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5920" w:rsidRPr="00EC137A" w:rsidRDefault="0050260C" w:rsidP="000802D7">
      <w:pPr>
        <w:pStyle w:val="headertex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20.6pt;margin-top:7.15pt;width:546pt;height:30.4pt;z-index:251660800">
            <v:shadow on="t" color="#868686" opacity=".5" offset="6pt,-6pt"/>
            <v:textpath style="font-family:&quot;Bookman Old Style&quot;;font-weight:bold;v-text-kern:t" trim="t" fitpath="t" string="ВЕСТНИК ХОМУТОВСКОГО ПОСЕЛЕНИЯ"/>
          </v:shape>
        </w:pict>
      </w:r>
    </w:p>
    <w:p w:rsidR="00235920" w:rsidRPr="00EC137A" w:rsidRDefault="00235920" w:rsidP="00C36466">
      <w:pPr>
        <w:ind w:left="0" w:firstLine="567"/>
        <w:jc w:val="left"/>
      </w:pPr>
    </w:p>
    <w:p w:rsidR="00235920" w:rsidRPr="00EC137A" w:rsidRDefault="00235920" w:rsidP="00C36466">
      <w:pPr>
        <w:ind w:left="0" w:firstLine="567"/>
        <w:jc w:val="left"/>
      </w:pPr>
    </w:p>
    <w:tbl>
      <w:tblPr>
        <w:tblpPr w:leftFromText="180" w:rightFromText="180" w:vertAnchor="text" w:horzAnchor="margin" w:tblpXSpec="center" w:tblpY="10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8"/>
        <w:gridCol w:w="7617"/>
      </w:tblGrid>
      <w:tr w:rsidR="008674D0" w:rsidRPr="00EC137A" w:rsidTr="008674D0">
        <w:trPr>
          <w:trHeight w:val="852"/>
        </w:trPr>
        <w:tc>
          <w:tcPr>
            <w:tcW w:w="2558" w:type="dxa"/>
            <w:tcBorders>
              <w:top w:val="nil"/>
              <w:left w:val="nil"/>
              <w:bottom w:val="nil"/>
              <w:right w:val="nil"/>
            </w:tcBorders>
          </w:tcPr>
          <w:p w:rsidR="00935C27" w:rsidRDefault="00935C27" w:rsidP="00C36466">
            <w:pPr>
              <w:tabs>
                <w:tab w:val="left" w:pos="4384"/>
              </w:tabs>
              <w:ind w:left="0" w:firstLine="567"/>
              <w:jc w:val="left"/>
              <w:rPr>
                <w:i/>
              </w:rPr>
            </w:pPr>
          </w:p>
          <w:p w:rsidR="00787FD5" w:rsidRPr="003A2849" w:rsidRDefault="006E2880" w:rsidP="006E2880">
            <w:pPr>
              <w:tabs>
                <w:tab w:val="left" w:pos="4384"/>
              </w:tabs>
              <w:ind w:left="0" w:firstLine="0"/>
              <w:rPr>
                <w:i/>
              </w:rPr>
            </w:pPr>
            <w:r>
              <w:rPr>
                <w:i/>
              </w:rPr>
              <w:t xml:space="preserve">   </w:t>
            </w:r>
            <w:r w:rsidR="000F782A">
              <w:rPr>
                <w:i/>
              </w:rPr>
              <w:t>ФЕВРАЛЬ</w:t>
            </w:r>
          </w:p>
          <w:p w:rsidR="008674D0" w:rsidRPr="00EC137A" w:rsidRDefault="00386AB5" w:rsidP="00743977">
            <w:pPr>
              <w:tabs>
                <w:tab w:val="left" w:pos="4384"/>
              </w:tabs>
              <w:jc w:val="left"/>
              <w:rPr>
                <w:i/>
              </w:rPr>
            </w:pPr>
            <w:r>
              <w:rPr>
                <w:i/>
              </w:rPr>
              <w:t>202</w:t>
            </w:r>
            <w:r w:rsidR="00B571C6">
              <w:rPr>
                <w:i/>
              </w:rPr>
              <w:t>1</w:t>
            </w:r>
            <w:r w:rsidR="008674D0" w:rsidRPr="00EC137A">
              <w:rPr>
                <w:i/>
              </w:rPr>
              <w:t>г.</w:t>
            </w:r>
          </w:p>
          <w:p w:rsidR="008674D0" w:rsidRPr="00EC137A" w:rsidRDefault="001A1F2D" w:rsidP="000F782A">
            <w:pPr>
              <w:tabs>
                <w:tab w:val="left" w:pos="4384"/>
              </w:tabs>
              <w:jc w:val="left"/>
              <w:rPr>
                <w:b/>
                <w:i/>
              </w:rPr>
            </w:pPr>
            <w:r w:rsidRPr="00EC137A">
              <w:rPr>
                <w:b/>
                <w:i/>
              </w:rPr>
              <w:t>№</w:t>
            </w:r>
            <w:r w:rsidR="006C719A">
              <w:rPr>
                <w:b/>
                <w:i/>
              </w:rPr>
              <w:t xml:space="preserve"> </w:t>
            </w:r>
            <w:r w:rsidR="000F782A">
              <w:rPr>
                <w:b/>
                <w:i/>
              </w:rPr>
              <w:t>3</w:t>
            </w:r>
          </w:p>
        </w:tc>
        <w:tc>
          <w:tcPr>
            <w:tcW w:w="7617" w:type="dxa"/>
            <w:tcBorders>
              <w:top w:val="nil"/>
              <w:left w:val="nil"/>
              <w:bottom w:val="nil"/>
              <w:right w:val="nil"/>
            </w:tcBorders>
          </w:tcPr>
          <w:p w:rsidR="008674D0" w:rsidRPr="00EC137A" w:rsidRDefault="008674D0" w:rsidP="00C36466">
            <w:pPr>
              <w:tabs>
                <w:tab w:val="left" w:pos="4384"/>
              </w:tabs>
              <w:ind w:left="0" w:firstLine="567"/>
              <w:jc w:val="left"/>
            </w:pPr>
          </w:p>
          <w:p w:rsidR="008674D0" w:rsidRPr="00EC137A" w:rsidRDefault="008674D0" w:rsidP="00C36466">
            <w:pPr>
              <w:tabs>
                <w:tab w:val="left" w:pos="4384"/>
              </w:tabs>
              <w:ind w:left="0" w:firstLine="567"/>
              <w:jc w:val="left"/>
              <w:rPr>
                <w:b/>
                <w:i/>
              </w:rPr>
            </w:pPr>
            <w:r w:rsidRPr="00EC137A">
              <w:rPr>
                <w:b/>
                <w:i/>
              </w:rPr>
              <w:t xml:space="preserve">Учредитель газеты – администрация Хомутовского </w:t>
            </w:r>
          </w:p>
          <w:p w:rsidR="008674D0" w:rsidRPr="00EC137A" w:rsidRDefault="008674D0" w:rsidP="00E727D2">
            <w:pPr>
              <w:tabs>
                <w:tab w:val="left" w:pos="4384"/>
              </w:tabs>
              <w:ind w:left="0" w:firstLine="567"/>
              <w:jc w:val="left"/>
              <w:rPr>
                <w:b/>
                <w:i/>
              </w:rPr>
            </w:pPr>
            <w:r w:rsidRPr="00EC137A">
              <w:rPr>
                <w:b/>
                <w:i/>
              </w:rPr>
              <w:t>муниципального образования</w:t>
            </w:r>
          </w:p>
        </w:tc>
      </w:tr>
    </w:tbl>
    <w:p w:rsidR="00235920" w:rsidRPr="00EC137A" w:rsidRDefault="00235920" w:rsidP="00160B56">
      <w:pPr>
        <w:tabs>
          <w:tab w:val="left" w:pos="4384"/>
        </w:tabs>
        <w:ind w:left="0" w:firstLine="0"/>
        <w:jc w:val="left"/>
        <w:rPr>
          <w:i/>
        </w:rPr>
      </w:pPr>
      <w:r w:rsidRPr="00EC137A">
        <w:rPr>
          <w:i/>
        </w:rPr>
        <w:t>Цена: бесплатно</w:t>
      </w:r>
    </w:p>
    <w:p w:rsidR="00035516" w:rsidRPr="001C574D" w:rsidRDefault="0022182E" w:rsidP="001C574D">
      <w:pPr>
        <w:tabs>
          <w:tab w:val="left" w:pos="4384"/>
        </w:tabs>
        <w:ind w:left="0" w:firstLine="567"/>
        <w:rPr>
          <w:i/>
          <w:sz w:val="18"/>
          <w:szCs w:val="18"/>
        </w:rPr>
      </w:pPr>
      <w:r w:rsidRPr="00EC137A">
        <w:rPr>
          <w:i/>
          <w:noProof/>
        </w:rPr>
        <mc:AlternateContent>
          <mc:Choice Requires="wps">
            <w:drawing>
              <wp:anchor distT="0" distB="0" distL="114300" distR="114300" simplePos="0" relativeHeight="251657728" behindDoc="0" locked="0" layoutInCell="1" allowOverlap="1" wp14:anchorId="0D9B2B58" wp14:editId="14DA969A">
                <wp:simplePos x="0" y="0"/>
                <wp:positionH relativeFrom="column">
                  <wp:posOffset>-324859</wp:posOffset>
                </wp:positionH>
                <wp:positionV relativeFrom="paragraph">
                  <wp:posOffset>23196</wp:posOffset>
                </wp:positionV>
                <wp:extent cx="7016564" cy="19050"/>
                <wp:effectExtent l="19050" t="19050" r="13335"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016564" cy="1905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8D61AD" id="Line 3"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pt,1.85pt" to="526.9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" strokeweight="3pt"/>
            </w:pict>
          </mc:Fallback>
        </mc:AlternateContent>
      </w:r>
    </w:p>
    <w:p w:rsidR="00035516" w:rsidRDefault="00035516" w:rsidP="005D38E9">
      <w:pPr>
        <w:ind w:firstLine="0"/>
        <w:jc w:val="center"/>
        <w:rPr>
          <w:sz w:val="18"/>
          <w:szCs w:val="18"/>
        </w:rPr>
      </w:pPr>
    </w:p>
    <w:p w:rsidR="00111E21" w:rsidRDefault="00111E21" w:rsidP="00111E21">
      <w:pPr>
        <w:ind w:firstLine="0"/>
        <w:jc w:val="center"/>
        <w:rPr>
          <w:b/>
          <w:sz w:val="18"/>
          <w:szCs w:val="18"/>
        </w:rPr>
      </w:pPr>
    </w:p>
    <w:p w:rsidR="0068357D" w:rsidRDefault="0068357D" w:rsidP="0068357D">
      <w:pPr>
        <w:ind w:firstLine="0"/>
        <w:jc w:val="center"/>
        <w:rPr>
          <w:sz w:val="18"/>
          <w:szCs w:val="18"/>
        </w:rPr>
      </w:pPr>
      <w:r>
        <w:rPr>
          <w:sz w:val="18"/>
          <w:szCs w:val="18"/>
        </w:rPr>
        <w:t>РОССИЙСКАЯ ФЕДЕРАЦИЯ</w:t>
      </w:r>
    </w:p>
    <w:p w:rsidR="0068357D" w:rsidRDefault="0068357D" w:rsidP="0068357D">
      <w:pPr>
        <w:keepNext/>
        <w:ind w:firstLine="0"/>
        <w:jc w:val="center"/>
        <w:outlineLvl w:val="0"/>
        <w:rPr>
          <w:sz w:val="18"/>
          <w:szCs w:val="18"/>
          <w:lang w:eastAsia="x-none"/>
        </w:rPr>
      </w:pPr>
      <w:r>
        <w:rPr>
          <w:sz w:val="18"/>
          <w:szCs w:val="18"/>
          <w:lang w:val="x-none" w:eastAsia="x-none"/>
        </w:rPr>
        <w:t>ИРКУТСКАЯ ОБЛАСТЬ  ИРКУТСКИЙ РАЙОН</w:t>
      </w:r>
    </w:p>
    <w:p w:rsidR="0068357D" w:rsidRDefault="0068357D" w:rsidP="0068357D">
      <w:pPr>
        <w:ind w:right="140" w:firstLine="0"/>
        <w:jc w:val="center"/>
        <w:rPr>
          <w:sz w:val="18"/>
          <w:szCs w:val="18"/>
        </w:rPr>
      </w:pPr>
      <w:r>
        <w:rPr>
          <w:sz w:val="18"/>
          <w:szCs w:val="18"/>
        </w:rPr>
        <w:t>ХОМУТОВСКОЕ МУНИЦИПАЛЬНОЕ ОБРАЗОВАНИЕ</w:t>
      </w:r>
    </w:p>
    <w:p w:rsidR="0068357D" w:rsidRDefault="0068357D" w:rsidP="0068357D">
      <w:pPr>
        <w:ind w:right="140" w:firstLine="0"/>
        <w:jc w:val="center"/>
        <w:rPr>
          <w:b/>
          <w:sz w:val="18"/>
          <w:szCs w:val="18"/>
        </w:rPr>
      </w:pPr>
      <w:r>
        <w:rPr>
          <w:b/>
          <w:sz w:val="18"/>
          <w:szCs w:val="18"/>
        </w:rPr>
        <w:t>АДМИНИСТРАЦИЯ</w:t>
      </w:r>
    </w:p>
    <w:p w:rsidR="0068357D" w:rsidRPr="001C574D" w:rsidRDefault="0068357D" w:rsidP="0068357D">
      <w:pPr>
        <w:keepNext/>
        <w:ind w:left="567" w:hanging="5"/>
        <w:jc w:val="center"/>
        <w:outlineLvl w:val="1"/>
        <w:rPr>
          <w:b/>
          <w:bCs/>
          <w:sz w:val="18"/>
          <w:szCs w:val="18"/>
          <w:lang w:eastAsia="x-none"/>
        </w:rPr>
      </w:pPr>
      <w:r>
        <w:rPr>
          <w:b/>
          <w:bCs/>
          <w:sz w:val="18"/>
          <w:szCs w:val="18"/>
          <w:lang w:eastAsia="x-none"/>
        </w:rPr>
        <w:t>ПОСТАНОВЛЕНИЕ</w:t>
      </w:r>
    </w:p>
    <w:p w:rsidR="0068357D" w:rsidRDefault="0068357D" w:rsidP="0068357D">
      <w:pPr>
        <w:keepNext/>
        <w:ind w:left="567" w:hanging="5"/>
        <w:jc w:val="center"/>
        <w:outlineLvl w:val="1"/>
        <w:rPr>
          <w:b/>
          <w:bCs/>
          <w:sz w:val="18"/>
          <w:szCs w:val="18"/>
          <w:lang w:eastAsia="x-none"/>
        </w:rPr>
      </w:pPr>
    </w:p>
    <w:p w:rsidR="0068357D" w:rsidRPr="00684DA0" w:rsidRDefault="000F782A" w:rsidP="0068357D">
      <w:pPr>
        <w:ind w:left="0" w:firstLine="567"/>
        <w:rPr>
          <w:sz w:val="18"/>
          <w:szCs w:val="18"/>
          <w:u w:val="single"/>
        </w:rPr>
      </w:pPr>
      <w:r>
        <w:rPr>
          <w:sz w:val="18"/>
          <w:szCs w:val="18"/>
          <w:u w:val="single"/>
        </w:rPr>
        <w:t>01</w:t>
      </w:r>
      <w:r w:rsidR="0068357D">
        <w:rPr>
          <w:sz w:val="18"/>
          <w:szCs w:val="18"/>
          <w:u w:val="single"/>
        </w:rPr>
        <w:t>.0</w:t>
      </w:r>
      <w:r>
        <w:rPr>
          <w:sz w:val="18"/>
          <w:szCs w:val="18"/>
          <w:u w:val="single"/>
        </w:rPr>
        <w:t>2</w:t>
      </w:r>
      <w:r w:rsidR="0068357D">
        <w:rPr>
          <w:sz w:val="18"/>
          <w:szCs w:val="18"/>
          <w:u w:val="single"/>
        </w:rPr>
        <w:t xml:space="preserve">.2021 № </w:t>
      </w:r>
      <w:r>
        <w:rPr>
          <w:sz w:val="18"/>
          <w:szCs w:val="18"/>
          <w:u w:val="single"/>
        </w:rPr>
        <w:t>20</w:t>
      </w:r>
      <w:r w:rsidR="0068357D" w:rsidRPr="00684DA0">
        <w:rPr>
          <w:sz w:val="18"/>
          <w:szCs w:val="18"/>
          <w:u w:val="single"/>
        </w:rPr>
        <w:t xml:space="preserve"> о/д</w:t>
      </w:r>
    </w:p>
    <w:p w:rsidR="0068357D" w:rsidRPr="00F42C22" w:rsidRDefault="0068357D" w:rsidP="0068357D">
      <w:pPr>
        <w:ind w:left="0" w:firstLine="567"/>
        <w:rPr>
          <w:sz w:val="18"/>
          <w:szCs w:val="18"/>
        </w:rPr>
      </w:pPr>
      <w:r>
        <w:rPr>
          <w:sz w:val="18"/>
          <w:szCs w:val="18"/>
        </w:rPr>
        <w:t xml:space="preserve">     </w:t>
      </w:r>
      <w:r w:rsidRPr="00684DA0">
        <w:rPr>
          <w:sz w:val="18"/>
          <w:szCs w:val="18"/>
        </w:rPr>
        <w:t xml:space="preserve">  с.Хомутово</w:t>
      </w:r>
    </w:p>
    <w:p w:rsidR="0068357D" w:rsidRDefault="0068357D" w:rsidP="00111E21">
      <w:pPr>
        <w:ind w:firstLine="0"/>
        <w:jc w:val="center"/>
        <w:rPr>
          <w:b/>
          <w:sz w:val="18"/>
          <w:szCs w:val="18"/>
        </w:rPr>
      </w:pPr>
    </w:p>
    <w:p w:rsidR="0068357D" w:rsidRDefault="0068357D" w:rsidP="00111E21">
      <w:pPr>
        <w:ind w:firstLine="0"/>
        <w:jc w:val="center"/>
        <w:rPr>
          <w:b/>
          <w:sz w:val="18"/>
          <w:szCs w:val="18"/>
        </w:rPr>
      </w:pPr>
    </w:p>
    <w:p w:rsidR="000F782A" w:rsidRPr="000F782A" w:rsidRDefault="000F782A" w:rsidP="004E44C4">
      <w:pPr>
        <w:spacing w:after="200" w:line="276" w:lineRule="auto"/>
        <w:ind w:left="0" w:firstLine="567"/>
        <w:rPr>
          <w:sz w:val="18"/>
          <w:szCs w:val="18"/>
        </w:rPr>
      </w:pPr>
      <w:r w:rsidRPr="000F782A">
        <w:rPr>
          <w:sz w:val="18"/>
          <w:szCs w:val="18"/>
        </w:rPr>
        <w:t xml:space="preserve">О внесении изменений в Постановление администрации Хомутовского муниципального образования от 29.01.2021 г. № 18 о/д </w:t>
      </w:r>
    </w:p>
    <w:p w:rsidR="000F782A" w:rsidRPr="000F782A" w:rsidRDefault="000F782A" w:rsidP="004E44C4">
      <w:pPr>
        <w:spacing w:after="200" w:line="276" w:lineRule="auto"/>
        <w:ind w:left="0" w:firstLine="567"/>
        <w:rPr>
          <w:sz w:val="18"/>
          <w:szCs w:val="18"/>
        </w:rPr>
      </w:pPr>
      <w:r w:rsidRPr="000F782A">
        <w:rPr>
          <w:sz w:val="18"/>
          <w:szCs w:val="18"/>
        </w:rPr>
        <w:t>Руководствуясь ст. 14, 17 Федерального закона «Об общих принципах организации местного самоуправления в Российской Федерации» № 131-ФЗ от 06.10.2003 г., Федеральным законом от 12.01.1996 г. №8-ФЗ «О погребении и похоронном деле», решением Думы Хомутовского муниципального образования от 20.06.2017 г. № 68-289/д «Об организации похоронного дела в Хомутовском муниципальном образовании», ст. 6 Устава Хомутовского муниципального образования, администрация Хомутовского муниципального образования</w:t>
      </w:r>
    </w:p>
    <w:p w:rsidR="000F782A" w:rsidRPr="000F782A" w:rsidRDefault="000F782A" w:rsidP="008778AC">
      <w:pPr>
        <w:spacing w:after="200" w:line="276" w:lineRule="auto"/>
        <w:ind w:left="0" w:firstLine="1701"/>
        <w:rPr>
          <w:sz w:val="18"/>
          <w:szCs w:val="18"/>
        </w:rPr>
      </w:pPr>
      <w:r w:rsidRPr="000F782A">
        <w:rPr>
          <w:sz w:val="18"/>
          <w:szCs w:val="18"/>
        </w:rPr>
        <w:t>ПОСТАНОВЛЯЕТ:</w:t>
      </w:r>
    </w:p>
    <w:p w:rsidR="000F782A" w:rsidRPr="000F782A" w:rsidRDefault="000F782A" w:rsidP="00521C34">
      <w:pPr>
        <w:numPr>
          <w:ilvl w:val="0"/>
          <w:numId w:val="11"/>
        </w:numPr>
        <w:tabs>
          <w:tab w:val="clear" w:pos="720"/>
          <w:tab w:val="num" w:pos="851"/>
        </w:tabs>
        <w:spacing w:line="276" w:lineRule="auto"/>
        <w:ind w:left="0" w:firstLine="567"/>
        <w:rPr>
          <w:sz w:val="18"/>
          <w:szCs w:val="18"/>
        </w:rPr>
      </w:pPr>
      <w:r w:rsidRPr="000F782A">
        <w:rPr>
          <w:sz w:val="18"/>
          <w:szCs w:val="18"/>
        </w:rPr>
        <w:t>Внести в Постановление администрации Хомутовского муниципального образования от 29.01.2021 г. № 18 о/д «О стоимости гарантированного перечня услуг по погребению и требованиях к качеству услуг, входящих в гарантированный перечень, для жителей Хомутовского муниципального образования» следующие изменения, приложение №1 и №2 изложить в новой редакции (прилагается).</w:t>
      </w:r>
    </w:p>
    <w:p w:rsidR="000F782A" w:rsidRPr="000F782A" w:rsidRDefault="000F782A" w:rsidP="00521C34">
      <w:pPr>
        <w:numPr>
          <w:ilvl w:val="0"/>
          <w:numId w:val="11"/>
        </w:numPr>
        <w:tabs>
          <w:tab w:val="clear" w:pos="720"/>
          <w:tab w:val="num" w:pos="851"/>
        </w:tabs>
        <w:spacing w:line="276" w:lineRule="auto"/>
        <w:ind w:left="0" w:firstLine="567"/>
        <w:rPr>
          <w:sz w:val="18"/>
          <w:szCs w:val="18"/>
        </w:rPr>
      </w:pPr>
      <w:r w:rsidRPr="000F782A">
        <w:rPr>
          <w:sz w:val="18"/>
          <w:szCs w:val="18"/>
        </w:rPr>
        <w:t>Опубликовать настоящее постановление в установленном законом порядке.</w:t>
      </w:r>
    </w:p>
    <w:p w:rsidR="000F782A" w:rsidRPr="000F782A" w:rsidRDefault="000F782A" w:rsidP="00521C34">
      <w:pPr>
        <w:numPr>
          <w:ilvl w:val="0"/>
          <w:numId w:val="11"/>
        </w:numPr>
        <w:tabs>
          <w:tab w:val="clear" w:pos="720"/>
          <w:tab w:val="num" w:pos="851"/>
        </w:tabs>
        <w:spacing w:line="276" w:lineRule="auto"/>
        <w:ind w:left="0" w:firstLine="567"/>
        <w:rPr>
          <w:sz w:val="18"/>
          <w:szCs w:val="18"/>
        </w:rPr>
      </w:pPr>
      <w:r w:rsidRPr="000F782A">
        <w:rPr>
          <w:sz w:val="18"/>
          <w:szCs w:val="18"/>
        </w:rPr>
        <w:t>Контроль за исполнением настоящего постановления возложить на Заместителя Главы администрации Е.Ю. Емельянову.</w:t>
      </w:r>
    </w:p>
    <w:p w:rsidR="000F782A" w:rsidRPr="000F782A" w:rsidRDefault="000F782A" w:rsidP="004E44C4">
      <w:pPr>
        <w:spacing w:after="200" w:line="276" w:lineRule="auto"/>
        <w:ind w:left="0" w:firstLine="567"/>
        <w:rPr>
          <w:sz w:val="18"/>
          <w:szCs w:val="18"/>
        </w:rPr>
      </w:pPr>
    </w:p>
    <w:p w:rsidR="000F782A" w:rsidRPr="008778AC" w:rsidRDefault="000F782A" w:rsidP="008778AC">
      <w:pPr>
        <w:spacing w:after="200" w:line="276" w:lineRule="auto"/>
        <w:ind w:left="0" w:firstLine="567"/>
        <w:jc w:val="right"/>
        <w:rPr>
          <w:i/>
          <w:sz w:val="18"/>
          <w:szCs w:val="18"/>
        </w:rPr>
      </w:pPr>
      <w:r w:rsidRPr="008778AC">
        <w:rPr>
          <w:i/>
          <w:sz w:val="18"/>
          <w:szCs w:val="18"/>
        </w:rPr>
        <w:t xml:space="preserve">Глава                                                        В.М.Колмаченко </w:t>
      </w:r>
    </w:p>
    <w:p w:rsidR="000F782A" w:rsidRPr="008778AC" w:rsidRDefault="000F782A" w:rsidP="008778AC">
      <w:pPr>
        <w:spacing w:after="200" w:line="276" w:lineRule="auto"/>
        <w:ind w:left="0" w:firstLine="0"/>
        <w:jc w:val="right"/>
        <w:rPr>
          <w:i/>
          <w:sz w:val="18"/>
          <w:szCs w:val="18"/>
        </w:rPr>
      </w:pPr>
    </w:p>
    <w:p w:rsidR="000F782A" w:rsidRPr="000F782A" w:rsidRDefault="000F782A" w:rsidP="000F782A">
      <w:pPr>
        <w:spacing w:after="200" w:line="276" w:lineRule="auto"/>
        <w:ind w:left="0" w:firstLine="0"/>
        <w:jc w:val="left"/>
        <w:rPr>
          <w:sz w:val="18"/>
          <w:szCs w:val="18"/>
        </w:rPr>
      </w:pPr>
    </w:p>
    <w:p w:rsidR="000F782A" w:rsidRDefault="000F782A" w:rsidP="000F782A">
      <w:pPr>
        <w:spacing w:after="200" w:line="276" w:lineRule="auto"/>
        <w:ind w:left="0" w:firstLine="0"/>
        <w:jc w:val="left"/>
        <w:rPr>
          <w:sz w:val="18"/>
          <w:szCs w:val="18"/>
        </w:rPr>
      </w:pPr>
    </w:p>
    <w:p w:rsidR="004E44C4" w:rsidRDefault="004E44C4" w:rsidP="000F782A">
      <w:pPr>
        <w:spacing w:after="200" w:line="276" w:lineRule="auto"/>
        <w:ind w:left="0" w:firstLine="0"/>
        <w:jc w:val="left"/>
        <w:rPr>
          <w:sz w:val="18"/>
          <w:szCs w:val="18"/>
        </w:rPr>
      </w:pPr>
    </w:p>
    <w:p w:rsidR="004E44C4" w:rsidRDefault="004E44C4" w:rsidP="000F782A">
      <w:pPr>
        <w:spacing w:after="200" w:line="276" w:lineRule="auto"/>
        <w:ind w:left="0" w:firstLine="0"/>
        <w:jc w:val="left"/>
        <w:rPr>
          <w:sz w:val="18"/>
          <w:szCs w:val="18"/>
        </w:rPr>
      </w:pPr>
    </w:p>
    <w:p w:rsidR="004E44C4" w:rsidRDefault="004E44C4" w:rsidP="000F782A">
      <w:pPr>
        <w:spacing w:after="200" w:line="276" w:lineRule="auto"/>
        <w:ind w:left="0" w:firstLine="0"/>
        <w:jc w:val="left"/>
        <w:rPr>
          <w:sz w:val="18"/>
          <w:szCs w:val="18"/>
        </w:rPr>
      </w:pPr>
    </w:p>
    <w:p w:rsidR="004E44C4" w:rsidRDefault="004E44C4" w:rsidP="000F782A">
      <w:pPr>
        <w:spacing w:after="200" w:line="276" w:lineRule="auto"/>
        <w:ind w:left="0" w:firstLine="0"/>
        <w:jc w:val="left"/>
        <w:rPr>
          <w:sz w:val="18"/>
          <w:szCs w:val="18"/>
        </w:rPr>
      </w:pPr>
    </w:p>
    <w:p w:rsidR="004E44C4" w:rsidRDefault="004E44C4" w:rsidP="000F782A">
      <w:pPr>
        <w:spacing w:after="200" w:line="276" w:lineRule="auto"/>
        <w:ind w:left="0" w:firstLine="0"/>
        <w:jc w:val="left"/>
        <w:rPr>
          <w:sz w:val="18"/>
          <w:szCs w:val="18"/>
        </w:rPr>
      </w:pPr>
    </w:p>
    <w:p w:rsidR="004E44C4" w:rsidRPr="000F782A" w:rsidRDefault="004E44C4" w:rsidP="000F782A">
      <w:pPr>
        <w:spacing w:after="200" w:line="276" w:lineRule="auto"/>
        <w:ind w:left="0" w:firstLine="0"/>
        <w:jc w:val="left"/>
        <w:rPr>
          <w:sz w:val="18"/>
          <w:szCs w:val="18"/>
        </w:rPr>
      </w:pPr>
    </w:p>
    <w:p w:rsidR="000F782A" w:rsidRDefault="000F782A" w:rsidP="000F782A">
      <w:pPr>
        <w:spacing w:after="200" w:line="276" w:lineRule="auto"/>
        <w:ind w:left="0" w:firstLine="0"/>
        <w:jc w:val="left"/>
        <w:rPr>
          <w:sz w:val="18"/>
          <w:szCs w:val="18"/>
        </w:rPr>
      </w:pPr>
    </w:p>
    <w:p w:rsidR="008778AC" w:rsidRDefault="008778AC" w:rsidP="000F782A">
      <w:pPr>
        <w:spacing w:after="200" w:line="276" w:lineRule="auto"/>
        <w:ind w:left="0" w:firstLine="0"/>
        <w:jc w:val="left"/>
        <w:rPr>
          <w:sz w:val="18"/>
          <w:szCs w:val="18"/>
        </w:rPr>
      </w:pPr>
    </w:p>
    <w:p w:rsidR="008778AC" w:rsidRPr="000F782A" w:rsidRDefault="008778AC" w:rsidP="000F782A">
      <w:pPr>
        <w:spacing w:after="200" w:line="276" w:lineRule="auto"/>
        <w:ind w:left="0" w:firstLine="0"/>
        <w:jc w:val="left"/>
        <w:rPr>
          <w:sz w:val="18"/>
          <w:szCs w:val="18"/>
        </w:rPr>
      </w:pPr>
    </w:p>
    <w:p w:rsidR="000F782A" w:rsidRPr="000F782A" w:rsidRDefault="000F782A" w:rsidP="000F782A">
      <w:pPr>
        <w:spacing w:after="200" w:line="276" w:lineRule="auto"/>
        <w:ind w:left="0" w:firstLine="0"/>
        <w:jc w:val="left"/>
        <w:rPr>
          <w:sz w:val="18"/>
          <w:szCs w:val="18"/>
        </w:rPr>
      </w:pPr>
    </w:p>
    <w:p w:rsidR="000F782A" w:rsidRPr="000F782A" w:rsidRDefault="000F782A" w:rsidP="004E44C4">
      <w:pPr>
        <w:spacing w:line="276" w:lineRule="auto"/>
        <w:ind w:left="0" w:firstLine="0"/>
        <w:jc w:val="right"/>
        <w:rPr>
          <w:sz w:val="18"/>
          <w:szCs w:val="18"/>
        </w:rPr>
      </w:pPr>
      <w:r w:rsidRPr="000F782A">
        <w:rPr>
          <w:sz w:val="18"/>
          <w:szCs w:val="18"/>
        </w:rPr>
        <w:t>Приложение №1</w:t>
      </w:r>
    </w:p>
    <w:p w:rsidR="000F782A" w:rsidRPr="000F782A" w:rsidRDefault="000F782A" w:rsidP="004E44C4">
      <w:pPr>
        <w:spacing w:line="276" w:lineRule="auto"/>
        <w:ind w:left="0" w:firstLine="0"/>
        <w:jc w:val="right"/>
        <w:rPr>
          <w:sz w:val="18"/>
          <w:szCs w:val="18"/>
        </w:rPr>
      </w:pPr>
      <w:r w:rsidRPr="000F782A">
        <w:rPr>
          <w:sz w:val="18"/>
          <w:szCs w:val="18"/>
        </w:rPr>
        <w:t>к постановлению администрации</w:t>
      </w:r>
    </w:p>
    <w:p w:rsidR="000F782A" w:rsidRPr="000F782A" w:rsidRDefault="000F782A" w:rsidP="004E44C4">
      <w:pPr>
        <w:spacing w:line="276" w:lineRule="auto"/>
        <w:ind w:left="0" w:firstLine="0"/>
        <w:jc w:val="right"/>
        <w:rPr>
          <w:sz w:val="18"/>
          <w:szCs w:val="18"/>
        </w:rPr>
      </w:pPr>
      <w:r w:rsidRPr="000F782A">
        <w:rPr>
          <w:sz w:val="18"/>
          <w:szCs w:val="18"/>
        </w:rPr>
        <w:t>от __</w:t>
      </w:r>
      <w:r w:rsidR="004E44C4">
        <w:rPr>
          <w:sz w:val="18"/>
          <w:szCs w:val="18"/>
        </w:rPr>
        <w:t>01.02.2021</w:t>
      </w:r>
      <w:r w:rsidRPr="000F782A">
        <w:rPr>
          <w:sz w:val="18"/>
          <w:szCs w:val="18"/>
        </w:rPr>
        <w:t>_____№ ____</w:t>
      </w:r>
      <w:r w:rsidR="004E44C4">
        <w:rPr>
          <w:sz w:val="18"/>
          <w:szCs w:val="18"/>
        </w:rPr>
        <w:t>20 о/д</w:t>
      </w:r>
      <w:r w:rsidRPr="000F782A">
        <w:rPr>
          <w:sz w:val="18"/>
          <w:szCs w:val="18"/>
        </w:rPr>
        <w:t>_______</w:t>
      </w:r>
    </w:p>
    <w:p w:rsidR="000F782A" w:rsidRPr="000F782A" w:rsidRDefault="000F782A" w:rsidP="004E44C4">
      <w:pPr>
        <w:spacing w:line="276" w:lineRule="auto"/>
        <w:ind w:left="0" w:firstLine="0"/>
        <w:jc w:val="left"/>
        <w:rPr>
          <w:sz w:val="18"/>
          <w:szCs w:val="18"/>
        </w:rPr>
      </w:pPr>
    </w:p>
    <w:p w:rsidR="000F782A" w:rsidRPr="000F782A" w:rsidRDefault="000F782A" w:rsidP="000F782A">
      <w:pPr>
        <w:spacing w:after="200" w:line="276" w:lineRule="auto"/>
        <w:ind w:left="0" w:firstLine="0"/>
        <w:jc w:val="left"/>
        <w:rPr>
          <w:sz w:val="18"/>
          <w:szCs w:val="18"/>
        </w:rPr>
      </w:pPr>
    </w:p>
    <w:p w:rsidR="000F782A" w:rsidRPr="000F782A" w:rsidRDefault="000F782A" w:rsidP="00237423">
      <w:pPr>
        <w:spacing w:after="200" w:line="276" w:lineRule="auto"/>
        <w:ind w:left="0" w:firstLine="0"/>
        <w:jc w:val="center"/>
        <w:rPr>
          <w:sz w:val="18"/>
          <w:szCs w:val="18"/>
        </w:rPr>
      </w:pPr>
      <w:r w:rsidRPr="000F782A">
        <w:rPr>
          <w:sz w:val="18"/>
          <w:szCs w:val="18"/>
        </w:rPr>
        <w:t>Стоимость и требования к качеству услуг,</w:t>
      </w:r>
    </w:p>
    <w:p w:rsidR="000F782A" w:rsidRPr="000F782A" w:rsidRDefault="000F782A" w:rsidP="00237423">
      <w:pPr>
        <w:spacing w:after="200" w:line="276" w:lineRule="auto"/>
        <w:ind w:left="0" w:firstLine="0"/>
        <w:jc w:val="center"/>
        <w:rPr>
          <w:sz w:val="18"/>
          <w:szCs w:val="18"/>
        </w:rPr>
      </w:pPr>
      <w:r w:rsidRPr="000F782A">
        <w:rPr>
          <w:sz w:val="18"/>
          <w:szCs w:val="18"/>
        </w:rPr>
        <w:t>предоставляемых специализированными службами по вопросам похоронного дела супругу, близким родственникам, иным родственникам, законному представителю или иному лицу, взявшему на себя обязанность осуществить погребение</w:t>
      </w:r>
    </w:p>
    <w:p w:rsidR="000F782A" w:rsidRPr="000F782A" w:rsidRDefault="000F782A" w:rsidP="000F782A">
      <w:pPr>
        <w:spacing w:after="200" w:line="276" w:lineRule="auto"/>
        <w:ind w:left="0" w:firstLine="0"/>
        <w:jc w:val="left"/>
        <w:rPr>
          <w:sz w:val="18"/>
          <w:szCs w:val="18"/>
        </w:rPr>
      </w:pPr>
    </w:p>
    <w:tbl>
      <w:tblPr>
        <w:tblpPr w:leftFromText="180" w:rightFromText="180" w:vertAnchor="text" w:horzAnchor="margin" w:tblpY="-10"/>
        <w:tblW w:w="4967" w:type="pct"/>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000" w:firstRow="0" w:lastRow="0" w:firstColumn="0" w:lastColumn="0" w:noHBand="0" w:noVBand="0"/>
      </w:tblPr>
      <w:tblGrid>
        <w:gridCol w:w="424"/>
        <w:gridCol w:w="2903"/>
        <w:gridCol w:w="4609"/>
        <w:gridCol w:w="2352"/>
      </w:tblGrid>
      <w:tr w:rsidR="000F782A" w:rsidRPr="000F782A" w:rsidTr="000F782A">
        <w:trPr>
          <w:tblCellSpacing w:w="0" w:type="dxa"/>
        </w:trPr>
        <w:tc>
          <w:tcPr>
            <w:tcW w:w="206" w:type="pct"/>
            <w:tcBorders>
              <w:top w:val="outset" w:sz="6" w:space="0" w:color="auto"/>
              <w:left w:val="outset" w:sz="6" w:space="0" w:color="auto"/>
              <w:bottom w:val="outset" w:sz="6" w:space="0" w:color="auto"/>
              <w:right w:val="outset" w:sz="6" w:space="0" w:color="auto"/>
            </w:tcBorders>
          </w:tcPr>
          <w:p w:rsidR="000F782A" w:rsidRPr="000F782A" w:rsidRDefault="000F782A" w:rsidP="000F782A">
            <w:pPr>
              <w:spacing w:after="200" w:line="276" w:lineRule="auto"/>
              <w:ind w:left="0" w:firstLine="0"/>
              <w:jc w:val="left"/>
              <w:rPr>
                <w:sz w:val="18"/>
                <w:szCs w:val="18"/>
              </w:rPr>
            </w:pPr>
            <w:r w:rsidRPr="000F782A">
              <w:rPr>
                <w:sz w:val="18"/>
                <w:szCs w:val="18"/>
              </w:rPr>
              <w:t>№</w:t>
            </w:r>
          </w:p>
        </w:tc>
        <w:tc>
          <w:tcPr>
            <w:tcW w:w="1411" w:type="pct"/>
            <w:tcBorders>
              <w:top w:val="outset" w:sz="6" w:space="0" w:color="auto"/>
              <w:left w:val="outset" w:sz="6" w:space="0" w:color="auto"/>
              <w:bottom w:val="outset" w:sz="6" w:space="0" w:color="auto"/>
              <w:right w:val="outset" w:sz="6" w:space="0" w:color="auto"/>
            </w:tcBorders>
          </w:tcPr>
          <w:p w:rsidR="000F782A" w:rsidRPr="000F782A" w:rsidRDefault="000F782A" w:rsidP="000F782A">
            <w:pPr>
              <w:spacing w:after="200" w:line="276" w:lineRule="auto"/>
              <w:ind w:left="0" w:firstLine="0"/>
              <w:jc w:val="left"/>
              <w:rPr>
                <w:sz w:val="18"/>
                <w:szCs w:val="18"/>
              </w:rPr>
            </w:pPr>
            <w:r w:rsidRPr="000F782A">
              <w:rPr>
                <w:sz w:val="18"/>
                <w:szCs w:val="18"/>
              </w:rPr>
              <w:t>Перечень услуг</w:t>
            </w:r>
          </w:p>
        </w:tc>
        <w:tc>
          <w:tcPr>
            <w:tcW w:w="2240" w:type="pct"/>
            <w:tcBorders>
              <w:top w:val="outset" w:sz="6" w:space="0" w:color="auto"/>
              <w:left w:val="outset" w:sz="6" w:space="0" w:color="auto"/>
              <w:bottom w:val="outset" w:sz="6" w:space="0" w:color="auto"/>
              <w:right w:val="outset" w:sz="6" w:space="0" w:color="auto"/>
            </w:tcBorders>
          </w:tcPr>
          <w:p w:rsidR="000F782A" w:rsidRPr="000F782A" w:rsidRDefault="000F782A" w:rsidP="000F782A">
            <w:pPr>
              <w:spacing w:after="200" w:line="276" w:lineRule="auto"/>
              <w:ind w:left="0" w:firstLine="0"/>
              <w:jc w:val="left"/>
              <w:rPr>
                <w:sz w:val="18"/>
                <w:szCs w:val="18"/>
              </w:rPr>
            </w:pPr>
            <w:r w:rsidRPr="000F782A">
              <w:rPr>
                <w:sz w:val="18"/>
                <w:szCs w:val="18"/>
              </w:rPr>
              <w:t>Требование к качеству предоставляемых услуг</w:t>
            </w:r>
          </w:p>
        </w:tc>
        <w:tc>
          <w:tcPr>
            <w:tcW w:w="1144" w:type="pct"/>
            <w:tcBorders>
              <w:top w:val="outset" w:sz="6" w:space="0" w:color="auto"/>
              <w:left w:val="outset" w:sz="6" w:space="0" w:color="auto"/>
              <w:bottom w:val="outset" w:sz="6" w:space="0" w:color="auto"/>
              <w:right w:val="outset" w:sz="6" w:space="0" w:color="auto"/>
            </w:tcBorders>
          </w:tcPr>
          <w:p w:rsidR="000F782A" w:rsidRPr="000F782A" w:rsidRDefault="000F782A" w:rsidP="000F782A">
            <w:pPr>
              <w:spacing w:after="200" w:line="276" w:lineRule="auto"/>
              <w:ind w:left="0" w:firstLine="0"/>
              <w:jc w:val="left"/>
              <w:rPr>
                <w:sz w:val="18"/>
                <w:szCs w:val="18"/>
              </w:rPr>
            </w:pPr>
            <w:r w:rsidRPr="000F782A">
              <w:rPr>
                <w:sz w:val="18"/>
                <w:szCs w:val="18"/>
              </w:rPr>
              <w:t>Стоимость услуги, руб.</w:t>
            </w:r>
          </w:p>
        </w:tc>
      </w:tr>
      <w:tr w:rsidR="000F782A" w:rsidRPr="000F782A" w:rsidTr="000F782A">
        <w:trPr>
          <w:tblCellSpacing w:w="0" w:type="dxa"/>
        </w:trPr>
        <w:tc>
          <w:tcPr>
            <w:tcW w:w="206" w:type="pct"/>
            <w:tcBorders>
              <w:top w:val="outset" w:sz="6" w:space="0" w:color="auto"/>
              <w:left w:val="outset" w:sz="6" w:space="0" w:color="auto"/>
              <w:bottom w:val="outset" w:sz="6" w:space="0" w:color="auto"/>
              <w:right w:val="outset" w:sz="6" w:space="0" w:color="auto"/>
            </w:tcBorders>
          </w:tcPr>
          <w:p w:rsidR="000F782A" w:rsidRPr="000F782A" w:rsidRDefault="000F782A" w:rsidP="000F782A">
            <w:pPr>
              <w:spacing w:after="200" w:line="276" w:lineRule="auto"/>
              <w:ind w:left="0" w:firstLine="0"/>
              <w:jc w:val="left"/>
              <w:rPr>
                <w:sz w:val="18"/>
                <w:szCs w:val="18"/>
              </w:rPr>
            </w:pPr>
            <w:r w:rsidRPr="000F782A">
              <w:rPr>
                <w:sz w:val="18"/>
                <w:szCs w:val="18"/>
              </w:rPr>
              <w:t>1</w:t>
            </w:r>
          </w:p>
        </w:tc>
        <w:tc>
          <w:tcPr>
            <w:tcW w:w="1411" w:type="pct"/>
            <w:tcBorders>
              <w:top w:val="outset" w:sz="6" w:space="0" w:color="auto"/>
              <w:left w:val="outset" w:sz="6" w:space="0" w:color="auto"/>
              <w:bottom w:val="outset" w:sz="6" w:space="0" w:color="auto"/>
              <w:right w:val="outset" w:sz="6" w:space="0" w:color="auto"/>
            </w:tcBorders>
          </w:tcPr>
          <w:p w:rsidR="000F782A" w:rsidRPr="000F782A" w:rsidRDefault="000F782A" w:rsidP="000F782A">
            <w:pPr>
              <w:spacing w:after="200" w:line="276" w:lineRule="auto"/>
              <w:ind w:left="0" w:firstLine="0"/>
              <w:jc w:val="left"/>
              <w:rPr>
                <w:sz w:val="18"/>
                <w:szCs w:val="18"/>
              </w:rPr>
            </w:pPr>
            <w:r w:rsidRPr="000F782A">
              <w:rPr>
                <w:sz w:val="18"/>
                <w:szCs w:val="18"/>
              </w:rPr>
              <w:t>Оформление документов, необходимых для погребения</w:t>
            </w:r>
          </w:p>
        </w:tc>
        <w:tc>
          <w:tcPr>
            <w:tcW w:w="2240" w:type="pct"/>
            <w:tcBorders>
              <w:top w:val="outset" w:sz="6" w:space="0" w:color="auto"/>
              <w:left w:val="outset" w:sz="6" w:space="0" w:color="auto"/>
              <w:bottom w:val="outset" w:sz="6" w:space="0" w:color="auto"/>
              <w:right w:val="outset" w:sz="6" w:space="0" w:color="auto"/>
            </w:tcBorders>
          </w:tcPr>
          <w:p w:rsidR="000F782A" w:rsidRPr="000F782A" w:rsidRDefault="000F782A" w:rsidP="000F782A">
            <w:pPr>
              <w:spacing w:after="200" w:line="276" w:lineRule="auto"/>
              <w:ind w:left="0" w:firstLine="0"/>
              <w:jc w:val="left"/>
              <w:rPr>
                <w:sz w:val="18"/>
                <w:szCs w:val="18"/>
              </w:rPr>
            </w:pPr>
            <w:r w:rsidRPr="000F782A">
              <w:rPr>
                <w:sz w:val="18"/>
                <w:szCs w:val="18"/>
              </w:rPr>
              <w:t>Оформление медицинского заключения о смерти, свидетельства о смерти, справки для получения пособия на погребение</w:t>
            </w:r>
          </w:p>
        </w:tc>
        <w:tc>
          <w:tcPr>
            <w:tcW w:w="1144" w:type="pct"/>
            <w:tcBorders>
              <w:top w:val="outset" w:sz="6" w:space="0" w:color="auto"/>
              <w:left w:val="outset" w:sz="6" w:space="0" w:color="auto"/>
              <w:bottom w:val="outset" w:sz="6" w:space="0" w:color="auto"/>
              <w:right w:val="outset" w:sz="6" w:space="0" w:color="auto"/>
            </w:tcBorders>
          </w:tcPr>
          <w:p w:rsidR="000F782A" w:rsidRPr="000F782A" w:rsidRDefault="000F782A" w:rsidP="000F782A">
            <w:pPr>
              <w:spacing w:after="200" w:line="276" w:lineRule="auto"/>
              <w:ind w:left="0" w:firstLine="0"/>
              <w:jc w:val="left"/>
              <w:rPr>
                <w:sz w:val="18"/>
                <w:szCs w:val="18"/>
              </w:rPr>
            </w:pPr>
            <w:r w:rsidRPr="000F782A">
              <w:rPr>
                <w:sz w:val="18"/>
                <w:szCs w:val="18"/>
              </w:rPr>
              <w:t>бесплатно</w:t>
            </w:r>
          </w:p>
        </w:tc>
      </w:tr>
      <w:tr w:rsidR="000F782A" w:rsidRPr="000F782A" w:rsidTr="000F782A">
        <w:trPr>
          <w:trHeight w:val="1628"/>
          <w:tblCellSpacing w:w="0" w:type="dxa"/>
        </w:trPr>
        <w:tc>
          <w:tcPr>
            <w:tcW w:w="206" w:type="pct"/>
            <w:tcBorders>
              <w:top w:val="outset" w:sz="6" w:space="0" w:color="auto"/>
              <w:left w:val="outset" w:sz="6" w:space="0" w:color="auto"/>
              <w:bottom w:val="outset" w:sz="6" w:space="0" w:color="auto"/>
              <w:right w:val="outset" w:sz="6" w:space="0" w:color="auto"/>
            </w:tcBorders>
          </w:tcPr>
          <w:p w:rsidR="000F782A" w:rsidRPr="000F782A" w:rsidRDefault="000F782A" w:rsidP="000F782A">
            <w:pPr>
              <w:spacing w:after="200" w:line="276" w:lineRule="auto"/>
              <w:ind w:left="0" w:firstLine="0"/>
              <w:jc w:val="left"/>
              <w:rPr>
                <w:sz w:val="18"/>
                <w:szCs w:val="18"/>
              </w:rPr>
            </w:pPr>
            <w:r w:rsidRPr="000F782A">
              <w:rPr>
                <w:sz w:val="18"/>
                <w:szCs w:val="18"/>
              </w:rPr>
              <w:t>2</w:t>
            </w:r>
          </w:p>
        </w:tc>
        <w:tc>
          <w:tcPr>
            <w:tcW w:w="1411" w:type="pct"/>
            <w:tcBorders>
              <w:top w:val="outset" w:sz="6" w:space="0" w:color="auto"/>
              <w:left w:val="outset" w:sz="6" w:space="0" w:color="auto"/>
              <w:bottom w:val="outset" w:sz="6" w:space="0" w:color="auto"/>
              <w:right w:val="outset" w:sz="6" w:space="0" w:color="auto"/>
            </w:tcBorders>
          </w:tcPr>
          <w:p w:rsidR="000F782A" w:rsidRPr="000F782A" w:rsidRDefault="000F782A" w:rsidP="000F782A">
            <w:pPr>
              <w:spacing w:after="200" w:line="276" w:lineRule="auto"/>
              <w:ind w:left="0" w:firstLine="0"/>
              <w:jc w:val="left"/>
              <w:rPr>
                <w:sz w:val="18"/>
                <w:szCs w:val="18"/>
              </w:rPr>
            </w:pPr>
            <w:r w:rsidRPr="000F782A">
              <w:rPr>
                <w:sz w:val="18"/>
                <w:szCs w:val="18"/>
              </w:rPr>
              <w:t>Предоставление и доставка гроба и других предметов, необходимых для погребения</w:t>
            </w:r>
          </w:p>
          <w:p w:rsidR="000F782A" w:rsidRPr="000F782A" w:rsidRDefault="000F782A" w:rsidP="000F782A">
            <w:pPr>
              <w:spacing w:after="200" w:line="276" w:lineRule="auto"/>
              <w:ind w:left="0" w:firstLine="0"/>
              <w:jc w:val="left"/>
              <w:rPr>
                <w:sz w:val="18"/>
                <w:szCs w:val="18"/>
              </w:rPr>
            </w:pPr>
          </w:p>
        </w:tc>
        <w:tc>
          <w:tcPr>
            <w:tcW w:w="2240" w:type="pct"/>
            <w:tcBorders>
              <w:top w:val="outset" w:sz="6" w:space="0" w:color="auto"/>
              <w:left w:val="outset" w:sz="6" w:space="0" w:color="auto"/>
              <w:bottom w:val="outset" w:sz="6" w:space="0" w:color="auto"/>
              <w:right w:val="outset" w:sz="6" w:space="0" w:color="auto"/>
            </w:tcBorders>
          </w:tcPr>
          <w:p w:rsidR="000F782A" w:rsidRPr="000F782A" w:rsidRDefault="000F782A" w:rsidP="000F782A">
            <w:pPr>
              <w:spacing w:after="200" w:line="276" w:lineRule="auto"/>
              <w:ind w:left="0" w:firstLine="0"/>
              <w:jc w:val="left"/>
              <w:rPr>
                <w:sz w:val="18"/>
                <w:szCs w:val="18"/>
              </w:rPr>
            </w:pPr>
            <w:r w:rsidRPr="000F782A">
              <w:rPr>
                <w:sz w:val="18"/>
                <w:szCs w:val="18"/>
              </w:rPr>
              <w:t>Гроб деревянный, не строганный, необитый. Предоставление автокатафалка для доставки гроба и других предметов, необходимых для погребения, до морга, укладка тела в гроб</w:t>
            </w:r>
          </w:p>
        </w:tc>
        <w:tc>
          <w:tcPr>
            <w:tcW w:w="1144" w:type="pct"/>
            <w:tcBorders>
              <w:top w:val="outset" w:sz="6" w:space="0" w:color="auto"/>
              <w:left w:val="outset" w:sz="6" w:space="0" w:color="auto"/>
              <w:bottom w:val="outset" w:sz="6" w:space="0" w:color="auto"/>
              <w:right w:val="outset" w:sz="6" w:space="0" w:color="auto"/>
            </w:tcBorders>
          </w:tcPr>
          <w:p w:rsidR="000F782A" w:rsidRPr="000F782A" w:rsidRDefault="000F782A" w:rsidP="000F782A">
            <w:pPr>
              <w:spacing w:after="200" w:line="276" w:lineRule="auto"/>
              <w:ind w:left="0" w:firstLine="0"/>
              <w:jc w:val="left"/>
              <w:rPr>
                <w:sz w:val="18"/>
                <w:szCs w:val="18"/>
              </w:rPr>
            </w:pPr>
            <w:r w:rsidRPr="000F782A">
              <w:rPr>
                <w:sz w:val="18"/>
                <w:szCs w:val="18"/>
              </w:rPr>
              <w:t>2 027,58</w:t>
            </w:r>
          </w:p>
        </w:tc>
      </w:tr>
      <w:tr w:rsidR="000F782A" w:rsidRPr="000F782A" w:rsidTr="000F782A">
        <w:trPr>
          <w:tblCellSpacing w:w="0" w:type="dxa"/>
        </w:trPr>
        <w:tc>
          <w:tcPr>
            <w:tcW w:w="206" w:type="pct"/>
            <w:tcBorders>
              <w:top w:val="outset" w:sz="6" w:space="0" w:color="auto"/>
              <w:left w:val="outset" w:sz="6" w:space="0" w:color="auto"/>
              <w:bottom w:val="outset" w:sz="6" w:space="0" w:color="auto"/>
              <w:right w:val="outset" w:sz="6" w:space="0" w:color="auto"/>
            </w:tcBorders>
          </w:tcPr>
          <w:p w:rsidR="000F782A" w:rsidRPr="000F782A" w:rsidRDefault="000F782A" w:rsidP="000F782A">
            <w:pPr>
              <w:spacing w:after="200" w:line="276" w:lineRule="auto"/>
              <w:ind w:left="0" w:firstLine="0"/>
              <w:jc w:val="left"/>
              <w:rPr>
                <w:sz w:val="18"/>
                <w:szCs w:val="18"/>
              </w:rPr>
            </w:pPr>
            <w:r w:rsidRPr="000F782A">
              <w:rPr>
                <w:sz w:val="18"/>
                <w:szCs w:val="18"/>
              </w:rPr>
              <w:t>3</w:t>
            </w:r>
          </w:p>
        </w:tc>
        <w:tc>
          <w:tcPr>
            <w:tcW w:w="1411" w:type="pct"/>
            <w:tcBorders>
              <w:top w:val="outset" w:sz="6" w:space="0" w:color="auto"/>
              <w:left w:val="outset" w:sz="6" w:space="0" w:color="auto"/>
              <w:bottom w:val="outset" w:sz="6" w:space="0" w:color="auto"/>
              <w:right w:val="outset" w:sz="6" w:space="0" w:color="auto"/>
            </w:tcBorders>
          </w:tcPr>
          <w:p w:rsidR="000F782A" w:rsidRPr="000F782A" w:rsidRDefault="000F782A" w:rsidP="000F782A">
            <w:pPr>
              <w:spacing w:after="200" w:line="276" w:lineRule="auto"/>
              <w:ind w:left="0" w:firstLine="0"/>
              <w:jc w:val="left"/>
              <w:rPr>
                <w:sz w:val="18"/>
                <w:szCs w:val="18"/>
              </w:rPr>
            </w:pPr>
            <w:r w:rsidRPr="000F782A">
              <w:rPr>
                <w:sz w:val="18"/>
                <w:szCs w:val="18"/>
              </w:rPr>
              <w:t xml:space="preserve">Перевозка тела (останков) умершего на кладбище </w:t>
            </w:r>
          </w:p>
        </w:tc>
        <w:tc>
          <w:tcPr>
            <w:tcW w:w="2240" w:type="pct"/>
            <w:tcBorders>
              <w:top w:val="outset" w:sz="6" w:space="0" w:color="auto"/>
              <w:left w:val="outset" w:sz="6" w:space="0" w:color="auto"/>
              <w:bottom w:val="outset" w:sz="6" w:space="0" w:color="auto"/>
              <w:right w:val="outset" w:sz="6" w:space="0" w:color="auto"/>
            </w:tcBorders>
          </w:tcPr>
          <w:p w:rsidR="000F782A" w:rsidRPr="000F782A" w:rsidRDefault="000F782A" w:rsidP="000F782A">
            <w:pPr>
              <w:spacing w:after="200" w:line="276" w:lineRule="auto"/>
              <w:ind w:left="0" w:firstLine="0"/>
              <w:jc w:val="left"/>
              <w:rPr>
                <w:sz w:val="18"/>
                <w:szCs w:val="18"/>
              </w:rPr>
            </w:pPr>
            <w:r w:rsidRPr="000F782A">
              <w:rPr>
                <w:sz w:val="18"/>
                <w:szCs w:val="18"/>
              </w:rPr>
              <w:t>Предоставление автокатафалка для перевозки тела умершего из морга на кладбище</w:t>
            </w:r>
          </w:p>
        </w:tc>
        <w:tc>
          <w:tcPr>
            <w:tcW w:w="1144" w:type="pct"/>
            <w:tcBorders>
              <w:top w:val="outset" w:sz="6" w:space="0" w:color="auto"/>
              <w:left w:val="outset" w:sz="6" w:space="0" w:color="auto"/>
              <w:bottom w:val="outset" w:sz="6" w:space="0" w:color="auto"/>
              <w:right w:val="outset" w:sz="6" w:space="0" w:color="auto"/>
            </w:tcBorders>
          </w:tcPr>
          <w:p w:rsidR="000F782A" w:rsidRPr="000F782A" w:rsidRDefault="000F782A" w:rsidP="000F782A">
            <w:pPr>
              <w:spacing w:after="200" w:line="276" w:lineRule="auto"/>
              <w:ind w:left="0" w:firstLine="0"/>
              <w:jc w:val="left"/>
              <w:rPr>
                <w:sz w:val="18"/>
                <w:szCs w:val="18"/>
              </w:rPr>
            </w:pPr>
            <w:r w:rsidRPr="000F782A">
              <w:rPr>
                <w:sz w:val="18"/>
                <w:szCs w:val="18"/>
              </w:rPr>
              <w:t>2 780,40</w:t>
            </w:r>
          </w:p>
        </w:tc>
      </w:tr>
      <w:tr w:rsidR="000F782A" w:rsidRPr="000F782A" w:rsidTr="000F782A">
        <w:trPr>
          <w:tblCellSpacing w:w="0" w:type="dxa"/>
        </w:trPr>
        <w:tc>
          <w:tcPr>
            <w:tcW w:w="206" w:type="pct"/>
            <w:tcBorders>
              <w:top w:val="outset" w:sz="6" w:space="0" w:color="auto"/>
              <w:left w:val="outset" w:sz="6" w:space="0" w:color="auto"/>
              <w:bottom w:val="outset" w:sz="6" w:space="0" w:color="auto"/>
              <w:right w:val="outset" w:sz="6" w:space="0" w:color="auto"/>
            </w:tcBorders>
          </w:tcPr>
          <w:p w:rsidR="000F782A" w:rsidRPr="000F782A" w:rsidRDefault="000F782A" w:rsidP="000F782A">
            <w:pPr>
              <w:spacing w:after="200" w:line="276" w:lineRule="auto"/>
              <w:ind w:left="0" w:firstLine="0"/>
              <w:jc w:val="left"/>
              <w:rPr>
                <w:sz w:val="18"/>
                <w:szCs w:val="18"/>
              </w:rPr>
            </w:pPr>
            <w:r w:rsidRPr="000F782A">
              <w:rPr>
                <w:sz w:val="18"/>
                <w:szCs w:val="18"/>
              </w:rPr>
              <w:t>4</w:t>
            </w:r>
          </w:p>
        </w:tc>
        <w:tc>
          <w:tcPr>
            <w:tcW w:w="1411" w:type="pct"/>
            <w:tcBorders>
              <w:top w:val="outset" w:sz="6" w:space="0" w:color="auto"/>
              <w:left w:val="outset" w:sz="6" w:space="0" w:color="auto"/>
              <w:bottom w:val="outset" w:sz="6" w:space="0" w:color="auto"/>
              <w:right w:val="outset" w:sz="6" w:space="0" w:color="auto"/>
            </w:tcBorders>
          </w:tcPr>
          <w:p w:rsidR="000F782A" w:rsidRPr="000F782A" w:rsidRDefault="000F782A" w:rsidP="000F782A">
            <w:pPr>
              <w:spacing w:after="200" w:line="276" w:lineRule="auto"/>
              <w:ind w:left="0" w:firstLine="0"/>
              <w:jc w:val="left"/>
              <w:rPr>
                <w:sz w:val="18"/>
                <w:szCs w:val="18"/>
              </w:rPr>
            </w:pPr>
            <w:r w:rsidRPr="000F782A">
              <w:rPr>
                <w:sz w:val="18"/>
                <w:szCs w:val="18"/>
              </w:rPr>
              <w:t>Погребение (кремация с последующей выдачей урны с прахом)</w:t>
            </w:r>
          </w:p>
          <w:p w:rsidR="000F782A" w:rsidRPr="000F782A" w:rsidRDefault="000F782A" w:rsidP="000F782A">
            <w:pPr>
              <w:spacing w:after="200" w:line="276" w:lineRule="auto"/>
              <w:ind w:left="0" w:firstLine="0"/>
              <w:jc w:val="left"/>
              <w:rPr>
                <w:sz w:val="18"/>
                <w:szCs w:val="18"/>
              </w:rPr>
            </w:pPr>
          </w:p>
        </w:tc>
        <w:tc>
          <w:tcPr>
            <w:tcW w:w="2240" w:type="pct"/>
            <w:tcBorders>
              <w:top w:val="outset" w:sz="6" w:space="0" w:color="auto"/>
              <w:left w:val="outset" w:sz="6" w:space="0" w:color="auto"/>
              <w:bottom w:val="outset" w:sz="6" w:space="0" w:color="auto"/>
              <w:right w:val="outset" w:sz="6" w:space="0" w:color="auto"/>
            </w:tcBorders>
          </w:tcPr>
          <w:p w:rsidR="000F782A" w:rsidRPr="000F782A" w:rsidRDefault="000F782A" w:rsidP="000F782A">
            <w:pPr>
              <w:spacing w:after="200" w:line="276" w:lineRule="auto"/>
              <w:ind w:left="0" w:firstLine="0"/>
              <w:jc w:val="left"/>
              <w:rPr>
                <w:sz w:val="18"/>
                <w:szCs w:val="18"/>
              </w:rPr>
            </w:pPr>
            <w:r w:rsidRPr="000F782A">
              <w:rPr>
                <w:sz w:val="18"/>
                <w:szCs w:val="18"/>
              </w:rPr>
              <w:t>Рытье могилы вручную, забивка крыши гроба, опускание в могилу, засыпка могилы, оформление надмогильного холма, установка регистрационной таблички на могиле</w:t>
            </w:r>
          </w:p>
        </w:tc>
        <w:tc>
          <w:tcPr>
            <w:tcW w:w="1144" w:type="pct"/>
            <w:tcBorders>
              <w:top w:val="outset" w:sz="6" w:space="0" w:color="auto"/>
              <w:left w:val="outset" w:sz="6" w:space="0" w:color="auto"/>
              <w:bottom w:val="outset" w:sz="6" w:space="0" w:color="auto"/>
              <w:right w:val="outset" w:sz="6" w:space="0" w:color="auto"/>
            </w:tcBorders>
          </w:tcPr>
          <w:p w:rsidR="000F782A" w:rsidRPr="000F782A" w:rsidRDefault="000F782A" w:rsidP="000F782A">
            <w:pPr>
              <w:spacing w:after="200" w:line="276" w:lineRule="auto"/>
              <w:ind w:left="0" w:firstLine="0"/>
              <w:jc w:val="left"/>
              <w:rPr>
                <w:sz w:val="18"/>
                <w:szCs w:val="18"/>
              </w:rPr>
            </w:pPr>
            <w:r w:rsidRPr="000F782A">
              <w:rPr>
                <w:sz w:val="18"/>
                <w:szCs w:val="18"/>
              </w:rPr>
              <w:t>2 902,00</w:t>
            </w:r>
          </w:p>
        </w:tc>
      </w:tr>
      <w:tr w:rsidR="000F782A" w:rsidRPr="000F782A" w:rsidTr="000F782A">
        <w:trPr>
          <w:trHeight w:val="180"/>
          <w:tblCellSpacing w:w="0" w:type="dxa"/>
        </w:trPr>
        <w:tc>
          <w:tcPr>
            <w:tcW w:w="206" w:type="pct"/>
            <w:tcBorders>
              <w:top w:val="outset" w:sz="6" w:space="0" w:color="auto"/>
              <w:left w:val="outset" w:sz="6" w:space="0" w:color="auto"/>
              <w:bottom w:val="outset" w:sz="6" w:space="0" w:color="auto"/>
              <w:right w:val="outset" w:sz="6" w:space="0" w:color="auto"/>
            </w:tcBorders>
          </w:tcPr>
          <w:p w:rsidR="000F782A" w:rsidRPr="000F782A" w:rsidRDefault="000F782A" w:rsidP="000F782A">
            <w:pPr>
              <w:spacing w:after="200" w:line="276" w:lineRule="auto"/>
              <w:ind w:left="0" w:firstLine="0"/>
              <w:jc w:val="left"/>
              <w:rPr>
                <w:sz w:val="18"/>
                <w:szCs w:val="18"/>
              </w:rPr>
            </w:pPr>
          </w:p>
        </w:tc>
        <w:tc>
          <w:tcPr>
            <w:tcW w:w="1411" w:type="pct"/>
            <w:tcBorders>
              <w:top w:val="outset" w:sz="6" w:space="0" w:color="auto"/>
              <w:left w:val="outset" w:sz="6" w:space="0" w:color="auto"/>
              <w:bottom w:val="outset" w:sz="6" w:space="0" w:color="auto"/>
              <w:right w:val="outset" w:sz="6" w:space="0" w:color="auto"/>
            </w:tcBorders>
          </w:tcPr>
          <w:p w:rsidR="000F782A" w:rsidRPr="000F782A" w:rsidRDefault="000F782A" w:rsidP="000F782A">
            <w:pPr>
              <w:spacing w:after="200" w:line="276" w:lineRule="auto"/>
              <w:ind w:left="0" w:firstLine="0"/>
              <w:jc w:val="left"/>
              <w:rPr>
                <w:sz w:val="18"/>
                <w:szCs w:val="18"/>
              </w:rPr>
            </w:pPr>
            <w:r w:rsidRPr="000F782A">
              <w:rPr>
                <w:b/>
                <w:bCs/>
                <w:sz w:val="18"/>
                <w:szCs w:val="18"/>
              </w:rPr>
              <w:t>Стоимость услуг всего</w:t>
            </w:r>
          </w:p>
        </w:tc>
        <w:tc>
          <w:tcPr>
            <w:tcW w:w="2240" w:type="pct"/>
            <w:tcBorders>
              <w:top w:val="outset" w:sz="6" w:space="0" w:color="auto"/>
              <w:left w:val="outset" w:sz="6" w:space="0" w:color="auto"/>
              <w:bottom w:val="outset" w:sz="6" w:space="0" w:color="auto"/>
              <w:right w:val="outset" w:sz="6" w:space="0" w:color="auto"/>
            </w:tcBorders>
          </w:tcPr>
          <w:p w:rsidR="000F782A" w:rsidRPr="000F782A" w:rsidRDefault="000F782A" w:rsidP="000F782A">
            <w:pPr>
              <w:spacing w:after="200" w:line="276" w:lineRule="auto"/>
              <w:ind w:left="0" w:firstLine="0"/>
              <w:jc w:val="left"/>
              <w:rPr>
                <w:sz w:val="18"/>
                <w:szCs w:val="18"/>
                <w:lang w:val="en-US"/>
              </w:rPr>
            </w:pPr>
          </w:p>
        </w:tc>
        <w:tc>
          <w:tcPr>
            <w:tcW w:w="1144" w:type="pct"/>
            <w:tcBorders>
              <w:top w:val="outset" w:sz="6" w:space="0" w:color="auto"/>
              <w:left w:val="outset" w:sz="6" w:space="0" w:color="auto"/>
              <w:bottom w:val="outset" w:sz="6" w:space="0" w:color="auto"/>
              <w:right w:val="outset" w:sz="6" w:space="0" w:color="auto"/>
            </w:tcBorders>
          </w:tcPr>
          <w:p w:rsidR="000F782A" w:rsidRPr="000F782A" w:rsidRDefault="000F782A" w:rsidP="000F782A">
            <w:pPr>
              <w:spacing w:after="200" w:line="276" w:lineRule="auto"/>
              <w:ind w:left="0" w:firstLine="0"/>
              <w:jc w:val="left"/>
              <w:rPr>
                <w:b/>
                <w:sz w:val="18"/>
                <w:szCs w:val="18"/>
              </w:rPr>
            </w:pPr>
            <w:r w:rsidRPr="000F782A">
              <w:rPr>
                <w:b/>
                <w:sz w:val="18"/>
                <w:szCs w:val="18"/>
              </w:rPr>
              <w:t>7 709,98</w:t>
            </w:r>
          </w:p>
        </w:tc>
      </w:tr>
    </w:tbl>
    <w:p w:rsidR="000F782A" w:rsidRPr="00794DB3" w:rsidRDefault="000F782A" w:rsidP="000F782A">
      <w:pPr>
        <w:spacing w:after="200" w:line="276" w:lineRule="auto"/>
        <w:ind w:left="0" w:firstLine="0"/>
        <w:jc w:val="left"/>
        <w:rPr>
          <w:i/>
          <w:sz w:val="18"/>
          <w:szCs w:val="18"/>
        </w:rPr>
      </w:pPr>
    </w:p>
    <w:p w:rsidR="000F782A" w:rsidRPr="00794DB3" w:rsidRDefault="00794DB3" w:rsidP="00794DB3">
      <w:pPr>
        <w:spacing w:line="276" w:lineRule="auto"/>
        <w:ind w:left="0" w:firstLine="0"/>
        <w:jc w:val="center"/>
        <w:rPr>
          <w:i/>
          <w:sz w:val="18"/>
          <w:szCs w:val="18"/>
        </w:rPr>
      </w:pPr>
      <w:r>
        <w:rPr>
          <w:i/>
          <w:sz w:val="18"/>
          <w:szCs w:val="18"/>
        </w:rPr>
        <w:t xml:space="preserve">         </w:t>
      </w:r>
      <w:r w:rsidR="000F782A" w:rsidRPr="00794DB3">
        <w:rPr>
          <w:i/>
          <w:sz w:val="18"/>
          <w:szCs w:val="18"/>
        </w:rPr>
        <w:t xml:space="preserve">Начальник  </w:t>
      </w:r>
    </w:p>
    <w:p w:rsidR="000F782A" w:rsidRPr="00794DB3" w:rsidRDefault="00794DB3" w:rsidP="00794DB3">
      <w:pPr>
        <w:spacing w:line="276" w:lineRule="auto"/>
        <w:ind w:left="0" w:firstLine="0"/>
        <w:jc w:val="right"/>
        <w:rPr>
          <w:i/>
          <w:sz w:val="18"/>
          <w:szCs w:val="18"/>
        </w:rPr>
      </w:pPr>
      <w:r w:rsidRPr="00794DB3">
        <w:rPr>
          <w:i/>
          <w:sz w:val="18"/>
          <w:szCs w:val="18"/>
        </w:rPr>
        <w:t xml:space="preserve">      </w:t>
      </w:r>
      <w:r w:rsidR="000F782A" w:rsidRPr="00794DB3">
        <w:rPr>
          <w:i/>
          <w:sz w:val="18"/>
          <w:szCs w:val="18"/>
        </w:rPr>
        <w:t>экономического отдела                                                    Е.Н. Дубровина</w:t>
      </w:r>
    </w:p>
    <w:p w:rsidR="000F782A" w:rsidRPr="000F782A" w:rsidRDefault="000F782A" w:rsidP="00794DB3">
      <w:pPr>
        <w:spacing w:line="276" w:lineRule="auto"/>
        <w:ind w:left="0" w:firstLine="0"/>
        <w:jc w:val="right"/>
        <w:rPr>
          <w:sz w:val="18"/>
          <w:szCs w:val="18"/>
        </w:rPr>
      </w:pPr>
    </w:p>
    <w:p w:rsidR="000F782A" w:rsidRPr="000F782A" w:rsidRDefault="000F782A" w:rsidP="000F782A">
      <w:pPr>
        <w:spacing w:after="200" w:line="276" w:lineRule="auto"/>
        <w:ind w:left="0" w:firstLine="0"/>
        <w:jc w:val="left"/>
        <w:rPr>
          <w:sz w:val="18"/>
          <w:szCs w:val="18"/>
        </w:rPr>
      </w:pPr>
    </w:p>
    <w:p w:rsidR="000F782A" w:rsidRDefault="000F782A" w:rsidP="000F782A">
      <w:pPr>
        <w:spacing w:after="200" w:line="276" w:lineRule="auto"/>
        <w:ind w:left="0" w:firstLine="0"/>
        <w:jc w:val="left"/>
        <w:rPr>
          <w:sz w:val="18"/>
          <w:szCs w:val="18"/>
        </w:rPr>
      </w:pPr>
    </w:p>
    <w:p w:rsidR="008778AC" w:rsidRDefault="008778AC" w:rsidP="000F782A">
      <w:pPr>
        <w:spacing w:after="200" w:line="276" w:lineRule="auto"/>
        <w:ind w:left="0" w:firstLine="0"/>
        <w:jc w:val="left"/>
        <w:rPr>
          <w:sz w:val="18"/>
          <w:szCs w:val="18"/>
        </w:rPr>
      </w:pPr>
    </w:p>
    <w:p w:rsidR="008778AC" w:rsidRDefault="008778AC" w:rsidP="000F782A">
      <w:pPr>
        <w:spacing w:after="200" w:line="276" w:lineRule="auto"/>
        <w:ind w:left="0" w:firstLine="0"/>
        <w:jc w:val="left"/>
        <w:rPr>
          <w:sz w:val="18"/>
          <w:szCs w:val="18"/>
        </w:rPr>
      </w:pPr>
    </w:p>
    <w:p w:rsidR="008778AC" w:rsidRDefault="008778AC" w:rsidP="000F782A">
      <w:pPr>
        <w:spacing w:after="200" w:line="276" w:lineRule="auto"/>
        <w:ind w:left="0" w:firstLine="0"/>
        <w:jc w:val="left"/>
        <w:rPr>
          <w:sz w:val="18"/>
          <w:szCs w:val="18"/>
        </w:rPr>
      </w:pPr>
    </w:p>
    <w:p w:rsidR="008778AC" w:rsidRDefault="008778AC" w:rsidP="000F782A">
      <w:pPr>
        <w:spacing w:after="200" w:line="276" w:lineRule="auto"/>
        <w:ind w:left="0" w:firstLine="0"/>
        <w:jc w:val="left"/>
        <w:rPr>
          <w:sz w:val="18"/>
          <w:szCs w:val="18"/>
        </w:rPr>
      </w:pPr>
    </w:p>
    <w:p w:rsidR="008778AC" w:rsidRDefault="008778AC" w:rsidP="000F782A">
      <w:pPr>
        <w:spacing w:after="200" w:line="276" w:lineRule="auto"/>
        <w:ind w:left="0" w:firstLine="0"/>
        <w:jc w:val="left"/>
        <w:rPr>
          <w:sz w:val="18"/>
          <w:szCs w:val="18"/>
        </w:rPr>
      </w:pPr>
    </w:p>
    <w:p w:rsidR="008778AC" w:rsidRDefault="008778AC" w:rsidP="000F782A">
      <w:pPr>
        <w:spacing w:after="200" w:line="276" w:lineRule="auto"/>
        <w:ind w:left="0" w:firstLine="0"/>
        <w:jc w:val="left"/>
        <w:rPr>
          <w:sz w:val="18"/>
          <w:szCs w:val="18"/>
        </w:rPr>
      </w:pPr>
    </w:p>
    <w:p w:rsidR="008778AC" w:rsidRDefault="008778AC" w:rsidP="000F782A">
      <w:pPr>
        <w:spacing w:after="200" w:line="276" w:lineRule="auto"/>
        <w:ind w:left="0" w:firstLine="0"/>
        <w:jc w:val="left"/>
        <w:rPr>
          <w:sz w:val="18"/>
          <w:szCs w:val="18"/>
        </w:rPr>
      </w:pPr>
    </w:p>
    <w:p w:rsidR="008778AC" w:rsidRDefault="008778AC" w:rsidP="000F782A">
      <w:pPr>
        <w:spacing w:after="200" w:line="276" w:lineRule="auto"/>
        <w:ind w:left="0" w:firstLine="0"/>
        <w:jc w:val="left"/>
        <w:rPr>
          <w:sz w:val="18"/>
          <w:szCs w:val="18"/>
        </w:rPr>
      </w:pPr>
    </w:p>
    <w:p w:rsidR="008778AC" w:rsidRPr="000F782A" w:rsidRDefault="008778AC" w:rsidP="000F782A">
      <w:pPr>
        <w:spacing w:after="200" w:line="276" w:lineRule="auto"/>
        <w:ind w:left="0" w:firstLine="0"/>
        <w:jc w:val="left"/>
        <w:rPr>
          <w:sz w:val="18"/>
          <w:szCs w:val="18"/>
        </w:rPr>
      </w:pPr>
    </w:p>
    <w:p w:rsidR="000F782A" w:rsidRPr="000F782A" w:rsidRDefault="000F782A" w:rsidP="00794DB3">
      <w:pPr>
        <w:spacing w:line="276" w:lineRule="auto"/>
        <w:ind w:left="0" w:firstLine="0"/>
        <w:jc w:val="right"/>
        <w:rPr>
          <w:sz w:val="18"/>
          <w:szCs w:val="18"/>
        </w:rPr>
      </w:pPr>
      <w:r w:rsidRPr="000F782A">
        <w:rPr>
          <w:sz w:val="18"/>
          <w:szCs w:val="18"/>
        </w:rPr>
        <w:t>Приложение №2</w:t>
      </w:r>
    </w:p>
    <w:p w:rsidR="000F782A" w:rsidRPr="000F782A" w:rsidRDefault="000F782A" w:rsidP="00794DB3">
      <w:pPr>
        <w:spacing w:line="276" w:lineRule="auto"/>
        <w:ind w:left="0" w:firstLine="0"/>
        <w:jc w:val="right"/>
        <w:rPr>
          <w:sz w:val="18"/>
          <w:szCs w:val="18"/>
        </w:rPr>
      </w:pPr>
      <w:r w:rsidRPr="000F782A">
        <w:rPr>
          <w:sz w:val="18"/>
          <w:szCs w:val="18"/>
        </w:rPr>
        <w:t xml:space="preserve">к постановлению администрации </w:t>
      </w:r>
    </w:p>
    <w:p w:rsidR="000F782A" w:rsidRPr="000F782A" w:rsidRDefault="000F782A" w:rsidP="00794DB3">
      <w:pPr>
        <w:spacing w:line="276" w:lineRule="auto"/>
        <w:ind w:left="0" w:firstLine="0"/>
        <w:jc w:val="right"/>
        <w:rPr>
          <w:sz w:val="18"/>
          <w:szCs w:val="18"/>
        </w:rPr>
      </w:pPr>
      <w:r w:rsidRPr="000F782A">
        <w:rPr>
          <w:sz w:val="18"/>
          <w:szCs w:val="18"/>
        </w:rPr>
        <w:t>от __</w:t>
      </w:r>
      <w:r w:rsidR="00237423">
        <w:rPr>
          <w:sz w:val="18"/>
          <w:szCs w:val="18"/>
        </w:rPr>
        <w:t>01.02.2021</w:t>
      </w:r>
      <w:r w:rsidRPr="000F782A">
        <w:rPr>
          <w:sz w:val="18"/>
          <w:szCs w:val="18"/>
        </w:rPr>
        <w:t>__№ ___</w:t>
      </w:r>
      <w:r w:rsidR="00237423">
        <w:rPr>
          <w:sz w:val="18"/>
          <w:szCs w:val="18"/>
        </w:rPr>
        <w:t>20 о/д</w:t>
      </w:r>
      <w:r w:rsidRPr="000F782A">
        <w:rPr>
          <w:sz w:val="18"/>
          <w:szCs w:val="18"/>
        </w:rPr>
        <w:t>________</w:t>
      </w:r>
    </w:p>
    <w:p w:rsidR="000F782A" w:rsidRPr="000F782A" w:rsidRDefault="000F782A" w:rsidP="000F782A">
      <w:pPr>
        <w:spacing w:after="200" w:line="276" w:lineRule="auto"/>
        <w:ind w:left="0" w:firstLine="0"/>
        <w:jc w:val="left"/>
        <w:rPr>
          <w:sz w:val="18"/>
          <w:szCs w:val="18"/>
        </w:rPr>
      </w:pPr>
    </w:p>
    <w:p w:rsidR="000F782A" w:rsidRPr="000F782A" w:rsidRDefault="000F782A" w:rsidP="00794DB3">
      <w:pPr>
        <w:spacing w:after="200" w:line="276" w:lineRule="auto"/>
        <w:ind w:left="0" w:firstLine="0"/>
        <w:jc w:val="center"/>
        <w:rPr>
          <w:sz w:val="18"/>
          <w:szCs w:val="18"/>
        </w:rPr>
      </w:pPr>
      <w:r w:rsidRPr="000F782A">
        <w:rPr>
          <w:sz w:val="18"/>
          <w:szCs w:val="18"/>
        </w:rPr>
        <w:t>Стоимость и требования к качеству услуг,</w:t>
      </w:r>
    </w:p>
    <w:p w:rsidR="000F782A" w:rsidRPr="000F782A" w:rsidRDefault="000F782A" w:rsidP="00794DB3">
      <w:pPr>
        <w:spacing w:after="200" w:line="276" w:lineRule="auto"/>
        <w:ind w:left="0" w:firstLine="0"/>
        <w:jc w:val="center"/>
        <w:rPr>
          <w:sz w:val="18"/>
          <w:szCs w:val="18"/>
        </w:rPr>
      </w:pPr>
      <w:r w:rsidRPr="000F782A">
        <w:rPr>
          <w:sz w:val="18"/>
          <w:szCs w:val="18"/>
        </w:rPr>
        <w:t>предоставляемых специализированными службами по вопросам похоронного дела 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на дому, на улице или в ином месте после установления орган</w:t>
      </w:r>
      <w:r w:rsidR="00794DB3">
        <w:rPr>
          <w:sz w:val="18"/>
          <w:szCs w:val="18"/>
        </w:rPr>
        <w:t>ами внутренних дел его личности</w:t>
      </w:r>
    </w:p>
    <w:tbl>
      <w:tblPr>
        <w:tblpPr w:leftFromText="180" w:rightFromText="180" w:vertAnchor="text" w:horzAnchor="margin" w:tblpY="50"/>
        <w:tblW w:w="4964" w:type="pct"/>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000" w:firstRow="0" w:lastRow="0" w:firstColumn="0" w:lastColumn="0" w:noHBand="0" w:noVBand="0"/>
      </w:tblPr>
      <w:tblGrid>
        <w:gridCol w:w="420"/>
        <w:gridCol w:w="2903"/>
        <w:gridCol w:w="3744"/>
        <w:gridCol w:w="3214"/>
      </w:tblGrid>
      <w:tr w:rsidR="000F782A" w:rsidRPr="000F782A" w:rsidTr="000F782A">
        <w:trPr>
          <w:tblCellSpacing w:w="0" w:type="dxa"/>
        </w:trPr>
        <w:tc>
          <w:tcPr>
            <w:tcW w:w="204" w:type="pct"/>
            <w:tcBorders>
              <w:top w:val="outset" w:sz="6" w:space="0" w:color="auto"/>
              <w:left w:val="outset" w:sz="6" w:space="0" w:color="auto"/>
              <w:bottom w:val="outset" w:sz="6" w:space="0" w:color="auto"/>
              <w:right w:val="outset" w:sz="6" w:space="0" w:color="auto"/>
            </w:tcBorders>
          </w:tcPr>
          <w:p w:rsidR="000F782A" w:rsidRPr="000F782A" w:rsidRDefault="000F782A" w:rsidP="000F782A">
            <w:pPr>
              <w:spacing w:after="200" w:line="276" w:lineRule="auto"/>
              <w:ind w:left="0" w:firstLine="0"/>
              <w:jc w:val="left"/>
              <w:rPr>
                <w:sz w:val="18"/>
                <w:szCs w:val="18"/>
              </w:rPr>
            </w:pPr>
            <w:r w:rsidRPr="000F782A">
              <w:rPr>
                <w:sz w:val="18"/>
                <w:szCs w:val="18"/>
              </w:rPr>
              <w:t>№</w:t>
            </w:r>
          </w:p>
        </w:tc>
        <w:tc>
          <w:tcPr>
            <w:tcW w:w="1412" w:type="pct"/>
            <w:tcBorders>
              <w:top w:val="outset" w:sz="6" w:space="0" w:color="auto"/>
              <w:left w:val="outset" w:sz="6" w:space="0" w:color="auto"/>
              <w:bottom w:val="outset" w:sz="6" w:space="0" w:color="auto"/>
              <w:right w:val="outset" w:sz="6" w:space="0" w:color="auto"/>
            </w:tcBorders>
          </w:tcPr>
          <w:p w:rsidR="000F782A" w:rsidRPr="000F782A" w:rsidRDefault="000F782A" w:rsidP="000F782A">
            <w:pPr>
              <w:spacing w:after="200" w:line="276" w:lineRule="auto"/>
              <w:ind w:left="0" w:firstLine="0"/>
              <w:jc w:val="left"/>
              <w:rPr>
                <w:sz w:val="18"/>
                <w:szCs w:val="18"/>
              </w:rPr>
            </w:pPr>
            <w:r w:rsidRPr="000F782A">
              <w:rPr>
                <w:sz w:val="18"/>
                <w:szCs w:val="18"/>
              </w:rPr>
              <w:t>Перечень услуг</w:t>
            </w:r>
          </w:p>
        </w:tc>
        <w:tc>
          <w:tcPr>
            <w:tcW w:w="1821" w:type="pct"/>
            <w:tcBorders>
              <w:top w:val="outset" w:sz="6" w:space="0" w:color="auto"/>
              <w:left w:val="outset" w:sz="6" w:space="0" w:color="auto"/>
              <w:bottom w:val="outset" w:sz="6" w:space="0" w:color="auto"/>
              <w:right w:val="outset" w:sz="6" w:space="0" w:color="auto"/>
            </w:tcBorders>
          </w:tcPr>
          <w:p w:rsidR="000F782A" w:rsidRPr="000F782A" w:rsidRDefault="000F782A" w:rsidP="000F782A">
            <w:pPr>
              <w:spacing w:after="200" w:line="276" w:lineRule="auto"/>
              <w:ind w:left="0" w:firstLine="0"/>
              <w:jc w:val="left"/>
              <w:rPr>
                <w:sz w:val="18"/>
                <w:szCs w:val="18"/>
              </w:rPr>
            </w:pPr>
            <w:r w:rsidRPr="000F782A">
              <w:rPr>
                <w:sz w:val="18"/>
                <w:szCs w:val="18"/>
              </w:rPr>
              <w:t>Требование к качеству предоставляемых услуг</w:t>
            </w:r>
          </w:p>
        </w:tc>
        <w:tc>
          <w:tcPr>
            <w:tcW w:w="1563" w:type="pct"/>
            <w:tcBorders>
              <w:top w:val="outset" w:sz="6" w:space="0" w:color="auto"/>
              <w:left w:val="outset" w:sz="6" w:space="0" w:color="auto"/>
              <w:bottom w:val="outset" w:sz="6" w:space="0" w:color="auto"/>
              <w:right w:val="outset" w:sz="6" w:space="0" w:color="auto"/>
            </w:tcBorders>
          </w:tcPr>
          <w:p w:rsidR="000F782A" w:rsidRPr="000F782A" w:rsidRDefault="000F782A" w:rsidP="000F782A">
            <w:pPr>
              <w:spacing w:after="200" w:line="276" w:lineRule="auto"/>
              <w:ind w:left="0" w:firstLine="0"/>
              <w:jc w:val="left"/>
              <w:rPr>
                <w:sz w:val="18"/>
                <w:szCs w:val="18"/>
              </w:rPr>
            </w:pPr>
            <w:r w:rsidRPr="000F782A">
              <w:rPr>
                <w:sz w:val="18"/>
                <w:szCs w:val="18"/>
              </w:rPr>
              <w:t>Стоимость услуги, руб.</w:t>
            </w:r>
          </w:p>
        </w:tc>
      </w:tr>
      <w:tr w:rsidR="000F782A" w:rsidRPr="000F782A" w:rsidTr="000F782A">
        <w:trPr>
          <w:tblCellSpacing w:w="0" w:type="dxa"/>
        </w:trPr>
        <w:tc>
          <w:tcPr>
            <w:tcW w:w="204" w:type="pct"/>
            <w:tcBorders>
              <w:top w:val="outset" w:sz="6" w:space="0" w:color="auto"/>
              <w:left w:val="outset" w:sz="6" w:space="0" w:color="auto"/>
              <w:bottom w:val="outset" w:sz="6" w:space="0" w:color="auto"/>
              <w:right w:val="outset" w:sz="6" w:space="0" w:color="auto"/>
            </w:tcBorders>
          </w:tcPr>
          <w:p w:rsidR="000F782A" w:rsidRPr="000F782A" w:rsidRDefault="000F782A" w:rsidP="000F782A">
            <w:pPr>
              <w:spacing w:after="200" w:line="276" w:lineRule="auto"/>
              <w:ind w:left="0" w:firstLine="0"/>
              <w:jc w:val="left"/>
              <w:rPr>
                <w:sz w:val="18"/>
                <w:szCs w:val="18"/>
              </w:rPr>
            </w:pPr>
            <w:r w:rsidRPr="000F782A">
              <w:rPr>
                <w:sz w:val="18"/>
                <w:szCs w:val="18"/>
              </w:rPr>
              <w:t>1</w:t>
            </w:r>
          </w:p>
        </w:tc>
        <w:tc>
          <w:tcPr>
            <w:tcW w:w="1412" w:type="pct"/>
            <w:tcBorders>
              <w:top w:val="outset" w:sz="6" w:space="0" w:color="auto"/>
              <w:left w:val="outset" w:sz="6" w:space="0" w:color="auto"/>
              <w:bottom w:val="outset" w:sz="6" w:space="0" w:color="auto"/>
              <w:right w:val="outset" w:sz="6" w:space="0" w:color="auto"/>
            </w:tcBorders>
          </w:tcPr>
          <w:p w:rsidR="000F782A" w:rsidRPr="000F782A" w:rsidRDefault="000F782A" w:rsidP="000F782A">
            <w:pPr>
              <w:spacing w:after="200" w:line="276" w:lineRule="auto"/>
              <w:ind w:left="0" w:firstLine="0"/>
              <w:jc w:val="left"/>
              <w:rPr>
                <w:sz w:val="18"/>
                <w:szCs w:val="18"/>
              </w:rPr>
            </w:pPr>
            <w:r w:rsidRPr="000F782A">
              <w:rPr>
                <w:sz w:val="18"/>
                <w:szCs w:val="18"/>
              </w:rPr>
              <w:t>Оформление документов, необходимых для погребения</w:t>
            </w:r>
          </w:p>
        </w:tc>
        <w:tc>
          <w:tcPr>
            <w:tcW w:w="1821" w:type="pct"/>
            <w:tcBorders>
              <w:top w:val="outset" w:sz="6" w:space="0" w:color="auto"/>
              <w:left w:val="outset" w:sz="6" w:space="0" w:color="auto"/>
              <w:bottom w:val="outset" w:sz="6" w:space="0" w:color="auto"/>
              <w:right w:val="outset" w:sz="6" w:space="0" w:color="auto"/>
            </w:tcBorders>
          </w:tcPr>
          <w:p w:rsidR="000F782A" w:rsidRPr="000F782A" w:rsidRDefault="000F782A" w:rsidP="000F782A">
            <w:pPr>
              <w:spacing w:after="200" w:line="276" w:lineRule="auto"/>
              <w:ind w:left="0" w:firstLine="0"/>
              <w:jc w:val="left"/>
              <w:rPr>
                <w:sz w:val="18"/>
                <w:szCs w:val="18"/>
              </w:rPr>
            </w:pPr>
            <w:r w:rsidRPr="000F782A">
              <w:rPr>
                <w:sz w:val="18"/>
                <w:szCs w:val="18"/>
              </w:rPr>
              <w:t>Оформление медицинского заключения о смерти, свидетельства о смерти, справки для получения пособия на погребение</w:t>
            </w:r>
          </w:p>
        </w:tc>
        <w:tc>
          <w:tcPr>
            <w:tcW w:w="1563" w:type="pct"/>
            <w:tcBorders>
              <w:top w:val="outset" w:sz="6" w:space="0" w:color="auto"/>
              <w:left w:val="outset" w:sz="6" w:space="0" w:color="auto"/>
              <w:bottom w:val="outset" w:sz="6" w:space="0" w:color="auto"/>
              <w:right w:val="outset" w:sz="6" w:space="0" w:color="auto"/>
            </w:tcBorders>
          </w:tcPr>
          <w:p w:rsidR="000F782A" w:rsidRPr="000F782A" w:rsidRDefault="000F782A" w:rsidP="000F782A">
            <w:pPr>
              <w:spacing w:after="200" w:line="276" w:lineRule="auto"/>
              <w:ind w:left="0" w:firstLine="0"/>
              <w:jc w:val="left"/>
              <w:rPr>
                <w:sz w:val="18"/>
                <w:szCs w:val="18"/>
              </w:rPr>
            </w:pPr>
            <w:r w:rsidRPr="000F782A">
              <w:rPr>
                <w:sz w:val="18"/>
                <w:szCs w:val="18"/>
              </w:rPr>
              <w:t>бесплатно</w:t>
            </w:r>
          </w:p>
        </w:tc>
      </w:tr>
      <w:tr w:rsidR="000F782A" w:rsidRPr="000F782A" w:rsidTr="000F782A">
        <w:trPr>
          <w:trHeight w:val="1005"/>
          <w:tblCellSpacing w:w="0" w:type="dxa"/>
        </w:trPr>
        <w:tc>
          <w:tcPr>
            <w:tcW w:w="204" w:type="pct"/>
            <w:tcBorders>
              <w:top w:val="outset" w:sz="6" w:space="0" w:color="auto"/>
              <w:left w:val="outset" w:sz="6" w:space="0" w:color="auto"/>
              <w:bottom w:val="outset" w:sz="6" w:space="0" w:color="auto"/>
              <w:right w:val="outset" w:sz="6" w:space="0" w:color="auto"/>
            </w:tcBorders>
          </w:tcPr>
          <w:p w:rsidR="000F782A" w:rsidRPr="000F782A" w:rsidRDefault="000F782A" w:rsidP="000F782A">
            <w:pPr>
              <w:spacing w:after="200" w:line="276" w:lineRule="auto"/>
              <w:ind w:left="0" w:firstLine="0"/>
              <w:jc w:val="left"/>
              <w:rPr>
                <w:sz w:val="18"/>
                <w:szCs w:val="18"/>
              </w:rPr>
            </w:pPr>
            <w:r w:rsidRPr="000F782A">
              <w:rPr>
                <w:sz w:val="18"/>
                <w:szCs w:val="18"/>
              </w:rPr>
              <w:t>2</w:t>
            </w:r>
          </w:p>
        </w:tc>
        <w:tc>
          <w:tcPr>
            <w:tcW w:w="1412" w:type="pct"/>
            <w:tcBorders>
              <w:top w:val="outset" w:sz="6" w:space="0" w:color="auto"/>
              <w:left w:val="outset" w:sz="6" w:space="0" w:color="auto"/>
              <w:bottom w:val="outset" w:sz="6" w:space="0" w:color="auto"/>
              <w:right w:val="outset" w:sz="6" w:space="0" w:color="auto"/>
            </w:tcBorders>
          </w:tcPr>
          <w:p w:rsidR="000F782A" w:rsidRPr="000F782A" w:rsidRDefault="000F782A" w:rsidP="000F782A">
            <w:pPr>
              <w:spacing w:after="200" w:line="276" w:lineRule="auto"/>
              <w:ind w:left="0" w:firstLine="0"/>
              <w:jc w:val="left"/>
              <w:rPr>
                <w:sz w:val="18"/>
                <w:szCs w:val="18"/>
              </w:rPr>
            </w:pPr>
            <w:r w:rsidRPr="000F782A">
              <w:rPr>
                <w:sz w:val="18"/>
                <w:szCs w:val="18"/>
              </w:rPr>
              <w:t>Предоставление и доставка гроба и других предметов, необходимых для погребения</w:t>
            </w:r>
          </w:p>
          <w:p w:rsidR="000F782A" w:rsidRPr="000F782A" w:rsidRDefault="000F782A" w:rsidP="000F782A">
            <w:pPr>
              <w:spacing w:after="200" w:line="276" w:lineRule="auto"/>
              <w:ind w:left="0" w:firstLine="0"/>
              <w:jc w:val="left"/>
              <w:rPr>
                <w:sz w:val="18"/>
                <w:szCs w:val="18"/>
              </w:rPr>
            </w:pPr>
          </w:p>
          <w:p w:rsidR="000F782A" w:rsidRPr="000F782A" w:rsidRDefault="000F782A" w:rsidP="000F782A">
            <w:pPr>
              <w:spacing w:after="200" w:line="276" w:lineRule="auto"/>
              <w:ind w:left="0" w:firstLine="0"/>
              <w:jc w:val="left"/>
              <w:rPr>
                <w:sz w:val="18"/>
                <w:szCs w:val="18"/>
              </w:rPr>
            </w:pPr>
          </w:p>
        </w:tc>
        <w:tc>
          <w:tcPr>
            <w:tcW w:w="1821" w:type="pct"/>
            <w:tcBorders>
              <w:top w:val="outset" w:sz="6" w:space="0" w:color="auto"/>
              <w:left w:val="outset" w:sz="6" w:space="0" w:color="auto"/>
              <w:bottom w:val="outset" w:sz="6" w:space="0" w:color="auto"/>
              <w:right w:val="outset" w:sz="6" w:space="0" w:color="auto"/>
            </w:tcBorders>
          </w:tcPr>
          <w:p w:rsidR="000F782A" w:rsidRPr="000F782A" w:rsidRDefault="000F782A" w:rsidP="000F782A">
            <w:pPr>
              <w:spacing w:after="200" w:line="276" w:lineRule="auto"/>
              <w:ind w:left="0" w:firstLine="0"/>
              <w:jc w:val="left"/>
              <w:rPr>
                <w:sz w:val="18"/>
                <w:szCs w:val="18"/>
              </w:rPr>
            </w:pPr>
            <w:r w:rsidRPr="000F782A">
              <w:rPr>
                <w:sz w:val="18"/>
                <w:szCs w:val="18"/>
              </w:rPr>
              <w:t>Гроб деревянный, не строганный, необитый. Предоставление автокатафалка для доставки гроба и других предметов, необходимых для погребения, до морга, укладка тела в гроб</w:t>
            </w:r>
          </w:p>
        </w:tc>
        <w:tc>
          <w:tcPr>
            <w:tcW w:w="1563" w:type="pct"/>
            <w:tcBorders>
              <w:top w:val="outset" w:sz="6" w:space="0" w:color="auto"/>
              <w:left w:val="outset" w:sz="6" w:space="0" w:color="auto"/>
              <w:bottom w:val="outset" w:sz="6" w:space="0" w:color="auto"/>
              <w:right w:val="outset" w:sz="6" w:space="0" w:color="auto"/>
            </w:tcBorders>
          </w:tcPr>
          <w:p w:rsidR="000F782A" w:rsidRPr="000F782A" w:rsidRDefault="000F782A" w:rsidP="000F782A">
            <w:pPr>
              <w:spacing w:after="200" w:line="276" w:lineRule="auto"/>
              <w:ind w:left="0" w:firstLine="0"/>
              <w:jc w:val="left"/>
              <w:rPr>
                <w:sz w:val="18"/>
                <w:szCs w:val="18"/>
              </w:rPr>
            </w:pPr>
            <w:r w:rsidRPr="000F782A">
              <w:rPr>
                <w:sz w:val="18"/>
                <w:szCs w:val="18"/>
              </w:rPr>
              <w:t>2 027,58</w:t>
            </w:r>
          </w:p>
        </w:tc>
      </w:tr>
      <w:tr w:rsidR="000F782A" w:rsidRPr="000F782A" w:rsidTr="000F782A">
        <w:trPr>
          <w:tblCellSpacing w:w="0" w:type="dxa"/>
        </w:trPr>
        <w:tc>
          <w:tcPr>
            <w:tcW w:w="204" w:type="pct"/>
            <w:tcBorders>
              <w:top w:val="outset" w:sz="6" w:space="0" w:color="auto"/>
              <w:left w:val="outset" w:sz="6" w:space="0" w:color="auto"/>
              <w:bottom w:val="outset" w:sz="6" w:space="0" w:color="auto"/>
              <w:right w:val="outset" w:sz="6" w:space="0" w:color="auto"/>
            </w:tcBorders>
          </w:tcPr>
          <w:p w:rsidR="000F782A" w:rsidRPr="000F782A" w:rsidRDefault="000F782A" w:rsidP="000F782A">
            <w:pPr>
              <w:spacing w:after="200" w:line="276" w:lineRule="auto"/>
              <w:ind w:left="0" w:firstLine="0"/>
              <w:jc w:val="left"/>
              <w:rPr>
                <w:sz w:val="18"/>
                <w:szCs w:val="18"/>
              </w:rPr>
            </w:pPr>
            <w:r w:rsidRPr="000F782A">
              <w:rPr>
                <w:sz w:val="18"/>
                <w:szCs w:val="18"/>
              </w:rPr>
              <w:t>3</w:t>
            </w:r>
          </w:p>
        </w:tc>
        <w:tc>
          <w:tcPr>
            <w:tcW w:w="1412" w:type="pct"/>
            <w:tcBorders>
              <w:top w:val="outset" w:sz="6" w:space="0" w:color="auto"/>
              <w:left w:val="outset" w:sz="6" w:space="0" w:color="auto"/>
              <w:bottom w:val="outset" w:sz="6" w:space="0" w:color="auto"/>
              <w:right w:val="outset" w:sz="6" w:space="0" w:color="auto"/>
            </w:tcBorders>
          </w:tcPr>
          <w:p w:rsidR="000F782A" w:rsidRPr="000F782A" w:rsidRDefault="000F782A" w:rsidP="000F782A">
            <w:pPr>
              <w:spacing w:after="200" w:line="276" w:lineRule="auto"/>
              <w:ind w:left="0" w:firstLine="0"/>
              <w:jc w:val="left"/>
              <w:rPr>
                <w:sz w:val="18"/>
                <w:szCs w:val="18"/>
              </w:rPr>
            </w:pPr>
            <w:r w:rsidRPr="000F782A">
              <w:rPr>
                <w:sz w:val="18"/>
                <w:szCs w:val="18"/>
              </w:rPr>
              <w:t xml:space="preserve">Перевозка тела (останков) умершего на кладбище </w:t>
            </w:r>
          </w:p>
        </w:tc>
        <w:tc>
          <w:tcPr>
            <w:tcW w:w="1821" w:type="pct"/>
            <w:tcBorders>
              <w:top w:val="outset" w:sz="6" w:space="0" w:color="auto"/>
              <w:left w:val="outset" w:sz="6" w:space="0" w:color="auto"/>
              <w:bottom w:val="outset" w:sz="6" w:space="0" w:color="auto"/>
              <w:right w:val="outset" w:sz="6" w:space="0" w:color="auto"/>
            </w:tcBorders>
          </w:tcPr>
          <w:p w:rsidR="000F782A" w:rsidRPr="000F782A" w:rsidRDefault="000F782A" w:rsidP="000F782A">
            <w:pPr>
              <w:spacing w:after="200" w:line="276" w:lineRule="auto"/>
              <w:ind w:left="0" w:firstLine="0"/>
              <w:jc w:val="left"/>
              <w:rPr>
                <w:sz w:val="18"/>
                <w:szCs w:val="18"/>
              </w:rPr>
            </w:pPr>
            <w:r w:rsidRPr="000F782A">
              <w:rPr>
                <w:sz w:val="18"/>
                <w:szCs w:val="18"/>
              </w:rPr>
              <w:t>Предоставление автокатафалка для перевозки тела умершего из морга на кладбище</w:t>
            </w:r>
          </w:p>
        </w:tc>
        <w:tc>
          <w:tcPr>
            <w:tcW w:w="1563" w:type="pct"/>
            <w:tcBorders>
              <w:top w:val="outset" w:sz="6" w:space="0" w:color="auto"/>
              <w:left w:val="outset" w:sz="6" w:space="0" w:color="auto"/>
              <w:bottom w:val="outset" w:sz="6" w:space="0" w:color="auto"/>
              <w:right w:val="outset" w:sz="6" w:space="0" w:color="auto"/>
            </w:tcBorders>
          </w:tcPr>
          <w:p w:rsidR="000F782A" w:rsidRPr="000F782A" w:rsidRDefault="000F782A" w:rsidP="000F782A">
            <w:pPr>
              <w:spacing w:after="200" w:line="276" w:lineRule="auto"/>
              <w:ind w:left="0" w:firstLine="0"/>
              <w:jc w:val="left"/>
              <w:rPr>
                <w:sz w:val="18"/>
                <w:szCs w:val="18"/>
              </w:rPr>
            </w:pPr>
            <w:r w:rsidRPr="000F782A">
              <w:rPr>
                <w:sz w:val="18"/>
                <w:szCs w:val="18"/>
              </w:rPr>
              <w:t>2 780,40</w:t>
            </w:r>
          </w:p>
        </w:tc>
      </w:tr>
      <w:tr w:rsidR="000F782A" w:rsidRPr="000F782A" w:rsidTr="000F782A">
        <w:trPr>
          <w:tblCellSpacing w:w="0" w:type="dxa"/>
        </w:trPr>
        <w:tc>
          <w:tcPr>
            <w:tcW w:w="204" w:type="pct"/>
            <w:tcBorders>
              <w:top w:val="outset" w:sz="6" w:space="0" w:color="auto"/>
              <w:left w:val="outset" w:sz="6" w:space="0" w:color="auto"/>
              <w:bottom w:val="outset" w:sz="6" w:space="0" w:color="auto"/>
              <w:right w:val="outset" w:sz="6" w:space="0" w:color="auto"/>
            </w:tcBorders>
          </w:tcPr>
          <w:p w:rsidR="000F782A" w:rsidRPr="000F782A" w:rsidRDefault="000F782A" w:rsidP="000F782A">
            <w:pPr>
              <w:spacing w:after="200" w:line="276" w:lineRule="auto"/>
              <w:ind w:left="0" w:firstLine="0"/>
              <w:jc w:val="left"/>
              <w:rPr>
                <w:sz w:val="18"/>
                <w:szCs w:val="18"/>
              </w:rPr>
            </w:pPr>
            <w:r w:rsidRPr="000F782A">
              <w:rPr>
                <w:sz w:val="18"/>
                <w:szCs w:val="18"/>
              </w:rPr>
              <w:t>4</w:t>
            </w:r>
          </w:p>
        </w:tc>
        <w:tc>
          <w:tcPr>
            <w:tcW w:w="1412" w:type="pct"/>
            <w:tcBorders>
              <w:top w:val="outset" w:sz="6" w:space="0" w:color="auto"/>
              <w:left w:val="outset" w:sz="6" w:space="0" w:color="auto"/>
              <w:bottom w:val="outset" w:sz="6" w:space="0" w:color="auto"/>
              <w:right w:val="outset" w:sz="6" w:space="0" w:color="auto"/>
            </w:tcBorders>
          </w:tcPr>
          <w:p w:rsidR="000F782A" w:rsidRPr="000F782A" w:rsidRDefault="000F782A" w:rsidP="000F782A">
            <w:pPr>
              <w:spacing w:after="200" w:line="276" w:lineRule="auto"/>
              <w:ind w:left="0" w:firstLine="0"/>
              <w:jc w:val="left"/>
              <w:rPr>
                <w:sz w:val="18"/>
                <w:szCs w:val="18"/>
              </w:rPr>
            </w:pPr>
            <w:r w:rsidRPr="000F782A">
              <w:rPr>
                <w:sz w:val="18"/>
                <w:szCs w:val="18"/>
              </w:rPr>
              <w:t xml:space="preserve">Погребение </w:t>
            </w:r>
          </w:p>
        </w:tc>
        <w:tc>
          <w:tcPr>
            <w:tcW w:w="1821" w:type="pct"/>
            <w:tcBorders>
              <w:top w:val="outset" w:sz="6" w:space="0" w:color="auto"/>
              <w:left w:val="outset" w:sz="6" w:space="0" w:color="auto"/>
              <w:bottom w:val="outset" w:sz="6" w:space="0" w:color="auto"/>
              <w:right w:val="outset" w:sz="6" w:space="0" w:color="auto"/>
            </w:tcBorders>
          </w:tcPr>
          <w:p w:rsidR="000F782A" w:rsidRPr="000F782A" w:rsidRDefault="000F782A" w:rsidP="000F782A">
            <w:pPr>
              <w:spacing w:after="200" w:line="276" w:lineRule="auto"/>
              <w:ind w:left="0" w:firstLine="0"/>
              <w:jc w:val="left"/>
              <w:rPr>
                <w:sz w:val="18"/>
                <w:szCs w:val="18"/>
              </w:rPr>
            </w:pPr>
            <w:r w:rsidRPr="000F782A">
              <w:rPr>
                <w:sz w:val="18"/>
                <w:szCs w:val="18"/>
              </w:rPr>
              <w:t>Рытье могилы вручную, забивка крыши гроба, опускание в могилу, засыпка могилы, оформление надмогильного холма, установка регистрационной таблички на могиле</w:t>
            </w:r>
          </w:p>
        </w:tc>
        <w:tc>
          <w:tcPr>
            <w:tcW w:w="1563" w:type="pct"/>
            <w:tcBorders>
              <w:top w:val="outset" w:sz="6" w:space="0" w:color="auto"/>
              <w:left w:val="outset" w:sz="6" w:space="0" w:color="auto"/>
              <w:bottom w:val="outset" w:sz="6" w:space="0" w:color="auto"/>
              <w:right w:val="outset" w:sz="6" w:space="0" w:color="auto"/>
            </w:tcBorders>
          </w:tcPr>
          <w:p w:rsidR="000F782A" w:rsidRPr="000F782A" w:rsidRDefault="000F782A" w:rsidP="000F782A">
            <w:pPr>
              <w:spacing w:after="200" w:line="276" w:lineRule="auto"/>
              <w:ind w:left="0" w:firstLine="0"/>
              <w:jc w:val="left"/>
              <w:rPr>
                <w:sz w:val="18"/>
                <w:szCs w:val="18"/>
              </w:rPr>
            </w:pPr>
            <w:r w:rsidRPr="000F782A">
              <w:rPr>
                <w:sz w:val="18"/>
                <w:szCs w:val="18"/>
              </w:rPr>
              <w:t>2 902,00</w:t>
            </w:r>
          </w:p>
        </w:tc>
      </w:tr>
      <w:tr w:rsidR="000F782A" w:rsidRPr="000F782A" w:rsidTr="000F782A">
        <w:trPr>
          <w:trHeight w:val="180"/>
          <w:tblCellSpacing w:w="0" w:type="dxa"/>
        </w:trPr>
        <w:tc>
          <w:tcPr>
            <w:tcW w:w="204" w:type="pct"/>
            <w:tcBorders>
              <w:top w:val="outset" w:sz="6" w:space="0" w:color="auto"/>
              <w:left w:val="outset" w:sz="6" w:space="0" w:color="auto"/>
              <w:bottom w:val="outset" w:sz="6" w:space="0" w:color="auto"/>
              <w:right w:val="outset" w:sz="6" w:space="0" w:color="auto"/>
            </w:tcBorders>
          </w:tcPr>
          <w:p w:rsidR="000F782A" w:rsidRPr="000F782A" w:rsidRDefault="000F782A" w:rsidP="000F782A">
            <w:pPr>
              <w:spacing w:after="200" w:line="276" w:lineRule="auto"/>
              <w:ind w:left="0" w:firstLine="0"/>
              <w:jc w:val="left"/>
              <w:rPr>
                <w:sz w:val="18"/>
                <w:szCs w:val="18"/>
              </w:rPr>
            </w:pPr>
            <w:r w:rsidRPr="000F782A">
              <w:rPr>
                <w:sz w:val="18"/>
                <w:szCs w:val="18"/>
              </w:rPr>
              <w:t>5</w:t>
            </w:r>
          </w:p>
        </w:tc>
        <w:tc>
          <w:tcPr>
            <w:tcW w:w="1412" w:type="pct"/>
            <w:tcBorders>
              <w:top w:val="outset" w:sz="6" w:space="0" w:color="auto"/>
              <w:left w:val="outset" w:sz="6" w:space="0" w:color="auto"/>
              <w:bottom w:val="outset" w:sz="6" w:space="0" w:color="auto"/>
              <w:right w:val="outset" w:sz="6" w:space="0" w:color="auto"/>
            </w:tcBorders>
          </w:tcPr>
          <w:p w:rsidR="000F782A" w:rsidRPr="000F782A" w:rsidRDefault="000F782A" w:rsidP="000F782A">
            <w:pPr>
              <w:spacing w:after="200" w:line="276" w:lineRule="auto"/>
              <w:ind w:left="0" w:firstLine="0"/>
              <w:jc w:val="left"/>
              <w:rPr>
                <w:sz w:val="18"/>
                <w:szCs w:val="18"/>
              </w:rPr>
            </w:pPr>
            <w:r w:rsidRPr="000F782A">
              <w:rPr>
                <w:sz w:val="18"/>
                <w:szCs w:val="18"/>
              </w:rPr>
              <w:t>Облачение тела</w:t>
            </w:r>
          </w:p>
        </w:tc>
        <w:tc>
          <w:tcPr>
            <w:tcW w:w="1821" w:type="pct"/>
            <w:tcBorders>
              <w:top w:val="outset" w:sz="6" w:space="0" w:color="auto"/>
              <w:left w:val="outset" w:sz="6" w:space="0" w:color="auto"/>
              <w:bottom w:val="outset" w:sz="6" w:space="0" w:color="auto"/>
              <w:right w:val="outset" w:sz="6" w:space="0" w:color="auto"/>
            </w:tcBorders>
          </w:tcPr>
          <w:p w:rsidR="000F782A" w:rsidRPr="000F782A" w:rsidRDefault="000F782A" w:rsidP="000F782A">
            <w:pPr>
              <w:spacing w:after="200" w:line="276" w:lineRule="auto"/>
              <w:ind w:left="0" w:firstLine="0"/>
              <w:jc w:val="left"/>
              <w:rPr>
                <w:sz w:val="18"/>
                <w:szCs w:val="18"/>
              </w:rPr>
            </w:pPr>
          </w:p>
        </w:tc>
        <w:tc>
          <w:tcPr>
            <w:tcW w:w="1563" w:type="pct"/>
            <w:tcBorders>
              <w:top w:val="outset" w:sz="6" w:space="0" w:color="auto"/>
              <w:left w:val="outset" w:sz="6" w:space="0" w:color="auto"/>
              <w:bottom w:val="outset" w:sz="6" w:space="0" w:color="auto"/>
              <w:right w:val="outset" w:sz="6" w:space="0" w:color="auto"/>
            </w:tcBorders>
          </w:tcPr>
          <w:p w:rsidR="000F782A" w:rsidRPr="000F782A" w:rsidRDefault="000F782A" w:rsidP="000F782A">
            <w:pPr>
              <w:spacing w:after="200" w:line="276" w:lineRule="auto"/>
              <w:ind w:left="0" w:firstLine="0"/>
              <w:jc w:val="left"/>
              <w:rPr>
                <w:sz w:val="18"/>
                <w:szCs w:val="18"/>
              </w:rPr>
            </w:pPr>
            <w:r w:rsidRPr="000F782A">
              <w:rPr>
                <w:sz w:val="18"/>
                <w:szCs w:val="18"/>
              </w:rPr>
              <w:t>бесплатно</w:t>
            </w:r>
          </w:p>
        </w:tc>
      </w:tr>
      <w:tr w:rsidR="000F782A" w:rsidRPr="000F782A" w:rsidTr="000F782A">
        <w:trPr>
          <w:trHeight w:val="100"/>
          <w:tblCellSpacing w:w="0" w:type="dxa"/>
        </w:trPr>
        <w:tc>
          <w:tcPr>
            <w:tcW w:w="204" w:type="pct"/>
            <w:tcBorders>
              <w:top w:val="outset" w:sz="6" w:space="0" w:color="auto"/>
              <w:left w:val="outset" w:sz="6" w:space="0" w:color="auto"/>
              <w:bottom w:val="outset" w:sz="6" w:space="0" w:color="auto"/>
              <w:right w:val="outset" w:sz="6" w:space="0" w:color="auto"/>
            </w:tcBorders>
          </w:tcPr>
          <w:p w:rsidR="000F782A" w:rsidRPr="000F782A" w:rsidRDefault="000F782A" w:rsidP="000F782A">
            <w:pPr>
              <w:spacing w:after="200" w:line="276" w:lineRule="auto"/>
              <w:ind w:left="0" w:firstLine="0"/>
              <w:jc w:val="left"/>
              <w:rPr>
                <w:sz w:val="18"/>
                <w:szCs w:val="18"/>
              </w:rPr>
            </w:pPr>
          </w:p>
        </w:tc>
        <w:tc>
          <w:tcPr>
            <w:tcW w:w="1412" w:type="pct"/>
            <w:tcBorders>
              <w:top w:val="outset" w:sz="6" w:space="0" w:color="auto"/>
              <w:left w:val="outset" w:sz="6" w:space="0" w:color="auto"/>
              <w:bottom w:val="outset" w:sz="6" w:space="0" w:color="auto"/>
              <w:right w:val="outset" w:sz="6" w:space="0" w:color="auto"/>
            </w:tcBorders>
          </w:tcPr>
          <w:p w:rsidR="000F782A" w:rsidRPr="000F782A" w:rsidRDefault="000F782A" w:rsidP="000F782A">
            <w:pPr>
              <w:spacing w:after="200" w:line="276" w:lineRule="auto"/>
              <w:ind w:left="0" w:firstLine="0"/>
              <w:jc w:val="left"/>
              <w:rPr>
                <w:sz w:val="18"/>
                <w:szCs w:val="18"/>
              </w:rPr>
            </w:pPr>
            <w:r w:rsidRPr="000F782A">
              <w:rPr>
                <w:b/>
                <w:bCs/>
                <w:sz w:val="18"/>
                <w:szCs w:val="18"/>
              </w:rPr>
              <w:t>Стоимость услуг всего</w:t>
            </w:r>
          </w:p>
        </w:tc>
        <w:tc>
          <w:tcPr>
            <w:tcW w:w="1821" w:type="pct"/>
            <w:tcBorders>
              <w:top w:val="outset" w:sz="6" w:space="0" w:color="auto"/>
              <w:left w:val="outset" w:sz="6" w:space="0" w:color="auto"/>
              <w:bottom w:val="outset" w:sz="6" w:space="0" w:color="auto"/>
              <w:right w:val="outset" w:sz="6" w:space="0" w:color="auto"/>
            </w:tcBorders>
          </w:tcPr>
          <w:p w:rsidR="000F782A" w:rsidRPr="000F782A" w:rsidRDefault="000F782A" w:rsidP="000F782A">
            <w:pPr>
              <w:spacing w:after="200" w:line="276" w:lineRule="auto"/>
              <w:ind w:left="0" w:firstLine="0"/>
              <w:jc w:val="left"/>
              <w:rPr>
                <w:sz w:val="18"/>
                <w:szCs w:val="18"/>
                <w:lang w:val="en-US"/>
              </w:rPr>
            </w:pPr>
          </w:p>
        </w:tc>
        <w:tc>
          <w:tcPr>
            <w:tcW w:w="1563" w:type="pct"/>
            <w:tcBorders>
              <w:top w:val="outset" w:sz="6" w:space="0" w:color="auto"/>
              <w:left w:val="outset" w:sz="6" w:space="0" w:color="auto"/>
              <w:bottom w:val="outset" w:sz="6" w:space="0" w:color="auto"/>
              <w:right w:val="outset" w:sz="6" w:space="0" w:color="auto"/>
            </w:tcBorders>
          </w:tcPr>
          <w:p w:rsidR="000F782A" w:rsidRPr="000F782A" w:rsidRDefault="000F782A" w:rsidP="000F782A">
            <w:pPr>
              <w:spacing w:after="200" w:line="276" w:lineRule="auto"/>
              <w:ind w:left="0" w:firstLine="0"/>
              <w:jc w:val="left"/>
              <w:rPr>
                <w:b/>
                <w:sz w:val="18"/>
                <w:szCs w:val="18"/>
              </w:rPr>
            </w:pPr>
            <w:r w:rsidRPr="000F782A">
              <w:rPr>
                <w:b/>
                <w:sz w:val="18"/>
                <w:szCs w:val="18"/>
              </w:rPr>
              <w:t>7 709,98</w:t>
            </w:r>
          </w:p>
        </w:tc>
      </w:tr>
    </w:tbl>
    <w:p w:rsidR="000F782A" w:rsidRPr="000F782A" w:rsidRDefault="000F782A" w:rsidP="000F782A">
      <w:pPr>
        <w:spacing w:after="200" w:line="276" w:lineRule="auto"/>
        <w:ind w:left="0" w:firstLine="0"/>
        <w:jc w:val="left"/>
        <w:rPr>
          <w:sz w:val="18"/>
          <w:szCs w:val="18"/>
        </w:rPr>
      </w:pPr>
    </w:p>
    <w:p w:rsidR="000F782A" w:rsidRPr="00237423" w:rsidRDefault="000F782A" w:rsidP="00237423">
      <w:pPr>
        <w:spacing w:line="276" w:lineRule="auto"/>
        <w:ind w:left="0" w:firstLine="0"/>
        <w:jc w:val="center"/>
        <w:rPr>
          <w:i/>
          <w:sz w:val="18"/>
          <w:szCs w:val="18"/>
        </w:rPr>
      </w:pPr>
    </w:p>
    <w:p w:rsidR="000F782A" w:rsidRPr="00237423" w:rsidRDefault="00237423" w:rsidP="00237423">
      <w:pPr>
        <w:spacing w:line="276" w:lineRule="auto"/>
        <w:ind w:left="0" w:firstLine="0"/>
        <w:jc w:val="center"/>
        <w:rPr>
          <w:i/>
          <w:sz w:val="18"/>
          <w:szCs w:val="18"/>
        </w:rPr>
      </w:pPr>
      <w:r>
        <w:rPr>
          <w:i/>
          <w:sz w:val="18"/>
          <w:szCs w:val="18"/>
        </w:rPr>
        <w:t xml:space="preserve">                           </w:t>
      </w:r>
      <w:r w:rsidR="000F782A" w:rsidRPr="00237423">
        <w:rPr>
          <w:i/>
          <w:sz w:val="18"/>
          <w:szCs w:val="18"/>
        </w:rPr>
        <w:t xml:space="preserve">Начальник </w:t>
      </w:r>
    </w:p>
    <w:p w:rsidR="000F782A" w:rsidRPr="00237423" w:rsidRDefault="00237423" w:rsidP="00794DB3">
      <w:pPr>
        <w:spacing w:line="276" w:lineRule="auto"/>
        <w:ind w:left="0" w:firstLine="0"/>
        <w:jc w:val="right"/>
        <w:rPr>
          <w:i/>
          <w:sz w:val="18"/>
          <w:szCs w:val="18"/>
        </w:rPr>
      </w:pPr>
      <w:r>
        <w:rPr>
          <w:i/>
          <w:sz w:val="18"/>
          <w:szCs w:val="18"/>
        </w:rPr>
        <w:t xml:space="preserve">              </w:t>
      </w:r>
      <w:r w:rsidR="000F782A" w:rsidRPr="00237423">
        <w:rPr>
          <w:i/>
          <w:sz w:val="18"/>
          <w:szCs w:val="18"/>
        </w:rPr>
        <w:t>экономического отде</w:t>
      </w:r>
      <w:r>
        <w:rPr>
          <w:i/>
          <w:sz w:val="18"/>
          <w:szCs w:val="18"/>
        </w:rPr>
        <w:t xml:space="preserve">ла                             </w:t>
      </w:r>
      <w:r w:rsidR="000F782A" w:rsidRPr="00237423">
        <w:rPr>
          <w:i/>
          <w:sz w:val="18"/>
          <w:szCs w:val="18"/>
        </w:rPr>
        <w:t xml:space="preserve">              Е.Н. Дубровина</w:t>
      </w:r>
    </w:p>
    <w:p w:rsidR="000F782A" w:rsidRPr="000F782A" w:rsidRDefault="000F782A" w:rsidP="000F782A">
      <w:pPr>
        <w:spacing w:after="200" w:line="276" w:lineRule="auto"/>
        <w:ind w:left="0" w:firstLine="0"/>
        <w:jc w:val="left"/>
        <w:rPr>
          <w:sz w:val="18"/>
          <w:szCs w:val="18"/>
        </w:rPr>
      </w:pPr>
    </w:p>
    <w:p w:rsidR="0068357D" w:rsidRDefault="0068357D" w:rsidP="0068357D">
      <w:pPr>
        <w:spacing w:after="200" w:line="276" w:lineRule="auto"/>
        <w:ind w:left="0" w:firstLine="0"/>
        <w:jc w:val="left"/>
        <w:rPr>
          <w:rFonts w:ascii="Calibri" w:hAnsi="Calibri"/>
          <w:b/>
          <w:bCs/>
          <w:smallCaps/>
          <w:color w:val="C0504D" w:themeColor="accent2"/>
          <w:spacing w:val="5"/>
          <w:sz w:val="18"/>
          <w:szCs w:val="18"/>
          <w:u w:val="single"/>
        </w:rPr>
      </w:pPr>
    </w:p>
    <w:p w:rsidR="00FA73EA" w:rsidRDefault="00FA73EA" w:rsidP="0068357D">
      <w:pPr>
        <w:spacing w:after="200" w:line="276" w:lineRule="auto"/>
        <w:ind w:left="0" w:firstLine="0"/>
        <w:jc w:val="left"/>
        <w:rPr>
          <w:rFonts w:ascii="Calibri" w:hAnsi="Calibri"/>
          <w:b/>
          <w:bCs/>
          <w:smallCaps/>
          <w:color w:val="C0504D" w:themeColor="accent2"/>
          <w:spacing w:val="5"/>
          <w:sz w:val="18"/>
          <w:szCs w:val="18"/>
          <w:u w:val="single"/>
        </w:rPr>
      </w:pPr>
    </w:p>
    <w:p w:rsidR="00FA73EA" w:rsidRDefault="00FA73EA" w:rsidP="0068357D">
      <w:pPr>
        <w:spacing w:after="200" w:line="276" w:lineRule="auto"/>
        <w:ind w:left="0" w:firstLine="0"/>
        <w:jc w:val="left"/>
        <w:rPr>
          <w:rFonts w:ascii="Calibri" w:hAnsi="Calibri"/>
          <w:b/>
          <w:bCs/>
          <w:smallCaps/>
          <w:color w:val="C0504D" w:themeColor="accent2"/>
          <w:spacing w:val="5"/>
          <w:sz w:val="18"/>
          <w:szCs w:val="18"/>
          <w:u w:val="single"/>
        </w:rPr>
      </w:pPr>
    </w:p>
    <w:p w:rsidR="00FA73EA" w:rsidRDefault="00FA73EA" w:rsidP="0068357D">
      <w:pPr>
        <w:spacing w:after="200" w:line="276" w:lineRule="auto"/>
        <w:ind w:left="0" w:firstLine="0"/>
        <w:jc w:val="left"/>
        <w:rPr>
          <w:rFonts w:ascii="Calibri" w:hAnsi="Calibri"/>
          <w:b/>
          <w:bCs/>
          <w:smallCaps/>
          <w:color w:val="C0504D" w:themeColor="accent2"/>
          <w:spacing w:val="5"/>
          <w:sz w:val="18"/>
          <w:szCs w:val="18"/>
          <w:u w:val="single"/>
        </w:rPr>
      </w:pPr>
    </w:p>
    <w:p w:rsidR="00FA73EA" w:rsidRDefault="00FA73EA" w:rsidP="0068357D">
      <w:pPr>
        <w:spacing w:after="200" w:line="276" w:lineRule="auto"/>
        <w:ind w:left="0" w:firstLine="0"/>
        <w:jc w:val="left"/>
        <w:rPr>
          <w:rFonts w:ascii="Calibri" w:hAnsi="Calibri"/>
          <w:b/>
          <w:bCs/>
          <w:smallCaps/>
          <w:color w:val="C0504D" w:themeColor="accent2"/>
          <w:spacing w:val="5"/>
          <w:sz w:val="18"/>
          <w:szCs w:val="18"/>
          <w:u w:val="single"/>
        </w:rPr>
      </w:pPr>
    </w:p>
    <w:p w:rsidR="00FA73EA" w:rsidRDefault="00FA73EA" w:rsidP="0068357D">
      <w:pPr>
        <w:spacing w:after="200" w:line="276" w:lineRule="auto"/>
        <w:ind w:left="0" w:firstLine="0"/>
        <w:jc w:val="left"/>
        <w:rPr>
          <w:rFonts w:ascii="Calibri" w:hAnsi="Calibri"/>
          <w:b/>
          <w:bCs/>
          <w:smallCaps/>
          <w:color w:val="C0504D" w:themeColor="accent2"/>
          <w:spacing w:val="5"/>
          <w:sz w:val="18"/>
          <w:szCs w:val="18"/>
          <w:u w:val="single"/>
        </w:rPr>
      </w:pPr>
    </w:p>
    <w:p w:rsidR="00FA73EA" w:rsidRDefault="00FA73EA" w:rsidP="0068357D">
      <w:pPr>
        <w:spacing w:after="200" w:line="276" w:lineRule="auto"/>
        <w:ind w:left="0" w:firstLine="0"/>
        <w:jc w:val="left"/>
        <w:rPr>
          <w:rFonts w:ascii="Calibri" w:hAnsi="Calibri"/>
          <w:b/>
          <w:bCs/>
          <w:smallCaps/>
          <w:color w:val="C0504D" w:themeColor="accent2"/>
          <w:spacing w:val="5"/>
          <w:sz w:val="18"/>
          <w:szCs w:val="18"/>
          <w:u w:val="single"/>
        </w:rPr>
      </w:pPr>
    </w:p>
    <w:p w:rsidR="00FA73EA" w:rsidRDefault="00FA73EA" w:rsidP="0068357D">
      <w:pPr>
        <w:spacing w:after="200" w:line="276" w:lineRule="auto"/>
        <w:ind w:left="0" w:firstLine="0"/>
        <w:jc w:val="left"/>
        <w:rPr>
          <w:rFonts w:ascii="Calibri" w:hAnsi="Calibri"/>
          <w:b/>
          <w:bCs/>
          <w:smallCaps/>
          <w:color w:val="C0504D" w:themeColor="accent2"/>
          <w:spacing w:val="5"/>
          <w:sz w:val="18"/>
          <w:szCs w:val="18"/>
          <w:u w:val="single"/>
        </w:rPr>
      </w:pPr>
    </w:p>
    <w:p w:rsidR="00FA73EA" w:rsidRDefault="00FA73EA" w:rsidP="0068357D">
      <w:pPr>
        <w:spacing w:after="200" w:line="276" w:lineRule="auto"/>
        <w:ind w:left="0" w:firstLine="0"/>
        <w:jc w:val="left"/>
        <w:rPr>
          <w:rFonts w:ascii="Calibri" w:hAnsi="Calibri"/>
          <w:b/>
          <w:bCs/>
          <w:smallCaps/>
          <w:color w:val="C0504D" w:themeColor="accent2"/>
          <w:spacing w:val="5"/>
          <w:sz w:val="18"/>
          <w:szCs w:val="18"/>
          <w:u w:val="single"/>
        </w:rPr>
      </w:pPr>
    </w:p>
    <w:p w:rsidR="00FA73EA" w:rsidRDefault="00FA73EA" w:rsidP="0068357D">
      <w:pPr>
        <w:spacing w:after="200" w:line="276" w:lineRule="auto"/>
        <w:ind w:left="0" w:firstLine="0"/>
        <w:jc w:val="left"/>
        <w:rPr>
          <w:rFonts w:ascii="Calibri" w:hAnsi="Calibri"/>
          <w:b/>
          <w:bCs/>
          <w:smallCaps/>
          <w:color w:val="C0504D" w:themeColor="accent2"/>
          <w:spacing w:val="5"/>
          <w:sz w:val="18"/>
          <w:szCs w:val="18"/>
          <w:u w:val="single"/>
        </w:rPr>
      </w:pPr>
    </w:p>
    <w:p w:rsidR="00FA73EA" w:rsidRDefault="00FA73EA" w:rsidP="00FA73EA">
      <w:pPr>
        <w:ind w:firstLine="0"/>
        <w:jc w:val="center"/>
        <w:rPr>
          <w:sz w:val="18"/>
          <w:szCs w:val="18"/>
        </w:rPr>
      </w:pPr>
      <w:r>
        <w:rPr>
          <w:sz w:val="18"/>
          <w:szCs w:val="18"/>
        </w:rPr>
        <w:t>РОССИЙСКАЯ ФЕДЕРАЦИЯ</w:t>
      </w:r>
    </w:p>
    <w:p w:rsidR="00FA73EA" w:rsidRDefault="00FA73EA" w:rsidP="00FA73EA">
      <w:pPr>
        <w:keepNext/>
        <w:ind w:firstLine="0"/>
        <w:jc w:val="center"/>
        <w:outlineLvl w:val="0"/>
        <w:rPr>
          <w:sz w:val="18"/>
          <w:szCs w:val="18"/>
          <w:lang w:eastAsia="x-none"/>
        </w:rPr>
      </w:pPr>
      <w:r>
        <w:rPr>
          <w:sz w:val="18"/>
          <w:szCs w:val="18"/>
          <w:lang w:val="x-none" w:eastAsia="x-none"/>
        </w:rPr>
        <w:t>ИРКУТСКАЯ ОБЛАСТЬ  ИРКУТСКИЙ РАЙОН</w:t>
      </w:r>
    </w:p>
    <w:p w:rsidR="00FA73EA" w:rsidRDefault="00FA73EA" w:rsidP="00FA73EA">
      <w:pPr>
        <w:ind w:right="140" w:firstLine="0"/>
        <w:jc w:val="center"/>
        <w:rPr>
          <w:sz w:val="18"/>
          <w:szCs w:val="18"/>
        </w:rPr>
      </w:pPr>
      <w:r>
        <w:rPr>
          <w:sz w:val="18"/>
          <w:szCs w:val="18"/>
        </w:rPr>
        <w:t>ХОМУТОВСКОЕ МУНИЦИПАЛЬНОЕ ОБРАЗОВАНИЕ</w:t>
      </w:r>
    </w:p>
    <w:p w:rsidR="00FA73EA" w:rsidRDefault="00FA73EA" w:rsidP="00FA73EA">
      <w:pPr>
        <w:ind w:right="140" w:firstLine="0"/>
        <w:jc w:val="center"/>
        <w:rPr>
          <w:b/>
          <w:sz w:val="18"/>
          <w:szCs w:val="18"/>
        </w:rPr>
      </w:pPr>
      <w:r>
        <w:rPr>
          <w:b/>
          <w:sz w:val="18"/>
          <w:szCs w:val="18"/>
        </w:rPr>
        <w:t>АДМИНИСТРАЦИЯ</w:t>
      </w:r>
    </w:p>
    <w:p w:rsidR="00FA73EA" w:rsidRPr="001C574D" w:rsidRDefault="00592C53" w:rsidP="00FA73EA">
      <w:pPr>
        <w:keepNext/>
        <w:ind w:left="567" w:hanging="5"/>
        <w:jc w:val="center"/>
        <w:outlineLvl w:val="1"/>
        <w:rPr>
          <w:b/>
          <w:bCs/>
          <w:sz w:val="18"/>
          <w:szCs w:val="18"/>
          <w:lang w:eastAsia="x-none"/>
        </w:rPr>
      </w:pPr>
      <w:r>
        <w:rPr>
          <w:b/>
          <w:bCs/>
          <w:sz w:val="18"/>
          <w:szCs w:val="18"/>
          <w:lang w:eastAsia="x-none"/>
        </w:rPr>
        <w:t>РАСПОРЯЖЕНИЕ</w:t>
      </w:r>
    </w:p>
    <w:p w:rsidR="00FA73EA" w:rsidRDefault="00FA73EA" w:rsidP="00FA73EA">
      <w:pPr>
        <w:keepNext/>
        <w:ind w:left="567" w:hanging="5"/>
        <w:jc w:val="center"/>
        <w:outlineLvl w:val="1"/>
        <w:rPr>
          <w:b/>
          <w:bCs/>
          <w:sz w:val="18"/>
          <w:szCs w:val="18"/>
          <w:lang w:eastAsia="x-none"/>
        </w:rPr>
      </w:pPr>
    </w:p>
    <w:p w:rsidR="00FA73EA" w:rsidRPr="00684DA0" w:rsidRDefault="00FA73EA" w:rsidP="00FA73EA">
      <w:pPr>
        <w:ind w:left="0" w:firstLine="567"/>
        <w:rPr>
          <w:sz w:val="18"/>
          <w:szCs w:val="18"/>
          <w:u w:val="single"/>
        </w:rPr>
      </w:pPr>
      <w:r>
        <w:rPr>
          <w:sz w:val="18"/>
          <w:szCs w:val="18"/>
          <w:u w:val="single"/>
        </w:rPr>
        <w:t>0</w:t>
      </w:r>
      <w:r w:rsidR="00592C53">
        <w:rPr>
          <w:sz w:val="18"/>
          <w:szCs w:val="18"/>
          <w:u w:val="single"/>
        </w:rPr>
        <w:t>3</w:t>
      </w:r>
      <w:r>
        <w:rPr>
          <w:sz w:val="18"/>
          <w:szCs w:val="18"/>
          <w:u w:val="single"/>
        </w:rPr>
        <w:t xml:space="preserve">.02.2021 № </w:t>
      </w:r>
      <w:r w:rsidR="00592C53">
        <w:rPr>
          <w:sz w:val="18"/>
          <w:szCs w:val="18"/>
          <w:u w:val="single"/>
        </w:rPr>
        <w:t>60</w:t>
      </w:r>
      <w:r w:rsidRPr="00684DA0">
        <w:rPr>
          <w:sz w:val="18"/>
          <w:szCs w:val="18"/>
          <w:u w:val="single"/>
        </w:rPr>
        <w:t xml:space="preserve"> о/д</w:t>
      </w:r>
    </w:p>
    <w:p w:rsidR="00ED1B36" w:rsidRDefault="00FA73EA" w:rsidP="00FA73EA">
      <w:pPr>
        <w:ind w:left="0" w:firstLine="567"/>
        <w:rPr>
          <w:sz w:val="18"/>
          <w:szCs w:val="18"/>
        </w:rPr>
      </w:pPr>
      <w:r>
        <w:rPr>
          <w:sz w:val="18"/>
          <w:szCs w:val="18"/>
        </w:rPr>
        <w:t xml:space="preserve">     </w:t>
      </w:r>
      <w:r w:rsidRPr="00684DA0">
        <w:rPr>
          <w:sz w:val="18"/>
          <w:szCs w:val="18"/>
        </w:rPr>
        <w:t xml:space="preserve">  с.Хомутово</w:t>
      </w:r>
    </w:p>
    <w:p w:rsidR="00FA73EA" w:rsidRPr="00FA73EA" w:rsidRDefault="00FA73EA" w:rsidP="00FA73EA">
      <w:pPr>
        <w:ind w:left="0" w:firstLine="567"/>
        <w:rPr>
          <w:sz w:val="18"/>
          <w:szCs w:val="18"/>
        </w:rPr>
      </w:pPr>
    </w:p>
    <w:p w:rsidR="00FA73EA" w:rsidRPr="00FA73EA" w:rsidRDefault="00FA73EA" w:rsidP="00FA73EA">
      <w:pPr>
        <w:ind w:left="0" w:firstLine="567"/>
        <w:jc w:val="left"/>
        <w:rPr>
          <w:sz w:val="18"/>
          <w:szCs w:val="18"/>
        </w:rPr>
      </w:pPr>
      <w:r w:rsidRPr="00FA73EA">
        <w:rPr>
          <w:sz w:val="18"/>
          <w:szCs w:val="18"/>
        </w:rPr>
        <w:t>О создании противопаводковой комиссии и организации противопаводковых мероприятий на территории  Хомутовского муниципального образования в 2021 году</w:t>
      </w:r>
    </w:p>
    <w:p w:rsidR="00FA73EA" w:rsidRPr="00FA73EA" w:rsidRDefault="00FA73EA" w:rsidP="00FA73EA">
      <w:pPr>
        <w:tabs>
          <w:tab w:val="left" w:pos="709"/>
        </w:tabs>
        <w:ind w:left="0" w:firstLine="0"/>
        <w:rPr>
          <w:sz w:val="18"/>
          <w:szCs w:val="18"/>
        </w:rPr>
      </w:pPr>
    </w:p>
    <w:p w:rsidR="00FA73EA" w:rsidRPr="00FA73EA" w:rsidRDefault="00FA73EA" w:rsidP="00FA73EA">
      <w:pPr>
        <w:tabs>
          <w:tab w:val="left" w:pos="709"/>
        </w:tabs>
        <w:ind w:left="0" w:firstLine="0"/>
        <w:rPr>
          <w:sz w:val="18"/>
          <w:szCs w:val="18"/>
        </w:rPr>
      </w:pPr>
      <w:r w:rsidRPr="00FA73EA">
        <w:rPr>
          <w:sz w:val="18"/>
          <w:szCs w:val="18"/>
        </w:rPr>
        <w:t xml:space="preserve">          В  соответствии  со  ст. 14 Федерального закона № 131-ФЗ от 06.10.2003 г. «Об общих принципах организации местного самоуправления в Российской Федерации»,  ст. 7 ст. 11 Федерального Закона № 68-ФЗ от 21.12.1994 года «О защите населения и территорий от чрезвычайных ситуаций природного и техногенного характера», законом Иркутской области № 96-ОЗ «О закреплении за  сельскими  поселениями  Иркутской  области вопросов местного значения» от 03.11.2016 г., в рамках предупреждения чрезвычайных ситуаций, возможных в результате вредного воздействия паводковых вод в весенне-летний период 2021 года, на населенные пункты,  входящие в состав Хомутовского муниципального образования, руководствуясь ст. 6 Устава Хомутовского муниципального образования и в целях своевременной подготовки населенных пунктов, учреждений, жилых домов, хозяйственных строений, объектов экономики и населения на территории Хомутовского муниципального образования к пропуску весенне-летнего паводка в 2021 году,</w:t>
      </w:r>
    </w:p>
    <w:p w:rsidR="00FA73EA" w:rsidRPr="00FA73EA" w:rsidRDefault="00FA73EA" w:rsidP="00FA73EA">
      <w:pPr>
        <w:numPr>
          <w:ilvl w:val="0"/>
          <w:numId w:val="13"/>
        </w:numPr>
        <w:tabs>
          <w:tab w:val="left" w:pos="993"/>
          <w:tab w:val="left" w:pos="1134"/>
          <w:tab w:val="left" w:pos="1276"/>
        </w:tabs>
        <w:ind w:left="0" w:firstLine="640"/>
        <w:jc w:val="left"/>
        <w:rPr>
          <w:sz w:val="18"/>
          <w:szCs w:val="18"/>
        </w:rPr>
      </w:pPr>
      <w:r w:rsidRPr="00FA73EA">
        <w:rPr>
          <w:sz w:val="18"/>
          <w:szCs w:val="18"/>
        </w:rPr>
        <w:t>Утвердить состав противопаводковой комиссии на территории  Хомутовского муниципального образования (Приложение №1).</w:t>
      </w:r>
    </w:p>
    <w:p w:rsidR="00FA73EA" w:rsidRPr="00FA73EA" w:rsidRDefault="00FA73EA" w:rsidP="00FA73EA">
      <w:pPr>
        <w:numPr>
          <w:ilvl w:val="0"/>
          <w:numId w:val="13"/>
        </w:numPr>
        <w:tabs>
          <w:tab w:val="left" w:pos="993"/>
          <w:tab w:val="left" w:pos="1134"/>
          <w:tab w:val="left" w:pos="1276"/>
        </w:tabs>
        <w:ind w:left="0" w:firstLine="640"/>
        <w:jc w:val="left"/>
        <w:rPr>
          <w:sz w:val="18"/>
          <w:szCs w:val="18"/>
        </w:rPr>
      </w:pPr>
      <w:r w:rsidRPr="00FA73EA">
        <w:rPr>
          <w:sz w:val="18"/>
          <w:szCs w:val="18"/>
        </w:rPr>
        <w:t xml:space="preserve">Утвердить план противопаводковых мероприятий на территории Хомутовского муниципального образования  в 2021 году (Приложение №2) </w:t>
      </w:r>
    </w:p>
    <w:p w:rsidR="00FA73EA" w:rsidRPr="00FA73EA" w:rsidRDefault="00FA73EA" w:rsidP="00FA73EA">
      <w:pPr>
        <w:numPr>
          <w:ilvl w:val="0"/>
          <w:numId w:val="13"/>
        </w:numPr>
        <w:tabs>
          <w:tab w:val="left" w:pos="993"/>
        </w:tabs>
        <w:ind w:left="0" w:firstLine="640"/>
        <w:jc w:val="left"/>
        <w:rPr>
          <w:sz w:val="18"/>
          <w:szCs w:val="18"/>
        </w:rPr>
      </w:pPr>
      <w:r w:rsidRPr="00FA73EA">
        <w:rPr>
          <w:sz w:val="18"/>
          <w:szCs w:val="18"/>
        </w:rPr>
        <w:t>Опубликовать настоящее распоряжение в установленном законом порядке.</w:t>
      </w:r>
    </w:p>
    <w:p w:rsidR="00FA73EA" w:rsidRPr="00FA73EA" w:rsidRDefault="00FA73EA" w:rsidP="00FA73EA">
      <w:pPr>
        <w:numPr>
          <w:ilvl w:val="0"/>
          <w:numId w:val="13"/>
        </w:numPr>
        <w:tabs>
          <w:tab w:val="left" w:pos="993"/>
        </w:tabs>
        <w:ind w:left="0" w:firstLine="640"/>
        <w:jc w:val="left"/>
        <w:rPr>
          <w:sz w:val="18"/>
          <w:szCs w:val="18"/>
        </w:rPr>
      </w:pPr>
      <w:r w:rsidRPr="00FA73EA">
        <w:rPr>
          <w:sz w:val="18"/>
          <w:szCs w:val="18"/>
        </w:rPr>
        <w:t xml:space="preserve">Контроль за выполнением настоящего распоряжения возложить на Заместителя главы администрации Хомутовского муниципального образования Емельянову Е.Ю. </w:t>
      </w:r>
    </w:p>
    <w:p w:rsidR="00FA73EA" w:rsidRPr="00FA73EA" w:rsidRDefault="00FA73EA" w:rsidP="00FA73EA">
      <w:pPr>
        <w:spacing w:after="200"/>
        <w:ind w:left="720" w:firstLine="0"/>
        <w:contextualSpacing/>
        <w:jc w:val="left"/>
        <w:rPr>
          <w:sz w:val="18"/>
          <w:szCs w:val="18"/>
        </w:rPr>
      </w:pPr>
    </w:p>
    <w:p w:rsidR="00FA73EA" w:rsidRPr="00FA73EA" w:rsidRDefault="00FA73EA" w:rsidP="00FA73EA">
      <w:pPr>
        <w:ind w:left="0" w:firstLine="0"/>
        <w:jc w:val="right"/>
        <w:rPr>
          <w:i/>
          <w:sz w:val="18"/>
          <w:szCs w:val="18"/>
        </w:rPr>
      </w:pPr>
      <w:r w:rsidRPr="00FA73EA">
        <w:rPr>
          <w:i/>
          <w:sz w:val="18"/>
          <w:szCs w:val="18"/>
        </w:rPr>
        <w:t>Глава администрации                                                      В.М. Колмаченко</w:t>
      </w:r>
    </w:p>
    <w:p w:rsidR="00FA73EA" w:rsidRPr="00FA73EA" w:rsidRDefault="00FA73EA" w:rsidP="00FA73EA">
      <w:pPr>
        <w:ind w:left="0" w:firstLine="0"/>
        <w:jc w:val="right"/>
        <w:rPr>
          <w:i/>
          <w:sz w:val="18"/>
          <w:szCs w:val="18"/>
        </w:rPr>
      </w:pPr>
    </w:p>
    <w:p w:rsidR="00FA73EA" w:rsidRPr="00FA73EA" w:rsidRDefault="00FA73EA" w:rsidP="00FA73EA">
      <w:pPr>
        <w:ind w:left="0" w:firstLine="0"/>
        <w:rPr>
          <w:sz w:val="18"/>
          <w:szCs w:val="18"/>
        </w:rPr>
      </w:pPr>
    </w:p>
    <w:p w:rsidR="00FA73EA" w:rsidRPr="00FA73EA" w:rsidRDefault="00FA73EA" w:rsidP="00FA73EA">
      <w:pPr>
        <w:ind w:left="0" w:firstLine="0"/>
        <w:rPr>
          <w:sz w:val="18"/>
          <w:szCs w:val="18"/>
        </w:rPr>
      </w:pPr>
    </w:p>
    <w:p w:rsidR="00FA73EA" w:rsidRPr="00FA73EA" w:rsidRDefault="00FA73EA" w:rsidP="00FA73EA">
      <w:pPr>
        <w:ind w:left="0" w:firstLine="0"/>
        <w:rPr>
          <w:sz w:val="18"/>
          <w:szCs w:val="18"/>
        </w:rPr>
      </w:pPr>
    </w:p>
    <w:p w:rsidR="00FA73EA" w:rsidRPr="00FA73EA" w:rsidRDefault="00FA73EA" w:rsidP="00FA73EA">
      <w:pPr>
        <w:ind w:left="0" w:firstLine="0"/>
        <w:rPr>
          <w:sz w:val="18"/>
          <w:szCs w:val="18"/>
        </w:rPr>
      </w:pPr>
      <w:r w:rsidRPr="00FA73EA">
        <w:rPr>
          <w:sz w:val="18"/>
          <w:szCs w:val="18"/>
        </w:rPr>
        <w:t xml:space="preserve">                                                                         </w:t>
      </w:r>
      <w:r w:rsidRPr="00FA73EA">
        <w:rPr>
          <w:sz w:val="18"/>
          <w:szCs w:val="18"/>
        </w:rPr>
        <w:tab/>
      </w:r>
    </w:p>
    <w:p w:rsidR="00FA73EA" w:rsidRPr="00FA73EA" w:rsidRDefault="00FA73EA" w:rsidP="00FA73EA">
      <w:pPr>
        <w:ind w:left="0" w:firstLine="0"/>
        <w:rPr>
          <w:sz w:val="18"/>
          <w:szCs w:val="18"/>
        </w:rPr>
      </w:pPr>
    </w:p>
    <w:p w:rsidR="00FA73EA" w:rsidRPr="00FA73EA" w:rsidRDefault="00FA73EA" w:rsidP="00FA73EA">
      <w:pPr>
        <w:ind w:left="0" w:firstLine="0"/>
        <w:rPr>
          <w:sz w:val="18"/>
          <w:szCs w:val="18"/>
        </w:rPr>
      </w:pPr>
    </w:p>
    <w:p w:rsidR="00FA73EA" w:rsidRPr="00FA73EA" w:rsidRDefault="00FA73EA" w:rsidP="00FA73EA">
      <w:pPr>
        <w:ind w:left="0" w:firstLine="0"/>
        <w:rPr>
          <w:sz w:val="18"/>
          <w:szCs w:val="18"/>
        </w:rPr>
      </w:pPr>
    </w:p>
    <w:p w:rsidR="00FA73EA" w:rsidRPr="00FA73EA" w:rsidRDefault="00FA73EA" w:rsidP="00FA73EA">
      <w:pPr>
        <w:ind w:left="0" w:firstLine="0"/>
        <w:rPr>
          <w:sz w:val="18"/>
          <w:szCs w:val="18"/>
        </w:rPr>
      </w:pPr>
    </w:p>
    <w:p w:rsidR="00FA73EA" w:rsidRPr="00FA73EA" w:rsidRDefault="00FA73EA" w:rsidP="00FA73EA">
      <w:pPr>
        <w:ind w:left="0" w:firstLine="0"/>
        <w:rPr>
          <w:sz w:val="18"/>
          <w:szCs w:val="18"/>
        </w:rPr>
      </w:pPr>
    </w:p>
    <w:p w:rsidR="00FA73EA" w:rsidRPr="00FA73EA" w:rsidRDefault="00FA73EA" w:rsidP="00FA73EA">
      <w:pPr>
        <w:ind w:left="0" w:firstLine="0"/>
        <w:rPr>
          <w:sz w:val="18"/>
          <w:szCs w:val="18"/>
        </w:rPr>
      </w:pPr>
    </w:p>
    <w:p w:rsidR="00FA73EA" w:rsidRPr="00FA73EA" w:rsidRDefault="00FA73EA" w:rsidP="00FA73EA">
      <w:pPr>
        <w:ind w:left="0" w:firstLine="0"/>
        <w:rPr>
          <w:sz w:val="18"/>
          <w:szCs w:val="18"/>
        </w:rPr>
      </w:pPr>
    </w:p>
    <w:p w:rsidR="00FA73EA" w:rsidRPr="00FA73EA" w:rsidRDefault="00FA73EA" w:rsidP="00FA73EA">
      <w:pPr>
        <w:ind w:left="0" w:firstLine="0"/>
        <w:rPr>
          <w:sz w:val="18"/>
          <w:szCs w:val="18"/>
        </w:rPr>
      </w:pPr>
    </w:p>
    <w:p w:rsidR="00FA73EA" w:rsidRPr="00FA73EA" w:rsidRDefault="00FA73EA" w:rsidP="00FA73EA">
      <w:pPr>
        <w:ind w:left="0" w:firstLine="0"/>
        <w:rPr>
          <w:sz w:val="18"/>
          <w:szCs w:val="18"/>
        </w:rPr>
      </w:pPr>
    </w:p>
    <w:p w:rsidR="00FA73EA" w:rsidRPr="00FA73EA" w:rsidRDefault="00FA73EA" w:rsidP="00FA73EA">
      <w:pPr>
        <w:ind w:left="0" w:firstLine="0"/>
        <w:rPr>
          <w:sz w:val="18"/>
          <w:szCs w:val="18"/>
        </w:rPr>
      </w:pPr>
    </w:p>
    <w:p w:rsidR="00FA73EA" w:rsidRPr="00FA73EA" w:rsidRDefault="00FA73EA" w:rsidP="00FA73EA">
      <w:pPr>
        <w:ind w:left="0" w:firstLine="0"/>
        <w:rPr>
          <w:sz w:val="18"/>
          <w:szCs w:val="18"/>
        </w:rPr>
      </w:pPr>
    </w:p>
    <w:p w:rsidR="00FA73EA" w:rsidRPr="00FA73EA" w:rsidRDefault="00FA73EA" w:rsidP="00FA73EA">
      <w:pPr>
        <w:ind w:left="0" w:firstLine="0"/>
        <w:rPr>
          <w:sz w:val="18"/>
          <w:szCs w:val="18"/>
        </w:rPr>
      </w:pPr>
    </w:p>
    <w:p w:rsidR="00FA73EA" w:rsidRPr="00FA73EA" w:rsidRDefault="00FA73EA" w:rsidP="00FA73EA">
      <w:pPr>
        <w:ind w:left="0" w:firstLine="0"/>
        <w:rPr>
          <w:sz w:val="18"/>
          <w:szCs w:val="18"/>
        </w:rPr>
      </w:pPr>
    </w:p>
    <w:p w:rsidR="00FA73EA" w:rsidRPr="00FA73EA" w:rsidRDefault="00FA73EA" w:rsidP="00FA73EA">
      <w:pPr>
        <w:ind w:left="0" w:firstLine="0"/>
        <w:rPr>
          <w:sz w:val="18"/>
          <w:szCs w:val="18"/>
        </w:rPr>
      </w:pPr>
    </w:p>
    <w:p w:rsidR="00FA73EA" w:rsidRPr="00FA73EA" w:rsidRDefault="00FA73EA" w:rsidP="00FA73EA">
      <w:pPr>
        <w:ind w:left="0" w:firstLine="0"/>
        <w:rPr>
          <w:sz w:val="18"/>
          <w:szCs w:val="18"/>
        </w:rPr>
      </w:pPr>
    </w:p>
    <w:p w:rsidR="00FA73EA" w:rsidRPr="00FA73EA" w:rsidRDefault="00FA73EA" w:rsidP="00FA73EA">
      <w:pPr>
        <w:ind w:left="0" w:firstLine="0"/>
        <w:rPr>
          <w:sz w:val="18"/>
          <w:szCs w:val="18"/>
        </w:rPr>
      </w:pPr>
    </w:p>
    <w:p w:rsidR="00FA73EA" w:rsidRPr="00FA73EA" w:rsidRDefault="00FA73EA" w:rsidP="00FA73EA">
      <w:pPr>
        <w:ind w:left="0" w:firstLine="0"/>
        <w:rPr>
          <w:sz w:val="18"/>
          <w:szCs w:val="18"/>
        </w:rPr>
      </w:pPr>
    </w:p>
    <w:p w:rsidR="00FA73EA" w:rsidRPr="00FA73EA" w:rsidRDefault="00FA73EA" w:rsidP="00FA73EA">
      <w:pPr>
        <w:ind w:left="0" w:firstLine="0"/>
        <w:rPr>
          <w:sz w:val="18"/>
          <w:szCs w:val="18"/>
        </w:rPr>
      </w:pPr>
    </w:p>
    <w:p w:rsidR="00FA73EA" w:rsidRPr="00FA73EA" w:rsidRDefault="00FA73EA" w:rsidP="00FA73EA">
      <w:pPr>
        <w:ind w:left="0" w:firstLine="0"/>
        <w:rPr>
          <w:sz w:val="18"/>
          <w:szCs w:val="18"/>
        </w:rPr>
      </w:pPr>
    </w:p>
    <w:p w:rsidR="00FA73EA" w:rsidRPr="00FA73EA" w:rsidRDefault="00FA73EA" w:rsidP="00FA73EA">
      <w:pPr>
        <w:ind w:left="0" w:firstLine="0"/>
        <w:rPr>
          <w:sz w:val="18"/>
          <w:szCs w:val="18"/>
        </w:rPr>
      </w:pPr>
    </w:p>
    <w:p w:rsidR="00FA73EA" w:rsidRPr="00FA73EA" w:rsidRDefault="00FA73EA" w:rsidP="00FA73EA">
      <w:pPr>
        <w:ind w:left="0" w:firstLine="0"/>
        <w:rPr>
          <w:sz w:val="18"/>
          <w:szCs w:val="18"/>
        </w:rPr>
      </w:pPr>
    </w:p>
    <w:p w:rsidR="00FA73EA" w:rsidRPr="00FA73EA" w:rsidRDefault="00FA73EA" w:rsidP="00FA73EA">
      <w:pPr>
        <w:ind w:left="0" w:firstLine="0"/>
        <w:rPr>
          <w:sz w:val="18"/>
          <w:szCs w:val="18"/>
        </w:rPr>
      </w:pPr>
    </w:p>
    <w:p w:rsidR="00FA73EA" w:rsidRPr="00FA73EA" w:rsidRDefault="00FA73EA" w:rsidP="00FA73EA">
      <w:pPr>
        <w:ind w:left="0" w:firstLine="0"/>
        <w:rPr>
          <w:sz w:val="18"/>
          <w:szCs w:val="18"/>
        </w:rPr>
      </w:pPr>
    </w:p>
    <w:p w:rsidR="00FA73EA" w:rsidRPr="00FA73EA" w:rsidRDefault="00FA73EA" w:rsidP="00FA73EA">
      <w:pPr>
        <w:ind w:left="0" w:firstLine="0"/>
        <w:rPr>
          <w:sz w:val="18"/>
          <w:szCs w:val="18"/>
        </w:rPr>
      </w:pPr>
    </w:p>
    <w:p w:rsidR="00FA73EA" w:rsidRPr="00FA73EA" w:rsidRDefault="00FA73EA" w:rsidP="00FA73EA">
      <w:pPr>
        <w:ind w:left="0" w:firstLine="0"/>
        <w:rPr>
          <w:sz w:val="18"/>
          <w:szCs w:val="18"/>
        </w:rPr>
      </w:pPr>
    </w:p>
    <w:p w:rsidR="00FA73EA" w:rsidRPr="00FA73EA" w:rsidRDefault="00FA73EA" w:rsidP="00FA73EA">
      <w:pPr>
        <w:ind w:left="0" w:firstLine="0"/>
        <w:rPr>
          <w:sz w:val="18"/>
          <w:szCs w:val="18"/>
        </w:rPr>
      </w:pPr>
    </w:p>
    <w:p w:rsidR="00FA73EA" w:rsidRPr="00FA73EA" w:rsidRDefault="00FA73EA" w:rsidP="00FA73EA">
      <w:pPr>
        <w:ind w:left="0" w:firstLine="0"/>
        <w:rPr>
          <w:sz w:val="18"/>
          <w:szCs w:val="18"/>
        </w:rPr>
      </w:pPr>
    </w:p>
    <w:p w:rsidR="00FA73EA" w:rsidRPr="00FA73EA" w:rsidRDefault="00FA73EA" w:rsidP="00FA73EA">
      <w:pPr>
        <w:ind w:left="0" w:firstLine="0"/>
        <w:rPr>
          <w:sz w:val="18"/>
          <w:szCs w:val="18"/>
        </w:rPr>
      </w:pPr>
    </w:p>
    <w:p w:rsidR="00FA73EA" w:rsidRPr="00FA73EA" w:rsidRDefault="00FA73EA" w:rsidP="00FA73EA">
      <w:pPr>
        <w:ind w:left="0" w:firstLine="0"/>
        <w:rPr>
          <w:sz w:val="18"/>
          <w:szCs w:val="18"/>
        </w:rPr>
      </w:pPr>
    </w:p>
    <w:p w:rsidR="00FA73EA" w:rsidRPr="00FA73EA" w:rsidRDefault="00FA73EA" w:rsidP="00FA73EA">
      <w:pPr>
        <w:ind w:left="0" w:firstLine="0"/>
        <w:rPr>
          <w:sz w:val="18"/>
          <w:szCs w:val="18"/>
        </w:rPr>
      </w:pPr>
    </w:p>
    <w:p w:rsidR="00FA73EA" w:rsidRPr="00FA73EA" w:rsidRDefault="00FA73EA" w:rsidP="00FA73EA">
      <w:pPr>
        <w:ind w:left="0" w:firstLine="0"/>
        <w:rPr>
          <w:sz w:val="18"/>
          <w:szCs w:val="18"/>
        </w:rPr>
      </w:pPr>
    </w:p>
    <w:p w:rsidR="00FA73EA" w:rsidRPr="00FA73EA" w:rsidRDefault="00FA73EA" w:rsidP="00FA73EA">
      <w:pPr>
        <w:ind w:left="0" w:firstLine="0"/>
        <w:rPr>
          <w:sz w:val="18"/>
          <w:szCs w:val="18"/>
        </w:rPr>
      </w:pPr>
    </w:p>
    <w:p w:rsidR="00FA73EA" w:rsidRPr="00FA73EA" w:rsidRDefault="00FA73EA" w:rsidP="00FA73EA">
      <w:pPr>
        <w:ind w:left="0" w:firstLine="0"/>
        <w:rPr>
          <w:sz w:val="18"/>
          <w:szCs w:val="18"/>
        </w:rPr>
      </w:pPr>
    </w:p>
    <w:p w:rsidR="00FA73EA" w:rsidRPr="00FA73EA" w:rsidRDefault="00FA73EA" w:rsidP="00FA73EA">
      <w:pPr>
        <w:ind w:left="0" w:firstLine="0"/>
        <w:rPr>
          <w:sz w:val="18"/>
          <w:szCs w:val="18"/>
        </w:rPr>
      </w:pPr>
    </w:p>
    <w:p w:rsidR="00FA73EA" w:rsidRPr="00FA73EA" w:rsidRDefault="00FA73EA" w:rsidP="00FA73EA">
      <w:pPr>
        <w:ind w:left="0" w:firstLine="0"/>
        <w:rPr>
          <w:sz w:val="18"/>
          <w:szCs w:val="18"/>
        </w:rPr>
      </w:pPr>
    </w:p>
    <w:p w:rsidR="00FA73EA" w:rsidRPr="00FA73EA" w:rsidRDefault="00FA73EA" w:rsidP="00FA73EA">
      <w:pPr>
        <w:ind w:left="0" w:firstLine="0"/>
        <w:rPr>
          <w:sz w:val="18"/>
          <w:szCs w:val="18"/>
        </w:rPr>
      </w:pPr>
    </w:p>
    <w:p w:rsidR="00FA73EA" w:rsidRPr="00FA73EA" w:rsidRDefault="00FA73EA" w:rsidP="00FA73EA">
      <w:pPr>
        <w:ind w:left="0" w:firstLine="0"/>
        <w:rPr>
          <w:sz w:val="18"/>
          <w:szCs w:val="18"/>
        </w:rPr>
      </w:pPr>
    </w:p>
    <w:p w:rsidR="00FA73EA" w:rsidRPr="00FA73EA" w:rsidRDefault="00FA73EA" w:rsidP="00FA73EA">
      <w:pPr>
        <w:ind w:left="0" w:firstLine="0"/>
        <w:rPr>
          <w:sz w:val="18"/>
          <w:szCs w:val="18"/>
        </w:rPr>
      </w:pPr>
    </w:p>
    <w:p w:rsidR="00FA73EA" w:rsidRPr="00FA73EA" w:rsidRDefault="00FA73EA" w:rsidP="00FA73EA">
      <w:pPr>
        <w:ind w:left="0" w:firstLine="0"/>
        <w:rPr>
          <w:sz w:val="18"/>
          <w:szCs w:val="18"/>
        </w:rPr>
      </w:pPr>
    </w:p>
    <w:p w:rsidR="00FA73EA" w:rsidRPr="00FA73EA" w:rsidRDefault="00FA73EA" w:rsidP="00FA73EA">
      <w:pPr>
        <w:ind w:left="0" w:firstLine="0"/>
        <w:rPr>
          <w:sz w:val="18"/>
          <w:szCs w:val="18"/>
        </w:rPr>
      </w:pPr>
    </w:p>
    <w:p w:rsidR="00FA73EA" w:rsidRPr="00FA73EA" w:rsidRDefault="00FA73EA" w:rsidP="00592C53">
      <w:pPr>
        <w:ind w:left="0" w:firstLine="0"/>
        <w:jc w:val="right"/>
        <w:rPr>
          <w:sz w:val="18"/>
          <w:szCs w:val="18"/>
        </w:rPr>
      </w:pPr>
      <w:r w:rsidRPr="00FA73EA">
        <w:rPr>
          <w:sz w:val="18"/>
          <w:szCs w:val="18"/>
        </w:rPr>
        <w:t xml:space="preserve">                                                                                                                                      Приложение №1                                                                                                          </w:t>
      </w:r>
    </w:p>
    <w:p w:rsidR="00FA73EA" w:rsidRPr="00FA73EA" w:rsidRDefault="00FA73EA" w:rsidP="00592C53">
      <w:pPr>
        <w:ind w:left="0" w:firstLine="0"/>
        <w:jc w:val="right"/>
        <w:rPr>
          <w:sz w:val="18"/>
          <w:szCs w:val="18"/>
        </w:rPr>
      </w:pPr>
      <w:r w:rsidRPr="00FA73EA">
        <w:rPr>
          <w:sz w:val="18"/>
          <w:szCs w:val="18"/>
        </w:rPr>
        <w:t xml:space="preserve">                                                                 </w:t>
      </w:r>
      <w:r w:rsidR="00592C53">
        <w:rPr>
          <w:sz w:val="18"/>
          <w:szCs w:val="18"/>
        </w:rPr>
        <w:t xml:space="preserve">                              </w:t>
      </w:r>
      <w:r w:rsidRPr="00FA73EA">
        <w:rPr>
          <w:sz w:val="18"/>
          <w:szCs w:val="18"/>
        </w:rPr>
        <w:t>Утверждено</w:t>
      </w:r>
    </w:p>
    <w:p w:rsidR="00FA73EA" w:rsidRPr="00FA73EA" w:rsidRDefault="00FA73EA" w:rsidP="00592C53">
      <w:pPr>
        <w:ind w:left="0" w:firstLine="0"/>
        <w:jc w:val="right"/>
        <w:rPr>
          <w:sz w:val="18"/>
          <w:szCs w:val="18"/>
        </w:rPr>
      </w:pPr>
      <w:r w:rsidRPr="00FA73EA">
        <w:rPr>
          <w:sz w:val="18"/>
          <w:szCs w:val="18"/>
        </w:rPr>
        <w:t xml:space="preserve">распоряжением  администрации </w:t>
      </w:r>
    </w:p>
    <w:p w:rsidR="00FA73EA" w:rsidRPr="00FA73EA" w:rsidRDefault="00FA73EA" w:rsidP="00592C53">
      <w:pPr>
        <w:ind w:left="0" w:firstLine="0"/>
        <w:jc w:val="right"/>
        <w:rPr>
          <w:sz w:val="18"/>
          <w:szCs w:val="18"/>
        </w:rPr>
      </w:pPr>
      <w:r w:rsidRPr="00FA73EA">
        <w:rPr>
          <w:sz w:val="18"/>
          <w:szCs w:val="18"/>
        </w:rPr>
        <w:t xml:space="preserve">Хомутовского МО </w:t>
      </w:r>
    </w:p>
    <w:p w:rsidR="00FA73EA" w:rsidRPr="00FA73EA" w:rsidRDefault="00FA73EA" w:rsidP="00592C53">
      <w:pPr>
        <w:ind w:left="0" w:firstLine="0"/>
        <w:jc w:val="right"/>
        <w:rPr>
          <w:sz w:val="18"/>
          <w:szCs w:val="18"/>
        </w:rPr>
      </w:pPr>
      <w:r w:rsidRPr="00FA73EA">
        <w:rPr>
          <w:sz w:val="18"/>
          <w:szCs w:val="18"/>
        </w:rPr>
        <w:t>от _</w:t>
      </w:r>
      <w:r>
        <w:rPr>
          <w:sz w:val="18"/>
          <w:szCs w:val="18"/>
        </w:rPr>
        <w:t>03.02.2021</w:t>
      </w:r>
      <w:r w:rsidRPr="00FA73EA">
        <w:rPr>
          <w:sz w:val="18"/>
          <w:szCs w:val="18"/>
        </w:rPr>
        <w:t>____ 2021 года №_</w:t>
      </w:r>
      <w:r>
        <w:rPr>
          <w:sz w:val="18"/>
          <w:szCs w:val="18"/>
        </w:rPr>
        <w:t>60 о/д</w:t>
      </w:r>
      <w:r w:rsidRPr="00FA73EA">
        <w:rPr>
          <w:sz w:val="18"/>
          <w:szCs w:val="18"/>
        </w:rPr>
        <w:t>______</w:t>
      </w:r>
    </w:p>
    <w:p w:rsidR="00FA73EA" w:rsidRPr="00FA73EA" w:rsidRDefault="00FA73EA" w:rsidP="00592C53">
      <w:pPr>
        <w:ind w:left="0" w:firstLine="0"/>
        <w:jc w:val="center"/>
        <w:rPr>
          <w:b/>
          <w:sz w:val="18"/>
          <w:szCs w:val="18"/>
        </w:rPr>
      </w:pPr>
    </w:p>
    <w:p w:rsidR="00FA73EA" w:rsidRPr="00FA73EA" w:rsidRDefault="00FA73EA" w:rsidP="00592C53">
      <w:pPr>
        <w:ind w:left="0" w:firstLine="0"/>
        <w:jc w:val="right"/>
        <w:rPr>
          <w:b/>
          <w:sz w:val="18"/>
          <w:szCs w:val="18"/>
        </w:rPr>
      </w:pPr>
    </w:p>
    <w:p w:rsidR="00FA73EA" w:rsidRPr="00FA73EA" w:rsidRDefault="00FA73EA" w:rsidP="00592C53">
      <w:pPr>
        <w:ind w:left="0" w:firstLine="0"/>
        <w:jc w:val="center"/>
        <w:rPr>
          <w:b/>
          <w:sz w:val="18"/>
          <w:szCs w:val="18"/>
        </w:rPr>
      </w:pPr>
    </w:p>
    <w:p w:rsidR="00FA73EA" w:rsidRPr="00FA73EA" w:rsidRDefault="00FA73EA" w:rsidP="00FA73EA">
      <w:pPr>
        <w:ind w:left="0" w:firstLine="0"/>
        <w:jc w:val="center"/>
        <w:rPr>
          <w:b/>
          <w:sz w:val="18"/>
          <w:szCs w:val="18"/>
        </w:rPr>
      </w:pPr>
    </w:p>
    <w:p w:rsidR="00FA73EA" w:rsidRPr="00FA73EA" w:rsidRDefault="00FA73EA" w:rsidP="00FA73EA">
      <w:pPr>
        <w:ind w:left="0" w:firstLine="0"/>
        <w:jc w:val="center"/>
        <w:rPr>
          <w:b/>
          <w:sz w:val="18"/>
          <w:szCs w:val="18"/>
        </w:rPr>
      </w:pPr>
      <w:r w:rsidRPr="00FA73EA">
        <w:rPr>
          <w:b/>
          <w:sz w:val="18"/>
          <w:szCs w:val="18"/>
        </w:rPr>
        <w:t xml:space="preserve">Состав </w:t>
      </w:r>
    </w:p>
    <w:p w:rsidR="00FA73EA" w:rsidRPr="00FA73EA" w:rsidRDefault="00FA73EA" w:rsidP="00FA73EA">
      <w:pPr>
        <w:ind w:left="0" w:firstLine="0"/>
        <w:jc w:val="center"/>
        <w:rPr>
          <w:b/>
          <w:sz w:val="18"/>
          <w:szCs w:val="18"/>
        </w:rPr>
      </w:pPr>
      <w:r w:rsidRPr="00FA73EA">
        <w:rPr>
          <w:b/>
          <w:sz w:val="18"/>
          <w:szCs w:val="18"/>
        </w:rPr>
        <w:t xml:space="preserve">противопаводковой комиссии на территории Хомутовского </w:t>
      </w:r>
    </w:p>
    <w:p w:rsidR="00FA73EA" w:rsidRPr="00FA73EA" w:rsidRDefault="00FA73EA" w:rsidP="00FA73EA">
      <w:pPr>
        <w:ind w:left="0" w:firstLine="0"/>
        <w:jc w:val="center"/>
        <w:rPr>
          <w:b/>
          <w:sz w:val="18"/>
          <w:szCs w:val="18"/>
        </w:rPr>
      </w:pPr>
      <w:r w:rsidRPr="00FA73EA">
        <w:rPr>
          <w:b/>
          <w:sz w:val="18"/>
          <w:szCs w:val="18"/>
        </w:rPr>
        <w:t>муниципального образования</w:t>
      </w:r>
    </w:p>
    <w:p w:rsidR="00FA73EA" w:rsidRPr="00FA73EA" w:rsidRDefault="00FA73EA" w:rsidP="00FA73EA">
      <w:pPr>
        <w:ind w:left="0" w:firstLine="0"/>
        <w:rPr>
          <w:sz w:val="18"/>
          <w:szCs w:val="18"/>
        </w:rPr>
      </w:pPr>
    </w:p>
    <w:p w:rsidR="00FA73EA" w:rsidRPr="00FA73EA" w:rsidRDefault="00FA73EA" w:rsidP="00FA73EA">
      <w:pPr>
        <w:ind w:left="0" w:firstLine="0"/>
        <w:rPr>
          <w:sz w:val="18"/>
          <w:szCs w:val="18"/>
        </w:rPr>
      </w:pPr>
    </w:p>
    <w:p w:rsidR="00FA73EA" w:rsidRPr="00FA73EA" w:rsidRDefault="00FA73EA" w:rsidP="00FA73EA">
      <w:pPr>
        <w:ind w:left="0" w:firstLine="0"/>
        <w:rPr>
          <w:sz w:val="18"/>
          <w:szCs w:val="18"/>
        </w:rPr>
      </w:pPr>
    </w:p>
    <w:p w:rsidR="00FA73EA" w:rsidRPr="00FA73EA" w:rsidRDefault="00FA73EA" w:rsidP="00FA73EA">
      <w:pPr>
        <w:ind w:left="0" w:firstLine="0"/>
        <w:jc w:val="left"/>
        <w:rPr>
          <w:sz w:val="18"/>
          <w:szCs w:val="18"/>
        </w:rPr>
      </w:pPr>
      <w:r w:rsidRPr="00FA73EA">
        <w:rPr>
          <w:sz w:val="18"/>
          <w:szCs w:val="18"/>
        </w:rPr>
        <w:t>Председатель комиссии:</w:t>
      </w:r>
    </w:p>
    <w:p w:rsidR="00FA73EA" w:rsidRPr="00FA73EA" w:rsidRDefault="00FA73EA" w:rsidP="00FA73EA">
      <w:pPr>
        <w:ind w:left="0" w:firstLine="0"/>
        <w:jc w:val="left"/>
        <w:rPr>
          <w:sz w:val="18"/>
          <w:szCs w:val="18"/>
        </w:rPr>
      </w:pPr>
    </w:p>
    <w:p w:rsidR="00FA73EA" w:rsidRPr="00FA73EA" w:rsidRDefault="00FA73EA" w:rsidP="00FA73EA">
      <w:pPr>
        <w:ind w:left="0" w:firstLine="0"/>
        <w:jc w:val="left"/>
        <w:rPr>
          <w:sz w:val="18"/>
          <w:szCs w:val="18"/>
        </w:rPr>
      </w:pPr>
      <w:r w:rsidRPr="00FA73EA">
        <w:rPr>
          <w:sz w:val="18"/>
          <w:szCs w:val="18"/>
        </w:rPr>
        <w:t>- Емельянова Е.Ю., Заместитель Главы администрации;</w:t>
      </w:r>
    </w:p>
    <w:p w:rsidR="00FA73EA" w:rsidRPr="00FA73EA" w:rsidRDefault="00FA73EA" w:rsidP="00FA73EA">
      <w:pPr>
        <w:ind w:left="0" w:firstLine="0"/>
        <w:jc w:val="left"/>
        <w:rPr>
          <w:sz w:val="18"/>
          <w:szCs w:val="18"/>
        </w:rPr>
      </w:pPr>
    </w:p>
    <w:p w:rsidR="00FA73EA" w:rsidRPr="00FA73EA" w:rsidRDefault="00FA73EA" w:rsidP="00FA73EA">
      <w:pPr>
        <w:ind w:left="0" w:firstLine="0"/>
        <w:jc w:val="left"/>
        <w:rPr>
          <w:sz w:val="18"/>
          <w:szCs w:val="18"/>
        </w:rPr>
      </w:pPr>
      <w:r w:rsidRPr="00FA73EA">
        <w:rPr>
          <w:sz w:val="18"/>
          <w:szCs w:val="18"/>
        </w:rPr>
        <w:t>Секретарь комиссии:</w:t>
      </w:r>
    </w:p>
    <w:p w:rsidR="00FA73EA" w:rsidRPr="00FA73EA" w:rsidRDefault="00FA73EA" w:rsidP="00FA73EA">
      <w:pPr>
        <w:ind w:left="0" w:firstLine="0"/>
        <w:jc w:val="left"/>
        <w:rPr>
          <w:sz w:val="18"/>
          <w:szCs w:val="18"/>
        </w:rPr>
      </w:pPr>
    </w:p>
    <w:p w:rsidR="00FA73EA" w:rsidRPr="00FA73EA" w:rsidRDefault="00FA73EA" w:rsidP="00FA73EA">
      <w:pPr>
        <w:ind w:left="0" w:firstLine="0"/>
        <w:jc w:val="left"/>
        <w:rPr>
          <w:sz w:val="18"/>
          <w:szCs w:val="18"/>
        </w:rPr>
      </w:pPr>
      <w:r w:rsidRPr="00FA73EA">
        <w:rPr>
          <w:sz w:val="18"/>
          <w:szCs w:val="18"/>
        </w:rPr>
        <w:t>- Парфентьев А.Н. Ведущий специалист ГО и ЧС</w:t>
      </w:r>
    </w:p>
    <w:p w:rsidR="00FA73EA" w:rsidRPr="00FA73EA" w:rsidRDefault="00FA73EA" w:rsidP="00FA73EA">
      <w:pPr>
        <w:ind w:left="0" w:firstLine="0"/>
        <w:jc w:val="left"/>
        <w:rPr>
          <w:sz w:val="18"/>
          <w:szCs w:val="18"/>
        </w:rPr>
      </w:pPr>
    </w:p>
    <w:p w:rsidR="00FA73EA" w:rsidRPr="00FA73EA" w:rsidRDefault="00FA73EA" w:rsidP="00FA73EA">
      <w:pPr>
        <w:ind w:left="0" w:firstLine="0"/>
        <w:jc w:val="left"/>
        <w:rPr>
          <w:sz w:val="18"/>
          <w:szCs w:val="18"/>
        </w:rPr>
      </w:pPr>
      <w:r w:rsidRPr="00FA73EA">
        <w:rPr>
          <w:sz w:val="18"/>
          <w:szCs w:val="18"/>
        </w:rPr>
        <w:t>Члены комиссии:</w:t>
      </w:r>
    </w:p>
    <w:p w:rsidR="00FA73EA" w:rsidRPr="00FA73EA" w:rsidRDefault="00FA73EA" w:rsidP="00FA73EA">
      <w:pPr>
        <w:ind w:left="0" w:firstLine="0"/>
        <w:jc w:val="left"/>
        <w:rPr>
          <w:sz w:val="18"/>
          <w:szCs w:val="18"/>
        </w:rPr>
      </w:pPr>
    </w:p>
    <w:p w:rsidR="00FA73EA" w:rsidRPr="00FA73EA" w:rsidRDefault="00FA73EA" w:rsidP="00FA73EA">
      <w:pPr>
        <w:ind w:left="0" w:firstLine="0"/>
        <w:jc w:val="left"/>
        <w:rPr>
          <w:sz w:val="18"/>
          <w:szCs w:val="18"/>
        </w:rPr>
      </w:pPr>
      <w:r w:rsidRPr="00FA73EA">
        <w:rPr>
          <w:sz w:val="18"/>
          <w:szCs w:val="18"/>
        </w:rPr>
        <w:t>- Казинский А.М., Исполняющий обязанности дорожной деятельности и инфраструктуры;</w:t>
      </w:r>
    </w:p>
    <w:p w:rsidR="00FA73EA" w:rsidRPr="00FA73EA" w:rsidRDefault="00FA73EA" w:rsidP="00FA73EA">
      <w:pPr>
        <w:ind w:left="0" w:firstLine="0"/>
        <w:jc w:val="left"/>
        <w:rPr>
          <w:sz w:val="18"/>
          <w:szCs w:val="18"/>
        </w:rPr>
      </w:pPr>
    </w:p>
    <w:p w:rsidR="00FA73EA" w:rsidRPr="00FA73EA" w:rsidRDefault="00FA73EA" w:rsidP="00FA73EA">
      <w:pPr>
        <w:ind w:left="0" w:firstLine="0"/>
        <w:jc w:val="left"/>
        <w:rPr>
          <w:sz w:val="18"/>
          <w:szCs w:val="18"/>
        </w:rPr>
      </w:pPr>
      <w:r w:rsidRPr="00FA73EA">
        <w:rPr>
          <w:sz w:val="18"/>
          <w:szCs w:val="18"/>
        </w:rPr>
        <w:t>- Емельянов Р.В.,  Начальник отдела муниципального контроля, дорожной деятельности и благоустройства территории;</w:t>
      </w:r>
    </w:p>
    <w:p w:rsidR="00FA73EA" w:rsidRPr="00FA73EA" w:rsidRDefault="00FA73EA" w:rsidP="00FA73EA">
      <w:pPr>
        <w:ind w:left="0" w:firstLine="0"/>
        <w:jc w:val="left"/>
        <w:rPr>
          <w:sz w:val="18"/>
          <w:szCs w:val="18"/>
        </w:rPr>
      </w:pPr>
    </w:p>
    <w:p w:rsidR="00FA73EA" w:rsidRPr="00FA73EA" w:rsidRDefault="00FA73EA" w:rsidP="00FA73EA">
      <w:pPr>
        <w:ind w:left="0" w:firstLine="0"/>
        <w:jc w:val="left"/>
        <w:rPr>
          <w:sz w:val="18"/>
          <w:szCs w:val="18"/>
        </w:rPr>
      </w:pPr>
      <w:r w:rsidRPr="00FA73EA">
        <w:rPr>
          <w:sz w:val="18"/>
          <w:szCs w:val="18"/>
        </w:rPr>
        <w:t>- Тюкавкина Ю.В., Начальник отдела градостроительства, земельных и имущественных отношений;</w:t>
      </w:r>
    </w:p>
    <w:p w:rsidR="00FA73EA" w:rsidRPr="00FA73EA" w:rsidRDefault="00FA73EA" w:rsidP="00FA73EA">
      <w:pPr>
        <w:ind w:left="0" w:firstLine="0"/>
        <w:jc w:val="left"/>
        <w:rPr>
          <w:sz w:val="18"/>
          <w:szCs w:val="18"/>
        </w:rPr>
      </w:pPr>
    </w:p>
    <w:p w:rsidR="00FA73EA" w:rsidRPr="00FA73EA" w:rsidRDefault="00FA73EA" w:rsidP="00FA73EA">
      <w:pPr>
        <w:tabs>
          <w:tab w:val="left" w:pos="7650"/>
        </w:tabs>
        <w:ind w:left="0" w:firstLine="0"/>
        <w:jc w:val="left"/>
        <w:rPr>
          <w:sz w:val="18"/>
          <w:szCs w:val="18"/>
        </w:rPr>
      </w:pPr>
      <w:r w:rsidRPr="00FA73EA">
        <w:rPr>
          <w:sz w:val="18"/>
          <w:szCs w:val="18"/>
        </w:rPr>
        <w:t>- Шелепов А.Л., Директор МКУ «ХЭС Хомутовского МО»;</w:t>
      </w:r>
      <w:r w:rsidRPr="00FA73EA">
        <w:rPr>
          <w:sz w:val="18"/>
          <w:szCs w:val="18"/>
        </w:rPr>
        <w:tab/>
      </w:r>
    </w:p>
    <w:p w:rsidR="00FA73EA" w:rsidRPr="00FA73EA" w:rsidRDefault="00FA73EA" w:rsidP="00FA73EA">
      <w:pPr>
        <w:tabs>
          <w:tab w:val="left" w:pos="7650"/>
        </w:tabs>
        <w:ind w:left="0" w:firstLine="0"/>
        <w:jc w:val="left"/>
        <w:rPr>
          <w:sz w:val="18"/>
          <w:szCs w:val="18"/>
        </w:rPr>
      </w:pPr>
    </w:p>
    <w:p w:rsidR="00FA73EA" w:rsidRPr="00FA73EA" w:rsidRDefault="00FA73EA" w:rsidP="00FA73EA">
      <w:pPr>
        <w:tabs>
          <w:tab w:val="left" w:pos="7650"/>
        </w:tabs>
        <w:ind w:left="0" w:firstLine="0"/>
        <w:jc w:val="left"/>
        <w:rPr>
          <w:sz w:val="18"/>
          <w:szCs w:val="18"/>
        </w:rPr>
      </w:pPr>
      <w:r w:rsidRPr="00FA73EA">
        <w:rPr>
          <w:sz w:val="18"/>
          <w:szCs w:val="18"/>
        </w:rPr>
        <w:t>- Несмеянова М.Ю.,  Начальник социального отдела;</w:t>
      </w:r>
    </w:p>
    <w:p w:rsidR="00FA73EA" w:rsidRPr="00FA73EA" w:rsidRDefault="00FA73EA" w:rsidP="00FA73EA">
      <w:pPr>
        <w:ind w:left="0" w:firstLine="0"/>
        <w:jc w:val="left"/>
        <w:rPr>
          <w:sz w:val="18"/>
          <w:szCs w:val="18"/>
        </w:rPr>
      </w:pPr>
    </w:p>
    <w:p w:rsidR="00FA73EA" w:rsidRPr="00FA73EA" w:rsidRDefault="00FA73EA" w:rsidP="00FA73EA">
      <w:pPr>
        <w:ind w:left="0" w:firstLine="0"/>
        <w:jc w:val="left"/>
        <w:rPr>
          <w:sz w:val="18"/>
          <w:szCs w:val="18"/>
        </w:rPr>
      </w:pPr>
      <w:r w:rsidRPr="00FA73EA">
        <w:rPr>
          <w:sz w:val="18"/>
          <w:szCs w:val="18"/>
        </w:rPr>
        <w:t>- Митыпов В.А., Старший участковый уполномоченный ОП №10 МУ МВД России «Иркутское» (по согласованию).</w:t>
      </w:r>
    </w:p>
    <w:p w:rsidR="00FA73EA" w:rsidRPr="00FA73EA" w:rsidRDefault="00FA73EA" w:rsidP="00FA73EA">
      <w:pPr>
        <w:tabs>
          <w:tab w:val="left" w:pos="6675"/>
        </w:tabs>
        <w:ind w:left="0" w:firstLine="0"/>
        <w:rPr>
          <w:sz w:val="18"/>
          <w:szCs w:val="18"/>
        </w:rPr>
      </w:pPr>
      <w:r w:rsidRPr="00FA73EA">
        <w:rPr>
          <w:sz w:val="18"/>
          <w:szCs w:val="18"/>
        </w:rPr>
        <w:t xml:space="preserve">                                                                                                                                 </w:t>
      </w:r>
    </w:p>
    <w:p w:rsidR="00FA73EA" w:rsidRPr="00FA73EA" w:rsidRDefault="00FA73EA" w:rsidP="00FA73EA">
      <w:pPr>
        <w:tabs>
          <w:tab w:val="left" w:pos="6675"/>
        </w:tabs>
        <w:ind w:left="0" w:firstLine="0"/>
        <w:rPr>
          <w:sz w:val="18"/>
          <w:szCs w:val="18"/>
        </w:rPr>
      </w:pPr>
    </w:p>
    <w:p w:rsidR="00FA73EA" w:rsidRPr="00FA73EA" w:rsidRDefault="00FA73EA" w:rsidP="00FA73EA">
      <w:pPr>
        <w:tabs>
          <w:tab w:val="left" w:pos="6675"/>
        </w:tabs>
        <w:ind w:left="0" w:firstLine="0"/>
        <w:rPr>
          <w:sz w:val="18"/>
          <w:szCs w:val="18"/>
        </w:rPr>
      </w:pPr>
    </w:p>
    <w:p w:rsidR="00FA73EA" w:rsidRPr="00FA73EA" w:rsidRDefault="00FA73EA" w:rsidP="00FA73EA">
      <w:pPr>
        <w:tabs>
          <w:tab w:val="left" w:pos="6675"/>
        </w:tabs>
        <w:ind w:left="0" w:firstLine="0"/>
        <w:jc w:val="right"/>
        <w:rPr>
          <w:sz w:val="18"/>
          <w:szCs w:val="18"/>
        </w:rPr>
      </w:pPr>
    </w:p>
    <w:p w:rsidR="00FA73EA" w:rsidRPr="00FA73EA" w:rsidRDefault="00FA73EA" w:rsidP="00FA73EA">
      <w:pPr>
        <w:tabs>
          <w:tab w:val="left" w:pos="6675"/>
        </w:tabs>
        <w:ind w:left="0" w:firstLine="0"/>
        <w:jc w:val="right"/>
        <w:rPr>
          <w:sz w:val="18"/>
          <w:szCs w:val="18"/>
        </w:rPr>
      </w:pPr>
    </w:p>
    <w:p w:rsidR="00FA73EA" w:rsidRPr="00FA73EA" w:rsidRDefault="00FA73EA" w:rsidP="00FA73EA">
      <w:pPr>
        <w:tabs>
          <w:tab w:val="left" w:pos="6675"/>
        </w:tabs>
        <w:ind w:left="0" w:firstLine="0"/>
        <w:jc w:val="right"/>
        <w:rPr>
          <w:sz w:val="18"/>
          <w:szCs w:val="18"/>
        </w:rPr>
      </w:pPr>
    </w:p>
    <w:p w:rsidR="00FA73EA" w:rsidRPr="00FA73EA" w:rsidRDefault="00FA73EA" w:rsidP="00FA73EA">
      <w:pPr>
        <w:tabs>
          <w:tab w:val="left" w:pos="6675"/>
        </w:tabs>
        <w:ind w:left="0" w:firstLine="0"/>
        <w:jc w:val="right"/>
        <w:rPr>
          <w:sz w:val="18"/>
          <w:szCs w:val="18"/>
        </w:rPr>
      </w:pPr>
    </w:p>
    <w:p w:rsidR="00FA73EA" w:rsidRPr="00FA73EA" w:rsidRDefault="00FA73EA" w:rsidP="00FA73EA">
      <w:pPr>
        <w:tabs>
          <w:tab w:val="left" w:pos="6675"/>
        </w:tabs>
        <w:ind w:left="0" w:firstLine="0"/>
        <w:jc w:val="right"/>
        <w:rPr>
          <w:sz w:val="18"/>
          <w:szCs w:val="18"/>
        </w:rPr>
      </w:pPr>
    </w:p>
    <w:p w:rsidR="00FA73EA" w:rsidRPr="00FA73EA" w:rsidRDefault="00FA73EA" w:rsidP="00FA73EA">
      <w:pPr>
        <w:tabs>
          <w:tab w:val="left" w:pos="6675"/>
        </w:tabs>
        <w:ind w:left="0" w:firstLine="0"/>
        <w:jc w:val="right"/>
        <w:rPr>
          <w:sz w:val="18"/>
          <w:szCs w:val="18"/>
        </w:rPr>
      </w:pPr>
      <w:r w:rsidRPr="00FA73EA">
        <w:rPr>
          <w:sz w:val="18"/>
          <w:szCs w:val="18"/>
        </w:rPr>
        <w:t xml:space="preserve">   Приложение № 2</w:t>
      </w:r>
    </w:p>
    <w:p w:rsidR="00FA73EA" w:rsidRPr="00FA73EA" w:rsidRDefault="00FA73EA" w:rsidP="00FA73EA">
      <w:pPr>
        <w:ind w:left="0" w:firstLine="0"/>
        <w:rPr>
          <w:sz w:val="18"/>
          <w:szCs w:val="18"/>
        </w:rPr>
      </w:pPr>
    </w:p>
    <w:p w:rsidR="00FA73EA" w:rsidRPr="00FA73EA" w:rsidRDefault="00FA73EA" w:rsidP="00FA73EA">
      <w:pPr>
        <w:ind w:left="0" w:firstLine="0"/>
        <w:jc w:val="center"/>
        <w:rPr>
          <w:sz w:val="18"/>
          <w:szCs w:val="18"/>
        </w:rPr>
      </w:pPr>
      <w:r w:rsidRPr="00FA73EA">
        <w:rPr>
          <w:sz w:val="18"/>
          <w:szCs w:val="18"/>
        </w:rPr>
        <w:t xml:space="preserve">                                                                                                         </w:t>
      </w:r>
      <w:r>
        <w:rPr>
          <w:sz w:val="18"/>
          <w:szCs w:val="18"/>
        </w:rPr>
        <w:t xml:space="preserve">                                   </w:t>
      </w:r>
      <w:r w:rsidRPr="00FA73EA">
        <w:rPr>
          <w:sz w:val="18"/>
          <w:szCs w:val="18"/>
        </w:rPr>
        <w:t xml:space="preserve">Утверждено </w:t>
      </w:r>
    </w:p>
    <w:p w:rsidR="00FA73EA" w:rsidRPr="00FA73EA" w:rsidRDefault="00FA73EA" w:rsidP="00FA73EA">
      <w:pPr>
        <w:ind w:left="0" w:firstLine="0"/>
        <w:jc w:val="right"/>
        <w:rPr>
          <w:sz w:val="18"/>
          <w:szCs w:val="18"/>
        </w:rPr>
      </w:pPr>
      <w:r w:rsidRPr="00FA73EA">
        <w:rPr>
          <w:sz w:val="18"/>
          <w:szCs w:val="18"/>
        </w:rPr>
        <w:t xml:space="preserve">распоряжением  администрации </w:t>
      </w:r>
    </w:p>
    <w:p w:rsidR="00FA73EA" w:rsidRPr="00FA73EA" w:rsidRDefault="00FA73EA" w:rsidP="00FA73EA">
      <w:pPr>
        <w:ind w:left="0" w:firstLine="0"/>
        <w:jc w:val="right"/>
        <w:rPr>
          <w:sz w:val="18"/>
          <w:szCs w:val="18"/>
        </w:rPr>
      </w:pPr>
      <w:r w:rsidRPr="00FA73EA">
        <w:rPr>
          <w:sz w:val="18"/>
          <w:szCs w:val="18"/>
        </w:rPr>
        <w:t xml:space="preserve">Хомутовского МО </w:t>
      </w:r>
    </w:p>
    <w:p w:rsidR="00FA73EA" w:rsidRPr="00FA73EA" w:rsidRDefault="00FA73EA" w:rsidP="00FA73EA">
      <w:pPr>
        <w:ind w:left="0" w:firstLine="0"/>
        <w:jc w:val="right"/>
        <w:rPr>
          <w:sz w:val="18"/>
          <w:szCs w:val="18"/>
        </w:rPr>
      </w:pPr>
      <w:r w:rsidRPr="00FA73EA">
        <w:rPr>
          <w:sz w:val="18"/>
          <w:szCs w:val="18"/>
        </w:rPr>
        <w:t>от ___</w:t>
      </w:r>
      <w:r>
        <w:rPr>
          <w:sz w:val="18"/>
          <w:szCs w:val="18"/>
        </w:rPr>
        <w:t>16.02.2021</w:t>
      </w:r>
      <w:r w:rsidRPr="00FA73EA">
        <w:rPr>
          <w:sz w:val="18"/>
          <w:szCs w:val="18"/>
        </w:rPr>
        <w:t>____ №__</w:t>
      </w:r>
      <w:r>
        <w:rPr>
          <w:sz w:val="18"/>
          <w:szCs w:val="18"/>
        </w:rPr>
        <w:t>60 о/д</w:t>
      </w:r>
      <w:r w:rsidRPr="00FA73EA">
        <w:rPr>
          <w:sz w:val="18"/>
          <w:szCs w:val="18"/>
        </w:rPr>
        <w:t>______</w:t>
      </w:r>
    </w:p>
    <w:p w:rsidR="00FA73EA" w:rsidRPr="00FA73EA" w:rsidRDefault="00FA73EA" w:rsidP="00FA73EA">
      <w:pPr>
        <w:ind w:left="0" w:firstLine="0"/>
        <w:jc w:val="center"/>
        <w:rPr>
          <w:b/>
          <w:sz w:val="18"/>
          <w:szCs w:val="18"/>
        </w:rPr>
      </w:pPr>
      <w:r w:rsidRPr="00FA73EA">
        <w:rPr>
          <w:b/>
          <w:sz w:val="18"/>
          <w:szCs w:val="18"/>
        </w:rPr>
        <w:t xml:space="preserve">ПЛАН </w:t>
      </w:r>
    </w:p>
    <w:p w:rsidR="00FA73EA" w:rsidRPr="00FA73EA" w:rsidRDefault="00FA73EA" w:rsidP="00FA73EA">
      <w:pPr>
        <w:spacing w:after="200"/>
        <w:ind w:left="0" w:firstLine="0"/>
        <w:jc w:val="center"/>
        <w:rPr>
          <w:b/>
          <w:sz w:val="18"/>
          <w:szCs w:val="18"/>
        </w:rPr>
      </w:pPr>
      <w:r w:rsidRPr="00FA73EA">
        <w:rPr>
          <w:b/>
          <w:sz w:val="18"/>
          <w:szCs w:val="18"/>
        </w:rPr>
        <w:t xml:space="preserve">противопаводковых мероприятий на территории Хомутовского муниципального образования в 2021 году </w:t>
      </w:r>
    </w:p>
    <w:tbl>
      <w:tblPr>
        <w:tblStyle w:val="831"/>
        <w:tblW w:w="10314" w:type="dxa"/>
        <w:tblLayout w:type="fixed"/>
        <w:tblLook w:val="04A0" w:firstRow="1" w:lastRow="0" w:firstColumn="1" w:lastColumn="0" w:noHBand="0" w:noVBand="1"/>
      </w:tblPr>
      <w:tblGrid>
        <w:gridCol w:w="594"/>
        <w:gridCol w:w="4759"/>
        <w:gridCol w:w="1985"/>
        <w:gridCol w:w="2976"/>
      </w:tblGrid>
      <w:tr w:rsidR="00FA73EA" w:rsidRPr="00FA73EA" w:rsidTr="00FA73EA">
        <w:tc>
          <w:tcPr>
            <w:tcW w:w="594" w:type="dxa"/>
          </w:tcPr>
          <w:p w:rsidR="00FA73EA" w:rsidRPr="00FA73EA" w:rsidRDefault="00FA73EA" w:rsidP="00FA73EA">
            <w:pPr>
              <w:spacing w:after="200"/>
              <w:jc w:val="center"/>
              <w:rPr>
                <w:sz w:val="18"/>
                <w:szCs w:val="18"/>
              </w:rPr>
            </w:pPr>
            <w:r w:rsidRPr="00FA73EA">
              <w:rPr>
                <w:sz w:val="18"/>
                <w:szCs w:val="18"/>
              </w:rPr>
              <w:t>№</w:t>
            </w:r>
          </w:p>
          <w:p w:rsidR="00FA73EA" w:rsidRPr="00FA73EA" w:rsidRDefault="00FA73EA" w:rsidP="00FA73EA">
            <w:pPr>
              <w:spacing w:after="200"/>
              <w:jc w:val="center"/>
              <w:rPr>
                <w:sz w:val="18"/>
                <w:szCs w:val="18"/>
              </w:rPr>
            </w:pPr>
            <w:r w:rsidRPr="00FA73EA">
              <w:rPr>
                <w:sz w:val="18"/>
                <w:szCs w:val="18"/>
              </w:rPr>
              <w:t>п\п</w:t>
            </w:r>
          </w:p>
        </w:tc>
        <w:tc>
          <w:tcPr>
            <w:tcW w:w="4759" w:type="dxa"/>
          </w:tcPr>
          <w:p w:rsidR="00FA73EA" w:rsidRPr="00FA73EA" w:rsidRDefault="00FA73EA" w:rsidP="00FA73EA">
            <w:pPr>
              <w:spacing w:after="200"/>
              <w:jc w:val="center"/>
              <w:rPr>
                <w:sz w:val="18"/>
                <w:szCs w:val="18"/>
              </w:rPr>
            </w:pPr>
            <w:r w:rsidRPr="00FA73EA">
              <w:rPr>
                <w:sz w:val="18"/>
                <w:szCs w:val="18"/>
              </w:rPr>
              <w:t>Название мероприятия</w:t>
            </w:r>
          </w:p>
        </w:tc>
        <w:tc>
          <w:tcPr>
            <w:tcW w:w="1985" w:type="dxa"/>
          </w:tcPr>
          <w:p w:rsidR="00FA73EA" w:rsidRPr="00FA73EA" w:rsidRDefault="00FA73EA" w:rsidP="00FA73EA">
            <w:pPr>
              <w:spacing w:after="200"/>
              <w:jc w:val="center"/>
              <w:rPr>
                <w:sz w:val="18"/>
                <w:szCs w:val="18"/>
              </w:rPr>
            </w:pPr>
            <w:r w:rsidRPr="00FA73EA">
              <w:rPr>
                <w:sz w:val="18"/>
                <w:szCs w:val="18"/>
              </w:rPr>
              <w:t>Срок исполнения</w:t>
            </w:r>
          </w:p>
        </w:tc>
        <w:tc>
          <w:tcPr>
            <w:tcW w:w="2976" w:type="dxa"/>
          </w:tcPr>
          <w:p w:rsidR="00FA73EA" w:rsidRPr="00FA73EA" w:rsidRDefault="00FA73EA" w:rsidP="00FA73EA">
            <w:pPr>
              <w:spacing w:after="200"/>
              <w:jc w:val="center"/>
              <w:rPr>
                <w:sz w:val="18"/>
                <w:szCs w:val="18"/>
              </w:rPr>
            </w:pPr>
            <w:r w:rsidRPr="00FA73EA">
              <w:rPr>
                <w:sz w:val="18"/>
                <w:szCs w:val="18"/>
              </w:rPr>
              <w:t>Ответственный</w:t>
            </w:r>
          </w:p>
        </w:tc>
      </w:tr>
      <w:tr w:rsidR="00FA73EA" w:rsidRPr="00FA73EA" w:rsidTr="00FA73EA">
        <w:trPr>
          <w:trHeight w:val="2302"/>
        </w:trPr>
        <w:tc>
          <w:tcPr>
            <w:tcW w:w="594" w:type="dxa"/>
          </w:tcPr>
          <w:p w:rsidR="00FA73EA" w:rsidRPr="00FA73EA" w:rsidRDefault="00FA73EA" w:rsidP="00FA73EA">
            <w:pPr>
              <w:spacing w:after="200"/>
              <w:jc w:val="center"/>
              <w:rPr>
                <w:sz w:val="18"/>
                <w:szCs w:val="18"/>
              </w:rPr>
            </w:pPr>
            <w:r w:rsidRPr="00FA73EA">
              <w:rPr>
                <w:sz w:val="18"/>
                <w:szCs w:val="18"/>
              </w:rPr>
              <w:t>1.</w:t>
            </w:r>
          </w:p>
        </w:tc>
        <w:tc>
          <w:tcPr>
            <w:tcW w:w="4759" w:type="dxa"/>
          </w:tcPr>
          <w:p w:rsidR="00FA73EA" w:rsidRPr="00FA73EA" w:rsidRDefault="00FA73EA" w:rsidP="00FA73EA">
            <w:pPr>
              <w:shd w:val="clear" w:color="auto" w:fill="FFFFFF"/>
              <w:spacing w:after="200"/>
              <w:rPr>
                <w:color w:val="000000"/>
                <w:sz w:val="18"/>
                <w:szCs w:val="18"/>
              </w:rPr>
            </w:pPr>
            <w:r w:rsidRPr="00FA73EA">
              <w:rPr>
                <w:color w:val="000000"/>
                <w:sz w:val="18"/>
                <w:szCs w:val="18"/>
              </w:rPr>
              <w:t xml:space="preserve">Направить письмо в ФГБУ </w:t>
            </w:r>
            <w:r w:rsidRPr="00FA73EA">
              <w:rPr>
                <w:b/>
                <w:bCs/>
                <w:color w:val="000000"/>
                <w:sz w:val="18"/>
                <w:szCs w:val="18"/>
              </w:rPr>
              <w:t>«</w:t>
            </w:r>
            <w:r w:rsidRPr="00FA73EA">
              <w:rPr>
                <w:bCs/>
                <w:color w:val="000000"/>
                <w:sz w:val="18"/>
                <w:szCs w:val="18"/>
              </w:rPr>
              <w:t>Иркутское управление по гидрометеорологии и мониторингу окружающей среды» о прогнозе ожидаемой температуры воздуха в марте2021г., предполагаемом объёме выпадения осадков на февраль, март 2021г. и о прогнозируемой дате климатической весны.</w:t>
            </w:r>
          </w:p>
        </w:tc>
        <w:tc>
          <w:tcPr>
            <w:tcW w:w="1985" w:type="dxa"/>
          </w:tcPr>
          <w:p w:rsidR="00FA73EA" w:rsidRPr="00FA73EA" w:rsidRDefault="00FA73EA" w:rsidP="00FA73EA">
            <w:pPr>
              <w:spacing w:after="200"/>
              <w:rPr>
                <w:sz w:val="18"/>
                <w:szCs w:val="18"/>
              </w:rPr>
            </w:pPr>
            <w:r w:rsidRPr="00FA73EA">
              <w:rPr>
                <w:sz w:val="18"/>
                <w:szCs w:val="18"/>
              </w:rPr>
              <w:t>до 10 февраля 2021 года.</w:t>
            </w:r>
          </w:p>
        </w:tc>
        <w:tc>
          <w:tcPr>
            <w:tcW w:w="2976" w:type="dxa"/>
          </w:tcPr>
          <w:p w:rsidR="00FA73EA" w:rsidRPr="00FA73EA" w:rsidRDefault="00FA73EA" w:rsidP="00FA73EA">
            <w:pPr>
              <w:spacing w:after="200"/>
              <w:rPr>
                <w:sz w:val="18"/>
                <w:szCs w:val="18"/>
              </w:rPr>
            </w:pPr>
            <w:r w:rsidRPr="00FA73EA">
              <w:rPr>
                <w:sz w:val="18"/>
                <w:szCs w:val="18"/>
              </w:rPr>
              <w:t>Ведущий специалист  ГО и ЧС.</w:t>
            </w:r>
          </w:p>
        </w:tc>
      </w:tr>
      <w:tr w:rsidR="00FA73EA" w:rsidRPr="00FA73EA" w:rsidTr="00FA73EA">
        <w:trPr>
          <w:trHeight w:val="2302"/>
        </w:trPr>
        <w:tc>
          <w:tcPr>
            <w:tcW w:w="594" w:type="dxa"/>
          </w:tcPr>
          <w:p w:rsidR="00FA73EA" w:rsidRPr="00FA73EA" w:rsidRDefault="00FA73EA" w:rsidP="00FA73EA">
            <w:pPr>
              <w:spacing w:after="200"/>
              <w:jc w:val="center"/>
              <w:rPr>
                <w:sz w:val="18"/>
                <w:szCs w:val="18"/>
              </w:rPr>
            </w:pPr>
            <w:r w:rsidRPr="00FA73EA">
              <w:rPr>
                <w:sz w:val="18"/>
                <w:szCs w:val="18"/>
              </w:rPr>
              <w:lastRenderedPageBreak/>
              <w:t>2.</w:t>
            </w:r>
          </w:p>
        </w:tc>
        <w:tc>
          <w:tcPr>
            <w:tcW w:w="4759" w:type="dxa"/>
          </w:tcPr>
          <w:p w:rsidR="00FA73EA" w:rsidRPr="00FA73EA" w:rsidRDefault="00FA73EA" w:rsidP="00FA73EA">
            <w:pPr>
              <w:shd w:val="clear" w:color="auto" w:fill="FFFFFF"/>
              <w:spacing w:after="200"/>
              <w:rPr>
                <w:iCs/>
                <w:color w:val="000000"/>
                <w:spacing w:val="-4"/>
                <w:sz w:val="18"/>
                <w:szCs w:val="18"/>
              </w:rPr>
            </w:pPr>
            <w:r w:rsidRPr="00FA73EA">
              <w:rPr>
                <w:iCs/>
                <w:color w:val="000000"/>
                <w:spacing w:val="-5"/>
                <w:sz w:val="18"/>
                <w:szCs w:val="18"/>
              </w:rPr>
              <w:t xml:space="preserve">Провести заседание комиссии по ЧС и ПБ Хомутовского МО   «О мерах по организации и обеспечению без аварийного пропуска паводковых вод и сокращению нанесения возможного ущерба населению и объектам жизнеобеспечения на территории Хомутовского муниципального образования». </w:t>
            </w:r>
          </w:p>
        </w:tc>
        <w:tc>
          <w:tcPr>
            <w:tcW w:w="1985" w:type="dxa"/>
          </w:tcPr>
          <w:p w:rsidR="00FA73EA" w:rsidRPr="00FA73EA" w:rsidRDefault="00FA73EA" w:rsidP="00FA73EA">
            <w:pPr>
              <w:spacing w:after="200"/>
              <w:ind w:hanging="34"/>
              <w:rPr>
                <w:sz w:val="18"/>
                <w:szCs w:val="18"/>
              </w:rPr>
            </w:pPr>
            <w:r w:rsidRPr="00FA73EA">
              <w:rPr>
                <w:sz w:val="18"/>
                <w:szCs w:val="18"/>
              </w:rPr>
              <w:t>с 10 февраля  2021 года. Еженедельно</w:t>
            </w:r>
          </w:p>
          <w:p w:rsidR="00FA73EA" w:rsidRPr="00FA73EA" w:rsidRDefault="00FA73EA" w:rsidP="00FA73EA">
            <w:pPr>
              <w:spacing w:after="200"/>
              <w:ind w:hanging="34"/>
              <w:rPr>
                <w:sz w:val="18"/>
                <w:szCs w:val="18"/>
              </w:rPr>
            </w:pPr>
          </w:p>
          <w:p w:rsidR="00FA73EA" w:rsidRPr="00FA73EA" w:rsidRDefault="00FA73EA" w:rsidP="00FA73EA">
            <w:pPr>
              <w:spacing w:after="200"/>
              <w:ind w:hanging="34"/>
              <w:rPr>
                <w:sz w:val="18"/>
                <w:szCs w:val="18"/>
              </w:rPr>
            </w:pPr>
          </w:p>
          <w:p w:rsidR="00FA73EA" w:rsidRPr="00FA73EA" w:rsidRDefault="00FA73EA" w:rsidP="00FA73EA">
            <w:pPr>
              <w:spacing w:after="200"/>
              <w:ind w:hanging="34"/>
              <w:rPr>
                <w:sz w:val="18"/>
                <w:szCs w:val="18"/>
              </w:rPr>
            </w:pPr>
          </w:p>
        </w:tc>
        <w:tc>
          <w:tcPr>
            <w:tcW w:w="2976" w:type="dxa"/>
          </w:tcPr>
          <w:p w:rsidR="00FA73EA" w:rsidRPr="00FA73EA" w:rsidRDefault="00FA73EA" w:rsidP="00FA73EA">
            <w:pPr>
              <w:spacing w:after="200"/>
              <w:rPr>
                <w:sz w:val="18"/>
                <w:szCs w:val="18"/>
              </w:rPr>
            </w:pPr>
            <w:r w:rsidRPr="00FA73EA">
              <w:rPr>
                <w:sz w:val="18"/>
                <w:szCs w:val="18"/>
              </w:rPr>
              <w:t xml:space="preserve">Заместитель Главы администрации.  </w:t>
            </w:r>
          </w:p>
          <w:p w:rsidR="00FA73EA" w:rsidRPr="00FA73EA" w:rsidRDefault="00FA73EA" w:rsidP="00FA73EA">
            <w:pPr>
              <w:spacing w:after="200"/>
              <w:rPr>
                <w:sz w:val="18"/>
                <w:szCs w:val="18"/>
              </w:rPr>
            </w:pPr>
            <w:r w:rsidRPr="00FA73EA">
              <w:rPr>
                <w:sz w:val="18"/>
                <w:szCs w:val="18"/>
              </w:rPr>
              <w:t>Ведущий специалист  ГО и ЧС.</w:t>
            </w:r>
          </w:p>
          <w:p w:rsidR="00FA73EA" w:rsidRPr="00FA73EA" w:rsidRDefault="00FA73EA" w:rsidP="00FA73EA">
            <w:pPr>
              <w:spacing w:after="200"/>
              <w:rPr>
                <w:sz w:val="18"/>
                <w:szCs w:val="18"/>
              </w:rPr>
            </w:pPr>
          </w:p>
        </w:tc>
      </w:tr>
      <w:tr w:rsidR="00FA73EA" w:rsidRPr="00FA73EA" w:rsidTr="00FA73EA">
        <w:trPr>
          <w:trHeight w:val="2302"/>
        </w:trPr>
        <w:tc>
          <w:tcPr>
            <w:tcW w:w="594" w:type="dxa"/>
          </w:tcPr>
          <w:p w:rsidR="00FA73EA" w:rsidRPr="00FA73EA" w:rsidRDefault="00FA73EA" w:rsidP="00FA73EA">
            <w:pPr>
              <w:spacing w:after="200"/>
              <w:jc w:val="center"/>
              <w:rPr>
                <w:sz w:val="18"/>
                <w:szCs w:val="18"/>
              </w:rPr>
            </w:pPr>
            <w:r w:rsidRPr="00FA73EA">
              <w:rPr>
                <w:sz w:val="18"/>
                <w:szCs w:val="18"/>
              </w:rPr>
              <w:t>3.</w:t>
            </w:r>
          </w:p>
        </w:tc>
        <w:tc>
          <w:tcPr>
            <w:tcW w:w="4759" w:type="dxa"/>
          </w:tcPr>
          <w:p w:rsidR="00FA73EA" w:rsidRPr="00FA73EA" w:rsidRDefault="00FA73EA" w:rsidP="00FA73EA">
            <w:pPr>
              <w:shd w:val="clear" w:color="auto" w:fill="FFFFFF"/>
              <w:spacing w:after="200"/>
              <w:rPr>
                <w:color w:val="000000"/>
                <w:sz w:val="18"/>
                <w:szCs w:val="18"/>
              </w:rPr>
            </w:pPr>
            <w:r w:rsidRPr="00FA73EA">
              <w:rPr>
                <w:color w:val="000000"/>
                <w:sz w:val="18"/>
                <w:szCs w:val="18"/>
              </w:rPr>
              <w:t xml:space="preserve">Проводить периодический мониторинг паводковой ситуации на участке р. Куда, протекающей по территории Хомутовского  муниципального образования. </w:t>
            </w:r>
          </w:p>
          <w:p w:rsidR="00FA73EA" w:rsidRPr="00FA73EA" w:rsidRDefault="00FA73EA" w:rsidP="00FA73EA">
            <w:pPr>
              <w:shd w:val="clear" w:color="auto" w:fill="FFFFFF"/>
              <w:spacing w:after="200"/>
              <w:rPr>
                <w:sz w:val="18"/>
                <w:szCs w:val="18"/>
              </w:rPr>
            </w:pPr>
            <w:r w:rsidRPr="00FA73EA">
              <w:rPr>
                <w:sz w:val="18"/>
                <w:szCs w:val="18"/>
              </w:rPr>
              <w:t>Подготовить журнал мониторинга паводковой обстановки с составлением актов и фотоматериалов.</w:t>
            </w:r>
          </w:p>
          <w:p w:rsidR="00FA73EA" w:rsidRPr="00FA73EA" w:rsidRDefault="00FA73EA" w:rsidP="00FA73EA">
            <w:pPr>
              <w:shd w:val="clear" w:color="auto" w:fill="FFFFFF"/>
              <w:spacing w:after="200"/>
              <w:rPr>
                <w:sz w:val="18"/>
                <w:szCs w:val="18"/>
              </w:rPr>
            </w:pPr>
          </w:p>
        </w:tc>
        <w:tc>
          <w:tcPr>
            <w:tcW w:w="1985" w:type="dxa"/>
          </w:tcPr>
          <w:p w:rsidR="00FA73EA" w:rsidRPr="00FA73EA" w:rsidRDefault="00FA73EA" w:rsidP="00FA73EA">
            <w:pPr>
              <w:spacing w:after="200"/>
              <w:rPr>
                <w:sz w:val="18"/>
                <w:szCs w:val="18"/>
              </w:rPr>
            </w:pPr>
            <w:r w:rsidRPr="00FA73EA">
              <w:rPr>
                <w:sz w:val="18"/>
                <w:szCs w:val="18"/>
              </w:rPr>
              <w:t>с 15 февраля 2021 года</w:t>
            </w:r>
          </w:p>
          <w:p w:rsidR="00FA73EA" w:rsidRPr="00FA73EA" w:rsidRDefault="00FA73EA" w:rsidP="00FA73EA">
            <w:pPr>
              <w:spacing w:after="200"/>
              <w:rPr>
                <w:sz w:val="18"/>
                <w:szCs w:val="18"/>
              </w:rPr>
            </w:pPr>
          </w:p>
        </w:tc>
        <w:tc>
          <w:tcPr>
            <w:tcW w:w="2976" w:type="dxa"/>
          </w:tcPr>
          <w:p w:rsidR="00FA73EA" w:rsidRPr="00FA73EA" w:rsidRDefault="00FA73EA" w:rsidP="00FA73EA">
            <w:pPr>
              <w:spacing w:after="200"/>
              <w:rPr>
                <w:sz w:val="18"/>
                <w:szCs w:val="18"/>
              </w:rPr>
            </w:pPr>
            <w:r w:rsidRPr="00FA73EA">
              <w:rPr>
                <w:sz w:val="18"/>
                <w:szCs w:val="18"/>
              </w:rPr>
              <w:t>Ведущий специалист  ГО и ЧС.</w:t>
            </w:r>
          </w:p>
          <w:p w:rsidR="00FA73EA" w:rsidRPr="00FA73EA" w:rsidRDefault="00FA73EA" w:rsidP="00FA73EA">
            <w:pPr>
              <w:spacing w:after="200"/>
              <w:rPr>
                <w:sz w:val="18"/>
                <w:szCs w:val="18"/>
              </w:rPr>
            </w:pPr>
            <w:r w:rsidRPr="00FA73EA">
              <w:rPr>
                <w:sz w:val="18"/>
                <w:szCs w:val="18"/>
              </w:rPr>
              <w:t>Отдел муниципального контроля, дорожной деятельности и благоустройства территории.</w:t>
            </w:r>
          </w:p>
        </w:tc>
      </w:tr>
      <w:tr w:rsidR="00FA73EA" w:rsidRPr="00FA73EA" w:rsidTr="00FA73EA">
        <w:trPr>
          <w:trHeight w:val="979"/>
        </w:trPr>
        <w:tc>
          <w:tcPr>
            <w:tcW w:w="594" w:type="dxa"/>
          </w:tcPr>
          <w:p w:rsidR="00FA73EA" w:rsidRPr="00FA73EA" w:rsidRDefault="00FA73EA" w:rsidP="00FA73EA">
            <w:pPr>
              <w:spacing w:after="200"/>
              <w:jc w:val="center"/>
              <w:rPr>
                <w:sz w:val="18"/>
                <w:szCs w:val="18"/>
              </w:rPr>
            </w:pPr>
            <w:r w:rsidRPr="00FA73EA">
              <w:rPr>
                <w:sz w:val="18"/>
                <w:szCs w:val="18"/>
              </w:rPr>
              <w:t>4.</w:t>
            </w:r>
          </w:p>
        </w:tc>
        <w:tc>
          <w:tcPr>
            <w:tcW w:w="4759" w:type="dxa"/>
          </w:tcPr>
          <w:p w:rsidR="00FA73EA" w:rsidRPr="00FA73EA" w:rsidRDefault="00FA73EA" w:rsidP="00FA73EA">
            <w:pPr>
              <w:shd w:val="clear" w:color="auto" w:fill="FFFFFF"/>
              <w:spacing w:after="200"/>
              <w:rPr>
                <w:color w:val="000000"/>
                <w:sz w:val="18"/>
                <w:szCs w:val="18"/>
              </w:rPr>
            </w:pPr>
            <w:r w:rsidRPr="00FA73EA">
              <w:rPr>
                <w:color w:val="000000"/>
                <w:sz w:val="18"/>
                <w:szCs w:val="18"/>
              </w:rPr>
              <w:t xml:space="preserve">Проводить еженедельный  мониторинг за состоянием снежного покрова и  водоотводных канав на территории Хомутовского муниципального образования, при необходимости организовывать  их очистку,  с привлечением руководителей предприятий, индивидуальных предпринимателей, собственников земельных участков (с вручением предписаний).  </w:t>
            </w:r>
          </w:p>
        </w:tc>
        <w:tc>
          <w:tcPr>
            <w:tcW w:w="1985" w:type="dxa"/>
          </w:tcPr>
          <w:p w:rsidR="00FA73EA" w:rsidRPr="00FA73EA" w:rsidRDefault="00FA73EA" w:rsidP="00FA73EA">
            <w:pPr>
              <w:spacing w:after="200"/>
              <w:rPr>
                <w:sz w:val="18"/>
                <w:szCs w:val="18"/>
              </w:rPr>
            </w:pPr>
            <w:r w:rsidRPr="00FA73EA">
              <w:rPr>
                <w:sz w:val="18"/>
                <w:szCs w:val="18"/>
              </w:rPr>
              <w:t>с 15 февраля 2021 года.</w:t>
            </w:r>
          </w:p>
        </w:tc>
        <w:tc>
          <w:tcPr>
            <w:tcW w:w="2976" w:type="dxa"/>
          </w:tcPr>
          <w:p w:rsidR="00FA73EA" w:rsidRPr="00FA73EA" w:rsidRDefault="00FA73EA" w:rsidP="00FA73EA">
            <w:pPr>
              <w:spacing w:after="200"/>
              <w:rPr>
                <w:sz w:val="18"/>
                <w:szCs w:val="18"/>
              </w:rPr>
            </w:pPr>
            <w:r w:rsidRPr="00FA73EA">
              <w:rPr>
                <w:sz w:val="18"/>
                <w:szCs w:val="18"/>
              </w:rPr>
              <w:t>Отдел муниципального контроля, дорожной деятельности и благоустройства территории. Директор       МКУ ХЭС  Хомутовского МО.           Ведущий специалист  ГО и ЧС.</w:t>
            </w:r>
          </w:p>
        </w:tc>
      </w:tr>
      <w:tr w:rsidR="00FA73EA" w:rsidRPr="00FA73EA" w:rsidTr="00FA73EA">
        <w:trPr>
          <w:trHeight w:val="979"/>
        </w:trPr>
        <w:tc>
          <w:tcPr>
            <w:tcW w:w="594" w:type="dxa"/>
          </w:tcPr>
          <w:p w:rsidR="00FA73EA" w:rsidRPr="00FA73EA" w:rsidRDefault="00FA73EA" w:rsidP="00FA73EA">
            <w:pPr>
              <w:spacing w:after="200"/>
              <w:jc w:val="center"/>
              <w:rPr>
                <w:sz w:val="18"/>
                <w:szCs w:val="18"/>
              </w:rPr>
            </w:pPr>
            <w:r w:rsidRPr="00FA73EA">
              <w:rPr>
                <w:sz w:val="18"/>
                <w:szCs w:val="18"/>
              </w:rPr>
              <w:t>5.</w:t>
            </w:r>
          </w:p>
        </w:tc>
        <w:tc>
          <w:tcPr>
            <w:tcW w:w="4759" w:type="dxa"/>
          </w:tcPr>
          <w:p w:rsidR="00FA73EA" w:rsidRPr="00FA73EA" w:rsidRDefault="00FA73EA" w:rsidP="00FA73EA">
            <w:pPr>
              <w:spacing w:after="200"/>
              <w:rPr>
                <w:sz w:val="18"/>
                <w:szCs w:val="18"/>
              </w:rPr>
            </w:pPr>
            <w:r w:rsidRPr="00FA73EA">
              <w:rPr>
                <w:sz w:val="18"/>
                <w:szCs w:val="18"/>
              </w:rPr>
              <w:t>Организовать вручение памяток о действиях населения при угрозе наводнения юридическим и физическим лицам, чьи участки попадают в зону затопления (подтопления) на территории Хомутовского муниципального образования.</w:t>
            </w:r>
          </w:p>
          <w:p w:rsidR="00FA73EA" w:rsidRPr="00FA73EA" w:rsidRDefault="00FA73EA" w:rsidP="00FA73EA">
            <w:pPr>
              <w:spacing w:after="200"/>
              <w:rPr>
                <w:sz w:val="18"/>
                <w:szCs w:val="18"/>
              </w:rPr>
            </w:pPr>
            <w:r w:rsidRPr="00FA73EA">
              <w:rPr>
                <w:sz w:val="18"/>
                <w:szCs w:val="18"/>
              </w:rPr>
              <w:t>Информировать население через СМИ.</w:t>
            </w:r>
          </w:p>
        </w:tc>
        <w:tc>
          <w:tcPr>
            <w:tcW w:w="1985" w:type="dxa"/>
          </w:tcPr>
          <w:p w:rsidR="00FA73EA" w:rsidRPr="00FA73EA" w:rsidRDefault="00FA73EA" w:rsidP="00FA73EA">
            <w:pPr>
              <w:spacing w:after="200"/>
              <w:rPr>
                <w:sz w:val="18"/>
                <w:szCs w:val="18"/>
              </w:rPr>
            </w:pPr>
            <w:r w:rsidRPr="00FA73EA">
              <w:rPr>
                <w:sz w:val="18"/>
                <w:szCs w:val="18"/>
              </w:rPr>
              <w:t>с 15 февраля 2021 года.</w:t>
            </w:r>
          </w:p>
          <w:p w:rsidR="00FA73EA" w:rsidRPr="00FA73EA" w:rsidRDefault="00FA73EA" w:rsidP="00FA73EA">
            <w:pPr>
              <w:spacing w:after="200"/>
              <w:rPr>
                <w:sz w:val="18"/>
                <w:szCs w:val="18"/>
              </w:rPr>
            </w:pPr>
          </w:p>
        </w:tc>
        <w:tc>
          <w:tcPr>
            <w:tcW w:w="2976" w:type="dxa"/>
          </w:tcPr>
          <w:p w:rsidR="00FA73EA" w:rsidRPr="00FA73EA" w:rsidRDefault="00FA73EA" w:rsidP="00FA73EA">
            <w:pPr>
              <w:spacing w:after="200"/>
              <w:rPr>
                <w:sz w:val="18"/>
                <w:szCs w:val="18"/>
              </w:rPr>
            </w:pPr>
            <w:r w:rsidRPr="00FA73EA">
              <w:rPr>
                <w:sz w:val="18"/>
                <w:szCs w:val="18"/>
              </w:rPr>
              <w:t>Отдел муниципального контроля, дорожной деятельности и благоустройства территории. Ведущий специалист  ГО и ЧС. Информационный центр.</w:t>
            </w:r>
          </w:p>
        </w:tc>
      </w:tr>
      <w:tr w:rsidR="00FA73EA" w:rsidRPr="00FA73EA" w:rsidTr="00FA73EA">
        <w:trPr>
          <w:trHeight w:val="2406"/>
        </w:trPr>
        <w:tc>
          <w:tcPr>
            <w:tcW w:w="594" w:type="dxa"/>
          </w:tcPr>
          <w:p w:rsidR="00FA73EA" w:rsidRPr="00FA73EA" w:rsidRDefault="00FA73EA" w:rsidP="00FA73EA">
            <w:pPr>
              <w:spacing w:after="200"/>
              <w:jc w:val="center"/>
              <w:rPr>
                <w:sz w:val="18"/>
                <w:szCs w:val="18"/>
              </w:rPr>
            </w:pPr>
            <w:r w:rsidRPr="00FA73EA">
              <w:rPr>
                <w:sz w:val="18"/>
                <w:szCs w:val="18"/>
              </w:rPr>
              <w:t>6.</w:t>
            </w:r>
          </w:p>
        </w:tc>
        <w:tc>
          <w:tcPr>
            <w:tcW w:w="4759" w:type="dxa"/>
          </w:tcPr>
          <w:p w:rsidR="00FA73EA" w:rsidRPr="00FA73EA" w:rsidRDefault="00FA73EA" w:rsidP="00FA73EA">
            <w:pPr>
              <w:shd w:val="clear" w:color="auto" w:fill="FFFFFF"/>
              <w:spacing w:after="200"/>
              <w:rPr>
                <w:sz w:val="18"/>
                <w:szCs w:val="18"/>
              </w:rPr>
            </w:pPr>
            <w:r w:rsidRPr="00FA73EA">
              <w:rPr>
                <w:sz w:val="18"/>
                <w:szCs w:val="18"/>
              </w:rPr>
              <w:t xml:space="preserve">Подготовить информационные документы для вручения руководителям  и владельцам земельных участков  жилого сектора и  объектов производства, о надлежащем содержании водоотводных канав в местах их расположения на принадлежащих им землях. </w:t>
            </w:r>
          </w:p>
          <w:p w:rsidR="00FA73EA" w:rsidRPr="00FA73EA" w:rsidRDefault="00FA73EA" w:rsidP="00FA73EA">
            <w:pPr>
              <w:shd w:val="clear" w:color="auto" w:fill="FFFFFF"/>
              <w:spacing w:after="200"/>
              <w:rPr>
                <w:sz w:val="18"/>
                <w:szCs w:val="18"/>
              </w:rPr>
            </w:pPr>
            <w:r w:rsidRPr="00FA73EA">
              <w:rPr>
                <w:sz w:val="18"/>
                <w:szCs w:val="18"/>
              </w:rPr>
              <w:t>Разместить данную информацию в  СМИ.</w:t>
            </w:r>
          </w:p>
        </w:tc>
        <w:tc>
          <w:tcPr>
            <w:tcW w:w="1985" w:type="dxa"/>
          </w:tcPr>
          <w:p w:rsidR="00FA73EA" w:rsidRPr="00FA73EA" w:rsidRDefault="00FA73EA" w:rsidP="00FA73EA">
            <w:pPr>
              <w:spacing w:after="200"/>
              <w:rPr>
                <w:sz w:val="18"/>
                <w:szCs w:val="18"/>
              </w:rPr>
            </w:pPr>
            <w:r w:rsidRPr="00FA73EA">
              <w:rPr>
                <w:sz w:val="18"/>
                <w:szCs w:val="18"/>
              </w:rPr>
              <w:t xml:space="preserve">До 20 февраля </w:t>
            </w:r>
          </w:p>
          <w:p w:rsidR="00FA73EA" w:rsidRPr="00FA73EA" w:rsidRDefault="00FA73EA" w:rsidP="00FA73EA">
            <w:pPr>
              <w:spacing w:after="200"/>
              <w:rPr>
                <w:sz w:val="18"/>
                <w:szCs w:val="18"/>
              </w:rPr>
            </w:pPr>
            <w:r w:rsidRPr="00FA73EA">
              <w:rPr>
                <w:sz w:val="18"/>
                <w:szCs w:val="18"/>
              </w:rPr>
              <w:t xml:space="preserve"> 2021 года.</w:t>
            </w:r>
          </w:p>
          <w:p w:rsidR="00FA73EA" w:rsidRPr="00FA73EA" w:rsidRDefault="00FA73EA" w:rsidP="00FA73EA">
            <w:pPr>
              <w:spacing w:after="200"/>
              <w:rPr>
                <w:sz w:val="18"/>
                <w:szCs w:val="18"/>
              </w:rPr>
            </w:pPr>
          </w:p>
          <w:p w:rsidR="00FA73EA" w:rsidRPr="00FA73EA" w:rsidRDefault="00FA73EA" w:rsidP="00FA73EA">
            <w:pPr>
              <w:spacing w:after="200"/>
              <w:rPr>
                <w:sz w:val="18"/>
                <w:szCs w:val="18"/>
              </w:rPr>
            </w:pPr>
          </w:p>
          <w:p w:rsidR="00FA73EA" w:rsidRPr="00FA73EA" w:rsidRDefault="00FA73EA" w:rsidP="00FA73EA">
            <w:pPr>
              <w:spacing w:after="200"/>
              <w:rPr>
                <w:sz w:val="18"/>
                <w:szCs w:val="18"/>
              </w:rPr>
            </w:pPr>
          </w:p>
          <w:p w:rsidR="00FA73EA" w:rsidRPr="00FA73EA" w:rsidRDefault="00FA73EA" w:rsidP="00FA73EA">
            <w:pPr>
              <w:spacing w:after="200"/>
              <w:rPr>
                <w:sz w:val="18"/>
                <w:szCs w:val="18"/>
              </w:rPr>
            </w:pPr>
          </w:p>
          <w:p w:rsidR="00FA73EA" w:rsidRPr="00FA73EA" w:rsidRDefault="00FA73EA" w:rsidP="00FA73EA">
            <w:pPr>
              <w:spacing w:after="200"/>
              <w:rPr>
                <w:sz w:val="18"/>
                <w:szCs w:val="18"/>
              </w:rPr>
            </w:pPr>
          </w:p>
          <w:p w:rsidR="00FA73EA" w:rsidRPr="00FA73EA" w:rsidRDefault="00FA73EA" w:rsidP="00FA73EA">
            <w:pPr>
              <w:spacing w:after="200"/>
              <w:rPr>
                <w:sz w:val="18"/>
                <w:szCs w:val="18"/>
              </w:rPr>
            </w:pPr>
          </w:p>
        </w:tc>
        <w:tc>
          <w:tcPr>
            <w:tcW w:w="2976" w:type="dxa"/>
          </w:tcPr>
          <w:p w:rsidR="00FA73EA" w:rsidRPr="00FA73EA" w:rsidRDefault="00FA73EA" w:rsidP="00FA73EA">
            <w:pPr>
              <w:spacing w:after="200"/>
              <w:rPr>
                <w:sz w:val="18"/>
                <w:szCs w:val="18"/>
              </w:rPr>
            </w:pPr>
            <w:r w:rsidRPr="00FA73EA">
              <w:rPr>
                <w:sz w:val="18"/>
                <w:szCs w:val="18"/>
              </w:rPr>
              <w:t>Отдел муниципального контроля, дорожной деятельности и благоустройства территории. Ведущий специалист  ГО и ЧС.</w:t>
            </w:r>
          </w:p>
          <w:p w:rsidR="00FA73EA" w:rsidRPr="00FA73EA" w:rsidRDefault="00FA73EA" w:rsidP="00FA73EA">
            <w:pPr>
              <w:spacing w:after="200"/>
              <w:rPr>
                <w:sz w:val="18"/>
                <w:szCs w:val="18"/>
              </w:rPr>
            </w:pPr>
            <w:r w:rsidRPr="00FA73EA">
              <w:rPr>
                <w:sz w:val="18"/>
                <w:szCs w:val="18"/>
              </w:rPr>
              <w:t>Информационный центр.</w:t>
            </w:r>
          </w:p>
          <w:p w:rsidR="00FA73EA" w:rsidRPr="00FA73EA" w:rsidRDefault="00FA73EA" w:rsidP="00FA73EA">
            <w:pPr>
              <w:spacing w:after="200"/>
              <w:rPr>
                <w:sz w:val="18"/>
                <w:szCs w:val="18"/>
              </w:rPr>
            </w:pPr>
          </w:p>
        </w:tc>
      </w:tr>
      <w:tr w:rsidR="00FA73EA" w:rsidRPr="00FA73EA" w:rsidTr="00FA73EA">
        <w:trPr>
          <w:trHeight w:val="1973"/>
        </w:trPr>
        <w:tc>
          <w:tcPr>
            <w:tcW w:w="594" w:type="dxa"/>
          </w:tcPr>
          <w:p w:rsidR="00FA73EA" w:rsidRPr="00FA73EA" w:rsidRDefault="00FA73EA" w:rsidP="00FA73EA">
            <w:pPr>
              <w:spacing w:after="200"/>
              <w:jc w:val="center"/>
              <w:rPr>
                <w:sz w:val="18"/>
                <w:szCs w:val="18"/>
              </w:rPr>
            </w:pPr>
            <w:r w:rsidRPr="00FA73EA">
              <w:rPr>
                <w:sz w:val="18"/>
                <w:szCs w:val="18"/>
              </w:rPr>
              <w:t>7.</w:t>
            </w:r>
          </w:p>
        </w:tc>
        <w:tc>
          <w:tcPr>
            <w:tcW w:w="4759" w:type="dxa"/>
          </w:tcPr>
          <w:p w:rsidR="00FA73EA" w:rsidRPr="00FA73EA" w:rsidRDefault="00FA73EA" w:rsidP="00FA73EA">
            <w:pPr>
              <w:shd w:val="clear" w:color="auto" w:fill="FFFFFF"/>
              <w:spacing w:after="200"/>
              <w:rPr>
                <w:sz w:val="18"/>
                <w:szCs w:val="18"/>
              </w:rPr>
            </w:pPr>
            <w:r w:rsidRPr="00FA73EA">
              <w:rPr>
                <w:sz w:val="18"/>
                <w:szCs w:val="18"/>
              </w:rPr>
              <w:t xml:space="preserve">Организовать взаимодействие с руководителями предприятий.  </w:t>
            </w:r>
          </w:p>
          <w:p w:rsidR="00FA73EA" w:rsidRPr="00FA73EA" w:rsidRDefault="00FA73EA" w:rsidP="00FA73EA">
            <w:pPr>
              <w:shd w:val="clear" w:color="auto" w:fill="FFFFFF"/>
              <w:spacing w:after="200"/>
              <w:rPr>
                <w:sz w:val="18"/>
                <w:szCs w:val="18"/>
              </w:rPr>
            </w:pPr>
            <w:r w:rsidRPr="00FA73EA">
              <w:rPr>
                <w:sz w:val="18"/>
                <w:szCs w:val="18"/>
              </w:rPr>
              <w:t>Подготовить необходимые  технические средства, для проведения аварийно-спасательных работ по обеспечению  беспрепятственного пропуска паводковых вод, предотвращения  подтоплений жилого сектора населенных  пунктов Хомутовского муниципального образования.</w:t>
            </w:r>
          </w:p>
        </w:tc>
        <w:tc>
          <w:tcPr>
            <w:tcW w:w="1985" w:type="dxa"/>
          </w:tcPr>
          <w:p w:rsidR="00FA73EA" w:rsidRPr="00FA73EA" w:rsidRDefault="00FA73EA" w:rsidP="00FA73EA">
            <w:pPr>
              <w:spacing w:after="200"/>
              <w:rPr>
                <w:sz w:val="18"/>
                <w:szCs w:val="18"/>
              </w:rPr>
            </w:pPr>
            <w:r w:rsidRPr="00FA73EA">
              <w:rPr>
                <w:sz w:val="18"/>
                <w:szCs w:val="18"/>
              </w:rPr>
              <w:t>до 20 февраля 2021 года.</w:t>
            </w:r>
          </w:p>
        </w:tc>
        <w:tc>
          <w:tcPr>
            <w:tcW w:w="2976" w:type="dxa"/>
          </w:tcPr>
          <w:p w:rsidR="00FA73EA" w:rsidRPr="00FA73EA" w:rsidRDefault="00FA73EA" w:rsidP="00FA73EA">
            <w:pPr>
              <w:spacing w:after="200"/>
              <w:rPr>
                <w:sz w:val="18"/>
                <w:szCs w:val="18"/>
              </w:rPr>
            </w:pPr>
            <w:r w:rsidRPr="00FA73EA">
              <w:rPr>
                <w:sz w:val="18"/>
                <w:szCs w:val="18"/>
              </w:rPr>
              <w:t>Директор       МКУ ХЭС  Хомутовского МО.   Ведущий специалист  ГО и ЧС</w:t>
            </w:r>
          </w:p>
          <w:p w:rsidR="00FA73EA" w:rsidRPr="00FA73EA" w:rsidRDefault="00FA73EA" w:rsidP="00FA73EA">
            <w:pPr>
              <w:spacing w:after="200"/>
              <w:rPr>
                <w:sz w:val="18"/>
                <w:szCs w:val="18"/>
              </w:rPr>
            </w:pPr>
          </w:p>
        </w:tc>
      </w:tr>
      <w:tr w:rsidR="00FA73EA" w:rsidRPr="00FA73EA" w:rsidTr="00FA73EA">
        <w:trPr>
          <w:trHeight w:val="1973"/>
        </w:trPr>
        <w:tc>
          <w:tcPr>
            <w:tcW w:w="594" w:type="dxa"/>
          </w:tcPr>
          <w:p w:rsidR="00FA73EA" w:rsidRPr="00FA73EA" w:rsidRDefault="00FA73EA" w:rsidP="00FA73EA">
            <w:pPr>
              <w:spacing w:after="200"/>
              <w:jc w:val="center"/>
              <w:rPr>
                <w:sz w:val="18"/>
                <w:szCs w:val="18"/>
              </w:rPr>
            </w:pPr>
            <w:r w:rsidRPr="00FA73EA">
              <w:rPr>
                <w:sz w:val="18"/>
                <w:szCs w:val="18"/>
              </w:rPr>
              <w:t>8.</w:t>
            </w:r>
          </w:p>
        </w:tc>
        <w:tc>
          <w:tcPr>
            <w:tcW w:w="4759" w:type="dxa"/>
          </w:tcPr>
          <w:p w:rsidR="00FA73EA" w:rsidRPr="00FA73EA" w:rsidRDefault="00FA73EA" w:rsidP="00FA73EA">
            <w:pPr>
              <w:shd w:val="clear" w:color="auto" w:fill="FFFFFF"/>
              <w:spacing w:after="200"/>
              <w:rPr>
                <w:sz w:val="18"/>
                <w:szCs w:val="18"/>
              </w:rPr>
            </w:pPr>
            <w:r w:rsidRPr="00FA73EA">
              <w:rPr>
                <w:color w:val="000000"/>
                <w:sz w:val="18"/>
                <w:szCs w:val="18"/>
              </w:rPr>
              <w:t>Проинформировать руководителей предприятий, индивидуальных предпринимателей, собственников земельных участков (с вручением разработанных информационных документов), о необходимости содержания в надлежащем состоянии водоотводных канав, проходящих через принадлежащие им  земельные участки на территории Хомутовского муниципального образования (с учетом проведенных обследований).</w:t>
            </w:r>
          </w:p>
        </w:tc>
        <w:tc>
          <w:tcPr>
            <w:tcW w:w="1985" w:type="dxa"/>
          </w:tcPr>
          <w:p w:rsidR="00FA73EA" w:rsidRPr="00FA73EA" w:rsidRDefault="00FA73EA" w:rsidP="00FA73EA">
            <w:pPr>
              <w:spacing w:after="200"/>
              <w:rPr>
                <w:sz w:val="18"/>
                <w:szCs w:val="18"/>
              </w:rPr>
            </w:pPr>
            <w:r w:rsidRPr="00FA73EA">
              <w:rPr>
                <w:sz w:val="18"/>
                <w:szCs w:val="18"/>
              </w:rPr>
              <w:t>до 20 февраля 2021 года.</w:t>
            </w:r>
          </w:p>
        </w:tc>
        <w:tc>
          <w:tcPr>
            <w:tcW w:w="2976" w:type="dxa"/>
          </w:tcPr>
          <w:p w:rsidR="00FA73EA" w:rsidRPr="00FA73EA" w:rsidRDefault="00FA73EA" w:rsidP="00FA73EA">
            <w:pPr>
              <w:spacing w:after="200"/>
              <w:rPr>
                <w:sz w:val="18"/>
                <w:szCs w:val="18"/>
              </w:rPr>
            </w:pPr>
            <w:r w:rsidRPr="00FA73EA">
              <w:rPr>
                <w:sz w:val="18"/>
                <w:szCs w:val="18"/>
              </w:rPr>
              <w:t>Отдел муниципального контроля, дорожной деятельности и благоустройства территории. Ведущий специалист  ГО и ЧС.</w:t>
            </w:r>
          </w:p>
          <w:p w:rsidR="00FA73EA" w:rsidRPr="00FA73EA" w:rsidRDefault="00FA73EA" w:rsidP="00FA73EA">
            <w:pPr>
              <w:spacing w:after="200"/>
              <w:rPr>
                <w:sz w:val="18"/>
                <w:szCs w:val="18"/>
              </w:rPr>
            </w:pPr>
          </w:p>
          <w:p w:rsidR="00FA73EA" w:rsidRPr="00FA73EA" w:rsidRDefault="00FA73EA" w:rsidP="00FA73EA">
            <w:pPr>
              <w:spacing w:after="200"/>
              <w:rPr>
                <w:sz w:val="18"/>
                <w:szCs w:val="18"/>
              </w:rPr>
            </w:pPr>
          </w:p>
        </w:tc>
      </w:tr>
      <w:tr w:rsidR="00FA73EA" w:rsidRPr="00FA73EA" w:rsidTr="00FA73EA">
        <w:trPr>
          <w:trHeight w:val="1973"/>
        </w:trPr>
        <w:tc>
          <w:tcPr>
            <w:tcW w:w="594" w:type="dxa"/>
          </w:tcPr>
          <w:p w:rsidR="00FA73EA" w:rsidRPr="00FA73EA" w:rsidRDefault="00FA73EA" w:rsidP="00FA73EA">
            <w:pPr>
              <w:spacing w:after="200"/>
              <w:jc w:val="center"/>
              <w:rPr>
                <w:sz w:val="18"/>
                <w:szCs w:val="18"/>
              </w:rPr>
            </w:pPr>
            <w:r w:rsidRPr="00FA73EA">
              <w:rPr>
                <w:sz w:val="18"/>
                <w:szCs w:val="18"/>
              </w:rPr>
              <w:lastRenderedPageBreak/>
              <w:t>9.</w:t>
            </w:r>
          </w:p>
        </w:tc>
        <w:tc>
          <w:tcPr>
            <w:tcW w:w="4759" w:type="dxa"/>
          </w:tcPr>
          <w:p w:rsidR="00FA73EA" w:rsidRPr="00FA73EA" w:rsidRDefault="00FA73EA" w:rsidP="00FA73EA">
            <w:pPr>
              <w:spacing w:after="200"/>
              <w:rPr>
                <w:sz w:val="18"/>
                <w:szCs w:val="18"/>
              </w:rPr>
            </w:pPr>
            <w:r w:rsidRPr="00FA73EA">
              <w:rPr>
                <w:sz w:val="18"/>
                <w:szCs w:val="18"/>
              </w:rPr>
              <w:t>Осуществить проверку работоспособности локальных систем звукового оповещения в населенных пунктах Хомутовского муниципального образования, подверженных угрозе подтопления.</w:t>
            </w:r>
          </w:p>
        </w:tc>
        <w:tc>
          <w:tcPr>
            <w:tcW w:w="1985" w:type="dxa"/>
          </w:tcPr>
          <w:p w:rsidR="00FA73EA" w:rsidRPr="00FA73EA" w:rsidRDefault="00FA73EA" w:rsidP="00FA73EA">
            <w:pPr>
              <w:spacing w:after="200"/>
              <w:rPr>
                <w:sz w:val="18"/>
                <w:szCs w:val="18"/>
              </w:rPr>
            </w:pPr>
            <w:r w:rsidRPr="00FA73EA">
              <w:rPr>
                <w:sz w:val="18"/>
                <w:szCs w:val="18"/>
              </w:rPr>
              <w:t>до 20 февраля</w:t>
            </w:r>
          </w:p>
          <w:p w:rsidR="00FA73EA" w:rsidRPr="00FA73EA" w:rsidRDefault="00FA73EA" w:rsidP="00FA73EA">
            <w:pPr>
              <w:spacing w:after="200"/>
              <w:rPr>
                <w:sz w:val="18"/>
                <w:szCs w:val="18"/>
              </w:rPr>
            </w:pPr>
            <w:r w:rsidRPr="00FA73EA">
              <w:rPr>
                <w:sz w:val="18"/>
                <w:szCs w:val="18"/>
              </w:rPr>
              <w:t xml:space="preserve"> 2021 года.</w:t>
            </w:r>
          </w:p>
          <w:p w:rsidR="00FA73EA" w:rsidRPr="00FA73EA" w:rsidRDefault="00FA73EA" w:rsidP="00FA73EA">
            <w:pPr>
              <w:spacing w:after="200"/>
              <w:rPr>
                <w:sz w:val="18"/>
                <w:szCs w:val="18"/>
              </w:rPr>
            </w:pPr>
          </w:p>
        </w:tc>
        <w:tc>
          <w:tcPr>
            <w:tcW w:w="2976" w:type="dxa"/>
          </w:tcPr>
          <w:p w:rsidR="00FA73EA" w:rsidRPr="00FA73EA" w:rsidRDefault="00FA73EA" w:rsidP="00FA73EA">
            <w:pPr>
              <w:spacing w:after="200"/>
              <w:rPr>
                <w:sz w:val="18"/>
                <w:szCs w:val="18"/>
              </w:rPr>
            </w:pPr>
            <w:r w:rsidRPr="00FA73EA">
              <w:rPr>
                <w:sz w:val="18"/>
                <w:szCs w:val="18"/>
              </w:rPr>
              <w:t>Ведущий специалист  ГО и ЧС.</w:t>
            </w:r>
          </w:p>
          <w:p w:rsidR="00FA73EA" w:rsidRPr="00FA73EA" w:rsidRDefault="00FA73EA" w:rsidP="00FA73EA">
            <w:pPr>
              <w:spacing w:after="200"/>
              <w:rPr>
                <w:sz w:val="18"/>
                <w:szCs w:val="18"/>
              </w:rPr>
            </w:pPr>
            <w:r w:rsidRPr="00FA73EA">
              <w:rPr>
                <w:sz w:val="18"/>
                <w:szCs w:val="18"/>
              </w:rPr>
              <w:t>Ведущий системный администратор (Колосов Д.С.)</w:t>
            </w:r>
          </w:p>
        </w:tc>
      </w:tr>
      <w:tr w:rsidR="00FA73EA" w:rsidRPr="00FA73EA" w:rsidTr="00FA73EA">
        <w:trPr>
          <w:trHeight w:val="1973"/>
        </w:trPr>
        <w:tc>
          <w:tcPr>
            <w:tcW w:w="594" w:type="dxa"/>
          </w:tcPr>
          <w:p w:rsidR="00FA73EA" w:rsidRPr="00FA73EA" w:rsidRDefault="00FA73EA" w:rsidP="00FA73EA">
            <w:pPr>
              <w:spacing w:after="200"/>
              <w:jc w:val="center"/>
              <w:rPr>
                <w:sz w:val="18"/>
                <w:szCs w:val="18"/>
              </w:rPr>
            </w:pPr>
            <w:r w:rsidRPr="00FA73EA">
              <w:rPr>
                <w:sz w:val="18"/>
                <w:szCs w:val="18"/>
              </w:rPr>
              <w:t>10.</w:t>
            </w:r>
          </w:p>
        </w:tc>
        <w:tc>
          <w:tcPr>
            <w:tcW w:w="4759" w:type="dxa"/>
          </w:tcPr>
          <w:p w:rsidR="00FA73EA" w:rsidRPr="00FA73EA" w:rsidRDefault="00FA73EA" w:rsidP="00FA73EA">
            <w:pPr>
              <w:spacing w:after="200"/>
              <w:rPr>
                <w:sz w:val="18"/>
                <w:szCs w:val="18"/>
              </w:rPr>
            </w:pPr>
            <w:r w:rsidRPr="00FA73EA">
              <w:rPr>
                <w:sz w:val="18"/>
                <w:szCs w:val="18"/>
              </w:rPr>
              <w:t>Сформировать списки предприятий, организаций, имеющих в собственности тяжелую технику для возможной ликвидации чрезвычайной ситуации, вызванной паводками.</w:t>
            </w:r>
          </w:p>
        </w:tc>
        <w:tc>
          <w:tcPr>
            <w:tcW w:w="1985" w:type="dxa"/>
          </w:tcPr>
          <w:p w:rsidR="00FA73EA" w:rsidRPr="00FA73EA" w:rsidRDefault="00FA73EA" w:rsidP="00FA73EA">
            <w:pPr>
              <w:spacing w:after="200"/>
              <w:rPr>
                <w:sz w:val="18"/>
                <w:szCs w:val="18"/>
              </w:rPr>
            </w:pPr>
            <w:r w:rsidRPr="00FA73EA">
              <w:rPr>
                <w:sz w:val="18"/>
                <w:szCs w:val="18"/>
              </w:rPr>
              <w:t>до 20 февраля</w:t>
            </w:r>
          </w:p>
          <w:p w:rsidR="00FA73EA" w:rsidRPr="00FA73EA" w:rsidRDefault="00FA73EA" w:rsidP="00FA73EA">
            <w:pPr>
              <w:spacing w:after="200"/>
              <w:rPr>
                <w:sz w:val="18"/>
                <w:szCs w:val="18"/>
              </w:rPr>
            </w:pPr>
            <w:r w:rsidRPr="00FA73EA">
              <w:rPr>
                <w:sz w:val="18"/>
                <w:szCs w:val="18"/>
              </w:rPr>
              <w:t>2021 года.</w:t>
            </w:r>
          </w:p>
        </w:tc>
        <w:tc>
          <w:tcPr>
            <w:tcW w:w="2976" w:type="dxa"/>
          </w:tcPr>
          <w:p w:rsidR="00FA73EA" w:rsidRPr="00FA73EA" w:rsidRDefault="00FA73EA" w:rsidP="00FA73EA">
            <w:pPr>
              <w:spacing w:after="200"/>
              <w:rPr>
                <w:sz w:val="18"/>
                <w:szCs w:val="18"/>
              </w:rPr>
            </w:pPr>
          </w:p>
          <w:p w:rsidR="00FA73EA" w:rsidRPr="00FA73EA" w:rsidRDefault="00FA73EA" w:rsidP="00FA73EA">
            <w:pPr>
              <w:spacing w:after="200"/>
              <w:rPr>
                <w:sz w:val="18"/>
                <w:szCs w:val="18"/>
              </w:rPr>
            </w:pPr>
            <w:r w:rsidRPr="00FA73EA">
              <w:rPr>
                <w:sz w:val="18"/>
                <w:szCs w:val="18"/>
              </w:rPr>
              <w:t>Ведущий специалист  ГО и ЧС.</w:t>
            </w:r>
          </w:p>
          <w:p w:rsidR="00FA73EA" w:rsidRPr="00FA73EA" w:rsidRDefault="00FA73EA" w:rsidP="00FA73EA">
            <w:pPr>
              <w:spacing w:after="200"/>
              <w:rPr>
                <w:sz w:val="18"/>
                <w:szCs w:val="18"/>
              </w:rPr>
            </w:pPr>
          </w:p>
        </w:tc>
      </w:tr>
      <w:tr w:rsidR="00FA73EA" w:rsidRPr="00FA73EA" w:rsidTr="00FA73EA">
        <w:trPr>
          <w:trHeight w:val="1959"/>
        </w:trPr>
        <w:tc>
          <w:tcPr>
            <w:tcW w:w="594" w:type="dxa"/>
          </w:tcPr>
          <w:p w:rsidR="00FA73EA" w:rsidRPr="00FA73EA" w:rsidRDefault="00FA73EA" w:rsidP="00FA73EA">
            <w:pPr>
              <w:spacing w:after="200"/>
              <w:jc w:val="center"/>
              <w:rPr>
                <w:sz w:val="18"/>
                <w:szCs w:val="18"/>
              </w:rPr>
            </w:pPr>
            <w:r w:rsidRPr="00FA73EA">
              <w:rPr>
                <w:sz w:val="18"/>
                <w:szCs w:val="18"/>
              </w:rPr>
              <w:t>11.</w:t>
            </w:r>
          </w:p>
        </w:tc>
        <w:tc>
          <w:tcPr>
            <w:tcW w:w="4759" w:type="dxa"/>
          </w:tcPr>
          <w:p w:rsidR="00FA73EA" w:rsidRPr="00FA73EA" w:rsidRDefault="00FA73EA" w:rsidP="00FA73EA">
            <w:pPr>
              <w:shd w:val="clear" w:color="auto" w:fill="FFFFFF"/>
              <w:spacing w:after="200"/>
              <w:rPr>
                <w:sz w:val="18"/>
                <w:szCs w:val="18"/>
              </w:rPr>
            </w:pPr>
            <w:r w:rsidRPr="00FA73EA">
              <w:rPr>
                <w:iCs/>
                <w:spacing w:val="-2"/>
                <w:sz w:val="18"/>
                <w:szCs w:val="18"/>
              </w:rPr>
              <w:t>С учетом складывающейся паводковой ситуации провести корректирование  «Паспорта гидрологической безопасности Хомутовского муниципального образования»  и  «Плана эвакуации населения, материальных и культурных ценностей в безопасные районы»  в  паводковый период 2021 года.</w:t>
            </w:r>
          </w:p>
        </w:tc>
        <w:tc>
          <w:tcPr>
            <w:tcW w:w="1985" w:type="dxa"/>
          </w:tcPr>
          <w:p w:rsidR="00FA73EA" w:rsidRPr="00FA73EA" w:rsidRDefault="00FA73EA" w:rsidP="00FA73EA">
            <w:pPr>
              <w:spacing w:after="200"/>
              <w:rPr>
                <w:sz w:val="18"/>
                <w:szCs w:val="18"/>
              </w:rPr>
            </w:pPr>
            <w:r w:rsidRPr="00FA73EA">
              <w:rPr>
                <w:sz w:val="18"/>
                <w:szCs w:val="18"/>
              </w:rPr>
              <w:t>с 20 февраля по 28 февраля</w:t>
            </w:r>
          </w:p>
          <w:p w:rsidR="00FA73EA" w:rsidRPr="00FA73EA" w:rsidRDefault="00FA73EA" w:rsidP="00FA73EA">
            <w:pPr>
              <w:spacing w:after="200"/>
              <w:rPr>
                <w:sz w:val="18"/>
                <w:szCs w:val="18"/>
              </w:rPr>
            </w:pPr>
            <w:r w:rsidRPr="00FA73EA">
              <w:rPr>
                <w:sz w:val="18"/>
                <w:szCs w:val="18"/>
              </w:rPr>
              <w:t>2021 года.</w:t>
            </w:r>
          </w:p>
        </w:tc>
        <w:tc>
          <w:tcPr>
            <w:tcW w:w="2976" w:type="dxa"/>
          </w:tcPr>
          <w:p w:rsidR="00FA73EA" w:rsidRPr="00FA73EA" w:rsidRDefault="00FA73EA" w:rsidP="00FA73EA">
            <w:pPr>
              <w:spacing w:after="200"/>
              <w:rPr>
                <w:sz w:val="18"/>
                <w:szCs w:val="18"/>
              </w:rPr>
            </w:pPr>
            <w:r w:rsidRPr="00FA73EA">
              <w:rPr>
                <w:sz w:val="18"/>
                <w:szCs w:val="18"/>
              </w:rPr>
              <w:t>Ведущий специалист  ГО и ЧС.</w:t>
            </w:r>
          </w:p>
          <w:p w:rsidR="00FA73EA" w:rsidRPr="00FA73EA" w:rsidRDefault="00FA73EA" w:rsidP="00FA73EA">
            <w:pPr>
              <w:spacing w:after="200"/>
              <w:rPr>
                <w:sz w:val="18"/>
                <w:szCs w:val="18"/>
              </w:rPr>
            </w:pPr>
          </w:p>
        </w:tc>
      </w:tr>
      <w:tr w:rsidR="00FA73EA" w:rsidRPr="00FA73EA" w:rsidTr="00FA73EA">
        <w:trPr>
          <w:trHeight w:val="1265"/>
        </w:trPr>
        <w:tc>
          <w:tcPr>
            <w:tcW w:w="594" w:type="dxa"/>
          </w:tcPr>
          <w:p w:rsidR="00FA73EA" w:rsidRPr="00FA73EA" w:rsidRDefault="00FA73EA" w:rsidP="00FA73EA">
            <w:pPr>
              <w:spacing w:after="200"/>
              <w:jc w:val="center"/>
              <w:rPr>
                <w:sz w:val="18"/>
                <w:szCs w:val="18"/>
              </w:rPr>
            </w:pPr>
            <w:r w:rsidRPr="00FA73EA">
              <w:rPr>
                <w:sz w:val="18"/>
                <w:szCs w:val="18"/>
              </w:rPr>
              <w:t>12.</w:t>
            </w:r>
          </w:p>
          <w:p w:rsidR="00FA73EA" w:rsidRPr="00FA73EA" w:rsidRDefault="00FA73EA" w:rsidP="00FA73EA">
            <w:pPr>
              <w:spacing w:after="200"/>
              <w:jc w:val="center"/>
              <w:rPr>
                <w:sz w:val="18"/>
                <w:szCs w:val="18"/>
              </w:rPr>
            </w:pPr>
          </w:p>
        </w:tc>
        <w:tc>
          <w:tcPr>
            <w:tcW w:w="4759" w:type="dxa"/>
          </w:tcPr>
          <w:p w:rsidR="00FA73EA" w:rsidRPr="00FA73EA" w:rsidRDefault="00FA73EA" w:rsidP="00FA73EA">
            <w:pPr>
              <w:shd w:val="clear" w:color="auto" w:fill="FFFFFF"/>
              <w:spacing w:after="200"/>
              <w:rPr>
                <w:color w:val="000000"/>
                <w:sz w:val="18"/>
                <w:szCs w:val="18"/>
              </w:rPr>
            </w:pPr>
            <w:r w:rsidRPr="00FA73EA">
              <w:rPr>
                <w:color w:val="000000"/>
                <w:sz w:val="18"/>
                <w:szCs w:val="18"/>
              </w:rPr>
              <w:t>Провести подворовые обходы в возможной зоне затопления (в случае выявления нарушений, собственников земельных участков привлекать к ответственности с целью исключения захламления кюветов и водоотводных канав).</w:t>
            </w:r>
          </w:p>
          <w:p w:rsidR="00FA73EA" w:rsidRPr="00FA73EA" w:rsidRDefault="00FA73EA" w:rsidP="00FA73EA">
            <w:pPr>
              <w:shd w:val="clear" w:color="auto" w:fill="FFFFFF"/>
              <w:spacing w:after="200"/>
              <w:rPr>
                <w:color w:val="000000"/>
                <w:sz w:val="18"/>
                <w:szCs w:val="18"/>
              </w:rPr>
            </w:pPr>
          </w:p>
          <w:p w:rsidR="00FA73EA" w:rsidRPr="00FA73EA" w:rsidRDefault="00FA73EA" w:rsidP="00FA73EA">
            <w:pPr>
              <w:shd w:val="clear" w:color="auto" w:fill="FFFFFF"/>
              <w:spacing w:after="200"/>
              <w:rPr>
                <w:color w:val="000000"/>
                <w:sz w:val="18"/>
                <w:szCs w:val="18"/>
              </w:rPr>
            </w:pPr>
          </w:p>
        </w:tc>
        <w:tc>
          <w:tcPr>
            <w:tcW w:w="1985" w:type="dxa"/>
          </w:tcPr>
          <w:p w:rsidR="00FA73EA" w:rsidRPr="00FA73EA" w:rsidRDefault="00FA73EA" w:rsidP="00FA73EA">
            <w:pPr>
              <w:spacing w:after="200"/>
              <w:rPr>
                <w:sz w:val="18"/>
                <w:szCs w:val="18"/>
              </w:rPr>
            </w:pPr>
            <w:r w:rsidRPr="00FA73EA">
              <w:rPr>
                <w:sz w:val="18"/>
                <w:szCs w:val="18"/>
              </w:rPr>
              <w:t>с 20 февраля 2021 года.</w:t>
            </w:r>
          </w:p>
          <w:p w:rsidR="00FA73EA" w:rsidRPr="00FA73EA" w:rsidRDefault="00FA73EA" w:rsidP="00FA73EA">
            <w:pPr>
              <w:spacing w:after="200"/>
              <w:rPr>
                <w:sz w:val="18"/>
                <w:szCs w:val="18"/>
              </w:rPr>
            </w:pPr>
          </w:p>
        </w:tc>
        <w:tc>
          <w:tcPr>
            <w:tcW w:w="2976" w:type="dxa"/>
          </w:tcPr>
          <w:p w:rsidR="00FA73EA" w:rsidRPr="00FA73EA" w:rsidRDefault="00FA73EA" w:rsidP="00FA73EA">
            <w:pPr>
              <w:spacing w:after="200"/>
              <w:rPr>
                <w:sz w:val="18"/>
                <w:szCs w:val="18"/>
              </w:rPr>
            </w:pPr>
            <w:r w:rsidRPr="00FA73EA">
              <w:rPr>
                <w:sz w:val="18"/>
                <w:szCs w:val="18"/>
              </w:rPr>
              <w:t>Отдел муниципального контроля, дорожной деятельности и благоустройства территории.</w:t>
            </w:r>
          </w:p>
          <w:p w:rsidR="00FA73EA" w:rsidRPr="00FA73EA" w:rsidRDefault="00FA73EA" w:rsidP="00FA73EA">
            <w:pPr>
              <w:spacing w:after="200"/>
              <w:rPr>
                <w:sz w:val="18"/>
                <w:szCs w:val="18"/>
              </w:rPr>
            </w:pPr>
            <w:r w:rsidRPr="00FA73EA">
              <w:rPr>
                <w:sz w:val="18"/>
                <w:szCs w:val="18"/>
              </w:rPr>
              <w:t>Ведущий специалист  ГО и ЧС.</w:t>
            </w:r>
          </w:p>
        </w:tc>
      </w:tr>
      <w:tr w:rsidR="00FA73EA" w:rsidRPr="00FA73EA" w:rsidTr="00FA73EA">
        <w:trPr>
          <w:trHeight w:val="1265"/>
        </w:trPr>
        <w:tc>
          <w:tcPr>
            <w:tcW w:w="594" w:type="dxa"/>
          </w:tcPr>
          <w:p w:rsidR="00FA73EA" w:rsidRPr="00FA73EA" w:rsidRDefault="00FA73EA" w:rsidP="00FA73EA">
            <w:pPr>
              <w:spacing w:after="200"/>
              <w:jc w:val="center"/>
              <w:rPr>
                <w:sz w:val="18"/>
                <w:szCs w:val="18"/>
              </w:rPr>
            </w:pPr>
            <w:r w:rsidRPr="00FA73EA">
              <w:rPr>
                <w:sz w:val="18"/>
                <w:szCs w:val="18"/>
              </w:rPr>
              <w:t>13.</w:t>
            </w:r>
          </w:p>
        </w:tc>
        <w:tc>
          <w:tcPr>
            <w:tcW w:w="4759" w:type="dxa"/>
          </w:tcPr>
          <w:p w:rsidR="00FA73EA" w:rsidRPr="00FA73EA" w:rsidRDefault="00FA73EA" w:rsidP="00FA73EA">
            <w:pPr>
              <w:shd w:val="clear" w:color="auto" w:fill="FFFFFF"/>
              <w:spacing w:after="200"/>
              <w:rPr>
                <w:sz w:val="18"/>
                <w:szCs w:val="18"/>
              </w:rPr>
            </w:pPr>
            <w:r w:rsidRPr="00FA73EA">
              <w:rPr>
                <w:iCs/>
                <w:color w:val="000000"/>
                <w:spacing w:val="-2"/>
                <w:sz w:val="18"/>
                <w:szCs w:val="18"/>
              </w:rPr>
              <w:t xml:space="preserve">Проводить обследование  состояния водоотводных канав на территории Хомутовского муниципального образования. </w:t>
            </w:r>
            <w:r w:rsidRPr="00FA73EA">
              <w:rPr>
                <w:iCs/>
                <w:color w:val="000000"/>
                <w:spacing w:val="1"/>
                <w:sz w:val="18"/>
                <w:szCs w:val="18"/>
              </w:rPr>
              <w:t>По результатам обследования определить   необходимые мероприятия по прочистке канав, для беспрепятственного  пропуска паводковых вод.</w:t>
            </w:r>
          </w:p>
        </w:tc>
        <w:tc>
          <w:tcPr>
            <w:tcW w:w="1985" w:type="dxa"/>
          </w:tcPr>
          <w:p w:rsidR="00FA73EA" w:rsidRPr="00FA73EA" w:rsidRDefault="00FA73EA" w:rsidP="00FA73EA">
            <w:pPr>
              <w:spacing w:after="200"/>
              <w:rPr>
                <w:sz w:val="18"/>
                <w:szCs w:val="18"/>
              </w:rPr>
            </w:pPr>
            <w:r w:rsidRPr="00FA73EA">
              <w:rPr>
                <w:sz w:val="18"/>
                <w:szCs w:val="18"/>
              </w:rPr>
              <w:t>с 01 марта, до 15 марта      2021 года.</w:t>
            </w:r>
          </w:p>
        </w:tc>
        <w:tc>
          <w:tcPr>
            <w:tcW w:w="2976" w:type="dxa"/>
          </w:tcPr>
          <w:p w:rsidR="00FA73EA" w:rsidRPr="00FA73EA" w:rsidRDefault="00FA73EA" w:rsidP="00FA73EA">
            <w:pPr>
              <w:spacing w:after="200"/>
              <w:rPr>
                <w:sz w:val="18"/>
                <w:szCs w:val="18"/>
              </w:rPr>
            </w:pPr>
            <w:r w:rsidRPr="00FA73EA">
              <w:rPr>
                <w:sz w:val="18"/>
                <w:szCs w:val="18"/>
              </w:rPr>
              <w:t>Отдел муниципального контроля, дорожной деятельности и благоустройства территории. Директор МКУ ХЭС Хомутовского МО.</w:t>
            </w:r>
          </w:p>
          <w:p w:rsidR="00FA73EA" w:rsidRPr="00FA73EA" w:rsidRDefault="00FA73EA" w:rsidP="00FA73EA">
            <w:pPr>
              <w:spacing w:after="200"/>
              <w:rPr>
                <w:sz w:val="18"/>
                <w:szCs w:val="18"/>
              </w:rPr>
            </w:pPr>
            <w:r w:rsidRPr="00FA73EA">
              <w:rPr>
                <w:sz w:val="18"/>
                <w:szCs w:val="18"/>
              </w:rPr>
              <w:t>Ведущий специалист  ГО и ЧС.</w:t>
            </w:r>
          </w:p>
        </w:tc>
      </w:tr>
      <w:tr w:rsidR="00FA73EA" w:rsidRPr="00FA73EA" w:rsidTr="00FA73EA">
        <w:trPr>
          <w:trHeight w:val="415"/>
        </w:trPr>
        <w:tc>
          <w:tcPr>
            <w:tcW w:w="594" w:type="dxa"/>
          </w:tcPr>
          <w:p w:rsidR="00FA73EA" w:rsidRPr="00FA73EA" w:rsidRDefault="00FA73EA" w:rsidP="00FA73EA">
            <w:pPr>
              <w:spacing w:after="200"/>
              <w:jc w:val="center"/>
              <w:rPr>
                <w:sz w:val="18"/>
                <w:szCs w:val="18"/>
              </w:rPr>
            </w:pPr>
            <w:r w:rsidRPr="00FA73EA">
              <w:rPr>
                <w:sz w:val="18"/>
                <w:szCs w:val="18"/>
              </w:rPr>
              <w:t>14.</w:t>
            </w:r>
          </w:p>
        </w:tc>
        <w:tc>
          <w:tcPr>
            <w:tcW w:w="4759" w:type="dxa"/>
          </w:tcPr>
          <w:p w:rsidR="00FA73EA" w:rsidRPr="00FA73EA" w:rsidRDefault="00FA73EA" w:rsidP="00FA73EA">
            <w:pPr>
              <w:spacing w:after="200"/>
              <w:rPr>
                <w:sz w:val="18"/>
                <w:szCs w:val="18"/>
              </w:rPr>
            </w:pPr>
            <w:r w:rsidRPr="00FA73EA">
              <w:rPr>
                <w:sz w:val="18"/>
                <w:szCs w:val="18"/>
              </w:rPr>
              <w:t xml:space="preserve">В случае осложнения паводковой ситуации на территории Хомутовского  муниципального образования предусмотреть круглосуточное дежурство и наличие транспортных средств, для экстренной эвакуации населения из затопляемых мест. </w:t>
            </w:r>
          </w:p>
        </w:tc>
        <w:tc>
          <w:tcPr>
            <w:tcW w:w="1985" w:type="dxa"/>
          </w:tcPr>
          <w:p w:rsidR="00FA73EA" w:rsidRPr="00FA73EA" w:rsidRDefault="00FA73EA" w:rsidP="00FA73EA">
            <w:pPr>
              <w:spacing w:after="200"/>
              <w:rPr>
                <w:sz w:val="18"/>
                <w:szCs w:val="18"/>
              </w:rPr>
            </w:pPr>
            <w:r w:rsidRPr="00FA73EA">
              <w:rPr>
                <w:sz w:val="18"/>
                <w:szCs w:val="18"/>
              </w:rPr>
              <w:t>при  необходимости</w:t>
            </w:r>
          </w:p>
        </w:tc>
        <w:tc>
          <w:tcPr>
            <w:tcW w:w="2976" w:type="dxa"/>
          </w:tcPr>
          <w:p w:rsidR="00FA73EA" w:rsidRPr="00FA73EA" w:rsidRDefault="00FA73EA" w:rsidP="00FA73EA">
            <w:pPr>
              <w:spacing w:after="200"/>
              <w:rPr>
                <w:sz w:val="18"/>
                <w:szCs w:val="18"/>
              </w:rPr>
            </w:pPr>
            <w:r w:rsidRPr="00FA73EA">
              <w:rPr>
                <w:sz w:val="18"/>
                <w:szCs w:val="18"/>
              </w:rPr>
              <w:t>Заместитель Главы администрации.</w:t>
            </w:r>
          </w:p>
          <w:p w:rsidR="00FA73EA" w:rsidRPr="00FA73EA" w:rsidRDefault="00FA73EA" w:rsidP="00FA73EA">
            <w:pPr>
              <w:spacing w:after="200"/>
              <w:rPr>
                <w:sz w:val="18"/>
                <w:szCs w:val="18"/>
              </w:rPr>
            </w:pPr>
            <w:r w:rsidRPr="00FA73EA">
              <w:rPr>
                <w:sz w:val="18"/>
                <w:szCs w:val="18"/>
              </w:rPr>
              <w:t>Ведущий специалист  ГО и ЧС</w:t>
            </w:r>
          </w:p>
          <w:p w:rsidR="00FA73EA" w:rsidRPr="00FA73EA" w:rsidRDefault="00FA73EA" w:rsidP="00FA73EA">
            <w:pPr>
              <w:spacing w:after="200"/>
              <w:rPr>
                <w:sz w:val="18"/>
                <w:szCs w:val="18"/>
              </w:rPr>
            </w:pPr>
            <w:r w:rsidRPr="00FA73EA">
              <w:rPr>
                <w:sz w:val="18"/>
                <w:szCs w:val="18"/>
              </w:rPr>
              <w:t>Директор МКУ ХЭС Хомутовского МО.</w:t>
            </w:r>
          </w:p>
        </w:tc>
      </w:tr>
      <w:tr w:rsidR="00FA73EA" w:rsidRPr="00FA73EA" w:rsidTr="00FA73EA">
        <w:trPr>
          <w:trHeight w:val="273"/>
        </w:trPr>
        <w:tc>
          <w:tcPr>
            <w:tcW w:w="594" w:type="dxa"/>
          </w:tcPr>
          <w:p w:rsidR="00FA73EA" w:rsidRPr="00FA73EA" w:rsidRDefault="00FA73EA" w:rsidP="00FA73EA">
            <w:pPr>
              <w:spacing w:after="200"/>
              <w:jc w:val="center"/>
              <w:rPr>
                <w:sz w:val="18"/>
                <w:szCs w:val="18"/>
              </w:rPr>
            </w:pPr>
            <w:r w:rsidRPr="00FA73EA">
              <w:rPr>
                <w:sz w:val="18"/>
                <w:szCs w:val="18"/>
              </w:rPr>
              <w:t>15.</w:t>
            </w:r>
          </w:p>
        </w:tc>
        <w:tc>
          <w:tcPr>
            <w:tcW w:w="4759" w:type="dxa"/>
          </w:tcPr>
          <w:p w:rsidR="00FA73EA" w:rsidRPr="00FA73EA" w:rsidRDefault="00FA73EA" w:rsidP="00FA73EA">
            <w:pPr>
              <w:spacing w:after="200"/>
              <w:rPr>
                <w:sz w:val="18"/>
                <w:szCs w:val="18"/>
              </w:rPr>
            </w:pPr>
            <w:r w:rsidRPr="00FA73EA">
              <w:rPr>
                <w:sz w:val="18"/>
                <w:szCs w:val="18"/>
              </w:rPr>
              <w:t>Предусмотреть развертывание пунктов временного размещения (ПВР), для размещения  эвакуируемого населения из зон затопления.</w:t>
            </w:r>
          </w:p>
        </w:tc>
        <w:tc>
          <w:tcPr>
            <w:tcW w:w="1985" w:type="dxa"/>
          </w:tcPr>
          <w:p w:rsidR="00FA73EA" w:rsidRPr="00FA73EA" w:rsidRDefault="00FA73EA" w:rsidP="00FA73EA">
            <w:pPr>
              <w:spacing w:after="200"/>
              <w:rPr>
                <w:sz w:val="18"/>
                <w:szCs w:val="18"/>
              </w:rPr>
            </w:pPr>
            <w:r w:rsidRPr="00FA73EA">
              <w:rPr>
                <w:sz w:val="18"/>
                <w:szCs w:val="18"/>
              </w:rPr>
              <w:t xml:space="preserve">при  необходимости </w:t>
            </w:r>
          </w:p>
        </w:tc>
        <w:tc>
          <w:tcPr>
            <w:tcW w:w="2976" w:type="dxa"/>
          </w:tcPr>
          <w:p w:rsidR="00FA73EA" w:rsidRPr="00FA73EA" w:rsidRDefault="00FA73EA" w:rsidP="00FA73EA">
            <w:pPr>
              <w:spacing w:after="200"/>
              <w:rPr>
                <w:sz w:val="18"/>
                <w:szCs w:val="18"/>
              </w:rPr>
            </w:pPr>
            <w:r w:rsidRPr="00FA73EA">
              <w:rPr>
                <w:sz w:val="18"/>
                <w:szCs w:val="18"/>
              </w:rPr>
              <w:t>Заместитель Главы администрации.</w:t>
            </w:r>
          </w:p>
          <w:p w:rsidR="00FA73EA" w:rsidRPr="00FA73EA" w:rsidRDefault="00FA73EA" w:rsidP="00FA73EA">
            <w:pPr>
              <w:spacing w:after="200"/>
              <w:rPr>
                <w:sz w:val="18"/>
                <w:szCs w:val="18"/>
              </w:rPr>
            </w:pPr>
            <w:r w:rsidRPr="00FA73EA">
              <w:rPr>
                <w:sz w:val="18"/>
                <w:szCs w:val="18"/>
              </w:rPr>
              <w:t>Ведущий специалист  ГО и ЧС.</w:t>
            </w:r>
          </w:p>
          <w:p w:rsidR="00FA73EA" w:rsidRPr="00FA73EA" w:rsidRDefault="00FA73EA" w:rsidP="00FA73EA">
            <w:pPr>
              <w:spacing w:after="200"/>
              <w:rPr>
                <w:sz w:val="18"/>
                <w:szCs w:val="18"/>
              </w:rPr>
            </w:pPr>
          </w:p>
        </w:tc>
      </w:tr>
      <w:tr w:rsidR="00FA73EA" w:rsidRPr="00FA73EA" w:rsidTr="00FA73EA">
        <w:trPr>
          <w:trHeight w:val="273"/>
        </w:trPr>
        <w:tc>
          <w:tcPr>
            <w:tcW w:w="594" w:type="dxa"/>
          </w:tcPr>
          <w:p w:rsidR="00FA73EA" w:rsidRPr="00FA73EA" w:rsidRDefault="00FA73EA" w:rsidP="00FA73EA">
            <w:pPr>
              <w:spacing w:after="200"/>
              <w:jc w:val="center"/>
              <w:rPr>
                <w:sz w:val="18"/>
                <w:szCs w:val="18"/>
              </w:rPr>
            </w:pPr>
            <w:r w:rsidRPr="00FA73EA">
              <w:rPr>
                <w:sz w:val="18"/>
                <w:szCs w:val="18"/>
              </w:rPr>
              <w:t>16.</w:t>
            </w:r>
          </w:p>
        </w:tc>
        <w:tc>
          <w:tcPr>
            <w:tcW w:w="4759" w:type="dxa"/>
          </w:tcPr>
          <w:p w:rsidR="00FA73EA" w:rsidRPr="00FA73EA" w:rsidRDefault="00FA73EA" w:rsidP="00FA73EA">
            <w:pPr>
              <w:spacing w:after="200"/>
              <w:rPr>
                <w:sz w:val="18"/>
                <w:szCs w:val="18"/>
              </w:rPr>
            </w:pPr>
            <w:r w:rsidRPr="00FA73EA">
              <w:rPr>
                <w:sz w:val="18"/>
                <w:szCs w:val="18"/>
              </w:rPr>
              <w:t>Своевременное информирование населения о состоянии паводковой обстановки, действиях в условиях наводнения</w:t>
            </w:r>
          </w:p>
        </w:tc>
        <w:tc>
          <w:tcPr>
            <w:tcW w:w="1985" w:type="dxa"/>
          </w:tcPr>
          <w:p w:rsidR="00FA73EA" w:rsidRPr="00FA73EA" w:rsidRDefault="00FA73EA" w:rsidP="00FA73EA">
            <w:pPr>
              <w:spacing w:after="200"/>
              <w:rPr>
                <w:sz w:val="18"/>
                <w:szCs w:val="18"/>
              </w:rPr>
            </w:pPr>
            <w:r w:rsidRPr="00FA73EA">
              <w:rPr>
                <w:sz w:val="18"/>
                <w:szCs w:val="18"/>
              </w:rPr>
              <w:t xml:space="preserve">в течение  паводкового  периода </w:t>
            </w:r>
          </w:p>
          <w:p w:rsidR="00FA73EA" w:rsidRPr="00FA73EA" w:rsidRDefault="00FA73EA" w:rsidP="00FA73EA">
            <w:pPr>
              <w:spacing w:after="200"/>
              <w:rPr>
                <w:sz w:val="18"/>
                <w:szCs w:val="18"/>
              </w:rPr>
            </w:pPr>
            <w:r w:rsidRPr="00FA73EA">
              <w:rPr>
                <w:sz w:val="18"/>
                <w:szCs w:val="18"/>
              </w:rPr>
              <w:t>(по результатам проводимого  мониторинга)</w:t>
            </w:r>
          </w:p>
        </w:tc>
        <w:tc>
          <w:tcPr>
            <w:tcW w:w="2976" w:type="dxa"/>
          </w:tcPr>
          <w:p w:rsidR="00FA73EA" w:rsidRPr="00FA73EA" w:rsidRDefault="00FA73EA" w:rsidP="00FA73EA">
            <w:pPr>
              <w:spacing w:after="200"/>
              <w:rPr>
                <w:sz w:val="18"/>
                <w:szCs w:val="18"/>
              </w:rPr>
            </w:pPr>
            <w:r w:rsidRPr="00FA73EA">
              <w:rPr>
                <w:sz w:val="18"/>
                <w:szCs w:val="18"/>
              </w:rPr>
              <w:t>Информационный центр. Ведущий специалист  ГО и ЧС.</w:t>
            </w:r>
          </w:p>
          <w:p w:rsidR="00FA73EA" w:rsidRPr="00FA73EA" w:rsidRDefault="00FA73EA" w:rsidP="00FA73EA">
            <w:pPr>
              <w:spacing w:after="200"/>
              <w:rPr>
                <w:sz w:val="18"/>
                <w:szCs w:val="18"/>
              </w:rPr>
            </w:pPr>
          </w:p>
          <w:p w:rsidR="00FA73EA" w:rsidRPr="00FA73EA" w:rsidRDefault="00FA73EA" w:rsidP="00FA73EA">
            <w:pPr>
              <w:spacing w:after="200"/>
              <w:rPr>
                <w:sz w:val="18"/>
                <w:szCs w:val="18"/>
              </w:rPr>
            </w:pPr>
          </w:p>
        </w:tc>
      </w:tr>
    </w:tbl>
    <w:p w:rsidR="00FA73EA" w:rsidRPr="00FA73EA" w:rsidRDefault="00FA73EA" w:rsidP="00FA73EA">
      <w:pPr>
        <w:tabs>
          <w:tab w:val="left" w:pos="3172"/>
        </w:tabs>
        <w:spacing w:after="200"/>
        <w:ind w:left="0" w:firstLine="0"/>
        <w:jc w:val="left"/>
        <w:rPr>
          <w:sz w:val="18"/>
          <w:szCs w:val="18"/>
        </w:rPr>
      </w:pPr>
      <w:r w:rsidRPr="00FA73EA">
        <w:rPr>
          <w:sz w:val="18"/>
          <w:szCs w:val="18"/>
        </w:rPr>
        <w:tab/>
      </w:r>
    </w:p>
    <w:p w:rsidR="00FA73EA" w:rsidRPr="00FA73EA" w:rsidRDefault="00FA73EA" w:rsidP="00FA73EA">
      <w:pPr>
        <w:ind w:left="0" w:firstLine="0"/>
        <w:jc w:val="center"/>
        <w:rPr>
          <w:i/>
          <w:sz w:val="18"/>
          <w:szCs w:val="18"/>
        </w:rPr>
      </w:pPr>
      <w:r w:rsidRPr="00FA73EA">
        <w:rPr>
          <w:i/>
          <w:sz w:val="18"/>
          <w:szCs w:val="18"/>
        </w:rPr>
        <w:t xml:space="preserve">                                            Заместитель</w:t>
      </w:r>
      <w:r w:rsidRPr="00FA73EA">
        <w:rPr>
          <w:i/>
          <w:sz w:val="18"/>
          <w:szCs w:val="18"/>
        </w:rPr>
        <w:tab/>
      </w:r>
    </w:p>
    <w:p w:rsidR="00FA73EA" w:rsidRPr="00FA73EA" w:rsidRDefault="00FA73EA" w:rsidP="00FA73EA">
      <w:pPr>
        <w:spacing w:after="200"/>
        <w:ind w:left="0" w:firstLine="0"/>
        <w:jc w:val="right"/>
        <w:rPr>
          <w:i/>
          <w:sz w:val="18"/>
          <w:szCs w:val="18"/>
        </w:rPr>
      </w:pPr>
      <w:r w:rsidRPr="00FA73EA">
        <w:rPr>
          <w:i/>
          <w:sz w:val="18"/>
          <w:szCs w:val="18"/>
        </w:rPr>
        <w:t xml:space="preserve">                                                                                                                Главы администрации</w:t>
      </w:r>
      <w:r w:rsidRPr="00FA73EA">
        <w:rPr>
          <w:i/>
          <w:sz w:val="18"/>
          <w:szCs w:val="18"/>
        </w:rPr>
        <w:tab/>
      </w:r>
      <w:r w:rsidRPr="00FA73EA">
        <w:rPr>
          <w:i/>
          <w:sz w:val="18"/>
          <w:szCs w:val="18"/>
        </w:rPr>
        <w:tab/>
      </w:r>
      <w:r w:rsidRPr="00FA73EA">
        <w:rPr>
          <w:i/>
          <w:sz w:val="18"/>
          <w:szCs w:val="18"/>
        </w:rPr>
        <w:tab/>
      </w:r>
      <w:r w:rsidRPr="00FA73EA">
        <w:rPr>
          <w:i/>
          <w:sz w:val="18"/>
          <w:szCs w:val="18"/>
        </w:rPr>
        <w:tab/>
      </w:r>
      <w:r w:rsidRPr="00FA73EA">
        <w:rPr>
          <w:i/>
          <w:sz w:val="18"/>
          <w:szCs w:val="18"/>
        </w:rPr>
        <w:tab/>
        <w:t xml:space="preserve">                                  </w:t>
      </w:r>
      <w:r w:rsidRPr="00FA73EA">
        <w:rPr>
          <w:i/>
          <w:sz w:val="18"/>
          <w:szCs w:val="18"/>
        </w:rPr>
        <w:tab/>
        <w:t>Е.Ю. Емельянова</w:t>
      </w:r>
    </w:p>
    <w:p w:rsidR="00FA73EA" w:rsidRPr="00FA73EA" w:rsidRDefault="00FA73EA" w:rsidP="00FA73EA">
      <w:pPr>
        <w:ind w:left="0" w:firstLine="0"/>
        <w:jc w:val="left"/>
        <w:rPr>
          <w:sz w:val="18"/>
          <w:szCs w:val="18"/>
        </w:rPr>
      </w:pPr>
    </w:p>
    <w:p w:rsidR="00ED1B36" w:rsidRPr="00FA73EA" w:rsidRDefault="00ED1B36" w:rsidP="00FA73EA">
      <w:pPr>
        <w:spacing w:after="200"/>
        <w:ind w:left="0" w:firstLine="0"/>
        <w:jc w:val="left"/>
        <w:rPr>
          <w:rFonts w:ascii="Calibri" w:hAnsi="Calibri"/>
          <w:b/>
          <w:bCs/>
          <w:smallCaps/>
          <w:color w:val="C0504D" w:themeColor="accent2"/>
          <w:spacing w:val="5"/>
          <w:sz w:val="18"/>
          <w:szCs w:val="18"/>
          <w:u w:val="single"/>
        </w:rPr>
      </w:pPr>
    </w:p>
    <w:p w:rsidR="00ED1B36" w:rsidRDefault="00ED1B36" w:rsidP="0068357D">
      <w:pPr>
        <w:spacing w:after="200" w:line="276" w:lineRule="auto"/>
        <w:ind w:left="0" w:firstLine="0"/>
        <w:jc w:val="left"/>
        <w:rPr>
          <w:rFonts w:ascii="Calibri" w:hAnsi="Calibri"/>
          <w:b/>
          <w:bCs/>
          <w:smallCaps/>
          <w:color w:val="C0504D" w:themeColor="accent2"/>
          <w:spacing w:val="5"/>
          <w:sz w:val="18"/>
          <w:szCs w:val="18"/>
          <w:u w:val="single"/>
        </w:rPr>
      </w:pPr>
    </w:p>
    <w:p w:rsidR="00ED1B36" w:rsidRDefault="00ED1B36" w:rsidP="0068357D">
      <w:pPr>
        <w:spacing w:after="200" w:line="276" w:lineRule="auto"/>
        <w:ind w:left="0" w:firstLine="0"/>
        <w:jc w:val="left"/>
        <w:rPr>
          <w:rFonts w:ascii="Calibri" w:hAnsi="Calibri"/>
          <w:b/>
          <w:bCs/>
          <w:smallCaps/>
          <w:color w:val="C0504D" w:themeColor="accent2"/>
          <w:spacing w:val="5"/>
          <w:sz w:val="18"/>
          <w:szCs w:val="18"/>
          <w:u w:val="single"/>
        </w:rPr>
      </w:pPr>
    </w:p>
    <w:p w:rsidR="00ED1B36" w:rsidRDefault="00ED1B36" w:rsidP="0068357D">
      <w:pPr>
        <w:spacing w:after="200" w:line="276" w:lineRule="auto"/>
        <w:ind w:left="0" w:firstLine="0"/>
        <w:jc w:val="left"/>
        <w:rPr>
          <w:rFonts w:ascii="Calibri" w:hAnsi="Calibri"/>
          <w:b/>
          <w:bCs/>
          <w:smallCaps/>
          <w:color w:val="C0504D" w:themeColor="accent2"/>
          <w:spacing w:val="5"/>
          <w:sz w:val="18"/>
          <w:szCs w:val="18"/>
          <w:u w:val="single"/>
        </w:rPr>
      </w:pPr>
    </w:p>
    <w:p w:rsidR="00ED1B36" w:rsidRDefault="00ED1B36" w:rsidP="00ED1B36">
      <w:pPr>
        <w:ind w:firstLine="0"/>
        <w:jc w:val="center"/>
        <w:rPr>
          <w:b/>
          <w:sz w:val="18"/>
          <w:szCs w:val="18"/>
        </w:rPr>
      </w:pPr>
    </w:p>
    <w:p w:rsidR="00ED1B36" w:rsidRDefault="00ED1B36" w:rsidP="00ED1B36">
      <w:pPr>
        <w:ind w:firstLine="0"/>
        <w:jc w:val="center"/>
        <w:rPr>
          <w:sz w:val="18"/>
          <w:szCs w:val="18"/>
        </w:rPr>
      </w:pPr>
      <w:r>
        <w:rPr>
          <w:sz w:val="18"/>
          <w:szCs w:val="18"/>
        </w:rPr>
        <w:t>РОССИЙСКАЯ ФЕДЕРАЦИЯ</w:t>
      </w:r>
    </w:p>
    <w:p w:rsidR="00ED1B36" w:rsidRDefault="00ED1B36" w:rsidP="00ED1B36">
      <w:pPr>
        <w:keepNext/>
        <w:ind w:firstLine="0"/>
        <w:jc w:val="center"/>
        <w:outlineLvl w:val="0"/>
        <w:rPr>
          <w:sz w:val="18"/>
          <w:szCs w:val="18"/>
          <w:lang w:eastAsia="x-none"/>
        </w:rPr>
      </w:pPr>
      <w:r>
        <w:rPr>
          <w:sz w:val="18"/>
          <w:szCs w:val="18"/>
          <w:lang w:val="x-none" w:eastAsia="x-none"/>
        </w:rPr>
        <w:t>ИРКУТСКАЯ ОБЛАСТЬ  ИРКУТСКИЙ РАЙОН</w:t>
      </w:r>
    </w:p>
    <w:p w:rsidR="00ED1B36" w:rsidRDefault="00ED1B36" w:rsidP="00ED1B36">
      <w:pPr>
        <w:ind w:right="140" w:firstLine="0"/>
        <w:jc w:val="center"/>
        <w:rPr>
          <w:sz w:val="18"/>
          <w:szCs w:val="18"/>
        </w:rPr>
      </w:pPr>
      <w:r>
        <w:rPr>
          <w:sz w:val="18"/>
          <w:szCs w:val="18"/>
        </w:rPr>
        <w:t>ХОМУТОВСКОЕ МУНИЦИПАЛЬНОЕ ОБРАЗОВАНИЕ</w:t>
      </w:r>
    </w:p>
    <w:p w:rsidR="00ED1B36" w:rsidRDefault="00ED1B36" w:rsidP="00ED1B36">
      <w:pPr>
        <w:ind w:right="140" w:firstLine="0"/>
        <w:jc w:val="center"/>
        <w:rPr>
          <w:b/>
          <w:sz w:val="18"/>
          <w:szCs w:val="18"/>
        </w:rPr>
      </w:pPr>
      <w:r>
        <w:rPr>
          <w:b/>
          <w:sz w:val="18"/>
          <w:szCs w:val="18"/>
        </w:rPr>
        <w:t>АДМИНИСТРАЦИЯ</w:t>
      </w:r>
    </w:p>
    <w:p w:rsidR="00ED1B36" w:rsidRPr="001C574D" w:rsidRDefault="00ED1B36" w:rsidP="00ED1B36">
      <w:pPr>
        <w:keepNext/>
        <w:ind w:left="567" w:hanging="5"/>
        <w:jc w:val="center"/>
        <w:outlineLvl w:val="1"/>
        <w:rPr>
          <w:b/>
          <w:bCs/>
          <w:sz w:val="18"/>
          <w:szCs w:val="18"/>
          <w:lang w:eastAsia="x-none"/>
        </w:rPr>
      </w:pPr>
      <w:r>
        <w:rPr>
          <w:b/>
          <w:bCs/>
          <w:sz w:val="18"/>
          <w:szCs w:val="18"/>
          <w:lang w:eastAsia="x-none"/>
        </w:rPr>
        <w:t>ПОСТАНОВЛЕНИЕ</w:t>
      </w:r>
    </w:p>
    <w:p w:rsidR="00ED1B36" w:rsidRDefault="00ED1B36" w:rsidP="00ED1B36">
      <w:pPr>
        <w:keepNext/>
        <w:ind w:left="567" w:hanging="5"/>
        <w:jc w:val="center"/>
        <w:outlineLvl w:val="1"/>
        <w:rPr>
          <w:b/>
          <w:bCs/>
          <w:sz w:val="18"/>
          <w:szCs w:val="18"/>
          <w:lang w:eastAsia="x-none"/>
        </w:rPr>
      </w:pPr>
    </w:p>
    <w:p w:rsidR="00ED1B36" w:rsidRPr="00684DA0" w:rsidRDefault="00ED1B36" w:rsidP="00ED1B36">
      <w:pPr>
        <w:ind w:left="0" w:firstLine="567"/>
        <w:rPr>
          <w:sz w:val="18"/>
          <w:szCs w:val="18"/>
          <w:u w:val="single"/>
        </w:rPr>
      </w:pPr>
      <w:r>
        <w:rPr>
          <w:sz w:val="18"/>
          <w:szCs w:val="18"/>
          <w:u w:val="single"/>
        </w:rPr>
        <w:t>0</w:t>
      </w:r>
      <w:r w:rsidR="00622B03">
        <w:rPr>
          <w:sz w:val="18"/>
          <w:szCs w:val="18"/>
          <w:u w:val="single"/>
        </w:rPr>
        <w:t>5</w:t>
      </w:r>
      <w:r>
        <w:rPr>
          <w:sz w:val="18"/>
          <w:szCs w:val="18"/>
          <w:u w:val="single"/>
        </w:rPr>
        <w:t>.02.2021 № 21</w:t>
      </w:r>
      <w:r w:rsidRPr="00684DA0">
        <w:rPr>
          <w:sz w:val="18"/>
          <w:szCs w:val="18"/>
          <w:u w:val="single"/>
        </w:rPr>
        <w:t xml:space="preserve"> о/д</w:t>
      </w:r>
    </w:p>
    <w:p w:rsidR="00ED1B36" w:rsidRDefault="00ED1B36" w:rsidP="00EF5228">
      <w:pPr>
        <w:ind w:left="0" w:firstLine="567"/>
        <w:rPr>
          <w:sz w:val="18"/>
          <w:szCs w:val="18"/>
        </w:rPr>
      </w:pPr>
      <w:r>
        <w:rPr>
          <w:sz w:val="18"/>
          <w:szCs w:val="18"/>
        </w:rPr>
        <w:t xml:space="preserve">     </w:t>
      </w:r>
      <w:r w:rsidRPr="00684DA0">
        <w:rPr>
          <w:sz w:val="18"/>
          <w:szCs w:val="18"/>
        </w:rPr>
        <w:t xml:space="preserve">  с.Хомутово</w:t>
      </w:r>
    </w:p>
    <w:p w:rsidR="00EF5228" w:rsidRPr="00EF5228" w:rsidRDefault="00EF5228" w:rsidP="00EF5228">
      <w:pPr>
        <w:ind w:left="0" w:firstLine="567"/>
        <w:rPr>
          <w:sz w:val="18"/>
          <w:szCs w:val="18"/>
        </w:rPr>
      </w:pPr>
    </w:p>
    <w:p w:rsidR="00ED1B36" w:rsidRPr="00EF5228" w:rsidRDefault="00ED1B36" w:rsidP="00EF5228">
      <w:pPr>
        <w:keepNext/>
        <w:autoSpaceDN w:val="0"/>
        <w:ind w:left="0" w:firstLine="567"/>
        <w:outlineLvl w:val="1"/>
        <w:rPr>
          <w:sz w:val="18"/>
          <w:szCs w:val="18"/>
        </w:rPr>
      </w:pPr>
      <w:r w:rsidRPr="00EF5228">
        <w:rPr>
          <w:sz w:val="18"/>
          <w:szCs w:val="18"/>
        </w:rPr>
        <w:t>Об  очистке кровель зданий от снега, наледи и сосулек</w:t>
      </w:r>
    </w:p>
    <w:p w:rsidR="00ED1B36" w:rsidRPr="00EF5228" w:rsidRDefault="00ED1B36" w:rsidP="00EF5228">
      <w:pPr>
        <w:keepNext/>
        <w:autoSpaceDN w:val="0"/>
        <w:ind w:left="0" w:firstLine="567"/>
        <w:outlineLvl w:val="1"/>
        <w:rPr>
          <w:b/>
          <w:bCs/>
          <w:sz w:val="18"/>
          <w:szCs w:val="18"/>
          <w:lang w:val="x-none" w:eastAsia="x-none"/>
        </w:rPr>
      </w:pPr>
    </w:p>
    <w:p w:rsidR="00ED1B36" w:rsidRPr="00EF5228" w:rsidRDefault="00ED1B36" w:rsidP="00EF5228">
      <w:pPr>
        <w:widowControl w:val="0"/>
        <w:autoSpaceDE w:val="0"/>
        <w:autoSpaceDN w:val="0"/>
        <w:adjustRightInd w:val="0"/>
        <w:ind w:left="0" w:firstLine="567"/>
        <w:rPr>
          <w:sz w:val="18"/>
          <w:szCs w:val="18"/>
        </w:rPr>
      </w:pPr>
      <w:r w:rsidRPr="00EF5228">
        <w:rPr>
          <w:sz w:val="18"/>
          <w:szCs w:val="18"/>
        </w:rPr>
        <w:t>В целях обеспечения безопасности движения пешеходов и транспорта вблизи зданий и сооружений на территории Хомутовского муниципального образования, во избежание нарушения целостности кровель в условиях обильных осадков в виде снега, в соответствии со ст. 14 Федерального закона от 06.10.2003 № 131-ФЗ «Об общих принципах организации местного самоуправления в Российской Федерации» и разделом 4 «Правил и норм технической эксплуатации жилищного фонда», утвержденных постановлением Государственного комитета Российской Федерации по строительству и жилищно-коммунальному комплексу от 27.09.2003 №170, руководствуясь ст. 6 Устава Хомутовского муниципального образования, Правилами содержания и благоустройства территории Хомутовского муниципального образования, утвержденными Решением Думы Хомутовского МО от 26.10.2017 № 02-08/д, Администрация Хомутовского муниципального образования</w:t>
      </w:r>
    </w:p>
    <w:p w:rsidR="00ED1B36" w:rsidRPr="00EF5228" w:rsidRDefault="00ED1B36" w:rsidP="00EF5228">
      <w:pPr>
        <w:widowControl w:val="0"/>
        <w:autoSpaceDE w:val="0"/>
        <w:autoSpaceDN w:val="0"/>
        <w:adjustRightInd w:val="0"/>
        <w:ind w:left="0" w:firstLine="567"/>
        <w:rPr>
          <w:sz w:val="18"/>
          <w:szCs w:val="18"/>
        </w:rPr>
      </w:pPr>
    </w:p>
    <w:p w:rsidR="00ED1B36" w:rsidRPr="00EF5228" w:rsidRDefault="00ED1B36" w:rsidP="00EF5228">
      <w:pPr>
        <w:widowControl w:val="0"/>
        <w:autoSpaceDE w:val="0"/>
        <w:autoSpaceDN w:val="0"/>
        <w:adjustRightInd w:val="0"/>
        <w:ind w:left="0" w:firstLine="1701"/>
        <w:rPr>
          <w:sz w:val="18"/>
          <w:szCs w:val="18"/>
        </w:rPr>
      </w:pPr>
      <w:r w:rsidRPr="00EF5228">
        <w:rPr>
          <w:sz w:val="18"/>
          <w:szCs w:val="18"/>
        </w:rPr>
        <w:t>ПОСТАНОВЛЯЕТ:</w:t>
      </w:r>
    </w:p>
    <w:p w:rsidR="00EF5228" w:rsidRPr="00EF5228" w:rsidRDefault="00EF5228" w:rsidP="00EF5228">
      <w:pPr>
        <w:widowControl w:val="0"/>
        <w:autoSpaceDE w:val="0"/>
        <w:autoSpaceDN w:val="0"/>
        <w:adjustRightInd w:val="0"/>
        <w:ind w:left="0" w:firstLine="1701"/>
        <w:rPr>
          <w:sz w:val="18"/>
          <w:szCs w:val="18"/>
        </w:rPr>
      </w:pPr>
    </w:p>
    <w:p w:rsidR="00ED1B36" w:rsidRPr="00EF5228" w:rsidRDefault="00ED1B36" w:rsidP="00521C34">
      <w:pPr>
        <w:keepNext/>
        <w:widowControl w:val="0"/>
        <w:numPr>
          <w:ilvl w:val="0"/>
          <w:numId w:val="12"/>
        </w:numPr>
        <w:tabs>
          <w:tab w:val="left" w:pos="993"/>
        </w:tabs>
        <w:autoSpaceDE w:val="0"/>
        <w:autoSpaceDN w:val="0"/>
        <w:adjustRightInd w:val="0"/>
        <w:ind w:left="0" w:firstLine="567"/>
        <w:outlineLvl w:val="1"/>
        <w:rPr>
          <w:sz w:val="18"/>
          <w:szCs w:val="18"/>
        </w:rPr>
      </w:pPr>
      <w:r w:rsidRPr="00EF5228">
        <w:rPr>
          <w:sz w:val="18"/>
          <w:szCs w:val="18"/>
        </w:rPr>
        <w:t xml:space="preserve">Рекомендовать руководителям предприятий, организаций и учреждений всех форм собственности расположенных на территории Хомутовского муниципального образования: </w:t>
      </w:r>
    </w:p>
    <w:p w:rsidR="00ED1B36" w:rsidRPr="00EF5228" w:rsidRDefault="00ED1B36" w:rsidP="00521C34">
      <w:pPr>
        <w:keepNext/>
        <w:widowControl w:val="0"/>
        <w:numPr>
          <w:ilvl w:val="1"/>
          <w:numId w:val="12"/>
        </w:numPr>
        <w:tabs>
          <w:tab w:val="left" w:pos="993"/>
        </w:tabs>
        <w:autoSpaceDE w:val="0"/>
        <w:autoSpaceDN w:val="0"/>
        <w:adjustRightInd w:val="0"/>
        <w:ind w:left="0" w:firstLine="567"/>
        <w:outlineLvl w:val="1"/>
        <w:rPr>
          <w:sz w:val="18"/>
          <w:szCs w:val="18"/>
        </w:rPr>
      </w:pPr>
      <w:r w:rsidRPr="00EF5228">
        <w:rPr>
          <w:sz w:val="18"/>
          <w:szCs w:val="18"/>
        </w:rPr>
        <w:t>провести работы по удалению снежного покрова, наледи и сосулек с крыш зданий с обеспечением безопасности для выполняющих данные работы, для пешеходов и транспорта;</w:t>
      </w:r>
    </w:p>
    <w:p w:rsidR="00ED1B36" w:rsidRPr="00EF5228" w:rsidRDefault="00ED1B36" w:rsidP="00521C34">
      <w:pPr>
        <w:keepNext/>
        <w:widowControl w:val="0"/>
        <w:numPr>
          <w:ilvl w:val="1"/>
          <w:numId w:val="12"/>
        </w:numPr>
        <w:tabs>
          <w:tab w:val="left" w:pos="993"/>
        </w:tabs>
        <w:autoSpaceDE w:val="0"/>
        <w:autoSpaceDN w:val="0"/>
        <w:adjustRightInd w:val="0"/>
        <w:ind w:left="0" w:firstLine="567"/>
        <w:outlineLvl w:val="1"/>
        <w:rPr>
          <w:sz w:val="18"/>
          <w:szCs w:val="18"/>
        </w:rPr>
      </w:pPr>
      <w:r w:rsidRPr="00EF5228">
        <w:rPr>
          <w:sz w:val="18"/>
          <w:szCs w:val="18"/>
        </w:rPr>
        <w:t>места возможного падения снега и сосулек оградить, обеспечив безопасность пешеходов, проезд и парковку автотранспорта;</w:t>
      </w:r>
    </w:p>
    <w:p w:rsidR="00ED1B36" w:rsidRPr="00EF5228" w:rsidRDefault="00ED1B36" w:rsidP="00521C34">
      <w:pPr>
        <w:keepNext/>
        <w:widowControl w:val="0"/>
        <w:numPr>
          <w:ilvl w:val="1"/>
          <w:numId w:val="12"/>
        </w:numPr>
        <w:tabs>
          <w:tab w:val="left" w:pos="993"/>
        </w:tabs>
        <w:autoSpaceDE w:val="0"/>
        <w:autoSpaceDN w:val="0"/>
        <w:adjustRightInd w:val="0"/>
        <w:ind w:left="0" w:firstLine="567"/>
        <w:outlineLvl w:val="1"/>
        <w:rPr>
          <w:sz w:val="18"/>
          <w:szCs w:val="18"/>
        </w:rPr>
      </w:pPr>
      <w:r w:rsidRPr="00EF5228">
        <w:rPr>
          <w:sz w:val="18"/>
          <w:szCs w:val="18"/>
        </w:rPr>
        <w:t>организовать вывоз сброшенного с крыш снега в течение 1 (одних) суток.</w:t>
      </w:r>
    </w:p>
    <w:p w:rsidR="00ED1B36" w:rsidRPr="00EF5228" w:rsidRDefault="00ED1B36" w:rsidP="00521C34">
      <w:pPr>
        <w:widowControl w:val="0"/>
        <w:numPr>
          <w:ilvl w:val="0"/>
          <w:numId w:val="12"/>
        </w:numPr>
        <w:tabs>
          <w:tab w:val="left" w:pos="993"/>
        </w:tabs>
        <w:autoSpaceDE w:val="0"/>
        <w:autoSpaceDN w:val="0"/>
        <w:adjustRightInd w:val="0"/>
        <w:ind w:left="0" w:firstLine="567"/>
        <w:rPr>
          <w:sz w:val="18"/>
          <w:szCs w:val="18"/>
        </w:rPr>
      </w:pPr>
      <w:r w:rsidRPr="00EF5228">
        <w:rPr>
          <w:sz w:val="18"/>
          <w:szCs w:val="18"/>
        </w:rPr>
        <w:t>Мероприятия по удалению снежного покрова, наледи и сосулек с крыш провести до 20 февраля 2021 года, далее исходя из погодных условий.</w:t>
      </w:r>
    </w:p>
    <w:p w:rsidR="00ED1B36" w:rsidRPr="00EF5228" w:rsidRDefault="00ED1B36" w:rsidP="00521C34">
      <w:pPr>
        <w:widowControl w:val="0"/>
        <w:numPr>
          <w:ilvl w:val="0"/>
          <w:numId w:val="12"/>
        </w:numPr>
        <w:tabs>
          <w:tab w:val="left" w:pos="993"/>
        </w:tabs>
        <w:autoSpaceDE w:val="0"/>
        <w:autoSpaceDN w:val="0"/>
        <w:adjustRightInd w:val="0"/>
        <w:ind w:left="0" w:firstLine="567"/>
        <w:rPr>
          <w:sz w:val="18"/>
          <w:szCs w:val="18"/>
        </w:rPr>
      </w:pPr>
      <w:r w:rsidRPr="00EF5228">
        <w:rPr>
          <w:sz w:val="18"/>
          <w:szCs w:val="18"/>
        </w:rPr>
        <w:t>Ответственным лицом по очистке кровли здания администрации  Хомутовского муниципального образования назначить руководителя аппарата администрации Хомутовского МО Максименко Н.В., директора МКУ ХЭС Хомутовского МО Шелепова А.Л.</w:t>
      </w:r>
    </w:p>
    <w:p w:rsidR="00ED1B36" w:rsidRPr="00EF5228" w:rsidRDefault="00ED1B36" w:rsidP="00521C34">
      <w:pPr>
        <w:widowControl w:val="0"/>
        <w:numPr>
          <w:ilvl w:val="0"/>
          <w:numId w:val="12"/>
        </w:numPr>
        <w:tabs>
          <w:tab w:val="left" w:pos="993"/>
        </w:tabs>
        <w:autoSpaceDE w:val="0"/>
        <w:autoSpaceDN w:val="0"/>
        <w:adjustRightInd w:val="0"/>
        <w:ind w:left="0" w:firstLine="567"/>
        <w:rPr>
          <w:sz w:val="18"/>
          <w:szCs w:val="18"/>
        </w:rPr>
      </w:pPr>
      <w:r w:rsidRPr="00EF5228">
        <w:rPr>
          <w:sz w:val="18"/>
          <w:szCs w:val="18"/>
        </w:rPr>
        <w:t>Ответственным лицом по очистке кровли зданий сельской библиотеки, Дома Культуры с. Хомутово, Дома Культуры д. Талька, спортивного комплекса, Дома народного творчества назначить директора МУК КСК Хомутовского МО Василенко В.А., директора МКУ ХЭС Хомутовского МО Шелепова А.Л.</w:t>
      </w:r>
    </w:p>
    <w:p w:rsidR="00ED1B36" w:rsidRPr="00EF5228" w:rsidRDefault="00ED1B36" w:rsidP="00521C34">
      <w:pPr>
        <w:widowControl w:val="0"/>
        <w:numPr>
          <w:ilvl w:val="0"/>
          <w:numId w:val="12"/>
        </w:numPr>
        <w:tabs>
          <w:tab w:val="left" w:pos="993"/>
        </w:tabs>
        <w:autoSpaceDE w:val="0"/>
        <w:autoSpaceDN w:val="0"/>
        <w:adjustRightInd w:val="0"/>
        <w:ind w:left="0" w:firstLine="567"/>
        <w:rPr>
          <w:sz w:val="18"/>
          <w:szCs w:val="18"/>
        </w:rPr>
      </w:pPr>
      <w:r w:rsidRPr="00EF5228">
        <w:rPr>
          <w:sz w:val="18"/>
          <w:szCs w:val="18"/>
        </w:rPr>
        <w:t xml:space="preserve">Довести настоящее постановление до руководителей предприятий, организаций и учреждений всех форм собственности, расположенных на территории Хомутовского муниципального образования. </w:t>
      </w:r>
    </w:p>
    <w:p w:rsidR="00ED1B36" w:rsidRPr="00EF5228" w:rsidRDefault="00ED1B36" w:rsidP="00521C34">
      <w:pPr>
        <w:widowControl w:val="0"/>
        <w:numPr>
          <w:ilvl w:val="0"/>
          <w:numId w:val="12"/>
        </w:numPr>
        <w:tabs>
          <w:tab w:val="left" w:pos="993"/>
        </w:tabs>
        <w:autoSpaceDE w:val="0"/>
        <w:autoSpaceDN w:val="0"/>
        <w:adjustRightInd w:val="0"/>
        <w:ind w:left="0" w:firstLine="567"/>
        <w:rPr>
          <w:sz w:val="18"/>
          <w:szCs w:val="18"/>
        </w:rPr>
      </w:pPr>
      <w:r w:rsidRPr="00EF5228">
        <w:rPr>
          <w:sz w:val="18"/>
          <w:szCs w:val="18"/>
        </w:rPr>
        <w:t>Опубликовать настоящее постановление в установленном законом порядке.</w:t>
      </w:r>
    </w:p>
    <w:p w:rsidR="00ED1B36" w:rsidRPr="00EF5228" w:rsidRDefault="00ED1B36" w:rsidP="00EF5228">
      <w:pPr>
        <w:tabs>
          <w:tab w:val="left" w:pos="1276"/>
        </w:tabs>
        <w:autoSpaceDN w:val="0"/>
        <w:ind w:left="0" w:firstLine="567"/>
        <w:rPr>
          <w:sz w:val="18"/>
          <w:szCs w:val="18"/>
        </w:rPr>
      </w:pPr>
      <w:r w:rsidRPr="00EF5228">
        <w:rPr>
          <w:sz w:val="18"/>
          <w:szCs w:val="18"/>
        </w:rPr>
        <w:t>7. Контроль за исполнением данного постановления возложить на заместителя Главы администрации Хомутовского муниципального образования Емельянову Е.Ю.</w:t>
      </w:r>
    </w:p>
    <w:p w:rsidR="00ED1B36" w:rsidRPr="00EF5228" w:rsidRDefault="00ED1B36" w:rsidP="00EF5228">
      <w:pPr>
        <w:autoSpaceDN w:val="0"/>
        <w:ind w:left="0" w:firstLine="0"/>
        <w:rPr>
          <w:sz w:val="18"/>
          <w:szCs w:val="18"/>
        </w:rPr>
      </w:pPr>
    </w:p>
    <w:p w:rsidR="00ED1B36" w:rsidRPr="00EF5228" w:rsidRDefault="00ED1B36" w:rsidP="00EF5228">
      <w:pPr>
        <w:autoSpaceDN w:val="0"/>
        <w:ind w:left="0" w:firstLine="567"/>
        <w:rPr>
          <w:sz w:val="18"/>
          <w:szCs w:val="18"/>
        </w:rPr>
      </w:pPr>
    </w:p>
    <w:p w:rsidR="00ED1B36" w:rsidRPr="00EF5228" w:rsidRDefault="00ED1B36" w:rsidP="00EF5228">
      <w:pPr>
        <w:autoSpaceDN w:val="0"/>
        <w:ind w:left="0" w:firstLine="567"/>
        <w:jc w:val="right"/>
        <w:rPr>
          <w:i/>
          <w:caps/>
          <w:sz w:val="18"/>
          <w:szCs w:val="18"/>
        </w:rPr>
      </w:pPr>
      <w:r w:rsidRPr="00EF5228">
        <w:rPr>
          <w:i/>
          <w:sz w:val="18"/>
          <w:szCs w:val="18"/>
        </w:rPr>
        <w:t xml:space="preserve">Глава администрации </w:t>
      </w:r>
      <w:r w:rsidRPr="00EF5228">
        <w:rPr>
          <w:i/>
          <w:sz w:val="18"/>
          <w:szCs w:val="18"/>
        </w:rPr>
        <w:tab/>
      </w:r>
      <w:r w:rsidRPr="00EF5228">
        <w:rPr>
          <w:i/>
          <w:sz w:val="18"/>
          <w:szCs w:val="18"/>
        </w:rPr>
        <w:tab/>
      </w:r>
      <w:r w:rsidRPr="00EF5228">
        <w:rPr>
          <w:i/>
          <w:sz w:val="18"/>
          <w:szCs w:val="18"/>
        </w:rPr>
        <w:tab/>
      </w:r>
      <w:r w:rsidRPr="00EF5228">
        <w:rPr>
          <w:i/>
          <w:sz w:val="18"/>
          <w:szCs w:val="18"/>
        </w:rPr>
        <w:tab/>
      </w:r>
      <w:r w:rsidRPr="00EF5228">
        <w:rPr>
          <w:i/>
          <w:sz w:val="18"/>
          <w:szCs w:val="18"/>
        </w:rPr>
        <w:tab/>
      </w:r>
      <w:r w:rsidRPr="00EF5228">
        <w:rPr>
          <w:i/>
          <w:sz w:val="18"/>
          <w:szCs w:val="18"/>
        </w:rPr>
        <w:tab/>
        <w:t xml:space="preserve">  </w:t>
      </w:r>
      <w:r w:rsidR="00EF5228" w:rsidRPr="00EF5228">
        <w:rPr>
          <w:i/>
          <w:sz w:val="18"/>
          <w:szCs w:val="18"/>
        </w:rPr>
        <w:t xml:space="preserve">                          </w:t>
      </w:r>
      <w:r w:rsidRPr="00EF5228">
        <w:rPr>
          <w:i/>
          <w:sz w:val="18"/>
          <w:szCs w:val="18"/>
        </w:rPr>
        <w:t xml:space="preserve">          В.М. Колмаченко</w:t>
      </w:r>
    </w:p>
    <w:p w:rsidR="00ED1B36" w:rsidRPr="00EF5228" w:rsidRDefault="00ED1B36" w:rsidP="00EF5228">
      <w:pPr>
        <w:autoSpaceDN w:val="0"/>
        <w:ind w:left="0" w:firstLine="0"/>
        <w:jc w:val="right"/>
        <w:rPr>
          <w:sz w:val="18"/>
          <w:szCs w:val="18"/>
        </w:rPr>
      </w:pPr>
      <w:r w:rsidRPr="00EF5228">
        <w:rPr>
          <w:sz w:val="18"/>
          <w:szCs w:val="18"/>
        </w:rPr>
        <w:t xml:space="preserve"> </w:t>
      </w:r>
    </w:p>
    <w:p w:rsidR="00ED1B36" w:rsidRDefault="00ED1B36" w:rsidP="00622B03">
      <w:pPr>
        <w:autoSpaceDN w:val="0"/>
        <w:ind w:left="0" w:firstLine="0"/>
        <w:rPr>
          <w:sz w:val="28"/>
          <w:szCs w:val="28"/>
        </w:rPr>
      </w:pPr>
      <w:r w:rsidRPr="00ED1B36">
        <w:rPr>
          <w:sz w:val="28"/>
          <w:szCs w:val="28"/>
        </w:rPr>
        <w:br w:type="page"/>
      </w:r>
    </w:p>
    <w:p w:rsidR="00EF5228" w:rsidRDefault="00EF5228" w:rsidP="00622B03">
      <w:pPr>
        <w:autoSpaceDN w:val="0"/>
        <w:ind w:left="0" w:firstLine="0"/>
        <w:jc w:val="right"/>
        <w:rPr>
          <w:sz w:val="18"/>
          <w:szCs w:val="18"/>
        </w:rPr>
      </w:pPr>
    </w:p>
    <w:p w:rsidR="00EF5228" w:rsidRDefault="00EF5228" w:rsidP="00622B03">
      <w:pPr>
        <w:autoSpaceDN w:val="0"/>
        <w:ind w:left="0" w:firstLine="0"/>
        <w:jc w:val="right"/>
        <w:rPr>
          <w:sz w:val="18"/>
          <w:szCs w:val="18"/>
        </w:rPr>
      </w:pPr>
    </w:p>
    <w:p w:rsidR="00ED1B36" w:rsidRPr="00EF5228" w:rsidRDefault="00ED1B36" w:rsidP="00622B03">
      <w:pPr>
        <w:autoSpaceDN w:val="0"/>
        <w:ind w:left="0" w:firstLine="0"/>
        <w:jc w:val="right"/>
        <w:rPr>
          <w:sz w:val="18"/>
          <w:szCs w:val="18"/>
        </w:rPr>
      </w:pPr>
      <w:r w:rsidRPr="00EF5228">
        <w:rPr>
          <w:sz w:val="18"/>
          <w:szCs w:val="18"/>
        </w:rPr>
        <w:t xml:space="preserve">Приложение к Постановлению </w:t>
      </w:r>
    </w:p>
    <w:p w:rsidR="00ED1B36" w:rsidRPr="00EF5228" w:rsidRDefault="00ED1B36" w:rsidP="00622B03">
      <w:pPr>
        <w:autoSpaceDN w:val="0"/>
        <w:ind w:left="0" w:firstLine="0"/>
        <w:jc w:val="right"/>
        <w:rPr>
          <w:sz w:val="18"/>
          <w:szCs w:val="18"/>
        </w:rPr>
      </w:pPr>
      <w:r w:rsidRPr="00EF5228">
        <w:rPr>
          <w:sz w:val="18"/>
          <w:szCs w:val="18"/>
        </w:rPr>
        <w:t xml:space="preserve">администрацию Хомутовского </w:t>
      </w:r>
    </w:p>
    <w:p w:rsidR="00ED1B36" w:rsidRPr="00EF5228" w:rsidRDefault="00ED1B36" w:rsidP="00622B03">
      <w:pPr>
        <w:autoSpaceDN w:val="0"/>
        <w:ind w:left="0" w:firstLine="0"/>
        <w:jc w:val="right"/>
        <w:rPr>
          <w:sz w:val="18"/>
          <w:szCs w:val="18"/>
        </w:rPr>
      </w:pPr>
      <w:r w:rsidRPr="00EF5228">
        <w:rPr>
          <w:sz w:val="18"/>
          <w:szCs w:val="18"/>
        </w:rPr>
        <w:t xml:space="preserve">муниципального образования </w:t>
      </w:r>
    </w:p>
    <w:p w:rsidR="00ED1B36" w:rsidRPr="00EF5228" w:rsidRDefault="00ED1B36" w:rsidP="00622B03">
      <w:pPr>
        <w:autoSpaceDN w:val="0"/>
        <w:ind w:left="0" w:firstLine="0"/>
        <w:jc w:val="right"/>
        <w:rPr>
          <w:sz w:val="18"/>
          <w:szCs w:val="18"/>
        </w:rPr>
      </w:pPr>
      <w:r w:rsidRPr="00EF5228">
        <w:rPr>
          <w:sz w:val="18"/>
          <w:szCs w:val="18"/>
        </w:rPr>
        <w:t xml:space="preserve">№ </w:t>
      </w:r>
      <w:r w:rsidR="00EF5228">
        <w:rPr>
          <w:sz w:val="18"/>
          <w:szCs w:val="18"/>
        </w:rPr>
        <w:t>21о/д</w:t>
      </w:r>
      <w:r w:rsidRPr="00EF5228">
        <w:rPr>
          <w:sz w:val="18"/>
          <w:szCs w:val="18"/>
        </w:rPr>
        <w:t xml:space="preserve"> от «</w:t>
      </w:r>
      <w:r w:rsidR="00577B1F">
        <w:rPr>
          <w:sz w:val="18"/>
          <w:szCs w:val="18"/>
        </w:rPr>
        <w:t>05</w:t>
      </w:r>
      <w:r w:rsidRPr="00EF5228">
        <w:rPr>
          <w:sz w:val="18"/>
          <w:szCs w:val="18"/>
        </w:rPr>
        <w:t>»___</w:t>
      </w:r>
      <w:r w:rsidR="00577B1F">
        <w:rPr>
          <w:sz w:val="18"/>
          <w:szCs w:val="18"/>
        </w:rPr>
        <w:t>02</w:t>
      </w:r>
      <w:r w:rsidRPr="00EF5228">
        <w:rPr>
          <w:sz w:val="18"/>
          <w:szCs w:val="18"/>
        </w:rPr>
        <w:t>____ 2021</w:t>
      </w:r>
    </w:p>
    <w:p w:rsidR="00EF5228" w:rsidRDefault="00EF5228" w:rsidP="00622B03">
      <w:pPr>
        <w:autoSpaceDN w:val="0"/>
        <w:ind w:left="0" w:firstLine="0"/>
        <w:jc w:val="right"/>
        <w:rPr>
          <w:sz w:val="18"/>
          <w:szCs w:val="18"/>
        </w:rPr>
      </w:pPr>
    </w:p>
    <w:p w:rsidR="00ED1B36" w:rsidRPr="00EF5228" w:rsidRDefault="00ED1B36" w:rsidP="00622B03">
      <w:pPr>
        <w:autoSpaceDN w:val="0"/>
        <w:ind w:left="0" w:firstLine="0"/>
        <w:jc w:val="right"/>
        <w:rPr>
          <w:sz w:val="18"/>
          <w:szCs w:val="18"/>
        </w:rPr>
      </w:pPr>
      <w:r w:rsidRPr="00EF5228">
        <w:rPr>
          <w:sz w:val="18"/>
          <w:szCs w:val="18"/>
        </w:rPr>
        <w:t>Ознакомлены:</w:t>
      </w:r>
    </w:p>
    <w:p w:rsidR="00622B03" w:rsidRPr="00ED1B36" w:rsidRDefault="00622B03" w:rsidP="00622B03">
      <w:pPr>
        <w:autoSpaceDN w:val="0"/>
        <w:ind w:left="0" w:firstLine="0"/>
        <w:rPr>
          <w:sz w:val="28"/>
          <w:szCs w:val="28"/>
        </w:rPr>
      </w:pPr>
    </w:p>
    <w:tbl>
      <w:tblPr>
        <w:tblStyle w:val="821"/>
        <w:tblW w:w="9747" w:type="dxa"/>
        <w:tblInd w:w="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2268"/>
        <w:gridCol w:w="2693"/>
      </w:tblGrid>
      <w:tr w:rsidR="00ED1B36" w:rsidRPr="00EF5228" w:rsidTr="00EF5228">
        <w:tc>
          <w:tcPr>
            <w:tcW w:w="4786" w:type="dxa"/>
            <w:tcBorders>
              <w:top w:val="nil"/>
              <w:left w:val="nil"/>
              <w:bottom w:val="single" w:sz="4" w:space="0" w:color="auto"/>
              <w:right w:val="nil"/>
            </w:tcBorders>
            <w:hideMark/>
          </w:tcPr>
          <w:p w:rsidR="00ED1B36" w:rsidRPr="00EF5228" w:rsidRDefault="00ED1B36" w:rsidP="00622B03">
            <w:pPr>
              <w:autoSpaceDN w:val="0"/>
              <w:jc w:val="both"/>
              <w:rPr>
                <w:sz w:val="18"/>
                <w:szCs w:val="18"/>
              </w:rPr>
            </w:pPr>
            <w:r w:rsidRPr="00EF5228">
              <w:rPr>
                <w:sz w:val="18"/>
                <w:szCs w:val="18"/>
              </w:rPr>
              <w:t xml:space="preserve">Администрация Хомутовского МО  </w:t>
            </w:r>
          </w:p>
        </w:tc>
        <w:tc>
          <w:tcPr>
            <w:tcW w:w="2268" w:type="dxa"/>
            <w:tcBorders>
              <w:top w:val="nil"/>
              <w:left w:val="nil"/>
              <w:bottom w:val="single" w:sz="4" w:space="0" w:color="auto"/>
              <w:right w:val="nil"/>
            </w:tcBorders>
          </w:tcPr>
          <w:p w:rsidR="00ED1B36" w:rsidRPr="00EF5228" w:rsidRDefault="00ED1B36" w:rsidP="00622B03">
            <w:pPr>
              <w:autoSpaceDN w:val="0"/>
              <w:jc w:val="both"/>
              <w:rPr>
                <w:sz w:val="18"/>
                <w:szCs w:val="18"/>
              </w:rPr>
            </w:pPr>
          </w:p>
        </w:tc>
        <w:tc>
          <w:tcPr>
            <w:tcW w:w="2693" w:type="dxa"/>
            <w:tcBorders>
              <w:top w:val="nil"/>
              <w:left w:val="nil"/>
              <w:bottom w:val="single" w:sz="4" w:space="0" w:color="auto"/>
              <w:right w:val="nil"/>
            </w:tcBorders>
            <w:hideMark/>
          </w:tcPr>
          <w:p w:rsidR="00ED1B36" w:rsidRPr="00EF5228" w:rsidRDefault="00ED1B36" w:rsidP="00622B03">
            <w:pPr>
              <w:autoSpaceDN w:val="0"/>
              <w:jc w:val="both"/>
              <w:rPr>
                <w:sz w:val="18"/>
                <w:szCs w:val="18"/>
              </w:rPr>
            </w:pPr>
            <w:r w:rsidRPr="00EF5228">
              <w:rPr>
                <w:sz w:val="18"/>
                <w:szCs w:val="18"/>
              </w:rPr>
              <w:t>Н.В. Максименко</w:t>
            </w:r>
          </w:p>
        </w:tc>
      </w:tr>
      <w:tr w:rsidR="00ED1B36" w:rsidRPr="00EF5228" w:rsidTr="00EF5228">
        <w:tc>
          <w:tcPr>
            <w:tcW w:w="4786" w:type="dxa"/>
            <w:tcBorders>
              <w:top w:val="single" w:sz="4" w:space="0" w:color="auto"/>
              <w:left w:val="nil"/>
              <w:bottom w:val="single" w:sz="4" w:space="0" w:color="auto"/>
              <w:right w:val="nil"/>
            </w:tcBorders>
            <w:hideMark/>
          </w:tcPr>
          <w:p w:rsidR="00ED1B36" w:rsidRPr="00EF5228" w:rsidRDefault="00ED1B36" w:rsidP="00622B03">
            <w:pPr>
              <w:autoSpaceDN w:val="0"/>
              <w:jc w:val="both"/>
              <w:rPr>
                <w:sz w:val="18"/>
                <w:szCs w:val="18"/>
              </w:rPr>
            </w:pPr>
            <w:r w:rsidRPr="00EF5228">
              <w:rPr>
                <w:sz w:val="18"/>
                <w:szCs w:val="18"/>
              </w:rPr>
              <w:t>МУК КСК Хомутовского МО</w:t>
            </w:r>
          </w:p>
        </w:tc>
        <w:tc>
          <w:tcPr>
            <w:tcW w:w="2268" w:type="dxa"/>
            <w:tcBorders>
              <w:top w:val="single" w:sz="4" w:space="0" w:color="auto"/>
              <w:left w:val="nil"/>
              <w:bottom w:val="single" w:sz="4" w:space="0" w:color="auto"/>
              <w:right w:val="nil"/>
            </w:tcBorders>
          </w:tcPr>
          <w:p w:rsidR="00ED1B36" w:rsidRPr="00EF5228" w:rsidRDefault="00ED1B36" w:rsidP="00622B03">
            <w:pPr>
              <w:autoSpaceDN w:val="0"/>
              <w:jc w:val="both"/>
              <w:rPr>
                <w:sz w:val="18"/>
                <w:szCs w:val="18"/>
              </w:rPr>
            </w:pPr>
          </w:p>
        </w:tc>
        <w:tc>
          <w:tcPr>
            <w:tcW w:w="2693" w:type="dxa"/>
            <w:tcBorders>
              <w:top w:val="single" w:sz="4" w:space="0" w:color="auto"/>
              <w:left w:val="nil"/>
              <w:bottom w:val="single" w:sz="4" w:space="0" w:color="auto"/>
              <w:right w:val="nil"/>
            </w:tcBorders>
            <w:hideMark/>
          </w:tcPr>
          <w:p w:rsidR="00ED1B36" w:rsidRPr="00EF5228" w:rsidRDefault="00ED1B36" w:rsidP="00622B03">
            <w:pPr>
              <w:autoSpaceDN w:val="0"/>
              <w:ind w:left="-108" w:firstLine="108"/>
              <w:jc w:val="both"/>
              <w:rPr>
                <w:sz w:val="18"/>
                <w:szCs w:val="18"/>
              </w:rPr>
            </w:pPr>
            <w:r w:rsidRPr="00EF5228">
              <w:rPr>
                <w:sz w:val="18"/>
                <w:szCs w:val="18"/>
              </w:rPr>
              <w:t>С.А. Василенко</w:t>
            </w:r>
          </w:p>
        </w:tc>
      </w:tr>
      <w:tr w:rsidR="00ED1B36" w:rsidRPr="00EF5228" w:rsidTr="00EF5228">
        <w:tc>
          <w:tcPr>
            <w:tcW w:w="4786" w:type="dxa"/>
            <w:tcBorders>
              <w:top w:val="single" w:sz="4" w:space="0" w:color="auto"/>
              <w:left w:val="nil"/>
              <w:bottom w:val="single" w:sz="4" w:space="0" w:color="auto"/>
              <w:right w:val="nil"/>
            </w:tcBorders>
            <w:hideMark/>
          </w:tcPr>
          <w:p w:rsidR="00ED1B36" w:rsidRPr="00EF5228" w:rsidRDefault="00ED1B36" w:rsidP="00622B03">
            <w:pPr>
              <w:autoSpaceDN w:val="0"/>
              <w:jc w:val="both"/>
              <w:rPr>
                <w:sz w:val="18"/>
                <w:szCs w:val="18"/>
              </w:rPr>
            </w:pPr>
            <w:r w:rsidRPr="00EF5228">
              <w:rPr>
                <w:sz w:val="18"/>
                <w:szCs w:val="18"/>
              </w:rPr>
              <w:t>МОУ ИРМО «Плишкинская СОШ»</w:t>
            </w:r>
          </w:p>
        </w:tc>
        <w:tc>
          <w:tcPr>
            <w:tcW w:w="2268" w:type="dxa"/>
            <w:tcBorders>
              <w:top w:val="single" w:sz="4" w:space="0" w:color="auto"/>
              <w:left w:val="nil"/>
              <w:bottom w:val="single" w:sz="4" w:space="0" w:color="auto"/>
              <w:right w:val="nil"/>
            </w:tcBorders>
          </w:tcPr>
          <w:p w:rsidR="00ED1B36" w:rsidRPr="00EF5228" w:rsidRDefault="00ED1B36" w:rsidP="00622B03">
            <w:pPr>
              <w:autoSpaceDN w:val="0"/>
              <w:jc w:val="both"/>
              <w:rPr>
                <w:sz w:val="18"/>
                <w:szCs w:val="18"/>
              </w:rPr>
            </w:pPr>
          </w:p>
        </w:tc>
        <w:tc>
          <w:tcPr>
            <w:tcW w:w="2693" w:type="dxa"/>
            <w:tcBorders>
              <w:top w:val="single" w:sz="4" w:space="0" w:color="auto"/>
              <w:left w:val="nil"/>
              <w:bottom w:val="single" w:sz="4" w:space="0" w:color="auto"/>
              <w:right w:val="nil"/>
            </w:tcBorders>
            <w:hideMark/>
          </w:tcPr>
          <w:p w:rsidR="00ED1B36" w:rsidRPr="00EF5228" w:rsidRDefault="00ED1B36" w:rsidP="00622B03">
            <w:pPr>
              <w:autoSpaceDN w:val="0"/>
              <w:jc w:val="both"/>
              <w:rPr>
                <w:sz w:val="18"/>
                <w:szCs w:val="18"/>
              </w:rPr>
            </w:pPr>
            <w:r w:rsidRPr="00EF5228">
              <w:rPr>
                <w:sz w:val="18"/>
                <w:szCs w:val="18"/>
              </w:rPr>
              <w:t>Е.О. Ильина</w:t>
            </w:r>
          </w:p>
        </w:tc>
      </w:tr>
      <w:tr w:rsidR="00ED1B36" w:rsidRPr="00EF5228" w:rsidTr="00EF5228">
        <w:tc>
          <w:tcPr>
            <w:tcW w:w="4786" w:type="dxa"/>
            <w:tcBorders>
              <w:top w:val="single" w:sz="4" w:space="0" w:color="auto"/>
              <w:left w:val="nil"/>
              <w:bottom w:val="single" w:sz="4" w:space="0" w:color="auto"/>
              <w:right w:val="nil"/>
            </w:tcBorders>
            <w:hideMark/>
          </w:tcPr>
          <w:p w:rsidR="00ED1B36" w:rsidRPr="00EF5228" w:rsidRDefault="00ED1B36" w:rsidP="00622B03">
            <w:pPr>
              <w:autoSpaceDN w:val="0"/>
              <w:jc w:val="both"/>
              <w:rPr>
                <w:sz w:val="18"/>
                <w:szCs w:val="18"/>
              </w:rPr>
            </w:pPr>
            <w:r w:rsidRPr="00EF5228">
              <w:rPr>
                <w:sz w:val="18"/>
                <w:szCs w:val="18"/>
              </w:rPr>
              <w:t>МДОУ ИРМО «Плишкинский детский сад»</w:t>
            </w:r>
          </w:p>
        </w:tc>
        <w:tc>
          <w:tcPr>
            <w:tcW w:w="2268" w:type="dxa"/>
            <w:tcBorders>
              <w:top w:val="single" w:sz="4" w:space="0" w:color="auto"/>
              <w:left w:val="nil"/>
              <w:bottom w:val="single" w:sz="4" w:space="0" w:color="auto"/>
              <w:right w:val="nil"/>
            </w:tcBorders>
          </w:tcPr>
          <w:p w:rsidR="00ED1B36" w:rsidRPr="00EF5228" w:rsidRDefault="00ED1B36" w:rsidP="00622B03">
            <w:pPr>
              <w:autoSpaceDN w:val="0"/>
              <w:jc w:val="both"/>
              <w:rPr>
                <w:sz w:val="18"/>
                <w:szCs w:val="18"/>
              </w:rPr>
            </w:pPr>
          </w:p>
        </w:tc>
        <w:tc>
          <w:tcPr>
            <w:tcW w:w="2693" w:type="dxa"/>
            <w:tcBorders>
              <w:top w:val="single" w:sz="4" w:space="0" w:color="auto"/>
              <w:left w:val="nil"/>
              <w:bottom w:val="single" w:sz="4" w:space="0" w:color="auto"/>
              <w:right w:val="nil"/>
            </w:tcBorders>
            <w:hideMark/>
          </w:tcPr>
          <w:p w:rsidR="00ED1B36" w:rsidRPr="00EF5228" w:rsidRDefault="00ED1B36" w:rsidP="00622B03">
            <w:pPr>
              <w:autoSpaceDN w:val="0"/>
              <w:jc w:val="both"/>
              <w:rPr>
                <w:sz w:val="18"/>
                <w:szCs w:val="18"/>
              </w:rPr>
            </w:pPr>
            <w:r w:rsidRPr="00EF5228">
              <w:rPr>
                <w:sz w:val="18"/>
                <w:szCs w:val="18"/>
              </w:rPr>
              <w:t>Л.Н. Перфильева</w:t>
            </w:r>
          </w:p>
        </w:tc>
      </w:tr>
      <w:tr w:rsidR="00ED1B36" w:rsidRPr="00EF5228" w:rsidTr="00EF5228">
        <w:tc>
          <w:tcPr>
            <w:tcW w:w="4786" w:type="dxa"/>
            <w:tcBorders>
              <w:top w:val="single" w:sz="4" w:space="0" w:color="auto"/>
              <w:left w:val="nil"/>
              <w:bottom w:val="single" w:sz="4" w:space="0" w:color="auto"/>
              <w:right w:val="nil"/>
            </w:tcBorders>
            <w:hideMark/>
          </w:tcPr>
          <w:p w:rsidR="00ED1B36" w:rsidRPr="00EF5228" w:rsidRDefault="00ED1B36" w:rsidP="00622B03">
            <w:pPr>
              <w:autoSpaceDN w:val="0"/>
              <w:jc w:val="both"/>
              <w:rPr>
                <w:sz w:val="18"/>
                <w:szCs w:val="18"/>
              </w:rPr>
            </w:pPr>
            <w:r w:rsidRPr="00EF5228">
              <w:rPr>
                <w:sz w:val="18"/>
                <w:szCs w:val="18"/>
              </w:rPr>
              <w:t>МОУ ИРМО «Хомутовская СОШ №1»</w:t>
            </w:r>
          </w:p>
        </w:tc>
        <w:tc>
          <w:tcPr>
            <w:tcW w:w="2268" w:type="dxa"/>
            <w:tcBorders>
              <w:top w:val="single" w:sz="4" w:space="0" w:color="auto"/>
              <w:left w:val="nil"/>
              <w:bottom w:val="single" w:sz="4" w:space="0" w:color="auto"/>
              <w:right w:val="nil"/>
            </w:tcBorders>
          </w:tcPr>
          <w:p w:rsidR="00ED1B36" w:rsidRPr="00EF5228" w:rsidRDefault="00ED1B36" w:rsidP="00622B03">
            <w:pPr>
              <w:autoSpaceDN w:val="0"/>
              <w:jc w:val="both"/>
              <w:rPr>
                <w:sz w:val="18"/>
                <w:szCs w:val="18"/>
              </w:rPr>
            </w:pPr>
          </w:p>
        </w:tc>
        <w:tc>
          <w:tcPr>
            <w:tcW w:w="2693" w:type="dxa"/>
            <w:tcBorders>
              <w:top w:val="single" w:sz="4" w:space="0" w:color="auto"/>
              <w:left w:val="nil"/>
              <w:bottom w:val="single" w:sz="4" w:space="0" w:color="auto"/>
              <w:right w:val="nil"/>
            </w:tcBorders>
            <w:hideMark/>
          </w:tcPr>
          <w:p w:rsidR="00ED1B36" w:rsidRPr="00EF5228" w:rsidRDefault="00ED1B36" w:rsidP="00622B03">
            <w:pPr>
              <w:autoSpaceDN w:val="0"/>
              <w:jc w:val="both"/>
              <w:rPr>
                <w:sz w:val="18"/>
                <w:szCs w:val="18"/>
              </w:rPr>
            </w:pPr>
            <w:r w:rsidRPr="00EF5228">
              <w:rPr>
                <w:sz w:val="18"/>
                <w:szCs w:val="18"/>
              </w:rPr>
              <w:t>О.И. Романова</w:t>
            </w:r>
          </w:p>
        </w:tc>
      </w:tr>
      <w:tr w:rsidR="00ED1B36" w:rsidRPr="00EF5228" w:rsidTr="00EF5228">
        <w:tc>
          <w:tcPr>
            <w:tcW w:w="4786" w:type="dxa"/>
            <w:tcBorders>
              <w:top w:val="single" w:sz="4" w:space="0" w:color="auto"/>
              <w:left w:val="nil"/>
              <w:bottom w:val="single" w:sz="4" w:space="0" w:color="auto"/>
              <w:right w:val="nil"/>
            </w:tcBorders>
            <w:hideMark/>
          </w:tcPr>
          <w:p w:rsidR="00ED1B36" w:rsidRPr="00EF5228" w:rsidRDefault="00ED1B36" w:rsidP="00622B03">
            <w:pPr>
              <w:autoSpaceDN w:val="0"/>
              <w:jc w:val="both"/>
              <w:rPr>
                <w:sz w:val="18"/>
                <w:szCs w:val="18"/>
              </w:rPr>
            </w:pPr>
            <w:r w:rsidRPr="00EF5228">
              <w:rPr>
                <w:sz w:val="18"/>
                <w:szCs w:val="18"/>
              </w:rPr>
              <w:t>МОУ ИРМО «Хомутовская СОШ №2»</w:t>
            </w:r>
          </w:p>
        </w:tc>
        <w:tc>
          <w:tcPr>
            <w:tcW w:w="2268" w:type="dxa"/>
            <w:tcBorders>
              <w:top w:val="single" w:sz="4" w:space="0" w:color="auto"/>
              <w:left w:val="nil"/>
              <w:bottom w:val="single" w:sz="4" w:space="0" w:color="auto"/>
              <w:right w:val="nil"/>
            </w:tcBorders>
          </w:tcPr>
          <w:p w:rsidR="00ED1B36" w:rsidRPr="00EF5228" w:rsidRDefault="00ED1B36" w:rsidP="00622B03">
            <w:pPr>
              <w:autoSpaceDN w:val="0"/>
              <w:jc w:val="both"/>
              <w:rPr>
                <w:sz w:val="18"/>
                <w:szCs w:val="18"/>
              </w:rPr>
            </w:pPr>
          </w:p>
        </w:tc>
        <w:tc>
          <w:tcPr>
            <w:tcW w:w="2693" w:type="dxa"/>
            <w:tcBorders>
              <w:top w:val="single" w:sz="4" w:space="0" w:color="auto"/>
              <w:left w:val="nil"/>
              <w:bottom w:val="single" w:sz="4" w:space="0" w:color="auto"/>
              <w:right w:val="nil"/>
            </w:tcBorders>
            <w:hideMark/>
          </w:tcPr>
          <w:p w:rsidR="00ED1B36" w:rsidRPr="00EF5228" w:rsidRDefault="00ED1B36" w:rsidP="00622B03">
            <w:pPr>
              <w:autoSpaceDN w:val="0"/>
              <w:jc w:val="both"/>
              <w:rPr>
                <w:sz w:val="18"/>
                <w:szCs w:val="18"/>
              </w:rPr>
            </w:pPr>
            <w:r w:rsidRPr="00EF5228">
              <w:rPr>
                <w:sz w:val="18"/>
                <w:szCs w:val="18"/>
              </w:rPr>
              <w:t>А.И. Петрова</w:t>
            </w:r>
          </w:p>
        </w:tc>
      </w:tr>
      <w:tr w:rsidR="00ED1B36" w:rsidRPr="00EF5228" w:rsidTr="00EF5228">
        <w:tc>
          <w:tcPr>
            <w:tcW w:w="4786" w:type="dxa"/>
            <w:tcBorders>
              <w:top w:val="single" w:sz="4" w:space="0" w:color="auto"/>
              <w:left w:val="nil"/>
              <w:bottom w:val="single" w:sz="4" w:space="0" w:color="auto"/>
              <w:right w:val="nil"/>
            </w:tcBorders>
            <w:hideMark/>
          </w:tcPr>
          <w:p w:rsidR="00ED1B36" w:rsidRPr="00EF5228" w:rsidRDefault="00ED1B36" w:rsidP="00622B03">
            <w:pPr>
              <w:autoSpaceDN w:val="0"/>
              <w:jc w:val="both"/>
              <w:rPr>
                <w:sz w:val="18"/>
                <w:szCs w:val="18"/>
              </w:rPr>
            </w:pPr>
            <w:r w:rsidRPr="00EF5228">
              <w:rPr>
                <w:sz w:val="18"/>
                <w:szCs w:val="18"/>
              </w:rPr>
              <w:t>МОУ ИРМО «Кудинская СОШ»</w:t>
            </w:r>
          </w:p>
        </w:tc>
        <w:tc>
          <w:tcPr>
            <w:tcW w:w="2268" w:type="dxa"/>
            <w:tcBorders>
              <w:top w:val="single" w:sz="4" w:space="0" w:color="auto"/>
              <w:left w:val="nil"/>
              <w:bottom w:val="single" w:sz="4" w:space="0" w:color="auto"/>
              <w:right w:val="nil"/>
            </w:tcBorders>
          </w:tcPr>
          <w:p w:rsidR="00ED1B36" w:rsidRPr="00EF5228" w:rsidRDefault="00ED1B36" w:rsidP="00622B03">
            <w:pPr>
              <w:autoSpaceDN w:val="0"/>
              <w:jc w:val="both"/>
              <w:rPr>
                <w:sz w:val="18"/>
                <w:szCs w:val="18"/>
              </w:rPr>
            </w:pPr>
          </w:p>
        </w:tc>
        <w:tc>
          <w:tcPr>
            <w:tcW w:w="2693" w:type="dxa"/>
            <w:tcBorders>
              <w:top w:val="single" w:sz="4" w:space="0" w:color="auto"/>
              <w:left w:val="nil"/>
              <w:bottom w:val="single" w:sz="4" w:space="0" w:color="auto"/>
              <w:right w:val="nil"/>
            </w:tcBorders>
            <w:hideMark/>
          </w:tcPr>
          <w:p w:rsidR="00ED1B36" w:rsidRPr="00EF5228" w:rsidRDefault="00ED1B36" w:rsidP="00622B03">
            <w:pPr>
              <w:autoSpaceDN w:val="0"/>
              <w:jc w:val="both"/>
              <w:rPr>
                <w:sz w:val="18"/>
                <w:szCs w:val="18"/>
              </w:rPr>
            </w:pPr>
            <w:r w:rsidRPr="00EF5228">
              <w:rPr>
                <w:sz w:val="18"/>
                <w:szCs w:val="18"/>
              </w:rPr>
              <w:t>Н.Г. Поляк</w:t>
            </w:r>
          </w:p>
        </w:tc>
      </w:tr>
      <w:tr w:rsidR="00ED1B36" w:rsidRPr="00EF5228" w:rsidTr="00EF5228">
        <w:trPr>
          <w:trHeight w:val="510"/>
        </w:trPr>
        <w:tc>
          <w:tcPr>
            <w:tcW w:w="4786" w:type="dxa"/>
            <w:tcBorders>
              <w:top w:val="single" w:sz="4" w:space="0" w:color="auto"/>
              <w:left w:val="nil"/>
              <w:bottom w:val="single" w:sz="4" w:space="0" w:color="auto"/>
              <w:right w:val="nil"/>
            </w:tcBorders>
            <w:hideMark/>
          </w:tcPr>
          <w:p w:rsidR="00ED1B36" w:rsidRPr="00EF5228" w:rsidRDefault="00ED1B36" w:rsidP="00622B03">
            <w:pPr>
              <w:autoSpaceDN w:val="0"/>
              <w:jc w:val="both"/>
              <w:rPr>
                <w:sz w:val="18"/>
                <w:szCs w:val="18"/>
              </w:rPr>
            </w:pPr>
            <w:r w:rsidRPr="00EF5228">
              <w:rPr>
                <w:sz w:val="18"/>
                <w:szCs w:val="18"/>
              </w:rPr>
              <w:t>МДОУ ИРМО «Хомутовский детский сад №1»</w:t>
            </w:r>
          </w:p>
        </w:tc>
        <w:tc>
          <w:tcPr>
            <w:tcW w:w="2268" w:type="dxa"/>
            <w:tcBorders>
              <w:top w:val="single" w:sz="4" w:space="0" w:color="auto"/>
              <w:left w:val="nil"/>
              <w:bottom w:val="single" w:sz="4" w:space="0" w:color="auto"/>
              <w:right w:val="nil"/>
            </w:tcBorders>
          </w:tcPr>
          <w:p w:rsidR="00ED1B36" w:rsidRPr="00EF5228" w:rsidRDefault="00ED1B36" w:rsidP="00622B03">
            <w:pPr>
              <w:autoSpaceDN w:val="0"/>
              <w:jc w:val="both"/>
              <w:rPr>
                <w:sz w:val="18"/>
                <w:szCs w:val="18"/>
              </w:rPr>
            </w:pPr>
          </w:p>
        </w:tc>
        <w:tc>
          <w:tcPr>
            <w:tcW w:w="2693" w:type="dxa"/>
            <w:tcBorders>
              <w:top w:val="single" w:sz="4" w:space="0" w:color="auto"/>
              <w:left w:val="nil"/>
              <w:bottom w:val="single" w:sz="4" w:space="0" w:color="auto"/>
              <w:right w:val="nil"/>
            </w:tcBorders>
            <w:hideMark/>
          </w:tcPr>
          <w:p w:rsidR="00ED1B36" w:rsidRPr="00EF5228" w:rsidRDefault="00ED1B36" w:rsidP="00622B03">
            <w:pPr>
              <w:autoSpaceDN w:val="0"/>
              <w:jc w:val="both"/>
              <w:rPr>
                <w:sz w:val="18"/>
                <w:szCs w:val="18"/>
              </w:rPr>
            </w:pPr>
            <w:r w:rsidRPr="00EF5228">
              <w:rPr>
                <w:sz w:val="18"/>
                <w:szCs w:val="18"/>
              </w:rPr>
              <w:t>Е.Б. Филатова-Дрюкова</w:t>
            </w:r>
          </w:p>
        </w:tc>
      </w:tr>
      <w:tr w:rsidR="00ED1B36" w:rsidRPr="00EF5228" w:rsidTr="00EF5228">
        <w:tc>
          <w:tcPr>
            <w:tcW w:w="4786" w:type="dxa"/>
            <w:tcBorders>
              <w:top w:val="single" w:sz="4" w:space="0" w:color="auto"/>
              <w:left w:val="nil"/>
              <w:bottom w:val="single" w:sz="4" w:space="0" w:color="auto"/>
              <w:right w:val="nil"/>
            </w:tcBorders>
            <w:hideMark/>
          </w:tcPr>
          <w:p w:rsidR="00ED1B36" w:rsidRPr="00EF5228" w:rsidRDefault="00ED1B36" w:rsidP="00622B03">
            <w:pPr>
              <w:autoSpaceDN w:val="0"/>
              <w:jc w:val="both"/>
              <w:rPr>
                <w:sz w:val="18"/>
                <w:szCs w:val="18"/>
              </w:rPr>
            </w:pPr>
            <w:r w:rsidRPr="00EF5228">
              <w:rPr>
                <w:sz w:val="18"/>
                <w:szCs w:val="18"/>
              </w:rPr>
              <w:t>МДОУ ИРМО «Хомутовский детский сад №2»</w:t>
            </w:r>
          </w:p>
        </w:tc>
        <w:tc>
          <w:tcPr>
            <w:tcW w:w="2268" w:type="dxa"/>
            <w:tcBorders>
              <w:top w:val="single" w:sz="4" w:space="0" w:color="auto"/>
              <w:left w:val="nil"/>
              <w:bottom w:val="single" w:sz="4" w:space="0" w:color="auto"/>
              <w:right w:val="nil"/>
            </w:tcBorders>
          </w:tcPr>
          <w:p w:rsidR="00ED1B36" w:rsidRPr="00EF5228" w:rsidRDefault="00ED1B36" w:rsidP="00622B03">
            <w:pPr>
              <w:autoSpaceDN w:val="0"/>
              <w:jc w:val="both"/>
              <w:rPr>
                <w:sz w:val="18"/>
                <w:szCs w:val="18"/>
              </w:rPr>
            </w:pPr>
          </w:p>
        </w:tc>
        <w:tc>
          <w:tcPr>
            <w:tcW w:w="2693" w:type="dxa"/>
            <w:tcBorders>
              <w:top w:val="single" w:sz="4" w:space="0" w:color="auto"/>
              <w:left w:val="nil"/>
              <w:bottom w:val="single" w:sz="4" w:space="0" w:color="auto"/>
              <w:right w:val="nil"/>
            </w:tcBorders>
            <w:hideMark/>
          </w:tcPr>
          <w:p w:rsidR="00ED1B36" w:rsidRPr="00EF5228" w:rsidRDefault="00ED1B36" w:rsidP="00622B03">
            <w:pPr>
              <w:autoSpaceDN w:val="0"/>
              <w:jc w:val="both"/>
              <w:rPr>
                <w:sz w:val="18"/>
                <w:szCs w:val="18"/>
              </w:rPr>
            </w:pPr>
            <w:r w:rsidRPr="00EF5228">
              <w:rPr>
                <w:sz w:val="18"/>
                <w:szCs w:val="18"/>
              </w:rPr>
              <w:t>Л.Г. Бисерова</w:t>
            </w:r>
          </w:p>
        </w:tc>
      </w:tr>
      <w:tr w:rsidR="00ED1B36" w:rsidRPr="00EF5228" w:rsidTr="00EF5228">
        <w:tc>
          <w:tcPr>
            <w:tcW w:w="4786" w:type="dxa"/>
            <w:tcBorders>
              <w:top w:val="single" w:sz="4" w:space="0" w:color="auto"/>
              <w:left w:val="nil"/>
              <w:bottom w:val="single" w:sz="4" w:space="0" w:color="auto"/>
              <w:right w:val="nil"/>
            </w:tcBorders>
            <w:hideMark/>
          </w:tcPr>
          <w:p w:rsidR="00ED1B36" w:rsidRPr="00EF5228" w:rsidRDefault="00ED1B36" w:rsidP="00622B03">
            <w:pPr>
              <w:autoSpaceDN w:val="0"/>
              <w:jc w:val="both"/>
              <w:rPr>
                <w:sz w:val="18"/>
                <w:szCs w:val="18"/>
              </w:rPr>
            </w:pPr>
            <w:r w:rsidRPr="00EF5228">
              <w:rPr>
                <w:sz w:val="18"/>
                <w:szCs w:val="18"/>
              </w:rPr>
              <w:t>МДОУ ИРМО «Хомутовский детский сад №3»</w:t>
            </w:r>
          </w:p>
        </w:tc>
        <w:tc>
          <w:tcPr>
            <w:tcW w:w="2268" w:type="dxa"/>
            <w:tcBorders>
              <w:top w:val="single" w:sz="4" w:space="0" w:color="auto"/>
              <w:left w:val="nil"/>
              <w:bottom w:val="single" w:sz="4" w:space="0" w:color="auto"/>
              <w:right w:val="nil"/>
            </w:tcBorders>
          </w:tcPr>
          <w:p w:rsidR="00ED1B36" w:rsidRPr="00EF5228" w:rsidRDefault="00ED1B36" w:rsidP="00622B03">
            <w:pPr>
              <w:autoSpaceDN w:val="0"/>
              <w:jc w:val="both"/>
              <w:rPr>
                <w:sz w:val="18"/>
                <w:szCs w:val="18"/>
              </w:rPr>
            </w:pPr>
          </w:p>
        </w:tc>
        <w:tc>
          <w:tcPr>
            <w:tcW w:w="2693" w:type="dxa"/>
            <w:tcBorders>
              <w:top w:val="single" w:sz="4" w:space="0" w:color="auto"/>
              <w:left w:val="nil"/>
              <w:bottom w:val="single" w:sz="4" w:space="0" w:color="auto"/>
              <w:right w:val="nil"/>
            </w:tcBorders>
            <w:hideMark/>
          </w:tcPr>
          <w:p w:rsidR="00ED1B36" w:rsidRPr="00EF5228" w:rsidRDefault="00ED1B36" w:rsidP="00622B03">
            <w:pPr>
              <w:tabs>
                <w:tab w:val="left" w:pos="656"/>
              </w:tabs>
              <w:autoSpaceDN w:val="0"/>
              <w:jc w:val="both"/>
              <w:rPr>
                <w:sz w:val="18"/>
                <w:szCs w:val="18"/>
              </w:rPr>
            </w:pPr>
            <w:r w:rsidRPr="00EF5228">
              <w:rPr>
                <w:sz w:val="18"/>
                <w:szCs w:val="18"/>
              </w:rPr>
              <w:t>Л.Н. Леонтьева</w:t>
            </w:r>
          </w:p>
        </w:tc>
      </w:tr>
      <w:tr w:rsidR="00ED1B36" w:rsidRPr="00EF5228" w:rsidTr="00EF5228">
        <w:tc>
          <w:tcPr>
            <w:tcW w:w="4786" w:type="dxa"/>
            <w:tcBorders>
              <w:top w:val="single" w:sz="4" w:space="0" w:color="auto"/>
              <w:left w:val="nil"/>
              <w:bottom w:val="single" w:sz="4" w:space="0" w:color="auto"/>
              <w:right w:val="nil"/>
            </w:tcBorders>
            <w:hideMark/>
          </w:tcPr>
          <w:p w:rsidR="00ED1B36" w:rsidRPr="00EF5228" w:rsidRDefault="00ED1B36" w:rsidP="00622B03">
            <w:pPr>
              <w:autoSpaceDN w:val="0"/>
              <w:jc w:val="both"/>
              <w:rPr>
                <w:sz w:val="18"/>
                <w:szCs w:val="18"/>
              </w:rPr>
            </w:pPr>
            <w:r w:rsidRPr="00EF5228">
              <w:rPr>
                <w:sz w:val="18"/>
                <w:szCs w:val="18"/>
              </w:rPr>
              <w:t>МДОУ ИРМО «Хомутовский детский сад №4»</w:t>
            </w:r>
          </w:p>
        </w:tc>
        <w:tc>
          <w:tcPr>
            <w:tcW w:w="2268" w:type="dxa"/>
            <w:tcBorders>
              <w:top w:val="single" w:sz="4" w:space="0" w:color="auto"/>
              <w:left w:val="nil"/>
              <w:bottom w:val="single" w:sz="4" w:space="0" w:color="auto"/>
              <w:right w:val="nil"/>
            </w:tcBorders>
          </w:tcPr>
          <w:p w:rsidR="00ED1B36" w:rsidRPr="00EF5228" w:rsidRDefault="00ED1B36" w:rsidP="00622B03">
            <w:pPr>
              <w:autoSpaceDN w:val="0"/>
              <w:jc w:val="both"/>
              <w:rPr>
                <w:sz w:val="18"/>
                <w:szCs w:val="18"/>
              </w:rPr>
            </w:pPr>
          </w:p>
        </w:tc>
        <w:tc>
          <w:tcPr>
            <w:tcW w:w="2693" w:type="dxa"/>
            <w:tcBorders>
              <w:top w:val="single" w:sz="4" w:space="0" w:color="auto"/>
              <w:left w:val="nil"/>
              <w:bottom w:val="single" w:sz="4" w:space="0" w:color="auto"/>
              <w:right w:val="nil"/>
            </w:tcBorders>
            <w:hideMark/>
          </w:tcPr>
          <w:p w:rsidR="00ED1B36" w:rsidRPr="00EF5228" w:rsidRDefault="00ED1B36" w:rsidP="00622B03">
            <w:pPr>
              <w:autoSpaceDN w:val="0"/>
              <w:jc w:val="both"/>
              <w:rPr>
                <w:sz w:val="18"/>
                <w:szCs w:val="18"/>
              </w:rPr>
            </w:pPr>
            <w:r w:rsidRPr="00EF5228">
              <w:rPr>
                <w:sz w:val="18"/>
                <w:szCs w:val="18"/>
              </w:rPr>
              <w:t>Р.З. Рогачевская</w:t>
            </w:r>
          </w:p>
        </w:tc>
      </w:tr>
      <w:tr w:rsidR="00ED1B36" w:rsidRPr="00EF5228" w:rsidTr="00EF5228">
        <w:tc>
          <w:tcPr>
            <w:tcW w:w="4786" w:type="dxa"/>
            <w:tcBorders>
              <w:top w:val="single" w:sz="4" w:space="0" w:color="auto"/>
              <w:left w:val="nil"/>
              <w:bottom w:val="single" w:sz="4" w:space="0" w:color="auto"/>
              <w:right w:val="nil"/>
            </w:tcBorders>
            <w:hideMark/>
          </w:tcPr>
          <w:p w:rsidR="00ED1B36" w:rsidRPr="00EF5228" w:rsidRDefault="00ED1B36" w:rsidP="00622B03">
            <w:pPr>
              <w:autoSpaceDN w:val="0"/>
              <w:jc w:val="both"/>
              <w:rPr>
                <w:sz w:val="18"/>
                <w:szCs w:val="18"/>
              </w:rPr>
            </w:pPr>
            <w:r w:rsidRPr="00EF5228">
              <w:rPr>
                <w:sz w:val="18"/>
                <w:szCs w:val="18"/>
              </w:rPr>
              <w:t>МКУ ХЭС Хомутовского МО</w:t>
            </w:r>
          </w:p>
        </w:tc>
        <w:tc>
          <w:tcPr>
            <w:tcW w:w="2268" w:type="dxa"/>
            <w:tcBorders>
              <w:top w:val="single" w:sz="4" w:space="0" w:color="auto"/>
              <w:left w:val="nil"/>
              <w:bottom w:val="single" w:sz="4" w:space="0" w:color="auto"/>
              <w:right w:val="nil"/>
            </w:tcBorders>
          </w:tcPr>
          <w:p w:rsidR="00ED1B36" w:rsidRPr="00EF5228" w:rsidRDefault="00ED1B36" w:rsidP="00622B03">
            <w:pPr>
              <w:autoSpaceDN w:val="0"/>
              <w:jc w:val="both"/>
              <w:rPr>
                <w:sz w:val="18"/>
                <w:szCs w:val="18"/>
              </w:rPr>
            </w:pPr>
          </w:p>
        </w:tc>
        <w:tc>
          <w:tcPr>
            <w:tcW w:w="2693" w:type="dxa"/>
            <w:tcBorders>
              <w:top w:val="single" w:sz="4" w:space="0" w:color="auto"/>
              <w:left w:val="nil"/>
              <w:bottom w:val="single" w:sz="4" w:space="0" w:color="auto"/>
              <w:right w:val="nil"/>
            </w:tcBorders>
            <w:hideMark/>
          </w:tcPr>
          <w:p w:rsidR="00ED1B36" w:rsidRPr="00EF5228" w:rsidRDefault="00ED1B36" w:rsidP="00622B03">
            <w:pPr>
              <w:autoSpaceDN w:val="0"/>
              <w:jc w:val="both"/>
              <w:rPr>
                <w:sz w:val="18"/>
                <w:szCs w:val="18"/>
              </w:rPr>
            </w:pPr>
            <w:r w:rsidRPr="00EF5228">
              <w:rPr>
                <w:sz w:val="18"/>
                <w:szCs w:val="18"/>
              </w:rPr>
              <w:t>А.Л. Шелепов</w:t>
            </w:r>
          </w:p>
        </w:tc>
      </w:tr>
      <w:tr w:rsidR="00ED1B36" w:rsidRPr="00EF5228" w:rsidTr="00EF5228">
        <w:tc>
          <w:tcPr>
            <w:tcW w:w="4786" w:type="dxa"/>
            <w:tcBorders>
              <w:top w:val="single" w:sz="4" w:space="0" w:color="auto"/>
              <w:left w:val="nil"/>
              <w:bottom w:val="single" w:sz="4" w:space="0" w:color="auto"/>
              <w:right w:val="nil"/>
            </w:tcBorders>
            <w:hideMark/>
          </w:tcPr>
          <w:p w:rsidR="00ED1B36" w:rsidRPr="00EF5228" w:rsidRDefault="00ED1B36" w:rsidP="00622B03">
            <w:pPr>
              <w:autoSpaceDN w:val="0"/>
              <w:jc w:val="both"/>
              <w:rPr>
                <w:sz w:val="18"/>
                <w:szCs w:val="18"/>
              </w:rPr>
            </w:pPr>
            <w:r w:rsidRPr="00EF5228">
              <w:rPr>
                <w:sz w:val="18"/>
                <w:szCs w:val="18"/>
              </w:rPr>
              <w:t xml:space="preserve">ОГБУЗ ИРБ </w:t>
            </w:r>
          </w:p>
        </w:tc>
        <w:tc>
          <w:tcPr>
            <w:tcW w:w="2268" w:type="dxa"/>
            <w:tcBorders>
              <w:top w:val="single" w:sz="4" w:space="0" w:color="auto"/>
              <w:left w:val="nil"/>
              <w:bottom w:val="single" w:sz="4" w:space="0" w:color="auto"/>
              <w:right w:val="nil"/>
            </w:tcBorders>
          </w:tcPr>
          <w:p w:rsidR="00ED1B36" w:rsidRPr="00EF5228" w:rsidRDefault="00ED1B36" w:rsidP="00622B03">
            <w:pPr>
              <w:autoSpaceDN w:val="0"/>
              <w:jc w:val="both"/>
              <w:rPr>
                <w:sz w:val="18"/>
                <w:szCs w:val="18"/>
              </w:rPr>
            </w:pPr>
          </w:p>
        </w:tc>
        <w:tc>
          <w:tcPr>
            <w:tcW w:w="2693" w:type="dxa"/>
            <w:tcBorders>
              <w:top w:val="single" w:sz="4" w:space="0" w:color="auto"/>
              <w:left w:val="nil"/>
              <w:bottom w:val="single" w:sz="4" w:space="0" w:color="auto"/>
              <w:right w:val="nil"/>
            </w:tcBorders>
            <w:hideMark/>
          </w:tcPr>
          <w:p w:rsidR="00ED1B36" w:rsidRPr="00EF5228" w:rsidRDefault="00ED1B36" w:rsidP="00622B03">
            <w:pPr>
              <w:autoSpaceDN w:val="0"/>
              <w:jc w:val="both"/>
              <w:rPr>
                <w:sz w:val="18"/>
                <w:szCs w:val="18"/>
              </w:rPr>
            </w:pPr>
            <w:r w:rsidRPr="00EF5228">
              <w:rPr>
                <w:sz w:val="18"/>
                <w:szCs w:val="18"/>
              </w:rPr>
              <w:t>О.В. Быкова</w:t>
            </w:r>
          </w:p>
        </w:tc>
      </w:tr>
      <w:tr w:rsidR="00ED1B36" w:rsidRPr="00EF5228" w:rsidTr="00EF5228">
        <w:tc>
          <w:tcPr>
            <w:tcW w:w="4786" w:type="dxa"/>
            <w:tcBorders>
              <w:top w:val="single" w:sz="4" w:space="0" w:color="auto"/>
              <w:left w:val="nil"/>
              <w:bottom w:val="single" w:sz="4" w:space="0" w:color="auto"/>
              <w:right w:val="nil"/>
            </w:tcBorders>
            <w:hideMark/>
          </w:tcPr>
          <w:p w:rsidR="00ED1B36" w:rsidRPr="00EF5228" w:rsidRDefault="00ED1B36" w:rsidP="00622B03">
            <w:pPr>
              <w:autoSpaceDN w:val="0"/>
              <w:jc w:val="both"/>
              <w:rPr>
                <w:sz w:val="18"/>
                <w:szCs w:val="18"/>
              </w:rPr>
            </w:pPr>
            <w:r w:rsidRPr="00EF5228">
              <w:rPr>
                <w:sz w:val="18"/>
                <w:szCs w:val="18"/>
              </w:rPr>
              <w:t>ФАП д. Куда</w:t>
            </w:r>
          </w:p>
        </w:tc>
        <w:tc>
          <w:tcPr>
            <w:tcW w:w="2268" w:type="dxa"/>
            <w:tcBorders>
              <w:top w:val="single" w:sz="4" w:space="0" w:color="auto"/>
              <w:left w:val="nil"/>
              <w:bottom w:val="single" w:sz="4" w:space="0" w:color="auto"/>
              <w:right w:val="nil"/>
            </w:tcBorders>
          </w:tcPr>
          <w:p w:rsidR="00ED1B36" w:rsidRPr="00EF5228" w:rsidRDefault="00ED1B36" w:rsidP="00622B03">
            <w:pPr>
              <w:autoSpaceDN w:val="0"/>
              <w:jc w:val="both"/>
              <w:rPr>
                <w:sz w:val="18"/>
                <w:szCs w:val="18"/>
              </w:rPr>
            </w:pPr>
          </w:p>
        </w:tc>
        <w:tc>
          <w:tcPr>
            <w:tcW w:w="2693" w:type="dxa"/>
            <w:tcBorders>
              <w:top w:val="single" w:sz="4" w:space="0" w:color="auto"/>
              <w:left w:val="nil"/>
              <w:bottom w:val="single" w:sz="4" w:space="0" w:color="auto"/>
              <w:right w:val="nil"/>
            </w:tcBorders>
            <w:hideMark/>
          </w:tcPr>
          <w:p w:rsidR="00ED1B36" w:rsidRPr="00EF5228" w:rsidRDefault="00ED1B36" w:rsidP="00622B03">
            <w:pPr>
              <w:autoSpaceDN w:val="0"/>
              <w:jc w:val="both"/>
              <w:rPr>
                <w:sz w:val="18"/>
                <w:szCs w:val="18"/>
              </w:rPr>
            </w:pPr>
            <w:r w:rsidRPr="00EF5228">
              <w:rPr>
                <w:sz w:val="18"/>
                <w:szCs w:val="18"/>
              </w:rPr>
              <w:t>Л.П. Осипова</w:t>
            </w:r>
          </w:p>
        </w:tc>
      </w:tr>
      <w:tr w:rsidR="00ED1B36" w:rsidRPr="00EF5228" w:rsidTr="00EF5228">
        <w:tc>
          <w:tcPr>
            <w:tcW w:w="4786" w:type="dxa"/>
            <w:tcBorders>
              <w:top w:val="single" w:sz="4" w:space="0" w:color="auto"/>
              <w:left w:val="nil"/>
              <w:bottom w:val="single" w:sz="4" w:space="0" w:color="auto"/>
              <w:right w:val="nil"/>
            </w:tcBorders>
            <w:hideMark/>
          </w:tcPr>
          <w:p w:rsidR="00ED1B36" w:rsidRPr="00EF5228" w:rsidRDefault="00ED1B36" w:rsidP="00622B03">
            <w:pPr>
              <w:autoSpaceDN w:val="0"/>
              <w:jc w:val="both"/>
              <w:rPr>
                <w:sz w:val="18"/>
                <w:szCs w:val="18"/>
              </w:rPr>
            </w:pPr>
            <w:r w:rsidRPr="00EF5228">
              <w:rPr>
                <w:sz w:val="18"/>
                <w:szCs w:val="18"/>
              </w:rPr>
              <w:t>ФАП д. Талька</w:t>
            </w:r>
          </w:p>
        </w:tc>
        <w:tc>
          <w:tcPr>
            <w:tcW w:w="2268" w:type="dxa"/>
            <w:tcBorders>
              <w:top w:val="single" w:sz="4" w:space="0" w:color="auto"/>
              <w:left w:val="nil"/>
              <w:bottom w:val="single" w:sz="4" w:space="0" w:color="auto"/>
              <w:right w:val="nil"/>
            </w:tcBorders>
          </w:tcPr>
          <w:p w:rsidR="00ED1B36" w:rsidRPr="00EF5228" w:rsidRDefault="00ED1B36" w:rsidP="00622B03">
            <w:pPr>
              <w:autoSpaceDN w:val="0"/>
              <w:jc w:val="both"/>
              <w:rPr>
                <w:sz w:val="18"/>
                <w:szCs w:val="18"/>
              </w:rPr>
            </w:pPr>
          </w:p>
        </w:tc>
        <w:tc>
          <w:tcPr>
            <w:tcW w:w="2693" w:type="dxa"/>
            <w:tcBorders>
              <w:top w:val="single" w:sz="4" w:space="0" w:color="auto"/>
              <w:left w:val="nil"/>
              <w:bottom w:val="single" w:sz="4" w:space="0" w:color="auto"/>
              <w:right w:val="nil"/>
            </w:tcBorders>
          </w:tcPr>
          <w:p w:rsidR="00ED1B36" w:rsidRPr="00EF5228" w:rsidRDefault="00ED1B36" w:rsidP="00622B03">
            <w:pPr>
              <w:autoSpaceDN w:val="0"/>
              <w:jc w:val="both"/>
              <w:rPr>
                <w:sz w:val="18"/>
                <w:szCs w:val="18"/>
              </w:rPr>
            </w:pPr>
          </w:p>
        </w:tc>
      </w:tr>
      <w:tr w:rsidR="00ED1B36" w:rsidRPr="00EF5228" w:rsidTr="00EF5228">
        <w:tc>
          <w:tcPr>
            <w:tcW w:w="4786" w:type="dxa"/>
            <w:tcBorders>
              <w:top w:val="single" w:sz="4" w:space="0" w:color="auto"/>
              <w:left w:val="nil"/>
              <w:bottom w:val="single" w:sz="4" w:space="0" w:color="auto"/>
              <w:right w:val="nil"/>
            </w:tcBorders>
            <w:hideMark/>
          </w:tcPr>
          <w:p w:rsidR="00ED1B36" w:rsidRPr="00EF5228" w:rsidRDefault="00ED1B36" w:rsidP="00622B03">
            <w:pPr>
              <w:autoSpaceDN w:val="0"/>
              <w:jc w:val="both"/>
              <w:rPr>
                <w:sz w:val="18"/>
                <w:szCs w:val="18"/>
              </w:rPr>
            </w:pPr>
            <w:r w:rsidRPr="00EF5228">
              <w:rPr>
                <w:sz w:val="18"/>
                <w:szCs w:val="18"/>
              </w:rPr>
              <w:t>МОУ ДОД ИРМО Хомутовская музыкальная школа</w:t>
            </w:r>
          </w:p>
        </w:tc>
        <w:tc>
          <w:tcPr>
            <w:tcW w:w="2268" w:type="dxa"/>
            <w:tcBorders>
              <w:top w:val="single" w:sz="4" w:space="0" w:color="auto"/>
              <w:left w:val="nil"/>
              <w:bottom w:val="single" w:sz="4" w:space="0" w:color="auto"/>
              <w:right w:val="nil"/>
            </w:tcBorders>
          </w:tcPr>
          <w:p w:rsidR="00ED1B36" w:rsidRPr="00EF5228" w:rsidRDefault="00ED1B36" w:rsidP="00622B03">
            <w:pPr>
              <w:autoSpaceDN w:val="0"/>
              <w:jc w:val="both"/>
              <w:rPr>
                <w:sz w:val="18"/>
                <w:szCs w:val="18"/>
              </w:rPr>
            </w:pPr>
          </w:p>
        </w:tc>
        <w:tc>
          <w:tcPr>
            <w:tcW w:w="2693" w:type="dxa"/>
            <w:tcBorders>
              <w:top w:val="single" w:sz="4" w:space="0" w:color="auto"/>
              <w:left w:val="nil"/>
              <w:bottom w:val="single" w:sz="4" w:space="0" w:color="auto"/>
              <w:right w:val="nil"/>
            </w:tcBorders>
            <w:hideMark/>
          </w:tcPr>
          <w:p w:rsidR="00ED1B36" w:rsidRPr="00EF5228" w:rsidRDefault="00ED1B36" w:rsidP="00622B03">
            <w:pPr>
              <w:autoSpaceDN w:val="0"/>
              <w:jc w:val="both"/>
              <w:rPr>
                <w:sz w:val="18"/>
                <w:szCs w:val="18"/>
              </w:rPr>
            </w:pPr>
            <w:r w:rsidRPr="00EF5228">
              <w:rPr>
                <w:sz w:val="18"/>
                <w:szCs w:val="18"/>
              </w:rPr>
              <w:t>О.Г. Курилович</w:t>
            </w:r>
          </w:p>
        </w:tc>
      </w:tr>
      <w:tr w:rsidR="00ED1B36" w:rsidRPr="00EF5228" w:rsidTr="00EF5228">
        <w:tc>
          <w:tcPr>
            <w:tcW w:w="4786" w:type="dxa"/>
            <w:tcBorders>
              <w:top w:val="single" w:sz="4" w:space="0" w:color="auto"/>
              <w:left w:val="nil"/>
              <w:bottom w:val="single" w:sz="4" w:space="0" w:color="auto"/>
              <w:right w:val="nil"/>
            </w:tcBorders>
            <w:hideMark/>
          </w:tcPr>
          <w:p w:rsidR="00ED1B36" w:rsidRPr="00EF5228" w:rsidRDefault="00ED1B36" w:rsidP="00622B03">
            <w:pPr>
              <w:autoSpaceDN w:val="0"/>
              <w:jc w:val="both"/>
              <w:rPr>
                <w:sz w:val="18"/>
                <w:szCs w:val="18"/>
              </w:rPr>
            </w:pPr>
            <w:r w:rsidRPr="00EF5228">
              <w:rPr>
                <w:sz w:val="18"/>
                <w:szCs w:val="18"/>
              </w:rPr>
              <w:t>Начальник участка ООО Александровское</w:t>
            </w:r>
          </w:p>
        </w:tc>
        <w:tc>
          <w:tcPr>
            <w:tcW w:w="2268" w:type="dxa"/>
            <w:tcBorders>
              <w:top w:val="single" w:sz="4" w:space="0" w:color="auto"/>
              <w:left w:val="nil"/>
              <w:bottom w:val="single" w:sz="4" w:space="0" w:color="auto"/>
              <w:right w:val="nil"/>
            </w:tcBorders>
          </w:tcPr>
          <w:p w:rsidR="00ED1B36" w:rsidRPr="00EF5228" w:rsidRDefault="00ED1B36" w:rsidP="00622B03">
            <w:pPr>
              <w:autoSpaceDN w:val="0"/>
              <w:jc w:val="both"/>
              <w:rPr>
                <w:sz w:val="18"/>
                <w:szCs w:val="18"/>
              </w:rPr>
            </w:pPr>
          </w:p>
        </w:tc>
        <w:tc>
          <w:tcPr>
            <w:tcW w:w="2693" w:type="dxa"/>
            <w:tcBorders>
              <w:top w:val="single" w:sz="4" w:space="0" w:color="auto"/>
              <w:left w:val="nil"/>
              <w:bottom w:val="single" w:sz="4" w:space="0" w:color="auto"/>
              <w:right w:val="nil"/>
            </w:tcBorders>
            <w:hideMark/>
          </w:tcPr>
          <w:p w:rsidR="00ED1B36" w:rsidRPr="00EF5228" w:rsidRDefault="00ED1B36" w:rsidP="00622B03">
            <w:pPr>
              <w:autoSpaceDN w:val="0"/>
              <w:jc w:val="both"/>
              <w:rPr>
                <w:sz w:val="18"/>
                <w:szCs w:val="18"/>
              </w:rPr>
            </w:pPr>
            <w:r w:rsidRPr="00EF5228">
              <w:rPr>
                <w:sz w:val="18"/>
                <w:szCs w:val="18"/>
              </w:rPr>
              <w:t>А.С. Парфенов</w:t>
            </w:r>
          </w:p>
        </w:tc>
      </w:tr>
      <w:tr w:rsidR="00ED1B36" w:rsidRPr="00EF5228" w:rsidTr="00EF5228">
        <w:tc>
          <w:tcPr>
            <w:tcW w:w="4786" w:type="dxa"/>
            <w:tcBorders>
              <w:top w:val="single" w:sz="4" w:space="0" w:color="auto"/>
              <w:left w:val="nil"/>
              <w:bottom w:val="single" w:sz="4" w:space="0" w:color="auto"/>
              <w:right w:val="nil"/>
            </w:tcBorders>
            <w:hideMark/>
          </w:tcPr>
          <w:p w:rsidR="00ED1B36" w:rsidRPr="00EF5228" w:rsidRDefault="00ED1B36" w:rsidP="00622B03">
            <w:pPr>
              <w:autoSpaceDN w:val="0"/>
              <w:jc w:val="both"/>
              <w:rPr>
                <w:sz w:val="18"/>
                <w:szCs w:val="18"/>
              </w:rPr>
            </w:pPr>
            <w:r w:rsidRPr="00EF5228">
              <w:rPr>
                <w:sz w:val="18"/>
                <w:szCs w:val="18"/>
              </w:rPr>
              <w:t>ОАО «Ремонтный завод Иркутский»</w:t>
            </w:r>
          </w:p>
        </w:tc>
        <w:tc>
          <w:tcPr>
            <w:tcW w:w="2268" w:type="dxa"/>
            <w:tcBorders>
              <w:top w:val="single" w:sz="4" w:space="0" w:color="auto"/>
              <w:left w:val="nil"/>
              <w:bottom w:val="single" w:sz="4" w:space="0" w:color="auto"/>
              <w:right w:val="nil"/>
            </w:tcBorders>
          </w:tcPr>
          <w:p w:rsidR="00ED1B36" w:rsidRPr="00EF5228" w:rsidRDefault="00ED1B36" w:rsidP="00622B03">
            <w:pPr>
              <w:autoSpaceDN w:val="0"/>
              <w:jc w:val="both"/>
              <w:rPr>
                <w:sz w:val="18"/>
                <w:szCs w:val="18"/>
              </w:rPr>
            </w:pPr>
          </w:p>
        </w:tc>
        <w:tc>
          <w:tcPr>
            <w:tcW w:w="2693" w:type="dxa"/>
            <w:tcBorders>
              <w:top w:val="single" w:sz="4" w:space="0" w:color="auto"/>
              <w:left w:val="nil"/>
              <w:bottom w:val="single" w:sz="4" w:space="0" w:color="auto"/>
              <w:right w:val="nil"/>
            </w:tcBorders>
            <w:hideMark/>
          </w:tcPr>
          <w:p w:rsidR="00ED1B36" w:rsidRPr="00EF5228" w:rsidRDefault="00ED1B36" w:rsidP="00622B03">
            <w:pPr>
              <w:autoSpaceDN w:val="0"/>
              <w:jc w:val="both"/>
              <w:rPr>
                <w:sz w:val="18"/>
                <w:szCs w:val="18"/>
              </w:rPr>
            </w:pPr>
            <w:r w:rsidRPr="00EF5228">
              <w:rPr>
                <w:sz w:val="18"/>
                <w:szCs w:val="18"/>
              </w:rPr>
              <w:t>М.К. Клюев</w:t>
            </w:r>
          </w:p>
        </w:tc>
      </w:tr>
      <w:tr w:rsidR="00ED1B36" w:rsidRPr="00EF5228" w:rsidTr="00EF5228">
        <w:tc>
          <w:tcPr>
            <w:tcW w:w="4786" w:type="dxa"/>
            <w:tcBorders>
              <w:top w:val="single" w:sz="4" w:space="0" w:color="auto"/>
              <w:left w:val="nil"/>
              <w:bottom w:val="single" w:sz="4" w:space="0" w:color="auto"/>
              <w:right w:val="nil"/>
            </w:tcBorders>
            <w:hideMark/>
          </w:tcPr>
          <w:p w:rsidR="00ED1B36" w:rsidRPr="00EF5228" w:rsidRDefault="00ED1B36" w:rsidP="00622B03">
            <w:pPr>
              <w:autoSpaceDN w:val="0"/>
              <w:jc w:val="both"/>
              <w:rPr>
                <w:sz w:val="18"/>
                <w:szCs w:val="18"/>
              </w:rPr>
            </w:pPr>
            <w:r w:rsidRPr="00EF5228">
              <w:rPr>
                <w:sz w:val="18"/>
                <w:szCs w:val="18"/>
              </w:rPr>
              <w:t>ООО «Луговое»</w:t>
            </w:r>
          </w:p>
        </w:tc>
        <w:tc>
          <w:tcPr>
            <w:tcW w:w="2268" w:type="dxa"/>
            <w:tcBorders>
              <w:top w:val="single" w:sz="4" w:space="0" w:color="auto"/>
              <w:left w:val="nil"/>
              <w:bottom w:val="single" w:sz="4" w:space="0" w:color="auto"/>
              <w:right w:val="nil"/>
            </w:tcBorders>
          </w:tcPr>
          <w:p w:rsidR="00ED1B36" w:rsidRPr="00EF5228" w:rsidRDefault="00ED1B36" w:rsidP="00622B03">
            <w:pPr>
              <w:autoSpaceDN w:val="0"/>
              <w:jc w:val="both"/>
              <w:rPr>
                <w:sz w:val="18"/>
                <w:szCs w:val="18"/>
              </w:rPr>
            </w:pPr>
          </w:p>
        </w:tc>
        <w:tc>
          <w:tcPr>
            <w:tcW w:w="2693" w:type="dxa"/>
            <w:tcBorders>
              <w:top w:val="single" w:sz="4" w:space="0" w:color="auto"/>
              <w:left w:val="nil"/>
              <w:bottom w:val="single" w:sz="4" w:space="0" w:color="auto"/>
              <w:right w:val="nil"/>
            </w:tcBorders>
            <w:hideMark/>
          </w:tcPr>
          <w:p w:rsidR="00ED1B36" w:rsidRPr="00EF5228" w:rsidRDefault="00ED1B36" w:rsidP="00622B03">
            <w:pPr>
              <w:autoSpaceDN w:val="0"/>
              <w:jc w:val="both"/>
              <w:rPr>
                <w:sz w:val="18"/>
                <w:szCs w:val="18"/>
              </w:rPr>
            </w:pPr>
            <w:r w:rsidRPr="00EF5228">
              <w:rPr>
                <w:sz w:val="18"/>
                <w:szCs w:val="18"/>
              </w:rPr>
              <w:t>Н.А. Горячев</w:t>
            </w:r>
          </w:p>
        </w:tc>
      </w:tr>
      <w:tr w:rsidR="00ED1B36" w:rsidRPr="00EF5228" w:rsidTr="00EF5228">
        <w:tc>
          <w:tcPr>
            <w:tcW w:w="4786" w:type="dxa"/>
            <w:tcBorders>
              <w:top w:val="single" w:sz="4" w:space="0" w:color="auto"/>
              <w:left w:val="nil"/>
              <w:bottom w:val="single" w:sz="4" w:space="0" w:color="auto"/>
              <w:right w:val="nil"/>
            </w:tcBorders>
            <w:hideMark/>
          </w:tcPr>
          <w:p w:rsidR="00ED1B36" w:rsidRPr="00EF5228" w:rsidRDefault="00ED1B36" w:rsidP="00622B03">
            <w:pPr>
              <w:autoSpaceDN w:val="0"/>
              <w:jc w:val="both"/>
              <w:rPr>
                <w:sz w:val="18"/>
                <w:szCs w:val="18"/>
              </w:rPr>
            </w:pPr>
            <w:r w:rsidRPr="00EF5228">
              <w:rPr>
                <w:sz w:val="18"/>
                <w:szCs w:val="18"/>
              </w:rPr>
              <w:t>ООО «Барки»</w:t>
            </w:r>
          </w:p>
        </w:tc>
        <w:tc>
          <w:tcPr>
            <w:tcW w:w="2268" w:type="dxa"/>
            <w:tcBorders>
              <w:top w:val="single" w:sz="4" w:space="0" w:color="auto"/>
              <w:left w:val="nil"/>
              <w:bottom w:val="single" w:sz="4" w:space="0" w:color="auto"/>
              <w:right w:val="nil"/>
            </w:tcBorders>
          </w:tcPr>
          <w:p w:rsidR="00ED1B36" w:rsidRPr="00EF5228" w:rsidRDefault="00ED1B36" w:rsidP="00622B03">
            <w:pPr>
              <w:autoSpaceDN w:val="0"/>
              <w:jc w:val="both"/>
              <w:rPr>
                <w:sz w:val="18"/>
                <w:szCs w:val="18"/>
              </w:rPr>
            </w:pPr>
          </w:p>
        </w:tc>
        <w:tc>
          <w:tcPr>
            <w:tcW w:w="2693" w:type="dxa"/>
            <w:tcBorders>
              <w:top w:val="single" w:sz="4" w:space="0" w:color="auto"/>
              <w:left w:val="nil"/>
              <w:bottom w:val="single" w:sz="4" w:space="0" w:color="auto"/>
              <w:right w:val="nil"/>
            </w:tcBorders>
            <w:hideMark/>
          </w:tcPr>
          <w:p w:rsidR="00ED1B36" w:rsidRPr="00EF5228" w:rsidRDefault="00ED1B36" w:rsidP="00622B03">
            <w:pPr>
              <w:autoSpaceDN w:val="0"/>
              <w:jc w:val="both"/>
              <w:rPr>
                <w:sz w:val="18"/>
                <w:szCs w:val="18"/>
              </w:rPr>
            </w:pPr>
            <w:r w:rsidRPr="00EF5228">
              <w:rPr>
                <w:sz w:val="18"/>
                <w:szCs w:val="18"/>
              </w:rPr>
              <w:t>Д.Б. Худаков</w:t>
            </w:r>
          </w:p>
        </w:tc>
      </w:tr>
      <w:tr w:rsidR="00ED1B36" w:rsidRPr="00EF5228" w:rsidTr="00EF5228">
        <w:tc>
          <w:tcPr>
            <w:tcW w:w="4786" w:type="dxa"/>
            <w:tcBorders>
              <w:top w:val="single" w:sz="4" w:space="0" w:color="auto"/>
              <w:left w:val="nil"/>
              <w:bottom w:val="single" w:sz="4" w:space="0" w:color="auto"/>
              <w:right w:val="nil"/>
            </w:tcBorders>
            <w:hideMark/>
          </w:tcPr>
          <w:p w:rsidR="00ED1B36" w:rsidRPr="00EF5228" w:rsidRDefault="00ED1B36" w:rsidP="00622B03">
            <w:pPr>
              <w:autoSpaceDN w:val="0"/>
              <w:jc w:val="both"/>
              <w:rPr>
                <w:sz w:val="18"/>
                <w:szCs w:val="18"/>
              </w:rPr>
            </w:pPr>
            <w:r w:rsidRPr="00EF5228">
              <w:rPr>
                <w:sz w:val="18"/>
                <w:szCs w:val="18"/>
              </w:rPr>
              <w:t>ООО «Народный дом»</w:t>
            </w:r>
          </w:p>
        </w:tc>
        <w:tc>
          <w:tcPr>
            <w:tcW w:w="2268" w:type="dxa"/>
            <w:tcBorders>
              <w:top w:val="single" w:sz="4" w:space="0" w:color="auto"/>
              <w:left w:val="nil"/>
              <w:bottom w:val="single" w:sz="4" w:space="0" w:color="auto"/>
              <w:right w:val="nil"/>
            </w:tcBorders>
          </w:tcPr>
          <w:p w:rsidR="00ED1B36" w:rsidRPr="00EF5228" w:rsidRDefault="00ED1B36" w:rsidP="00622B03">
            <w:pPr>
              <w:autoSpaceDN w:val="0"/>
              <w:jc w:val="both"/>
              <w:rPr>
                <w:sz w:val="18"/>
                <w:szCs w:val="18"/>
              </w:rPr>
            </w:pPr>
          </w:p>
        </w:tc>
        <w:tc>
          <w:tcPr>
            <w:tcW w:w="2693" w:type="dxa"/>
            <w:tcBorders>
              <w:top w:val="single" w:sz="4" w:space="0" w:color="auto"/>
              <w:left w:val="nil"/>
              <w:bottom w:val="single" w:sz="4" w:space="0" w:color="auto"/>
              <w:right w:val="nil"/>
            </w:tcBorders>
            <w:hideMark/>
          </w:tcPr>
          <w:p w:rsidR="00ED1B36" w:rsidRPr="00EF5228" w:rsidRDefault="00ED1B36" w:rsidP="00622B03">
            <w:pPr>
              <w:autoSpaceDN w:val="0"/>
              <w:jc w:val="both"/>
              <w:rPr>
                <w:sz w:val="18"/>
                <w:szCs w:val="18"/>
              </w:rPr>
            </w:pPr>
            <w:r w:rsidRPr="00EF5228">
              <w:rPr>
                <w:sz w:val="18"/>
                <w:szCs w:val="18"/>
              </w:rPr>
              <w:t>В.Э. Станкевич</w:t>
            </w:r>
          </w:p>
        </w:tc>
      </w:tr>
      <w:tr w:rsidR="00ED1B36" w:rsidRPr="00EF5228" w:rsidTr="00EF5228">
        <w:tc>
          <w:tcPr>
            <w:tcW w:w="4786" w:type="dxa"/>
            <w:tcBorders>
              <w:top w:val="single" w:sz="4" w:space="0" w:color="auto"/>
              <w:left w:val="nil"/>
              <w:bottom w:val="single" w:sz="4" w:space="0" w:color="auto"/>
              <w:right w:val="nil"/>
            </w:tcBorders>
            <w:hideMark/>
          </w:tcPr>
          <w:p w:rsidR="00ED1B36" w:rsidRPr="00EF5228" w:rsidRDefault="00ED1B36" w:rsidP="00622B03">
            <w:pPr>
              <w:autoSpaceDN w:val="0"/>
              <w:jc w:val="both"/>
              <w:rPr>
                <w:sz w:val="18"/>
                <w:szCs w:val="18"/>
              </w:rPr>
            </w:pPr>
            <w:r w:rsidRPr="00EF5228">
              <w:rPr>
                <w:sz w:val="18"/>
                <w:szCs w:val="18"/>
              </w:rPr>
              <w:t>ОПС Хомутово почтовое отделение</w:t>
            </w:r>
          </w:p>
        </w:tc>
        <w:tc>
          <w:tcPr>
            <w:tcW w:w="2268" w:type="dxa"/>
            <w:tcBorders>
              <w:top w:val="single" w:sz="4" w:space="0" w:color="auto"/>
              <w:left w:val="nil"/>
              <w:bottom w:val="single" w:sz="4" w:space="0" w:color="auto"/>
              <w:right w:val="nil"/>
            </w:tcBorders>
          </w:tcPr>
          <w:p w:rsidR="00ED1B36" w:rsidRPr="00EF5228" w:rsidRDefault="00ED1B36" w:rsidP="00622B03">
            <w:pPr>
              <w:autoSpaceDN w:val="0"/>
              <w:jc w:val="both"/>
              <w:rPr>
                <w:sz w:val="18"/>
                <w:szCs w:val="18"/>
              </w:rPr>
            </w:pPr>
          </w:p>
        </w:tc>
        <w:tc>
          <w:tcPr>
            <w:tcW w:w="2693" w:type="dxa"/>
            <w:tcBorders>
              <w:top w:val="single" w:sz="4" w:space="0" w:color="auto"/>
              <w:left w:val="nil"/>
              <w:bottom w:val="single" w:sz="4" w:space="0" w:color="auto"/>
              <w:right w:val="nil"/>
            </w:tcBorders>
            <w:hideMark/>
          </w:tcPr>
          <w:p w:rsidR="00ED1B36" w:rsidRPr="00EF5228" w:rsidRDefault="00ED1B36" w:rsidP="00622B03">
            <w:pPr>
              <w:autoSpaceDN w:val="0"/>
              <w:jc w:val="both"/>
              <w:rPr>
                <w:sz w:val="18"/>
                <w:szCs w:val="18"/>
              </w:rPr>
            </w:pPr>
            <w:r w:rsidRPr="00EF5228">
              <w:rPr>
                <w:sz w:val="18"/>
                <w:szCs w:val="18"/>
              </w:rPr>
              <w:t>Л.В. Томилина</w:t>
            </w:r>
          </w:p>
        </w:tc>
      </w:tr>
      <w:tr w:rsidR="00ED1B36" w:rsidRPr="00EF5228" w:rsidTr="00EF5228">
        <w:tc>
          <w:tcPr>
            <w:tcW w:w="4786" w:type="dxa"/>
            <w:tcBorders>
              <w:top w:val="single" w:sz="4" w:space="0" w:color="auto"/>
              <w:left w:val="nil"/>
              <w:bottom w:val="single" w:sz="4" w:space="0" w:color="auto"/>
              <w:right w:val="nil"/>
            </w:tcBorders>
            <w:hideMark/>
          </w:tcPr>
          <w:p w:rsidR="00ED1B36" w:rsidRPr="00EF5228" w:rsidRDefault="00ED1B36" w:rsidP="00622B03">
            <w:pPr>
              <w:autoSpaceDN w:val="0"/>
              <w:jc w:val="both"/>
              <w:rPr>
                <w:sz w:val="18"/>
                <w:szCs w:val="18"/>
              </w:rPr>
            </w:pPr>
            <w:r w:rsidRPr="00EF5228">
              <w:rPr>
                <w:sz w:val="18"/>
                <w:szCs w:val="18"/>
              </w:rPr>
              <w:t>ОАО РТП «Иркутское»</w:t>
            </w:r>
          </w:p>
        </w:tc>
        <w:tc>
          <w:tcPr>
            <w:tcW w:w="2268" w:type="dxa"/>
            <w:tcBorders>
              <w:top w:val="single" w:sz="4" w:space="0" w:color="auto"/>
              <w:left w:val="nil"/>
              <w:bottom w:val="single" w:sz="4" w:space="0" w:color="auto"/>
              <w:right w:val="nil"/>
            </w:tcBorders>
          </w:tcPr>
          <w:p w:rsidR="00ED1B36" w:rsidRPr="00EF5228" w:rsidRDefault="00ED1B36" w:rsidP="00622B03">
            <w:pPr>
              <w:autoSpaceDN w:val="0"/>
              <w:jc w:val="both"/>
              <w:rPr>
                <w:sz w:val="18"/>
                <w:szCs w:val="18"/>
              </w:rPr>
            </w:pPr>
          </w:p>
        </w:tc>
        <w:tc>
          <w:tcPr>
            <w:tcW w:w="2693" w:type="dxa"/>
            <w:tcBorders>
              <w:top w:val="single" w:sz="4" w:space="0" w:color="auto"/>
              <w:left w:val="nil"/>
              <w:bottom w:val="single" w:sz="4" w:space="0" w:color="auto"/>
              <w:right w:val="nil"/>
            </w:tcBorders>
          </w:tcPr>
          <w:p w:rsidR="00ED1B36" w:rsidRPr="00EF5228" w:rsidRDefault="00ED1B36" w:rsidP="00622B03">
            <w:pPr>
              <w:autoSpaceDN w:val="0"/>
              <w:jc w:val="both"/>
              <w:rPr>
                <w:sz w:val="18"/>
                <w:szCs w:val="18"/>
              </w:rPr>
            </w:pPr>
          </w:p>
        </w:tc>
      </w:tr>
      <w:tr w:rsidR="00ED1B36" w:rsidRPr="00EF5228" w:rsidTr="00EF5228">
        <w:tc>
          <w:tcPr>
            <w:tcW w:w="4786" w:type="dxa"/>
            <w:tcBorders>
              <w:top w:val="single" w:sz="4" w:space="0" w:color="auto"/>
              <w:left w:val="nil"/>
              <w:bottom w:val="single" w:sz="4" w:space="0" w:color="auto"/>
              <w:right w:val="nil"/>
            </w:tcBorders>
          </w:tcPr>
          <w:p w:rsidR="00ED1B36" w:rsidRPr="00EF5228" w:rsidRDefault="00ED1B36" w:rsidP="00622B03">
            <w:pPr>
              <w:autoSpaceDN w:val="0"/>
              <w:jc w:val="both"/>
              <w:rPr>
                <w:sz w:val="18"/>
                <w:szCs w:val="18"/>
              </w:rPr>
            </w:pPr>
          </w:p>
        </w:tc>
        <w:tc>
          <w:tcPr>
            <w:tcW w:w="2268" w:type="dxa"/>
            <w:tcBorders>
              <w:top w:val="single" w:sz="4" w:space="0" w:color="auto"/>
              <w:left w:val="nil"/>
              <w:bottom w:val="single" w:sz="4" w:space="0" w:color="auto"/>
              <w:right w:val="nil"/>
            </w:tcBorders>
          </w:tcPr>
          <w:p w:rsidR="00ED1B36" w:rsidRPr="00EF5228" w:rsidRDefault="00ED1B36" w:rsidP="00622B03">
            <w:pPr>
              <w:autoSpaceDN w:val="0"/>
              <w:jc w:val="both"/>
              <w:rPr>
                <w:sz w:val="18"/>
                <w:szCs w:val="18"/>
              </w:rPr>
            </w:pPr>
          </w:p>
        </w:tc>
        <w:tc>
          <w:tcPr>
            <w:tcW w:w="2693" w:type="dxa"/>
            <w:tcBorders>
              <w:top w:val="single" w:sz="4" w:space="0" w:color="auto"/>
              <w:left w:val="nil"/>
              <w:bottom w:val="single" w:sz="4" w:space="0" w:color="auto"/>
              <w:right w:val="nil"/>
            </w:tcBorders>
          </w:tcPr>
          <w:p w:rsidR="00ED1B36" w:rsidRPr="00EF5228" w:rsidRDefault="00ED1B36" w:rsidP="00622B03">
            <w:pPr>
              <w:autoSpaceDN w:val="0"/>
              <w:jc w:val="both"/>
              <w:rPr>
                <w:sz w:val="18"/>
                <w:szCs w:val="18"/>
              </w:rPr>
            </w:pPr>
          </w:p>
        </w:tc>
      </w:tr>
      <w:tr w:rsidR="00ED1B36" w:rsidRPr="00EF5228" w:rsidTr="00EF5228">
        <w:tc>
          <w:tcPr>
            <w:tcW w:w="4786" w:type="dxa"/>
            <w:tcBorders>
              <w:top w:val="single" w:sz="4" w:space="0" w:color="auto"/>
              <w:left w:val="nil"/>
              <w:bottom w:val="single" w:sz="4" w:space="0" w:color="auto"/>
              <w:right w:val="nil"/>
            </w:tcBorders>
          </w:tcPr>
          <w:p w:rsidR="00ED1B36" w:rsidRPr="00EF5228" w:rsidRDefault="00ED1B36" w:rsidP="00622B03">
            <w:pPr>
              <w:autoSpaceDN w:val="0"/>
              <w:jc w:val="both"/>
              <w:rPr>
                <w:sz w:val="18"/>
                <w:szCs w:val="18"/>
              </w:rPr>
            </w:pPr>
          </w:p>
        </w:tc>
        <w:tc>
          <w:tcPr>
            <w:tcW w:w="2268" w:type="dxa"/>
            <w:tcBorders>
              <w:top w:val="single" w:sz="4" w:space="0" w:color="auto"/>
              <w:left w:val="nil"/>
              <w:bottom w:val="single" w:sz="4" w:space="0" w:color="auto"/>
              <w:right w:val="nil"/>
            </w:tcBorders>
          </w:tcPr>
          <w:p w:rsidR="00ED1B36" w:rsidRPr="00EF5228" w:rsidRDefault="00ED1B36" w:rsidP="00622B03">
            <w:pPr>
              <w:autoSpaceDN w:val="0"/>
              <w:jc w:val="both"/>
              <w:rPr>
                <w:sz w:val="18"/>
                <w:szCs w:val="18"/>
              </w:rPr>
            </w:pPr>
          </w:p>
        </w:tc>
        <w:tc>
          <w:tcPr>
            <w:tcW w:w="2693" w:type="dxa"/>
            <w:tcBorders>
              <w:top w:val="single" w:sz="4" w:space="0" w:color="auto"/>
              <w:left w:val="nil"/>
              <w:bottom w:val="single" w:sz="4" w:space="0" w:color="auto"/>
              <w:right w:val="nil"/>
            </w:tcBorders>
          </w:tcPr>
          <w:p w:rsidR="00ED1B36" w:rsidRPr="00EF5228" w:rsidRDefault="00ED1B36" w:rsidP="00622B03">
            <w:pPr>
              <w:autoSpaceDN w:val="0"/>
              <w:jc w:val="both"/>
              <w:rPr>
                <w:sz w:val="18"/>
                <w:szCs w:val="18"/>
              </w:rPr>
            </w:pPr>
          </w:p>
        </w:tc>
      </w:tr>
      <w:tr w:rsidR="00ED1B36" w:rsidRPr="00EF5228" w:rsidTr="00EF5228">
        <w:tc>
          <w:tcPr>
            <w:tcW w:w="4786" w:type="dxa"/>
            <w:tcBorders>
              <w:top w:val="single" w:sz="4" w:space="0" w:color="auto"/>
              <w:left w:val="nil"/>
              <w:bottom w:val="single" w:sz="4" w:space="0" w:color="auto"/>
              <w:right w:val="nil"/>
            </w:tcBorders>
          </w:tcPr>
          <w:p w:rsidR="00ED1B36" w:rsidRPr="00EF5228" w:rsidRDefault="00ED1B36" w:rsidP="00622B03">
            <w:pPr>
              <w:autoSpaceDN w:val="0"/>
              <w:jc w:val="both"/>
              <w:rPr>
                <w:sz w:val="18"/>
                <w:szCs w:val="18"/>
              </w:rPr>
            </w:pPr>
          </w:p>
        </w:tc>
        <w:tc>
          <w:tcPr>
            <w:tcW w:w="2268" w:type="dxa"/>
            <w:tcBorders>
              <w:top w:val="single" w:sz="4" w:space="0" w:color="auto"/>
              <w:left w:val="nil"/>
              <w:bottom w:val="single" w:sz="4" w:space="0" w:color="auto"/>
              <w:right w:val="nil"/>
            </w:tcBorders>
          </w:tcPr>
          <w:p w:rsidR="00ED1B36" w:rsidRPr="00EF5228" w:rsidRDefault="00ED1B36" w:rsidP="00622B03">
            <w:pPr>
              <w:autoSpaceDN w:val="0"/>
              <w:jc w:val="both"/>
              <w:rPr>
                <w:sz w:val="18"/>
                <w:szCs w:val="18"/>
              </w:rPr>
            </w:pPr>
          </w:p>
        </w:tc>
        <w:tc>
          <w:tcPr>
            <w:tcW w:w="2693" w:type="dxa"/>
            <w:tcBorders>
              <w:top w:val="single" w:sz="4" w:space="0" w:color="auto"/>
              <w:left w:val="nil"/>
              <w:bottom w:val="single" w:sz="4" w:space="0" w:color="auto"/>
              <w:right w:val="nil"/>
            </w:tcBorders>
          </w:tcPr>
          <w:p w:rsidR="00ED1B36" w:rsidRPr="00EF5228" w:rsidRDefault="00ED1B36" w:rsidP="00622B03">
            <w:pPr>
              <w:autoSpaceDN w:val="0"/>
              <w:jc w:val="both"/>
              <w:rPr>
                <w:sz w:val="18"/>
                <w:szCs w:val="18"/>
              </w:rPr>
            </w:pPr>
          </w:p>
        </w:tc>
      </w:tr>
      <w:tr w:rsidR="00ED1B36" w:rsidRPr="00EF5228" w:rsidTr="00EF5228">
        <w:tc>
          <w:tcPr>
            <w:tcW w:w="4786" w:type="dxa"/>
            <w:tcBorders>
              <w:top w:val="single" w:sz="4" w:space="0" w:color="auto"/>
              <w:left w:val="nil"/>
              <w:bottom w:val="single" w:sz="4" w:space="0" w:color="auto"/>
              <w:right w:val="nil"/>
            </w:tcBorders>
          </w:tcPr>
          <w:p w:rsidR="00ED1B36" w:rsidRPr="00EF5228" w:rsidRDefault="00ED1B36" w:rsidP="00622B03">
            <w:pPr>
              <w:autoSpaceDN w:val="0"/>
              <w:jc w:val="both"/>
              <w:rPr>
                <w:sz w:val="18"/>
                <w:szCs w:val="18"/>
              </w:rPr>
            </w:pPr>
          </w:p>
        </w:tc>
        <w:tc>
          <w:tcPr>
            <w:tcW w:w="2268" w:type="dxa"/>
            <w:tcBorders>
              <w:top w:val="single" w:sz="4" w:space="0" w:color="auto"/>
              <w:left w:val="nil"/>
              <w:bottom w:val="single" w:sz="4" w:space="0" w:color="auto"/>
              <w:right w:val="nil"/>
            </w:tcBorders>
          </w:tcPr>
          <w:p w:rsidR="00ED1B36" w:rsidRPr="00EF5228" w:rsidRDefault="00ED1B36" w:rsidP="00622B03">
            <w:pPr>
              <w:autoSpaceDN w:val="0"/>
              <w:jc w:val="both"/>
              <w:rPr>
                <w:sz w:val="18"/>
                <w:szCs w:val="18"/>
              </w:rPr>
            </w:pPr>
          </w:p>
        </w:tc>
        <w:tc>
          <w:tcPr>
            <w:tcW w:w="2693" w:type="dxa"/>
            <w:tcBorders>
              <w:top w:val="single" w:sz="4" w:space="0" w:color="auto"/>
              <w:left w:val="nil"/>
              <w:bottom w:val="single" w:sz="4" w:space="0" w:color="auto"/>
              <w:right w:val="nil"/>
            </w:tcBorders>
          </w:tcPr>
          <w:p w:rsidR="00ED1B36" w:rsidRPr="00EF5228" w:rsidRDefault="00ED1B36" w:rsidP="00622B03">
            <w:pPr>
              <w:autoSpaceDN w:val="0"/>
              <w:jc w:val="both"/>
              <w:rPr>
                <w:sz w:val="18"/>
                <w:szCs w:val="18"/>
              </w:rPr>
            </w:pPr>
          </w:p>
        </w:tc>
      </w:tr>
      <w:tr w:rsidR="00ED1B36" w:rsidRPr="00EF5228" w:rsidTr="00EF5228">
        <w:tc>
          <w:tcPr>
            <w:tcW w:w="4786" w:type="dxa"/>
            <w:tcBorders>
              <w:top w:val="single" w:sz="4" w:space="0" w:color="auto"/>
              <w:left w:val="nil"/>
              <w:bottom w:val="single" w:sz="4" w:space="0" w:color="auto"/>
              <w:right w:val="nil"/>
            </w:tcBorders>
          </w:tcPr>
          <w:p w:rsidR="00ED1B36" w:rsidRPr="00EF5228" w:rsidRDefault="00ED1B36" w:rsidP="00622B03">
            <w:pPr>
              <w:autoSpaceDN w:val="0"/>
              <w:jc w:val="both"/>
              <w:rPr>
                <w:sz w:val="18"/>
                <w:szCs w:val="18"/>
              </w:rPr>
            </w:pPr>
          </w:p>
        </w:tc>
        <w:tc>
          <w:tcPr>
            <w:tcW w:w="2268" w:type="dxa"/>
            <w:tcBorders>
              <w:top w:val="single" w:sz="4" w:space="0" w:color="auto"/>
              <w:left w:val="nil"/>
              <w:bottom w:val="single" w:sz="4" w:space="0" w:color="auto"/>
              <w:right w:val="nil"/>
            </w:tcBorders>
          </w:tcPr>
          <w:p w:rsidR="00ED1B36" w:rsidRPr="00EF5228" w:rsidRDefault="00ED1B36" w:rsidP="00622B03">
            <w:pPr>
              <w:autoSpaceDN w:val="0"/>
              <w:jc w:val="both"/>
              <w:rPr>
                <w:sz w:val="18"/>
                <w:szCs w:val="18"/>
              </w:rPr>
            </w:pPr>
          </w:p>
        </w:tc>
        <w:tc>
          <w:tcPr>
            <w:tcW w:w="2693" w:type="dxa"/>
            <w:tcBorders>
              <w:top w:val="single" w:sz="4" w:space="0" w:color="auto"/>
              <w:left w:val="nil"/>
              <w:bottom w:val="single" w:sz="4" w:space="0" w:color="auto"/>
              <w:right w:val="nil"/>
            </w:tcBorders>
          </w:tcPr>
          <w:p w:rsidR="00ED1B36" w:rsidRPr="00EF5228" w:rsidRDefault="00ED1B36" w:rsidP="00622B03">
            <w:pPr>
              <w:autoSpaceDN w:val="0"/>
              <w:jc w:val="both"/>
              <w:rPr>
                <w:sz w:val="18"/>
                <w:szCs w:val="18"/>
              </w:rPr>
            </w:pPr>
          </w:p>
        </w:tc>
      </w:tr>
      <w:tr w:rsidR="00ED1B36" w:rsidRPr="00EF5228" w:rsidTr="00EF5228">
        <w:tc>
          <w:tcPr>
            <w:tcW w:w="4786" w:type="dxa"/>
            <w:tcBorders>
              <w:top w:val="single" w:sz="4" w:space="0" w:color="auto"/>
              <w:left w:val="nil"/>
              <w:bottom w:val="single" w:sz="4" w:space="0" w:color="auto"/>
              <w:right w:val="nil"/>
            </w:tcBorders>
          </w:tcPr>
          <w:p w:rsidR="00ED1B36" w:rsidRPr="00EF5228" w:rsidRDefault="00ED1B36" w:rsidP="00622B03">
            <w:pPr>
              <w:autoSpaceDN w:val="0"/>
              <w:jc w:val="both"/>
              <w:rPr>
                <w:sz w:val="18"/>
                <w:szCs w:val="18"/>
              </w:rPr>
            </w:pPr>
          </w:p>
        </w:tc>
        <w:tc>
          <w:tcPr>
            <w:tcW w:w="2268" w:type="dxa"/>
            <w:tcBorders>
              <w:top w:val="single" w:sz="4" w:space="0" w:color="auto"/>
              <w:left w:val="nil"/>
              <w:bottom w:val="single" w:sz="4" w:space="0" w:color="auto"/>
              <w:right w:val="nil"/>
            </w:tcBorders>
          </w:tcPr>
          <w:p w:rsidR="00ED1B36" w:rsidRPr="00EF5228" w:rsidRDefault="00ED1B36" w:rsidP="00622B03">
            <w:pPr>
              <w:autoSpaceDN w:val="0"/>
              <w:jc w:val="both"/>
              <w:rPr>
                <w:sz w:val="18"/>
                <w:szCs w:val="18"/>
              </w:rPr>
            </w:pPr>
          </w:p>
        </w:tc>
        <w:tc>
          <w:tcPr>
            <w:tcW w:w="2693" w:type="dxa"/>
            <w:tcBorders>
              <w:top w:val="single" w:sz="4" w:space="0" w:color="auto"/>
              <w:left w:val="nil"/>
              <w:bottom w:val="single" w:sz="4" w:space="0" w:color="auto"/>
              <w:right w:val="nil"/>
            </w:tcBorders>
          </w:tcPr>
          <w:p w:rsidR="00ED1B36" w:rsidRPr="00EF5228" w:rsidRDefault="00ED1B36" w:rsidP="00622B03">
            <w:pPr>
              <w:autoSpaceDN w:val="0"/>
              <w:jc w:val="both"/>
              <w:rPr>
                <w:sz w:val="18"/>
                <w:szCs w:val="18"/>
              </w:rPr>
            </w:pPr>
          </w:p>
        </w:tc>
      </w:tr>
      <w:tr w:rsidR="00ED1B36" w:rsidRPr="00EF5228" w:rsidTr="00EF5228">
        <w:tc>
          <w:tcPr>
            <w:tcW w:w="4786" w:type="dxa"/>
            <w:tcBorders>
              <w:top w:val="single" w:sz="4" w:space="0" w:color="auto"/>
              <w:left w:val="nil"/>
              <w:bottom w:val="single" w:sz="4" w:space="0" w:color="auto"/>
              <w:right w:val="nil"/>
            </w:tcBorders>
          </w:tcPr>
          <w:p w:rsidR="00ED1B36" w:rsidRPr="00EF5228" w:rsidRDefault="00ED1B36" w:rsidP="00622B03">
            <w:pPr>
              <w:autoSpaceDN w:val="0"/>
              <w:jc w:val="both"/>
              <w:rPr>
                <w:sz w:val="18"/>
                <w:szCs w:val="18"/>
              </w:rPr>
            </w:pPr>
          </w:p>
        </w:tc>
        <w:tc>
          <w:tcPr>
            <w:tcW w:w="2268" w:type="dxa"/>
            <w:tcBorders>
              <w:top w:val="single" w:sz="4" w:space="0" w:color="auto"/>
              <w:left w:val="nil"/>
              <w:bottom w:val="single" w:sz="4" w:space="0" w:color="auto"/>
              <w:right w:val="nil"/>
            </w:tcBorders>
          </w:tcPr>
          <w:p w:rsidR="00ED1B36" w:rsidRPr="00EF5228" w:rsidRDefault="00ED1B36" w:rsidP="00622B03">
            <w:pPr>
              <w:autoSpaceDN w:val="0"/>
              <w:jc w:val="both"/>
              <w:rPr>
                <w:sz w:val="18"/>
                <w:szCs w:val="18"/>
              </w:rPr>
            </w:pPr>
          </w:p>
        </w:tc>
        <w:tc>
          <w:tcPr>
            <w:tcW w:w="2693" w:type="dxa"/>
            <w:tcBorders>
              <w:top w:val="single" w:sz="4" w:space="0" w:color="auto"/>
              <w:left w:val="nil"/>
              <w:bottom w:val="single" w:sz="4" w:space="0" w:color="auto"/>
              <w:right w:val="nil"/>
            </w:tcBorders>
          </w:tcPr>
          <w:p w:rsidR="00ED1B36" w:rsidRPr="00EF5228" w:rsidRDefault="00ED1B36" w:rsidP="00622B03">
            <w:pPr>
              <w:autoSpaceDN w:val="0"/>
              <w:jc w:val="both"/>
              <w:rPr>
                <w:sz w:val="18"/>
                <w:szCs w:val="18"/>
              </w:rPr>
            </w:pPr>
          </w:p>
        </w:tc>
      </w:tr>
      <w:tr w:rsidR="00ED1B36" w:rsidRPr="00EF5228" w:rsidTr="00EF5228">
        <w:tc>
          <w:tcPr>
            <w:tcW w:w="4786" w:type="dxa"/>
            <w:tcBorders>
              <w:top w:val="single" w:sz="4" w:space="0" w:color="auto"/>
              <w:left w:val="nil"/>
              <w:bottom w:val="single" w:sz="4" w:space="0" w:color="auto"/>
              <w:right w:val="nil"/>
            </w:tcBorders>
          </w:tcPr>
          <w:p w:rsidR="00ED1B36" w:rsidRPr="00EF5228" w:rsidRDefault="00ED1B36" w:rsidP="00622B03">
            <w:pPr>
              <w:autoSpaceDN w:val="0"/>
              <w:jc w:val="both"/>
              <w:rPr>
                <w:sz w:val="18"/>
                <w:szCs w:val="18"/>
              </w:rPr>
            </w:pPr>
          </w:p>
        </w:tc>
        <w:tc>
          <w:tcPr>
            <w:tcW w:w="2268" w:type="dxa"/>
            <w:tcBorders>
              <w:top w:val="single" w:sz="4" w:space="0" w:color="auto"/>
              <w:left w:val="nil"/>
              <w:bottom w:val="single" w:sz="4" w:space="0" w:color="auto"/>
              <w:right w:val="nil"/>
            </w:tcBorders>
          </w:tcPr>
          <w:p w:rsidR="00ED1B36" w:rsidRPr="00EF5228" w:rsidRDefault="00ED1B36" w:rsidP="00622B03">
            <w:pPr>
              <w:autoSpaceDN w:val="0"/>
              <w:jc w:val="both"/>
              <w:rPr>
                <w:sz w:val="18"/>
                <w:szCs w:val="18"/>
              </w:rPr>
            </w:pPr>
          </w:p>
        </w:tc>
        <w:tc>
          <w:tcPr>
            <w:tcW w:w="2693" w:type="dxa"/>
            <w:tcBorders>
              <w:top w:val="single" w:sz="4" w:space="0" w:color="auto"/>
              <w:left w:val="nil"/>
              <w:bottom w:val="single" w:sz="4" w:space="0" w:color="auto"/>
              <w:right w:val="nil"/>
            </w:tcBorders>
          </w:tcPr>
          <w:p w:rsidR="00ED1B36" w:rsidRPr="00EF5228" w:rsidRDefault="00ED1B36" w:rsidP="00622B03">
            <w:pPr>
              <w:autoSpaceDN w:val="0"/>
              <w:jc w:val="both"/>
              <w:rPr>
                <w:sz w:val="18"/>
                <w:szCs w:val="18"/>
              </w:rPr>
            </w:pPr>
          </w:p>
        </w:tc>
      </w:tr>
    </w:tbl>
    <w:p w:rsidR="00ED1B36" w:rsidRPr="00EF5228" w:rsidRDefault="00ED1B36" w:rsidP="00622B03">
      <w:pPr>
        <w:widowControl w:val="0"/>
        <w:autoSpaceDE w:val="0"/>
        <w:autoSpaceDN w:val="0"/>
        <w:adjustRightInd w:val="0"/>
        <w:ind w:left="0" w:firstLine="0"/>
        <w:rPr>
          <w:sz w:val="18"/>
          <w:szCs w:val="18"/>
        </w:rPr>
      </w:pPr>
    </w:p>
    <w:p w:rsidR="00ED1B36" w:rsidRDefault="00ED1B36" w:rsidP="00622B03">
      <w:pPr>
        <w:spacing w:after="200" w:line="276" w:lineRule="auto"/>
        <w:ind w:left="0" w:firstLine="0"/>
        <w:rPr>
          <w:rFonts w:ascii="Calibri" w:hAnsi="Calibri"/>
          <w:b/>
          <w:bCs/>
          <w:smallCaps/>
          <w:color w:val="C0504D" w:themeColor="accent2"/>
          <w:spacing w:val="5"/>
          <w:sz w:val="18"/>
          <w:szCs w:val="18"/>
          <w:u w:val="single"/>
        </w:rPr>
      </w:pPr>
    </w:p>
    <w:p w:rsidR="00FA73EA" w:rsidRDefault="00FA73EA" w:rsidP="00622B03">
      <w:pPr>
        <w:spacing w:after="200" w:line="276" w:lineRule="auto"/>
        <w:ind w:left="0" w:firstLine="0"/>
        <w:rPr>
          <w:rFonts w:ascii="Calibri" w:hAnsi="Calibri"/>
          <w:b/>
          <w:bCs/>
          <w:smallCaps/>
          <w:color w:val="C0504D" w:themeColor="accent2"/>
          <w:spacing w:val="5"/>
          <w:sz w:val="18"/>
          <w:szCs w:val="18"/>
          <w:u w:val="single"/>
        </w:rPr>
      </w:pPr>
    </w:p>
    <w:p w:rsidR="00FA73EA" w:rsidRDefault="00FA73EA" w:rsidP="00FA73EA">
      <w:pPr>
        <w:ind w:firstLine="0"/>
        <w:jc w:val="center"/>
        <w:rPr>
          <w:sz w:val="18"/>
          <w:szCs w:val="18"/>
        </w:rPr>
      </w:pPr>
      <w:r>
        <w:rPr>
          <w:sz w:val="18"/>
          <w:szCs w:val="18"/>
        </w:rPr>
        <w:t>РОССИЙСКАЯ ФЕДЕРАЦИЯ</w:t>
      </w:r>
    </w:p>
    <w:p w:rsidR="00FA73EA" w:rsidRDefault="00FA73EA" w:rsidP="00FA73EA">
      <w:pPr>
        <w:keepNext/>
        <w:ind w:firstLine="0"/>
        <w:jc w:val="center"/>
        <w:outlineLvl w:val="0"/>
        <w:rPr>
          <w:sz w:val="18"/>
          <w:szCs w:val="18"/>
          <w:lang w:eastAsia="x-none"/>
        </w:rPr>
      </w:pPr>
      <w:r>
        <w:rPr>
          <w:sz w:val="18"/>
          <w:szCs w:val="18"/>
          <w:lang w:val="x-none" w:eastAsia="x-none"/>
        </w:rPr>
        <w:t>ИРКУТСКАЯ ОБЛАСТЬ  ИРКУТСКИЙ РАЙОН</w:t>
      </w:r>
    </w:p>
    <w:p w:rsidR="00FA73EA" w:rsidRDefault="00FA73EA" w:rsidP="00FA73EA">
      <w:pPr>
        <w:ind w:right="140" w:firstLine="0"/>
        <w:jc w:val="center"/>
        <w:rPr>
          <w:sz w:val="18"/>
          <w:szCs w:val="18"/>
        </w:rPr>
      </w:pPr>
      <w:r>
        <w:rPr>
          <w:sz w:val="18"/>
          <w:szCs w:val="18"/>
        </w:rPr>
        <w:t>ХОМУТОВСКОЕ МУНИЦИПАЛЬНОЕ ОБРАЗОВАНИЕ</w:t>
      </w:r>
    </w:p>
    <w:p w:rsidR="00FA73EA" w:rsidRDefault="00FA73EA" w:rsidP="00FA73EA">
      <w:pPr>
        <w:ind w:right="140" w:firstLine="0"/>
        <w:jc w:val="center"/>
        <w:rPr>
          <w:b/>
          <w:sz w:val="18"/>
          <w:szCs w:val="18"/>
        </w:rPr>
      </w:pPr>
      <w:r>
        <w:rPr>
          <w:b/>
          <w:sz w:val="18"/>
          <w:szCs w:val="18"/>
        </w:rPr>
        <w:t>АДМИНИСТРАЦИЯ</w:t>
      </w:r>
    </w:p>
    <w:p w:rsidR="00FA73EA" w:rsidRPr="001C574D" w:rsidRDefault="00FA73EA" w:rsidP="00FA73EA">
      <w:pPr>
        <w:keepNext/>
        <w:ind w:left="567" w:hanging="5"/>
        <w:jc w:val="center"/>
        <w:outlineLvl w:val="1"/>
        <w:rPr>
          <w:b/>
          <w:bCs/>
          <w:sz w:val="18"/>
          <w:szCs w:val="18"/>
          <w:lang w:eastAsia="x-none"/>
        </w:rPr>
      </w:pPr>
      <w:r>
        <w:rPr>
          <w:b/>
          <w:bCs/>
          <w:sz w:val="18"/>
          <w:szCs w:val="18"/>
          <w:lang w:eastAsia="x-none"/>
        </w:rPr>
        <w:t>ПОСТАНОВЛЕНИЕ</w:t>
      </w:r>
    </w:p>
    <w:p w:rsidR="00FA73EA" w:rsidRDefault="00FA73EA" w:rsidP="00FA73EA">
      <w:pPr>
        <w:keepNext/>
        <w:ind w:left="567" w:hanging="5"/>
        <w:jc w:val="center"/>
        <w:outlineLvl w:val="1"/>
        <w:rPr>
          <w:b/>
          <w:bCs/>
          <w:sz w:val="18"/>
          <w:szCs w:val="18"/>
          <w:lang w:eastAsia="x-none"/>
        </w:rPr>
      </w:pPr>
    </w:p>
    <w:p w:rsidR="00FA73EA" w:rsidRPr="00684DA0" w:rsidRDefault="00FA73EA" w:rsidP="00FA73EA">
      <w:pPr>
        <w:ind w:left="0" w:firstLine="567"/>
        <w:rPr>
          <w:sz w:val="18"/>
          <w:szCs w:val="18"/>
          <w:u w:val="single"/>
        </w:rPr>
      </w:pPr>
      <w:r>
        <w:rPr>
          <w:sz w:val="18"/>
          <w:szCs w:val="18"/>
          <w:u w:val="single"/>
        </w:rPr>
        <w:t>0</w:t>
      </w:r>
      <w:r w:rsidR="00EA17C0">
        <w:rPr>
          <w:sz w:val="18"/>
          <w:szCs w:val="18"/>
          <w:u w:val="single"/>
          <w:lang w:val="en-US"/>
        </w:rPr>
        <w:t>8</w:t>
      </w:r>
      <w:r>
        <w:rPr>
          <w:sz w:val="18"/>
          <w:szCs w:val="18"/>
          <w:u w:val="single"/>
        </w:rPr>
        <w:t>.02.2021 № 2</w:t>
      </w:r>
      <w:r w:rsidR="00EA17C0">
        <w:rPr>
          <w:sz w:val="18"/>
          <w:szCs w:val="18"/>
          <w:u w:val="single"/>
          <w:lang w:val="en-US"/>
        </w:rPr>
        <w:t>2</w:t>
      </w:r>
      <w:r w:rsidRPr="00684DA0">
        <w:rPr>
          <w:sz w:val="18"/>
          <w:szCs w:val="18"/>
          <w:u w:val="single"/>
        </w:rPr>
        <w:t xml:space="preserve"> о/д</w:t>
      </w:r>
    </w:p>
    <w:p w:rsidR="00FA73EA" w:rsidRDefault="00FA73EA" w:rsidP="00FA73EA">
      <w:pPr>
        <w:ind w:left="0" w:firstLine="567"/>
        <w:rPr>
          <w:sz w:val="18"/>
          <w:szCs w:val="18"/>
        </w:rPr>
      </w:pPr>
      <w:r>
        <w:rPr>
          <w:sz w:val="18"/>
          <w:szCs w:val="18"/>
        </w:rPr>
        <w:t xml:space="preserve">     </w:t>
      </w:r>
      <w:r w:rsidRPr="00684DA0">
        <w:rPr>
          <w:sz w:val="18"/>
          <w:szCs w:val="18"/>
        </w:rPr>
        <w:t xml:space="preserve">  с.Хомутово</w:t>
      </w:r>
    </w:p>
    <w:p w:rsidR="00FA73EA" w:rsidRDefault="00FA73EA" w:rsidP="00622B03">
      <w:pPr>
        <w:spacing w:after="200" w:line="276" w:lineRule="auto"/>
        <w:ind w:left="0" w:firstLine="0"/>
        <w:rPr>
          <w:rFonts w:ascii="Calibri" w:hAnsi="Calibri"/>
          <w:b/>
          <w:bCs/>
          <w:smallCaps/>
          <w:color w:val="C0504D" w:themeColor="accent2"/>
          <w:spacing w:val="5"/>
          <w:sz w:val="18"/>
          <w:szCs w:val="18"/>
          <w:u w:val="single"/>
        </w:rPr>
      </w:pPr>
    </w:p>
    <w:p w:rsidR="00FA73EA" w:rsidRPr="00FA73EA" w:rsidRDefault="00FA73EA" w:rsidP="00FA73EA">
      <w:pPr>
        <w:ind w:left="0" w:firstLine="567"/>
        <w:jc w:val="left"/>
        <w:rPr>
          <w:sz w:val="18"/>
          <w:szCs w:val="18"/>
        </w:rPr>
      </w:pPr>
      <w:bookmarkStart w:id="0" w:name="_GoBack"/>
      <w:r w:rsidRPr="00FA73EA">
        <w:rPr>
          <w:sz w:val="18"/>
          <w:szCs w:val="18"/>
        </w:rPr>
        <w:t>Об утверждении мероприятий перечня проектов народных инициатив, порядка организации работы по его реализации и расходования бюджетных средств Хомутовского муниципального образования</w:t>
      </w:r>
    </w:p>
    <w:p w:rsidR="00FA73EA" w:rsidRPr="00FA73EA" w:rsidRDefault="00FA73EA" w:rsidP="00FA73EA">
      <w:pPr>
        <w:ind w:left="0" w:firstLine="567"/>
        <w:jc w:val="left"/>
        <w:rPr>
          <w:sz w:val="18"/>
          <w:szCs w:val="18"/>
        </w:rPr>
      </w:pPr>
    </w:p>
    <w:bookmarkEnd w:id="0"/>
    <w:p w:rsidR="00FA73EA" w:rsidRPr="00FA73EA" w:rsidRDefault="00FA73EA" w:rsidP="00FA73EA">
      <w:pPr>
        <w:ind w:left="0" w:firstLine="567"/>
        <w:rPr>
          <w:sz w:val="18"/>
          <w:szCs w:val="18"/>
        </w:rPr>
      </w:pPr>
      <w:r w:rsidRPr="00FA73EA">
        <w:rPr>
          <w:sz w:val="18"/>
          <w:szCs w:val="18"/>
        </w:rPr>
        <w:t>В целях эффективной реализации в 2021 году мероприятий перечня проектов народных инициатив, сформированных на 2021 года на основании Протоколов схода граждан, проживающих на территории Хомутовского муниципального образования от 13.01.2021 года, в соответствии с Положением о предоставлении и расходовании в 2021 году субсидий из областного бюджета местным бюджетам в целях софинасирования расходных обязательств муниципальных образований Иркутской области на реализацию мероприятий перечня проектов народных инициатив, утвержденных постановлением Правительства Иркутской области от  27.11.2019  №108-пп, руководствуясь пунктом 1 статьи 78.1, пунктом 1 статьи 86, статьей 161 Бюджетного кодекса Российской Федерации, Уставом Хомутовского муниципального образования, администрация Хомутовского муниципального образования</w:t>
      </w:r>
    </w:p>
    <w:p w:rsidR="00FA73EA" w:rsidRDefault="00FA73EA" w:rsidP="00FA73EA">
      <w:pPr>
        <w:ind w:left="0" w:firstLine="1701"/>
        <w:rPr>
          <w:sz w:val="18"/>
          <w:szCs w:val="18"/>
        </w:rPr>
      </w:pPr>
    </w:p>
    <w:p w:rsidR="00FA73EA" w:rsidRDefault="00FA73EA" w:rsidP="00FA73EA">
      <w:pPr>
        <w:ind w:left="0" w:firstLine="1701"/>
        <w:rPr>
          <w:sz w:val="18"/>
          <w:szCs w:val="18"/>
        </w:rPr>
      </w:pPr>
    </w:p>
    <w:p w:rsidR="00FA73EA" w:rsidRDefault="00FA73EA" w:rsidP="00FA73EA">
      <w:pPr>
        <w:ind w:left="0" w:firstLine="1701"/>
        <w:rPr>
          <w:sz w:val="18"/>
          <w:szCs w:val="18"/>
        </w:rPr>
      </w:pPr>
    </w:p>
    <w:p w:rsidR="00FA73EA" w:rsidRDefault="00FA73EA" w:rsidP="00FA73EA">
      <w:pPr>
        <w:ind w:left="0" w:firstLine="1701"/>
        <w:rPr>
          <w:sz w:val="18"/>
          <w:szCs w:val="18"/>
        </w:rPr>
      </w:pPr>
    </w:p>
    <w:p w:rsidR="00FA73EA" w:rsidRDefault="00FA73EA" w:rsidP="00FA73EA">
      <w:pPr>
        <w:ind w:left="0" w:firstLine="1701"/>
        <w:rPr>
          <w:sz w:val="18"/>
          <w:szCs w:val="18"/>
        </w:rPr>
      </w:pPr>
      <w:r w:rsidRPr="00FA73EA">
        <w:rPr>
          <w:sz w:val="18"/>
          <w:szCs w:val="18"/>
        </w:rPr>
        <w:t>ПОСТАНОВЛЯЕТ:</w:t>
      </w:r>
    </w:p>
    <w:p w:rsidR="00FA73EA" w:rsidRPr="00FA73EA" w:rsidRDefault="00FA73EA" w:rsidP="00FA73EA">
      <w:pPr>
        <w:ind w:left="0" w:firstLine="1701"/>
        <w:rPr>
          <w:sz w:val="18"/>
          <w:szCs w:val="18"/>
        </w:rPr>
      </w:pPr>
    </w:p>
    <w:p w:rsidR="00FA73EA" w:rsidRPr="00FA73EA" w:rsidRDefault="00FA73EA" w:rsidP="00FA73EA">
      <w:pPr>
        <w:ind w:left="0" w:firstLine="567"/>
        <w:rPr>
          <w:sz w:val="18"/>
          <w:szCs w:val="18"/>
        </w:rPr>
      </w:pPr>
      <w:r w:rsidRPr="00FA73EA">
        <w:rPr>
          <w:sz w:val="18"/>
          <w:szCs w:val="18"/>
        </w:rPr>
        <w:t xml:space="preserve">1. Утвердить мероприятия перечня проектов народных инициатив, реализация которых в 2021 году осуществляется за счет средств местного бюджета в объеме 176 175 (сто семьдесят шесть тысяч сто семьдесят пять) руб. 00 коп. и субсидии из областного бюджета, предоставляемой в целях софинансирования расходных обязательств муниципального образования, в объеме 4 228 200,0 (четыре миллиона двести двадцать восемь тысяч двести) руб. 00 коп.: </w:t>
      </w:r>
    </w:p>
    <w:p w:rsidR="00FA73EA" w:rsidRPr="00FA73EA" w:rsidRDefault="00FA73EA" w:rsidP="00FA73EA">
      <w:pPr>
        <w:ind w:left="0" w:firstLine="567"/>
        <w:rPr>
          <w:sz w:val="18"/>
          <w:szCs w:val="18"/>
        </w:rPr>
      </w:pPr>
      <w:r w:rsidRPr="00FA73EA">
        <w:rPr>
          <w:sz w:val="18"/>
          <w:szCs w:val="18"/>
        </w:rPr>
        <w:t>1.1. Текущий ремонт автомобильных дорог местного значения, в с. Хомутово, ул. Федорова, пер. Пожарный на сумму – 1 200 000,00 рублей.</w:t>
      </w:r>
    </w:p>
    <w:p w:rsidR="00FA73EA" w:rsidRPr="00FA73EA" w:rsidRDefault="00FA73EA" w:rsidP="00FA73EA">
      <w:pPr>
        <w:ind w:left="0" w:firstLine="567"/>
        <w:rPr>
          <w:sz w:val="18"/>
          <w:szCs w:val="18"/>
        </w:rPr>
      </w:pPr>
      <w:r w:rsidRPr="00FA73EA">
        <w:rPr>
          <w:sz w:val="18"/>
          <w:szCs w:val="18"/>
        </w:rPr>
        <w:t xml:space="preserve">1.2. Выполнение работ по текущему ремонту уличного освещения, в с.Хомутово, ул. Кольцовская, д. Куда, ул. Береговая, на сумму – 1 000 000,00 рублей.  </w:t>
      </w:r>
    </w:p>
    <w:p w:rsidR="00FA73EA" w:rsidRPr="00FA73EA" w:rsidRDefault="00FA73EA" w:rsidP="00FA73EA">
      <w:pPr>
        <w:ind w:left="0" w:firstLine="567"/>
        <w:rPr>
          <w:sz w:val="18"/>
          <w:szCs w:val="18"/>
        </w:rPr>
      </w:pPr>
      <w:r w:rsidRPr="00FA73EA">
        <w:rPr>
          <w:sz w:val="18"/>
          <w:szCs w:val="18"/>
        </w:rPr>
        <w:t xml:space="preserve">1.3. Организация оснащения МУК КСК костюмами, музыкальным инструментом, оборудованием для осуществления деятельности творческих коллективов на сумму – 735 000,00 рублей. </w:t>
      </w:r>
    </w:p>
    <w:p w:rsidR="00FA73EA" w:rsidRPr="00FA73EA" w:rsidRDefault="00FA73EA" w:rsidP="00FA73EA">
      <w:pPr>
        <w:ind w:left="0" w:firstLine="567"/>
        <w:rPr>
          <w:sz w:val="18"/>
          <w:szCs w:val="18"/>
        </w:rPr>
      </w:pPr>
      <w:r w:rsidRPr="00FA73EA">
        <w:rPr>
          <w:sz w:val="18"/>
          <w:szCs w:val="18"/>
        </w:rPr>
        <w:t>1.4. Приобретение противопожарного инвентаря и оборудования для обеспечения первичных мер пожарной безопасности на территории муниципального образования на сумму – 200 000,00 рублей.</w:t>
      </w:r>
    </w:p>
    <w:p w:rsidR="00FA73EA" w:rsidRPr="00FA73EA" w:rsidRDefault="00FA73EA" w:rsidP="00FA73EA">
      <w:pPr>
        <w:ind w:left="0" w:firstLine="567"/>
        <w:rPr>
          <w:sz w:val="18"/>
          <w:szCs w:val="18"/>
        </w:rPr>
      </w:pPr>
      <w:r w:rsidRPr="00FA73EA">
        <w:rPr>
          <w:sz w:val="18"/>
          <w:szCs w:val="18"/>
        </w:rPr>
        <w:t>1.5. Приобретение и установка малых архитектурных форм на территории муниципального образования, на сумму – 400 000,00 рулей.</w:t>
      </w:r>
    </w:p>
    <w:p w:rsidR="00FA73EA" w:rsidRPr="00FA73EA" w:rsidRDefault="00FA73EA" w:rsidP="00FA73EA">
      <w:pPr>
        <w:ind w:left="0" w:firstLine="567"/>
        <w:rPr>
          <w:sz w:val="18"/>
          <w:szCs w:val="18"/>
        </w:rPr>
      </w:pPr>
      <w:r w:rsidRPr="00FA73EA">
        <w:rPr>
          <w:sz w:val="18"/>
          <w:szCs w:val="18"/>
        </w:rPr>
        <w:t>1.6. Приобретение и установка оборудования для детской площадки с.Хомутово, ул. Мировая на сумму – 369 375,00 рублей.</w:t>
      </w:r>
    </w:p>
    <w:p w:rsidR="00FA73EA" w:rsidRPr="00FA73EA" w:rsidRDefault="00FA73EA" w:rsidP="00FA73EA">
      <w:pPr>
        <w:ind w:left="0" w:firstLine="567"/>
        <w:rPr>
          <w:sz w:val="18"/>
          <w:szCs w:val="18"/>
        </w:rPr>
      </w:pPr>
      <w:r w:rsidRPr="00FA73EA">
        <w:rPr>
          <w:sz w:val="18"/>
          <w:szCs w:val="18"/>
        </w:rPr>
        <w:t>1.7. Разработка проектной документации по проектам комплексного развития сельских территорий Хомутовского муниципального образования «Капитальный ремонт здания Спортивный комплекс, по адресу: д. Куда, ул. Спортивная, 1б» и «Капитальный ремонт здания Дом Народного творчества, по адресу: с. Хомутово, ул. Колхозная, 4»</w:t>
      </w:r>
      <w:r w:rsidRPr="00FA73EA">
        <w:rPr>
          <w:rFonts w:ascii="Calibri" w:hAnsi="Calibri"/>
          <w:sz w:val="18"/>
          <w:szCs w:val="18"/>
        </w:rPr>
        <w:t xml:space="preserve"> </w:t>
      </w:r>
      <w:r w:rsidRPr="00FA73EA">
        <w:rPr>
          <w:sz w:val="18"/>
          <w:szCs w:val="18"/>
        </w:rPr>
        <w:t xml:space="preserve">на сумму – 500 000,00 рулей. </w:t>
      </w:r>
    </w:p>
    <w:p w:rsidR="00FA73EA" w:rsidRPr="00FA73EA" w:rsidRDefault="00FA73EA" w:rsidP="00FA73EA">
      <w:pPr>
        <w:tabs>
          <w:tab w:val="left" w:pos="709"/>
        </w:tabs>
        <w:ind w:left="0" w:firstLine="567"/>
        <w:rPr>
          <w:sz w:val="18"/>
          <w:szCs w:val="18"/>
        </w:rPr>
      </w:pPr>
      <w:r w:rsidRPr="00FA73EA">
        <w:rPr>
          <w:sz w:val="18"/>
          <w:szCs w:val="18"/>
        </w:rPr>
        <w:t xml:space="preserve"> 2. Установить ответственных должностных лиц и сроки исполнения мероприятий:</w:t>
      </w:r>
    </w:p>
    <w:p w:rsidR="00FA73EA" w:rsidRPr="00FA73EA" w:rsidRDefault="00FA73EA" w:rsidP="00FA73EA">
      <w:pPr>
        <w:tabs>
          <w:tab w:val="left" w:pos="709"/>
        </w:tabs>
        <w:ind w:left="0" w:firstLine="567"/>
        <w:rPr>
          <w:sz w:val="18"/>
          <w:szCs w:val="18"/>
        </w:rPr>
      </w:pPr>
      <w:r w:rsidRPr="00FA73EA">
        <w:rPr>
          <w:sz w:val="18"/>
          <w:szCs w:val="18"/>
        </w:rPr>
        <w:t xml:space="preserve">   - Директор МУК КСК (Василенко С.А.) по мероприятиям согласно номеру 1.3, 1.7 в срок не позднее 25.12.2021.</w:t>
      </w:r>
    </w:p>
    <w:p w:rsidR="00FA73EA" w:rsidRPr="00FA73EA" w:rsidRDefault="00FA73EA" w:rsidP="00FA73EA">
      <w:pPr>
        <w:tabs>
          <w:tab w:val="left" w:pos="709"/>
        </w:tabs>
        <w:ind w:left="0" w:firstLine="567"/>
        <w:rPr>
          <w:sz w:val="18"/>
          <w:szCs w:val="18"/>
        </w:rPr>
      </w:pPr>
      <w:r w:rsidRPr="00FA73EA">
        <w:rPr>
          <w:sz w:val="18"/>
          <w:szCs w:val="18"/>
        </w:rPr>
        <w:t xml:space="preserve">   - Первый заместитель Главы администрации Хомутовского муниципального образования (Иваненко А.В.) по мероприятиям согласно номерам 1.5, 1.6 в срок не позднее 25.12.2021.</w:t>
      </w:r>
    </w:p>
    <w:p w:rsidR="00FA73EA" w:rsidRPr="00FA73EA" w:rsidRDefault="00FA73EA" w:rsidP="00FA73EA">
      <w:pPr>
        <w:tabs>
          <w:tab w:val="left" w:pos="709"/>
        </w:tabs>
        <w:ind w:left="0" w:firstLine="567"/>
        <w:rPr>
          <w:sz w:val="18"/>
          <w:szCs w:val="18"/>
        </w:rPr>
      </w:pPr>
      <w:r w:rsidRPr="00FA73EA">
        <w:rPr>
          <w:sz w:val="18"/>
          <w:szCs w:val="18"/>
        </w:rPr>
        <w:t xml:space="preserve">   - Заместитель Главы администрации Хомутовского муниципального образования (Емельянова Е.Ю.) по мероприятиям согласно номеру 1.1, 1.2, 1.4 в срок не позднее 25.12.2021</w:t>
      </w:r>
    </w:p>
    <w:p w:rsidR="00FA73EA" w:rsidRPr="00FA73EA" w:rsidRDefault="00FA73EA" w:rsidP="00FA73EA">
      <w:pPr>
        <w:tabs>
          <w:tab w:val="left" w:pos="709"/>
        </w:tabs>
        <w:ind w:left="0" w:firstLine="567"/>
        <w:rPr>
          <w:sz w:val="18"/>
          <w:szCs w:val="18"/>
        </w:rPr>
      </w:pPr>
      <w:r w:rsidRPr="00FA73EA">
        <w:rPr>
          <w:sz w:val="18"/>
          <w:szCs w:val="18"/>
        </w:rPr>
        <w:t>3. Утвердить порядок организации работы по реализации мероприятий перечня проектов народных инициатив и расходования бюджетных средств Хомутовского муниципального образования (прилагается).</w:t>
      </w:r>
    </w:p>
    <w:p w:rsidR="00FA73EA" w:rsidRPr="00FA73EA" w:rsidRDefault="00FA73EA" w:rsidP="00FA73EA">
      <w:pPr>
        <w:autoSpaceDE w:val="0"/>
        <w:autoSpaceDN w:val="0"/>
        <w:adjustRightInd w:val="0"/>
        <w:ind w:left="0" w:firstLine="567"/>
        <w:rPr>
          <w:sz w:val="18"/>
          <w:szCs w:val="18"/>
        </w:rPr>
      </w:pPr>
      <w:r w:rsidRPr="00FA73EA">
        <w:rPr>
          <w:sz w:val="18"/>
          <w:szCs w:val="18"/>
        </w:rPr>
        <w:t>4. Отделу бухгалтерского учета и бюджетного планирования (Зайнутдинова Н.Э.) обеспечить внесение изменений в Решение Думы Хомутовского муниципального образования «О бюджете на 2021 год» в части отражения расходов на реализацию мероприятий перечня проектов народных инициатив с учетом Порядка организации работы по реализации мероприятий и расходования бюджетных средств и бюджетной классификацией.</w:t>
      </w:r>
    </w:p>
    <w:p w:rsidR="00FA73EA" w:rsidRPr="00FA73EA" w:rsidRDefault="00FA73EA" w:rsidP="00FA73EA">
      <w:pPr>
        <w:autoSpaceDE w:val="0"/>
        <w:autoSpaceDN w:val="0"/>
        <w:adjustRightInd w:val="0"/>
        <w:ind w:left="0" w:firstLine="567"/>
        <w:rPr>
          <w:sz w:val="18"/>
          <w:szCs w:val="18"/>
        </w:rPr>
      </w:pPr>
      <w:r w:rsidRPr="00FA73EA">
        <w:rPr>
          <w:sz w:val="18"/>
          <w:szCs w:val="18"/>
        </w:rPr>
        <w:t>5. Постановление администрации Хомутовского муниципального образования от 26.01.2020 №16 о/д признать утратившим силу.</w:t>
      </w:r>
    </w:p>
    <w:p w:rsidR="00FA73EA" w:rsidRPr="00FA73EA" w:rsidRDefault="00FA73EA" w:rsidP="00FA73EA">
      <w:pPr>
        <w:autoSpaceDE w:val="0"/>
        <w:autoSpaceDN w:val="0"/>
        <w:adjustRightInd w:val="0"/>
        <w:ind w:left="0" w:firstLine="567"/>
        <w:rPr>
          <w:sz w:val="18"/>
          <w:szCs w:val="18"/>
        </w:rPr>
      </w:pPr>
      <w:r w:rsidRPr="00FA73EA">
        <w:rPr>
          <w:sz w:val="18"/>
          <w:szCs w:val="18"/>
        </w:rPr>
        <w:t>6. Настоящее постановление опубликовать в установленном законом порядке.</w:t>
      </w:r>
    </w:p>
    <w:p w:rsidR="00FA73EA" w:rsidRPr="00FA73EA" w:rsidRDefault="00FA73EA" w:rsidP="00FA73EA">
      <w:pPr>
        <w:autoSpaceDE w:val="0"/>
        <w:autoSpaceDN w:val="0"/>
        <w:adjustRightInd w:val="0"/>
        <w:ind w:left="0" w:firstLine="567"/>
        <w:rPr>
          <w:sz w:val="18"/>
          <w:szCs w:val="18"/>
        </w:rPr>
      </w:pPr>
      <w:r w:rsidRPr="00FA73EA">
        <w:rPr>
          <w:sz w:val="18"/>
          <w:szCs w:val="18"/>
        </w:rPr>
        <w:t>7. Контроль за исполнением настоящего постановления возложить на Первого заместителя Главы администрации Иваненко А.В.</w:t>
      </w:r>
    </w:p>
    <w:p w:rsidR="00FA73EA" w:rsidRPr="00FA73EA" w:rsidRDefault="00FA73EA" w:rsidP="00FA73EA">
      <w:pPr>
        <w:ind w:left="0" w:firstLine="567"/>
        <w:rPr>
          <w:sz w:val="18"/>
          <w:szCs w:val="18"/>
        </w:rPr>
      </w:pPr>
    </w:p>
    <w:p w:rsidR="00FA73EA" w:rsidRPr="00FA73EA" w:rsidRDefault="00FA73EA" w:rsidP="00FA73EA">
      <w:pPr>
        <w:ind w:left="0" w:firstLine="567"/>
        <w:rPr>
          <w:sz w:val="18"/>
          <w:szCs w:val="18"/>
        </w:rPr>
      </w:pPr>
    </w:p>
    <w:p w:rsidR="00FA73EA" w:rsidRPr="00FA73EA" w:rsidRDefault="00FA73EA" w:rsidP="00FA73EA">
      <w:pPr>
        <w:ind w:left="0" w:firstLine="567"/>
        <w:jc w:val="right"/>
        <w:rPr>
          <w:i/>
          <w:sz w:val="18"/>
          <w:szCs w:val="18"/>
        </w:rPr>
      </w:pPr>
      <w:r w:rsidRPr="00FA73EA">
        <w:rPr>
          <w:i/>
          <w:sz w:val="18"/>
          <w:szCs w:val="18"/>
        </w:rPr>
        <w:t>Глава администрации                                             В.М. Колмаченко</w:t>
      </w:r>
    </w:p>
    <w:p w:rsidR="00FA73EA" w:rsidRPr="00FA73EA" w:rsidRDefault="00FA73EA" w:rsidP="00FA73EA">
      <w:pPr>
        <w:ind w:left="0" w:firstLine="567"/>
        <w:rPr>
          <w:sz w:val="18"/>
          <w:szCs w:val="18"/>
        </w:rPr>
      </w:pPr>
    </w:p>
    <w:p w:rsidR="00FA73EA" w:rsidRPr="00FA73EA" w:rsidRDefault="00FA73EA" w:rsidP="00FA73EA">
      <w:pPr>
        <w:ind w:left="0" w:firstLine="567"/>
        <w:rPr>
          <w:sz w:val="18"/>
          <w:szCs w:val="18"/>
        </w:rPr>
      </w:pPr>
    </w:p>
    <w:p w:rsidR="00FA73EA" w:rsidRPr="00FA73EA" w:rsidRDefault="00FA73EA" w:rsidP="00FA73EA">
      <w:pPr>
        <w:ind w:left="0" w:firstLine="567"/>
        <w:rPr>
          <w:sz w:val="18"/>
          <w:szCs w:val="18"/>
        </w:rPr>
      </w:pPr>
    </w:p>
    <w:p w:rsidR="00FA73EA" w:rsidRPr="00FA73EA" w:rsidRDefault="00FA73EA" w:rsidP="00FA73EA">
      <w:pPr>
        <w:ind w:left="0" w:firstLine="567"/>
        <w:jc w:val="right"/>
        <w:rPr>
          <w:sz w:val="18"/>
          <w:szCs w:val="18"/>
        </w:rPr>
      </w:pPr>
      <w:r w:rsidRPr="00FA73EA">
        <w:rPr>
          <w:sz w:val="18"/>
          <w:szCs w:val="18"/>
        </w:rPr>
        <w:t>Приложение</w:t>
      </w:r>
    </w:p>
    <w:p w:rsidR="00FA73EA" w:rsidRPr="00FA73EA" w:rsidRDefault="00FA73EA" w:rsidP="00FA73EA">
      <w:pPr>
        <w:ind w:left="0" w:firstLine="567"/>
        <w:jc w:val="right"/>
        <w:rPr>
          <w:sz w:val="18"/>
          <w:szCs w:val="18"/>
        </w:rPr>
      </w:pPr>
      <w:r w:rsidRPr="00FA73EA">
        <w:rPr>
          <w:sz w:val="18"/>
          <w:szCs w:val="18"/>
        </w:rPr>
        <w:t>к постановлению администрации</w:t>
      </w:r>
    </w:p>
    <w:p w:rsidR="00FA73EA" w:rsidRPr="00FA73EA" w:rsidRDefault="00FA73EA" w:rsidP="00FA73EA">
      <w:pPr>
        <w:ind w:left="0" w:firstLine="567"/>
        <w:jc w:val="right"/>
        <w:rPr>
          <w:sz w:val="18"/>
          <w:szCs w:val="18"/>
        </w:rPr>
      </w:pPr>
      <w:r w:rsidRPr="00FA73EA">
        <w:rPr>
          <w:sz w:val="18"/>
          <w:szCs w:val="18"/>
        </w:rPr>
        <w:t>Хомутовского муниципального образования</w:t>
      </w:r>
    </w:p>
    <w:p w:rsidR="00FA73EA" w:rsidRPr="00FA73EA" w:rsidRDefault="00FA73EA" w:rsidP="00FA73EA">
      <w:pPr>
        <w:ind w:left="0" w:firstLine="567"/>
        <w:jc w:val="right"/>
        <w:rPr>
          <w:sz w:val="18"/>
          <w:szCs w:val="18"/>
        </w:rPr>
      </w:pPr>
      <w:r w:rsidRPr="00FA73EA">
        <w:rPr>
          <w:sz w:val="18"/>
          <w:szCs w:val="18"/>
        </w:rPr>
        <w:t>от «_08__» ____02__ 2021 г. №___22 о/д________</w:t>
      </w:r>
    </w:p>
    <w:p w:rsidR="00FA73EA" w:rsidRPr="00FA73EA" w:rsidRDefault="00FA73EA" w:rsidP="00FA73EA">
      <w:pPr>
        <w:ind w:left="0" w:firstLine="567"/>
        <w:jc w:val="right"/>
        <w:rPr>
          <w:sz w:val="18"/>
          <w:szCs w:val="18"/>
        </w:rPr>
      </w:pPr>
    </w:p>
    <w:p w:rsidR="00FA73EA" w:rsidRPr="00FA73EA" w:rsidRDefault="00FA73EA" w:rsidP="00FA73EA">
      <w:pPr>
        <w:ind w:left="0" w:firstLine="567"/>
        <w:jc w:val="left"/>
        <w:rPr>
          <w:sz w:val="18"/>
          <w:szCs w:val="18"/>
        </w:rPr>
      </w:pPr>
    </w:p>
    <w:p w:rsidR="00FA73EA" w:rsidRPr="00FA73EA" w:rsidRDefault="00FA73EA" w:rsidP="00FA73EA">
      <w:pPr>
        <w:ind w:left="0" w:firstLine="567"/>
        <w:jc w:val="left"/>
        <w:rPr>
          <w:sz w:val="18"/>
          <w:szCs w:val="18"/>
        </w:rPr>
      </w:pPr>
    </w:p>
    <w:p w:rsidR="00FA73EA" w:rsidRPr="00FA73EA" w:rsidRDefault="00FA73EA" w:rsidP="00FA73EA">
      <w:pPr>
        <w:ind w:left="0" w:firstLine="567"/>
        <w:jc w:val="center"/>
        <w:rPr>
          <w:sz w:val="18"/>
          <w:szCs w:val="18"/>
        </w:rPr>
      </w:pPr>
      <w:r w:rsidRPr="00FA73EA">
        <w:rPr>
          <w:sz w:val="18"/>
          <w:szCs w:val="18"/>
        </w:rPr>
        <w:t>ПОРЯДОК</w:t>
      </w:r>
    </w:p>
    <w:p w:rsidR="00FA73EA" w:rsidRPr="00FA73EA" w:rsidRDefault="00FA73EA" w:rsidP="00FA73EA">
      <w:pPr>
        <w:ind w:left="0" w:firstLine="567"/>
        <w:jc w:val="center"/>
        <w:rPr>
          <w:sz w:val="18"/>
          <w:szCs w:val="18"/>
        </w:rPr>
      </w:pPr>
      <w:r w:rsidRPr="00FA73EA">
        <w:rPr>
          <w:sz w:val="18"/>
          <w:szCs w:val="18"/>
        </w:rPr>
        <w:t>организации работы по реализации мероприятий перечня</w:t>
      </w:r>
    </w:p>
    <w:p w:rsidR="00FA73EA" w:rsidRPr="00FA73EA" w:rsidRDefault="00FA73EA" w:rsidP="00FA73EA">
      <w:pPr>
        <w:ind w:left="0" w:firstLine="567"/>
        <w:jc w:val="center"/>
        <w:rPr>
          <w:sz w:val="18"/>
          <w:szCs w:val="18"/>
        </w:rPr>
      </w:pPr>
      <w:r w:rsidRPr="00FA73EA">
        <w:rPr>
          <w:sz w:val="18"/>
          <w:szCs w:val="18"/>
        </w:rPr>
        <w:t>проектов народных инициатив и расходования бюджетных средств</w:t>
      </w:r>
    </w:p>
    <w:p w:rsidR="00FA73EA" w:rsidRPr="00FA73EA" w:rsidRDefault="00FA73EA" w:rsidP="00FA73EA">
      <w:pPr>
        <w:ind w:left="0" w:firstLine="567"/>
        <w:jc w:val="center"/>
        <w:rPr>
          <w:sz w:val="18"/>
          <w:szCs w:val="18"/>
        </w:rPr>
      </w:pPr>
      <w:r w:rsidRPr="00FA73EA">
        <w:rPr>
          <w:sz w:val="18"/>
          <w:szCs w:val="18"/>
        </w:rPr>
        <w:t>Хомутовского муниципального образования</w:t>
      </w:r>
    </w:p>
    <w:p w:rsidR="00FA73EA" w:rsidRPr="00FA73EA" w:rsidRDefault="00FA73EA" w:rsidP="00FA73EA">
      <w:pPr>
        <w:ind w:left="0" w:firstLine="567"/>
        <w:jc w:val="left"/>
        <w:rPr>
          <w:sz w:val="18"/>
          <w:szCs w:val="18"/>
        </w:rPr>
      </w:pPr>
    </w:p>
    <w:p w:rsidR="00FA73EA" w:rsidRPr="00FA73EA" w:rsidRDefault="00FA73EA" w:rsidP="00FA73EA">
      <w:pPr>
        <w:ind w:left="0" w:firstLine="567"/>
        <w:rPr>
          <w:sz w:val="18"/>
          <w:szCs w:val="18"/>
        </w:rPr>
      </w:pPr>
      <w:r w:rsidRPr="00FA73EA">
        <w:rPr>
          <w:sz w:val="18"/>
          <w:szCs w:val="18"/>
        </w:rPr>
        <w:t>1. Настоящий Порядок определяет распределение расходных обязательств на реализацию мероприятий перечня проектов народных инициатив на 2021 год в Хомутовском муниципальном образовании по объемам финансирования и получателем бюджетных средств, а также порядок организации работы и расходования в 2021 году денежных средств из областного и местного бюджетов на реализацию мероприятий перечня проектов народных инициатив в соответствии с Положением о предоставлении и расходовании 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перечня проектов народных инициатив на 2021 год, утвержденным постановлением Правительства Иркутской области от 27.11.2019 года N 108-пп (далее - Положение Иркутской области).</w:t>
      </w:r>
    </w:p>
    <w:p w:rsidR="00FA73EA" w:rsidRPr="00FA73EA" w:rsidRDefault="00FA73EA" w:rsidP="00FA73EA">
      <w:pPr>
        <w:ind w:left="0" w:firstLine="567"/>
        <w:rPr>
          <w:sz w:val="18"/>
          <w:szCs w:val="18"/>
        </w:rPr>
      </w:pPr>
      <w:r w:rsidRPr="00FA73EA">
        <w:rPr>
          <w:sz w:val="18"/>
          <w:szCs w:val="18"/>
        </w:rPr>
        <w:t>2. В соответствии с Положением Иркутской области, перечнем проектов народных инициатив на 2021 год, одобренным Протоколами сходов граждан, проживающих на территории Хомутовского муниципального образования на 2021 год распределены расходные обязательства по реализации мероприятий перечня проектов народных инициатив в сумме 4 404 375,00 (четыре миллиона четыреста четыре тысячи триста семьдесят пять) рублей:</w:t>
      </w:r>
    </w:p>
    <w:p w:rsidR="00FA73EA" w:rsidRPr="00FA73EA" w:rsidRDefault="00FA73EA" w:rsidP="00FA73EA">
      <w:pPr>
        <w:ind w:left="0" w:firstLine="567"/>
        <w:rPr>
          <w:sz w:val="18"/>
          <w:szCs w:val="18"/>
        </w:rPr>
      </w:pPr>
      <w:r w:rsidRPr="00FA73EA">
        <w:rPr>
          <w:sz w:val="18"/>
          <w:szCs w:val="18"/>
        </w:rPr>
        <w:t>- из средств областного бюджета в размере 4 428 200,00 (четыре миллиона четыреста двадцать восемь тысяч двести) рублей;</w:t>
      </w:r>
    </w:p>
    <w:p w:rsidR="00FA73EA" w:rsidRPr="00FA73EA" w:rsidRDefault="00FA73EA" w:rsidP="00FA73EA">
      <w:pPr>
        <w:ind w:left="0" w:firstLine="567"/>
        <w:rPr>
          <w:sz w:val="18"/>
          <w:szCs w:val="18"/>
        </w:rPr>
      </w:pPr>
      <w:r w:rsidRPr="00FA73EA">
        <w:rPr>
          <w:sz w:val="18"/>
          <w:szCs w:val="18"/>
        </w:rPr>
        <w:t>- софинансирование из средств местного бюджета 176 175,00 (сто семьдесят шесть тысяч сто семьдесят пять) рублей.</w:t>
      </w:r>
    </w:p>
    <w:p w:rsidR="00FA73EA" w:rsidRPr="00FA73EA" w:rsidRDefault="00FA73EA" w:rsidP="00FA73EA">
      <w:pPr>
        <w:ind w:left="0" w:firstLine="567"/>
        <w:rPr>
          <w:sz w:val="18"/>
          <w:szCs w:val="18"/>
        </w:rPr>
      </w:pPr>
      <w:r w:rsidRPr="00FA73EA">
        <w:rPr>
          <w:sz w:val="18"/>
          <w:szCs w:val="18"/>
        </w:rPr>
        <w:t>Распределение расходных обязательств по реализации мероприятий перечня проектов народных инициатив на 2021 год в Хомутовском муниципальном образовании по объемам финансирования и главным распорядителям бюджетных средств прилагается (Приложение 1 к настоящему Положению)</w:t>
      </w:r>
    </w:p>
    <w:p w:rsidR="00FA73EA" w:rsidRPr="00FA73EA" w:rsidRDefault="00FA73EA" w:rsidP="00FA73EA">
      <w:pPr>
        <w:ind w:left="0" w:firstLine="567"/>
        <w:rPr>
          <w:sz w:val="18"/>
          <w:szCs w:val="18"/>
        </w:rPr>
      </w:pPr>
      <w:r w:rsidRPr="00FA73EA">
        <w:rPr>
          <w:sz w:val="18"/>
          <w:szCs w:val="18"/>
        </w:rPr>
        <w:t>3. Перечень проектов народных инициатив в Хомутовском муниципальном образовании (далее - Перечень) формируется по заявкам и обращениям жителей Хомутовского муниципального образования, депутатов, общественности, организаций.</w:t>
      </w:r>
    </w:p>
    <w:p w:rsidR="00FA73EA" w:rsidRPr="00FA73EA" w:rsidRDefault="00FA73EA" w:rsidP="00FA73EA">
      <w:pPr>
        <w:ind w:left="0" w:firstLine="567"/>
        <w:rPr>
          <w:sz w:val="18"/>
          <w:szCs w:val="18"/>
        </w:rPr>
      </w:pPr>
      <w:r w:rsidRPr="00FA73EA">
        <w:rPr>
          <w:sz w:val="18"/>
          <w:szCs w:val="18"/>
        </w:rPr>
        <w:lastRenderedPageBreak/>
        <w:t>4. Ответственным за проведение организационной работы, оказание методических рекомендаций, формирование сводного отчета по реализации мероприятий перечня проектов народных инициатив в Хомутовском муниципальном образовании является экономический отдел Администрации Хомутовского муниципального образования (далее - экономический отдел).</w:t>
      </w:r>
    </w:p>
    <w:p w:rsidR="00FA73EA" w:rsidRPr="00FA73EA" w:rsidRDefault="00FA73EA" w:rsidP="00FA73EA">
      <w:pPr>
        <w:ind w:left="0" w:firstLine="567"/>
        <w:rPr>
          <w:sz w:val="18"/>
          <w:szCs w:val="18"/>
        </w:rPr>
      </w:pPr>
      <w:r w:rsidRPr="00FA73EA">
        <w:rPr>
          <w:sz w:val="18"/>
          <w:szCs w:val="18"/>
        </w:rPr>
        <w:t>5. Экономический отдел проводит необходимую организационную работу по заключению с министерством экономического развития Иркутской области Соглашения о предоставлении и расходовании 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перечня проектов народных инициатив на 2021 год (далее - Соглашение). Оригинал заключенного Соглашения передается на хранение в отдел бухгалтерского учета и бюджетного планирования администрации Хомутовского муниципального образования.</w:t>
      </w:r>
    </w:p>
    <w:p w:rsidR="00FA73EA" w:rsidRPr="00FA73EA" w:rsidRDefault="00FA73EA" w:rsidP="00FA73EA">
      <w:pPr>
        <w:ind w:left="0" w:firstLine="567"/>
        <w:rPr>
          <w:sz w:val="18"/>
          <w:szCs w:val="18"/>
        </w:rPr>
      </w:pPr>
      <w:r w:rsidRPr="00FA73EA">
        <w:rPr>
          <w:sz w:val="18"/>
          <w:szCs w:val="18"/>
        </w:rPr>
        <w:t>6. Ответственные руководители учреждений  и администрации Хомутовского муниципального образования за реализацию мероприятий Перечня, в соответствии с Приложением 2 к настоящему Положению, выбирают способ определения поставщика (подрядчика, исполнителя) мероприятий Перечня в соответствии с Федеральным законом от 05.04.2013 N 44-ФЗ "О контрактной системе в сфере закупок товаров, работ, услуг для обеспечения государственных и муниципальных нужд" (далее 44-ФЗ), формируют и направляют заявку для размещения заказа в  экономический отдел, либо заключают муниципальные контракты (договоры) с единственным поставщиком.</w:t>
      </w:r>
    </w:p>
    <w:p w:rsidR="00FA73EA" w:rsidRPr="00FA73EA" w:rsidRDefault="00FA73EA" w:rsidP="00FA73EA">
      <w:pPr>
        <w:ind w:left="0" w:firstLine="567"/>
        <w:rPr>
          <w:sz w:val="18"/>
          <w:szCs w:val="18"/>
        </w:rPr>
      </w:pPr>
      <w:r w:rsidRPr="00FA73EA">
        <w:rPr>
          <w:sz w:val="18"/>
          <w:szCs w:val="18"/>
        </w:rPr>
        <w:t>Экономический отдел осуществляет закупку в сроки и порядке, установленном 44-ФЗ.</w:t>
      </w:r>
    </w:p>
    <w:p w:rsidR="00FA73EA" w:rsidRPr="00FA73EA" w:rsidRDefault="00FA73EA" w:rsidP="00FA73EA">
      <w:pPr>
        <w:ind w:left="0" w:firstLine="567"/>
        <w:rPr>
          <w:sz w:val="18"/>
          <w:szCs w:val="18"/>
        </w:rPr>
      </w:pPr>
      <w:r w:rsidRPr="00FA73EA">
        <w:rPr>
          <w:sz w:val="18"/>
          <w:szCs w:val="18"/>
        </w:rPr>
        <w:t>7. Ответственные руководители учреждений и администрации Хомутовского муниципального образования за реализацию мероприятий Перечня, предоставляют в экономический отдел:</w:t>
      </w:r>
    </w:p>
    <w:p w:rsidR="00FA73EA" w:rsidRPr="00FA73EA" w:rsidRDefault="00FA73EA" w:rsidP="00FA73EA">
      <w:pPr>
        <w:ind w:left="0" w:firstLine="567"/>
        <w:rPr>
          <w:sz w:val="18"/>
          <w:szCs w:val="18"/>
        </w:rPr>
      </w:pPr>
      <w:r w:rsidRPr="00FA73EA">
        <w:rPr>
          <w:sz w:val="18"/>
          <w:szCs w:val="18"/>
        </w:rPr>
        <w:t>7.1. В течение 3-х рабочих дней со дня подписания - копию контракта о реализации мероприятия Перечня.</w:t>
      </w:r>
    </w:p>
    <w:p w:rsidR="00FA73EA" w:rsidRPr="00FA73EA" w:rsidRDefault="00FA73EA" w:rsidP="00FA73EA">
      <w:pPr>
        <w:ind w:left="0" w:firstLine="567"/>
        <w:rPr>
          <w:sz w:val="18"/>
          <w:szCs w:val="18"/>
        </w:rPr>
      </w:pPr>
      <w:r w:rsidRPr="00FA73EA">
        <w:rPr>
          <w:sz w:val="18"/>
          <w:szCs w:val="18"/>
        </w:rPr>
        <w:t>7.2. Еженедельно (в пятницу до 12-00 часов) - отчет о ходе реализации мероприятий Перечня в бумажном и электронном виде по форме в соответствии с Приложением 3 к настоящему Положению.</w:t>
      </w:r>
    </w:p>
    <w:p w:rsidR="00FA73EA" w:rsidRPr="00FA73EA" w:rsidRDefault="00FA73EA" w:rsidP="00FA73EA">
      <w:pPr>
        <w:ind w:left="0" w:firstLine="567"/>
        <w:rPr>
          <w:sz w:val="18"/>
          <w:szCs w:val="18"/>
        </w:rPr>
      </w:pPr>
      <w:r w:rsidRPr="00FA73EA">
        <w:rPr>
          <w:sz w:val="18"/>
          <w:szCs w:val="18"/>
        </w:rPr>
        <w:t>7.3. В течение 2-х рабочих дней со дня завершения этапа выполнения работ, оказания услуг, поставки товаров - фотоматериал (в электронном виде) объектов, вошедших в Перечень, для размещения на сайте администрации Хомутовского муниципального образования в периоды "до реализации" и "после реализации" мероприятий, а также копии документов, подтверждающих выполнение работ, оказание услуг, приобретение товаров (далее - Документы).</w:t>
      </w:r>
    </w:p>
    <w:p w:rsidR="00FA73EA" w:rsidRPr="00FA73EA" w:rsidRDefault="00FA73EA" w:rsidP="00FA73EA">
      <w:pPr>
        <w:ind w:left="0" w:firstLine="567"/>
        <w:rPr>
          <w:sz w:val="18"/>
          <w:szCs w:val="18"/>
        </w:rPr>
      </w:pPr>
      <w:r w:rsidRPr="00FA73EA">
        <w:rPr>
          <w:sz w:val="18"/>
          <w:szCs w:val="18"/>
        </w:rPr>
        <w:t>8. В случае экономии денежных средств, образовавшейся в результате осуществления закупок товаров, работ и услуг в рамках реализации мероприятий Перечня, ответственные лица, в течение 5-ти рабочих дней направляют в экономический отдел предложения по перераспределению экономии.</w:t>
      </w:r>
    </w:p>
    <w:p w:rsidR="00FA73EA" w:rsidRPr="00FA73EA" w:rsidRDefault="00FA73EA" w:rsidP="00FA73EA">
      <w:pPr>
        <w:ind w:left="0" w:firstLine="567"/>
        <w:rPr>
          <w:sz w:val="18"/>
          <w:szCs w:val="18"/>
        </w:rPr>
      </w:pPr>
      <w:r w:rsidRPr="00FA73EA">
        <w:rPr>
          <w:sz w:val="18"/>
          <w:szCs w:val="18"/>
        </w:rPr>
        <w:t>Администрация Хомутовского муниципального образования вправе перераспределить экономию, образовавшуюся в результате осуществления закупок товаров, работ и услуг для обеспечения муниципальных нужд, изменения конъюнктуры цен, расторжения контракта или невыполнения мероприятий Перечня по иным причинам, на другие мероприятия проектов народных инициатив, не включенных в Перечень, и не позднее 10 ноября 2021 года представить в министерство экономического развития Иркутской области документы в соответствии с Положением Иркутской области.</w:t>
      </w:r>
    </w:p>
    <w:p w:rsidR="00FA73EA" w:rsidRPr="00FA73EA" w:rsidRDefault="00FA73EA" w:rsidP="00FA73EA">
      <w:pPr>
        <w:ind w:left="0" w:firstLine="567"/>
        <w:rPr>
          <w:sz w:val="18"/>
          <w:szCs w:val="18"/>
        </w:rPr>
      </w:pPr>
      <w:r w:rsidRPr="00FA73EA">
        <w:rPr>
          <w:sz w:val="18"/>
          <w:szCs w:val="18"/>
        </w:rPr>
        <w:t>Использование экономии, образовавшейся в результате осуществления закупок товаров, работ и услуг в рамках реализации мероприятий Перечня, осуществляется в соответствии с настоящим Положением.</w:t>
      </w:r>
    </w:p>
    <w:p w:rsidR="00FA73EA" w:rsidRPr="00FA73EA" w:rsidRDefault="00FA73EA" w:rsidP="00FA73EA">
      <w:pPr>
        <w:ind w:left="0" w:firstLine="567"/>
        <w:rPr>
          <w:sz w:val="18"/>
          <w:szCs w:val="18"/>
        </w:rPr>
      </w:pPr>
      <w:r w:rsidRPr="00FA73EA">
        <w:rPr>
          <w:sz w:val="18"/>
          <w:szCs w:val="18"/>
        </w:rPr>
        <w:t>9. Ответственные лица осуществляют контроль за исполнением условий муниципальных контрактов (договоров), передают в 2-х недельный срок с момента возникновения права на объекты учета (при наличии) и направляют в отдел градостроительства, земельных и имущественных отношений администрации Хомутовского муниципального образования, информацию необходимую для включения последним сведений об объектах учета в Реестр муниципального имущества Хомутовского муниципального образования.</w:t>
      </w:r>
    </w:p>
    <w:p w:rsidR="00FA73EA" w:rsidRPr="00FA73EA" w:rsidRDefault="00FA73EA" w:rsidP="00FA73EA">
      <w:pPr>
        <w:ind w:left="0" w:firstLine="567"/>
        <w:rPr>
          <w:sz w:val="18"/>
          <w:szCs w:val="18"/>
        </w:rPr>
      </w:pPr>
      <w:r w:rsidRPr="00FA73EA">
        <w:rPr>
          <w:sz w:val="18"/>
          <w:szCs w:val="18"/>
        </w:rPr>
        <w:t>10. Экономический отдел в течение 5-ти рабочих дней с момента предоставления фотоматериала и другой информации (сведения о поставщике, подрядчике, сумме заключенного контракта) производит размещение фотоматериала и другой информации на сайте администрации Хомутовского муниципального образования в разделе "Народные инициативы - 2021 год" и в информационно-аналитической системе "Живой регион".</w:t>
      </w:r>
    </w:p>
    <w:p w:rsidR="00FA73EA" w:rsidRPr="00FA73EA" w:rsidRDefault="00FA73EA" w:rsidP="00FA73EA">
      <w:pPr>
        <w:ind w:left="0" w:firstLine="567"/>
        <w:rPr>
          <w:sz w:val="18"/>
          <w:szCs w:val="18"/>
        </w:rPr>
      </w:pPr>
      <w:r w:rsidRPr="00FA73EA">
        <w:rPr>
          <w:sz w:val="18"/>
          <w:szCs w:val="18"/>
        </w:rPr>
        <w:t>11. Период реализации мероприятий, включенных в Перечень - до 25 декабря 2021 года.</w:t>
      </w:r>
    </w:p>
    <w:p w:rsidR="00FA73EA" w:rsidRPr="00FA73EA" w:rsidRDefault="00FA73EA" w:rsidP="00FA73EA">
      <w:pPr>
        <w:ind w:left="0" w:firstLine="567"/>
        <w:rPr>
          <w:sz w:val="18"/>
          <w:szCs w:val="18"/>
        </w:rPr>
      </w:pPr>
      <w:r w:rsidRPr="00FA73EA">
        <w:rPr>
          <w:sz w:val="18"/>
          <w:szCs w:val="18"/>
        </w:rPr>
        <w:t>12. Экономический отдел совместно с отделом бухгалтерского учета и бюджетного планирования готовит отчет об использовании субсидии в целях софинансирования расходных обязательств по реализации мероприятий Перечня по форме, утвержденной в Положении Иркутской области, который направляется в срок до 1 февраля 2022 года в министерство экономического развития Иркутской области.</w:t>
      </w:r>
    </w:p>
    <w:p w:rsidR="00FA73EA" w:rsidRPr="00FA73EA" w:rsidRDefault="00FA73EA" w:rsidP="00FA73EA">
      <w:pPr>
        <w:ind w:left="0" w:firstLine="0"/>
        <w:rPr>
          <w:sz w:val="18"/>
          <w:szCs w:val="18"/>
        </w:rPr>
      </w:pPr>
    </w:p>
    <w:p w:rsidR="00FA73EA" w:rsidRPr="00FA73EA" w:rsidRDefault="00FA73EA" w:rsidP="00FA73EA">
      <w:pPr>
        <w:ind w:left="0" w:firstLine="0"/>
        <w:jc w:val="right"/>
        <w:rPr>
          <w:i/>
          <w:sz w:val="18"/>
          <w:szCs w:val="18"/>
        </w:rPr>
      </w:pPr>
    </w:p>
    <w:p w:rsidR="00FA73EA" w:rsidRPr="00FA73EA" w:rsidRDefault="00FA73EA" w:rsidP="00FA73EA">
      <w:pPr>
        <w:ind w:left="0" w:firstLine="0"/>
        <w:jc w:val="right"/>
        <w:rPr>
          <w:i/>
          <w:sz w:val="18"/>
          <w:szCs w:val="18"/>
        </w:rPr>
      </w:pPr>
      <w:r w:rsidRPr="00FA73EA">
        <w:rPr>
          <w:i/>
          <w:sz w:val="18"/>
          <w:szCs w:val="18"/>
        </w:rPr>
        <w:t>Начальник экономического отдела                                                     Е.Н. Дубровина</w:t>
      </w:r>
    </w:p>
    <w:p w:rsidR="00665F92" w:rsidRPr="00FA73EA" w:rsidRDefault="00665F92" w:rsidP="00622B03">
      <w:pPr>
        <w:spacing w:after="200" w:line="276" w:lineRule="auto"/>
        <w:ind w:left="0" w:firstLine="0"/>
        <w:rPr>
          <w:rFonts w:ascii="Calibri" w:hAnsi="Calibri"/>
          <w:b/>
          <w:bCs/>
          <w:smallCaps/>
          <w:color w:val="C0504D" w:themeColor="accent2"/>
          <w:spacing w:val="5"/>
          <w:sz w:val="18"/>
          <w:szCs w:val="18"/>
          <w:u w:val="single"/>
        </w:rPr>
      </w:pPr>
    </w:p>
    <w:p w:rsidR="003759E2" w:rsidRPr="00FA73EA" w:rsidRDefault="003759E2" w:rsidP="00622B03">
      <w:pPr>
        <w:spacing w:after="200" w:line="276" w:lineRule="auto"/>
        <w:ind w:left="0" w:firstLine="0"/>
        <w:rPr>
          <w:rFonts w:ascii="Calibri" w:hAnsi="Calibri"/>
          <w:b/>
          <w:bCs/>
          <w:smallCaps/>
          <w:color w:val="C0504D" w:themeColor="accent2"/>
          <w:spacing w:val="5"/>
          <w:sz w:val="18"/>
          <w:szCs w:val="18"/>
          <w:u w:val="single"/>
        </w:rPr>
      </w:pPr>
    </w:p>
    <w:p w:rsidR="003759E2" w:rsidRPr="00FA73EA" w:rsidRDefault="003759E2" w:rsidP="00622B03">
      <w:pPr>
        <w:spacing w:after="200" w:line="276" w:lineRule="auto"/>
        <w:ind w:left="0" w:firstLine="0"/>
        <w:rPr>
          <w:rFonts w:ascii="Calibri" w:hAnsi="Calibri"/>
          <w:b/>
          <w:bCs/>
          <w:smallCaps/>
          <w:color w:val="C0504D" w:themeColor="accent2"/>
          <w:spacing w:val="5"/>
          <w:sz w:val="18"/>
          <w:szCs w:val="18"/>
          <w:u w:val="single"/>
        </w:rPr>
      </w:pPr>
    </w:p>
    <w:p w:rsidR="003759E2" w:rsidRPr="00FA73EA" w:rsidRDefault="003759E2" w:rsidP="00622B03">
      <w:pPr>
        <w:spacing w:after="200" w:line="276" w:lineRule="auto"/>
        <w:ind w:left="0" w:firstLine="0"/>
        <w:rPr>
          <w:rFonts w:ascii="Calibri" w:hAnsi="Calibri"/>
          <w:b/>
          <w:bCs/>
          <w:smallCaps/>
          <w:color w:val="C0504D" w:themeColor="accent2"/>
          <w:spacing w:val="5"/>
          <w:sz w:val="18"/>
          <w:szCs w:val="18"/>
          <w:u w:val="single"/>
        </w:rPr>
      </w:pPr>
    </w:p>
    <w:p w:rsidR="003759E2" w:rsidRPr="00FA73EA" w:rsidRDefault="003759E2" w:rsidP="00622B03">
      <w:pPr>
        <w:spacing w:after="200" w:line="276" w:lineRule="auto"/>
        <w:ind w:left="0" w:firstLine="0"/>
        <w:rPr>
          <w:rFonts w:ascii="Calibri" w:hAnsi="Calibri"/>
          <w:b/>
          <w:bCs/>
          <w:smallCaps/>
          <w:color w:val="C0504D" w:themeColor="accent2"/>
          <w:spacing w:val="5"/>
          <w:sz w:val="18"/>
          <w:szCs w:val="18"/>
          <w:u w:val="single"/>
        </w:rPr>
      </w:pPr>
    </w:p>
    <w:p w:rsidR="003759E2" w:rsidRDefault="003759E2" w:rsidP="00622B03">
      <w:pPr>
        <w:spacing w:after="200" w:line="276" w:lineRule="auto"/>
        <w:ind w:left="0" w:firstLine="0"/>
        <w:rPr>
          <w:rFonts w:ascii="Calibri" w:hAnsi="Calibri"/>
          <w:b/>
          <w:bCs/>
          <w:smallCaps/>
          <w:color w:val="C0504D" w:themeColor="accent2"/>
          <w:spacing w:val="5"/>
          <w:sz w:val="18"/>
          <w:szCs w:val="18"/>
          <w:u w:val="single"/>
        </w:rPr>
      </w:pPr>
    </w:p>
    <w:p w:rsidR="003759E2" w:rsidRDefault="003759E2" w:rsidP="00622B03">
      <w:pPr>
        <w:spacing w:after="200" w:line="276" w:lineRule="auto"/>
        <w:ind w:left="0" w:firstLine="0"/>
        <w:rPr>
          <w:rFonts w:ascii="Calibri" w:hAnsi="Calibri"/>
          <w:b/>
          <w:bCs/>
          <w:smallCaps/>
          <w:color w:val="C0504D" w:themeColor="accent2"/>
          <w:spacing w:val="5"/>
          <w:sz w:val="18"/>
          <w:szCs w:val="18"/>
          <w:u w:val="single"/>
        </w:rPr>
      </w:pPr>
    </w:p>
    <w:p w:rsidR="003759E2" w:rsidRDefault="003759E2" w:rsidP="00622B03">
      <w:pPr>
        <w:spacing w:after="200" w:line="276" w:lineRule="auto"/>
        <w:ind w:left="0" w:firstLine="0"/>
        <w:rPr>
          <w:rFonts w:ascii="Calibri" w:hAnsi="Calibri"/>
          <w:b/>
          <w:bCs/>
          <w:smallCaps/>
          <w:color w:val="C0504D" w:themeColor="accent2"/>
          <w:spacing w:val="5"/>
          <w:sz w:val="18"/>
          <w:szCs w:val="18"/>
          <w:u w:val="single"/>
        </w:rPr>
      </w:pPr>
    </w:p>
    <w:p w:rsidR="003759E2" w:rsidRDefault="003759E2" w:rsidP="00622B03">
      <w:pPr>
        <w:spacing w:after="200" w:line="276" w:lineRule="auto"/>
        <w:ind w:left="0" w:firstLine="0"/>
        <w:rPr>
          <w:rFonts w:ascii="Calibri" w:hAnsi="Calibri"/>
          <w:b/>
          <w:bCs/>
          <w:smallCaps/>
          <w:color w:val="C0504D" w:themeColor="accent2"/>
          <w:spacing w:val="5"/>
          <w:sz w:val="18"/>
          <w:szCs w:val="18"/>
          <w:u w:val="single"/>
        </w:rPr>
      </w:pPr>
    </w:p>
    <w:p w:rsidR="003759E2" w:rsidRDefault="003759E2" w:rsidP="00622B03">
      <w:pPr>
        <w:spacing w:after="200" w:line="276" w:lineRule="auto"/>
        <w:ind w:left="0" w:firstLine="0"/>
        <w:rPr>
          <w:rFonts w:ascii="Calibri" w:hAnsi="Calibri"/>
          <w:b/>
          <w:bCs/>
          <w:smallCaps/>
          <w:color w:val="C0504D" w:themeColor="accent2"/>
          <w:spacing w:val="5"/>
          <w:sz w:val="18"/>
          <w:szCs w:val="18"/>
          <w:u w:val="single"/>
        </w:rPr>
      </w:pPr>
    </w:p>
    <w:p w:rsidR="003759E2" w:rsidRDefault="003759E2" w:rsidP="00622B03">
      <w:pPr>
        <w:spacing w:after="200" w:line="276" w:lineRule="auto"/>
        <w:ind w:left="0" w:firstLine="0"/>
        <w:rPr>
          <w:rFonts w:ascii="Calibri" w:hAnsi="Calibri"/>
          <w:b/>
          <w:bCs/>
          <w:smallCaps/>
          <w:color w:val="C0504D" w:themeColor="accent2"/>
          <w:spacing w:val="5"/>
          <w:sz w:val="18"/>
          <w:szCs w:val="18"/>
          <w:u w:val="single"/>
        </w:rPr>
      </w:pPr>
    </w:p>
    <w:p w:rsidR="003759E2" w:rsidRDefault="003759E2" w:rsidP="00622B03">
      <w:pPr>
        <w:spacing w:after="200" w:line="276" w:lineRule="auto"/>
        <w:ind w:left="0" w:firstLine="0"/>
        <w:rPr>
          <w:rFonts w:ascii="Calibri" w:hAnsi="Calibri"/>
          <w:b/>
          <w:bCs/>
          <w:smallCaps/>
          <w:color w:val="C0504D" w:themeColor="accent2"/>
          <w:spacing w:val="5"/>
          <w:sz w:val="18"/>
          <w:szCs w:val="18"/>
          <w:u w:val="single"/>
        </w:rPr>
      </w:pPr>
    </w:p>
    <w:p w:rsidR="003759E2" w:rsidRDefault="003759E2" w:rsidP="00622B03">
      <w:pPr>
        <w:spacing w:after="200" w:line="276" w:lineRule="auto"/>
        <w:ind w:left="0" w:firstLine="0"/>
        <w:rPr>
          <w:rFonts w:ascii="Calibri" w:hAnsi="Calibri"/>
          <w:b/>
          <w:bCs/>
          <w:smallCaps/>
          <w:color w:val="C0504D" w:themeColor="accent2"/>
          <w:spacing w:val="5"/>
          <w:sz w:val="18"/>
          <w:szCs w:val="18"/>
          <w:u w:val="single"/>
        </w:rPr>
      </w:pPr>
    </w:p>
    <w:p w:rsidR="003759E2" w:rsidRDefault="003759E2" w:rsidP="00622B03">
      <w:pPr>
        <w:spacing w:after="200" w:line="276" w:lineRule="auto"/>
        <w:ind w:left="0" w:firstLine="0"/>
        <w:rPr>
          <w:rFonts w:ascii="Calibri" w:hAnsi="Calibri"/>
          <w:b/>
          <w:bCs/>
          <w:smallCaps/>
          <w:color w:val="C0504D" w:themeColor="accent2"/>
          <w:spacing w:val="5"/>
          <w:sz w:val="18"/>
          <w:szCs w:val="18"/>
          <w:u w:val="single"/>
        </w:rPr>
      </w:pPr>
    </w:p>
    <w:p w:rsidR="003759E2" w:rsidRDefault="003759E2" w:rsidP="00622B03">
      <w:pPr>
        <w:spacing w:after="200" w:line="276" w:lineRule="auto"/>
        <w:ind w:left="0" w:firstLine="0"/>
        <w:rPr>
          <w:rFonts w:ascii="Calibri" w:hAnsi="Calibri"/>
          <w:b/>
          <w:bCs/>
          <w:smallCaps/>
          <w:color w:val="C0504D" w:themeColor="accent2"/>
          <w:spacing w:val="5"/>
          <w:sz w:val="18"/>
          <w:szCs w:val="18"/>
          <w:u w:val="single"/>
        </w:rPr>
      </w:pPr>
    </w:p>
    <w:p w:rsidR="00665F92" w:rsidRPr="003759E2" w:rsidRDefault="00665F92" w:rsidP="003759E2">
      <w:pPr>
        <w:ind w:left="0" w:firstLine="567"/>
        <w:rPr>
          <w:rFonts w:ascii="Calibri" w:hAnsi="Calibri"/>
          <w:b/>
          <w:bCs/>
          <w:smallCaps/>
          <w:color w:val="C0504D" w:themeColor="accent2"/>
          <w:spacing w:val="5"/>
          <w:sz w:val="18"/>
          <w:szCs w:val="18"/>
          <w:u w:val="single"/>
        </w:rPr>
      </w:pPr>
    </w:p>
    <w:p w:rsidR="00665F92" w:rsidRPr="003759E2" w:rsidRDefault="00665F92" w:rsidP="003759E2">
      <w:pPr>
        <w:pStyle w:val="paragraph"/>
        <w:spacing w:before="0" w:beforeAutospacing="0" w:after="0" w:afterAutospacing="0"/>
        <w:ind w:firstLine="567"/>
        <w:jc w:val="center"/>
        <w:textAlignment w:val="baseline"/>
        <w:rPr>
          <w:sz w:val="18"/>
          <w:szCs w:val="18"/>
        </w:rPr>
      </w:pPr>
      <w:r w:rsidRPr="003759E2">
        <w:rPr>
          <w:rStyle w:val="normaltextrun"/>
          <w:b/>
          <w:bCs/>
          <w:sz w:val="18"/>
          <w:szCs w:val="18"/>
        </w:rPr>
        <w:t>Объявление в печатное издание Хомутовского муниципального</w:t>
      </w:r>
      <w:r w:rsidRPr="003759E2">
        <w:rPr>
          <w:rStyle w:val="eop"/>
          <w:sz w:val="18"/>
          <w:szCs w:val="18"/>
        </w:rPr>
        <w:t> </w:t>
      </w:r>
    </w:p>
    <w:p w:rsidR="00665F92" w:rsidRPr="003759E2" w:rsidRDefault="00665F92" w:rsidP="003759E2">
      <w:pPr>
        <w:pStyle w:val="paragraph"/>
        <w:spacing w:before="0" w:beforeAutospacing="0" w:after="0" w:afterAutospacing="0"/>
        <w:ind w:firstLine="567"/>
        <w:jc w:val="center"/>
        <w:textAlignment w:val="baseline"/>
        <w:rPr>
          <w:sz w:val="18"/>
          <w:szCs w:val="18"/>
        </w:rPr>
      </w:pPr>
      <w:r w:rsidRPr="003759E2">
        <w:rPr>
          <w:rStyle w:val="normaltextrun"/>
          <w:b/>
          <w:bCs/>
          <w:sz w:val="18"/>
          <w:szCs w:val="18"/>
        </w:rPr>
        <w:t>образование «Вестник» от 10 февраля 2021г.</w:t>
      </w:r>
      <w:r w:rsidRPr="003759E2">
        <w:rPr>
          <w:rStyle w:val="eop"/>
          <w:sz w:val="18"/>
          <w:szCs w:val="18"/>
        </w:rPr>
        <w:t> </w:t>
      </w:r>
    </w:p>
    <w:p w:rsidR="00665F92" w:rsidRPr="003759E2" w:rsidRDefault="00665F92" w:rsidP="003759E2">
      <w:pPr>
        <w:pStyle w:val="paragraph"/>
        <w:spacing w:after="0" w:afterAutospacing="0"/>
        <w:ind w:firstLine="567"/>
        <w:jc w:val="both"/>
        <w:textAlignment w:val="baseline"/>
        <w:rPr>
          <w:sz w:val="18"/>
          <w:szCs w:val="18"/>
        </w:rPr>
      </w:pPr>
      <w:r w:rsidRPr="003759E2">
        <w:rPr>
          <w:rStyle w:val="normaltextrun"/>
          <w:b/>
          <w:bCs/>
          <w:sz w:val="18"/>
          <w:szCs w:val="18"/>
        </w:rPr>
        <w:t>Организатор торгов:</w:t>
      </w:r>
      <w:r w:rsidRPr="003759E2">
        <w:rPr>
          <w:rStyle w:val="normaltextrun"/>
          <w:sz w:val="18"/>
          <w:szCs w:val="18"/>
        </w:rPr>
        <w:t xml:space="preserve"> областное государственное казенное учреждение «Фонд имущества Иркутской области» на основании распоряжений Правительства Иркутской области от 26.12.2020 № 1153-рп «О проведении аукционов на право заключения договоров аренды земельных участков», от 26.12.2020 № 1154-рп «О проведении аукциона на право заключения договора аренды земельного участка» писем министерства имущественных отношений Иркутской области от 25.01.2021 №02-51-570/21, №02-51-571/21 проводит аукционы на право заключения договоров аренды земельных участков.</w:t>
      </w:r>
      <w:r w:rsidRPr="003759E2">
        <w:rPr>
          <w:rStyle w:val="eop"/>
          <w:sz w:val="18"/>
          <w:szCs w:val="18"/>
        </w:rPr>
        <w:t> </w:t>
      </w:r>
    </w:p>
    <w:p w:rsidR="00665F92" w:rsidRPr="003759E2" w:rsidRDefault="00665F92" w:rsidP="003759E2">
      <w:pPr>
        <w:pStyle w:val="paragraph"/>
        <w:spacing w:before="0" w:beforeAutospacing="0" w:after="0" w:afterAutospacing="0"/>
        <w:ind w:firstLine="567"/>
        <w:jc w:val="both"/>
        <w:textAlignment w:val="baseline"/>
        <w:rPr>
          <w:sz w:val="18"/>
          <w:szCs w:val="18"/>
        </w:rPr>
      </w:pPr>
      <w:r w:rsidRPr="003759E2">
        <w:rPr>
          <w:rStyle w:val="normaltextrun"/>
          <w:sz w:val="18"/>
          <w:szCs w:val="18"/>
        </w:rPr>
        <w:t>Аукцион является открытым по составу участников и открытый по форме подачи предложений о размере ежегодной арендной платы.</w:t>
      </w:r>
      <w:r w:rsidRPr="003759E2">
        <w:rPr>
          <w:rStyle w:val="eop"/>
          <w:sz w:val="18"/>
          <w:szCs w:val="18"/>
        </w:rPr>
        <w:t> </w:t>
      </w:r>
    </w:p>
    <w:p w:rsidR="00665F92" w:rsidRPr="003759E2" w:rsidRDefault="00665F92" w:rsidP="003759E2">
      <w:pPr>
        <w:pStyle w:val="paragraph"/>
        <w:spacing w:before="0" w:beforeAutospacing="0" w:after="0" w:afterAutospacing="0"/>
        <w:ind w:firstLine="567"/>
        <w:jc w:val="both"/>
        <w:textAlignment w:val="baseline"/>
        <w:rPr>
          <w:sz w:val="18"/>
          <w:szCs w:val="18"/>
        </w:rPr>
      </w:pPr>
      <w:r w:rsidRPr="003759E2">
        <w:rPr>
          <w:rStyle w:val="normaltextrun"/>
          <w:sz w:val="18"/>
          <w:szCs w:val="18"/>
        </w:rPr>
        <w:t xml:space="preserve">Аукцион и подведение его итогов состоится </w:t>
      </w:r>
      <w:r w:rsidRPr="003759E2">
        <w:rPr>
          <w:rStyle w:val="normaltextrun"/>
          <w:b/>
          <w:bCs/>
          <w:sz w:val="18"/>
          <w:szCs w:val="18"/>
        </w:rPr>
        <w:t>16 марта 2021 г. в 10 час. 00 мин.</w:t>
      </w:r>
      <w:r w:rsidRPr="003759E2">
        <w:rPr>
          <w:rStyle w:val="normaltextrun"/>
          <w:sz w:val="18"/>
          <w:szCs w:val="18"/>
        </w:rPr>
        <w:t xml:space="preserve"> (время местное) по адресу: г. Иркутск, ул. Партизанская, 1, 3-й этаж, аукционный зал. </w:t>
      </w:r>
      <w:r w:rsidRPr="003759E2">
        <w:rPr>
          <w:rStyle w:val="eop"/>
          <w:sz w:val="18"/>
          <w:szCs w:val="18"/>
        </w:rPr>
        <w:t> </w:t>
      </w:r>
    </w:p>
    <w:p w:rsidR="00665F92" w:rsidRPr="003759E2" w:rsidRDefault="00665F92" w:rsidP="003759E2">
      <w:pPr>
        <w:pStyle w:val="paragraph"/>
        <w:spacing w:before="0" w:beforeAutospacing="0" w:after="0" w:afterAutospacing="0"/>
        <w:ind w:firstLine="567"/>
        <w:jc w:val="both"/>
        <w:textAlignment w:val="baseline"/>
        <w:rPr>
          <w:sz w:val="18"/>
          <w:szCs w:val="18"/>
        </w:rPr>
      </w:pPr>
      <w:r w:rsidRPr="003759E2">
        <w:rPr>
          <w:rStyle w:val="normaltextrun"/>
          <w:sz w:val="18"/>
          <w:szCs w:val="18"/>
        </w:rPr>
        <w:t xml:space="preserve">Заявки принимаются ежедневно с </w:t>
      </w:r>
      <w:r w:rsidRPr="003759E2">
        <w:rPr>
          <w:rStyle w:val="normaltextrun"/>
          <w:b/>
          <w:bCs/>
          <w:sz w:val="18"/>
          <w:szCs w:val="18"/>
        </w:rPr>
        <w:t>10 февраля 2021 г. по 09 марта 2021 г.</w:t>
      </w:r>
      <w:r w:rsidRPr="003759E2">
        <w:rPr>
          <w:rStyle w:val="normaltextrun"/>
          <w:sz w:val="18"/>
          <w:szCs w:val="18"/>
        </w:rPr>
        <w:t xml:space="preserve"> с 09-00 до 17-00 часов (обед с 13-00 до 14-00) по адресу: г. Иркутск, ул. Партизанская, 1, 3-й этаж, офис 49.</w:t>
      </w:r>
      <w:r w:rsidRPr="003759E2">
        <w:rPr>
          <w:rStyle w:val="eop"/>
          <w:sz w:val="18"/>
          <w:szCs w:val="18"/>
        </w:rPr>
        <w:t> </w:t>
      </w:r>
    </w:p>
    <w:p w:rsidR="00665F92" w:rsidRPr="003759E2" w:rsidRDefault="00665F92" w:rsidP="003759E2">
      <w:pPr>
        <w:pStyle w:val="paragraph"/>
        <w:spacing w:before="0" w:beforeAutospacing="0" w:after="0" w:afterAutospacing="0"/>
        <w:ind w:firstLine="567"/>
        <w:jc w:val="both"/>
        <w:textAlignment w:val="baseline"/>
        <w:rPr>
          <w:sz w:val="18"/>
          <w:szCs w:val="18"/>
        </w:rPr>
      </w:pPr>
      <w:r w:rsidRPr="003759E2">
        <w:rPr>
          <w:rStyle w:val="normaltextrun"/>
          <w:sz w:val="18"/>
          <w:szCs w:val="18"/>
        </w:rPr>
        <w:t xml:space="preserve">Дата определения участников аукциона </w:t>
      </w:r>
      <w:r w:rsidRPr="003759E2">
        <w:rPr>
          <w:rStyle w:val="contextualspellingandgrammarerror"/>
          <w:b/>
          <w:bCs/>
          <w:sz w:val="18"/>
          <w:szCs w:val="18"/>
        </w:rPr>
        <w:t>-  12</w:t>
      </w:r>
      <w:r w:rsidRPr="003759E2">
        <w:rPr>
          <w:rStyle w:val="normaltextrun"/>
          <w:b/>
          <w:bCs/>
          <w:sz w:val="18"/>
          <w:szCs w:val="18"/>
        </w:rPr>
        <w:t xml:space="preserve"> марта 2021 г. в 14 час. 30 мин</w:t>
      </w:r>
      <w:r w:rsidRPr="003759E2">
        <w:rPr>
          <w:rStyle w:val="normaltextrun"/>
          <w:sz w:val="18"/>
          <w:szCs w:val="18"/>
        </w:rPr>
        <w:t>. (время местное) по адресу: г. Иркутск, ул. Партизанская, 1, 3-й этаж, офис 49.</w:t>
      </w:r>
      <w:r w:rsidRPr="003759E2">
        <w:rPr>
          <w:rStyle w:val="eop"/>
          <w:sz w:val="18"/>
          <w:szCs w:val="18"/>
        </w:rPr>
        <w:t> </w:t>
      </w:r>
    </w:p>
    <w:p w:rsidR="00665F92" w:rsidRPr="003759E2" w:rsidRDefault="00665F92" w:rsidP="003759E2">
      <w:pPr>
        <w:pStyle w:val="paragraph"/>
        <w:spacing w:before="0" w:beforeAutospacing="0" w:after="0" w:afterAutospacing="0"/>
        <w:ind w:firstLine="567"/>
        <w:jc w:val="both"/>
        <w:textAlignment w:val="baseline"/>
        <w:rPr>
          <w:sz w:val="18"/>
          <w:szCs w:val="18"/>
        </w:rPr>
      </w:pPr>
      <w:r w:rsidRPr="003759E2">
        <w:rPr>
          <w:rStyle w:val="normaltextrun"/>
          <w:sz w:val="18"/>
          <w:szCs w:val="18"/>
        </w:rPr>
        <w:t xml:space="preserve">       Справки по телефону: (83952) 297-138, 207-518, в Интернете по адресу:  </w:t>
      </w:r>
      <w:hyperlink r:id="rId8" w:tgtFrame="_blank" w:history="1">
        <w:r w:rsidRPr="003759E2">
          <w:rPr>
            <w:rStyle w:val="normaltextrun"/>
            <w:color w:val="0000FF"/>
            <w:sz w:val="18"/>
            <w:szCs w:val="18"/>
            <w:u w:val="single"/>
          </w:rPr>
          <w:t>www.irkfi.ru</w:t>
        </w:r>
      </w:hyperlink>
      <w:r w:rsidRPr="003759E2">
        <w:rPr>
          <w:rStyle w:val="normaltextrun"/>
          <w:sz w:val="18"/>
          <w:szCs w:val="18"/>
        </w:rPr>
        <w:t xml:space="preserve">, </w:t>
      </w:r>
      <w:hyperlink r:id="rId9" w:tgtFrame="_blank" w:history="1">
        <w:r w:rsidRPr="003759E2">
          <w:rPr>
            <w:rStyle w:val="normaltextrun"/>
            <w:color w:val="0000FF"/>
            <w:sz w:val="18"/>
            <w:szCs w:val="18"/>
            <w:u w:val="single"/>
          </w:rPr>
          <w:t>www.mio.irkobl.ru</w:t>
        </w:r>
      </w:hyperlink>
      <w:r w:rsidRPr="003759E2">
        <w:rPr>
          <w:rStyle w:val="normaltextrun"/>
          <w:sz w:val="18"/>
          <w:szCs w:val="18"/>
        </w:rPr>
        <w:t xml:space="preserve">, </w:t>
      </w:r>
      <w:hyperlink r:id="rId10" w:tgtFrame="_blank" w:history="1">
        <w:r w:rsidRPr="003759E2">
          <w:rPr>
            <w:rStyle w:val="normaltextrun"/>
            <w:color w:val="0000FF"/>
            <w:sz w:val="18"/>
            <w:szCs w:val="18"/>
            <w:u w:val="single"/>
          </w:rPr>
          <w:t>www.torgi.gov.ru</w:t>
        </w:r>
      </w:hyperlink>
      <w:r w:rsidRPr="003759E2">
        <w:rPr>
          <w:rStyle w:val="normaltextrun"/>
          <w:sz w:val="18"/>
          <w:szCs w:val="18"/>
        </w:rPr>
        <w:t>.</w:t>
      </w:r>
      <w:r w:rsidRPr="003759E2">
        <w:rPr>
          <w:rStyle w:val="eop"/>
          <w:sz w:val="18"/>
          <w:szCs w:val="18"/>
        </w:rPr>
        <w:t> </w:t>
      </w:r>
    </w:p>
    <w:p w:rsidR="00665F92" w:rsidRDefault="00665F92" w:rsidP="003759E2">
      <w:pPr>
        <w:pStyle w:val="paragraph"/>
        <w:spacing w:before="0" w:beforeAutospacing="0" w:after="0" w:afterAutospacing="0"/>
        <w:ind w:firstLine="567"/>
        <w:jc w:val="both"/>
        <w:textAlignment w:val="baseline"/>
        <w:rPr>
          <w:rStyle w:val="eop"/>
          <w:sz w:val="18"/>
          <w:szCs w:val="18"/>
        </w:rPr>
      </w:pPr>
      <w:r w:rsidRPr="003759E2">
        <w:rPr>
          <w:rStyle w:val="eop"/>
          <w:sz w:val="18"/>
          <w:szCs w:val="18"/>
        </w:rPr>
        <w:t> </w:t>
      </w:r>
    </w:p>
    <w:p w:rsidR="003759E2" w:rsidRPr="003759E2" w:rsidRDefault="003759E2" w:rsidP="003759E2">
      <w:pPr>
        <w:pStyle w:val="paragraph"/>
        <w:spacing w:before="0" w:beforeAutospacing="0" w:after="0" w:afterAutospacing="0"/>
        <w:ind w:firstLine="567"/>
        <w:jc w:val="both"/>
        <w:textAlignment w:val="baseline"/>
        <w:rPr>
          <w:sz w:val="18"/>
          <w:szCs w:val="18"/>
        </w:rPr>
      </w:pPr>
    </w:p>
    <w:p w:rsidR="00665F92" w:rsidRPr="003759E2" w:rsidRDefault="00665F92" w:rsidP="003759E2">
      <w:pPr>
        <w:pStyle w:val="paragraph"/>
        <w:spacing w:after="0" w:afterAutospacing="0"/>
        <w:ind w:firstLine="567"/>
        <w:jc w:val="both"/>
        <w:textAlignment w:val="baseline"/>
        <w:rPr>
          <w:sz w:val="18"/>
          <w:szCs w:val="18"/>
        </w:rPr>
      </w:pPr>
      <w:r w:rsidRPr="003759E2">
        <w:rPr>
          <w:rStyle w:val="normaltextrun"/>
          <w:b/>
          <w:bCs/>
          <w:sz w:val="18"/>
          <w:szCs w:val="18"/>
        </w:rPr>
        <w:t>Лот №1</w:t>
      </w:r>
      <w:r w:rsidRPr="003759E2">
        <w:rPr>
          <w:rStyle w:val="eop"/>
          <w:sz w:val="18"/>
          <w:szCs w:val="18"/>
        </w:rPr>
        <w:t> </w:t>
      </w:r>
    </w:p>
    <w:p w:rsidR="00665F92" w:rsidRPr="003759E2" w:rsidRDefault="00665F92" w:rsidP="00442AC8">
      <w:pPr>
        <w:pStyle w:val="paragraph"/>
        <w:spacing w:before="0" w:beforeAutospacing="0" w:after="0" w:afterAutospacing="0"/>
        <w:ind w:firstLine="567"/>
        <w:jc w:val="both"/>
        <w:textAlignment w:val="baseline"/>
        <w:rPr>
          <w:sz w:val="18"/>
          <w:szCs w:val="18"/>
        </w:rPr>
      </w:pPr>
      <w:r w:rsidRPr="003759E2">
        <w:rPr>
          <w:rStyle w:val="normaltextrun"/>
          <w:b/>
          <w:bCs/>
          <w:sz w:val="18"/>
          <w:szCs w:val="18"/>
        </w:rPr>
        <w:t xml:space="preserve">Характеристика земельного участка: </w:t>
      </w:r>
      <w:r w:rsidRPr="003759E2">
        <w:rPr>
          <w:rStyle w:val="normaltextrun"/>
          <w:sz w:val="18"/>
          <w:szCs w:val="18"/>
        </w:rPr>
        <w:t xml:space="preserve">земельный участок из земель населенных пунктов площадью 2498 </w:t>
      </w:r>
      <w:r w:rsidRPr="003759E2">
        <w:rPr>
          <w:rStyle w:val="spellingerror"/>
          <w:sz w:val="18"/>
          <w:szCs w:val="18"/>
        </w:rPr>
        <w:t>кв.м</w:t>
      </w:r>
      <w:r w:rsidRPr="003759E2">
        <w:rPr>
          <w:rStyle w:val="normaltextrun"/>
          <w:sz w:val="18"/>
          <w:szCs w:val="18"/>
        </w:rPr>
        <w:t xml:space="preserve">., (кадастровый номер 38:06:100801:31765, адрес: Российская Федерация, Иркутская область, Иркутский район, с. </w:t>
      </w:r>
      <w:r w:rsidRPr="003759E2">
        <w:rPr>
          <w:rStyle w:val="contextualspellingandgrammarerror"/>
          <w:sz w:val="18"/>
          <w:szCs w:val="18"/>
        </w:rPr>
        <w:t>Хомутово,   </w:t>
      </w:r>
      <w:r w:rsidRPr="003759E2">
        <w:rPr>
          <w:rStyle w:val="normaltextrun"/>
          <w:sz w:val="18"/>
          <w:szCs w:val="18"/>
        </w:rPr>
        <w:t>                    ул. Трактовая, 50).</w:t>
      </w:r>
      <w:r w:rsidRPr="003759E2">
        <w:rPr>
          <w:rStyle w:val="eop"/>
          <w:sz w:val="18"/>
          <w:szCs w:val="18"/>
        </w:rPr>
        <w:t> </w:t>
      </w:r>
    </w:p>
    <w:p w:rsidR="00665F92" w:rsidRPr="003759E2" w:rsidRDefault="00665F92" w:rsidP="00442AC8">
      <w:pPr>
        <w:pStyle w:val="paragraph"/>
        <w:spacing w:before="0" w:beforeAutospacing="0" w:after="0" w:afterAutospacing="0"/>
        <w:ind w:firstLine="567"/>
        <w:jc w:val="both"/>
        <w:textAlignment w:val="baseline"/>
        <w:rPr>
          <w:sz w:val="18"/>
          <w:szCs w:val="18"/>
        </w:rPr>
      </w:pPr>
      <w:r w:rsidRPr="003759E2">
        <w:rPr>
          <w:rStyle w:val="normaltextrun"/>
          <w:b/>
          <w:bCs/>
          <w:sz w:val="18"/>
          <w:szCs w:val="18"/>
        </w:rPr>
        <w:t>Право на земельный участок:</w:t>
      </w:r>
      <w:r w:rsidRPr="003759E2">
        <w:rPr>
          <w:rStyle w:val="normaltextrun"/>
          <w:sz w:val="18"/>
          <w:szCs w:val="18"/>
        </w:rPr>
        <w:t xml:space="preserve"> государственная собственность (право собственности не разграничено).</w:t>
      </w:r>
      <w:r w:rsidRPr="003759E2">
        <w:rPr>
          <w:rStyle w:val="eop"/>
          <w:sz w:val="18"/>
          <w:szCs w:val="18"/>
        </w:rPr>
        <w:t> </w:t>
      </w:r>
    </w:p>
    <w:p w:rsidR="00665F92" w:rsidRPr="003759E2" w:rsidRDefault="00665F92" w:rsidP="00442AC8">
      <w:pPr>
        <w:pStyle w:val="paragraph"/>
        <w:spacing w:before="0" w:beforeAutospacing="0" w:after="0" w:afterAutospacing="0"/>
        <w:ind w:firstLine="567"/>
        <w:jc w:val="both"/>
        <w:textAlignment w:val="baseline"/>
        <w:rPr>
          <w:sz w:val="18"/>
          <w:szCs w:val="18"/>
        </w:rPr>
      </w:pPr>
      <w:r w:rsidRPr="003759E2">
        <w:rPr>
          <w:rStyle w:val="normaltextrun"/>
          <w:b/>
          <w:bCs/>
          <w:sz w:val="18"/>
          <w:szCs w:val="18"/>
        </w:rPr>
        <w:t>Основной вид разрешенного использования земельного участка:</w:t>
      </w:r>
      <w:r w:rsidRPr="003759E2">
        <w:rPr>
          <w:rStyle w:val="normaltextrun"/>
          <w:sz w:val="18"/>
          <w:szCs w:val="18"/>
        </w:rPr>
        <w:t xml:space="preserve"> для индивидуального жилищного строительства</w:t>
      </w:r>
      <w:r w:rsidRPr="003759E2">
        <w:rPr>
          <w:rStyle w:val="eop"/>
          <w:sz w:val="18"/>
          <w:szCs w:val="18"/>
        </w:rPr>
        <w:t> </w:t>
      </w:r>
    </w:p>
    <w:p w:rsidR="00665F92" w:rsidRPr="003759E2" w:rsidRDefault="00665F92" w:rsidP="00442AC8">
      <w:pPr>
        <w:pStyle w:val="paragraph"/>
        <w:spacing w:before="0" w:beforeAutospacing="0" w:after="0" w:afterAutospacing="0"/>
        <w:ind w:firstLine="567"/>
        <w:jc w:val="both"/>
        <w:textAlignment w:val="baseline"/>
        <w:rPr>
          <w:sz w:val="18"/>
          <w:szCs w:val="18"/>
        </w:rPr>
      </w:pPr>
      <w:r w:rsidRPr="003759E2">
        <w:rPr>
          <w:rStyle w:val="normaltextrun"/>
          <w:b/>
          <w:bCs/>
          <w:sz w:val="18"/>
          <w:szCs w:val="18"/>
        </w:rPr>
        <w:t>Категория земель:</w:t>
      </w:r>
      <w:r w:rsidRPr="003759E2">
        <w:rPr>
          <w:rStyle w:val="normaltextrun"/>
          <w:sz w:val="18"/>
          <w:szCs w:val="18"/>
        </w:rPr>
        <w:t xml:space="preserve"> земли населенных пунктов.</w:t>
      </w:r>
      <w:r w:rsidRPr="003759E2">
        <w:rPr>
          <w:rStyle w:val="tabchar"/>
          <w:sz w:val="18"/>
          <w:szCs w:val="18"/>
        </w:rPr>
        <w:t xml:space="preserve"> </w:t>
      </w:r>
      <w:r w:rsidRPr="003759E2">
        <w:rPr>
          <w:rStyle w:val="eop"/>
          <w:sz w:val="18"/>
          <w:szCs w:val="18"/>
        </w:rPr>
        <w:t> </w:t>
      </w:r>
    </w:p>
    <w:p w:rsidR="00665F92" w:rsidRPr="003759E2" w:rsidRDefault="00665F92" w:rsidP="00442AC8">
      <w:pPr>
        <w:pStyle w:val="paragraph"/>
        <w:spacing w:before="0" w:beforeAutospacing="0" w:after="0" w:afterAutospacing="0"/>
        <w:ind w:firstLine="567"/>
        <w:jc w:val="both"/>
        <w:textAlignment w:val="baseline"/>
        <w:rPr>
          <w:sz w:val="18"/>
          <w:szCs w:val="18"/>
        </w:rPr>
      </w:pPr>
      <w:r w:rsidRPr="003759E2">
        <w:rPr>
          <w:rStyle w:val="normaltextrun"/>
          <w:sz w:val="18"/>
          <w:szCs w:val="18"/>
        </w:rPr>
        <w:t xml:space="preserve">           </w:t>
      </w:r>
      <w:r w:rsidRPr="003759E2">
        <w:rPr>
          <w:rStyle w:val="normaltextrun"/>
          <w:b/>
          <w:bCs/>
          <w:sz w:val="18"/>
          <w:szCs w:val="18"/>
        </w:rPr>
        <w:t>Максимально и минимально допустимые параметры разрешенного строительства</w:t>
      </w:r>
      <w:r w:rsidRPr="003759E2">
        <w:rPr>
          <w:rStyle w:val="contextualspellingandgrammarerror"/>
          <w:b/>
          <w:bCs/>
          <w:sz w:val="18"/>
          <w:szCs w:val="18"/>
        </w:rPr>
        <w:t>:</w:t>
      </w:r>
      <w:r w:rsidRPr="003759E2">
        <w:rPr>
          <w:rStyle w:val="contextualspellingandgrammarerror"/>
          <w:sz w:val="18"/>
          <w:szCs w:val="18"/>
        </w:rPr>
        <w:t xml:space="preserve"> В соответствии с</w:t>
      </w:r>
      <w:r w:rsidRPr="003759E2">
        <w:rPr>
          <w:rStyle w:val="normaltextrun"/>
          <w:sz w:val="18"/>
          <w:szCs w:val="18"/>
        </w:rPr>
        <w:t xml:space="preserve"> правилами землепользования и застройки                            Хомутовского муниципального образования земельный участок, расположен в зоне застройки индивидуальными жилыми домами.</w:t>
      </w:r>
      <w:r w:rsidRPr="003759E2">
        <w:rPr>
          <w:rStyle w:val="eop"/>
          <w:sz w:val="18"/>
          <w:szCs w:val="18"/>
        </w:rPr>
        <w:t> </w:t>
      </w:r>
    </w:p>
    <w:p w:rsidR="00665F92" w:rsidRPr="003759E2" w:rsidRDefault="00665F92" w:rsidP="00442AC8">
      <w:pPr>
        <w:pStyle w:val="paragraph"/>
        <w:spacing w:before="0" w:beforeAutospacing="0" w:after="0" w:afterAutospacing="0"/>
        <w:ind w:firstLine="567"/>
        <w:jc w:val="both"/>
        <w:textAlignment w:val="baseline"/>
        <w:rPr>
          <w:sz w:val="18"/>
          <w:szCs w:val="18"/>
        </w:rPr>
      </w:pPr>
      <w:r w:rsidRPr="003759E2">
        <w:rPr>
          <w:rStyle w:val="normaltextrun"/>
          <w:b/>
          <w:bCs/>
          <w:sz w:val="18"/>
          <w:szCs w:val="18"/>
        </w:rPr>
        <w:t>Технические условия подключения объекта капитального строительства к сетям, срок действия технических условий, плата за подключение:</w:t>
      </w:r>
      <w:r w:rsidRPr="003759E2">
        <w:rPr>
          <w:rStyle w:val="eop"/>
          <w:sz w:val="18"/>
          <w:szCs w:val="18"/>
        </w:rPr>
        <w:t> </w:t>
      </w:r>
    </w:p>
    <w:p w:rsidR="00665F92" w:rsidRPr="003759E2" w:rsidRDefault="00665F92" w:rsidP="00442AC8">
      <w:pPr>
        <w:pStyle w:val="paragraph"/>
        <w:spacing w:before="0" w:beforeAutospacing="0" w:after="0" w:afterAutospacing="0"/>
        <w:ind w:firstLine="567"/>
        <w:jc w:val="both"/>
        <w:textAlignment w:val="baseline"/>
        <w:rPr>
          <w:sz w:val="18"/>
          <w:szCs w:val="18"/>
        </w:rPr>
      </w:pPr>
      <w:r w:rsidRPr="003759E2">
        <w:rPr>
          <w:rStyle w:val="normaltextrun"/>
          <w:sz w:val="18"/>
          <w:szCs w:val="18"/>
        </w:rPr>
        <w:t xml:space="preserve">- письмо филиала ОАО «ИЭСК» «Восточные электрические </w:t>
      </w:r>
      <w:r w:rsidRPr="003759E2">
        <w:rPr>
          <w:rStyle w:val="contextualspellingandgrammarerror"/>
          <w:sz w:val="18"/>
          <w:szCs w:val="18"/>
        </w:rPr>
        <w:t>сети»   </w:t>
      </w:r>
      <w:r w:rsidRPr="003759E2">
        <w:rPr>
          <w:rStyle w:val="normaltextrun"/>
          <w:sz w:val="18"/>
          <w:szCs w:val="18"/>
        </w:rPr>
        <w:t>                                </w:t>
      </w:r>
      <w:r w:rsidRPr="003759E2">
        <w:rPr>
          <w:rStyle w:val="contextualspellingandgrammarerror"/>
          <w:sz w:val="18"/>
          <w:szCs w:val="18"/>
        </w:rPr>
        <w:t>   «</w:t>
      </w:r>
      <w:r w:rsidRPr="003759E2">
        <w:rPr>
          <w:rStyle w:val="normaltextrun"/>
          <w:sz w:val="18"/>
          <w:szCs w:val="18"/>
        </w:rPr>
        <w:t>О технологическом присоединении» от 31.07.2020 №3213;</w:t>
      </w:r>
      <w:r w:rsidRPr="003759E2">
        <w:rPr>
          <w:rStyle w:val="eop"/>
          <w:sz w:val="18"/>
          <w:szCs w:val="18"/>
        </w:rPr>
        <w:t> </w:t>
      </w:r>
    </w:p>
    <w:p w:rsidR="00665F92" w:rsidRPr="003759E2" w:rsidRDefault="00665F92" w:rsidP="00442AC8">
      <w:pPr>
        <w:pStyle w:val="paragraph"/>
        <w:spacing w:before="0" w:beforeAutospacing="0" w:after="0" w:afterAutospacing="0"/>
        <w:ind w:firstLine="567"/>
        <w:jc w:val="both"/>
        <w:textAlignment w:val="baseline"/>
        <w:rPr>
          <w:sz w:val="18"/>
          <w:szCs w:val="18"/>
        </w:rPr>
      </w:pPr>
      <w:r w:rsidRPr="003759E2">
        <w:rPr>
          <w:rStyle w:val="normaltextrun"/>
          <w:sz w:val="18"/>
          <w:szCs w:val="18"/>
        </w:rPr>
        <w:t>       -  письмо ООО «</w:t>
      </w:r>
      <w:r w:rsidRPr="003759E2">
        <w:rPr>
          <w:rStyle w:val="spellingerror"/>
          <w:sz w:val="18"/>
          <w:szCs w:val="18"/>
        </w:rPr>
        <w:t>Южнобайкальское</w:t>
      </w:r>
      <w:r w:rsidRPr="003759E2">
        <w:rPr>
          <w:rStyle w:val="normaltextrun"/>
          <w:sz w:val="18"/>
          <w:szCs w:val="18"/>
        </w:rPr>
        <w:t>» от 31.07.2020 №215.</w:t>
      </w:r>
      <w:r w:rsidRPr="003759E2">
        <w:rPr>
          <w:rStyle w:val="eop"/>
          <w:sz w:val="18"/>
          <w:szCs w:val="18"/>
        </w:rPr>
        <w:t> </w:t>
      </w:r>
    </w:p>
    <w:p w:rsidR="00665F92" w:rsidRPr="003759E2" w:rsidRDefault="00665F92" w:rsidP="00442AC8">
      <w:pPr>
        <w:pStyle w:val="paragraph"/>
        <w:spacing w:before="0" w:beforeAutospacing="0" w:after="0" w:afterAutospacing="0"/>
        <w:ind w:firstLine="567"/>
        <w:jc w:val="both"/>
        <w:textAlignment w:val="baseline"/>
        <w:rPr>
          <w:sz w:val="18"/>
          <w:szCs w:val="18"/>
        </w:rPr>
      </w:pPr>
      <w:r w:rsidRPr="003759E2">
        <w:rPr>
          <w:rStyle w:val="normaltextrun"/>
          <w:sz w:val="18"/>
          <w:szCs w:val="18"/>
        </w:rPr>
        <w:t>Сети централизованного водоснабжения и водоотведения отсутствуют.</w:t>
      </w:r>
      <w:r w:rsidRPr="003759E2">
        <w:rPr>
          <w:rStyle w:val="eop"/>
          <w:sz w:val="18"/>
          <w:szCs w:val="18"/>
        </w:rPr>
        <w:t> </w:t>
      </w:r>
    </w:p>
    <w:p w:rsidR="00665F92" w:rsidRPr="003759E2" w:rsidRDefault="00665F92" w:rsidP="00442AC8">
      <w:pPr>
        <w:pStyle w:val="paragraph"/>
        <w:spacing w:before="0" w:beforeAutospacing="0" w:after="0" w:afterAutospacing="0"/>
        <w:ind w:firstLine="567"/>
        <w:jc w:val="both"/>
        <w:textAlignment w:val="baseline"/>
        <w:rPr>
          <w:sz w:val="18"/>
          <w:szCs w:val="18"/>
        </w:rPr>
      </w:pPr>
      <w:r w:rsidRPr="003759E2">
        <w:rPr>
          <w:rStyle w:val="normaltextrun"/>
          <w:b/>
          <w:bCs/>
          <w:sz w:val="18"/>
          <w:szCs w:val="18"/>
        </w:rPr>
        <w:t>Дополнительная информация:</w:t>
      </w:r>
      <w:r w:rsidRPr="003759E2">
        <w:rPr>
          <w:rStyle w:val="normaltextrun"/>
          <w:sz w:val="18"/>
          <w:szCs w:val="18"/>
        </w:rPr>
        <w:t xml:space="preserve"> с западной стороны, вдоль границы земельного участка расположены контейнеры с ТБО.</w:t>
      </w:r>
      <w:r w:rsidRPr="003759E2">
        <w:rPr>
          <w:rStyle w:val="eop"/>
          <w:sz w:val="18"/>
          <w:szCs w:val="18"/>
        </w:rPr>
        <w:t> </w:t>
      </w:r>
    </w:p>
    <w:p w:rsidR="00665F92" w:rsidRPr="003759E2" w:rsidRDefault="00665F92" w:rsidP="00442AC8">
      <w:pPr>
        <w:pStyle w:val="paragraph"/>
        <w:spacing w:before="0" w:beforeAutospacing="0" w:after="0" w:afterAutospacing="0"/>
        <w:ind w:firstLine="567"/>
        <w:jc w:val="both"/>
        <w:textAlignment w:val="baseline"/>
        <w:rPr>
          <w:sz w:val="18"/>
          <w:szCs w:val="18"/>
        </w:rPr>
      </w:pPr>
      <w:r w:rsidRPr="003759E2">
        <w:rPr>
          <w:rStyle w:val="normaltextrun"/>
          <w:b/>
          <w:bCs/>
          <w:sz w:val="18"/>
          <w:szCs w:val="18"/>
        </w:rPr>
        <w:t>Срок действия договора аренды:</w:t>
      </w:r>
      <w:r w:rsidRPr="003759E2">
        <w:rPr>
          <w:rStyle w:val="normaltextrun"/>
          <w:sz w:val="18"/>
          <w:szCs w:val="18"/>
        </w:rPr>
        <w:t xml:space="preserve"> 20 лет.</w:t>
      </w:r>
      <w:r w:rsidRPr="003759E2">
        <w:rPr>
          <w:rStyle w:val="eop"/>
          <w:sz w:val="18"/>
          <w:szCs w:val="18"/>
        </w:rPr>
        <w:t> </w:t>
      </w:r>
    </w:p>
    <w:p w:rsidR="00665F92" w:rsidRPr="003759E2" w:rsidRDefault="00665F92" w:rsidP="00442AC8">
      <w:pPr>
        <w:pStyle w:val="paragraph"/>
        <w:spacing w:before="0" w:beforeAutospacing="0" w:after="0" w:afterAutospacing="0"/>
        <w:ind w:firstLine="567"/>
        <w:jc w:val="both"/>
        <w:textAlignment w:val="baseline"/>
        <w:rPr>
          <w:sz w:val="18"/>
          <w:szCs w:val="18"/>
        </w:rPr>
      </w:pPr>
      <w:r w:rsidRPr="003759E2">
        <w:rPr>
          <w:rStyle w:val="normaltextrun"/>
          <w:b/>
          <w:bCs/>
          <w:sz w:val="18"/>
          <w:szCs w:val="18"/>
        </w:rPr>
        <w:t>Начальный размер годовой арендной платы:</w:t>
      </w:r>
      <w:r w:rsidRPr="003759E2">
        <w:rPr>
          <w:rStyle w:val="normaltextrun"/>
          <w:sz w:val="18"/>
          <w:szCs w:val="18"/>
        </w:rPr>
        <w:t xml:space="preserve"> 45 000 (Сорок пять тысяч) рублей.</w:t>
      </w:r>
      <w:r w:rsidRPr="003759E2">
        <w:rPr>
          <w:rStyle w:val="eop"/>
          <w:sz w:val="18"/>
          <w:szCs w:val="18"/>
        </w:rPr>
        <w:t> </w:t>
      </w:r>
    </w:p>
    <w:p w:rsidR="00665F92" w:rsidRPr="003759E2" w:rsidRDefault="00665F92" w:rsidP="00442AC8">
      <w:pPr>
        <w:pStyle w:val="paragraph"/>
        <w:spacing w:before="0" w:beforeAutospacing="0" w:after="0" w:afterAutospacing="0"/>
        <w:ind w:firstLine="567"/>
        <w:jc w:val="both"/>
        <w:textAlignment w:val="baseline"/>
        <w:rPr>
          <w:sz w:val="18"/>
          <w:szCs w:val="18"/>
        </w:rPr>
      </w:pPr>
      <w:r w:rsidRPr="003759E2">
        <w:rPr>
          <w:rStyle w:val="normaltextrun"/>
          <w:b/>
          <w:bCs/>
          <w:sz w:val="18"/>
          <w:szCs w:val="18"/>
        </w:rPr>
        <w:t>Шаг аукциона: 3% от начального размера годовой арендной платы в сумме</w:t>
      </w:r>
      <w:r w:rsidRPr="003759E2">
        <w:rPr>
          <w:rStyle w:val="normaltextrun"/>
          <w:sz w:val="18"/>
          <w:szCs w:val="18"/>
        </w:rPr>
        <w:t xml:space="preserve"> 1 350 (Одна тысяча триста пятьдесят) рублей.</w:t>
      </w:r>
      <w:r w:rsidRPr="003759E2">
        <w:rPr>
          <w:rStyle w:val="eop"/>
          <w:sz w:val="18"/>
          <w:szCs w:val="18"/>
        </w:rPr>
        <w:t> </w:t>
      </w:r>
    </w:p>
    <w:p w:rsidR="00665F92" w:rsidRPr="003759E2" w:rsidRDefault="00665F92" w:rsidP="00442AC8">
      <w:pPr>
        <w:pStyle w:val="paragraph"/>
        <w:spacing w:before="0" w:beforeAutospacing="0" w:after="0" w:afterAutospacing="0"/>
        <w:ind w:firstLine="567"/>
        <w:jc w:val="both"/>
        <w:textAlignment w:val="baseline"/>
        <w:rPr>
          <w:sz w:val="18"/>
          <w:szCs w:val="18"/>
        </w:rPr>
      </w:pPr>
      <w:r w:rsidRPr="003759E2">
        <w:rPr>
          <w:rStyle w:val="normaltextrun"/>
          <w:b/>
          <w:bCs/>
          <w:sz w:val="18"/>
          <w:szCs w:val="18"/>
        </w:rPr>
        <w:t>Размер задатка:</w:t>
      </w:r>
      <w:r w:rsidRPr="003759E2">
        <w:rPr>
          <w:rStyle w:val="normaltextrun"/>
          <w:sz w:val="18"/>
          <w:szCs w:val="18"/>
        </w:rPr>
        <w:t xml:space="preserve"> 100 % начального размера годовой арендной платы в сумме 45 000 (Сорок пять тысяч) рублей.</w:t>
      </w:r>
      <w:r w:rsidRPr="003759E2">
        <w:rPr>
          <w:rStyle w:val="eop"/>
          <w:sz w:val="18"/>
          <w:szCs w:val="18"/>
        </w:rPr>
        <w:t> </w:t>
      </w:r>
    </w:p>
    <w:p w:rsidR="00665F92" w:rsidRPr="003759E2" w:rsidRDefault="00665F92" w:rsidP="00442AC8">
      <w:pPr>
        <w:pStyle w:val="paragraph"/>
        <w:spacing w:before="0" w:beforeAutospacing="0" w:after="0" w:afterAutospacing="0"/>
        <w:ind w:firstLine="567"/>
        <w:jc w:val="both"/>
        <w:textAlignment w:val="baseline"/>
        <w:rPr>
          <w:sz w:val="18"/>
          <w:szCs w:val="18"/>
        </w:rPr>
      </w:pPr>
      <w:r w:rsidRPr="003759E2">
        <w:rPr>
          <w:rStyle w:val="eop"/>
          <w:sz w:val="18"/>
          <w:szCs w:val="18"/>
        </w:rPr>
        <w:t> </w:t>
      </w:r>
    </w:p>
    <w:p w:rsidR="00665F92" w:rsidRPr="003759E2" w:rsidRDefault="00665F92" w:rsidP="00442AC8">
      <w:pPr>
        <w:pStyle w:val="paragraph"/>
        <w:spacing w:before="0" w:beforeAutospacing="0" w:after="0" w:afterAutospacing="0"/>
        <w:ind w:firstLine="567"/>
        <w:jc w:val="both"/>
        <w:textAlignment w:val="baseline"/>
        <w:rPr>
          <w:sz w:val="18"/>
          <w:szCs w:val="18"/>
        </w:rPr>
      </w:pPr>
      <w:r w:rsidRPr="003759E2">
        <w:rPr>
          <w:rStyle w:val="eop"/>
          <w:sz w:val="18"/>
          <w:szCs w:val="18"/>
        </w:rPr>
        <w:t> </w:t>
      </w:r>
    </w:p>
    <w:p w:rsidR="00665F92" w:rsidRPr="003759E2" w:rsidRDefault="00665F92" w:rsidP="00442AC8">
      <w:pPr>
        <w:pStyle w:val="paragraph"/>
        <w:spacing w:before="0" w:beforeAutospacing="0" w:after="0" w:afterAutospacing="0"/>
        <w:ind w:firstLine="567"/>
        <w:jc w:val="both"/>
        <w:textAlignment w:val="baseline"/>
        <w:rPr>
          <w:sz w:val="18"/>
          <w:szCs w:val="18"/>
        </w:rPr>
      </w:pPr>
      <w:r w:rsidRPr="003759E2">
        <w:rPr>
          <w:rStyle w:val="eop"/>
          <w:sz w:val="18"/>
          <w:szCs w:val="18"/>
        </w:rPr>
        <w:t> </w:t>
      </w:r>
    </w:p>
    <w:p w:rsidR="00665F92" w:rsidRPr="003759E2" w:rsidRDefault="00665F92" w:rsidP="00442AC8">
      <w:pPr>
        <w:pStyle w:val="paragraph"/>
        <w:spacing w:before="0" w:beforeAutospacing="0" w:after="0" w:afterAutospacing="0"/>
        <w:ind w:firstLine="567"/>
        <w:jc w:val="both"/>
        <w:textAlignment w:val="baseline"/>
        <w:rPr>
          <w:sz w:val="18"/>
          <w:szCs w:val="18"/>
        </w:rPr>
      </w:pPr>
      <w:r w:rsidRPr="003759E2">
        <w:rPr>
          <w:rStyle w:val="normaltextrun"/>
          <w:b/>
          <w:bCs/>
          <w:sz w:val="18"/>
          <w:szCs w:val="18"/>
        </w:rPr>
        <w:t>Лот №2</w:t>
      </w:r>
      <w:r w:rsidRPr="003759E2">
        <w:rPr>
          <w:rStyle w:val="eop"/>
          <w:sz w:val="18"/>
          <w:szCs w:val="18"/>
        </w:rPr>
        <w:t> </w:t>
      </w:r>
    </w:p>
    <w:p w:rsidR="00665F92" w:rsidRPr="003759E2" w:rsidRDefault="00665F92" w:rsidP="00442AC8">
      <w:pPr>
        <w:pStyle w:val="paragraph"/>
        <w:spacing w:before="0" w:beforeAutospacing="0" w:after="0" w:afterAutospacing="0"/>
        <w:ind w:firstLine="567"/>
        <w:jc w:val="both"/>
        <w:textAlignment w:val="baseline"/>
        <w:rPr>
          <w:sz w:val="18"/>
          <w:szCs w:val="18"/>
        </w:rPr>
      </w:pPr>
      <w:r w:rsidRPr="003759E2">
        <w:rPr>
          <w:rStyle w:val="normaltextrun"/>
          <w:b/>
          <w:bCs/>
          <w:sz w:val="18"/>
          <w:szCs w:val="18"/>
        </w:rPr>
        <w:t xml:space="preserve">Характеристика земельного участка: </w:t>
      </w:r>
      <w:r w:rsidRPr="003759E2">
        <w:rPr>
          <w:rStyle w:val="normaltextrun"/>
          <w:sz w:val="18"/>
          <w:szCs w:val="18"/>
        </w:rPr>
        <w:t xml:space="preserve">земельный участок из земель населенных пунктов площадью 743 </w:t>
      </w:r>
      <w:r w:rsidRPr="003759E2">
        <w:rPr>
          <w:rStyle w:val="spellingerror"/>
          <w:sz w:val="18"/>
          <w:szCs w:val="18"/>
        </w:rPr>
        <w:t>кв.м</w:t>
      </w:r>
      <w:r w:rsidRPr="003759E2">
        <w:rPr>
          <w:rStyle w:val="normaltextrun"/>
          <w:sz w:val="18"/>
          <w:szCs w:val="18"/>
        </w:rPr>
        <w:t>., (кадастровый номер 38:06:100201:413, адрес: Российская Федерация, Иркутская область, Иркутский муниципальный район, Хомутовское сельское поселение, д. Позднякова, ул. Левобережная).</w:t>
      </w:r>
      <w:r w:rsidRPr="003759E2">
        <w:rPr>
          <w:rStyle w:val="eop"/>
          <w:sz w:val="18"/>
          <w:szCs w:val="18"/>
        </w:rPr>
        <w:t> </w:t>
      </w:r>
    </w:p>
    <w:p w:rsidR="00665F92" w:rsidRPr="003759E2" w:rsidRDefault="00665F92" w:rsidP="00442AC8">
      <w:pPr>
        <w:pStyle w:val="paragraph"/>
        <w:spacing w:before="0" w:beforeAutospacing="0" w:after="0" w:afterAutospacing="0"/>
        <w:ind w:firstLine="567"/>
        <w:jc w:val="both"/>
        <w:textAlignment w:val="baseline"/>
        <w:rPr>
          <w:sz w:val="18"/>
          <w:szCs w:val="18"/>
        </w:rPr>
      </w:pPr>
      <w:r w:rsidRPr="003759E2">
        <w:rPr>
          <w:rStyle w:val="normaltextrun"/>
          <w:sz w:val="18"/>
          <w:szCs w:val="18"/>
        </w:rPr>
        <w:t>       Земельному участку присвоен адрес: д. Позднякова, ул. Левобережная, 26.</w:t>
      </w:r>
      <w:r w:rsidRPr="003759E2">
        <w:rPr>
          <w:rStyle w:val="eop"/>
          <w:sz w:val="18"/>
          <w:szCs w:val="18"/>
        </w:rPr>
        <w:t> </w:t>
      </w:r>
    </w:p>
    <w:p w:rsidR="00665F92" w:rsidRPr="003759E2" w:rsidRDefault="00665F92" w:rsidP="00442AC8">
      <w:pPr>
        <w:pStyle w:val="paragraph"/>
        <w:spacing w:before="0" w:beforeAutospacing="0" w:after="0" w:afterAutospacing="0"/>
        <w:ind w:firstLine="567"/>
        <w:jc w:val="both"/>
        <w:textAlignment w:val="baseline"/>
        <w:rPr>
          <w:sz w:val="18"/>
          <w:szCs w:val="18"/>
        </w:rPr>
      </w:pPr>
      <w:r w:rsidRPr="003759E2">
        <w:rPr>
          <w:rStyle w:val="normaltextrun"/>
          <w:b/>
          <w:bCs/>
          <w:sz w:val="18"/>
          <w:szCs w:val="18"/>
        </w:rPr>
        <w:t>Право на земельный участок:</w:t>
      </w:r>
      <w:r w:rsidRPr="003759E2">
        <w:rPr>
          <w:rStyle w:val="normaltextrun"/>
          <w:sz w:val="18"/>
          <w:szCs w:val="18"/>
        </w:rPr>
        <w:t xml:space="preserve"> государственная собственность (право собственности не разграничено).</w:t>
      </w:r>
      <w:r w:rsidRPr="003759E2">
        <w:rPr>
          <w:rStyle w:val="eop"/>
          <w:sz w:val="18"/>
          <w:szCs w:val="18"/>
        </w:rPr>
        <w:t> </w:t>
      </w:r>
    </w:p>
    <w:p w:rsidR="00665F92" w:rsidRPr="003759E2" w:rsidRDefault="00665F92" w:rsidP="00442AC8">
      <w:pPr>
        <w:pStyle w:val="paragraph"/>
        <w:spacing w:before="0" w:beforeAutospacing="0" w:after="0" w:afterAutospacing="0"/>
        <w:ind w:firstLine="567"/>
        <w:jc w:val="both"/>
        <w:textAlignment w:val="baseline"/>
        <w:rPr>
          <w:sz w:val="18"/>
          <w:szCs w:val="18"/>
        </w:rPr>
      </w:pPr>
      <w:r w:rsidRPr="003759E2">
        <w:rPr>
          <w:rStyle w:val="normaltextrun"/>
          <w:b/>
          <w:bCs/>
          <w:sz w:val="18"/>
          <w:szCs w:val="18"/>
        </w:rPr>
        <w:t>Основной вид разрешенного использования земельного участка:</w:t>
      </w:r>
      <w:r w:rsidRPr="003759E2">
        <w:rPr>
          <w:rStyle w:val="normaltextrun"/>
          <w:sz w:val="18"/>
          <w:szCs w:val="18"/>
        </w:rPr>
        <w:t xml:space="preserve"> для ведения личного подсобного хозяйства. </w:t>
      </w:r>
      <w:r w:rsidRPr="003759E2">
        <w:rPr>
          <w:rStyle w:val="eop"/>
          <w:sz w:val="18"/>
          <w:szCs w:val="18"/>
        </w:rPr>
        <w:t> </w:t>
      </w:r>
    </w:p>
    <w:p w:rsidR="00665F92" w:rsidRPr="003759E2" w:rsidRDefault="00665F92" w:rsidP="00442AC8">
      <w:pPr>
        <w:pStyle w:val="paragraph"/>
        <w:spacing w:before="0" w:beforeAutospacing="0" w:after="0" w:afterAutospacing="0"/>
        <w:ind w:firstLine="567"/>
        <w:jc w:val="both"/>
        <w:textAlignment w:val="baseline"/>
        <w:rPr>
          <w:sz w:val="18"/>
          <w:szCs w:val="18"/>
        </w:rPr>
      </w:pPr>
      <w:r w:rsidRPr="003759E2">
        <w:rPr>
          <w:rStyle w:val="normaltextrun"/>
          <w:b/>
          <w:bCs/>
          <w:sz w:val="18"/>
          <w:szCs w:val="18"/>
        </w:rPr>
        <w:t>Категория земель:</w:t>
      </w:r>
      <w:r w:rsidRPr="003759E2">
        <w:rPr>
          <w:rStyle w:val="normaltextrun"/>
          <w:sz w:val="18"/>
          <w:szCs w:val="18"/>
        </w:rPr>
        <w:t xml:space="preserve"> земли населенных пунктов.</w:t>
      </w:r>
      <w:r w:rsidRPr="003759E2">
        <w:rPr>
          <w:rStyle w:val="tabchar"/>
          <w:sz w:val="18"/>
          <w:szCs w:val="18"/>
        </w:rPr>
        <w:t xml:space="preserve"> </w:t>
      </w:r>
      <w:r w:rsidRPr="003759E2">
        <w:rPr>
          <w:rStyle w:val="eop"/>
          <w:sz w:val="18"/>
          <w:szCs w:val="18"/>
        </w:rPr>
        <w:t> </w:t>
      </w:r>
    </w:p>
    <w:p w:rsidR="00665F92" w:rsidRPr="003759E2" w:rsidRDefault="00665F92" w:rsidP="00442AC8">
      <w:pPr>
        <w:pStyle w:val="paragraph"/>
        <w:spacing w:before="0" w:beforeAutospacing="0" w:after="0" w:afterAutospacing="0"/>
        <w:ind w:firstLine="567"/>
        <w:jc w:val="both"/>
        <w:textAlignment w:val="baseline"/>
        <w:rPr>
          <w:sz w:val="18"/>
          <w:szCs w:val="18"/>
        </w:rPr>
      </w:pPr>
      <w:r w:rsidRPr="003759E2">
        <w:rPr>
          <w:rStyle w:val="normaltextrun"/>
          <w:sz w:val="18"/>
          <w:szCs w:val="18"/>
        </w:rPr>
        <w:t xml:space="preserve">           </w:t>
      </w:r>
      <w:r w:rsidRPr="003759E2">
        <w:rPr>
          <w:rStyle w:val="normaltextrun"/>
          <w:b/>
          <w:bCs/>
          <w:sz w:val="18"/>
          <w:szCs w:val="18"/>
        </w:rPr>
        <w:t>Максимально и минимально допустимые параметры разрешенного строительства</w:t>
      </w:r>
      <w:r w:rsidRPr="003759E2">
        <w:rPr>
          <w:rStyle w:val="contextualspellingandgrammarerror"/>
          <w:b/>
          <w:bCs/>
          <w:sz w:val="18"/>
          <w:szCs w:val="18"/>
        </w:rPr>
        <w:t>:</w:t>
      </w:r>
      <w:r w:rsidRPr="003759E2">
        <w:rPr>
          <w:rStyle w:val="contextualspellingandgrammarerror"/>
          <w:sz w:val="18"/>
          <w:szCs w:val="18"/>
        </w:rPr>
        <w:t xml:space="preserve"> В соответствии с</w:t>
      </w:r>
      <w:r w:rsidRPr="003759E2">
        <w:rPr>
          <w:rStyle w:val="normaltextrun"/>
          <w:sz w:val="18"/>
          <w:szCs w:val="18"/>
        </w:rPr>
        <w:t xml:space="preserve"> правилами землепользования и застройки                            Хомутовского муниципального образования земельный участок, расположен в зоне застройки индивидуальными жилыми домами.</w:t>
      </w:r>
      <w:r w:rsidRPr="003759E2">
        <w:rPr>
          <w:rStyle w:val="eop"/>
          <w:sz w:val="18"/>
          <w:szCs w:val="18"/>
        </w:rPr>
        <w:t> </w:t>
      </w:r>
    </w:p>
    <w:p w:rsidR="00665F92" w:rsidRPr="003759E2" w:rsidRDefault="00665F92" w:rsidP="00442AC8">
      <w:pPr>
        <w:pStyle w:val="paragraph"/>
        <w:spacing w:before="0" w:beforeAutospacing="0" w:after="0" w:afterAutospacing="0"/>
        <w:ind w:firstLine="567"/>
        <w:jc w:val="both"/>
        <w:textAlignment w:val="baseline"/>
        <w:rPr>
          <w:sz w:val="18"/>
          <w:szCs w:val="18"/>
        </w:rPr>
      </w:pPr>
      <w:r w:rsidRPr="003759E2">
        <w:rPr>
          <w:rStyle w:val="normaltextrun"/>
          <w:b/>
          <w:bCs/>
          <w:sz w:val="18"/>
          <w:szCs w:val="18"/>
        </w:rPr>
        <w:t>Технические условия подключения объекта капитального строительства к сетям, срок действия технических условий, плата за подключение:</w:t>
      </w:r>
      <w:r w:rsidRPr="003759E2">
        <w:rPr>
          <w:rStyle w:val="eop"/>
          <w:sz w:val="18"/>
          <w:szCs w:val="18"/>
        </w:rPr>
        <w:t> </w:t>
      </w:r>
    </w:p>
    <w:p w:rsidR="00665F92" w:rsidRPr="003759E2" w:rsidRDefault="00665F92" w:rsidP="00442AC8">
      <w:pPr>
        <w:pStyle w:val="paragraph"/>
        <w:spacing w:before="0" w:beforeAutospacing="0" w:after="0" w:afterAutospacing="0"/>
        <w:ind w:firstLine="567"/>
        <w:jc w:val="both"/>
        <w:textAlignment w:val="baseline"/>
        <w:rPr>
          <w:sz w:val="18"/>
          <w:szCs w:val="18"/>
        </w:rPr>
      </w:pPr>
      <w:r w:rsidRPr="003759E2">
        <w:rPr>
          <w:rStyle w:val="normaltextrun"/>
          <w:sz w:val="18"/>
          <w:szCs w:val="18"/>
        </w:rPr>
        <w:t xml:space="preserve">- письмо филиала ОАО «ИЭСК» «Восточные электрические </w:t>
      </w:r>
      <w:r w:rsidRPr="003759E2">
        <w:rPr>
          <w:rStyle w:val="contextualspellingandgrammarerror"/>
          <w:sz w:val="18"/>
          <w:szCs w:val="18"/>
        </w:rPr>
        <w:t>сети»   </w:t>
      </w:r>
      <w:r w:rsidRPr="003759E2">
        <w:rPr>
          <w:rStyle w:val="normaltextrun"/>
          <w:sz w:val="18"/>
          <w:szCs w:val="18"/>
        </w:rPr>
        <w:t>                               О технологическом присоединении» от 02.03.2020 № 548;</w:t>
      </w:r>
      <w:r w:rsidRPr="003759E2">
        <w:rPr>
          <w:rStyle w:val="eop"/>
          <w:sz w:val="18"/>
          <w:szCs w:val="18"/>
        </w:rPr>
        <w:t> </w:t>
      </w:r>
    </w:p>
    <w:p w:rsidR="00665F92" w:rsidRPr="003759E2" w:rsidRDefault="00665F92" w:rsidP="00442AC8">
      <w:pPr>
        <w:pStyle w:val="paragraph"/>
        <w:spacing w:before="0" w:beforeAutospacing="0" w:after="0" w:afterAutospacing="0"/>
        <w:ind w:firstLine="567"/>
        <w:jc w:val="both"/>
        <w:textAlignment w:val="baseline"/>
        <w:rPr>
          <w:sz w:val="18"/>
          <w:szCs w:val="18"/>
        </w:rPr>
      </w:pPr>
      <w:r w:rsidRPr="003759E2">
        <w:rPr>
          <w:rStyle w:val="normaltextrun"/>
          <w:sz w:val="18"/>
          <w:szCs w:val="18"/>
        </w:rPr>
        <w:t>       -  письмо ООО «</w:t>
      </w:r>
      <w:r w:rsidRPr="003759E2">
        <w:rPr>
          <w:rStyle w:val="spellingerror"/>
          <w:sz w:val="18"/>
          <w:szCs w:val="18"/>
        </w:rPr>
        <w:t>Южнобайкальское</w:t>
      </w:r>
      <w:r w:rsidRPr="003759E2">
        <w:rPr>
          <w:rStyle w:val="normaltextrun"/>
          <w:sz w:val="18"/>
          <w:szCs w:val="18"/>
        </w:rPr>
        <w:t>» от 03.03.2020 №81.</w:t>
      </w:r>
      <w:r w:rsidRPr="003759E2">
        <w:rPr>
          <w:rStyle w:val="eop"/>
          <w:sz w:val="18"/>
          <w:szCs w:val="18"/>
        </w:rPr>
        <w:t> </w:t>
      </w:r>
    </w:p>
    <w:p w:rsidR="00665F92" w:rsidRPr="003759E2" w:rsidRDefault="00665F92" w:rsidP="00442AC8">
      <w:pPr>
        <w:pStyle w:val="paragraph"/>
        <w:spacing w:before="0" w:beforeAutospacing="0" w:after="0" w:afterAutospacing="0"/>
        <w:ind w:firstLine="567"/>
        <w:jc w:val="both"/>
        <w:textAlignment w:val="baseline"/>
        <w:rPr>
          <w:sz w:val="18"/>
          <w:szCs w:val="18"/>
        </w:rPr>
      </w:pPr>
      <w:r w:rsidRPr="003759E2">
        <w:rPr>
          <w:rStyle w:val="normaltextrun"/>
          <w:sz w:val="18"/>
          <w:szCs w:val="18"/>
        </w:rPr>
        <w:t> Сети централизованного водоснабжения и водоотведения отсутствуют.</w:t>
      </w:r>
      <w:r w:rsidRPr="003759E2">
        <w:rPr>
          <w:rStyle w:val="eop"/>
          <w:sz w:val="18"/>
          <w:szCs w:val="18"/>
        </w:rPr>
        <w:t> </w:t>
      </w:r>
    </w:p>
    <w:p w:rsidR="00665F92" w:rsidRPr="003759E2" w:rsidRDefault="00665F92" w:rsidP="00442AC8">
      <w:pPr>
        <w:pStyle w:val="paragraph"/>
        <w:spacing w:before="0" w:beforeAutospacing="0" w:after="0" w:afterAutospacing="0"/>
        <w:ind w:firstLine="567"/>
        <w:jc w:val="both"/>
        <w:textAlignment w:val="baseline"/>
        <w:rPr>
          <w:sz w:val="18"/>
          <w:szCs w:val="18"/>
        </w:rPr>
      </w:pPr>
      <w:r w:rsidRPr="003759E2">
        <w:rPr>
          <w:rStyle w:val="normaltextrun"/>
          <w:b/>
          <w:bCs/>
          <w:sz w:val="18"/>
          <w:szCs w:val="18"/>
        </w:rPr>
        <w:t>Дополнительная информация:</w:t>
      </w:r>
      <w:r w:rsidRPr="003759E2">
        <w:rPr>
          <w:rStyle w:val="normaltextrun"/>
          <w:sz w:val="18"/>
          <w:szCs w:val="18"/>
        </w:rPr>
        <w:t xml:space="preserve"> Земельный участок расположен в водоохранной зоне.    </w:t>
      </w:r>
      <w:r w:rsidRPr="003759E2">
        <w:rPr>
          <w:rStyle w:val="eop"/>
          <w:sz w:val="18"/>
          <w:szCs w:val="18"/>
        </w:rPr>
        <w:t> </w:t>
      </w:r>
    </w:p>
    <w:p w:rsidR="00665F92" w:rsidRPr="003759E2" w:rsidRDefault="00665F92" w:rsidP="00442AC8">
      <w:pPr>
        <w:pStyle w:val="paragraph"/>
        <w:spacing w:before="0" w:beforeAutospacing="0" w:after="0" w:afterAutospacing="0"/>
        <w:ind w:firstLine="567"/>
        <w:jc w:val="both"/>
        <w:textAlignment w:val="baseline"/>
        <w:rPr>
          <w:sz w:val="18"/>
          <w:szCs w:val="18"/>
        </w:rPr>
      </w:pPr>
      <w:r w:rsidRPr="003759E2">
        <w:rPr>
          <w:rStyle w:val="normaltextrun"/>
          <w:sz w:val="18"/>
          <w:szCs w:val="18"/>
        </w:rPr>
        <w:t>       Земельный участок со всех сторон обособлен деревянным забором.</w:t>
      </w:r>
      <w:r w:rsidRPr="003759E2">
        <w:rPr>
          <w:rStyle w:val="eop"/>
          <w:sz w:val="18"/>
          <w:szCs w:val="18"/>
        </w:rPr>
        <w:t> </w:t>
      </w:r>
    </w:p>
    <w:p w:rsidR="00665F92" w:rsidRPr="003759E2" w:rsidRDefault="00665F92" w:rsidP="00442AC8">
      <w:pPr>
        <w:pStyle w:val="paragraph"/>
        <w:spacing w:before="0" w:beforeAutospacing="0" w:after="0" w:afterAutospacing="0"/>
        <w:ind w:firstLine="567"/>
        <w:jc w:val="both"/>
        <w:textAlignment w:val="baseline"/>
        <w:rPr>
          <w:sz w:val="18"/>
          <w:szCs w:val="18"/>
        </w:rPr>
      </w:pPr>
      <w:r w:rsidRPr="003759E2">
        <w:rPr>
          <w:rStyle w:val="normaltextrun"/>
          <w:b/>
          <w:bCs/>
          <w:sz w:val="18"/>
          <w:szCs w:val="18"/>
        </w:rPr>
        <w:lastRenderedPageBreak/>
        <w:t>Срок действия договора аренды:</w:t>
      </w:r>
      <w:r w:rsidRPr="003759E2">
        <w:rPr>
          <w:rStyle w:val="normaltextrun"/>
          <w:sz w:val="18"/>
          <w:szCs w:val="18"/>
        </w:rPr>
        <w:t xml:space="preserve"> 20 лет.</w:t>
      </w:r>
      <w:r w:rsidRPr="003759E2">
        <w:rPr>
          <w:rStyle w:val="eop"/>
          <w:sz w:val="18"/>
          <w:szCs w:val="18"/>
        </w:rPr>
        <w:t> </w:t>
      </w:r>
    </w:p>
    <w:p w:rsidR="00665F92" w:rsidRPr="003759E2" w:rsidRDefault="00665F92" w:rsidP="00442AC8">
      <w:pPr>
        <w:pStyle w:val="paragraph"/>
        <w:spacing w:before="0" w:beforeAutospacing="0" w:after="0" w:afterAutospacing="0"/>
        <w:ind w:firstLine="567"/>
        <w:jc w:val="both"/>
        <w:textAlignment w:val="baseline"/>
        <w:rPr>
          <w:sz w:val="18"/>
          <w:szCs w:val="18"/>
        </w:rPr>
      </w:pPr>
      <w:r w:rsidRPr="003759E2">
        <w:rPr>
          <w:rStyle w:val="normaltextrun"/>
          <w:b/>
          <w:bCs/>
          <w:sz w:val="18"/>
          <w:szCs w:val="18"/>
        </w:rPr>
        <w:t>Начальный размер годовой арендной платы:</w:t>
      </w:r>
      <w:r w:rsidRPr="003759E2">
        <w:rPr>
          <w:rStyle w:val="normaltextrun"/>
          <w:sz w:val="18"/>
          <w:szCs w:val="18"/>
        </w:rPr>
        <w:t xml:space="preserve"> 13 000 (Тринадцать тысяч) рублей.</w:t>
      </w:r>
      <w:r w:rsidRPr="003759E2">
        <w:rPr>
          <w:rStyle w:val="eop"/>
          <w:sz w:val="18"/>
          <w:szCs w:val="18"/>
        </w:rPr>
        <w:t> </w:t>
      </w:r>
    </w:p>
    <w:p w:rsidR="00665F92" w:rsidRPr="003759E2" w:rsidRDefault="00665F92" w:rsidP="00442AC8">
      <w:pPr>
        <w:pStyle w:val="paragraph"/>
        <w:spacing w:before="0" w:beforeAutospacing="0" w:after="0" w:afterAutospacing="0"/>
        <w:ind w:firstLine="567"/>
        <w:jc w:val="both"/>
        <w:textAlignment w:val="baseline"/>
        <w:rPr>
          <w:sz w:val="18"/>
          <w:szCs w:val="18"/>
        </w:rPr>
      </w:pPr>
      <w:r w:rsidRPr="003759E2">
        <w:rPr>
          <w:rStyle w:val="normaltextrun"/>
          <w:b/>
          <w:bCs/>
          <w:sz w:val="18"/>
          <w:szCs w:val="18"/>
        </w:rPr>
        <w:t>Шаг аукциона: 3% от начального размера годовой арендной платы в сумме</w:t>
      </w:r>
      <w:r w:rsidRPr="003759E2">
        <w:rPr>
          <w:rStyle w:val="normaltextrun"/>
          <w:sz w:val="18"/>
          <w:szCs w:val="18"/>
        </w:rPr>
        <w:t xml:space="preserve"> 390 (Триста девяносто) рублей.</w:t>
      </w:r>
      <w:r w:rsidRPr="003759E2">
        <w:rPr>
          <w:rStyle w:val="eop"/>
          <w:sz w:val="18"/>
          <w:szCs w:val="18"/>
        </w:rPr>
        <w:t> </w:t>
      </w:r>
    </w:p>
    <w:p w:rsidR="00665F92" w:rsidRPr="003759E2" w:rsidRDefault="00665F92" w:rsidP="00442AC8">
      <w:pPr>
        <w:pStyle w:val="paragraph"/>
        <w:spacing w:before="0" w:beforeAutospacing="0" w:after="0" w:afterAutospacing="0"/>
        <w:ind w:firstLine="567"/>
        <w:jc w:val="both"/>
        <w:textAlignment w:val="baseline"/>
        <w:rPr>
          <w:sz w:val="18"/>
          <w:szCs w:val="18"/>
        </w:rPr>
      </w:pPr>
      <w:r w:rsidRPr="003759E2">
        <w:rPr>
          <w:rStyle w:val="normaltextrun"/>
          <w:b/>
          <w:bCs/>
          <w:sz w:val="18"/>
          <w:szCs w:val="18"/>
        </w:rPr>
        <w:t>Размер задатка:</w:t>
      </w:r>
      <w:r w:rsidRPr="003759E2">
        <w:rPr>
          <w:rStyle w:val="normaltextrun"/>
          <w:sz w:val="18"/>
          <w:szCs w:val="18"/>
        </w:rPr>
        <w:t xml:space="preserve"> 100 % начального размера годовой арендной платы в сумме                   13 000 (Тринадцать тысяч) рублей.</w:t>
      </w:r>
      <w:r w:rsidRPr="003759E2">
        <w:rPr>
          <w:rStyle w:val="eop"/>
          <w:sz w:val="18"/>
          <w:szCs w:val="18"/>
        </w:rPr>
        <w:t> </w:t>
      </w:r>
    </w:p>
    <w:p w:rsidR="00665F92" w:rsidRPr="003759E2" w:rsidRDefault="00665F92" w:rsidP="00442AC8">
      <w:pPr>
        <w:pStyle w:val="paragraph"/>
        <w:spacing w:before="0" w:beforeAutospacing="0" w:after="0" w:afterAutospacing="0"/>
        <w:ind w:firstLine="567"/>
        <w:jc w:val="both"/>
        <w:textAlignment w:val="baseline"/>
        <w:rPr>
          <w:sz w:val="18"/>
          <w:szCs w:val="18"/>
        </w:rPr>
      </w:pPr>
      <w:r w:rsidRPr="003759E2">
        <w:rPr>
          <w:rStyle w:val="eop"/>
          <w:sz w:val="18"/>
          <w:szCs w:val="18"/>
        </w:rPr>
        <w:t> </w:t>
      </w:r>
    </w:p>
    <w:p w:rsidR="00665F92" w:rsidRPr="003759E2" w:rsidRDefault="00665F92" w:rsidP="00442AC8">
      <w:pPr>
        <w:pStyle w:val="paragraph"/>
        <w:spacing w:before="0" w:beforeAutospacing="0" w:after="0" w:afterAutospacing="0"/>
        <w:ind w:firstLine="567"/>
        <w:jc w:val="both"/>
        <w:textAlignment w:val="baseline"/>
        <w:rPr>
          <w:sz w:val="18"/>
          <w:szCs w:val="18"/>
        </w:rPr>
      </w:pPr>
      <w:r w:rsidRPr="003759E2">
        <w:rPr>
          <w:rStyle w:val="normaltextrun"/>
          <w:sz w:val="18"/>
          <w:szCs w:val="18"/>
        </w:rPr>
        <w:t>Для участия в торгах претендент представляет организатору торгов (лично или через своего представителя) в установленный в извещении о проведении аукциона срок следующие документы:</w:t>
      </w:r>
      <w:r w:rsidRPr="003759E2">
        <w:rPr>
          <w:rStyle w:val="eop"/>
          <w:sz w:val="18"/>
          <w:szCs w:val="18"/>
        </w:rPr>
        <w:t> </w:t>
      </w:r>
    </w:p>
    <w:p w:rsidR="00665F92" w:rsidRPr="003759E2" w:rsidRDefault="00665F92" w:rsidP="00442AC8">
      <w:pPr>
        <w:pStyle w:val="paragraph"/>
        <w:spacing w:before="0" w:beforeAutospacing="0" w:after="0" w:afterAutospacing="0"/>
        <w:ind w:firstLine="567"/>
        <w:jc w:val="both"/>
        <w:textAlignment w:val="baseline"/>
        <w:rPr>
          <w:sz w:val="18"/>
          <w:szCs w:val="18"/>
        </w:rPr>
      </w:pPr>
      <w:r w:rsidRPr="003759E2">
        <w:rPr>
          <w:rStyle w:val="normaltextrun"/>
          <w:sz w:val="18"/>
          <w:szCs w:val="18"/>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r w:rsidRPr="003759E2">
        <w:rPr>
          <w:rStyle w:val="eop"/>
          <w:sz w:val="18"/>
          <w:szCs w:val="18"/>
        </w:rPr>
        <w:t> </w:t>
      </w:r>
    </w:p>
    <w:p w:rsidR="00665F92" w:rsidRPr="003759E2" w:rsidRDefault="00665F92" w:rsidP="00442AC8">
      <w:pPr>
        <w:pStyle w:val="paragraph"/>
        <w:spacing w:before="0" w:beforeAutospacing="0" w:after="0" w:afterAutospacing="0"/>
        <w:ind w:firstLine="567"/>
        <w:jc w:val="both"/>
        <w:textAlignment w:val="baseline"/>
        <w:rPr>
          <w:sz w:val="18"/>
          <w:szCs w:val="18"/>
        </w:rPr>
      </w:pPr>
      <w:r w:rsidRPr="003759E2">
        <w:rPr>
          <w:rStyle w:val="normaltextrun"/>
          <w:sz w:val="18"/>
          <w:szCs w:val="18"/>
        </w:rPr>
        <w:t>2) копии документов, удостоверяющих личность заявителя (для граждан);</w:t>
      </w:r>
      <w:r w:rsidRPr="003759E2">
        <w:rPr>
          <w:rStyle w:val="eop"/>
          <w:sz w:val="18"/>
          <w:szCs w:val="18"/>
        </w:rPr>
        <w:t> </w:t>
      </w:r>
    </w:p>
    <w:p w:rsidR="00665F92" w:rsidRPr="003759E2" w:rsidRDefault="00665F92" w:rsidP="00442AC8">
      <w:pPr>
        <w:pStyle w:val="paragraph"/>
        <w:spacing w:before="0" w:beforeAutospacing="0" w:after="0" w:afterAutospacing="0"/>
        <w:ind w:firstLine="567"/>
        <w:jc w:val="both"/>
        <w:textAlignment w:val="baseline"/>
        <w:rPr>
          <w:sz w:val="18"/>
          <w:szCs w:val="18"/>
        </w:rPr>
      </w:pPr>
      <w:r w:rsidRPr="003759E2">
        <w:rPr>
          <w:rStyle w:val="normaltextrun"/>
          <w:sz w:val="18"/>
          <w:szCs w:val="1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r w:rsidRPr="003759E2">
        <w:rPr>
          <w:rStyle w:val="eop"/>
          <w:sz w:val="18"/>
          <w:szCs w:val="18"/>
        </w:rPr>
        <w:t> </w:t>
      </w:r>
    </w:p>
    <w:p w:rsidR="00665F92" w:rsidRPr="003759E2" w:rsidRDefault="00665F92" w:rsidP="00442AC8">
      <w:pPr>
        <w:pStyle w:val="paragraph"/>
        <w:spacing w:before="0" w:beforeAutospacing="0" w:after="0" w:afterAutospacing="0"/>
        <w:ind w:firstLine="567"/>
        <w:jc w:val="both"/>
        <w:textAlignment w:val="baseline"/>
        <w:rPr>
          <w:sz w:val="18"/>
          <w:szCs w:val="18"/>
        </w:rPr>
      </w:pPr>
      <w:r w:rsidRPr="003759E2">
        <w:rPr>
          <w:rStyle w:val="normaltextrun"/>
          <w:sz w:val="18"/>
          <w:szCs w:val="18"/>
        </w:rPr>
        <w:t>4) документы, подтверждающие внесение задатка.</w:t>
      </w:r>
      <w:r w:rsidRPr="003759E2">
        <w:rPr>
          <w:rStyle w:val="eop"/>
          <w:sz w:val="18"/>
          <w:szCs w:val="18"/>
        </w:rPr>
        <w:t> </w:t>
      </w:r>
    </w:p>
    <w:p w:rsidR="00665F92" w:rsidRPr="003759E2" w:rsidRDefault="00665F92" w:rsidP="00442AC8">
      <w:pPr>
        <w:pStyle w:val="paragraph"/>
        <w:spacing w:before="0" w:beforeAutospacing="0" w:after="0" w:afterAutospacing="0"/>
        <w:ind w:firstLine="567"/>
        <w:jc w:val="both"/>
        <w:textAlignment w:val="baseline"/>
        <w:rPr>
          <w:sz w:val="18"/>
          <w:szCs w:val="18"/>
        </w:rPr>
      </w:pPr>
      <w:r w:rsidRPr="003759E2">
        <w:rPr>
          <w:rStyle w:val="normaltextrun"/>
          <w:sz w:val="18"/>
          <w:szCs w:val="18"/>
        </w:rPr>
        <w:t>Представление документов, подтверждающих внесение задатка, признается заключением соглашения о задатке.</w:t>
      </w:r>
      <w:r w:rsidRPr="003759E2">
        <w:rPr>
          <w:rStyle w:val="eop"/>
          <w:sz w:val="18"/>
          <w:szCs w:val="18"/>
        </w:rPr>
        <w:t> </w:t>
      </w:r>
    </w:p>
    <w:p w:rsidR="00665F92" w:rsidRPr="003759E2" w:rsidRDefault="00665F92" w:rsidP="00442AC8">
      <w:pPr>
        <w:pStyle w:val="paragraph"/>
        <w:spacing w:before="0" w:beforeAutospacing="0" w:after="0" w:afterAutospacing="0"/>
        <w:ind w:firstLine="567"/>
        <w:jc w:val="both"/>
        <w:textAlignment w:val="baseline"/>
        <w:rPr>
          <w:sz w:val="18"/>
          <w:szCs w:val="18"/>
        </w:rPr>
      </w:pPr>
      <w:r w:rsidRPr="003759E2">
        <w:rPr>
          <w:rStyle w:val="normaltextrun"/>
          <w:sz w:val="18"/>
          <w:szCs w:val="18"/>
        </w:rPr>
        <w:t>Заявка установленного образца, опись представленных документов составляются в 2 экземплярах, один из которых остается у организатора торгов, другой - Заявителя.</w:t>
      </w:r>
      <w:r w:rsidRPr="003759E2">
        <w:rPr>
          <w:rStyle w:val="eop"/>
          <w:sz w:val="18"/>
          <w:szCs w:val="18"/>
        </w:rPr>
        <w:t> </w:t>
      </w:r>
    </w:p>
    <w:p w:rsidR="00665F92" w:rsidRPr="003759E2" w:rsidRDefault="00665F92" w:rsidP="00442AC8">
      <w:pPr>
        <w:pStyle w:val="paragraph"/>
        <w:spacing w:before="0" w:beforeAutospacing="0" w:after="0" w:afterAutospacing="0"/>
        <w:ind w:firstLine="567"/>
        <w:jc w:val="both"/>
        <w:textAlignment w:val="baseline"/>
        <w:rPr>
          <w:sz w:val="18"/>
          <w:szCs w:val="18"/>
        </w:rPr>
      </w:pPr>
      <w:r w:rsidRPr="003759E2">
        <w:rPr>
          <w:rStyle w:val="normaltextrun"/>
          <w:sz w:val="18"/>
          <w:szCs w:val="18"/>
        </w:rPr>
        <w:t>Один претендент имеет право подать только одну заявку на участие в торгах.</w:t>
      </w:r>
      <w:r w:rsidRPr="003759E2">
        <w:rPr>
          <w:rStyle w:val="eop"/>
          <w:sz w:val="18"/>
          <w:szCs w:val="18"/>
        </w:rPr>
        <w:t> </w:t>
      </w:r>
    </w:p>
    <w:p w:rsidR="00665F92" w:rsidRPr="003759E2" w:rsidRDefault="00665F92" w:rsidP="00442AC8">
      <w:pPr>
        <w:pStyle w:val="paragraph"/>
        <w:spacing w:before="0" w:beforeAutospacing="0" w:after="0" w:afterAutospacing="0"/>
        <w:ind w:firstLine="567"/>
        <w:jc w:val="both"/>
        <w:textAlignment w:val="baseline"/>
        <w:rPr>
          <w:sz w:val="18"/>
          <w:szCs w:val="18"/>
        </w:rPr>
      </w:pPr>
      <w:r w:rsidRPr="003759E2">
        <w:rPr>
          <w:rStyle w:val="eop"/>
          <w:sz w:val="18"/>
          <w:szCs w:val="18"/>
        </w:rPr>
        <w:t> </w:t>
      </w:r>
    </w:p>
    <w:p w:rsidR="00665F92" w:rsidRPr="003759E2" w:rsidRDefault="00665F92" w:rsidP="00442AC8">
      <w:pPr>
        <w:pStyle w:val="paragraph"/>
        <w:spacing w:before="0" w:beforeAutospacing="0" w:after="0" w:afterAutospacing="0"/>
        <w:ind w:firstLine="567"/>
        <w:jc w:val="both"/>
        <w:textAlignment w:val="baseline"/>
        <w:rPr>
          <w:sz w:val="18"/>
          <w:szCs w:val="18"/>
        </w:rPr>
      </w:pPr>
      <w:r w:rsidRPr="003759E2">
        <w:rPr>
          <w:rStyle w:val="eop"/>
          <w:sz w:val="18"/>
          <w:szCs w:val="18"/>
        </w:rPr>
        <w:t> </w:t>
      </w:r>
    </w:p>
    <w:p w:rsidR="00665F92" w:rsidRPr="003759E2" w:rsidRDefault="00665F92" w:rsidP="00442AC8">
      <w:pPr>
        <w:pStyle w:val="paragraph"/>
        <w:spacing w:before="0" w:beforeAutospacing="0" w:after="0" w:afterAutospacing="0"/>
        <w:ind w:firstLine="567"/>
        <w:jc w:val="both"/>
        <w:textAlignment w:val="baseline"/>
        <w:rPr>
          <w:sz w:val="18"/>
          <w:szCs w:val="18"/>
        </w:rPr>
      </w:pPr>
      <w:r w:rsidRPr="003759E2">
        <w:rPr>
          <w:rStyle w:val="normaltextrun"/>
          <w:sz w:val="18"/>
          <w:szCs w:val="18"/>
        </w:rPr>
        <w:t>Заявка с прилагаемыми к ней документами регистрируются организатором торгов в журнале приема заявок с присвоением каждой заявке номера и с указанием даты и времени подачи документов. На каждом экземпляре документов организатором торгов делается отметка о принятии заявки с указанием номера, даты и времени подачи документов.</w:t>
      </w:r>
      <w:r w:rsidRPr="003759E2">
        <w:rPr>
          <w:rStyle w:val="eop"/>
          <w:sz w:val="18"/>
          <w:szCs w:val="18"/>
        </w:rPr>
        <w:t> </w:t>
      </w:r>
    </w:p>
    <w:p w:rsidR="00665F92" w:rsidRPr="003759E2" w:rsidRDefault="00665F92" w:rsidP="00442AC8">
      <w:pPr>
        <w:pStyle w:val="paragraph"/>
        <w:spacing w:before="0" w:beforeAutospacing="0" w:after="0" w:afterAutospacing="0"/>
        <w:ind w:firstLine="567"/>
        <w:jc w:val="both"/>
        <w:textAlignment w:val="baseline"/>
        <w:rPr>
          <w:sz w:val="18"/>
          <w:szCs w:val="18"/>
        </w:rPr>
      </w:pPr>
      <w:r w:rsidRPr="003759E2">
        <w:rPr>
          <w:rStyle w:val="normaltextrun"/>
          <w:sz w:val="18"/>
          <w:szCs w:val="18"/>
        </w:rPr>
        <w:t>Задаток вносится в размере 100% начальной стоимости размера аренды: на расчетный счет ОГКУ «Фонд имущества Иркутской области», Получатель: ИНН 3808022890, КПП 380801001, УФК по Иркутской области (ОГКУ «Фонд имущества Иркутской области», лицевой счет №05342024640), р/</w:t>
      </w:r>
      <w:r w:rsidRPr="003759E2">
        <w:rPr>
          <w:rStyle w:val="spellingerror"/>
          <w:sz w:val="18"/>
          <w:szCs w:val="18"/>
        </w:rPr>
        <w:t>сч</w:t>
      </w:r>
      <w:r w:rsidRPr="003759E2">
        <w:rPr>
          <w:rStyle w:val="normaltextrun"/>
          <w:sz w:val="18"/>
          <w:szCs w:val="18"/>
        </w:rPr>
        <w:t>. №03222643250000003400, ОКТМО 25701000, Банк получателя: Отделение Иркутск Банка России//УФК по Иркутской области г. Иркутск БИК 012520101, кор. счет: 40102810145370000026 код платежа 813 1 1105013 05 0016 120, назначение платежа: задаток за участие в аукционе наименование, адрес объекта. </w:t>
      </w:r>
      <w:r w:rsidRPr="003759E2">
        <w:rPr>
          <w:rStyle w:val="eop"/>
          <w:sz w:val="18"/>
          <w:szCs w:val="18"/>
        </w:rPr>
        <w:t> </w:t>
      </w:r>
    </w:p>
    <w:p w:rsidR="00665F92" w:rsidRPr="003759E2" w:rsidRDefault="00665F92" w:rsidP="00442AC8">
      <w:pPr>
        <w:pStyle w:val="paragraph"/>
        <w:spacing w:before="0" w:beforeAutospacing="0" w:after="0" w:afterAutospacing="0"/>
        <w:ind w:firstLine="567"/>
        <w:jc w:val="both"/>
        <w:textAlignment w:val="baseline"/>
        <w:rPr>
          <w:sz w:val="18"/>
          <w:szCs w:val="18"/>
        </w:rPr>
      </w:pPr>
      <w:r w:rsidRPr="003759E2">
        <w:rPr>
          <w:rStyle w:val="normaltextrun"/>
          <w:sz w:val="18"/>
          <w:szCs w:val="18"/>
        </w:rPr>
        <w:t>Договор о задатке заключается в порядке, предусмотренном статьей 428 ГК РФ.</w:t>
      </w:r>
      <w:r w:rsidRPr="003759E2">
        <w:rPr>
          <w:rStyle w:val="eop"/>
          <w:sz w:val="18"/>
          <w:szCs w:val="18"/>
        </w:rPr>
        <w:t> </w:t>
      </w:r>
    </w:p>
    <w:p w:rsidR="00665F92" w:rsidRPr="003759E2" w:rsidRDefault="00665F92" w:rsidP="00442AC8">
      <w:pPr>
        <w:pStyle w:val="paragraph"/>
        <w:spacing w:before="0" w:beforeAutospacing="0" w:after="0" w:afterAutospacing="0"/>
        <w:ind w:firstLine="567"/>
        <w:jc w:val="both"/>
        <w:textAlignment w:val="baseline"/>
        <w:rPr>
          <w:sz w:val="18"/>
          <w:szCs w:val="18"/>
        </w:rPr>
      </w:pPr>
      <w:r w:rsidRPr="003759E2">
        <w:rPr>
          <w:rStyle w:val="normaltextrun"/>
          <w:sz w:val="18"/>
          <w:szCs w:val="18"/>
        </w:rPr>
        <w:t>Задаток должен поступить на счет Продавца не позднее момента рассмотрения заявок. Документом, подтверждающим поступление задатка на счет организатора торгов, является выписка со счета организатора торгов. Претендент не допускается к участию в аукционе в случае:</w:t>
      </w:r>
      <w:r w:rsidRPr="003759E2">
        <w:rPr>
          <w:rStyle w:val="eop"/>
          <w:sz w:val="18"/>
          <w:szCs w:val="18"/>
        </w:rPr>
        <w:t> </w:t>
      </w:r>
    </w:p>
    <w:p w:rsidR="00665F92" w:rsidRPr="003759E2" w:rsidRDefault="00665F92" w:rsidP="00442AC8">
      <w:pPr>
        <w:pStyle w:val="paragraph"/>
        <w:spacing w:before="0" w:beforeAutospacing="0" w:after="0" w:afterAutospacing="0"/>
        <w:ind w:firstLine="567"/>
        <w:jc w:val="both"/>
        <w:textAlignment w:val="baseline"/>
        <w:rPr>
          <w:sz w:val="18"/>
          <w:szCs w:val="18"/>
        </w:rPr>
      </w:pPr>
      <w:r w:rsidRPr="003759E2">
        <w:rPr>
          <w:rStyle w:val="normaltextrun"/>
          <w:sz w:val="18"/>
          <w:szCs w:val="18"/>
        </w:rPr>
        <w:t> 1) непредставление необходимых для участия в аукционе документов или представление недостоверных сведений;</w:t>
      </w:r>
      <w:r w:rsidRPr="003759E2">
        <w:rPr>
          <w:rStyle w:val="eop"/>
          <w:sz w:val="18"/>
          <w:szCs w:val="18"/>
        </w:rPr>
        <w:t> </w:t>
      </w:r>
    </w:p>
    <w:p w:rsidR="00665F92" w:rsidRPr="003759E2" w:rsidRDefault="00665F92" w:rsidP="00442AC8">
      <w:pPr>
        <w:pStyle w:val="paragraph"/>
        <w:spacing w:before="0" w:beforeAutospacing="0" w:after="0" w:afterAutospacing="0"/>
        <w:ind w:firstLine="567"/>
        <w:jc w:val="both"/>
        <w:textAlignment w:val="baseline"/>
        <w:rPr>
          <w:sz w:val="18"/>
          <w:szCs w:val="18"/>
        </w:rPr>
      </w:pPr>
      <w:r w:rsidRPr="003759E2">
        <w:rPr>
          <w:rStyle w:val="normaltextrun"/>
          <w:sz w:val="18"/>
          <w:szCs w:val="18"/>
        </w:rPr>
        <w:t>2) непоступление задатка на дату рассмотрения заявок на участие в аукционе;</w:t>
      </w:r>
      <w:r w:rsidRPr="003759E2">
        <w:rPr>
          <w:rStyle w:val="eop"/>
          <w:sz w:val="18"/>
          <w:szCs w:val="18"/>
        </w:rPr>
        <w:t> </w:t>
      </w:r>
    </w:p>
    <w:p w:rsidR="00665F92" w:rsidRPr="003759E2" w:rsidRDefault="00665F92" w:rsidP="00442AC8">
      <w:pPr>
        <w:pStyle w:val="paragraph"/>
        <w:spacing w:before="0" w:beforeAutospacing="0" w:after="0" w:afterAutospacing="0"/>
        <w:ind w:firstLine="567"/>
        <w:jc w:val="both"/>
        <w:textAlignment w:val="baseline"/>
        <w:rPr>
          <w:sz w:val="18"/>
          <w:szCs w:val="18"/>
        </w:rPr>
      </w:pPr>
      <w:r w:rsidRPr="003759E2">
        <w:rPr>
          <w:rStyle w:val="normaltextrun"/>
          <w:sz w:val="18"/>
          <w:szCs w:val="18"/>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r w:rsidRPr="003759E2">
        <w:rPr>
          <w:rStyle w:val="eop"/>
          <w:sz w:val="18"/>
          <w:szCs w:val="18"/>
        </w:rPr>
        <w:t> </w:t>
      </w:r>
    </w:p>
    <w:p w:rsidR="00665F92" w:rsidRPr="003759E2" w:rsidRDefault="00665F92" w:rsidP="00442AC8">
      <w:pPr>
        <w:pStyle w:val="paragraph"/>
        <w:spacing w:before="0" w:beforeAutospacing="0" w:after="0" w:afterAutospacing="0"/>
        <w:ind w:firstLine="567"/>
        <w:jc w:val="both"/>
        <w:textAlignment w:val="baseline"/>
        <w:rPr>
          <w:sz w:val="18"/>
          <w:szCs w:val="18"/>
        </w:rPr>
      </w:pPr>
      <w:r w:rsidRPr="003759E2">
        <w:rPr>
          <w:rStyle w:val="normaltextrun"/>
          <w:sz w:val="18"/>
          <w:szCs w:val="1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r w:rsidRPr="003759E2">
        <w:rPr>
          <w:rStyle w:val="eop"/>
          <w:sz w:val="18"/>
          <w:szCs w:val="18"/>
        </w:rPr>
        <w:t> </w:t>
      </w:r>
    </w:p>
    <w:p w:rsidR="00665F92" w:rsidRPr="003759E2" w:rsidRDefault="00665F92" w:rsidP="00442AC8">
      <w:pPr>
        <w:pStyle w:val="paragraph"/>
        <w:spacing w:before="0" w:beforeAutospacing="0" w:after="0" w:afterAutospacing="0"/>
        <w:ind w:firstLine="567"/>
        <w:jc w:val="both"/>
        <w:textAlignment w:val="baseline"/>
        <w:rPr>
          <w:sz w:val="18"/>
          <w:szCs w:val="18"/>
        </w:rPr>
      </w:pPr>
      <w:r w:rsidRPr="003759E2">
        <w:rPr>
          <w:rStyle w:val="normaltextrun"/>
          <w:sz w:val="18"/>
          <w:szCs w:val="18"/>
        </w:rPr>
        <w:t>Задатки лицам, участвовавшим в аукционе, но не победившим в нем, возвращаются в течение 3 банковских дней со дня подписания протокола о результатах аукциона. </w:t>
      </w:r>
      <w:r w:rsidRPr="003759E2">
        <w:rPr>
          <w:rStyle w:val="eop"/>
          <w:sz w:val="18"/>
          <w:szCs w:val="18"/>
        </w:rPr>
        <w:t> </w:t>
      </w:r>
    </w:p>
    <w:p w:rsidR="00665F92" w:rsidRPr="003759E2" w:rsidRDefault="00665F92" w:rsidP="00442AC8">
      <w:pPr>
        <w:pStyle w:val="paragraph"/>
        <w:spacing w:before="0" w:beforeAutospacing="0" w:after="0" w:afterAutospacing="0"/>
        <w:ind w:firstLine="567"/>
        <w:jc w:val="both"/>
        <w:textAlignment w:val="baseline"/>
        <w:rPr>
          <w:sz w:val="18"/>
          <w:szCs w:val="18"/>
        </w:rPr>
      </w:pPr>
      <w:r w:rsidRPr="003759E2">
        <w:rPr>
          <w:rStyle w:val="normaltextrun"/>
          <w:sz w:val="18"/>
          <w:szCs w:val="18"/>
        </w:rPr>
        <w:t xml:space="preserve">Решение о признании претендентов участниками аукциона принимается в соответствии протоколом приема заявок – </w:t>
      </w:r>
      <w:r w:rsidRPr="003759E2">
        <w:rPr>
          <w:rStyle w:val="normaltextrun"/>
          <w:b/>
          <w:bCs/>
          <w:sz w:val="18"/>
          <w:szCs w:val="18"/>
        </w:rPr>
        <w:t>12 марта 2021 г. в 14 час. 30 мин.</w:t>
      </w:r>
      <w:r w:rsidRPr="003759E2">
        <w:rPr>
          <w:rStyle w:val="normaltextrun"/>
          <w:sz w:val="18"/>
          <w:szCs w:val="18"/>
        </w:rPr>
        <w:t xml:space="preserve"> (время местное) по адресу: г. Иркутск, ул. Партизанская, 1, 3-й этаж, офис 49.</w:t>
      </w:r>
      <w:r w:rsidRPr="003759E2">
        <w:rPr>
          <w:rStyle w:val="eop"/>
          <w:sz w:val="18"/>
          <w:szCs w:val="18"/>
        </w:rPr>
        <w:t> </w:t>
      </w:r>
    </w:p>
    <w:p w:rsidR="00665F92" w:rsidRPr="003759E2" w:rsidRDefault="00665F92" w:rsidP="00442AC8">
      <w:pPr>
        <w:pStyle w:val="paragraph"/>
        <w:spacing w:before="0" w:beforeAutospacing="0" w:after="0" w:afterAutospacing="0"/>
        <w:ind w:firstLine="567"/>
        <w:jc w:val="both"/>
        <w:textAlignment w:val="baseline"/>
        <w:rPr>
          <w:sz w:val="18"/>
          <w:szCs w:val="18"/>
        </w:rPr>
      </w:pPr>
      <w:r w:rsidRPr="003759E2">
        <w:rPr>
          <w:rStyle w:val="normaltextrun"/>
          <w:sz w:val="18"/>
          <w:szCs w:val="18"/>
        </w:rPr>
        <w:t>Аукцион проводится при наличии не менее двух участников. Выигравшим торги на аукционе признается лицо, предложившее наиболее высокую цену.</w:t>
      </w:r>
      <w:r w:rsidRPr="003759E2">
        <w:rPr>
          <w:rStyle w:val="eop"/>
          <w:sz w:val="18"/>
          <w:szCs w:val="18"/>
        </w:rPr>
        <w:t> </w:t>
      </w:r>
    </w:p>
    <w:p w:rsidR="00665F92" w:rsidRPr="003759E2" w:rsidRDefault="00665F92" w:rsidP="00442AC8">
      <w:pPr>
        <w:pStyle w:val="paragraph"/>
        <w:spacing w:before="0" w:beforeAutospacing="0" w:after="0" w:afterAutospacing="0"/>
        <w:ind w:firstLine="567"/>
        <w:jc w:val="both"/>
        <w:textAlignment w:val="baseline"/>
        <w:rPr>
          <w:sz w:val="18"/>
          <w:szCs w:val="18"/>
        </w:rPr>
      </w:pPr>
      <w:r w:rsidRPr="003759E2">
        <w:rPr>
          <w:rStyle w:val="normaltextrun"/>
          <w:sz w:val="18"/>
          <w:szCs w:val="18"/>
        </w:rPr>
        <w:t>Победитель аукциона обязан заключить договор аренды земельного участка с Министерством имущественных отношений Иркутской области не ранее 10 дней и не позднее 30 дней со дня размещения информации о результатах торгов на официальном сайте торгов РФ протокола о результатах аукциона, осуществить государственную регистрацию договора аренды земельного участка в порядке, установленном законодательством Российской Федерации.</w:t>
      </w:r>
      <w:r w:rsidRPr="003759E2">
        <w:rPr>
          <w:rStyle w:val="eop"/>
          <w:sz w:val="18"/>
          <w:szCs w:val="18"/>
        </w:rPr>
        <w:t> </w:t>
      </w:r>
    </w:p>
    <w:p w:rsidR="00665F92" w:rsidRPr="003759E2" w:rsidRDefault="00665F92" w:rsidP="00442AC8">
      <w:pPr>
        <w:pStyle w:val="paragraph"/>
        <w:spacing w:before="0" w:beforeAutospacing="0" w:after="0" w:afterAutospacing="0"/>
        <w:ind w:firstLine="567"/>
        <w:jc w:val="both"/>
        <w:textAlignment w:val="baseline"/>
        <w:rPr>
          <w:sz w:val="18"/>
          <w:szCs w:val="18"/>
        </w:rPr>
      </w:pPr>
      <w:r w:rsidRPr="003759E2">
        <w:rPr>
          <w:rStyle w:val="normaltextrun"/>
          <w:sz w:val="18"/>
          <w:szCs w:val="18"/>
        </w:rPr>
        <w:t>В случае если Победитель аукциона уклонился от подписания протокола о результатах аукциона или от заключения договора аренды земельного участка аукцион признается несостоявшимся, внесенный Победителем аукциона задаток ему не возвращается.   </w:t>
      </w:r>
      <w:r w:rsidRPr="003759E2">
        <w:rPr>
          <w:rStyle w:val="eop"/>
          <w:sz w:val="18"/>
          <w:szCs w:val="18"/>
        </w:rPr>
        <w:t> </w:t>
      </w:r>
    </w:p>
    <w:p w:rsidR="00665F92" w:rsidRPr="003759E2" w:rsidRDefault="00665F92" w:rsidP="00442AC8">
      <w:pPr>
        <w:pStyle w:val="paragraph"/>
        <w:spacing w:before="0" w:beforeAutospacing="0" w:after="0" w:afterAutospacing="0"/>
        <w:ind w:firstLine="567"/>
        <w:jc w:val="both"/>
        <w:textAlignment w:val="baseline"/>
        <w:rPr>
          <w:sz w:val="18"/>
          <w:szCs w:val="18"/>
        </w:rPr>
      </w:pPr>
      <w:r w:rsidRPr="003759E2">
        <w:rPr>
          <w:rStyle w:val="normaltextrun"/>
          <w:sz w:val="18"/>
          <w:szCs w:val="18"/>
        </w:rPr>
        <w:t>Отказ в проведении аукциона: организатор аукциона вправе отказаться от проведения аукциона, организатор аукциона извещает участников не позднее 3 дней со дня принятия данного решения и возвращает в течение 3-х дней внесенные ими задатки.</w:t>
      </w:r>
      <w:r w:rsidRPr="003759E2">
        <w:rPr>
          <w:rStyle w:val="eop"/>
          <w:sz w:val="18"/>
          <w:szCs w:val="18"/>
        </w:rPr>
        <w:t> </w:t>
      </w:r>
    </w:p>
    <w:p w:rsidR="00665F92" w:rsidRPr="003759E2" w:rsidRDefault="00665F92" w:rsidP="00442AC8">
      <w:pPr>
        <w:pStyle w:val="paragraph"/>
        <w:spacing w:before="0" w:beforeAutospacing="0" w:after="0" w:afterAutospacing="0"/>
        <w:ind w:firstLine="567"/>
        <w:jc w:val="both"/>
        <w:textAlignment w:val="baseline"/>
        <w:rPr>
          <w:sz w:val="18"/>
          <w:szCs w:val="18"/>
        </w:rPr>
      </w:pPr>
      <w:r w:rsidRPr="003759E2">
        <w:rPr>
          <w:rStyle w:val="eop"/>
          <w:sz w:val="18"/>
          <w:szCs w:val="18"/>
        </w:rPr>
        <w:t> </w:t>
      </w:r>
    </w:p>
    <w:p w:rsidR="00665F92" w:rsidRPr="003759E2" w:rsidRDefault="00665F92" w:rsidP="00442AC8">
      <w:pPr>
        <w:pStyle w:val="paragraph"/>
        <w:spacing w:before="0" w:beforeAutospacing="0" w:after="0" w:afterAutospacing="0"/>
        <w:ind w:firstLine="567"/>
        <w:jc w:val="both"/>
        <w:textAlignment w:val="baseline"/>
        <w:rPr>
          <w:sz w:val="18"/>
          <w:szCs w:val="18"/>
        </w:rPr>
      </w:pPr>
      <w:r w:rsidRPr="003759E2">
        <w:rPr>
          <w:rStyle w:val="eop"/>
          <w:sz w:val="18"/>
          <w:szCs w:val="18"/>
        </w:rPr>
        <w:t> </w:t>
      </w:r>
    </w:p>
    <w:p w:rsidR="00665F92" w:rsidRPr="003759E2" w:rsidRDefault="00665F92" w:rsidP="00442AC8">
      <w:pPr>
        <w:pStyle w:val="paragraph"/>
        <w:spacing w:before="0" w:beforeAutospacing="0" w:after="0" w:afterAutospacing="0"/>
        <w:ind w:firstLine="567"/>
        <w:jc w:val="both"/>
        <w:textAlignment w:val="baseline"/>
        <w:rPr>
          <w:sz w:val="18"/>
          <w:szCs w:val="18"/>
        </w:rPr>
      </w:pPr>
      <w:r w:rsidRPr="003759E2">
        <w:rPr>
          <w:rStyle w:val="normaltextrun"/>
          <w:sz w:val="18"/>
          <w:szCs w:val="18"/>
        </w:rPr>
        <w:t>Информация о результатах аукциона публикуется в печатном издании «Вестник» Хомутовского муниципального образования и размещается на официальном сайте в сети</w:t>
      </w:r>
      <w:r w:rsidRPr="003759E2">
        <w:rPr>
          <w:rStyle w:val="eop"/>
          <w:sz w:val="18"/>
          <w:szCs w:val="18"/>
        </w:rPr>
        <w:t> </w:t>
      </w:r>
    </w:p>
    <w:p w:rsidR="00665F92" w:rsidRPr="003759E2" w:rsidRDefault="00665F92" w:rsidP="00442AC8">
      <w:pPr>
        <w:pStyle w:val="paragraph"/>
        <w:spacing w:before="0" w:beforeAutospacing="0" w:after="0" w:afterAutospacing="0"/>
        <w:ind w:firstLine="567"/>
        <w:jc w:val="both"/>
        <w:textAlignment w:val="baseline"/>
        <w:rPr>
          <w:sz w:val="18"/>
          <w:szCs w:val="18"/>
        </w:rPr>
      </w:pPr>
      <w:r w:rsidRPr="003759E2">
        <w:rPr>
          <w:rStyle w:val="normaltextrun"/>
          <w:sz w:val="18"/>
          <w:szCs w:val="18"/>
        </w:rPr>
        <w:t>«</w:t>
      </w:r>
      <w:r w:rsidRPr="003759E2">
        <w:rPr>
          <w:rStyle w:val="contextualspellingandgrammarerror"/>
          <w:sz w:val="18"/>
          <w:szCs w:val="18"/>
        </w:rPr>
        <w:t>Интернет»  www.mio.irkobl.ru</w:t>
      </w:r>
      <w:r w:rsidRPr="003759E2">
        <w:rPr>
          <w:rStyle w:val="normaltextrun"/>
          <w:sz w:val="18"/>
          <w:szCs w:val="18"/>
        </w:rPr>
        <w:t xml:space="preserve">, </w:t>
      </w:r>
      <w:hyperlink r:id="rId11" w:tgtFrame="_blank" w:history="1">
        <w:r w:rsidRPr="003759E2">
          <w:rPr>
            <w:rStyle w:val="normaltextrun"/>
            <w:color w:val="0000FF"/>
            <w:sz w:val="18"/>
            <w:szCs w:val="18"/>
            <w:u w:val="single"/>
          </w:rPr>
          <w:t>www.torgi.gov.ru</w:t>
        </w:r>
      </w:hyperlink>
      <w:r w:rsidRPr="003759E2">
        <w:rPr>
          <w:rStyle w:val="normaltextrun"/>
          <w:sz w:val="18"/>
          <w:szCs w:val="18"/>
        </w:rPr>
        <w:t>, www.irkfi.ru в месячный срок со дня заключения договора аренды земельного участка.</w:t>
      </w:r>
      <w:r w:rsidRPr="003759E2">
        <w:rPr>
          <w:rStyle w:val="eop"/>
          <w:sz w:val="18"/>
          <w:szCs w:val="18"/>
        </w:rPr>
        <w:t> </w:t>
      </w:r>
    </w:p>
    <w:p w:rsidR="00665F92" w:rsidRPr="003759E2" w:rsidRDefault="00665F92" w:rsidP="00442AC8">
      <w:pPr>
        <w:pStyle w:val="paragraph"/>
        <w:spacing w:before="0" w:beforeAutospacing="0" w:after="0" w:afterAutospacing="0"/>
        <w:ind w:firstLine="567"/>
        <w:jc w:val="both"/>
        <w:textAlignment w:val="baseline"/>
        <w:rPr>
          <w:sz w:val="18"/>
          <w:szCs w:val="18"/>
        </w:rPr>
      </w:pPr>
      <w:r w:rsidRPr="003759E2">
        <w:rPr>
          <w:rStyle w:val="normaltextrun"/>
          <w:sz w:val="18"/>
          <w:szCs w:val="18"/>
        </w:rPr>
        <w:t xml:space="preserve">Подробнее ознакомиться с объектом продажи, условиями проведения аукциона, подачи Заявки на участие в аукционе, заключения договора о задатке и договора аренды земельного участка можно по адресу г. Иркутск, ул. Партизанская,1, оф. 49, в рабочие дни с 10.00 до 17.00. Телефон для справок: 297-138, 207-518, в Интернете по адресу: www.torgi.gov.ru, </w:t>
      </w:r>
      <w:r w:rsidRPr="003759E2">
        <w:rPr>
          <w:rStyle w:val="spellingerror"/>
          <w:sz w:val="18"/>
          <w:szCs w:val="18"/>
        </w:rPr>
        <w:t>www</w:t>
      </w:r>
      <w:r w:rsidRPr="003759E2">
        <w:rPr>
          <w:rStyle w:val="normaltextrun"/>
          <w:sz w:val="18"/>
          <w:szCs w:val="18"/>
        </w:rPr>
        <w:t xml:space="preserve">. </w:t>
      </w:r>
      <w:r w:rsidRPr="003759E2">
        <w:rPr>
          <w:rStyle w:val="spellingerror"/>
          <w:sz w:val="18"/>
          <w:szCs w:val="18"/>
        </w:rPr>
        <w:t>mio.irkobl</w:t>
      </w:r>
      <w:r w:rsidRPr="003759E2">
        <w:rPr>
          <w:rStyle w:val="normaltextrun"/>
          <w:sz w:val="18"/>
          <w:szCs w:val="18"/>
        </w:rPr>
        <w:t xml:space="preserve">. </w:t>
      </w:r>
      <w:r w:rsidRPr="003759E2">
        <w:rPr>
          <w:rStyle w:val="normaltextrun"/>
          <w:sz w:val="18"/>
          <w:szCs w:val="18"/>
          <w:lang w:val="en-US"/>
        </w:rPr>
        <w:t>r</w:t>
      </w:r>
      <w:r w:rsidRPr="003759E2">
        <w:rPr>
          <w:rStyle w:val="normaltextrun"/>
          <w:sz w:val="18"/>
          <w:szCs w:val="18"/>
        </w:rPr>
        <w:t xml:space="preserve">u;  </w:t>
      </w:r>
      <w:r w:rsidRPr="003759E2">
        <w:rPr>
          <w:rStyle w:val="spellingerror"/>
          <w:sz w:val="18"/>
          <w:szCs w:val="18"/>
        </w:rPr>
        <w:t>www</w:t>
      </w:r>
      <w:r w:rsidRPr="003759E2">
        <w:rPr>
          <w:rStyle w:val="normaltextrun"/>
          <w:sz w:val="18"/>
          <w:szCs w:val="18"/>
        </w:rPr>
        <w:t>. irkfi.ru.</w:t>
      </w:r>
      <w:r w:rsidRPr="003759E2">
        <w:rPr>
          <w:rStyle w:val="eop"/>
          <w:sz w:val="18"/>
          <w:szCs w:val="18"/>
        </w:rPr>
        <w:t> </w:t>
      </w:r>
    </w:p>
    <w:p w:rsidR="00665F92" w:rsidRPr="003759E2" w:rsidRDefault="00665F92" w:rsidP="00442AC8">
      <w:pPr>
        <w:pStyle w:val="paragraph"/>
        <w:spacing w:before="0" w:beforeAutospacing="0" w:after="0" w:afterAutospacing="0"/>
        <w:ind w:firstLine="567"/>
        <w:jc w:val="both"/>
        <w:textAlignment w:val="baseline"/>
        <w:rPr>
          <w:sz w:val="18"/>
          <w:szCs w:val="18"/>
        </w:rPr>
      </w:pPr>
      <w:r w:rsidRPr="003759E2">
        <w:rPr>
          <w:rStyle w:val="normaltextrun"/>
          <w:sz w:val="18"/>
          <w:szCs w:val="18"/>
        </w:rPr>
        <w:t>Осмотр земельного участка на местности осуществляется в период приема заявок ежедневно в рабочие дни, совместно с представителем организатора торгов Коваленко Валерием Ивановичем (запись по телефону 29-54-06).</w:t>
      </w:r>
      <w:r w:rsidRPr="003759E2">
        <w:rPr>
          <w:rStyle w:val="eop"/>
          <w:sz w:val="18"/>
          <w:szCs w:val="18"/>
        </w:rPr>
        <w:t> </w:t>
      </w:r>
    </w:p>
    <w:p w:rsidR="00665F92" w:rsidRPr="003759E2" w:rsidRDefault="00665F92" w:rsidP="00442AC8">
      <w:pPr>
        <w:pStyle w:val="paragraph"/>
        <w:spacing w:before="0" w:beforeAutospacing="0" w:after="0" w:afterAutospacing="0"/>
        <w:ind w:firstLine="567"/>
        <w:textAlignment w:val="baseline"/>
        <w:rPr>
          <w:sz w:val="18"/>
          <w:szCs w:val="18"/>
        </w:rPr>
      </w:pPr>
      <w:r w:rsidRPr="003759E2">
        <w:rPr>
          <w:rStyle w:val="eop"/>
          <w:sz w:val="18"/>
          <w:szCs w:val="18"/>
        </w:rPr>
        <w:t> </w:t>
      </w:r>
    </w:p>
    <w:p w:rsidR="00665F92" w:rsidRPr="003759E2" w:rsidRDefault="00665F92" w:rsidP="00442AC8">
      <w:pPr>
        <w:pStyle w:val="paragraph"/>
        <w:spacing w:before="0" w:beforeAutospacing="0" w:after="0" w:afterAutospacing="0"/>
        <w:ind w:firstLine="567"/>
        <w:textAlignment w:val="baseline"/>
        <w:rPr>
          <w:sz w:val="18"/>
          <w:szCs w:val="18"/>
        </w:rPr>
      </w:pPr>
      <w:r w:rsidRPr="003759E2">
        <w:rPr>
          <w:rStyle w:val="eop"/>
          <w:sz w:val="18"/>
          <w:szCs w:val="18"/>
        </w:rPr>
        <w:t> </w:t>
      </w:r>
    </w:p>
    <w:p w:rsidR="00665F92" w:rsidRPr="00734BAE" w:rsidRDefault="00665F92" w:rsidP="00734BAE">
      <w:pPr>
        <w:pStyle w:val="paragraph"/>
        <w:spacing w:before="0" w:beforeAutospacing="0" w:after="0" w:afterAutospacing="0"/>
        <w:ind w:firstLine="567"/>
        <w:jc w:val="right"/>
        <w:textAlignment w:val="baseline"/>
        <w:rPr>
          <w:i/>
          <w:sz w:val="18"/>
          <w:szCs w:val="18"/>
        </w:rPr>
      </w:pPr>
      <w:r w:rsidRPr="00734BAE">
        <w:rPr>
          <w:rStyle w:val="normaltextrun"/>
          <w:i/>
          <w:sz w:val="18"/>
          <w:szCs w:val="18"/>
        </w:rPr>
        <w:t>Директор</w:t>
      </w:r>
      <w:r w:rsidRPr="00734BAE">
        <w:rPr>
          <w:rStyle w:val="tabchar"/>
          <w:i/>
          <w:sz w:val="18"/>
          <w:szCs w:val="18"/>
        </w:rPr>
        <w:t xml:space="preserve"> </w:t>
      </w:r>
      <w:r w:rsidRPr="00734BAE">
        <w:rPr>
          <w:rStyle w:val="normaltextrun"/>
          <w:i/>
          <w:sz w:val="18"/>
          <w:szCs w:val="18"/>
        </w:rPr>
        <w:t>                                             Ю.А. Первушина</w:t>
      </w:r>
      <w:r w:rsidRPr="00734BAE">
        <w:rPr>
          <w:rStyle w:val="eop"/>
          <w:i/>
          <w:sz w:val="18"/>
          <w:szCs w:val="18"/>
        </w:rPr>
        <w:t> </w:t>
      </w:r>
    </w:p>
    <w:p w:rsidR="00665F92" w:rsidRPr="003759E2" w:rsidRDefault="00665F92" w:rsidP="00442AC8">
      <w:pPr>
        <w:pStyle w:val="paragraph"/>
        <w:spacing w:before="0" w:beforeAutospacing="0" w:after="0" w:afterAutospacing="0"/>
        <w:ind w:firstLine="567"/>
        <w:jc w:val="center"/>
        <w:textAlignment w:val="baseline"/>
        <w:rPr>
          <w:sz w:val="18"/>
          <w:szCs w:val="18"/>
        </w:rPr>
      </w:pPr>
      <w:r w:rsidRPr="003759E2">
        <w:rPr>
          <w:rStyle w:val="eop"/>
          <w:sz w:val="18"/>
          <w:szCs w:val="18"/>
        </w:rPr>
        <w:t> </w:t>
      </w:r>
    </w:p>
    <w:p w:rsidR="00665F92" w:rsidRPr="003759E2" w:rsidRDefault="00665F92" w:rsidP="003759E2">
      <w:pPr>
        <w:pStyle w:val="paragraph"/>
        <w:spacing w:after="0" w:afterAutospacing="0"/>
        <w:ind w:firstLine="567"/>
        <w:jc w:val="center"/>
        <w:textAlignment w:val="baseline"/>
        <w:rPr>
          <w:sz w:val="18"/>
          <w:szCs w:val="18"/>
        </w:rPr>
      </w:pPr>
      <w:r w:rsidRPr="003759E2">
        <w:rPr>
          <w:rStyle w:val="eop"/>
          <w:sz w:val="18"/>
          <w:szCs w:val="18"/>
        </w:rPr>
        <w:t> </w:t>
      </w:r>
    </w:p>
    <w:p w:rsidR="00665F92" w:rsidRPr="003759E2" w:rsidRDefault="00665F92" w:rsidP="003759E2">
      <w:pPr>
        <w:pStyle w:val="paragraph"/>
        <w:spacing w:after="0" w:afterAutospacing="0"/>
        <w:ind w:firstLine="567"/>
        <w:jc w:val="center"/>
        <w:textAlignment w:val="baseline"/>
        <w:rPr>
          <w:sz w:val="18"/>
          <w:szCs w:val="18"/>
        </w:rPr>
      </w:pPr>
      <w:r w:rsidRPr="003759E2">
        <w:rPr>
          <w:rStyle w:val="eop"/>
          <w:sz w:val="18"/>
          <w:szCs w:val="18"/>
        </w:rPr>
        <w:t> </w:t>
      </w:r>
    </w:p>
    <w:p w:rsidR="00665F92" w:rsidRPr="003759E2" w:rsidRDefault="00665F92" w:rsidP="003759E2">
      <w:pPr>
        <w:pStyle w:val="paragraph"/>
        <w:spacing w:after="0" w:afterAutospacing="0"/>
        <w:ind w:firstLine="567"/>
        <w:textAlignment w:val="baseline"/>
        <w:rPr>
          <w:sz w:val="18"/>
          <w:szCs w:val="18"/>
        </w:rPr>
      </w:pPr>
      <w:r w:rsidRPr="003759E2">
        <w:rPr>
          <w:rStyle w:val="eop"/>
          <w:sz w:val="18"/>
          <w:szCs w:val="18"/>
        </w:rPr>
        <w:lastRenderedPageBreak/>
        <w:t> </w:t>
      </w:r>
    </w:p>
    <w:p w:rsidR="00665F92" w:rsidRPr="003759E2" w:rsidRDefault="00665F92" w:rsidP="003759E2">
      <w:pPr>
        <w:pStyle w:val="paragraph"/>
        <w:spacing w:after="0" w:afterAutospacing="0"/>
        <w:ind w:firstLine="567"/>
        <w:textAlignment w:val="baseline"/>
        <w:rPr>
          <w:sz w:val="18"/>
          <w:szCs w:val="18"/>
        </w:rPr>
      </w:pPr>
      <w:r w:rsidRPr="003759E2">
        <w:rPr>
          <w:rStyle w:val="eop"/>
          <w:sz w:val="18"/>
          <w:szCs w:val="18"/>
        </w:rPr>
        <w:t> </w:t>
      </w:r>
    </w:p>
    <w:p w:rsidR="00665F92" w:rsidRPr="003759E2" w:rsidRDefault="00665F92" w:rsidP="00442AC8">
      <w:pPr>
        <w:pStyle w:val="paragraph"/>
        <w:spacing w:after="0" w:afterAutospacing="0"/>
        <w:ind w:firstLine="567"/>
        <w:textAlignment w:val="baseline"/>
        <w:rPr>
          <w:sz w:val="18"/>
          <w:szCs w:val="18"/>
        </w:rPr>
      </w:pPr>
    </w:p>
    <w:p w:rsidR="00665F92" w:rsidRPr="003759E2" w:rsidRDefault="00665F92" w:rsidP="00734BAE">
      <w:pPr>
        <w:pStyle w:val="paragraph"/>
        <w:spacing w:before="0" w:beforeAutospacing="0" w:after="0" w:afterAutospacing="0"/>
        <w:ind w:firstLine="567"/>
        <w:textAlignment w:val="baseline"/>
        <w:rPr>
          <w:sz w:val="18"/>
          <w:szCs w:val="18"/>
        </w:rPr>
      </w:pPr>
    </w:p>
    <w:p w:rsidR="00665F92" w:rsidRPr="003759E2" w:rsidRDefault="00665F92" w:rsidP="00734BAE">
      <w:pPr>
        <w:pStyle w:val="paragraph"/>
        <w:spacing w:before="0" w:beforeAutospacing="0" w:after="0" w:afterAutospacing="0"/>
        <w:ind w:firstLine="567"/>
        <w:jc w:val="center"/>
        <w:textAlignment w:val="baseline"/>
        <w:rPr>
          <w:sz w:val="18"/>
          <w:szCs w:val="18"/>
        </w:rPr>
      </w:pPr>
      <w:r w:rsidRPr="003759E2">
        <w:rPr>
          <w:rStyle w:val="normaltextrun"/>
          <w:b/>
          <w:bCs/>
          <w:sz w:val="18"/>
          <w:szCs w:val="18"/>
        </w:rPr>
        <w:t>ЗАЯВКА</w:t>
      </w:r>
    </w:p>
    <w:p w:rsidR="00665F92" w:rsidRPr="003759E2" w:rsidRDefault="00665F92" w:rsidP="00734BAE">
      <w:pPr>
        <w:pStyle w:val="paragraph"/>
        <w:spacing w:before="0" w:beforeAutospacing="0" w:after="0" w:afterAutospacing="0"/>
        <w:ind w:firstLine="567"/>
        <w:jc w:val="center"/>
        <w:textAlignment w:val="baseline"/>
        <w:rPr>
          <w:sz w:val="18"/>
          <w:szCs w:val="18"/>
        </w:rPr>
      </w:pPr>
    </w:p>
    <w:p w:rsidR="00665F92" w:rsidRPr="003759E2" w:rsidRDefault="00665F92" w:rsidP="00734BAE">
      <w:pPr>
        <w:pStyle w:val="paragraph"/>
        <w:spacing w:before="0" w:beforeAutospacing="0" w:after="0" w:afterAutospacing="0"/>
        <w:ind w:firstLine="567"/>
        <w:jc w:val="center"/>
        <w:textAlignment w:val="baseline"/>
        <w:rPr>
          <w:sz w:val="18"/>
          <w:szCs w:val="18"/>
        </w:rPr>
      </w:pPr>
      <w:r w:rsidRPr="003759E2">
        <w:rPr>
          <w:rStyle w:val="normaltextrun"/>
          <w:sz w:val="18"/>
          <w:szCs w:val="18"/>
        </w:rPr>
        <w:t>на участие в аукционе по продаже права на заключение</w:t>
      </w:r>
    </w:p>
    <w:p w:rsidR="00665F92" w:rsidRPr="003759E2" w:rsidRDefault="00665F92" w:rsidP="00734BAE">
      <w:pPr>
        <w:pStyle w:val="paragraph"/>
        <w:spacing w:before="0" w:beforeAutospacing="0" w:after="0" w:afterAutospacing="0"/>
        <w:ind w:firstLine="567"/>
        <w:jc w:val="center"/>
        <w:textAlignment w:val="baseline"/>
        <w:rPr>
          <w:sz w:val="18"/>
          <w:szCs w:val="18"/>
        </w:rPr>
      </w:pPr>
      <w:r w:rsidRPr="003759E2">
        <w:rPr>
          <w:rStyle w:val="normaltextrun"/>
          <w:sz w:val="18"/>
          <w:szCs w:val="18"/>
        </w:rPr>
        <w:t>договора аренды   земельного участка</w:t>
      </w:r>
    </w:p>
    <w:p w:rsidR="00665F92" w:rsidRPr="003759E2" w:rsidRDefault="00665F92" w:rsidP="00734BAE">
      <w:pPr>
        <w:pStyle w:val="paragraph"/>
        <w:spacing w:before="0" w:beforeAutospacing="0" w:after="0" w:afterAutospacing="0"/>
        <w:ind w:firstLine="567"/>
        <w:jc w:val="center"/>
        <w:textAlignment w:val="baseline"/>
        <w:rPr>
          <w:sz w:val="18"/>
          <w:szCs w:val="18"/>
        </w:rPr>
      </w:pPr>
    </w:p>
    <w:p w:rsidR="00665F92" w:rsidRPr="003759E2" w:rsidRDefault="00665F92" w:rsidP="00734BAE">
      <w:pPr>
        <w:pStyle w:val="paragraph"/>
        <w:spacing w:before="0" w:beforeAutospacing="0" w:after="0" w:afterAutospacing="0"/>
        <w:ind w:firstLine="567"/>
        <w:textAlignment w:val="baseline"/>
        <w:rPr>
          <w:sz w:val="18"/>
          <w:szCs w:val="18"/>
        </w:rPr>
      </w:pPr>
      <w:r w:rsidRPr="003759E2">
        <w:rPr>
          <w:rStyle w:val="normaltextrun"/>
          <w:sz w:val="18"/>
          <w:szCs w:val="18"/>
        </w:rPr>
        <w:t xml:space="preserve">1. </w:t>
      </w:r>
      <w:r w:rsidRPr="003759E2">
        <w:rPr>
          <w:rStyle w:val="contextualspellingandgrammarerror"/>
          <w:sz w:val="18"/>
          <w:szCs w:val="18"/>
        </w:rPr>
        <w:t>Изучив  информационное</w:t>
      </w:r>
      <w:r w:rsidRPr="003759E2">
        <w:rPr>
          <w:rStyle w:val="normaltextrun"/>
          <w:sz w:val="18"/>
          <w:szCs w:val="18"/>
        </w:rPr>
        <w:t xml:space="preserve">  сообщение №______________________ о проведении земельного аукциона   по продаже </w:t>
      </w:r>
      <w:r w:rsidRPr="003759E2">
        <w:rPr>
          <w:rStyle w:val="contextualspellingandgrammarerror"/>
          <w:sz w:val="18"/>
          <w:szCs w:val="18"/>
        </w:rPr>
        <w:t>права  на</w:t>
      </w:r>
      <w:r w:rsidRPr="003759E2">
        <w:rPr>
          <w:rStyle w:val="normaltextrun"/>
          <w:sz w:val="18"/>
          <w:szCs w:val="18"/>
        </w:rPr>
        <w:t xml:space="preserve"> заключение договора аренды земельного участка</w:t>
      </w:r>
    </w:p>
    <w:p w:rsidR="00665F92" w:rsidRPr="003759E2" w:rsidRDefault="00665F92" w:rsidP="00734BAE">
      <w:pPr>
        <w:pStyle w:val="paragraph"/>
        <w:spacing w:before="0" w:beforeAutospacing="0" w:after="0" w:afterAutospacing="0"/>
        <w:ind w:firstLine="567"/>
        <w:textAlignment w:val="baseline"/>
        <w:rPr>
          <w:sz w:val="18"/>
          <w:szCs w:val="18"/>
        </w:rPr>
      </w:pPr>
    </w:p>
    <w:p w:rsidR="00665F92" w:rsidRPr="003759E2" w:rsidRDefault="00665F92" w:rsidP="00734BAE">
      <w:pPr>
        <w:pStyle w:val="paragraph"/>
        <w:spacing w:before="0" w:beforeAutospacing="0" w:after="0" w:afterAutospacing="0"/>
        <w:ind w:firstLine="567"/>
        <w:textAlignment w:val="baseline"/>
        <w:rPr>
          <w:sz w:val="18"/>
          <w:szCs w:val="18"/>
        </w:rPr>
      </w:pPr>
      <w:r w:rsidRPr="003759E2">
        <w:rPr>
          <w:rStyle w:val="normaltextrun"/>
          <w:b/>
          <w:bCs/>
          <w:sz w:val="18"/>
          <w:szCs w:val="18"/>
        </w:rPr>
        <w:t>(заполняется юридическим лицом)</w:t>
      </w:r>
    </w:p>
    <w:p w:rsidR="00665F92" w:rsidRPr="003759E2" w:rsidRDefault="00665F92" w:rsidP="00734BAE">
      <w:pPr>
        <w:pStyle w:val="paragraph"/>
        <w:spacing w:before="0" w:beforeAutospacing="0" w:after="0" w:afterAutospacing="0"/>
        <w:ind w:firstLine="567"/>
        <w:textAlignment w:val="baseline"/>
        <w:rPr>
          <w:sz w:val="18"/>
          <w:szCs w:val="18"/>
        </w:rPr>
      </w:pPr>
      <w:r w:rsidRPr="003759E2">
        <w:rPr>
          <w:rStyle w:val="normaltextrun"/>
          <w:b/>
          <w:bCs/>
          <w:sz w:val="18"/>
          <w:szCs w:val="18"/>
        </w:rPr>
        <w:t>ЗАЯВИТЕЛЬ_______________________________________________________________</w:t>
      </w:r>
    </w:p>
    <w:p w:rsidR="00665F92" w:rsidRPr="003759E2" w:rsidRDefault="00665F92" w:rsidP="00734BAE">
      <w:pPr>
        <w:pStyle w:val="paragraph"/>
        <w:spacing w:before="0" w:beforeAutospacing="0" w:after="0" w:afterAutospacing="0"/>
        <w:ind w:firstLine="567"/>
        <w:textAlignment w:val="baseline"/>
        <w:rPr>
          <w:sz w:val="18"/>
          <w:szCs w:val="18"/>
        </w:rPr>
      </w:pPr>
      <w:r w:rsidRPr="003759E2">
        <w:rPr>
          <w:rStyle w:val="normaltextrun"/>
          <w:sz w:val="18"/>
          <w:szCs w:val="18"/>
        </w:rPr>
        <w:t>(</w:t>
      </w:r>
      <w:r w:rsidRPr="003759E2">
        <w:rPr>
          <w:rStyle w:val="normaltextrun"/>
          <w:i/>
          <w:iCs/>
          <w:sz w:val="18"/>
          <w:szCs w:val="18"/>
        </w:rPr>
        <w:t>наименование организации заявителя, ИНН, ОГРН)</w:t>
      </w:r>
    </w:p>
    <w:p w:rsidR="00665F92" w:rsidRPr="003759E2" w:rsidRDefault="00665F92" w:rsidP="00734BAE">
      <w:pPr>
        <w:pStyle w:val="paragraph"/>
        <w:spacing w:before="0" w:beforeAutospacing="0" w:after="0" w:afterAutospacing="0"/>
        <w:ind w:firstLine="567"/>
        <w:textAlignment w:val="baseline"/>
        <w:rPr>
          <w:sz w:val="18"/>
          <w:szCs w:val="18"/>
        </w:rPr>
      </w:pPr>
      <w:r w:rsidRPr="003759E2">
        <w:rPr>
          <w:rStyle w:val="normaltextrun"/>
          <w:sz w:val="18"/>
          <w:szCs w:val="18"/>
        </w:rPr>
        <w:t>в лице ________________________________________________________________________,</w:t>
      </w:r>
    </w:p>
    <w:p w:rsidR="00665F92" w:rsidRPr="003759E2" w:rsidRDefault="00665F92" w:rsidP="00734BAE">
      <w:pPr>
        <w:pStyle w:val="paragraph"/>
        <w:spacing w:before="0" w:beforeAutospacing="0" w:after="0" w:afterAutospacing="0"/>
        <w:ind w:firstLine="567"/>
        <w:textAlignment w:val="baseline"/>
        <w:rPr>
          <w:sz w:val="18"/>
          <w:szCs w:val="18"/>
        </w:rPr>
      </w:pPr>
      <w:r w:rsidRPr="003759E2">
        <w:rPr>
          <w:rStyle w:val="normaltextrun"/>
          <w:i/>
          <w:iCs/>
          <w:sz w:val="18"/>
          <w:szCs w:val="18"/>
        </w:rPr>
        <w:t>(наименование должности руководителя и его Ф.И.О.)</w:t>
      </w:r>
    </w:p>
    <w:p w:rsidR="00665F92" w:rsidRPr="003759E2" w:rsidRDefault="00665F92" w:rsidP="00734BAE">
      <w:pPr>
        <w:pStyle w:val="paragraph"/>
        <w:spacing w:before="0" w:beforeAutospacing="0" w:after="0" w:afterAutospacing="0"/>
        <w:ind w:firstLine="567"/>
        <w:textAlignment w:val="baseline"/>
        <w:rPr>
          <w:sz w:val="18"/>
          <w:szCs w:val="18"/>
        </w:rPr>
      </w:pPr>
      <w:r w:rsidRPr="003759E2">
        <w:rPr>
          <w:rStyle w:val="normaltextrun"/>
          <w:sz w:val="18"/>
          <w:szCs w:val="18"/>
        </w:rPr>
        <w:t>действующего на основании ______________________________________________________</w:t>
      </w:r>
    </w:p>
    <w:p w:rsidR="00665F92" w:rsidRPr="003759E2" w:rsidRDefault="00665F92" w:rsidP="00734BAE">
      <w:pPr>
        <w:pStyle w:val="paragraph"/>
        <w:spacing w:before="0" w:beforeAutospacing="0" w:after="0" w:afterAutospacing="0"/>
        <w:ind w:firstLine="567"/>
        <w:textAlignment w:val="baseline"/>
        <w:rPr>
          <w:sz w:val="18"/>
          <w:szCs w:val="18"/>
        </w:rPr>
      </w:pPr>
      <w:r w:rsidRPr="003759E2">
        <w:rPr>
          <w:rStyle w:val="normaltextrun"/>
          <w:sz w:val="18"/>
          <w:szCs w:val="18"/>
        </w:rPr>
        <w:t>Юридический _______________________________________________________________</w:t>
      </w:r>
    </w:p>
    <w:p w:rsidR="00665F92" w:rsidRPr="003759E2" w:rsidRDefault="00665F92" w:rsidP="00734BAE">
      <w:pPr>
        <w:pStyle w:val="paragraph"/>
        <w:spacing w:before="0" w:beforeAutospacing="0" w:after="0" w:afterAutospacing="0"/>
        <w:ind w:firstLine="567"/>
        <w:textAlignment w:val="baseline"/>
        <w:rPr>
          <w:sz w:val="18"/>
          <w:szCs w:val="18"/>
        </w:rPr>
      </w:pPr>
      <w:r w:rsidRPr="003759E2">
        <w:rPr>
          <w:rStyle w:val="normaltextrun"/>
          <w:sz w:val="18"/>
          <w:szCs w:val="18"/>
        </w:rPr>
        <w:t xml:space="preserve">и фактический </w:t>
      </w:r>
      <w:r w:rsidRPr="003759E2">
        <w:rPr>
          <w:rStyle w:val="contextualspellingandgrammarerror"/>
          <w:sz w:val="18"/>
          <w:szCs w:val="18"/>
        </w:rPr>
        <w:t>адреса:_</w:t>
      </w:r>
      <w:r w:rsidRPr="003759E2">
        <w:rPr>
          <w:rStyle w:val="normaltextrun"/>
          <w:sz w:val="18"/>
          <w:szCs w:val="18"/>
        </w:rPr>
        <w:t>_______________________________________________</w:t>
      </w:r>
    </w:p>
    <w:p w:rsidR="00665F92" w:rsidRPr="003759E2" w:rsidRDefault="00665F92" w:rsidP="00734BAE">
      <w:pPr>
        <w:pStyle w:val="paragraph"/>
        <w:spacing w:before="0" w:beforeAutospacing="0" w:after="0" w:afterAutospacing="0"/>
        <w:ind w:firstLine="567"/>
        <w:textAlignment w:val="baseline"/>
        <w:rPr>
          <w:sz w:val="18"/>
          <w:szCs w:val="18"/>
        </w:rPr>
      </w:pPr>
      <w:r w:rsidRPr="003759E2">
        <w:rPr>
          <w:rStyle w:val="normaltextrun"/>
          <w:sz w:val="18"/>
          <w:szCs w:val="18"/>
        </w:rPr>
        <w:t>телефоны_________________________________________</w:t>
      </w:r>
      <w:r w:rsidRPr="003759E2">
        <w:rPr>
          <w:rStyle w:val="contextualspellingandgrammarerror"/>
          <w:sz w:val="18"/>
          <w:szCs w:val="18"/>
        </w:rPr>
        <w:t>_,факс</w:t>
      </w:r>
      <w:r w:rsidRPr="003759E2">
        <w:rPr>
          <w:rStyle w:val="normaltextrun"/>
          <w:sz w:val="18"/>
          <w:szCs w:val="18"/>
        </w:rPr>
        <w:t>_____________________</w:t>
      </w:r>
    </w:p>
    <w:p w:rsidR="00665F92" w:rsidRPr="003759E2" w:rsidRDefault="00665F92" w:rsidP="00734BAE">
      <w:pPr>
        <w:pStyle w:val="paragraph"/>
        <w:spacing w:before="0" w:beforeAutospacing="0" w:after="0" w:afterAutospacing="0"/>
        <w:ind w:firstLine="567"/>
        <w:textAlignment w:val="baseline"/>
        <w:rPr>
          <w:sz w:val="18"/>
          <w:szCs w:val="18"/>
        </w:rPr>
      </w:pPr>
      <w:r w:rsidRPr="003759E2">
        <w:rPr>
          <w:rStyle w:val="normaltextrun"/>
          <w:sz w:val="18"/>
          <w:szCs w:val="18"/>
        </w:rPr>
        <w:t xml:space="preserve">адрес электронной </w:t>
      </w:r>
      <w:r w:rsidRPr="003759E2">
        <w:rPr>
          <w:rStyle w:val="contextualspellingandgrammarerror"/>
          <w:sz w:val="18"/>
          <w:szCs w:val="18"/>
        </w:rPr>
        <w:t>почты:_</w:t>
      </w:r>
      <w:r w:rsidRPr="003759E2">
        <w:rPr>
          <w:rStyle w:val="normaltextrun"/>
          <w:sz w:val="18"/>
          <w:szCs w:val="18"/>
        </w:rPr>
        <w:t>_______</w:t>
      </w:r>
    </w:p>
    <w:p w:rsidR="00665F92" w:rsidRPr="003759E2" w:rsidRDefault="00665F92" w:rsidP="00734BAE">
      <w:pPr>
        <w:pStyle w:val="paragraph"/>
        <w:spacing w:before="0" w:beforeAutospacing="0" w:after="0" w:afterAutospacing="0"/>
        <w:ind w:firstLine="567"/>
        <w:textAlignment w:val="baseline"/>
        <w:rPr>
          <w:sz w:val="18"/>
          <w:szCs w:val="18"/>
        </w:rPr>
      </w:pPr>
    </w:p>
    <w:p w:rsidR="00665F92" w:rsidRPr="003759E2" w:rsidRDefault="00665F92" w:rsidP="00734BAE">
      <w:pPr>
        <w:pStyle w:val="paragraph"/>
        <w:spacing w:before="0" w:beforeAutospacing="0" w:after="0" w:afterAutospacing="0"/>
        <w:ind w:firstLine="567"/>
        <w:textAlignment w:val="baseline"/>
        <w:rPr>
          <w:sz w:val="18"/>
          <w:szCs w:val="18"/>
        </w:rPr>
      </w:pPr>
      <w:r w:rsidRPr="003759E2">
        <w:rPr>
          <w:rStyle w:val="normaltextrun"/>
          <w:b/>
          <w:bCs/>
          <w:sz w:val="18"/>
          <w:szCs w:val="18"/>
        </w:rPr>
        <w:t>(заполняется физическим лицом)</w:t>
      </w:r>
    </w:p>
    <w:p w:rsidR="00665F92" w:rsidRPr="003759E2" w:rsidRDefault="00665F92" w:rsidP="00734BAE">
      <w:pPr>
        <w:pStyle w:val="paragraph"/>
        <w:spacing w:before="0" w:beforeAutospacing="0" w:after="0" w:afterAutospacing="0"/>
        <w:ind w:firstLine="567"/>
        <w:textAlignment w:val="baseline"/>
        <w:rPr>
          <w:sz w:val="18"/>
          <w:szCs w:val="18"/>
        </w:rPr>
      </w:pPr>
      <w:r w:rsidRPr="003759E2">
        <w:rPr>
          <w:rStyle w:val="normaltextrun"/>
          <w:b/>
          <w:bCs/>
          <w:sz w:val="18"/>
          <w:szCs w:val="18"/>
        </w:rPr>
        <w:t>ЗАЯВИТЕЛЬ ____________________________________________________________________________</w:t>
      </w:r>
    </w:p>
    <w:p w:rsidR="00665F92" w:rsidRPr="003759E2" w:rsidRDefault="00665F92" w:rsidP="00734BAE">
      <w:pPr>
        <w:pStyle w:val="paragraph"/>
        <w:spacing w:before="0" w:beforeAutospacing="0" w:after="0" w:afterAutospacing="0"/>
        <w:ind w:firstLine="567"/>
        <w:textAlignment w:val="baseline"/>
        <w:rPr>
          <w:sz w:val="18"/>
          <w:szCs w:val="18"/>
        </w:rPr>
      </w:pPr>
      <w:r w:rsidRPr="003759E2">
        <w:rPr>
          <w:rStyle w:val="normaltextrun"/>
          <w:sz w:val="18"/>
          <w:szCs w:val="18"/>
        </w:rPr>
        <w:t>(</w:t>
      </w:r>
      <w:r w:rsidRPr="003759E2">
        <w:rPr>
          <w:rStyle w:val="normaltextrun"/>
          <w:i/>
          <w:iCs/>
          <w:sz w:val="18"/>
          <w:szCs w:val="18"/>
        </w:rPr>
        <w:t>Ф.И.О. заявителя)</w:t>
      </w:r>
    </w:p>
    <w:p w:rsidR="00665F92" w:rsidRPr="003759E2" w:rsidRDefault="00665F92" w:rsidP="00734BAE">
      <w:pPr>
        <w:pStyle w:val="paragraph"/>
        <w:spacing w:before="0" w:beforeAutospacing="0" w:after="0" w:afterAutospacing="0"/>
        <w:ind w:firstLine="567"/>
        <w:textAlignment w:val="baseline"/>
        <w:rPr>
          <w:sz w:val="18"/>
          <w:szCs w:val="18"/>
        </w:rPr>
      </w:pPr>
      <w:r w:rsidRPr="003759E2">
        <w:rPr>
          <w:rStyle w:val="normaltextrun"/>
          <w:sz w:val="18"/>
          <w:szCs w:val="18"/>
        </w:rPr>
        <w:t>Документ, удостоверяющий личность _______________________________________________</w:t>
      </w:r>
    </w:p>
    <w:p w:rsidR="00665F92" w:rsidRPr="003759E2" w:rsidRDefault="00665F92" w:rsidP="00734BAE">
      <w:pPr>
        <w:pStyle w:val="paragraph"/>
        <w:spacing w:before="0" w:beforeAutospacing="0" w:after="0" w:afterAutospacing="0"/>
        <w:ind w:firstLine="567"/>
        <w:textAlignment w:val="baseline"/>
        <w:rPr>
          <w:sz w:val="18"/>
          <w:szCs w:val="18"/>
        </w:rPr>
      </w:pPr>
      <w:r w:rsidRPr="003759E2">
        <w:rPr>
          <w:rStyle w:val="normaltextrun"/>
          <w:sz w:val="18"/>
          <w:szCs w:val="18"/>
        </w:rPr>
        <w:t>Серия____________ №_____________________  выдан  «______» ________________________ _________________________________________________ ______________________________</w:t>
      </w:r>
    </w:p>
    <w:p w:rsidR="00665F92" w:rsidRPr="003759E2" w:rsidRDefault="00665F92" w:rsidP="00734BAE">
      <w:pPr>
        <w:pStyle w:val="paragraph"/>
        <w:spacing w:before="0" w:beforeAutospacing="0" w:after="0" w:afterAutospacing="0"/>
        <w:ind w:firstLine="567"/>
        <w:textAlignment w:val="baseline"/>
        <w:rPr>
          <w:sz w:val="18"/>
          <w:szCs w:val="18"/>
        </w:rPr>
      </w:pPr>
      <w:r w:rsidRPr="003759E2">
        <w:rPr>
          <w:rStyle w:val="normaltextrun"/>
          <w:sz w:val="18"/>
          <w:szCs w:val="18"/>
        </w:rPr>
        <w:t>(кем выдан)</w:t>
      </w:r>
    </w:p>
    <w:p w:rsidR="00665F92" w:rsidRPr="003759E2" w:rsidRDefault="00665F92" w:rsidP="00734BAE">
      <w:pPr>
        <w:pStyle w:val="paragraph"/>
        <w:spacing w:before="0" w:beforeAutospacing="0" w:after="0" w:afterAutospacing="0"/>
        <w:ind w:firstLine="567"/>
        <w:textAlignment w:val="baseline"/>
        <w:rPr>
          <w:sz w:val="18"/>
          <w:szCs w:val="18"/>
        </w:rPr>
      </w:pPr>
      <w:r w:rsidRPr="003759E2">
        <w:rPr>
          <w:rStyle w:val="normaltextrun"/>
          <w:sz w:val="18"/>
          <w:szCs w:val="18"/>
        </w:rPr>
        <w:t>Место</w:t>
      </w:r>
    </w:p>
    <w:p w:rsidR="00665F92" w:rsidRPr="003759E2" w:rsidRDefault="00665F92" w:rsidP="00734BAE">
      <w:pPr>
        <w:pStyle w:val="paragraph"/>
        <w:spacing w:before="0" w:beforeAutospacing="0" w:after="0" w:afterAutospacing="0"/>
        <w:ind w:firstLine="567"/>
        <w:textAlignment w:val="baseline"/>
        <w:rPr>
          <w:sz w:val="18"/>
          <w:szCs w:val="18"/>
        </w:rPr>
      </w:pPr>
      <w:r w:rsidRPr="003759E2">
        <w:rPr>
          <w:rStyle w:val="normaltextrun"/>
          <w:sz w:val="18"/>
          <w:szCs w:val="18"/>
        </w:rPr>
        <w:t>регистрации (адрес)_________________________________________________________</w:t>
      </w:r>
    </w:p>
    <w:p w:rsidR="00665F92" w:rsidRPr="003759E2" w:rsidRDefault="00665F92" w:rsidP="00734BAE">
      <w:pPr>
        <w:pStyle w:val="paragraph"/>
        <w:spacing w:before="0" w:beforeAutospacing="0" w:after="0" w:afterAutospacing="0"/>
        <w:ind w:firstLine="567"/>
        <w:textAlignment w:val="baseline"/>
        <w:rPr>
          <w:sz w:val="18"/>
          <w:szCs w:val="18"/>
        </w:rPr>
      </w:pPr>
      <w:r w:rsidRPr="003759E2">
        <w:rPr>
          <w:rStyle w:val="normaltextrun"/>
          <w:sz w:val="18"/>
          <w:szCs w:val="18"/>
        </w:rPr>
        <w:t>ИНН ____________________ телефон __________</w:t>
      </w:r>
      <w:r w:rsidRPr="003759E2">
        <w:rPr>
          <w:rStyle w:val="contextualspellingandgrammarerror"/>
          <w:sz w:val="18"/>
          <w:szCs w:val="18"/>
        </w:rPr>
        <w:t>_  адрес</w:t>
      </w:r>
      <w:r w:rsidRPr="003759E2">
        <w:rPr>
          <w:rStyle w:val="normaltextrun"/>
          <w:sz w:val="18"/>
          <w:szCs w:val="18"/>
        </w:rPr>
        <w:t xml:space="preserve"> электронной </w:t>
      </w:r>
      <w:r w:rsidRPr="003759E2">
        <w:rPr>
          <w:rStyle w:val="contextualspellingandgrammarerror"/>
          <w:sz w:val="18"/>
          <w:szCs w:val="18"/>
        </w:rPr>
        <w:t>почты:_</w:t>
      </w:r>
      <w:r w:rsidRPr="003759E2">
        <w:rPr>
          <w:rStyle w:val="normaltextrun"/>
          <w:sz w:val="18"/>
          <w:szCs w:val="18"/>
        </w:rPr>
        <w:t>_________________________________________________________________</w:t>
      </w:r>
    </w:p>
    <w:p w:rsidR="00665F92" w:rsidRPr="003759E2" w:rsidRDefault="00665F92" w:rsidP="00734BAE">
      <w:pPr>
        <w:pStyle w:val="paragraph"/>
        <w:spacing w:before="0" w:beforeAutospacing="0" w:after="0" w:afterAutospacing="0"/>
        <w:ind w:firstLine="567"/>
        <w:textAlignment w:val="baseline"/>
        <w:rPr>
          <w:sz w:val="18"/>
          <w:szCs w:val="18"/>
        </w:rPr>
      </w:pPr>
      <w:r w:rsidRPr="003759E2">
        <w:rPr>
          <w:rStyle w:val="normaltextrun"/>
          <w:sz w:val="18"/>
          <w:szCs w:val="18"/>
        </w:rPr>
        <w:t>согласен  приобрести на правах аренды земельный участок лот №__ кадастровый номер: ______________________________________ площадь ___________________ расположенный: ___________________________________________________________________________</w:t>
      </w:r>
    </w:p>
    <w:p w:rsidR="00665F92" w:rsidRPr="003759E2" w:rsidRDefault="00665F92" w:rsidP="00734BAE">
      <w:pPr>
        <w:pStyle w:val="paragraph"/>
        <w:spacing w:before="0" w:beforeAutospacing="0" w:after="0" w:afterAutospacing="0"/>
        <w:ind w:firstLine="567"/>
        <w:textAlignment w:val="baseline"/>
        <w:rPr>
          <w:sz w:val="18"/>
          <w:szCs w:val="18"/>
        </w:rPr>
      </w:pPr>
      <w:r w:rsidRPr="003759E2">
        <w:rPr>
          <w:rStyle w:val="normaltextrun"/>
          <w:sz w:val="18"/>
          <w:szCs w:val="18"/>
        </w:rPr>
        <w:t xml:space="preserve">2. Заявитель подтверждает, что на дату подписания настоящей заявки он ознакомлен с характеристиками земельного участка, указанными в извещении о проведении земельного </w:t>
      </w:r>
      <w:r w:rsidRPr="003759E2">
        <w:rPr>
          <w:rStyle w:val="contextualspellingandgrammarerror"/>
          <w:sz w:val="18"/>
          <w:szCs w:val="18"/>
        </w:rPr>
        <w:t xml:space="preserve">аукциона,  </w:t>
      </w:r>
      <w:r w:rsidRPr="003759E2">
        <w:rPr>
          <w:rStyle w:val="contextualspellingandgrammarerror"/>
          <w:sz w:val="18"/>
          <w:szCs w:val="18"/>
          <w:shd w:val="clear" w:color="auto" w:fill="FFFFFF"/>
        </w:rPr>
        <w:t>размещённого</w:t>
      </w:r>
      <w:r w:rsidRPr="003759E2">
        <w:rPr>
          <w:rStyle w:val="normaltextrun"/>
          <w:sz w:val="18"/>
          <w:szCs w:val="18"/>
        </w:rPr>
        <w:t xml:space="preserve"> на официальных сайтах торгов.</w:t>
      </w:r>
    </w:p>
    <w:p w:rsidR="00665F92" w:rsidRPr="003759E2" w:rsidRDefault="00665F92" w:rsidP="00734BAE">
      <w:pPr>
        <w:pStyle w:val="paragraph"/>
        <w:spacing w:before="0" w:beforeAutospacing="0" w:after="0" w:afterAutospacing="0"/>
        <w:ind w:firstLine="567"/>
        <w:textAlignment w:val="baseline"/>
        <w:rPr>
          <w:sz w:val="18"/>
          <w:szCs w:val="18"/>
        </w:rPr>
      </w:pPr>
      <w:r w:rsidRPr="003759E2">
        <w:rPr>
          <w:rStyle w:val="normaltextrun"/>
          <w:sz w:val="18"/>
          <w:szCs w:val="18"/>
        </w:rPr>
        <w:t>3. Заявитель подтверждает, что он располагает данными об Организаторе аукциона, предмете аукциона, начальной цене предмета аукциона, «шаге аукциона», дате, времени и месте проведения аукциона, порядке его проведения, в том числе об оформлении участия в аукционе, порядке определения победителя, заключения договора аренды земельного участка и его условиях.</w:t>
      </w:r>
    </w:p>
    <w:p w:rsidR="00665F92" w:rsidRPr="003759E2" w:rsidRDefault="00665F92" w:rsidP="00734BAE">
      <w:pPr>
        <w:pStyle w:val="paragraph"/>
        <w:spacing w:before="0" w:beforeAutospacing="0" w:after="0" w:afterAutospacing="0"/>
        <w:ind w:firstLine="567"/>
        <w:textAlignment w:val="baseline"/>
        <w:rPr>
          <w:sz w:val="18"/>
          <w:szCs w:val="18"/>
        </w:rPr>
      </w:pPr>
      <w:r w:rsidRPr="003759E2">
        <w:rPr>
          <w:rStyle w:val="normaltextrun"/>
          <w:sz w:val="18"/>
          <w:szCs w:val="18"/>
        </w:rPr>
        <w:t xml:space="preserve">4. В случае признания победителем аукциона Заявитель принимает на </w:t>
      </w:r>
      <w:r w:rsidRPr="003759E2">
        <w:rPr>
          <w:rStyle w:val="contextualspellingandgrammarerror"/>
          <w:sz w:val="18"/>
          <w:szCs w:val="18"/>
        </w:rPr>
        <w:t>себя  обязательство</w:t>
      </w:r>
      <w:r w:rsidRPr="003759E2">
        <w:rPr>
          <w:rStyle w:val="normaltextrun"/>
          <w:sz w:val="18"/>
          <w:szCs w:val="18"/>
        </w:rPr>
        <w:t xml:space="preserve">  </w:t>
      </w:r>
      <w:r w:rsidRPr="003759E2">
        <w:rPr>
          <w:rStyle w:val="contextualspellingandgrammarerror"/>
          <w:sz w:val="18"/>
          <w:szCs w:val="18"/>
        </w:rPr>
        <w:t>заключить  договор</w:t>
      </w:r>
      <w:r w:rsidRPr="003759E2">
        <w:rPr>
          <w:rStyle w:val="normaltextrun"/>
          <w:sz w:val="18"/>
          <w:szCs w:val="18"/>
        </w:rPr>
        <w:t xml:space="preserve"> с </w:t>
      </w:r>
      <w:r w:rsidRPr="003759E2">
        <w:rPr>
          <w:rStyle w:val="contextualspellingandgrammarerror"/>
          <w:sz w:val="18"/>
          <w:szCs w:val="18"/>
        </w:rPr>
        <w:t>Министерством  имущественных</w:t>
      </w:r>
      <w:r w:rsidRPr="003759E2">
        <w:rPr>
          <w:rStyle w:val="normaltextrun"/>
          <w:sz w:val="18"/>
          <w:szCs w:val="18"/>
        </w:rPr>
        <w:t xml:space="preserve"> отношений Иркутской </w:t>
      </w:r>
      <w:r w:rsidRPr="003759E2">
        <w:rPr>
          <w:rStyle w:val="contextualspellingandgrammarerror"/>
          <w:sz w:val="18"/>
          <w:szCs w:val="18"/>
        </w:rPr>
        <w:t>области  не</w:t>
      </w:r>
      <w:r w:rsidRPr="003759E2">
        <w:rPr>
          <w:rStyle w:val="normaltextrun"/>
          <w:sz w:val="18"/>
          <w:szCs w:val="18"/>
        </w:rPr>
        <w:t xml:space="preserve"> ранее 10 дней и не позднее 30 дней </w:t>
      </w:r>
      <w:r w:rsidRPr="003759E2">
        <w:rPr>
          <w:rStyle w:val="contextualspellingandgrammarerror"/>
          <w:sz w:val="18"/>
          <w:szCs w:val="18"/>
        </w:rPr>
        <w:t>с  момента</w:t>
      </w:r>
      <w:r w:rsidRPr="003759E2">
        <w:rPr>
          <w:rStyle w:val="normaltextrun"/>
          <w:sz w:val="18"/>
          <w:szCs w:val="18"/>
        </w:rPr>
        <w:t xml:space="preserve"> подписания протокола аукциона.</w:t>
      </w:r>
    </w:p>
    <w:p w:rsidR="00665F92" w:rsidRPr="003759E2" w:rsidRDefault="00665F92" w:rsidP="00734BAE">
      <w:pPr>
        <w:pStyle w:val="paragraph"/>
        <w:spacing w:before="0" w:beforeAutospacing="0" w:after="0" w:afterAutospacing="0"/>
        <w:ind w:firstLine="567"/>
        <w:textAlignment w:val="baseline"/>
        <w:rPr>
          <w:sz w:val="18"/>
          <w:szCs w:val="18"/>
        </w:rPr>
      </w:pPr>
      <w:r w:rsidRPr="003759E2">
        <w:rPr>
          <w:rStyle w:val="normaltextrun"/>
          <w:sz w:val="18"/>
          <w:szCs w:val="18"/>
        </w:rPr>
        <w:t xml:space="preserve">5. </w:t>
      </w:r>
      <w:r w:rsidRPr="003759E2">
        <w:rPr>
          <w:rStyle w:val="contextualspellingandgrammarerror"/>
          <w:sz w:val="18"/>
          <w:szCs w:val="18"/>
        </w:rPr>
        <w:t>Заявитель  согласен</w:t>
      </w:r>
      <w:r w:rsidRPr="003759E2">
        <w:rPr>
          <w:rStyle w:val="normaltextrun"/>
          <w:sz w:val="18"/>
          <w:szCs w:val="18"/>
        </w:rPr>
        <w:t xml:space="preserve"> с тем, что в случае признания его победителем аукциона и его уклонения от подписания протокола </w:t>
      </w:r>
      <w:r w:rsidRPr="003759E2">
        <w:rPr>
          <w:rStyle w:val="contextualspellingandgrammarerror"/>
          <w:sz w:val="18"/>
          <w:szCs w:val="18"/>
        </w:rPr>
        <w:t>аукциона  либо</w:t>
      </w:r>
      <w:r w:rsidRPr="003759E2">
        <w:rPr>
          <w:rStyle w:val="normaltextrun"/>
          <w:sz w:val="18"/>
          <w:szCs w:val="18"/>
        </w:rPr>
        <w:t xml:space="preserve"> </w:t>
      </w:r>
      <w:r w:rsidRPr="003759E2">
        <w:rPr>
          <w:rStyle w:val="contextualspellingandgrammarerror"/>
          <w:sz w:val="18"/>
          <w:szCs w:val="18"/>
        </w:rPr>
        <w:t>отказа  от</w:t>
      </w:r>
      <w:r w:rsidRPr="003759E2">
        <w:rPr>
          <w:rStyle w:val="normaltextrun"/>
          <w:sz w:val="18"/>
          <w:szCs w:val="18"/>
        </w:rPr>
        <w:t xml:space="preserve">  </w:t>
      </w:r>
      <w:r w:rsidRPr="003759E2">
        <w:rPr>
          <w:rStyle w:val="contextualspellingandgrammarerror"/>
          <w:sz w:val="18"/>
          <w:szCs w:val="18"/>
        </w:rPr>
        <w:t>внесения  установленной</w:t>
      </w:r>
      <w:r w:rsidRPr="003759E2">
        <w:rPr>
          <w:rStyle w:val="normaltextrun"/>
          <w:sz w:val="18"/>
          <w:szCs w:val="18"/>
        </w:rPr>
        <w:t xml:space="preserve"> суммы платежа, равно как и от </w:t>
      </w:r>
      <w:r w:rsidRPr="003759E2">
        <w:rPr>
          <w:rStyle w:val="contextualspellingandgrammarerror"/>
          <w:sz w:val="18"/>
          <w:szCs w:val="18"/>
        </w:rPr>
        <w:t>заключения  договора</w:t>
      </w:r>
      <w:r w:rsidRPr="003759E2">
        <w:rPr>
          <w:rStyle w:val="normaltextrun"/>
          <w:sz w:val="18"/>
          <w:szCs w:val="18"/>
        </w:rPr>
        <w:t>  аренды, Заявитель включается в реестр недобросовестных участников аукциона и сумма внесенного Заявителем задатка не возвращается.</w:t>
      </w:r>
    </w:p>
    <w:p w:rsidR="00665F92" w:rsidRPr="003759E2" w:rsidRDefault="00665F92" w:rsidP="00734BAE">
      <w:pPr>
        <w:pStyle w:val="paragraph"/>
        <w:spacing w:before="0" w:beforeAutospacing="0" w:after="0" w:afterAutospacing="0"/>
        <w:ind w:firstLine="567"/>
        <w:textAlignment w:val="baseline"/>
        <w:rPr>
          <w:sz w:val="18"/>
          <w:szCs w:val="18"/>
        </w:rPr>
      </w:pPr>
      <w:r w:rsidRPr="003759E2">
        <w:rPr>
          <w:rStyle w:val="normaltextrun"/>
          <w:sz w:val="18"/>
          <w:szCs w:val="18"/>
        </w:rPr>
        <w:t>6. Заявитель подтверждает, что ознакомлен с положениями Федерального закона от 27 июля 2006 г. № 152-ФЗ «О персональных данных», о правах и обязанности в области защиты персональных данных и согласен на обработку своих персональных данных и персональных данных доверителя (в случае передоверия).</w:t>
      </w:r>
    </w:p>
    <w:p w:rsidR="00665F92" w:rsidRPr="003759E2" w:rsidRDefault="00665F92" w:rsidP="00734BAE">
      <w:pPr>
        <w:pStyle w:val="paragraph"/>
        <w:spacing w:before="0" w:beforeAutospacing="0" w:after="0" w:afterAutospacing="0"/>
        <w:ind w:firstLine="567"/>
        <w:textAlignment w:val="baseline"/>
        <w:rPr>
          <w:sz w:val="18"/>
          <w:szCs w:val="18"/>
        </w:rPr>
      </w:pPr>
      <w:r w:rsidRPr="003759E2">
        <w:rPr>
          <w:rStyle w:val="normaltextrun"/>
          <w:sz w:val="18"/>
          <w:szCs w:val="18"/>
        </w:rPr>
        <w:t>7. Платежные  реквизиты  Заявителя, по которым перечисляется сумма возвращаемого задатка: (ОГКУ «Фонд имущества Иркутской области» не несет ответственности за неверно указанные Заявителем реквизиты): ____________________________________________________________________________</w:t>
      </w:r>
    </w:p>
    <w:p w:rsidR="00665F92" w:rsidRPr="003759E2" w:rsidRDefault="00665F92" w:rsidP="00734BAE">
      <w:pPr>
        <w:pStyle w:val="paragraph"/>
        <w:spacing w:before="0" w:beforeAutospacing="0" w:after="0" w:afterAutospacing="0"/>
        <w:ind w:firstLine="567"/>
        <w:textAlignment w:val="baseline"/>
        <w:rPr>
          <w:sz w:val="18"/>
          <w:szCs w:val="18"/>
        </w:rPr>
      </w:pPr>
      <w:r w:rsidRPr="003759E2">
        <w:rPr>
          <w:rStyle w:val="normaltextrun"/>
          <w:sz w:val="18"/>
          <w:szCs w:val="18"/>
        </w:rPr>
        <w:t>____________________________________________________________________________</w:t>
      </w:r>
    </w:p>
    <w:p w:rsidR="00665F92" w:rsidRPr="003759E2" w:rsidRDefault="00665F92" w:rsidP="00734BAE">
      <w:pPr>
        <w:pStyle w:val="paragraph"/>
        <w:spacing w:before="0" w:beforeAutospacing="0" w:after="0" w:afterAutospacing="0"/>
        <w:ind w:firstLine="567"/>
        <w:textAlignment w:val="baseline"/>
        <w:rPr>
          <w:sz w:val="18"/>
          <w:szCs w:val="18"/>
        </w:rPr>
      </w:pPr>
      <w:r w:rsidRPr="003759E2">
        <w:rPr>
          <w:rStyle w:val="normaltextrun"/>
          <w:sz w:val="18"/>
          <w:szCs w:val="18"/>
        </w:rPr>
        <w:t>____________________________________________________________________________</w:t>
      </w:r>
    </w:p>
    <w:p w:rsidR="00665F92" w:rsidRPr="003759E2" w:rsidRDefault="00665F92" w:rsidP="00734BAE">
      <w:pPr>
        <w:pStyle w:val="paragraph"/>
        <w:spacing w:before="0" w:beforeAutospacing="0" w:after="0" w:afterAutospacing="0"/>
        <w:ind w:firstLine="567"/>
        <w:textAlignment w:val="baseline"/>
        <w:rPr>
          <w:sz w:val="18"/>
          <w:szCs w:val="18"/>
        </w:rPr>
      </w:pPr>
      <w:r w:rsidRPr="003759E2">
        <w:rPr>
          <w:rStyle w:val="normaltextrun"/>
          <w:sz w:val="18"/>
          <w:szCs w:val="18"/>
        </w:rPr>
        <w:t>Реквизиты банка Заявителя для возврата задатка, указанные в заявке, должны соответствовать реквизитам, указанным в платежном документе о перечислении задатка на участие в аукционе.</w:t>
      </w:r>
    </w:p>
    <w:p w:rsidR="00665F92" w:rsidRPr="003759E2" w:rsidRDefault="00665F92" w:rsidP="00734BAE">
      <w:pPr>
        <w:pStyle w:val="paragraph"/>
        <w:spacing w:before="0" w:beforeAutospacing="0" w:after="0" w:afterAutospacing="0"/>
        <w:ind w:firstLine="567"/>
        <w:textAlignment w:val="baseline"/>
        <w:rPr>
          <w:sz w:val="18"/>
          <w:szCs w:val="18"/>
        </w:rPr>
      </w:pPr>
    </w:p>
    <w:p w:rsidR="00665F92" w:rsidRPr="003759E2" w:rsidRDefault="00665F92" w:rsidP="00734BAE">
      <w:pPr>
        <w:pStyle w:val="paragraph"/>
        <w:spacing w:before="0" w:beforeAutospacing="0" w:after="0" w:afterAutospacing="0"/>
        <w:ind w:firstLine="567"/>
        <w:textAlignment w:val="baseline"/>
        <w:rPr>
          <w:sz w:val="18"/>
          <w:szCs w:val="18"/>
        </w:rPr>
      </w:pPr>
      <w:r w:rsidRPr="003759E2">
        <w:rPr>
          <w:rStyle w:val="contextualspellingandgrammarerror"/>
          <w:i/>
          <w:iCs/>
          <w:sz w:val="18"/>
          <w:szCs w:val="18"/>
          <w:u w:val="single"/>
        </w:rPr>
        <w:t>Перечень  предоставляемых</w:t>
      </w:r>
      <w:r w:rsidRPr="003759E2">
        <w:rPr>
          <w:rStyle w:val="normaltextrun"/>
          <w:i/>
          <w:iCs/>
          <w:sz w:val="18"/>
          <w:szCs w:val="18"/>
          <w:u w:val="single"/>
        </w:rPr>
        <w:t xml:space="preserve"> документов:</w:t>
      </w:r>
    </w:p>
    <w:p w:rsidR="00665F92" w:rsidRPr="003759E2" w:rsidRDefault="00665F92" w:rsidP="00734BAE">
      <w:pPr>
        <w:pStyle w:val="paragraph"/>
        <w:spacing w:before="0" w:beforeAutospacing="0" w:after="0" w:afterAutospacing="0"/>
        <w:ind w:firstLine="567"/>
        <w:textAlignment w:val="baseline"/>
        <w:rPr>
          <w:sz w:val="18"/>
          <w:szCs w:val="18"/>
        </w:rPr>
      </w:pPr>
    </w:p>
    <w:p w:rsidR="00665F92" w:rsidRPr="003759E2" w:rsidRDefault="00665F92" w:rsidP="00734BAE">
      <w:pPr>
        <w:pStyle w:val="paragraph"/>
        <w:spacing w:before="0" w:beforeAutospacing="0" w:after="0" w:afterAutospacing="0"/>
        <w:ind w:firstLine="567"/>
        <w:textAlignment w:val="baseline"/>
        <w:rPr>
          <w:sz w:val="18"/>
          <w:szCs w:val="18"/>
        </w:rPr>
      </w:pPr>
      <w:r w:rsidRPr="003759E2">
        <w:rPr>
          <w:rStyle w:val="normaltextrun"/>
          <w:sz w:val="18"/>
          <w:szCs w:val="18"/>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665F92" w:rsidRPr="003759E2" w:rsidRDefault="00665F92" w:rsidP="00734BAE">
      <w:pPr>
        <w:pStyle w:val="paragraph"/>
        <w:spacing w:before="0" w:beforeAutospacing="0" w:after="0" w:afterAutospacing="0"/>
        <w:ind w:firstLine="567"/>
        <w:textAlignment w:val="baseline"/>
        <w:rPr>
          <w:sz w:val="18"/>
          <w:szCs w:val="18"/>
        </w:rPr>
      </w:pPr>
      <w:r w:rsidRPr="003759E2">
        <w:rPr>
          <w:rStyle w:val="normaltextrun"/>
          <w:sz w:val="18"/>
          <w:szCs w:val="18"/>
        </w:rPr>
        <w:t>2) копии документов, удостоверяющих личность заявителя (для граждан);</w:t>
      </w:r>
    </w:p>
    <w:p w:rsidR="00665F92" w:rsidRPr="003759E2" w:rsidRDefault="00665F92" w:rsidP="00734BAE">
      <w:pPr>
        <w:pStyle w:val="paragraph"/>
        <w:spacing w:before="0" w:beforeAutospacing="0" w:after="0" w:afterAutospacing="0"/>
        <w:ind w:firstLine="567"/>
        <w:textAlignment w:val="baseline"/>
        <w:rPr>
          <w:sz w:val="18"/>
          <w:szCs w:val="18"/>
        </w:rPr>
      </w:pPr>
      <w:r w:rsidRPr="003759E2">
        <w:rPr>
          <w:rStyle w:val="normaltextrun"/>
          <w:sz w:val="18"/>
          <w:szCs w:val="1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665F92" w:rsidRPr="003759E2" w:rsidRDefault="00665F92" w:rsidP="00734BAE">
      <w:pPr>
        <w:pStyle w:val="paragraph"/>
        <w:spacing w:before="0" w:beforeAutospacing="0" w:after="0" w:afterAutospacing="0"/>
        <w:ind w:firstLine="567"/>
        <w:textAlignment w:val="baseline"/>
        <w:rPr>
          <w:sz w:val="18"/>
          <w:szCs w:val="18"/>
        </w:rPr>
      </w:pPr>
      <w:r w:rsidRPr="003759E2">
        <w:rPr>
          <w:rStyle w:val="normaltextrun"/>
          <w:sz w:val="18"/>
          <w:szCs w:val="18"/>
        </w:rPr>
        <w:t>4) документы, подтверждающие внесение задатка;</w:t>
      </w:r>
    </w:p>
    <w:p w:rsidR="00665F92" w:rsidRPr="003759E2" w:rsidRDefault="00665F92" w:rsidP="00734BAE">
      <w:pPr>
        <w:pStyle w:val="paragraph"/>
        <w:spacing w:before="0" w:beforeAutospacing="0" w:after="0" w:afterAutospacing="0"/>
        <w:ind w:firstLine="567"/>
        <w:textAlignment w:val="baseline"/>
        <w:rPr>
          <w:sz w:val="18"/>
          <w:szCs w:val="18"/>
        </w:rPr>
      </w:pPr>
      <w:r w:rsidRPr="003759E2">
        <w:rPr>
          <w:rStyle w:val="normaltextrun"/>
          <w:sz w:val="18"/>
          <w:szCs w:val="18"/>
        </w:rPr>
        <w:t>5) опись представленных документов.</w:t>
      </w:r>
    </w:p>
    <w:p w:rsidR="00665F92" w:rsidRPr="003759E2" w:rsidRDefault="00665F92" w:rsidP="00734BAE">
      <w:pPr>
        <w:pStyle w:val="paragraph"/>
        <w:spacing w:before="0" w:beforeAutospacing="0" w:after="0" w:afterAutospacing="0"/>
        <w:ind w:firstLine="567"/>
        <w:textAlignment w:val="baseline"/>
        <w:rPr>
          <w:sz w:val="18"/>
          <w:szCs w:val="18"/>
        </w:rPr>
      </w:pPr>
    </w:p>
    <w:p w:rsidR="00665F92" w:rsidRPr="003759E2" w:rsidRDefault="00665F92" w:rsidP="00734BAE">
      <w:pPr>
        <w:pStyle w:val="paragraph"/>
        <w:spacing w:before="0" w:beforeAutospacing="0" w:after="0" w:afterAutospacing="0"/>
        <w:ind w:firstLine="567"/>
        <w:textAlignment w:val="baseline"/>
        <w:rPr>
          <w:sz w:val="18"/>
          <w:szCs w:val="18"/>
        </w:rPr>
      </w:pPr>
      <w:r w:rsidRPr="003759E2">
        <w:rPr>
          <w:rStyle w:val="normaltextrun"/>
          <w:sz w:val="18"/>
          <w:szCs w:val="18"/>
        </w:rPr>
        <w:t>Подпись Заявителя</w:t>
      </w:r>
    </w:p>
    <w:p w:rsidR="00665F92" w:rsidRPr="003759E2" w:rsidRDefault="00665F92" w:rsidP="00734BAE">
      <w:pPr>
        <w:pStyle w:val="paragraph"/>
        <w:spacing w:before="0" w:beforeAutospacing="0" w:after="0" w:afterAutospacing="0"/>
        <w:ind w:firstLine="567"/>
        <w:textAlignment w:val="baseline"/>
        <w:rPr>
          <w:sz w:val="18"/>
          <w:szCs w:val="18"/>
        </w:rPr>
      </w:pPr>
      <w:r w:rsidRPr="003759E2">
        <w:rPr>
          <w:rStyle w:val="normaltextrun"/>
          <w:sz w:val="18"/>
          <w:szCs w:val="18"/>
        </w:rPr>
        <w:t xml:space="preserve">(полномочного представителя </w:t>
      </w:r>
      <w:r w:rsidRPr="003759E2">
        <w:rPr>
          <w:rStyle w:val="contextualspellingandgrammarerror"/>
          <w:sz w:val="18"/>
          <w:szCs w:val="18"/>
        </w:rPr>
        <w:t>Заявителя)   </w:t>
      </w:r>
      <w:r w:rsidRPr="003759E2">
        <w:rPr>
          <w:rStyle w:val="normaltextrun"/>
          <w:sz w:val="18"/>
          <w:szCs w:val="18"/>
        </w:rPr>
        <w:t>       _________________ /________________/</w:t>
      </w:r>
    </w:p>
    <w:p w:rsidR="00665F92" w:rsidRPr="003759E2" w:rsidRDefault="00665F92" w:rsidP="00734BAE">
      <w:pPr>
        <w:pStyle w:val="paragraph"/>
        <w:spacing w:before="0" w:beforeAutospacing="0" w:after="0" w:afterAutospacing="0"/>
        <w:ind w:firstLine="567"/>
        <w:textAlignment w:val="baseline"/>
        <w:rPr>
          <w:sz w:val="18"/>
          <w:szCs w:val="18"/>
        </w:rPr>
      </w:pPr>
    </w:p>
    <w:p w:rsidR="00665F92" w:rsidRPr="003759E2" w:rsidRDefault="00665F92" w:rsidP="00734BAE">
      <w:pPr>
        <w:pStyle w:val="paragraph"/>
        <w:spacing w:before="0" w:beforeAutospacing="0" w:after="0" w:afterAutospacing="0"/>
        <w:ind w:firstLine="567"/>
        <w:textAlignment w:val="baseline"/>
        <w:rPr>
          <w:sz w:val="18"/>
          <w:szCs w:val="18"/>
        </w:rPr>
      </w:pPr>
      <w:r w:rsidRPr="003759E2">
        <w:rPr>
          <w:rStyle w:val="normaltextrun"/>
          <w:sz w:val="18"/>
          <w:szCs w:val="18"/>
        </w:rPr>
        <w:t>«___» _____________ 202__г.</w:t>
      </w:r>
    </w:p>
    <w:p w:rsidR="00665F92" w:rsidRPr="003759E2" w:rsidRDefault="00665F92" w:rsidP="00734BAE">
      <w:pPr>
        <w:pStyle w:val="paragraph"/>
        <w:spacing w:before="0" w:beforeAutospacing="0" w:after="0" w:afterAutospacing="0"/>
        <w:ind w:firstLine="567"/>
        <w:textAlignment w:val="baseline"/>
        <w:rPr>
          <w:sz w:val="18"/>
          <w:szCs w:val="18"/>
        </w:rPr>
      </w:pPr>
      <w:r w:rsidRPr="003759E2">
        <w:rPr>
          <w:rStyle w:val="normaltextrun"/>
          <w:sz w:val="18"/>
          <w:szCs w:val="18"/>
        </w:rPr>
        <w:t>М.П. (в случае наличия)</w:t>
      </w:r>
    </w:p>
    <w:p w:rsidR="00665F92" w:rsidRPr="003759E2" w:rsidRDefault="00665F92" w:rsidP="00734BAE">
      <w:pPr>
        <w:pStyle w:val="paragraph"/>
        <w:spacing w:before="0" w:beforeAutospacing="0" w:after="0" w:afterAutospacing="0"/>
        <w:ind w:firstLine="567"/>
        <w:textAlignment w:val="baseline"/>
        <w:rPr>
          <w:sz w:val="18"/>
          <w:szCs w:val="18"/>
        </w:rPr>
      </w:pPr>
    </w:p>
    <w:p w:rsidR="00665F92" w:rsidRPr="003759E2" w:rsidRDefault="00665F92" w:rsidP="00734BAE">
      <w:pPr>
        <w:pStyle w:val="paragraph"/>
        <w:spacing w:before="0" w:beforeAutospacing="0" w:after="0" w:afterAutospacing="0"/>
        <w:ind w:firstLine="567"/>
        <w:textAlignment w:val="baseline"/>
        <w:rPr>
          <w:sz w:val="18"/>
          <w:szCs w:val="18"/>
        </w:rPr>
      </w:pPr>
      <w:r w:rsidRPr="003759E2">
        <w:rPr>
          <w:rStyle w:val="normaltextrun"/>
          <w:b/>
          <w:bCs/>
          <w:sz w:val="18"/>
          <w:szCs w:val="18"/>
        </w:rPr>
        <w:t xml:space="preserve">Заявка </w:t>
      </w:r>
      <w:r w:rsidRPr="003759E2">
        <w:rPr>
          <w:rStyle w:val="contextualspellingandgrammarerror"/>
          <w:b/>
          <w:bCs/>
          <w:sz w:val="18"/>
          <w:szCs w:val="18"/>
        </w:rPr>
        <w:t>принята  Организатором</w:t>
      </w:r>
      <w:r w:rsidRPr="003759E2">
        <w:rPr>
          <w:rStyle w:val="normaltextrun"/>
          <w:b/>
          <w:bCs/>
          <w:sz w:val="18"/>
          <w:szCs w:val="18"/>
        </w:rPr>
        <w:t xml:space="preserve"> аукциона:</w:t>
      </w:r>
    </w:p>
    <w:p w:rsidR="00665F92" w:rsidRPr="003759E2" w:rsidRDefault="00665F92" w:rsidP="00734BAE">
      <w:pPr>
        <w:pStyle w:val="paragraph"/>
        <w:spacing w:before="0" w:beforeAutospacing="0" w:after="0" w:afterAutospacing="0"/>
        <w:ind w:firstLine="567"/>
        <w:textAlignment w:val="baseline"/>
        <w:rPr>
          <w:sz w:val="18"/>
          <w:szCs w:val="18"/>
        </w:rPr>
      </w:pPr>
      <w:r w:rsidRPr="003759E2">
        <w:rPr>
          <w:rStyle w:val="normaltextrun"/>
          <w:sz w:val="18"/>
          <w:szCs w:val="18"/>
        </w:rPr>
        <w:t>Час. ___ мин. _____    </w:t>
      </w:r>
      <w:r w:rsidRPr="003759E2">
        <w:rPr>
          <w:rStyle w:val="contextualspellingandgrammarerror"/>
          <w:sz w:val="18"/>
          <w:szCs w:val="18"/>
        </w:rPr>
        <w:t>   «</w:t>
      </w:r>
      <w:r w:rsidRPr="003759E2">
        <w:rPr>
          <w:rStyle w:val="normaltextrun"/>
          <w:sz w:val="18"/>
          <w:szCs w:val="18"/>
        </w:rPr>
        <w:t>____</w:t>
      </w:r>
      <w:r w:rsidRPr="003759E2">
        <w:rPr>
          <w:rStyle w:val="contextualspellingandgrammarerror"/>
          <w:sz w:val="18"/>
          <w:szCs w:val="18"/>
        </w:rPr>
        <w:t>_»_</w:t>
      </w:r>
      <w:r w:rsidRPr="003759E2">
        <w:rPr>
          <w:rStyle w:val="normaltextrun"/>
          <w:sz w:val="18"/>
          <w:szCs w:val="18"/>
        </w:rPr>
        <w:t xml:space="preserve">_________________202__ г. </w:t>
      </w:r>
      <w:r w:rsidRPr="003759E2">
        <w:rPr>
          <w:rStyle w:val="contextualspellingandgrammarerror"/>
          <w:sz w:val="18"/>
          <w:szCs w:val="18"/>
        </w:rPr>
        <w:t>за  №</w:t>
      </w:r>
      <w:r w:rsidRPr="003759E2">
        <w:rPr>
          <w:rStyle w:val="normaltextrun"/>
          <w:sz w:val="18"/>
          <w:szCs w:val="18"/>
        </w:rPr>
        <w:t>____</w:t>
      </w:r>
    </w:p>
    <w:p w:rsidR="00665F92" w:rsidRPr="003759E2" w:rsidRDefault="00665F92" w:rsidP="00734BAE">
      <w:pPr>
        <w:pStyle w:val="paragraph"/>
        <w:spacing w:before="0" w:beforeAutospacing="0" w:after="0" w:afterAutospacing="0"/>
        <w:ind w:firstLine="567"/>
        <w:textAlignment w:val="baseline"/>
        <w:rPr>
          <w:sz w:val="18"/>
          <w:szCs w:val="18"/>
        </w:rPr>
      </w:pPr>
      <w:r w:rsidRPr="003759E2">
        <w:rPr>
          <w:rStyle w:val="normaltextrun"/>
          <w:sz w:val="18"/>
          <w:szCs w:val="18"/>
        </w:rPr>
        <w:t>Подпись уполномоченного лица Организатора аукциона ________</w:t>
      </w:r>
      <w:r w:rsidRPr="003759E2">
        <w:rPr>
          <w:rStyle w:val="contextualspellingandgrammarerror"/>
          <w:sz w:val="18"/>
          <w:szCs w:val="18"/>
        </w:rPr>
        <w:t>_(</w:t>
      </w:r>
      <w:r w:rsidRPr="003759E2">
        <w:rPr>
          <w:rStyle w:val="normaltextrun"/>
          <w:sz w:val="18"/>
          <w:szCs w:val="18"/>
        </w:rPr>
        <w:t>_________________</w:t>
      </w:r>
      <w:r w:rsidRPr="003759E2">
        <w:rPr>
          <w:rStyle w:val="contextualspellingandgrammarerror"/>
          <w:sz w:val="18"/>
          <w:szCs w:val="18"/>
        </w:rPr>
        <w:t>_ )</w:t>
      </w:r>
    </w:p>
    <w:p w:rsidR="00665F92" w:rsidRPr="003759E2" w:rsidRDefault="00665F92" w:rsidP="00734BAE">
      <w:pPr>
        <w:pStyle w:val="paragraph"/>
        <w:spacing w:before="0" w:beforeAutospacing="0" w:after="0" w:afterAutospacing="0"/>
        <w:ind w:firstLine="567"/>
        <w:textAlignment w:val="baseline"/>
        <w:rPr>
          <w:sz w:val="18"/>
          <w:szCs w:val="18"/>
        </w:rPr>
      </w:pPr>
    </w:p>
    <w:p w:rsidR="00665F92" w:rsidRPr="003759E2" w:rsidRDefault="00665F92" w:rsidP="00734BAE">
      <w:pPr>
        <w:pStyle w:val="paragraph"/>
        <w:spacing w:before="0" w:beforeAutospacing="0" w:after="0" w:afterAutospacing="0"/>
        <w:ind w:firstLine="567"/>
        <w:textAlignment w:val="baseline"/>
        <w:rPr>
          <w:sz w:val="18"/>
          <w:szCs w:val="18"/>
        </w:rPr>
      </w:pPr>
      <w:r w:rsidRPr="003759E2">
        <w:rPr>
          <w:rStyle w:val="normaltextrun"/>
          <w:sz w:val="18"/>
          <w:szCs w:val="18"/>
        </w:rPr>
        <w:t>Заявка должна быть заполнена по всем пунктам.</w:t>
      </w:r>
    </w:p>
    <w:p w:rsidR="00665F92" w:rsidRDefault="00665F92" w:rsidP="00734BAE">
      <w:pPr>
        <w:pStyle w:val="paragraph"/>
        <w:spacing w:before="0" w:beforeAutospacing="0"/>
        <w:textAlignment w:val="baseline"/>
      </w:pPr>
    </w:p>
    <w:p w:rsidR="00665F92" w:rsidRPr="00734BAE" w:rsidRDefault="00665F92" w:rsidP="00734BAE">
      <w:pPr>
        <w:ind w:left="0" w:firstLine="0"/>
        <w:jc w:val="center"/>
        <w:rPr>
          <w:rFonts w:ascii="Calibri" w:hAnsi="Calibri"/>
          <w:b/>
          <w:bCs/>
          <w:smallCaps/>
          <w:color w:val="C0504D" w:themeColor="accent2"/>
          <w:spacing w:val="5"/>
          <w:sz w:val="18"/>
          <w:szCs w:val="18"/>
          <w:u w:val="single"/>
        </w:rPr>
      </w:pPr>
    </w:p>
    <w:p w:rsidR="00734BAE" w:rsidRPr="00734BAE" w:rsidRDefault="00734BAE" w:rsidP="00734BAE">
      <w:pPr>
        <w:ind w:left="0" w:firstLine="0"/>
        <w:jc w:val="center"/>
        <w:rPr>
          <w:rFonts w:ascii="Calibri" w:hAnsi="Calibri"/>
          <w:b/>
          <w:bCs/>
          <w:smallCaps/>
          <w:color w:val="C0504D" w:themeColor="accent2"/>
          <w:spacing w:val="5"/>
          <w:sz w:val="18"/>
          <w:szCs w:val="18"/>
          <w:u w:val="single"/>
        </w:rPr>
      </w:pPr>
    </w:p>
    <w:p w:rsidR="00734BAE" w:rsidRPr="00734BAE" w:rsidRDefault="00734BAE" w:rsidP="00734BAE">
      <w:pPr>
        <w:pStyle w:val="paragraph"/>
        <w:spacing w:before="0" w:beforeAutospacing="0" w:after="0" w:afterAutospacing="0"/>
        <w:ind w:firstLine="540"/>
        <w:jc w:val="center"/>
        <w:textAlignment w:val="baseline"/>
        <w:rPr>
          <w:sz w:val="18"/>
          <w:szCs w:val="18"/>
        </w:rPr>
      </w:pPr>
      <w:r w:rsidRPr="00734BAE">
        <w:rPr>
          <w:rStyle w:val="normaltextrun"/>
          <w:b/>
          <w:bCs/>
          <w:sz w:val="18"/>
          <w:szCs w:val="18"/>
        </w:rPr>
        <w:t>Объявление в печатное издание Хомутовского муниципального</w:t>
      </w:r>
      <w:r w:rsidRPr="00734BAE">
        <w:rPr>
          <w:rStyle w:val="eop"/>
          <w:sz w:val="18"/>
          <w:szCs w:val="18"/>
        </w:rPr>
        <w:t> </w:t>
      </w:r>
    </w:p>
    <w:p w:rsidR="00734BAE" w:rsidRPr="00734BAE" w:rsidRDefault="00734BAE" w:rsidP="00734BAE">
      <w:pPr>
        <w:pStyle w:val="paragraph"/>
        <w:spacing w:before="0" w:beforeAutospacing="0" w:after="0" w:afterAutospacing="0"/>
        <w:ind w:firstLine="540"/>
        <w:jc w:val="center"/>
        <w:textAlignment w:val="baseline"/>
        <w:rPr>
          <w:sz w:val="18"/>
          <w:szCs w:val="18"/>
        </w:rPr>
      </w:pPr>
      <w:r w:rsidRPr="00734BAE">
        <w:rPr>
          <w:rStyle w:val="normaltextrun"/>
          <w:b/>
          <w:bCs/>
          <w:sz w:val="18"/>
          <w:szCs w:val="18"/>
        </w:rPr>
        <w:t> образование «Вестник» от 10 февраля 2021 год. </w:t>
      </w:r>
      <w:r w:rsidRPr="00734BAE">
        <w:rPr>
          <w:rStyle w:val="eop"/>
          <w:sz w:val="18"/>
          <w:szCs w:val="18"/>
        </w:rPr>
        <w:t> </w:t>
      </w:r>
    </w:p>
    <w:p w:rsidR="00734BAE" w:rsidRPr="00734BAE" w:rsidRDefault="00734BAE" w:rsidP="00734BAE">
      <w:pPr>
        <w:pStyle w:val="paragraph"/>
        <w:spacing w:before="0" w:beforeAutospacing="0" w:after="0" w:afterAutospacing="0"/>
        <w:ind w:firstLine="540"/>
        <w:jc w:val="center"/>
        <w:textAlignment w:val="baseline"/>
        <w:rPr>
          <w:sz w:val="18"/>
          <w:szCs w:val="18"/>
        </w:rPr>
      </w:pPr>
      <w:r w:rsidRPr="00734BAE">
        <w:rPr>
          <w:rStyle w:val="eop"/>
          <w:sz w:val="18"/>
          <w:szCs w:val="18"/>
        </w:rPr>
        <w:t> </w:t>
      </w:r>
    </w:p>
    <w:p w:rsidR="00734BAE" w:rsidRPr="00734BAE" w:rsidRDefault="00734BAE" w:rsidP="00734BAE">
      <w:pPr>
        <w:pStyle w:val="paragraph"/>
        <w:spacing w:before="0" w:beforeAutospacing="0" w:after="0" w:afterAutospacing="0"/>
        <w:ind w:firstLine="705"/>
        <w:jc w:val="both"/>
        <w:textAlignment w:val="baseline"/>
        <w:rPr>
          <w:sz w:val="18"/>
          <w:szCs w:val="18"/>
        </w:rPr>
      </w:pPr>
      <w:r w:rsidRPr="00734BAE">
        <w:rPr>
          <w:rStyle w:val="normaltextrun"/>
          <w:b/>
          <w:bCs/>
          <w:sz w:val="18"/>
          <w:szCs w:val="18"/>
        </w:rPr>
        <w:t>Организатор торгов:</w:t>
      </w:r>
      <w:r w:rsidRPr="00734BAE">
        <w:rPr>
          <w:rStyle w:val="normaltextrun"/>
          <w:sz w:val="18"/>
          <w:szCs w:val="18"/>
        </w:rPr>
        <w:t xml:space="preserve"> областное государственное казенное учреждение «Фонд имущества Иркутской области» на основании распоряжения Правительства Иркутской области от 26.12.2020 № 1130-рп «О проведении аукциона по продаже земельного участка», письма министерства имущественных отношений Иркутской области от 25.01.2021 №03-51-574/21 проводит аукцион по продаже земельного участка.</w:t>
      </w:r>
      <w:r w:rsidRPr="00734BAE">
        <w:rPr>
          <w:rStyle w:val="eop"/>
          <w:sz w:val="18"/>
          <w:szCs w:val="18"/>
        </w:rPr>
        <w:t> </w:t>
      </w:r>
    </w:p>
    <w:p w:rsidR="00734BAE" w:rsidRPr="00734BAE" w:rsidRDefault="00734BAE" w:rsidP="00734BAE">
      <w:pPr>
        <w:pStyle w:val="paragraph"/>
        <w:spacing w:before="0" w:beforeAutospacing="0" w:after="0" w:afterAutospacing="0"/>
        <w:ind w:firstLine="705"/>
        <w:jc w:val="both"/>
        <w:textAlignment w:val="baseline"/>
        <w:rPr>
          <w:sz w:val="18"/>
          <w:szCs w:val="18"/>
        </w:rPr>
      </w:pPr>
      <w:r w:rsidRPr="00734BAE">
        <w:rPr>
          <w:rStyle w:val="normaltextrun"/>
          <w:color w:val="000000"/>
          <w:sz w:val="18"/>
          <w:szCs w:val="18"/>
        </w:rPr>
        <w:t xml:space="preserve">Аукцион является открытым по составу участников и открытый по форме подачи </w:t>
      </w:r>
      <w:r w:rsidRPr="00734BAE">
        <w:rPr>
          <w:rStyle w:val="normaltextrun"/>
          <w:sz w:val="18"/>
          <w:szCs w:val="18"/>
        </w:rPr>
        <w:t>предложений о размере ежегодной арендной платы.</w:t>
      </w:r>
      <w:r w:rsidRPr="00734BAE">
        <w:rPr>
          <w:rStyle w:val="eop"/>
          <w:sz w:val="18"/>
          <w:szCs w:val="18"/>
        </w:rPr>
        <w:t> </w:t>
      </w:r>
    </w:p>
    <w:p w:rsidR="00734BAE" w:rsidRPr="00734BAE" w:rsidRDefault="00734BAE" w:rsidP="00734BAE">
      <w:pPr>
        <w:pStyle w:val="paragraph"/>
        <w:spacing w:before="0" w:beforeAutospacing="0" w:after="0" w:afterAutospacing="0"/>
        <w:ind w:firstLine="705"/>
        <w:jc w:val="both"/>
        <w:textAlignment w:val="baseline"/>
        <w:rPr>
          <w:sz w:val="18"/>
          <w:szCs w:val="18"/>
        </w:rPr>
      </w:pPr>
      <w:r w:rsidRPr="00734BAE">
        <w:rPr>
          <w:rStyle w:val="normaltextrun"/>
          <w:sz w:val="18"/>
          <w:szCs w:val="18"/>
        </w:rPr>
        <w:t xml:space="preserve">Аукцион и подведение его итогов состоится </w:t>
      </w:r>
      <w:r w:rsidRPr="00734BAE">
        <w:rPr>
          <w:rStyle w:val="normaltextrun"/>
          <w:b/>
          <w:bCs/>
          <w:sz w:val="18"/>
          <w:szCs w:val="18"/>
        </w:rPr>
        <w:t>16 марта 2021 г. в 11 час. 00 мин.</w:t>
      </w:r>
      <w:r w:rsidRPr="00734BAE">
        <w:rPr>
          <w:rStyle w:val="normaltextrun"/>
          <w:sz w:val="18"/>
          <w:szCs w:val="18"/>
        </w:rPr>
        <w:t xml:space="preserve"> (время местное) по адресу: г. Иркутск, ул. Партизанская, 1, 3-й этаж, аукционный зал. </w:t>
      </w:r>
      <w:r w:rsidRPr="00734BAE">
        <w:rPr>
          <w:rStyle w:val="eop"/>
          <w:sz w:val="18"/>
          <w:szCs w:val="18"/>
        </w:rPr>
        <w:t> </w:t>
      </w:r>
    </w:p>
    <w:p w:rsidR="00734BAE" w:rsidRPr="00734BAE" w:rsidRDefault="00734BAE" w:rsidP="00734BAE">
      <w:pPr>
        <w:pStyle w:val="paragraph"/>
        <w:spacing w:before="0" w:beforeAutospacing="0" w:after="0" w:afterAutospacing="0"/>
        <w:ind w:firstLine="705"/>
        <w:jc w:val="both"/>
        <w:textAlignment w:val="baseline"/>
        <w:rPr>
          <w:sz w:val="18"/>
          <w:szCs w:val="18"/>
        </w:rPr>
      </w:pPr>
      <w:r w:rsidRPr="00734BAE">
        <w:rPr>
          <w:rStyle w:val="normaltextrun"/>
          <w:sz w:val="18"/>
          <w:szCs w:val="18"/>
        </w:rPr>
        <w:t xml:space="preserve">Заявки принимаются ежедневно с </w:t>
      </w:r>
      <w:r w:rsidRPr="00734BAE">
        <w:rPr>
          <w:rStyle w:val="normaltextrun"/>
          <w:b/>
          <w:bCs/>
          <w:sz w:val="18"/>
          <w:szCs w:val="18"/>
        </w:rPr>
        <w:t>10 февраля 2021 г.  по 09 марта 2021 г.</w:t>
      </w:r>
      <w:r w:rsidRPr="00734BAE">
        <w:rPr>
          <w:rStyle w:val="normaltextrun"/>
          <w:sz w:val="18"/>
          <w:szCs w:val="18"/>
        </w:rPr>
        <w:t xml:space="preserve"> с 09-00 до 17-00 часов (обед с 13-00 до 14-00) по адресу: г. Иркутск, ул. Партизанская, 1, 3-й этаж, офис 49.</w:t>
      </w:r>
      <w:r w:rsidRPr="00734BAE">
        <w:rPr>
          <w:rStyle w:val="eop"/>
          <w:sz w:val="18"/>
          <w:szCs w:val="18"/>
        </w:rPr>
        <w:t> </w:t>
      </w:r>
    </w:p>
    <w:p w:rsidR="00734BAE" w:rsidRPr="00734BAE" w:rsidRDefault="00734BAE" w:rsidP="00734BAE">
      <w:pPr>
        <w:pStyle w:val="paragraph"/>
        <w:spacing w:before="0" w:beforeAutospacing="0" w:after="0" w:afterAutospacing="0"/>
        <w:ind w:firstLine="705"/>
        <w:jc w:val="both"/>
        <w:textAlignment w:val="baseline"/>
        <w:rPr>
          <w:sz w:val="18"/>
          <w:szCs w:val="18"/>
        </w:rPr>
      </w:pPr>
      <w:r w:rsidRPr="00734BAE">
        <w:rPr>
          <w:rStyle w:val="normaltextrun"/>
          <w:sz w:val="18"/>
          <w:szCs w:val="18"/>
        </w:rPr>
        <w:t xml:space="preserve">Дата определения участников аукциона </w:t>
      </w:r>
      <w:r w:rsidRPr="00734BAE">
        <w:rPr>
          <w:rStyle w:val="contextualspellingandgrammarerror"/>
          <w:sz w:val="18"/>
          <w:szCs w:val="18"/>
        </w:rPr>
        <w:t xml:space="preserve">-  </w:t>
      </w:r>
      <w:r w:rsidRPr="00734BAE">
        <w:rPr>
          <w:rStyle w:val="contextualspellingandgrammarerror"/>
          <w:b/>
          <w:bCs/>
          <w:sz w:val="18"/>
          <w:szCs w:val="18"/>
        </w:rPr>
        <w:t>12</w:t>
      </w:r>
      <w:r w:rsidRPr="00734BAE">
        <w:rPr>
          <w:rStyle w:val="normaltextrun"/>
          <w:b/>
          <w:bCs/>
          <w:sz w:val="18"/>
          <w:szCs w:val="18"/>
        </w:rPr>
        <w:t xml:space="preserve"> марта 2021 г. в 15 час. 30 мин</w:t>
      </w:r>
      <w:r w:rsidRPr="00734BAE">
        <w:rPr>
          <w:rStyle w:val="normaltextrun"/>
          <w:sz w:val="18"/>
          <w:szCs w:val="18"/>
        </w:rPr>
        <w:t>. (время местное) по адресу: г. Иркутск, ул. Партизанская, 1, 3-й этаж, офис 49.</w:t>
      </w:r>
      <w:r w:rsidRPr="00734BAE">
        <w:rPr>
          <w:rStyle w:val="eop"/>
          <w:sz w:val="18"/>
          <w:szCs w:val="18"/>
        </w:rPr>
        <w:t> </w:t>
      </w:r>
    </w:p>
    <w:p w:rsidR="00734BAE" w:rsidRPr="00734BAE" w:rsidRDefault="00734BAE" w:rsidP="00734BAE">
      <w:pPr>
        <w:pStyle w:val="paragraph"/>
        <w:spacing w:before="0" w:beforeAutospacing="0" w:after="0" w:afterAutospacing="0"/>
        <w:ind w:firstLine="705"/>
        <w:jc w:val="both"/>
        <w:textAlignment w:val="baseline"/>
        <w:rPr>
          <w:sz w:val="18"/>
          <w:szCs w:val="18"/>
        </w:rPr>
      </w:pPr>
      <w:r w:rsidRPr="00734BAE">
        <w:rPr>
          <w:rStyle w:val="normaltextrun"/>
          <w:color w:val="000000"/>
          <w:sz w:val="18"/>
          <w:szCs w:val="18"/>
        </w:rPr>
        <w:t xml:space="preserve">Справки по телефону: (83952) 297-138, 207-518, в Интернете по адресу: </w:t>
      </w:r>
      <w:hyperlink r:id="rId12" w:tgtFrame="_blank" w:history="1">
        <w:r w:rsidRPr="00734BAE">
          <w:rPr>
            <w:rStyle w:val="normaltextrun"/>
            <w:color w:val="000000"/>
            <w:sz w:val="18"/>
            <w:szCs w:val="18"/>
            <w:u w:val="single"/>
            <w:lang w:val="en-US"/>
          </w:rPr>
          <w:t>www</w:t>
        </w:r>
        <w:r w:rsidRPr="00734BAE">
          <w:rPr>
            <w:rStyle w:val="normaltextrun"/>
            <w:color w:val="000000"/>
            <w:sz w:val="18"/>
            <w:szCs w:val="18"/>
            <w:u w:val="single"/>
          </w:rPr>
          <w:t>.</w:t>
        </w:r>
        <w:r w:rsidRPr="00734BAE">
          <w:rPr>
            <w:rStyle w:val="normaltextrun"/>
            <w:color w:val="000000"/>
            <w:sz w:val="18"/>
            <w:szCs w:val="18"/>
            <w:u w:val="single"/>
            <w:lang w:val="en-US"/>
          </w:rPr>
          <w:t>torgi</w:t>
        </w:r>
        <w:r w:rsidRPr="00734BAE">
          <w:rPr>
            <w:rStyle w:val="normaltextrun"/>
            <w:color w:val="000000"/>
            <w:sz w:val="18"/>
            <w:szCs w:val="18"/>
            <w:u w:val="single"/>
          </w:rPr>
          <w:t>.</w:t>
        </w:r>
        <w:r w:rsidRPr="00734BAE">
          <w:rPr>
            <w:rStyle w:val="normaltextrun"/>
            <w:color w:val="000000"/>
            <w:sz w:val="18"/>
            <w:szCs w:val="18"/>
            <w:u w:val="single"/>
            <w:lang w:val="en-US"/>
          </w:rPr>
          <w:t>gov</w:t>
        </w:r>
        <w:r w:rsidRPr="00734BAE">
          <w:rPr>
            <w:rStyle w:val="normaltextrun"/>
            <w:color w:val="000000"/>
            <w:sz w:val="18"/>
            <w:szCs w:val="18"/>
            <w:u w:val="single"/>
          </w:rPr>
          <w:t>.</w:t>
        </w:r>
        <w:r w:rsidRPr="00734BAE">
          <w:rPr>
            <w:rStyle w:val="normaltextrun"/>
            <w:color w:val="000000"/>
            <w:sz w:val="18"/>
            <w:szCs w:val="18"/>
            <w:u w:val="single"/>
            <w:lang w:val="en-US"/>
          </w:rPr>
          <w:t>ru</w:t>
        </w:r>
      </w:hyperlink>
      <w:r w:rsidRPr="00734BAE">
        <w:rPr>
          <w:rStyle w:val="normaltextrun"/>
          <w:color w:val="000000"/>
          <w:sz w:val="18"/>
          <w:szCs w:val="18"/>
        </w:rPr>
        <w:t xml:space="preserve">, </w:t>
      </w:r>
      <w:hyperlink r:id="rId13" w:tgtFrame="_blank" w:history="1">
        <w:r w:rsidRPr="00734BAE">
          <w:rPr>
            <w:rStyle w:val="normaltextrun"/>
            <w:color w:val="000000"/>
            <w:sz w:val="18"/>
            <w:szCs w:val="18"/>
            <w:u w:val="single"/>
            <w:lang w:val="en-US"/>
          </w:rPr>
          <w:t>www</w:t>
        </w:r>
        <w:r w:rsidRPr="00734BAE">
          <w:rPr>
            <w:rStyle w:val="normaltextrun"/>
            <w:color w:val="000000"/>
            <w:sz w:val="18"/>
            <w:szCs w:val="18"/>
            <w:u w:val="single"/>
          </w:rPr>
          <w:t>.</w:t>
        </w:r>
        <w:r w:rsidRPr="00734BAE">
          <w:rPr>
            <w:rStyle w:val="normaltextrun"/>
            <w:color w:val="000000"/>
            <w:sz w:val="18"/>
            <w:szCs w:val="18"/>
            <w:u w:val="single"/>
            <w:lang w:val="en-US"/>
          </w:rPr>
          <w:t>irkfi</w:t>
        </w:r>
        <w:r w:rsidRPr="00734BAE">
          <w:rPr>
            <w:rStyle w:val="normaltextrun"/>
            <w:color w:val="000000"/>
            <w:sz w:val="18"/>
            <w:szCs w:val="18"/>
            <w:u w:val="single"/>
          </w:rPr>
          <w:t>.</w:t>
        </w:r>
        <w:r w:rsidRPr="00734BAE">
          <w:rPr>
            <w:rStyle w:val="normaltextrun"/>
            <w:color w:val="000000"/>
            <w:sz w:val="18"/>
            <w:szCs w:val="18"/>
            <w:u w:val="single"/>
            <w:lang w:val="en-US"/>
          </w:rPr>
          <w:t>ru</w:t>
        </w:r>
      </w:hyperlink>
      <w:r w:rsidRPr="00734BAE">
        <w:rPr>
          <w:rStyle w:val="normaltextrun"/>
          <w:color w:val="000000"/>
          <w:sz w:val="18"/>
          <w:szCs w:val="18"/>
        </w:rPr>
        <w:t xml:space="preserve">, </w:t>
      </w:r>
      <w:hyperlink r:id="rId14" w:tgtFrame="_blank" w:history="1">
        <w:r w:rsidRPr="00734BAE">
          <w:rPr>
            <w:rStyle w:val="normaltextrun"/>
            <w:color w:val="000000"/>
            <w:sz w:val="18"/>
            <w:szCs w:val="18"/>
            <w:u w:val="single"/>
            <w:lang w:val="en-US"/>
          </w:rPr>
          <w:t>www</w:t>
        </w:r>
        <w:r w:rsidRPr="00734BAE">
          <w:rPr>
            <w:rStyle w:val="normaltextrun"/>
            <w:color w:val="000000"/>
            <w:sz w:val="18"/>
            <w:szCs w:val="18"/>
            <w:u w:val="single"/>
          </w:rPr>
          <w:t>.</w:t>
        </w:r>
        <w:r w:rsidRPr="00734BAE">
          <w:rPr>
            <w:rStyle w:val="normaltextrun"/>
            <w:color w:val="000000"/>
            <w:sz w:val="18"/>
            <w:szCs w:val="18"/>
            <w:u w:val="single"/>
            <w:lang w:val="en-US"/>
          </w:rPr>
          <w:t>mio</w:t>
        </w:r>
        <w:r w:rsidRPr="00734BAE">
          <w:rPr>
            <w:rStyle w:val="normaltextrun"/>
            <w:color w:val="000000"/>
            <w:sz w:val="18"/>
            <w:szCs w:val="18"/>
            <w:u w:val="single"/>
          </w:rPr>
          <w:t>.</w:t>
        </w:r>
        <w:r w:rsidRPr="00734BAE">
          <w:rPr>
            <w:rStyle w:val="normaltextrun"/>
            <w:color w:val="000000"/>
            <w:sz w:val="18"/>
            <w:szCs w:val="18"/>
            <w:u w:val="single"/>
            <w:lang w:val="en-US"/>
          </w:rPr>
          <w:t>irkobl</w:t>
        </w:r>
        <w:r w:rsidRPr="00734BAE">
          <w:rPr>
            <w:rStyle w:val="normaltextrun"/>
            <w:color w:val="000000"/>
            <w:sz w:val="18"/>
            <w:szCs w:val="18"/>
            <w:u w:val="single"/>
          </w:rPr>
          <w:t>.</w:t>
        </w:r>
        <w:r w:rsidRPr="00734BAE">
          <w:rPr>
            <w:rStyle w:val="normaltextrun"/>
            <w:color w:val="000000"/>
            <w:sz w:val="18"/>
            <w:szCs w:val="18"/>
            <w:u w:val="single"/>
            <w:lang w:val="en-US"/>
          </w:rPr>
          <w:t>ru</w:t>
        </w:r>
      </w:hyperlink>
      <w:r w:rsidRPr="00734BAE">
        <w:rPr>
          <w:rStyle w:val="normaltextrun"/>
          <w:color w:val="000000"/>
          <w:sz w:val="18"/>
          <w:szCs w:val="18"/>
        </w:rPr>
        <w:t xml:space="preserve"> .</w:t>
      </w:r>
      <w:r w:rsidRPr="00734BAE">
        <w:rPr>
          <w:rStyle w:val="eop"/>
          <w:color w:val="000000"/>
          <w:sz w:val="18"/>
          <w:szCs w:val="18"/>
        </w:rPr>
        <w:t> </w:t>
      </w:r>
    </w:p>
    <w:p w:rsidR="00734BAE" w:rsidRPr="00734BAE" w:rsidRDefault="00734BAE" w:rsidP="00734BAE">
      <w:pPr>
        <w:pStyle w:val="paragraph"/>
        <w:spacing w:before="0" w:beforeAutospacing="0" w:after="0" w:afterAutospacing="0"/>
        <w:jc w:val="both"/>
        <w:textAlignment w:val="baseline"/>
        <w:rPr>
          <w:sz w:val="18"/>
          <w:szCs w:val="18"/>
        </w:rPr>
      </w:pPr>
      <w:r w:rsidRPr="00734BAE">
        <w:rPr>
          <w:rStyle w:val="eop"/>
          <w:color w:val="000000"/>
          <w:sz w:val="18"/>
          <w:szCs w:val="18"/>
        </w:rPr>
        <w:t> </w:t>
      </w:r>
    </w:p>
    <w:p w:rsidR="00734BAE" w:rsidRPr="00734BAE" w:rsidRDefault="00734BAE" w:rsidP="00734BAE">
      <w:pPr>
        <w:pStyle w:val="paragraph"/>
        <w:spacing w:before="0" w:beforeAutospacing="0" w:after="0" w:afterAutospacing="0"/>
        <w:ind w:firstLine="720"/>
        <w:jc w:val="both"/>
        <w:textAlignment w:val="baseline"/>
        <w:rPr>
          <w:sz w:val="18"/>
          <w:szCs w:val="18"/>
        </w:rPr>
      </w:pPr>
      <w:r w:rsidRPr="00734BAE">
        <w:rPr>
          <w:rStyle w:val="normaltextrun"/>
          <w:b/>
          <w:bCs/>
          <w:sz w:val="18"/>
          <w:szCs w:val="18"/>
        </w:rPr>
        <w:t xml:space="preserve">Характеристика земельного участка: </w:t>
      </w:r>
      <w:r w:rsidRPr="00734BAE">
        <w:rPr>
          <w:rStyle w:val="normaltextrun"/>
          <w:sz w:val="18"/>
          <w:szCs w:val="18"/>
        </w:rPr>
        <w:t xml:space="preserve">земельный участок из земель населенных пунктов площадью 1160 </w:t>
      </w:r>
      <w:r w:rsidRPr="00734BAE">
        <w:rPr>
          <w:rStyle w:val="spellingerror"/>
          <w:sz w:val="18"/>
          <w:szCs w:val="18"/>
        </w:rPr>
        <w:t>кв.м</w:t>
      </w:r>
      <w:r w:rsidRPr="00734BAE">
        <w:rPr>
          <w:rStyle w:val="normaltextrun"/>
          <w:sz w:val="18"/>
          <w:szCs w:val="18"/>
        </w:rPr>
        <w:t xml:space="preserve"> (кадастровый номер 38:06:100103:5677, адрес: Российская Федерация, Иркутская область, Иркутский муниципальный район, Хомутовское сельское поселение c. </w:t>
      </w:r>
      <w:r w:rsidRPr="00734BAE">
        <w:rPr>
          <w:rStyle w:val="contextualspellingandgrammarerror"/>
          <w:sz w:val="18"/>
          <w:szCs w:val="18"/>
        </w:rPr>
        <w:t>Хомутово,  ул.</w:t>
      </w:r>
      <w:r w:rsidRPr="00734BAE">
        <w:rPr>
          <w:rStyle w:val="normaltextrun"/>
          <w:sz w:val="18"/>
          <w:szCs w:val="18"/>
        </w:rPr>
        <w:t xml:space="preserve"> Иннокентия Шабалина).</w:t>
      </w:r>
      <w:r w:rsidRPr="00734BAE">
        <w:rPr>
          <w:rStyle w:val="eop"/>
          <w:sz w:val="18"/>
          <w:szCs w:val="18"/>
        </w:rPr>
        <w:t> </w:t>
      </w:r>
    </w:p>
    <w:p w:rsidR="00734BAE" w:rsidRPr="00734BAE" w:rsidRDefault="00734BAE" w:rsidP="00734BAE">
      <w:pPr>
        <w:pStyle w:val="paragraph"/>
        <w:spacing w:before="0" w:beforeAutospacing="0" w:after="0" w:afterAutospacing="0"/>
        <w:jc w:val="both"/>
        <w:textAlignment w:val="baseline"/>
        <w:rPr>
          <w:sz w:val="18"/>
          <w:szCs w:val="18"/>
        </w:rPr>
      </w:pPr>
      <w:r w:rsidRPr="00734BAE">
        <w:rPr>
          <w:rStyle w:val="normaltextrun"/>
          <w:sz w:val="18"/>
          <w:szCs w:val="18"/>
        </w:rPr>
        <w:t>       Земельному участку присвоен адрес: с. Хомутово, ул. Иннокентия Шабалина, 6.</w:t>
      </w:r>
      <w:r w:rsidRPr="00734BAE">
        <w:rPr>
          <w:rStyle w:val="eop"/>
          <w:sz w:val="18"/>
          <w:szCs w:val="18"/>
        </w:rPr>
        <w:t> </w:t>
      </w:r>
    </w:p>
    <w:p w:rsidR="00734BAE" w:rsidRPr="00734BAE" w:rsidRDefault="00734BAE" w:rsidP="00734BAE">
      <w:pPr>
        <w:pStyle w:val="paragraph"/>
        <w:spacing w:before="0" w:beforeAutospacing="0" w:after="0" w:afterAutospacing="0"/>
        <w:ind w:firstLine="720"/>
        <w:jc w:val="both"/>
        <w:textAlignment w:val="baseline"/>
        <w:rPr>
          <w:sz w:val="18"/>
          <w:szCs w:val="18"/>
        </w:rPr>
      </w:pPr>
      <w:r w:rsidRPr="00734BAE">
        <w:rPr>
          <w:rStyle w:val="normaltextrun"/>
          <w:b/>
          <w:bCs/>
          <w:sz w:val="18"/>
          <w:szCs w:val="18"/>
        </w:rPr>
        <w:t xml:space="preserve">Право на земельный участок: </w:t>
      </w:r>
      <w:r w:rsidRPr="00734BAE">
        <w:rPr>
          <w:rStyle w:val="normaltextrun"/>
          <w:sz w:val="18"/>
          <w:szCs w:val="18"/>
        </w:rPr>
        <w:t>государственная собственность (право собственности не разграничено).</w:t>
      </w:r>
      <w:r w:rsidRPr="00734BAE">
        <w:rPr>
          <w:rStyle w:val="eop"/>
          <w:sz w:val="18"/>
          <w:szCs w:val="18"/>
        </w:rPr>
        <w:t> </w:t>
      </w:r>
    </w:p>
    <w:p w:rsidR="00734BAE" w:rsidRPr="00734BAE" w:rsidRDefault="00734BAE" w:rsidP="00734BAE">
      <w:pPr>
        <w:pStyle w:val="paragraph"/>
        <w:spacing w:before="0" w:beforeAutospacing="0" w:after="0" w:afterAutospacing="0"/>
        <w:ind w:firstLine="720"/>
        <w:jc w:val="both"/>
        <w:textAlignment w:val="baseline"/>
        <w:rPr>
          <w:sz w:val="18"/>
          <w:szCs w:val="18"/>
        </w:rPr>
      </w:pPr>
      <w:r w:rsidRPr="00734BAE">
        <w:rPr>
          <w:rStyle w:val="normaltextrun"/>
          <w:b/>
          <w:bCs/>
          <w:sz w:val="18"/>
          <w:szCs w:val="18"/>
        </w:rPr>
        <w:t xml:space="preserve">Основной вид разрешенного использования земельного участка: </w:t>
      </w:r>
      <w:r w:rsidRPr="00734BAE">
        <w:rPr>
          <w:rStyle w:val="normaltextrun"/>
          <w:sz w:val="18"/>
          <w:szCs w:val="18"/>
        </w:rPr>
        <w:t>для индивидуального жилищного строительства.</w:t>
      </w:r>
      <w:r w:rsidRPr="00734BAE">
        <w:rPr>
          <w:rStyle w:val="eop"/>
          <w:sz w:val="18"/>
          <w:szCs w:val="18"/>
        </w:rPr>
        <w:t> </w:t>
      </w:r>
    </w:p>
    <w:p w:rsidR="00734BAE" w:rsidRPr="00734BAE" w:rsidRDefault="00734BAE" w:rsidP="00734BAE">
      <w:pPr>
        <w:pStyle w:val="paragraph"/>
        <w:spacing w:before="0" w:beforeAutospacing="0" w:after="0" w:afterAutospacing="0"/>
        <w:ind w:firstLine="720"/>
        <w:jc w:val="both"/>
        <w:textAlignment w:val="baseline"/>
        <w:rPr>
          <w:sz w:val="18"/>
          <w:szCs w:val="18"/>
        </w:rPr>
      </w:pPr>
      <w:r w:rsidRPr="00734BAE">
        <w:rPr>
          <w:rStyle w:val="normaltextrun"/>
          <w:b/>
          <w:bCs/>
          <w:sz w:val="18"/>
          <w:szCs w:val="18"/>
        </w:rPr>
        <w:t xml:space="preserve">Категория земель: </w:t>
      </w:r>
      <w:r w:rsidRPr="00734BAE">
        <w:rPr>
          <w:rStyle w:val="normaltextrun"/>
          <w:sz w:val="18"/>
          <w:szCs w:val="18"/>
        </w:rPr>
        <w:t>земли населенных пунктов.</w:t>
      </w:r>
      <w:r w:rsidRPr="00734BAE">
        <w:rPr>
          <w:rStyle w:val="eop"/>
          <w:sz w:val="18"/>
          <w:szCs w:val="18"/>
        </w:rPr>
        <w:t> </w:t>
      </w:r>
    </w:p>
    <w:p w:rsidR="00734BAE" w:rsidRPr="00734BAE" w:rsidRDefault="00734BAE" w:rsidP="00734BAE">
      <w:pPr>
        <w:pStyle w:val="paragraph"/>
        <w:spacing w:before="0" w:beforeAutospacing="0" w:after="0" w:afterAutospacing="0"/>
        <w:ind w:firstLine="720"/>
        <w:jc w:val="both"/>
        <w:textAlignment w:val="baseline"/>
        <w:rPr>
          <w:sz w:val="18"/>
          <w:szCs w:val="18"/>
        </w:rPr>
      </w:pPr>
      <w:r w:rsidRPr="00734BAE">
        <w:rPr>
          <w:rStyle w:val="normaltextrun"/>
          <w:b/>
          <w:bCs/>
          <w:sz w:val="18"/>
          <w:szCs w:val="18"/>
        </w:rPr>
        <w:t xml:space="preserve">Максимально и минимально допустимые параметры разрешенного строительства: </w:t>
      </w:r>
      <w:r w:rsidRPr="00734BAE">
        <w:rPr>
          <w:rStyle w:val="normaltextrun"/>
          <w:sz w:val="18"/>
          <w:szCs w:val="18"/>
        </w:rPr>
        <w:t>в соответствии с правилами землепользования и застройки                            Хомутовского муниципального образования земельный участок, расположен в зоне застройки индивидуальными жилыми домами.</w:t>
      </w:r>
      <w:r w:rsidRPr="00734BAE">
        <w:rPr>
          <w:rStyle w:val="eop"/>
          <w:sz w:val="18"/>
          <w:szCs w:val="18"/>
        </w:rPr>
        <w:t> </w:t>
      </w:r>
    </w:p>
    <w:p w:rsidR="00734BAE" w:rsidRPr="00734BAE" w:rsidRDefault="00734BAE" w:rsidP="00734BAE">
      <w:pPr>
        <w:pStyle w:val="paragraph"/>
        <w:spacing w:before="0" w:beforeAutospacing="0" w:after="0" w:afterAutospacing="0"/>
        <w:ind w:firstLine="720"/>
        <w:jc w:val="both"/>
        <w:textAlignment w:val="baseline"/>
        <w:rPr>
          <w:sz w:val="18"/>
          <w:szCs w:val="18"/>
        </w:rPr>
      </w:pPr>
      <w:r w:rsidRPr="00734BAE">
        <w:rPr>
          <w:rStyle w:val="normaltextrun"/>
          <w:b/>
          <w:bCs/>
          <w:sz w:val="18"/>
          <w:szCs w:val="18"/>
        </w:rPr>
        <w:t>Технические условия подключения объекта капитального строительства к сетям, срок действия технических условий, плата за подключение:</w:t>
      </w:r>
      <w:r w:rsidRPr="00734BAE">
        <w:rPr>
          <w:rStyle w:val="eop"/>
          <w:sz w:val="18"/>
          <w:szCs w:val="18"/>
        </w:rPr>
        <w:t> </w:t>
      </w:r>
    </w:p>
    <w:p w:rsidR="00734BAE" w:rsidRPr="00734BAE" w:rsidRDefault="00734BAE" w:rsidP="00734BAE">
      <w:pPr>
        <w:pStyle w:val="paragraph"/>
        <w:spacing w:before="0" w:beforeAutospacing="0" w:after="0" w:afterAutospacing="0"/>
        <w:ind w:firstLine="705"/>
        <w:jc w:val="both"/>
        <w:textAlignment w:val="baseline"/>
        <w:rPr>
          <w:sz w:val="18"/>
          <w:szCs w:val="18"/>
        </w:rPr>
      </w:pPr>
      <w:r w:rsidRPr="00734BAE">
        <w:rPr>
          <w:rStyle w:val="normaltextrun"/>
          <w:sz w:val="18"/>
          <w:szCs w:val="18"/>
        </w:rPr>
        <w:t xml:space="preserve">- письмо филиала ОАО «ИЭСК» «Восточные электрические </w:t>
      </w:r>
      <w:r w:rsidRPr="00734BAE">
        <w:rPr>
          <w:rStyle w:val="contextualspellingandgrammarerror"/>
          <w:sz w:val="18"/>
          <w:szCs w:val="18"/>
        </w:rPr>
        <w:t>сети»   </w:t>
      </w:r>
      <w:r w:rsidRPr="00734BAE">
        <w:rPr>
          <w:rStyle w:val="normaltextrun"/>
          <w:sz w:val="18"/>
          <w:szCs w:val="18"/>
        </w:rPr>
        <w:t>                           </w:t>
      </w:r>
      <w:r w:rsidRPr="00734BAE">
        <w:rPr>
          <w:rStyle w:val="contextualspellingandgrammarerror"/>
          <w:sz w:val="18"/>
          <w:szCs w:val="18"/>
        </w:rPr>
        <w:t>   «</w:t>
      </w:r>
      <w:r w:rsidRPr="00734BAE">
        <w:rPr>
          <w:rStyle w:val="normaltextrun"/>
          <w:sz w:val="18"/>
          <w:szCs w:val="18"/>
        </w:rPr>
        <w:t>О технологическом присоединении» от 05.06.2020 № 2576;</w:t>
      </w:r>
      <w:r w:rsidRPr="00734BAE">
        <w:rPr>
          <w:rStyle w:val="eop"/>
          <w:sz w:val="18"/>
          <w:szCs w:val="18"/>
        </w:rPr>
        <w:t> </w:t>
      </w:r>
    </w:p>
    <w:p w:rsidR="00734BAE" w:rsidRPr="00734BAE" w:rsidRDefault="00734BAE" w:rsidP="00734BAE">
      <w:pPr>
        <w:pStyle w:val="paragraph"/>
        <w:spacing w:before="0" w:beforeAutospacing="0" w:after="0" w:afterAutospacing="0"/>
        <w:ind w:firstLine="705"/>
        <w:jc w:val="both"/>
        <w:textAlignment w:val="baseline"/>
        <w:rPr>
          <w:sz w:val="18"/>
          <w:szCs w:val="18"/>
        </w:rPr>
      </w:pPr>
      <w:r w:rsidRPr="00734BAE">
        <w:rPr>
          <w:rStyle w:val="normaltextrun"/>
          <w:sz w:val="18"/>
          <w:szCs w:val="18"/>
        </w:rPr>
        <w:t>- письмо ООО «</w:t>
      </w:r>
      <w:r w:rsidRPr="00734BAE">
        <w:rPr>
          <w:rStyle w:val="spellingerror"/>
          <w:sz w:val="18"/>
          <w:szCs w:val="18"/>
        </w:rPr>
        <w:t>Южнобайкальское</w:t>
      </w:r>
      <w:r w:rsidRPr="00734BAE">
        <w:rPr>
          <w:rStyle w:val="normaltextrun"/>
          <w:sz w:val="18"/>
          <w:szCs w:val="18"/>
        </w:rPr>
        <w:t>» от 02.06.2020 № 158.</w:t>
      </w:r>
      <w:r w:rsidRPr="00734BAE">
        <w:rPr>
          <w:rStyle w:val="eop"/>
          <w:sz w:val="18"/>
          <w:szCs w:val="18"/>
        </w:rPr>
        <w:t> </w:t>
      </w:r>
    </w:p>
    <w:p w:rsidR="00734BAE" w:rsidRPr="00734BAE" w:rsidRDefault="00734BAE" w:rsidP="00734BAE">
      <w:pPr>
        <w:pStyle w:val="paragraph"/>
        <w:spacing w:before="0" w:beforeAutospacing="0" w:after="0" w:afterAutospacing="0"/>
        <w:ind w:firstLine="705"/>
        <w:jc w:val="both"/>
        <w:textAlignment w:val="baseline"/>
        <w:rPr>
          <w:sz w:val="18"/>
          <w:szCs w:val="18"/>
        </w:rPr>
      </w:pPr>
      <w:r w:rsidRPr="00734BAE">
        <w:rPr>
          <w:rStyle w:val="normaltextrun"/>
          <w:sz w:val="18"/>
          <w:szCs w:val="18"/>
        </w:rPr>
        <w:t>Сети централизованного водоснабжения и водоотведения отсутствуют.</w:t>
      </w:r>
      <w:r w:rsidRPr="00734BAE">
        <w:rPr>
          <w:rStyle w:val="eop"/>
          <w:sz w:val="18"/>
          <w:szCs w:val="18"/>
        </w:rPr>
        <w:t> </w:t>
      </w:r>
    </w:p>
    <w:p w:rsidR="00734BAE" w:rsidRPr="00734BAE" w:rsidRDefault="00734BAE" w:rsidP="00734BAE">
      <w:pPr>
        <w:pStyle w:val="paragraph"/>
        <w:spacing w:before="0" w:beforeAutospacing="0" w:after="0" w:afterAutospacing="0"/>
        <w:ind w:firstLine="705"/>
        <w:jc w:val="both"/>
        <w:textAlignment w:val="baseline"/>
        <w:rPr>
          <w:sz w:val="18"/>
          <w:szCs w:val="18"/>
        </w:rPr>
      </w:pPr>
      <w:r w:rsidRPr="00734BAE">
        <w:rPr>
          <w:rStyle w:val="normaltextrun"/>
          <w:b/>
          <w:bCs/>
          <w:sz w:val="18"/>
          <w:szCs w:val="18"/>
        </w:rPr>
        <w:t xml:space="preserve">Дополнительная информация: </w:t>
      </w:r>
      <w:r w:rsidRPr="00734BAE">
        <w:rPr>
          <w:rStyle w:val="normaltextrun"/>
          <w:sz w:val="18"/>
          <w:szCs w:val="18"/>
        </w:rPr>
        <w:t>Земельный участок расположен в водоохранной зоне.              </w:t>
      </w:r>
      <w:r w:rsidRPr="00734BAE">
        <w:rPr>
          <w:rStyle w:val="eop"/>
          <w:sz w:val="18"/>
          <w:szCs w:val="18"/>
        </w:rPr>
        <w:t> </w:t>
      </w:r>
    </w:p>
    <w:p w:rsidR="00734BAE" w:rsidRPr="00734BAE" w:rsidRDefault="00734BAE" w:rsidP="00734BAE">
      <w:pPr>
        <w:pStyle w:val="paragraph"/>
        <w:spacing w:before="0" w:beforeAutospacing="0" w:after="0" w:afterAutospacing="0"/>
        <w:jc w:val="both"/>
        <w:textAlignment w:val="baseline"/>
        <w:rPr>
          <w:sz w:val="18"/>
          <w:szCs w:val="18"/>
        </w:rPr>
      </w:pPr>
      <w:r w:rsidRPr="00734BAE">
        <w:rPr>
          <w:rStyle w:val="normaltextrun"/>
          <w:sz w:val="18"/>
          <w:szCs w:val="18"/>
        </w:rPr>
        <w:t>       Земельный участок с трех сторон обособлен деревянным забором.                                     </w:t>
      </w:r>
      <w:r w:rsidRPr="00734BAE">
        <w:rPr>
          <w:rStyle w:val="eop"/>
          <w:sz w:val="18"/>
          <w:szCs w:val="18"/>
        </w:rPr>
        <w:t> </w:t>
      </w:r>
    </w:p>
    <w:p w:rsidR="00734BAE" w:rsidRPr="00734BAE" w:rsidRDefault="00734BAE" w:rsidP="00734BAE">
      <w:pPr>
        <w:pStyle w:val="paragraph"/>
        <w:spacing w:before="0" w:beforeAutospacing="0" w:after="0" w:afterAutospacing="0"/>
        <w:ind w:firstLine="705"/>
        <w:jc w:val="both"/>
        <w:textAlignment w:val="baseline"/>
        <w:rPr>
          <w:sz w:val="18"/>
          <w:szCs w:val="18"/>
        </w:rPr>
      </w:pPr>
      <w:r w:rsidRPr="00734BAE">
        <w:rPr>
          <w:rStyle w:val="normaltextrun"/>
          <w:b/>
          <w:bCs/>
          <w:sz w:val="18"/>
          <w:szCs w:val="18"/>
        </w:rPr>
        <w:t>Начальная цена объекта продажи:</w:t>
      </w:r>
      <w:r w:rsidRPr="00734BAE">
        <w:rPr>
          <w:rStyle w:val="normaltextrun"/>
          <w:sz w:val="18"/>
          <w:szCs w:val="18"/>
        </w:rPr>
        <w:t xml:space="preserve"> 195 000 (Сто девяносто пять тысяч) рублей.</w:t>
      </w:r>
      <w:r w:rsidRPr="00734BAE">
        <w:rPr>
          <w:rStyle w:val="eop"/>
          <w:sz w:val="18"/>
          <w:szCs w:val="18"/>
        </w:rPr>
        <w:t> </w:t>
      </w:r>
    </w:p>
    <w:p w:rsidR="00734BAE" w:rsidRPr="00734BAE" w:rsidRDefault="00734BAE" w:rsidP="00734BAE">
      <w:pPr>
        <w:pStyle w:val="paragraph"/>
        <w:spacing w:before="0" w:beforeAutospacing="0" w:after="0" w:afterAutospacing="0"/>
        <w:ind w:firstLine="705"/>
        <w:jc w:val="both"/>
        <w:textAlignment w:val="baseline"/>
        <w:rPr>
          <w:sz w:val="18"/>
          <w:szCs w:val="18"/>
        </w:rPr>
      </w:pPr>
      <w:r w:rsidRPr="00734BAE">
        <w:rPr>
          <w:rStyle w:val="normaltextrun"/>
          <w:b/>
          <w:bCs/>
          <w:sz w:val="18"/>
          <w:szCs w:val="18"/>
        </w:rPr>
        <w:t xml:space="preserve">Шаг аукциона: </w:t>
      </w:r>
      <w:r w:rsidRPr="00734BAE">
        <w:rPr>
          <w:rStyle w:val="normaltextrun"/>
          <w:sz w:val="18"/>
          <w:szCs w:val="18"/>
        </w:rPr>
        <w:t>3% от начальной цены объекта продажи – 5 850 (Пять тысяч восемьсот пятьдесят) рублей.</w:t>
      </w:r>
      <w:r w:rsidRPr="00734BAE">
        <w:rPr>
          <w:rStyle w:val="eop"/>
          <w:sz w:val="18"/>
          <w:szCs w:val="18"/>
        </w:rPr>
        <w:t> </w:t>
      </w:r>
    </w:p>
    <w:p w:rsidR="00734BAE" w:rsidRPr="00734BAE" w:rsidRDefault="00734BAE" w:rsidP="00734BAE">
      <w:pPr>
        <w:pStyle w:val="paragraph"/>
        <w:spacing w:before="0" w:beforeAutospacing="0" w:after="0" w:afterAutospacing="0"/>
        <w:ind w:firstLine="705"/>
        <w:jc w:val="both"/>
        <w:textAlignment w:val="baseline"/>
        <w:rPr>
          <w:sz w:val="18"/>
          <w:szCs w:val="18"/>
        </w:rPr>
      </w:pPr>
      <w:r w:rsidRPr="00734BAE">
        <w:rPr>
          <w:rStyle w:val="normaltextrun"/>
          <w:b/>
          <w:bCs/>
          <w:sz w:val="18"/>
          <w:szCs w:val="18"/>
        </w:rPr>
        <w:t xml:space="preserve">Размер задатка: </w:t>
      </w:r>
      <w:r w:rsidRPr="00734BAE">
        <w:rPr>
          <w:rStyle w:val="normaltextrun"/>
          <w:sz w:val="18"/>
          <w:szCs w:val="18"/>
        </w:rPr>
        <w:t>100% начальной цены объекта продажи – 195 000 (Сто девяносто пять тысяч) рублей.</w:t>
      </w:r>
      <w:r w:rsidRPr="00734BAE">
        <w:rPr>
          <w:rStyle w:val="eop"/>
          <w:sz w:val="18"/>
          <w:szCs w:val="18"/>
        </w:rPr>
        <w:t> </w:t>
      </w:r>
    </w:p>
    <w:p w:rsidR="00734BAE" w:rsidRPr="00734BAE" w:rsidRDefault="00734BAE" w:rsidP="00734BAE">
      <w:pPr>
        <w:pStyle w:val="paragraph"/>
        <w:spacing w:before="0" w:beforeAutospacing="0" w:after="0" w:afterAutospacing="0"/>
        <w:ind w:firstLine="705"/>
        <w:jc w:val="both"/>
        <w:textAlignment w:val="baseline"/>
        <w:rPr>
          <w:sz w:val="18"/>
          <w:szCs w:val="18"/>
        </w:rPr>
      </w:pPr>
      <w:r w:rsidRPr="00734BAE">
        <w:rPr>
          <w:rStyle w:val="eop"/>
          <w:sz w:val="18"/>
          <w:szCs w:val="18"/>
        </w:rPr>
        <w:t> </w:t>
      </w:r>
    </w:p>
    <w:p w:rsidR="00734BAE" w:rsidRPr="00734BAE" w:rsidRDefault="00734BAE" w:rsidP="00734BAE">
      <w:pPr>
        <w:pStyle w:val="paragraph"/>
        <w:spacing w:before="0" w:beforeAutospacing="0" w:after="0" w:afterAutospacing="0"/>
        <w:ind w:firstLine="705"/>
        <w:jc w:val="both"/>
        <w:textAlignment w:val="baseline"/>
        <w:rPr>
          <w:sz w:val="18"/>
          <w:szCs w:val="18"/>
        </w:rPr>
      </w:pPr>
      <w:r w:rsidRPr="00734BAE">
        <w:rPr>
          <w:rStyle w:val="normaltextrun"/>
          <w:sz w:val="18"/>
          <w:szCs w:val="18"/>
        </w:rPr>
        <w:t>Для участия в торгах претендент представляет организатору торгов (лично или через своего представителя) в установленный в извещении о проведении аукциона срок следующие документы:</w:t>
      </w:r>
      <w:r w:rsidRPr="00734BAE">
        <w:rPr>
          <w:rStyle w:val="eop"/>
          <w:sz w:val="18"/>
          <w:szCs w:val="18"/>
        </w:rPr>
        <w:t> </w:t>
      </w:r>
    </w:p>
    <w:p w:rsidR="00734BAE" w:rsidRPr="00734BAE" w:rsidRDefault="00734BAE" w:rsidP="00734BAE">
      <w:pPr>
        <w:pStyle w:val="paragraph"/>
        <w:spacing w:before="0" w:beforeAutospacing="0" w:after="0" w:afterAutospacing="0"/>
        <w:ind w:firstLine="705"/>
        <w:jc w:val="both"/>
        <w:textAlignment w:val="baseline"/>
        <w:rPr>
          <w:sz w:val="18"/>
          <w:szCs w:val="18"/>
        </w:rPr>
      </w:pPr>
      <w:r w:rsidRPr="00734BAE">
        <w:rPr>
          <w:rStyle w:val="normaltextrun"/>
          <w:sz w:val="18"/>
          <w:szCs w:val="18"/>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r w:rsidRPr="00734BAE">
        <w:rPr>
          <w:rStyle w:val="eop"/>
          <w:sz w:val="18"/>
          <w:szCs w:val="18"/>
        </w:rPr>
        <w:t> </w:t>
      </w:r>
    </w:p>
    <w:p w:rsidR="00734BAE" w:rsidRPr="00734BAE" w:rsidRDefault="00734BAE" w:rsidP="00734BAE">
      <w:pPr>
        <w:pStyle w:val="paragraph"/>
        <w:spacing w:before="0" w:beforeAutospacing="0" w:after="0" w:afterAutospacing="0"/>
        <w:ind w:firstLine="525"/>
        <w:jc w:val="both"/>
        <w:textAlignment w:val="baseline"/>
        <w:rPr>
          <w:sz w:val="18"/>
          <w:szCs w:val="18"/>
        </w:rPr>
      </w:pPr>
      <w:r w:rsidRPr="00734BAE">
        <w:rPr>
          <w:rStyle w:val="normaltextrun"/>
          <w:sz w:val="18"/>
          <w:szCs w:val="18"/>
        </w:rPr>
        <w:t>2) копии документов, удостоверяющих личность заявителя (для граждан);</w:t>
      </w:r>
      <w:r w:rsidRPr="00734BAE">
        <w:rPr>
          <w:rStyle w:val="eop"/>
          <w:sz w:val="18"/>
          <w:szCs w:val="18"/>
        </w:rPr>
        <w:t> </w:t>
      </w:r>
    </w:p>
    <w:p w:rsidR="00734BAE" w:rsidRPr="00734BAE" w:rsidRDefault="00734BAE" w:rsidP="00734BAE">
      <w:pPr>
        <w:pStyle w:val="paragraph"/>
        <w:spacing w:before="0" w:beforeAutospacing="0" w:after="0" w:afterAutospacing="0"/>
        <w:ind w:firstLine="525"/>
        <w:jc w:val="both"/>
        <w:textAlignment w:val="baseline"/>
        <w:rPr>
          <w:sz w:val="18"/>
          <w:szCs w:val="18"/>
        </w:rPr>
      </w:pPr>
      <w:r w:rsidRPr="00734BAE">
        <w:rPr>
          <w:rStyle w:val="normaltextrun"/>
          <w:sz w:val="18"/>
          <w:szCs w:val="1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r w:rsidRPr="00734BAE">
        <w:rPr>
          <w:rStyle w:val="eop"/>
          <w:sz w:val="18"/>
          <w:szCs w:val="18"/>
        </w:rPr>
        <w:t> </w:t>
      </w:r>
    </w:p>
    <w:p w:rsidR="00734BAE" w:rsidRPr="00734BAE" w:rsidRDefault="00734BAE" w:rsidP="00734BAE">
      <w:pPr>
        <w:pStyle w:val="paragraph"/>
        <w:spacing w:before="0" w:beforeAutospacing="0" w:after="0" w:afterAutospacing="0"/>
        <w:ind w:firstLine="525"/>
        <w:jc w:val="both"/>
        <w:textAlignment w:val="baseline"/>
        <w:rPr>
          <w:sz w:val="18"/>
          <w:szCs w:val="18"/>
        </w:rPr>
      </w:pPr>
      <w:r w:rsidRPr="00734BAE">
        <w:rPr>
          <w:rStyle w:val="normaltextrun"/>
          <w:sz w:val="18"/>
          <w:szCs w:val="18"/>
        </w:rPr>
        <w:t>4) документы, подтверждающие внесение задатка.</w:t>
      </w:r>
      <w:r w:rsidRPr="00734BAE">
        <w:rPr>
          <w:rStyle w:val="eop"/>
          <w:sz w:val="18"/>
          <w:szCs w:val="18"/>
        </w:rPr>
        <w:t> </w:t>
      </w:r>
    </w:p>
    <w:p w:rsidR="00734BAE" w:rsidRPr="00734BAE" w:rsidRDefault="00734BAE" w:rsidP="00734BAE">
      <w:pPr>
        <w:pStyle w:val="paragraph"/>
        <w:spacing w:before="0" w:beforeAutospacing="0" w:after="0" w:afterAutospacing="0"/>
        <w:ind w:firstLine="525"/>
        <w:jc w:val="both"/>
        <w:textAlignment w:val="baseline"/>
        <w:rPr>
          <w:sz w:val="18"/>
          <w:szCs w:val="18"/>
        </w:rPr>
      </w:pPr>
      <w:r w:rsidRPr="00734BAE">
        <w:rPr>
          <w:rStyle w:val="normaltextrun"/>
          <w:sz w:val="18"/>
          <w:szCs w:val="18"/>
        </w:rPr>
        <w:t>Представление документов, подтверждающих внесение задатка, признается заключением соглашения о задатке.</w:t>
      </w:r>
      <w:r w:rsidRPr="00734BAE">
        <w:rPr>
          <w:rStyle w:val="eop"/>
          <w:sz w:val="18"/>
          <w:szCs w:val="18"/>
        </w:rPr>
        <w:t> </w:t>
      </w:r>
    </w:p>
    <w:p w:rsidR="00734BAE" w:rsidRPr="00734BAE" w:rsidRDefault="00734BAE" w:rsidP="00734BAE">
      <w:pPr>
        <w:pStyle w:val="paragraph"/>
        <w:spacing w:before="0" w:beforeAutospacing="0" w:after="0" w:afterAutospacing="0"/>
        <w:ind w:firstLine="525"/>
        <w:jc w:val="both"/>
        <w:textAlignment w:val="baseline"/>
        <w:rPr>
          <w:sz w:val="18"/>
          <w:szCs w:val="18"/>
        </w:rPr>
      </w:pPr>
      <w:r w:rsidRPr="00734BAE">
        <w:rPr>
          <w:rStyle w:val="normaltextrun"/>
          <w:sz w:val="18"/>
          <w:szCs w:val="18"/>
        </w:rPr>
        <w:t>Заявка установленного образца, опись представленных документов составляются в 2 экземплярах, один из которых остается у организатора торгов, другой - Заявителя.</w:t>
      </w:r>
      <w:r w:rsidRPr="00734BAE">
        <w:rPr>
          <w:rStyle w:val="eop"/>
          <w:sz w:val="18"/>
          <w:szCs w:val="18"/>
        </w:rPr>
        <w:t> </w:t>
      </w:r>
    </w:p>
    <w:p w:rsidR="00734BAE" w:rsidRPr="00734BAE" w:rsidRDefault="00734BAE" w:rsidP="00734BAE">
      <w:pPr>
        <w:pStyle w:val="paragraph"/>
        <w:spacing w:before="0" w:beforeAutospacing="0" w:after="0" w:afterAutospacing="0"/>
        <w:ind w:firstLine="525"/>
        <w:jc w:val="both"/>
        <w:textAlignment w:val="baseline"/>
        <w:rPr>
          <w:sz w:val="18"/>
          <w:szCs w:val="18"/>
        </w:rPr>
      </w:pPr>
      <w:r w:rsidRPr="00734BAE">
        <w:rPr>
          <w:rStyle w:val="normaltextrun"/>
          <w:sz w:val="18"/>
          <w:szCs w:val="18"/>
        </w:rPr>
        <w:t>Один претендент имеет право подать только одну заявку на участие в торгах.</w:t>
      </w:r>
      <w:r w:rsidRPr="00734BAE">
        <w:rPr>
          <w:rStyle w:val="eop"/>
          <w:sz w:val="18"/>
          <w:szCs w:val="18"/>
        </w:rPr>
        <w:t> </w:t>
      </w:r>
    </w:p>
    <w:p w:rsidR="00734BAE" w:rsidRPr="00734BAE" w:rsidRDefault="00734BAE" w:rsidP="00734BAE">
      <w:pPr>
        <w:pStyle w:val="paragraph"/>
        <w:spacing w:before="0" w:beforeAutospacing="0" w:after="0" w:afterAutospacing="0"/>
        <w:ind w:firstLine="525"/>
        <w:jc w:val="both"/>
        <w:textAlignment w:val="baseline"/>
        <w:rPr>
          <w:sz w:val="18"/>
          <w:szCs w:val="18"/>
        </w:rPr>
      </w:pPr>
      <w:r w:rsidRPr="00734BAE">
        <w:rPr>
          <w:rStyle w:val="normaltextrun"/>
          <w:sz w:val="18"/>
          <w:szCs w:val="18"/>
        </w:rPr>
        <w:t>Заявка с прилагаемыми к ней документами регистрируются организатором торгов в журнале приема заявок с присвоением каждой заявке номера и с указанием даты и времени подачи документов. На каждом экземпляре документов организатором торгов делается отметка о принятии заявки с указанием номера, даты и времени подачи документов.</w:t>
      </w:r>
      <w:r w:rsidRPr="00734BAE">
        <w:rPr>
          <w:rStyle w:val="eop"/>
          <w:sz w:val="18"/>
          <w:szCs w:val="18"/>
        </w:rPr>
        <w:t> </w:t>
      </w:r>
    </w:p>
    <w:p w:rsidR="00734BAE" w:rsidRPr="00734BAE" w:rsidRDefault="00734BAE" w:rsidP="00734BAE">
      <w:pPr>
        <w:pStyle w:val="paragraph"/>
        <w:spacing w:before="0" w:beforeAutospacing="0" w:after="0" w:afterAutospacing="0"/>
        <w:ind w:firstLine="705"/>
        <w:jc w:val="both"/>
        <w:textAlignment w:val="baseline"/>
        <w:rPr>
          <w:sz w:val="18"/>
          <w:szCs w:val="18"/>
        </w:rPr>
      </w:pPr>
      <w:r w:rsidRPr="00734BAE">
        <w:rPr>
          <w:rStyle w:val="normaltextrun"/>
          <w:sz w:val="18"/>
          <w:szCs w:val="18"/>
        </w:rPr>
        <w:t>Задаток вносится в размере 100% начальной стоимости размера аренды: на расчетный счет ОГКУ «Фонд имущества Иркутской области», Получатель: ИНН 3808022890, КПП 380801001, УФК по Иркутской области (ОГКУ «Фонд имущества Иркутской области», лицевой счет №05342024640), р/</w:t>
      </w:r>
      <w:r w:rsidRPr="00734BAE">
        <w:rPr>
          <w:rStyle w:val="spellingerror"/>
          <w:sz w:val="18"/>
          <w:szCs w:val="18"/>
        </w:rPr>
        <w:t>сч</w:t>
      </w:r>
      <w:r w:rsidRPr="00734BAE">
        <w:rPr>
          <w:rStyle w:val="normaltextrun"/>
          <w:sz w:val="18"/>
          <w:szCs w:val="18"/>
        </w:rPr>
        <w:t>. №03222643250000003400, ОКТМО 25701000, Банк получателя: Отделение Иркутск Банка России//УФК по Иркутской области г. Иркутск БИК 012520101, кор. счет: 40102810145370000026 код платежа 813 1 1105013 05 0016 120, назначение платежа: задаток за участие в аукционе наименование, адрес объекта. </w:t>
      </w:r>
      <w:r w:rsidRPr="00734BAE">
        <w:rPr>
          <w:rStyle w:val="eop"/>
          <w:sz w:val="18"/>
          <w:szCs w:val="18"/>
        </w:rPr>
        <w:t> </w:t>
      </w:r>
    </w:p>
    <w:p w:rsidR="00734BAE" w:rsidRPr="00734BAE" w:rsidRDefault="00734BAE" w:rsidP="00734BAE">
      <w:pPr>
        <w:pStyle w:val="paragraph"/>
        <w:spacing w:before="0" w:beforeAutospacing="0" w:after="0" w:afterAutospacing="0"/>
        <w:ind w:firstLine="525"/>
        <w:jc w:val="both"/>
        <w:textAlignment w:val="baseline"/>
        <w:rPr>
          <w:sz w:val="18"/>
          <w:szCs w:val="18"/>
        </w:rPr>
      </w:pPr>
      <w:r w:rsidRPr="00734BAE">
        <w:rPr>
          <w:rStyle w:val="normaltextrun"/>
          <w:sz w:val="18"/>
          <w:szCs w:val="18"/>
        </w:rPr>
        <w:t>Договор о задатке заключается в порядке, предусмотренном статьей 428 ГК РФ.</w:t>
      </w:r>
      <w:r w:rsidRPr="00734BAE">
        <w:rPr>
          <w:rStyle w:val="eop"/>
          <w:sz w:val="18"/>
          <w:szCs w:val="18"/>
        </w:rPr>
        <w:t> </w:t>
      </w:r>
    </w:p>
    <w:p w:rsidR="00734BAE" w:rsidRPr="00734BAE" w:rsidRDefault="00734BAE" w:rsidP="00734BAE">
      <w:pPr>
        <w:pStyle w:val="paragraph"/>
        <w:spacing w:before="0" w:beforeAutospacing="0" w:after="0" w:afterAutospacing="0"/>
        <w:ind w:firstLine="525"/>
        <w:jc w:val="both"/>
        <w:textAlignment w:val="baseline"/>
        <w:rPr>
          <w:sz w:val="18"/>
          <w:szCs w:val="18"/>
        </w:rPr>
      </w:pPr>
      <w:r w:rsidRPr="00734BAE">
        <w:rPr>
          <w:rStyle w:val="normaltextrun"/>
          <w:sz w:val="18"/>
          <w:szCs w:val="18"/>
        </w:rPr>
        <w:lastRenderedPageBreak/>
        <w:t>Задаток должен поступить на счет Продавца не позднее момента рассмотрения заявок. Документом, подтверждающим поступление задатка на счет организатора торгов, является выписка со счета организатора торгов. Претендент не допускается к участию в аукционе в случае:</w:t>
      </w:r>
      <w:r w:rsidRPr="00734BAE">
        <w:rPr>
          <w:rStyle w:val="eop"/>
          <w:sz w:val="18"/>
          <w:szCs w:val="18"/>
        </w:rPr>
        <w:t> </w:t>
      </w:r>
    </w:p>
    <w:p w:rsidR="00734BAE" w:rsidRPr="00734BAE" w:rsidRDefault="00734BAE" w:rsidP="00734BAE">
      <w:pPr>
        <w:pStyle w:val="paragraph"/>
        <w:spacing w:before="0" w:beforeAutospacing="0" w:after="0" w:afterAutospacing="0"/>
        <w:ind w:firstLine="525"/>
        <w:jc w:val="both"/>
        <w:textAlignment w:val="baseline"/>
        <w:rPr>
          <w:sz w:val="18"/>
          <w:szCs w:val="18"/>
        </w:rPr>
      </w:pPr>
      <w:r w:rsidRPr="00734BAE">
        <w:rPr>
          <w:rStyle w:val="normaltextrun"/>
          <w:sz w:val="18"/>
          <w:szCs w:val="18"/>
        </w:rPr>
        <w:t> 1) непредставление необходимых для участия в аукционе документов или представление недостоверных сведений;</w:t>
      </w:r>
      <w:r w:rsidRPr="00734BAE">
        <w:rPr>
          <w:rStyle w:val="eop"/>
          <w:sz w:val="18"/>
          <w:szCs w:val="18"/>
        </w:rPr>
        <w:t> </w:t>
      </w:r>
    </w:p>
    <w:p w:rsidR="00734BAE" w:rsidRPr="00734BAE" w:rsidRDefault="00734BAE" w:rsidP="00734BAE">
      <w:pPr>
        <w:pStyle w:val="paragraph"/>
        <w:spacing w:before="0" w:beforeAutospacing="0" w:after="0" w:afterAutospacing="0"/>
        <w:ind w:firstLine="525"/>
        <w:jc w:val="both"/>
        <w:textAlignment w:val="baseline"/>
        <w:rPr>
          <w:sz w:val="18"/>
          <w:szCs w:val="18"/>
        </w:rPr>
      </w:pPr>
      <w:r w:rsidRPr="00734BAE">
        <w:rPr>
          <w:rStyle w:val="normaltextrun"/>
          <w:sz w:val="18"/>
          <w:szCs w:val="18"/>
        </w:rPr>
        <w:t>2) непоступление задатка на дату рассмотрения заявок на участие в аукционе;</w:t>
      </w:r>
      <w:r w:rsidRPr="00734BAE">
        <w:rPr>
          <w:rStyle w:val="eop"/>
          <w:sz w:val="18"/>
          <w:szCs w:val="18"/>
        </w:rPr>
        <w:t> </w:t>
      </w:r>
    </w:p>
    <w:p w:rsidR="00734BAE" w:rsidRPr="00734BAE" w:rsidRDefault="00734BAE" w:rsidP="00734BAE">
      <w:pPr>
        <w:pStyle w:val="paragraph"/>
        <w:spacing w:before="0" w:beforeAutospacing="0" w:after="0" w:afterAutospacing="0"/>
        <w:ind w:firstLine="525"/>
        <w:jc w:val="both"/>
        <w:textAlignment w:val="baseline"/>
        <w:rPr>
          <w:sz w:val="18"/>
          <w:szCs w:val="18"/>
        </w:rPr>
      </w:pPr>
      <w:r w:rsidRPr="00734BAE">
        <w:rPr>
          <w:rStyle w:val="normaltextrun"/>
          <w:sz w:val="18"/>
          <w:szCs w:val="18"/>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r w:rsidRPr="00734BAE">
        <w:rPr>
          <w:rStyle w:val="eop"/>
          <w:sz w:val="18"/>
          <w:szCs w:val="18"/>
        </w:rPr>
        <w:t> </w:t>
      </w:r>
    </w:p>
    <w:p w:rsidR="00734BAE" w:rsidRPr="00734BAE" w:rsidRDefault="00734BAE" w:rsidP="00734BAE">
      <w:pPr>
        <w:pStyle w:val="paragraph"/>
        <w:spacing w:before="0" w:beforeAutospacing="0" w:after="0" w:afterAutospacing="0"/>
        <w:ind w:firstLine="525"/>
        <w:jc w:val="both"/>
        <w:textAlignment w:val="baseline"/>
        <w:rPr>
          <w:sz w:val="18"/>
          <w:szCs w:val="18"/>
        </w:rPr>
      </w:pPr>
      <w:r w:rsidRPr="00734BAE">
        <w:rPr>
          <w:rStyle w:val="normaltextrun"/>
          <w:sz w:val="18"/>
          <w:szCs w:val="1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r w:rsidRPr="00734BAE">
        <w:rPr>
          <w:rStyle w:val="eop"/>
          <w:sz w:val="18"/>
          <w:szCs w:val="18"/>
        </w:rPr>
        <w:t> </w:t>
      </w:r>
    </w:p>
    <w:p w:rsidR="00734BAE" w:rsidRPr="00734BAE" w:rsidRDefault="00734BAE" w:rsidP="00734BAE">
      <w:pPr>
        <w:pStyle w:val="paragraph"/>
        <w:spacing w:before="0" w:beforeAutospacing="0" w:after="0" w:afterAutospacing="0"/>
        <w:ind w:firstLine="525"/>
        <w:jc w:val="both"/>
        <w:textAlignment w:val="baseline"/>
        <w:rPr>
          <w:sz w:val="18"/>
          <w:szCs w:val="18"/>
        </w:rPr>
      </w:pPr>
      <w:r w:rsidRPr="00734BAE">
        <w:rPr>
          <w:rStyle w:val="normaltextrun"/>
          <w:sz w:val="18"/>
          <w:szCs w:val="18"/>
        </w:rPr>
        <w:t xml:space="preserve">Задатки лицам, участвовавшим в аукционе, но не победившим в нем, возвращаются в </w:t>
      </w:r>
      <w:r w:rsidRPr="00734BAE">
        <w:rPr>
          <w:rStyle w:val="contextualspellingandgrammarerror"/>
          <w:sz w:val="18"/>
          <w:szCs w:val="18"/>
        </w:rPr>
        <w:t>течение  3</w:t>
      </w:r>
      <w:r w:rsidRPr="00734BAE">
        <w:rPr>
          <w:rStyle w:val="normaltextrun"/>
          <w:sz w:val="18"/>
          <w:szCs w:val="18"/>
        </w:rPr>
        <w:t xml:space="preserve"> </w:t>
      </w:r>
      <w:r w:rsidRPr="00734BAE">
        <w:rPr>
          <w:rStyle w:val="contextualspellingandgrammarerror"/>
          <w:sz w:val="18"/>
          <w:szCs w:val="18"/>
        </w:rPr>
        <w:t>банковских  дней</w:t>
      </w:r>
      <w:r w:rsidRPr="00734BAE">
        <w:rPr>
          <w:rStyle w:val="normaltextrun"/>
          <w:sz w:val="18"/>
          <w:szCs w:val="18"/>
        </w:rPr>
        <w:t xml:space="preserve"> со дня подписания протокола о результатах аукциона. </w:t>
      </w:r>
      <w:r w:rsidRPr="00734BAE">
        <w:rPr>
          <w:rStyle w:val="eop"/>
          <w:sz w:val="18"/>
          <w:szCs w:val="18"/>
        </w:rPr>
        <w:t> </w:t>
      </w:r>
    </w:p>
    <w:p w:rsidR="00734BAE" w:rsidRPr="00734BAE" w:rsidRDefault="00734BAE" w:rsidP="00734BAE">
      <w:pPr>
        <w:pStyle w:val="paragraph"/>
        <w:spacing w:before="0" w:beforeAutospacing="0" w:after="0" w:afterAutospacing="0"/>
        <w:ind w:firstLine="525"/>
        <w:jc w:val="both"/>
        <w:textAlignment w:val="baseline"/>
        <w:rPr>
          <w:sz w:val="18"/>
          <w:szCs w:val="18"/>
        </w:rPr>
      </w:pPr>
      <w:r w:rsidRPr="00734BAE">
        <w:rPr>
          <w:rStyle w:val="normaltextrun"/>
          <w:b/>
          <w:bCs/>
          <w:sz w:val="18"/>
          <w:szCs w:val="18"/>
        </w:rPr>
        <w:t>Решение о признании претендентов участниками аукциона</w:t>
      </w:r>
      <w:r w:rsidRPr="00734BAE">
        <w:rPr>
          <w:rStyle w:val="normaltextrun"/>
          <w:sz w:val="18"/>
          <w:szCs w:val="18"/>
        </w:rPr>
        <w:t xml:space="preserve"> принимается в соответствии протоколом приема заявок – </w:t>
      </w:r>
      <w:r w:rsidRPr="00734BAE">
        <w:rPr>
          <w:rStyle w:val="normaltextrun"/>
          <w:b/>
          <w:bCs/>
          <w:sz w:val="18"/>
          <w:szCs w:val="18"/>
        </w:rPr>
        <w:t>12 марта 2021 г. в 15 час. 30 мин</w:t>
      </w:r>
      <w:r w:rsidRPr="00734BAE">
        <w:rPr>
          <w:rStyle w:val="normaltextrun"/>
          <w:sz w:val="18"/>
          <w:szCs w:val="18"/>
        </w:rPr>
        <w:t>. (время местное) по адресу: г. Иркутск, ул. Партизанская, 1, 3-й этаж, офис 49.</w:t>
      </w:r>
      <w:r w:rsidRPr="00734BAE">
        <w:rPr>
          <w:rStyle w:val="eop"/>
          <w:sz w:val="18"/>
          <w:szCs w:val="18"/>
        </w:rPr>
        <w:t> </w:t>
      </w:r>
    </w:p>
    <w:p w:rsidR="00734BAE" w:rsidRPr="00734BAE" w:rsidRDefault="00734BAE" w:rsidP="00734BAE">
      <w:pPr>
        <w:pStyle w:val="paragraph"/>
        <w:spacing w:before="0" w:beforeAutospacing="0" w:after="0" w:afterAutospacing="0"/>
        <w:ind w:firstLine="525"/>
        <w:jc w:val="both"/>
        <w:textAlignment w:val="baseline"/>
        <w:rPr>
          <w:sz w:val="18"/>
          <w:szCs w:val="18"/>
        </w:rPr>
      </w:pPr>
      <w:r w:rsidRPr="00734BAE">
        <w:rPr>
          <w:rStyle w:val="normaltextrun"/>
          <w:sz w:val="18"/>
          <w:szCs w:val="18"/>
        </w:rPr>
        <w:t>Аукцион проводится при наличии не менее двух участников. Выигравшим торги на аукционе признается лицо, предложившее наиболее высокую цену.</w:t>
      </w:r>
      <w:r w:rsidRPr="00734BAE">
        <w:rPr>
          <w:rStyle w:val="eop"/>
          <w:sz w:val="18"/>
          <w:szCs w:val="18"/>
        </w:rPr>
        <w:t> </w:t>
      </w:r>
    </w:p>
    <w:p w:rsidR="00734BAE" w:rsidRPr="00734BAE" w:rsidRDefault="00734BAE" w:rsidP="00734BAE">
      <w:pPr>
        <w:pStyle w:val="paragraph"/>
        <w:spacing w:before="0" w:beforeAutospacing="0" w:after="0" w:afterAutospacing="0"/>
        <w:ind w:firstLine="525"/>
        <w:jc w:val="both"/>
        <w:textAlignment w:val="baseline"/>
        <w:rPr>
          <w:sz w:val="18"/>
          <w:szCs w:val="18"/>
        </w:rPr>
      </w:pPr>
      <w:r w:rsidRPr="00734BAE">
        <w:rPr>
          <w:rStyle w:val="normaltextrun"/>
          <w:sz w:val="18"/>
          <w:szCs w:val="18"/>
        </w:rPr>
        <w:t xml:space="preserve">Победитель аукциона обязан заключить договор </w:t>
      </w:r>
      <w:r w:rsidRPr="00734BAE">
        <w:rPr>
          <w:rStyle w:val="normaltextrun"/>
          <w:color w:val="000000"/>
          <w:sz w:val="18"/>
          <w:szCs w:val="18"/>
        </w:rPr>
        <w:t xml:space="preserve">купли-продажи </w:t>
      </w:r>
      <w:r w:rsidRPr="00734BAE">
        <w:rPr>
          <w:rStyle w:val="normaltextrun"/>
          <w:sz w:val="18"/>
          <w:szCs w:val="18"/>
        </w:rPr>
        <w:t>земельного участка с Министерством</w:t>
      </w:r>
      <w:r w:rsidRPr="00734BAE">
        <w:rPr>
          <w:rStyle w:val="normaltextrun"/>
          <w:color w:val="000000"/>
          <w:sz w:val="18"/>
          <w:szCs w:val="18"/>
        </w:rPr>
        <w:t xml:space="preserve"> имущественных отношений Иркутской области не ранее 10 дней не позднее 30 дней со дня размещения информации о результатах торгов на официальном сайте торгов РФ протокола о результатах аукциона, осуществить государственную регистрацию земельного участка в порядке, установленном законодательством Российской Федерации.</w:t>
      </w:r>
      <w:r w:rsidRPr="00734BAE">
        <w:rPr>
          <w:rStyle w:val="eop"/>
          <w:color w:val="000000"/>
          <w:sz w:val="18"/>
          <w:szCs w:val="18"/>
        </w:rPr>
        <w:t> </w:t>
      </w:r>
    </w:p>
    <w:p w:rsidR="00734BAE" w:rsidRPr="00734BAE" w:rsidRDefault="00734BAE" w:rsidP="00734BAE">
      <w:pPr>
        <w:pStyle w:val="paragraph"/>
        <w:spacing w:before="0" w:beforeAutospacing="0" w:after="0" w:afterAutospacing="0"/>
        <w:ind w:firstLine="525"/>
        <w:jc w:val="both"/>
        <w:textAlignment w:val="baseline"/>
        <w:rPr>
          <w:sz w:val="18"/>
          <w:szCs w:val="18"/>
        </w:rPr>
      </w:pPr>
      <w:r w:rsidRPr="00734BAE">
        <w:rPr>
          <w:rStyle w:val="normaltextrun"/>
          <w:b/>
          <w:bCs/>
          <w:color w:val="000000"/>
          <w:sz w:val="18"/>
          <w:szCs w:val="18"/>
        </w:rPr>
        <w:t> </w:t>
      </w:r>
      <w:r w:rsidRPr="00734BAE">
        <w:rPr>
          <w:rStyle w:val="normaltextrun"/>
          <w:color w:val="000000"/>
          <w:sz w:val="18"/>
          <w:szCs w:val="18"/>
        </w:rPr>
        <w:t>В случае если Победитель аукциона уклонился от подписания протокола о результатах аукциона или от заключения договора купли-продажи земельного участка аукцион признается</w:t>
      </w:r>
      <w:r w:rsidRPr="00734BAE">
        <w:rPr>
          <w:rStyle w:val="normaltextrun"/>
          <w:sz w:val="18"/>
          <w:szCs w:val="18"/>
        </w:rPr>
        <w:t xml:space="preserve"> несостоявшимся, внесенный Победителем аукциона задаток ему не возвращается.   </w:t>
      </w:r>
      <w:r w:rsidRPr="00734BAE">
        <w:rPr>
          <w:rStyle w:val="eop"/>
          <w:sz w:val="18"/>
          <w:szCs w:val="18"/>
        </w:rPr>
        <w:t> </w:t>
      </w:r>
    </w:p>
    <w:p w:rsidR="00734BAE" w:rsidRPr="00734BAE" w:rsidRDefault="00734BAE" w:rsidP="00734BAE">
      <w:pPr>
        <w:pStyle w:val="paragraph"/>
        <w:spacing w:before="0" w:beforeAutospacing="0" w:after="0" w:afterAutospacing="0"/>
        <w:ind w:firstLine="525"/>
        <w:jc w:val="both"/>
        <w:textAlignment w:val="baseline"/>
        <w:rPr>
          <w:sz w:val="18"/>
          <w:szCs w:val="18"/>
        </w:rPr>
      </w:pPr>
      <w:r w:rsidRPr="00734BAE">
        <w:rPr>
          <w:rStyle w:val="normaltextrun"/>
          <w:sz w:val="18"/>
          <w:szCs w:val="18"/>
        </w:rPr>
        <w:t>Отказ в проведении аукциона: организатор аукциона вправе отказаться от проведения аукциона, организатор аукциона извещает участников не позднее 3 дней со дня принятия данного решения и возвращает в течение 3-х дней внесенные ими задатки.</w:t>
      </w:r>
      <w:r w:rsidRPr="00734BAE">
        <w:rPr>
          <w:rStyle w:val="eop"/>
          <w:sz w:val="18"/>
          <w:szCs w:val="18"/>
        </w:rPr>
        <w:t> </w:t>
      </w:r>
    </w:p>
    <w:p w:rsidR="00734BAE" w:rsidRPr="00734BAE" w:rsidRDefault="00734BAE" w:rsidP="00734BAE">
      <w:pPr>
        <w:pStyle w:val="paragraph"/>
        <w:spacing w:before="0" w:beforeAutospacing="0" w:after="0" w:afterAutospacing="0"/>
        <w:ind w:firstLine="525"/>
        <w:jc w:val="both"/>
        <w:textAlignment w:val="baseline"/>
        <w:rPr>
          <w:sz w:val="18"/>
          <w:szCs w:val="18"/>
        </w:rPr>
      </w:pPr>
      <w:r w:rsidRPr="00734BAE">
        <w:rPr>
          <w:rStyle w:val="normaltextrun"/>
          <w:sz w:val="18"/>
          <w:szCs w:val="18"/>
        </w:rPr>
        <w:t xml:space="preserve">Информация о результатах аукциона публикуется в печатном издании Хомутовского муниципального образования «Вестник» </w:t>
      </w:r>
      <w:r w:rsidRPr="00734BAE">
        <w:rPr>
          <w:rStyle w:val="contextualspellingandgrammarerror"/>
          <w:sz w:val="18"/>
          <w:szCs w:val="18"/>
        </w:rPr>
        <w:t>и  размещается</w:t>
      </w:r>
      <w:r w:rsidRPr="00734BAE">
        <w:rPr>
          <w:rStyle w:val="normaltextrun"/>
          <w:sz w:val="18"/>
          <w:szCs w:val="18"/>
        </w:rPr>
        <w:t xml:space="preserve"> на официальном сайте в сети «Интернет» </w:t>
      </w:r>
      <w:hyperlink r:id="rId15" w:tgtFrame="_blank" w:history="1">
        <w:r w:rsidRPr="00734BAE">
          <w:rPr>
            <w:rStyle w:val="normaltextrun"/>
            <w:color w:val="0000FF"/>
            <w:sz w:val="18"/>
            <w:szCs w:val="18"/>
            <w:u w:val="single"/>
          </w:rPr>
          <w:t>www.</w:t>
        </w:r>
        <w:r w:rsidRPr="00734BAE">
          <w:rPr>
            <w:rStyle w:val="normaltextrun"/>
            <w:color w:val="0000FF"/>
            <w:sz w:val="18"/>
            <w:szCs w:val="18"/>
            <w:u w:val="single"/>
            <w:lang w:val="en-US"/>
          </w:rPr>
          <w:t>mio</w:t>
        </w:r>
        <w:r w:rsidRPr="00734BAE">
          <w:rPr>
            <w:rStyle w:val="normaltextrun"/>
            <w:color w:val="0000FF"/>
            <w:sz w:val="18"/>
            <w:szCs w:val="18"/>
            <w:u w:val="single"/>
          </w:rPr>
          <w:t>.irkobl</w:t>
        </w:r>
      </w:hyperlink>
      <w:r w:rsidRPr="00734BAE">
        <w:rPr>
          <w:rStyle w:val="normaltextrun"/>
          <w:sz w:val="18"/>
          <w:szCs w:val="18"/>
        </w:rPr>
        <w:t>.</w:t>
      </w:r>
      <w:r w:rsidRPr="00734BAE">
        <w:rPr>
          <w:rStyle w:val="spellingerror"/>
          <w:sz w:val="18"/>
          <w:szCs w:val="18"/>
        </w:rPr>
        <w:t>ru</w:t>
      </w:r>
      <w:r w:rsidRPr="00734BAE">
        <w:rPr>
          <w:rStyle w:val="normaltextrun"/>
          <w:sz w:val="18"/>
          <w:szCs w:val="18"/>
        </w:rPr>
        <w:t xml:space="preserve">, </w:t>
      </w:r>
      <w:hyperlink r:id="rId16" w:tgtFrame="_blank" w:history="1">
        <w:r w:rsidRPr="00734BAE">
          <w:rPr>
            <w:rStyle w:val="normaltextrun"/>
            <w:color w:val="0000FF"/>
            <w:sz w:val="18"/>
            <w:szCs w:val="18"/>
            <w:u w:val="single"/>
          </w:rPr>
          <w:t>www.torgi.gov.ru</w:t>
        </w:r>
      </w:hyperlink>
      <w:r w:rsidRPr="00734BAE">
        <w:rPr>
          <w:rStyle w:val="normaltextrun"/>
          <w:sz w:val="18"/>
          <w:szCs w:val="18"/>
        </w:rPr>
        <w:t xml:space="preserve">, </w:t>
      </w:r>
      <w:hyperlink r:id="rId17" w:tgtFrame="_blank" w:history="1">
        <w:r w:rsidRPr="00734BAE">
          <w:rPr>
            <w:rStyle w:val="normaltextrun"/>
            <w:color w:val="0000FF"/>
            <w:sz w:val="18"/>
            <w:szCs w:val="18"/>
            <w:u w:val="single"/>
          </w:rPr>
          <w:t>www.irkfi</w:t>
        </w:r>
      </w:hyperlink>
      <w:r w:rsidRPr="00734BAE">
        <w:rPr>
          <w:rStyle w:val="normaltextrun"/>
          <w:sz w:val="18"/>
          <w:szCs w:val="18"/>
        </w:rPr>
        <w:t>.</w:t>
      </w:r>
      <w:r w:rsidRPr="00734BAE">
        <w:rPr>
          <w:rStyle w:val="spellingerror"/>
          <w:sz w:val="18"/>
          <w:szCs w:val="18"/>
        </w:rPr>
        <w:t>ru</w:t>
      </w:r>
      <w:r w:rsidRPr="00734BAE">
        <w:rPr>
          <w:rStyle w:val="normaltextrun"/>
          <w:sz w:val="18"/>
          <w:szCs w:val="18"/>
        </w:rPr>
        <w:t xml:space="preserve"> в месячный срок со дня заключения договора купли - </w:t>
      </w:r>
      <w:r w:rsidRPr="00734BAE">
        <w:rPr>
          <w:rStyle w:val="contextualspellingandgrammarerror"/>
          <w:sz w:val="18"/>
          <w:szCs w:val="18"/>
        </w:rPr>
        <w:t>продажи  земельного</w:t>
      </w:r>
      <w:r w:rsidRPr="00734BAE">
        <w:rPr>
          <w:rStyle w:val="normaltextrun"/>
          <w:sz w:val="18"/>
          <w:szCs w:val="18"/>
        </w:rPr>
        <w:t xml:space="preserve"> участка.</w:t>
      </w:r>
      <w:r w:rsidRPr="00734BAE">
        <w:rPr>
          <w:rStyle w:val="eop"/>
          <w:sz w:val="18"/>
          <w:szCs w:val="18"/>
        </w:rPr>
        <w:t> </w:t>
      </w:r>
    </w:p>
    <w:p w:rsidR="00734BAE" w:rsidRPr="00734BAE" w:rsidRDefault="00734BAE" w:rsidP="00734BAE">
      <w:pPr>
        <w:pStyle w:val="paragraph"/>
        <w:spacing w:before="0" w:beforeAutospacing="0" w:after="0" w:afterAutospacing="0"/>
        <w:ind w:firstLine="525"/>
        <w:jc w:val="both"/>
        <w:textAlignment w:val="baseline"/>
        <w:rPr>
          <w:sz w:val="18"/>
          <w:szCs w:val="18"/>
        </w:rPr>
      </w:pPr>
      <w:r w:rsidRPr="00734BAE">
        <w:rPr>
          <w:rStyle w:val="normaltextrun"/>
          <w:sz w:val="18"/>
          <w:szCs w:val="18"/>
        </w:rPr>
        <w:t xml:space="preserve">Подробнее ознакомиться с объектом продажи, условиями проведения аукциона, подачи Заявки на участие в аукционе, заключения </w:t>
      </w:r>
      <w:r w:rsidRPr="00734BAE">
        <w:rPr>
          <w:rStyle w:val="normaltextrun"/>
          <w:color w:val="000000"/>
          <w:sz w:val="18"/>
          <w:szCs w:val="18"/>
        </w:rPr>
        <w:t>договора купли-продажи земельного</w:t>
      </w:r>
      <w:r w:rsidRPr="00734BAE">
        <w:rPr>
          <w:rStyle w:val="normaltextrun"/>
          <w:sz w:val="18"/>
          <w:szCs w:val="18"/>
        </w:rPr>
        <w:t xml:space="preserve"> участка можно по адресу г. Иркутск, ул. Партизанская,1, оф. 49, в рабочие дни с 10.00 до 17.00. Телефон для справок: 297-138, 207-518, в Интернете по адресу: </w:t>
      </w:r>
      <w:hyperlink r:id="rId18" w:tgtFrame="_blank" w:history="1">
        <w:r w:rsidRPr="00734BAE">
          <w:rPr>
            <w:rStyle w:val="normaltextrun"/>
            <w:color w:val="0000FF"/>
            <w:sz w:val="18"/>
            <w:szCs w:val="18"/>
            <w:u w:val="single"/>
          </w:rPr>
          <w:t>www.torgi.gov</w:t>
        </w:r>
      </w:hyperlink>
      <w:r w:rsidRPr="00734BAE">
        <w:rPr>
          <w:rStyle w:val="normaltextrun"/>
          <w:sz w:val="18"/>
          <w:szCs w:val="18"/>
        </w:rPr>
        <w:t>.</w:t>
      </w:r>
      <w:r w:rsidRPr="00734BAE">
        <w:rPr>
          <w:rStyle w:val="spellingerror"/>
          <w:sz w:val="18"/>
          <w:szCs w:val="18"/>
        </w:rPr>
        <w:t>ru</w:t>
      </w:r>
      <w:r w:rsidRPr="00734BAE">
        <w:rPr>
          <w:rStyle w:val="normaltextrun"/>
          <w:sz w:val="18"/>
          <w:szCs w:val="18"/>
        </w:rPr>
        <w:t xml:space="preserve">, </w:t>
      </w:r>
      <w:hyperlink r:id="rId19" w:tgtFrame="_blank" w:history="1">
        <w:r w:rsidRPr="00734BAE">
          <w:rPr>
            <w:rStyle w:val="normaltextrun"/>
            <w:color w:val="0000FF"/>
            <w:sz w:val="18"/>
            <w:szCs w:val="18"/>
            <w:u w:val="single"/>
          </w:rPr>
          <w:t>www.</w:t>
        </w:r>
        <w:r w:rsidRPr="00734BAE">
          <w:rPr>
            <w:rStyle w:val="normaltextrun"/>
            <w:color w:val="0000FF"/>
            <w:sz w:val="18"/>
            <w:szCs w:val="18"/>
            <w:u w:val="single"/>
            <w:lang w:val="en-US"/>
          </w:rPr>
          <w:t>mio</w:t>
        </w:r>
        <w:r w:rsidRPr="00734BAE">
          <w:rPr>
            <w:rStyle w:val="normaltextrun"/>
            <w:color w:val="0000FF"/>
            <w:sz w:val="18"/>
            <w:szCs w:val="18"/>
            <w:u w:val="single"/>
          </w:rPr>
          <w:t>.irkobl</w:t>
        </w:r>
      </w:hyperlink>
      <w:r w:rsidRPr="00734BAE">
        <w:rPr>
          <w:rStyle w:val="normaltextrun"/>
          <w:sz w:val="18"/>
          <w:szCs w:val="18"/>
        </w:rPr>
        <w:t>.</w:t>
      </w:r>
      <w:r w:rsidRPr="00734BAE">
        <w:rPr>
          <w:rStyle w:val="spellingerror"/>
          <w:sz w:val="18"/>
          <w:szCs w:val="18"/>
        </w:rPr>
        <w:t>ru</w:t>
      </w:r>
      <w:r w:rsidRPr="00734BAE">
        <w:rPr>
          <w:rStyle w:val="normaltextrun"/>
          <w:sz w:val="18"/>
          <w:szCs w:val="18"/>
        </w:rPr>
        <w:t>,  www.irkfi.ru .</w:t>
      </w:r>
      <w:r w:rsidRPr="00734BAE">
        <w:rPr>
          <w:rStyle w:val="eop"/>
          <w:sz w:val="18"/>
          <w:szCs w:val="18"/>
        </w:rPr>
        <w:t> </w:t>
      </w:r>
    </w:p>
    <w:p w:rsidR="00734BAE" w:rsidRPr="00734BAE" w:rsidRDefault="00734BAE" w:rsidP="00734BAE">
      <w:pPr>
        <w:pStyle w:val="paragraph"/>
        <w:spacing w:before="0" w:beforeAutospacing="0" w:after="0" w:afterAutospacing="0"/>
        <w:ind w:firstLine="525"/>
        <w:jc w:val="both"/>
        <w:textAlignment w:val="baseline"/>
        <w:rPr>
          <w:sz w:val="18"/>
          <w:szCs w:val="18"/>
        </w:rPr>
      </w:pPr>
      <w:r w:rsidRPr="00734BAE">
        <w:rPr>
          <w:rStyle w:val="normaltextrun"/>
          <w:sz w:val="18"/>
          <w:szCs w:val="18"/>
        </w:rPr>
        <w:t>Осмотр земельных участков на местности осуществляется в период приема заявок ежедневно в рабочие дни, совместно с представителем организатора торгов Коваленко Валерием Ивановичем (запись по телефону 29-54-06).</w:t>
      </w:r>
      <w:r w:rsidRPr="00734BAE">
        <w:rPr>
          <w:rStyle w:val="eop"/>
          <w:sz w:val="18"/>
          <w:szCs w:val="18"/>
        </w:rPr>
        <w:t> </w:t>
      </w:r>
    </w:p>
    <w:p w:rsidR="00734BAE" w:rsidRPr="00734BAE" w:rsidRDefault="00734BAE" w:rsidP="00734BAE">
      <w:pPr>
        <w:pStyle w:val="paragraph"/>
        <w:spacing w:before="0" w:beforeAutospacing="0" w:after="0" w:afterAutospacing="0"/>
        <w:ind w:firstLine="525"/>
        <w:jc w:val="both"/>
        <w:textAlignment w:val="baseline"/>
        <w:rPr>
          <w:sz w:val="18"/>
          <w:szCs w:val="18"/>
        </w:rPr>
      </w:pPr>
      <w:r w:rsidRPr="00734BAE">
        <w:rPr>
          <w:rStyle w:val="eop"/>
          <w:sz w:val="18"/>
          <w:szCs w:val="18"/>
        </w:rPr>
        <w:t> </w:t>
      </w:r>
    </w:p>
    <w:p w:rsidR="00734BAE" w:rsidRPr="00734BAE" w:rsidRDefault="00734BAE" w:rsidP="00734BAE">
      <w:pPr>
        <w:pStyle w:val="paragraph"/>
        <w:spacing w:before="0" w:beforeAutospacing="0" w:after="0" w:afterAutospacing="0"/>
        <w:ind w:firstLine="705"/>
        <w:jc w:val="both"/>
        <w:textAlignment w:val="baseline"/>
        <w:rPr>
          <w:sz w:val="18"/>
          <w:szCs w:val="18"/>
        </w:rPr>
      </w:pPr>
      <w:r w:rsidRPr="00734BAE">
        <w:rPr>
          <w:rStyle w:val="eop"/>
          <w:color w:val="FF0000"/>
          <w:sz w:val="18"/>
          <w:szCs w:val="18"/>
        </w:rPr>
        <w:t> </w:t>
      </w:r>
    </w:p>
    <w:p w:rsidR="00734BAE" w:rsidRPr="00734BAE" w:rsidRDefault="00734BAE" w:rsidP="00734BAE">
      <w:pPr>
        <w:pStyle w:val="paragraph"/>
        <w:spacing w:before="0" w:beforeAutospacing="0" w:after="0" w:afterAutospacing="0"/>
        <w:ind w:firstLine="705"/>
        <w:jc w:val="both"/>
        <w:textAlignment w:val="baseline"/>
        <w:rPr>
          <w:sz w:val="18"/>
          <w:szCs w:val="18"/>
        </w:rPr>
      </w:pPr>
      <w:r w:rsidRPr="00734BAE">
        <w:rPr>
          <w:rStyle w:val="eop"/>
          <w:color w:val="FF0000"/>
          <w:sz w:val="18"/>
          <w:szCs w:val="18"/>
        </w:rPr>
        <w:t> </w:t>
      </w:r>
    </w:p>
    <w:p w:rsidR="00734BAE" w:rsidRPr="00734BAE" w:rsidRDefault="00734BAE" w:rsidP="00734BAE">
      <w:pPr>
        <w:pStyle w:val="paragraph"/>
        <w:spacing w:before="0" w:beforeAutospacing="0" w:after="0" w:afterAutospacing="0"/>
        <w:ind w:firstLine="705"/>
        <w:jc w:val="right"/>
        <w:textAlignment w:val="baseline"/>
        <w:rPr>
          <w:i/>
          <w:sz w:val="18"/>
          <w:szCs w:val="18"/>
        </w:rPr>
      </w:pPr>
      <w:r w:rsidRPr="00734BAE">
        <w:rPr>
          <w:rStyle w:val="normaltextrun"/>
          <w:i/>
          <w:sz w:val="18"/>
          <w:szCs w:val="18"/>
        </w:rPr>
        <w:t>Директор</w:t>
      </w:r>
      <w:r w:rsidRPr="00734BAE">
        <w:rPr>
          <w:rStyle w:val="tabchar"/>
          <w:i/>
          <w:sz w:val="18"/>
          <w:szCs w:val="18"/>
        </w:rPr>
        <w:t xml:space="preserve"> </w:t>
      </w:r>
      <w:r w:rsidRPr="00734BAE">
        <w:rPr>
          <w:rStyle w:val="normaltextrun"/>
          <w:i/>
          <w:sz w:val="18"/>
          <w:szCs w:val="18"/>
        </w:rPr>
        <w:t>    </w:t>
      </w:r>
      <w:r>
        <w:rPr>
          <w:rStyle w:val="normaltextrun"/>
          <w:i/>
          <w:sz w:val="18"/>
          <w:szCs w:val="18"/>
        </w:rPr>
        <w:t xml:space="preserve">                                  </w:t>
      </w:r>
      <w:r w:rsidRPr="00734BAE">
        <w:rPr>
          <w:rStyle w:val="normaltextrun"/>
          <w:i/>
          <w:sz w:val="18"/>
          <w:szCs w:val="18"/>
        </w:rPr>
        <w:t>          Ю.А. Первушина</w:t>
      </w:r>
      <w:r w:rsidRPr="00734BAE">
        <w:rPr>
          <w:rStyle w:val="eop"/>
          <w:i/>
          <w:sz w:val="18"/>
          <w:szCs w:val="18"/>
        </w:rPr>
        <w:t> </w:t>
      </w:r>
    </w:p>
    <w:p w:rsidR="00734BAE" w:rsidRPr="00734BAE" w:rsidRDefault="00734BAE" w:rsidP="00734BAE">
      <w:pPr>
        <w:pStyle w:val="paragraph"/>
        <w:jc w:val="right"/>
        <w:textAlignment w:val="baseline"/>
        <w:rPr>
          <w:i/>
        </w:rPr>
      </w:pPr>
      <w:r w:rsidRPr="00734BAE">
        <w:rPr>
          <w:rStyle w:val="eop"/>
          <w:i/>
          <w:sz w:val="26"/>
          <w:szCs w:val="26"/>
        </w:rPr>
        <w:t> </w:t>
      </w:r>
    </w:p>
    <w:p w:rsidR="00734BAE" w:rsidRDefault="00734BAE" w:rsidP="00734BAE">
      <w:pPr>
        <w:pStyle w:val="paragraph"/>
        <w:jc w:val="center"/>
        <w:textAlignment w:val="baseline"/>
      </w:pPr>
      <w:r>
        <w:rPr>
          <w:rStyle w:val="eop"/>
          <w:sz w:val="26"/>
          <w:szCs w:val="26"/>
        </w:rPr>
        <w:t> </w:t>
      </w:r>
    </w:p>
    <w:p w:rsidR="00734BAE" w:rsidRPr="00734BAE" w:rsidRDefault="00734BAE" w:rsidP="00734BAE">
      <w:pPr>
        <w:pStyle w:val="paragraph"/>
        <w:spacing w:before="0" w:beforeAutospacing="0" w:after="0" w:afterAutospacing="0"/>
        <w:jc w:val="center"/>
        <w:textAlignment w:val="baseline"/>
        <w:rPr>
          <w:sz w:val="18"/>
          <w:szCs w:val="18"/>
        </w:rPr>
      </w:pPr>
      <w:r w:rsidRPr="00734BAE">
        <w:rPr>
          <w:rStyle w:val="eop"/>
          <w:sz w:val="18"/>
          <w:szCs w:val="18"/>
        </w:rPr>
        <w:t> </w:t>
      </w:r>
    </w:p>
    <w:p w:rsidR="00734BAE" w:rsidRPr="00734BAE" w:rsidRDefault="00734BAE" w:rsidP="00734BAE">
      <w:pPr>
        <w:pStyle w:val="paragraph"/>
        <w:spacing w:before="0" w:beforeAutospacing="0" w:after="0" w:afterAutospacing="0"/>
        <w:jc w:val="center"/>
        <w:textAlignment w:val="baseline"/>
        <w:rPr>
          <w:sz w:val="18"/>
          <w:szCs w:val="18"/>
        </w:rPr>
      </w:pPr>
      <w:r w:rsidRPr="00734BAE">
        <w:rPr>
          <w:rStyle w:val="eop"/>
          <w:sz w:val="18"/>
          <w:szCs w:val="18"/>
        </w:rPr>
        <w:t> </w:t>
      </w:r>
    </w:p>
    <w:p w:rsidR="00734BAE" w:rsidRPr="00734BAE" w:rsidRDefault="00734BAE" w:rsidP="00734BAE">
      <w:pPr>
        <w:pStyle w:val="paragraph"/>
        <w:spacing w:before="0" w:beforeAutospacing="0" w:after="0" w:afterAutospacing="0"/>
        <w:jc w:val="center"/>
        <w:textAlignment w:val="baseline"/>
        <w:rPr>
          <w:sz w:val="18"/>
          <w:szCs w:val="18"/>
        </w:rPr>
      </w:pPr>
      <w:r w:rsidRPr="00734BAE">
        <w:rPr>
          <w:rStyle w:val="eop"/>
          <w:sz w:val="18"/>
          <w:szCs w:val="18"/>
        </w:rPr>
        <w:t> </w:t>
      </w:r>
    </w:p>
    <w:p w:rsidR="00734BAE" w:rsidRPr="00734BAE" w:rsidRDefault="00734BAE" w:rsidP="00734BAE">
      <w:pPr>
        <w:pStyle w:val="paragraph"/>
        <w:spacing w:before="0" w:beforeAutospacing="0" w:after="0" w:afterAutospacing="0"/>
        <w:jc w:val="center"/>
        <w:textAlignment w:val="baseline"/>
        <w:rPr>
          <w:sz w:val="18"/>
          <w:szCs w:val="18"/>
        </w:rPr>
      </w:pPr>
      <w:r w:rsidRPr="00734BAE">
        <w:rPr>
          <w:rStyle w:val="normaltextrun"/>
          <w:b/>
          <w:bCs/>
          <w:sz w:val="18"/>
          <w:szCs w:val="18"/>
        </w:rPr>
        <w:t>ЗАЯВКА</w:t>
      </w:r>
      <w:r w:rsidRPr="00734BAE">
        <w:rPr>
          <w:rStyle w:val="eop"/>
          <w:sz w:val="18"/>
          <w:szCs w:val="18"/>
        </w:rPr>
        <w:t> </w:t>
      </w:r>
    </w:p>
    <w:p w:rsidR="00734BAE" w:rsidRPr="00734BAE" w:rsidRDefault="00734BAE" w:rsidP="00734BAE">
      <w:pPr>
        <w:pStyle w:val="paragraph"/>
        <w:spacing w:before="0" w:beforeAutospacing="0" w:after="0" w:afterAutospacing="0"/>
        <w:jc w:val="center"/>
        <w:textAlignment w:val="baseline"/>
        <w:rPr>
          <w:sz w:val="18"/>
          <w:szCs w:val="18"/>
        </w:rPr>
      </w:pPr>
      <w:r w:rsidRPr="00734BAE">
        <w:rPr>
          <w:rStyle w:val="eop"/>
          <w:sz w:val="18"/>
          <w:szCs w:val="18"/>
        </w:rPr>
        <w:t> </w:t>
      </w:r>
    </w:p>
    <w:p w:rsidR="00734BAE" w:rsidRPr="00734BAE" w:rsidRDefault="00734BAE" w:rsidP="00734BAE">
      <w:pPr>
        <w:pStyle w:val="paragraph"/>
        <w:spacing w:before="0" w:beforeAutospacing="0" w:after="0" w:afterAutospacing="0"/>
        <w:jc w:val="center"/>
        <w:textAlignment w:val="baseline"/>
        <w:rPr>
          <w:sz w:val="18"/>
          <w:szCs w:val="18"/>
        </w:rPr>
      </w:pPr>
      <w:r w:rsidRPr="00734BAE">
        <w:rPr>
          <w:rStyle w:val="normaltextrun"/>
          <w:sz w:val="18"/>
          <w:szCs w:val="18"/>
        </w:rPr>
        <w:t>на участие в аукционе по продаже</w:t>
      </w:r>
      <w:r w:rsidRPr="00734BAE">
        <w:rPr>
          <w:rStyle w:val="eop"/>
          <w:sz w:val="18"/>
          <w:szCs w:val="18"/>
        </w:rPr>
        <w:t> </w:t>
      </w:r>
    </w:p>
    <w:p w:rsidR="00734BAE" w:rsidRPr="00734BAE" w:rsidRDefault="00734BAE" w:rsidP="00734BAE">
      <w:pPr>
        <w:pStyle w:val="paragraph"/>
        <w:spacing w:before="0" w:beforeAutospacing="0" w:after="0" w:afterAutospacing="0"/>
        <w:jc w:val="center"/>
        <w:textAlignment w:val="baseline"/>
        <w:rPr>
          <w:sz w:val="18"/>
          <w:szCs w:val="18"/>
        </w:rPr>
      </w:pPr>
      <w:r w:rsidRPr="00734BAE">
        <w:rPr>
          <w:rStyle w:val="normaltextrun"/>
          <w:sz w:val="18"/>
          <w:szCs w:val="18"/>
        </w:rPr>
        <w:t>  земельного участка</w:t>
      </w:r>
      <w:r w:rsidRPr="00734BAE">
        <w:rPr>
          <w:rStyle w:val="eop"/>
          <w:sz w:val="18"/>
          <w:szCs w:val="18"/>
        </w:rPr>
        <w:t> </w:t>
      </w:r>
    </w:p>
    <w:p w:rsidR="00734BAE" w:rsidRPr="00734BAE" w:rsidRDefault="00734BAE" w:rsidP="00734BAE">
      <w:pPr>
        <w:pStyle w:val="paragraph"/>
        <w:spacing w:before="0" w:beforeAutospacing="0" w:after="0" w:afterAutospacing="0"/>
        <w:jc w:val="both"/>
        <w:textAlignment w:val="baseline"/>
        <w:rPr>
          <w:sz w:val="18"/>
          <w:szCs w:val="18"/>
        </w:rPr>
      </w:pPr>
      <w:r w:rsidRPr="00734BAE">
        <w:rPr>
          <w:rStyle w:val="eop"/>
          <w:sz w:val="18"/>
          <w:szCs w:val="18"/>
        </w:rPr>
        <w:t> </w:t>
      </w:r>
    </w:p>
    <w:p w:rsidR="00734BAE" w:rsidRPr="00734BAE" w:rsidRDefault="00734BAE" w:rsidP="00734BAE">
      <w:pPr>
        <w:pStyle w:val="paragraph"/>
        <w:spacing w:before="0" w:beforeAutospacing="0" w:after="0" w:afterAutospacing="0"/>
        <w:jc w:val="both"/>
        <w:textAlignment w:val="baseline"/>
        <w:rPr>
          <w:sz w:val="18"/>
          <w:szCs w:val="18"/>
        </w:rPr>
      </w:pPr>
      <w:r w:rsidRPr="00734BAE">
        <w:rPr>
          <w:rStyle w:val="eop"/>
          <w:sz w:val="18"/>
          <w:szCs w:val="18"/>
        </w:rPr>
        <w:t> </w:t>
      </w:r>
    </w:p>
    <w:p w:rsidR="00734BAE" w:rsidRPr="00734BAE" w:rsidRDefault="00734BAE" w:rsidP="00734BAE">
      <w:pPr>
        <w:pStyle w:val="paragraph"/>
        <w:spacing w:before="0" w:beforeAutospacing="0" w:after="0" w:afterAutospacing="0"/>
        <w:ind w:firstLine="705"/>
        <w:jc w:val="both"/>
        <w:textAlignment w:val="baseline"/>
        <w:rPr>
          <w:sz w:val="18"/>
          <w:szCs w:val="18"/>
        </w:rPr>
      </w:pPr>
      <w:r w:rsidRPr="00734BAE">
        <w:rPr>
          <w:rStyle w:val="normaltextrun"/>
          <w:sz w:val="18"/>
          <w:szCs w:val="18"/>
        </w:rPr>
        <w:t>1. Изучив информационное сообщение №______________________ о проведении земельного аукциона   по продаже земельного участка</w:t>
      </w:r>
      <w:r w:rsidRPr="00734BAE">
        <w:rPr>
          <w:rStyle w:val="eop"/>
          <w:sz w:val="18"/>
          <w:szCs w:val="18"/>
        </w:rPr>
        <w:t> </w:t>
      </w:r>
    </w:p>
    <w:p w:rsidR="00734BAE" w:rsidRPr="00734BAE" w:rsidRDefault="00734BAE" w:rsidP="00734BAE">
      <w:pPr>
        <w:pStyle w:val="paragraph"/>
        <w:spacing w:before="0" w:beforeAutospacing="0" w:after="0" w:afterAutospacing="0"/>
        <w:jc w:val="both"/>
        <w:textAlignment w:val="baseline"/>
        <w:rPr>
          <w:sz w:val="18"/>
          <w:szCs w:val="18"/>
        </w:rPr>
      </w:pPr>
      <w:r w:rsidRPr="00734BAE">
        <w:rPr>
          <w:rStyle w:val="eop"/>
          <w:sz w:val="18"/>
          <w:szCs w:val="18"/>
        </w:rPr>
        <w:t> </w:t>
      </w:r>
    </w:p>
    <w:p w:rsidR="00734BAE" w:rsidRPr="00734BAE" w:rsidRDefault="00734BAE" w:rsidP="00734BAE">
      <w:pPr>
        <w:pStyle w:val="paragraph"/>
        <w:spacing w:before="0" w:beforeAutospacing="0" w:after="0" w:afterAutospacing="0"/>
        <w:jc w:val="both"/>
        <w:textAlignment w:val="baseline"/>
        <w:rPr>
          <w:sz w:val="18"/>
          <w:szCs w:val="18"/>
        </w:rPr>
      </w:pPr>
      <w:r w:rsidRPr="00734BAE">
        <w:rPr>
          <w:rStyle w:val="normaltextrun"/>
          <w:b/>
          <w:bCs/>
          <w:sz w:val="18"/>
          <w:szCs w:val="18"/>
        </w:rPr>
        <w:t>(заполняется юридическим лицом)</w:t>
      </w:r>
      <w:r w:rsidRPr="00734BAE">
        <w:rPr>
          <w:rStyle w:val="eop"/>
          <w:sz w:val="18"/>
          <w:szCs w:val="18"/>
        </w:rPr>
        <w:t> </w:t>
      </w:r>
    </w:p>
    <w:p w:rsidR="00734BAE" w:rsidRPr="00734BAE" w:rsidRDefault="00734BAE" w:rsidP="00734BAE">
      <w:pPr>
        <w:pStyle w:val="paragraph"/>
        <w:spacing w:before="0" w:beforeAutospacing="0" w:after="0" w:afterAutospacing="0"/>
        <w:jc w:val="both"/>
        <w:textAlignment w:val="baseline"/>
        <w:rPr>
          <w:sz w:val="18"/>
          <w:szCs w:val="18"/>
        </w:rPr>
      </w:pPr>
      <w:r w:rsidRPr="00734BAE">
        <w:rPr>
          <w:rStyle w:val="normaltextrun"/>
          <w:b/>
          <w:bCs/>
          <w:sz w:val="18"/>
          <w:szCs w:val="18"/>
        </w:rPr>
        <w:t>ЗАЯВИТЕЛЬ________________________________________________________________</w:t>
      </w:r>
      <w:r w:rsidRPr="00734BAE">
        <w:rPr>
          <w:rStyle w:val="eop"/>
          <w:sz w:val="18"/>
          <w:szCs w:val="18"/>
        </w:rPr>
        <w:t> </w:t>
      </w:r>
    </w:p>
    <w:p w:rsidR="00734BAE" w:rsidRPr="00734BAE" w:rsidRDefault="00734BAE" w:rsidP="00734BAE">
      <w:pPr>
        <w:pStyle w:val="paragraph"/>
        <w:spacing w:before="0" w:beforeAutospacing="0" w:after="0" w:afterAutospacing="0"/>
        <w:jc w:val="center"/>
        <w:textAlignment w:val="baseline"/>
        <w:rPr>
          <w:sz w:val="18"/>
          <w:szCs w:val="18"/>
        </w:rPr>
      </w:pPr>
      <w:r w:rsidRPr="00734BAE">
        <w:rPr>
          <w:rStyle w:val="normaltextrun"/>
          <w:sz w:val="18"/>
          <w:szCs w:val="18"/>
        </w:rPr>
        <w:t>(</w:t>
      </w:r>
      <w:r w:rsidRPr="00734BAE">
        <w:rPr>
          <w:rStyle w:val="spellingerror"/>
          <w:i/>
          <w:iCs/>
          <w:sz w:val="18"/>
          <w:szCs w:val="18"/>
        </w:rPr>
        <w:t>наименование</w:t>
      </w:r>
      <w:r w:rsidRPr="00734BAE">
        <w:rPr>
          <w:rStyle w:val="normaltextrun"/>
          <w:i/>
          <w:iCs/>
          <w:sz w:val="18"/>
          <w:szCs w:val="18"/>
        </w:rPr>
        <w:t xml:space="preserve"> </w:t>
      </w:r>
      <w:r w:rsidRPr="00734BAE">
        <w:rPr>
          <w:rStyle w:val="spellingerror"/>
          <w:i/>
          <w:iCs/>
          <w:sz w:val="18"/>
          <w:szCs w:val="18"/>
        </w:rPr>
        <w:t>организации</w:t>
      </w:r>
      <w:r w:rsidRPr="00734BAE">
        <w:rPr>
          <w:rStyle w:val="normaltextrun"/>
          <w:i/>
          <w:iCs/>
          <w:sz w:val="18"/>
          <w:szCs w:val="18"/>
        </w:rPr>
        <w:t xml:space="preserve"> </w:t>
      </w:r>
      <w:r w:rsidRPr="00734BAE">
        <w:rPr>
          <w:rStyle w:val="spellingerror"/>
          <w:i/>
          <w:iCs/>
          <w:sz w:val="18"/>
          <w:szCs w:val="18"/>
        </w:rPr>
        <w:t>заявителя</w:t>
      </w:r>
      <w:r w:rsidRPr="00734BAE">
        <w:rPr>
          <w:rStyle w:val="normaltextrun"/>
          <w:i/>
          <w:iCs/>
          <w:sz w:val="18"/>
          <w:szCs w:val="18"/>
        </w:rPr>
        <w:t>, ИНН, ОГРН)</w:t>
      </w:r>
      <w:r w:rsidRPr="00734BAE">
        <w:rPr>
          <w:rStyle w:val="eop"/>
          <w:sz w:val="18"/>
          <w:szCs w:val="18"/>
        </w:rPr>
        <w:t> </w:t>
      </w:r>
    </w:p>
    <w:p w:rsidR="00734BAE" w:rsidRPr="00734BAE" w:rsidRDefault="00734BAE" w:rsidP="00734BAE">
      <w:pPr>
        <w:pStyle w:val="paragraph"/>
        <w:spacing w:before="0" w:beforeAutospacing="0" w:after="0" w:afterAutospacing="0"/>
        <w:textAlignment w:val="baseline"/>
        <w:rPr>
          <w:sz w:val="18"/>
          <w:szCs w:val="18"/>
        </w:rPr>
      </w:pPr>
      <w:r w:rsidRPr="00734BAE">
        <w:rPr>
          <w:rStyle w:val="normaltextrun"/>
          <w:sz w:val="18"/>
          <w:szCs w:val="18"/>
          <w:lang w:val="en-US"/>
        </w:rPr>
        <w:t> </w:t>
      </w:r>
      <w:r w:rsidRPr="00734BAE">
        <w:rPr>
          <w:rStyle w:val="normaltextrun"/>
          <w:sz w:val="18"/>
          <w:szCs w:val="18"/>
        </w:rPr>
        <w:t xml:space="preserve">в </w:t>
      </w:r>
      <w:r w:rsidRPr="00734BAE">
        <w:rPr>
          <w:rStyle w:val="spellingerror"/>
          <w:sz w:val="18"/>
          <w:szCs w:val="18"/>
        </w:rPr>
        <w:t>лице</w:t>
      </w:r>
      <w:r w:rsidRPr="00734BAE">
        <w:rPr>
          <w:rStyle w:val="normaltextrun"/>
          <w:sz w:val="18"/>
          <w:szCs w:val="18"/>
        </w:rPr>
        <w:t xml:space="preserve"> _______________________________________________________________________,</w:t>
      </w:r>
      <w:r w:rsidRPr="00734BAE">
        <w:rPr>
          <w:rStyle w:val="eop"/>
          <w:sz w:val="18"/>
          <w:szCs w:val="18"/>
        </w:rPr>
        <w:t> </w:t>
      </w:r>
    </w:p>
    <w:p w:rsidR="00734BAE" w:rsidRPr="00734BAE" w:rsidRDefault="00734BAE" w:rsidP="00734BAE">
      <w:pPr>
        <w:pStyle w:val="paragraph"/>
        <w:spacing w:before="0" w:beforeAutospacing="0" w:after="0" w:afterAutospacing="0"/>
        <w:ind w:firstLine="360"/>
        <w:jc w:val="center"/>
        <w:textAlignment w:val="baseline"/>
        <w:rPr>
          <w:sz w:val="18"/>
          <w:szCs w:val="18"/>
        </w:rPr>
      </w:pPr>
      <w:r w:rsidRPr="00734BAE">
        <w:rPr>
          <w:rStyle w:val="normaltextrun"/>
          <w:i/>
          <w:iCs/>
          <w:sz w:val="18"/>
          <w:szCs w:val="18"/>
        </w:rPr>
        <w:t>(</w:t>
      </w:r>
      <w:r w:rsidRPr="00734BAE">
        <w:rPr>
          <w:rStyle w:val="spellingerror"/>
          <w:i/>
          <w:iCs/>
          <w:sz w:val="18"/>
          <w:szCs w:val="18"/>
        </w:rPr>
        <w:t>наименование</w:t>
      </w:r>
      <w:r w:rsidRPr="00734BAE">
        <w:rPr>
          <w:rStyle w:val="normaltextrun"/>
          <w:i/>
          <w:iCs/>
          <w:sz w:val="18"/>
          <w:szCs w:val="18"/>
        </w:rPr>
        <w:t xml:space="preserve"> </w:t>
      </w:r>
      <w:r w:rsidRPr="00734BAE">
        <w:rPr>
          <w:rStyle w:val="spellingerror"/>
          <w:i/>
          <w:iCs/>
          <w:sz w:val="18"/>
          <w:szCs w:val="18"/>
        </w:rPr>
        <w:t>должности</w:t>
      </w:r>
      <w:r w:rsidRPr="00734BAE">
        <w:rPr>
          <w:rStyle w:val="normaltextrun"/>
          <w:i/>
          <w:iCs/>
          <w:sz w:val="18"/>
          <w:szCs w:val="18"/>
        </w:rPr>
        <w:t xml:space="preserve"> </w:t>
      </w:r>
      <w:r w:rsidRPr="00734BAE">
        <w:rPr>
          <w:rStyle w:val="spellingerror"/>
          <w:i/>
          <w:iCs/>
          <w:sz w:val="18"/>
          <w:szCs w:val="18"/>
        </w:rPr>
        <w:t>руководителя</w:t>
      </w:r>
      <w:r w:rsidRPr="00734BAE">
        <w:rPr>
          <w:rStyle w:val="normaltextrun"/>
          <w:i/>
          <w:iCs/>
          <w:sz w:val="18"/>
          <w:szCs w:val="18"/>
        </w:rPr>
        <w:t xml:space="preserve"> и </w:t>
      </w:r>
      <w:r w:rsidRPr="00734BAE">
        <w:rPr>
          <w:rStyle w:val="spellingerror"/>
          <w:i/>
          <w:iCs/>
          <w:sz w:val="18"/>
          <w:szCs w:val="18"/>
        </w:rPr>
        <w:t>его</w:t>
      </w:r>
      <w:r w:rsidRPr="00734BAE">
        <w:rPr>
          <w:rStyle w:val="normaltextrun"/>
          <w:i/>
          <w:iCs/>
          <w:sz w:val="18"/>
          <w:szCs w:val="18"/>
        </w:rPr>
        <w:t xml:space="preserve"> Ф.И.О.)</w:t>
      </w:r>
      <w:r w:rsidRPr="00734BAE">
        <w:rPr>
          <w:rStyle w:val="eop"/>
          <w:sz w:val="18"/>
          <w:szCs w:val="18"/>
        </w:rPr>
        <w:t> </w:t>
      </w:r>
    </w:p>
    <w:p w:rsidR="00734BAE" w:rsidRPr="00734BAE" w:rsidRDefault="00734BAE" w:rsidP="00734BAE">
      <w:pPr>
        <w:pStyle w:val="paragraph"/>
        <w:spacing w:before="0" w:beforeAutospacing="0" w:after="0" w:afterAutospacing="0"/>
        <w:jc w:val="both"/>
        <w:textAlignment w:val="baseline"/>
        <w:rPr>
          <w:sz w:val="18"/>
          <w:szCs w:val="18"/>
        </w:rPr>
      </w:pPr>
      <w:r w:rsidRPr="00734BAE">
        <w:rPr>
          <w:rStyle w:val="normaltextrun"/>
          <w:sz w:val="18"/>
          <w:szCs w:val="18"/>
        </w:rPr>
        <w:t>действующего на основании ___________________________________________________</w:t>
      </w:r>
      <w:r w:rsidRPr="00734BAE">
        <w:rPr>
          <w:rStyle w:val="eop"/>
          <w:sz w:val="18"/>
          <w:szCs w:val="18"/>
        </w:rPr>
        <w:t> </w:t>
      </w:r>
    </w:p>
    <w:p w:rsidR="00734BAE" w:rsidRPr="00734BAE" w:rsidRDefault="00734BAE" w:rsidP="00734BAE">
      <w:pPr>
        <w:pStyle w:val="paragraph"/>
        <w:spacing w:before="0" w:beforeAutospacing="0" w:after="0" w:afterAutospacing="0"/>
        <w:jc w:val="both"/>
        <w:textAlignment w:val="baseline"/>
        <w:rPr>
          <w:sz w:val="18"/>
          <w:szCs w:val="18"/>
        </w:rPr>
      </w:pPr>
      <w:r w:rsidRPr="00734BAE">
        <w:rPr>
          <w:rStyle w:val="spellingerror"/>
          <w:sz w:val="18"/>
          <w:szCs w:val="18"/>
        </w:rPr>
        <w:t>Юридический</w:t>
      </w:r>
      <w:r w:rsidRPr="00734BAE">
        <w:rPr>
          <w:rStyle w:val="normaltextrun"/>
          <w:sz w:val="18"/>
          <w:szCs w:val="18"/>
        </w:rPr>
        <w:t xml:space="preserve"> и </w:t>
      </w:r>
      <w:r w:rsidRPr="00734BAE">
        <w:rPr>
          <w:rStyle w:val="spellingerror"/>
          <w:sz w:val="18"/>
          <w:szCs w:val="18"/>
        </w:rPr>
        <w:t>фактический</w:t>
      </w:r>
      <w:r w:rsidRPr="00734BAE">
        <w:rPr>
          <w:rStyle w:val="normaltextrun"/>
          <w:sz w:val="18"/>
          <w:szCs w:val="18"/>
        </w:rPr>
        <w:t xml:space="preserve"> </w:t>
      </w:r>
      <w:r w:rsidRPr="00734BAE">
        <w:rPr>
          <w:rStyle w:val="spellingerror"/>
          <w:sz w:val="18"/>
          <w:szCs w:val="18"/>
        </w:rPr>
        <w:t>адреса</w:t>
      </w:r>
      <w:r w:rsidRPr="00734BAE">
        <w:rPr>
          <w:rStyle w:val="normaltextrun"/>
          <w:sz w:val="18"/>
          <w:szCs w:val="18"/>
        </w:rPr>
        <w:t>: ____________________________________________</w:t>
      </w:r>
      <w:r w:rsidRPr="00734BAE">
        <w:rPr>
          <w:rStyle w:val="eop"/>
          <w:sz w:val="18"/>
          <w:szCs w:val="18"/>
        </w:rPr>
        <w:t> </w:t>
      </w:r>
    </w:p>
    <w:p w:rsidR="00734BAE" w:rsidRPr="00734BAE" w:rsidRDefault="00734BAE" w:rsidP="00734BAE">
      <w:pPr>
        <w:pStyle w:val="paragraph"/>
        <w:spacing w:before="0" w:beforeAutospacing="0" w:after="0" w:afterAutospacing="0"/>
        <w:jc w:val="both"/>
        <w:textAlignment w:val="baseline"/>
        <w:rPr>
          <w:sz w:val="18"/>
          <w:szCs w:val="18"/>
        </w:rPr>
      </w:pPr>
      <w:r w:rsidRPr="00734BAE">
        <w:rPr>
          <w:rStyle w:val="normaltextrun"/>
          <w:sz w:val="18"/>
          <w:szCs w:val="18"/>
        </w:rPr>
        <w:t>телефоны_______________________________________</w:t>
      </w:r>
      <w:r w:rsidRPr="00734BAE">
        <w:rPr>
          <w:rStyle w:val="contextualspellingandgrammarerror"/>
          <w:sz w:val="18"/>
          <w:szCs w:val="18"/>
        </w:rPr>
        <w:t>_,факс</w:t>
      </w:r>
      <w:r w:rsidRPr="00734BAE">
        <w:rPr>
          <w:rStyle w:val="normaltextrun"/>
          <w:sz w:val="18"/>
          <w:szCs w:val="18"/>
        </w:rPr>
        <w:t>_______________________</w:t>
      </w:r>
      <w:r w:rsidRPr="00734BAE">
        <w:rPr>
          <w:rStyle w:val="normaltextrun"/>
          <w:sz w:val="18"/>
          <w:szCs w:val="18"/>
          <w:lang w:val="en-US"/>
        </w:rPr>
        <w:t> </w:t>
      </w:r>
      <w:r w:rsidRPr="00734BAE">
        <w:rPr>
          <w:rStyle w:val="eop"/>
          <w:sz w:val="18"/>
          <w:szCs w:val="18"/>
        </w:rPr>
        <w:t> </w:t>
      </w:r>
    </w:p>
    <w:p w:rsidR="00734BAE" w:rsidRPr="00734BAE" w:rsidRDefault="00734BAE" w:rsidP="00734BAE">
      <w:pPr>
        <w:pStyle w:val="paragraph"/>
        <w:spacing w:before="0" w:beforeAutospacing="0" w:after="0" w:afterAutospacing="0"/>
        <w:jc w:val="both"/>
        <w:textAlignment w:val="baseline"/>
        <w:rPr>
          <w:sz w:val="18"/>
          <w:szCs w:val="18"/>
        </w:rPr>
      </w:pPr>
      <w:r w:rsidRPr="00734BAE">
        <w:rPr>
          <w:rStyle w:val="normaltextrun"/>
          <w:sz w:val="18"/>
          <w:szCs w:val="18"/>
        </w:rPr>
        <w:t>адрес электронной почты: ________</w:t>
      </w:r>
      <w:r w:rsidRPr="00734BAE">
        <w:rPr>
          <w:rStyle w:val="eop"/>
          <w:sz w:val="18"/>
          <w:szCs w:val="18"/>
        </w:rPr>
        <w:t> </w:t>
      </w:r>
    </w:p>
    <w:p w:rsidR="00734BAE" w:rsidRPr="00734BAE" w:rsidRDefault="00734BAE" w:rsidP="00734BAE">
      <w:pPr>
        <w:pStyle w:val="paragraph"/>
        <w:spacing w:before="0" w:beforeAutospacing="0" w:after="0" w:afterAutospacing="0"/>
        <w:jc w:val="both"/>
        <w:textAlignment w:val="baseline"/>
        <w:rPr>
          <w:sz w:val="18"/>
          <w:szCs w:val="18"/>
        </w:rPr>
      </w:pPr>
      <w:r w:rsidRPr="00734BAE">
        <w:rPr>
          <w:rStyle w:val="eop"/>
          <w:sz w:val="18"/>
          <w:szCs w:val="18"/>
        </w:rPr>
        <w:t> </w:t>
      </w:r>
    </w:p>
    <w:p w:rsidR="00734BAE" w:rsidRPr="00734BAE" w:rsidRDefault="00734BAE" w:rsidP="00734BAE">
      <w:pPr>
        <w:pStyle w:val="paragraph"/>
        <w:spacing w:before="0" w:beforeAutospacing="0" w:after="0" w:afterAutospacing="0"/>
        <w:textAlignment w:val="baseline"/>
        <w:rPr>
          <w:sz w:val="18"/>
          <w:szCs w:val="18"/>
        </w:rPr>
      </w:pPr>
      <w:r w:rsidRPr="00734BAE">
        <w:rPr>
          <w:rStyle w:val="normaltextrun"/>
          <w:b/>
          <w:bCs/>
          <w:sz w:val="18"/>
          <w:szCs w:val="18"/>
        </w:rPr>
        <w:t>(заполняется физическим лицом)</w:t>
      </w:r>
      <w:r w:rsidRPr="00734BAE">
        <w:rPr>
          <w:rStyle w:val="eop"/>
          <w:sz w:val="18"/>
          <w:szCs w:val="18"/>
        </w:rPr>
        <w:t> </w:t>
      </w:r>
    </w:p>
    <w:p w:rsidR="00734BAE" w:rsidRPr="00734BAE" w:rsidRDefault="00734BAE" w:rsidP="00734BAE">
      <w:pPr>
        <w:pStyle w:val="paragraph"/>
        <w:spacing w:before="0" w:beforeAutospacing="0" w:after="0" w:afterAutospacing="0"/>
        <w:textAlignment w:val="baseline"/>
        <w:rPr>
          <w:sz w:val="18"/>
          <w:szCs w:val="18"/>
        </w:rPr>
      </w:pPr>
      <w:r w:rsidRPr="00734BAE">
        <w:rPr>
          <w:rStyle w:val="eop"/>
          <w:sz w:val="18"/>
          <w:szCs w:val="18"/>
        </w:rPr>
        <w:t> </w:t>
      </w:r>
    </w:p>
    <w:p w:rsidR="00734BAE" w:rsidRPr="00734BAE" w:rsidRDefault="00734BAE" w:rsidP="00734BAE">
      <w:pPr>
        <w:pStyle w:val="paragraph"/>
        <w:spacing w:before="0" w:beforeAutospacing="0" w:after="0" w:afterAutospacing="0"/>
        <w:textAlignment w:val="baseline"/>
        <w:rPr>
          <w:sz w:val="18"/>
          <w:szCs w:val="18"/>
        </w:rPr>
      </w:pPr>
      <w:r w:rsidRPr="00734BAE">
        <w:rPr>
          <w:rStyle w:val="normaltextrun"/>
          <w:b/>
          <w:bCs/>
          <w:sz w:val="18"/>
          <w:szCs w:val="18"/>
        </w:rPr>
        <w:t>ЗАЯВИТЕЛЬ ____________________________________________________________________________</w:t>
      </w:r>
      <w:r w:rsidRPr="00734BAE">
        <w:rPr>
          <w:rStyle w:val="eop"/>
          <w:sz w:val="18"/>
          <w:szCs w:val="18"/>
        </w:rPr>
        <w:t> </w:t>
      </w:r>
    </w:p>
    <w:p w:rsidR="00734BAE" w:rsidRPr="00734BAE" w:rsidRDefault="00734BAE" w:rsidP="00734BAE">
      <w:pPr>
        <w:pStyle w:val="paragraph"/>
        <w:spacing w:before="0" w:beforeAutospacing="0" w:after="0" w:afterAutospacing="0"/>
        <w:jc w:val="center"/>
        <w:textAlignment w:val="baseline"/>
        <w:rPr>
          <w:sz w:val="18"/>
          <w:szCs w:val="18"/>
        </w:rPr>
      </w:pPr>
      <w:r w:rsidRPr="00734BAE">
        <w:rPr>
          <w:rStyle w:val="normaltextrun"/>
          <w:sz w:val="18"/>
          <w:szCs w:val="18"/>
        </w:rPr>
        <w:t>(</w:t>
      </w:r>
      <w:r w:rsidRPr="00734BAE">
        <w:rPr>
          <w:rStyle w:val="normaltextrun"/>
          <w:i/>
          <w:iCs/>
          <w:sz w:val="18"/>
          <w:szCs w:val="18"/>
        </w:rPr>
        <w:t xml:space="preserve">Ф.И.О. </w:t>
      </w:r>
      <w:r w:rsidRPr="00734BAE">
        <w:rPr>
          <w:rStyle w:val="spellingerror"/>
          <w:i/>
          <w:iCs/>
          <w:sz w:val="18"/>
          <w:szCs w:val="18"/>
        </w:rPr>
        <w:t>заявителя</w:t>
      </w:r>
      <w:r w:rsidRPr="00734BAE">
        <w:rPr>
          <w:rStyle w:val="normaltextrun"/>
          <w:i/>
          <w:iCs/>
          <w:sz w:val="18"/>
          <w:szCs w:val="18"/>
        </w:rPr>
        <w:t>)</w:t>
      </w:r>
      <w:r w:rsidRPr="00734BAE">
        <w:rPr>
          <w:rStyle w:val="eop"/>
          <w:sz w:val="18"/>
          <w:szCs w:val="18"/>
        </w:rPr>
        <w:t> </w:t>
      </w:r>
    </w:p>
    <w:p w:rsidR="00734BAE" w:rsidRPr="00734BAE" w:rsidRDefault="00734BAE" w:rsidP="00734BAE">
      <w:pPr>
        <w:pStyle w:val="paragraph"/>
        <w:spacing w:before="0" w:beforeAutospacing="0" w:after="0" w:afterAutospacing="0"/>
        <w:textAlignment w:val="baseline"/>
        <w:rPr>
          <w:sz w:val="18"/>
          <w:szCs w:val="18"/>
        </w:rPr>
      </w:pPr>
      <w:r w:rsidRPr="00734BAE">
        <w:rPr>
          <w:rStyle w:val="normaltextrun"/>
          <w:sz w:val="18"/>
          <w:szCs w:val="18"/>
        </w:rPr>
        <w:t>Документ, удостоверяющий личность ____________________________________________________________________________</w:t>
      </w:r>
      <w:r w:rsidRPr="00734BAE">
        <w:rPr>
          <w:rStyle w:val="eop"/>
          <w:sz w:val="18"/>
          <w:szCs w:val="18"/>
        </w:rPr>
        <w:t> </w:t>
      </w:r>
    </w:p>
    <w:p w:rsidR="00734BAE" w:rsidRPr="00734BAE" w:rsidRDefault="00734BAE" w:rsidP="00734BAE">
      <w:pPr>
        <w:pStyle w:val="paragraph"/>
        <w:spacing w:before="0" w:beforeAutospacing="0" w:after="0" w:afterAutospacing="0"/>
        <w:textAlignment w:val="baseline"/>
        <w:rPr>
          <w:sz w:val="18"/>
          <w:szCs w:val="18"/>
        </w:rPr>
      </w:pPr>
      <w:r w:rsidRPr="00734BAE">
        <w:rPr>
          <w:rStyle w:val="normaltextrun"/>
          <w:sz w:val="18"/>
          <w:szCs w:val="18"/>
        </w:rPr>
        <w:t>Серия____________ №_____________________ выдан «____» ______________________ ____________________________________________________________________________</w:t>
      </w:r>
      <w:r w:rsidRPr="00734BAE">
        <w:rPr>
          <w:rStyle w:val="eop"/>
          <w:sz w:val="18"/>
          <w:szCs w:val="18"/>
        </w:rPr>
        <w:t> </w:t>
      </w:r>
    </w:p>
    <w:p w:rsidR="00734BAE" w:rsidRPr="00734BAE" w:rsidRDefault="00734BAE" w:rsidP="00734BAE">
      <w:pPr>
        <w:pStyle w:val="paragraph"/>
        <w:spacing w:before="0" w:beforeAutospacing="0" w:after="0" w:afterAutospacing="0"/>
        <w:jc w:val="center"/>
        <w:textAlignment w:val="baseline"/>
        <w:rPr>
          <w:sz w:val="18"/>
          <w:szCs w:val="18"/>
        </w:rPr>
      </w:pPr>
      <w:r w:rsidRPr="00734BAE">
        <w:rPr>
          <w:rStyle w:val="normaltextrun"/>
          <w:sz w:val="18"/>
          <w:szCs w:val="18"/>
        </w:rPr>
        <w:t>(кем выдан)</w:t>
      </w:r>
      <w:r w:rsidRPr="00734BAE">
        <w:rPr>
          <w:rStyle w:val="eop"/>
          <w:sz w:val="18"/>
          <w:szCs w:val="18"/>
        </w:rPr>
        <w:t> </w:t>
      </w:r>
    </w:p>
    <w:p w:rsidR="00734BAE" w:rsidRPr="00734BAE" w:rsidRDefault="00734BAE" w:rsidP="00734BAE">
      <w:pPr>
        <w:pStyle w:val="paragraph"/>
        <w:spacing w:before="0" w:beforeAutospacing="0" w:after="0" w:afterAutospacing="0"/>
        <w:jc w:val="both"/>
        <w:textAlignment w:val="baseline"/>
        <w:rPr>
          <w:sz w:val="18"/>
          <w:szCs w:val="18"/>
        </w:rPr>
      </w:pPr>
      <w:r w:rsidRPr="00734BAE">
        <w:rPr>
          <w:rStyle w:val="normaltextrun"/>
          <w:sz w:val="18"/>
          <w:szCs w:val="18"/>
        </w:rPr>
        <w:lastRenderedPageBreak/>
        <w:t>Место регистрации (адрес)__________ ________________________________________</w:t>
      </w:r>
      <w:r w:rsidRPr="00734BAE">
        <w:rPr>
          <w:rStyle w:val="eop"/>
          <w:sz w:val="18"/>
          <w:szCs w:val="18"/>
        </w:rPr>
        <w:t> </w:t>
      </w:r>
    </w:p>
    <w:p w:rsidR="00734BAE" w:rsidRPr="00734BAE" w:rsidRDefault="00734BAE" w:rsidP="00734BAE">
      <w:pPr>
        <w:pStyle w:val="paragraph"/>
        <w:spacing w:before="0" w:beforeAutospacing="0" w:after="0" w:afterAutospacing="0"/>
        <w:jc w:val="both"/>
        <w:textAlignment w:val="baseline"/>
        <w:rPr>
          <w:sz w:val="18"/>
          <w:szCs w:val="18"/>
        </w:rPr>
      </w:pPr>
      <w:r w:rsidRPr="00734BAE">
        <w:rPr>
          <w:rStyle w:val="normaltextrun"/>
          <w:sz w:val="18"/>
          <w:szCs w:val="18"/>
        </w:rPr>
        <w:t>ИНН ____________________ телефон ___________ адрес электронной почты: _________</w:t>
      </w:r>
      <w:r w:rsidRPr="00734BAE">
        <w:rPr>
          <w:rStyle w:val="eop"/>
          <w:sz w:val="18"/>
          <w:szCs w:val="18"/>
        </w:rPr>
        <w:t> </w:t>
      </w:r>
    </w:p>
    <w:p w:rsidR="00734BAE" w:rsidRPr="00734BAE" w:rsidRDefault="00734BAE" w:rsidP="00734BAE">
      <w:pPr>
        <w:pStyle w:val="paragraph"/>
        <w:spacing w:before="0" w:beforeAutospacing="0" w:after="0" w:afterAutospacing="0"/>
        <w:jc w:val="both"/>
        <w:textAlignment w:val="baseline"/>
        <w:rPr>
          <w:sz w:val="18"/>
          <w:szCs w:val="18"/>
        </w:rPr>
      </w:pPr>
      <w:r w:rsidRPr="00734BAE">
        <w:rPr>
          <w:rStyle w:val="normaltextrun"/>
          <w:sz w:val="18"/>
          <w:szCs w:val="18"/>
        </w:rPr>
        <w:t>согласен приобрести в собственность земельный участок лот №__ кадастровый номер: ____________________________________________ площадь ___________________ расположенный: _____________________________________________________________</w:t>
      </w:r>
      <w:r w:rsidRPr="00734BAE">
        <w:rPr>
          <w:rStyle w:val="eop"/>
          <w:sz w:val="18"/>
          <w:szCs w:val="18"/>
        </w:rPr>
        <w:t> </w:t>
      </w:r>
    </w:p>
    <w:p w:rsidR="00734BAE" w:rsidRPr="00734BAE" w:rsidRDefault="00734BAE" w:rsidP="00734BAE">
      <w:pPr>
        <w:pStyle w:val="paragraph"/>
        <w:spacing w:before="0" w:beforeAutospacing="0" w:after="0" w:afterAutospacing="0"/>
        <w:ind w:firstLine="705"/>
        <w:jc w:val="both"/>
        <w:textAlignment w:val="baseline"/>
        <w:rPr>
          <w:sz w:val="18"/>
          <w:szCs w:val="18"/>
        </w:rPr>
      </w:pPr>
      <w:r w:rsidRPr="00734BAE">
        <w:rPr>
          <w:rStyle w:val="normaltextrun"/>
          <w:sz w:val="18"/>
          <w:szCs w:val="18"/>
        </w:rPr>
        <w:t>2. Заявитель подтверждает, что на дату подписания настоящей заявки он ознакомлен с характеристиками земельного участка, указанными в извещении о проведении земельного аукциона, размещённого на официальных сайтах торгов.</w:t>
      </w:r>
      <w:r w:rsidRPr="00734BAE">
        <w:rPr>
          <w:rStyle w:val="eop"/>
          <w:sz w:val="18"/>
          <w:szCs w:val="18"/>
        </w:rPr>
        <w:t> </w:t>
      </w:r>
    </w:p>
    <w:p w:rsidR="00734BAE" w:rsidRPr="00734BAE" w:rsidRDefault="00734BAE" w:rsidP="00734BAE">
      <w:pPr>
        <w:pStyle w:val="paragraph"/>
        <w:spacing w:before="0" w:beforeAutospacing="0" w:after="0" w:afterAutospacing="0"/>
        <w:ind w:firstLine="705"/>
        <w:jc w:val="both"/>
        <w:textAlignment w:val="baseline"/>
        <w:rPr>
          <w:sz w:val="18"/>
          <w:szCs w:val="18"/>
        </w:rPr>
      </w:pPr>
      <w:r w:rsidRPr="00734BAE">
        <w:rPr>
          <w:rStyle w:val="normaltextrun"/>
          <w:sz w:val="18"/>
          <w:szCs w:val="18"/>
        </w:rPr>
        <w:t>3. Заявитель подтверждает, что он располагает данными об Организаторе аукциона, предмете аукциона, начальной цене предмета аукциона, «шаге аукциона», дате, времени и месте проведения аукциона, порядке его проведения, в том числе об оформлении участия в аукционе, порядке определения победителя, заключения договора аренды земельного участка и его условиях.</w:t>
      </w:r>
      <w:r w:rsidRPr="00734BAE">
        <w:rPr>
          <w:rStyle w:val="eop"/>
          <w:sz w:val="18"/>
          <w:szCs w:val="18"/>
        </w:rPr>
        <w:t> </w:t>
      </w:r>
    </w:p>
    <w:p w:rsidR="00734BAE" w:rsidRPr="00734BAE" w:rsidRDefault="00734BAE" w:rsidP="00734BAE">
      <w:pPr>
        <w:pStyle w:val="paragraph"/>
        <w:spacing w:before="0" w:beforeAutospacing="0" w:after="0" w:afterAutospacing="0"/>
        <w:ind w:firstLine="705"/>
        <w:jc w:val="both"/>
        <w:textAlignment w:val="baseline"/>
        <w:rPr>
          <w:sz w:val="18"/>
          <w:szCs w:val="18"/>
        </w:rPr>
      </w:pPr>
      <w:r w:rsidRPr="00734BAE">
        <w:rPr>
          <w:rStyle w:val="normaltextrun"/>
          <w:sz w:val="18"/>
          <w:szCs w:val="18"/>
        </w:rPr>
        <w:t>4. В случае признания победителем аукциона Заявитель принимает на себя обязательство заключить договор с Министерством имущественных отношений Иркутской области не ранее 10 дней и не позднее 30 дней с момента подписания протокола аукциона. </w:t>
      </w:r>
      <w:r w:rsidRPr="00734BAE">
        <w:rPr>
          <w:rStyle w:val="eop"/>
          <w:sz w:val="18"/>
          <w:szCs w:val="18"/>
        </w:rPr>
        <w:t> </w:t>
      </w:r>
    </w:p>
    <w:p w:rsidR="00734BAE" w:rsidRPr="00734BAE" w:rsidRDefault="00734BAE" w:rsidP="00734BAE">
      <w:pPr>
        <w:pStyle w:val="paragraph"/>
        <w:spacing w:before="0" w:beforeAutospacing="0" w:after="0" w:afterAutospacing="0"/>
        <w:ind w:firstLine="705"/>
        <w:jc w:val="both"/>
        <w:textAlignment w:val="baseline"/>
        <w:rPr>
          <w:sz w:val="18"/>
          <w:szCs w:val="18"/>
        </w:rPr>
      </w:pPr>
      <w:r w:rsidRPr="00734BAE">
        <w:rPr>
          <w:rStyle w:val="normaltextrun"/>
          <w:sz w:val="18"/>
          <w:szCs w:val="18"/>
        </w:rPr>
        <w:t>5. Заявитель согласен с тем, что в случае признания его победителем аукциона и его уклонения от подписания протокола аукциона либо отказа от внесения установленной суммы платежа, равно как и от заключения договора аренды, Заявитель включается в реестр недобросовестных участников аукциона и сумма внесенного Заявителем задатка не возвращается.</w:t>
      </w:r>
      <w:r w:rsidRPr="00734BAE">
        <w:rPr>
          <w:rStyle w:val="eop"/>
          <w:sz w:val="18"/>
          <w:szCs w:val="18"/>
        </w:rPr>
        <w:t> </w:t>
      </w:r>
    </w:p>
    <w:p w:rsidR="00734BAE" w:rsidRPr="00734BAE" w:rsidRDefault="00734BAE" w:rsidP="00734BAE">
      <w:pPr>
        <w:pStyle w:val="paragraph"/>
        <w:spacing w:before="0" w:beforeAutospacing="0" w:after="0" w:afterAutospacing="0"/>
        <w:ind w:firstLine="705"/>
        <w:jc w:val="both"/>
        <w:textAlignment w:val="baseline"/>
        <w:rPr>
          <w:sz w:val="18"/>
          <w:szCs w:val="18"/>
        </w:rPr>
      </w:pPr>
      <w:r w:rsidRPr="00734BAE">
        <w:rPr>
          <w:rStyle w:val="normaltextrun"/>
          <w:sz w:val="18"/>
          <w:szCs w:val="18"/>
        </w:rPr>
        <w:t>6. Заявитель подтверждает, что ознакомлен с положениями Федерального закона от 27 июля 2006 г. № 152-ФЗ «О персональных данных», о правах и обязанности в области защиты персональных данных и согласен на обработку своих персональных данных и персональных данных доверителя (в случае передоверия).</w:t>
      </w:r>
      <w:r w:rsidRPr="00734BAE">
        <w:rPr>
          <w:rStyle w:val="eop"/>
          <w:sz w:val="18"/>
          <w:szCs w:val="18"/>
        </w:rPr>
        <w:t> </w:t>
      </w:r>
    </w:p>
    <w:p w:rsidR="00734BAE" w:rsidRPr="00734BAE" w:rsidRDefault="00734BAE" w:rsidP="00734BAE">
      <w:pPr>
        <w:pStyle w:val="paragraph"/>
        <w:spacing w:before="0" w:beforeAutospacing="0" w:after="0" w:afterAutospacing="0"/>
        <w:ind w:firstLine="540"/>
        <w:jc w:val="both"/>
        <w:textAlignment w:val="baseline"/>
        <w:rPr>
          <w:sz w:val="18"/>
          <w:szCs w:val="18"/>
        </w:rPr>
      </w:pPr>
      <w:r w:rsidRPr="00734BAE">
        <w:rPr>
          <w:rStyle w:val="normaltextrun"/>
          <w:sz w:val="18"/>
          <w:szCs w:val="18"/>
        </w:rPr>
        <w:t>7. Платежные реквизиты Заявителя, по которым перечисляется сумма возвращаемого задатка: (ОГКУ «Фонд имущества Иркутской области» не несет ответственности за неверно указанные Заявителем реквизиты): ____________________________________________________________________________</w:t>
      </w:r>
      <w:r w:rsidRPr="00734BAE">
        <w:rPr>
          <w:rStyle w:val="eop"/>
          <w:sz w:val="18"/>
          <w:szCs w:val="18"/>
        </w:rPr>
        <w:t> </w:t>
      </w:r>
    </w:p>
    <w:p w:rsidR="00734BAE" w:rsidRPr="00734BAE" w:rsidRDefault="00734BAE" w:rsidP="00734BAE">
      <w:pPr>
        <w:pStyle w:val="paragraph"/>
        <w:spacing w:before="0" w:beforeAutospacing="0" w:after="0" w:afterAutospacing="0"/>
        <w:jc w:val="both"/>
        <w:textAlignment w:val="baseline"/>
        <w:rPr>
          <w:sz w:val="18"/>
          <w:szCs w:val="18"/>
        </w:rPr>
      </w:pPr>
      <w:r w:rsidRPr="00734BAE">
        <w:rPr>
          <w:rStyle w:val="normaltextrun"/>
          <w:sz w:val="18"/>
          <w:szCs w:val="18"/>
        </w:rPr>
        <w:t>____________________________________________________________________________</w:t>
      </w:r>
      <w:r w:rsidRPr="00734BAE">
        <w:rPr>
          <w:rStyle w:val="eop"/>
          <w:sz w:val="18"/>
          <w:szCs w:val="18"/>
        </w:rPr>
        <w:t> </w:t>
      </w:r>
    </w:p>
    <w:p w:rsidR="00734BAE" w:rsidRPr="00734BAE" w:rsidRDefault="00734BAE" w:rsidP="00734BAE">
      <w:pPr>
        <w:pStyle w:val="paragraph"/>
        <w:spacing w:before="0" w:beforeAutospacing="0" w:after="0" w:afterAutospacing="0"/>
        <w:jc w:val="both"/>
        <w:textAlignment w:val="baseline"/>
        <w:rPr>
          <w:sz w:val="18"/>
          <w:szCs w:val="18"/>
        </w:rPr>
      </w:pPr>
      <w:r w:rsidRPr="00734BAE">
        <w:rPr>
          <w:rStyle w:val="normaltextrun"/>
          <w:sz w:val="18"/>
          <w:szCs w:val="18"/>
        </w:rPr>
        <w:t>____________________________________________________________________________</w:t>
      </w:r>
      <w:r w:rsidRPr="00734BAE">
        <w:rPr>
          <w:rStyle w:val="eop"/>
          <w:sz w:val="18"/>
          <w:szCs w:val="18"/>
        </w:rPr>
        <w:t> </w:t>
      </w:r>
    </w:p>
    <w:p w:rsidR="00734BAE" w:rsidRPr="00734BAE" w:rsidRDefault="00734BAE" w:rsidP="00734BAE">
      <w:pPr>
        <w:pStyle w:val="paragraph"/>
        <w:spacing w:before="0" w:beforeAutospacing="0" w:after="0" w:afterAutospacing="0"/>
        <w:jc w:val="both"/>
        <w:textAlignment w:val="baseline"/>
        <w:rPr>
          <w:sz w:val="18"/>
          <w:szCs w:val="18"/>
        </w:rPr>
      </w:pPr>
      <w:r w:rsidRPr="00734BAE">
        <w:rPr>
          <w:rStyle w:val="normaltextrun"/>
          <w:sz w:val="18"/>
          <w:szCs w:val="18"/>
        </w:rPr>
        <w:t>____________________________________________________________________________</w:t>
      </w:r>
      <w:r w:rsidRPr="00734BAE">
        <w:rPr>
          <w:rStyle w:val="eop"/>
          <w:sz w:val="18"/>
          <w:szCs w:val="18"/>
        </w:rPr>
        <w:t> </w:t>
      </w:r>
    </w:p>
    <w:p w:rsidR="00734BAE" w:rsidRPr="00734BAE" w:rsidRDefault="00734BAE" w:rsidP="00734BAE">
      <w:pPr>
        <w:pStyle w:val="paragraph"/>
        <w:spacing w:before="0" w:beforeAutospacing="0" w:after="0" w:afterAutospacing="0"/>
        <w:ind w:firstLine="555"/>
        <w:jc w:val="both"/>
        <w:textAlignment w:val="baseline"/>
        <w:rPr>
          <w:sz w:val="18"/>
          <w:szCs w:val="18"/>
        </w:rPr>
      </w:pPr>
      <w:r w:rsidRPr="00734BAE">
        <w:rPr>
          <w:rStyle w:val="normaltextrun"/>
          <w:sz w:val="18"/>
          <w:szCs w:val="18"/>
        </w:rPr>
        <w:t> Реквизиты банка Заявителя для возврата задатка, указанные в заявке, должны соответствовать реквизитам, указанным в платежном документе о перечислении задатка на участие в аукционе.</w:t>
      </w:r>
      <w:r w:rsidRPr="00734BAE">
        <w:rPr>
          <w:rStyle w:val="eop"/>
          <w:sz w:val="18"/>
          <w:szCs w:val="18"/>
        </w:rPr>
        <w:t> </w:t>
      </w:r>
    </w:p>
    <w:p w:rsidR="00734BAE" w:rsidRPr="00734BAE" w:rsidRDefault="00734BAE" w:rsidP="00734BAE">
      <w:pPr>
        <w:pStyle w:val="paragraph"/>
        <w:spacing w:before="0" w:beforeAutospacing="0" w:after="0" w:afterAutospacing="0"/>
        <w:ind w:firstLine="705"/>
        <w:jc w:val="both"/>
        <w:textAlignment w:val="baseline"/>
        <w:rPr>
          <w:sz w:val="18"/>
          <w:szCs w:val="18"/>
        </w:rPr>
      </w:pPr>
      <w:r w:rsidRPr="00734BAE">
        <w:rPr>
          <w:rStyle w:val="eop"/>
          <w:sz w:val="18"/>
          <w:szCs w:val="18"/>
        </w:rPr>
        <w:t> </w:t>
      </w:r>
    </w:p>
    <w:p w:rsidR="00734BAE" w:rsidRPr="00734BAE" w:rsidRDefault="00734BAE" w:rsidP="00734BAE">
      <w:pPr>
        <w:pStyle w:val="paragraph"/>
        <w:spacing w:before="0" w:beforeAutospacing="0" w:after="0" w:afterAutospacing="0"/>
        <w:jc w:val="both"/>
        <w:textAlignment w:val="baseline"/>
        <w:rPr>
          <w:sz w:val="18"/>
          <w:szCs w:val="18"/>
        </w:rPr>
      </w:pPr>
      <w:r w:rsidRPr="00734BAE">
        <w:rPr>
          <w:rStyle w:val="normaltextrun"/>
          <w:i/>
          <w:iCs/>
          <w:sz w:val="18"/>
          <w:szCs w:val="18"/>
          <w:u w:val="single"/>
        </w:rPr>
        <w:t>Перечень предоставляемых документов:</w:t>
      </w:r>
      <w:r w:rsidRPr="00734BAE">
        <w:rPr>
          <w:rStyle w:val="eop"/>
          <w:sz w:val="18"/>
          <w:szCs w:val="18"/>
        </w:rPr>
        <w:t> </w:t>
      </w:r>
    </w:p>
    <w:p w:rsidR="00734BAE" w:rsidRPr="00734BAE" w:rsidRDefault="00734BAE" w:rsidP="00734BAE">
      <w:pPr>
        <w:pStyle w:val="paragraph"/>
        <w:spacing w:before="0" w:beforeAutospacing="0" w:after="0" w:afterAutospacing="0"/>
        <w:jc w:val="both"/>
        <w:textAlignment w:val="baseline"/>
        <w:rPr>
          <w:sz w:val="18"/>
          <w:szCs w:val="18"/>
        </w:rPr>
      </w:pPr>
      <w:r w:rsidRPr="00734BAE">
        <w:rPr>
          <w:rStyle w:val="eop"/>
          <w:sz w:val="18"/>
          <w:szCs w:val="18"/>
        </w:rPr>
        <w:t> </w:t>
      </w:r>
    </w:p>
    <w:p w:rsidR="00734BAE" w:rsidRPr="00734BAE" w:rsidRDefault="00734BAE" w:rsidP="00734BAE">
      <w:pPr>
        <w:pStyle w:val="paragraph"/>
        <w:spacing w:before="0" w:beforeAutospacing="0" w:after="0" w:afterAutospacing="0"/>
        <w:ind w:firstLine="540"/>
        <w:jc w:val="both"/>
        <w:textAlignment w:val="baseline"/>
        <w:rPr>
          <w:sz w:val="18"/>
          <w:szCs w:val="18"/>
        </w:rPr>
      </w:pPr>
      <w:r w:rsidRPr="00734BAE">
        <w:rPr>
          <w:rStyle w:val="normaltextrun"/>
          <w:sz w:val="18"/>
          <w:szCs w:val="18"/>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r w:rsidRPr="00734BAE">
        <w:rPr>
          <w:rStyle w:val="eop"/>
          <w:sz w:val="18"/>
          <w:szCs w:val="18"/>
        </w:rPr>
        <w:t> </w:t>
      </w:r>
    </w:p>
    <w:p w:rsidR="00734BAE" w:rsidRPr="00734BAE" w:rsidRDefault="00734BAE" w:rsidP="00734BAE">
      <w:pPr>
        <w:pStyle w:val="paragraph"/>
        <w:spacing w:before="0" w:beforeAutospacing="0" w:after="0" w:afterAutospacing="0"/>
        <w:ind w:firstLine="540"/>
        <w:jc w:val="both"/>
        <w:textAlignment w:val="baseline"/>
        <w:rPr>
          <w:sz w:val="18"/>
          <w:szCs w:val="18"/>
        </w:rPr>
      </w:pPr>
      <w:r w:rsidRPr="00734BAE">
        <w:rPr>
          <w:rStyle w:val="normaltextrun"/>
          <w:sz w:val="18"/>
          <w:szCs w:val="18"/>
        </w:rPr>
        <w:t>2) копии документов, удостоверяющих личность заявителя (для граждан);</w:t>
      </w:r>
      <w:r w:rsidRPr="00734BAE">
        <w:rPr>
          <w:rStyle w:val="eop"/>
          <w:sz w:val="18"/>
          <w:szCs w:val="18"/>
        </w:rPr>
        <w:t> </w:t>
      </w:r>
    </w:p>
    <w:p w:rsidR="00734BAE" w:rsidRPr="00734BAE" w:rsidRDefault="00734BAE" w:rsidP="00734BAE">
      <w:pPr>
        <w:pStyle w:val="paragraph"/>
        <w:spacing w:before="0" w:beforeAutospacing="0" w:after="0" w:afterAutospacing="0"/>
        <w:ind w:firstLine="540"/>
        <w:jc w:val="both"/>
        <w:textAlignment w:val="baseline"/>
        <w:rPr>
          <w:sz w:val="18"/>
          <w:szCs w:val="18"/>
        </w:rPr>
      </w:pPr>
      <w:r w:rsidRPr="00734BAE">
        <w:rPr>
          <w:rStyle w:val="normaltextrun"/>
          <w:sz w:val="18"/>
          <w:szCs w:val="1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r w:rsidRPr="00734BAE">
        <w:rPr>
          <w:rStyle w:val="eop"/>
          <w:sz w:val="18"/>
          <w:szCs w:val="18"/>
        </w:rPr>
        <w:t> </w:t>
      </w:r>
    </w:p>
    <w:p w:rsidR="00734BAE" w:rsidRPr="00734BAE" w:rsidRDefault="00734BAE" w:rsidP="00734BAE">
      <w:pPr>
        <w:pStyle w:val="paragraph"/>
        <w:spacing w:before="0" w:beforeAutospacing="0" w:after="0" w:afterAutospacing="0"/>
        <w:ind w:firstLine="540"/>
        <w:jc w:val="both"/>
        <w:textAlignment w:val="baseline"/>
        <w:rPr>
          <w:sz w:val="18"/>
          <w:szCs w:val="18"/>
        </w:rPr>
      </w:pPr>
      <w:r w:rsidRPr="00734BAE">
        <w:rPr>
          <w:rStyle w:val="normaltextrun"/>
          <w:sz w:val="18"/>
          <w:szCs w:val="18"/>
        </w:rPr>
        <w:t>4) документы, подтверждающие внесение задатка;</w:t>
      </w:r>
      <w:r w:rsidRPr="00734BAE">
        <w:rPr>
          <w:rStyle w:val="eop"/>
          <w:sz w:val="18"/>
          <w:szCs w:val="18"/>
        </w:rPr>
        <w:t> </w:t>
      </w:r>
    </w:p>
    <w:p w:rsidR="00734BAE" w:rsidRPr="00734BAE" w:rsidRDefault="00734BAE" w:rsidP="00734BAE">
      <w:pPr>
        <w:pStyle w:val="paragraph"/>
        <w:spacing w:before="0" w:beforeAutospacing="0" w:after="0" w:afterAutospacing="0"/>
        <w:ind w:firstLine="540"/>
        <w:jc w:val="both"/>
        <w:textAlignment w:val="baseline"/>
        <w:rPr>
          <w:sz w:val="18"/>
          <w:szCs w:val="18"/>
        </w:rPr>
      </w:pPr>
      <w:r w:rsidRPr="00734BAE">
        <w:rPr>
          <w:rStyle w:val="normaltextrun"/>
          <w:sz w:val="18"/>
          <w:szCs w:val="18"/>
        </w:rPr>
        <w:t>5) опись представленных документов.</w:t>
      </w:r>
      <w:r w:rsidRPr="00734BAE">
        <w:rPr>
          <w:rStyle w:val="eop"/>
          <w:sz w:val="18"/>
          <w:szCs w:val="18"/>
        </w:rPr>
        <w:t> </w:t>
      </w:r>
    </w:p>
    <w:p w:rsidR="00734BAE" w:rsidRPr="00734BAE" w:rsidRDefault="00734BAE" w:rsidP="00734BAE">
      <w:pPr>
        <w:pStyle w:val="paragraph"/>
        <w:spacing w:before="0" w:beforeAutospacing="0" w:after="0" w:afterAutospacing="0"/>
        <w:jc w:val="both"/>
        <w:textAlignment w:val="baseline"/>
        <w:rPr>
          <w:sz w:val="18"/>
          <w:szCs w:val="18"/>
        </w:rPr>
      </w:pPr>
      <w:r w:rsidRPr="00734BAE">
        <w:rPr>
          <w:rStyle w:val="eop"/>
          <w:sz w:val="18"/>
          <w:szCs w:val="18"/>
        </w:rPr>
        <w:t> </w:t>
      </w:r>
    </w:p>
    <w:p w:rsidR="00734BAE" w:rsidRPr="00734BAE" w:rsidRDefault="00734BAE" w:rsidP="00734BAE">
      <w:pPr>
        <w:pStyle w:val="paragraph"/>
        <w:spacing w:before="0" w:beforeAutospacing="0" w:after="0" w:afterAutospacing="0"/>
        <w:textAlignment w:val="baseline"/>
        <w:rPr>
          <w:sz w:val="18"/>
          <w:szCs w:val="18"/>
        </w:rPr>
      </w:pPr>
      <w:r w:rsidRPr="00734BAE">
        <w:rPr>
          <w:rStyle w:val="normaltextrun"/>
          <w:sz w:val="18"/>
          <w:szCs w:val="18"/>
        </w:rPr>
        <w:t>Подпись Заявителя</w:t>
      </w:r>
      <w:r w:rsidRPr="00734BAE">
        <w:rPr>
          <w:rStyle w:val="eop"/>
          <w:sz w:val="18"/>
          <w:szCs w:val="18"/>
        </w:rPr>
        <w:t> </w:t>
      </w:r>
    </w:p>
    <w:p w:rsidR="00734BAE" w:rsidRPr="00734BAE" w:rsidRDefault="00734BAE" w:rsidP="00734BAE">
      <w:pPr>
        <w:pStyle w:val="paragraph"/>
        <w:spacing w:before="0" w:beforeAutospacing="0" w:after="0" w:afterAutospacing="0"/>
        <w:textAlignment w:val="baseline"/>
        <w:rPr>
          <w:sz w:val="18"/>
          <w:szCs w:val="18"/>
        </w:rPr>
      </w:pPr>
      <w:r w:rsidRPr="00734BAE">
        <w:rPr>
          <w:rStyle w:val="normaltextrun"/>
          <w:sz w:val="18"/>
          <w:szCs w:val="18"/>
        </w:rPr>
        <w:t>(полномочного представителя Заявителя) ____________________ /________________/</w:t>
      </w:r>
      <w:r w:rsidRPr="00734BAE">
        <w:rPr>
          <w:rStyle w:val="eop"/>
          <w:sz w:val="18"/>
          <w:szCs w:val="18"/>
        </w:rPr>
        <w:t> </w:t>
      </w:r>
    </w:p>
    <w:p w:rsidR="00734BAE" w:rsidRPr="00734BAE" w:rsidRDefault="00734BAE" w:rsidP="00734BAE">
      <w:pPr>
        <w:pStyle w:val="paragraph"/>
        <w:spacing w:before="0" w:beforeAutospacing="0" w:after="0" w:afterAutospacing="0"/>
        <w:jc w:val="both"/>
        <w:textAlignment w:val="baseline"/>
        <w:rPr>
          <w:sz w:val="18"/>
          <w:szCs w:val="18"/>
        </w:rPr>
      </w:pPr>
      <w:r w:rsidRPr="00734BAE">
        <w:rPr>
          <w:rStyle w:val="eop"/>
          <w:sz w:val="18"/>
          <w:szCs w:val="18"/>
        </w:rPr>
        <w:t> </w:t>
      </w:r>
    </w:p>
    <w:p w:rsidR="00734BAE" w:rsidRPr="00734BAE" w:rsidRDefault="00734BAE" w:rsidP="00734BAE">
      <w:pPr>
        <w:pStyle w:val="paragraph"/>
        <w:spacing w:before="0" w:beforeAutospacing="0" w:after="0" w:afterAutospacing="0"/>
        <w:jc w:val="both"/>
        <w:textAlignment w:val="baseline"/>
        <w:rPr>
          <w:sz w:val="18"/>
          <w:szCs w:val="18"/>
        </w:rPr>
      </w:pPr>
      <w:r w:rsidRPr="00734BAE">
        <w:rPr>
          <w:rStyle w:val="normaltextrun"/>
          <w:sz w:val="18"/>
          <w:szCs w:val="18"/>
        </w:rPr>
        <w:t>«___» _____________ 2021г.</w:t>
      </w:r>
      <w:r w:rsidRPr="00734BAE">
        <w:rPr>
          <w:rStyle w:val="eop"/>
          <w:sz w:val="18"/>
          <w:szCs w:val="18"/>
        </w:rPr>
        <w:t> </w:t>
      </w:r>
    </w:p>
    <w:p w:rsidR="00734BAE" w:rsidRPr="00734BAE" w:rsidRDefault="00734BAE" w:rsidP="00734BAE">
      <w:pPr>
        <w:pStyle w:val="paragraph"/>
        <w:spacing w:before="0" w:beforeAutospacing="0" w:after="0" w:afterAutospacing="0"/>
        <w:textAlignment w:val="baseline"/>
        <w:rPr>
          <w:sz w:val="18"/>
          <w:szCs w:val="18"/>
        </w:rPr>
      </w:pPr>
      <w:r w:rsidRPr="00734BAE">
        <w:rPr>
          <w:rStyle w:val="normaltextrun"/>
          <w:sz w:val="18"/>
          <w:szCs w:val="18"/>
        </w:rPr>
        <w:t>М.П. (в случае наличия)</w:t>
      </w:r>
      <w:r w:rsidRPr="00734BAE">
        <w:rPr>
          <w:rStyle w:val="eop"/>
          <w:sz w:val="18"/>
          <w:szCs w:val="18"/>
        </w:rPr>
        <w:t> </w:t>
      </w:r>
    </w:p>
    <w:p w:rsidR="00734BAE" w:rsidRPr="00734BAE" w:rsidRDefault="00734BAE" w:rsidP="00734BAE">
      <w:pPr>
        <w:pStyle w:val="paragraph"/>
        <w:spacing w:before="0" w:beforeAutospacing="0" w:after="0" w:afterAutospacing="0"/>
        <w:jc w:val="both"/>
        <w:textAlignment w:val="baseline"/>
        <w:rPr>
          <w:sz w:val="18"/>
          <w:szCs w:val="18"/>
        </w:rPr>
      </w:pPr>
      <w:r w:rsidRPr="00734BAE">
        <w:rPr>
          <w:rStyle w:val="eop"/>
          <w:sz w:val="18"/>
          <w:szCs w:val="18"/>
        </w:rPr>
        <w:t> </w:t>
      </w:r>
    </w:p>
    <w:p w:rsidR="00734BAE" w:rsidRPr="00734BAE" w:rsidRDefault="00734BAE" w:rsidP="00734BAE">
      <w:pPr>
        <w:pStyle w:val="paragraph"/>
        <w:spacing w:before="0" w:beforeAutospacing="0" w:after="0" w:afterAutospacing="0"/>
        <w:jc w:val="both"/>
        <w:textAlignment w:val="baseline"/>
        <w:rPr>
          <w:sz w:val="18"/>
          <w:szCs w:val="18"/>
        </w:rPr>
      </w:pPr>
      <w:r w:rsidRPr="00734BAE">
        <w:rPr>
          <w:rStyle w:val="normaltextrun"/>
          <w:b/>
          <w:bCs/>
          <w:sz w:val="18"/>
          <w:szCs w:val="18"/>
        </w:rPr>
        <w:t>Заявка принята Организатором аукциона:</w:t>
      </w:r>
      <w:r w:rsidRPr="00734BAE">
        <w:rPr>
          <w:rStyle w:val="eop"/>
          <w:sz w:val="18"/>
          <w:szCs w:val="18"/>
        </w:rPr>
        <w:t> </w:t>
      </w:r>
    </w:p>
    <w:p w:rsidR="00734BAE" w:rsidRPr="00734BAE" w:rsidRDefault="00734BAE" w:rsidP="00734BAE">
      <w:pPr>
        <w:pStyle w:val="paragraph"/>
        <w:spacing w:before="0" w:beforeAutospacing="0" w:after="0" w:afterAutospacing="0"/>
        <w:jc w:val="both"/>
        <w:textAlignment w:val="baseline"/>
        <w:rPr>
          <w:sz w:val="18"/>
          <w:szCs w:val="18"/>
        </w:rPr>
      </w:pPr>
      <w:r w:rsidRPr="00734BAE">
        <w:rPr>
          <w:rStyle w:val="normaltextrun"/>
          <w:sz w:val="18"/>
          <w:szCs w:val="18"/>
        </w:rPr>
        <w:t>Час. ___ мин. _____ «_____» __________________2021 г. за №____</w:t>
      </w:r>
      <w:r w:rsidRPr="00734BAE">
        <w:rPr>
          <w:rStyle w:val="eop"/>
          <w:sz w:val="18"/>
          <w:szCs w:val="18"/>
        </w:rPr>
        <w:t> </w:t>
      </w:r>
    </w:p>
    <w:p w:rsidR="00734BAE" w:rsidRPr="00734BAE" w:rsidRDefault="00734BAE" w:rsidP="00734BAE">
      <w:pPr>
        <w:pStyle w:val="paragraph"/>
        <w:spacing w:before="0" w:beforeAutospacing="0" w:after="0" w:afterAutospacing="0"/>
        <w:jc w:val="both"/>
        <w:textAlignment w:val="baseline"/>
        <w:rPr>
          <w:sz w:val="18"/>
          <w:szCs w:val="18"/>
        </w:rPr>
      </w:pPr>
      <w:r w:rsidRPr="00734BAE">
        <w:rPr>
          <w:rStyle w:val="eop"/>
          <w:sz w:val="18"/>
          <w:szCs w:val="18"/>
        </w:rPr>
        <w:t> </w:t>
      </w:r>
    </w:p>
    <w:p w:rsidR="00734BAE" w:rsidRPr="00734BAE" w:rsidRDefault="00734BAE" w:rsidP="00734BAE">
      <w:pPr>
        <w:pStyle w:val="paragraph"/>
        <w:spacing w:before="0" w:beforeAutospacing="0" w:after="0" w:afterAutospacing="0"/>
        <w:jc w:val="both"/>
        <w:textAlignment w:val="baseline"/>
        <w:rPr>
          <w:sz w:val="18"/>
          <w:szCs w:val="18"/>
        </w:rPr>
      </w:pPr>
      <w:r w:rsidRPr="00734BAE">
        <w:rPr>
          <w:rStyle w:val="normaltextrun"/>
          <w:sz w:val="18"/>
          <w:szCs w:val="18"/>
        </w:rPr>
        <w:t>Подпись уполномоченного лица Организатора аукциона _________ (________________)</w:t>
      </w:r>
      <w:r w:rsidRPr="00734BAE">
        <w:rPr>
          <w:rStyle w:val="eop"/>
          <w:sz w:val="18"/>
          <w:szCs w:val="18"/>
        </w:rPr>
        <w:t> </w:t>
      </w:r>
    </w:p>
    <w:p w:rsidR="00734BAE" w:rsidRPr="00734BAE" w:rsidRDefault="00734BAE" w:rsidP="00734BAE">
      <w:pPr>
        <w:pStyle w:val="paragraph"/>
        <w:spacing w:before="0" w:beforeAutospacing="0" w:after="0" w:afterAutospacing="0"/>
        <w:textAlignment w:val="baseline"/>
        <w:rPr>
          <w:sz w:val="18"/>
          <w:szCs w:val="18"/>
        </w:rPr>
      </w:pPr>
      <w:r w:rsidRPr="00734BAE">
        <w:rPr>
          <w:rStyle w:val="eop"/>
          <w:sz w:val="18"/>
          <w:szCs w:val="18"/>
        </w:rPr>
        <w:t> </w:t>
      </w:r>
    </w:p>
    <w:p w:rsidR="00734BAE" w:rsidRPr="00734BAE" w:rsidRDefault="00734BAE" w:rsidP="00734BAE">
      <w:pPr>
        <w:pStyle w:val="paragraph"/>
        <w:spacing w:before="0" w:beforeAutospacing="0" w:after="0" w:afterAutospacing="0"/>
        <w:textAlignment w:val="baseline"/>
        <w:rPr>
          <w:sz w:val="18"/>
          <w:szCs w:val="18"/>
        </w:rPr>
      </w:pPr>
      <w:r w:rsidRPr="00734BAE">
        <w:rPr>
          <w:rStyle w:val="eop"/>
          <w:sz w:val="18"/>
          <w:szCs w:val="18"/>
        </w:rPr>
        <w:t> </w:t>
      </w:r>
    </w:p>
    <w:p w:rsidR="00734BAE" w:rsidRPr="00734BAE" w:rsidRDefault="00734BAE" w:rsidP="00734BAE">
      <w:pPr>
        <w:pStyle w:val="paragraph"/>
        <w:spacing w:before="0" w:beforeAutospacing="0" w:after="0" w:afterAutospacing="0"/>
        <w:textAlignment w:val="baseline"/>
        <w:rPr>
          <w:sz w:val="18"/>
          <w:szCs w:val="18"/>
        </w:rPr>
      </w:pPr>
      <w:r w:rsidRPr="00734BAE">
        <w:rPr>
          <w:rStyle w:val="normaltextrun"/>
          <w:sz w:val="18"/>
          <w:szCs w:val="18"/>
        </w:rPr>
        <w:t>Заявка должна быть заполнена по всем пунктам.</w:t>
      </w:r>
      <w:r w:rsidRPr="00734BAE">
        <w:rPr>
          <w:rStyle w:val="eop"/>
          <w:sz w:val="18"/>
          <w:szCs w:val="18"/>
        </w:rPr>
        <w:t> </w:t>
      </w:r>
    </w:p>
    <w:p w:rsidR="00734BAE" w:rsidRDefault="00734BAE" w:rsidP="00734BAE">
      <w:pPr>
        <w:pStyle w:val="paragraph"/>
        <w:textAlignment w:val="baseline"/>
      </w:pPr>
      <w:r>
        <w:rPr>
          <w:rStyle w:val="eop"/>
          <w:sz w:val="26"/>
          <w:szCs w:val="26"/>
        </w:rPr>
        <w:t> </w:t>
      </w:r>
    </w:p>
    <w:p w:rsidR="00734BAE" w:rsidRDefault="00734BAE" w:rsidP="00734BAE">
      <w:pPr>
        <w:spacing w:after="200" w:line="276" w:lineRule="auto"/>
        <w:ind w:left="0" w:firstLine="0"/>
        <w:jc w:val="center"/>
        <w:rPr>
          <w:rFonts w:ascii="Calibri" w:hAnsi="Calibri"/>
          <w:b/>
          <w:bCs/>
          <w:smallCaps/>
          <w:color w:val="C0504D" w:themeColor="accent2"/>
          <w:spacing w:val="5"/>
          <w:sz w:val="18"/>
          <w:szCs w:val="18"/>
          <w:u w:val="single"/>
        </w:rPr>
      </w:pPr>
    </w:p>
    <w:p w:rsidR="00F80C78" w:rsidRPr="00F80C78" w:rsidRDefault="00F80C78" w:rsidP="00F80C78">
      <w:pPr>
        <w:pStyle w:val="paragraph"/>
        <w:spacing w:before="0" w:beforeAutospacing="0" w:after="0" w:afterAutospacing="0"/>
        <w:ind w:firstLine="540"/>
        <w:jc w:val="center"/>
        <w:textAlignment w:val="baseline"/>
        <w:rPr>
          <w:sz w:val="18"/>
          <w:szCs w:val="18"/>
        </w:rPr>
      </w:pPr>
      <w:r w:rsidRPr="00F80C78">
        <w:rPr>
          <w:rStyle w:val="normaltextrun"/>
          <w:b/>
          <w:bCs/>
          <w:sz w:val="18"/>
          <w:szCs w:val="18"/>
        </w:rPr>
        <w:t>Объявление в печатное издание Хомутовского муниципального</w:t>
      </w:r>
      <w:r w:rsidRPr="00F80C78">
        <w:rPr>
          <w:rStyle w:val="eop"/>
          <w:sz w:val="18"/>
          <w:szCs w:val="18"/>
        </w:rPr>
        <w:t> </w:t>
      </w:r>
    </w:p>
    <w:p w:rsidR="00F80C78" w:rsidRPr="00F80C78" w:rsidRDefault="00F80C78" w:rsidP="00F80C78">
      <w:pPr>
        <w:pStyle w:val="paragraph"/>
        <w:spacing w:before="0" w:beforeAutospacing="0" w:after="0" w:afterAutospacing="0"/>
        <w:ind w:firstLine="540"/>
        <w:jc w:val="center"/>
        <w:textAlignment w:val="baseline"/>
        <w:rPr>
          <w:sz w:val="18"/>
          <w:szCs w:val="18"/>
        </w:rPr>
      </w:pPr>
      <w:r w:rsidRPr="00F80C78">
        <w:rPr>
          <w:rStyle w:val="normaltextrun"/>
          <w:b/>
          <w:bCs/>
          <w:sz w:val="18"/>
          <w:szCs w:val="18"/>
        </w:rPr>
        <w:t> образование «Вестник» от 10 февраля 2021г. </w:t>
      </w:r>
      <w:r w:rsidRPr="00F80C78">
        <w:rPr>
          <w:rStyle w:val="eop"/>
          <w:sz w:val="18"/>
          <w:szCs w:val="18"/>
        </w:rPr>
        <w:t> </w:t>
      </w:r>
    </w:p>
    <w:p w:rsidR="00F80C78" w:rsidRPr="00F80C78" w:rsidRDefault="00F80C78" w:rsidP="00F80C78">
      <w:pPr>
        <w:pStyle w:val="paragraph"/>
        <w:spacing w:before="0" w:beforeAutospacing="0" w:after="0" w:afterAutospacing="0"/>
        <w:ind w:firstLine="705"/>
        <w:jc w:val="center"/>
        <w:textAlignment w:val="baseline"/>
        <w:rPr>
          <w:sz w:val="18"/>
          <w:szCs w:val="18"/>
        </w:rPr>
      </w:pPr>
      <w:r w:rsidRPr="00F80C78">
        <w:rPr>
          <w:rStyle w:val="eop"/>
          <w:sz w:val="18"/>
          <w:szCs w:val="18"/>
        </w:rPr>
        <w:t> </w:t>
      </w:r>
    </w:p>
    <w:p w:rsidR="00F80C78" w:rsidRPr="00F80C78" w:rsidRDefault="00F80C78" w:rsidP="00F80C78">
      <w:pPr>
        <w:pStyle w:val="paragraph"/>
        <w:spacing w:before="0" w:beforeAutospacing="0" w:after="0" w:afterAutospacing="0"/>
        <w:ind w:firstLine="705"/>
        <w:jc w:val="both"/>
        <w:textAlignment w:val="baseline"/>
        <w:rPr>
          <w:sz w:val="18"/>
          <w:szCs w:val="18"/>
        </w:rPr>
      </w:pPr>
      <w:r w:rsidRPr="00F80C78">
        <w:rPr>
          <w:rStyle w:val="normaltextrun"/>
          <w:b/>
          <w:bCs/>
          <w:color w:val="000000"/>
          <w:sz w:val="18"/>
          <w:szCs w:val="18"/>
        </w:rPr>
        <w:t>Организатор торгов:</w:t>
      </w:r>
      <w:r w:rsidRPr="00F80C78">
        <w:rPr>
          <w:rStyle w:val="normaltextrun"/>
          <w:color w:val="000000"/>
          <w:sz w:val="18"/>
          <w:szCs w:val="18"/>
        </w:rPr>
        <w:t xml:space="preserve"> областное государственное казенное учреждение «Фонд имущества Иркутской области</w:t>
      </w:r>
      <w:r w:rsidRPr="00F80C78">
        <w:rPr>
          <w:rStyle w:val="normaltextrun"/>
          <w:sz w:val="18"/>
          <w:szCs w:val="18"/>
        </w:rPr>
        <w:t>» на основании распоряжения Правительства Иркутской области от 20.08.2019 №697-рп «О проведении аукционов на право заключения договоров аренды земельных участков», писем министерства имущественных отношений Иркутской области от 13.10.2020 №02-51-10367/20 и от 29.01.2021 №02-51-788/21 повторно проводит аукцион на право заключения договора аренды земельного участка.</w:t>
      </w:r>
      <w:r w:rsidRPr="00F80C78">
        <w:rPr>
          <w:rStyle w:val="eop"/>
          <w:sz w:val="18"/>
          <w:szCs w:val="18"/>
        </w:rPr>
        <w:t> </w:t>
      </w:r>
    </w:p>
    <w:p w:rsidR="00F80C78" w:rsidRPr="00F80C78" w:rsidRDefault="00F80C78" w:rsidP="00F80C78">
      <w:pPr>
        <w:pStyle w:val="paragraph"/>
        <w:spacing w:before="0" w:beforeAutospacing="0" w:after="0" w:afterAutospacing="0"/>
        <w:ind w:firstLine="705"/>
        <w:jc w:val="both"/>
        <w:textAlignment w:val="baseline"/>
        <w:rPr>
          <w:sz w:val="18"/>
          <w:szCs w:val="18"/>
        </w:rPr>
      </w:pPr>
      <w:r w:rsidRPr="00F80C78">
        <w:rPr>
          <w:rStyle w:val="normaltextrun"/>
          <w:color w:val="000000"/>
          <w:sz w:val="18"/>
          <w:szCs w:val="18"/>
        </w:rPr>
        <w:t xml:space="preserve">Аукцион является открытым по составу участников и открытый по форме подачи </w:t>
      </w:r>
      <w:r w:rsidRPr="00F80C78">
        <w:rPr>
          <w:rStyle w:val="normaltextrun"/>
          <w:sz w:val="18"/>
          <w:szCs w:val="18"/>
        </w:rPr>
        <w:t>предложений о размере ежегодной арендной платы.</w:t>
      </w:r>
      <w:r w:rsidRPr="00F80C78">
        <w:rPr>
          <w:rStyle w:val="eop"/>
          <w:sz w:val="18"/>
          <w:szCs w:val="18"/>
        </w:rPr>
        <w:t> </w:t>
      </w:r>
    </w:p>
    <w:p w:rsidR="00F80C78" w:rsidRPr="00F80C78" w:rsidRDefault="00F80C78" w:rsidP="00F80C78">
      <w:pPr>
        <w:pStyle w:val="paragraph"/>
        <w:spacing w:before="0" w:beforeAutospacing="0" w:after="0" w:afterAutospacing="0"/>
        <w:ind w:firstLine="705"/>
        <w:jc w:val="both"/>
        <w:textAlignment w:val="baseline"/>
        <w:rPr>
          <w:sz w:val="18"/>
          <w:szCs w:val="18"/>
        </w:rPr>
      </w:pPr>
      <w:r w:rsidRPr="00F80C78">
        <w:rPr>
          <w:rStyle w:val="normaltextrun"/>
          <w:sz w:val="18"/>
          <w:szCs w:val="18"/>
        </w:rPr>
        <w:t xml:space="preserve">Аукцион и подведение его итогов состоится </w:t>
      </w:r>
      <w:r w:rsidRPr="00F80C78">
        <w:rPr>
          <w:rStyle w:val="normaltextrun"/>
          <w:b/>
          <w:bCs/>
          <w:sz w:val="18"/>
          <w:szCs w:val="18"/>
        </w:rPr>
        <w:t>23 марта 2021 г. в 10 час. 00 мин.</w:t>
      </w:r>
      <w:r w:rsidRPr="00F80C78">
        <w:rPr>
          <w:rStyle w:val="normaltextrun"/>
          <w:sz w:val="18"/>
          <w:szCs w:val="18"/>
        </w:rPr>
        <w:t xml:space="preserve"> (время местное) по адресу: г. Иркутск, ул. Партизанская, 1, 3-й этаж, аукционный зал. </w:t>
      </w:r>
      <w:r w:rsidRPr="00F80C78">
        <w:rPr>
          <w:rStyle w:val="eop"/>
          <w:sz w:val="18"/>
          <w:szCs w:val="18"/>
        </w:rPr>
        <w:t> </w:t>
      </w:r>
    </w:p>
    <w:p w:rsidR="00F80C78" w:rsidRPr="00F80C78" w:rsidRDefault="00F80C78" w:rsidP="00F80C78">
      <w:pPr>
        <w:pStyle w:val="paragraph"/>
        <w:spacing w:before="0" w:beforeAutospacing="0" w:after="0" w:afterAutospacing="0"/>
        <w:ind w:firstLine="705"/>
        <w:jc w:val="both"/>
        <w:textAlignment w:val="baseline"/>
        <w:rPr>
          <w:sz w:val="18"/>
          <w:szCs w:val="18"/>
        </w:rPr>
      </w:pPr>
      <w:r w:rsidRPr="00F80C78">
        <w:rPr>
          <w:rStyle w:val="normaltextrun"/>
          <w:sz w:val="18"/>
          <w:szCs w:val="18"/>
        </w:rPr>
        <w:t xml:space="preserve">Заявки принимаются ежедневно с </w:t>
      </w:r>
      <w:r w:rsidRPr="00F80C78">
        <w:rPr>
          <w:rStyle w:val="normaltextrun"/>
          <w:b/>
          <w:bCs/>
          <w:sz w:val="18"/>
          <w:szCs w:val="18"/>
        </w:rPr>
        <w:t>15 февраля 2021 по 16 марта 2021 г.</w:t>
      </w:r>
      <w:r w:rsidRPr="00F80C78">
        <w:rPr>
          <w:rStyle w:val="normaltextrun"/>
          <w:sz w:val="18"/>
          <w:szCs w:val="18"/>
        </w:rPr>
        <w:t xml:space="preserve"> с 09-00 до 17-00 часов (обед с 13-00 до 14-00) по адресу: г. Иркутск, ул. Партизанская, 1, 3-й этаж, офис 49.</w:t>
      </w:r>
      <w:r w:rsidRPr="00F80C78">
        <w:rPr>
          <w:rStyle w:val="eop"/>
          <w:sz w:val="18"/>
          <w:szCs w:val="18"/>
        </w:rPr>
        <w:t> </w:t>
      </w:r>
    </w:p>
    <w:p w:rsidR="00F80C78" w:rsidRPr="00F80C78" w:rsidRDefault="00F80C78" w:rsidP="00F80C78">
      <w:pPr>
        <w:pStyle w:val="paragraph"/>
        <w:spacing w:before="0" w:beforeAutospacing="0" w:after="0" w:afterAutospacing="0"/>
        <w:ind w:firstLine="705"/>
        <w:jc w:val="both"/>
        <w:textAlignment w:val="baseline"/>
        <w:rPr>
          <w:sz w:val="18"/>
          <w:szCs w:val="18"/>
        </w:rPr>
      </w:pPr>
      <w:r w:rsidRPr="00F80C78">
        <w:rPr>
          <w:rStyle w:val="normaltextrun"/>
          <w:sz w:val="18"/>
          <w:szCs w:val="18"/>
        </w:rPr>
        <w:t xml:space="preserve">Дата определения участников аукциона </w:t>
      </w:r>
      <w:r w:rsidRPr="00F80C78">
        <w:rPr>
          <w:rStyle w:val="contextualspellingandgrammarerror"/>
          <w:sz w:val="18"/>
          <w:szCs w:val="18"/>
        </w:rPr>
        <w:t xml:space="preserve">-  </w:t>
      </w:r>
      <w:r w:rsidRPr="00F80C78">
        <w:rPr>
          <w:rStyle w:val="contextualspellingandgrammarerror"/>
          <w:b/>
          <w:bCs/>
          <w:sz w:val="18"/>
          <w:szCs w:val="18"/>
        </w:rPr>
        <w:t>19</w:t>
      </w:r>
      <w:r w:rsidRPr="00F80C78">
        <w:rPr>
          <w:rStyle w:val="normaltextrun"/>
          <w:b/>
          <w:bCs/>
          <w:sz w:val="18"/>
          <w:szCs w:val="18"/>
        </w:rPr>
        <w:t xml:space="preserve"> марта 2021 г. в 14 час. 30 мин</w:t>
      </w:r>
      <w:r w:rsidRPr="00F80C78">
        <w:rPr>
          <w:rStyle w:val="normaltextrun"/>
          <w:sz w:val="18"/>
          <w:szCs w:val="18"/>
        </w:rPr>
        <w:t>. (время местное) по адресу: г. Иркутск, ул. Партизанская, 1, 3-й этаж, офис 49.</w:t>
      </w:r>
      <w:r w:rsidRPr="00F80C78">
        <w:rPr>
          <w:rStyle w:val="eop"/>
          <w:sz w:val="18"/>
          <w:szCs w:val="18"/>
        </w:rPr>
        <w:t> </w:t>
      </w:r>
    </w:p>
    <w:p w:rsidR="00F80C78" w:rsidRPr="00F80C78" w:rsidRDefault="00F80C78" w:rsidP="00F80C78">
      <w:pPr>
        <w:pStyle w:val="paragraph"/>
        <w:spacing w:before="0" w:beforeAutospacing="0" w:after="0" w:afterAutospacing="0"/>
        <w:ind w:firstLine="705"/>
        <w:jc w:val="both"/>
        <w:textAlignment w:val="baseline"/>
        <w:rPr>
          <w:sz w:val="18"/>
          <w:szCs w:val="18"/>
        </w:rPr>
      </w:pPr>
      <w:r w:rsidRPr="00F80C78">
        <w:rPr>
          <w:rStyle w:val="normaltextrun"/>
          <w:color w:val="000000"/>
          <w:sz w:val="18"/>
          <w:szCs w:val="18"/>
        </w:rPr>
        <w:t xml:space="preserve">Справки по телефону: (83952) 297-138, 207-518, в Интернете по адресу: </w:t>
      </w:r>
      <w:hyperlink r:id="rId20" w:tgtFrame="_blank" w:history="1">
        <w:r w:rsidRPr="00F80C78">
          <w:rPr>
            <w:rStyle w:val="normaltextrun"/>
            <w:color w:val="000000"/>
            <w:sz w:val="18"/>
            <w:szCs w:val="18"/>
            <w:u w:val="single"/>
            <w:lang w:val="en-US"/>
          </w:rPr>
          <w:t>www</w:t>
        </w:r>
        <w:r w:rsidRPr="00F80C78">
          <w:rPr>
            <w:rStyle w:val="normaltextrun"/>
            <w:color w:val="000000"/>
            <w:sz w:val="18"/>
            <w:szCs w:val="18"/>
            <w:u w:val="single"/>
          </w:rPr>
          <w:t>.</w:t>
        </w:r>
        <w:r w:rsidRPr="00F80C78">
          <w:rPr>
            <w:rStyle w:val="normaltextrun"/>
            <w:color w:val="000000"/>
            <w:sz w:val="18"/>
            <w:szCs w:val="18"/>
            <w:u w:val="single"/>
            <w:lang w:val="en-US"/>
          </w:rPr>
          <w:t>torgi</w:t>
        </w:r>
        <w:r w:rsidRPr="00F80C78">
          <w:rPr>
            <w:rStyle w:val="normaltextrun"/>
            <w:color w:val="000000"/>
            <w:sz w:val="18"/>
            <w:szCs w:val="18"/>
            <w:u w:val="single"/>
          </w:rPr>
          <w:t>.</w:t>
        </w:r>
        <w:r w:rsidRPr="00F80C78">
          <w:rPr>
            <w:rStyle w:val="normaltextrun"/>
            <w:color w:val="000000"/>
            <w:sz w:val="18"/>
            <w:szCs w:val="18"/>
            <w:u w:val="single"/>
            <w:lang w:val="en-US"/>
          </w:rPr>
          <w:t>gov</w:t>
        </w:r>
        <w:r w:rsidRPr="00F80C78">
          <w:rPr>
            <w:rStyle w:val="normaltextrun"/>
            <w:color w:val="000000"/>
            <w:sz w:val="18"/>
            <w:szCs w:val="18"/>
            <w:u w:val="single"/>
          </w:rPr>
          <w:t>.</w:t>
        </w:r>
        <w:r w:rsidRPr="00F80C78">
          <w:rPr>
            <w:rStyle w:val="normaltextrun"/>
            <w:color w:val="000000"/>
            <w:sz w:val="18"/>
            <w:szCs w:val="18"/>
            <w:u w:val="single"/>
            <w:lang w:val="en-US"/>
          </w:rPr>
          <w:t>ru</w:t>
        </w:r>
      </w:hyperlink>
      <w:r w:rsidRPr="00F80C78">
        <w:rPr>
          <w:rStyle w:val="normaltextrun"/>
          <w:color w:val="000000"/>
          <w:sz w:val="18"/>
          <w:szCs w:val="18"/>
        </w:rPr>
        <w:t xml:space="preserve">, </w:t>
      </w:r>
      <w:hyperlink r:id="rId21" w:tgtFrame="_blank" w:history="1">
        <w:r w:rsidRPr="00F80C78">
          <w:rPr>
            <w:rStyle w:val="normaltextrun"/>
            <w:color w:val="000000"/>
            <w:sz w:val="18"/>
            <w:szCs w:val="18"/>
            <w:u w:val="single"/>
            <w:lang w:val="en-US"/>
          </w:rPr>
          <w:t>www</w:t>
        </w:r>
        <w:r w:rsidRPr="00F80C78">
          <w:rPr>
            <w:rStyle w:val="normaltextrun"/>
            <w:color w:val="000000"/>
            <w:sz w:val="18"/>
            <w:szCs w:val="18"/>
            <w:u w:val="single"/>
          </w:rPr>
          <w:t>.</w:t>
        </w:r>
        <w:r w:rsidRPr="00F80C78">
          <w:rPr>
            <w:rStyle w:val="normaltextrun"/>
            <w:color w:val="000000"/>
            <w:sz w:val="18"/>
            <w:szCs w:val="18"/>
            <w:u w:val="single"/>
            <w:lang w:val="en-US"/>
          </w:rPr>
          <w:t>irkfi</w:t>
        </w:r>
        <w:r w:rsidRPr="00F80C78">
          <w:rPr>
            <w:rStyle w:val="normaltextrun"/>
            <w:color w:val="000000"/>
            <w:sz w:val="18"/>
            <w:szCs w:val="18"/>
            <w:u w:val="single"/>
          </w:rPr>
          <w:t>.</w:t>
        </w:r>
        <w:r w:rsidRPr="00F80C78">
          <w:rPr>
            <w:rStyle w:val="normaltextrun"/>
            <w:color w:val="000000"/>
            <w:sz w:val="18"/>
            <w:szCs w:val="18"/>
            <w:u w:val="single"/>
            <w:lang w:val="en-US"/>
          </w:rPr>
          <w:t>ru</w:t>
        </w:r>
      </w:hyperlink>
      <w:r w:rsidRPr="00F80C78">
        <w:rPr>
          <w:rStyle w:val="normaltextrun"/>
          <w:color w:val="000000"/>
          <w:sz w:val="18"/>
          <w:szCs w:val="18"/>
        </w:rPr>
        <w:t xml:space="preserve">, </w:t>
      </w:r>
      <w:hyperlink r:id="rId22" w:tgtFrame="_blank" w:history="1">
        <w:r w:rsidRPr="00F80C78">
          <w:rPr>
            <w:rStyle w:val="normaltextrun"/>
            <w:color w:val="000000"/>
            <w:sz w:val="18"/>
            <w:szCs w:val="18"/>
            <w:u w:val="single"/>
            <w:lang w:val="en-US"/>
          </w:rPr>
          <w:t>www</w:t>
        </w:r>
        <w:r w:rsidRPr="00F80C78">
          <w:rPr>
            <w:rStyle w:val="normaltextrun"/>
            <w:color w:val="000000"/>
            <w:sz w:val="18"/>
            <w:szCs w:val="18"/>
            <w:u w:val="single"/>
          </w:rPr>
          <w:t>.</w:t>
        </w:r>
        <w:r w:rsidRPr="00F80C78">
          <w:rPr>
            <w:rStyle w:val="normaltextrun"/>
            <w:color w:val="000000"/>
            <w:sz w:val="18"/>
            <w:szCs w:val="18"/>
            <w:u w:val="single"/>
            <w:lang w:val="en-US"/>
          </w:rPr>
          <w:t>mio</w:t>
        </w:r>
        <w:r w:rsidRPr="00F80C78">
          <w:rPr>
            <w:rStyle w:val="normaltextrun"/>
            <w:color w:val="000000"/>
            <w:sz w:val="18"/>
            <w:szCs w:val="18"/>
            <w:u w:val="single"/>
          </w:rPr>
          <w:t>.</w:t>
        </w:r>
        <w:r w:rsidRPr="00F80C78">
          <w:rPr>
            <w:rStyle w:val="normaltextrun"/>
            <w:color w:val="000000"/>
            <w:sz w:val="18"/>
            <w:szCs w:val="18"/>
            <w:u w:val="single"/>
            <w:lang w:val="en-US"/>
          </w:rPr>
          <w:t>irkobl</w:t>
        </w:r>
        <w:r w:rsidRPr="00F80C78">
          <w:rPr>
            <w:rStyle w:val="normaltextrun"/>
            <w:color w:val="000000"/>
            <w:sz w:val="18"/>
            <w:szCs w:val="18"/>
            <w:u w:val="single"/>
          </w:rPr>
          <w:t>.</w:t>
        </w:r>
        <w:r w:rsidRPr="00F80C78">
          <w:rPr>
            <w:rStyle w:val="normaltextrun"/>
            <w:color w:val="000000"/>
            <w:sz w:val="18"/>
            <w:szCs w:val="18"/>
            <w:u w:val="single"/>
            <w:lang w:val="en-US"/>
          </w:rPr>
          <w:t>ru</w:t>
        </w:r>
      </w:hyperlink>
      <w:r w:rsidRPr="00F80C78">
        <w:rPr>
          <w:rStyle w:val="normaltextrun"/>
          <w:color w:val="000000"/>
          <w:sz w:val="18"/>
          <w:szCs w:val="18"/>
        </w:rPr>
        <w:t xml:space="preserve"> .</w:t>
      </w:r>
      <w:r w:rsidRPr="00F80C78">
        <w:rPr>
          <w:rStyle w:val="eop"/>
          <w:color w:val="000000"/>
          <w:sz w:val="18"/>
          <w:szCs w:val="18"/>
        </w:rPr>
        <w:t> </w:t>
      </w:r>
    </w:p>
    <w:p w:rsidR="00F80C78" w:rsidRPr="00F80C78" w:rsidRDefault="00F80C78" w:rsidP="00F80C78">
      <w:pPr>
        <w:pStyle w:val="paragraph"/>
        <w:spacing w:before="0" w:beforeAutospacing="0" w:after="0" w:afterAutospacing="0"/>
        <w:jc w:val="both"/>
        <w:textAlignment w:val="baseline"/>
        <w:rPr>
          <w:sz w:val="18"/>
          <w:szCs w:val="18"/>
        </w:rPr>
      </w:pPr>
      <w:r w:rsidRPr="00F80C78">
        <w:rPr>
          <w:rStyle w:val="eop"/>
          <w:color w:val="000000"/>
          <w:sz w:val="18"/>
          <w:szCs w:val="18"/>
        </w:rPr>
        <w:lastRenderedPageBreak/>
        <w:t> </w:t>
      </w:r>
    </w:p>
    <w:p w:rsidR="00F80C78" w:rsidRPr="00F80C78" w:rsidRDefault="00F80C78" w:rsidP="00F80C78">
      <w:pPr>
        <w:pStyle w:val="paragraph"/>
        <w:spacing w:before="0" w:beforeAutospacing="0" w:after="0" w:afterAutospacing="0"/>
        <w:ind w:firstLine="705"/>
        <w:jc w:val="both"/>
        <w:textAlignment w:val="baseline"/>
        <w:rPr>
          <w:sz w:val="18"/>
          <w:szCs w:val="18"/>
        </w:rPr>
      </w:pPr>
      <w:r w:rsidRPr="00F80C78">
        <w:rPr>
          <w:rStyle w:val="normaltextrun"/>
          <w:sz w:val="18"/>
          <w:szCs w:val="18"/>
        </w:rPr>
        <w:t xml:space="preserve">  </w:t>
      </w:r>
      <w:r w:rsidRPr="00F80C78">
        <w:rPr>
          <w:rStyle w:val="normaltextrun"/>
          <w:b/>
          <w:bCs/>
          <w:sz w:val="18"/>
          <w:szCs w:val="18"/>
        </w:rPr>
        <w:t xml:space="preserve">Характеристика земельного участка: </w:t>
      </w:r>
      <w:r w:rsidRPr="00F80C78">
        <w:rPr>
          <w:rStyle w:val="normaltextrun"/>
          <w:sz w:val="18"/>
          <w:szCs w:val="18"/>
        </w:rPr>
        <w:t xml:space="preserve">земельный участок из земель населенных пунктов площадью 5 423 </w:t>
      </w:r>
      <w:r w:rsidRPr="00F80C78">
        <w:rPr>
          <w:rStyle w:val="spellingerror"/>
          <w:sz w:val="18"/>
          <w:szCs w:val="18"/>
        </w:rPr>
        <w:t>кв.м</w:t>
      </w:r>
      <w:r w:rsidRPr="00F80C78">
        <w:rPr>
          <w:rStyle w:val="normaltextrun"/>
          <w:sz w:val="18"/>
          <w:szCs w:val="18"/>
        </w:rPr>
        <w:t xml:space="preserve"> (кадастровый номер 38:06:100801:17922, адрес: Иркутская область, Иркутский район, с. </w:t>
      </w:r>
      <w:r w:rsidRPr="00F80C78">
        <w:rPr>
          <w:rStyle w:val="contextualspellingandgrammarerror"/>
          <w:sz w:val="18"/>
          <w:szCs w:val="18"/>
        </w:rPr>
        <w:t>Хомутово,  ул.</w:t>
      </w:r>
      <w:r w:rsidRPr="00F80C78">
        <w:rPr>
          <w:rStyle w:val="normaltextrun"/>
          <w:sz w:val="18"/>
          <w:szCs w:val="18"/>
        </w:rPr>
        <w:t xml:space="preserve"> Трактовая, 50А).</w:t>
      </w:r>
      <w:r w:rsidRPr="00F80C78">
        <w:rPr>
          <w:rStyle w:val="eop"/>
          <w:sz w:val="18"/>
          <w:szCs w:val="18"/>
        </w:rPr>
        <w:t> </w:t>
      </w:r>
    </w:p>
    <w:p w:rsidR="00F80C78" w:rsidRPr="00F80C78" w:rsidRDefault="00F80C78" w:rsidP="00F80C78">
      <w:pPr>
        <w:pStyle w:val="paragraph"/>
        <w:spacing w:before="0" w:beforeAutospacing="0" w:after="0" w:afterAutospacing="0"/>
        <w:ind w:firstLine="720"/>
        <w:jc w:val="both"/>
        <w:textAlignment w:val="baseline"/>
        <w:rPr>
          <w:sz w:val="18"/>
          <w:szCs w:val="18"/>
        </w:rPr>
      </w:pPr>
      <w:r w:rsidRPr="00F80C78">
        <w:rPr>
          <w:rStyle w:val="normaltextrun"/>
          <w:b/>
          <w:bCs/>
          <w:sz w:val="18"/>
          <w:szCs w:val="18"/>
        </w:rPr>
        <w:t xml:space="preserve">Право на земельный участок: </w:t>
      </w:r>
      <w:r w:rsidRPr="00F80C78">
        <w:rPr>
          <w:rStyle w:val="normaltextrun"/>
          <w:sz w:val="18"/>
          <w:szCs w:val="18"/>
        </w:rPr>
        <w:t>государственная собственность (право собственности не разграничено).</w:t>
      </w:r>
      <w:r w:rsidRPr="00F80C78">
        <w:rPr>
          <w:rStyle w:val="eop"/>
          <w:sz w:val="18"/>
          <w:szCs w:val="18"/>
        </w:rPr>
        <w:t> </w:t>
      </w:r>
    </w:p>
    <w:p w:rsidR="00F80C78" w:rsidRPr="00F80C78" w:rsidRDefault="00F80C78" w:rsidP="00F80C78">
      <w:pPr>
        <w:pStyle w:val="paragraph"/>
        <w:spacing w:before="0" w:beforeAutospacing="0" w:after="0" w:afterAutospacing="0"/>
        <w:ind w:firstLine="525"/>
        <w:jc w:val="both"/>
        <w:textAlignment w:val="baseline"/>
        <w:rPr>
          <w:sz w:val="18"/>
          <w:szCs w:val="18"/>
        </w:rPr>
      </w:pPr>
      <w:r w:rsidRPr="00F80C78">
        <w:rPr>
          <w:rStyle w:val="normaltextrun"/>
          <w:b/>
          <w:bCs/>
          <w:sz w:val="18"/>
          <w:szCs w:val="18"/>
        </w:rPr>
        <w:t xml:space="preserve">Основной вид разрешенного использования земельного участка: </w:t>
      </w:r>
      <w:r w:rsidRPr="00F80C78">
        <w:rPr>
          <w:rStyle w:val="normaltextrun"/>
          <w:sz w:val="18"/>
          <w:szCs w:val="18"/>
        </w:rPr>
        <w:t>объекты административно-делового назначения, объекты торгового назначения, объекты культурно-досугового назначения, объекты спортивного назначения.</w:t>
      </w:r>
      <w:r w:rsidRPr="00F80C78">
        <w:rPr>
          <w:rStyle w:val="eop"/>
          <w:sz w:val="18"/>
          <w:szCs w:val="18"/>
        </w:rPr>
        <w:t> </w:t>
      </w:r>
    </w:p>
    <w:p w:rsidR="00F80C78" w:rsidRPr="00F80C78" w:rsidRDefault="00F80C78" w:rsidP="00F80C78">
      <w:pPr>
        <w:pStyle w:val="paragraph"/>
        <w:spacing w:before="0" w:beforeAutospacing="0" w:after="0" w:afterAutospacing="0"/>
        <w:ind w:firstLine="705"/>
        <w:jc w:val="both"/>
        <w:textAlignment w:val="baseline"/>
        <w:rPr>
          <w:sz w:val="18"/>
          <w:szCs w:val="18"/>
        </w:rPr>
      </w:pPr>
      <w:r w:rsidRPr="00F80C78">
        <w:rPr>
          <w:rStyle w:val="normaltextrun"/>
          <w:b/>
          <w:bCs/>
          <w:sz w:val="18"/>
          <w:szCs w:val="18"/>
        </w:rPr>
        <w:t xml:space="preserve">Категория земель: </w:t>
      </w:r>
      <w:r w:rsidRPr="00F80C78">
        <w:rPr>
          <w:rStyle w:val="normaltextrun"/>
          <w:sz w:val="18"/>
          <w:szCs w:val="18"/>
        </w:rPr>
        <w:t>земли населенных пунктов.</w:t>
      </w:r>
      <w:r w:rsidRPr="00F80C78">
        <w:rPr>
          <w:rStyle w:val="tabchar"/>
          <w:sz w:val="18"/>
          <w:szCs w:val="18"/>
        </w:rPr>
        <w:t xml:space="preserve"> </w:t>
      </w:r>
      <w:r w:rsidRPr="00F80C78">
        <w:rPr>
          <w:rStyle w:val="eop"/>
          <w:sz w:val="18"/>
          <w:szCs w:val="18"/>
        </w:rPr>
        <w:t> </w:t>
      </w:r>
    </w:p>
    <w:p w:rsidR="00F80C78" w:rsidRPr="00F80C78" w:rsidRDefault="00F80C78" w:rsidP="00F80C78">
      <w:pPr>
        <w:pStyle w:val="paragraph"/>
        <w:spacing w:before="0" w:beforeAutospacing="0" w:after="0" w:afterAutospacing="0"/>
        <w:ind w:firstLine="705"/>
        <w:jc w:val="both"/>
        <w:textAlignment w:val="baseline"/>
        <w:rPr>
          <w:sz w:val="18"/>
          <w:szCs w:val="18"/>
        </w:rPr>
      </w:pPr>
      <w:r w:rsidRPr="00F80C78">
        <w:rPr>
          <w:rStyle w:val="normaltextrun"/>
          <w:b/>
          <w:bCs/>
          <w:sz w:val="18"/>
          <w:szCs w:val="18"/>
        </w:rPr>
        <w:t xml:space="preserve">Максимально и минимально допустимые параметры разрешенного строительства: </w:t>
      </w:r>
      <w:r w:rsidRPr="00F80C78">
        <w:rPr>
          <w:rStyle w:val="normaltextrun"/>
          <w:sz w:val="18"/>
          <w:szCs w:val="18"/>
        </w:rPr>
        <w:t>в соответствии с правилами землепользования и застройки                            Хомутовского муниципального образования, земельный участок расположен в многофункциональной общественно-деловой зоне.</w:t>
      </w:r>
      <w:r w:rsidRPr="00F80C78">
        <w:rPr>
          <w:rStyle w:val="eop"/>
          <w:sz w:val="18"/>
          <w:szCs w:val="18"/>
        </w:rPr>
        <w:t> </w:t>
      </w:r>
    </w:p>
    <w:p w:rsidR="00F80C78" w:rsidRPr="00F80C78" w:rsidRDefault="00F80C78" w:rsidP="00F80C78">
      <w:pPr>
        <w:pStyle w:val="paragraph"/>
        <w:spacing w:before="0" w:beforeAutospacing="0" w:after="0" w:afterAutospacing="0"/>
        <w:ind w:firstLine="705"/>
        <w:jc w:val="both"/>
        <w:textAlignment w:val="baseline"/>
        <w:rPr>
          <w:sz w:val="18"/>
          <w:szCs w:val="18"/>
        </w:rPr>
      </w:pPr>
      <w:r w:rsidRPr="00F80C78">
        <w:rPr>
          <w:rStyle w:val="normaltextrun"/>
          <w:b/>
          <w:bCs/>
          <w:sz w:val="18"/>
          <w:szCs w:val="18"/>
        </w:rPr>
        <w:t> Технические условия подключения объекта капитального строительства к сетям, срок действия технических условий, плата за подключение:</w:t>
      </w:r>
      <w:r w:rsidRPr="00F80C78">
        <w:rPr>
          <w:rStyle w:val="eop"/>
          <w:sz w:val="18"/>
          <w:szCs w:val="18"/>
        </w:rPr>
        <w:t> </w:t>
      </w:r>
    </w:p>
    <w:p w:rsidR="00F80C78" w:rsidRPr="00F80C78" w:rsidRDefault="00F80C78" w:rsidP="00F80C78">
      <w:pPr>
        <w:pStyle w:val="paragraph"/>
        <w:spacing w:before="0" w:beforeAutospacing="0" w:after="0" w:afterAutospacing="0"/>
        <w:ind w:firstLine="705"/>
        <w:jc w:val="both"/>
        <w:textAlignment w:val="baseline"/>
        <w:rPr>
          <w:sz w:val="18"/>
          <w:szCs w:val="18"/>
        </w:rPr>
      </w:pPr>
      <w:r w:rsidRPr="00F80C78">
        <w:rPr>
          <w:rStyle w:val="normaltextrun"/>
          <w:sz w:val="18"/>
          <w:szCs w:val="18"/>
        </w:rPr>
        <w:t>- письмо филиала ОАО «ИЭСК» «Восточные электрические сети» от 19.03.2019 №560 «О технологическом присоединении»; </w:t>
      </w:r>
      <w:r w:rsidRPr="00F80C78">
        <w:rPr>
          <w:rStyle w:val="eop"/>
          <w:sz w:val="18"/>
          <w:szCs w:val="18"/>
        </w:rPr>
        <w:t> </w:t>
      </w:r>
    </w:p>
    <w:p w:rsidR="00F80C78" w:rsidRPr="00F80C78" w:rsidRDefault="00F80C78" w:rsidP="00F80C78">
      <w:pPr>
        <w:pStyle w:val="paragraph"/>
        <w:spacing w:before="0" w:beforeAutospacing="0" w:after="0" w:afterAutospacing="0"/>
        <w:ind w:firstLine="705"/>
        <w:jc w:val="both"/>
        <w:textAlignment w:val="baseline"/>
        <w:rPr>
          <w:sz w:val="18"/>
          <w:szCs w:val="18"/>
        </w:rPr>
      </w:pPr>
      <w:r w:rsidRPr="00F80C78">
        <w:rPr>
          <w:rStyle w:val="normaltextrun"/>
          <w:sz w:val="18"/>
          <w:szCs w:val="18"/>
        </w:rPr>
        <w:t>- письмо ООО «</w:t>
      </w:r>
      <w:r w:rsidRPr="00F80C78">
        <w:rPr>
          <w:rStyle w:val="spellingerror"/>
          <w:sz w:val="18"/>
          <w:szCs w:val="18"/>
        </w:rPr>
        <w:t>Южнобайкальское</w:t>
      </w:r>
      <w:r w:rsidRPr="00F80C78">
        <w:rPr>
          <w:rStyle w:val="normaltextrun"/>
          <w:sz w:val="18"/>
          <w:szCs w:val="18"/>
        </w:rPr>
        <w:t>» от 01.04.2019 №99.</w:t>
      </w:r>
      <w:r w:rsidRPr="00F80C78">
        <w:rPr>
          <w:rStyle w:val="eop"/>
          <w:sz w:val="18"/>
          <w:szCs w:val="18"/>
        </w:rPr>
        <w:t> </w:t>
      </w:r>
    </w:p>
    <w:p w:rsidR="00F80C78" w:rsidRPr="00F80C78" w:rsidRDefault="00F80C78" w:rsidP="00F80C78">
      <w:pPr>
        <w:pStyle w:val="paragraph"/>
        <w:spacing w:before="0" w:beforeAutospacing="0" w:after="0" w:afterAutospacing="0"/>
        <w:ind w:firstLine="705"/>
        <w:jc w:val="both"/>
        <w:textAlignment w:val="baseline"/>
        <w:rPr>
          <w:sz w:val="18"/>
          <w:szCs w:val="18"/>
        </w:rPr>
      </w:pPr>
      <w:r w:rsidRPr="00F80C78">
        <w:rPr>
          <w:rStyle w:val="normaltextrun"/>
          <w:sz w:val="18"/>
          <w:szCs w:val="18"/>
        </w:rPr>
        <w:t xml:space="preserve">Сети централизованного тепло-; водоснабжения и водоотведения отсутствуют.     </w:t>
      </w:r>
      <w:r w:rsidRPr="00F80C78">
        <w:rPr>
          <w:rStyle w:val="eop"/>
          <w:sz w:val="18"/>
          <w:szCs w:val="18"/>
        </w:rPr>
        <w:t> </w:t>
      </w:r>
    </w:p>
    <w:p w:rsidR="00F80C78" w:rsidRPr="00F80C78" w:rsidRDefault="00F80C78" w:rsidP="00F80C78">
      <w:pPr>
        <w:pStyle w:val="paragraph"/>
        <w:spacing w:before="0" w:beforeAutospacing="0" w:after="0" w:afterAutospacing="0"/>
        <w:ind w:firstLine="720"/>
        <w:jc w:val="both"/>
        <w:textAlignment w:val="baseline"/>
        <w:rPr>
          <w:sz w:val="18"/>
          <w:szCs w:val="18"/>
        </w:rPr>
      </w:pPr>
      <w:r w:rsidRPr="00F80C78">
        <w:rPr>
          <w:rStyle w:val="normaltextrun"/>
          <w:b/>
          <w:bCs/>
          <w:sz w:val="18"/>
          <w:szCs w:val="18"/>
        </w:rPr>
        <w:t>Дополнительная информация:</w:t>
      </w:r>
      <w:r w:rsidRPr="00F80C78">
        <w:rPr>
          <w:rStyle w:val="normaltextrun"/>
          <w:sz w:val="18"/>
          <w:szCs w:val="18"/>
        </w:rPr>
        <w:t xml:space="preserve"> -</w:t>
      </w:r>
      <w:r w:rsidRPr="00F80C78">
        <w:rPr>
          <w:rStyle w:val="eop"/>
          <w:sz w:val="18"/>
          <w:szCs w:val="18"/>
        </w:rPr>
        <w:t> </w:t>
      </w:r>
    </w:p>
    <w:p w:rsidR="00F80C78" w:rsidRPr="00F80C78" w:rsidRDefault="00F80C78" w:rsidP="00F80C78">
      <w:pPr>
        <w:pStyle w:val="paragraph"/>
        <w:spacing w:before="0" w:beforeAutospacing="0" w:after="0" w:afterAutospacing="0"/>
        <w:ind w:firstLine="720"/>
        <w:jc w:val="both"/>
        <w:textAlignment w:val="baseline"/>
        <w:rPr>
          <w:sz w:val="18"/>
          <w:szCs w:val="18"/>
        </w:rPr>
      </w:pPr>
      <w:r w:rsidRPr="00F80C78">
        <w:rPr>
          <w:rStyle w:val="normaltextrun"/>
          <w:b/>
          <w:bCs/>
          <w:sz w:val="18"/>
          <w:szCs w:val="18"/>
        </w:rPr>
        <w:t xml:space="preserve">Срок действия договора аренды: </w:t>
      </w:r>
      <w:r w:rsidRPr="00F80C78">
        <w:rPr>
          <w:rStyle w:val="normaltextrun"/>
          <w:sz w:val="18"/>
          <w:szCs w:val="18"/>
        </w:rPr>
        <w:t>54 месяца.</w:t>
      </w:r>
      <w:r w:rsidRPr="00F80C78">
        <w:rPr>
          <w:rStyle w:val="eop"/>
          <w:sz w:val="18"/>
          <w:szCs w:val="18"/>
        </w:rPr>
        <w:t> </w:t>
      </w:r>
    </w:p>
    <w:p w:rsidR="00F80C78" w:rsidRPr="00F80C78" w:rsidRDefault="00F80C78" w:rsidP="00F80C78">
      <w:pPr>
        <w:pStyle w:val="paragraph"/>
        <w:spacing w:before="0" w:beforeAutospacing="0" w:after="0" w:afterAutospacing="0"/>
        <w:ind w:firstLine="705"/>
        <w:jc w:val="both"/>
        <w:textAlignment w:val="baseline"/>
        <w:rPr>
          <w:sz w:val="18"/>
          <w:szCs w:val="18"/>
        </w:rPr>
      </w:pPr>
      <w:r w:rsidRPr="00F80C78">
        <w:rPr>
          <w:rStyle w:val="normaltextrun"/>
          <w:b/>
          <w:bCs/>
          <w:sz w:val="18"/>
          <w:szCs w:val="18"/>
        </w:rPr>
        <w:t xml:space="preserve">Начальный размер годовой арендной платы: </w:t>
      </w:r>
      <w:r w:rsidRPr="00F80C78">
        <w:rPr>
          <w:rStyle w:val="normaltextrun"/>
          <w:sz w:val="18"/>
          <w:szCs w:val="18"/>
        </w:rPr>
        <w:t>1 150 000 (Один миллион сто пятьдесят тысяч) рублей.</w:t>
      </w:r>
      <w:r w:rsidRPr="00F80C78">
        <w:rPr>
          <w:rStyle w:val="eop"/>
          <w:sz w:val="18"/>
          <w:szCs w:val="18"/>
        </w:rPr>
        <w:t> </w:t>
      </w:r>
    </w:p>
    <w:p w:rsidR="00F80C78" w:rsidRPr="00F80C78" w:rsidRDefault="00F80C78" w:rsidP="00F80C78">
      <w:pPr>
        <w:pStyle w:val="paragraph"/>
        <w:spacing w:before="0" w:beforeAutospacing="0" w:after="0" w:afterAutospacing="0"/>
        <w:ind w:firstLine="705"/>
        <w:jc w:val="both"/>
        <w:textAlignment w:val="baseline"/>
        <w:rPr>
          <w:sz w:val="18"/>
          <w:szCs w:val="18"/>
        </w:rPr>
      </w:pPr>
      <w:r w:rsidRPr="00F80C78">
        <w:rPr>
          <w:rStyle w:val="normaltextrun"/>
          <w:b/>
          <w:bCs/>
          <w:sz w:val="18"/>
          <w:szCs w:val="18"/>
        </w:rPr>
        <w:t xml:space="preserve">Шаг аукциона: </w:t>
      </w:r>
      <w:r w:rsidRPr="00F80C78">
        <w:rPr>
          <w:rStyle w:val="normaltextrun"/>
          <w:sz w:val="18"/>
          <w:szCs w:val="18"/>
        </w:rPr>
        <w:t>3% от начального размера годовой арендной платы в сумме</w:t>
      </w:r>
      <w:r w:rsidRPr="00F80C78">
        <w:rPr>
          <w:rStyle w:val="normaltextrun"/>
          <w:b/>
          <w:bCs/>
          <w:sz w:val="18"/>
          <w:szCs w:val="18"/>
        </w:rPr>
        <w:t xml:space="preserve"> </w:t>
      </w:r>
      <w:r w:rsidRPr="00F80C78">
        <w:rPr>
          <w:rStyle w:val="normaltextrun"/>
          <w:sz w:val="18"/>
          <w:szCs w:val="18"/>
        </w:rPr>
        <w:t>34 500 (Тридцать четыре тысячи пятьсот) рублей.</w:t>
      </w:r>
      <w:r w:rsidRPr="00F80C78">
        <w:rPr>
          <w:rStyle w:val="eop"/>
          <w:sz w:val="18"/>
          <w:szCs w:val="18"/>
        </w:rPr>
        <w:t> </w:t>
      </w:r>
    </w:p>
    <w:p w:rsidR="00F80C78" w:rsidRPr="00F80C78" w:rsidRDefault="00F80C78" w:rsidP="00F80C78">
      <w:pPr>
        <w:pStyle w:val="paragraph"/>
        <w:spacing w:before="0" w:beforeAutospacing="0" w:after="0" w:afterAutospacing="0"/>
        <w:ind w:firstLine="705"/>
        <w:jc w:val="both"/>
        <w:textAlignment w:val="baseline"/>
        <w:rPr>
          <w:sz w:val="18"/>
          <w:szCs w:val="18"/>
        </w:rPr>
      </w:pPr>
      <w:r w:rsidRPr="00F80C78">
        <w:rPr>
          <w:rStyle w:val="normaltextrun"/>
          <w:b/>
          <w:bCs/>
          <w:sz w:val="18"/>
          <w:szCs w:val="18"/>
        </w:rPr>
        <w:t xml:space="preserve">Размер задатка: </w:t>
      </w:r>
      <w:r w:rsidRPr="00F80C78">
        <w:rPr>
          <w:rStyle w:val="normaltextrun"/>
          <w:sz w:val="18"/>
          <w:szCs w:val="18"/>
        </w:rPr>
        <w:t>50% от начального размера годовой арендной платы в сумме</w:t>
      </w:r>
      <w:r w:rsidRPr="00F80C78">
        <w:rPr>
          <w:rStyle w:val="normaltextrun"/>
          <w:b/>
          <w:bCs/>
          <w:sz w:val="18"/>
          <w:szCs w:val="18"/>
        </w:rPr>
        <w:t xml:space="preserve">      </w:t>
      </w:r>
      <w:r w:rsidRPr="00F80C78">
        <w:rPr>
          <w:rStyle w:val="normaltextrun"/>
          <w:sz w:val="18"/>
          <w:szCs w:val="18"/>
        </w:rPr>
        <w:t>575 000 (Пятьсот семьдесят пять тысяч) рублей.</w:t>
      </w:r>
      <w:r w:rsidRPr="00F80C78">
        <w:rPr>
          <w:rStyle w:val="eop"/>
          <w:sz w:val="18"/>
          <w:szCs w:val="18"/>
        </w:rPr>
        <w:t> </w:t>
      </w:r>
    </w:p>
    <w:p w:rsidR="00F80C78" w:rsidRPr="00F80C78" w:rsidRDefault="00F80C78" w:rsidP="00F80C78">
      <w:pPr>
        <w:pStyle w:val="paragraph"/>
        <w:spacing w:before="0" w:beforeAutospacing="0" w:after="0" w:afterAutospacing="0"/>
        <w:jc w:val="both"/>
        <w:textAlignment w:val="baseline"/>
        <w:rPr>
          <w:sz w:val="18"/>
          <w:szCs w:val="18"/>
        </w:rPr>
      </w:pPr>
      <w:r w:rsidRPr="00F80C78">
        <w:rPr>
          <w:rStyle w:val="eop"/>
          <w:sz w:val="18"/>
          <w:szCs w:val="18"/>
        </w:rPr>
        <w:t> </w:t>
      </w:r>
    </w:p>
    <w:p w:rsidR="00F80C78" w:rsidRPr="00F80C78" w:rsidRDefault="00F80C78" w:rsidP="00F80C78">
      <w:pPr>
        <w:pStyle w:val="paragraph"/>
        <w:spacing w:before="0" w:beforeAutospacing="0" w:after="0" w:afterAutospacing="0"/>
        <w:ind w:firstLine="705"/>
        <w:jc w:val="both"/>
        <w:textAlignment w:val="baseline"/>
        <w:rPr>
          <w:sz w:val="18"/>
          <w:szCs w:val="18"/>
        </w:rPr>
      </w:pPr>
      <w:r w:rsidRPr="00F80C78">
        <w:rPr>
          <w:rStyle w:val="normaltextrun"/>
          <w:sz w:val="18"/>
          <w:szCs w:val="18"/>
        </w:rPr>
        <w:t>Для участия в торгах претендент представляет организатору торгов (лично или через своего представителя) в установленный в извещении о проведении аукциона срок следующие документы:</w:t>
      </w:r>
      <w:r w:rsidRPr="00F80C78">
        <w:rPr>
          <w:rStyle w:val="eop"/>
          <w:sz w:val="18"/>
          <w:szCs w:val="18"/>
        </w:rPr>
        <w:t> </w:t>
      </w:r>
    </w:p>
    <w:p w:rsidR="00F80C78" w:rsidRPr="00F80C78" w:rsidRDefault="00F80C78" w:rsidP="00F80C78">
      <w:pPr>
        <w:pStyle w:val="paragraph"/>
        <w:spacing w:before="0" w:beforeAutospacing="0" w:after="0" w:afterAutospacing="0"/>
        <w:ind w:firstLine="705"/>
        <w:jc w:val="both"/>
        <w:textAlignment w:val="baseline"/>
        <w:rPr>
          <w:sz w:val="18"/>
          <w:szCs w:val="18"/>
        </w:rPr>
      </w:pPr>
      <w:r w:rsidRPr="00F80C78">
        <w:rPr>
          <w:rStyle w:val="normaltextrun"/>
          <w:sz w:val="18"/>
          <w:szCs w:val="18"/>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r w:rsidRPr="00F80C78">
        <w:rPr>
          <w:rStyle w:val="eop"/>
          <w:sz w:val="18"/>
          <w:szCs w:val="18"/>
        </w:rPr>
        <w:t> </w:t>
      </w:r>
    </w:p>
    <w:p w:rsidR="00F80C78" w:rsidRPr="00F80C78" w:rsidRDefault="00F80C78" w:rsidP="00F80C78">
      <w:pPr>
        <w:pStyle w:val="paragraph"/>
        <w:spacing w:before="0" w:beforeAutospacing="0" w:after="0" w:afterAutospacing="0"/>
        <w:ind w:firstLine="705"/>
        <w:jc w:val="both"/>
        <w:textAlignment w:val="baseline"/>
        <w:rPr>
          <w:sz w:val="18"/>
          <w:szCs w:val="18"/>
        </w:rPr>
      </w:pPr>
      <w:r w:rsidRPr="00F80C78">
        <w:rPr>
          <w:rStyle w:val="normaltextrun"/>
          <w:sz w:val="18"/>
          <w:szCs w:val="18"/>
        </w:rPr>
        <w:t>2) копии документов, удостоверяющих личность заявителя (для граждан);</w:t>
      </w:r>
      <w:r w:rsidRPr="00F80C78">
        <w:rPr>
          <w:rStyle w:val="eop"/>
          <w:sz w:val="18"/>
          <w:szCs w:val="18"/>
        </w:rPr>
        <w:t> </w:t>
      </w:r>
    </w:p>
    <w:p w:rsidR="00F80C78" w:rsidRPr="00F80C78" w:rsidRDefault="00F80C78" w:rsidP="00F80C78">
      <w:pPr>
        <w:pStyle w:val="paragraph"/>
        <w:spacing w:before="0" w:beforeAutospacing="0" w:after="0" w:afterAutospacing="0"/>
        <w:ind w:firstLine="705"/>
        <w:jc w:val="both"/>
        <w:textAlignment w:val="baseline"/>
        <w:rPr>
          <w:sz w:val="18"/>
          <w:szCs w:val="18"/>
        </w:rPr>
      </w:pPr>
      <w:r w:rsidRPr="00F80C78">
        <w:rPr>
          <w:rStyle w:val="normaltextrun"/>
          <w:sz w:val="18"/>
          <w:szCs w:val="1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r w:rsidRPr="00F80C78">
        <w:rPr>
          <w:rStyle w:val="eop"/>
          <w:sz w:val="18"/>
          <w:szCs w:val="18"/>
        </w:rPr>
        <w:t> </w:t>
      </w:r>
    </w:p>
    <w:p w:rsidR="00F80C78" w:rsidRPr="00F80C78" w:rsidRDefault="00F80C78" w:rsidP="00F80C78">
      <w:pPr>
        <w:pStyle w:val="paragraph"/>
        <w:spacing w:before="0" w:beforeAutospacing="0" w:after="0" w:afterAutospacing="0"/>
        <w:ind w:firstLine="705"/>
        <w:jc w:val="both"/>
        <w:textAlignment w:val="baseline"/>
        <w:rPr>
          <w:sz w:val="18"/>
          <w:szCs w:val="18"/>
        </w:rPr>
      </w:pPr>
      <w:r w:rsidRPr="00F80C78">
        <w:rPr>
          <w:rStyle w:val="normaltextrun"/>
          <w:sz w:val="18"/>
          <w:szCs w:val="18"/>
        </w:rPr>
        <w:t>4) документы, подтверждающие внесение задатка.</w:t>
      </w:r>
      <w:r w:rsidRPr="00F80C78">
        <w:rPr>
          <w:rStyle w:val="eop"/>
          <w:sz w:val="18"/>
          <w:szCs w:val="18"/>
        </w:rPr>
        <w:t> </w:t>
      </w:r>
    </w:p>
    <w:p w:rsidR="00F80C78" w:rsidRPr="00F80C78" w:rsidRDefault="00F80C78" w:rsidP="00F80C78">
      <w:pPr>
        <w:pStyle w:val="paragraph"/>
        <w:spacing w:before="0" w:beforeAutospacing="0" w:after="0" w:afterAutospacing="0"/>
        <w:ind w:firstLine="705"/>
        <w:jc w:val="both"/>
        <w:textAlignment w:val="baseline"/>
        <w:rPr>
          <w:sz w:val="18"/>
          <w:szCs w:val="18"/>
        </w:rPr>
      </w:pPr>
      <w:r w:rsidRPr="00F80C78">
        <w:rPr>
          <w:rStyle w:val="normaltextrun"/>
          <w:sz w:val="18"/>
          <w:szCs w:val="18"/>
        </w:rPr>
        <w:t>Представление документов, подтверждающих внесение задатка, признается заключением соглашения о задатке.</w:t>
      </w:r>
      <w:r w:rsidRPr="00F80C78">
        <w:rPr>
          <w:rStyle w:val="eop"/>
          <w:sz w:val="18"/>
          <w:szCs w:val="18"/>
        </w:rPr>
        <w:t> </w:t>
      </w:r>
    </w:p>
    <w:p w:rsidR="00F80C78" w:rsidRPr="00F80C78" w:rsidRDefault="00F80C78" w:rsidP="00F80C78">
      <w:pPr>
        <w:pStyle w:val="paragraph"/>
        <w:spacing w:before="0" w:beforeAutospacing="0" w:after="0" w:afterAutospacing="0"/>
        <w:ind w:firstLine="705"/>
        <w:jc w:val="both"/>
        <w:textAlignment w:val="baseline"/>
        <w:rPr>
          <w:sz w:val="18"/>
          <w:szCs w:val="18"/>
        </w:rPr>
      </w:pPr>
      <w:r w:rsidRPr="00F80C78">
        <w:rPr>
          <w:rStyle w:val="normaltextrun"/>
          <w:sz w:val="18"/>
          <w:szCs w:val="18"/>
        </w:rPr>
        <w:t>Заявка установленного образца, опись представленных документов составляются в 2 экземплярах, один из которых остается у организатора торгов, другой - Заявителя.</w:t>
      </w:r>
      <w:r w:rsidRPr="00F80C78">
        <w:rPr>
          <w:rStyle w:val="eop"/>
          <w:sz w:val="18"/>
          <w:szCs w:val="18"/>
        </w:rPr>
        <w:t> </w:t>
      </w:r>
    </w:p>
    <w:p w:rsidR="00F80C78" w:rsidRPr="00F80C78" w:rsidRDefault="00F80C78" w:rsidP="00F80C78">
      <w:pPr>
        <w:pStyle w:val="paragraph"/>
        <w:spacing w:before="0" w:beforeAutospacing="0" w:after="0" w:afterAutospacing="0"/>
        <w:ind w:firstLine="705"/>
        <w:jc w:val="both"/>
        <w:textAlignment w:val="baseline"/>
        <w:rPr>
          <w:sz w:val="18"/>
          <w:szCs w:val="18"/>
        </w:rPr>
      </w:pPr>
      <w:r w:rsidRPr="00F80C78">
        <w:rPr>
          <w:rStyle w:val="normaltextrun"/>
          <w:sz w:val="18"/>
          <w:szCs w:val="18"/>
        </w:rPr>
        <w:t>Один претендент имеет право подать только одну заявку на участие в торгах.</w:t>
      </w:r>
      <w:r w:rsidRPr="00F80C78">
        <w:rPr>
          <w:rStyle w:val="eop"/>
          <w:sz w:val="18"/>
          <w:szCs w:val="18"/>
        </w:rPr>
        <w:t> </w:t>
      </w:r>
    </w:p>
    <w:p w:rsidR="00F80C78" w:rsidRPr="00F80C78" w:rsidRDefault="00F80C78" w:rsidP="00F80C78">
      <w:pPr>
        <w:pStyle w:val="paragraph"/>
        <w:spacing w:before="0" w:beforeAutospacing="0" w:after="0" w:afterAutospacing="0"/>
        <w:ind w:firstLine="705"/>
        <w:jc w:val="both"/>
        <w:textAlignment w:val="baseline"/>
        <w:rPr>
          <w:sz w:val="18"/>
          <w:szCs w:val="18"/>
        </w:rPr>
      </w:pPr>
      <w:r w:rsidRPr="00F80C78">
        <w:rPr>
          <w:rStyle w:val="normaltextrun"/>
          <w:sz w:val="18"/>
          <w:szCs w:val="18"/>
        </w:rPr>
        <w:t>Заявка с прилагаемыми к ней документами регистрируются организатором торгов в журнале приема заявок с присвоением каждой заявке номера и с указанием даты и времени подачи документов. На каждом экземпляре документов организатором торгов делается отметка о принятии заявки с указанием номера, даты и времени подачи документов.</w:t>
      </w:r>
      <w:r w:rsidRPr="00F80C78">
        <w:rPr>
          <w:rStyle w:val="eop"/>
          <w:sz w:val="18"/>
          <w:szCs w:val="18"/>
        </w:rPr>
        <w:t> </w:t>
      </w:r>
    </w:p>
    <w:p w:rsidR="00F80C78" w:rsidRPr="00F80C78" w:rsidRDefault="00F80C78" w:rsidP="00F80C78">
      <w:pPr>
        <w:pStyle w:val="paragraph"/>
        <w:spacing w:before="0" w:beforeAutospacing="0" w:after="0" w:afterAutospacing="0"/>
        <w:ind w:firstLine="705"/>
        <w:jc w:val="both"/>
        <w:textAlignment w:val="baseline"/>
        <w:rPr>
          <w:sz w:val="18"/>
          <w:szCs w:val="18"/>
        </w:rPr>
      </w:pPr>
      <w:r w:rsidRPr="00F80C78">
        <w:rPr>
          <w:rStyle w:val="normaltextrun"/>
          <w:sz w:val="18"/>
          <w:szCs w:val="18"/>
        </w:rPr>
        <w:t>Задаток вносится в размере 100% начальной стоимости размера аренды: на расчетный счет ОГКУ «Фонд имущества Иркутской области», Получатель: ИНН 3808022890, КПП 380801001, УФК по Иркутской области (ОГКУ «Фонд имущества Иркутской области», лицевой счет №05342024640), р/</w:t>
      </w:r>
      <w:r w:rsidRPr="00F80C78">
        <w:rPr>
          <w:rStyle w:val="spellingerror"/>
          <w:sz w:val="18"/>
          <w:szCs w:val="18"/>
        </w:rPr>
        <w:t>сч</w:t>
      </w:r>
      <w:r w:rsidRPr="00F80C78">
        <w:rPr>
          <w:rStyle w:val="normaltextrun"/>
          <w:sz w:val="18"/>
          <w:szCs w:val="18"/>
        </w:rPr>
        <w:t>. №03222643250000003400, ОКТМО 25701000, Банк получателя: Отделение Иркутск Банка России//УФК по Иркутской области г. Иркутск БИК 012520101, кор. счет: 40102810145370000026 код платежа 813 1 1105013 05 0016 120, назначение платежа: задаток за участие в аукционе наименование, адрес объекта. </w:t>
      </w:r>
      <w:r w:rsidRPr="00F80C78">
        <w:rPr>
          <w:rStyle w:val="eop"/>
          <w:sz w:val="18"/>
          <w:szCs w:val="18"/>
        </w:rPr>
        <w:t> </w:t>
      </w:r>
    </w:p>
    <w:p w:rsidR="00F80C78" w:rsidRPr="00F80C78" w:rsidRDefault="00F80C78" w:rsidP="00F80C78">
      <w:pPr>
        <w:pStyle w:val="paragraph"/>
        <w:spacing w:before="0" w:beforeAutospacing="0" w:after="0" w:afterAutospacing="0"/>
        <w:ind w:firstLine="705"/>
        <w:jc w:val="both"/>
        <w:textAlignment w:val="baseline"/>
        <w:rPr>
          <w:sz w:val="18"/>
          <w:szCs w:val="18"/>
        </w:rPr>
      </w:pPr>
      <w:r w:rsidRPr="00F80C78">
        <w:rPr>
          <w:rStyle w:val="normaltextrun"/>
          <w:sz w:val="18"/>
          <w:szCs w:val="18"/>
        </w:rPr>
        <w:t>Договор о задатке заключается в порядке, предусмотренном статьей 428 ГК РФ.</w:t>
      </w:r>
      <w:r w:rsidRPr="00F80C78">
        <w:rPr>
          <w:rStyle w:val="eop"/>
          <w:sz w:val="18"/>
          <w:szCs w:val="18"/>
        </w:rPr>
        <w:t> </w:t>
      </w:r>
    </w:p>
    <w:p w:rsidR="00F80C78" w:rsidRPr="00F80C78" w:rsidRDefault="00F80C78" w:rsidP="00F80C78">
      <w:pPr>
        <w:pStyle w:val="paragraph"/>
        <w:spacing w:before="0" w:beforeAutospacing="0" w:after="0" w:afterAutospacing="0"/>
        <w:ind w:firstLine="705"/>
        <w:jc w:val="both"/>
        <w:textAlignment w:val="baseline"/>
        <w:rPr>
          <w:sz w:val="18"/>
          <w:szCs w:val="18"/>
        </w:rPr>
      </w:pPr>
      <w:r w:rsidRPr="00F80C78">
        <w:rPr>
          <w:rStyle w:val="normaltextrun"/>
          <w:sz w:val="18"/>
          <w:szCs w:val="18"/>
        </w:rPr>
        <w:t>Задаток должен поступить на счет Продавца не позднее момента рассмотрения заявок. Документом, подтверждающим поступление задатка на счет организатора торгов, является выписка со счета организатора торгов. Претендент не допускается к участию в аукционе в случае:</w:t>
      </w:r>
      <w:r w:rsidRPr="00F80C78">
        <w:rPr>
          <w:rStyle w:val="eop"/>
          <w:sz w:val="18"/>
          <w:szCs w:val="18"/>
        </w:rPr>
        <w:t> </w:t>
      </w:r>
    </w:p>
    <w:p w:rsidR="00F80C78" w:rsidRPr="00F80C78" w:rsidRDefault="00F80C78" w:rsidP="00F80C78">
      <w:pPr>
        <w:pStyle w:val="paragraph"/>
        <w:spacing w:before="0" w:beforeAutospacing="0" w:after="0" w:afterAutospacing="0"/>
        <w:ind w:firstLine="705"/>
        <w:jc w:val="both"/>
        <w:textAlignment w:val="baseline"/>
        <w:rPr>
          <w:sz w:val="18"/>
          <w:szCs w:val="18"/>
        </w:rPr>
      </w:pPr>
      <w:r w:rsidRPr="00F80C78">
        <w:rPr>
          <w:rStyle w:val="normaltextrun"/>
          <w:sz w:val="18"/>
          <w:szCs w:val="18"/>
        </w:rPr>
        <w:t> 1) непредставление необходимых для участия в аукционе документов или представление недостоверных сведений;</w:t>
      </w:r>
      <w:r w:rsidRPr="00F80C78">
        <w:rPr>
          <w:rStyle w:val="eop"/>
          <w:sz w:val="18"/>
          <w:szCs w:val="18"/>
        </w:rPr>
        <w:t> </w:t>
      </w:r>
    </w:p>
    <w:p w:rsidR="00F80C78" w:rsidRPr="00F80C78" w:rsidRDefault="00F80C78" w:rsidP="00F80C78">
      <w:pPr>
        <w:pStyle w:val="paragraph"/>
        <w:spacing w:before="0" w:beforeAutospacing="0" w:after="0" w:afterAutospacing="0"/>
        <w:ind w:firstLine="705"/>
        <w:jc w:val="both"/>
        <w:textAlignment w:val="baseline"/>
        <w:rPr>
          <w:sz w:val="18"/>
          <w:szCs w:val="18"/>
        </w:rPr>
      </w:pPr>
      <w:r w:rsidRPr="00F80C78">
        <w:rPr>
          <w:rStyle w:val="normaltextrun"/>
          <w:sz w:val="18"/>
          <w:szCs w:val="18"/>
        </w:rPr>
        <w:t>2) непоступление задатка на дату рассмотрения заявок на участие в аукционе;</w:t>
      </w:r>
      <w:r w:rsidRPr="00F80C78">
        <w:rPr>
          <w:rStyle w:val="eop"/>
          <w:sz w:val="18"/>
          <w:szCs w:val="18"/>
        </w:rPr>
        <w:t> </w:t>
      </w:r>
    </w:p>
    <w:p w:rsidR="00F80C78" w:rsidRPr="00F80C78" w:rsidRDefault="00F80C78" w:rsidP="00F80C78">
      <w:pPr>
        <w:pStyle w:val="paragraph"/>
        <w:spacing w:before="0" w:beforeAutospacing="0" w:after="0" w:afterAutospacing="0"/>
        <w:ind w:firstLine="705"/>
        <w:jc w:val="both"/>
        <w:textAlignment w:val="baseline"/>
        <w:rPr>
          <w:sz w:val="18"/>
          <w:szCs w:val="18"/>
        </w:rPr>
      </w:pPr>
      <w:r w:rsidRPr="00F80C78">
        <w:rPr>
          <w:rStyle w:val="normaltextrun"/>
          <w:sz w:val="18"/>
          <w:szCs w:val="18"/>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r w:rsidRPr="00F80C78">
        <w:rPr>
          <w:rStyle w:val="eop"/>
          <w:sz w:val="18"/>
          <w:szCs w:val="18"/>
        </w:rPr>
        <w:t> </w:t>
      </w:r>
    </w:p>
    <w:p w:rsidR="00F80C78" w:rsidRPr="00F80C78" w:rsidRDefault="00F80C78" w:rsidP="00F80C78">
      <w:pPr>
        <w:pStyle w:val="paragraph"/>
        <w:spacing w:before="0" w:beforeAutospacing="0" w:after="0" w:afterAutospacing="0"/>
        <w:ind w:firstLine="705"/>
        <w:jc w:val="both"/>
        <w:textAlignment w:val="baseline"/>
        <w:rPr>
          <w:sz w:val="18"/>
          <w:szCs w:val="18"/>
        </w:rPr>
      </w:pPr>
      <w:r w:rsidRPr="00F80C78">
        <w:rPr>
          <w:rStyle w:val="normaltextrun"/>
          <w:sz w:val="18"/>
          <w:szCs w:val="1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r w:rsidRPr="00F80C78">
        <w:rPr>
          <w:rStyle w:val="eop"/>
          <w:sz w:val="18"/>
          <w:szCs w:val="18"/>
        </w:rPr>
        <w:t> </w:t>
      </w:r>
    </w:p>
    <w:p w:rsidR="00F80C78" w:rsidRPr="00F80C78" w:rsidRDefault="00F80C78" w:rsidP="00F80C78">
      <w:pPr>
        <w:pStyle w:val="paragraph"/>
        <w:spacing w:before="0" w:beforeAutospacing="0" w:after="0" w:afterAutospacing="0"/>
        <w:ind w:firstLine="705"/>
        <w:jc w:val="both"/>
        <w:textAlignment w:val="baseline"/>
        <w:rPr>
          <w:sz w:val="18"/>
          <w:szCs w:val="18"/>
        </w:rPr>
      </w:pPr>
      <w:r w:rsidRPr="00F80C78">
        <w:rPr>
          <w:rStyle w:val="normaltextrun"/>
          <w:sz w:val="18"/>
          <w:szCs w:val="18"/>
        </w:rPr>
        <w:t>Задатки лицам, участвовавшим в аукционе, но не победившим в нем, возвращаются в течение 3 банковских дней со дня подписания протокола о результатах аукциона. </w:t>
      </w:r>
      <w:r w:rsidRPr="00F80C78">
        <w:rPr>
          <w:rStyle w:val="eop"/>
          <w:sz w:val="18"/>
          <w:szCs w:val="18"/>
        </w:rPr>
        <w:t> </w:t>
      </w:r>
    </w:p>
    <w:p w:rsidR="00F80C78" w:rsidRPr="00F80C78" w:rsidRDefault="00F80C78" w:rsidP="00F80C78">
      <w:pPr>
        <w:pStyle w:val="paragraph"/>
        <w:spacing w:before="0" w:beforeAutospacing="0" w:after="0" w:afterAutospacing="0"/>
        <w:ind w:firstLine="705"/>
        <w:jc w:val="both"/>
        <w:textAlignment w:val="baseline"/>
        <w:rPr>
          <w:sz w:val="18"/>
          <w:szCs w:val="18"/>
        </w:rPr>
      </w:pPr>
      <w:r w:rsidRPr="00F80C78">
        <w:rPr>
          <w:rStyle w:val="normaltextrun"/>
          <w:b/>
          <w:bCs/>
          <w:sz w:val="18"/>
          <w:szCs w:val="18"/>
        </w:rPr>
        <w:t>Решение о признании претендентов участниками аукциона</w:t>
      </w:r>
      <w:r w:rsidRPr="00F80C78">
        <w:rPr>
          <w:rStyle w:val="normaltextrun"/>
          <w:sz w:val="18"/>
          <w:szCs w:val="18"/>
        </w:rPr>
        <w:t xml:space="preserve"> принимается в соответствии протоколом приема заявок – </w:t>
      </w:r>
      <w:r w:rsidRPr="00F80C78">
        <w:rPr>
          <w:rStyle w:val="normaltextrun"/>
          <w:b/>
          <w:bCs/>
          <w:sz w:val="18"/>
          <w:szCs w:val="18"/>
        </w:rPr>
        <w:t>19 марта 2021 г. в 14 час. 30 мин</w:t>
      </w:r>
      <w:r w:rsidRPr="00F80C78">
        <w:rPr>
          <w:rStyle w:val="normaltextrun"/>
          <w:sz w:val="18"/>
          <w:szCs w:val="18"/>
        </w:rPr>
        <w:t>. (время местное) по адресу: г. Иркутск, ул. Партизанская, 1, 3-й этаж, офис 49.</w:t>
      </w:r>
      <w:r w:rsidRPr="00F80C78">
        <w:rPr>
          <w:rStyle w:val="eop"/>
          <w:sz w:val="18"/>
          <w:szCs w:val="18"/>
        </w:rPr>
        <w:t> </w:t>
      </w:r>
    </w:p>
    <w:p w:rsidR="00F80C78" w:rsidRPr="00F80C78" w:rsidRDefault="00F80C78" w:rsidP="00F80C78">
      <w:pPr>
        <w:pStyle w:val="paragraph"/>
        <w:spacing w:before="0" w:beforeAutospacing="0" w:after="0" w:afterAutospacing="0"/>
        <w:ind w:firstLine="705"/>
        <w:jc w:val="both"/>
        <w:textAlignment w:val="baseline"/>
        <w:rPr>
          <w:sz w:val="18"/>
          <w:szCs w:val="18"/>
        </w:rPr>
      </w:pPr>
      <w:r w:rsidRPr="00F80C78">
        <w:rPr>
          <w:rStyle w:val="normaltextrun"/>
          <w:sz w:val="18"/>
          <w:szCs w:val="18"/>
        </w:rPr>
        <w:t>Аукцион проводится при наличии не менее двух участников. Выигравшим торги на аукционе признается лицо, предложившее наиболее высокую цену.</w:t>
      </w:r>
      <w:r w:rsidRPr="00F80C78">
        <w:rPr>
          <w:rStyle w:val="eop"/>
          <w:sz w:val="18"/>
          <w:szCs w:val="18"/>
        </w:rPr>
        <w:t> </w:t>
      </w:r>
    </w:p>
    <w:p w:rsidR="00F80C78" w:rsidRPr="00F80C78" w:rsidRDefault="00F80C78" w:rsidP="00F80C78">
      <w:pPr>
        <w:pStyle w:val="paragraph"/>
        <w:spacing w:before="0" w:beforeAutospacing="0" w:after="0" w:afterAutospacing="0"/>
        <w:ind w:firstLine="705"/>
        <w:jc w:val="both"/>
        <w:textAlignment w:val="baseline"/>
        <w:rPr>
          <w:sz w:val="18"/>
          <w:szCs w:val="18"/>
        </w:rPr>
      </w:pPr>
      <w:r w:rsidRPr="00F80C78">
        <w:rPr>
          <w:rStyle w:val="normaltextrun"/>
          <w:sz w:val="18"/>
          <w:szCs w:val="18"/>
        </w:rPr>
        <w:t>Победитель аукциона обязан заключить договор аренды земельного участка с Министерством имущественных отношений Иркутской области не ранее 10 дней и не позднее 30 дней со дня размещения информации о результатах торгов на официальном сайте торгов РФ протокола о результатах аукциона, осуществить государственную регистрацию договора аренды земельного участка в порядке, установленном законодательством Российской Федерации.</w:t>
      </w:r>
      <w:r w:rsidRPr="00F80C78">
        <w:rPr>
          <w:rStyle w:val="eop"/>
          <w:sz w:val="18"/>
          <w:szCs w:val="18"/>
        </w:rPr>
        <w:t> </w:t>
      </w:r>
    </w:p>
    <w:p w:rsidR="00F80C78" w:rsidRPr="00F80C78" w:rsidRDefault="00F80C78" w:rsidP="00F80C78">
      <w:pPr>
        <w:pStyle w:val="paragraph"/>
        <w:spacing w:before="0" w:beforeAutospacing="0" w:after="0" w:afterAutospacing="0"/>
        <w:jc w:val="both"/>
        <w:textAlignment w:val="baseline"/>
        <w:rPr>
          <w:sz w:val="18"/>
          <w:szCs w:val="18"/>
        </w:rPr>
      </w:pPr>
      <w:r w:rsidRPr="00F80C78">
        <w:rPr>
          <w:rStyle w:val="normaltextrun"/>
          <w:b/>
          <w:bCs/>
          <w:sz w:val="18"/>
          <w:szCs w:val="18"/>
        </w:rPr>
        <w:t> </w:t>
      </w:r>
      <w:r w:rsidRPr="00F80C78">
        <w:rPr>
          <w:rStyle w:val="tabchar"/>
          <w:sz w:val="18"/>
          <w:szCs w:val="18"/>
        </w:rPr>
        <w:t xml:space="preserve"> </w:t>
      </w:r>
      <w:r w:rsidRPr="00F80C78">
        <w:rPr>
          <w:rStyle w:val="normaltextrun"/>
          <w:sz w:val="18"/>
          <w:szCs w:val="18"/>
        </w:rPr>
        <w:t>В случае если Победитель аукциона уклонился от подписания протокола о результатах аукциона или от заключения договора аренды земельного участка аукцион признается несостоявшимся, внесенный Победителем аукциона задаток ему не возвращается.   </w:t>
      </w:r>
      <w:r w:rsidRPr="00F80C78">
        <w:rPr>
          <w:rStyle w:val="eop"/>
          <w:sz w:val="18"/>
          <w:szCs w:val="18"/>
        </w:rPr>
        <w:t> </w:t>
      </w:r>
    </w:p>
    <w:p w:rsidR="00F80C78" w:rsidRPr="00F80C78" w:rsidRDefault="00F80C78" w:rsidP="00F80C78">
      <w:pPr>
        <w:pStyle w:val="paragraph"/>
        <w:spacing w:before="0" w:beforeAutospacing="0" w:after="0" w:afterAutospacing="0"/>
        <w:jc w:val="both"/>
        <w:textAlignment w:val="baseline"/>
        <w:rPr>
          <w:sz w:val="18"/>
          <w:szCs w:val="18"/>
        </w:rPr>
      </w:pPr>
      <w:r w:rsidRPr="00F80C78">
        <w:rPr>
          <w:rStyle w:val="normaltextrun"/>
          <w:sz w:val="18"/>
          <w:szCs w:val="18"/>
        </w:rPr>
        <w:t>Отказ в проведении аукциона: организатор аукциона вправе отказаться от проведения аукциона, организатор аукциона извещает участников не позднее 3 дней со дня принятия данного решения и возвращает в течение 3-х дней внесенные ими задатки.</w:t>
      </w:r>
      <w:r w:rsidRPr="00F80C78">
        <w:rPr>
          <w:rStyle w:val="eop"/>
          <w:sz w:val="18"/>
          <w:szCs w:val="18"/>
        </w:rPr>
        <w:t> </w:t>
      </w:r>
    </w:p>
    <w:p w:rsidR="00F80C78" w:rsidRPr="00F80C78" w:rsidRDefault="00F80C78" w:rsidP="00F80C78">
      <w:pPr>
        <w:pStyle w:val="paragraph"/>
        <w:spacing w:before="0" w:beforeAutospacing="0" w:after="0" w:afterAutospacing="0"/>
        <w:ind w:firstLine="705"/>
        <w:jc w:val="both"/>
        <w:textAlignment w:val="baseline"/>
        <w:rPr>
          <w:sz w:val="18"/>
          <w:szCs w:val="18"/>
        </w:rPr>
      </w:pPr>
      <w:r w:rsidRPr="00F80C78">
        <w:rPr>
          <w:rStyle w:val="normaltextrun"/>
          <w:sz w:val="18"/>
          <w:szCs w:val="18"/>
        </w:rPr>
        <w:t xml:space="preserve">Информация о результатах аукциона публикуется в печатном издании «Вестник» Хомутовского муниципального образования и размещается на официальном сайте в сети «Интернет» </w:t>
      </w:r>
      <w:hyperlink r:id="rId23" w:tgtFrame="_blank" w:history="1">
        <w:r w:rsidRPr="00F80C78">
          <w:rPr>
            <w:rStyle w:val="normaltextrun"/>
            <w:color w:val="0000FF"/>
            <w:sz w:val="18"/>
            <w:szCs w:val="18"/>
            <w:u w:val="single"/>
          </w:rPr>
          <w:t>www.torgi.gov.ru</w:t>
        </w:r>
      </w:hyperlink>
      <w:r w:rsidRPr="00F80C78">
        <w:rPr>
          <w:rStyle w:val="normaltextrun"/>
          <w:sz w:val="18"/>
          <w:szCs w:val="18"/>
        </w:rPr>
        <w:t xml:space="preserve">, </w:t>
      </w:r>
      <w:hyperlink r:id="rId24" w:tgtFrame="_blank" w:history="1">
        <w:r w:rsidRPr="00F80C78">
          <w:rPr>
            <w:rStyle w:val="normaltextrun"/>
            <w:color w:val="0000FF"/>
            <w:sz w:val="18"/>
            <w:szCs w:val="18"/>
            <w:u w:val="single"/>
          </w:rPr>
          <w:t>www.</w:t>
        </w:r>
        <w:r w:rsidRPr="00F80C78">
          <w:rPr>
            <w:rStyle w:val="normaltextrun"/>
            <w:color w:val="0000FF"/>
            <w:sz w:val="18"/>
            <w:szCs w:val="18"/>
            <w:u w:val="single"/>
            <w:lang w:val="en-US"/>
          </w:rPr>
          <w:t>mio</w:t>
        </w:r>
        <w:r w:rsidRPr="00F80C78">
          <w:rPr>
            <w:rStyle w:val="normaltextrun"/>
            <w:color w:val="0000FF"/>
            <w:sz w:val="18"/>
            <w:szCs w:val="18"/>
            <w:u w:val="single"/>
          </w:rPr>
          <w:t>.irkobl</w:t>
        </w:r>
      </w:hyperlink>
      <w:r w:rsidRPr="00F80C78">
        <w:rPr>
          <w:rStyle w:val="normaltextrun"/>
          <w:sz w:val="18"/>
          <w:szCs w:val="18"/>
        </w:rPr>
        <w:t>.</w:t>
      </w:r>
      <w:r w:rsidRPr="00F80C78">
        <w:rPr>
          <w:rStyle w:val="spellingerror"/>
          <w:sz w:val="18"/>
          <w:szCs w:val="18"/>
        </w:rPr>
        <w:t>ru</w:t>
      </w:r>
      <w:r w:rsidRPr="00F80C78">
        <w:rPr>
          <w:rStyle w:val="normaltextrun"/>
          <w:sz w:val="18"/>
          <w:szCs w:val="18"/>
        </w:rPr>
        <w:t xml:space="preserve">, </w:t>
      </w:r>
      <w:hyperlink r:id="rId25" w:tgtFrame="_blank" w:history="1">
        <w:r w:rsidRPr="00F80C78">
          <w:rPr>
            <w:rStyle w:val="normaltextrun"/>
            <w:color w:val="0000FF"/>
            <w:sz w:val="18"/>
            <w:szCs w:val="18"/>
            <w:u w:val="single"/>
          </w:rPr>
          <w:t>www.irkfi</w:t>
        </w:r>
      </w:hyperlink>
      <w:r w:rsidRPr="00F80C78">
        <w:rPr>
          <w:rStyle w:val="normaltextrun"/>
          <w:sz w:val="18"/>
          <w:szCs w:val="18"/>
        </w:rPr>
        <w:t>.</w:t>
      </w:r>
      <w:r w:rsidRPr="00F80C78">
        <w:rPr>
          <w:rStyle w:val="spellingerror"/>
          <w:sz w:val="18"/>
          <w:szCs w:val="18"/>
        </w:rPr>
        <w:t>ru</w:t>
      </w:r>
      <w:r w:rsidRPr="00F80C78">
        <w:rPr>
          <w:rStyle w:val="normaltextrun"/>
          <w:sz w:val="18"/>
          <w:szCs w:val="18"/>
        </w:rPr>
        <w:t xml:space="preserve"> в месячный срок со дня заключения договора аренды земельного участка.</w:t>
      </w:r>
      <w:r w:rsidRPr="00F80C78">
        <w:rPr>
          <w:rStyle w:val="eop"/>
          <w:sz w:val="18"/>
          <w:szCs w:val="18"/>
        </w:rPr>
        <w:t> </w:t>
      </w:r>
    </w:p>
    <w:p w:rsidR="00F80C78" w:rsidRPr="00F80C78" w:rsidRDefault="00F80C78" w:rsidP="00F80C78">
      <w:pPr>
        <w:pStyle w:val="paragraph"/>
        <w:spacing w:before="0" w:beforeAutospacing="0" w:after="0" w:afterAutospacing="0"/>
        <w:ind w:firstLine="705"/>
        <w:jc w:val="both"/>
        <w:textAlignment w:val="baseline"/>
        <w:rPr>
          <w:sz w:val="18"/>
          <w:szCs w:val="18"/>
        </w:rPr>
      </w:pPr>
      <w:r w:rsidRPr="00F80C78">
        <w:rPr>
          <w:rStyle w:val="normaltextrun"/>
          <w:sz w:val="18"/>
          <w:szCs w:val="18"/>
        </w:rPr>
        <w:lastRenderedPageBreak/>
        <w:t xml:space="preserve">Подробнее ознакомиться с объектом продажи, условиями проведения аукциона, подачи Заявки на участие в аукционе, заключения договора о задатке и договора аренды земельного участка можно по адресу г. Иркутск, ул. Партизанская,1, оф. 49, в рабочие дни с 10.00 до 17.00. Телефон для справок: 297-138, 207-518, в Интернете по адресу: www.torgi.gov.ru, </w:t>
      </w:r>
      <w:r w:rsidRPr="00F80C78">
        <w:rPr>
          <w:rStyle w:val="spellingerror"/>
          <w:sz w:val="18"/>
          <w:szCs w:val="18"/>
        </w:rPr>
        <w:t>www</w:t>
      </w:r>
      <w:r w:rsidRPr="00F80C78">
        <w:rPr>
          <w:rStyle w:val="normaltextrun"/>
          <w:sz w:val="18"/>
          <w:szCs w:val="18"/>
        </w:rPr>
        <w:t xml:space="preserve">. </w:t>
      </w:r>
      <w:r w:rsidRPr="00F80C78">
        <w:rPr>
          <w:rStyle w:val="spellingerror"/>
          <w:sz w:val="18"/>
          <w:szCs w:val="18"/>
          <w:lang w:val="en-US"/>
        </w:rPr>
        <w:t>mio</w:t>
      </w:r>
      <w:r w:rsidRPr="00F80C78">
        <w:rPr>
          <w:rStyle w:val="normaltextrun"/>
          <w:sz w:val="18"/>
          <w:szCs w:val="18"/>
        </w:rPr>
        <w:t>.</w:t>
      </w:r>
      <w:r w:rsidRPr="00F80C78">
        <w:rPr>
          <w:rStyle w:val="spellingerror"/>
          <w:sz w:val="18"/>
          <w:szCs w:val="18"/>
        </w:rPr>
        <w:t>irkobl</w:t>
      </w:r>
      <w:r w:rsidRPr="00F80C78">
        <w:rPr>
          <w:rStyle w:val="normaltextrun"/>
          <w:sz w:val="18"/>
          <w:szCs w:val="18"/>
        </w:rPr>
        <w:t xml:space="preserve">. </w:t>
      </w:r>
      <w:r w:rsidRPr="00F80C78">
        <w:rPr>
          <w:rStyle w:val="normaltextrun"/>
          <w:sz w:val="18"/>
          <w:szCs w:val="18"/>
          <w:lang w:val="en-US"/>
        </w:rPr>
        <w:t>r</w:t>
      </w:r>
      <w:r w:rsidRPr="00F80C78">
        <w:rPr>
          <w:rStyle w:val="normaltextrun"/>
          <w:sz w:val="18"/>
          <w:szCs w:val="18"/>
        </w:rPr>
        <w:t xml:space="preserve">u;  </w:t>
      </w:r>
      <w:r w:rsidRPr="00F80C78">
        <w:rPr>
          <w:rStyle w:val="spellingerror"/>
          <w:sz w:val="18"/>
          <w:szCs w:val="18"/>
        </w:rPr>
        <w:t>www</w:t>
      </w:r>
      <w:r w:rsidRPr="00F80C78">
        <w:rPr>
          <w:rStyle w:val="normaltextrun"/>
          <w:sz w:val="18"/>
          <w:szCs w:val="18"/>
        </w:rPr>
        <w:t>. irkfi.ru.</w:t>
      </w:r>
      <w:r w:rsidRPr="00F80C78">
        <w:rPr>
          <w:rStyle w:val="eop"/>
          <w:sz w:val="18"/>
          <w:szCs w:val="18"/>
        </w:rPr>
        <w:t> </w:t>
      </w:r>
    </w:p>
    <w:p w:rsidR="00F80C78" w:rsidRPr="00F80C78" w:rsidRDefault="00F80C78" w:rsidP="00F80C78">
      <w:pPr>
        <w:pStyle w:val="paragraph"/>
        <w:spacing w:before="0" w:beforeAutospacing="0" w:after="0" w:afterAutospacing="0"/>
        <w:ind w:firstLine="705"/>
        <w:jc w:val="both"/>
        <w:textAlignment w:val="baseline"/>
        <w:rPr>
          <w:sz w:val="18"/>
          <w:szCs w:val="18"/>
        </w:rPr>
      </w:pPr>
      <w:r w:rsidRPr="00F80C78">
        <w:rPr>
          <w:rStyle w:val="normaltextrun"/>
          <w:sz w:val="18"/>
          <w:szCs w:val="18"/>
        </w:rPr>
        <w:t>Осмотр земельного участка на местности осуществляется в период приема заявок ежедневно в рабочие дни, совместно с представителем организатора торгов Коваленко Валерием Ивановичем (запись по телефону 29-54-06).</w:t>
      </w:r>
      <w:r w:rsidRPr="00F80C78">
        <w:rPr>
          <w:rStyle w:val="eop"/>
          <w:sz w:val="18"/>
          <w:szCs w:val="18"/>
        </w:rPr>
        <w:t> </w:t>
      </w:r>
    </w:p>
    <w:p w:rsidR="00F80C78" w:rsidRPr="00F80C78" w:rsidRDefault="00F80C78" w:rsidP="00F80C78">
      <w:pPr>
        <w:pStyle w:val="paragraph"/>
        <w:spacing w:before="0" w:beforeAutospacing="0" w:after="0" w:afterAutospacing="0"/>
        <w:textAlignment w:val="baseline"/>
        <w:rPr>
          <w:sz w:val="18"/>
          <w:szCs w:val="18"/>
        </w:rPr>
      </w:pPr>
      <w:r w:rsidRPr="00F80C78">
        <w:rPr>
          <w:rStyle w:val="eop"/>
          <w:sz w:val="18"/>
          <w:szCs w:val="18"/>
        </w:rPr>
        <w:t> </w:t>
      </w:r>
    </w:p>
    <w:p w:rsidR="00F80C78" w:rsidRPr="00F80C78" w:rsidRDefault="00F80C78" w:rsidP="00F80C78">
      <w:pPr>
        <w:pStyle w:val="paragraph"/>
        <w:spacing w:before="0" w:beforeAutospacing="0" w:after="0" w:afterAutospacing="0"/>
        <w:jc w:val="right"/>
        <w:textAlignment w:val="baseline"/>
        <w:rPr>
          <w:i/>
          <w:sz w:val="18"/>
          <w:szCs w:val="18"/>
        </w:rPr>
      </w:pPr>
      <w:r w:rsidRPr="00F80C78">
        <w:rPr>
          <w:rStyle w:val="eop"/>
          <w:sz w:val="18"/>
          <w:szCs w:val="18"/>
        </w:rPr>
        <w:t> </w:t>
      </w:r>
    </w:p>
    <w:p w:rsidR="00F80C78" w:rsidRPr="00F80C78" w:rsidRDefault="00F80C78" w:rsidP="00F80C78">
      <w:pPr>
        <w:pStyle w:val="paragraph"/>
        <w:spacing w:before="0" w:beforeAutospacing="0" w:after="0" w:afterAutospacing="0"/>
        <w:jc w:val="right"/>
        <w:textAlignment w:val="baseline"/>
        <w:rPr>
          <w:i/>
          <w:sz w:val="18"/>
          <w:szCs w:val="18"/>
        </w:rPr>
      </w:pPr>
      <w:r w:rsidRPr="00F80C78">
        <w:rPr>
          <w:rStyle w:val="normaltextrun"/>
          <w:i/>
          <w:sz w:val="18"/>
          <w:szCs w:val="18"/>
        </w:rPr>
        <w:t>Директор                                        Ю.А. Первушина</w:t>
      </w:r>
      <w:r w:rsidRPr="00F80C78">
        <w:rPr>
          <w:rStyle w:val="eop"/>
          <w:i/>
          <w:sz w:val="18"/>
          <w:szCs w:val="18"/>
        </w:rPr>
        <w:t> </w:t>
      </w:r>
    </w:p>
    <w:p w:rsidR="00F80C78" w:rsidRPr="00F80C78" w:rsidRDefault="00F80C78" w:rsidP="00F80C78">
      <w:pPr>
        <w:pStyle w:val="paragraph"/>
        <w:spacing w:before="0" w:beforeAutospacing="0" w:after="0" w:afterAutospacing="0"/>
        <w:ind w:left="540"/>
        <w:jc w:val="center"/>
        <w:textAlignment w:val="baseline"/>
        <w:rPr>
          <w:sz w:val="18"/>
          <w:szCs w:val="18"/>
        </w:rPr>
      </w:pPr>
      <w:r w:rsidRPr="00F80C78">
        <w:rPr>
          <w:rStyle w:val="eop"/>
          <w:sz w:val="18"/>
          <w:szCs w:val="18"/>
        </w:rPr>
        <w:t> </w:t>
      </w:r>
    </w:p>
    <w:p w:rsidR="00F80C78" w:rsidRPr="00F80C78" w:rsidRDefault="00F80C78" w:rsidP="00F80C78">
      <w:pPr>
        <w:pStyle w:val="paragraph"/>
        <w:spacing w:before="0" w:beforeAutospacing="0" w:after="0" w:afterAutospacing="0"/>
        <w:ind w:left="540"/>
        <w:jc w:val="center"/>
        <w:textAlignment w:val="baseline"/>
        <w:rPr>
          <w:sz w:val="18"/>
          <w:szCs w:val="18"/>
        </w:rPr>
      </w:pPr>
      <w:r w:rsidRPr="00F80C78">
        <w:rPr>
          <w:rStyle w:val="eop"/>
          <w:sz w:val="18"/>
          <w:szCs w:val="18"/>
        </w:rPr>
        <w:t> </w:t>
      </w:r>
    </w:p>
    <w:p w:rsidR="00F80C78" w:rsidRPr="00F80C78" w:rsidRDefault="00F80C78" w:rsidP="00F80C78">
      <w:pPr>
        <w:pStyle w:val="paragraph"/>
        <w:spacing w:before="0" w:beforeAutospacing="0" w:after="0" w:afterAutospacing="0"/>
        <w:ind w:left="540"/>
        <w:jc w:val="center"/>
        <w:textAlignment w:val="baseline"/>
        <w:rPr>
          <w:sz w:val="18"/>
          <w:szCs w:val="18"/>
        </w:rPr>
      </w:pPr>
      <w:r w:rsidRPr="00F80C78">
        <w:rPr>
          <w:rStyle w:val="eop"/>
          <w:sz w:val="18"/>
          <w:szCs w:val="18"/>
        </w:rPr>
        <w:t> </w:t>
      </w:r>
    </w:p>
    <w:p w:rsidR="00F80C78" w:rsidRPr="00F80C78" w:rsidRDefault="00F80C78" w:rsidP="00F80C78">
      <w:pPr>
        <w:pStyle w:val="paragraph"/>
        <w:spacing w:before="0" w:beforeAutospacing="0" w:after="0" w:afterAutospacing="0"/>
        <w:jc w:val="center"/>
        <w:textAlignment w:val="baseline"/>
        <w:rPr>
          <w:sz w:val="18"/>
          <w:szCs w:val="18"/>
        </w:rPr>
      </w:pPr>
      <w:r w:rsidRPr="00F80C78">
        <w:rPr>
          <w:rStyle w:val="eop"/>
          <w:sz w:val="18"/>
          <w:szCs w:val="18"/>
        </w:rPr>
        <w:t> </w:t>
      </w:r>
    </w:p>
    <w:p w:rsidR="00F80C78" w:rsidRPr="00F80C78" w:rsidRDefault="00F80C78" w:rsidP="00F80C78">
      <w:pPr>
        <w:pStyle w:val="paragraph"/>
        <w:spacing w:before="0" w:beforeAutospacing="0" w:after="0" w:afterAutospacing="0"/>
        <w:jc w:val="center"/>
        <w:textAlignment w:val="baseline"/>
        <w:rPr>
          <w:sz w:val="18"/>
          <w:szCs w:val="18"/>
        </w:rPr>
      </w:pPr>
      <w:r w:rsidRPr="00F80C78">
        <w:rPr>
          <w:rStyle w:val="eop"/>
          <w:sz w:val="18"/>
          <w:szCs w:val="18"/>
        </w:rPr>
        <w:t> </w:t>
      </w:r>
    </w:p>
    <w:p w:rsidR="00F80C78" w:rsidRPr="00F80C78" w:rsidRDefault="00F80C78" w:rsidP="00F80C78">
      <w:pPr>
        <w:pStyle w:val="paragraph"/>
        <w:spacing w:before="0" w:beforeAutospacing="0" w:after="0" w:afterAutospacing="0"/>
        <w:jc w:val="center"/>
        <w:textAlignment w:val="baseline"/>
        <w:rPr>
          <w:sz w:val="18"/>
          <w:szCs w:val="18"/>
        </w:rPr>
      </w:pPr>
      <w:r w:rsidRPr="00F80C78">
        <w:rPr>
          <w:rStyle w:val="eop"/>
          <w:sz w:val="18"/>
          <w:szCs w:val="18"/>
        </w:rPr>
        <w:t> </w:t>
      </w:r>
    </w:p>
    <w:p w:rsidR="00F80C78" w:rsidRPr="00F80C78" w:rsidRDefault="00F80C78" w:rsidP="00F80C78">
      <w:pPr>
        <w:pStyle w:val="paragraph"/>
        <w:spacing w:before="0" w:beforeAutospacing="0" w:after="0" w:afterAutospacing="0"/>
        <w:textAlignment w:val="baseline"/>
        <w:rPr>
          <w:sz w:val="18"/>
          <w:szCs w:val="18"/>
        </w:rPr>
      </w:pPr>
      <w:r w:rsidRPr="00F80C78">
        <w:rPr>
          <w:rStyle w:val="eop"/>
          <w:sz w:val="18"/>
          <w:szCs w:val="18"/>
        </w:rPr>
        <w:t> </w:t>
      </w:r>
    </w:p>
    <w:p w:rsidR="00F80C78" w:rsidRPr="00F80C78" w:rsidRDefault="00F80C78" w:rsidP="00F80C78">
      <w:pPr>
        <w:pStyle w:val="paragraph"/>
        <w:spacing w:before="0" w:beforeAutospacing="0" w:after="0" w:afterAutospacing="0"/>
        <w:jc w:val="center"/>
        <w:textAlignment w:val="baseline"/>
        <w:rPr>
          <w:sz w:val="18"/>
          <w:szCs w:val="18"/>
        </w:rPr>
      </w:pPr>
      <w:r w:rsidRPr="00F80C78">
        <w:rPr>
          <w:rStyle w:val="normaltextrun"/>
          <w:b/>
          <w:bCs/>
          <w:sz w:val="18"/>
          <w:szCs w:val="18"/>
        </w:rPr>
        <w:t>ЗАЯВКА</w:t>
      </w:r>
      <w:r w:rsidRPr="00F80C78">
        <w:rPr>
          <w:rStyle w:val="eop"/>
          <w:sz w:val="18"/>
          <w:szCs w:val="18"/>
        </w:rPr>
        <w:t> </w:t>
      </w:r>
    </w:p>
    <w:p w:rsidR="00F80C78" w:rsidRPr="00F80C78" w:rsidRDefault="00F80C78" w:rsidP="00F80C78">
      <w:pPr>
        <w:pStyle w:val="paragraph"/>
        <w:spacing w:before="0" w:beforeAutospacing="0" w:after="0" w:afterAutospacing="0"/>
        <w:jc w:val="center"/>
        <w:textAlignment w:val="baseline"/>
        <w:rPr>
          <w:sz w:val="18"/>
          <w:szCs w:val="18"/>
        </w:rPr>
      </w:pPr>
      <w:r w:rsidRPr="00F80C78">
        <w:rPr>
          <w:rStyle w:val="eop"/>
          <w:sz w:val="18"/>
          <w:szCs w:val="18"/>
        </w:rPr>
        <w:t> </w:t>
      </w:r>
    </w:p>
    <w:p w:rsidR="00F80C78" w:rsidRPr="00F80C78" w:rsidRDefault="00F80C78" w:rsidP="00F80C78">
      <w:pPr>
        <w:pStyle w:val="paragraph"/>
        <w:spacing w:before="0" w:beforeAutospacing="0" w:after="0" w:afterAutospacing="0"/>
        <w:jc w:val="center"/>
        <w:textAlignment w:val="baseline"/>
        <w:rPr>
          <w:sz w:val="18"/>
          <w:szCs w:val="18"/>
        </w:rPr>
      </w:pPr>
      <w:r w:rsidRPr="00F80C78">
        <w:rPr>
          <w:rStyle w:val="normaltextrun"/>
          <w:sz w:val="18"/>
          <w:szCs w:val="18"/>
        </w:rPr>
        <w:t>на участие в аукционе по продаже права на заключение</w:t>
      </w:r>
      <w:r w:rsidRPr="00F80C78">
        <w:rPr>
          <w:rStyle w:val="eop"/>
          <w:sz w:val="18"/>
          <w:szCs w:val="18"/>
        </w:rPr>
        <w:t> </w:t>
      </w:r>
    </w:p>
    <w:p w:rsidR="00F80C78" w:rsidRPr="00F80C78" w:rsidRDefault="00F80C78" w:rsidP="00F80C78">
      <w:pPr>
        <w:pStyle w:val="paragraph"/>
        <w:spacing w:before="0" w:beforeAutospacing="0" w:after="0" w:afterAutospacing="0"/>
        <w:jc w:val="center"/>
        <w:textAlignment w:val="baseline"/>
        <w:rPr>
          <w:sz w:val="18"/>
          <w:szCs w:val="18"/>
        </w:rPr>
      </w:pPr>
      <w:r w:rsidRPr="00F80C78">
        <w:rPr>
          <w:rStyle w:val="normaltextrun"/>
          <w:sz w:val="18"/>
          <w:szCs w:val="18"/>
        </w:rPr>
        <w:t>договора аренды   земельного участка</w:t>
      </w:r>
      <w:r w:rsidRPr="00F80C78">
        <w:rPr>
          <w:rStyle w:val="eop"/>
          <w:sz w:val="18"/>
          <w:szCs w:val="18"/>
        </w:rPr>
        <w:t> </w:t>
      </w:r>
    </w:p>
    <w:p w:rsidR="00F80C78" w:rsidRPr="00F80C78" w:rsidRDefault="00F80C78" w:rsidP="00F80C78">
      <w:pPr>
        <w:pStyle w:val="paragraph"/>
        <w:spacing w:before="0" w:beforeAutospacing="0" w:after="0" w:afterAutospacing="0"/>
        <w:ind w:firstLine="705"/>
        <w:jc w:val="both"/>
        <w:textAlignment w:val="baseline"/>
        <w:rPr>
          <w:sz w:val="18"/>
          <w:szCs w:val="18"/>
        </w:rPr>
      </w:pPr>
      <w:r w:rsidRPr="00F80C78">
        <w:rPr>
          <w:rStyle w:val="eop"/>
          <w:sz w:val="18"/>
          <w:szCs w:val="18"/>
        </w:rPr>
        <w:t> </w:t>
      </w:r>
    </w:p>
    <w:p w:rsidR="00F80C78" w:rsidRPr="00F80C78" w:rsidRDefault="00F80C78" w:rsidP="00521C34">
      <w:pPr>
        <w:pStyle w:val="paragraph"/>
        <w:spacing w:before="0" w:beforeAutospacing="0" w:after="0" w:afterAutospacing="0"/>
        <w:ind w:firstLine="705"/>
        <w:textAlignment w:val="baseline"/>
        <w:rPr>
          <w:sz w:val="18"/>
          <w:szCs w:val="18"/>
        </w:rPr>
      </w:pPr>
      <w:r w:rsidRPr="00F80C78">
        <w:rPr>
          <w:rStyle w:val="normaltextrun"/>
          <w:sz w:val="18"/>
          <w:szCs w:val="18"/>
        </w:rPr>
        <w:t>1. Изучив информационное сообщение №______________________ о проведении земельного аукциона   по продаже права на заключение договора аренды земельного участка</w:t>
      </w:r>
    </w:p>
    <w:p w:rsidR="00F80C78" w:rsidRPr="00F80C78" w:rsidRDefault="00F80C78" w:rsidP="00521C34">
      <w:pPr>
        <w:pStyle w:val="paragraph"/>
        <w:spacing w:before="0" w:beforeAutospacing="0" w:after="0" w:afterAutospacing="0"/>
        <w:textAlignment w:val="baseline"/>
        <w:rPr>
          <w:sz w:val="18"/>
          <w:szCs w:val="18"/>
        </w:rPr>
      </w:pPr>
    </w:p>
    <w:p w:rsidR="00F80C78" w:rsidRPr="00F80C78" w:rsidRDefault="00F80C78" w:rsidP="00521C34">
      <w:pPr>
        <w:pStyle w:val="paragraph"/>
        <w:spacing w:before="0" w:beforeAutospacing="0" w:after="0" w:afterAutospacing="0"/>
        <w:textAlignment w:val="baseline"/>
        <w:rPr>
          <w:sz w:val="18"/>
          <w:szCs w:val="18"/>
        </w:rPr>
      </w:pPr>
      <w:r w:rsidRPr="00F80C78">
        <w:rPr>
          <w:rStyle w:val="normaltextrun"/>
          <w:b/>
          <w:bCs/>
          <w:sz w:val="18"/>
          <w:szCs w:val="18"/>
        </w:rPr>
        <w:t>(заполняется юридическим лицом)</w:t>
      </w:r>
    </w:p>
    <w:p w:rsidR="00F80C78" w:rsidRPr="00F80C78" w:rsidRDefault="00F80C78" w:rsidP="00521C34">
      <w:pPr>
        <w:pStyle w:val="paragraph"/>
        <w:spacing w:before="0" w:beforeAutospacing="0" w:after="0" w:afterAutospacing="0"/>
        <w:textAlignment w:val="baseline"/>
        <w:rPr>
          <w:sz w:val="18"/>
          <w:szCs w:val="18"/>
        </w:rPr>
      </w:pPr>
      <w:r w:rsidRPr="00F80C78">
        <w:rPr>
          <w:rStyle w:val="normaltextrun"/>
          <w:b/>
          <w:bCs/>
          <w:sz w:val="18"/>
          <w:szCs w:val="18"/>
        </w:rPr>
        <w:t>ЗАЯВИТЕЛЬ________________________________________________________________</w:t>
      </w:r>
    </w:p>
    <w:p w:rsidR="00F80C78" w:rsidRPr="00F80C78" w:rsidRDefault="00F80C78" w:rsidP="00521C34">
      <w:pPr>
        <w:pStyle w:val="paragraph"/>
        <w:spacing w:before="0" w:beforeAutospacing="0" w:after="0" w:afterAutospacing="0"/>
        <w:textAlignment w:val="baseline"/>
        <w:rPr>
          <w:sz w:val="18"/>
          <w:szCs w:val="18"/>
        </w:rPr>
      </w:pPr>
      <w:r w:rsidRPr="00F80C78">
        <w:rPr>
          <w:rStyle w:val="normaltextrun"/>
          <w:sz w:val="18"/>
          <w:szCs w:val="18"/>
        </w:rPr>
        <w:t>(</w:t>
      </w:r>
      <w:r w:rsidRPr="00F80C78">
        <w:rPr>
          <w:rStyle w:val="normaltextrun"/>
          <w:i/>
          <w:iCs/>
          <w:sz w:val="18"/>
          <w:szCs w:val="18"/>
        </w:rPr>
        <w:t>наименование организации заявителя, ИНН, ОГРН)</w:t>
      </w:r>
    </w:p>
    <w:p w:rsidR="00F80C78" w:rsidRPr="00F80C78" w:rsidRDefault="00F80C78" w:rsidP="00521C34">
      <w:pPr>
        <w:pStyle w:val="paragraph"/>
        <w:spacing w:before="0" w:beforeAutospacing="0" w:after="0" w:afterAutospacing="0"/>
        <w:textAlignment w:val="baseline"/>
        <w:rPr>
          <w:sz w:val="18"/>
          <w:szCs w:val="18"/>
        </w:rPr>
      </w:pPr>
      <w:r w:rsidRPr="00F80C78">
        <w:rPr>
          <w:rStyle w:val="normaltextrun"/>
          <w:sz w:val="18"/>
          <w:szCs w:val="18"/>
        </w:rPr>
        <w:t>в лице ____________________________________________________________________,</w:t>
      </w:r>
    </w:p>
    <w:p w:rsidR="00F80C78" w:rsidRPr="00F80C78" w:rsidRDefault="00F80C78" w:rsidP="00521C34">
      <w:pPr>
        <w:pStyle w:val="paragraph"/>
        <w:spacing w:before="0" w:beforeAutospacing="0" w:after="0" w:afterAutospacing="0"/>
        <w:ind w:firstLine="360"/>
        <w:textAlignment w:val="baseline"/>
        <w:rPr>
          <w:sz w:val="18"/>
          <w:szCs w:val="18"/>
        </w:rPr>
      </w:pPr>
      <w:r w:rsidRPr="00F80C78">
        <w:rPr>
          <w:rStyle w:val="normaltextrun"/>
          <w:i/>
          <w:iCs/>
          <w:sz w:val="18"/>
          <w:szCs w:val="18"/>
        </w:rPr>
        <w:t>(наименование должности руководителя и его Ф.И.О.)</w:t>
      </w:r>
    </w:p>
    <w:p w:rsidR="00F80C78" w:rsidRPr="00F80C78" w:rsidRDefault="00F80C78" w:rsidP="00521C34">
      <w:pPr>
        <w:pStyle w:val="paragraph"/>
        <w:spacing w:before="0" w:beforeAutospacing="0" w:after="0" w:afterAutospacing="0"/>
        <w:textAlignment w:val="baseline"/>
        <w:rPr>
          <w:sz w:val="18"/>
          <w:szCs w:val="18"/>
        </w:rPr>
      </w:pPr>
      <w:r w:rsidRPr="00F80C78">
        <w:rPr>
          <w:rStyle w:val="normaltextrun"/>
          <w:sz w:val="18"/>
          <w:szCs w:val="18"/>
        </w:rPr>
        <w:t>действующего на основании__________________________________________________ ____________________________________________________________________________</w:t>
      </w:r>
    </w:p>
    <w:p w:rsidR="00F80C78" w:rsidRPr="00F80C78" w:rsidRDefault="00F80C78" w:rsidP="00521C34">
      <w:pPr>
        <w:pStyle w:val="paragraph"/>
        <w:spacing w:before="0" w:beforeAutospacing="0" w:after="0" w:afterAutospacing="0"/>
        <w:textAlignment w:val="baseline"/>
        <w:rPr>
          <w:sz w:val="18"/>
          <w:szCs w:val="18"/>
        </w:rPr>
      </w:pPr>
      <w:r w:rsidRPr="00F80C78">
        <w:rPr>
          <w:rStyle w:val="normaltextrun"/>
          <w:sz w:val="18"/>
          <w:szCs w:val="18"/>
        </w:rPr>
        <w:t>Юридический и фактический адреса:____________________________________________ ____________________________________________________________________________</w:t>
      </w:r>
    </w:p>
    <w:p w:rsidR="00F80C78" w:rsidRPr="00F80C78" w:rsidRDefault="00F80C78" w:rsidP="00521C34">
      <w:pPr>
        <w:pStyle w:val="paragraph"/>
        <w:spacing w:before="0" w:beforeAutospacing="0" w:after="0" w:afterAutospacing="0"/>
        <w:textAlignment w:val="baseline"/>
        <w:rPr>
          <w:sz w:val="18"/>
          <w:szCs w:val="18"/>
        </w:rPr>
      </w:pPr>
      <w:r w:rsidRPr="00F80C78">
        <w:rPr>
          <w:rStyle w:val="normaltextrun"/>
          <w:sz w:val="18"/>
          <w:szCs w:val="18"/>
        </w:rPr>
        <w:t>телефоны _____________, факс ________________ адрес электронной почты: _________</w:t>
      </w:r>
    </w:p>
    <w:p w:rsidR="00F80C78" w:rsidRPr="00F80C78" w:rsidRDefault="00F80C78" w:rsidP="00521C34">
      <w:pPr>
        <w:pStyle w:val="paragraph"/>
        <w:spacing w:before="0" w:beforeAutospacing="0" w:after="0" w:afterAutospacing="0"/>
        <w:textAlignment w:val="baseline"/>
        <w:rPr>
          <w:sz w:val="18"/>
          <w:szCs w:val="18"/>
        </w:rPr>
      </w:pPr>
    </w:p>
    <w:p w:rsidR="00F80C78" w:rsidRPr="00F80C78" w:rsidRDefault="00F80C78" w:rsidP="00521C34">
      <w:pPr>
        <w:pStyle w:val="paragraph"/>
        <w:spacing w:before="0" w:beforeAutospacing="0" w:after="0" w:afterAutospacing="0"/>
        <w:textAlignment w:val="baseline"/>
        <w:rPr>
          <w:sz w:val="18"/>
          <w:szCs w:val="18"/>
        </w:rPr>
      </w:pPr>
      <w:r w:rsidRPr="00F80C78">
        <w:rPr>
          <w:rStyle w:val="normaltextrun"/>
          <w:b/>
          <w:bCs/>
          <w:sz w:val="18"/>
          <w:szCs w:val="18"/>
        </w:rPr>
        <w:t>(заполняется физическим лицом)</w:t>
      </w:r>
    </w:p>
    <w:p w:rsidR="00F80C78" w:rsidRPr="00F80C78" w:rsidRDefault="00F80C78" w:rsidP="00521C34">
      <w:pPr>
        <w:pStyle w:val="paragraph"/>
        <w:spacing w:before="0" w:beforeAutospacing="0" w:after="0" w:afterAutospacing="0"/>
        <w:textAlignment w:val="baseline"/>
        <w:rPr>
          <w:sz w:val="18"/>
          <w:szCs w:val="18"/>
        </w:rPr>
      </w:pPr>
      <w:r w:rsidRPr="00F80C78">
        <w:rPr>
          <w:rStyle w:val="normaltextrun"/>
          <w:b/>
          <w:bCs/>
          <w:sz w:val="18"/>
          <w:szCs w:val="18"/>
        </w:rPr>
        <w:t>ЗАЯВИТЕЛЬ ____________________________________________________________________________</w:t>
      </w:r>
    </w:p>
    <w:p w:rsidR="00F80C78" w:rsidRPr="00F80C78" w:rsidRDefault="00F80C78" w:rsidP="00521C34">
      <w:pPr>
        <w:pStyle w:val="paragraph"/>
        <w:spacing w:before="0" w:beforeAutospacing="0" w:after="0" w:afterAutospacing="0"/>
        <w:textAlignment w:val="baseline"/>
        <w:rPr>
          <w:sz w:val="18"/>
          <w:szCs w:val="18"/>
        </w:rPr>
      </w:pPr>
      <w:r w:rsidRPr="00F80C78">
        <w:rPr>
          <w:rStyle w:val="normaltextrun"/>
          <w:sz w:val="18"/>
          <w:szCs w:val="18"/>
        </w:rPr>
        <w:t>(</w:t>
      </w:r>
      <w:r w:rsidRPr="00F80C78">
        <w:rPr>
          <w:rStyle w:val="normaltextrun"/>
          <w:i/>
          <w:iCs/>
          <w:sz w:val="18"/>
          <w:szCs w:val="18"/>
        </w:rPr>
        <w:t>Ф.И.О. заявителя)</w:t>
      </w:r>
    </w:p>
    <w:p w:rsidR="00F80C78" w:rsidRPr="00F80C78" w:rsidRDefault="00F80C78" w:rsidP="00521C34">
      <w:pPr>
        <w:pStyle w:val="paragraph"/>
        <w:spacing w:before="0" w:beforeAutospacing="0" w:after="0" w:afterAutospacing="0"/>
        <w:textAlignment w:val="baseline"/>
        <w:rPr>
          <w:sz w:val="18"/>
          <w:szCs w:val="18"/>
        </w:rPr>
      </w:pPr>
      <w:r w:rsidRPr="00F80C78">
        <w:rPr>
          <w:rStyle w:val="normaltextrun"/>
          <w:sz w:val="18"/>
          <w:szCs w:val="18"/>
        </w:rPr>
        <w:t>Документ, удостоверяющий личность __________________________________________</w:t>
      </w:r>
    </w:p>
    <w:p w:rsidR="00F80C78" w:rsidRPr="00F80C78" w:rsidRDefault="00F80C78" w:rsidP="00521C34">
      <w:pPr>
        <w:pStyle w:val="paragraph"/>
        <w:spacing w:before="0" w:beforeAutospacing="0" w:after="0" w:afterAutospacing="0"/>
        <w:textAlignment w:val="baseline"/>
        <w:rPr>
          <w:sz w:val="18"/>
          <w:szCs w:val="18"/>
        </w:rPr>
      </w:pPr>
      <w:r w:rsidRPr="00F80C78">
        <w:rPr>
          <w:rStyle w:val="normaltextrun"/>
          <w:sz w:val="18"/>
          <w:szCs w:val="18"/>
        </w:rPr>
        <w:t>Серия____________ №_____________________ выдан «______» ____________________ ___________________________________________________________________________</w:t>
      </w:r>
    </w:p>
    <w:p w:rsidR="00F80C78" w:rsidRPr="00F80C78" w:rsidRDefault="00F80C78" w:rsidP="00521C34">
      <w:pPr>
        <w:pStyle w:val="paragraph"/>
        <w:spacing w:before="0" w:beforeAutospacing="0" w:after="0" w:afterAutospacing="0"/>
        <w:textAlignment w:val="baseline"/>
        <w:rPr>
          <w:sz w:val="18"/>
          <w:szCs w:val="18"/>
        </w:rPr>
      </w:pPr>
      <w:r w:rsidRPr="00F80C78">
        <w:rPr>
          <w:rStyle w:val="normaltextrun"/>
          <w:sz w:val="18"/>
          <w:szCs w:val="18"/>
        </w:rPr>
        <w:t>(кем выдан)</w:t>
      </w:r>
    </w:p>
    <w:p w:rsidR="00F80C78" w:rsidRPr="00F80C78" w:rsidRDefault="00F80C78" w:rsidP="00521C34">
      <w:pPr>
        <w:pStyle w:val="paragraph"/>
        <w:spacing w:before="0" w:beforeAutospacing="0" w:after="0" w:afterAutospacing="0"/>
        <w:textAlignment w:val="baseline"/>
        <w:rPr>
          <w:sz w:val="18"/>
          <w:szCs w:val="18"/>
        </w:rPr>
      </w:pPr>
      <w:r w:rsidRPr="00F80C78">
        <w:rPr>
          <w:rStyle w:val="normaltextrun"/>
          <w:sz w:val="18"/>
          <w:szCs w:val="18"/>
        </w:rPr>
        <w:t>Место регистрации (адрес):____________________________________________________</w:t>
      </w:r>
    </w:p>
    <w:p w:rsidR="00F80C78" w:rsidRPr="00F80C78" w:rsidRDefault="00F80C78" w:rsidP="00521C34">
      <w:pPr>
        <w:pStyle w:val="paragraph"/>
        <w:spacing w:before="0" w:beforeAutospacing="0" w:after="0" w:afterAutospacing="0"/>
        <w:textAlignment w:val="baseline"/>
        <w:rPr>
          <w:sz w:val="18"/>
          <w:szCs w:val="18"/>
        </w:rPr>
      </w:pPr>
      <w:r w:rsidRPr="00F80C78">
        <w:rPr>
          <w:rStyle w:val="normaltextrun"/>
          <w:sz w:val="18"/>
          <w:szCs w:val="18"/>
        </w:rPr>
        <w:t>ИНН ____________________ телефон _________ адрес электронной почты: ___________</w:t>
      </w:r>
    </w:p>
    <w:p w:rsidR="00F80C78" w:rsidRPr="00F80C78" w:rsidRDefault="00F80C78" w:rsidP="00521C34">
      <w:pPr>
        <w:pStyle w:val="paragraph"/>
        <w:spacing w:before="0" w:beforeAutospacing="0" w:after="0" w:afterAutospacing="0"/>
        <w:textAlignment w:val="baseline"/>
        <w:rPr>
          <w:sz w:val="18"/>
          <w:szCs w:val="18"/>
        </w:rPr>
      </w:pPr>
      <w:r w:rsidRPr="00F80C78">
        <w:rPr>
          <w:rStyle w:val="normaltextrun"/>
          <w:sz w:val="18"/>
          <w:szCs w:val="18"/>
        </w:rPr>
        <w:t>согласен приобрести на правах аренды земельный участок лот №__ кадастровый номер: ______________________________________площадь________________ расположенный: ___________________________________________________________________________</w:t>
      </w:r>
    </w:p>
    <w:p w:rsidR="00F80C78" w:rsidRPr="00F80C78" w:rsidRDefault="00F80C78" w:rsidP="00F80C78">
      <w:pPr>
        <w:pStyle w:val="paragraph"/>
        <w:spacing w:before="0" w:beforeAutospacing="0" w:after="0" w:afterAutospacing="0"/>
        <w:ind w:firstLine="705"/>
        <w:jc w:val="both"/>
        <w:textAlignment w:val="baseline"/>
        <w:rPr>
          <w:sz w:val="18"/>
          <w:szCs w:val="18"/>
        </w:rPr>
      </w:pPr>
      <w:r w:rsidRPr="00F80C78">
        <w:rPr>
          <w:rStyle w:val="normaltextrun"/>
          <w:sz w:val="18"/>
          <w:szCs w:val="18"/>
        </w:rPr>
        <w:t>2. Заявитель подтверждает, что на дату подписания настоящей заявки он ознакомлен с характеристиками земельного участка, указанными в извещении о проведении земельного аукциона, размещённого на официальных сайтах торгов.</w:t>
      </w:r>
      <w:r w:rsidRPr="00F80C78">
        <w:rPr>
          <w:rStyle w:val="eop"/>
          <w:sz w:val="18"/>
          <w:szCs w:val="18"/>
        </w:rPr>
        <w:t> </w:t>
      </w:r>
    </w:p>
    <w:p w:rsidR="00F80C78" w:rsidRPr="00F80C78" w:rsidRDefault="00F80C78" w:rsidP="00F80C78">
      <w:pPr>
        <w:pStyle w:val="paragraph"/>
        <w:spacing w:before="0" w:beforeAutospacing="0" w:after="0" w:afterAutospacing="0"/>
        <w:ind w:firstLine="705"/>
        <w:jc w:val="both"/>
        <w:textAlignment w:val="baseline"/>
        <w:rPr>
          <w:sz w:val="18"/>
          <w:szCs w:val="18"/>
        </w:rPr>
      </w:pPr>
      <w:r w:rsidRPr="00F80C78">
        <w:rPr>
          <w:rStyle w:val="normaltextrun"/>
          <w:sz w:val="18"/>
          <w:szCs w:val="18"/>
        </w:rPr>
        <w:t>3. Заявитель подтверждает, что он располагает данными об Организаторе аукциона, предмете аукциона, начальной цене предмета аукциона, «шаге аукциона», дате, времени и месте проведения аукциона, порядке его проведения, в том числе об оформлении участия в аукционе, порядке определения победителя, заключения договора аренды земельного участка и его условиях.</w:t>
      </w:r>
      <w:r w:rsidRPr="00F80C78">
        <w:rPr>
          <w:rStyle w:val="eop"/>
          <w:sz w:val="18"/>
          <w:szCs w:val="18"/>
        </w:rPr>
        <w:t> </w:t>
      </w:r>
    </w:p>
    <w:p w:rsidR="00F80C78" w:rsidRPr="00F80C78" w:rsidRDefault="00F80C78" w:rsidP="00F80C78">
      <w:pPr>
        <w:pStyle w:val="paragraph"/>
        <w:spacing w:before="0" w:beforeAutospacing="0" w:after="0" w:afterAutospacing="0"/>
        <w:ind w:firstLine="705"/>
        <w:jc w:val="both"/>
        <w:textAlignment w:val="baseline"/>
        <w:rPr>
          <w:sz w:val="18"/>
          <w:szCs w:val="18"/>
        </w:rPr>
      </w:pPr>
      <w:r w:rsidRPr="00F80C78">
        <w:rPr>
          <w:rStyle w:val="normaltextrun"/>
          <w:sz w:val="18"/>
          <w:szCs w:val="18"/>
        </w:rPr>
        <w:t>4. В случае признания победителем аукциона Заявитель принимает на себя обязательство заключить договор с Министерством имущественных отношений Иркутской области не ранее 10 дней и не позднее 30 дней с момента подписания протокола аукциона. </w:t>
      </w:r>
      <w:r w:rsidRPr="00F80C78">
        <w:rPr>
          <w:rStyle w:val="eop"/>
          <w:sz w:val="18"/>
          <w:szCs w:val="18"/>
        </w:rPr>
        <w:t> </w:t>
      </w:r>
    </w:p>
    <w:p w:rsidR="00F80C78" w:rsidRPr="00F80C78" w:rsidRDefault="00F80C78" w:rsidP="00F80C78">
      <w:pPr>
        <w:pStyle w:val="paragraph"/>
        <w:spacing w:before="0" w:beforeAutospacing="0" w:after="0" w:afterAutospacing="0"/>
        <w:ind w:firstLine="705"/>
        <w:jc w:val="both"/>
        <w:textAlignment w:val="baseline"/>
        <w:rPr>
          <w:sz w:val="18"/>
          <w:szCs w:val="18"/>
        </w:rPr>
      </w:pPr>
      <w:r w:rsidRPr="00F80C78">
        <w:rPr>
          <w:rStyle w:val="normaltextrun"/>
          <w:sz w:val="18"/>
          <w:szCs w:val="18"/>
        </w:rPr>
        <w:t>5. Заявитель согласен с тем, что в случае признания его победителем аукциона и его уклонения от подписания протокола аукциона либо отказа от внесения установленной суммы платежа, равно как и от заключения договора аренды, Заявитель включается в реестр недобросовестных участников аукциона и сумма внесенного Заявителем задатка не возвращается.</w:t>
      </w:r>
      <w:r w:rsidRPr="00F80C78">
        <w:rPr>
          <w:rStyle w:val="eop"/>
          <w:sz w:val="18"/>
          <w:szCs w:val="18"/>
        </w:rPr>
        <w:t> </w:t>
      </w:r>
    </w:p>
    <w:p w:rsidR="00F80C78" w:rsidRPr="00F80C78" w:rsidRDefault="00F80C78" w:rsidP="00F80C78">
      <w:pPr>
        <w:pStyle w:val="paragraph"/>
        <w:spacing w:before="0" w:beforeAutospacing="0" w:after="0" w:afterAutospacing="0"/>
        <w:ind w:firstLine="705"/>
        <w:jc w:val="both"/>
        <w:textAlignment w:val="baseline"/>
        <w:rPr>
          <w:sz w:val="18"/>
          <w:szCs w:val="18"/>
        </w:rPr>
      </w:pPr>
      <w:r w:rsidRPr="00F80C78">
        <w:rPr>
          <w:rStyle w:val="normaltextrun"/>
          <w:sz w:val="18"/>
          <w:szCs w:val="18"/>
        </w:rPr>
        <w:t>6. Заявитель подтверждает, что ознакомлен с положениями Федерального закона от 27 июля 2006 г. № 152-ФЗ «О персональных данных», о правах и обязанности в области защиты персональных данных и согласен на обработку своих персональных данных и персональных данных доверителя (в случае передоверия).</w:t>
      </w:r>
      <w:r w:rsidRPr="00F80C78">
        <w:rPr>
          <w:rStyle w:val="eop"/>
          <w:sz w:val="18"/>
          <w:szCs w:val="18"/>
        </w:rPr>
        <w:t> </w:t>
      </w:r>
    </w:p>
    <w:p w:rsidR="00F80C78" w:rsidRPr="00F80C78" w:rsidRDefault="00F80C78" w:rsidP="00F80C78">
      <w:pPr>
        <w:pStyle w:val="paragraph"/>
        <w:spacing w:before="0" w:beforeAutospacing="0" w:after="0" w:afterAutospacing="0"/>
        <w:ind w:firstLine="540"/>
        <w:jc w:val="both"/>
        <w:textAlignment w:val="baseline"/>
        <w:rPr>
          <w:sz w:val="18"/>
          <w:szCs w:val="18"/>
        </w:rPr>
      </w:pPr>
      <w:r w:rsidRPr="00F80C78">
        <w:rPr>
          <w:rStyle w:val="normaltextrun"/>
          <w:sz w:val="18"/>
          <w:szCs w:val="18"/>
        </w:rPr>
        <w:t>7. Платежные реквизиты Заявителя, по которым перечисляется сумма возвращаемого задатка: (ОГКУ «Фонд имущества Иркутской области» не несет ответственности за неверно указанные Заявителем реквизиты): __________________________________________________________________________</w:t>
      </w:r>
      <w:r w:rsidRPr="00F80C78">
        <w:rPr>
          <w:rStyle w:val="eop"/>
          <w:sz w:val="18"/>
          <w:szCs w:val="18"/>
        </w:rPr>
        <w:t> </w:t>
      </w:r>
    </w:p>
    <w:p w:rsidR="00F80C78" w:rsidRPr="00F80C78" w:rsidRDefault="00F80C78" w:rsidP="00F80C78">
      <w:pPr>
        <w:pStyle w:val="paragraph"/>
        <w:spacing w:before="0" w:beforeAutospacing="0" w:after="0" w:afterAutospacing="0"/>
        <w:jc w:val="both"/>
        <w:textAlignment w:val="baseline"/>
        <w:rPr>
          <w:sz w:val="18"/>
          <w:szCs w:val="18"/>
        </w:rPr>
      </w:pPr>
      <w:r w:rsidRPr="00F80C78">
        <w:rPr>
          <w:rStyle w:val="normaltextrun"/>
          <w:sz w:val="18"/>
          <w:szCs w:val="18"/>
        </w:rPr>
        <w:t>________________________________________________________________________________________________________________________________________________________</w:t>
      </w:r>
      <w:r w:rsidRPr="00F80C78">
        <w:rPr>
          <w:rStyle w:val="eop"/>
          <w:sz w:val="18"/>
          <w:szCs w:val="18"/>
        </w:rPr>
        <w:t> </w:t>
      </w:r>
    </w:p>
    <w:p w:rsidR="00F80C78" w:rsidRPr="00F80C78" w:rsidRDefault="00F80C78" w:rsidP="00F80C78">
      <w:pPr>
        <w:pStyle w:val="paragraph"/>
        <w:spacing w:before="0" w:beforeAutospacing="0" w:after="0" w:afterAutospacing="0"/>
        <w:jc w:val="both"/>
        <w:textAlignment w:val="baseline"/>
        <w:rPr>
          <w:sz w:val="18"/>
          <w:szCs w:val="18"/>
        </w:rPr>
      </w:pPr>
      <w:r w:rsidRPr="00F80C78">
        <w:rPr>
          <w:rStyle w:val="normaltextrun"/>
          <w:sz w:val="18"/>
          <w:szCs w:val="18"/>
        </w:rPr>
        <w:t>____________________________________________________________________________</w:t>
      </w:r>
      <w:r w:rsidRPr="00F80C78">
        <w:rPr>
          <w:rStyle w:val="eop"/>
          <w:sz w:val="18"/>
          <w:szCs w:val="18"/>
        </w:rPr>
        <w:t> </w:t>
      </w:r>
    </w:p>
    <w:p w:rsidR="00F80C78" w:rsidRPr="00F80C78" w:rsidRDefault="00F80C78" w:rsidP="00F80C78">
      <w:pPr>
        <w:pStyle w:val="paragraph"/>
        <w:spacing w:before="0" w:beforeAutospacing="0" w:after="0" w:afterAutospacing="0"/>
        <w:ind w:firstLine="555"/>
        <w:jc w:val="both"/>
        <w:textAlignment w:val="baseline"/>
        <w:rPr>
          <w:sz w:val="18"/>
          <w:szCs w:val="18"/>
        </w:rPr>
      </w:pPr>
      <w:r w:rsidRPr="00F80C78">
        <w:rPr>
          <w:rStyle w:val="normaltextrun"/>
          <w:sz w:val="18"/>
          <w:szCs w:val="18"/>
        </w:rPr>
        <w:t> Реквизиты банка Заявителя для возврата задатка, указанные в заявке, должны соответствовать реквизитам, указанным в платежном документе о перечислении задатка на участие в аукционе.</w:t>
      </w:r>
      <w:r w:rsidRPr="00F80C78">
        <w:rPr>
          <w:rStyle w:val="eop"/>
          <w:sz w:val="18"/>
          <w:szCs w:val="18"/>
        </w:rPr>
        <w:t> </w:t>
      </w:r>
    </w:p>
    <w:p w:rsidR="00F80C78" w:rsidRPr="00F80C78" w:rsidRDefault="00F80C78" w:rsidP="00F80C78">
      <w:pPr>
        <w:pStyle w:val="paragraph"/>
        <w:spacing w:before="0" w:beforeAutospacing="0" w:after="0" w:afterAutospacing="0"/>
        <w:ind w:firstLine="705"/>
        <w:jc w:val="both"/>
        <w:textAlignment w:val="baseline"/>
        <w:rPr>
          <w:sz w:val="18"/>
          <w:szCs w:val="18"/>
        </w:rPr>
      </w:pPr>
      <w:r w:rsidRPr="00F80C78">
        <w:rPr>
          <w:rStyle w:val="eop"/>
          <w:sz w:val="18"/>
          <w:szCs w:val="18"/>
        </w:rPr>
        <w:t> </w:t>
      </w:r>
    </w:p>
    <w:p w:rsidR="00F80C78" w:rsidRPr="00F80C78" w:rsidRDefault="00F80C78" w:rsidP="00F80C78">
      <w:pPr>
        <w:pStyle w:val="paragraph"/>
        <w:spacing w:before="0" w:beforeAutospacing="0" w:after="0" w:afterAutospacing="0"/>
        <w:jc w:val="both"/>
        <w:textAlignment w:val="baseline"/>
        <w:rPr>
          <w:sz w:val="18"/>
          <w:szCs w:val="18"/>
        </w:rPr>
      </w:pPr>
      <w:r w:rsidRPr="00F80C78">
        <w:rPr>
          <w:rStyle w:val="normaltextrun"/>
          <w:i/>
          <w:iCs/>
          <w:sz w:val="18"/>
          <w:szCs w:val="18"/>
          <w:u w:val="single"/>
        </w:rPr>
        <w:t>Перечень предоставляемых документов:</w:t>
      </w:r>
      <w:r w:rsidRPr="00F80C78">
        <w:rPr>
          <w:rStyle w:val="eop"/>
          <w:sz w:val="18"/>
          <w:szCs w:val="18"/>
        </w:rPr>
        <w:t> </w:t>
      </w:r>
    </w:p>
    <w:p w:rsidR="00F80C78" w:rsidRPr="00F80C78" w:rsidRDefault="00F80C78" w:rsidP="00F80C78">
      <w:pPr>
        <w:pStyle w:val="paragraph"/>
        <w:spacing w:before="0" w:beforeAutospacing="0" w:after="0" w:afterAutospacing="0"/>
        <w:jc w:val="both"/>
        <w:textAlignment w:val="baseline"/>
        <w:rPr>
          <w:sz w:val="18"/>
          <w:szCs w:val="18"/>
        </w:rPr>
      </w:pPr>
      <w:r w:rsidRPr="00F80C78">
        <w:rPr>
          <w:rStyle w:val="eop"/>
          <w:sz w:val="18"/>
          <w:szCs w:val="18"/>
        </w:rPr>
        <w:t> </w:t>
      </w:r>
    </w:p>
    <w:p w:rsidR="00F80C78" w:rsidRPr="00F80C78" w:rsidRDefault="00F80C78" w:rsidP="00F80C78">
      <w:pPr>
        <w:pStyle w:val="paragraph"/>
        <w:spacing w:before="0" w:beforeAutospacing="0" w:after="0" w:afterAutospacing="0"/>
        <w:ind w:firstLine="540"/>
        <w:jc w:val="both"/>
        <w:textAlignment w:val="baseline"/>
        <w:rPr>
          <w:sz w:val="18"/>
          <w:szCs w:val="18"/>
        </w:rPr>
      </w:pPr>
      <w:r w:rsidRPr="00F80C78">
        <w:rPr>
          <w:rStyle w:val="normaltextrun"/>
          <w:sz w:val="18"/>
          <w:szCs w:val="18"/>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r w:rsidRPr="00F80C78">
        <w:rPr>
          <w:rStyle w:val="eop"/>
          <w:sz w:val="18"/>
          <w:szCs w:val="18"/>
        </w:rPr>
        <w:t> </w:t>
      </w:r>
    </w:p>
    <w:p w:rsidR="00F80C78" w:rsidRPr="00F80C78" w:rsidRDefault="00F80C78" w:rsidP="00F80C78">
      <w:pPr>
        <w:pStyle w:val="paragraph"/>
        <w:spacing w:before="0" w:beforeAutospacing="0" w:after="0" w:afterAutospacing="0"/>
        <w:ind w:firstLine="540"/>
        <w:jc w:val="both"/>
        <w:textAlignment w:val="baseline"/>
        <w:rPr>
          <w:sz w:val="18"/>
          <w:szCs w:val="18"/>
        </w:rPr>
      </w:pPr>
      <w:r w:rsidRPr="00F80C78">
        <w:rPr>
          <w:rStyle w:val="normaltextrun"/>
          <w:sz w:val="18"/>
          <w:szCs w:val="18"/>
        </w:rPr>
        <w:lastRenderedPageBreak/>
        <w:t>2) копии документов, удостоверяющих личность заявителя (для граждан);</w:t>
      </w:r>
      <w:r w:rsidRPr="00F80C78">
        <w:rPr>
          <w:rStyle w:val="eop"/>
          <w:sz w:val="18"/>
          <w:szCs w:val="18"/>
        </w:rPr>
        <w:t> </w:t>
      </w:r>
    </w:p>
    <w:p w:rsidR="00F80C78" w:rsidRPr="00F80C78" w:rsidRDefault="00F80C78" w:rsidP="00F80C78">
      <w:pPr>
        <w:pStyle w:val="paragraph"/>
        <w:spacing w:before="0" w:beforeAutospacing="0" w:after="0" w:afterAutospacing="0"/>
        <w:ind w:firstLine="540"/>
        <w:jc w:val="both"/>
        <w:textAlignment w:val="baseline"/>
        <w:rPr>
          <w:sz w:val="18"/>
          <w:szCs w:val="18"/>
        </w:rPr>
      </w:pPr>
      <w:r w:rsidRPr="00F80C78">
        <w:rPr>
          <w:rStyle w:val="normaltextrun"/>
          <w:sz w:val="18"/>
          <w:szCs w:val="1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r w:rsidRPr="00F80C78">
        <w:rPr>
          <w:rStyle w:val="eop"/>
          <w:sz w:val="18"/>
          <w:szCs w:val="18"/>
        </w:rPr>
        <w:t> </w:t>
      </w:r>
    </w:p>
    <w:p w:rsidR="00F80C78" w:rsidRPr="00F80C78" w:rsidRDefault="00F80C78" w:rsidP="00F80C78">
      <w:pPr>
        <w:pStyle w:val="paragraph"/>
        <w:spacing w:before="0" w:beforeAutospacing="0" w:after="0" w:afterAutospacing="0"/>
        <w:ind w:firstLine="540"/>
        <w:jc w:val="both"/>
        <w:textAlignment w:val="baseline"/>
        <w:rPr>
          <w:sz w:val="18"/>
          <w:szCs w:val="18"/>
        </w:rPr>
      </w:pPr>
      <w:r w:rsidRPr="00F80C78">
        <w:rPr>
          <w:rStyle w:val="normaltextrun"/>
          <w:sz w:val="18"/>
          <w:szCs w:val="18"/>
        </w:rPr>
        <w:t>4) документы, подтверждающие внесение задатка;</w:t>
      </w:r>
      <w:r w:rsidRPr="00F80C78">
        <w:rPr>
          <w:rStyle w:val="eop"/>
          <w:sz w:val="18"/>
          <w:szCs w:val="18"/>
        </w:rPr>
        <w:t> </w:t>
      </w:r>
    </w:p>
    <w:p w:rsidR="00F80C78" w:rsidRPr="00F80C78" w:rsidRDefault="00F80C78" w:rsidP="00F80C78">
      <w:pPr>
        <w:pStyle w:val="paragraph"/>
        <w:spacing w:before="0" w:beforeAutospacing="0" w:after="0" w:afterAutospacing="0"/>
        <w:ind w:firstLine="540"/>
        <w:jc w:val="both"/>
        <w:textAlignment w:val="baseline"/>
        <w:rPr>
          <w:sz w:val="18"/>
          <w:szCs w:val="18"/>
        </w:rPr>
      </w:pPr>
      <w:r w:rsidRPr="00F80C78">
        <w:rPr>
          <w:rStyle w:val="normaltextrun"/>
          <w:sz w:val="18"/>
          <w:szCs w:val="18"/>
        </w:rPr>
        <w:t>5) опись представленных документов.</w:t>
      </w:r>
      <w:r w:rsidRPr="00F80C78">
        <w:rPr>
          <w:rStyle w:val="eop"/>
          <w:sz w:val="18"/>
          <w:szCs w:val="18"/>
        </w:rPr>
        <w:t> </w:t>
      </w:r>
    </w:p>
    <w:p w:rsidR="00F80C78" w:rsidRPr="00F80C78" w:rsidRDefault="00F80C78" w:rsidP="00F80C78">
      <w:pPr>
        <w:pStyle w:val="paragraph"/>
        <w:spacing w:before="0" w:beforeAutospacing="0" w:after="0" w:afterAutospacing="0"/>
        <w:jc w:val="both"/>
        <w:textAlignment w:val="baseline"/>
        <w:rPr>
          <w:sz w:val="18"/>
          <w:szCs w:val="18"/>
        </w:rPr>
      </w:pPr>
      <w:r w:rsidRPr="00F80C78">
        <w:rPr>
          <w:rStyle w:val="eop"/>
          <w:sz w:val="18"/>
          <w:szCs w:val="18"/>
        </w:rPr>
        <w:t> </w:t>
      </w:r>
    </w:p>
    <w:p w:rsidR="00F80C78" w:rsidRPr="00F80C78" w:rsidRDefault="00F80C78" w:rsidP="00F80C78">
      <w:pPr>
        <w:pStyle w:val="paragraph"/>
        <w:spacing w:before="0" w:beforeAutospacing="0" w:after="0" w:afterAutospacing="0"/>
        <w:jc w:val="both"/>
        <w:textAlignment w:val="baseline"/>
        <w:rPr>
          <w:sz w:val="18"/>
          <w:szCs w:val="18"/>
        </w:rPr>
      </w:pPr>
      <w:r w:rsidRPr="00F80C78">
        <w:rPr>
          <w:rStyle w:val="eop"/>
          <w:sz w:val="18"/>
          <w:szCs w:val="18"/>
        </w:rPr>
        <w:t> </w:t>
      </w:r>
    </w:p>
    <w:p w:rsidR="00F80C78" w:rsidRPr="00F80C78" w:rsidRDefault="00F80C78" w:rsidP="00F80C78">
      <w:pPr>
        <w:pStyle w:val="paragraph"/>
        <w:spacing w:before="0" w:beforeAutospacing="0" w:after="0" w:afterAutospacing="0"/>
        <w:textAlignment w:val="baseline"/>
        <w:rPr>
          <w:sz w:val="18"/>
          <w:szCs w:val="18"/>
        </w:rPr>
      </w:pPr>
      <w:r w:rsidRPr="00F80C78">
        <w:rPr>
          <w:rStyle w:val="normaltextrun"/>
          <w:sz w:val="18"/>
          <w:szCs w:val="18"/>
        </w:rPr>
        <w:t>Подпись Заявителя</w:t>
      </w:r>
      <w:r w:rsidRPr="00F80C78">
        <w:rPr>
          <w:rStyle w:val="eop"/>
          <w:sz w:val="18"/>
          <w:szCs w:val="18"/>
        </w:rPr>
        <w:t> </w:t>
      </w:r>
    </w:p>
    <w:p w:rsidR="00F80C78" w:rsidRPr="00F80C78" w:rsidRDefault="00F80C78" w:rsidP="00F80C78">
      <w:pPr>
        <w:pStyle w:val="paragraph"/>
        <w:spacing w:before="0" w:beforeAutospacing="0" w:after="0" w:afterAutospacing="0"/>
        <w:textAlignment w:val="baseline"/>
        <w:rPr>
          <w:sz w:val="18"/>
          <w:szCs w:val="18"/>
        </w:rPr>
      </w:pPr>
      <w:r w:rsidRPr="00F80C78">
        <w:rPr>
          <w:rStyle w:val="normaltextrun"/>
          <w:sz w:val="18"/>
          <w:szCs w:val="18"/>
        </w:rPr>
        <w:t>(полномочного представителя Заявителя)         _________________ /________________/</w:t>
      </w:r>
      <w:r w:rsidRPr="00F80C78">
        <w:rPr>
          <w:rStyle w:val="eop"/>
          <w:sz w:val="18"/>
          <w:szCs w:val="18"/>
        </w:rPr>
        <w:t> </w:t>
      </w:r>
    </w:p>
    <w:p w:rsidR="00F80C78" w:rsidRPr="00F80C78" w:rsidRDefault="00F80C78" w:rsidP="00F80C78">
      <w:pPr>
        <w:pStyle w:val="paragraph"/>
        <w:spacing w:before="0" w:beforeAutospacing="0" w:after="0" w:afterAutospacing="0"/>
        <w:jc w:val="both"/>
        <w:textAlignment w:val="baseline"/>
        <w:rPr>
          <w:sz w:val="18"/>
          <w:szCs w:val="18"/>
        </w:rPr>
      </w:pPr>
      <w:r w:rsidRPr="00F80C78">
        <w:rPr>
          <w:rStyle w:val="eop"/>
          <w:sz w:val="18"/>
          <w:szCs w:val="18"/>
        </w:rPr>
        <w:t> </w:t>
      </w:r>
    </w:p>
    <w:p w:rsidR="00F80C78" w:rsidRPr="00F80C78" w:rsidRDefault="00F80C78" w:rsidP="00F80C78">
      <w:pPr>
        <w:pStyle w:val="paragraph"/>
        <w:spacing w:before="0" w:beforeAutospacing="0" w:after="0" w:afterAutospacing="0"/>
        <w:jc w:val="both"/>
        <w:textAlignment w:val="baseline"/>
        <w:rPr>
          <w:sz w:val="18"/>
          <w:szCs w:val="18"/>
        </w:rPr>
      </w:pPr>
      <w:r w:rsidRPr="00F80C78">
        <w:rPr>
          <w:rStyle w:val="normaltextrun"/>
          <w:sz w:val="18"/>
          <w:szCs w:val="18"/>
        </w:rPr>
        <w:t>«___» _____________ 202_г.</w:t>
      </w:r>
      <w:r w:rsidRPr="00F80C78">
        <w:rPr>
          <w:rStyle w:val="eop"/>
          <w:sz w:val="18"/>
          <w:szCs w:val="18"/>
        </w:rPr>
        <w:t> </w:t>
      </w:r>
    </w:p>
    <w:p w:rsidR="00F80C78" w:rsidRPr="00F80C78" w:rsidRDefault="00F80C78" w:rsidP="00F80C78">
      <w:pPr>
        <w:pStyle w:val="paragraph"/>
        <w:spacing w:before="0" w:beforeAutospacing="0" w:after="0" w:afterAutospacing="0"/>
        <w:textAlignment w:val="baseline"/>
        <w:rPr>
          <w:sz w:val="18"/>
          <w:szCs w:val="18"/>
        </w:rPr>
      </w:pPr>
      <w:r w:rsidRPr="00F80C78">
        <w:rPr>
          <w:rStyle w:val="normaltextrun"/>
          <w:sz w:val="18"/>
          <w:szCs w:val="18"/>
        </w:rPr>
        <w:t>М.П. (в случае наличия)</w:t>
      </w:r>
      <w:r w:rsidRPr="00F80C78">
        <w:rPr>
          <w:rStyle w:val="eop"/>
          <w:sz w:val="18"/>
          <w:szCs w:val="18"/>
        </w:rPr>
        <w:t> </w:t>
      </w:r>
    </w:p>
    <w:p w:rsidR="00F80C78" w:rsidRPr="00F80C78" w:rsidRDefault="00F80C78" w:rsidP="00F80C78">
      <w:pPr>
        <w:pStyle w:val="paragraph"/>
        <w:spacing w:before="0" w:beforeAutospacing="0" w:after="0" w:afterAutospacing="0"/>
        <w:jc w:val="both"/>
        <w:textAlignment w:val="baseline"/>
        <w:rPr>
          <w:sz w:val="18"/>
          <w:szCs w:val="18"/>
        </w:rPr>
      </w:pPr>
      <w:r w:rsidRPr="00F80C78">
        <w:rPr>
          <w:rStyle w:val="eop"/>
          <w:sz w:val="18"/>
          <w:szCs w:val="18"/>
        </w:rPr>
        <w:t> </w:t>
      </w:r>
    </w:p>
    <w:p w:rsidR="00F80C78" w:rsidRPr="00F80C78" w:rsidRDefault="00F80C78" w:rsidP="00F80C78">
      <w:pPr>
        <w:pStyle w:val="paragraph"/>
        <w:spacing w:before="0" w:beforeAutospacing="0" w:after="0" w:afterAutospacing="0"/>
        <w:jc w:val="both"/>
        <w:textAlignment w:val="baseline"/>
        <w:rPr>
          <w:sz w:val="18"/>
          <w:szCs w:val="18"/>
        </w:rPr>
      </w:pPr>
      <w:r w:rsidRPr="00F80C78">
        <w:rPr>
          <w:rStyle w:val="eop"/>
          <w:sz w:val="18"/>
          <w:szCs w:val="18"/>
        </w:rPr>
        <w:t> </w:t>
      </w:r>
    </w:p>
    <w:p w:rsidR="00F80C78" w:rsidRPr="00F80C78" w:rsidRDefault="00F80C78" w:rsidP="00F80C78">
      <w:pPr>
        <w:pStyle w:val="paragraph"/>
        <w:spacing w:before="0" w:beforeAutospacing="0" w:after="0" w:afterAutospacing="0"/>
        <w:jc w:val="both"/>
        <w:textAlignment w:val="baseline"/>
        <w:rPr>
          <w:sz w:val="18"/>
          <w:szCs w:val="18"/>
        </w:rPr>
      </w:pPr>
      <w:r w:rsidRPr="00F80C78">
        <w:rPr>
          <w:rStyle w:val="normaltextrun"/>
          <w:b/>
          <w:bCs/>
          <w:sz w:val="18"/>
          <w:szCs w:val="18"/>
        </w:rPr>
        <w:t>Заявка принята Организатором аукциона:</w:t>
      </w:r>
      <w:r w:rsidRPr="00F80C78">
        <w:rPr>
          <w:rStyle w:val="eop"/>
          <w:sz w:val="18"/>
          <w:szCs w:val="18"/>
        </w:rPr>
        <w:t> </w:t>
      </w:r>
    </w:p>
    <w:p w:rsidR="00F80C78" w:rsidRPr="00F80C78" w:rsidRDefault="00F80C78" w:rsidP="00F80C78">
      <w:pPr>
        <w:pStyle w:val="paragraph"/>
        <w:spacing w:before="0" w:beforeAutospacing="0" w:after="0" w:afterAutospacing="0"/>
        <w:jc w:val="both"/>
        <w:textAlignment w:val="baseline"/>
        <w:rPr>
          <w:sz w:val="18"/>
          <w:szCs w:val="18"/>
        </w:rPr>
      </w:pPr>
      <w:r w:rsidRPr="00F80C78">
        <w:rPr>
          <w:rStyle w:val="eop"/>
          <w:sz w:val="18"/>
          <w:szCs w:val="18"/>
        </w:rPr>
        <w:t> </w:t>
      </w:r>
    </w:p>
    <w:p w:rsidR="00F80C78" w:rsidRPr="00F80C78" w:rsidRDefault="00F80C78" w:rsidP="00F80C78">
      <w:pPr>
        <w:pStyle w:val="paragraph"/>
        <w:spacing w:before="0" w:beforeAutospacing="0" w:after="0" w:afterAutospacing="0"/>
        <w:jc w:val="both"/>
        <w:textAlignment w:val="baseline"/>
        <w:rPr>
          <w:sz w:val="18"/>
          <w:szCs w:val="18"/>
        </w:rPr>
      </w:pPr>
      <w:r w:rsidRPr="00F80C78">
        <w:rPr>
          <w:rStyle w:val="normaltextrun"/>
          <w:sz w:val="18"/>
          <w:szCs w:val="18"/>
        </w:rPr>
        <w:t>Час. ___ мин. _____    «_____»__________________202_ г. за  №____</w:t>
      </w:r>
      <w:r w:rsidRPr="00F80C78">
        <w:rPr>
          <w:rStyle w:val="eop"/>
          <w:sz w:val="18"/>
          <w:szCs w:val="18"/>
        </w:rPr>
        <w:t> </w:t>
      </w:r>
    </w:p>
    <w:p w:rsidR="00F80C78" w:rsidRPr="00F80C78" w:rsidRDefault="00F80C78" w:rsidP="00F80C78">
      <w:pPr>
        <w:pStyle w:val="paragraph"/>
        <w:spacing w:before="0" w:beforeAutospacing="0" w:after="0" w:afterAutospacing="0"/>
        <w:jc w:val="both"/>
        <w:textAlignment w:val="baseline"/>
        <w:rPr>
          <w:sz w:val="18"/>
          <w:szCs w:val="18"/>
        </w:rPr>
      </w:pPr>
      <w:r w:rsidRPr="00F80C78">
        <w:rPr>
          <w:rStyle w:val="normaltextrun"/>
          <w:sz w:val="18"/>
          <w:szCs w:val="18"/>
        </w:rPr>
        <w:t>  </w:t>
      </w:r>
      <w:r w:rsidRPr="00F80C78">
        <w:rPr>
          <w:rStyle w:val="eop"/>
          <w:sz w:val="18"/>
          <w:szCs w:val="18"/>
        </w:rPr>
        <w:t> </w:t>
      </w:r>
    </w:p>
    <w:p w:rsidR="00F80C78" w:rsidRPr="00F80C78" w:rsidRDefault="00F80C78" w:rsidP="00F80C78">
      <w:pPr>
        <w:pStyle w:val="paragraph"/>
        <w:spacing w:before="0" w:beforeAutospacing="0" w:after="0" w:afterAutospacing="0"/>
        <w:textAlignment w:val="baseline"/>
        <w:rPr>
          <w:sz w:val="18"/>
          <w:szCs w:val="18"/>
        </w:rPr>
      </w:pPr>
      <w:r w:rsidRPr="00F80C78">
        <w:rPr>
          <w:rStyle w:val="normaltextrun"/>
          <w:sz w:val="18"/>
          <w:szCs w:val="18"/>
        </w:rPr>
        <w:t>Подпись уполномоченного лица Организатора аукциона _________(_______________)</w:t>
      </w:r>
      <w:r w:rsidRPr="00F80C78">
        <w:rPr>
          <w:rStyle w:val="eop"/>
          <w:sz w:val="18"/>
          <w:szCs w:val="18"/>
        </w:rPr>
        <w:t> </w:t>
      </w:r>
    </w:p>
    <w:p w:rsidR="00F80C78" w:rsidRPr="00F80C78" w:rsidRDefault="00F80C78" w:rsidP="00F80C78">
      <w:pPr>
        <w:pStyle w:val="paragraph"/>
        <w:spacing w:before="0" w:beforeAutospacing="0" w:after="0" w:afterAutospacing="0"/>
        <w:textAlignment w:val="baseline"/>
        <w:rPr>
          <w:sz w:val="18"/>
          <w:szCs w:val="18"/>
        </w:rPr>
      </w:pPr>
      <w:r w:rsidRPr="00F80C78">
        <w:rPr>
          <w:rStyle w:val="eop"/>
          <w:sz w:val="18"/>
          <w:szCs w:val="18"/>
        </w:rPr>
        <w:t> </w:t>
      </w:r>
    </w:p>
    <w:p w:rsidR="00F80C78" w:rsidRPr="00F80C78" w:rsidRDefault="00F80C78" w:rsidP="00F80C78">
      <w:pPr>
        <w:pStyle w:val="paragraph"/>
        <w:spacing w:before="0" w:beforeAutospacing="0" w:after="0" w:afterAutospacing="0"/>
        <w:textAlignment w:val="baseline"/>
        <w:rPr>
          <w:sz w:val="18"/>
          <w:szCs w:val="18"/>
        </w:rPr>
      </w:pPr>
      <w:r w:rsidRPr="00F80C78">
        <w:rPr>
          <w:rStyle w:val="eop"/>
          <w:sz w:val="18"/>
          <w:szCs w:val="18"/>
        </w:rPr>
        <w:t> </w:t>
      </w:r>
    </w:p>
    <w:p w:rsidR="00F80C78" w:rsidRPr="00F80C78" w:rsidRDefault="00F80C78" w:rsidP="00F80C78">
      <w:pPr>
        <w:pStyle w:val="paragraph"/>
        <w:spacing w:before="0" w:beforeAutospacing="0" w:after="0" w:afterAutospacing="0"/>
        <w:textAlignment w:val="baseline"/>
        <w:rPr>
          <w:sz w:val="18"/>
          <w:szCs w:val="18"/>
        </w:rPr>
      </w:pPr>
      <w:r w:rsidRPr="00F80C78">
        <w:rPr>
          <w:rStyle w:val="normaltextrun"/>
          <w:sz w:val="18"/>
          <w:szCs w:val="18"/>
        </w:rPr>
        <w:t>Заявка должна быть заполнена по всем пунктам.</w:t>
      </w:r>
      <w:r w:rsidRPr="00F80C78">
        <w:rPr>
          <w:rStyle w:val="eop"/>
          <w:sz w:val="18"/>
          <w:szCs w:val="18"/>
        </w:rPr>
        <w:t> </w:t>
      </w:r>
    </w:p>
    <w:p w:rsidR="00F80C78" w:rsidRDefault="00F80C78" w:rsidP="00F80C78">
      <w:pPr>
        <w:pStyle w:val="paragraph"/>
        <w:textAlignment w:val="baseline"/>
      </w:pPr>
      <w:r>
        <w:rPr>
          <w:rStyle w:val="eop"/>
          <w:sz w:val="26"/>
          <w:szCs w:val="26"/>
        </w:rPr>
        <w:t> </w:t>
      </w:r>
    </w:p>
    <w:p w:rsidR="00F80C78" w:rsidRDefault="00F80C78" w:rsidP="00F80C78">
      <w:pPr>
        <w:pStyle w:val="paragraph"/>
        <w:ind w:firstLine="540"/>
        <w:jc w:val="both"/>
        <w:textAlignment w:val="baseline"/>
      </w:pPr>
      <w:r>
        <w:rPr>
          <w:rStyle w:val="eop"/>
          <w:sz w:val="26"/>
          <w:szCs w:val="26"/>
        </w:rPr>
        <w:t> </w:t>
      </w:r>
    </w:p>
    <w:p w:rsidR="00734BAE" w:rsidRDefault="00734BAE" w:rsidP="00734BAE">
      <w:pPr>
        <w:spacing w:after="200" w:line="276" w:lineRule="auto"/>
        <w:ind w:left="0" w:firstLine="0"/>
        <w:jc w:val="center"/>
        <w:rPr>
          <w:rFonts w:ascii="Calibri" w:hAnsi="Calibri"/>
          <w:b/>
          <w:bCs/>
          <w:smallCaps/>
          <w:color w:val="C0504D" w:themeColor="accent2"/>
          <w:spacing w:val="5"/>
          <w:sz w:val="18"/>
          <w:szCs w:val="18"/>
          <w:u w:val="single"/>
        </w:rPr>
      </w:pPr>
    </w:p>
    <w:p w:rsidR="00734BAE" w:rsidRPr="00EF5228" w:rsidRDefault="00734BAE" w:rsidP="00734BAE">
      <w:pPr>
        <w:spacing w:after="200" w:line="276" w:lineRule="auto"/>
        <w:ind w:left="0" w:firstLine="0"/>
        <w:jc w:val="center"/>
        <w:rPr>
          <w:rFonts w:ascii="Calibri" w:hAnsi="Calibri"/>
          <w:b/>
          <w:bCs/>
          <w:smallCaps/>
          <w:color w:val="C0504D" w:themeColor="accent2"/>
          <w:spacing w:val="5"/>
          <w:sz w:val="18"/>
          <w:szCs w:val="18"/>
          <w:u w:val="single"/>
        </w:rPr>
      </w:pPr>
    </w:p>
    <w:sectPr w:rsidR="00734BAE" w:rsidRPr="00EF5228" w:rsidSect="0064111A">
      <w:pgSz w:w="11907" w:h="16840" w:code="9"/>
      <w:pgMar w:top="567" w:right="850" w:bottom="567" w:left="851" w:header="0" w:footer="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260C" w:rsidRDefault="0050260C" w:rsidP="00BD744E">
      <w:r>
        <w:separator/>
      </w:r>
    </w:p>
  </w:endnote>
  <w:endnote w:type="continuationSeparator" w:id="0">
    <w:p w:rsidR="0050260C" w:rsidRDefault="0050260C" w:rsidP="00BD7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Schoolbook">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font290">
    <w:charset w:val="CC"/>
    <w:family w:val="auto"/>
    <w:pitch w:val="variable"/>
  </w:font>
  <w:font w:name="Verdana">
    <w:panose1 w:val="020B0604030504040204"/>
    <w:charset w:val="CC"/>
    <w:family w:val="swiss"/>
    <w:pitch w:val="variable"/>
    <w:sig w:usb0="A00006FF" w:usb1="4000205B" w:usb2="00000010" w:usb3="00000000" w:csb0="0000019F" w:csb1="00000000"/>
  </w:font>
  <w:font w:name="SchoolBook">
    <w:altName w:val="Times New Roman"/>
    <w:charset w:val="00"/>
    <w:family w:val="auto"/>
    <w:pitch w:val="variable"/>
    <w:sig w:usb0="00000003" w:usb1="00000000" w:usb2="00000000" w:usb3="00000000" w:csb0="00000001" w:csb1="00000000"/>
  </w:font>
  <w:font w:name="Candara">
    <w:panose1 w:val="020E0502030303020204"/>
    <w:charset w:val="CC"/>
    <w:family w:val="swiss"/>
    <w:pitch w:val="variable"/>
    <w:sig w:usb0="A00002EF" w:usb1="4000A44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ms Rmn">
    <w:panose1 w:val="02020603040505020304"/>
    <w:charset w:val="00"/>
    <w:family w:val="roman"/>
    <w:notTrueType/>
    <w:pitch w:val="variable"/>
    <w:sig w:usb0="00000003" w:usb1="00000000" w:usb2="00000000" w:usb3="00000000" w:csb0="00000001" w:csb1="00000000"/>
  </w:font>
  <w:font w:name="Antiqua">
    <w:charset w:val="00"/>
    <w:family w:val="auto"/>
    <w:pitch w:val="variable"/>
    <w:sig w:usb0="00000003" w:usb1="00000000" w:usb2="00000000" w:usb3="00000000" w:csb0="00000001" w:csb1="00000000"/>
  </w:font>
  <w:font w:name="AGGal">
    <w:altName w:val="Times New Roman"/>
    <w:charset w:val="00"/>
    <w:family w:val="auto"/>
    <w:pitch w:val="variable"/>
  </w:font>
  <w:font w:name="Baltica">
    <w:charset w:val="00"/>
    <w:family w:val="auto"/>
    <w:pitch w:val="variable"/>
    <w:sig w:usb0="00000003" w:usb1="00000000" w:usb2="00000000" w:usb3="00000000" w:csb0="00000001" w:csb1="00000000"/>
  </w:font>
  <w:font w:name="PT Sans">
    <w:altName w:val="Corbel"/>
    <w:charset w:val="CC"/>
    <w:family w:val="swiss"/>
    <w:pitch w:val="variable"/>
    <w:sig w:usb0="00000001" w:usb1="5000204B" w:usb2="00000000" w:usb3="00000000" w:csb0="00000097"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260C" w:rsidRDefault="0050260C" w:rsidP="00BD744E">
      <w:r>
        <w:separator/>
      </w:r>
    </w:p>
  </w:footnote>
  <w:footnote w:type="continuationSeparator" w:id="0">
    <w:p w:rsidR="0050260C" w:rsidRDefault="0050260C" w:rsidP="00BD74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21FF2"/>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203AC576"/>
    <w:styleLink w:val="1"/>
    <w:lvl w:ilvl="0">
      <w:start w:val="1"/>
      <w:numFmt w:val="bullet"/>
      <w:pStyle w:val="a"/>
      <w:suff w:val="space"/>
      <w:lvlText w:val="−"/>
      <w:lvlJc w:val="left"/>
      <w:pPr>
        <w:ind w:left="710" w:hanging="170"/>
      </w:pPr>
      <w:rPr>
        <w:rFonts w:ascii="Courier New" w:hAnsi="Courier New" w:hint="default"/>
      </w:rPr>
    </w:lvl>
  </w:abstractNum>
  <w:abstractNum w:abstractNumId="2" w15:restartNumberingAfterBreak="0">
    <w:nsid w:val="00000001"/>
    <w:multiLevelType w:val="singleLevel"/>
    <w:tmpl w:val="00000001"/>
    <w:name w:val="WW8Num1"/>
    <w:lvl w:ilvl="0">
      <w:start w:val="1"/>
      <w:numFmt w:val="decimal"/>
      <w:lvlText w:val="%1."/>
      <w:lvlJc w:val="left"/>
      <w:pPr>
        <w:tabs>
          <w:tab w:val="num" w:pos="360"/>
        </w:tabs>
        <w:ind w:left="360" w:hanging="360"/>
      </w:pPr>
      <w:rPr>
        <w:rFonts w:cs="Times New Roman"/>
      </w:rPr>
    </w:lvl>
  </w:abstractNum>
  <w:abstractNum w:abstractNumId="3" w15:restartNumberingAfterBreak="0">
    <w:nsid w:val="00000002"/>
    <w:multiLevelType w:val="multilevel"/>
    <w:tmpl w:val="402E796C"/>
    <w:name w:val="WW8Num2"/>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hint="default"/>
        <w:sz w:val="24"/>
        <w:szCs w:val="24"/>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6"/>
    <w:multiLevelType w:val="singleLevel"/>
    <w:tmpl w:val="00000006"/>
    <w:name w:val="WW8Num6"/>
    <w:lvl w:ilvl="0">
      <w:start w:val="23"/>
      <w:numFmt w:val="bullet"/>
      <w:lvlText w:val="-"/>
      <w:lvlJc w:val="left"/>
      <w:pPr>
        <w:tabs>
          <w:tab w:val="num" w:pos="1605"/>
        </w:tabs>
        <w:ind w:left="1605" w:hanging="885"/>
      </w:pPr>
      <w:rPr>
        <w:rFonts w:ascii="Times New Roman" w:hAnsi="Times New Roman" w:cs="Times New Roman"/>
        <w:color w:val="000000"/>
        <w:sz w:val="28"/>
        <w:szCs w:val="28"/>
      </w:rPr>
    </w:lvl>
  </w:abstractNum>
  <w:abstractNum w:abstractNumId="5" w15:restartNumberingAfterBreak="0">
    <w:nsid w:val="00000012"/>
    <w:multiLevelType w:val="singleLevel"/>
    <w:tmpl w:val="00000012"/>
    <w:name w:val="WW8Num18"/>
    <w:lvl w:ilvl="0">
      <w:start w:val="1"/>
      <w:numFmt w:val="decimal"/>
      <w:lvlText w:val="%1."/>
      <w:lvlJc w:val="left"/>
      <w:pPr>
        <w:tabs>
          <w:tab w:val="num" w:pos="0"/>
        </w:tabs>
        <w:ind w:left="644" w:hanging="360"/>
      </w:pPr>
    </w:lvl>
  </w:abstractNum>
  <w:abstractNum w:abstractNumId="6" w15:restartNumberingAfterBreak="0">
    <w:nsid w:val="04734DE5"/>
    <w:multiLevelType w:val="hybridMultilevel"/>
    <w:tmpl w:val="CAE8C6A4"/>
    <w:lvl w:ilvl="0" w:tplc="6BA86792">
      <w:start w:val="1"/>
      <w:numFmt w:val="decimal"/>
      <w:pStyle w:val="a0"/>
      <w:lvlText w:val="Статья %1."/>
      <w:lvlJc w:val="left"/>
      <w:pPr>
        <w:tabs>
          <w:tab w:val="num" w:pos="1069"/>
        </w:tabs>
        <w:ind w:left="709" w:firstLine="0"/>
      </w:pPr>
      <w:rPr>
        <w:rFonts w:ascii="Times New Roman" w:hAnsi="Times New Roman" w:hint="default"/>
        <w:b/>
        <w:i w:val="0"/>
        <w:sz w:val="24"/>
      </w:rPr>
    </w:lvl>
    <w:lvl w:ilvl="1" w:tplc="208E34E8">
      <w:start w:val="1"/>
      <w:numFmt w:val="decimal"/>
      <w:lvlText w:val="Статья %2."/>
      <w:lvlJc w:val="left"/>
      <w:pPr>
        <w:tabs>
          <w:tab w:val="num" w:pos="1440"/>
        </w:tabs>
        <w:ind w:left="1080" w:firstLine="0"/>
      </w:pPr>
      <w:rPr>
        <w:rFonts w:ascii="Times New Roman" w:hAnsi="Times New Roman" w:hint="default"/>
        <w:b/>
        <w:i w:val="0"/>
        <w:sz w:val="24"/>
      </w:rPr>
    </w:lvl>
    <w:lvl w:ilvl="2" w:tplc="5F62BC30">
      <w:start w:val="1"/>
      <w:numFmt w:val="decimal"/>
      <w:lvlText w:val="%3."/>
      <w:lvlJc w:val="left"/>
      <w:pPr>
        <w:tabs>
          <w:tab w:val="num" w:pos="928"/>
        </w:tabs>
        <w:ind w:left="928" w:hanging="360"/>
      </w:pPr>
      <w:rPr>
        <w:rFonts w:hint="default"/>
      </w:rPr>
    </w:lvl>
    <w:lvl w:ilvl="3" w:tplc="FB7AFFEA">
      <w:start w:val="1"/>
      <w:numFmt w:val="decimal"/>
      <w:lvlText w:val="%4)"/>
      <w:lvlJc w:val="left"/>
      <w:pPr>
        <w:tabs>
          <w:tab w:val="num" w:pos="2910"/>
        </w:tabs>
        <w:ind w:left="2910" w:hanging="390"/>
      </w:pPr>
      <w:rPr>
        <w:rFonts w:cs="Times New Roman"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0D540ED2"/>
    <w:multiLevelType w:val="multilevel"/>
    <w:tmpl w:val="A39ADD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28A87BF6"/>
    <w:multiLevelType w:val="multilevel"/>
    <w:tmpl w:val="2D1E1D50"/>
    <w:styleLink w:val="a1"/>
    <w:lvl w:ilvl="0">
      <w:start w:val="1"/>
      <w:numFmt w:val="decimal"/>
      <w:lvlText w:val="%1."/>
      <w:lvlJc w:val="left"/>
      <w:pPr>
        <w:tabs>
          <w:tab w:val="num" w:pos="284"/>
        </w:tabs>
        <w:ind w:left="340" w:hanging="340"/>
      </w:pPr>
      <w:rPr>
        <w:rFonts w:ascii="Arial" w:hAnsi="Arial"/>
        <w:dstrike w:val="0"/>
        <w:sz w:val="22"/>
        <w:szCs w:val="22"/>
        <w:vertAlign w:val="baseline"/>
      </w:rPr>
    </w:lvl>
    <w:lvl w:ilvl="1">
      <w:start w:val="1"/>
      <w:numFmt w:val="bullet"/>
      <w:lvlText w:val=""/>
      <w:lvlJc w:val="left"/>
      <w:pPr>
        <w:tabs>
          <w:tab w:val="num" w:pos="1429"/>
        </w:tabs>
        <w:ind w:left="1600" w:hanging="171"/>
      </w:pPr>
      <w:rPr>
        <w:rFonts w:ascii="Wingdings" w:hAnsi="Wingdings" w:hint="default"/>
      </w:rPr>
    </w:lvl>
    <w:lvl w:ilvl="2">
      <w:start w:val="1"/>
      <w:numFmt w:val="bullet"/>
      <w:lvlText w:val=""/>
      <w:lvlJc w:val="left"/>
      <w:pPr>
        <w:tabs>
          <w:tab w:val="num" w:pos="2330"/>
        </w:tabs>
        <w:ind w:left="2608" w:hanging="283"/>
      </w:pPr>
      <w:rPr>
        <w:rFonts w:ascii="Wingdings" w:hAnsi="Wingdings"/>
        <w:sz w:val="24"/>
      </w:r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9" w15:restartNumberingAfterBreak="0">
    <w:nsid w:val="28D125C5"/>
    <w:multiLevelType w:val="hybridMultilevel"/>
    <w:tmpl w:val="3B521A44"/>
    <w:styleLink w:val="2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2D957931"/>
    <w:multiLevelType w:val="multilevel"/>
    <w:tmpl w:val="6310DE26"/>
    <w:lvl w:ilvl="0">
      <w:start w:val="2"/>
      <w:numFmt w:val="decimal"/>
      <w:lvlText w:val="%1"/>
      <w:lvlJc w:val="left"/>
      <w:pPr>
        <w:tabs>
          <w:tab w:val="num" w:pos="1140"/>
        </w:tabs>
        <w:ind w:left="1140" w:hanging="780"/>
      </w:pPr>
      <w:rPr>
        <w:rFonts w:hint="default"/>
      </w:rPr>
    </w:lvl>
    <w:lvl w:ilvl="1">
      <w:start w:val="1"/>
      <w:numFmt w:val="decimal"/>
      <w:pStyle w:val="21"/>
      <w:lvlText w:val="%1.%2"/>
      <w:lvlJc w:val="left"/>
      <w:pPr>
        <w:tabs>
          <w:tab w:val="num" w:pos="227"/>
        </w:tabs>
        <w:ind w:left="397" w:hanging="170"/>
      </w:pPr>
      <w:rPr>
        <w:rFonts w:hint="default"/>
      </w:rPr>
    </w:lvl>
    <w:lvl w:ilvl="2">
      <w:start w:val="1"/>
      <w:numFmt w:val="decimal"/>
      <w:pStyle w:val="3040"/>
      <w:lvlText w:val="%1.%2.%3"/>
      <w:lvlJc w:val="left"/>
      <w:pPr>
        <w:tabs>
          <w:tab w:val="num" w:pos="113"/>
        </w:tabs>
        <w:ind w:left="1247" w:hanging="1134"/>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520"/>
        </w:tabs>
        <w:ind w:left="2520" w:hanging="2160"/>
      </w:pPr>
      <w:rPr>
        <w:rFonts w:hint="default"/>
      </w:rPr>
    </w:lvl>
  </w:abstractNum>
  <w:abstractNum w:abstractNumId="11" w15:restartNumberingAfterBreak="0">
    <w:nsid w:val="39B46039"/>
    <w:multiLevelType w:val="multilevel"/>
    <w:tmpl w:val="159EC5B4"/>
    <w:lvl w:ilvl="0">
      <w:start w:val="1"/>
      <w:numFmt w:val="decimal"/>
      <w:lvlText w:val="%1."/>
      <w:lvlJc w:val="left"/>
      <w:pPr>
        <w:ind w:left="1924" w:hanging="1215"/>
      </w:pPr>
      <w:rPr>
        <w:rFonts w:cs="Times New Roman"/>
      </w:rPr>
    </w:lvl>
    <w:lvl w:ilvl="1">
      <w:start w:val="1"/>
      <w:numFmt w:val="decimal"/>
      <w:isLgl/>
      <w:lvlText w:val="%1.%2."/>
      <w:lvlJc w:val="left"/>
      <w:pPr>
        <w:ind w:left="1909" w:hanging="1200"/>
      </w:pPr>
      <w:rPr>
        <w:rFonts w:cs="Times New Roman"/>
      </w:rPr>
    </w:lvl>
    <w:lvl w:ilvl="2">
      <w:start w:val="1"/>
      <w:numFmt w:val="decimal"/>
      <w:isLgl/>
      <w:lvlText w:val="%1.%2.%3."/>
      <w:lvlJc w:val="left"/>
      <w:pPr>
        <w:ind w:left="1909" w:hanging="1200"/>
      </w:pPr>
      <w:rPr>
        <w:rFonts w:cs="Times New Roman"/>
      </w:rPr>
    </w:lvl>
    <w:lvl w:ilvl="3">
      <w:start w:val="1"/>
      <w:numFmt w:val="decimal"/>
      <w:isLgl/>
      <w:lvlText w:val="%1.%2.%3.%4."/>
      <w:lvlJc w:val="left"/>
      <w:pPr>
        <w:ind w:left="1909" w:hanging="1200"/>
      </w:pPr>
      <w:rPr>
        <w:rFonts w:cs="Times New Roman"/>
      </w:rPr>
    </w:lvl>
    <w:lvl w:ilvl="4">
      <w:start w:val="1"/>
      <w:numFmt w:val="decimal"/>
      <w:isLgl/>
      <w:lvlText w:val="%1.%2.%3.%4.%5."/>
      <w:lvlJc w:val="left"/>
      <w:pPr>
        <w:ind w:left="1909" w:hanging="1200"/>
      </w:pPr>
      <w:rPr>
        <w:rFonts w:cs="Times New Roman"/>
      </w:rPr>
    </w:lvl>
    <w:lvl w:ilvl="5">
      <w:start w:val="1"/>
      <w:numFmt w:val="decimal"/>
      <w:isLgl/>
      <w:lvlText w:val="%1.%2.%3.%4.%5.%6."/>
      <w:lvlJc w:val="left"/>
      <w:pPr>
        <w:ind w:left="2149" w:hanging="1440"/>
      </w:pPr>
      <w:rPr>
        <w:rFonts w:cs="Times New Roman"/>
      </w:rPr>
    </w:lvl>
    <w:lvl w:ilvl="6">
      <w:start w:val="1"/>
      <w:numFmt w:val="decimal"/>
      <w:isLgl/>
      <w:lvlText w:val="%1.%2.%3.%4.%5.%6.%7."/>
      <w:lvlJc w:val="left"/>
      <w:pPr>
        <w:ind w:left="2509" w:hanging="1800"/>
      </w:pPr>
      <w:rPr>
        <w:rFonts w:cs="Times New Roman"/>
      </w:rPr>
    </w:lvl>
    <w:lvl w:ilvl="7">
      <w:start w:val="1"/>
      <w:numFmt w:val="decimal"/>
      <w:isLgl/>
      <w:lvlText w:val="%1.%2.%3.%4.%5.%6.%7.%8."/>
      <w:lvlJc w:val="left"/>
      <w:pPr>
        <w:ind w:left="2509" w:hanging="1800"/>
      </w:pPr>
      <w:rPr>
        <w:rFonts w:cs="Times New Roman"/>
      </w:rPr>
    </w:lvl>
    <w:lvl w:ilvl="8">
      <w:start w:val="1"/>
      <w:numFmt w:val="decimal"/>
      <w:isLgl/>
      <w:lvlText w:val="%1.%2.%3.%4.%5.%6.%7.%8.%9."/>
      <w:lvlJc w:val="left"/>
      <w:pPr>
        <w:ind w:left="2869" w:hanging="2160"/>
      </w:pPr>
      <w:rPr>
        <w:rFonts w:cs="Times New Roman"/>
      </w:rPr>
    </w:lvl>
  </w:abstractNum>
  <w:abstractNum w:abstractNumId="12" w15:restartNumberingAfterBreak="0">
    <w:nsid w:val="45E7689D"/>
    <w:multiLevelType w:val="hybridMultilevel"/>
    <w:tmpl w:val="6E1817B2"/>
    <w:lvl w:ilvl="0" w:tplc="BEF2FD1C">
      <w:start w:val="1"/>
      <w:numFmt w:val="decimal"/>
      <w:pStyle w:val="a2"/>
      <w:lvlText w:val="%1."/>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6BC63CF"/>
    <w:multiLevelType w:val="hybridMultilevel"/>
    <w:tmpl w:val="A5D45A9A"/>
    <w:lvl w:ilvl="0" w:tplc="0419000F">
      <w:start w:val="1"/>
      <w:numFmt w:val="decimal"/>
      <w:lvlText w:val="%1."/>
      <w:lvlJc w:val="left"/>
      <w:pPr>
        <w:ind w:left="1000" w:hanging="360"/>
      </w:pPr>
    </w:lvl>
    <w:lvl w:ilvl="1" w:tplc="04190019" w:tentative="1">
      <w:start w:val="1"/>
      <w:numFmt w:val="lowerLetter"/>
      <w:lvlText w:val="%2."/>
      <w:lvlJc w:val="left"/>
      <w:pPr>
        <w:ind w:left="1720" w:hanging="360"/>
      </w:pPr>
    </w:lvl>
    <w:lvl w:ilvl="2" w:tplc="0419001B" w:tentative="1">
      <w:start w:val="1"/>
      <w:numFmt w:val="lowerRoman"/>
      <w:lvlText w:val="%3."/>
      <w:lvlJc w:val="right"/>
      <w:pPr>
        <w:ind w:left="2440" w:hanging="180"/>
      </w:pPr>
    </w:lvl>
    <w:lvl w:ilvl="3" w:tplc="0419000F" w:tentative="1">
      <w:start w:val="1"/>
      <w:numFmt w:val="decimal"/>
      <w:lvlText w:val="%4."/>
      <w:lvlJc w:val="left"/>
      <w:pPr>
        <w:ind w:left="3160" w:hanging="360"/>
      </w:pPr>
    </w:lvl>
    <w:lvl w:ilvl="4" w:tplc="04190019" w:tentative="1">
      <w:start w:val="1"/>
      <w:numFmt w:val="lowerLetter"/>
      <w:lvlText w:val="%5."/>
      <w:lvlJc w:val="left"/>
      <w:pPr>
        <w:ind w:left="3880" w:hanging="360"/>
      </w:pPr>
    </w:lvl>
    <w:lvl w:ilvl="5" w:tplc="0419001B" w:tentative="1">
      <w:start w:val="1"/>
      <w:numFmt w:val="lowerRoman"/>
      <w:lvlText w:val="%6."/>
      <w:lvlJc w:val="right"/>
      <w:pPr>
        <w:ind w:left="4600" w:hanging="180"/>
      </w:pPr>
    </w:lvl>
    <w:lvl w:ilvl="6" w:tplc="0419000F" w:tentative="1">
      <w:start w:val="1"/>
      <w:numFmt w:val="decimal"/>
      <w:lvlText w:val="%7."/>
      <w:lvlJc w:val="left"/>
      <w:pPr>
        <w:ind w:left="5320" w:hanging="360"/>
      </w:pPr>
    </w:lvl>
    <w:lvl w:ilvl="7" w:tplc="04190019" w:tentative="1">
      <w:start w:val="1"/>
      <w:numFmt w:val="lowerLetter"/>
      <w:lvlText w:val="%8."/>
      <w:lvlJc w:val="left"/>
      <w:pPr>
        <w:ind w:left="6040" w:hanging="360"/>
      </w:pPr>
    </w:lvl>
    <w:lvl w:ilvl="8" w:tplc="0419001B" w:tentative="1">
      <w:start w:val="1"/>
      <w:numFmt w:val="lowerRoman"/>
      <w:lvlText w:val="%9."/>
      <w:lvlJc w:val="right"/>
      <w:pPr>
        <w:ind w:left="6760" w:hanging="180"/>
      </w:pPr>
    </w:lvl>
  </w:abstractNum>
  <w:abstractNum w:abstractNumId="14" w15:restartNumberingAfterBreak="0">
    <w:nsid w:val="4858134C"/>
    <w:multiLevelType w:val="multilevel"/>
    <w:tmpl w:val="2118E9A8"/>
    <w:lvl w:ilvl="0">
      <w:start w:val="1"/>
      <w:numFmt w:val="decimal"/>
      <w:lvlText w:val="%1)"/>
      <w:lvlJc w:val="left"/>
      <w:pPr>
        <w:tabs>
          <w:tab w:val="num" w:pos="5245"/>
        </w:tabs>
        <w:ind w:left="4111" w:firstLine="709"/>
      </w:pPr>
      <w:rPr>
        <w:rFonts w:hint="default"/>
        <w:b w:val="0"/>
        <w:i w:val="0"/>
        <w:caps w:val="0"/>
        <w:strike w:val="0"/>
        <w:dstrike w:val="0"/>
        <w:vanish w:val="0"/>
        <w:color w:val="auto"/>
        <w:spacing w:val="0"/>
        <w:sz w:val="24"/>
        <w:szCs w:val="24"/>
        <w:vertAlign w:val="baseline"/>
      </w:rPr>
    </w:lvl>
    <w:lvl w:ilvl="1">
      <w:start w:val="1"/>
      <w:numFmt w:val="decimal"/>
      <w:pStyle w:val="11"/>
      <w:lvlText w:val="%1.%2."/>
      <w:lvlJc w:val="left"/>
      <w:pPr>
        <w:tabs>
          <w:tab w:val="num" w:pos="1276"/>
        </w:tabs>
        <w:ind w:left="0" w:firstLine="709"/>
      </w:pPr>
      <w:rPr>
        <w:rFonts w:ascii="Times New Roman" w:hAnsi="Times New Roman" w:cs="Times New Roman"/>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111"/>
      <w:lvlText w:val="%1.%2.%3."/>
      <w:lvlJc w:val="left"/>
      <w:pPr>
        <w:tabs>
          <w:tab w:val="num" w:pos="1418"/>
        </w:tabs>
        <w:ind w:left="0" w:firstLine="709"/>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1111"/>
      <w:lvlText w:val="%1.%2.%3.%4."/>
      <w:lvlJc w:val="left"/>
      <w:pPr>
        <w:tabs>
          <w:tab w:val="num" w:pos="1588"/>
        </w:tabs>
        <w:ind w:left="0" w:firstLine="709"/>
      </w:pPr>
      <w:rPr>
        <w:rFonts w:ascii="Times New Roman" w:hAnsi="Times New Roman" w:hint="default"/>
        <w:b w:val="0"/>
        <w:i w:val="0"/>
        <w:caps w:val="0"/>
        <w:strike w:val="0"/>
        <w:dstrike w:val="0"/>
        <w:vanish w:val="0"/>
        <w:sz w:val="26"/>
        <w:vertAlign w:val="baseline"/>
      </w:rPr>
    </w:lvl>
    <w:lvl w:ilvl="4">
      <w:start w:val="1"/>
      <w:numFmt w:val="decimal"/>
      <w:pStyle w:val="10"/>
      <w:lvlText w:val="%5)"/>
      <w:lvlJc w:val="left"/>
      <w:pPr>
        <w:tabs>
          <w:tab w:val="num" w:pos="709"/>
        </w:tabs>
        <w:ind w:left="709" w:hanging="709"/>
      </w:pPr>
      <w:rPr>
        <w:rFonts w:ascii="Times New Roman" w:hAnsi="Times New Roman" w:hint="default"/>
        <w:b w:val="0"/>
        <w:i w:val="0"/>
        <w:caps w:val="0"/>
        <w:strike w:val="0"/>
        <w:dstrike w:val="0"/>
        <w:vanish w:val="0"/>
        <w:color w:val="auto"/>
        <w:sz w:val="24"/>
        <w:szCs w:val="24"/>
        <w:vertAlign w:val="baseline"/>
      </w:rPr>
    </w:lvl>
    <w:lvl w:ilvl="5">
      <w:start w:val="1"/>
      <w:numFmt w:val="russianLower"/>
      <w:pStyle w:val="a3"/>
      <w:lvlText w:val="%6)"/>
      <w:lvlJc w:val="left"/>
      <w:pPr>
        <w:tabs>
          <w:tab w:val="num" w:pos="709"/>
        </w:tabs>
        <w:ind w:left="709" w:hanging="709"/>
      </w:pPr>
      <w:rPr>
        <w:rFonts w:ascii="Times New Roman" w:hAnsi="Times New Roman" w:hint="default"/>
        <w:b w:val="0"/>
        <w:i w:val="0"/>
        <w:caps w:val="0"/>
        <w:strike w:val="0"/>
        <w:dstrike w:val="0"/>
        <w:vanish w:val="0"/>
        <w:sz w:val="26"/>
        <w:vertAlign w:val="baseline"/>
      </w:rPr>
    </w:lvl>
    <w:lvl w:ilvl="6">
      <w:start w:val="1"/>
      <w:numFmt w:val="decimal"/>
      <w:lvlText w:val="%7)"/>
      <w:lvlJc w:val="left"/>
      <w:pPr>
        <w:tabs>
          <w:tab w:val="num" w:pos="993"/>
        </w:tabs>
        <w:ind w:left="142" w:firstLine="0"/>
      </w:pPr>
      <w:rPr>
        <w:rFonts w:hint="default"/>
        <w:caps w:val="0"/>
        <w:strike w:val="0"/>
        <w:dstrike w:val="0"/>
        <w:vanish w:val="0"/>
        <w:color w:val="auto"/>
        <w:sz w:val="24"/>
        <w:szCs w:val="24"/>
        <w:vertAlign w:val="baseline"/>
      </w:rPr>
    </w:lvl>
    <w:lvl w:ilvl="7">
      <w:start w:val="1"/>
      <w:numFmt w:val="decimal"/>
      <w:lvlText w:val="%8.%2."/>
      <w:lvlJc w:val="left"/>
      <w:pPr>
        <w:tabs>
          <w:tab w:val="num" w:pos="1134"/>
        </w:tabs>
        <w:ind w:left="0" w:firstLine="709"/>
      </w:pPr>
      <w:rPr>
        <w:rFonts w:ascii="Times New Roman" w:hAnsi="Times New Roman" w:hint="default"/>
        <w:caps w:val="0"/>
        <w:strike w:val="0"/>
        <w:dstrike w:val="0"/>
        <w:vanish w:val="0"/>
        <w:color w:val="auto"/>
        <w:sz w:val="26"/>
        <w:vertAlign w:val="baseline"/>
      </w:rPr>
    </w:lvl>
    <w:lvl w:ilvl="8">
      <w:start w:val="1"/>
      <w:numFmt w:val="decimal"/>
      <w:lvlText w:val="%1.%2.%3."/>
      <w:lvlJc w:val="left"/>
      <w:pPr>
        <w:tabs>
          <w:tab w:val="num" w:pos="1418"/>
        </w:tabs>
        <w:ind w:left="0" w:firstLine="709"/>
      </w:pPr>
      <w:rPr>
        <w:rFonts w:ascii="Times New Roman" w:hAnsi="Times New Roman" w:hint="default"/>
        <w:caps w:val="0"/>
        <w:strike w:val="0"/>
        <w:dstrike w:val="0"/>
        <w:vanish w:val="0"/>
        <w:sz w:val="26"/>
        <w:vertAlign w:val="baseline"/>
      </w:rPr>
    </w:lvl>
  </w:abstractNum>
  <w:abstractNum w:abstractNumId="15" w15:restartNumberingAfterBreak="0">
    <w:nsid w:val="52695126"/>
    <w:multiLevelType w:val="hybridMultilevel"/>
    <w:tmpl w:val="0A1C4358"/>
    <w:lvl w:ilvl="0" w:tplc="8724DCF6">
      <w:start w:val="1"/>
      <w:numFmt w:val="bullet"/>
      <w:pStyle w:val="a4"/>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15:restartNumberingAfterBreak="0">
    <w:nsid w:val="55916FF8"/>
    <w:multiLevelType w:val="multilevel"/>
    <w:tmpl w:val="E63071B8"/>
    <w:lvl w:ilvl="0">
      <w:start w:val="1"/>
      <w:numFmt w:val="decimal"/>
      <w:pStyle w:val="12"/>
      <w:lvlText w:val="%1."/>
      <w:lvlJc w:val="left"/>
      <w:pPr>
        <w:tabs>
          <w:tab w:val="num" w:pos="567"/>
        </w:tabs>
        <w:ind w:left="0" w:firstLine="0"/>
      </w:pPr>
      <w:rPr>
        <w:rFonts w:ascii="Times New Roman" w:hAnsi="Times New Roman" w:hint="default"/>
        <w:b w:val="0"/>
        <w:i w:val="0"/>
        <w:caps w:val="0"/>
        <w:strike w:val="0"/>
        <w:dstrike w:val="0"/>
        <w:vanish w:val="0"/>
        <w:color w:val="auto"/>
        <w:spacing w:val="0"/>
        <w:sz w:val="24"/>
        <w:szCs w:val="24"/>
        <w:vertAlign w:val="baseline"/>
      </w:rPr>
    </w:lvl>
    <w:lvl w:ilvl="1">
      <w:start w:val="1"/>
      <w:numFmt w:val="decimal"/>
      <w:pStyle w:val="110"/>
      <w:lvlText w:val="%1.%2."/>
      <w:lvlJc w:val="left"/>
      <w:pPr>
        <w:tabs>
          <w:tab w:val="num" w:pos="1276"/>
        </w:tabs>
        <w:ind w:left="0" w:firstLine="709"/>
      </w:pPr>
      <w:rPr>
        <w:rFonts w:ascii="Times New Roman" w:hAnsi="Times New Roman" w:hint="default"/>
        <w:b w:val="0"/>
        <w:i w:val="0"/>
        <w:caps w:val="0"/>
        <w:strike w:val="0"/>
        <w:dstrike w:val="0"/>
        <w:vanish w:val="0"/>
        <w:color w:val="auto"/>
        <w:sz w:val="26"/>
        <w:vertAlign w:val="baseline"/>
      </w:rPr>
    </w:lvl>
    <w:lvl w:ilvl="2">
      <w:start w:val="1"/>
      <w:numFmt w:val="decimal"/>
      <w:pStyle w:val="1110"/>
      <w:lvlText w:val="%1.%2.%3."/>
      <w:lvlJc w:val="left"/>
      <w:pPr>
        <w:tabs>
          <w:tab w:val="num" w:pos="1418"/>
        </w:tabs>
        <w:ind w:left="0" w:firstLine="709"/>
      </w:pPr>
      <w:rPr>
        <w:rFonts w:ascii="Times New Roman" w:hAnsi="Times New Roman" w:hint="default"/>
        <w:b w:val="0"/>
        <w:i w:val="0"/>
        <w:caps w:val="0"/>
        <w:strike w:val="0"/>
        <w:dstrike w:val="0"/>
        <w:vanish w:val="0"/>
        <w:color w:val="auto"/>
        <w:sz w:val="26"/>
        <w:vertAlign w:val="baseline"/>
      </w:rPr>
    </w:lvl>
    <w:lvl w:ilvl="3">
      <w:start w:val="1"/>
      <w:numFmt w:val="decimal"/>
      <w:pStyle w:val="11110"/>
      <w:lvlText w:val="%1.%2.%3.%4."/>
      <w:lvlJc w:val="left"/>
      <w:pPr>
        <w:tabs>
          <w:tab w:val="num" w:pos="1588"/>
        </w:tabs>
        <w:ind w:left="697" w:firstLine="12"/>
      </w:pPr>
      <w:rPr>
        <w:rFonts w:ascii="Times New Roman" w:hAnsi="Times New Roman" w:hint="default"/>
        <w:b w:val="0"/>
        <w:i w:val="0"/>
        <w:caps w:val="0"/>
        <w:strike w:val="0"/>
        <w:dstrike w:val="0"/>
        <w:vanish w:val="0"/>
        <w:sz w:val="26"/>
        <w:vertAlign w:val="baseline"/>
      </w:rPr>
    </w:lvl>
    <w:lvl w:ilvl="4">
      <w:start w:val="1"/>
      <w:numFmt w:val="decimal"/>
      <w:pStyle w:val="13"/>
      <w:lvlText w:val="%5)"/>
      <w:lvlJc w:val="left"/>
      <w:pPr>
        <w:tabs>
          <w:tab w:val="num" w:pos="709"/>
        </w:tabs>
        <w:ind w:left="709" w:hanging="709"/>
      </w:pPr>
      <w:rPr>
        <w:rFonts w:ascii="Times New Roman" w:hAnsi="Times New Roman" w:hint="default"/>
        <w:b w:val="0"/>
        <w:i w:val="0"/>
        <w:caps w:val="0"/>
        <w:strike w:val="0"/>
        <w:dstrike w:val="0"/>
        <w:vanish w:val="0"/>
        <w:color w:val="auto"/>
        <w:sz w:val="26"/>
        <w:vertAlign w:val="baseline"/>
      </w:rPr>
    </w:lvl>
    <w:lvl w:ilvl="5">
      <w:start w:val="1"/>
      <w:numFmt w:val="russianLower"/>
      <w:pStyle w:val="a5"/>
      <w:lvlText w:val="%6)"/>
      <w:lvlJc w:val="left"/>
      <w:pPr>
        <w:tabs>
          <w:tab w:val="num" w:pos="709"/>
        </w:tabs>
        <w:ind w:left="709" w:hanging="709"/>
      </w:pPr>
      <w:rPr>
        <w:rFonts w:ascii="Times New Roman" w:hAnsi="Times New Roman" w:hint="default"/>
        <w:b w:val="0"/>
        <w:i w:val="0"/>
        <w:caps w:val="0"/>
        <w:strike w:val="0"/>
        <w:dstrike w:val="0"/>
        <w:vanish w:val="0"/>
        <w:sz w:val="26"/>
        <w:vertAlign w:val="baseline"/>
      </w:rPr>
    </w:lvl>
    <w:lvl w:ilvl="6">
      <w:start w:val="1"/>
      <w:numFmt w:val="bullet"/>
      <w:lvlText w:val="­"/>
      <w:lvlJc w:val="left"/>
      <w:pPr>
        <w:tabs>
          <w:tab w:val="num" w:pos="1391"/>
        </w:tabs>
        <w:ind w:left="1391" w:hanging="709"/>
      </w:pPr>
      <w:rPr>
        <w:rFonts w:ascii="Courier New" w:hAnsi="Courier New" w:hint="default"/>
        <w:caps w:val="0"/>
        <w:strike w:val="0"/>
        <w:dstrike w:val="0"/>
        <w:vanish w:val="0"/>
        <w:vertAlign w:val="baseline"/>
      </w:rPr>
    </w:lvl>
    <w:lvl w:ilvl="7">
      <w:start w:val="1"/>
      <w:numFmt w:val="decimal"/>
      <w:lvlText w:val="%1.%2.%3.%4.%5.%6.%7.%8."/>
      <w:lvlJc w:val="left"/>
      <w:pPr>
        <w:tabs>
          <w:tab w:val="num" w:pos="8547"/>
        </w:tabs>
        <w:ind w:left="7971" w:hanging="1224"/>
      </w:pPr>
      <w:rPr>
        <w:rFonts w:hint="default"/>
      </w:rPr>
    </w:lvl>
    <w:lvl w:ilvl="8">
      <w:start w:val="1"/>
      <w:numFmt w:val="decimal"/>
      <w:lvlText w:val="%1.%2.%3.%4.%5.%6.%7.%8.%9."/>
      <w:lvlJc w:val="left"/>
      <w:pPr>
        <w:tabs>
          <w:tab w:val="num" w:pos="8907"/>
        </w:tabs>
        <w:ind w:left="8547" w:hanging="1440"/>
      </w:pPr>
      <w:rPr>
        <w:rFonts w:hint="default"/>
      </w:rPr>
    </w:lvl>
  </w:abstractNum>
  <w:num w:numId="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9"/>
  </w:num>
  <w:num w:numId="5">
    <w:abstractNumId w:val="8"/>
  </w:num>
  <w:num w:numId="6">
    <w:abstractNumId w:val="10"/>
  </w:num>
  <w:num w:numId="7">
    <w:abstractNumId w:val="6"/>
  </w:num>
  <w:num w:numId="8">
    <w:abstractNumId w:val="12"/>
  </w:num>
  <w:num w:numId="9">
    <w:abstractNumId w:val="16"/>
  </w:num>
  <w:num w:numId="10">
    <w:abstractNumId w:val="14"/>
  </w:num>
  <w:num w:numId="11">
    <w:abstractNumId w:val="7"/>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0"/>
  <w:drawingGridHorizontalSpacing w:val="12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920"/>
    <w:rsid w:val="000010C2"/>
    <w:rsid w:val="000011AB"/>
    <w:rsid w:val="00002ADB"/>
    <w:rsid w:val="00002BD9"/>
    <w:rsid w:val="000031FB"/>
    <w:rsid w:val="00003577"/>
    <w:rsid w:val="0000543C"/>
    <w:rsid w:val="000070CD"/>
    <w:rsid w:val="000075A7"/>
    <w:rsid w:val="000100A2"/>
    <w:rsid w:val="00010C9B"/>
    <w:rsid w:val="0001142F"/>
    <w:rsid w:val="00012532"/>
    <w:rsid w:val="000128B2"/>
    <w:rsid w:val="000138C4"/>
    <w:rsid w:val="00013F3E"/>
    <w:rsid w:val="0001442E"/>
    <w:rsid w:val="00015A2C"/>
    <w:rsid w:val="000165EC"/>
    <w:rsid w:val="00016B05"/>
    <w:rsid w:val="00016FD2"/>
    <w:rsid w:val="00020041"/>
    <w:rsid w:val="000222BA"/>
    <w:rsid w:val="0002368D"/>
    <w:rsid w:val="00023E2D"/>
    <w:rsid w:val="00024EE2"/>
    <w:rsid w:val="00027800"/>
    <w:rsid w:val="00027992"/>
    <w:rsid w:val="00027FC6"/>
    <w:rsid w:val="00030830"/>
    <w:rsid w:val="000316E2"/>
    <w:rsid w:val="00033B0C"/>
    <w:rsid w:val="000349F0"/>
    <w:rsid w:val="00035516"/>
    <w:rsid w:val="000357CA"/>
    <w:rsid w:val="0003583A"/>
    <w:rsid w:val="00035F15"/>
    <w:rsid w:val="000366C9"/>
    <w:rsid w:val="00036BAF"/>
    <w:rsid w:val="00040D8F"/>
    <w:rsid w:val="000416F7"/>
    <w:rsid w:val="000418E7"/>
    <w:rsid w:val="00042AA9"/>
    <w:rsid w:val="000430C7"/>
    <w:rsid w:val="00043524"/>
    <w:rsid w:val="000444A1"/>
    <w:rsid w:val="0004575F"/>
    <w:rsid w:val="00046476"/>
    <w:rsid w:val="000467C7"/>
    <w:rsid w:val="00046B10"/>
    <w:rsid w:val="00046B75"/>
    <w:rsid w:val="00047544"/>
    <w:rsid w:val="000477E1"/>
    <w:rsid w:val="000509AE"/>
    <w:rsid w:val="00050B8C"/>
    <w:rsid w:val="00050ED6"/>
    <w:rsid w:val="000515C7"/>
    <w:rsid w:val="00051B06"/>
    <w:rsid w:val="0005435F"/>
    <w:rsid w:val="000543F8"/>
    <w:rsid w:val="000546F2"/>
    <w:rsid w:val="00054D4B"/>
    <w:rsid w:val="0005581B"/>
    <w:rsid w:val="000565F9"/>
    <w:rsid w:val="000566C9"/>
    <w:rsid w:val="0005790D"/>
    <w:rsid w:val="0006043E"/>
    <w:rsid w:val="0006530B"/>
    <w:rsid w:val="00065707"/>
    <w:rsid w:val="00065EBA"/>
    <w:rsid w:val="00066500"/>
    <w:rsid w:val="00067B51"/>
    <w:rsid w:val="00067C0A"/>
    <w:rsid w:val="0007059B"/>
    <w:rsid w:val="00071B52"/>
    <w:rsid w:val="00071E07"/>
    <w:rsid w:val="000732AA"/>
    <w:rsid w:val="0007332D"/>
    <w:rsid w:val="00073419"/>
    <w:rsid w:val="0007383A"/>
    <w:rsid w:val="00074382"/>
    <w:rsid w:val="00074A7B"/>
    <w:rsid w:val="00074C57"/>
    <w:rsid w:val="00075B84"/>
    <w:rsid w:val="00077345"/>
    <w:rsid w:val="00077EFF"/>
    <w:rsid w:val="0008022C"/>
    <w:rsid w:val="000802D7"/>
    <w:rsid w:val="00080C8C"/>
    <w:rsid w:val="0008183D"/>
    <w:rsid w:val="00081BFB"/>
    <w:rsid w:val="000834D5"/>
    <w:rsid w:val="00085292"/>
    <w:rsid w:val="00087F94"/>
    <w:rsid w:val="00090C70"/>
    <w:rsid w:val="0009165A"/>
    <w:rsid w:val="00093D7E"/>
    <w:rsid w:val="00094583"/>
    <w:rsid w:val="00095E83"/>
    <w:rsid w:val="00096327"/>
    <w:rsid w:val="000966B8"/>
    <w:rsid w:val="000A0590"/>
    <w:rsid w:val="000A0890"/>
    <w:rsid w:val="000A0A3C"/>
    <w:rsid w:val="000A148A"/>
    <w:rsid w:val="000A1611"/>
    <w:rsid w:val="000A18EF"/>
    <w:rsid w:val="000A1D79"/>
    <w:rsid w:val="000A36CF"/>
    <w:rsid w:val="000A38E8"/>
    <w:rsid w:val="000A5037"/>
    <w:rsid w:val="000A5093"/>
    <w:rsid w:val="000A70F2"/>
    <w:rsid w:val="000A7E85"/>
    <w:rsid w:val="000B04FC"/>
    <w:rsid w:val="000B0501"/>
    <w:rsid w:val="000B0B04"/>
    <w:rsid w:val="000B0FC1"/>
    <w:rsid w:val="000B10D6"/>
    <w:rsid w:val="000B11DB"/>
    <w:rsid w:val="000B121F"/>
    <w:rsid w:val="000B2270"/>
    <w:rsid w:val="000B267C"/>
    <w:rsid w:val="000B2A11"/>
    <w:rsid w:val="000B3678"/>
    <w:rsid w:val="000B3AC5"/>
    <w:rsid w:val="000B3ADC"/>
    <w:rsid w:val="000B3DAA"/>
    <w:rsid w:val="000B3DB1"/>
    <w:rsid w:val="000B4874"/>
    <w:rsid w:val="000B48D0"/>
    <w:rsid w:val="000B6F20"/>
    <w:rsid w:val="000B7E3F"/>
    <w:rsid w:val="000C07DA"/>
    <w:rsid w:val="000C1D3E"/>
    <w:rsid w:val="000C2439"/>
    <w:rsid w:val="000C255B"/>
    <w:rsid w:val="000C35F9"/>
    <w:rsid w:val="000C48DB"/>
    <w:rsid w:val="000C4D39"/>
    <w:rsid w:val="000C50F9"/>
    <w:rsid w:val="000C5B17"/>
    <w:rsid w:val="000C737C"/>
    <w:rsid w:val="000D0E99"/>
    <w:rsid w:val="000D2463"/>
    <w:rsid w:val="000D24FB"/>
    <w:rsid w:val="000D374B"/>
    <w:rsid w:val="000D40F6"/>
    <w:rsid w:val="000D486C"/>
    <w:rsid w:val="000D4DC2"/>
    <w:rsid w:val="000D4FC2"/>
    <w:rsid w:val="000D5DF5"/>
    <w:rsid w:val="000D6E0F"/>
    <w:rsid w:val="000D7BB2"/>
    <w:rsid w:val="000E0143"/>
    <w:rsid w:val="000E1236"/>
    <w:rsid w:val="000E2EBB"/>
    <w:rsid w:val="000E3456"/>
    <w:rsid w:val="000E359B"/>
    <w:rsid w:val="000E5131"/>
    <w:rsid w:val="000E63A3"/>
    <w:rsid w:val="000E7020"/>
    <w:rsid w:val="000F029E"/>
    <w:rsid w:val="000F0BDB"/>
    <w:rsid w:val="000F0E67"/>
    <w:rsid w:val="000F17CE"/>
    <w:rsid w:val="000F1BC9"/>
    <w:rsid w:val="000F1C94"/>
    <w:rsid w:val="000F3252"/>
    <w:rsid w:val="000F3B04"/>
    <w:rsid w:val="000F3CC2"/>
    <w:rsid w:val="000F4275"/>
    <w:rsid w:val="000F5265"/>
    <w:rsid w:val="000F5595"/>
    <w:rsid w:val="000F561A"/>
    <w:rsid w:val="000F5C63"/>
    <w:rsid w:val="000F5DFC"/>
    <w:rsid w:val="000F5F1D"/>
    <w:rsid w:val="000F658D"/>
    <w:rsid w:val="000F71DC"/>
    <w:rsid w:val="000F782A"/>
    <w:rsid w:val="000F7E75"/>
    <w:rsid w:val="00100E69"/>
    <w:rsid w:val="00101391"/>
    <w:rsid w:val="0010141D"/>
    <w:rsid w:val="00103DB2"/>
    <w:rsid w:val="00107E9A"/>
    <w:rsid w:val="00110306"/>
    <w:rsid w:val="00111264"/>
    <w:rsid w:val="00111E21"/>
    <w:rsid w:val="00114060"/>
    <w:rsid w:val="0011412A"/>
    <w:rsid w:val="00114865"/>
    <w:rsid w:val="001149CB"/>
    <w:rsid w:val="00116C8F"/>
    <w:rsid w:val="001177B1"/>
    <w:rsid w:val="00117F1E"/>
    <w:rsid w:val="001202B2"/>
    <w:rsid w:val="0012136E"/>
    <w:rsid w:val="00121CA5"/>
    <w:rsid w:val="00121FE0"/>
    <w:rsid w:val="00122A43"/>
    <w:rsid w:val="00122AAC"/>
    <w:rsid w:val="00122DA8"/>
    <w:rsid w:val="00123145"/>
    <w:rsid w:val="0012438F"/>
    <w:rsid w:val="0012467A"/>
    <w:rsid w:val="001255B9"/>
    <w:rsid w:val="00126C60"/>
    <w:rsid w:val="0012705B"/>
    <w:rsid w:val="00127181"/>
    <w:rsid w:val="00127E11"/>
    <w:rsid w:val="00130AAB"/>
    <w:rsid w:val="00130E18"/>
    <w:rsid w:val="001356CC"/>
    <w:rsid w:val="00135F8C"/>
    <w:rsid w:val="0013741E"/>
    <w:rsid w:val="001408DB"/>
    <w:rsid w:val="0014245D"/>
    <w:rsid w:val="00142A81"/>
    <w:rsid w:val="0014357A"/>
    <w:rsid w:val="00143C43"/>
    <w:rsid w:val="00144459"/>
    <w:rsid w:val="00145860"/>
    <w:rsid w:val="0014719B"/>
    <w:rsid w:val="001477B8"/>
    <w:rsid w:val="001478C2"/>
    <w:rsid w:val="001512CF"/>
    <w:rsid w:val="00151F36"/>
    <w:rsid w:val="00152144"/>
    <w:rsid w:val="00152E70"/>
    <w:rsid w:val="0015305C"/>
    <w:rsid w:val="00153174"/>
    <w:rsid w:val="00153624"/>
    <w:rsid w:val="00155346"/>
    <w:rsid w:val="00155A9B"/>
    <w:rsid w:val="00156ABB"/>
    <w:rsid w:val="001574E8"/>
    <w:rsid w:val="00157879"/>
    <w:rsid w:val="00157FD3"/>
    <w:rsid w:val="00160B56"/>
    <w:rsid w:val="00160CF6"/>
    <w:rsid w:val="001616F4"/>
    <w:rsid w:val="00162325"/>
    <w:rsid w:val="001635F4"/>
    <w:rsid w:val="00163898"/>
    <w:rsid w:val="001640DD"/>
    <w:rsid w:val="001641BE"/>
    <w:rsid w:val="00164204"/>
    <w:rsid w:val="00165FF2"/>
    <w:rsid w:val="001667A5"/>
    <w:rsid w:val="00166954"/>
    <w:rsid w:val="00166DA3"/>
    <w:rsid w:val="0016751F"/>
    <w:rsid w:val="001676D1"/>
    <w:rsid w:val="00171038"/>
    <w:rsid w:val="00171085"/>
    <w:rsid w:val="00172557"/>
    <w:rsid w:val="00172593"/>
    <w:rsid w:val="0017301D"/>
    <w:rsid w:val="00173416"/>
    <w:rsid w:val="00173BF4"/>
    <w:rsid w:val="00173E50"/>
    <w:rsid w:val="001750B7"/>
    <w:rsid w:val="00176464"/>
    <w:rsid w:val="001768FF"/>
    <w:rsid w:val="00180394"/>
    <w:rsid w:val="00180B2B"/>
    <w:rsid w:val="00181048"/>
    <w:rsid w:val="00181402"/>
    <w:rsid w:val="00182372"/>
    <w:rsid w:val="001823AD"/>
    <w:rsid w:val="00183607"/>
    <w:rsid w:val="00183E24"/>
    <w:rsid w:val="00184B0F"/>
    <w:rsid w:val="00184CB7"/>
    <w:rsid w:val="00185C4B"/>
    <w:rsid w:val="001868AC"/>
    <w:rsid w:val="00187BF6"/>
    <w:rsid w:val="00187EA6"/>
    <w:rsid w:val="00191529"/>
    <w:rsid w:val="00191968"/>
    <w:rsid w:val="00192DB9"/>
    <w:rsid w:val="001932BE"/>
    <w:rsid w:val="00194594"/>
    <w:rsid w:val="00194774"/>
    <w:rsid w:val="001947E3"/>
    <w:rsid w:val="00195819"/>
    <w:rsid w:val="00195F04"/>
    <w:rsid w:val="0019609C"/>
    <w:rsid w:val="00197C05"/>
    <w:rsid w:val="00197ED0"/>
    <w:rsid w:val="001A0CFF"/>
    <w:rsid w:val="001A0F95"/>
    <w:rsid w:val="001A129A"/>
    <w:rsid w:val="001A1CC4"/>
    <w:rsid w:val="001A1F2D"/>
    <w:rsid w:val="001A258B"/>
    <w:rsid w:val="001A2FDB"/>
    <w:rsid w:val="001A3372"/>
    <w:rsid w:val="001B05BB"/>
    <w:rsid w:val="001B0AAA"/>
    <w:rsid w:val="001B15A3"/>
    <w:rsid w:val="001B16B2"/>
    <w:rsid w:val="001B1D93"/>
    <w:rsid w:val="001B20BC"/>
    <w:rsid w:val="001B3A69"/>
    <w:rsid w:val="001B6B67"/>
    <w:rsid w:val="001B6C54"/>
    <w:rsid w:val="001B6EC6"/>
    <w:rsid w:val="001B7544"/>
    <w:rsid w:val="001B7666"/>
    <w:rsid w:val="001B7A34"/>
    <w:rsid w:val="001C0B7E"/>
    <w:rsid w:val="001C0DBF"/>
    <w:rsid w:val="001C2ECD"/>
    <w:rsid w:val="001C4D90"/>
    <w:rsid w:val="001C574D"/>
    <w:rsid w:val="001C6EC0"/>
    <w:rsid w:val="001C75AE"/>
    <w:rsid w:val="001D18AB"/>
    <w:rsid w:val="001D1B63"/>
    <w:rsid w:val="001D2CA9"/>
    <w:rsid w:val="001D5B04"/>
    <w:rsid w:val="001D5CE7"/>
    <w:rsid w:val="001D5DD2"/>
    <w:rsid w:val="001D6078"/>
    <w:rsid w:val="001D6C7A"/>
    <w:rsid w:val="001D70D3"/>
    <w:rsid w:val="001E037A"/>
    <w:rsid w:val="001E04FA"/>
    <w:rsid w:val="001E161C"/>
    <w:rsid w:val="001E2320"/>
    <w:rsid w:val="001E2395"/>
    <w:rsid w:val="001E2B13"/>
    <w:rsid w:val="001E4B6A"/>
    <w:rsid w:val="001E690A"/>
    <w:rsid w:val="001F14BA"/>
    <w:rsid w:val="001F1979"/>
    <w:rsid w:val="001F1FC4"/>
    <w:rsid w:val="001F20D9"/>
    <w:rsid w:val="001F39EA"/>
    <w:rsid w:val="001F4719"/>
    <w:rsid w:val="001F5C13"/>
    <w:rsid w:val="001F6362"/>
    <w:rsid w:val="001F673F"/>
    <w:rsid w:val="0020033A"/>
    <w:rsid w:val="00200610"/>
    <w:rsid w:val="00201E82"/>
    <w:rsid w:val="00202BCA"/>
    <w:rsid w:val="00202F0E"/>
    <w:rsid w:val="0020301B"/>
    <w:rsid w:val="00203E63"/>
    <w:rsid w:val="0020440C"/>
    <w:rsid w:val="002045F4"/>
    <w:rsid w:val="002046CD"/>
    <w:rsid w:val="002055FB"/>
    <w:rsid w:val="00207BCA"/>
    <w:rsid w:val="0021159D"/>
    <w:rsid w:val="002119AC"/>
    <w:rsid w:val="002123B3"/>
    <w:rsid w:val="00212C34"/>
    <w:rsid w:val="00213BFB"/>
    <w:rsid w:val="00214983"/>
    <w:rsid w:val="0021624E"/>
    <w:rsid w:val="0021632B"/>
    <w:rsid w:val="00217609"/>
    <w:rsid w:val="0021795E"/>
    <w:rsid w:val="00217DF3"/>
    <w:rsid w:val="0022182E"/>
    <w:rsid w:val="002219EB"/>
    <w:rsid w:val="00222526"/>
    <w:rsid w:val="00222EE7"/>
    <w:rsid w:val="00223D1A"/>
    <w:rsid w:val="00224476"/>
    <w:rsid w:val="00224E36"/>
    <w:rsid w:val="00224EB9"/>
    <w:rsid w:val="00230F2C"/>
    <w:rsid w:val="00232068"/>
    <w:rsid w:val="00232782"/>
    <w:rsid w:val="002335CD"/>
    <w:rsid w:val="00233CAD"/>
    <w:rsid w:val="00233EC8"/>
    <w:rsid w:val="00234517"/>
    <w:rsid w:val="00234EE6"/>
    <w:rsid w:val="0023532E"/>
    <w:rsid w:val="00235920"/>
    <w:rsid w:val="002359E4"/>
    <w:rsid w:val="002364A5"/>
    <w:rsid w:val="002365BF"/>
    <w:rsid w:val="00236DA6"/>
    <w:rsid w:val="00237423"/>
    <w:rsid w:val="002378DA"/>
    <w:rsid w:val="00237BC0"/>
    <w:rsid w:val="00240436"/>
    <w:rsid w:val="002404D8"/>
    <w:rsid w:val="00241DFD"/>
    <w:rsid w:val="0024296B"/>
    <w:rsid w:val="002437C5"/>
    <w:rsid w:val="002451F4"/>
    <w:rsid w:val="00246EDB"/>
    <w:rsid w:val="002470C6"/>
    <w:rsid w:val="00250176"/>
    <w:rsid w:val="002509FD"/>
    <w:rsid w:val="00252DE1"/>
    <w:rsid w:val="002536F1"/>
    <w:rsid w:val="00254657"/>
    <w:rsid w:val="00254C23"/>
    <w:rsid w:val="00254D78"/>
    <w:rsid w:val="002550AF"/>
    <w:rsid w:val="0025548F"/>
    <w:rsid w:val="00255B78"/>
    <w:rsid w:val="00256699"/>
    <w:rsid w:val="00256BDA"/>
    <w:rsid w:val="002575C7"/>
    <w:rsid w:val="002579FB"/>
    <w:rsid w:val="00257D22"/>
    <w:rsid w:val="002604FE"/>
    <w:rsid w:val="0026080B"/>
    <w:rsid w:val="00261041"/>
    <w:rsid w:val="002614F3"/>
    <w:rsid w:val="0026377D"/>
    <w:rsid w:val="00263F7A"/>
    <w:rsid w:val="00264648"/>
    <w:rsid w:val="00264B05"/>
    <w:rsid w:val="00264C4F"/>
    <w:rsid w:val="00265265"/>
    <w:rsid w:val="0026527F"/>
    <w:rsid w:val="00265C71"/>
    <w:rsid w:val="00266844"/>
    <w:rsid w:val="002669CC"/>
    <w:rsid w:val="00267591"/>
    <w:rsid w:val="00270300"/>
    <w:rsid w:val="00271E99"/>
    <w:rsid w:val="00272228"/>
    <w:rsid w:val="002725BF"/>
    <w:rsid w:val="00272D15"/>
    <w:rsid w:val="00274B87"/>
    <w:rsid w:val="00274E04"/>
    <w:rsid w:val="0027575C"/>
    <w:rsid w:val="00276CE0"/>
    <w:rsid w:val="0027732B"/>
    <w:rsid w:val="00277598"/>
    <w:rsid w:val="00277B18"/>
    <w:rsid w:val="0028044D"/>
    <w:rsid w:val="00280BE6"/>
    <w:rsid w:val="00280FF2"/>
    <w:rsid w:val="00281E60"/>
    <w:rsid w:val="00281EE1"/>
    <w:rsid w:val="00283322"/>
    <w:rsid w:val="00285E11"/>
    <w:rsid w:val="00286020"/>
    <w:rsid w:val="00286C62"/>
    <w:rsid w:val="00287D44"/>
    <w:rsid w:val="00290042"/>
    <w:rsid w:val="00290BCF"/>
    <w:rsid w:val="002928FE"/>
    <w:rsid w:val="00293291"/>
    <w:rsid w:val="00294F81"/>
    <w:rsid w:val="00295546"/>
    <w:rsid w:val="00297040"/>
    <w:rsid w:val="0029776E"/>
    <w:rsid w:val="002A02A1"/>
    <w:rsid w:val="002A05F1"/>
    <w:rsid w:val="002A0A45"/>
    <w:rsid w:val="002A0B71"/>
    <w:rsid w:val="002A1BD3"/>
    <w:rsid w:val="002A245F"/>
    <w:rsid w:val="002A2483"/>
    <w:rsid w:val="002A3C91"/>
    <w:rsid w:val="002A43C8"/>
    <w:rsid w:val="002A4E1B"/>
    <w:rsid w:val="002A5135"/>
    <w:rsid w:val="002A5302"/>
    <w:rsid w:val="002A5E6C"/>
    <w:rsid w:val="002A68E0"/>
    <w:rsid w:val="002A7A95"/>
    <w:rsid w:val="002B0C30"/>
    <w:rsid w:val="002B1707"/>
    <w:rsid w:val="002B1E47"/>
    <w:rsid w:val="002B2EF7"/>
    <w:rsid w:val="002B4D7D"/>
    <w:rsid w:val="002B4ED9"/>
    <w:rsid w:val="002B50BF"/>
    <w:rsid w:val="002B51D4"/>
    <w:rsid w:val="002B573D"/>
    <w:rsid w:val="002B5D9B"/>
    <w:rsid w:val="002B6557"/>
    <w:rsid w:val="002B69B9"/>
    <w:rsid w:val="002B6B9A"/>
    <w:rsid w:val="002B6D43"/>
    <w:rsid w:val="002B72D2"/>
    <w:rsid w:val="002B7C77"/>
    <w:rsid w:val="002B7D52"/>
    <w:rsid w:val="002C0D25"/>
    <w:rsid w:val="002C1AC0"/>
    <w:rsid w:val="002C1CC9"/>
    <w:rsid w:val="002C2810"/>
    <w:rsid w:val="002C3A38"/>
    <w:rsid w:val="002C4408"/>
    <w:rsid w:val="002C5BF6"/>
    <w:rsid w:val="002C5D76"/>
    <w:rsid w:val="002C5E1B"/>
    <w:rsid w:val="002C682C"/>
    <w:rsid w:val="002C7742"/>
    <w:rsid w:val="002D1D30"/>
    <w:rsid w:val="002D217D"/>
    <w:rsid w:val="002D590F"/>
    <w:rsid w:val="002D6308"/>
    <w:rsid w:val="002D69E4"/>
    <w:rsid w:val="002D7FEB"/>
    <w:rsid w:val="002E133F"/>
    <w:rsid w:val="002E1B18"/>
    <w:rsid w:val="002E258D"/>
    <w:rsid w:val="002E33B2"/>
    <w:rsid w:val="002E47C5"/>
    <w:rsid w:val="002E488D"/>
    <w:rsid w:val="002E6823"/>
    <w:rsid w:val="002E6A63"/>
    <w:rsid w:val="002E6BA2"/>
    <w:rsid w:val="002E7C5E"/>
    <w:rsid w:val="002F02E2"/>
    <w:rsid w:val="002F1FA0"/>
    <w:rsid w:val="002F2AB4"/>
    <w:rsid w:val="002F2E1E"/>
    <w:rsid w:val="002F32F3"/>
    <w:rsid w:val="002F4214"/>
    <w:rsid w:val="002F46DD"/>
    <w:rsid w:val="002F4C49"/>
    <w:rsid w:val="002F5D20"/>
    <w:rsid w:val="002F6E7E"/>
    <w:rsid w:val="002F7989"/>
    <w:rsid w:val="00300096"/>
    <w:rsid w:val="00300606"/>
    <w:rsid w:val="00300F7D"/>
    <w:rsid w:val="00301879"/>
    <w:rsid w:val="00301A67"/>
    <w:rsid w:val="0030212A"/>
    <w:rsid w:val="00302951"/>
    <w:rsid w:val="003033FA"/>
    <w:rsid w:val="00303419"/>
    <w:rsid w:val="0030353E"/>
    <w:rsid w:val="003035F7"/>
    <w:rsid w:val="003041D2"/>
    <w:rsid w:val="003041D6"/>
    <w:rsid w:val="00305525"/>
    <w:rsid w:val="00305C45"/>
    <w:rsid w:val="00305E0B"/>
    <w:rsid w:val="00310A2D"/>
    <w:rsid w:val="00310D26"/>
    <w:rsid w:val="00310D7A"/>
    <w:rsid w:val="00311B6C"/>
    <w:rsid w:val="003126D3"/>
    <w:rsid w:val="00312AA2"/>
    <w:rsid w:val="00312C11"/>
    <w:rsid w:val="00312FC2"/>
    <w:rsid w:val="00314057"/>
    <w:rsid w:val="00315040"/>
    <w:rsid w:val="003151C7"/>
    <w:rsid w:val="00315C72"/>
    <w:rsid w:val="00316147"/>
    <w:rsid w:val="0031681E"/>
    <w:rsid w:val="00317A2E"/>
    <w:rsid w:val="003215EF"/>
    <w:rsid w:val="00321DC3"/>
    <w:rsid w:val="003229A0"/>
    <w:rsid w:val="0032441A"/>
    <w:rsid w:val="00324530"/>
    <w:rsid w:val="0032487C"/>
    <w:rsid w:val="00324D29"/>
    <w:rsid w:val="003252DB"/>
    <w:rsid w:val="00326909"/>
    <w:rsid w:val="003279CD"/>
    <w:rsid w:val="00330CB9"/>
    <w:rsid w:val="00330E81"/>
    <w:rsid w:val="00331BB2"/>
    <w:rsid w:val="003323D2"/>
    <w:rsid w:val="00332517"/>
    <w:rsid w:val="00334167"/>
    <w:rsid w:val="00334BDF"/>
    <w:rsid w:val="00334EA9"/>
    <w:rsid w:val="003362C5"/>
    <w:rsid w:val="00336A87"/>
    <w:rsid w:val="00336B97"/>
    <w:rsid w:val="00336CEB"/>
    <w:rsid w:val="003370F8"/>
    <w:rsid w:val="00337F63"/>
    <w:rsid w:val="00337FA2"/>
    <w:rsid w:val="003405DE"/>
    <w:rsid w:val="003415D3"/>
    <w:rsid w:val="00341A7B"/>
    <w:rsid w:val="00345334"/>
    <w:rsid w:val="00345979"/>
    <w:rsid w:val="003463CF"/>
    <w:rsid w:val="00347418"/>
    <w:rsid w:val="00350250"/>
    <w:rsid w:val="00350E95"/>
    <w:rsid w:val="0035114C"/>
    <w:rsid w:val="003511D1"/>
    <w:rsid w:val="003517D9"/>
    <w:rsid w:val="0035196B"/>
    <w:rsid w:val="00352476"/>
    <w:rsid w:val="003534BB"/>
    <w:rsid w:val="00353C37"/>
    <w:rsid w:val="00356A3D"/>
    <w:rsid w:val="00357598"/>
    <w:rsid w:val="0036015F"/>
    <w:rsid w:val="003609BB"/>
    <w:rsid w:val="00360E10"/>
    <w:rsid w:val="00360F4B"/>
    <w:rsid w:val="00361287"/>
    <w:rsid w:val="003618B7"/>
    <w:rsid w:val="00363324"/>
    <w:rsid w:val="0036454D"/>
    <w:rsid w:val="0036541C"/>
    <w:rsid w:val="00366963"/>
    <w:rsid w:val="003671DB"/>
    <w:rsid w:val="00367946"/>
    <w:rsid w:val="0036797A"/>
    <w:rsid w:val="00370CA4"/>
    <w:rsid w:val="003712CF"/>
    <w:rsid w:val="003719AD"/>
    <w:rsid w:val="003759E2"/>
    <w:rsid w:val="00376554"/>
    <w:rsid w:val="00377658"/>
    <w:rsid w:val="0037793D"/>
    <w:rsid w:val="00377CA8"/>
    <w:rsid w:val="00377EC8"/>
    <w:rsid w:val="003819F2"/>
    <w:rsid w:val="00381AA5"/>
    <w:rsid w:val="00381E9C"/>
    <w:rsid w:val="003837B3"/>
    <w:rsid w:val="00384671"/>
    <w:rsid w:val="00384908"/>
    <w:rsid w:val="0038490D"/>
    <w:rsid w:val="00385069"/>
    <w:rsid w:val="00385611"/>
    <w:rsid w:val="0038654D"/>
    <w:rsid w:val="003866EC"/>
    <w:rsid w:val="00386AB5"/>
    <w:rsid w:val="00386D47"/>
    <w:rsid w:val="003873F9"/>
    <w:rsid w:val="00387549"/>
    <w:rsid w:val="003876D2"/>
    <w:rsid w:val="00387753"/>
    <w:rsid w:val="00387765"/>
    <w:rsid w:val="00387A67"/>
    <w:rsid w:val="00387CD6"/>
    <w:rsid w:val="00387CFA"/>
    <w:rsid w:val="003906E8"/>
    <w:rsid w:val="00390A47"/>
    <w:rsid w:val="00390E73"/>
    <w:rsid w:val="00391257"/>
    <w:rsid w:val="00391368"/>
    <w:rsid w:val="00391984"/>
    <w:rsid w:val="00391E7D"/>
    <w:rsid w:val="00392A7C"/>
    <w:rsid w:val="00393ABD"/>
    <w:rsid w:val="00393F5A"/>
    <w:rsid w:val="00395736"/>
    <w:rsid w:val="00396F03"/>
    <w:rsid w:val="003A1AB9"/>
    <w:rsid w:val="003A2849"/>
    <w:rsid w:val="003A3C64"/>
    <w:rsid w:val="003A5113"/>
    <w:rsid w:val="003A526E"/>
    <w:rsid w:val="003A5621"/>
    <w:rsid w:val="003A571B"/>
    <w:rsid w:val="003A5EFB"/>
    <w:rsid w:val="003A6CDD"/>
    <w:rsid w:val="003B0C0C"/>
    <w:rsid w:val="003B4933"/>
    <w:rsid w:val="003B4F56"/>
    <w:rsid w:val="003B62A9"/>
    <w:rsid w:val="003B66A6"/>
    <w:rsid w:val="003B7A32"/>
    <w:rsid w:val="003C0A96"/>
    <w:rsid w:val="003C0B7A"/>
    <w:rsid w:val="003C33FE"/>
    <w:rsid w:val="003C4AF0"/>
    <w:rsid w:val="003C580A"/>
    <w:rsid w:val="003C6529"/>
    <w:rsid w:val="003C7454"/>
    <w:rsid w:val="003C7751"/>
    <w:rsid w:val="003D158C"/>
    <w:rsid w:val="003D15D4"/>
    <w:rsid w:val="003D2C68"/>
    <w:rsid w:val="003D3340"/>
    <w:rsid w:val="003D3952"/>
    <w:rsid w:val="003D3F56"/>
    <w:rsid w:val="003D41EB"/>
    <w:rsid w:val="003D458C"/>
    <w:rsid w:val="003D68AD"/>
    <w:rsid w:val="003D68B8"/>
    <w:rsid w:val="003D6B02"/>
    <w:rsid w:val="003D7746"/>
    <w:rsid w:val="003D79A8"/>
    <w:rsid w:val="003E005A"/>
    <w:rsid w:val="003E07F6"/>
    <w:rsid w:val="003E1465"/>
    <w:rsid w:val="003E2EA9"/>
    <w:rsid w:val="003E3642"/>
    <w:rsid w:val="003E3C3F"/>
    <w:rsid w:val="003E4116"/>
    <w:rsid w:val="003E5684"/>
    <w:rsid w:val="003E7492"/>
    <w:rsid w:val="003E760C"/>
    <w:rsid w:val="003E763C"/>
    <w:rsid w:val="003E7AE2"/>
    <w:rsid w:val="003E7F55"/>
    <w:rsid w:val="003F0061"/>
    <w:rsid w:val="003F0E24"/>
    <w:rsid w:val="003F1BD4"/>
    <w:rsid w:val="003F31EC"/>
    <w:rsid w:val="003F46F3"/>
    <w:rsid w:val="003F4862"/>
    <w:rsid w:val="003F51FC"/>
    <w:rsid w:val="003F548A"/>
    <w:rsid w:val="003F5826"/>
    <w:rsid w:val="003F58DE"/>
    <w:rsid w:val="003F5B56"/>
    <w:rsid w:val="003F6047"/>
    <w:rsid w:val="003F6386"/>
    <w:rsid w:val="003F67DD"/>
    <w:rsid w:val="003F7467"/>
    <w:rsid w:val="004002C7"/>
    <w:rsid w:val="004020F5"/>
    <w:rsid w:val="0040257A"/>
    <w:rsid w:val="00402870"/>
    <w:rsid w:val="0040368F"/>
    <w:rsid w:val="00403789"/>
    <w:rsid w:val="00404E43"/>
    <w:rsid w:val="00406643"/>
    <w:rsid w:val="0040674B"/>
    <w:rsid w:val="00407CEA"/>
    <w:rsid w:val="00410884"/>
    <w:rsid w:val="00410DAB"/>
    <w:rsid w:val="0041116C"/>
    <w:rsid w:val="004111CC"/>
    <w:rsid w:val="004114AA"/>
    <w:rsid w:val="00411B40"/>
    <w:rsid w:val="004122D0"/>
    <w:rsid w:val="00412832"/>
    <w:rsid w:val="00413D1D"/>
    <w:rsid w:val="00413E5C"/>
    <w:rsid w:val="004140C4"/>
    <w:rsid w:val="00414931"/>
    <w:rsid w:val="0041594E"/>
    <w:rsid w:val="004160F1"/>
    <w:rsid w:val="004162BC"/>
    <w:rsid w:val="004165E7"/>
    <w:rsid w:val="0041704C"/>
    <w:rsid w:val="00417249"/>
    <w:rsid w:val="00417DBF"/>
    <w:rsid w:val="00421752"/>
    <w:rsid w:val="00421B58"/>
    <w:rsid w:val="00421D26"/>
    <w:rsid w:val="00423AE2"/>
    <w:rsid w:val="00424D75"/>
    <w:rsid w:val="00424F23"/>
    <w:rsid w:val="004252FD"/>
    <w:rsid w:val="00425B47"/>
    <w:rsid w:val="00426CC3"/>
    <w:rsid w:val="0042715F"/>
    <w:rsid w:val="00427D94"/>
    <w:rsid w:val="00427E50"/>
    <w:rsid w:val="00427E7B"/>
    <w:rsid w:val="00430442"/>
    <w:rsid w:val="004336CC"/>
    <w:rsid w:val="0043421B"/>
    <w:rsid w:val="00434CAE"/>
    <w:rsid w:val="00434D45"/>
    <w:rsid w:val="00436F79"/>
    <w:rsid w:val="00436FAD"/>
    <w:rsid w:val="004377FE"/>
    <w:rsid w:val="004401CB"/>
    <w:rsid w:val="004409B0"/>
    <w:rsid w:val="00440EC1"/>
    <w:rsid w:val="004422A9"/>
    <w:rsid w:val="004429BB"/>
    <w:rsid w:val="00442AC8"/>
    <w:rsid w:val="00442D1D"/>
    <w:rsid w:val="00443055"/>
    <w:rsid w:val="00443E1B"/>
    <w:rsid w:val="004442C3"/>
    <w:rsid w:val="004447D1"/>
    <w:rsid w:val="00444B25"/>
    <w:rsid w:val="004453A5"/>
    <w:rsid w:val="00445D4C"/>
    <w:rsid w:val="00445F96"/>
    <w:rsid w:val="004464C0"/>
    <w:rsid w:val="00446683"/>
    <w:rsid w:val="00446889"/>
    <w:rsid w:val="00447EC8"/>
    <w:rsid w:val="004522F2"/>
    <w:rsid w:val="00452DC6"/>
    <w:rsid w:val="00453858"/>
    <w:rsid w:val="0045481F"/>
    <w:rsid w:val="00454EB7"/>
    <w:rsid w:val="00455150"/>
    <w:rsid w:val="00455B59"/>
    <w:rsid w:val="00455C63"/>
    <w:rsid w:val="00455C6E"/>
    <w:rsid w:val="00457AD5"/>
    <w:rsid w:val="00460EC9"/>
    <w:rsid w:val="00460F3E"/>
    <w:rsid w:val="00461ADE"/>
    <w:rsid w:val="00461ED0"/>
    <w:rsid w:val="00461EDD"/>
    <w:rsid w:val="004623F1"/>
    <w:rsid w:val="004646DE"/>
    <w:rsid w:val="0046513F"/>
    <w:rsid w:val="004659C1"/>
    <w:rsid w:val="00467771"/>
    <w:rsid w:val="00471374"/>
    <w:rsid w:val="00471B35"/>
    <w:rsid w:val="0047218B"/>
    <w:rsid w:val="0047286F"/>
    <w:rsid w:val="00473486"/>
    <w:rsid w:val="00473C10"/>
    <w:rsid w:val="00474621"/>
    <w:rsid w:val="004757BF"/>
    <w:rsid w:val="00475A40"/>
    <w:rsid w:val="0047693E"/>
    <w:rsid w:val="00477101"/>
    <w:rsid w:val="00477717"/>
    <w:rsid w:val="00481272"/>
    <w:rsid w:val="00481C2D"/>
    <w:rsid w:val="00482255"/>
    <w:rsid w:val="00483605"/>
    <w:rsid w:val="0048397A"/>
    <w:rsid w:val="004853A2"/>
    <w:rsid w:val="00485401"/>
    <w:rsid w:val="00485D05"/>
    <w:rsid w:val="004864CD"/>
    <w:rsid w:val="00486CB3"/>
    <w:rsid w:val="00487331"/>
    <w:rsid w:val="00487FD2"/>
    <w:rsid w:val="00490174"/>
    <w:rsid w:val="0049024D"/>
    <w:rsid w:val="0049081B"/>
    <w:rsid w:val="00491541"/>
    <w:rsid w:val="004927DD"/>
    <w:rsid w:val="004929C4"/>
    <w:rsid w:val="00492BEC"/>
    <w:rsid w:val="00493B55"/>
    <w:rsid w:val="004941BB"/>
    <w:rsid w:val="0049471F"/>
    <w:rsid w:val="00495801"/>
    <w:rsid w:val="00495FE5"/>
    <w:rsid w:val="00496FFB"/>
    <w:rsid w:val="00497941"/>
    <w:rsid w:val="004A02E2"/>
    <w:rsid w:val="004A09CE"/>
    <w:rsid w:val="004A2670"/>
    <w:rsid w:val="004A2DCB"/>
    <w:rsid w:val="004A2DE0"/>
    <w:rsid w:val="004A2DE2"/>
    <w:rsid w:val="004A3D06"/>
    <w:rsid w:val="004A52C2"/>
    <w:rsid w:val="004A73DF"/>
    <w:rsid w:val="004B2A91"/>
    <w:rsid w:val="004B2B5B"/>
    <w:rsid w:val="004B40C2"/>
    <w:rsid w:val="004B4BE0"/>
    <w:rsid w:val="004B4FB9"/>
    <w:rsid w:val="004B7897"/>
    <w:rsid w:val="004C069E"/>
    <w:rsid w:val="004C086A"/>
    <w:rsid w:val="004C1AAF"/>
    <w:rsid w:val="004C3B75"/>
    <w:rsid w:val="004C46B6"/>
    <w:rsid w:val="004C4A35"/>
    <w:rsid w:val="004C5A6E"/>
    <w:rsid w:val="004C61DA"/>
    <w:rsid w:val="004C6D82"/>
    <w:rsid w:val="004C7040"/>
    <w:rsid w:val="004C7625"/>
    <w:rsid w:val="004C7714"/>
    <w:rsid w:val="004C792C"/>
    <w:rsid w:val="004C7950"/>
    <w:rsid w:val="004D1252"/>
    <w:rsid w:val="004D1EE7"/>
    <w:rsid w:val="004D24FE"/>
    <w:rsid w:val="004D2F7B"/>
    <w:rsid w:val="004D41AB"/>
    <w:rsid w:val="004D4B02"/>
    <w:rsid w:val="004D59AE"/>
    <w:rsid w:val="004D7C7C"/>
    <w:rsid w:val="004E0613"/>
    <w:rsid w:val="004E0769"/>
    <w:rsid w:val="004E07C3"/>
    <w:rsid w:val="004E0DFD"/>
    <w:rsid w:val="004E111D"/>
    <w:rsid w:val="004E2728"/>
    <w:rsid w:val="004E2FB3"/>
    <w:rsid w:val="004E3B4A"/>
    <w:rsid w:val="004E44C4"/>
    <w:rsid w:val="004E4948"/>
    <w:rsid w:val="004E51B9"/>
    <w:rsid w:val="004E699C"/>
    <w:rsid w:val="004E6D6B"/>
    <w:rsid w:val="004F15E0"/>
    <w:rsid w:val="004F3388"/>
    <w:rsid w:val="004F498F"/>
    <w:rsid w:val="004F4E5D"/>
    <w:rsid w:val="004F517C"/>
    <w:rsid w:val="004F6B8C"/>
    <w:rsid w:val="004F770D"/>
    <w:rsid w:val="004F7C07"/>
    <w:rsid w:val="004F7FA1"/>
    <w:rsid w:val="0050260C"/>
    <w:rsid w:val="0050321E"/>
    <w:rsid w:val="00504B48"/>
    <w:rsid w:val="00506CAD"/>
    <w:rsid w:val="00507DFA"/>
    <w:rsid w:val="005116B2"/>
    <w:rsid w:val="00513BE2"/>
    <w:rsid w:val="00513F75"/>
    <w:rsid w:val="00514962"/>
    <w:rsid w:val="00515F71"/>
    <w:rsid w:val="005164DC"/>
    <w:rsid w:val="00516BD3"/>
    <w:rsid w:val="00516E2C"/>
    <w:rsid w:val="00520402"/>
    <w:rsid w:val="00521C34"/>
    <w:rsid w:val="005238F1"/>
    <w:rsid w:val="00523DD0"/>
    <w:rsid w:val="00523F80"/>
    <w:rsid w:val="005279DC"/>
    <w:rsid w:val="00527DA2"/>
    <w:rsid w:val="00530295"/>
    <w:rsid w:val="00530819"/>
    <w:rsid w:val="00533415"/>
    <w:rsid w:val="00534494"/>
    <w:rsid w:val="00535231"/>
    <w:rsid w:val="00535248"/>
    <w:rsid w:val="005367B7"/>
    <w:rsid w:val="005376D5"/>
    <w:rsid w:val="00541F23"/>
    <w:rsid w:val="005421B9"/>
    <w:rsid w:val="00542CDC"/>
    <w:rsid w:val="00545513"/>
    <w:rsid w:val="0054562A"/>
    <w:rsid w:val="0054611E"/>
    <w:rsid w:val="0054631D"/>
    <w:rsid w:val="005465E9"/>
    <w:rsid w:val="00546DFB"/>
    <w:rsid w:val="0054721D"/>
    <w:rsid w:val="00550A16"/>
    <w:rsid w:val="0055100D"/>
    <w:rsid w:val="005517E8"/>
    <w:rsid w:val="00551EB1"/>
    <w:rsid w:val="00552258"/>
    <w:rsid w:val="00552579"/>
    <w:rsid w:val="00552BDB"/>
    <w:rsid w:val="00552C22"/>
    <w:rsid w:val="00553BAC"/>
    <w:rsid w:val="00553C5D"/>
    <w:rsid w:val="00553E0C"/>
    <w:rsid w:val="00553F41"/>
    <w:rsid w:val="00556CB3"/>
    <w:rsid w:val="005570C7"/>
    <w:rsid w:val="00557489"/>
    <w:rsid w:val="005607CF"/>
    <w:rsid w:val="00560DF5"/>
    <w:rsid w:val="00560FDB"/>
    <w:rsid w:val="0056106A"/>
    <w:rsid w:val="00561F34"/>
    <w:rsid w:val="00563613"/>
    <w:rsid w:val="00563667"/>
    <w:rsid w:val="005655AE"/>
    <w:rsid w:val="00565C51"/>
    <w:rsid w:val="005669D8"/>
    <w:rsid w:val="00570112"/>
    <w:rsid w:val="0057103C"/>
    <w:rsid w:val="005711F8"/>
    <w:rsid w:val="00571387"/>
    <w:rsid w:val="00571536"/>
    <w:rsid w:val="0057191D"/>
    <w:rsid w:val="005728E0"/>
    <w:rsid w:val="00573E71"/>
    <w:rsid w:val="00574414"/>
    <w:rsid w:val="005745C6"/>
    <w:rsid w:val="00574B1C"/>
    <w:rsid w:val="00576997"/>
    <w:rsid w:val="00576DBA"/>
    <w:rsid w:val="00577B1F"/>
    <w:rsid w:val="00577FB8"/>
    <w:rsid w:val="005806F2"/>
    <w:rsid w:val="005819A5"/>
    <w:rsid w:val="00581D11"/>
    <w:rsid w:val="00582130"/>
    <w:rsid w:val="005842F1"/>
    <w:rsid w:val="00586383"/>
    <w:rsid w:val="00586617"/>
    <w:rsid w:val="00586CF4"/>
    <w:rsid w:val="00586EEB"/>
    <w:rsid w:val="0058712B"/>
    <w:rsid w:val="00587646"/>
    <w:rsid w:val="00590241"/>
    <w:rsid w:val="00590DFD"/>
    <w:rsid w:val="005917D0"/>
    <w:rsid w:val="00591D1C"/>
    <w:rsid w:val="0059259B"/>
    <w:rsid w:val="00592C53"/>
    <w:rsid w:val="005937E7"/>
    <w:rsid w:val="0059390A"/>
    <w:rsid w:val="005941B5"/>
    <w:rsid w:val="0059467A"/>
    <w:rsid w:val="005948E9"/>
    <w:rsid w:val="00597188"/>
    <w:rsid w:val="005975C6"/>
    <w:rsid w:val="005A040F"/>
    <w:rsid w:val="005A1E0E"/>
    <w:rsid w:val="005A3312"/>
    <w:rsid w:val="005A341F"/>
    <w:rsid w:val="005A450D"/>
    <w:rsid w:val="005A476A"/>
    <w:rsid w:val="005A61FB"/>
    <w:rsid w:val="005A622E"/>
    <w:rsid w:val="005A67C4"/>
    <w:rsid w:val="005A75DF"/>
    <w:rsid w:val="005A77D8"/>
    <w:rsid w:val="005B02D2"/>
    <w:rsid w:val="005B043A"/>
    <w:rsid w:val="005B0CA1"/>
    <w:rsid w:val="005B1ADB"/>
    <w:rsid w:val="005B1B47"/>
    <w:rsid w:val="005B1C13"/>
    <w:rsid w:val="005B2AB5"/>
    <w:rsid w:val="005B2E00"/>
    <w:rsid w:val="005B46AD"/>
    <w:rsid w:val="005B48C9"/>
    <w:rsid w:val="005B51C6"/>
    <w:rsid w:val="005B5293"/>
    <w:rsid w:val="005B5633"/>
    <w:rsid w:val="005B6E45"/>
    <w:rsid w:val="005C0CC2"/>
    <w:rsid w:val="005C1AE1"/>
    <w:rsid w:val="005C28F7"/>
    <w:rsid w:val="005C32C0"/>
    <w:rsid w:val="005C343A"/>
    <w:rsid w:val="005C4688"/>
    <w:rsid w:val="005C4725"/>
    <w:rsid w:val="005C4FA7"/>
    <w:rsid w:val="005C640E"/>
    <w:rsid w:val="005C7076"/>
    <w:rsid w:val="005C7245"/>
    <w:rsid w:val="005C77CE"/>
    <w:rsid w:val="005D057F"/>
    <w:rsid w:val="005D0D12"/>
    <w:rsid w:val="005D1895"/>
    <w:rsid w:val="005D1E71"/>
    <w:rsid w:val="005D1FE1"/>
    <w:rsid w:val="005D2798"/>
    <w:rsid w:val="005D37CF"/>
    <w:rsid w:val="005D38E9"/>
    <w:rsid w:val="005D52E0"/>
    <w:rsid w:val="005D5F87"/>
    <w:rsid w:val="005D6C51"/>
    <w:rsid w:val="005D72B6"/>
    <w:rsid w:val="005D7857"/>
    <w:rsid w:val="005E1753"/>
    <w:rsid w:val="005E3A33"/>
    <w:rsid w:val="005E3C71"/>
    <w:rsid w:val="005E4E22"/>
    <w:rsid w:val="005E57BD"/>
    <w:rsid w:val="005E58DD"/>
    <w:rsid w:val="005E6CDD"/>
    <w:rsid w:val="005E7720"/>
    <w:rsid w:val="005E773D"/>
    <w:rsid w:val="005E7A11"/>
    <w:rsid w:val="005F0BC2"/>
    <w:rsid w:val="005F3542"/>
    <w:rsid w:val="005F3E0F"/>
    <w:rsid w:val="005F4EB2"/>
    <w:rsid w:val="005F57F4"/>
    <w:rsid w:val="005F5B36"/>
    <w:rsid w:val="005F5F50"/>
    <w:rsid w:val="005F69A2"/>
    <w:rsid w:val="005F7697"/>
    <w:rsid w:val="00600126"/>
    <w:rsid w:val="00600191"/>
    <w:rsid w:val="006001E8"/>
    <w:rsid w:val="006009B1"/>
    <w:rsid w:val="00600AE9"/>
    <w:rsid w:val="00601FD5"/>
    <w:rsid w:val="00602222"/>
    <w:rsid w:val="0060268C"/>
    <w:rsid w:val="00602887"/>
    <w:rsid w:val="00602F93"/>
    <w:rsid w:val="006031D0"/>
    <w:rsid w:val="00603ADD"/>
    <w:rsid w:val="00603E33"/>
    <w:rsid w:val="00605643"/>
    <w:rsid w:val="00605AC0"/>
    <w:rsid w:val="00606062"/>
    <w:rsid w:val="0060667F"/>
    <w:rsid w:val="006069A6"/>
    <w:rsid w:val="00606C40"/>
    <w:rsid w:val="0060700E"/>
    <w:rsid w:val="00607672"/>
    <w:rsid w:val="00607C6E"/>
    <w:rsid w:val="00610294"/>
    <w:rsid w:val="0061062C"/>
    <w:rsid w:val="006109F5"/>
    <w:rsid w:val="00611E43"/>
    <w:rsid w:val="00612090"/>
    <w:rsid w:val="00612848"/>
    <w:rsid w:val="00612AD5"/>
    <w:rsid w:val="0061348D"/>
    <w:rsid w:val="00613A7D"/>
    <w:rsid w:val="00615345"/>
    <w:rsid w:val="00615775"/>
    <w:rsid w:val="00617D21"/>
    <w:rsid w:val="00620154"/>
    <w:rsid w:val="006210E0"/>
    <w:rsid w:val="0062222C"/>
    <w:rsid w:val="006223FE"/>
    <w:rsid w:val="00622B03"/>
    <w:rsid w:val="006231CA"/>
    <w:rsid w:val="00624365"/>
    <w:rsid w:val="0062521C"/>
    <w:rsid w:val="00626E15"/>
    <w:rsid w:val="0062780D"/>
    <w:rsid w:val="006279FD"/>
    <w:rsid w:val="00627C8E"/>
    <w:rsid w:val="0063076D"/>
    <w:rsid w:val="00631A30"/>
    <w:rsid w:val="00631E4E"/>
    <w:rsid w:val="00632443"/>
    <w:rsid w:val="00632CB2"/>
    <w:rsid w:val="00633801"/>
    <w:rsid w:val="006345AB"/>
    <w:rsid w:val="0063650E"/>
    <w:rsid w:val="00637FB8"/>
    <w:rsid w:val="00640262"/>
    <w:rsid w:val="006403D3"/>
    <w:rsid w:val="0064069B"/>
    <w:rsid w:val="0064111A"/>
    <w:rsid w:val="0064195C"/>
    <w:rsid w:val="00641FBD"/>
    <w:rsid w:val="006426E4"/>
    <w:rsid w:val="00642B0D"/>
    <w:rsid w:val="00642F03"/>
    <w:rsid w:val="00643E52"/>
    <w:rsid w:val="00646CE6"/>
    <w:rsid w:val="00647815"/>
    <w:rsid w:val="00650082"/>
    <w:rsid w:val="0065031B"/>
    <w:rsid w:val="00650690"/>
    <w:rsid w:val="0065074B"/>
    <w:rsid w:val="006517BA"/>
    <w:rsid w:val="00651ECA"/>
    <w:rsid w:val="0065203E"/>
    <w:rsid w:val="0065285F"/>
    <w:rsid w:val="00655943"/>
    <w:rsid w:val="00655CCB"/>
    <w:rsid w:val="00655D24"/>
    <w:rsid w:val="00656717"/>
    <w:rsid w:val="0065785C"/>
    <w:rsid w:val="00660217"/>
    <w:rsid w:val="00660430"/>
    <w:rsid w:val="00660C1C"/>
    <w:rsid w:val="00660FEC"/>
    <w:rsid w:val="0066128D"/>
    <w:rsid w:val="00662874"/>
    <w:rsid w:val="00663087"/>
    <w:rsid w:val="00663B45"/>
    <w:rsid w:val="0066412D"/>
    <w:rsid w:val="00665F92"/>
    <w:rsid w:val="00666376"/>
    <w:rsid w:val="00667628"/>
    <w:rsid w:val="00667D50"/>
    <w:rsid w:val="00667F96"/>
    <w:rsid w:val="00670F03"/>
    <w:rsid w:val="00671695"/>
    <w:rsid w:val="00671EE2"/>
    <w:rsid w:val="0067242D"/>
    <w:rsid w:val="00672581"/>
    <w:rsid w:val="00673C00"/>
    <w:rsid w:val="00674153"/>
    <w:rsid w:val="00676282"/>
    <w:rsid w:val="006773B3"/>
    <w:rsid w:val="00677F1A"/>
    <w:rsid w:val="00680D4E"/>
    <w:rsid w:val="006814A9"/>
    <w:rsid w:val="00681B5A"/>
    <w:rsid w:val="00681D5E"/>
    <w:rsid w:val="00682AAB"/>
    <w:rsid w:val="00682ABC"/>
    <w:rsid w:val="0068329C"/>
    <w:rsid w:val="006834E2"/>
    <w:rsid w:val="0068357D"/>
    <w:rsid w:val="00683C22"/>
    <w:rsid w:val="00683E68"/>
    <w:rsid w:val="00684B97"/>
    <w:rsid w:val="00684DA0"/>
    <w:rsid w:val="00684F6E"/>
    <w:rsid w:val="0068572B"/>
    <w:rsid w:val="006863F0"/>
    <w:rsid w:val="00686B77"/>
    <w:rsid w:val="00686D18"/>
    <w:rsid w:val="00687788"/>
    <w:rsid w:val="0069190C"/>
    <w:rsid w:val="00694C9E"/>
    <w:rsid w:val="00694FFB"/>
    <w:rsid w:val="006950EE"/>
    <w:rsid w:val="00695FF9"/>
    <w:rsid w:val="00696969"/>
    <w:rsid w:val="006A0907"/>
    <w:rsid w:val="006A0C98"/>
    <w:rsid w:val="006A1BB9"/>
    <w:rsid w:val="006A2F78"/>
    <w:rsid w:val="006A3569"/>
    <w:rsid w:val="006A6050"/>
    <w:rsid w:val="006A60CA"/>
    <w:rsid w:val="006A7377"/>
    <w:rsid w:val="006A7E2A"/>
    <w:rsid w:val="006B17D3"/>
    <w:rsid w:val="006B2324"/>
    <w:rsid w:val="006B30CB"/>
    <w:rsid w:val="006B4306"/>
    <w:rsid w:val="006B431E"/>
    <w:rsid w:val="006B4A8B"/>
    <w:rsid w:val="006B56B4"/>
    <w:rsid w:val="006B6CBC"/>
    <w:rsid w:val="006C011F"/>
    <w:rsid w:val="006C0718"/>
    <w:rsid w:val="006C2664"/>
    <w:rsid w:val="006C2E2D"/>
    <w:rsid w:val="006C3122"/>
    <w:rsid w:val="006C348F"/>
    <w:rsid w:val="006C37D2"/>
    <w:rsid w:val="006C393D"/>
    <w:rsid w:val="006C3DEF"/>
    <w:rsid w:val="006C56D1"/>
    <w:rsid w:val="006C56EF"/>
    <w:rsid w:val="006C5E63"/>
    <w:rsid w:val="006C63E8"/>
    <w:rsid w:val="006C719A"/>
    <w:rsid w:val="006C7A0A"/>
    <w:rsid w:val="006C7EFE"/>
    <w:rsid w:val="006D0E1D"/>
    <w:rsid w:val="006D1A35"/>
    <w:rsid w:val="006D1B3D"/>
    <w:rsid w:val="006D2B97"/>
    <w:rsid w:val="006D2FBC"/>
    <w:rsid w:val="006D3710"/>
    <w:rsid w:val="006D3A74"/>
    <w:rsid w:val="006D3BAC"/>
    <w:rsid w:val="006D4E5C"/>
    <w:rsid w:val="006D5056"/>
    <w:rsid w:val="006D5FBC"/>
    <w:rsid w:val="006E02A6"/>
    <w:rsid w:val="006E219C"/>
    <w:rsid w:val="006E2356"/>
    <w:rsid w:val="006E247E"/>
    <w:rsid w:val="006E2880"/>
    <w:rsid w:val="006F027D"/>
    <w:rsid w:val="006F0798"/>
    <w:rsid w:val="006F0FF9"/>
    <w:rsid w:val="006F1204"/>
    <w:rsid w:val="006F1A03"/>
    <w:rsid w:val="006F2093"/>
    <w:rsid w:val="006F2334"/>
    <w:rsid w:val="006F36F1"/>
    <w:rsid w:val="006F43AC"/>
    <w:rsid w:val="006F451E"/>
    <w:rsid w:val="006F5A5E"/>
    <w:rsid w:val="006F65A9"/>
    <w:rsid w:val="006F67C5"/>
    <w:rsid w:val="006F7166"/>
    <w:rsid w:val="006F7ED6"/>
    <w:rsid w:val="007012B6"/>
    <w:rsid w:val="007013EB"/>
    <w:rsid w:val="00701AD4"/>
    <w:rsid w:val="00703121"/>
    <w:rsid w:val="00703CE6"/>
    <w:rsid w:val="00703D17"/>
    <w:rsid w:val="00704855"/>
    <w:rsid w:val="00705219"/>
    <w:rsid w:val="007052BC"/>
    <w:rsid w:val="007054AB"/>
    <w:rsid w:val="007065F2"/>
    <w:rsid w:val="0070742F"/>
    <w:rsid w:val="007075FA"/>
    <w:rsid w:val="00707670"/>
    <w:rsid w:val="00707B0D"/>
    <w:rsid w:val="00711005"/>
    <w:rsid w:val="00711796"/>
    <w:rsid w:val="00711C4E"/>
    <w:rsid w:val="00712360"/>
    <w:rsid w:val="0071253A"/>
    <w:rsid w:val="007137B8"/>
    <w:rsid w:val="00713B80"/>
    <w:rsid w:val="007140D1"/>
    <w:rsid w:val="00715403"/>
    <w:rsid w:val="0071593D"/>
    <w:rsid w:val="00715963"/>
    <w:rsid w:val="00715B3E"/>
    <w:rsid w:val="00717158"/>
    <w:rsid w:val="00717537"/>
    <w:rsid w:val="00717552"/>
    <w:rsid w:val="007218C9"/>
    <w:rsid w:val="00721F56"/>
    <w:rsid w:val="00721F65"/>
    <w:rsid w:val="00722077"/>
    <w:rsid w:val="00722486"/>
    <w:rsid w:val="00723415"/>
    <w:rsid w:val="00723DE5"/>
    <w:rsid w:val="007251DC"/>
    <w:rsid w:val="007262B7"/>
    <w:rsid w:val="00727275"/>
    <w:rsid w:val="00727C0C"/>
    <w:rsid w:val="0073039E"/>
    <w:rsid w:val="007303B4"/>
    <w:rsid w:val="007315F9"/>
    <w:rsid w:val="007319B5"/>
    <w:rsid w:val="00734516"/>
    <w:rsid w:val="00734BAE"/>
    <w:rsid w:val="007350F2"/>
    <w:rsid w:val="007357D7"/>
    <w:rsid w:val="00736032"/>
    <w:rsid w:val="00736F6D"/>
    <w:rsid w:val="00737694"/>
    <w:rsid w:val="00737C95"/>
    <w:rsid w:val="00737D1F"/>
    <w:rsid w:val="00740A17"/>
    <w:rsid w:val="00743662"/>
    <w:rsid w:val="00743977"/>
    <w:rsid w:val="007440AB"/>
    <w:rsid w:val="00745237"/>
    <w:rsid w:val="007461B4"/>
    <w:rsid w:val="007464BA"/>
    <w:rsid w:val="0074706C"/>
    <w:rsid w:val="00747535"/>
    <w:rsid w:val="0074763B"/>
    <w:rsid w:val="0075139A"/>
    <w:rsid w:val="00751CA7"/>
    <w:rsid w:val="0075207A"/>
    <w:rsid w:val="00752B5A"/>
    <w:rsid w:val="00752F3C"/>
    <w:rsid w:val="0075322D"/>
    <w:rsid w:val="00753F66"/>
    <w:rsid w:val="00753FAA"/>
    <w:rsid w:val="007547A0"/>
    <w:rsid w:val="00755347"/>
    <w:rsid w:val="00755EAD"/>
    <w:rsid w:val="00756119"/>
    <w:rsid w:val="00756588"/>
    <w:rsid w:val="00756FFB"/>
    <w:rsid w:val="00757961"/>
    <w:rsid w:val="0076046A"/>
    <w:rsid w:val="00762C42"/>
    <w:rsid w:val="00763672"/>
    <w:rsid w:val="00765638"/>
    <w:rsid w:val="00766E27"/>
    <w:rsid w:val="00767348"/>
    <w:rsid w:val="00767CA3"/>
    <w:rsid w:val="0077074C"/>
    <w:rsid w:val="00771A02"/>
    <w:rsid w:val="00771F5B"/>
    <w:rsid w:val="00772D81"/>
    <w:rsid w:val="00775369"/>
    <w:rsid w:val="00780199"/>
    <w:rsid w:val="00780D06"/>
    <w:rsid w:val="0078174A"/>
    <w:rsid w:val="007817B0"/>
    <w:rsid w:val="007818EB"/>
    <w:rsid w:val="00781B02"/>
    <w:rsid w:val="00782731"/>
    <w:rsid w:val="0078338B"/>
    <w:rsid w:val="007838AC"/>
    <w:rsid w:val="00784326"/>
    <w:rsid w:val="007857D1"/>
    <w:rsid w:val="00786C7D"/>
    <w:rsid w:val="00786FFA"/>
    <w:rsid w:val="007870D3"/>
    <w:rsid w:val="00787FD5"/>
    <w:rsid w:val="0079212C"/>
    <w:rsid w:val="00792E9C"/>
    <w:rsid w:val="00793564"/>
    <w:rsid w:val="00794DB3"/>
    <w:rsid w:val="007953F5"/>
    <w:rsid w:val="00795A56"/>
    <w:rsid w:val="0079632F"/>
    <w:rsid w:val="00797200"/>
    <w:rsid w:val="007A0338"/>
    <w:rsid w:val="007A04CB"/>
    <w:rsid w:val="007A09DC"/>
    <w:rsid w:val="007A1674"/>
    <w:rsid w:val="007A1F3B"/>
    <w:rsid w:val="007A2442"/>
    <w:rsid w:val="007A3716"/>
    <w:rsid w:val="007A6C57"/>
    <w:rsid w:val="007A7113"/>
    <w:rsid w:val="007A751A"/>
    <w:rsid w:val="007A75D2"/>
    <w:rsid w:val="007A7D08"/>
    <w:rsid w:val="007A7ED6"/>
    <w:rsid w:val="007A7F99"/>
    <w:rsid w:val="007B03D9"/>
    <w:rsid w:val="007B16DC"/>
    <w:rsid w:val="007B1A72"/>
    <w:rsid w:val="007B34F6"/>
    <w:rsid w:val="007B3B0E"/>
    <w:rsid w:val="007B3C7C"/>
    <w:rsid w:val="007B3F28"/>
    <w:rsid w:val="007B47E8"/>
    <w:rsid w:val="007B502D"/>
    <w:rsid w:val="007B5CEA"/>
    <w:rsid w:val="007B60ED"/>
    <w:rsid w:val="007B7AEE"/>
    <w:rsid w:val="007B7DA7"/>
    <w:rsid w:val="007B7DE1"/>
    <w:rsid w:val="007C0CE4"/>
    <w:rsid w:val="007C0EC8"/>
    <w:rsid w:val="007C3BA5"/>
    <w:rsid w:val="007C41D7"/>
    <w:rsid w:val="007C672A"/>
    <w:rsid w:val="007C6902"/>
    <w:rsid w:val="007D218D"/>
    <w:rsid w:val="007D2CDD"/>
    <w:rsid w:val="007D325A"/>
    <w:rsid w:val="007D35EE"/>
    <w:rsid w:val="007D41EC"/>
    <w:rsid w:val="007D53A1"/>
    <w:rsid w:val="007D59D5"/>
    <w:rsid w:val="007D5A53"/>
    <w:rsid w:val="007D5BC5"/>
    <w:rsid w:val="007D698C"/>
    <w:rsid w:val="007D7FC0"/>
    <w:rsid w:val="007E0347"/>
    <w:rsid w:val="007E09BE"/>
    <w:rsid w:val="007E1294"/>
    <w:rsid w:val="007E3620"/>
    <w:rsid w:val="007E405E"/>
    <w:rsid w:val="007E4857"/>
    <w:rsid w:val="007E560B"/>
    <w:rsid w:val="007E6912"/>
    <w:rsid w:val="007E6BB3"/>
    <w:rsid w:val="007E73EE"/>
    <w:rsid w:val="007E748E"/>
    <w:rsid w:val="007E7EF7"/>
    <w:rsid w:val="007F0219"/>
    <w:rsid w:val="007F02D0"/>
    <w:rsid w:val="007F0364"/>
    <w:rsid w:val="007F105F"/>
    <w:rsid w:val="007F177C"/>
    <w:rsid w:val="007F36E7"/>
    <w:rsid w:val="007F470F"/>
    <w:rsid w:val="007F4AC6"/>
    <w:rsid w:val="007F54DF"/>
    <w:rsid w:val="007F6745"/>
    <w:rsid w:val="007F684E"/>
    <w:rsid w:val="007F6EB4"/>
    <w:rsid w:val="007F6FB7"/>
    <w:rsid w:val="007F75DC"/>
    <w:rsid w:val="007F765D"/>
    <w:rsid w:val="007F7ECB"/>
    <w:rsid w:val="00800207"/>
    <w:rsid w:val="008007A3"/>
    <w:rsid w:val="00801080"/>
    <w:rsid w:val="0080136A"/>
    <w:rsid w:val="008014C1"/>
    <w:rsid w:val="008026C8"/>
    <w:rsid w:val="008032EF"/>
    <w:rsid w:val="0080455E"/>
    <w:rsid w:val="00805E23"/>
    <w:rsid w:val="00806583"/>
    <w:rsid w:val="00807254"/>
    <w:rsid w:val="00807471"/>
    <w:rsid w:val="008105EC"/>
    <w:rsid w:val="0081196C"/>
    <w:rsid w:val="00812C3A"/>
    <w:rsid w:val="008133EB"/>
    <w:rsid w:val="0081681D"/>
    <w:rsid w:val="00816A38"/>
    <w:rsid w:val="00817901"/>
    <w:rsid w:val="00817F5A"/>
    <w:rsid w:val="0082019B"/>
    <w:rsid w:val="00820A2B"/>
    <w:rsid w:val="0082152E"/>
    <w:rsid w:val="00821869"/>
    <w:rsid w:val="00823048"/>
    <w:rsid w:val="008233B1"/>
    <w:rsid w:val="00825389"/>
    <w:rsid w:val="0082601F"/>
    <w:rsid w:val="0082651D"/>
    <w:rsid w:val="00830CC8"/>
    <w:rsid w:val="00830FC1"/>
    <w:rsid w:val="0083183A"/>
    <w:rsid w:val="008318F9"/>
    <w:rsid w:val="00831BF5"/>
    <w:rsid w:val="00833A89"/>
    <w:rsid w:val="00833C10"/>
    <w:rsid w:val="00833CB4"/>
    <w:rsid w:val="00834644"/>
    <w:rsid w:val="00834870"/>
    <w:rsid w:val="008349F1"/>
    <w:rsid w:val="00834AF6"/>
    <w:rsid w:val="00834BB5"/>
    <w:rsid w:val="00836892"/>
    <w:rsid w:val="00836961"/>
    <w:rsid w:val="008404A9"/>
    <w:rsid w:val="00840863"/>
    <w:rsid w:val="008411B8"/>
    <w:rsid w:val="008422DB"/>
    <w:rsid w:val="00843625"/>
    <w:rsid w:val="00843B03"/>
    <w:rsid w:val="00843B64"/>
    <w:rsid w:val="00843D89"/>
    <w:rsid w:val="00843DA1"/>
    <w:rsid w:val="00844CC8"/>
    <w:rsid w:val="0084508A"/>
    <w:rsid w:val="0084603F"/>
    <w:rsid w:val="0084653C"/>
    <w:rsid w:val="00846DD5"/>
    <w:rsid w:val="00846E73"/>
    <w:rsid w:val="00851532"/>
    <w:rsid w:val="008518AB"/>
    <w:rsid w:val="00851CAA"/>
    <w:rsid w:val="00853416"/>
    <w:rsid w:val="008542F4"/>
    <w:rsid w:val="00855694"/>
    <w:rsid w:val="008561A5"/>
    <w:rsid w:val="00860BE3"/>
    <w:rsid w:val="00860C79"/>
    <w:rsid w:val="00861A05"/>
    <w:rsid w:val="008634C8"/>
    <w:rsid w:val="00864B38"/>
    <w:rsid w:val="00865AB8"/>
    <w:rsid w:val="0086631A"/>
    <w:rsid w:val="00867227"/>
    <w:rsid w:val="008674D0"/>
    <w:rsid w:val="0086780B"/>
    <w:rsid w:val="00870167"/>
    <w:rsid w:val="00870267"/>
    <w:rsid w:val="00870B87"/>
    <w:rsid w:val="00872186"/>
    <w:rsid w:val="008737AE"/>
    <w:rsid w:val="00874275"/>
    <w:rsid w:val="008757BD"/>
    <w:rsid w:val="0087635D"/>
    <w:rsid w:val="0087771F"/>
    <w:rsid w:val="008778AC"/>
    <w:rsid w:val="00877AC8"/>
    <w:rsid w:val="00880982"/>
    <w:rsid w:val="008811FC"/>
    <w:rsid w:val="00881462"/>
    <w:rsid w:val="00882311"/>
    <w:rsid w:val="00882E25"/>
    <w:rsid w:val="00883637"/>
    <w:rsid w:val="00884580"/>
    <w:rsid w:val="008846ED"/>
    <w:rsid w:val="00884722"/>
    <w:rsid w:val="00885208"/>
    <w:rsid w:val="0088597D"/>
    <w:rsid w:val="0088639C"/>
    <w:rsid w:val="00886542"/>
    <w:rsid w:val="0088693A"/>
    <w:rsid w:val="0089008B"/>
    <w:rsid w:val="008920E9"/>
    <w:rsid w:val="008931F2"/>
    <w:rsid w:val="00893651"/>
    <w:rsid w:val="0089447E"/>
    <w:rsid w:val="0089567B"/>
    <w:rsid w:val="00896703"/>
    <w:rsid w:val="00897083"/>
    <w:rsid w:val="00897349"/>
    <w:rsid w:val="008A01DE"/>
    <w:rsid w:val="008A1E48"/>
    <w:rsid w:val="008A2CDC"/>
    <w:rsid w:val="008A3236"/>
    <w:rsid w:val="008A521F"/>
    <w:rsid w:val="008A6C02"/>
    <w:rsid w:val="008A792E"/>
    <w:rsid w:val="008A7B82"/>
    <w:rsid w:val="008B0590"/>
    <w:rsid w:val="008B433D"/>
    <w:rsid w:val="008B5484"/>
    <w:rsid w:val="008B7634"/>
    <w:rsid w:val="008B7DB0"/>
    <w:rsid w:val="008B7F50"/>
    <w:rsid w:val="008C0662"/>
    <w:rsid w:val="008C211B"/>
    <w:rsid w:val="008C319E"/>
    <w:rsid w:val="008C3D24"/>
    <w:rsid w:val="008C51F0"/>
    <w:rsid w:val="008C55C3"/>
    <w:rsid w:val="008C670D"/>
    <w:rsid w:val="008C759B"/>
    <w:rsid w:val="008C79DB"/>
    <w:rsid w:val="008C7E40"/>
    <w:rsid w:val="008D084B"/>
    <w:rsid w:val="008D1105"/>
    <w:rsid w:val="008D163D"/>
    <w:rsid w:val="008D2EBC"/>
    <w:rsid w:val="008D3685"/>
    <w:rsid w:val="008D422C"/>
    <w:rsid w:val="008D4965"/>
    <w:rsid w:val="008D7656"/>
    <w:rsid w:val="008D76CC"/>
    <w:rsid w:val="008D77DC"/>
    <w:rsid w:val="008E0E3C"/>
    <w:rsid w:val="008E1381"/>
    <w:rsid w:val="008E164F"/>
    <w:rsid w:val="008E3A01"/>
    <w:rsid w:val="008E3EAD"/>
    <w:rsid w:val="008E3FE0"/>
    <w:rsid w:val="008E4741"/>
    <w:rsid w:val="008E5380"/>
    <w:rsid w:val="008E5ECF"/>
    <w:rsid w:val="008E6285"/>
    <w:rsid w:val="008E6642"/>
    <w:rsid w:val="008E7E88"/>
    <w:rsid w:val="008F1585"/>
    <w:rsid w:val="008F2550"/>
    <w:rsid w:val="008F3CAA"/>
    <w:rsid w:val="008F4626"/>
    <w:rsid w:val="008F4A3A"/>
    <w:rsid w:val="008F6CDC"/>
    <w:rsid w:val="008F73A3"/>
    <w:rsid w:val="00901ADF"/>
    <w:rsid w:val="00901EBC"/>
    <w:rsid w:val="00903059"/>
    <w:rsid w:val="009030EA"/>
    <w:rsid w:val="00903A3A"/>
    <w:rsid w:val="00904F3B"/>
    <w:rsid w:val="00906E8E"/>
    <w:rsid w:val="009073CB"/>
    <w:rsid w:val="0091061E"/>
    <w:rsid w:val="0091272E"/>
    <w:rsid w:val="009149B0"/>
    <w:rsid w:val="00914D13"/>
    <w:rsid w:val="00915944"/>
    <w:rsid w:val="00916181"/>
    <w:rsid w:val="00917EF8"/>
    <w:rsid w:val="009209EB"/>
    <w:rsid w:val="00920B5E"/>
    <w:rsid w:val="00921C79"/>
    <w:rsid w:val="009227AB"/>
    <w:rsid w:val="009237CB"/>
    <w:rsid w:val="00924730"/>
    <w:rsid w:val="00925089"/>
    <w:rsid w:val="009261A6"/>
    <w:rsid w:val="009266AA"/>
    <w:rsid w:val="009309EC"/>
    <w:rsid w:val="009311F7"/>
    <w:rsid w:val="0093346F"/>
    <w:rsid w:val="00934EBB"/>
    <w:rsid w:val="009351BA"/>
    <w:rsid w:val="0093590A"/>
    <w:rsid w:val="009359D7"/>
    <w:rsid w:val="00935BDC"/>
    <w:rsid w:val="00935C27"/>
    <w:rsid w:val="00935F02"/>
    <w:rsid w:val="00936383"/>
    <w:rsid w:val="00936AD7"/>
    <w:rsid w:val="00937BDB"/>
    <w:rsid w:val="00937D99"/>
    <w:rsid w:val="00940682"/>
    <w:rsid w:val="00940972"/>
    <w:rsid w:val="00943569"/>
    <w:rsid w:val="00943736"/>
    <w:rsid w:val="00943A77"/>
    <w:rsid w:val="0094482F"/>
    <w:rsid w:val="00945F14"/>
    <w:rsid w:val="009476E5"/>
    <w:rsid w:val="00947758"/>
    <w:rsid w:val="00950029"/>
    <w:rsid w:val="00951541"/>
    <w:rsid w:val="0095181D"/>
    <w:rsid w:val="009541B9"/>
    <w:rsid w:val="0095518C"/>
    <w:rsid w:val="00955C67"/>
    <w:rsid w:val="00955F0A"/>
    <w:rsid w:val="009560A5"/>
    <w:rsid w:val="00957314"/>
    <w:rsid w:val="00957D45"/>
    <w:rsid w:val="009612D4"/>
    <w:rsid w:val="00961CB8"/>
    <w:rsid w:val="00963C75"/>
    <w:rsid w:val="00963E35"/>
    <w:rsid w:val="00964432"/>
    <w:rsid w:val="009667B9"/>
    <w:rsid w:val="00966CF6"/>
    <w:rsid w:val="009705CB"/>
    <w:rsid w:val="00970BF4"/>
    <w:rsid w:val="00971898"/>
    <w:rsid w:val="0097231C"/>
    <w:rsid w:val="0097334D"/>
    <w:rsid w:val="00973428"/>
    <w:rsid w:val="00973839"/>
    <w:rsid w:val="00973EC3"/>
    <w:rsid w:val="009745BC"/>
    <w:rsid w:val="00975DA1"/>
    <w:rsid w:val="00977882"/>
    <w:rsid w:val="00980142"/>
    <w:rsid w:val="009817A2"/>
    <w:rsid w:val="00981BF3"/>
    <w:rsid w:val="00981ECB"/>
    <w:rsid w:val="00981F07"/>
    <w:rsid w:val="00983C92"/>
    <w:rsid w:val="0098409D"/>
    <w:rsid w:val="00984A05"/>
    <w:rsid w:val="00984A64"/>
    <w:rsid w:val="009859AF"/>
    <w:rsid w:val="0098659F"/>
    <w:rsid w:val="00986D9C"/>
    <w:rsid w:val="00987187"/>
    <w:rsid w:val="009879E9"/>
    <w:rsid w:val="00990225"/>
    <w:rsid w:val="00990480"/>
    <w:rsid w:val="00990B94"/>
    <w:rsid w:val="00991457"/>
    <w:rsid w:val="00991977"/>
    <w:rsid w:val="00992C27"/>
    <w:rsid w:val="0099319F"/>
    <w:rsid w:val="00993228"/>
    <w:rsid w:val="009935D1"/>
    <w:rsid w:val="00995130"/>
    <w:rsid w:val="00996EBB"/>
    <w:rsid w:val="00997136"/>
    <w:rsid w:val="00997496"/>
    <w:rsid w:val="009A15A5"/>
    <w:rsid w:val="009A2CD5"/>
    <w:rsid w:val="009A30F7"/>
    <w:rsid w:val="009A364A"/>
    <w:rsid w:val="009A42CF"/>
    <w:rsid w:val="009A4B52"/>
    <w:rsid w:val="009A5957"/>
    <w:rsid w:val="009A6A9B"/>
    <w:rsid w:val="009A7D24"/>
    <w:rsid w:val="009B2760"/>
    <w:rsid w:val="009B34EF"/>
    <w:rsid w:val="009B35C7"/>
    <w:rsid w:val="009B3D6D"/>
    <w:rsid w:val="009B4935"/>
    <w:rsid w:val="009B4A85"/>
    <w:rsid w:val="009B4B6A"/>
    <w:rsid w:val="009B50AD"/>
    <w:rsid w:val="009B535D"/>
    <w:rsid w:val="009B5F08"/>
    <w:rsid w:val="009B683F"/>
    <w:rsid w:val="009B6FDC"/>
    <w:rsid w:val="009B73EA"/>
    <w:rsid w:val="009B7948"/>
    <w:rsid w:val="009C0BA4"/>
    <w:rsid w:val="009C206B"/>
    <w:rsid w:val="009C257B"/>
    <w:rsid w:val="009C277C"/>
    <w:rsid w:val="009C3451"/>
    <w:rsid w:val="009C5AA1"/>
    <w:rsid w:val="009C62CF"/>
    <w:rsid w:val="009C7450"/>
    <w:rsid w:val="009C76E4"/>
    <w:rsid w:val="009D07EB"/>
    <w:rsid w:val="009D08C6"/>
    <w:rsid w:val="009D1993"/>
    <w:rsid w:val="009D2E2B"/>
    <w:rsid w:val="009D3C21"/>
    <w:rsid w:val="009D3E38"/>
    <w:rsid w:val="009D3F6D"/>
    <w:rsid w:val="009D4342"/>
    <w:rsid w:val="009D5F38"/>
    <w:rsid w:val="009D61C2"/>
    <w:rsid w:val="009D63D7"/>
    <w:rsid w:val="009D752F"/>
    <w:rsid w:val="009D7B5C"/>
    <w:rsid w:val="009D7E20"/>
    <w:rsid w:val="009E037E"/>
    <w:rsid w:val="009E0890"/>
    <w:rsid w:val="009E32B7"/>
    <w:rsid w:val="009E7B56"/>
    <w:rsid w:val="009E7EAB"/>
    <w:rsid w:val="009F06A2"/>
    <w:rsid w:val="009F08AA"/>
    <w:rsid w:val="009F0911"/>
    <w:rsid w:val="009F2015"/>
    <w:rsid w:val="009F2677"/>
    <w:rsid w:val="009F3479"/>
    <w:rsid w:val="009F3AD7"/>
    <w:rsid w:val="009F3D67"/>
    <w:rsid w:val="009F41F2"/>
    <w:rsid w:val="009F4DA8"/>
    <w:rsid w:val="009F7B34"/>
    <w:rsid w:val="00A058D9"/>
    <w:rsid w:val="00A06257"/>
    <w:rsid w:val="00A06350"/>
    <w:rsid w:val="00A06639"/>
    <w:rsid w:val="00A10056"/>
    <w:rsid w:val="00A11E26"/>
    <w:rsid w:val="00A12B70"/>
    <w:rsid w:val="00A12BA7"/>
    <w:rsid w:val="00A12E83"/>
    <w:rsid w:val="00A13421"/>
    <w:rsid w:val="00A13E25"/>
    <w:rsid w:val="00A15195"/>
    <w:rsid w:val="00A151DC"/>
    <w:rsid w:val="00A166CC"/>
    <w:rsid w:val="00A16E53"/>
    <w:rsid w:val="00A17337"/>
    <w:rsid w:val="00A2012F"/>
    <w:rsid w:val="00A20EDA"/>
    <w:rsid w:val="00A22ACE"/>
    <w:rsid w:val="00A22EE7"/>
    <w:rsid w:val="00A22FF0"/>
    <w:rsid w:val="00A2387E"/>
    <w:rsid w:val="00A23D9B"/>
    <w:rsid w:val="00A23DF8"/>
    <w:rsid w:val="00A2450C"/>
    <w:rsid w:val="00A24F4D"/>
    <w:rsid w:val="00A25475"/>
    <w:rsid w:val="00A26B3A"/>
    <w:rsid w:val="00A270BA"/>
    <w:rsid w:val="00A27BDE"/>
    <w:rsid w:val="00A30191"/>
    <w:rsid w:val="00A30B81"/>
    <w:rsid w:val="00A33D90"/>
    <w:rsid w:val="00A3458E"/>
    <w:rsid w:val="00A35476"/>
    <w:rsid w:val="00A3560E"/>
    <w:rsid w:val="00A365D2"/>
    <w:rsid w:val="00A368F5"/>
    <w:rsid w:val="00A36F45"/>
    <w:rsid w:val="00A3779A"/>
    <w:rsid w:val="00A37F28"/>
    <w:rsid w:val="00A422B9"/>
    <w:rsid w:val="00A423D0"/>
    <w:rsid w:val="00A427AC"/>
    <w:rsid w:val="00A42CEE"/>
    <w:rsid w:val="00A440C0"/>
    <w:rsid w:val="00A457E0"/>
    <w:rsid w:val="00A45DFC"/>
    <w:rsid w:val="00A46152"/>
    <w:rsid w:val="00A4615C"/>
    <w:rsid w:val="00A471D9"/>
    <w:rsid w:val="00A5087D"/>
    <w:rsid w:val="00A51500"/>
    <w:rsid w:val="00A51853"/>
    <w:rsid w:val="00A51EDC"/>
    <w:rsid w:val="00A52B7C"/>
    <w:rsid w:val="00A53AB2"/>
    <w:rsid w:val="00A53E3A"/>
    <w:rsid w:val="00A54729"/>
    <w:rsid w:val="00A55F42"/>
    <w:rsid w:val="00A57172"/>
    <w:rsid w:val="00A57E2C"/>
    <w:rsid w:val="00A57EC4"/>
    <w:rsid w:val="00A57FC2"/>
    <w:rsid w:val="00A60341"/>
    <w:rsid w:val="00A60898"/>
    <w:rsid w:val="00A60F92"/>
    <w:rsid w:val="00A620D2"/>
    <w:rsid w:val="00A62159"/>
    <w:rsid w:val="00A62360"/>
    <w:rsid w:val="00A627EF"/>
    <w:rsid w:val="00A636D6"/>
    <w:rsid w:val="00A63717"/>
    <w:rsid w:val="00A64868"/>
    <w:rsid w:val="00A64DED"/>
    <w:rsid w:val="00A65FBA"/>
    <w:rsid w:val="00A6653F"/>
    <w:rsid w:val="00A665AD"/>
    <w:rsid w:val="00A7008D"/>
    <w:rsid w:val="00A7089E"/>
    <w:rsid w:val="00A731A6"/>
    <w:rsid w:val="00A73287"/>
    <w:rsid w:val="00A734B0"/>
    <w:rsid w:val="00A73FF0"/>
    <w:rsid w:val="00A745FE"/>
    <w:rsid w:val="00A74988"/>
    <w:rsid w:val="00A755D7"/>
    <w:rsid w:val="00A75999"/>
    <w:rsid w:val="00A77796"/>
    <w:rsid w:val="00A80970"/>
    <w:rsid w:val="00A81B55"/>
    <w:rsid w:val="00A82860"/>
    <w:rsid w:val="00A82D70"/>
    <w:rsid w:val="00A8391F"/>
    <w:rsid w:val="00A84EE1"/>
    <w:rsid w:val="00A8573F"/>
    <w:rsid w:val="00A85E62"/>
    <w:rsid w:val="00A8612E"/>
    <w:rsid w:val="00A87B2F"/>
    <w:rsid w:val="00A87FCA"/>
    <w:rsid w:val="00A91003"/>
    <w:rsid w:val="00A915FE"/>
    <w:rsid w:val="00A926BA"/>
    <w:rsid w:val="00A926EC"/>
    <w:rsid w:val="00A92B0A"/>
    <w:rsid w:val="00A92D83"/>
    <w:rsid w:val="00A9369F"/>
    <w:rsid w:val="00A937CA"/>
    <w:rsid w:val="00A94972"/>
    <w:rsid w:val="00A94A0A"/>
    <w:rsid w:val="00A95187"/>
    <w:rsid w:val="00A954CE"/>
    <w:rsid w:val="00A95705"/>
    <w:rsid w:val="00A960B7"/>
    <w:rsid w:val="00A96423"/>
    <w:rsid w:val="00AA0E28"/>
    <w:rsid w:val="00AA2876"/>
    <w:rsid w:val="00AA49E2"/>
    <w:rsid w:val="00AA5597"/>
    <w:rsid w:val="00AA691A"/>
    <w:rsid w:val="00AA769D"/>
    <w:rsid w:val="00AB096B"/>
    <w:rsid w:val="00AB123C"/>
    <w:rsid w:val="00AB1980"/>
    <w:rsid w:val="00AB227F"/>
    <w:rsid w:val="00AB257E"/>
    <w:rsid w:val="00AB2823"/>
    <w:rsid w:val="00AB427E"/>
    <w:rsid w:val="00AB43A0"/>
    <w:rsid w:val="00AB4BF2"/>
    <w:rsid w:val="00AB4DFB"/>
    <w:rsid w:val="00AB5B64"/>
    <w:rsid w:val="00AB6244"/>
    <w:rsid w:val="00AB6359"/>
    <w:rsid w:val="00AB6728"/>
    <w:rsid w:val="00AB69CE"/>
    <w:rsid w:val="00AC0511"/>
    <w:rsid w:val="00AC0946"/>
    <w:rsid w:val="00AC0B68"/>
    <w:rsid w:val="00AC1B80"/>
    <w:rsid w:val="00AC2A80"/>
    <w:rsid w:val="00AC55B6"/>
    <w:rsid w:val="00AC5D24"/>
    <w:rsid w:val="00AC5E08"/>
    <w:rsid w:val="00AC76A2"/>
    <w:rsid w:val="00AD064D"/>
    <w:rsid w:val="00AD0D3D"/>
    <w:rsid w:val="00AD1A4F"/>
    <w:rsid w:val="00AD1D72"/>
    <w:rsid w:val="00AD240E"/>
    <w:rsid w:val="00AD44BC"/>
    <w:rsid w:val="00AD5A3E"/>
    <w:rsid w:val="00AD5A43"/>
    <w:rsid w:val="00AD5C0D"/>
    <w:rsid w:val="00AD5F1A"/>
    <w:rsid w:val="00AE0F31"/>
    <w:rsid w:val="00AE2D96"/>
    <w:rsid w:val="00AE3446"/>
    <w:rsid w:val="00AE3FA3"/>
    <w:rsid w:val="00AE40B5"/>
    <w:rsid w:val="00AE4DD3"/>
    <w:rsid w:val="00AE563B"/>
    <w:rsid w:val="00AE7BC5"/>
    <w:rsid w:val="00AE7E83"/>
    <w:rsid w:val="00AF02AD"/>
    <w:rsid w:val="00AF05A4"/>
    <w:rsid w:val="00AF12EC"/>
    <w:rsid w:val="00AF36C9"/>
    <w:rsid w:val="00AF44D7"/>
    <w:rsid w:val="00AF5C62"/>
    <w:rsid w:val="00AF6243"/>
    <w:rsid w:val="00B00E30"/>
    <w:rsid w:val="00B0113C"/>
    <w:rsid w:val="00B01DDC"/>
    <w:rsid w:val="00B02770"/>
    <w:rsid w:val="00B043AE"/>
    <w:rsid w:val="00B045C6"/>
    <w:rsid w:val="00B04EA0"/>
    <w:rsid w:val="00B05C96"/>
    <w:rsid w:val="00B06382"/>
    <w:rsid w:val="00B0721F"/>
    <w:rsid w:val="00B078E6"/>
    <w:rsid w:val="00B07B04"/>
    <w:rsid w:val="00B107E5"/>
    <w:rsid w:val="00B10EEA"/>
    <w:rsid w:val="00B11C59"/>
    <w:rsid w:val="00B12410"/>
    <w:rsid w:val="00B13660"/>
    <w:rsid w:val="00B151F9"/>
    <w:rsid w:val="00B155B8"/>
    <w:rsid w:val="00B159F9"/>
    <w:rsid w:val="00B15A2B"/>
    <w:rsid w:val="00B161B6"/>
    <w:rsid w:val="00B16AAF"/>
    <w:rsid w:val="00B204CB"/>
    <w:rsid w:val="00B2199C"/>
    <w:rsid w:val="00B21BD3"/>
    <w:rsid w:val="00B21CE4"/>
    <w:rsid w:val="00B226E1"/>
    <w:rsid w:val="00B22A79"/>
    <w:rsid w:val="00B22A99"/>
    <w:rsid w:val="00B27762"/>
    <w:rsid w:val="00B2794E"/>
    <w:rsid w:val="00B30A76"/>
    <w:rsid w:val="00B31C70"/>
    <w:rsid w:val="00B33156"/>
    <w:rsid w:val="00B33227"/>
    <w:rsid w:val="00B3331A"/>
    <w:rsid w:val="00B3337A"/>
    <w:rsid w:val="00B3478A"/>
    <w:rsid w:val="00B35D11"/>
    <w:rsid w:val="00B36041"/>
    <w:rsid w:val="00B361C5"/>
    <w:rsid w:val="00B377ED"/>
    <w:rsid w:val="00B37FC3"/>
    <w:rsid w:val="00B40252"/>
    <w:rsid w:val="00B4181E"/>
    <w:rsid w:val="00B41EBF"/>
    <w:rsid w:val="00B41F91"/>
    <w:rsid w:val="00B41FAA"/>
    <w:rsid w:val="00B4210F"/>
    <w:rsid w:val="00B426B2"/>
    <w:rsid w:val="00B43B2E"/>
    <w:rsid w:val="00B440A2"/>
    <w:rsid w:val="00B446E3"/>
    <w:rsid w:val="00B456D2"/>
    <w:rsid w:val="00B46DCF"/>
    <w:rsid w:val="00B46F43"/>
    <w:rsid w:val="00B47EA8"/>
    <w:rsid w:val="00B50BE7"/>
    <w:rsid w:val="00B5136C"/>
    <w:rsid w:val="00B514E4"/>
    <w:rsid w:val="00B51554"/>
    <w:rsid w:val="00B52397"/>
    <w:rsid w:val="00B52F22"/>
    <w:rsid w:val="00B53166"/>
    <w:rsid w:val="00B539EA"/>
    <w:rsid w:val="00B547EB"/>
    <w:rsid w:val="00B5637E"/>
    <w:rsid w:val="00B564EF"/>
    <w:rsid w:val="00B570E2"/>
    <w:rsid w:val="00B571C6"/>
    <w:rsid w:val="00B576AF"/>
    <w:rsid w:val="00B6025D"/>
    <w:rsid w:val="00B60B53"/>
    <w:rsid w:val="00B613C4"/>
    <w:rsid w:val="00B613F0"/>
    <w:rsid w:val="00B61757"/>
    <w:rsid w:val="00B61E72"/>
    <w:rsid w:val="00B64B7C"/>
    <w:rsid w:val="00B65431"/>
    <w:rsid w:val="00B65476"/>
    <w:rsid w:val="00B65C3B"/>
    <w:rsid w:val="00B664D0"/>
    <w:rsid w:val="00B6677B"/>
    <w:rsid w:val="00B673CE"/>
    <w:rsid w:val="00B70EA1"/>
    <w:rsid w:val="00B7118D"/>
    <w:rsid w:val="00B71367"/>
    <w:rsid w:val="00B719AC"/>
    <w:rsid w:val="00B71AFE"/>
    <w:rsid w:val="00B72362"/>
    <w:rsid w:val="00B733D6"/>
    <w:rsid w:val="00B758F9"/>
    <w:rsid w:val="00B75FB5"/>
    <w:rsid w:val="00B767F8"/>
    <w:rsid w:val="00B77568"/>
    <w:rsid w:val="00B77748"/>
    <w:rsid w:val="00B77E31"/>
    <w:rsid w:val="00B77F02"/>
    <w:rsid w:val="00B80174"/>
    <w:rsid w:val="00B80C92"/>
    <w:rsid w:val="00B80EB4"/>
    <w:rsid w:val="00B815E1"/>
    <w:rsid w:val="00B83307"/>
    <w:rsid w:val="00B83C9E"/>
    <w:rsid w:val="00B83EAB"/>
    <w:rsid w:val="00B8493C"/>
    <w:rsid w:val="00B84D34"/>
    <w:rsid w:val="00B85143"/>
    <w:rsid w:val="00B85504"/>
    <w:rsid w:val="00B87458"/>
    <w:rsid w:val="00B904DF"/>
    <w:rsid w:val="00B905EF"/>
    <w:rsid w:val="00B909FD"/>
    <w:rsid w:val="00B91391"/>
    <w:rsid w:val="00B91FAF"/>
    <w:rsid w:val="00B921EB"/>
    <w:rsid w:val="00B92A9B"/>
    <w:rsid w:val="00B9369B"/>
    <w:rsid w:val="00B93791"/>
    <w:rsid w:val="00B93A2A"/>
    <w:rsid w:val="00B94021"/>
    <w:rsid w:val="00B947CF"/>
    <w:rsid w:val="00B95985"/>
    <w:rsid w:val="00B969C3"/>
    <w:rsid w:val="00B969EC"/>
    <w:rsid w:val="00BA041A"/>
    <w:rsid w:val="00BA1A8D"/>
    <w:rsid w:val="00BA2045"/>
    <w:rsid w:val="00BA25FB"/>
    <w:rsid w:val="00BA3809"/>
    <w:rsid w:val="00BA42F1"/>
    <w:rsid w:val="00BA7615"/>
    <w:rsid w:val="00BA764E"/>
    <w:rsid w:val="00BB01FE"/>
    <w:rsid w:val="00BB06C1"/>
    <w:rsid w:val="00BB0D8D"/>
    <w:rsid w:val="00BB1D9C"/>
    <w:rsid w:val="00BB1E6D"/>
    <w:rsid w:val="00BB297A"/>
    <w:rsid w:val="00BB3798"/>
    <w:rsid w:val="00BB5A35"/>
    <w:rsid w:val="00BB644C"/>
    <w:rsid w:val="00BB6712"/>
    <w:rsid w:val="00BB6A50"/>
    <w:rsid w:val="00BC0C95"/>
    <w:rsid w:val="00BC1442"/>
    <w:rsid w:val="00BC17B1"/>
    <w:rsid w:val="00BC201F"/>
    <w:rsid w:val="00BC232E"/>
    <w:rsid w:val="00BC291F"/>
    <w:rsid w:val="00BC3FEA"/>
    <w:rsid w:val="00BC422C"/>
    <w:rsid w:val="00BC4EC1"/>
    <w:rsid w:val="00BC6CE0"/>
    <w:rsid w:val="00BC71CA"/>
    <w:rsid w:val="00BD0830"/>
    <w:rsid w:val="00BD16AD"/>
    <w:rsid w:val="00BD2639"/>
    <w:rsid w:val="00BD27B1"/>
    <w:rsid w:val="00BD2F04"/>
    <w:rsid w:val="00BD3025"/>
    <w:rsid w:val="00BD744E"/>
    <w:rsid w:val="00BE046A"/>
    <w:rsid w:val="00BE1459"/>
    <w:rsid w:val="00BE155F"/>
    <w:rsid w:val="00BE195E"/>
    <w:rsid w:val="00BE3F7E"/>
    <w:rsid w:val="00BE599D"/>
    <w:rsid w:val="00BE6351"/>
    <w:rsid w:val="00BE6806"/>
    <w:rsid w:val="00BF01CD"/>
    <w:rsid w:val="00BF3157"/>
    <w:rsid w:val="00BF3982"/>
    <w:rsid w:val="00BF3B4A"/>
    <w:rsid w:val="00BF4370"/>
    <w:rsid w:val="00BF4AB1"/>
    <w:rsid w:val="00BF56DC"/>
    <w:rsid w:val="00BF59B8"/>
    <w:rsid w:val="00BF6B11"/>
    <w:rsid w:val="00BF6BE8"/>
    <w:rsid w:val="00BF7D5E"/>
    <w:rsid w:val="00C00474"/>
    <w:rsid w:val="00C00869"/>
    <w:rsid w:val="00C00925"/>
    <w:rsid w:val="00C017CB"/>
    <w:rsid w:val="00C01EA2"/>
    <w:rsid w:val="00C02859"/>
    <w:rsid w:val="00C036FF"/>
    <w:rsid w:val="00C03712"/>
    <w:rsid w:val="00C03770"/>
    <w:rsid w:val="00C0428D"/>
    <w:rsid w:val="00C047A5"/>
    <w:rsid w:val="00C04C87"/>
    <w:rsid w:val="00C04FB8"/>
    <w:rsid w:val="00C05B34"/>
    <w:rsid w:val="00C070BC"/>
    <w:rsid w:val="00C07BD6"/>
    <w:rsid w:val="00C07CF6"/>
    <w:rsid w:val="00C106AD"/>
    <w:rsid w:val="00C1104D"/>
    <w:rsid w:val="00C11793"/>
    <w:rsid w:val="00C11C9F"/>
    <w:rsid w:val="00C11E98"/>
    <w:rsid w:val="00C11ECD"/>
    <w:rsid w:val="00C120E1"/>
    <w:rsid w:val="00C124F5"/>
    <w:rsid w:val="00C12AB3"/>
    <w:rsid w:val="00C149A8"/>
    <w:rsid w:val="00C156D0"/>
    <w:rsid w:val="00C16D0F"/>
    <w:rsid w:val="00C17436"/>
    <w:rsid w:val="00C1791E"/>
    <w:rsid w:val="00C20792"/>
    <w:rsid w:val="00C2152E"/>
    <w:rsid w:val="00C21768"/>
    <w:rsid w:val="00C21E59"/>
    <w:rsid w:val="00C21EB1"/>
    <w:rsid w:val="00C23372"/>
    <w:rsid w:val="00C238C5"/>
    <w:rsid w:val="00C23EB6"/>
    <w:rsid w:val="00C257AA"/>
    <w:rsid w:val="00C27671"/>
    <w:rsid w:val="00C30618"/>
    <w:rsid w:val="00C30BA4"/>
    <w:rsid w:val="00C31992"/>
    <w:rsid w:val="00C31E35"/>
    <w:rsid w:val="00C3212F"/>
    <w:rsid w:val="00C32E8D"/>
    <w:rsid w:val="00C33371"/>
    <w:rsid w:val="00C336DF"/>
    <w:rsid w:val="00C33C3B"/>
    <w:rsid w:val="00C33C9C"/>
    <w:rsid w:val="00C344A7"/>
    <w:rsid w:val="00C350EA"/>
    <w:rsid w:val="00C35AB3"/>
    <w:rsid w:val="00C36289"/>
    <w:rsid w:val="00C36466"/>
    <w:rsid w:val="00C3669C"/>
    <w:rsid w:val="00C36856"/>
    <w:rsid w:val="00C37E81"/>
    <w:rsid w:val="00C4007D"/>
    <w:rsid w:val="00C40833"/>
    <w:rsid w:val="00C410BA"/>
    <w:rsid w:val="00C411D4"/>
    <w:rsid w:val="00C41AFD"/>
    <w:rsid w:val="00C41F85"/>
    <w:rsid w:val="00C42C56"/>
    <w:rsid w:val="00C42D87"/>
    <w:rsid w:val="00C42FA6"/>
    <w:rsid w:val="00C432B5"/>
    <w:rsid w:val="00C43D28"/>
    <w:rsid w:val="00C43FF1"/>
    <w:rsid w:val="00C456D0"/>
    <w:rsid w:val="00C47504"/>
    <w:rsid w:val="00C47CC7"/>
    <w:rsid w:val="00C50314"/>
    <w:rsid w:val="00C506A1"/>
    <w:rsid w:val="00C50AEF"/>
    <w:rsid w:val="00C51F06"/>
    <w:rsid w:val="00C5258D"/>
    <w:rsid w:val="00C53175"/>
    <w:rsid w:val="00C546B5"/>
    <w:rsid w:val="00C54988"/>
    <w:rsid w:val="00C54DC9"/>
    <w:rsid w:val="00C55C32"/>
    <w:rsid w:val="00C5614B"/>
    <w:rsid w:val="00C56DD8"/>
    <w:rsid w:val="00C570E2"/>
    <w:rsid w:val="00C606A3"/>
    <w:rsid w:val="00C60994"/>
    <w:rsid w:val="00C60A25"/>
    <w:rsid w:val="00C61426"/>
    <w:rsid w:val="00C618D1"/>
    <w:rsid w:val="00C61AF3"/>
    <w:rsid w:val="00C62E06"/>
    <w:rsid w:val="00C632EB"/>
    <w:rsid w:val="00C641E1"/>
    <w:rsid w:val="00C642F4"/>
    <w:rsid w:val="00C64921"/>
    <w:rsid w:val="00C65EC3"/>
    <w:rsid w:val="00C66105"/>
    <w:rsid w:val="00C66720"/>
    <w:rsid w:val="00C67108"/>
    <w:rsid w:val="00C67DD5"/>
    <w:rsid w:val="00C707DB"/>
    <w:rsid w:val="00C70BB2"/>
    <w:rsid w:val="00C715F3"/>
    <w:rsid w:val="00C7200B"/>
    <w:rsid w:val="00C72754"/>
    <w:rsid w:val="00C7332C"/>
    <w:rsid w:val="00C73E37"/>
    <w:rsid w:val="00C73E5C"/>
    <w:rsid w:val="00C7595F"/>
    <w:rsid w:val="00C75A4E"/>
    <w:rsid w:val="00C75F2A"/>
    <w:rsid w:val="00C76110"/>
    <w:rsid w:val="00C809D0"/>
    <w:rsid w:val="00C80E89"/>
    <w:rsid w:val="00C82FAE"/>
    <w:rsid w:val="00C82FDA"/>
    <w:rsid w:val="00C86226"/>
    <w:rsid w:val="00C864A3"/>
    <w:rsid w:val="00C87303"/>
    <w:rsid w:val="00C87F7C"/>
    <w:rsid w:val="00C90D92"/>
    <w:rsid w:val="00C91036"/>
    <w:rsid w:val="00C911BD"/>
    <w:rsid w:val="00C91547"/>
    <w:rsid w:val="00C93666"/>
    <w:rsid w:val="00C937B9"/>
    <w:rsid w:val="00C93A07"/>
    <w:rsid w:val="00C93E0D"/>
    <w:rsid w:val="00C9468C"/>
    <w:rsid w:val="00C95ED2"/>
    <w:rsid w:val="00C978F9"/>
    <w:rsid w:val="00C97A74"/>
    <w:rsid w:val="00C97E48"/>
    <w:rsid w:val="00CA2330"/>
    <w:rsid w:val="00CA27B4"/>
    <w:rsid w:val="00CA2AA2"/>
    <w:rsid w:val="00CA2F96"/>
    <w:rsid w:val="00CA319D"/>
    <w:rsid w:val="00CA5E09"/>
    <w:rsid w:val="00CA5F0C"/>
    <w:rsid w:val="00CA6B2C"/>
    <w:rsid w:val="00CB05A0"/>
    <w:rsid w:val="00CB1F4D"/>
    <w:rsid w:val="00CB2B97"/>
    <w:rsid w:val="00CB2F7C"/>
    <w:rsid w:val="00CB3A23"/>
    <w:rsid w:val="00CB4CB3"/>
    <w:rsid w:val="00CB6782"/>
    <w:rsid w:val="00CB6E20"/>
    <w:rsid w:val="00CB7335"/>
    <w:rsid w:val="00CB795F"/>
    <w:rsid w:val="00CC1410"/>
    <w:rsid w:val="00CC1EFF"/>
    <w:rsid w:val="00CC2E6E"/>
    <w:rsid w:val="00CC3166"/>
    <w:rsid w:val="00CC379D"/>
    <w:rsid w:val="00CC3E39"/>
    <w:rsid w:val="00CC45B2"/>
    <w:rsid w:val="00CC5005"/>
    <w:rsid w:val="00CC6A25"/>
    <w:rsid w:val="00CC6BDE"/>
    <w:rsid w:val="00CC7595"/>
    <w:rsid w:val="00CC7728"/>
    <w:rsid w:val="00CD0664"/>
    <w:rsid w:val="00CD0BAD"/>
    <w:rsid w:val="00CD0D8D"/>
    <w:rsid w:val="00CD0E82"/>
    <w:rsid w:val="00CD0FCE"/>
    <w:rsid w:val="00CD27B0"/>
    <w:rsid w:val="00CD2B80"/>
    <w:rsid w:val="00CD322B"/>
    <w:rsid w:val="00CD357E"/>
    <w:rsid w:val="00CD35F1"/>
    <w:rsid w:val="00CD35FF"/>
    <w:rsid w:val="00CD3A71"/>
    <w:rsid w:val="00CD3E87"/>
    <w:rsid w:val="00CD5064"/>
    <w:rsid w:val="00CD62CD"/>
    <w:rsid w:val="00CD7919"/>
    <w:rsid w:val="00CE0DB5"/>
    <w:rsid w:val="00CE17B7"/>
    <w:rsid w:val="00CE211D"/>
    <w:rsid w:val="00CE2B6B"/>
    <w:rsid w:val="00CE330A"/>
    <w:rsid w:val="00CE589C"/>
    <w:rsid w:val="00CE5E93"/>
    <w:rsid w:val="00CE6F2C"/>
    <w:rsid w:val="00CE6F5D"/>
    <w:rsid w:val="00CF07DF"/>
    <w:rsid w:val="00CF0905"/>
    <w:rsid w:val="00CF0A26"/>
    <w:rsid w:val="00CF0E60"/>
    <w:rsid w:val="00CF16DE"/>
    <w:rsid w:val="00CF177E"/>
    <w:rsid w:val="00CF1D5A"/>
    <w:rsid w:val="00CF1ECE"/>
    <w:rsid w:val="00CF23C6"/>
    <w:rsid w:val="00CF2866"/>
    <w:rsid w:val="00CF2E2D"/>
    <w:rsid w:val="00CF2F56"/>
    <w:rsid w:val="00CF348D"/>
    <w:rsid w:val="00CF37F5"/>
    <w:rsid w:val="00CF3C33"/>
    <w:rsid w:val="00CF416C"/>
    <w:rsid w:val="00CF49B9"/>
    <w:rsid w:val="00CF5532"/>
    <w:rsid w:val="00CF5D44"/>
    <w:rsid w:val="00CF6B34"/>
    <w:rsid w:val="00CF6F24"/>
    <w:rsid w:val="00CF7060"/>
    <w:rsid w:val="00CF75DC"/>
    <w:rsid w:val="00D0093C"/>
    <w:rsid w:val="00D00A74"/>
    <w:rsid w:val="00D02561"/>
    <w:rsid w:val="00D02702"/>
    <w:rsid w:val="00D027EC"/>
    <w:rsid w:val="00D04722"/>
    <w:rsid w:val="00D04A5D"/>
    <w:rsid w:val="00D055D9"/>
    <w:rsid w:val="00D062CD"/>
    <w:rsid w:val="00D07C17"/>
    <w:rsid w:val="00D11304"/>
    <w:rsid w:val="00D11F71"/>
    <w:rsid w:val="00D132D8"/>
    <w:rsid w:val="00D13ACD"/>
    <w:rsid w:val="00D13D27"/>
    <w:rsid w:val="00D14196"/>
    <w:rsid w:val="00D14532"/>
    <w:rsid w:val="00D16B07"/>
    <w:rsid w:val="00D16ECB"/>
    <w:rsid w:val="00D21BC6"/>
    <w:rsid w:val="00D2288F"/>
    <w:rsid w:val="00D25DCB"/>
    <w:rsid w:val="00D273EF"/>
    <w:rsid w:val="00D30204"/>
    <w:rsid w:val="00D30263"/>
    <w:rsid w:val="00D30D60"/>
    <w:rsid w:val="00D31202"/>
    <w:rsid w:val="00D32379"/>
    <w:rsid w:val="00D33219"/>
    <w:rsid w:val="00D33CD2"/>
    <w:rsid w:val="00D33D74"/>
    <w:rsid w:val="00D35011"/>
    <w:rsid w:val="00D35B65"/>
    <w:rsid w:val="00D35C37"/>
    <w:rsid w:val="00D3708D"/>
    <w:rsid w:val="00D37CC4"/>
    <w:rsid w:val="00D37D6A"/>
    <w:rsid w:val="00D40F9F"/>
    <w:rsid w:val="00D42B43"/>
    <w:rsid w:val="00D42BB5"/>
    <w:rsid w:val="00D43224"/>
    <w:rsid w:val="00D43229"/>
    <w:rsid w:val="00D43CAA"/>
    <w:rsid w:val="00D440BB"/>
    <w:rsid w:val="00D45EEC"/>
    <w:rsid w:val="00D460E7"/>
    <w:rsid w:val="00D462BC"/>
    <w:rsid w:val="00D4632F"/>
    <w:rsid w:val="00D46AFF"/>
    <w:rsid w:val="00D50342"/>
    <w:rsid w:val="00D509B2"/>
    <w:rsid w:val="00D50E07"/>
    <w:rsid w:val="00D51677"/>
    <w:rsid w:val="00D5191E"/>
    <w:rsid w:val="00D5366E"/>
    <w:rsid w:val="00D53766"/>
    <w:rsid w:val="00D553CB"/>
    <w:rsid w:val="00D55F2D"/>
    <w:rsid w:val="00D60725"/>
    <w:rsid w:val="00D6248D"/>
    <w:rsid w:val="00D63CFA"/>
    <w:rsid w:val="00D65A54"/>
    <w:rsid w:val="00D65A5F"/>
    <w:rsid w:val="00D709A1"/>
    <w:rsid w:val="00D70A6E"/>
    <w:rsid w:val="00D71645"/>
    <w:rsid w:val="00D71BAB"/>
    <w:rsid w:val="00D71D09"/>
    <w:rsid w:val="00D726C7"/>
    <w:rsid w:val="00D7336E"/>
    <w:rsid w:val="00D7369E"/>
    <w:rsid w:val="00D738BB"/>
    <w:rsid w:val="00D73C1E"/>
    <w:rsid w:val="00D74132"/>
    <w:rsid w:val="00D76461"/>
    <w:rsid w:val="00D771DC"/>
    <w:rsid w:val="00D77397"/>
    <w:rsid w:val="00D80D74"/>
    <w:rsid w:val="00D8217E"/>
    <w:rsid w:val="00D84015"/>
    <w:rsid w:val="00D85B02"/>
    <w:rsid w:val="00D85BFD"/>
    <w:rsid w:val="00D86595"/>
    <w:rsid w:val="00D87AAA"/>
    <w:rsid w:val="00D87F3B"/>
    <w:rsid w:val="00D9056B"/>
    <w:rsid w:val="00D907C2"/>
    <w:rsid w:val="00D90A9C"/>
    <w:rsid w:val="00D90D98"/>
    <w:rsid w:val="00D91271"/>
    <w:rsid w:val="00D91656"/>
    <w:rsid w:val="00D91760"/>
    <w:rsid w:val="00D92EDA"/>
    <w:rsid w:val="00D949EE"/>
    <w:rsid w:val="00D95598"/>
    <w:rsid w:val="00D9590E"/>
    <w:rsid w:val="00D95EF3"/>
    <w:rsid w:val="00D96C49"/>
    <w:rsid w:val="00D97BA4"/>
    <w:rsid w:val="00DA00F6"/>
    <w:rsid w:val="00DA242A"/>
    <w:rsid w:val="00DA2BAC"/>
    <w:rsid w:val="00DA3402"/>
    <w:rsid w:val="00DA4608"/>
    <w:rsid w:val="00DA4747"/>
    <w:rsid w:val="00DA599D"/>
    <w:rsid w:val="00DA5BA7"/>
    <w:rsid w:val="00DA5EE6"/>
    <w:rsid w:val="00DA5F82"/>
    <w:rsid w:val="00DB0CAB"/>
    <w:rsid w:val="00DB10E7"/>
    <w:rsid w:val="00DB147C"/>
    <w:rsid w:val="00DB2EB0"/>
    <w:rsid w:val="00DB4B32"/>
    <w:rsid w:val="00DB5DF4"/>
    <w:rsid w:val="00DC07FB"/>
    <w:rsid w:val="00DC1802"/>
    <w:rsid w:val="00DC2DF0"/>
    <w:rsid w:val="00DC359B"/>
    <w:rsid w:val="00DC4053"/>
    <w:rsid w:val="00DC49E4"/>
    <w:rsid w:val="00DC66D9"/>
    <w:rsid w:val="00DC7A2C"/>
    <w:rsid w:val="00DC7F97"/>
    <w:rsid w:val="00DD02A8"/>
    <w:rsid w:val="00DD0BFB"/>
    <w:rsid w:val="00DD2DCE"/>
    <w:rsid w:val="00DD2F68"/>
    <w:rsid w:val="00DD464B"/>
    <w:rsid w:val="00DD6CA7"/>
    <w:rsid w:val="00DE0D3C"/>
    <w:rsid w:val="00DE1C34"/>
    <w:rsid w:val="00DE1F1B"/>
    <w:rsid w:val="00DE393A"/>
    <w:rsid w:val="00DE4059"/>
    <w:rsid w:val="00DE47B5"/>
    <w:rsid w:val="00DE4997"/>
    <w:rsid w:val="00DE6CAE"/>
    <w:rsid w:val="00DF094C"/>
    <w:rsid w:val="00DF21EC"/>
    <w:rsid w:val="00DF2F8B"/>
    <w:rsid w:val="00DF3635"/>
    <w:rsid w:val="00DF39FB"/>
    <w:rsid w:val="00DF4086"/>
    <w:rsid w:val="00DF49D6"/>
    <w:rsid w:val="00DF4E41"/>
    <w:rsid w:val="00DF60EC"/>
    <w:rsid w:val="00DF6346"/>
    <w:rsid w:val="00DF6E23"/>
    <w:rsid w:val="00E0018E"/>
    <w:rsid w:val="00E0089B"/>
    <w:rsid w:val="00E01881"/>
    <w:rsid w:val="00E02FD3"/>
    <w:rsid w:val="00E0301F"/>
    <w:rsid w:val="00E03741"/>
    <w:rsid w:val="00E03F27"/>
    <w:rsid w:val="00E043DB"/>
    <w:rsid w:val="00E04F24"/>
    <w:rsid w:val="00E0732B"/>
    <w:rsid w:val="00E0771F"/>
    <w:rsid w:val="00E078C2"/>
    <w:rsid w:val="00E07BF2"/>
    <w:rsid w:val="00E07D05"/>
    <w:rsid w:val="00E10338"/>
    <w:rsid w:val="00E10576"/>
    <w:rsid w:val="00E1080A"/>
    <w:rsid w:val="00E114E7"/>
    <w:rsid w:val="00E11641"/>
    <w:rsid w:val="00E122DF"/>
    <w:rsid w:val="00E12C06"/>
    <w:rsid w:val="00E15A03"/>
    <w:rsid w:val="00E15C00"/>
    <w:rsid w:val="00E1657E"/>
    <w:rsid w:val="00E16A92"/>
    <w:rsid w:val="00E17756"/>
    <w:rsid w:val="00E17B3E"/>
    <w:rsid w:val="00E204E3"/>
    <w:rsid w:val="00E2189D"/>
    <w:rsid w:val="00E22193"/>
    <w:rsid w:val="00E243B1"/>
    <w:rsid w:val="00E24775"/>
    <w:rsid w:val="00E26C5A"/>
    <w:rsid w:val="00E273E2"/>
    <w:rsid w:val="00E3194F"/>
    <w:rsid w:val="00E31A72"/>
    <w:rsid w:val="00E32C5D"/>
    <w:rsid w:val="00E33730"/>
    <w:rsid w:val="00E338EC"/>
    <w:rsid w:val="00E3440D"/>
    <w:rsid w:val="00E34A29"/>
    <w:rsid w:val="00E34CAF"/>
    <w:rsid w:val="00E355A6"/>
    <w:rsid w:val="00E35D06"/>
    <w:rsid w:val="00E36AD0"/>
    <w:rsid w:val="00E3746D"/>
    <w:rsid w:val="00E37528"/>
    <w:rsid w:val="00E37F1F"/>
    <w:rsid w:val="00E40008"/>
    <w:rsid w:val="00E404FE"/>
    <w:rsid w:val="00E41C60"/>
    <w:rsid w:val="00E43977"/>
    <w:rsid w:val="00E446EC"/>
    <w:rsid w:val="00E451E4"/>
    <w:rsid w:val="00E45206"/>
    <w:rsid w:val="00E45D9F"/>
    <w:rsid w:val="00E5083E"/>
    <w:rsid w:val="00E51143"/>
    <w:rsid w:val="00E51C2F"/>
    <w:rsid w:val="00E51DF6"/>
    <w:rsid w:val="00E53052"/>
    <w:rsid w:val="00E54BD7"/>
    <w:rsid w:val="00E5707E"/>
    <w:rsid w:val="00E57FA2"/>
    <w:rsid w:val="00E6015B"/>
    <w:rsid w:val="00E60459"/>
    <w:rsid w:val="00E6071F"/>
    <w:rsid w:val="00E6092D"/>
    <w:rsid w:val="00E60E62"/>
    <w:rsid w:val="00E61C87"/>
    <w:rsid w:val="00E61D51"/>
    <w:rsid w:val="00E62284"/>
    <w:rsid w:val="00E63B6C"/>
    <w:rsid w:val="00E645A7"/>
    <w:rsid w:val="00E649EA"/>
    <w:rsid w:val="00E650E9"/>
    <w:rsid w:val="00E657E1"/>
    <w:rsid w:val="00E66385"/>
    <w:rsid w:val="00E66F26"/>
    <w:rsid w:val="00E7049B"/>
    <w:rsid w:val="00E708FA"/>
    <w:rsid w:val="00E70F44"/>
    <w:rsid w:val="00E71328"/>
    <w:rsid w:val="00E71400"/>
    <w:rsid w:val="00E71A7A"/>
    <w:rsid w:val="00E71F90"/>
    <w:rsid w:val="00E72392"/>
    <w:rsid w:val="00E727D2"/>
    <w:rsid w:val="00E72825"/>
    <w:rsid w:val="00E72E4F"/>
    <w:rsid w:val="00E739DC"/>
    <w:rsid w:val="00E73A59"/>
    <w:rsid w:val="00E73ACB"/>
    <w:rsid w:val="00E747AA"/>
    <w:rsid w:val="00E74EF8"/>
    <w:rsid w:val="00E75384"/>
    <w:rsid w:val="00E7620D"/>
    <w:rsid w:val="00E779A6"/>
    <w:rsid w:val="00E80591"/>
    <w:rsid w:val="00E81F64"/>
    <w:rsid w:val="00E826FB"/>
    <w:rsid w:val="00E82805"/>
    <w:rsid w:val="00E8285C"/>
    <w:rsid w:val="00E83FA2"/>
    <w:rsid w:val="00E8563B"/>
    <w:rsid w:val="00E859E3"/>
    <w:rsid w:val="00E85B87"/>
    <w:rsid w:val="00E86300"/>
    <w:rsid w:val="00E86D9D"/>
    <w:rsid w:val="00E8702F"/>
    <w:rsid w:val="00E872CC"/>
    <w:rsid w:val="00E87BD7"/>
    <w:rsid w:val="00E90B6F"/>
    <w:rsid w:val="00E90B9F"/>
    <w:rsid w:val="00E91431"/>
    <w:rsid w:val="00E92D64"/>
    <w:rsid w:val="00E92FB0"/>
    <w:rsid w:val="00E932FE"/>
    <w:rsid w:val="00E953E8"/>
    <w:rsid w:val="00E9796B"/>
    <w:rsid w:val="00EA08B5"/>
    <w:rsid w:val="00EA0EB3"/>
    <w:rsid w:val="00EA17C0"/>
    <w:rsid w:val="00EA31F4"/>
    <w:rsid w:val="00EA3601"/>
    <w:rsid w:val="00EA3B55"/>
    <w:rsid w:val="00EA5F23"/>
    <w:rsid w:val="00EA7353"/>
    <w:rsid w:val="00EA77DE"/>
    <w:rsid w:val="00EB1D67"/>
    <w:rsid w:val="00EB2595"/>
    <w:rsid w:val="00EB3E30"/>
    <w:rsid w:val="00EB5525"/>
    <w:rsid w:val="00EB734B"/>
    <w:rsid w:val="00EC0582"/>
    <w:rsid w:val="00EC0E56"/>
    <w:rsid w:val="00EC0EA2"/>
    <w:rsid w:val="00EC137A"/>
    <w:rsid w:val="00EC3186"/>
    <w:rsid w:val="00EC6445"/>
    <w:rsid w:val="00EC7980"/>
    <w:rsid w:val="00ED1B36"/>
    <w:rsid w:val="00ED26C3"/>
    <w:rsid w:val="00ED43C6"/>
    <w:rsid w:val="00ED4806"/>
    <w:rsid w:val="00ED7D30"/>
    <w:rsid w:val="00EE016C"/>
    <w:rsid w:val="00EE0888"/>
    <w:rsid w:val="00EE0C40"/>
    <w:rsid w:val="00EE1B9D"/>
    <w:rsid w:val="00EE1DDD"/>
    <w:rsid w:val="00EE24F4"/>
    <w:rsid w:val="00EE2F7D"/>
    <w:rsid w:val="00EE6006"/>
    <w:rsid w:val="00EF0181"/>
    <w:rsid w:val="00EF0253"/>
    <w:rsid w:val="00EF0259"/>
    <w:rsid w:val="00EF06A3"/>
    <w:rsid w:val="00EF10E1"/>
    <w:rsid w:val="00EF5228"/>
    <w:rsid w:val="00EF6392"/>
    <w:rsid w:val="00EF676B"/>
    <w:rsid w:val="00EF6BAC"/>
    <w:rsid w:val="00F01663"/>
    <w:rsid w:val="00F050F5"/>
    <w:rsid w:val="00F0516B"/>
    <w:rsid w:val="00F05551"/>
    <w:rsid w:val="00F06135"/>
    <w:rsid w:val="00F06234"/>
    <w:rsid w:val="00F07EE0"/>
    <w:rsid w:val="00F10325"/>
    <w:rsid w:val="00F11982"/>
    <w:rsid w:val="00F120DE"/>
    <w:rsid w:val="00F1233D"/>
    <w:rsid w:val="00F146DF"/>
    <w:rsid w:val="00F15A43"/>
    <w:rsid w:val="00F16610"/>
    <w:rsid w:val="00F16B1D"/>
    <w:rsid w:val="00F16FE7"/>
    <w:rsid w:val="00F17084"/>
    <w:rsid w:val="00F17383"/>
    <w:rsid w:val="00F20FD4"/>
    <w:rsid w:val="00F21214"/>
    <w:rsid w:val="00F21E56"/>
    <w:rsid w:val="00F22072"/>
    <w:rsid w:val="00F224F0"/>
    <w:rsid w:val="00F24768"/>
    <w:rsid w:val="00F24DD8"/>
    <w:rsid w:val="00F24E53"/>
    <w:rsid w:val="00F25765"/>
    <w:rsid w:val="00F25C82"/>
    <w:rsid w:val="00F26CD7"/>
    <w:rsid w:val="00F27350"/>
    <w:rsid w:val="00F27408"/>
    <w:rsid w:val="00F30A9C"/>
    <w:rsid w:val="00F33AA4"/>
    <w:rsid w:val="00F3422D"/>
    <w:rsid w:val="00F3561F"/>
    <w:rsid w:val="00F356BB"/>
    <w:rsid w:val="00F361BA"/>
    <w:rsid w:val="00F361BB"/>
    <w:rsid w:val="00F36BD5"/>
    <w:rsid w:val="00F36E00"/>
    <w:rsid w:val="00F37A6F"/>
    <w:rsid w:val="00F402C5"/>
    <w:rsid w:val="00F4051E"/>
    <w:rsid w:val="00F40545"/>
    <w:rsid w:val="00F40ECC"/>
    <w:rsid w:val="00F4179F"/>
    <w:rsid w:val="00F424AE"/>
    <w:rsid w:val="00F428C0"/>
    <w:rsid w:val="00F42C22"/>
    <w:rsid w:val="00F447DB"/>
    <w:rsid w:val="00F44CC5"/>
    <w:rsid w:val="00F455C6"/>
    <w:rsid w:val="00F46C00"/>
    <w:rsid w:val="00F470E5"/>
    <w:rsid w:val="00F478C0"/>
    <w:rsid w:val="00F47ECD"/>
    <w:rsid w:val="00F50AF7"/>
    <w:rsid w:val="00F50E13"/>
    <w:rsid w:val="00F5135F"/>
    <w:rsid w:val="00F519DE"/>
    <w:rsid w:val="00F51CAB"/>
    <w:rsid w:val="00F51DAA"/>
    <w:rsid w:val="00F51F31"/>
    <w:rsid w:val="00F54366"/>
    <w:rsid w:val="00F543FE"/>
    <w:rsid w:val="00F54928"/>
    <w:rsid w:val="00F54F01"/>
    <w:rsid w:val="00F554AB"/>
    <w:rsid w:val="00F559FF"/>
    <w:rsid w:val="00F5646F"/>
    <w:rsid w:val="00F60865"/>
    <w:rsid w:val="00F61629"/>
    <w:rsid w:val="00F61CD5"/>
    <w:rsid w:val="00F65658"/>
    <w:rsid w:val="00F664E6"/>
    <w:rsid w:val="00F66790"/>
    <w:rsid w:val="00F674BB"/>
    <w:rsid w:val="00F703FC"/>
    <w:rsid w:val="00F706C7"/>
    <w:rsid w:val="00F72EB6"/>
    <w:rsid w:val="00F73699"/>
    <w:rsid w:val="00F73F82"/>
    <w:rsid w:val="00F741ED"/>
    <w:rsid w:val="00F74FE4"/>
    <w:rsid w:val="00F75EBE"/>
    <w:rsid w:val="00F76E98"/>
    <w:rsid w:val="00F80092"/>
    <w:rsid w:val="00F809C6"/>
    <w:rsid w:val="00F80C78"/>
    <w:rsid w:val="00F80E46"/>
    <w:rsid w:val="00F8187C"/>
    <w:rsid w:val="00F81BE5"/>
    <w:rsid w:val="00F81FF0"/>
    <w:rsid w:val="00F82A4C"/>
    <w:rsid w:val="00F82BE2"/>
    <w:rsid w:val="00F830F9"/>
    <w:rsid w:val="00F84AAB"/>
    <w:rsid w:val="00F8576C"/>
    <w:rsid w:val="00F85BEE"/>
    <w:rsid w:val="00F861C5"/>
    <w:rsid w:val="00F86870"/>
    <w:rsid w:val="00F86C12"/>
    <w:rsid w:val="00F873A0"/>
    <w:rsid w:val="00F875AE"/>
    <w:rsid w:val="00F879C2"/>
    <w:rsid w:val="00F91F4E"/>
    <w:rsid w:val="00F934E6"/>
    <w:rsid w:val="00F93A69"/>
    <w:rsid w:val="00F94084"/>
    <w:rsid w:val="00F94423"/>
    <w:rsid w:val="00F94B45"/>
    <w:rsid w:val="00F95F88"/>
    <w:rsid w:val="00F96012"/>
    <w:rsid w:val="00F96B53"/>
    <w:rsid w:val="00F96C9A"/>
    <w:rsid w:val="00F97010"/>
    <w:rsid w:val="00FA11F8"/>
    <w:rsid w:val="00FA1995"/>
    <w:rsid w:val="00FA2746"/>
    <w:rsid w:val="00FA3026"/>
    <w:rsid w:val="00FA3851"/>
    <w:rsid w:val="00FA3B46"/>
    <w:rsid w:val="00FA4C8D"/>
    <w:rsid w:val="00FA5053"/>
    <w:rsid w:val="00FA525C"/>
    <w:rsid w:val="00FA5489"/>
    <w:rsid w:val="00FA56AF"/>
    <w:rsid w:val="00FA57BE"/>
    <w:rsid w:val="00FA5D1F"/>
    <w:rsid w:val="00FA6659"/>
    <w:rsid w:val="00FA71AC"/>
    <w:rsid w:val="00FA73EA"/>
    <w:rsid w:val="00FA74F8"/>
    <w:rsid w:val="00FA79B7"/>
    <w:rsid w:val="00FA7BA4"/>
    <w:rsid w:val="00FB13E8"/>
    <w:rsid w:val="00FB168D"/>
    <w:rsid w:val="00FB293D"/>
    <w:rsid w:val="00FB2DB2"/>
    <w:rsid w:val="00FB3912"/>
    <w:rsid w:val="00FB3F2E"/>
    <w:rsid w:val="00FB535E"/>
    <w:rsid w:val="00FB60ED"/>
    <w:rsid w:val="00FB7989"/>
    <w:rsid w:val="00FB7E8F"/>
    <w:rsid w:val="00FC0257"/>
    <w:rsid w:val="00FC23D4"/>
    <w:rsid w:val="00FC289B"/>
    <w:rsid w:val="00FC38A5"/>
    <w:rsid w:val="00FC4326"/>
    <w:rsid w:val="00FC4814"/>
    <w:rsid w:val="00FC7F40"/>
    <w:rsid w:val="00FD07F4"/>
    <w:rsid w:val="00FD236F"/>
    <w:rsid w:val="00FD3290"/>
    <w:rsid w:val="00FD3773"/>
    <w:rsid w:val="00FD4201"/>
    <w:rsid w:val="00FD4B40"/>
    <w:rsid w:val="00FD522F"/>
    <w:rsid w:val="00FD5CDC"/>
    <w:rsid w:val="00FD6402"/>
    <w:rsid w:val="00FD6EB2"/>
    <w:rsid w:val="00FD7283"/>
    <w:rsid w:val="00FE0520"/>
    <w:rsid w:val="00FE0989"/>
    <w:rsid w:val="00FE0B5F"/>
    <w:rsid w:val="00FE1A74"/>
    <w:rsid w:val="00FE233D"/>
    <w:rsid w:val="00FE2925"/>
    <w:rsid w:val="00FE3D9A"/>
    <w:rsid w:val="00FE49FC"/>
    <w:rsid w:val="00FE4A85"/>
    <w:rsid w:val="00FE4C19"/>
    <w:rsid w:val="00FE58F1"/>
    <w:rsid w:val="00FE6554"/>
    <w:rsid w:val="00FE7527"/>
    <w:rsid w:val="00FE7B0C"/>
    <w:rsid w:val="00FE7C14"/>
    <w:rsid w:val="00FE7D26"/>
    <w:rsid w:val="00FF0892"/>
    <w:rsid w:val="00FF0DFF"/>
    <w:rsid w:val="00FF1AB3"/>
    <w:rsid w:val="00FF2C09"/>
    <w:rsid w:val="00FF322B"/>
    <w:rsid w:val="00FF453F"/>
    <w:rsid w:val="00FF5196"/>
    <w:rsid w:val="00FF6257"/>
    <w:rsid w:val="00FF6EE7"/>
    <w:rsid w:val="00FF73CF"/>
    <w:rsid w:val="00FF7695"/>
    <w:rsid w:val="00FF79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BB86C11-4B74-48E7-ADCC-C2BB00A10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ru-RU" w:eastAsia="ru-RU" w:bidi="ar-SA"/>
      </w:rPr>
    </w:rPrDefault>
    <w:pPrDefault>
      <w:pPr>
        <w:ind w:left="714" w:hanging="357"/>
        <w:jc w:val="both"/>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D90A9C"/>
    <w:rPr>
      <w:rFonts w:eastAsia="Times New Roman"/>
      <w:sz w:val="24"/>
      <w:szCs w:val="24"/>
    </w:rPr>
  </w:style>
  <w:style w:type="paragraph" w:styleId="14">
    <w:name w:val="heading 1"/>
    <w:aliases w:val="Раздел Договора,H1,&quot;Алмаз&quot;, Знак,новая страница"/>
    <w:basedOn w:val="a6"/>
    <w:next w:val="a6"/>
    <w:link w:val="15"/>
    <w:uiPriority w:val="99"/>
    <w:qFormat/>
    <w:rsid w:val="00235920"/>
    <w:pPr>
      <w:keepNext/>
      <w:tabs>
        <w:tab w:val="left" w:pos="1985"/>
        <w:tab w:val="left" w:pos="2268"/>
      </w:tabs>
      <w:spacing w:before="120"/>
      <w:outlineLvl w:val="0"/>
    </w:pPr>
    <w:rPr>
      <w:kern w:val="28"/>
      <w:szCs w:val="20"/>
    </w:rPr>
  </w:style>
  <w:style w:type="paragraph" w:styleId="22">
    <w:name w:val="heading 2"/>
    <w:aliases w:val="H2,&quot;Изумруд&quot;,Глава РНГП"/>
    <w:basedOn w:val="a6"/>
    <w:next w:val="a6"/>
    <w:link w:val="23"/>
    <w:uiPriority w:val="99"/>
    <w:unhideWhenUsed/>
    <w:qFormat/>
    <w:rsid w:val="00235920"/>
    <w:pPr>
      <w:keepNext/>
      <w:spacing w:before="240" w:after="60"/>
      <w:outlineLvl w:val="1"/>
    </w:pPr>
    <w:rPr>
      <w:rFonts w:ascii="Cambria" w:hAnsi="Cambria"/>
      <w:b/>
      <w:bCs/>
      <w:i/>
      <w:iCs/>
      <w:sz w:val="28"/>
      <w:szCs w:val="28"/>
    </w:rPr>
  </w:style>
  <w:style w:type="paragraph" w:styleId="3">
    <w:name w:val="heading 3"/>
    <w:aliases w:val="H3,&quot;Сапфир&quot;"/>
    <w:basedOn w:val="a6"/>
    <w:next w:val="a6"/>
    <w:link w:val="30"/>
    <w:unhideWhenUsed/>
    <w:qFormat/>
    <w:rsid w:val="00235920"/>
    <w:pPr>
      <w:keepNext/>
      <w:keepLines/>
      <w:spacing w:before="200"/>
      <w:outlineLvl w:val="2"/>
    </w:pPr>
    <w:rPr>
      <w:rFonts w:ascii="Cambria" w:hAnsi="Cambria"/>
      <w:b/>
      <w:bCs/>
      <w:color w:val="4F81BD"/>
    </w:rPr>
  </w:style>
  <w:style w:type="paragraph" w:styleId="4">
    <w:name w:val="heading 4"/>
    <w:basedOn w:val="3"/>
    <w:next w:val="a6"/>
    <w:link w:val="40"/>
    <w:qFormat/>
    <w:rsid w:val="002046CD"/>
    <w:pPr>
      <w:keepNext w:val="0"/>
      <w:keepLines w:val="0"/>
      <w:widowControl w:val="0"/>
      <w:autoSpaceDE w:val="0"/>
      <w:autoSpaceDN w:val="0"/>
      <w:adjustRightInd w:val="0"/>
      <w:spacing w:before="0"/>
      <w:outlineLvl w:val="3"/>
    </w:pPr>
    <w:rPr>
      <w:rFonts w:ascii="Arial" w:hAnsi="Arial" w:cs="Arial"/>
      <w:b w:val="0"/>
      <w:bCs w:val="0"/>
      <w:color w:val="auto"/>
    </w:rPr>
  </w:style>
  <w:style w:type="paragraph" w:styleId="5">
    <w:name w:val="heading 5"/>
    <w:basedOn w:val="a6"/>
    <w:next w:val="a6"/>
    <w:link w:val="50"/>
    <w:uiPriority w:val="9"/>
    <w:qFormat/>
    <w:rsid w:val="002A68E0"/>
    <w:pPr>
      <w:spacing w:before="240" w:after="60"/>
      <w:outlineLvl w:val="4"/>
    </w:pPr>
    <w:rPr>
      <w:b/>
      <w:bCs/>
      <w:i/>
      <w:iCs/>
      <w:sz w:val="26"/>
      <w:szCs w:val="26"/>
    </w:rPr>
  </w:style>
  <w:style w:type="paragraph" w:styleId="6">
    <w:name w:val="heading 6"/>
    <w:basedOn w:val="a6"/>
    <w:next w:val="a6"/>
    <w:link w:val="60"/>
    <w:qFormat/>
    <w:rsid w:val="002A68E0"/>
    <w:pPr>
      <w:widowControl w:val="0"/>
      <w:autoSpaceDE w:val="0"/>
      <w:autoSpaceDN w:val="0"/>
      <w:adjustRightInd w:val="0"/>
      <w:spacing w:before="240" w:after="60"/>
      <w:outlineLvl w:val="5"/>
    </w:pPr>
    <w:rPr>
      <w:b/>
      <w:bCs/>
      <w:sz w:val="22"/>
      <w:szCs w:val="22"/>
    </w:rPr>
  </w:style>
  <w:style w:type="paragraph" w:styleId="7">
    <w:name w:val="heading 7"/>
    <w:basedOn w:val="a6"/>
    <w:next w:val="a6"/>
    <w:link w:val="70"/>
    <w:qFormat/>
    <w:rsid w:val="00C070BC"/>
    <w:pPr>
      <w:spacing w:before="240" w:after="60"/>
      <w:outlineLvl w:val="6"/>
    </w:pPr>
  </w:style>
  <w:style w:type="paragraph" w:styleId="8">
    <w:name w:val="heading 8"/>
    <w:basedOn w:val="a6"/>
    <w:next w:val="a6"/>
    <w:link w:val="80"/>
    <w:qFormat/>
    <w:rsid w:val="00235920"/>
    <w:pPr>
      <w:keepNext/>
      <w:suppressAutoHyphens/>
      <w:jc w:val="center"/>
      <w:outlineLvl w:val="7"/>
    </w:pPr>
    <w:rPr>
      <w:b/>
      <w:spacing w:val="60"/>
      <w:sz w:val="40"/>
      <w:szCs w:val="20"/>
    </w:rPr>
  </w:style>
  <w:style w:type="paragraph" w:styleId="9">
    <w:name w:val="heading 9"/>
    <w:basedOn w:val="a6"/>
    <w:next w:val="a6"/>
    <w:link w:val="90"/>
    <w:uiPriority w:val="9"/>
    <w:unhideWhenUsed/>
    <w:qFormat/>
    <w:rsid w:val="00C070BC"/>
    <w:pPr>
      <w:spacing w:before="240" w:after="60"/>
      <w:outlineLvl w:val="8"/>
    </w:pPr>
    <w:rPr>
      <w:rFonts w:ascii="Cambria" w:hAnsi="Cambria"/>
      <w:sz w:val="22"/>
      <w:szCs w:val="22"/>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5">
    <w:name w:val="Заголовок 1 Знак"/>
    <w:aliases w:val="Раздел Договора Знак,H1 Знак,&quot;Алмаз&quot; Знак, Знак Знак,новая страница Знак"/>
    <w:link w:val="14"/>
    <w:uiPriority w:val="99"/>
    <w:rsid w:val="00235920"/>
    <w:rPr>
      <w:rFonts w:eastAsia="Times New Roman"/>
      <w:kern w:val="28"/>
      <w:sz w:val="24"/>
      <w:szCs w:val="20"/>
      <w:lang w:eastAsia="ru-RU"/>
    </w:rPr>
  </w:style>
  <w:style w:type="character" w:customStyle="1" w:styleId="23">
    <w:name w:val="Заголовок 2 Знак"/>
    <w:aliases w:val="H2 Знак,&quot;Изумруд&quot; Знак,Глава РНГП Знак"/>
    <w:link w:val="22"/>
    <w:uiPriority w:val="99"/>
    <w:rsid w:val="00235920"/>
    <w:rPr>
      <w:rFonts w:ascii="Cambria" w:eastAsia="Times New Roman" w:hAnsi="Cambria"/>
      <w:b/>
      <w:bCs/>
      <w:i/>
      <w:iCs/>
      <w:lang w:eastAsia="ru-RU"/>
    </w:rPr>
  </w:style>
  <w:style w:type="character" w:customStyle="1" w:styleId="30">
    <w:name w:val="Заголовок 3 Знак"/>
    <w:aliases w:val="H3 Знак,&quot;Сапфир&quot; Знак"/>
    <w:link w:val="3"/>
    <w:rsid w:val="00235920"/>
    <w:rPr>
      <w:rFonts w:ascii="Cambria" w:eastAsia="Times New Roman" w:hAnsi="Cambria" w:cs="Times New Roman"/>
      <w:b/>
      <w:bCs/>
      <w:color w:val="4F81BD"/>
      <w:sz w:val="24"/>
      <w:szCs w:val="24"/>
      <w:lang w:eastAsia="ru-RU"/>
    </w:rPr>
  </w:style>
  <w:style w:type="character" w:customStyle="1" w:styleId="40">
    <w:name w:val="Заголовок 4 Знак"/>
    <w:link w:val="4"/>
    <w:rsid w:val="002046CD"/>
    <w:rPr>
      <w:rFonts w:ascii="Arial" w:eastAsia="Times New Roman" w:hAnsi="Arial" w:cs="Arial"/>
      <w:sz w:val="24"/>
      <w:szCs w:val="24"/>
      <w:lang w:eastAsia="ru-RU"/>
    </w:rPr>
  </w:style>
  <w:style w:type="character" w:customStyle="1" w:styleId="70">
    <w:name w:val="Заголовок 7 Знак"/>
    <w:link w:val="7"/>
    <w:rsid w:val="00C070BC"/>
    <w:rPr>
      <w:rFonts w:eastAsia="Times New Roman"/>
      <w:sz w:val="24"/>
      <w:szCs w:val="24"/>
    </w:rPr>
  </w:style>
  <w:style w:type="character" w:customStyle="1" w:styleId="80">
    <w:name w:val="Заголовок 8 Знак"/>
    <w:link w:val="8"/>
    <w:rsid w:val="00235920"/>
    <w:rPr>
      <w:rFonts w:eastAsia="Times New Roman"/>
      <w:b/>
      <w:spacing w:val="60"/>
      <w:sz w:val="40"/>
      <w:szCs w:val="20"/>
      <w:lang w:eastAsia="ru-RU"/>
    </w:rPr>
  </w:style>
  <w:style w:type="character" w:customStyle="1" w:styleId="90">
    <w:name w:val="Заголовок 9 Знак"/>
    <w:link w:val="9"/>
    <w:uiPriority w:val="9"/>
    <w:rsid w:val="00C070BC"/>
    <w:rPr>
      <w:rFonts w:ascii="Cambria" w:eastAsia="Times New Roman" w:hAnsi="Cambria" w:cs="Times New Roman"/>
      <w:sz w:val="22"/>
      <w:szCs w:val="22"/>
    </w:rPr>
  </w:style>
  <w:style w:type="table" w:styleId="aa">
    <w:name w:val="Table Grid"/>
    <w:basedOn w:val="a8"/>
    <w:uiPriority w:val="59"/>
    <w:rsid w:val="00235920"/>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Тема письма"/>
    <w:basedOn w:val="a6"/>
    <w:rsid w:val="00235920"/>
    <w:pPr>
      <w:framePr w:w="4316" w:h="1331" w:hSpace="141" w:wrap="around" w:vAnchor="text" w:hAnchor="page" w:x="1687" w:y="242"/>
    </w:pPr>
    <w:rPr>
      <w:sz w:val="28"/>
      <w:szCs w:val="20"/>
    </w:rPr>
  </w:style>
  <w:style w:type="paragraph" w:styleId="24">
    <w:name w:val="Body Text 2"/>
    <w:basedOn w:val="a6"/>
    <w:link w:val="25"/>
    <w:rsid w:val="00235920"/>
    <w:pPr>
      <w:spacing w:before="222"/>
    </w:pPr>
    <w:rPr>
      <w:rFonts w:ascii="Arial" w:hAnsi="Arial"/>
      <w:snapToGrid w:val="0"/>
      <w:sz w:val="28"/>
      <w:szCs w:val="20"/>
      <w:lang w:val="en-US"/>
    </w:rPr>
  </w:style>
  <w:style w:type="character" w:customStyle="1" w:styleId="25">
    <w:name w:val="Основной текст 2 Знак"/>
    <w:link w:val="24"/>
    <w:rsid w:val="00235920"/>
    <w:rPr>
      <w:rFonts w:ascii="Arial" w:eastAsia="Times New Roman" w:hAnsi="Arial"/>
      <w:snapToGrid w:val="0"/>
      <w:szCs w:val="20"/>
      <w:lang w:val="en-US" w:eastAsia="ru-RU"/>
    </w:rPr>
  </w:style>
  <w:style w:type="paragraph" w:styleId="ac">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6"/>
    <w:next w:val="a6"/>
    <w:link w:val="26"/>
    <w:qFormat/>
    <w:rsid w:val="00235920"/>
    <w:pPr>
      <w:framePr w:w="5776" w:h="1261" w:hRule="exact" w:hSpace="141" w:wrap="around" w:vAnchor="text" w:hAnchor="page" w:x="1720" w:y="491"/>
      <w:ind w:firstLine="567"/>
    </w:pPr>
    <w:rPr>
      <w:szCs w:val="20"/>
    </w:rPr>
  </w:style>
  <w:style w:type="paragraph" w:customStyle="1" w:styleId="ad">
    <w:name w:val="Текст (лев. подпись)"/>
    <w:basedOn w:val="a6"/>
    <w:next w:val="a6"/>
    <w:uiPriority w:val="99"/>
    <w:rsid w:val="00235920"/>
    <w:pPr>
      <w:widowControl w:val="0"/>
      <w:autoSpaceDE w:val="0"/>
      <w:autoSpaceDN w:val="0"/>
      <w:adjustRightInd w:val="0"/>
    </w:pPr>
    <w:rPr>
      <w:rFonts w:ascii="Arial" w:hAnsi="Arial" w:cs="Arial"/>
      <w:sz w:val="20"/>
      <w:szCs w:val="20"/>
    </w:rPr>
  </w:style>
  <w:style w:type="paragraph" w:customStyle="1" w:styleId="ae">
    <w:name w:val="Текст (прав. подпись)"/>
    <w:basedOn w:val="a6"/>
    <w:next w:val="a6"/>
    <w:uiPriority w:val="99"/>
    <w:rsid w:val="00235920"/>
    <w:pPr>
      <w:widowControl w:val="0"/>
      <w:autoSpaceDE w:val="0"/>
      <w:autoSpaceDN w:val="0"/>
      <w:adjustRightInd w:val="0"/>
      <w:jc w:val="right"/>
    </w:pPr>
    <w:rPr>
      <w:rFonts w:ascii="Arial" w:hAnsi="Arial" w:cs="Arial"/>
      <w:sz w:val="20"/>
      <w:szCs w:val="20"/>
    </w:rPr>
  </w:style>
  <w:style w:type="character" w:styleId="af">
    <w:name w:val="Hyperlink"/>
    <w:uiPriority w:val="99"/>
    <w:rsid w:val="00235920"/>
    <w:rPr>
      <w:color w:val="0000FF"/>
      <w:u w:val="single"/>
    </w:rPr>
  </w:style>
  <w:style w:type="character" w:styleId="af0">
    <w:name w:val="FollowedHyperlink"/>
    <w:uiPriority w:val="99"/>
    <w:rsid w:val="00235920"/>
    <w:rPr>
      <w:color w:val="800080"/>
      <w:u w:val="single"/>
    </w:rPr>
  </w:style>
  <w:style w:type="paragraph" w:customStyle="1" w:styleId="xl26">
    <w:name w:val="xl26"/>
    <w:basedOn w:val="a6"/>
    <w:rsid w:val="00235920"/>
    <w:pPr>
      <w:spacing w:before="100" w:beforeAutospacing="1" w:after="100" w:afterAutospacing="1"/>
      <w:jc w:val="right"/>
    </w:pPr>
    <w:rPr>
      <w:rFonts w:ascii="Arial" w:hAnsi="Arial" w:cs="Arial"/>
    </w:rPr>
  </w:style>
  <w:style w:type="paragraph" w:customStyle="1" w:styleId="xl27">
    <w:name w:val="xl27"/>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28">
    <w:name w:val="xl28"/>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29">
    <w:name w:val="xl29"/>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0">
    <w:name w:val="xl30"/>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1">
    <w:name w:val="xl31"/>
    <w:basedOn w:val="a6"/>
    <w:rsid w:val="00235920"/>
    <w:pPr>
      <w:spacing w:before="100" w:beforeAutospacing="1" w:after="100" w:afterAutospacing="1"/>
    </w:pPr>
    <w:rPr>
      <w:rFonts w:ascii="Arial" w:hAnsi="Arial" w:cs="Arial"/>
    </w:rPr>
  </w:style>
  <w:style w:type="paragraph" w:customStyle="1" w:styleId="xl32">
    <w:name w:val="xl32"/>
    <w:basedOn w:val="a6"/>
    <w:rsid w:val="00235920"/>
    <w:pPr>
      <w:spacing w:before="100" w:beforeAutospacing="1" w:after="100" w:afterAutospacing="1"/>
    </w:pPr>
    <w:rPr>
      <w:rFonts w:ascii="Arial" w:hAnsi="Arial" w:cs="Arial"/>
    </w:rPr>
  </w:style>
  <w:style w:type="paragraph" w:customStyle="1" w:styleId="xl33">
    <w:name w:val="xl33"/>
    <w:basedOn w:val="a6"/>
    <w:rsid w:val="00235920"/>
    <w:pPr>
      <w:spacing w:before="100" w:beforeAutospacing="1" w:after="100" w:afterAutospacing="1"/>
      <w:jc w:val="center"/>
    </w:pPr>
    <w:rPr>
      <w:rFonts w:ascii="Arial" w:hAnsi="Arial" w:cs="Arial"/>
    </w:rPr>
  </w:style>
  <w:style w:type="paragraph" w:customStyle="1" w:styleId="xl34">
    <w:name w:val="xl34"/>
    <w:basedOn w:val="a6"/>
    <w:rsid w:val="00235920"/>
    <w:pPr>
      <w:spacing w:before="100" w:beforeAutospacing="1" w:after="100" w:afterAutospacing="1"/>
      <w:jc w:val="right"/>
    </w:pPr>
    <w:rPr>
      <w:rFonts w:ascii="Arial" w:hAnsi="Arial" w:cs="Arial"/>
      <w:b/>
      <w:bCs/>
    </w:rPr>
  </w:style>
  <w:style w:type="paragraph" w:customStyle="1" w:styleId="xl35">
    <w:name w:val="xl35"/>
    <w:basedOn w:val="a6"/>
    <w:rsid w:val="00235920"/>
    <w:pPr>
      <w:spacing w:before="100" w:beforeAutospacing="1" w:after="100" w:afterAutospacing="1"/>
    </w:pPr>
    <w:rPr>
      <w:rFonts w:ascii="Arial" w:hAnsi="Arial" w:cs="Arial"/>
    </w:rPr>
  </w:style>
  <w:style w:type="paragraph" w:customStyle="1" w:styleId="xl36">
    <w:name w:val="xl36"/>
    <w:basedOn w:val="a6"/>
    <w:rsid w:val="00235920"/>
    <w:pPr>
      <w:spacing w:before="100" w:beforeAutospacing="1" w:after="100" w:afterAutospacing="1"/>
    </w:pPr>
    <w:rPr>
      <w:rFonts w:ascii="Arial" w:hAnsi="Arial" w:cs="Arial"/>
    </w:rPr>
  </w:style>
  <w:style w:type="paragraph" w:customStyle="1" w:styleId="xl37">
    <w:name w:val="xl37"/>
    <w:basedOn w:val="a6"/>
    <w:rsid w:val="00235920"/>
    <w:pPr>
      <w:spacing w:before="100" w:beforeAutospacing="1" w:after="100" w:afterAutospacing="1"/>
    </w:pPr>
  </w:style>
  <w:style w:type="paragraph" w:customStyle="1" w:styleId="xl38">
    <w:name w:val="xl38"/>
    <w:basedOn w:val="a6"/>
    <w:rsid w:val="00235920"/>
    <w:pPr>
      <w:spacing w:before="100" w:beforeAutospacing="1" w:after="100" w:afterAutospacing="1"/>
    </w:pPr>
    <w:rPr>
      <w:rFonts w:ascii="Arial" w:hAnsi="Arial" w:cs="Arial"/>
    </w:rPr>
  </w:style>
  <w:style w:type="paragraph" w:customStyle="1" w:styleId="xl39">
    <w:name w:val="xl39"/>
    <w:basedOn w:val="a6"/>
    <w:rsid w:val="00235920"/>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Arial" w:hAnsi="Arial" w:cs="Arial"/>
      <w:b/>
      <w:bCs/>
    </w:rPr>
  </w:style>
  <w:style w:type="paragraph" w:customStyle="1" w:styleId="xl40">
    <w:name w:val="xl40"/>
    <w:basedOn w:val="a6"/>
    <w:rsid w:val="00235920"/>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b/>
      <w:bCs/>
    </w:rPr>
  </w:style>
  <w:style w:type="paragraph" w:customStyle="1" w:styleId="xl41">
    <w:name w:val="xl41"/>
    <w:basedOn w:val="a6"/>
    <w:rsid w:val="00235920"/>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w:hAnsi="Arial" w:cs="Arial"/>
      <w:b/>
      <w:bCs/>
    </w:rPr>
  </w:style>
  <w:style w:type="paragraph" w:customStyle="1" w:styleId="xl42">
    <w:name w:val="xl42"/>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3">
    <w:name w:val="xl43"/>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4">
    <w:name w:val="xl44"/>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5">
    <w:name w:val="xl45"/>
    <w:basedOn w:val="a6"/>
    <w:rsid w:val="00235920"/>
    <w:pPr>
      <w:pBdr>
        <w:left w:val="single" w:sz="4" w:space="0" w:color="auto"/>
        <w:bottom w:val="single" w:sz="4" w:space="0" w:color="auto"/>
        <w:right w:val="single" w:sz="4" w:space="0" w:color="auto"/>
      </w:pBdr>
      <w:spacing w:before="100" w:beforeAutospacing="1" w:after="100" w:afterAutospacing="1"/>
      <w:jc w:val="right"/>
    </w:pPr>
    <w:rPr>
      <w:rFonts w:ascii="Arial" w:hAnsi="Arial" w:cs="Arial"/>
      <w:b/>
      <w:bCs/>
    </w:rPr>
  </w:style>
  <w:style w:type="paragraph" w:customStyle="1" w:styleId="xl46">
    <w:name w:val="xl46"/>
    <w:basedOn w:val="a6"/>
    <w:rsid w:val="00235920"/>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47">
    <w:name w:val="xl47"/>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8">
    <w:name w:val="xl48"/>
    <w:basedOn w:val="a6"/>
    <w:rsid w:val="00235920"/>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49">
    <w:name w:val="xl49"/>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i/>
      <w:iCs/>
    </w:rPr>
  </w:style>
  <w:style w:type="paragraph" w:customStyle="1" w:styleId="xl50">
    <w:name w:val="xl50"/>
    <w:basedOn w:val="a6"/>
    <w:rsid w:val="00235920"/>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i/>
      <w:iCs/>
    </w:rPr>
  </w:style>
  <w:style w:type="paragraph" w:customStyle="1" w:styleId="xl51">
    <w:name w:val="xl51"/>
    <w:basedOn w:val="a6"/>
    <w:rsid w:val="00235920"/>
    <w:pPr>
      <w:pBdr>
        <w:left w:val="single" w:sz="4" w:space="0" w:color="auto"/>
        <w:bottom w:val="single" w:sz="4" w:space="0" w:color="auto"/>
        <w:right w:val="single" w:sz="4" w:space="0" w:color="auto"/>
      </w:pBdr>
      <w:spacing w:before="100" w:beforeAutospacing="1" w:after="100" w:afterAutospacing="1"/>
      <w:jc w:val="right"/>
    </w:pPr>
    <w:rPr>
      <w:rFonts w:ascii="Arial" w:hAnsi="Arial" w:cs="Arial"/>
      <w:i/>
      <w:iCs/>
    </w:rPr>
  </w:style>
  <w:style w:type="paragraph" w:customStyle="1" w:styleId="xl52">
    <w:name w:val="xl52"/>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53">
    <w:name w:val="xl53"/>
    <w:basedOn w:val="a6"/>
    <w:rsid w:val="00235920"/>
    <w:pPr>
      <w:pBdr>
        <w:top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54">
    <w:name w:val="xl54"/>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5">
    <w:name w:val="xl55"/>
    <w:basedOn w:val="a6"/>
    <w:rsid w:val="00235920"/>
    <w:pPr>
      <w:pBdr>
        <w:top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56">
    <w:name w:val="xl56"/>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rPr>
  </w:style>
  <w:style w:type="paragraph" w:customStyle="1" w:styleId="xl57">
    <w:name w:val="xl57"/>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b/>
      <w:bCs/>
    </w:rPr>
  </w:style>
  <w:style w:type="paragraph" w:customStyle="1" w:styleId="xl58">
    <w:name w:val="xl58"/>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i/>
      <w:iCs/>
    </w:rPr>
  </w:style>
  <w:style w:type="paragraph" w:customStyle="1" w:styleId="xl59">
    <w:name w:val="xl59"/>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i/>
      <w:iCs/>
    </w:rPr>
  </w:style>
  <w:style w:type="paragraph" w:customStyle="1" w:styleId="xl60">
    <w:name w:val="xl60"/>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i/>
      <w:iCs/>
    </w:rPr>
  </w:style>
  <w:style w:type="paragraph" w:customStyle="1" w:styleId="xl61">
    <w:name w:val="xl61"/>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62">
    <w:name w:val="xl62"/>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rPr>
  </w:style>
  <w:style w:type="paragraph" w:customStyle="1" w:styleId="xl63">
    <w:name w:val="xl63"/>
    <w:basedOn w:val="a6"/>
    <w:uiPriority w:val="99"/>
    <w:rsid w:val="00235920"/>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b/>
      <w:bCs/>
    </w:rPr>
  </w:style>
  <w:style w:type="paragraph" w:customStyle="1" w:styleId="xl64">
    <w:name w:val="xl64"/>
    <w:basedOn w:val="a6"/>
    <w:uiPriority w:val="99"/>
    <w:rsid w:val="00235920"/>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i/>
      <w:iCs/>
    </w:rPr>
  </w:style>
  <w:style w:type="paragraph" w:customStyle="1" w:styleId="xl65">
    <w:name w:val="xl65"/>
    <w:basedOn w:val="a6"/>
    <w:uiPriority w:val="99"/>
    <w:rsid w:val="00235920"/>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rPr>
  </w:style>
  <w:style w:type="paragraph" w:customStyle="1" w:styleId="xl66">
    <w:name w:val="xl66"/>
    <w:basedOn w:val="a6"/>
    <w:uiPriority w:val="99"/>
    <w:rsid w:val="0023592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7">
    <w:name w:val="xl67"/>
    <w:basedOn w:val="a6"/>
    <w:uiPriority w:val="99"/>
    <w:rsid w:val="0023592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8">
    <w:name w:val="xl68"/>
    <w:basedOn w:val="a6"/>
    <w:uiPriority w:val="99"/>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rPr>
  </w:style>
  <w:style w:type="paragraph" w:customStyle="1" w:styleId="xl69">
    <w:name w:val="xl69"/>
    <w:basedOn w:val="a6"/>
    <w:uiPriority w:val="99"/>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i/>
      <w:iCs/>
    </w:rPr>
  </w:style>
  <w:style w:type="paragraph" w:customStyle="1" w:styleId="xl70">
    <w:name w:val="xl70"/>
    <w:basedOn w:val="a6"/>
    <w:uiPriority w:val="99"/>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71">
    <w:name w:val="xl71"/>
    <w:basedOn w:val="a6"/>
    <w:uiPriority w:val="99"/>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2">
    <w:name w:val="xl72"/>
    <w:basedOn w:val="a6"/>
    <w:uiPriority w:val="99"/>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73">
    <w:name w:val="xl73"/>
    <w:basedOn w:val="a6"/>
    <w:uiPriority w:val="99"/>
    <w:rsid w:val="0023592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4">
    <w:name w:val="xl74"/>
    <w:basedOn w:val="a6"/>
    <w:uiPriority w:val="99"/>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i/>
      <w:iCs/>
      <w:color w:val="000000"/>
      <w:sz w:val="22"/>
      <w:szCs w:val="22"/>
    </w:rPr>
  </w:style>
  <w:style w:type="paragraph" w:customStyle="1" w:styleId="xl75">
    <w:name w:val="xl75"/>
    <w:basedOn w:val="a6"/>
    <w:uiPriority w:val="99"/>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i/>
      <w:iCs/>
      <w:color w:val="000000"/>
      <w:sz w:val="16"/>
      <w:szCs w:val="16"/>
    </w:rPr>
  </w:style>
  <w:style w:type="paragraph" w:customStyle="1" w:styleId="xl76">
    <w:name w:val="xl76"/>
    <w:basedOn w:val="a6"/>
    <w:uiPriority w:val="99"/>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rPr>
  </w:style>
  <w:style w:type="paragraph" w:customStyle="1" w:styleId="xl77">
    <w:name w:val="xl77"/>
    <w:basedOn w:val="a6"/>
    <w:uiPriority w:val="99"/>
    <w:rsid w:val="00235920"/>
    <w:pPr>
      <w:pBdr>
        <w:top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8">
    <w:name w:val="xl78"/>
    <w:basedOn w:val="a6"/>
    <w:uiPriority w:val="99"/>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8"/>
      <w:szCs w:val="18"/>
    </w:rPr>
  </w:style>
  <w:style w:type="paragraph" w:customStyle="1" w:styleId="xl79">
    <w:name w:val="xl79"/>
    <w:basedOn w:val="a6"/>
    <w:uiPriority w:val="99"/>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80">
    <w:name w:val="xl80"/>
    <w:basedOn w:val="a6"/>
    <w:uiPriority w:val="99"/>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81">
    <w:name w:val="xl81"/>
    <w:basedOn w:val="a6"/>
    <w:uiPriority w:val="99"/>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rPr>
  </w:style>
  <w:style w:type="paragraph" w:customStyle="1" w:styleId="xl82">
    <w:name w:val="xl82"/>
    <w:basedOn w:val="a6"/>
    <w:uiPriority w:val="99"/>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b/>
      <w:bCs/>
      <w:i/>
      <w:iCs/>
      <w:color w:val="000000"/>
      <w:sz w:val="18"/>
      <w:szCs w:val="18"/>
    </w:rPr>
  </w:style>
  <w:style w:type="paragraph" w:customStyle="1" w:styleId="xl83">
    <w:name w:val="xl83"/>
    <w:basedOn w:val="a6"/>
    <w:uiPriority w:val="99"/>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sz w:val="18"/>
      <w:szCs w:val="18"/>
    </w:rPr>
  </w:style>
  <w:style w:type="paragraph" w:customStyle="1" w:styleId="xl84">
    <w:name w:val="xl84"/>
    <w:basedOn w:val="a6"/>
    <w:uiPriority w:val="99"/>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sz w:val="18"/>
      <w:szCs w:val="18"/>
    </w:rPr>
  </w:style>
  <w:style w:type="paragraph" w:customStyle="1" w:styleId="xl85">
    <w:name w:val="xl85"/>
    <w:basedOn w:val="a6"/>
    <w:uiPriority w:val="99"/>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Arial" w:hAnsi="Arial" w:cs="Arial"/>
      <w:b/>
      <w:bCs/>
    </w:rPr>
  </w:style>
  <w:style w:type="paragraph" w:customStyle="1" w:styleId="xl86">
    <w:name w:val="xl86"/>
    <w:basedOn w:val="a6"/>
    <w:uiPriority w:val="99"/>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b/>
      <w:bCs/>
      <w:i/>
      <w:iCs/>
    </w:rPr>
  </w:style>
  <w:style w:type="paragraph" w:styleId="af1">
    <w:name w:val="endnote text"/>
    <w:basedOn w:val="a6"/>
    <w:link w:val="af2"/>
    <w:semiHidden/>
    <w:rsid w:val="00235920"/>
    <w:rPr>
      <w:sz w:val="20"/>
      <w:szCs w:val="20"/>
      <w:lang w:val="en-US" w:eastAsia="en-US"/>
    </w:rPr>
  </w:style>
  <w:style w:type="character" w:customStyle="1" w:styleId="af2">
    <w:name w:val="Текст концевой сноски Знак"/>
    <w:link w:val="af1"/>
    <w:semiHidden/>
    <w:rsid w:val="00235920"/>
    <w:rPr>
      <w:rFonts w:eastAsia="Times New Roman"/>
      <w:sz w:val="20"/>
      <w:szCs w:val="20"/>
      <w:lang w:val="en-US"/>
    </w:rPr>
  </w:style>
  <w:style w:type="paragraph" w:styleId="af3">
    <w:name w:val="Balloon Text"/>
    <w:basedOn w:val="a6"/>
    <w:link w:val="af4"/>
    <w:uiPriority w:val="99"/>
    <w:rsid w:val="00235920"/>
    <w:rPr>
      <w:rFonts w:ascii="Tahoma" w:hAnsi="Tahoma" w:cs="Tahoma"/>
      <w:sz w:val="16"/>
      <w:szCs w:val="16"/>
    </w:rPr>
  </w:style>
  <w:style w:type="character" w:customStyle="1" w:styleId="af4">
    <w:name w:val="Текст выноски Знак"/>
    <w:link w:val="af3"/>
    <w:uiPriority w:val="99"/>
    <w:rsid w:val="00235920"/>
    <w:rPr>
      <w:rFonts w:ascii="Tahoma" w:eastAsia="Times New Roman" w:hAnsi="Tahoma" w:cs="Tahoma"/>
      <w:sz w:val="16"/>
      <w:szCs w:val="16"/>
      <w:lang w:eastAsia="ru-RU"/>
    </w:rPr>
  </w:style>
  <w:style w:type="paragraph" w:customStyle="1" w:styleId="xl87">
    <w:name w:val="xl87"/>
    <w:basedOn w:val="a6"/>
    <w:uiPriority w:val="99"/>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b/>
      <w:bCs/>
      <w:i/>
      <w:iCs/>
      <w:color w:val="000000"/>
    </w:rPr>
  </w:style>
  <w:style w:type="paragraph" w:customStyle="1" w:styleId="xl88">
    <w:name w:val="xl88"/>
    <w:basedOn w:val="a6"/>
    <w:uiPriority w:val="99"/>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000000"/>
    </w:rPr>
  </w:style>
  <w:style w:type="paragraph" w:customStyle="1" w:styleId="xl89">
    <w:name w:val="xl89"/>
    <w:basedOn w:val="a6"/>
    <w:uiPriority w:val="99"/>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90">
    <w:name w:val="xl90"/>
    <w:basedOn w:val="a6"/>
    <w:uiPriority w:val="99"/>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91">
    <w:name w:val="xl91"/>
    <w:basedOn w:val="a6"/>
    <w:uiPriority w:val="99"/>
    <w:rsid w:val="00235920"/>
    <w:pPr>
      <w:spacing w:before="100" w:beforeAutospacing="1" w:after="100" w:afterAutospacing="1"/>
      <w:jc w:val="right"/>
    </w:pPr>
    <w:rPr>
      <w:rFonts w:ascii="Arial" w:hAnsi="Arial" w:cs="Arial"/>
      <w:b/>
      <w:bCs/>
      <w:sz w:val="22"/>
      <w:szCs w:val="22"/>
    </w:rPr>
  </w:style>
  <w:style w:type="paragraph" w:customStyle="1" w:styleId="xl92">
    <w:name w:val="xl92"/>
    <w:basedOn w:val="a6"/>
    <w:uiPriority w:val="99"/>
    <w:rsid w:val="00235920"/>
    <w:pPr>
      <w:spacing w:before="100" w:beforeAutospacing="1" w:after="100" w:afterAutospacing="1"/>
      <w:jc w:val="center"/>
    </w:pPr>
    <w:rPr>
      <w:rFonts w:ascii="Arial" w:hAnsi="Arial" w:cs="Arial"/>
      <w:sz w:val="22"/>
      <w:szCs w:val="22"/>
    </w:rPr>
  </w:style>
  <w:style w:type="paragraph" w:customStyle="1" w:styleId="af5">
    <w:name w:val="Шапка (герб)"/>
    <w:basedOn w:val="a6"/>
    <w:rsid w:val="00235920"/>
    <w:pPr>
      <w:jc w:val="right"/>
    </w:pPr>
    <w:rPr>
      <w:rFonts w:ascii="Century Schoolbook" w:hAnsi="Century Schoolbook"/>
      <w:szCs w:val="20"/>
    </w:rPr>
  </w:style>
  <w:style w:type="paragraph" w:customStyle="1" w:styleId="16">
    <w:name w:val="Стиль1"/>
    <w:basedOn w:val="a6"/>
    <w:rsid w:val="00235920"/>
    <w:pPr>
      <w:spacing w:line="360" w:lineRule="auto"/>
      <w:jc w:val="center"/>
    </w:pPr>
    <w:rPr>
      <w:b/>
      <w:caps/>
      <w:sz w:val="32"/>
      <w:szCs w:val="20"/>
    </w:rPr>
  </w:style>
  <w:style w:type="paragraph" w:customStyle="1" w:styleId="af6">
    <w:name w:val="Заголовок статьи"/>
    <w:basedOn w:val="a6"/>
    <w:next w:val="a6"/>
    <w:uiPriority w:val="99"/>
    <w:rsid w:val="00235920"/>
    <w:pPr>
      <w:widowControl w:val="0"/>
      <w:autoSpaceDE w:val="0"/>
      <w:autoSpaceDN w:val="0"/>
      <w:adjustRightInd w:val="0"/>
      <w:ind w:left="1612" w:hanging="892"/>
    </w:pPr>
    <w:rPr>
      <w:rFonts w:ascii="Arial" w:hAnsi="Arial" w:cs="Arial"/>
      <w:sz w:val="18"/>
      <w:szCs w:val="18"/>
    </w:rPr>
  </w:style>
  <w:style w:type="paragraph" w:styleId="af7">
    <w:name w:val="Body Text"/>
    <w:aliases w:val="Знак1 Знак"/>
    <w:basedOn w:val="a6"/>
    <w:link w:val="af8"/>
    <w:uiPriority w:val="99"/>
    <w:rsid w:val="00235920"/>
    <w:pPr>
      <w:spacing w:after="120"/>
    </w:pPr>
  </w:style>
  <w:style w:type="character" w:customStyle="1" w:styleId="af8">
    <w:name w:val="Основной текст Знак"/>
    <w:aliases w:val="Знак1 Знак Знак"/>
    <w:link w:val="af7"/>
    <w:uiPriority w:val="99"/>
    <w:rsid w:val="00235920"/>
    <w:rPr>
      <w:rFonts w:eastAsia="Times New Roman"/>
      <w:sz w:val="24"/>
      <w:szCs w:val="24"/>
      <w:lang w:eastAsia="ru-RU"/>
    </w:rPr>
  </w:style>
  <w:style w:type="paragraph" w:styleId="af9">
    <w:name w:val="List Paragraph"/>
    <w:basedOn w:val="a6"/>
    <w:link w:val="afa"/>
    <w:uiPriority w:val="34"/>
    <w:qFormat/>
    <w:rsid w:val="00235920"/>
    <w:pPr>
      <w:ind w:left="720"/>
      <w:contextualSpacing/>
    </w:pPr>
  </w:style>
  <w:style w:type="paragraph" w:customStyle="1" w:styleId="ConsPlusNormal">
    <w:name w:val="ConsPlusNormal"/>
    <w:link w:val="ConsPlusNormal0"/>
    <w:rsid w:val="00235920"/>
    <w:pPr>
      <w:widowControl w:val="0"/>
      <w:autoSpaceDE w:val="0"/>
      <w:autoSpaceDN w:val="0"/>
      <w:adjustRightInd w:val="0"/>
      <w:ind w:firstLine="720"/>
    </w:pPr>
    <w:rPr>
      <w:rFonts w:ascii="Arial" w:eastAsia="Times New Roman" w:hAnsi="Arial" w:cs="Arial"/>
    </w:rPr>
  </w:style>
  <w:style w:type="paragraph" w:styleId="afb">
    <w:name w:val="header"/>
    <w:aliases w:val="ВерхКолонтитул"/>
    <w:basedOn w:val="a6"/>
    <w:link w:val="afc"/>
    <w:uiPriority w:val="99"/>
    <w:rsid w:val="00235920"/>
    <w:pPr>
      <w:tabs>
        <w:tab w:val="center" w:pos="4677"/>
        <w:tab w:val="right" w:pos="9355"/>
      </w:tabs>
    </w:pPr>
  </w:style>
  <w:style w:type="character" w:customStyle="1" w:styleId="afc">
    <w:name w:val="Верхний колонтитул Знак"/>
    <w:aliases w:val="ВерхКолонтитул Знак"/>
    <w:link w:val="afb"/>
    <w:uiPriority w:val="99"/>
    <w:rsid w:val="00235920"/>
    <w:rPr>
      <w:rFonts w:eastAsia="Times New Roman"/>
      <w:sz w:val="24"/>
      <w:szCs w:val="24"/>
      <w:lang w:eastAsia="ru-RU"/>
    </w:rPr>
  </w:style>
  <w:style w:type="paragraph" w:styleId="afd">
    <w:name w:val="footer"/>
    <w:basedOn w:val="a6"/>
    <w:link w:val="afe"/>
    <w:uiPriority w:val="99"/>
    <w:rsid w:val="00235920"/>
    <w:pPr>
      <w:tabs>
        <w:tab w:val="center" w:pos="4677"/>
        <w:tab w:val="right" w:pos="9355"/>
      </w:tabs>
    </w:pPr>
  </w:style>
  <w:style w:type="character" w:customStyle="1" w:styleId="afe">
    <w:name w:val="Нижний колонтитул Знак"/>
    <w:link w:val="afd"/>
    <w:uiPriority w:val="99"/>
    <w:rsid w:val="00235920"/>
    <w:rPr>
      <w:rFonts w:eastAsia="Times New Roman"/>
      <w:sz w:val="24"/>
      <w:szCs w:val="24"/>
      <w:lang w:eastAsia="ru-RU"/>
    </w:rPr>
  </w:style>
  <w:style w:type="paragraph" w:styleId="aff">
    <w:name w:val="Body Text Indent"/>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w:basedOn w:val="a6"/>
    <w:link w:val="aff0"/>
    <w:rsid w:val="00235920"/>
    <w:pPr>
      <w:spacing w:after="120"/>
      <w:ind w:left="283"/>
    </w:pPr>
  </w:style>
  <w:style w:type="character" w:customStyle="1" w:styleId="aff0">
    <w:name w:val="Основной текст с отступом Знак"/>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
    <w:rsid w:val="00235920"/>
    <w:rPr>
      <w:rFonts w:eastAsia="Times New Roman"/>
      <w:sz w:val="24"/>
      <w:szCs w:val="24"/>
      <w:lang w:eastAsia="ru-RU"/>
    </w:rPr>
  </w:style>
  <w:style w:type="paragraph" w:styleId="aff1">
    <w:name w:val="Title"/>
    <w:basedOn w:val="a6"/>
    <w:next w:val="a6"/>
    <w:link w:val="aff2"/>
    <w:uiPriority w:val="99"/>
    <w:qFormat/>
    <w:rsid w:val="00235920"/>
    <w:pPr>
      <w:spacing w:before="240" w:after="60"/>
      <w:jc w:val="center"/>
      <w:outlineLvl w:val="0"/>
    </w:pPr>
    <w:rPr>
      <w:rFonts w:ascii="Cambria" w:hAnsi="Cambria"/>
      <w:b/>
      <w:bCs/>
      <w:kern w:val="28"/>
      <w:sz w:val="32"/>
      <w:szCs w:val="32"/>
    </w:rPr>
  </w:style>
  <w:style w:type="character" w:customStyle="1" w:styleId="aff2">
    <w:name w:val="Название Знак"/>
    <w:link w:val="aff1"/>
    <w:uiPriority w:val="99"/>
    <w:rsid w:val="00235920"/>
    <w:rPr>
      <w:rFonts w:ascii="Cambria" w:eastAsia="Times New Roman" w:hAnsi="Cambria"/>
      <w:b/>
      <w:bCs/>
      <w:kern w:val="28"/>
      <w:sz w:val="32"/>
      <w:szCs w:val="32"/>
      <w:lang w:eastAsia="ru-RU"/>
    </w:rPr>
  </w:style>
  <w:style w:type="paragraph" w:customStyle="1" w:styleId="17">
    <w:name w:val="Стиль Стиль1 + не все прописные Междустр.интервал:  одинарный"/>
    <w:basedOn w:val="16"/>
    <w:next w:val="8"/>
    <w:rsid w:val="00235920"/>
    <w:pPr>
      <w:spacing w:line="240" w:lineRule="auto"/>
    </w:pPr>
    <w:rPr>
      <w:bCs/>
      <w:caps w:val="0"/>
      <w:spacing w:val="50"/>
    </w:rPr>
  </w:style>
  <w:style w:type="paragraph" w:styleId="aff3">
    <w:name w:val="No Spacing"/>
    <w:link w:val="aff4"/>
    <w:uiPriority w:val="1"/>
    <w:qFormat/>
    <w:rsid w:val="00235920"/>
    <w:rPr>
      <w:rFonts w:ascii="Calibri" w:hAnsi="Calibri"/>
      <w:sz w:val="22"/>
      <w:szCs w:val="22"/>
      <w:lang w:eastAsia="en-US"/>
    </w:rPr>
  </w:style>
  <w:style w:type="character" w:styleId="aff5">
    <w:name w:val="page number"/>
    <w:basedOn w:val="a7"/>
    <w:uiPriority w:val="99"/>
    <w:rsid w:val="00235920"/>
  </w:style>
  <w:style w:type="paragraph" w:customStyle="1" w:styleId="western">
    <w:name w:val="western"/>
    <w:basedOn w:val="a6"/>
    <w:rsid w:val="00235920"/>
    <w:pPr>
      <w:spacing w:before="100" w:beforeAutospacing="1" w:after="115"/>
    </w:pPr>
    <w:rPr>
      <w:rFonts w:eastAsia="Calibri"/>
      <w:color w:val="000000"/>
    </w:rPr>
  </w:style>
  <w:style w:type="character" w:customStyle="1" w:styleId="aff6">
    <w:name w:val="Цветовое выделение"/>
    <w:uiPriority w:val="99"/>
    <w:rsid w:val="00235920"/>
    <w:rPr>
      <w:b/>
      <w:bCs/>
      <w:color w:val="000080"/>
    </w:rPr>
  </w:style>
  <w:style w:type="character" w:customStyle="1" w:styleId="aff7">
    <w:name w:val="Гипертекстовая ссылка"/>
    <w:uiPriority w:val="99"/>
    <w:rsid w:val="00235920"/>
    <w:rPr>
      <w:b/>
      <w:bCs/>
      <w:color w:val="008000"/>
    </w:rPr>
  </w:style>
  <w:style w:type="paragraph" w:customStyle="1" w:styleId="ConsPlusTitle">
    <w:name w:val="ConsPlusTitle"/>
    <w:uiPriority w:val="99"/>
    <w:rsid w:val="00235920"/>
    <w:pPr>
      <w:widowControl w:val="0"/>
      <w:autoSpaceDE w:val="0"/>
      <w:autoSpaceDN w:val="0"/>
      <w:adjustRightInd w:val="0"/>
    </w:pPr>
    <w:rPr>
      <w:rFonts w:ascii="Arial" w:eastAsia="Times New Roman" w:hAnsi="Arial" w:cs="Arial"/>
      <w:b/>
      <w:bCs/>
    </w:rPr>
  </w:style>
  <w:style w:type="paragraph" w:customStyle="1" w:styleId="ConsPlusNonformat">
    <w:name w:val="ConsPlusNonformat"/>
    <w:uiPriority w:val="99"/>
    <w:rsid w:val="00235920"/>
    <w:pPr>
      <w:widowControl w:val="0"/>
      <w:autoSpaceDE w:val="0"/>
      <w:autoSpaceDN w:val="0"/>
      <w:adjustRightInd w:val="0"/>
    </w:pPr>
    <w:rPr>
      <w:rFonts w:ascii="Courier New" w:eastAsia="Times New Roman" w:hAnsi="Courier New" w:cs="Courier New"/>
    </w:rPr>
  </w:style>
  <w:style w:type="paragraph" w:customStyle="1" w:styleId="aff8">
    <w:name w:val="Таблицы (моноширинный)"/>
    <w:basedOn w:val="a6"/>
    <w:next w:val="a6"/>
    <w:uiPriority w:val="99"/>
    <w:rsid w:val="00235920"/>
    <w:pPr>
      <w:widowControl w:val="0"/>
      <w:autoSpaceDE w:val="0"/>
      <w:autoSpaceDN w:val="0"/>
      <w:adjustRightInd w:val="0"/>
    </w:pPr>
    <w:rPr>
      <w:rFonts w:ascii="Courier New" w:hAnsi="Courier New" w:cs="Courier New"/>
      <w:sz w:val="20"/>
      <w:szCs w:val="20"/>
    </w:rPr>
  </w:style>
  <w:style w:type="paragraph" w:styleId="aff9">
    <w:name w:val="Normal (Web)"/>
    <w:aliases w:val="Обычный (Web)"/>
    <w:basedOn w:val="a6"/>
    <w:link w:val="affa"/>
    <w:uiPriority w:val="99"/>
    <w:rsid w:val="00235920"/>
    <w:pPr>
      <w:spacing w:after="200" w:line="276" w:lineRule="auto"/>
    </w:pPr>
    <w:rPr>
      <w:rFonts w:eastAsia="Calibri"/>
      <w:lang w:eastAsia="en-US"/>
    </w:rPr>
  </w:style>
  <w:style w:type="paragraph" w:styleId="27">
    <w:name w:val="Body Text Indent 2"/>
    <w:basedOn w:val="a6"/>
    <w:link w:val="28"/>
    <w:rsid w:val="00235920"/>
    <w:pPr>
      <w:spacing w:after="120" w:line="480" w:lineRule="auto"/>
      <w:ind w:left="283"/>
    </w:pPr>
  </w:style>
  <w:style w:type="character" w:customStyle="1" w:styleId="28">
    <w:name w:val="Основной текст с отступом 2 Знак"/>
    <w:link w:val="27"/>
    <w:rsid w:val="00235920"/>
    <w:rPr>
      <w:rFonts w:eastAsia="Times New Roman"/>
      <w:sz w:val="24"/>
      <w:szCs w:val="24"/>
      <w:lang w:eastAsia="ru-RU"/>
    </w:rPr>
  </w:style>
  <w:style w:type="paragraph" w:customStyle="1" w:styleId="affb">
    <w:name w:val="Комментарий"/>
    <w:basedOn w:val="a6"/>
    <w:next w:val="a6"/>
    <w:rsid w:val="00235920"/>
    <w:pPr>
      <w:widowControl w:val="0"/>
      <w:autoSpaceDE w:val="0"/>
      <w:autoSpaceDN w:val="0"/>
      <w:adjustRightInd w:val="0"/>
      <w:ind w:left="170"/>
    </w:pPr>
    <w:rPr>
      <w:rFonts w:ascii="Arial" w:hAnsi="Arial" w:cs="Arial"/>
      <w:i/>
      <w:iCs/>
      <w:color w:val="800080"/>
      <w:sz w:val="20"/>
      <w:szCs w:val="20"/>
    </w:rPr>
  </w:style>
  <w:style w:type="paragraph" w:customStyle="1" w:styleId="affc">
    <w:name w:val="Содержимое таблицы"/>
    <w:basedOn w:val="a6"/>
    <w:rsid w:val="00235920"/>
    <w:pPr>
      <w:widowControl w:val="0"/>
      <w:suppressLineNumbers/>
      <w:suppressAutoHyphens/>
    </w:pPr>
    <w:rPr>
      <w:rFonts w:eastAsia="Arial Unicode MS"/>
      <w:kern w:val="1"/>
    </w:rPr>
  </w:style>
  <w:style w:type="character" w:styleId="affd">
    <w:name w:val="Strong"/>
    <w:uiPriority w:val="22"/>
    <w:qFormat/>
    <w:rsid w:val="00235920"/>
    <w:rPr>
      <w:b/>
      <w:bCs/>
    </w:rPr>
  </w:style>
  <w:style w:type="paragraph" w:customStyle="1" w:styleId="18">
    <w:name w:val="Обычный (веб)1"/>
    <w:rsid w:val="00235920"/>
    <w:pPr>
      <w:widowControl w:val="0"/>
      <w:suppressAutoHyphens/>
      <w:spacing w:line="100" w:lineRule="atLeast"/>
    </w:pPr>
    <w:rPr>
      <w:rFonts w:eastAsia="Lucida Sans Unicode" w:cs="font290"/>
      <w:kern w:val="1"/>
      <w:sz w:val="24"/>
      <w:szCs w:val="24"/>
      <w:lang w:eastAsia="ar-SA"/>
    </w:rPr>
  </w:style>
  <w:style w:type="paragraph" w:customStyle="1" w:styleId="ConsNormal">
    <w:name w:val="ConsNormal"/>
    <w:link w:val="ConsNormal0"/>
    <w:uiPriority w:val="99"/>
    <w:rsid w:val="00235920"/>
    <w:pPr>
      <w:ind w:firstLine="720"/>
    </w:pPr>
    <w:rPr>
      <w:rFonts w:ascii="Arial" w:eastAsia="Times New Roman" w:hAnsi="Arial"/>
      <w:snapToGrid w:val="0"/>
    </w:rPr>
  </w:style>
  <w:style w:type="paragraph" w:customStyle="1" w:styleId="ConsNonformat">
    <w:name w:val="ConsNonformat"/>
    <w:rsid w:val="00235920"/>
    <w:rPr>
      <w:rFonts w:ascii="Courier New" w:eastAsia="Times New Roman" w:hAnsi="Courier New"/>
      <w:snapToGrid w:val="0"/>
    </w:rPr>
  </w:style>
  <w:style w:type="paragraph" w:customStyle="1" w:styleId="ConsTitle">
    <w:name w:val="ConsTitle"/>
    <w:rsid w:val="00235920"/>
    <w:rPr>
      <w:rFonts w:ascii="Arial" w:eastAsia="Times New Roman" w:hAnsi="Arial"/>
      <w:b/>
      <w:snapToGrid w:val="0"/>
      <w:sz w:val="16"/>
    </w:rPr>
  </w:style>
  <w:style w:type="paragraph" w:styleId="affe">
    <w:name w:val="footnote text"/>
    <w:aliases w:val="Текст сноски-FN,Footnote Text Char Знак Знак,Footnote Text Char Знак,Текст сноски Знак2 Знак,Текст сноски Знак1 Знак Знак1,Текст сноски Знак Знак Знак1 Знак,Текст сноски Знак Знак Знак Знак Знак Знак,Текст сноски Знак Знак1 Знак Знак"/>
    <w:basedOn w:val="a6"/>
    <w:link w:val="afff"/>
    <w:uiPriority w:val="99"/>
    <w:rsid w:val="00235920"/>
    <w:rPr>
      <w:sz w:val="20"/>
      <w:szCs w:val="20"/>
    </w:rPr>
  </w:style>
  <w:style w:type="character" w:customStyle="1" w:styleId="afff">
    <w:name w:val="Текст сноски Знак"/>
    <w:aliases w:val="Текст сноски-FN Знак,Footnote Text Char Знак Знак Знак,Footnote Text Char Знак Знак1,Текст сноски Знак2 Знак Знак,Текст сноски Знак1 Знак Знак1 Знак,Текст сноски Знак Знак Знак1 Знак Знак,Текст сноски Знак Знак Знак Знак Знак Знак Знак"/>
    <w:link w:val="affe"/>
    <w:uiPriority w:val="99"/>
    <w:rsid w:val="00235920"/>
    <w:rPr>
      <w:rFonts w:eastAsia="Times New Roman"/>
      <w:sz w:val="20"/>
      <w:szCs w:val="20"/>
      <w:lang w:eastAsia="ru-RU"/>
    </w:rPr>
  </w:style>
  <w:style w:type="character" w:styleId="afff0">
    <w:name w:val="footnote reference"/>
    <w:uiPriority w:val="99"/>
    <w:rsid w:val="00235920"/>
    <w:rPr>
      <w:vertAlign w:val="superscript"/>
    </w:rPr>
  </w:style>
  <w:style w:type="paragraph" w:customStyle="1" w:styleId="consnonformat0">
    <w:name w:val="consnonformat"/>
    <w:basedOn w:val="a6"/>
    <w:rsid w:val="00235920"/>
    <w:pPr>
      <w:snapToGrid w:val="0"/>
    </w:pPr>
    <w:rPr>
      <w:rFonts w:ascii="Courier New" w:hAnsi="Courier New" w:cs="Courier New"/>
      <w:sz w:val="20"/>
      <w:szCs w:val="20"/>
    </w:rPr>
  </w:style>
  <w:style w:type="character" w:customStyle="1" w:styleId="afff1">
    <w:name w:val="Не вступил в силу"/>
    <w:uiPriority w:val="99"/>
    <w:rsid w:val="00235920"/>
    <w:rPr>
      <w:color w:val="008080"/>
      <w:sz w:val="20"/>
      <w:szCs w:val="20"/>
    </w:rPr>
  </w:style>
  <w:style w:type="paragraph" w:customStyle="1" w:styleId="a4">
    <w:name w:val="Знак Знак Знак Знак"/>
    <w:basedOn w:val="a6"/>
    <w:rsid w:val="00235920"/>
    <w:pPr>
      <w:numPr>
        <w:numId w:val="1"/>
      </w:numPr>
      <w:spacing w:before="120" w:after="160" w:line="240" w:lineRule="exact"/>
    </w:pPr>
    <w:rPr>
      <w:rFonts w:ascii="Verdana" w:hAnsi="Verdana"/>
      <w:sz w:val="20"/>
      <w:szCs w:val="20"/>
      <w:lang w:val="en-US" w:eastAsia="en-US"/>
    </w:rPr>
  </w:style>
  <w:style w:type="paragraph" w:customStyle="1" w:styleId="afff2">
    <w:name w:val="Атрибуты"/>
    <w:basedOn w:val="a6"/>
    <w:rsid w:val="00235920"/>
    <w:rPr>
      <w:rFonts w:ascii="SchoolBook" w:hAnsi="SchoolBook"/>
      <w:spacing w:val="-2"/>
      <w:sz w:val="20"/>
      <w:szCs w:val="20"/>
    </w:rPr>
  </w:style>
  <w:style w:type="paragraph" w:customStyle="1" w:styleId="afff3">
    <w:name w:val="Нормальный (таблица)"/>
    <w:basedOn w:val="a6"/>
    <w:next w:val="a6"/>
    <w:uiPriority w:val="99"/>
    <w:rsid w:val="002046CD"/>
    <w:pPr>
      <w:widowControl w:val="0"/>
      <w:autoSpaceDE w:val="0"/>
      <w:autoSpaceDN w:val="0"/>
      <w:adjustRightInd w:val="0"/>
    </w:pPr>
    <w:rPr>
      <w:rFonts w:ascii="Arial" w:hAnsi="Arial" w:cs="Arial"/>
    </w:rPr>
  </w:style>
  <w:style w:type="paragraph" w:customStyle="1" w:styleId="afff4">
    <w:name w:val="Прижатый влево"/>
    <w:basedOn w:val="a6"/>
    <w:next w:val="a6"/>
    <w:uiPriority w:val="99"/>
    <w:rsid w:val="002046CD"/>
    <w:pPr>
      <w:widowControl w:val="0"/>
      <w:autoSpaceDE w:val="0"/>
      <w:autoSpaceDN w:val="0"/>
      <w:adjustRightInd w:val="0"/>
    </w:pPr>
    <w:rPr>
      <w:rFonts w:ascii="Arial" w:hAnsi="Arial" w:cs="Arial"/>
    </w:rPr>
  </w:style>
  <w:style w:type="character" w:customStyle="1" w:styleId="apple-converted-space">
    <w:name w:val="apple-converted-space"/>
    <w:basedOn w:val="a7"/>
    <w:rsid w:val="00C070BC"/>
  </w:style>
  <w:style w:type="paragraph" w:customStyle="1" w:styleId="Default">
    <w:name w:val="Default"/>
    <w:rsid w:val="00C070BC"/>
    <w:pPr>
      <w:autoSpaceDE w:val="0"/>
      <w:autoSpaceDN w:val="0"/>
      <w:adjustRightInd w:val="0"/>
    </w:pPr>
    <w:rPr>
      <w:rFonts w:eastAsia="Times New Roman"/>
      <w:color w:val="000000"/>
      <w:sz w:val="24"/>
      <w:szCs w:val="24"/>
    </w:rPr>
  </w:style>
  <w:style w:type="paragraph" w:styleId="31">
    <w:name w:val="Body Text 3"/>
    <w:basedOn w:val="a6"/>
    <w:link w:val="32"/>
    <w:rsid w:val="00C070BC"/>
    <w:pPr>
      <w:spacing w:after="120"/>
    </w:pPr>
    <w:rPr>
      <w:sz w:val="16"/>
      <w:szCs w:val="16"/>
    </w:rPr>
  </w:style>
  <w:style w:type="character" w:customStyle="1" w:styleId="32">
    <w:name w:val="Основной текст 3 Знак"/>
    <w:link w:val="31"/>
    <w:rsid w:val="00C070BC"/>
    <w:rPr>
      <w:rFonts w:eastAsia="Times New Roman"/>
      <w:sz w:val="16"/>
      <w:szCs w:val="16"/>
    </w:rPr>
  </w:style>
  <w:style w:type="paragraph" w:styleId="19">
    <w:name w:val="toc 1"/>
    <w:basedOn w:val="a6"/>
    <w:next w:val="a6"/>
    <w:autoRedefine/>
    <w:uiPriority w:val="39"/>
    <w:rsid w:val="00C070BC"/>
  </w:style>
  <w:style w:type="paragraph" w:styleId="afff5">
    <w:name w:val="TOC Heading"/>
    <w:basedOn w:val="14"/>
    <w:next w:val="a6"/>
    <w:qFormat/>
    <w:rsid w:val="00C070BC"/>
    <w:pPr>
      <w:keepLines/>
      <w:tabs>
        <w:tab w:val="clear" w:pos="1985"/>
        <w:tab w:val="clear" w:pos="2268"/>
      </w:tabs>
      <w:spacing w:before="480" w:line="276" w:lineRule="auto"/>
      <w:outlineLvl w:val="9"/>
    </w:pPr>
    <w:rPr>
      <w:rFonts w:ascii="Cambria" w:hAnsi="Cambria" w:cs="Cambria"/>
      <w:b/>
      <w:bCs/>
      <w:color w:val="365F91"/>
      <w:kern w:val="0"/>
      <w:sz w:val="28"/>
      <w:szCs w:val="28"/>
      <w:lang w:eastAsia="en-US"/>
    </w:rPr>
  </w:style>
  <w:style w:type="paragraph" w:styleId="afff6">
    <w:name w:val="Document Map"/>
    <w:basedOn w:val="a6"/>
    <w:link w:val="afff7"/>
    <w:uiPriority w:val="99"/>
    <w:rsid w:val="00B8493C"/>
    <w:pPr>
      <w:widowControl w:val="0"/>
      <w:autoSpaceDE w:val="0"/>
      <w:autoSpaceDN w:val="0"/>
      <w:adjustRightInd w:val="0"/>
    </w:pPr>
    <w:rPr>
      <w:rFonts w:ascii="Tahoma" w:hAnsi="Tahoma" w:cs="Tahoma"/>
      <w:sz w:val="16"/>
      <w:szCs w:val="16"/>
    </w:rPr>
  </w:style>
  <w:style w:type="character" w:customStyle="1" w:styleId="afff7">
    <w:name w:val="Схема документа Знак"/>
    <w:link w:val="afff6"/>
    <w:uiPriority w:val="99"/>
    <w:rsid w:val="00B8493C"/>
    <w:rPr>
      <w:rFonts w:ascii="Tahoma" w:eastAsia="Times New Roman" w:hAnsi="Tahoma" w:cs="Tahoma"/>
      <w:sz w:val="16"/>
      <w:szCs w:val="16"/>
    </w:rPr>
  </w:style>
  <w:style w:type="paragraph" w:styleId="33">
    <w:name w:val="Body Text Indent 3"/>
    <w:basedOn w:val="a6"/>
    <w:link w:val="34"/>
    <w:rsid w:val="00D30263"/>
    <w:pPr>
      <w:ind w:firstLine="1134"/>
    </w:pPr>
    <w:rPr>
      <w:sz w:val="28"/>
      <w:szCs w:val="20"/>
    </w:rPr>
  </w:style>
  <w:style w:type="character" w:customStyle="1" w:styleId="34">
    <w:name w:val="Основной текст с отступом 3 Знак"/>
    <w:link w:val="33"/>
    <w:rsid w:val="00D30263"/>
    <w:rPr>
      <w:rFonts w:eastAsia="Times New Roman"/>
      <w:sz w:val="28"/>
    </w:rPr>
  </w:style>
  <w:style w:type="paragraph" w:customStyle="1" w:styleId="ConsPlusCell">
    <w:name w:val="ConsPlusCell"/>
    <w:uiPriority w:val="99"/>
    <w:rsid w:val="00C42C56"/>
    <w:pPr>
      <w:autoSpaceDE w:val="0"/>
      <w:autoSpaceDN w:val="0"/>
      <w:adjustRightInd w:val="0"/>
    </w:pPr>
    <w:rPr>
      <w:rFonts w:ascii="Arial" w:eastAsia="Times New Roman" w:hAnsi="Arial" w:cs="Arial"/>
    </w:rPr>
  </w:style>
  <w:style w:type="character" w:customStyle="1" w:styleId="afff8">
    <w:name w:val="Сравнение редакций. Добавленный фрагмент"/>
    <w:uiPriority w:val="99"/>
    <w:rsid w:val="007F6FB7"/>
    <w:rPr>
      <w:color w:val="0000FF"/>
    </w:rPr>
  </w:style>
  <w:style w:type="numbering" w:customStyle="1" w:styleId="1a">
    <w:name w:val="Нет списка1"/>
    <w:next w:val="a9"/>
    <w:uiPriority w:val="99"/>
    <w:semiHidden/>
    <w:unhideWhenUsed/>
    <w:rsid w:val="006A1BB9"/>
  </w:style>
  <w:style w:type="table" w:customStyle="1" w:styleId="1b">
    <w:name w:val="Сетка таблицы1"/>
    <w:basedOn w:val="a8"/>
    <w:next w:val="aa"/>
    <w:uiPriority w:val="99"/>
    <w:locked/>
    <w:rsid w:val="006A1BB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93">
    <w:name w:val="xl93"/>
    <w:basedOn w:val="a6"/>
    <w:uiPriority w:val="99"/>
    <w:rsid w:val="006A1BB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4">
    <w:name w:val="xl94"/>
    <w:basedOn w:val="a6"/>
    <w:uiPriority w:val="99"/>
    <w:rsid w:val="006A1B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95">
    <w:name w:val="xl95"/>
    <w:basedOn w:val="a6"/>
    <w:uiPriority w:val="99"/>
    <w:rsid w:val="006A1BB9"/>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96">
    <w:name w:val="xl96"/>
    <w:basedOn w:val="a6"/>
    <w:uiPriority w:val="99"/>
    <w:rsid w:val="006A1BB9"/>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97">
    <w:name w:val="xl97"/>
    <w:basedOn w:val="a6"/>
    <w:uiPriority w:val="99"/>
    <w:rsid w:val="006A1B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8">
    <w:name w:val="xl98"/>
    <w:basedOn w:val="a6"/>
    <w:uiPriority w:val="99"/>
    <w:rsid w:val="006A1BB9"/>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9">
    <w:name w:val="xl99"/>
    <w:basedOn w:val="a6"/>
    <w:uiPriority w:val="99"/>
    <w:rsid w:val="006A1BB9"/>
    <w:pPr>
      <w:spacing w:before="100" w:beforeAutospacing="1" w:after="100" w:afterAutospacing="1"/>
    </w:pPr>
    <w:rPr>
      <w:b/>
      <w:bCs/>
    </w:rPr>
  </w:style>
  <w:style w:type="numbering" w:customStyle="1" w:styleId="29">
    <w:name w:val="Нет списка2"/>
    <w:next w:val="a9"/>
    <w:uiPriority w:val="99"/>
    <w:semiHidden/>
    <w:unhideWhenUsed/>
    <w:rsid w:val="008F73A3"/>
  </w:style>
  <w:style w:type="table" w:customStyle="1" w:styleId="2a">
    <w:name w:val="Сетка таблицы2"/>
    <w:basedOn w:val="a8"/>
    <w:next w:val="aa"/>
    <w:uiPriority w:val="59"/>
    <w:rsid w:val="00C56DD8"/>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5">
    <w:name w:val="Нет списка3"/>
    <w:next w:val="a9"/>
    <w:uiPriority w:val="99"/>
    <w:semiHidden/>
    <w:unhideWhenUsed/>
    <w:rsid w:val="003D6B02"/>
  </w:style>
  <w:style w:type="table" w:customStyle="1" w:styleId="36">
    <w:name w:val="Сетка таблицы3"/>
    <w:basedOn w:val="a8"/>
    <w:next w:val="aa"/>
    <w:rsid w:val="003D6B02"/>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1">
    <w:name w:val="Нет списка4"/>
    <w:next w:val="a9"/>
    <w:uiPriority w:val="99"/>
    <w:semiHidden/>
    <w:rsid w:val="009B4B6A"/>
  </w:style>
  <w:style w:type="character" w:styleId="afff9">
    <w:name w:val="annotation reference"/>
    <w:uiPriority w:val="99"/>
    <w:rsid w:val="009B4B6A"/>
    <w:rPr>
      <w:sz w:val="16"/>
      <w:szCs w:val="16"/>
    </w:rPr>
  </w:style>
  <w:style w:type="paragraph" w:styleId="afffa">
    <w:name w:val="annotation text"/>
    <w:basedOn w:val="a6"/>
    <w:link w:val="afffb"/>
    <w:uiPriority w:val="99"/>
    <w:rsid w:val="009B4B6A"/>
    <w:rPr>
      <w:sz w:val="20"/>
      <w:szCs w:val="20"/>
      <w:lang w:val="en-US" w:eastAsia="en-US"/>
    </w:rPr>
  </w:style>
  <w:style w:type="character" w:customStyle="1" w:styleId="afffb">
    <w:name w:val="Текст примечания Знак"/>
    <w:link w:val="afffa"/>
    <w:uiPriority w:val="99"/>
    <w:rsid w:val="009B4B6A"/>
    <w:rPr>
      <w:rFonts w:eastAsia="Times New Roman"/>
      <w:lang w:val="en-US" w:eastAsia="en-US"/>
    </w:rPr>
  </w:style>
  <w:style w:type="numbering" w:customStyle="1" w:styleId="51">
    <w:name w:val="Нет списка5"/>
    <w:next w:val="a9"/>
    <w:uiPriority w:val="99"/>
    <w:semiHidden/>
    <w:unhideWhenUsed/>
    <w:rsid w:val="002E258D"/>
  </w:style>
  <w:style w:type="numbering" w:customStyle="1" w:styleId="61">
    <w:name w:val="Нет списка6"/>
    <w:next w:val="a9"/>
    <w:uiPriority w:val="99"/>
    <w:semiHidden/>
    <w:unhideWhenUsed/>
    <w:rsid w:val="006E247E"/>
  </w:style>
  <w:style w:type="table" w:customStyle="1" w:styleId="42">
    <w:name w:val="Сетка таблицы4"/>
    <w:basedOn w:val="a8"/>
    <w:next w:val="aa"/>
    <w:uiPriority w:val="59"/>
    <w:rsid w:val="006E247E"/>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
    <w:name w:val="Нет списка7"/>
    <w:next w:val="a9"/>
    <w:uiPriority w:val="99"/>
    <w:semiHidden/>
    <w:unhideWhenUsed/>
    <w:rsid w:val="00825389"/>
  </w:style>
  <w:style w:type="character" w:customStyle="1" w:styleId="apple-style-span">
    <w:name w:val="apple-style-span"/>
    <w:uiPriority w:val="99"/>
    <w:rsid w:val="00825389"/>
    <w:rPr>
      <w:rFonts w:cs="Times New Roman"/>
    </w:rPr>
  </w:style>
  <w:style w:type="character" w:customStyle="1" w:styleId="FontStyle54">
    <w:name w:val="Font Style54"/>
    <w:uiPriority w:val="99"/>
    <w:rsid w:val="00825389"/>
    <w:rPr>
      <w:rFonts w:ascii="Times New Roman" w:hAnsi="Times New Roman"/>
      <w:b/>
      <w:sz w:val="16"/>
    </w:rPr>
  </w:style>
  <w:style w:type="character" w:customStyle="1" w:styleId="FontStyle55">
    <w:name w:val="Font Style55"/>
    <w:uiPriority w:val="99"/>
    <w:rsid w:val="00825389"/>
    <w:rPr>
      <w:rFonts w:ascii="Times New Roman" w:hAnsi="Times New Roman"/>
      <w:sz w:val="14"/>
    </w:rPr>
  </w:style>
  <w:style w:type="character" w:customStyle="1" w:styleId="FontStyle31">
    <w:name w:val="Font Style31"/>
    <w:uiPriority w:val="99"/>
    <w:rsid w:val="00825389"/>
    <w:rPr>
      <w:rFonts w:ascii="Times New Roman" w:hAnsi="Times New Roman"/>
      <w:b/>
      <w:sz w:val="14"/>
    </w:rPr>
  </w:style>
  <w:style w:type="character" w:customStyle="1" w:styleId="FontStyle12">
    <w:name w:val="Font Style12"/>
    <w:uiPriority w:val="99"/>
    <w:rsid w:val="00825389"/>
    <w:rPr>
      <w:rFonts w:ascii="Times New Roman" w:hAnsi="Times New Roman"/>
      <w:sz w:val="26"/>
    </w:rPr>
  </w:style>
  <w:style w:type="paragraph" w:customStyle="1" w:styleId="Style2">
    <w:name w:val="Style2"/>
    <w:basedOn w:val="a6"/>
    <w:rsid w:val="00825389"/>
    <w:pPr>
      <w:widowControl w:val="0"/>
      <w:autoSpaceDE w:val="0"/>
      <w:autoSpaceDN w:val="0"/>
      <w:adjustRightInd w:val="0"/>
      <w:spacing w:line="324" w:lineRule="exact"/>
      <w:ind w:firstLine="278"/>
    </w:pPr>
  </w:style>
  <w:style w:type="paragraph" w:customStyle="1" w:styleId="Style9">
    <w:name w:val="Style9"/>
    <w:basedOn w:val="a6"/>
    <w:uiPriority w:val="99"/>
    <w:rsid w:val="00825389"/>
    <w:pPr>
      <w:widowControl w:val="0"/>
      <w:autoSpaceDE w:val="0"/>
      <w:autoSpaceDN w:val="0"/>
      <w:adjustRightInd w:val="0"/>
      <w:spacing w:line="179" w:lineRule="exact"/>
      <w:ind w:firstLine="715"/>
    </w:pPr>
    <w:rPr>
      <w:rFonts w:ascii="Candara" w:hAnsi="Candara"/>
    </w:rPr>
  </w:style>
  <w:style w:type="character" w:customStyle="1" w:styleId="FontStyle41">
    <w:name w:val="Font Style41"/>
    <w:uiPriority w:val="99"/>
    <w:rsid w:val="00825389"/>
    <w:rPr>
      <w:rFonts w:ascii="Times New Roman" w:hAnsi="Times New Roman"/>
      <w:b/>
      <w:i/>
      <w:sz w:val="16"/>
    </w:rPr>
  </w:style>
  <w:style w:type="character" w:customStyle="1" w:styleId="FontStyle56">
    <w:name w:val="Font Style56"/>
    <w:uiPriority w:val="99"/>
    <w:rsid w:val="00825389"/>
    <w:rPr>
      <w:rFonts w:ascii="Times New Roman" w:hAnsi="Times New Roman"/>
      <w:b/>
      <w:sz w:val="14"/>
    </w:rPr>
  </w:style>
  <w:style w:type="character" w:customStyle="1" w:styleId="FontStyle44">
    <w:name w:val="Font Style44"/>
    <w:uiPriority w:val="99"/>
    <w:rsid w:val="00825389"/>
    <w:rPr>
      <w:rFonts w:ascii="Times New Roman" w:hAnsi="Times New Roman"/>
      <w:sz w:val="14"/>
    </w:rPr>
  </w:style>
  <w:style w:type="paragraph" w:customStyle="1" w:styleId="Style27">
    <w:name w:val="Style27"/>
    <w:basedOn w:val="a6"/>
    <w:uiPriority w:val="99"/>
    <w:rsid w:val="00825389"/>
    <w:pPr>
      <w:widowControl w:val="0"/>
      <w:autoSpaceDE w:val="0"/>
      <w:autoSpaceDN w:val="0"/>
      <w:adjustRightInd w:val="0"/>
      <w:spacing w:line="279" w:lineRule="exact"/>
      <w:ind w:firstLine="715"/>
    </w:pPr>
  </w:style>
  <w:style w:type="character" w:customStyle="1" w:styleId="FontStyle45">
    <w:name w:val="Font Style45"/>
    <w:uiPriority w:val="99"/>
    <w:rsid w:val="00825389"/>
    <w:rPr>
      <w:rFonts w:ascii="Times New Roman" w:hAnsi="Times New Roman"/>
      <w:b/>
      <w:sz w:val="14"/>
    </w:rPr>
  </w:style>
  <w:style w:type="character" w:customStyle="1" w:styleId="FontStyle29">
    <w:name w:val="Font Style29"/>
    <w:uiPriority w:val="99"/>
    <w:rsid w:val="00825389"/>
    <w:rPr>
      <w:rFonts w:ascii="Times New Roman" w:hAnsi="Times New Roman"/>
      <w:b/>
      <w:sz w:val="12"/>
    </w:rPr>
  </w:style>
  <w:style w:type="table" w:customStyle="1" w:styleId="52">
    <w:name w:val="Сетка таблицы5"/>
    <w:basedOn w:val="a8"/>
    <w:next w:val="aa"/>
    <w:uiPriority w:val="59"/>
    <w:rsid w:val="003D2C68"/>
    <w:rPr>
      <w:rFonts w:ascii="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
    <w:name w:val="Сетка таблицы6"/>
    <w:basedOn w:val="a8"/>
    <w:next w:val="aa"/>
    <w:uiPriority w:val="59"/>
    <w:rsid w:val="00995130"/>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81">
    <w:name w:val="Нет списка8"/>
    <w:next w:val="a9"/>
    <w:uiPriority w:val="99"/>
    <w:semiHidden/>
    <w:unhideWhenUsed/>
    <w:rsid w:val="004B7897"/>
  </w:style>
  <w:style w:type="paragraph" w:customStyle="1" w:styleId="afffc">
    <w:name w:val="Обычный текст"/>
    <w:basedOn w:val="a6"/>
    <w:semiHidden/>
    <w:rsid w:val="005367B7"/>
    <w:pPr>
      <w:ind w:firstLine="567"/>
    </w:pPr>
    <w:rPr>
      <w:sz w:val="28"/>
    </w:rPr>
  </w:style>
  <w:style w:type="numbering" w:customStyle="1" w:styleId="91">
    <w:name w:val="Нет списка9"/>
    <w:next w:val="a9"/>
    <w:semiHidden/>
    <w:rsid w:val="00E5707E"/>
  </w:style>
  <w:style w:type="paragraph" w:customStyle="1" w:styleId="1c">
    <w:name w:val="Абзац списка1"/>
    <w:basedOn w:val="a6"/>
    <w:rsid w:val="00E5707E"/>
    <w:pPr>
      <w:ind w:left="720"/>
      <w:jc w:val="right"/>
    </w:pPr>
    <w:rPr>
      <w:sz w:val="28"/>
      <w:szCs w:val="28"/>
      <w:lang w:eastAsia="en-US"/>
    </w:rPr>
  </w:style>
  <w:style w:type="numbering" w:customStyle="1" w:styleId="100">
    <w:name w:val="Нет списка10"/>
    <w:next w:val="a9"/>
    <w:semiHidden/>
    <w:rsid w:val="00843625"/>
  </w:style>
  <w:style w:type="table" w:customStyle="1" w:styleId="72">
    <w:name w:val="Сетка таблицы7"/>
    <w:basedOn w:val="a8"/>
    <w:next w:val="aa"/>
    <w:rsid w:val="00843625"/>
    <w:rPr>
      <w:rFonts w:ascii="Calibri" w:eastAsia="Times New Roman"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b">
    <w:name w:val="Знак Знак2"/>
    <w:rsid w:val="00843625"/>
  </w:style>
  <w:style w:type="character" w:customStyle="1" w:styleId="1d">
    <w:name w:val="Знак Знак1"/>
    <w:rsid w:val="00843625"/>
  </w:style>
  <w:style w:type="character" w:customStyle="1" w:styleId="37">
    <w:name w:val="Знак Знак3"/>
    <w:rsid w:val="00843625"/>
    <w:rPr>
      <w:rFonts w:ascii="Arial" w:hAnsi="Arial" w:cs="Arial"/>
      <w:b/>
      <w:bCs/>
      <w:color w:val="000080"/>
      <w:sz w:val="22"/>
      <w:szCs w:val="22"/>
    </w:rPr>
  </w:style>
  <w:style w:type="character" w:customStyle="1" w:styleId="affa">
    <w:name w:val="Обычный (веб) Знак"/>
    <w:aliases w:val="Обычный (Web) Знак"/>
    <w:link w:val="aff9"/>
    <w:locked/>
    <w:rsid w:val="00843625"/>
    <w:rPr>
      <w:sz w:val="24"/>
      <w:szCs w:val="24"/>
      <w:lang w:eastAsia="en-US"/>
    </w:rPr>
  </w:style>
  <w:style w:type="paragraph" w:customStyle="1" w:styleId="101">
    <w:name w:val="Текст 10"/>
    <w:basedOn w:val="a6"/>
    <w:rsid w:val="00843625"/>
    <w:pPr>
      <w:spacing w:before="40" w:line="360" w:lineRule="auto"/>
    </w:pPr>
    <w:rPr>
      <w:kern w:val="28"/>
      <w:sz w:val="20"/>
      <w:szCs w:val="20"/>
    </w:rPr>
  </w:style>
  <w:style w:type="numbering" w:customStyle="1" w:styleId="112">
    <w:name w:val="Нет списка11"/>
    <w:next w:val="a9"/>
    <w:semiHidden/>
    <w:rsid w:val="00F97010"/>
  </w:style>
  <w:style w:type="numbering" w:customStyle="1" w:styleId="120">
    <w:name w:val="Нет списка12"/>
    <w:next w:val="a9"/>
    <w:semiHidden/>
    <w:rsid w:val="00276CE0"/>
  </w:style>
  <w:style w:type="numbering" w:customStyle="1" w:styleId="130">
    <w:name w:val="Нет списка13"/>
    <w:next w:val="a9"/>
    <w:semiHidden/>
    <w:rsid w:val="0064069B"/>
  </w:style>
  <w:style w:type="numbering" w:customStyle="1" w:styleId="140">
    <w:name w:val="Нет списка14"/>
    <w:next w:val="a9"/>
    <w:uiPriority w:val="99"/>
    <w:semiHidden/>
    <w:unhideWhenUsed/>
    <w:rsid w:val="00506CAD"/>
  </w:style>
  <w:style w:type="character" w:customStyle="1" w:styleId="afffd">
    <w:name w:val="Активная гипертекстовая ссылка"/>
    <w:uiPriority w:val="99"/>
    <w:rsid w:val="00506CAD"/>
    <w:rPr>
      <w:b/>
      <w:bCs/>
      <w:color w:val="auto"/>
      <w:sz w:val="26"/>
      <w:szCs w:val="26"/>
      <w:u w:val="single"/>
    </w:rPr>
  </w:style>
  <w:style w:type="paragraph" w:customStyle="1" w:styleId="afffe">
    <w:name w:val="Внимание"/>
    <w:basedOn w:val="a6"/>
    <w:next w:val="a6"/>
    <w:uiPriority w:val="99"/>
    <w:rsid w:val="00506CAD"/>
    <w:pPr>
      <w:widowControl w:val="0"/>
      <w:autoSpaceDE w:val="0"/>
      <w:autoSpaceDN w:val="0"/>
      <w:adjustRightInd w:val="0"/>
      <w:spacing w:before="240" w:after="240"/>
      <w:ind w:left="420" w:right="420" w:firstLine="300"/>
    </w:pPr>
    <w:rPr>
      <w:rFonts w:ascii="Arial" w:hAnsi="Arial" w:cs="Arial"/>
      <w:shd w:val="clear" w:color="auto" w:fill="FAF3E9"/>
    </w:rPr>
  </w:style>
  <w:style w:type="paragraph" w:customStyle="1" w:styleId="affff">
    <w:name w:val="Внимание: криминал!!"/>
    <w:basedOn w:val="afffe"/>
    <w:next w:val="a6"/>
    <w:uiPriority w:val="99"/>
    <w:rsid w:val="00506CAD"/>
    <w:pPr>
      <w:spacing w:before="0" w:after="0"/>
      <w:ind w:left="0" w:right="0" w:firstLine="0"/>
    </w:pPr>
    <w:rPr>
      <w:shd w:val="clear" w:color="auto" w:fill="auto"/>
    </w:rPr>
  </w:style>
  <w:style w:type="paragraph" w:customStyle="1" w:styleId="affff0">
    <w:name w:val="Внимание: недобросовестность!"/>
    <w:basedOn w:val="afffe"/>
    <w:next w:val="a6"/>
    <w:uiPriority w:val="99"/>
    <w:rsid w:val="00506CAD"/>
    <w:pPr>
      <w:spacing w:before="0" w:after="0"/>
      <w:ind w:left="0" w:right="0" w:firstLine="0"/>
    </w:pPr>
    <w:rPr>
      <w:shd w:val="clear" w:color="auto" w:fill="auto"/>
    </w:rPr>
  </w:style>
  <w:style w:type="character" w:customStyle="1" w:styleId="affff1">
    <w:name w:val="Выделение для Базового Поиска"/>
    <w:uiPriority w:val="99"/>
    <w:rsid w:val="00506CAD"/>
    <w:rPr>
      <w:b/>
      <w:bCs/>
      <w:color w:val="0058A9"/>
      <w:sz w:val="26"/>
      <w:szCs w:val="26"/>
    </w:rPr>
  </w:style>
  <w:style w:type="character" w:customStyle="1" w:styleId="affff2">
    <w:name w:val="Выделение для Базового Поиска (курсив)"/>
    <w:uiPriority w:val="99"/>
    <w:rsid w:val="00506CAD"/>
    <w:rPr>
      <w:b/>
      <w:bCs/>
      <w:i/>
      <w:iCs/>
      <w:color w:val="0058A9"/>
      <w:sz w:val="26"/>
      <w:szCs w:val="26"/>
    </w:rPr>
  </w:style>
  <w:style w:type="paragraph" w:customStyle="1" w:styleId="affff3">
    <w:name w:val="Основное меню (преемственное)"/>
    <w:basedOn w:val="a6"/>
    <w:next w:val="a6"/>
    <w:uiPriority w:val="99"/>
    <w:rsid w:val="00506CAD"/>
    <w:pPr>
      <w:widowControl w:val="0"/>
      <w:autoSpaceDE w:val="0"/>
      <w:autoSpaceDN w:val="0"/>
      <w:adjustRightInd w:val="0"/>
    </w:pPr>
    <w:rPr>
      <w:rFonts w:ascii="Verdana" w:hAnsi="Verdana" w:cs="Verdana"/>
    </w:rPr>
  </w:style>
  <w:style w:type="paragraph" w:customStyle="1" w:styleId="1e">
    <w:name w:val="Заголовок1"/>
    <w:basedOn w:val="affff3"/>
    <w:next w:val="a6"/>
    <w:uiPriority w:val="99"/>
    <w:rsid w:val="00506CAD"/>
    <w:rPr>
      <w:rFonts w:ascii="Arial" w:hAnsi="Arial" w:cs="Arial"/>
      <w:b/>
      <w:bCs/>
      <w:color w:val="0058A9"/>
      <w:shd w:val="clear" w:color="auto" w:fill="ECE9D8"/>
    </w:rPr>
  </w:style>
  <w:style w:type="paragraph" w:customStyle="1" w:styleId="affff4">
    <w:name w:val="Заголовок группы контролов"/>
    <w:basedOn w:val="a6"/>
    <w:next w:val="a6"/>
    <w:uiPriority w:val="99"/>
    <w:rsid w:val="00506CAD"/>
    <w:pPr>
      <w:widowControl w:val="0"/>
      <w:autoSpaceDE w:val="0"/>
      <w:autoSpaceDN w:val="0"/>
      <w:adjustRightInd w:val="0"/>
    </w:pPr>
    <w:rPr>
      <w:rFonts w:ascii="Arial" w:hAnsi="Arial" w:cs="Arial"/>
      <w:b/>
      <w:bCs/>
      <w:color w:val="000000"/>
    </w:rPr>
  </w:style>
  <w:style w:type="paragraph" w:customStyle="1" w:styleId="affff5">
    <w:name w:val="Заголовок для информации об изменениях"/>
    <w:basedOn w:val="14"/>
    <w:next w:val="a6"/>
    <w:uiPriority w:val="99"/>
    <w:rsid w:val="00506CAD"/>
    <w:pPr>
      <w:keepNext w:val="0"/>
      <w:widowControl w:val="0"/>
      <w:tabs>
        <w:tab w:val="clear" w:pos="1985"/>
        <w:tab w:val="clear" w:pos="2268"/>
      </w:tabs>
      <w:autoSpaceDE w:val="0"/>
      <w:autoSpaceDN w:val="0"/>
      <w:adjustRightInd w:val="0"/>
      <w:spacing w:before="0"/>
      <w:outlineLvl w:val="9"/>
    </w:pPr>
    <w:rPr>
      <w:rFonts w:ascii="Arial" w:hAnsi="Arial" w:cs="Arial"/>
      <w:kern w:val="0"/>
      <w:sz w:val="20"/>
      <w:shd w:val="clear" w:color="auto" w:fill="FFFFFF"/>
    </w:rPr>
  </w:style>
  <w:style w:type="paragraph" w:customStyle="1" w:styleId="affff6">
    <w:name w:val="Заголовок приложения"/>
    <w:basedOn w:val="a6"/>
    <w:next w:val="a6"/>
    <w:uiPriority w:val="99"/>
    <w:rsid w:val="00506CAD"/>
    <w:pPr>
      <w:widowControl w:val="0"/>
      <w:autoSpaceDE w:val="0"/>
      <w:autoSpaceDN w:val="0"/>
      <w:adjustRightInd w:val="0"/>
      <w:jc w:val="right"/>
    </w:pPr>
    <w:rPr>
      <w:rFonts w:ascii="Arial" w:hAnsi="Arial" w:cs="Arial"/>
    </w:rPr>
  </w:style>
  <w:style w:type="paragraph" w:customStyle="1" w:styleId="affff7">
    <w:name w:val="Заголовок распахивающейся части диалога"/>
    <w:basedOn w:val="a6"/>
    <w:next w:val="a6"/>
    <w:uiPriority w:val="99"/>
    <w:rsid w:val="00506CAD"/>
    <w:pPr>
      <w:widowControl w:val="0"/>
      <w:autoSpaceDE w:val="0"/>
      <w:autoSpaceDN w:val="0"/>
      <w:adjustRightInd w:val="0"/>
    </w:pPr>
    <w:rPr>
      <w:rFonts w:ascii="Arial" w:hAnsi="Arial" w:cs="Arial"/>
      <w:i/>
      <w:iCs/>
      <w:color w:val="000080"/>
    </w:rPr>
  </w:style>
  <w:style w:type="character" w:customStyle="1" w:styleId="affff8">
    <w:name w:val="Заголовок своего сообщения"/>
    <w:uiPriority w:val="99"/>
    <w:rsid w:val="00506CAD"/>
    <w:rPr>
      <w:b/>
      <w:bCs/>
      <w:color w:val="26282F"/>
      <w:sz w:val="26"/>
      <w:szCs w:val="26"/>
    </w:rPr>
  </w:style>
  <w:style w:type="character" w:customStyle="1" w:styleId="affff9">
    <w:name w:val="Заголовок чужого сообщения"/>
    <w:uiPriority w:val="99"/>
    <w:rsid w:val="00506CAD"/>
    <w:rPr>
      <w:b/>
      <w:bCs/>
      <w:color w:val="FF0000"/>
      <w:sz w:val="26"/>
      <w:szCs w:val="26"/>
    </w:rPr>
  </w:style>
  <w:style w:type="paragraph" w:customStyle="1" w:styleId="affffa">
    <w:name w:val="Заголовок ЭР (левое окно)"/>
    <w:basedOn w:val="a6"/>
    <w:next w:val="a6"/>
    <w:uiPriority w:val="99"/>
    <w:rsid w:val="00506CAD"/>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b">
    <w:name w:val="Заголовок ЭР (правое окно)"/>
    <w:basedOn w:val="affffa"/>
    <w:next w:val="a6"/>
    <w:uiPriority w:val="99"/>
    <w:rsid w:val="00506CAD"/>
    <w:pPr>
      <w:spacing w:before="0" w:after="0"/>
      <w:jc w:val="left"/>
    </w:pPr>
    <w:rPr>
      <w:b w:val="0"/>
      <w:bCs w:val="0"/>
      <w:color w:val="auto"/>
      <w:sz w:val="24"/>
      <w:szCs w:val="24"/>
    </w:rPr>
  </w:style>
  <w:style w:type="paragraph" w:customStyle="1" w:styleId="affffc">
    <w:name w:val="Интерактивный заголовок"/>
    <w:basedOn w:val="1e"/>
    <w:next w:val="a6"/>
    <w:uiPriority w:val="99"/>
    <w:rsid w:val="00506CAD"/>
    <w:rPr>
      <w:b w:val="0"/>
      <w:bCs w:val="0"/>
      <w:color w:val="auto"/>
      <w:u w:val="single"/>
      <w:shd w:val="clear" w:color="auto" w:fill="auto"/>
    </w:rPr>
  </w:style>
  <w:style w:type="paragraph" w:customStyle="1" w:styleId="affffd">
    <w:name w:val="Текст информации об изменениях"/>
    <w:basedOn w:val="a6"/>
    <w:next w:val="a6"/>
    <w:uiPriority w:val="99"/>
    <w:rsid w:val="00506CAD"/>
    <w:pPr>
      <w:widowControl w:val="0"/>
      <w:autoSpaceDE w:val="0"/>
      <w:autoSpaceDN w:val="0"/>
      <w:adjustRightInd w:val="0"/>
    </w:pPr>
    <w:rPr>
      <w:rFonts w:ascii="Arial" w:hAnsi="Arial" w:cs="Arial"/>
      <w:color w:val="353842"/>
      <w:sz w:val="20"/>
      <w:szCs w:val="20"/>
    </w:rPr>
  </w:style>
  <w:style w:type="paragraph" w:customStyle="1" w:styleId="affffe">
    <w:name w:val="Информация об изменениях"/>
    <w:basedOn w:val="affffd"/>
    <w:next w:val="a6"/>
    <w:uiPriority w:val="99"/>
    <w:rsid w:val="00506CAD"/>
    <w:pPr>
      <w:spacing w:before="180"/>
      <w:ind w:left="360" w:right="360"/>
    </w:pPr>
    <w:rPr>
      <w:color w:val="auto"/>
      <w:sz w:val="24"/>
      <w:szCs w:val="24"/>
      <w:shd w:val="clear" w:color="auto" w:fill="EAEFED"/>
    </w:rPr>
  </w:style>
  <w:style w:type="paragraph" w:customStyle="1" w:styleId="afffff">
    <w:name w:val="Текст (справка)"/>
    <w:basedOn w:val="a6"/>
    <w:next w:val="a6"/>
    <w:uiPriority w:val="99"/>
    <w:rsid w:val="00506CAD"/>
    <w:pPr>
      <w:widowControl w:val="0"/>
      <w:autoSpaceDE w:val="0"/>
      <w:autoSpaceDN w:val="0"/>
      <w:adjustRightInd w:val="0"/>
      <w:ind w:left="170" w:right="170"/>
    </w:pPr>
    <w:rPr>
      <w:rFonts w:ascii="Arial" w:hAnsi="Arial" w:cs="Arial"/>
    </w:rPr>
  </w:style>
  <w:style w:type="paragraph" w:customStyle="1" w:styleId="afffff0">
    <w:name w:val="Информация об изменениях документа"/>
    <w:basedOn w:val="affb"/>
    <w:next w:val="a6"/>
    <w:uiPriority w:val="99"/>
    <w:rsid w:val="00506CAD"/>
    <w:pPr>
      <w:ind w:left="0"/>
    </w:pPr>
    <w:rPr>
      <w:color w:val="353842"/>
      <w:sz w:val="24"/>
      <w:szCs w:val="24"/>
      <w:shd w:val="clear" w:color="auto" w:fill="F0F0F0"/>
    </w:rPr>
  </w:style>
  <w:style w:type="paragraph" w:customStyle="1" w:styleId="afffff1">
    <w:name w:val="Колонтитул (левый)"/>
    <w:basedOn w:val="ad"/>
    <w:next w:val="a6"/>
    <w:uiPriority w:val="99"/>
    <w:rsid w:val="00506CAD"/>
    <w:rPr>
      <w:sz w:val="16"/>
      <w:szCs w:val="16"/>
    </w:rPr>
  </w:style>
  <w:style w:type="paragraph" w:customStyle="1" w:styleId="afffff2">
    <w:name w:val="Колонтитул (правый)"/>
    <w:basedOn w:val="ae"/>
    <w:next w:val="a6"/>
    <w:uiPriority w:val="99"/>
    <w:rsid w:val="00506CAD"/>
    <w:pPr>
      <w:jc w:val="both"/>
    </w:pPr>
    <w:rPr>
      <w:sz w:val="16"/>
      <w:szCs w:val="16"/>
    </w:rPr>
  </w:style>
  <w:style w:type="paragraph" w:customStyle="1" w:styleId="afffff3">
    <w:name w:val="Комментарий пользователя"/>
    <w:basedOn w:val="affb"/>
    <w:next w:val="a6"/>
    <w:uiPriority w:val="99"/>
    <w:rsid w:val="00506CAD"/>
    <w:pPr>
      <w:ind w:left="0"/>
      <w:jc w:val="left"/>
    </w:pPr>
    <w:rPr>
      <w:i w:val="0"/>
      <w:iCs w:val="0"/>
      <w:color w:val="353842"/>
      <w:sz w:val="24"/>
      <w:szCs w:val="24"/>
      <w:shd w:val="clear" w:color="auto" w:fill="FFDFE0"/>
    </w:rPr>
  </w:style>
  <w:style w:type="paragraph" w:customStyle="1" w:styleId="afffff4">
    <w:name w:val="Куда обратиться?"/>
    <w:basedOn w:val="afffe"/>
    <w:next w:val="a6"/>
    <w:uiPriority w:val="99"/>
    <w:rsid w:val="00506CAD"/>
    <w:pPr>
      <w:spacing w:before="0" w:after="0"/>
      <w:ind w:left="0" w:right="0" w:firstLine="0"/>
    </w:pPr>
    <w:rPr>
      <w:shd w:val="clear" w:color="auto" w:fill="auto"/>
    </w:rPr>
  </w:style>
  <w:style w:type="paragraph" w:customStyle="1" w:styleId="afffff5">
    <w:name w:val="Моноширинный"/>
    <w:basedOn w:val="a6"/>
    <w:next w:val="a6"/>
    <w:uiPriority w:val="99"/>
    <w:rsid w:val="00506CAD"/>
    <w:pPr>
      <w:widowControl w:val="0"/>
      <w:autoSpaceDE w:val="0"/>
      <w:autoSpaceDN w:val="0"/>
      <w:adjustRightInd w:val="0"/>
    </w:pPr>
    <w:rPr>
      <w:rFonts w:ascii="Courier New" w:hAnsi="Courier New" w:cs="Courier New"/>
      <w:sz w:val="22"/>
      <w:szCs w:val="22"/>
    </w:rPr>
  </w:style>
  <w:style w:type="character" w:customStyle="1" w:styleId="afffff6">
    <w:name w:val="Найденные слова"/>
    <w:uiPriority w:val="99"/>
    <w:rsid w:val="00506CAD"/>
    <w:rPr>
      <w:b/>
      <w:bCs/>
      <w:color w:val="26282F"/>
      <w:sz w:val="26"/>
      <w:szCs w:val="26"/>
      <w:shd w:val="clear" w:color="auto" w:fill="auto"/>
    </w:rPr>
  </w:style>
  <w:style w:type="paragraph" w:customStyle="1" w:styleId="afffff7">
    <w:name w:val="Необходимые документы"/>
    <w:basedOn w:val="afffe"/>
    <w:next w:val="a6"/>
    <w:uiPriority w:val="99"/>
    <w:rsid w:val="00506CAD"/>
    <w:pPr>
      <w:spacing w:before="0" w:after="0"/>
      <w:ind w:left="0" w:right="0" w:firstLine="118"/>
    </w:pPr>
    <w:rPr>
      <w:shd w:val="clear" w:color="auto" w:fill="auto"/>
    </w:rPr>
  </w:style>
  <w:style w:type="paragraph" w:customStyle="1" w:styleId="afffff8">
    <w:name w:val="Объект"/>
    <w:basedOn w:val="a6"/>
    <w:next w:val="a6"/>
    <w:uiPriority w:val="99"/>
    <w:rsid w:val="00506CAD"/>
    <w:pPr>
      <w:widowControl w:val="0"/>
      <w:autoSpaceDE w:val="0"/>
      <w:autoSpaceDN w:val="0"/>
      <w:adjustRightInd w:val="0"/>
    </w:pPr>
    <w:rPr>
      <w:rFonts w:ascii="Arial" w:hAnsi="Arial" w:cs="Arial"/>
      <w:sz w:val="26"/>
      <w:szCs w:val="26"/>
    </w:rPr>
  </w:style>
  <w:style w:type="paragraph" w:customStyle="1" w:styleId="afffff9">
    <w:name w:val="Оглавление"/>
    <w:basedOn w:val="aff8"/>
    <w:next w:val="a6"/>
    <w:uiPriority w:val="99"/>
    <w:rsid w:val="00506CAD"/>
    <w:pPr>
      <w:ind w:left="140"/>
    </w:pPr>
    <w:rPr>
      <w:rFonts w:ascii="Arial" w:hAnsi="Arial" w:cs="Arial"/>
      <w:sz w:val="24"/>
      <w:szCs w:val="24"/>
    </w:rPr>
  </w:style>
  <w:style w:type="character" w:customStyle="1" w:styleId="afffffa">
    <w:name w:val="Опечатки"/>
    <w:uiPriority w:val="99"/>
    <w:rsid w:val="00506CAD"/>
    <w:rPr>
      <w:color w:val="FF0000"/>
      <w:sz w:val="26"/>
      <w:szCs w:val="26"/>
    </w:rPr>
  </w:style>
  <w:style w:type="paragraph" w:customStyle="1" w:styleId="afffffb">
    <w:name w:val="Переменная часть"/>
    <w:basedOn w:val="affff3"/>
    <w:next w:val="a6"/>
    <w:uiPriority w:val="99"/>
    <w:rsid w:val="00506CAD"/>
    <w:rPr>
      <w:rFonts w:ascii="Arial" w:hAnsi="Arial" w:cs="Arial"/>
      <w:sz w:val="20"/>
      <w:szCs w:val="20"/>
    </w:rPr>
  </w:style>
  <w:style w:type="paragraph" w:customStyle="1" w:styleId="afffffc">
    <w:name w:val="Подвал для информации об изменениях"/>
    <w:basedOn w:val="14"/>
    <w:next w:val="a6"/>
    <w:uiPriority w:val="99"/>
    <w:rsid w:val="00506CAD"/>
    <w:pPr>
      <w:keepNext w:val="0"/>
      <w:widowControl w:val="0"/>
      <w:tabs>
        <w:tab w:val="clear" w:pos="1985"/>
        <w:tab w:val="clear" w:pos="2268"/>
      </w:tabs>
      <w:autoSpaceDE w:val="0"/>
      <w:autoSpaceDN w:val="0"/>
      <w:adjustRightInd w:val="0"/>
      <w:spacing w:before="0"/>
      <w:outlineLvl w:val="9"/>
    </w:pPr>
    <w:rPr>
      <w:rFonts w:ascii="Arial" w:hAnsi="Arial" w:cs="Arial"/>
      <w:kern w:val="0"/>
      <w:sz w:val="20"/>
    </w:rPr>
  </w:style>
  <w:style w:type="paragraph" w:customStyle="1" w:styleId="afffffd">
    <w:name w:val="Подзаголовок для информации об изменениях"/>
    <w:basedOn w:val="affffd"/>
    <w:next w:val="a6"/>
    <w:uiPriority w:val="99"/>
    <w:rsid w:val="00506CAD"/>
    <w:rPr>
      <w:b/>
      <w:bCs/>
      <w:sz w:val="24"/>
      <w:szCs w:val="24"/>
    </w:rPr>
  </w:style>
  <w:style w:type="paragraph" w:customStyle="1" w:styleId="afffffe">
    <w:name w:val="Подчёркнуный текст"/>
    <w:basedOn w:val="a6"/>
    <w:next w:val="a6"/>
    <w:uiPriority w:val="99"/>
    <w:rsid w:val="00506CAD"/>
    <w:pPr>
      <w:widowControl w:val="0"/>
      <w:autoSpaceDE w:val="0"/>
      <w:autoSpaceDN w:val="0"/>
      <w:adjustRightInd w:val="0"/>
    </w:pPr>
    <w:rPr>
      <w:rFonts w:ascii="Arial" w:hAnsi="Arial" w:cs="Arial"/>
    </w:rPr>
  </w:style>
  <w:style w:type="paragraph" w:customStyle="1" w:styleId="affffff">
    <w:name w:val="Постоянная часть"/>
    <w:basedOn w:val="affff3"/>
    <w:next w:val="a6"/>
    <w:uiPriority w:val="99"/>
    <w:rsid w:val="00506CAD"/>
    <w:rPr>
      <w:rFonts w:ascii="Arial" w:hAnsi="Arial" w:cs="Arial"/>
      <w:sz w:val="22"/>
      <w:szCs w:val="22"/>
    </w:rPr>
  </w:style>
  <w:style w:type="paragraph" w:customStyle="1" w:styleId="affffff0">
    <w:name w:val="Пример."/>
    <w:basedOn w:val="afffe"/>
    <w:next w:val="a6"/>
    <w:uiPriority w:val="99"/>
    <w:rsid w:val="00506CAD"/>
    <w:pPr>
      <w:spacing w:before="0" w:after="0"/>
      <w:ind w:left="0" w:right="0" w:firstLine="0"/>
    </w:pPr>
    <w:rPr>
      <w:shd w:val="clear" w:color="auto" w:fill="auto"/>
    </w:rPr>
  </w:style>
  <w:style w:type="paragraph" w:customStyle="1" w:styleId="affffff1">
    <w:name w:val="Примечание."/>
    <w:basedOn w:val="afffe"/>
    <w:next w:val="a6"/>
    <w:uiPriority w:val="99"/>
    <w:rsid w:val="00506CAD"/>
    <w:pPr>
      <w:spacing w:before="0" w:after="0"/>
      <w:ind w:left="0" w:right="0" w:firstLine="0"/>
    </w:pPr>
    <w:rPr>
      <w:shd w:val="clear" w:color="auto" w:fill="auto"/>
    </w:rPr>
  </w:style>
  <w:style w:type="character" w:customStyle="1" w:styleId="affffff2">
    <w:name w:val="Продолжение ссылки"/>
    <w:uiPriority w:val="99"/>
    <w:rsid w:val="00506CAD"/>
    <w:rPr>
      <w:b/>
      <w:bCs/>
      <w:color w:val="auto"/>
      <w:sz w:val="26"/>
      <w:szCs w:val="26"/>
    </w:rPr>
  </w:style>
  <w:style w:type="paragraph" w:customStyle="1" w:styleId="affffff3">
    <w:name w:val="Словарная статья"/>
    <w:basedOn w:val="a6"/>
    <w:next w:val="a6"/>
    <w:uiPriority w:val="99"/>
    <w:rsid w:val="00506CAD"/>
    <w:pPr>
      <w:widowControl w:val="0"/>
      <w:autoSpaceDE w:val="0"/>
      <w:autoSpaceDN w:val="0"/>
      <w:adjustRightInd w:val="0"/>
      <w:ind w:right="118"/>
    </w:pPr>
    <w:rPr>
      <w:rFonts w:ascii="Arial" w:hAnsi="Arial" w:cs="Arial"/>
    </w:rPr>
  </w:style>
  <w:style w:type="character" w:customStyle="1" w:styleId="affffff4">
    <w:name w:val="Сравнение редакций"/>
    <w:uiPriority w:val="99"/>
    <w:rsid w:val="00506CAD"/>
    <w:rPr>
      <w:b/>
      <w:bCs/>
      <w:color w:val="26282F"/>
      <w:sz w:val="26"/>
      <w:szCs w:val="26"/>
    </w:rPr>
  </w:style>
  <w:style w:type="character" w:customStyle="1" w:styleId="affffff5">
    <w:name w:val="Сравнение редакций. Удаленный фрагмент"/>
    <w:uiPriority w:val="99"/>
    <w:rsid w:val="00506CAD"/>
    <w:rPr>
      <w:color w:val="000000"/>
      <w:shd w:val="clear" w:color="auto" w:fill="auto"/>
    </w:rPr>
  </w:style>
  <w:style w:type="paragraph" w:customStyle="1" w:styleId="affffff6">
    <w:name w:val="Ссылка на официальную публикацию"/>
    <w:basedOn w:val="a6"/>
    <w:next w:val="a6"/>
    <w:uiPriority w:val="99"/>
    <w:rsid w:val="00506CAD"/>
    <w:pPr>
      <w:widowControl w:val="0"/>
      <w:autoSpaceDE w:val="0"/>
      <w:autoSpaceDN w:val="0"/>
      <w:adjustRightInd w:val="0"/>
    </w:pPr>
    <w:rPr>
      <w:rFonts w:ascii="Arial" w:hAnsi="Arial" w:cs="Arial"/>
    </w:rPr>
  </w:style>
  <w:style w:type="paragraph" w:customStyle="1" w:styleId="affffff7">
    <w:name w:val="Текст в таблице"/>
    <w:basedOn w:val="afff3"/>
    <w:next w:val="a6"/>
    <w:uiPriority w:val="99"/>
    <w:rsid w:val="00506CAD"/>
    <w:pPr>
      <w:ind w:firstLine="500"/>
    </w:pPr>
  </w:style>
  <w:style w:type="paragraph" w:customStyle="1" w:styleId="affffff8">
    <w:name w:val="Текст ЭР (см. также)"/>
    <w:basedOn w:val="a6"/>
    <w:next w:val="a6"/>
    <w:uiPriority w:val="99"/>
    <w:rsid w:val="00506CAD"/>
    <w:pPr>
      <w:widowControl w:val="0"/>
      <w:autoSpaceDE w:val="0"/>
      <w:autoSpaceDN w:val="0"/>
      <w:adjustRightInd w:val="0"/>
      <w:spacing w:before="200"/>
    </w:pPr>
    <w:rPr>
      <w:rFonts w:ascii="Arial" w:hAnsi="Arial" w:cs="Arial"/>
      <w:sz w:val="22"/>
      <w:szCs w:val="22"/>
    </w:rPr>
  </w:style>
  <w:style w:type="paragraph" w:customStyle="1" w:styleId="affffff9">
    <w:name w:val="Технический комментарий"/>
    <w:basedOn w:val="a6"/>
    <w:next w:val="a6"/>
    <w:uiPriority w:val="99"/>
    <w:rsid w:val="00506CAD"/>
    <w:pPr>
      <w:widowControl w:val="0"/>
      <w:autoSpaceDE w:val="0"/>
      <w:autoSpaceDN w:val="0"/>
      <w:adjustRightInd w:val="0"/>
    </w:pPr>
    <w:rPr>
      <w:rFonts w:ascii="Arial" w:hAnsi="Arial" w:cs="Arial"/>
      <w:color w:val="463F31"/>
      <w:shd w:val="clear" w:color="auto" w:fill="FFFFA6"/>
    </w:rPr>
  </w:style>
  <w:style w:type="character" w:customStyle="1" w:styleId="affffffa">
    <w:name w:val="Утратил силу"/>
    <w:uiPriority w:val="99"/>
    <w:rsid w:val="00506CAD"/>
    <w:rPr>
      <w:b/>
      <w:bCs/>
      <w:strike/>
      <w:color w:val="auto"/>
      <w:sz w:val="26"/>
      <w:szCs w:val="26"/>
    </w:rPr>
  </w:style>
  <w:style w:type="paragraph" w:customStyle="1" w:styleId="affffffb">
    <w:name w:val="Формула"/>
    <w:basedOn w:val="a6"/>
    <w:next w:val="a6"/>
    <w:uiPriority w:val="99"/>
    <w:rsid w:val="00506CAD"/>
    <w:pPr>
      <w:widowControl w:val="0"/>
      <w:autoSpaceDE w:val="0"/>
      <w:autoSpaceDN w:val="0"/>
      <w:adjustRightInd w:val="0"/>
      <w:spacing w:before="240" w:after="240"/>
      <w:ind w:left="420" w:right="420" w:firstLine="300"/>
    </w:pPr>
    <w:rPr>
      <w:rFonts w:ascii="Arial" w:hAnsi="Arial" w:cs="Arial"/>
      <w:shd w:val="clear" w:color="auto" w:fill="FAF3E9"/>
    </w:rPr>
  </w:style>
  <w:style w:type="paragraph" w:customStyle="1" w:styleId="affffffc">
    <w:name w:val="Центрированный (таблица)"/>
    <w:basedOn w:val="afff3"/>
    <w:next w:val="a6"/>
    <w:uiPriority w:val="99"/>
    <w:rsid w:val="00506CAD"/>
    <w:pPr>
      <w:jc w:val="center"/>
    </w:pPr>
  </w:style>
  <w:style w:type="paragraph" w:customStyle="1" w:styleId="-">
    <w:name w:val="ЭР-содержание (правое окно)"/>
    <w:basedOn w:val="a6"/>
    <w:next w:val="a6"/>
    <w:uiPriority w:val="99"/>
    <w:rsid w:val="00506CAD"/>
    <w:pPr>
      <w:widowControl w:val="0"/>
      <w:autoSpaceDE w:val="0"/>
      <w:autoSpaceDN w:val="0"/>
      <w:adjustRightInd w:val="0"/>
      <w:spacing w:before="300"/>
    </w:pPr>
    <w:rPr>
      <w:rFonts w:ascii="Arial" w:hAnsi="Arial" w:cs="Arial"/>
      <w:sz w:val="26"/>
      <w:szCs w:val="26"/>
    </w:rPr>
  </w:style>
  <w:style w:type="numbering" w:customStyle="1" w:styleId="150">
    <w:name w:val="Нет списка15"/>
    <w:next w:val="a9"/>
    <w:semiHidden/>
    <w:rsid w:val="00506CAD"/>
  </w:style>
  <w:style w:type="numbering" w:customStyle="1" w:styleId="160">
    <w:name w:val="Нет списка16"/>
    <w:next w:val="a9"/>
    <w:semiHidden/>
    <w:rsid w:val="0030353E"/>
  </w:style>
  <w:style w:type="paragraph" w:customStyle="1" w:styleId="1CStyle40">
    <w:name w:val="1CStyle40"/>
    <w:rsid w:val="0030353E"/>
    <w:pPr>
      <w:spacing w:after="160" w:line="259" w:lineRule="auto"/>
      <w:jc w:val="center"/>
    </w:pPr>
    <w:rPr>
      <w:rFonts w:eastAsia="Times New Roman"/>
      <w:sz w:val="16"/>
      <w:szCs w:val="22"/>
    </w:rPr>
  </w:style>
  <w:style w:type="paragraph" w:customStyle="1" w:styleId="1CStyle28">
    <w:name w:val="1CStyle28"/>
    <w:rsid w:val="0030353E"/>
    <w:pPr>
      <w:spacing w:after="160" w:line="259" w:lineRule="auto"/>
      <w:jc w:val="center"/>
    </w:pPr>
    <w:rPr>
      <w:rFonts w:eastAsia="Times New Roman"/>
      <w:sz w:val="16"/>
      <w:szCs w:val="22"/>
    </w:rPr>
  </w:style>
  <w:style w:type="paragraph" w:customStyle="1" w:styleId="1CStyle42">
    <w:name w:val="1CStyle42"/>
    <w:rsid w:val="0030353E"/>
    <w:pPr>
      <w:spacing w:after="160" w:line="259" w:lineRule="auto"/>
      <w:jc w:val="center"/>
    </w:pPr>
    <w:rPr>
      <w:rFonts w:eastAsia="Times New Roman"/>
      <w:sz w:val="16"/>
      <w:szCs w:val="22"/>
    </w:rPr>
  </w:style>
  <w:style w:type="paragraph" w:customStyle="1" w:styleId="1CStyle44">
    <w:name w:val="1CStyle44"/>
    <w:rsid w:val="0030353E"/>
    <w:pPr>
      <w:spacing w:after="160" w:line="259" w:lineRule="auto"/>
      <w:jc w:val="center"/>
    </w:pPr>
    <w:rPr>
      <w:rFonts w:eastAsia="Times New Roman"/>
      <w:sz w:val="16"/>
      <w:szCs w:val="22"/>
    </w:rPr>
  </w:style>
  <w:style w:type="paragraph" w:customStyle="1" w:styleId="1CStyle31">
    <w:name w:val="1CStyle31"/>
    <w:rsid w:val="0030353E"/>
    <w:pPr>
      <w:spacing w:after="160" w:line="259" w:lineRule="auto"/>
      <w:jc w:val="center"/>
    </w:pPr>
    <w:rPr>
      <w:rFonts w:eastAsia="Times New Roman"/>
      <w:sz w:val="16"/>
      <w:szCs w:val="22"/>
    </w:rPr>
  </w:style>
  <w:style w:type="paragraph" w:customStyle="1" w:styleId="1CStyle30">
    <w:name w:val="1CStyle30"/>
    <w:rsid w:val="0030353E"/>
    <w:pPr>
      <w:spacing w:after="160" w:line="259" w:lineRule="auto"/>
      <w:jc w:val="center"/>
    </w:pPr>
    <w:rPr>
      <w:rFonts w:eastAsia="Times New Roman"/>
      <w:sz w:val="16"/>
      <w:szCs w:val="22"/>
    </w:rPr>
  </w:style>
  <w:style w:type="paragraph" w:customStyle="1" w:styleId="1CStyle39">
    <w:name w:val="1CStyle39"/>
    <w:rsid w:val="0030353E"/>
    <w:pPr>
      <w:spacing w:after="160" w:line="259" w:lineRule="auto"/>
      <w:jc w:val="center"/>
    </w:pPr>
    <w:rPr>
      <w:rFonts w:eastAsia="Times New Roman"/>
      <w:sz w:val="16"/>
      <w:szCs w:val="22"/>
    </w:rPr>
  </w:style>
  <w:style w:type="paragraph" w:customStyle="1" w:styleId="1CStyle43">
    <w:name w:val="1CStyle43"/>
    <w:rsid w:val="0030353E"/>
    <w:pPr>
      <w:spacing w:after="160" w:line="259" w:lineRule="auto"/>
      <w:jc w:val="center"/>
    </w:pPr>
    <w:rPr>
      <w:rFonts w:eastAsia="Times New Roman"/>
      <w:sz w:val="16"/>
      <w:szCs w:val="22"/>
    </w:rPr>
  </w:style>
  <w:style w:type="paragraph" w:customStyle="1" w:styleId="1CStyle27">
    <w:name w:val="1CStyle27"/>
    <w:rsid w:val="0030353E"/>
    <w:pPr>
      <w:spacing w:after="160" w:line="259" w:lineRule="auto"/>
      <w:jc w:val="center"/>
    </w:pPr>
    <w:rPr>
      <w:rFonts w:eastAsia="Times New Roman"/>
      <w:sz w:val="16"/>
      <w:szCs w:val="22"/>
    </w:rPr>
  </w:style>
  <w:style w:type="paragraph" w:customStyle="1" w:styleId="1CStyle45">
    <w:name w:val="1CStyle45"/>
    <w:rsid w:val="0030353E"/>
    <w:pPr>
      <w:spacing w:after="160" w:line="259" w:lineRule="auto"/>
      <w:jc w:val="center"/>
    </w:pPr>
    <w:rPr>
      <w:rFonts w:eastAsia="Times New Roman"/>
      <w:sz w:val="16"/>
      <w:szCs w:val="22"/>
    </w:rPr>
  </w:style>
  <w:style w:type="paragraph" w:customStyle="1" w:styleId="1CStyle29">
    <w:name w:val="1CStyle29"/>
    <w:rsid w:val="0030353E"/>
    <w:pPr>
      <w:spacing w:after="160" w:line="259" w:lineRule="auto"/>
      <w:jc w:val="center"/>
    </w:pPr>
    <w:rPr>
      <w:rFonts w:eastAsia="Times New Roman"/>
      <w:sz w:val="16"/>
      <w:szCs w:val="22"/>
    </w:rPr>
  </w:style>
  <w:style w:type="paragraph" w:customStyle="1" w:styleId="1CStyle2">
    <w:name w:val="1CStyle2"/>
    <w:rsid w:val="0030353E"/>
    <w:pPr>
      <w:spacing w:after="160" w:line="259" w:lineRule="auto"/>
      <w:jc w:val="center"/>
    </w:pPr>
    <w:rPr>
      <w:rFonts w:eastAsia="Times New Roman"/>
      <w:b/>
      <w:sz w:val="22"/>
      <w:szCs w:val="22"/>
    </w:rPr>
  </w:style>
  <w:style w:type="paragraph" w:customStyle="1" w:styleId="1CStyle41">
    <w:name w:val="1CStyle41"/>
    <w:rsid w:val="0030353E"/>
    <w:pPr>
      <w:spacing w:after="160" w:line="259" w:lineRule="auto"/>
      <w:jc w:val="center"/>
    </w:pPr>
    <w:rPr>
      <w:rFonts w:eastAsia="Times New Roman"/>
      <w:sz w:val="16"/>
      <w:szCs w:val="22"/>
    </w:rPr>
  </w:style>
  <w:style w:type="paragraph" w:customStyle="1" w:styleId="1CStyle33">
    <w:name w:val="1CStyle33"/>
    <w:rsid w:val="0030353E"/>
    <w:pPr>
      <w:spacing w:after="160" w:line="259" w:lineRule="auto"/>
      <w:jc w:val="center"/>
    </w:pPr>
    <w:rPr>
      <w:rFonts w:eastAsia="Times New Roman"/>
      <w:sz w:val="16"/>
      <w:szCs w:val="22"/>
    </w:rPr>
  </w:style>
  <w:style w:type="paragraph" w:customStyle="1" w:styleId="1CStyle23">
    <w:name w:val="1CStyle23"/>
    <w:rsid w:val="0030353E"/>
    <w:pPr>
      <w:spacing w:after="160" w:line="259" w:lineRule="auto"/>
      <w:jc w:val="center"/>
    </w:pPr>
    <w:rPr>
      <w:rFonts w:eastAsia="Times New Roman"/>
      <w:sz w:val="16"/>
      <w:szCs w:val="22"/>
    </w:rPr>
  </w:style>
  <w:style w:type="paragraph" w:customStyle="1" w:styleId="1CStyle35">
    <w:name w:val="1CStyle35"/>
    <w:rsid w:val="0030353E"/>
    <w:pPr>
      <w:spacing w:after="160" w:line="259" w:lineRule="auto"/>
      <w:jc w:val="center"/>
    </w:pPr>
    <w:rPr>
      <w:rFonts w:eastAsia="Times New Roman"/>
      <w:sz w:val="16"/>
      <w:szCs w:val="22"/>
    </w:rPr>
  </w:style>
  <w:style w:type="paragraph" w:customStyle="1" w:styleId="1CStyle37">
    <w:name w:val="1CStyle37"/>
    <w:rsid w:val="0030353E"/>
    <w:pPr>
      <w:spacing w:after="160" w:line="259" w:lineRule="auto"/>
      <w:jc w:val="center"/>
    </w:pPr>
    <w:rPr>
      <w:rFonts w:eastAsia="Times New Roman"/>
      <w:sz w:val="16"/>
      <w:szCs w:val="22"/>
    </w:rPr>
  </w:style>
  <w:style w:type="paragraph" w:customStyle="1" w:styleId="1CStyle26">
    <w:name w:val="1CStyle26"/>
    <w:rsid w:val="0030353E"/>
    <w:pPr>
      <w:spacing w:after="160" w:line="259" w:lineRule="auto"/>
      <w:jc w:val="center"/>
    </w:pPr>
    <w:rPr>
      <w:rFonts w:eastAsia="Times New Roman"/>
      <w:sz w:val="16"/>
      <w:szCs w:val="22"/>
    </w:rPr>
  </w:style>
  <w:style w:type="paragraph" w:customStyle="1" w:styleId="1CStyle25">
    <w:name w:val="1CStyle25"/>
    <w:rsid w:val="0030353E"/>
    <w:pPr>
      <w:spacing w:after="160" w:line="259" w:lineRule="auto"/>
      <w:jc w:val="center"/>
    </w:pPr>
    <w:rPr>
      <w:rFonts w:eastAsia="Times New Roman"/>
      <w:sz w:val="16"/>
      <w:szCs w:val="22"/>
    </w:rPr>
  </w:style>
  <w:style w:type="paragraph" w:customStyle="1" w:styleId="1CStyle32">
    <w:name w:val="1CStyle32"/>
    <w:rsid w:val="0030353E"/>
    <w:pPr>
      <w:spacing w:after="160" w:line="259" w:lineRule="auto"/>
      <w:jc w:val="center"/>
    </w:pPr>
    <w:rPr>
      <w:rFonts w:eastAsia="Times New Roman"/>
      <w:sz w:val="16"/>
      <w:szCs w:val="22"/>
    </w:rPr>
  </w:style>
  <w:style w:type="paragraph" w:customStyle="1" w:styleId="1CStyle36">
    <w:name w:val="1CStyle36"/>
    <w:rsid w:val="0030353E"/>
    <w:pPr>
      <w:spacing w:after="160" w:line="259" w:lineRule="auto"/>
      <w:jc w:val="center"/>
    </w:pPr>
    <w:rPr>
      <w:rFonts w:eastAsia="Times New Roman"/>
      <w:sz w:val="16"/>
      <w:szCs w:val="22"/>
    </w:rPr>
  </w:style>
  <w:style w:type="paragraph" w:customStyle="1" w:styleId="1CStyle22">
    <w:name w:val="1CStyle22"/>
    <w:rsid w:val="0030353E"/>
    <w:pPr>
      <w:spacing w:after="160" w:line="259" w:lineRule="auto"/>
      <w:jc w:val="center"/>
    </w:pPr>
    <w:rPr>
      <w:rFonts w:eastAsia="Times New Roman"/>
      <w:sz w:val="16"/>
      <w:szCs w:val="22"/>
    </w:rPr>
  </w:style>
  <w:style w:type="paragraph" w:customStyle="1" w:styleId="1CStyle38">
    <w:name w:val="1CStyle38"/>
    <w:rsid w:val="0030353E"/>
    <w:pPr>
      <w:spacing w:after="160" w:line="259" w:lineRule="auto"/>
      <w:jc w:val="center"/>
    </w:pPr>
    <w:rPr>
      <w:rFonts w:eastAsia="Times New Roman"/>
      <w:sz w:val="16"/>
      <w:szCs w:val="22"/>
    </w:rPr>
  </w:style>
  <w:style w:type="paragraph" w:customStyle="1" w:styleId="1CStyle24">
    <w:name w:val="1CStyle24"/>
    <w:rsid w:val="0030353E"/>
    <w:pPr>
      <w:spacing w:after="160" w:line="259" w:lineRule="auto"/>
      <w:jc w:val="center"/>
    </w:pPr>
    <w:rPr>
      <w:rFonts w:eastAsia="Times New Roman"/>
      <w:sz w:val="16"/>
      <w:szCs w:val="22"/>
    </w:rPr>
  </w:style>
  <w:style w:type="paragraph" w:customStyle="1" w:styleId="1CStyle34">
    <w:name w:val="1CStyle34"/>
    <w:rsid w:val="0030353E"/>
    <w:pPr>
      <w:spacing w:after="160" w:line="259" w:lineRule="auto"/>
      <w:jc w:val="center"/>
    </w:pPr>
    <w:rPr>
      <w:rFonts w:eastAsia="Times New Roman"/>
      <w:sz w:val="16"/>
      <w:szCs w:val="22"/>
    </w:rPr>
  </w:style>
  <w:style w:type="paragraph" w:customStyle="1" w:styleId="1CStyle0">
    <w:name w:val="1CStyle0"/>
    <w:rsid w:val="0030353E"/>
    <w:pPr>
      <w:spacing w:after="160" w:line="259" w:lineRule="auto"/>
      <w:jc w:val="right"/>
    </w:pPr>
    <w:rPr>
      <w:rFonts w:eastAsia="Times New Roman"/>
      <w:szCs w:val="22"/>
    </w:rPr>
  </w:style>
  <w:style w:type="paragraph" w:customStyle="1" w:styleId="1CStyle3">
    <w:name w:val="1CStyle3"/>
    <w:rsid w:val="0030353E"/>
    <w:pPr>
      <w:spacing w:after="160" w:line="259" w:lineRule="auto"/>
      <w:jc w:val="right"/>
    </w:pPr>
    <w:rPr>
      <w:rFonts w:eastAsia="Times New Roman"/>
      <w:sz w:val="16"/>
      <w:szCs w:val="22"/>
    </w:rPr>
  </w:style>
  <w:style w:type="paragraph" w:customStyle="1" w:styleId="1CStyle1">
    <w:name w:val="1CStyle1"/>
    <w:rsid w:val="0030353E"/>
    <w:pPr>
      <w:spacing w:after="160" w:line="259" w:lineRule="auto"/>
      <w:jc w:val="right"/>
    </w:pPr>
    <w:rPr>
      <w:rFonts w:eastAsia="Times New Roman"/>
      <w:szCs w:val="22"/>
    </w:rPr>
  </w:style>
  <w:style w:type="paragraph" w:customStyle="1" w:styleId="1CStyle-1">
    <w:name w:val="1CStyle-1"/>
    <w:rsid w:val="0030353E"/>
    <w:pPr>
      <w:spacing w:after="160" w:line="259" w:lineRule="auto"/>
      <w:jc w:val="right"/>
    </w:pPr>
    <w:rPr>
      <w:rFonts w:eastAsia="Times New Roman"/>
      <w:b/>
      <w:szCs w:val="22"/>
    </w:rPr>
  </w:style>
  <w:style w:type="paragraph" w:customStyle="1" w:styleId="1CStyle16">
    <w:name w:val="1CStyle16"/>
    <w:rsid w:val="0030353E"/>
    <w:pPr>
      <w:spacing w:after="160" w:line="259" w:lineRule="auto"/>
      <w:jc w:val="center"/>
    </w:pPr>
    <w:rPr>
      <w:rFonts w:eastAsia="Times New Roman"/>
      <w:szCs w:val="22"/>
    </w:rPr>
  </w:style>
  <w:style w:type="paragraph" w:customStyle="1" w:styleId="1CStyle15">
    <w:name w:val="1CStyle15"/>
    <w:rsid w:val="0030353E"/>
    <w:pPr>
      <w:spacing w:after="160" w:line="259" w:lineRule="auto"/>
      <w:jc w:val="center"/>
    </w:pPr>
    <w:rPr>
      <w:rFonts w:eastAsia="Times New Roman"/>
      <w:szCs w:val="22"/>
    </w:rPr>
  </w:style>
  <w:style w:type="paragraph" w:customStyle="1" w:styleId="1CStyle13">
    <w:name w:val="1CStyle13"/>
    <w:rsid w:val="0030353E"/>
    <w:pPr>
      <w:spacing w:after="160" w:line="259" w:lineRule="auto"/>
      <w:jc w:val="center"/>
    </w:pPr>
    <w:rPr>
      <w:rFonts w:eastAsia="Times New Roman"/>
      <w:szCs w:val="22"/>
    </w:rPr>
  </w:style>
  <w:style w:type="paragraph" w:customStyle="1" w:styleId="1CStyle9">
    <w:name w:val="1CStyle9"/>
    <w:rsid w:val="0030353E"/>
    <w:pPr>
      <w:spacing w:after="160" w:line="259" w:lineRule="auto"/>
      <w:jc w:val="center"/>
    </w:pPr>
    <w:rPr>
      <w:rFonts w:eastAsia="Times New Roman"/>
      <w:szCs w:val="22"/>
    </w:rPr>
  </w:style>
  <w:style w:type="paragraph" w:customStyle="1" w:styleId="1CStyle17">
    <w:name w:val="1CStyle17"/>
    <w:rsid w:val="0030353E"/>
    <w:pPr>
      <w:spacing w:after="160" w:line="259" w:lineRule="auto"/>
      <w:jc w:val="center"/>
    </w:pPr>
    <w:rPr>
      <w:rFonts w:eastAsia="Times New Roman"/>
      <w:szCs w:val="22"/>
    </w:rPr>
  </w:style>
  <w:style w:type="paragraph" w:customStyle="1" w:styleId="1CStyle10">
    <w:name w:val="1CStyle10"/>
    <w:rsid w:val="0030353E"/>
    <w:pPr>
      <w:wordWrap w:val="0"/>
      <w:spacing w:after="160" w:line="259" w:lineRule="auto"/>
      <w:jc w:val="center"/>
    </w:pPr>
    <w:rPr>
      <w:rFonts w:eastAsia="Times New Roman"/>
      <w:szCs w:val="22"/>
    </w:rPr>
  </w:style>
  <w:style w:type="paragraph" w:customStyle="1" w:styleId="1CStyle18">
    <w:name w:val="1CStyle18"/>
    <w:rsid w:val="0030353E"/>
    <w:pPr>
      <w:wordWrap w:val="0"/>
      <w:spacing w:after="160" w:line="259" w:lineRule="auto"/>
      <w:jc w:val="center"/>
    </w:pPr>
    <w:rPr>
      <w:rFonts w:eastAsia="Times New Roman"/>
      <w:szCs w:val="22"/>
    </w:rPr>
  </w:style>
  <w:style w:type="paragraph" w:customStyle="1" w:styleId="1CStyle6">
    <w:name w:val="1CStyle6"/>
    <w:rsid w:val="0030353E"/>
    <w:pPr>
      <w:spacing w:after="160" w:line="259" w:lineRule="auto"/>
      <w:jc w:val="center"/>
    </w:pPr>
    <w:rPr>
      <w:rFonts w:ascii="Arial" w:eastAsia="Times New Roman" w:hAnsi="Arial"/>
      <w:sz w:val="18"/>
      <w:szCs w:val="22"/>
    </w:rPr>
  </w:style>
  <w:style w:type="paragraph" w:customStyle="1" w:styleId="1CStyle4">
    <w:name w:val="1CStyle4"/>
    <w:rsid w:val="0030353E"/>
    <w:pPr>
      <w:spacing w:after="160" w:line="259" w:lineRule="auto"/>
      <w:jc w:val="center"/>
    </w:pPr>
    <w:rPr>
      <w:rFonts w:ascii="Arial" w:eastAsia="Times New Roman" w:hAnsi="Arial"/>
      <w:sz w:val="18"/>
      <w:szCs w:val="22"/>
    </w:rPr>
  </w:style>
  <w:style w:type="paragraph" w:customStyle="1" w:styleId="1CStyle5">
    <w:name w:val="1CStyle5"/>
    <w:rsid w:val="0030353E"/>
    <w:pPr>
      <w:spacing w:after="160" w:line="259" w:lineRule="auto"/>
      <w:jc w:val="center"/>
    </w:pPr>
    <w:rPr>
      <w:rFonts w:ascii="Arial" w:eastAsia="Times New Roman" w:hAnsi="Arial"/>
      <w:sz w:val="18"/>
      <w:szCs w:val="22"/>
    </w:rPr>
  </w:style>
  <w:style w:type="paragraph" w:customStyle="1" w:styleId="1CStyle7">
    <w:name w:val="1CStyle7"/>
    <w:rsid w:val="0030353E"/>
    <w:pPr>
      <w:spacing w:after="160" w:line="259" w:lineRule="auto"/>
      <w:jc w:val="center"/>
    </w:pPr>
    <w:rPr>
      <w:rFonts w:ascii="Arial" w:eastAsia="Times New Roman" w:hAnsi="Arial"/>
      <w:sz w:val="18"/>
      <w:szCs w:val="22"/>
    </w:rPr>
  </w:style>
  <w:style w:type="paragraph" w:customStyle="1" w:styleId="1CStyle14">
    <w:name w:val="1CStyle14"/>
    <w:rsid w:val="0030353E"/>
    <w:pPr>
      <w:spacing w:after="160" w:line="259" w:lineRule="auto"/>
      <w:jc w:val="center"/>
    </w:pPr>
    <w:rPr>
      <w:rFonts w:eastAsia="Times New Roman"/>
      <w:szCs w:val="22"/>
    </w:rPr>
  </w:style>
  <w:style w:type="paragraph" w:customStyle="1" w:styleId="1CStyle20">
    <w:name w:val="1CStyle20"/>
    <w:rsid w:val="0030353E"/>
    <w:pPr>
      <w:spacing w:after="160" w:line="259" w:lineRule="auto"/>
      <w:jc w:val="right"/>
    </w:pPr>
    <w:rPr>
      <w:rFonts w:eastAsia="Times New Roman"/>
      <w:szCs w:val="22"/>
    </w:rPr>
  </w:style>
  <w:style w:type="paragraph" w:customStyle="1" w:styleId="1CStyle19">
    <w:name w:val="1CStyle19"/>
    <w:rsid w:val="0030353E"/>
    <w:pPr>
      <w:spacing w:after="160" w:line="259" w:lineRule="auto"/>
      <w:jc w:val="center"/>
    </w:pPr>
    <w:rPr>
      <w:rFonts w:eastAsia="Times New Roman"/>
      <w:szCs w:val="22"/>
    </w:rPr>
  </w:style>
  <w:style w:type="paragraph" w:customStyle="1" w:styleId="1CStyle12">
    <w:name w:val="1CStyle12"/>
    <w:rsid w:val="0030353E"/>
    <w:pPr>
      <w:spacing w:after="160" w:line="259" w:lineRule="auto"/>
      <w:jc w:val="center"/>
    </w:pPr>
    <w:rPr>
      <w:rFonts w:eastAsia="Times New Roman"/>
      <w:szCs w:val="22"/>
    </w:rPr>
  </w:style>
  <w:style w:type="paragraph" w:customStyle="1" w:styleId="1CStyle11">
    <w:name w:val="1CStyle11"/>
    <w:rsid w:val="0030353E"/>
    <w:pPr>
      <w:wordWrap w:val="0"/>
      <w:spacing w:after="160" w:line="259" w:lineRule="auto"/>
      <w:jc w:val="right"/>
    </w:pPr>
    <w:rPr>
      <w:rFonts w:eastAsia="Times New Roman"/>
      <w:szCs w:val="22"/>
    </w:rPr>
  </w:style>
  <w:style w:type="paragraph" w:customStyle="1" w:styleId="1CStyle21">
    <w:name w:val="1CStyle21"/>
    <w:rsid w:val="0030353E"/>
    <w:pPr>
      <w:wordWrap w:val="0"/>
      <w:spacing w:after="160" w:line="259" w:lineRule="auto"/>
      <w:jc w:val="right"/>
    </w:pPr>
    <w:rPr>
      <w:rFonts w:eastAsia="Times New Roman"/>
      <w:szCs w:val="22"/>
    </w:rPr>
  </w:style>
  <w:style w:type="paragraph" w:customStyle="1" w:styleId="1CStyle52">
    <w:name w:val="1CStyle52"/>
    <w:rsid w:val="0030353E"/>
    <w:pPr>
      <w:spacing w:after="160" w:line="259" w:lineRule="auto"/>
      <w:jc w:val="center"/>
    </w:pPr>
    <w:rPr>
      <w:rFonts w:ascii="Arial" w:eastAsia="Times New Roman" w:hAnsi="Arial"/>
      <w:b/>
      <w:sz w:val="16"/>
      <w:szCs w:val="22"/>
    </w:rPr>
  </w:style>
  <w:style w:type="paragraph" w:customStyle="1" w:styleId="1CStyle51">
    <w:name w:val="1CStyle51"/>
    <w:rsid w:val="0030353E"/>
    <w:pPr>
      <w:spacing w:after="160" w:line="259" w:lineRule="auto"/>
      <w:jc w:val="center"/>
    </w:pPr>
    <w:rPr>
      <w:rFonts w:ascii="Arial" w:eastAsia="Times New Roman" w:hAnsi="Arial"/>
      <w:b/>
      <w:sz w:val="16"/>
      <w:szCs w:val="22"/>
    </w:rPr>
  </w:style>
  <w:style w:type="paragraph" w:customStyle="1" w:styleId="1CStyle54">
    <w:name w:val="1CStyle54"/>
    <w:rsid w:val="0030353E"/>
    <w:pPr>
      <w:spacing w:after="160" w:line="259" w:lineRule="auto"/>
      <w:jc w:val="center"/>
    </w:pPr>
    <w:rPr>
      <w:rFonts w:ascii="Arial" w:eastAsia="Times New Roman" w:hAnsi="Arial"/>
      <w:b/>
      <w:sz w:val="16"/>
      <w:szCs w:val="22"/>
    </w:rPr>
  </w:style>
  <w:style w:type="paragraph" w:customStyle="1" w:styleId="1CStyle55">
    <w:name w:val="1CStyle55"/>
    <w:rsid w:val="0030353E"/>
    <w:pPr>
      <w:spacing w:after="160" w:line="259" w:lineRule="auto"/>
      <w:jc w:val="center"/>
    </w:pPr>
    <w:rPr>
      <w:rFonts w:ascii="Arial" w:eastAsia="Times New Roman" w:hAnsi="Arial"/>
      <w:b/>
      <w:sz w:val="16"/>
      <w:szCs w:val="22"/>
    </w:rPr>
  </w:style>
  <w:style w:type="paragraph" w:customStyle="1" w:styleId="1CStyle48">
    <w:name w:val="1CStyle48"/>
    <w:rsid w:val="0030353E"/>
    <w:pPr>
      <w:wordWrap w:val="0"/>
      <w:spacing w:after="160" w:line="259" w:lineRule="auto"/>
      <w:jc w:val="center"/>
    </w:pPr>
    <w:rPr>
      <w:rFonts w:ascii="Arial" w:eastAsia="Times New Roman" w:hAnsi="Arial"/>
      <w:b/>
      <w:sz w:val="16"/>
      <w:szCs w:val="22"/>
    </w:rPr>
  </w:style>
  <w:style w:type="paragraph" w:customStyle="1" w:styleId="1CStyle49">
    <w:name w:val="1CStyle49"/>
    <w:rsid w:val="0030353E"/>
    <w:pPr>
      <w:wordWrap w:val="0"/>
      <w:spacing w:after="160" w:line="259" w:lineRule="auto"/>
      <w:jc w:val="center"/>
    </w:pPr>
    <w:rPr>
      <w:rFonts w:ascii="Arial" w:eastAsia="Times New Roman" w:hAnsi="Arial"/>
      <w:b/>
      <w:sz w:val="16"/>
      <w:szCs w:val="22"/>
    </w:rPr>
  </w:style>
  <w:style w:type="paragraph" w:customStyle="1" w:styleId="1CStyle50">
    <w:name w:val="1CStyle50"/>
    <w:rsid w:val="0030353E"/>
    <w:pPr>
      <w:wordWrap w:val="0"/>
      <w:spacing w:after="160" w:line="259" w:lineRule="auto"/>
      <w:jc w:val="center"/>
    </w:pPr>
    <w:rPr>
      <w:rFonts w:ascii="Arial" w:eastAsia="Times New Roman" w:hAnsi="Arial"/>
      <w:b/>
      <w:sz w:val="16"/>
      <w:szCs w:val="22"/>
    </w:rPr>
  </w:style>
  <w:style w:type="paragraph" w:customStyle="1" w:styleId="1CStyle53">
    <w:name w:val="1CStyle53"/>
    <w:rsid w:val="0030353E"/>
    <w:pPr>
      <w:wordWrap w:val="0"/>
      <w:spacing w:after="160" w:line="259" w:lineRule="auto"/>
      <w:jc w:val="right"/>
    </w:pPr>
    <w:rPr>
      <w:rFonts w:ascii="Arial" w:eastAsia="Times New Roman" w:hAnsi="Arial"/>
      <w:b/>
      <w:sz w:val="16"/>
      <w:szCs w:val="22"/>
    </w:rPr>
  </w:style>
  <w:style w:type="paragraph" w:customStyle="1" w:styleId="1CStyle71">
    <w:name w:val="1CStyle71"/>
    <w:rsid w:val="0030353E"/>
    <w:pPr>
      <w:spacing w:after="160" w:line="259" w:lineRule="auto"/>
      <w:jc w:val="center"/>
    </w:pPr>
    <w:rPr>
      <w:rFonts w:eastAsia="Times New Roman"/>
      <w:sz w:val="16"/>
      <w:szCs w:val="22"/>
    </w:rPr>
  </w:style>
  <w:style w:type="paragraph" w:customStyle="1" w:styleId="1CStyle59">
    <w:name w:val="1CStyle59"/>
    <w:rsid w:val="0030353E"/>
    <w:pPr>
      <w:spacing w:after="160" w:line="259" w:lineRule="auto"/>
      <w:jc w:val="center"/>
    </w:pPr>
    <w:rPr>
      <w:rFonts w:eastAsia="Times New Roman"/>
      <w:sz w:val="16"/>
      <w:szCs w:val="22"/>
    </w:rPr>
  </w:style>
  <w:style w:type="paragraph" w:customStyle="1" w:styleId="1CStyle73">
    <w:name w:val="1CStyle73"/>
    <w:rsid w:val="0030353E"/>
    <w:pPr>
      <w:spacing w:after="160" w:line="259" w:lineRule="auto"/>
      <w:jc w:val="center"/>
    </w:pPr>
    <w:rPr>
      <w:rFonts w:eastAsia="Times New Roman"/>
      <w:sz w:val="16"/>
      <w:szCs w:val="22"/>
    </w:rPr>
  </w:style>
  <w:style w:type="paragraph" w:customStyle="1" w:styleId="1CStyle75">
    <w:name w:val="1CStyle75"/>
    <w:rsid w:val="0030353E"/>
    <w:pPr>
      <w:spacing w:after="160" w:line="259" w:lineRule="auto"/>
      <w:jc w:val="center"/>
    </w:pPr>
    <w:rPr>
      <w:rFonts w:eastAsia="Times New Roman"/>
      <w:sz w:val="16"/>
      <w:szCs w:val="22"/>
    </w:rPr>
  </w:style>
  <w:style w:type="paragraph" w:customStyle="1" w:styleId="1CStyle62">
    <w:name w:val="1CStyle62"/>
    <w:rsid w:val="0030353E"/>
    <w:pPr>
      <w:spacing w:after="160" w:line="259" w:lineRule="auto"/>
      <w:jc w:val="center"/>
    </w:pPr>
    <w:rPr>
      <w:rFonts w:eastAsia="Times New Roman"/>
      <w:sz w:val="16"/>
      <w:szCs w:val="22"/>
    </w:rPr>
  </w:style>
  <w:style w:type="paragraph" w:customStyle="1" w:styleId="1CStyle61">
    <w:name w:val="1CStyle61"/>
    <w:rsid w:val="0030353E"/>
    <w:pPr>
      <w:spacing w:after="160" w:line="259" w:lineRule="auto"/>
      <w:jc w:val="center"/>
    </w:pPr>
    <w:rPr>
      <w:rFonts w:eastAsia="Times New Roman"/>
      <w:sz w:val="16"/>
      <w:szCs w:val="22"/>
    </w:rPr>
  </w:style>
  <w:style w:type="paragraph" w:customStyle="1" w:styleId="1CStyle70">
    <w:name w:val="1CStyle70"/>
    <w:rsid w:val="0030353E"/>
    <w:pPr>
      <w:spacing w:after="160" w:line="259" w:lineRule="auto"/>
      <w:jc w:val="center"/>
    </w:pPr>
    <w:rPr>
      <w:rFonts w:eastAsia="Times New Roman"/>
      <w:sz w:val="16"/>
      <w:szCs w:val="22"/>
    </w:rPr>
  </w:style>
  <w:style w:type="paragraph" w:customStyle="1" w:styleId="1CStyle74">
    <w:name w:val="1CStyle74"/>
    <w:rsid w:val="0030353E"/>
    <w:pPr>
      <w:spacing w:after="160" w:line="259" w:lineRule="auto"/>
      <w:jc w:val="center"/>
    </w:pPr>
    <w:rPr>
      <w:rFonts w:eastAsia="Times New Roman"/>
      <w:sz w:val="16"/>
      <w:szCs w:val="22"/>
    </w:rPr>
  </w:style>
  <w:style w:type="paragraph" w:customStyle="1" w:styleId="1CStyle58">
    <w:name w:val="1CStyle58"/>
    <w:rsid w:val="0030353E"/>
    <w:pPr>
      <w:spacing w:after="160" w:line="259" w:lineRule="auto"/>
      <w:jc w:val="center"/>
    </w:pPr>
    <w:rPr>
      <w:rFonts w:eastAsia="Times New Roman"/>
      <w:sz w:val="16"/>
      <w:szCs w:val="22"/>
    </w:rPr>
  </w:style>
  <w:style w:type="paragraph" w:customStyle="1" w:styleId="1CStyle76">
    <w:name w:val="1CStyle76"/>
    <w:rsid w:val="0030353E"/>
    <w:pPr>
      <w:spacing w:after="160" w:line="259" w:lineRule="auto"/>
      <w:jc w:val="center"/>
    </w:pPr>
    <w:rPr>
      <w:rFonts w:eastAsia="Times New Roman"/>
      <w:sz w:val="16"/>
      <w:szCs w:val="22"/>
    </w:rPr>
  </w:style>
  <w:style w:type="paragraph" w:customStyle="1" w:styleId="1CStyle60">
    <w:name w:val="1CStyle60"/>
    <w:rsid w:val="0030353E"/>
    <w:pPr>
      <w:spacing w:after="160" w:line="259" w:lineRule="auto"/>
      <w:jc w:val="center"/>
    </w:pPr>
    <w:rPr>
      <w:rFonts w:eastAsia="Times New Roman"/>
      <w:sz w:val="16"/>
      <w:szCs w:val="22"/>
    </w:rPr>
  </w:style>
  <w:style w:type="paragraph" w:customStyle="1" w:styleId="1CStyle72">
    <w:name w:val="1CStyle72"/>
    <w:rsid w:val="0030353E"/>
    <w:pPr>
      <w:spacing w:after="160" w:line="259" w:lineRule="auto"/>
      <w:jc w:val="center"/>
    </w:pPr>
    <w:rPr>
      <w:rFonts w:eastAsia="Times New Roman"/>
      <w:sz w:val="16"/>
      <w:szCs w:val="22"/>
    </w:rPr>
  </w:style>
  <w:style w:type="paragraph" w:customStyle="1" w:styleId="1CStyle64">
    <w:name w:val="1CStyle64"/>
    <w:rsid w:val="0030353E"/>
    <w:pPr>
      <w:spacing w:after="160" w:line="259" w:lineRule="auto"/>
      <w:jc w:val="center"/>
    </w:pPr>
    <w:rPr>
      <w:rFonts w:eastAsia="Times New Roman"/>
      <w:sz w:val="16"/>
      <w:szCs w:val="22"/>
    </w:rPr>
  </w:style>
  <w:style w:type="paragraph" w:customStyle="1" w:styleId="1CStyle66">
    <w:name w:val="1CStyle66"/>
    <w:rsid w:val="0030353E"/>
    <w:pPr>
      <w:spacing w:after="160" w:line="259" w:lineRule="auto"/>
      <w:jc w:val="center"/>
    </w:pPr>
    <w:rPr>
      <w:rFonts w:eastAsia="Times New Roman"/>
      <w:sz w:val="16"/>
      <w:szCs w:val="22"/>
    </w:rPr>
  </w:style>
  <w:style w:type="paragraph" w:customStyle="1" w:styleId="1CStyle68">
    <w:name w:val="1CStyle68"/>
    <w:rsid w:val="0030353E"/>
    <w:pPr>
      <w:spacing w:after="160" w:line="259" w:lineRule="auto"/>
      <w:jc w:val="center"/>
    </w:pPr>
    <w:rPr>
      <w:rFonts w:eastAsia="Times New Roman"/>
      <w:sz w:val="16"/>
      <w:szCs w:val="22"/>
    </w:rPr>
  </w:style>
  <w:style w:type="paragraph" w:customStyle="1" w:styleId="1CStyle57">
    <w:name w:val="1CStyle57"/>
    <w:rsid w:val="0030353E"/>
    <w:pPr>
      <w:spacing w:after="160" w:line="259" w:lineRule="auto"/>
      <w:jc w:val="center"/>
    </w:pPr>
    <w:rPr>
      <w:rFonts w:eastAsia="Times New Roman"/>
      <w:sz w:val="16"/>
      <w:szCs w:val="22"/>
    </w:rPr>
  </w:style>
  <w:style w:type="paragraph" w:customStyle="1" w:styleId="1CStyle56">
    <w:name w:val="1CStyle56"/>
    <w:rsid w:val="0030353E"/>
    <w:pPr>
      <w:spacing w:after="160" w:line="259" w:lineRule="auto"/>
      <w:jc w:val="center"/>
    </w:pPr>
    <w:rPr>
      <w:rFonts w:eastAsia="Times New Roman"/>
      <w:sz w:val="16"/>
      <w:szCs w:val="22"/>
    </w:rPr>
  </w:style>
  <w:style w:type="paragraph" w:customStyle="1" w:styleId="1CStyle63">
    <w:name w:val="1CStyle63"/>
    <w:rsid w:val="0030353E"/>
    <w:pPr>
      <w:spacing w:after="160" w:line="259" w:lineRule="auto"/>
      <w:jc w:val="center"/>
    </w:pPr>
    <w:rPr>
      <w:rFonts w:eastAsia="Times New Roman"/>
      <w:sz w:val="16"/>
      <w:szCs w:val="22"/>
    </w:rPr>
  </w:style>
  <w:style w:type="paragraph" w:customStyle="1" w:styleId="1CStyle67">
    <w:name w:val="1CStyle67"/>
    <w:rsid w:val="0030353E"/>
    <w:pPr>
      <w:spacing w:after="160" w:line="259" w:lineRule="auto"/>
      <w:jc w:val="center"/>
    </w:pPr>
    <w:rPr>
      <w:rFonts w:eastAsia="Times New Roman"/>
      <w:sz w:val="16"/>
      <w:szCs w:val="22"/>
    </w:rPr>
  </w:style>
  <w:style w:type="paragraph" w:customStyle="1" w:styleId="1CStyle69">
    <w:name w:val="1CStyle69"/>
    <w:rsid w:val="0030353E"/>
    <w:pPr>
      <w:spacing w:after="160" w:line="259" w:lineRule="auto"/>
      <w:jc w:val="center"/>
    </w:pPr>
    <w:rPr>
      <w:rFonts w:eastAsia="Times New Roman"/>
      <w:sz w:val="16"/>
      <w:szCs w:val="22"/>
    </w:rPr>
  </w:style>
  <w:style w:type="paragraph" w:customStyle="1" w:styleId="1CStyle65">
    <w:name w:val="1CStyle65"/>
    <w:rsid w:val="0030353E"/>
    <w:pPr>
      <w:spacing w:after="160" w:line="259" w:lineRule="auto"/>
      <w:jc w:val="center"/>
    </w:pPr>
    <w:rPr>
      <w:rFonts w:eastAsia="Times New Roman"/>
      <w:sz w:val="16"/>
      <w:szCs w:val="22"/>
    </w:rPr>
  </w:style>
  <w:style w:type="paragraph" w:customStyle="1" w:styleId="1CStyle46">
    <w:name w:val="1CStyle46"/>
    <w:rsid w:val="0030353E"/>
    <w:pPr>
      <w:wordWrap w:val="0"/>
      <w:spacing w:after="160" w:line="259" w:lineRule="auto"/>
      <w:jc w:val="center"/>
    </w:pPr>
    <w:rPr>
      <w:rFonts w:ascii="Calibri" w:eastAsia="Times New Roman" w:hAnsi="Calibri"/>
      <w:sz w:val="22"/>
      <w:szCs w:val="22"/>
    </w:rPr>
  </w:style>
  <w:style w:type="paragraph" w:customStyle="1" w:styleId="1CStyle47">
    <w:name w:val="1CStyle47"/>
    <w:rsid w:val="0030353E"/>
    <w:pPr>
      <w:wordWrap w:val="0"/>
      <w:spacing w:after="160" w:line="259" w:lineRule="auto"/>
      <w:jc w:val="center"/>
    </w:pPr>
    <w:rPr>
      <w:rFonts w:ascii="Calibri" w:eastAsia="Times New Roman" w:hAnsi="Calibri"/>
      <w:sz w:val="22"/>
      <w:szCs w:val="22"/>
    </w:rPr>
  </w:style>
  <w:style w:type="paragraph" w:customStyle="1" w:styleId="1CStyle77">
    <w:name w:val="1CStyle77"/>
    <w:rsid w:val="0030353E"/>
    <w:pPr>
      <w:spacing w:after="160" w:line="259" w:lineRule="auto"/>
      <w:jc w:val="center"/>
    </w:pPr>
    <w:rPr>
      <w:rFonts w:eastAsia="Times New Roman"/>
      <w:sz w:val="16"/>
      <w:szCs w:val="22"/>
    </w:rPr>
  </w:style>
  <w:style w:type="paragraph" w:customStyle="1" w:styleId="1CStyle8">
    <w:name w:val="1CStyle8"/>
    <w:rsid w:val="0030353E"/>
    <w:pPr>
      <w:wordWrap w:val="0"/>
      <w:spacing w:after="160" w:line="259" w:lineRule="auto"/>
      <w:jc w:val="center"/>
    </w:pPr>
    <w:rPr>
      <w:rFonts w:ascii="Arial" w:eastAsia="Times New Roman" w:hAnsi="Arial"/>
      <w:i/>
      <w:sz w:val="18"/>
      <w:szCs w:val="22"/>
    </w:rPr>
  </w:style>
  <w:style w:type="numbering" w:customStyle="1" w:styleId="170">
    <w:name w:val="Нет списка17"/>
    <w:next w:val="a9"/>
    <w:semiHidden/>
    <w:rsid w:val="00FD4201"/>
  </w:style>
  <w:style w:type="paragraph" w:customStyle="1" w:styleId="1CStyle78">
    <w:name w:val="1CStyle78"/>
    <w:uiPriority w:val="99"/>
    <w:rsid w:val="00FD4201"/>
    <w:pPr>
      <w:spacing w:after="160" w:line="259" w:lineRule="auto"/>
      <w:jc w:val="center"/>
    </w:pPr>
    <w:rPr>
      <w:rFonts w:ascii="Calibri" w:eastAsia="Times New Roman" w:hAnsi="Calibri"/>
      <w:sz w:val="16"/>
      <w:szCs w:val="16"/>
    </w:rPr>
  </w:style>
  <w:style w:type="paragraph" w:customStyle="1" w:styleId="1CStyle80">
    <w:name w:val="1CStyle80"/>
    <w:uiPriority w:val="99"/>
    <w:rsid w:val="00FD4201"/>
    <w:pPr>
      <w:spacing w:after="160" w:line="259" w:lineRule="auto"/>
      <w:jc w:val="center"/>
    </w:pPr>
    <w:rPr>
      <w:rFonts w:ascii="Calibri" w:eastAsia="Times New Roman" w:hAnsi="Calibri"/>
      <w:sz w:val="16"/>
      <w:szCs w:val="16"/>
    </w:rPr>
  </w:style>
  <w:style w:type="paragraph" w:customStyle="1" w:styleId="1CStyle79">
    <w:name w:val="1CStyle79"/>
    <w:uiPriority w:val="99"/>
    <w:rsid w:val="00FD4201"/>
    <w:pPr>
      <w:spacing w:after="160" w:line="259" w:lineRule="auto"/>
      <w:jc w:val="center"/>
    </w:pPr>
    <w:rPr>
      <w:rFonts w:ascii="Calibri" w:eastAsia="Times New Roman" w:hAnsi="Calibri"/>
      <w:sz w:val="16"/>
      <w:szCs w:val="16"/>
    </w:rPr>
  </w:style>
  <w:style w:type="paragraph" w:customStyle="1" w:styleId="1CStyle81">
    <w:name w:val="1CStyle81"/>
    <w:uiPriority w:val="99"/>
    <w:rsid w:val="00FD4201"/>
    <w:pPr>
      <w:spacing w:after="160" w:line="259" w:lineRule="auto"/>
      <w:jc w:val="center"/>
    </w:pPr>
    <w:rPr>
      <w:rFonts w:ascii="Calibri" w:eastAsia="Times New Roman" w:hAnsi="Calibri"/>
      <w:sz w:val="16"/>
      <w:szCs w:val="16"/>
    </w:rPr>
  </w:style>
  <w:style w:type="paragraph" w:customStyle="1" w:styleId="1CStyle82">
    <w:name w:val="1CStyle82"/>
    <w:uiPriority w:val="99"/>
    <w:rsid w:val="00FD4201"/>
    <w:pPr>
      <w:spacing w:after="160" w:line="259" w:lineRule="auto"/>
      <w:jc w:val="center"/>
    </w:pPr>
    <w:rPr>
      <w:rFonts w:ascii="Calibri" w:eastAsia="Times New Roman" w:hAnsi="Calibri"/>
      <w:sz w:val="16"/>
      <w:szCs w:val="16"/>
    </w:rPr>
  </w:style>
  <w:style w:type="character" w:customStyle="1" w:styleId="50">
    <w:name w:val="Заголовок 5 Знак"/>
    <w:link w:val="5"/>
    <w:uiPriority w:val="9"/>
    <w:rsid w:val="002A68E0"/>
    <w:rPr>
      <w:rFonts w:eastAsia="Times New Roman"/>
      <w:b/>
      <w:bCs/>
      <w:i/>
      <w:iCs/>
      <w:sz w:val="26"/>
      <w:szCs w:val="26"/>
    </w:rPr>
  </w:style>
  <w:style w:type="character" w:customStyle="1" w:styleId="60">
    <w:name w:val="Заголовок 6 Знак"/>
    <w:link w:val="6"/>
    <w:rsid w:val="002A68E0"/>
    <w:rPr>
      <w:rFonts w:eastAsia="Times New Roman"/>
      <w:b/>
      <w:bCs/>
      <w:sz w:val="22"/>
      <w:szCs w:val="22"/>
    </w:rPr>
  </w:style>
  <w:style w:type="numbering" w:customStyle="1" w:styleId="180">
    <w:name w:val="Нет списка18"/>
    <w:next w:val="a9"/>
    <w:uiPriority w:val="99"/>
    <w:semiHidden/>
    <w:unhideWhenUsed/>
    <w:rsid w:val="002A68E0"/>
  </w:style>
  <w:style w:type="character" w:customStyle="1" w:styleId="affffffd">
    <w:name w:val="Знак Знак Знак"/>
    <w:rsid w:val="002A68E0"/>
    <w:rPr>
      <w:b/>
      <w:bCs/>
      <w:kern w:val="36"/>
      <w:sz w:val="48"/>
      <w:szCs w:val="48"/>
      <w:lang w:val="ru-RU" w:eastAsia="ru-RU" w:bidi="ar-SA"/>
    </w:rPr>
  </w:style>
  <w:style w:type="character" w:customStyle="1" w:styleId="82">
    <w:name w:val="Знак Знак8"/>
    <w:rsid w:val="002A68E0"/>
    <w:rPr>
      <w:rFonts w:ascii="Arial" w:hAnsi="Arial" w:cs="Arial"/>
      <w:b/>
      <w:bCs/>
      <w:i/>
      <w:iCs/>
      <w:sz w:val="28"/>
      <w:szCs w:val="28"/>
      <w:lang w:val="ru-RU" w:eastAsia="ru-RU" w:bidi="ar-SA"/>
    </w:rPr>
  </w:style>
  <w:style w:type="paragraph" w:customStyle="1" w:styleId="2c">
    <w:name w:val="Îñíîâíîé òåêñò 2"/>
    <w:basedOn w:val="a6"/>
    <w:rsid w:val="002A68E0"/>
    <w:pPr>
      <w:autoSpaceDE w:val="0"/>
      <w:autoSpaceDN w:val="0"/>
      <w:adjustRightInd w:val="0"/>
      <w:ind w:firstLine="709"/>
    </w:pPr>
  </w:style>
  <w:style w:type="paragraph" w:customStyle="1" w:styleId="bodytext1">
    <w:name w:val="bodytext1"/>
    <w:basedOn w:val="a6"/>
    <w:rsid w:val="002A68E0"/>
    <w:pPr>
      <w:spacing w:after="150" w:line="225" w:lineRule="atLeast"/>
    </w:pPr>
  </w:style>
  <w:style w:type="character" w:customStyle="1" w:styleId="afa">
    <w:name w:val="Абзац списка Знак"/>
    <w:link w:val="af9"/>
    <w:rsid w:val="002A68E0"/>
    <w:rPr>
      <w:rFonts w:eastAsia="Times New Roman"/>
      <w:sz w:val="24"/>
      <w:szCs w:val="24"/>
    </w:rPr>
  </w:style>
  <w:style w:type="paragraph" w:customStyle="1" w:styleId="affffffe">
    <w:name w:val="Обычный + По ширине"/>
    <w:aliases w:val="Первая строка:  0,63 см,Первая строка:  1,25 см,Перед:  6 пт"/>
    <w:basedOn w:val="a6"/>
    <w:rsid w:val="002A68E0"/>
  </w:style>
  <w:style w:type="paragraph" w:customStyle="1" w:styleId="Iniiaiieoaeno">
    <w:name w:val="Iniiaiie oaeno"/>
    <w:basedOn w:val="a6"/>
    <w:rsid w:val="002A68E0"/>
    <w:pPr>
      <w:autoSpaceDE w:val="0"/>
      <w:autoSpaceDN w:val="0"/>
      <w:adjustRightInd w:val="0"/>
    </w:pPr>
  </w:style>
  <w:style w:type="paragraph" w:customStyle="1" w:styleId="FR3">
    <w:name w:val="FR3"/>
    <w:rsid w:val="002A68E0"/>
    <w:pPr>
      <w:widowControl w:val="0"/>
      <w:autoSpaceDE w:val="0"/>
      <w:autoSpaceDN w:val="0"/>
      <w:adjustRightInd w:val="0"/>
      <w:spacing w:before="360"/>
      <w:jc w:val="center"/>
    </w:pPr>
    <w:rPr>
      <w:rFonts w:ascii="Arial" w:eastAsia="Times New Roman" w:hAnsi="Arial" w:cs="Arial"/>
      <w:b/>
      <w:bCs/>
      <w:sz w:val="24"/>
      <w:szCs w:val="24"/>
    </w:rPr>
  </w:style>
  <w:style w:type="paragraph" w:styleId="afffffff">
    <w:name w:val="Plain Text"/>
    <w:aliases w:val="Текст Знак Знак Знак Знак Знак,Текст Знак Знак Знак Знак Знак З"/>
    <w:basedOn w:val="a6"/>
    <w:link w:val="afffffff0"/>
    <w:rsid w:val="002A68E0"/>
    <w:rPr>
      <w:rFonts w:ascii="Courier New" w:hAnsi="Courier New"/>
      <w:sz w:val="20"/>
    </w:rPr>
  </w:style>
  <w:style w:type="character" w:customStyle="1" w:styleId="afffffff0">
    <w:name w:val="Текст Знак"/>
    <w:aliases w:val="Текст Знак Знак Знак Знак Знак Знак,Текст Знак Знак Знак Знак Знак З Знак"/>
    <w:link w:val="afffffff"/>
    <w:rsid w:val="002A68E0"/>
    <w:rPr>
      <w:rFonts w:ascii="Courier New" w:eastAsia="Times New Roman" w:hAnsi="Courier New"/>
      <w:szCs w:val="24"/>
    </w:rPr>
  </w:style>
  <w:style w:type="paragraph" w:styleId="afffffff1">
    <w:name w:val="Block Text"/>
    <w:basedOn w:val="a6"/>
    <w:rsid w:val="002A68E0"/>
    <w:pPr>
      <w:autoSpaceDE w:val="0"/>
      <w:autoSpaceDN w:val="0"/>
      <w:ind w:left="3828" w:right="2160" w:hanging="1134"/>
    </w:pPr>
    <w:rPr>
      <w:sz w:val="28"/>
      <w:szCs w:val="28"/>
    </w:rPr>
  </w:style>
  <w:style w:type="paragraph" w:customStyle="1" w:styleId="afffffff2">
    <w:name w:val="Îñíîâíîé òåêñò"/>
    <w:basedOn w:val="a6"/>
    <w:rsid w:val="002A68E0"/>
    <w:pPr>
      <w:autoSpaceDE w:val="0"/>
      <w:autoSpaceDN w:val="0"/>
      <w:adjustRightInd w:val="0"/>
      <w:jc w:val="center"/>
    </w:pPr>
  </w:style>
  <w:style w:type="paragraph" w:customStyle="1" w:styleId="1f">
    <w:name w:val="Обычный1"/>
    <w:link w:val="Normal"/>
    <w:rsid w:val="002A68E0"/>
    <w:pPr>
      <w:widowControl w:val="0"/>
      <w:spacing w:before="500" w:line="300" w:lineRule="auto"/>
      <w:ind w:firstLine="720"/>
    </w:pPr>
    <w:rPr>
      <w:rFonts w:eastAsia="Times New Roman"/>
      <w:snapToGrid w:val="0"/>
      <w:sz w:val="24"/>
    </w:rPr>
  </w:style>
  <w:style w:type="character" w:customStyle="1" w:styleId="Normal">
    <w:name w:val="Normal Знак"/>
    <w:link w:val="1f"/>
    <w:rsid w:val="002A68E0"/>
    <w:rPr>
      <w:rFonts w:eastAsia="Times New Roman"/>
      <w:snapToGrid w:val="0"/>
      <w:sz w:val="24"/>
    </w:rPr>
  </w:style>
  <w:style w:type="paragraph" w:styleId="HTML">
    <w:name w:val="HTML Preformatted"/>
    <w:basedOn w:val="a6"/>
    <w:link w:val="HTML0"/>
    <w:uiPriority w:val="99"/>
    <w:rsid w:val="002A68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187"/>
      <w:szCs w:val="187"/>
    </w:rPr>
  </w:style>
  <w:style w:type="character" w:customStyle="1" w:styleId="HTML0">
    <w:name w:val="Стандартный HTML Знак"/>
    <w:link w:val="HTML"/>
    <w:uiPriority w:val="99"/>
    <w:rsid w:val="002A68E0"/>
    <w:rPr>
      <w:rFonts w:ascii="Courier New" w:eastAsia="Times New Roman" w:hAnsi="Courier New" w:cs="Courier New"/>
      <w:sz w:val="187"/>
      <w:szCs w:val="187"/>
    </w:rPr>
  </w:style>
  <w:style w:type="paragraph" w:styleId="2d">
    <w:name w:val="List 2"/>
    <w:basedOn w:val="a6"/>
    <w:rsid w:val="002A68E0"/>
    <w:pPr>
      <w:ind w:left="566" w:hanging="283"/>
    </w:pPr>
    <w:rPr>
      <w:sz w:val="20"/>
      <w:szCs w:val="20"/>
    </w:rPr>
  </w:style>
  <w:style w:type="paragraph" w:customStyle="1" w:styleId="textb">
    <w:name w:val="textb"/>
    <w:basedOn w:val="a6"/>
    <w:rsid w:val="002A68E0"/>
    <w:rPr>
      <w:rFonts w:ascii="Arial" w:hAnsi="Arial" w:cs="Arial"/>
      <w:b/>
      <w:bCs/>
      <w:sz w:val="22"/>
      <w:szCs w:val="22"/>
    </w:rPr>
  </w:style>
  <w:style w:type="paragraph" w:customStyle="1" w:styleId="textn">
    <w:name w:val="textn"/>
    <w:basedOn w:val="a6"/>
    <w:rsid w:val="002A68E0"/>
    <w:pPr>
      <w:spacing w:before="100" w:beforeAutospacing="1" w:after="100" w:afterAutospacing="1"/>
    </w:pPr>
  </w:style>
  <w:style w:type="character" w:customStyle="1" w:styleId="aff4">
    <w:name w:val="Без интервала Знак"/>
    <w:link w:val="aff3"/>
    <w:uiPriority w:val="1"/>
    <w:rsid w:val="002A68E0"/>
    <w:rPr>
      <w:rFonts w:ascii="Calibri" w:hAnsi="Calibri"/>
      <w:sz w:val="22"/>
      <w:szCs w:val="22"/>
      <w:lang w:eastAsia="en-US"/>
    </w:rPr>
  </w:style>
  <w:style w:type="paragraph" w:styleId="a">
    <w:name w:val="List Bullet"/>
    <w:aliases w:val="Маркированный"/>
    <w:basedOn w:val="a6"/>
    <w:rsid w:val="002A68E0"/>
    <w:pPr>
      <w:widowControl w:val="0"/>
      <w:numPr>
        <w:numId w:val="2"/>
      </w:numPr>
      <w:tabs>
        <w:tab w:val="left" w:pos="357"/>
      </w:tabs>
      <w:autoSpaceDE w:val="0"/>
      <w:autoSpaceDN w:val="0"/>
      <w:adjustRightInd w:val="0"/>
      <w:spacing w:before="120"/>
    </w:pPr>
    <w:rPr>
      <w:szCs w:val="20"/>
    </w:rPr>
  </w:style>
  <w:style w:type="paragraph" w:customStyle="1" w:styleId="ListParagraph1">
    <w:name w:val="List Paragraph1"/>
    <w:basedOn w:val="a6"/>
    <w:rsid w:val="002A68E0"/>
    <w:pPr>
      <w:spacing w:after="200" w:line="276" w:lineRule="auto"/>
      <w:ind w:left="720"/>
    </w:pPr>
    <w:rPr>
      <w:rFonts w:ascii="Calibri" w:hAnsi="Calibri"/>
      <w:sz w:val="22"/>
      <w:szCs w:val="22"/>
      <w:lang w:eastAsia="en-US"/>
    </w:rPr>
  </w:style>
  <w:style w:type="paragraph" w:customStyle="1" w:styleId="font6">
    <w:name w:val="font6"/>
    <w:basedOn w:val="a6"/>
    <w:rsid w:val="002A68E0"/>
    <w:pPr>
      <w:spacing w:before="100" w:beforeAutospacing="1" w:after="100" w:afterAutospacing="1"/>
    </w:pPr>
    <w:rPr>
      <w:rFonts w:ascii="Arial" w:hAnsi="Arial" w:cs="Arial"/>
      <w:b/>
      <w:bCs/>
      <w:sz w:val="20"/>
      <w:szCs w:val="20"/>
    </w:rPr>
  </w:style>
  <w:style w:type="paragraph" w:customStyle="1" w:styleId="Normal10-02">
    <w:name w:val="Normal + 10 пт полужирный По центру Слева:  -02 см Справ..."/>
    <w:basedOn w:val="a6"/>
    <w:rsid w:val="002A68E0"/>
    <w:pPr>
      <w:ind w:left="-113" w:right="-113"/>
      <w:jc w:val="center"/>
    </w:pPr>
    <w:rPr>
      <w:b/>
      <w:bCs/>
      <w:sz w:val="20"/>
      <w:szCs w:val="20"/>
    </w:rPr>
  </w:style>
  <w:style w:type="paragraph" w:styleId="afffffff3">
    <w:name w:val="Body Text First Indent"/>
    <w:basedOn w:val="af7"/>
    <w:link w:val="afffffff4"/>
    <w:rsid w:val="002A68E0"/>
    <w:pPr>
      <w:ind w:firstLine="210"/>
    </w:pPr>
  </w:style>
  <w:style w:type="character" w:customStyle="1" w:styleId="afffffff4">
    <w:name w:val="Красная строка Знак"/>
    <w:link w:val="afffffff3"/>
    <w:rsid w:val="002A68E0"/>
    <w:rPr>
      <w:rFonts w:eastAsia="Times New Roman"/>
      <w:sz w:val="24"/>
      <w:szCs w:val="24"/>
      <w:lang w:eastAsia="ru-RU"/>
    </w:rPr>
  </w:style>
  <w:style w:type="paragraph" w:customStyle="1" w:styleId="afffffff5">
    <w:name w:val="Основа"/>
    <w:basedOn w:val="a6"/>
    <w:rsid w:val="002A68E0"/>
    <w:pPr>
      <w:spacing w:before="120"/>
      <w:ind w:firstLine="720"/>
    </w:pPr>
    <w:rPr>
      <w:szCs w:val="20"/>
    </w:rPr>
  </w:style>
  <w:style w:type="paragraph" w:customStyle="1" w:styleId="FORMATTEXT">
    <w:name w:val=".FORMATTEXT"/>
    <w:uiPriority w:val="99"/>
    <w:rsid w:val="002A68E0"/>
    <w:pPr>
      <w:widowControl w:val="0"/>
      <w:autoSpaceDE w:val="0"/>
      <w:autoSpaceDN w:val="0"/>
      <w:adjustRightInd w:val="0"/>
    </w:pPr>
    <w:rPr>
      <w:rFonts w:eastAsia="Times New Roman"/>
      <w:sz w:val="24"/>
      <w:szCs w:val="24"/>
    </w:rPr>
  </w:style>
  <w:style w:type="paragraph" w:styleId="afffffff6">
    <w:name w:val="List"/>
    <w:basedOn w:val="a6"/>
    <w:rsid w:val="002A68E0"/>
    <w:pPr>
      <w:ind w:left="283" w:hanging="283"/>
    </w:pPr>
  </w:style>
  <w:style w:type="paragraph" w:customStyle="1" w:styleId="bodytext5">
    <w:name w:val="bodytext5"/>
    <w:basedOn w:val="a6"/>
    <w:rsid w:val="002A68E0"/>
    <w:pPr>
      <w:spacing w:after="200" w:line="300" w:lineRule="atLeast"/>
    </w:pPr>
  </w:style>
  <w:style w:type="paragraph" w:styleId="2">
    <w:name w:val="List Bullet 2"/>
    <w:basedOn w:val="a6"/>
    <w:autoRedefine/>
    <w:rsid w:val="002A68E0"/>
    <w:pPr>
      <w:numPr>
        <w:numId w:val="3"/>
      </w:numPr>
      <w:tabs>
        <w:tab w:val="clear" w:pos="643"/>
      </w:tabs>
      <w:overflowPunct w:val="0"/>
      <w:autoSpaceDE w:val="0"/>
      <w:autoSpaceDN w:val="0"/>
      <w:adjustRightInd w:val="0"/>
      <w:spacing w:before="120" w:line="360" w:lineRule="auto"/>
      <w:ind w:left="0" w:firstLine="850"/>
      <w:textAlignment w:val="baseline"/>
    </w:pPr>
    <w:rPr>
      <w:b/>
      <w:bCs/>
      <w:sz w:val="28"/>
      <w:szCs w:val="28"/>
    </w:rPr>
  </w:style>
  <w:style w:type="paragraph" w:styleId="38">
    <w:name w:val="List 3"/>
    <w:basedOn w:val="a6"/>
    <w:rsid w:val="002A68E0"/>
    <w:pPr>
      <w:ind w:left="849" w:hanging="283"/>
    </w:pPr>
    <w:rPr>
      <w:sz w:val="28"/>
      <w:szCs w:val="28"/>
    </w:rPr>
  </w:style>
  <w:style w:type="paragraph" w:customStyle="1" w:styleId="1f0">
    <w:name w:val="çàãîëîâîê 1"/>
    <w:basedOn w:val="a6"/>
    <w:next w:val="a6"/>
    <w:rsid w:val="002A68E0"/>
    <w:pPr>
      <w:keepNext/>
      <w:widowControl w:val="0"/>
      <w:autoSpaceDE w:val="0"/>
      <w:autoSpaceDN w:val="0"/>
      <w:adjustRightInd w:val="0"/>
      <w:jc w:val="center"/>
    </w:pPr>
  </w:style>
  <w:style w:type="paragraph" w:customStyle="1" w:styleId="2e">
    <w:name w:val="çàãîëîâîê 2"/>
    <w:basedOn w:val="a6"/>
    <w:next w:val="a6"/>
    <w:rsid w:val="002A68E0"/>
    <w:pPr>
      <w:keepNext/>
      <w:widowControl w:val="0"/>
      <w:autoSpaceDE w:val="0"/>
      <w:autoSpaceDN w:val="0"/>
      <w:adjustRightInd w:val="0"/>
    </w:pPr>
    <w:rPr>
      <w:rFonts w:ascii="Courier New" w:hAnsi="Courier New" w:cs="Courier New"/>
      <w:i/>
      <w:iCs/>
      <w:sz w:val="28"/>
      <w:szCs w:val="28"/>
      <w:u w:val="single"/>
    </w:rPr>
  </w:style>
  <w:style w:type="paragraph" w:customStyle="1" w:styleId="121">
    <w:name w:val="Стиль 12 пт По ширине Междустр.интервал:  полуторный"/>
    <w:basedOn w:val="a6"/>
    <w:rsid w:val="002A68E0"/>
    <w:pPr>
      <w:overflowPunct w:val="0"/>
      <w:autoSpaceDE w:val="0"/>
      <w:autoSpaceDN w:val="0"/>
      <w:adjustRightInd w:val="0"/>
      <w:spacing w:line="360" w:lineRule="auto"/>
      <w:textAlignment w:val="baseline"/>
    </w:pPr>
    <w:rPr>
      <w:szCs w:val="20"/>
    </w:rPr>
  </w:style>
  <w:style w:type="paragraph" w:customStyle="1" w:styleId="afffffff7">
    <w:name w:val="Второй уровень"/>
    <w:basedOn w:val="af9"/>
    <w:qFormat/>
    <w:rsid w:val="002A68E0"/>
    <w:pPr>
      <w:spacing w:before="120" w:after="120" w:line="312" w:lineRule="auto"/>
      <w:ind w:left="792" w:hanging="432"/>
      <w:contextualSpacing w:val="0"/>
      <w:jc w:val="center"/>
    </w:pPr>
    <w:rPr>
      <w:rFonts w:eastAsia="Calibri"/>
      <w:b/>
      <w:szCs w:val="22"/>
      <w:lang w:eastAsia="en-US"/>
    </w:rPr>
  </w:style>
  <w:style w:type="paragraph" w:customStyle="1" w:styleId="1f1">
    <w:name w:val="текст 1"/>
    <w:basedOn w:val="a6"/>
    <w:next w:val="a6"/>
    <w:rsid w:val="002A68E0"/>
    <w:pPr>
      <w:suppressAutoHyphens/>
      <w:ind w:firstLine="540"/>
    </w:pPr>
    <w:rPr>
      <w:sz w:val="20"/>
      <w:lang w:eastAsia="ar-SA"/>
    </w:rPr>
  </w:style>
  <w:style w:type="paragraph" w:customStyle="1" w:styleId="ConsCell">
    <w:name w:val="ConsCell"/>
    <w:rsid w:val="002A68E0"/>
    <w:pPr>
      <w:widowControl w:val="0"/>
      <w:autoSpaceDE w:val="0"/>
      <w:autoSpaceDN w:val="0"/>
      <w:adjustRightInd w:val="0"/>
    </w:pPr>
    <w:rPr>
      <w:rFonts w:ascii="Arial" w:eastAsia="Times New Roman" w:hAnsi="Arial" w:cs="Arial"/>
    </w:rPr>
  </w:style>
  <w:style w:type="paragraph" w:customStyle="1" w:styleId="S">
    <w:name w:val="S_Титульный"/>
    <w:basedOn w:val="a6"/>
    <w:rsid w:val="002A68E0"/>
    <w:pPr>
      <w:spacing w:line="360" w:lineRule="auto"/>
      <w:ind w:left="3060"/>
      <w:jc w:val="right"/>
    </w:pPr>
    <w:rPr>
      <w:b/>
      <w:caps/>
    </w:rPr>
  </w:style>
  <w:style w:type="character" w:customStyle="1" w:styleId="43">
    <w:name w:val="Знак Знак4"/>
    <w:rsid w:val="002A68E0"/>
    <w:rPr>
      <w:sz w:val="24"/>
      <w:szCs w:val="24"/>
      <w:lang w:val="ru-RU" w:eastAsia="ru-RU" w:bidi="ar-SA"/>
    </w:rPr>
  </w:style>
  <w:style w:type="character" w:customStyle="1" w:styleId="1f2">
    <w:name w:val="Нижний колонтитул Знак1"/>
    <w:rsid w:val="002A68E0"/>
    <w:rPr>
      <w:rFonts w:eastAsia="SimSun"/>
      <w:sz w:val="24"/>
      <w:szCs w:val="24"/>
      <w:lang w:eastAsia="ar-SA"/>
    </w:rPr>
  </w:style>
  <w:style w:type="paragraph" w:customStyle="1" w:styleId="afffffff8">
    <w:name w:val="ТЕКСТ ГРАД"/>
    <w:basedOn w:val="a6"/>
    <w:link w:val="afffffff9"/>
    <w:qFormat/>
    <w:rsid w:val="002A68E0"/>
    <w:pPr>
      <w:spacing w:line="360" w:lineRule="auto"/>
      <w:ind w:firstLine="709"/>
    </w:pPr>
  </w:style>
  <w:style w:type="character" w:customStyle="1" w:styleId="afffffff9">
    <w:name w:val="ТЕКСТ ГРАД Знак"/>
    <w:link w:val="afffffff8"/>
    <w:rsid w:val="002A68E0"/>
    <w:rPr>
      <w:rFonts w:eastAsia="Times New Roman"/>
      <w:sz w:val="24"/>
      <w:szCs w:val="24"/>
    </w:rPr>
  </w:style>
  <w:style w:type="paragraph" w:customStyle="1" w:styleId="afffffffa">
    <w:name w:val="ООО  «Институт Территориального Планирования"/>
    <w:basedOn w:val="a6"/>
    <w:link w:val="afffffffb"/>
    <w:qFormat/>
    <w:rsid w:val="002A68E0"/>
    <w:pPr>
      <w:spacing w:line="360" w:lineRule="auto"/>
      <w:ind w:left="709"/>
      <w:jc w:val="right"/>
    </w:pPr>
  </w:style>
  <w:style w:type="character" w:customStyle="1" w:styleId="afffffffb">
    <w:name w:val="ООО  «Институт Территориального Планирования Знак"/>
    <w:link w:val="afffffffa"/>
    <w:rsid w:val="002A68E0"/>
    <w:rPr>
      <w:rFonts w:eastAsia="Times New Roman"/>
      <w:sz w:val="24"/>
      <w:szCs w:val="24"/>
    </w:rPr>
  </w:style>
  <w:style w:type="paragraph" w:customStyle="1" w:styleId="afffffffc">
    <w:name w:val="ОСНОВНОЙ !!!"/>
    <w:basedOn w:val="af7"/>
    <w:link w:val="afffffffd"/>
    <w:rsid w:val="002A68E0"/>
    <w:pPr>
      <w:spacing w:before="120" w:after="0"/>
      <w:ind w:firstLine="900"/>
    </w:pPr>
    <w:rPr>
      <w:rFonts w:ascii="Arial" w:hAnsi="Arial"/>
      <w:color w:val="000000"/>
      <w:lang w:eastAsia="ar-SA"/>
    </w:rPr>
  </w:style>
  <w:style w:type="character" w:customStyle="1" w:styleId="afffffffd">
    <w:name w:val="ОСНОВНОЙ !!! Знак"/>
    <w:link w:val="afffffffc"/>
    <w:rsid w:val="002A68E0"/>
    <w:rPr>
      <w:rFonts w:ascii="Arial" w:eastAsia="Times New Roman" w:hAnsi="Arial"/>
      <w:color w:val="000000"/>
      <w:sz w:val="24"/>
      <w:szCs w:val="24"/>
      <w:lang w:eastAsia="ar-SA"/>
    </w:rPr>
  </w:style>
  <w:style w:type="paragraph" w:styleId="39">
    <w:name w:val="toc 3"/>
    <w:basedOn w:val="3"/>
    <w:next w:val="a6"/>
    <w:link w:val="3a"/>
    <w:autoRedefine/>
    <w:uiPriority w:val="39"/>
    <w:qFormat/>
    <w:rsid w:val="002A68E0"/>
    <w:pPr>
      <w:keepNext w:val="0"/>
      <w:keepLines w:val="0"/>
      <w:spacing w:before="0"/>
      <w:ind w:left="480"/>
      <w:outlineLvl w:val="9"/>
    </w:pPr>
    <w:rPr>
      <w:rFonts w:ascii="Calibri" w:hAnsi="Calibri"/>
      <w:b w:val="0"/>
      <w:bCs w:val="0"/>
      <w:i/>
      <w:iCs/>
      <w:color w:val="auto"/>
      <w:sz w:val="20"/>
      <w:szCs w:val="20"/>
    </w:rPr>
  </w:style>
  <w:style w:type="paragraph" w:styleId="2f">
    <w:name w:val="toc 2"/>
    <w:basedOn w:val="a6"/>
    <w:next w:val="a6"/>
    <w:autoRedefine/>
    <w:uiPriority w:val="39"/>
    <w:rsid w:val="002A68E0"/>
    <w:pPr>
      <w:ind w:left="240"/>
    </w:pPr>
  </w:style>
  <w:style w:type="table" w:customStyle="1" w:styleId="83">
    <w:name w:val="Сетка таблицы8"/>
    <w:basedOn w:val="a8"/>
    <w:next w:val="aa"/>
    <w:uiPriority w:val="59"/>
    <w:rsid w:val="00747535"/>
    <w:pPr>
      <w:jc w:val="right"/>
    </w:pPr>
    <w:rPr>
      <w:sz w:val="28"/>
      <w:szCs w:val="28"/>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90">
    <w:name w:val="Нет списка19"/>
    <w:next w:val="a9"/>
    <w:uiPriority w:val="99"/>
    <w:semiHidden/>
    <w:unhideWhenUsed/>
    <w:rsid w:val="001E2B13"/>
  </w:style>
  <w:style w:type="table" w:customStyle="1" w:styleId="92">
    <w:name w:val="Сетка таблицы9"/>
    <w:basedOn w:val="a8"/>
    <w:next w:val="aa"/>
    <w:uiPriority w:val="59"/>
    <w:rsid w:val="00560FDB"/>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Style0">
    <w:name w:val="TableStyle0"/>
    <w:rsid w:val="001676D1"/>
    <w:rPr>
      <w:rFonts w:ascii="Arial" w:eastAsia="Times New Roman" w:hAnsi="Arial"/>
      <w:sz w:val="16"/>
      <w:szCs w:val="22"/>
    </w:rPr>
    <w:tblPr>
      <w:tblCellMar>
        <w:top w:w="0" w:type="dxa"/>
        <w:left w:w="0" w:type="dxa"/>
        <w:bottom w:w="0" w:type="dxa"/>
        <w:right w:w="0" w:type="dxa"/>
      </w:tblCellMar>
    </w:tblPr>
  </w:style>
  <w:style w:type="numbering" w:customStyle="1" w:styleId="200">
    <w:name w:val="Нет списка20"/>
    <w:next w:val="a9"/>
    <w:uiPriority w:val="99"/>
    <w:semiHidden/>
    <w:unhideWhenUsed/>
    <w:rsid w:val="00F402C5"/>
  </w:style>
  <w:style w:type="table" w:customStyle="1" w:styleId="TableStyle01">
    <w:name w:val="TableStyle01"/>
    <w:rsid w:val="00F402C5"/>
    <w:rPr>
      <w:rFonts w:ascii="Arial" w:eastAsia="Times New Roman" w:hAnsi="Arial"/>
      <w:sz w:val="16"/>
      <w:szCs w:val="22"/>
    </w:rPr>
    <w:tblPr>
      <w:tblCellMar>
        <w:top w:w="0" w:type="dxa"/>
        <w:left w:w="0" w:type="dxa"/>
        <w:bottom w:w="0" w:type="dxa"/>
        <w:right w:w="0" w:type="dxa"/>
      </w:tblCellMar>
    </w:tblPr>
  </w:style>
  <w:style w:type="table" w:customStyle="1" w:styleId="TableStyle1">
    <w:name w:val="TableStyle1"/>
    <w:rsid w:val="00F402C5"/>
    <w:rPr>
      <w:rFonts w:ascii="Arial" w:eastAsia="Times New Roman" w:hAnsi="Arial"/>
      <w:sz w:val="16"/>
      <w:szCs w:val="22"/>
    </w:rPr>
    <w:tblPr>
      <w:tblCellMar>
        <w:top w:w="0" w:type="dxa"/>
        <w:left w:w="0" w:type="dxa"/>
        <w:bottom w:w="0" w:type="dxa"/>
        <w:right w:w="0" w:type="dxa"/>
      </w:tblCellMar>
    </w:tblPr>
  </w:style>
  <w:style w:type="table" w:customStyle="1" w:styleId="TableStyle2">
    <w:name w:val="TableStyle2"/>
    <w:rsid w:val="00F402C5"/>
    <w:rPr>
      <w:rFonts w:ascii="Arial" w:eastAsia="Times New Roman" w:hAnsi="Arial"/>
      <w:sz w:val="16"/>
      <w:szCs w:val="22"/>
    </w:rPr>
    <w:tblPr>
      <w:tblCellMar>
        <w:top w:w="0" w:type="dxa"/>
        <w:left w:w="0" w:type="dxa"/>
        <w:bottom w:w="0" w:type="dxa"/>
        <w:right w:w="0" w:type="dxa"/>
      </w:tblCellMar>
    </w:tblPr>
  </w:style>
  <w:style w:type="table" w:customStyle="1" w:styleId="TableStyle3">
    <w:name w:val="TableStyle3"/>
    <w:rsid w:val="00F402C5"/>
    <w:rPr>
      <w:rFonts w:ascii="Arial" w:eastAsia="Times New Roman" w:hAnsi="Arial"/>
      <w:sz w:val="16"/>
      <w:szCs w:val="22"/>
    </w:rPr>
    <w:tblPr>
      <w:tblCellMar>
        <w:top w:w="0" w:type="dxa"/>
        <w:left w:w="0" w:type="dxa"/>
        <w:bottom w:w="0" w:type="dxa"/>
        <w:right w:w="0" w:type="dxa"/>
      </w:tblCellMar>
    </w:tblPr>
  </w:style>
  <w:style w:type="numbering" w:customStyle="1" w:styleId="210">
    <w:name w:val="Нет списка21"/>
    <w:next w:val="a9"/>
    <w:uiPriority w:val="99"/>
    <w:semiHidden/>
    <w:unhideWhenUsed/>
    <w:rsid w:val="00BF4370"/>
  </w:style>
  <w:style w:type="table" w:customStyle="1" w:styleId="TableStyle02">
    <w:name w:val="TableStyle02"/>
    <w:uiPriority w:val="99"/>
    <w:rsid w:val="00BF4370"/>
    <w:rPr>
      <w:rFonts w:ascii="Arial" w:eastAsia="Times New Roman" w:hAnsi="Arial" w:cs="Arial"/>
      <w:sz w:val="16"/>
      <w:szCs w:val="16"/>
    </w:rPr>
    <w:tblPr>
      <w:tblCellMar>
        <w:top w:w="0" w:type="dxa"/>
        <w:left w:w="0" w:type="dxa"/>
        <w:bottom w:w="0" w:type="dxa"/>
        <w:right w:w="0" w:type="dxa"/>
      </w:tblCellMar>
    </w:tblPr>
  </w:style>
  <w:style w:type="table" w:customStyle="1" w:styleId="TableStyle11">
    <w:name w:val="TableStyle11"/>
    <w:uiPriority w:val="99"/>
    <w:rsid w:val="00BF4370"/>
    <w:rPr>
      <w:rFonts w:ascii="Arial" w:eastAsia="Times New Roman" w:hAnsi="Arial" w:cs="Arial"/>
      <w:sz w:val="16"/>
      <w:szCs w:val="16"/>
    </w:rPr>
    <w:tblPr>
      <w:tblCellMar>
        <w:top w:w="0" w:type="dxa"/>
        <w:left w:w="0" w:type="dxa"/>
        <w:bottom w:w="0" w:type="dxa"/>
        <w:right w:w="0" w:type="dxa"/>
      </w:tblCellMar>
    </w:tblPr>
  </w:style>
  <w:style w:type="table" w:customStyle="1" w:styleId="TableStyle21">
    <w:name w:val="TableStyle21"/>
    <w:uiPriority w:val="99"/>
    <w:rsid w:val="00BF4370"/>
    <w:rPr>
      <w:rFonts w:ascii="Arial" w:eastAsia="Times New Roman" w:hAnsi="Arial" w:cs="Arial"/>
      <w:sz w:val="16"/>
      <w:szCs w:val="16"/>
    </w:rPr>
    <w:tblPr>
      <w:tblCellMar>
        <w:top w:w="0" w:type="dxa"/>
        <w:left w:w="0" w:type="dxa"/>
        <w:bottom w:w="0" w:type="dxa"/>
        <w:right w:w="0" w:type="dxa"/>
      </w:tblCellMar>
    </w:tblPr>
  </w:style>
  <w:style w:type="table" w:customStyle="1" w:styleId="TableStyle31">
    <w:name w:val="TableStyle31"/>
    <w:uiPriority w:val="99"/>
    <w:rsid w:val="00BF4370"/>
    <w:rPr>
      <w:rFonts w:ascii="Arial" w:eastAsia="Times New Roman" w:hAnsi="Arial" w:cs="Arial"/>
      <w:sz w:val="16"/>
      <w:szCs w:val="16"/>
    </w:rPr>
    <w:tblPr>
      <w:tblCellMar>
        <w:top w:w="0" w:type="dxa"/>
        <w:left w:w="0" w:type="dxa"/>
        <w:bottom w:w="0" w:type="dxa"/>
        <w:right w:w="0" w:type="dxa"/>
      </w:tblCellMar>
    </w:tblPr>
  </w:style>
  <w:style w:type="numbering" w:customStyle="1" w:styleId="220">
    <w:name w:val="Нет списка22"/>
    <w:next w:val="a9"/>
    <w:uiPriority w:val="99"/>
    <w:semiHidden/>
    <w:unhideWhenUsed/>
    <w:rsid w:val="00135F8C"/>
  </w:style>
  <w:style w:type="table" w:customStyle="1" w:styleId="TableStyle03">
    <w:name w:val="TableStyle03"/>
    <w:rsid w:val="00135F8C"/>
    <w:rPr>
      <w:rFonts w:ascii="Arial" w:eastAsia="Times New Roman" w:hAnsi="Arial"/>
      <w:sz w:val="16"/>
      <w:szCs w:val="22"/>
    </w:rPr>
    <w:tblPr>
      <w:tblCellMar>
        <w:top w:w="0" w:type="dxa"/>
        <w:left w:w="0" w:type="dxa"/>
        <w:bottom w:w="0" w:type="dxa"/>
        <w:right w:w="0" w:type="dxa"/>
      </w:tblCellMar>
    </w:tblPr>
  </w:style>
  <w:style w:type="table" w:customStyle="1" w:styleId="TableStyle12">
    <w:name w:val="TableStyle12"/>
    <w:rsid w:val="00135F8C"/>
    <w:rPr>
      <w:rFonts w:ascii="Arial" w:eastAsia="Times New Roman" w:hAnsi="Arial"/>
      <w:sz w:val="16"/>
      <w:szCs w:val="22"/>
    </w:rPr>
    <w:tblPr>
      <w:tblCellMar>
        <w:top w:w="0" w:type="dxa"/>
        <w:left w:w="0" w:type="dxa"/>
        <w:bottom w:w="0" w:type="dxa"/>
        <w:right w:w="0" w:type="dxa"/>
      </w:tblCellMar>
    </w:tblPr>
  </w:style>
  <w:style w:type="table" w:customStyle="1" w:styleId="TableStyle22">
    <w:name w:val="TableStyle22"/>
    <w:rsid w:val="00135F8C"/>
    <w:rPr>
      <w:rFonts w:ascii="Arial" w:eastAsia="Times New Roman" w:hAnsi="Arial"/>
      <w:sz w:val="16"/>
      <w:szCs w:val="22"/>
    </w:rPr>
    <w:tblPr>
      <w:tblCellMar>
        <w:top w:w="0" w:type="dxa"/>
        <w:left w:w="0" w:type="dxa"/>
        <w:bottom w:w="0" w:type="dxa"/>
        <w:right w:w="0" w:type="dxa"/>
      </w:tblCellMar>
    </w:tblPr>
  </w:style>
  <w:style w:type="table" w:customStyle="1" w:styleId="TableStyle32">
    <w:name w:val="TableStyle32"/>
    <w:rsid w:val="00135F8C"/>
    <w:rPr>
      <w:rFonts w:ascii="Arial" w:eastAsia="Times New Roman" w:hAnsi="Arial"/>
      <w:sz w:val="16"/>
      <w:szCs w:val="22"/>
    </w:rPr>
    <w:tblPr>
      <w:tblCellMar>
        <w:top w:w="0" w:type="dxa"/>
        <w:left w:w="0" w:type="dxa"/>
        <w:bottom w:w="0" w:type="dxa"/>
        <w:right w:w="0" w:type="dxa"/>
      </w:tblCellMar>
    </w:tblPr>
  </w:style>
  <w:style w:type="numbering" w:customStyle="1" w:styleId="230">
    <w:name w:val="Нет списка23"/>
    <w:next w:val="a9"/>
    <w:uiPriority w:val="99"/>
    <w:semiHidden/>
    <w:unhideWhenUsed/>
    <w:rsid w:val="0076046A"/>
  </w:style>
  <w:style w:type="table" w:customStyle="1" w:styleId="TableStyle04">
    <w:name w:val="TableStyle04"/>
    <w:uiPriority w:val="99"/>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13">
    <w:name w:val="TableStyle13"/>
    <w:uiPriority w:val="99"/>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23">
    <w:name w:val="TableStyle23"/>
    <w:uiPriority w:val="99"/>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33">
    <w:name w:val="TableStyle33"/>
    <w:uiPriority w:val="99"/>
    <w:rsid w:val="0076046A"/>
    <w:rPr>
      <w:rFonts w:ascii="Arial" w:eastAsia="Times New Roman" w:hAnsi="Arial" w:cs="Arial"/>
      <w:sz w:val="16"/>
      <w:szCs w:val="16"/>
    </w:rPr>
    <w:tblPr>
      <w:tblCellMar>
        <w:top w:w="0" w:type="dxa"/>
        <w:left w:w="0" w:type="dxa"/>
        <w:bottom w:w="0" w:type="dxa"/>
        <w:right w:w="0" w:type="dxa"/>
      </w:tblCellMar>
    </w:tblPr>
  </w:style>
  <w:style w:type="paragraph" w:customStyle="1" w:styleId="1CStyle83">
    <w:name w:val="1CStyle83"/>
    <w:uiPriority w:val="99"/>
    <w:rsid w:val="0076046A"/>
    <w:pPr>
      <w:spacing w:after="160" w:line="259" w:lineRule="auto"/>
      <w:jc w:val="center"/>
    </w:pPr>
    <w:rPr>
      <w:rFonts w:ascii="Calibri" w:eastAsia="Times New Roman" w:hAnsi="Calibri"/>
      <w:sz w:val="16"/>
      <w:szCs w:val="16"/>
    </w:rPr>
  </w:style>
  <w:style w:type="numbering" w:customStyle="1" w:styleId="240">
    <w:name w:val="Нет списка24"/>
    <w:next w:val="a9"/>
    <w:uiPriority w:val="99"/>
    <w:semiHidden/>
    <w:unhideWhenUsed/>
    <w:rsid w:val="0076046A"/>
  </w:style>
  <w:style w:type="table" w:customStyle="1" w:styleId="TableStyle05">
    <w:name w:val="TableStyle05"/>
    <w:uiPriority w:val="99"/>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14">
    <w:name w:val="TableStyle14"/>
    <w:uiPriority w:val="99"/>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24">
    <w:name w:val="TableStyle24"/>
    <w:uiPriority w:val="99"/>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34">
    <w:name w:val="TableStyle34"/>
    <w:uiPriority w:val="99"/>
    <w:rsid w:val="0076046A"/>
    <w:rPr>
      <w:rFonts w:ascii="Arial" w:eastAsia="Times New Roman" w:hAnsi="Arial" w:cs="Arial"/>
      <w:sz w:val="16"/>
      <w:szCs w:val="16"/>
    </w:rPr>
    <w:tblPr>
      <w:tblCellMar>
        <w:top w:w="0" w:type="dxa"/>
        <w:left w:w="0" w:type="dxa"/>
        <w:bottom w:w="0" w:type="dxa"/>
        <w:right w:w="0" w:type="dxa"/>
      </w:tblCellMar>
    </w:tblPr>
  </w:style>
  <w:style w:type="paragraph" w:customStyle="1" w:styleId="TextBas">
    <w:name w:val="TextBas"/>
    <w:basedOn w:val="a6"/>
    <w:uiPriority w:val="99"/>
    <w:rsid w:val="00A471D9"/>
    <w:pPr>
      <w:autoSpaceDE w:val="0"/>
      <w:autoSpaceDN w:val="0"/>
      <w:adjustRightInd w:val="0"/>
    </w:pPr>
    <w:rPr>
      <w:sz w:val="26"/>
      <w:szCs w:val="26"/>
    </w:rPr>
  </w:style>
  <w:style w:type="paragraph" w:customStyle="1" w:styleId="formattext0">
    <w:name w:val="formattext"/>
    <w:basedOn w:val="a6"/>
    <w:qFormat/>
    <w:rsid w:val="00A471D9"/>
    <w:pPr>
      <w:spacing w:before="100" w:beforeAutospacing="1" w:after="100" w:afterAutospacing="1"/>
    </w:pPr>
  </w:style>
  <w:style w:type="character" w:customStyle="1" w:styleId="ConsPlusNormal0">
    <w:name w:val="ConsPlusNormal Знак"/>
    <w:link w:val="ConsPlusNormal"/>
    <w:locked/>
    <w:rsid w:val="001C2ECD"/>
    <w:rPr>
      <w:rFonts w:ascii="Arial" w:eastAsia="Times New Roman" w:hAnsi="Arial" w:cs="Arial"/>
    </w:rPr>
  </w:style>
  <w:style w:type="table" w:customStyle="1" w:styleId="TableStyle06">
    <w:name w:val="TableStyle06"/>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07">
    <w:name w:val="TableStyle07"/>
    <w:rsid w:val="007A1674"/>
    <w:rPr>
      <w:rFonts w:ascii="Arial" w:eastAsia="Times New Roman" w:hAnsi="Arial"/>
      <w:sz w:val="16"/>
      <w:szCs w:val="22"/>
    </w:rPr>
    <w:tblPr>
      <w:tblCellMar>
        <w:top w:w="0" w:type="dxa"/>
        <w:left w:w="0" w:type="dxa"/>
        <w:bottom w:w="0" w:type="dxa"/>
        <w:right w:w="0" w:type="dxa"/>
      </w:tblCellMar>
    </w:tblPr>
  </w:style>
  <w:style w:type="numbering" w:customStyle="1" w:styleId="250">
    <w:name w:val="Нет списка25"/>
    <w:next w:val="a9"/>
    <w:uiPriority w:val="99"/>
    <w:semiHidden/>
    <w:unhideWhenUsed/>
    <w:rsid w:val="007A1674"/>
  </w:style>
  <w:style w:type="table" w:customStyle="1" w:styleId="TableStyle08">
    <w:name w:val="TableStyle08"/>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15">
    <w:name w:val="TableStyle15"/>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25">
    <w:name w:val="TableStyle25"/>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35">
    <w:name w:val="TableStyle35"/>
    <w:rsid w:val="007A1674"/>
    <w:rPr>
      <w:rFonts w:ascii="Arial" w:eastAsia="Times New Roman" w:hAnsi="Arial"/>
      <w:sz w:val="16"/>
      <w:szCs w:val="22"/>
    </w:rPr>
    <w:tblPr>
      <w:tblCellMar>
        <w:top w:w="0" w:type="dxa"/>
        <w:left w:w="0" w:type="dxa"/>
        <w:bottom w:w="0" w:type="dxa"/>
        <w:right w:w="0" w:type="dxa"/>
      </w:tblCellMar>
    </w:tblPr>
  </w:style>
  <w:style w:type="paragraph" w:customStyle="1" w:styleId="1CStyle87">
    <w:name w:val="1CStyle87"/>
    <w:rsid w:val="007A1674"/>
    <w:pPr>
      <w:spacing w:after="160" w:line="259" w:lineRule="auto"/>
      <w:jc w:val="center"/>
    </w:pPr>
    <w:rPr>
      <w:rFonts w:eastAsia="Times New Roman"/>
      <w:sz w:val="16"/>
      <w:szCs w:val="22"/>
    </w:rPr>
  </w:style>
  <w:style w:type="paragraph" w:customStyle="1" w:styleId="1CStyle89">
    <w:name w:val="1CStyle89"/>
    <w:rsid w:val="007A1674"/>
    <w:pPr>
      <w:spacing w:after="160" w:line="259" w:lineRule="auto"/>
      <w:jc w:val="center"/>
    </w:pPr>
    <w:rPr>
      <w:rFonts w:eastAsia="Times New Roman"/>
      <w:sz w:val="16"/>
      <w:szCs w:val="22"/>
    </w:rPr>
  </w:style>
  <w:style w:type="paragraph" w:customStyle="1" w:styleId="1CStyle91">
    <w:name w:val="1CStyle91"/>
    <w:rsid w:val="007A1674"/>
    <w:pPr>
      <w:spacing w:after="160" w:line="259" w:lineRule="auto"/>
      <w:jc w:val="center"/>
    </w:pPr>
    <w:rPr>
      <w:rFonts w:eastAsia="Times New Roman"/>
      <w:sz w:val="16"/>
      <w:szCs w:val="22"/>
    </w:rPr>
  </w:style>
  <w:style w:type="paragraph" w:customStyle="1" w:styleId="1CStyle86">
    <w:name w:val="1CStyle86"/>
    <w:rsid w:val="007A1674"/>
    <w:pPr>
      <w:spacing w:after="160" w:line="259" w:lineRule="auto"/>
      <w:jc w:val="center"/>
    </w:pPr>
    <w:rPr>
      <w:rFonts w:eastAsia="Times New Roman"/>
      <w:sz w:val="16"/>
      <w:szCs w:val="22"/>
    </w:rPr>
  </w:style>
  <w:style w:type="paragraph" w:customStyle="1" w:styleId="1CStyle90">
    <w:name w:val="1CStyle90"/>
    <w:rsid w:val="007A1674"/>
    <w:pPr>
      <w:spacing w:after="160" w:line="259" w:lineRule="auto"/>
      <w:jc w:val="center"/>
    </w:pPr>
    <w:rPr>
      <w:rFonts w:eastAsia="Times New Roman"/>
      <w:sz w:val="16"/>
      <w:szCs w:val="22"/>
    </w:rPr>
  </w:style>
  <w:style w:type="paragraph" w:customStyle="1" w:styleId="1CStyle92">
    <w:name w:val="1CStyle92"/>
    <w:rsid w:val="007A1674"/>
    <w:pPr>
      <w:spacing w:after="160" w:line="259" w:lineRule="auto"/>
      <w:jc w:val="center"/>
    </w:pPr>
    <w:rPr>
      <w:rFonts w:eastAsia="Times New Roman"/>
      <w:sz w:val="16"/>
      <w:szCs w:val="22"/>
    </w:rPr>
  </w:style>
  <w:style w:type="paragraph" w:customStyle="1" w:styleId="1CStyle88">
    <w:name w:val="1CStyle88"/>
    <w:rsid w:val="007A1674"/>
    <w:pPr>
      <w:spacing w:after="160" w:line="259" w:lineRule="auto"/>
      <w:jc w:val="center"/>
    </w:pPr>
    <w:rPr>
      <w:rFonts w:eastAsia="Times New Roman"/>
      <w:sz w:val="16"/>
      <w:szCs w:val="22"/>
    </w:rPr>
  </w:style>
  <w:style w:type="paragraph" w:customStyle="1" w:styleId="1CStyle84">
    <w:name w:val="1CStyle84"/>
    <w:uiPriority w:val="99"/>
    <w:rsid w:val="007A1674"/>
    <w:pPr>
      <w:spacing w:after="160" w:line="259" w:lineRule="auto"/>
      <w:jc w:val="center"/>
    </w:pPr>
    <w:rPr>
      <w:rFonts w:eastAsia="Times New Roman"/>
      <w:sz w:val="16"/>
      <w:szCs w:val="22"/>
    </w:rPr>
  </w:style>
  <w:style w:type="paragraph" w:customStyle="1" w:styleId="1CStyle85">
    <w:name w:val="1CStyle85"/>
    <w:uiPriority w:val="99"/>
    <w:rsid w:val="007A1674"/>
    <w:pPr>
      <w:spacing w:after="160" w:line="259" w:lineRule="auto"/>
      <w:jc w:val="center"/>
    </w:pPr>
    <w:rPr>
      <w:rFonts w:eastAsia="Times New Roman"/>
      <w:sz w:val="16"/>
      <w:szCs w:val="22"/>
    </w:rPr>
  </w:style>
  <w:style w:type="numbering" w:customStyle="1" w:styleId="260">
    <w:name w:val="Нет списка26"/>
    <w:next w:val="a9"/>
    <w:uiPriority w:val="99"/>
    <w:semiHidden/>
    <w:unhideWhenUsed/>
    <w:rsid w:val="007A1674"/>
  </w:style>
  <w:style w:type="table" w:customStyle="1" w:styleId="TableStyle09">
    <w:name w:val="TableStyle09"/>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16">
    <w:name w:val="TableStyle16"/>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26">
    <w:name w:val="TableStyle26"/>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36">
    <w:name w:val="TableStyle36"/>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010">
    <w:name w:val="TableStyle010"/>
    <w:rsid w:val="003E7F55"/>
    <w:rPr>
      <w:rFonts w:ascii="Arial" w:eastAsia="Times New Roman" w:hAnsi="Arial"/>
      <w:sz w:val="16"/>
      <w:szCs w:val="22"/>
    </w:rPr>
    <w:tblPr>
      <w:tblCellMar>
        <w:top w:w="0" w:type="dxa"/>
        <w:left w:w="0" w:type="dxa"/>
        <w:bottom w:w="0" w:type="dxa"/>
        <w:right w:w="0" w:type="dxa"/>
      </w:tblCellMar>
    </w:tblPr>
  </w:style>
  <w:style w:type="table" w:customStyle="1" w:styleId="TableStyle011">
    <w:name w:val="TableStyle011"/>
    <w:rsid w:val="001D1B63"/>
    <w:rPr>
      <w:rFonts w:ascii="Arial" w:eastAsia="Times New Roman" w:hAnsi="Arial"/>
      <w:sz w:val="16"/>
      <w:szCs w:val="22"/>
    </w:rPr>
    <w:tblPr>
      <w:tblCellMar>
        <w:top w:w="0" w:type="dxa"/>
        <w:left w:w="0" w:type="dxa"/>
        <w:bottom w:w="0" w:type="dxa"/>
        <w:right w:w="0" w:type="dxa"/>
      </w:tblCellMar>
    </w:tblPr>
  </w:style>
  <w:style w:type="table" w:customStyle="1" w:styleId="TableStyle012">
    <w:name w:val="TableStyle012"/>
    <w:rsid w:val="008D4965"/>
    <w:rPr>
      <w:rFonts w:ascii="Arial" w:eastAsia="Times New Roman" w:hAnsi="Arial"/>
      <w:sz w:val="16"/>
      <w:szCs w:val="22"/>
    </w:rPr>
    <w:tblPr>
      <w:tblCellMar>
        <w:top w:w="0" w:type="dxa"/>
        <w:left w:w="0" w:type="dxa"/>
        <w:bottom w:w="0" w:type="dxa"/>
        <w:right w:w="0" w:type="dxa"/>
      </w:tblCellMar>
    </w:tblPr>
  </w:style>
  <w:style w:type="table" w:customStyle="1" w:styleId="TableStyle013">
    <w:name w:val="TableStyle013"/>
    <w:rsid w:val="008D4965"/>
    <w:rPr>
      <w:rFonts w:ascii="Arial" w:eastAsia="Times New Roman" w:hAnsi="Arial"/>
      <w:sz w:val="16"/>
      <w:szCs w:val="22"/>
    </w:rPr>
    <w:tblPr>
      <w:tblCellMar>
        <w:top w:w="0" w:type="dxa"/>
        <w:left w:w="0" w:type="dxa"/>
        <w:bottom w:w="0" w:type="dxa"/>
        <w:right w:w="0" w:type="dxa"/>
      </w:tblCellMar>
    </w:tblPr>
  </w:style>
  <w:style w:type="numbering" w:customStyle="1" w:styleId="270">
    <w:name w:val="Нет списка27"/>
    <w:next w:val="a9"/>
    <w:uiPriority w:val="99"/>
    <w:semiHidden/>
    <w:unhideWhenUsed/>
    <w:rsid w:val="008026C8"/>
  </w:style>
  <w:style w:type="table" w:customStyle="1" w:styleId="TableStyle014">
    <w:name w:val="TableStyle014"/>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17">
    <w:name w:val="TableStyle17"/>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27">
    <w:name w:val="TableStyle27"/>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37">
    <w:name w:val="TableStyle37"/>
    <w:rsid w:val="008026C8"/>
    <w:rPr>
      <w:rFonts w:ascii="Arial" w:eastAsia="Times New Roman" w:hAnsi="Arial"/>
      <w:sz w:val="16"/>
      <w:szCs w:val="22"/>
    </w:rPr>
    <w:tblPr>
      <w:tblCellMar>
        <w:top w:w="0" w:type="dxa"/>
        <w:left w:w="0" w:type="dxa"/>
        <w:bottom w:w="0" w:type="dxa"/>
        <w:right w:w="0" w:type="dxa"/>
      </w:tblCellMar>
    </w:tblPr>
  </w:style>
  <w:style w:type="numbering" w:customStyle="1" w:styleId="280">
    <w:name w:val="Нет списка28"/>
    <w:next w:val="a9"/>
    <w:uiPriority w:val="99"/>
    <w:semiHidden/>
    <w:unhideWhenUsed/>
    <w:rsid w:val="008026C8"/>
  </w:style>
  <w:style w:type="table" w:customStyle="1" w:styleId="TableStyle015">
    <w:name w:val="TableStyle015"/>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18">
    <w:name w:val="TableStyle18"/>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28">
    <w:name w:val="TableStyle28"/>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38">
    <w:name w:val="TableStyle38"/>
    <w:rsid w:val="008026C8"/>
    <w:rPr>
      <w:rFonts w:ascii="Arial" w:eastAsia="Times New Roman" w:hAnsi="Arial"/>
      <w:sz w:val="16"/>
      <w:szCs w:val="22"/>
    </w:rPr>
    <w:tblPr>
      <w:tblCellMar>
        <w:top w:w="0" w:type="dxa"/>
        <w:left w:w="0" w:type="dxa"/>
        <w:bottom w:w="0" w:type="dxa"/>
        <w:right w:w="0" w:type="dxa"/>
      </w:tblCellMar>
    </w:tblPr>
  </w:style>
  <w:style w:type="paragraph" w:customStyle="1" w:styleId="1CStyle93">
    <w:name w:val="1CStyle93"/>
    <w:rsid w:val="008026C8"/>
    <w:pPr>
      <w:spacing w:after="160" w:line="259" w:lineRule="auto"/>
      <w:jc w:val="center"/>
    </w:pPr>
    <w:rPr>
      <w:rFonts w:ascii="Arial" w:eastAsia="Times New Roman" w:hAnsi="Arial"/>
      <w:sz w:val="16"/>
      <w:szCs w:val="22"/>
    </w:rPr>
  </w:style>
  <w:style w:type="numbering" w:customStyle="1" w:styleId="290">
    <w:name w:val="Нет списка29"/>
    <w:next w:val="a9"/>
    <w:uiPriority w:val="99"/>
    <w:semiHidden/>
    <w:unhideWhenUsed/>
    <w:rsid w:val="00B06382"/>
  </w:style>
  <w:style w:type="table" w:customStyle="1" w:styleId="TableStyle016">
    <w:name w:val="TableStyle016"/>
    <w:rsid w:val="00B06382"/>
    <w:rPr>
      <w:rFonts w:ascii="Arial" w:eastAsia="Times New Roman" w:hAnsi="Arial"/>
      <w:sz w:val="16"/>
      <w:szCs w:val="22"/>
    </w:rPr>
    <w:tblPr>
      <w:tblCellMar>
        <w:top w:w="0" w:type="dxa"/>
        <w:left w:w="0" w:type="dxa"/>
        <w:bottom w:w="0" w:type="dxa"/>
        <w:right w:w="0" w:type="dxa"/>
      </w:tblCellMar>
    </w:tblPr>
  </w:style>
  <w:style w:type="table" w:customStyle="1" w:styleId="TableStyle19">
    <w:name w:val="TableStyle19"/>
    <w:rsid w:val="00B06382"/>
    <w:rPr>
      <w:rFonts w:ascii="Arial" w:eastAsia="Times New Roman" w:hAnsi="Arial"/>
      <w:sz w:val="16"/>
      <w:szCs w:val="22"/>
    </w:rPr>
    <w:tblPr>
      <w:tblCellMar>
        <w:top w:w="0" w:type="dxa"/>
        <w:left w:w="0" w:type="dxa"/>
        <w:bottom w:w="0" w:type="dxa"/>
        <w:right w:w="0" w:type="dxa"/>
      </w:tblCellMar>
    </w:tblPr>
  </w:style>
  <w:style w:type="table" w:customStyle="1" w:styleId="TableStyle29">
    <w:name w:val="TableStyle29"/>
    <w:rsid w:val="00B06382"/>
    <w:rPr>
      <w:rFonts w:ascii="Arial" w:eastAsia="Times New Roman" w:hAnsi="Arial"/>
      <w:sz w:val="16"/>
      <w:szCs w:val="22"/>
    </w:rPr>
    <w:tblPr>
      <w:tblCellMar>
        <w:top w:w="0" w:type="dxa"/>
        <w:left w:w="0" w:type="dxa"/>
        <w:bottom w:w="0" w:type="dxa"/>
        <w:right w:w="0" w:type="dxa"/>
      </w:tblCellMar>
    </w:tblPr>
  </w:style>
  <w:style w:type="table" w:customStyle="1" w:styleId="TableStyle39">
    <w:name w:val="TableStyle39"/>
    <w:rsid w:val="00B06382"/>
    <w:rPr>
      <w:rFonts w:ascii="Arial" w:eastAsia="Times New Roman" w:hAnsi="Arial"/>
      <w:sz w:val="16"/>
      <w:szCs w:val="22"/>
    </w:rPr>
    <w:tblPr>
      <w:tblCellMar>
        <w:top w:w="0" w:type="dxa"/>
        <w:left w:w="0" w:type="dxa"/>
        <w:bottom w:w="0" w:type="dxa"/>
        <w:right w:w="0" w:type="dxa"/>
      </w:tblCellMar>
    </w:tblPr>
  </w:style>
  <w:style w:type="numbering" w:customStyle="1" w:styleId="300">
    <w:name w:val="Нет списка30"/>
    <w:next w:val="a9"/>
    <w:uiPriority w:val="99"/>
    <w:semiHidden/>
    <w:unhideWhenUsed/>
    <w:rsid w:val="00300606"/>
  </w:style>
  <w:style w:type="table" w:customStyle="1" w:styleId="TableStyle017">
    <w:name w:val="TableStyle017"/>
    <w:rsid w:val="00300606"/>
    <w:rPr>
      <w:rFonts w:ascii="Arial" w:eastAsia="Times New Roman" w:hAnsi="Arial"/>
      <w:sz w:val="16"/>
      <w:szCs w:val="22"/>
    </w:rPr>
    <w:tblPr>
      <w:tblCellMar>
        <w:top w:w="0" w:type="dxa"/>
        <w:left w:w="0" w:type="dxa"/>
        <w:bottom w:w="0" w:type="dxa"/>
        <w:right w:w="0" w:type="dxa"/>
      </w:tblCellMar>
    </w:tblPr>
  </w:style>
  <w:style w:type="table" w:customStyle="1" w:styleId="TableStyle110">
    <w:name w:val="TableStyle110"/>
    <w:rsid w:val="00300606"/>
    <w:rPr>
      <w:rFonts w:ascii="Arial" w:eastAsia="Times New Roman" w:hAnsi="Arial"/>
      <w:sz w:val="16"/>
      <w:szCs w:val="22"/>
    </w:rPr>
    <w:tblPr>
      <w:tblCellMar>
        <w:top w:w="0" w:type="dxa"/>
        <w:left w:w="0" w:type="dxa"/>
        <w:bottom w:w="0" w:type="dxa"/>
        <w:right w:w="0" w:type="dxa"/>
      </w:tblCellMar>
    </w:tblPr>
  </w:style>
  <w:style w:type="table" w:customStyle="1" w:styleId="TableStyle210">
    <w:name w:val="TableStyle210"/>
    <w:rsid w:val="00300606"/>
    <w:rPr>
      <w:rFonts w:ascii="Arial" w:eastAsia="Times New Roman" w:hAnsi="Arial"/>
      <w:sz w:val="16"/>
      <w:szCs w:val="22"/>
    </w:rPr>
    <w:tblPr>
      <w:tblCellMar>
        <w:top w:w="0" w:type="dxa"/>
        <w:left w:w="0" w:type="dxa"/>
        <w:bottom w:w="0" w:type="dxa"/>
        <w:right w:w="0" w:type="dxa"/>
      </w:tblCellMar>
    </w:tblPr>
  </w:style>
  <w:style w:type="table" w:customStyle="1" w:styleId="TableStyle310">
    <w:name w:val="TableStyle310"/>
    <w:rsid w:val="00300606"/>
    <w:rPr>
      <w:rFonts w:ascii="Arial" w:eastAsia="Times New Roman" w:hAnsi="Arial"/>
      <w:sz w:val="16"/>
      <w:szCs w:val="22"/>
    </w:rPr>
    <w:tblPr>
      <w:tblCellMar>
        <w:top w:w="0" w:type="dxa"/>
        <w:left w:w="0" w:type="dxa"/>
        <w:bottom w:w="0" w:type="dxa"/>
        <w:right w:w="0" w:type="dxa"/>
      </w:tblCellMar>
    </w:tblPr>
  </w:style>
  <w:style w:type="table" w:customStyle="1" w:styleId="TableStyle018">
    <w:name w:val="TableStyle018"/>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019">
    <w:name w:val="TableStyle019"/>
    <w:rsid w:val="00412832"/>
    <w:rPr>
      <w:rFonts w:ascii="Arial" w:eastAsia="Times New Roman" w:hAnsi="Arial"/>
      <w:sz w:val="16"/>
      <w:szCs w:val="22"/>
    </w:rPr>
    <w:tblPr>
      <w:tblCellMar>
        <w:top w:w="0" w:type="dxa"/>
        <w:left w:w="0" w:type="dxa"/>
        <w:bottom w:w="0" w:type="dxa"/>
        <w:right w:w="0" w:type="dxa"/>
      </w:tblCellMar>
    </w:tblPr>
  </w:style>
  <w:style w:type="numbering" w:customStyle="1" w:styleId="310">
    <w:name w:val="Нет списка31"/>
    <w:next w:val="a9"/>
    <w:uiPriority w:val="99"/>
    <w:semiHidden/>
    <w:unhideWhenUsed/>
    <w:rsid w:val="00412832"/>
  </w:style>
  <w:style w:type="table" w:customStyle="1" w:styleId="TableStyle020">
    <w:name w:val="TableStyle020"/>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111">
    <w:name w:val="TableStyle111"/>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211">
    <w:name w:val="TableStyle211"/>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311">
    <w:name w:val="TableStyle311"/>
    <w:rsid w:val="00412832"/>
    <w:rPr>
      <w:rFonts w:ascii="Arial" w:eastAsia="Times New Roman" w:hAnsi="Arial"/>
      <w:sz w:val="16"/>
      <w:szCs w:val="22"/>
    </w:rPr>
    <w:tblPr>
      <w:tblCellMar>
        <w:top w:w="0" w:type="dxa"/>
        <w:left w:w="0" w:type="dxa"/>
        <w:bottom w:w="0" w:type="dxa"/>
        <w:right w:w="0" w:type="dxa"/>
      </w:tblCellMar>
    </w:tblPr>
  </w:style>
  <w:style w:type="numbering" w:customStyle="1" w:styleId="320">
    <w:name w:val="Нет списка32"/>
    <w:next w:val="a9"/>
    <w:uiPriority w:val="99"/>
    <w:semiHidden/>
    <w:unhideWhenUsed/>
    <w:rsid w:val="00412832"/>
  </w:style>
  <w:style w:type="table" w:customStyle="1" w:styleId="TableStyle021">
    <w:name w:val="TableStyle021"/>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112">
    <w:name w:val="TableStyle112"/>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212">
    <w:name w:val="TableStyle212"/>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312">
    <w:name w:val="TableStyle312"/>
    <w:rsid w:val="00412832"/>
    <w:rPr>
      <w:rFonts w:ascii="Arial" w:eastAsia="Times New Roman" w:hAnsi="Arial"/>
      <w:sz w:val="16"/>
      <w:szCs w:val="22"/>
    </w:rPr>
    <w:tblPr>
      <w:tblCellMar>
        <w:top w:w="0" w:type="dxa"/>
        <w:left w:w="0" w:type="dxa"/>
        <w:bottom w:w="0" w:type="dxa"/>
        <w:right w:w="0" w:type="dxa"/>
      </w:tblCellMar>
    </w:tblPr>
  </w:style>
  <w:style w:type="numbering" w:customStyle="1" w:styleId="330">
    <w:name w:val="Нет списка33"/>
    <w:next w:val="a9"/>
    <w:uiPriority w:val="99"/>
    <w:semiHidden/>
    <w:unhideWhenUsed/>
    <w:rsid w:val="00EE2F7D"/>
  </w:style>
  <w:style w:type="table" w:customStyle="1" w:styleId="TableStyle022">
    <w:name w:val="TableStyle022"/>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113">
    <w:name w:val="TableStyle113"/>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213">
    <w:name w:val="TableStyle213"/>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313">
    <w:name w:val="TableStyle313"/>
    <w:uiPriority w:val="99"/>
    <w:rsid w:val="00EE2F7D"/>
    <w:rPr>
      <w:rFonts w:ascii="Arial" w:eastAsia="Times New Roman" w:hAnsi="Arial" w:cs="Arial"/>
      <w:sz w:val="16"/>
      <w:szCs w:val="16"/>
    </w:rPr>
    <w:tblPr>
      <w:tblCellMar>
        <w:top w:w="0" w:type="dxa"/>
        <w:left w:w="0" w:type="dxa"/>
        <w:bottom w:w="0" w:type="dxa"/>
        <w:right w:w="0" w:type="dxa"/>
      </w:tblCellMar>
    </w:tblPr>
  </w:style>
  <w:style w:type="numbering" w:customStyle="1" w:styleId="340">
    <w:name w:val="Нет списка34"/>
    <w:next w:val="a9"/>
    <w:uiPriority w:val="99"/>
    <w:semiHidden/>
    <w:unhideWhenUsed/>
    <w:rsid w:val="00EE2F7D"/>
  </w:style>
  <w:style w:type="table" w:customStyle="1" w:styleId="TableStyle023">
    <w:name w:val="TableStyle023"/>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114">
    <w:name w:val="TableStyle114"/>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214">
    <w:name w:val="TableStyle214"/>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314">
    <w:name w:val="TableStyle314"/>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024">
    <w:name w:val="TableStyle024"/>
    <w:rsid w:val="001B3A69"/>
    <w:rPr>
      <w:rFonts w:ascii="Arial" w:eastAsia="Times New Roman" w:hAnsi="Arial"/>
      <w:sz w:val="16"/>
      <w:szCs w:val="22"/>
    </w:rPr>
    <w:tblPr>
      <w:tblCellMar>
        <w:top w:w="0" w:type="dxa"/>
        <w:left w:w="0" w:type="dxa"/>
        <w:bottom w:w="0" w:type="dxa"/>
        <w:right w:w="0" w:type="dxa"/>
      </w:tblCellMar>
    </w:tblPr>
  </w:style>
  <w:style w:type="table" w:customStyle="1" w:styleId="TableStyle025">
    <w:name w:val="TableStyle025"/>
    <w:rsid w:val="001B3A69"/>
    <w:rPr>
      <w:rFonts w:ascii="Arial" w:eastAsia="Times New Roman" w:hAnsi="Arial"/>
      <w:sz w:val="16"/>
      <w:szCs w:val="22"/>
    </w:rPr>
    <w:tblPr>
      <w:tblCellMar>
        <w:top w:w="0" w:type="dxa"/>
        <w:left w:w="0" w:type="dxa"/>
        <w:bottom w:w="0" w:type="dxa"/>
        <w:right w:w="0" w:type="dxa"/>
      </w:tblCellMar>
    </w:tblPr>
  </w:style>
  <w:style w:type="table" w:customStyle="1" w:styleId="TableStyle026">
    <w:name w:val="TableStyle026"/>
    <w:rsid w:val="001932BE"/>
    <w:rPr>
      <w:rFonts w:ascii="Arial" w:eastAsia="Times New Roman" w:hAnsi="Arial"/>
      <w:sz w:val="16"/>
      <w:szCs w:val="22"/>
    </w:rPr>
    <w:tblPr>
      <w:tblCellMar>
        <w:top w:w="0" w:type="dxa"/>
        <w:left w:w="0" w:type="dxa"/>
        <w:bottom w:w="0" w:type="dxa"/>
        <w:right w:w="0" w:type="dxa"/>
      </w:tblCellMar>
    </w:tblPr>
  </w:style>
  <w:style w:type="numbering" w:customStyle="1" w:styleId="350">
    <w:name w:val="Нет списка35"/>
    <w:next w:val="a9"/>
    <w:uiPriority w:val="99"/>
    <w:semiHidden/>
    <w:unhideWhenUsed/>
    <w:rsid w:val="00AC55B6"/>
  </w:style>
  <w:style w:type="table" w:customStyle="1" w:styleId="TableStyle027">
    <w:name w:val="TableStyle027"/>
    <w:rsid w:val="00AC55B6"/>
    <w:rPr>
      <w:rFonts w:ascii="Arial" w:eastAsia="Times New Roman" w:hAnsi="Arial"/>
      <w:sz w:val="16"/>
      <w:szCs w:val="22"/>
    </w:rPr>
    <w:tblPr>
      <w:tblCellMar>
        <w:top w:w="0" w:type="dxa"/>
        <w:left w:w="0" w:type="dxa"/>
        <w:bottom w:w="0" w:type="dxa"/>
        <w:right w:w="0" w:type="dxa"/>
      </w:tblCellMar>
    </w:tblPr>
  </w:style>
  <w:style w:type="table" w:customStyle="1" w:styleId="TableStyle115">
    <w:name w:val="TableStyle115"/>
    <w:rsid w:val="00AC55B6"/>
    <w:rPr>
      <w:rFonts w:ascii="Arial" w:eastAsia="Times New Roman" w:hAnsi="Arial"/>
      <w:sz w:val="16"/>
      <w:szCs w:val="22"/>
    </w:rPr>
    <w:tblPr>
      <w:tblCellMar>
        <w:top w:w="0" w:type="dxa"/>
        <w:left w:w="0" w:type="dxa"/>
        <w:bottom w:w="0" w:type="dxa"/>
        <w:right w:w="0" w:type="dxa"/>
      </w:tblCellMar>
    </w:tblPr>
  </w:style>
  <w:style w:type="table" w:customStyle="1" w:styleId="TableStyle215">
    <w:name w:val="TableStyle215"/>
    <w:rsid w:val="00AC55B6"/>
    <w:rPr>
      <w:rFonts w:ascii="Arial" w:eastAsia="Times New Roman" w:hAnsi="Arial"/>
      <w:sz w:val="16"/>
      <w:szCs w:val="22"/>
    </w:rPr>
    <w:tblPr>
      <w:tblCellMar>
        <w:top w:w="0" w:type="dxa"/>
        <w:left w:w="0" w:type="dxa"/>
        <w:bottom w:w="0" w:type="dxa"/>
        <w:right w:w="0" w:type="dxa"/>
      </w:tblCellMar>
    </w:tblPr>
  </w:style>
  <w:style w:type="table" w:customStyle="1" w:styleId="TableStyle315">
    <w:name w:val="TableStyle315"/>
    <w:rsid w:val="00AC55B6"/>
    <w:rPr>
      <w:rFonts w:ascii="Arial" w:eastAsia="Times New Roman" w:hAnsi="Arial"/>
      <w:sz w:val="16"/>
      <w:szCs w:val="22"/>
    </w:rPr>
    <w:tblPr>
      <w:tblCellMar>
        <w:top w:w="0" w:type="dxa"/>
        <w:left w:w="0" w:type="dxa"/>
        <w:bottom w:w="0" w:type="dxa"/>
        <w:right w:w="0" w:type="dxa"/>
      </w:tblCellMar>
    </w:tblPr>
  </w:style>
  <w:style w:type="table" w:customStyle="1" w:styleId="102">
    <w:name w:val="Сетка таблицы10"/>
    <w:basedOn w:val="a8"/>
    <w:next w:val="aa"/>
    <w:uiPriority w:val="59"/>
    <w:rsid w:val="005E7A11"/>
    <w:rPr>
      <w:rFonts w:ascii="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60">
    <w:name w:val="Нет списка36"/>
    <w:next w:val="a9"/>
    <w:uiPriority w:val="99"/>
    <w:semiHidden/>
    <w:unhideWhenUsed/>
    <w:rsid w:val="0048397A"/>
  </w:style>
  <w:style w:type="table" w:customStyle="1" w:styleId="TableStyle028">
    <w:name w:val="TableStyle028"/>
    <w:rsid w:val="0048397A"/>
    <w:rPr>
      <w:rFonts w:ascii="Arial" w:eastAsia="Times New Roman" w:hAnsi="Arial"/>
      <w:sz w:val="16"/>
      <w:szCs w:val="22"/>
    </w:rPr>
    <w:tblPr>
      <w:tblCellMar>
        <w:top w:w="0" w:type="dxa"/>
        <w:left w:w="0" w:type="dxa"/>
        <w:bottom w:w="0" w:type="dxa"/>
        <w:right w:w="0" w:type="dxa"/>
      </w:tblCellMar>
    </w:tblPr>
  </w:style>
  <w:style w:type="table" w:customStyle="1" w:styleId="TableStyle116">
    <w:name w:val="TableStyle116"/>
    <w:rsid w:val="0048397A"/>
    <w:rPr>
      <w:rFonts w:ascii="Arial" w:eastAsia="Times New Roman" w:hAnsi="Arial"/>
      <w:sz w:val="16"/>
      <w:szCs w:val="22"/>
    </w:rPr>
    <w:tblPr>
      <w:tblCellMar>
        <w:top w:w="0" w:type="dxa"/>
        <w:left w:w="0" w:type="dxa"/>
        <w:bottom w:w="0" w:type="dxa"/>
        <w:right w:w="0" w:type="dxa"/>
      </w:tblCellMar>
    </w:tblPr>
  </w:style>
  <w:style w:type="table" w:customStyle="1" w:styleId="TableStyle216">
    <w:name w:val="TableStyle216"/>
    <w:rsid w:val="0048397A"/>
    <w:rPr>
      <w:rFonts w:ascii="Arial" w:eastAsia="Times New Roman" w:hAnsi="Arial"/>
      <w:sz w:val="16"/>
      <w:szCs w:val="22"/>
    </w:rPr>
    <w:tblPr>
      <w:tblCellMar>
        <w:top w:w="0" w:type="dxa"/>
        <w:left w:w="0" w:type="dxa"/>
        <w:bottom w:w="0" w:type="dxa"/>
        <w:right w:w="0" w:type="dxa"/>
      </w:tblCellMar>
    </w:tblPr>
  </w:style>
  <w:style w:type="table" w:customStyle="1" w:styleId="TableStyle316">
    <w:name w:val="TableStyle316"/>
    <w:rsid w:val="0048397A"/>
    <w:rPr>
      <w:rFonts w:ascii="Arial" w:eastAsia="Times New Roman" w:hAnsi="Arial"/>
      <w:sz w:val="16"/>
      <w:szCs w:val="22"/>
    </w:rPr>
    <w:tblPr>
      <w:tblCellMar>
        <w:top w:w="0" w:type="dxa"/>
        <w:left w:w="0" w:type="dxa"/>
        <w:bottom w:w="0" w:type="dxa"/>
        <w:right w:w="0" w:type="dxa"/>
      </w:tblCellMar>
    </w:tblPr>
  </w:style>
  <w:style w:type="table" w:customStyle="1" w:styleId="TableStyle4">
    <w:name w:val="TableStyle4"/>
    <w:rsid w:val="0048397A"/>
    <w:rPr>
      <w:rFonts w:ascii="Arial" w:eastAsia="Times New Roman" w:hAnsi="Arial"/>
      <w:sz w:val="16"/>
      <w:szCs w:val="22"/>
    </w:rPr>
    <w:tblPr>
      <w:tblCellMar>
        <w:top w:w="0" w:type="dxa"/>
        <w:left w:w="0" w:type="dxa"/>
        <w:bottom w:w="0" w:type="dxa"/>
        <w:right w:w="0" w:type="dxa"/>
      </w:tblCellMar>
    </w:tblPr>
  </w:style>
  <w:style w:type="character" w:customStyle="1" w:styleId="blk">
    <w:name w:val="blk"/>
    <w:basedOn w:val="a7"/>
    <w:rsid w:val="00E0089B"/>
  </w:style>
  <w:style w:type="character" w:customStyle="1" w:styleId="r">
    <w:name w:val="r"/>
    <w:basedOn w:val="a7"/>
    <w:rsid w:val="00E0089B"/>
  </w:style>
  <w:style w:type="paragraph" w:styleId="afffffffe">
    <w:name w:val="annotation subject"/>
    <w:basedOn w:val="afffa"/>
    <w:next w:val="afffa"/>
    <w:link w:val="affffffff"/>
    <w:uiPriority w:val="99"/>
    <w:rsid w:val="00E0089B"/>
    <w:pPr>
      <w:ind w:firstLine="720"/>
    </w:pPr>
    <w:rPr>
      <w:rFonts w:ascii="Tms Rmn" w:hAnsi="Tms Rmn" w:cs="Tms Rmn"/>
      <w:b/>
      <w:bCs/>
      <w:lang w:val="ru-RU" w:eastAsia="ru-RU"/>
    </w:rPr>
  </w:style>
  <w:style w:type="character" w:customStyle="1" w:styleId="affffffff">
    <w:name w:val="Тема примечания Знак"/>
    <w:basedOn w:val="afffb"/>
    <w:link w:val="afffffffe"/>
    <w:uiPriority w:val="99"/>
    <w:rsid w:val="00E0089B"/>
    <w:rPr>
      <w:rFonts w:ascii="Tms Rmn" w:eastAsia="Times New Roman" w:hAnsi="Tms Rmn" w:cs="Tms Rmn"/>
      <w:b/>
      <w:bCs/>
      <w:lang w:val="en-US" w:eastAsia="en-US"/>
    </w:rPr>
  </w:style>
  <w:style w:type="paragraph" w:customStyle="1" w:styleId="affffffff0">
    <w:name w:val="Знак"/>
    <w:basedOn w:val="a6"/>
    <w:uiPriority w:val="99"/>
    <w:rsid w:val="00E0089B"/>
    <w:pPr>
      <w:spacing w:before="100" w:beforeAutospacing="1" w:after="100" w:afterAutospacing="1"/>
      <w:ind w:firstLine="0"/>
    </w:pPr>
    <w:rPr>
      <w:rFonts w:ascii="Tahoma" w:hAnsi="Tahoma" w:cs="Tahoma"/>
      <w:sz w:val="20"/>
      <w:szCs w:val="20"/>
      <w:lang w:val="en-US" w:eastAsia="en-US"/>
    </w:rPr>
  </w:style>
  <w:style w:type="character" w:customStyle="1" w:styleId="FontStyle15">
    <w:name w:val="Font Style15"/>
    <w:uiPriority w:val="99"/>
    <w:rsid w:val="00E0089B"/>
    <w:rPr>
      <w:rFonts w:ascii="Times New Roman" w:hAnsi="Times New Roman" w:cs="Times New Roman"/>
      <w:sz w:val="20"/>
      <w:szCs w:val="20"/>
    </w:rPr>
  </w:style>
  <w:style w:type="character" w:styleId="affffffff1">
    <w:name w:val="Placeholder Text"/>
    <w:basedOn w:val="a7"/>
    <w:uiPriority w:val="99"/>
    <w:semiHidden/>
    <w:rsid w:val="00E0089B"/>
    <w:rPr>
      <w:color w:val="808080"/>
    </w:rPr>
  </w:style>
  <w:style w:type="paragraph" w:styleId="affffffff2">
    <w:name w:val="Revision"/>
    <w:hidden/>
    <w:uiPriority w:val="99"/>
    <w:semiHidden/>
    <w:rsid w:val="00597188"/>
    <w:pPr>
      <w:ind w:firstLine="0"/>
      <w:jc w:val="left"/>
    </w:pPr>
    <w:rPr>
      <w:rFonts w:eastAsia="Times New Roman"/>
      <w:sz w:val="24"/>
      <w:szCs w:val="24"/>
    </w:rPr>
  </w:style>
  <w:style w:type="paragraph" w:customStyle="1" w:styleId="affffffff3">
    <w:name w:val="Дочерний элемент списка"/>
    <w:basedOn w:val="a6"/>
    <w:next w:val="a6"/>
    <w:uiPriority w:val="99"/>
    <w:rsid w:val="000F658D"/>
    <w:pPr>
      <w:widowControl w:val="0"/>
      <w:autoSpaceDE w:val="0"/>
      <w:autoSpaceDN w:val="0"/>
      <w:adjustRightInd w:val="0"/>
      <w:ind w:left="0" w:firstLine="0"/>
    </w:pPr>
    <w:rPr>
      <w:rFonts w:ascii="Arial" w:eastAsiaTheme="minorEastAsia" w:hAnsi="Arial" w:cs="Arial"/>
      <w:color w:val="868381"/>
      <w:sz w:val="20"/>
      <w:szCs w:val="20"/>
    </w:rPr>
  </w:style>
  <w:style w:type="paragraph" w:customStyle="1" w:styleId="affffffff4">
    <w:name w:val="Напишите нам"/>
    <w:basedOn w:val="a6"/>
    <w:next w:val="a6"/>
    <w:uiPriority w:val="99"/>
    <w:rsid w:val="000F658D"/>
    <w:pPr>
      <w:widowControl w:val="0"/>
      <w:shd w:val="clear" w:color="auto" w:fill="EFFFAD"/>
      <w:autoSpaceDE w:val="0"/>
      <w:autoSpaceDN w:val="0"/>
      <w:adjustRightInd w:val="0"/>
      <w:spacing w:before="90" w:after="90"/>
      <w:ind w:left="180" w:right="180" w:firstLine="0"/>
    </w:pPr>
    <w:rPr>
      <w:rFonts w:ascii="Arial" w:eastAsiaTheme="minorEastAsia" w:hAnsi="Arial" w:cs="Arial"/>
      <w:sz w:val="20"/>
      <w:szCs w:val="20"/>
    </w:rPr>
  </w:style>
  <w:style w:type="paragraph" w:customStyle="1" w:styleId="affffffff5">
    <w:name w:val="Подчёркнутый текст"/>
    <w:basedOn w:val="a6"/>
    <w:next w:val="a6"/>
    <w:uiPriority w:val="99"/>
    <w:rsid w:val="000F658D"/>
    <w:pPr>
      <w:widowControl w:val="0"/>
      <w:pBdr>
        <w:bottom w:val="single" w:sz="4" w:space="0" w:color="auto"/>
      </w:pBdr>
      <w:autoSpaceDE w:val="0"/>
      <w:autoSpaceDN w:val="0"/>
      <w:adjustRightInd w:val="0"/>
      <w:ind w:left="0" w:firstLine="720"/>
    </w:pPr>
    <w:rPr>
      <w:rFonts w:ascii="Arial" w:eastAsiaTheme="minorEastAsia" w:hAnsi="Arial" w:cs="Arial"/>
    </w:rPr>
  </w:style>
  <w:style w:type="character" w:customStyle="1" w:styleId="affffffff6">
    <w:name w:val="Ссылка на утративший силу документ"/>
    <w:basedOn w:val="aff7"/>
    <w:uiPriority w:val="99"/>
    <w:rsid w:val="000F658D"/>
    <w:rPr>
      <w:rFonts w:ascii="Times New Roman" w:hAnsi="Times New Roman" w:cs="Times New Roman" w:hint="default"/>
      <w:b/>
      <w:bCs/>
      <w:color w:val="749232"/>
    </w:rPr>
  </w:style>
  <w:style w:type="numbering" w:customStyle="1" w:styleId="370">
    <w:name w:val="Нет списка37"/>
    <w:next w:val="a9"/>
    <w:uiPriority w:val="99"/>
    <w:semiHidden/>
    <w:unhideWhenUsed/>
    <w:rsid w:val="0071593D"/>
  </w:style>
  <w:style w:type="table" w:customStyle="1" w:styleId="TableStyle029">
    <w:name w:val="TableStyle029"/>
    <w:rsid w:val="0071593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17">
    <w:name w:val="TableStyle117"/>
    <w:rsid w:val="0071593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17">
    <w:name w:val="TableStyle217"/>
    <w:rsid w:val="0071593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17">
    <w:name w:val="TableStyle317"/>
    <w:rsid w:val="0071593D"/>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380">
    <w:name w:val="Нет списка38"/>
    <w:next w:val="a9"/>
    <w:uiPriority w:val="99"/>
    <w:semiHidden/>
    <w:unhideWhenUsed/>
    <w:rsid w:val="00E3194F"/>
  </w:style>
  <w:style w:type="table" w:customStyle="1" w:styleId="TableStyle030">
    <w:name w:val="TableStyle030"/>
    <w:rsid w:val="00E3194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18">
    <w:name w:val="TableStyle118"/>
    <w:rsid w:val="00E3194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18">
    <w:name w:val="TableStyle218"/>
    <w:rsid w:val="00E3194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18">
    <w:name w:val="TableStyle318"/>
    <w:rsid w:val="00E3194F"/>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390">
    <w:name w:val="Нет списка39"/>
    <w:next w:val="a9"/>
    <w:uiPriority w:val="99"/>
    <w:semiHidden/>
    <w:unhideWhenUsed/>
    <w:rsid w:val="00780199"/>
  </w:style>
  <w:style w:type="table" w:customStyle="1" w:styleId="TableStyle031">
    <w:name w:val="TableStyle031"/>
    <w:rsid w:val="0078019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19">
    <w:name w:val="TableStyle119"/>
    <w:rsid w:val="0078019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19">
    <w:name w:val="TableStyle219"/>
    <w:rsid w:val="0078019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19">
    <w:name w:val="TableStyle319"/>
    <w:rsid w:val="00780199"/>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400">
    <w:name w:val="Нет списка40"/>
    <w:next w:val="a9"/>
    <w:uiPriority w:val="99"/>
    <w:semiHidden/>
    <w:unhideWhenUsed/>
    <w:rsid w:val="00607C6E"/>
  </w:style>
  <w:style w:type="numbering" w:customStyle="1" w:styleId="410">
    <w:name w:val="Нет списка41"/>
    <w:next w:val="a9"/>
    <w:uiPriority w:val="99"/>
    <w:semiHidden/>
    <w:unhideWhenUsed/>
    <w:rsid w:val="001B6C54"/>
  </w:style>
  <w:style w:type="numbering" w:customStyle="1" w:styleId="1100">
    <w:name w:val="Нет списка110"/>
    <w:next w:val="a9"/>
    <w:uiPriority w:val="99"/>
    <w:semiHidden/>
    <w:unhideWhenUsed/>
    <w:rsid w:val="001B6C54"/>
  </w:style>
  <w:style w:type="table" w:customStyle="1" w:styleId="TableStyle032">
    <w:name w:val="TableStyle032"/>
    <w:rsid w:val="001B6C5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0">
    <w:name w:val="TableStyle120"/>
    <w:rsid w:val="001B6C5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0">
    <w:name w:val="TableStyle220"/>
    <w:rsid w:val="001B6C5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0">
    <w:name w:val="TableStyle320"/>
    <w:rsid w:val="001B6C5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113">
    <w:name w:val="Сетка таблицы11"/>
    <w:basedOn w:val="a8"/>
    <w:next w:val="aa"/>
    <w:uiPriority w:val="59"/>
    <w:rsid w:val="00B6025D"/>
    <w:pPr>
      <w:ind w:left="0" w:firstLine="0"/>
      <w:jc w:val="left"/>
    </w:pPr>
    <w:rPr>
      <w:rFonts w:ascii="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20">
    <w:name w:val="Нет списка42"/>
    <w:next w:val="a9"/>
    <w:uiPriority w:val="99"/>
    <w:semiHidden/>
    <w:unhideWhenUsed/>
    <w:rsid w:val="00BC17B1"/>
  </w:style>
  <w:style w:type="table" w:customStyle="1" w:styleId="TableStyle033">
    <w:name w:val="TableStyle033"/>
    <w:rsid w:val="00BC1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1">
    <w:name w:val="TableStyle121"/>
    <w:rsid w:val="00BC1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1">
    <w:name w:val="TableStyle221"/>
    <w:rsid w:val="00BC1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1">
    <w:name w:val="TableStyle321"/>
    <w:rsid w:val="00BC17B1"/>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430">
    <w:name w:val="Нет списка43"/>
    <w:next w:val="a9"/>
    <w:uiPriority w:val="99"/>
    <w:semiHidden/>
    <w:unhideWhenUsed/>
    <w:rsid w:val="00D97BA4"/>
  </w:style>
  <w:style w:type="table" w:customStyle="1" w:styleId="122">
    <w:name w:val="Сетка таблицы12"/>
    <w:basedOn w:val="a8"/>
    <w:next w:val="aa"/>
    <w:uiPriority w:val="99"/>
    <w:rsid w:val="00D97BA4"/>
    <w:pPr>
      <w:ind w:left="0" w:firstLine="0"/>
      <w:jc w:val="left"/>
    </w:pPr>
    <w:rPr>
      <w:rFonts w:ascii="Calibri" w:eastAsia="Times New Roma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
    <w:name w:val="Нет списка44"/>
    <w:next w:val="a9"/>
    <w:uiPriority w:val="99"/>
    <w:semiHidden/>
    <w:unhideWhenUsed/>
    <w:rsid w:val="00AD0D3D"/>
  </w:style>
  <w:style w:type="table" w:customStyle="1" w:styleId="131">
    <w:name w:val="Сетка таблицы13"/>
    <w:basedOn w:val="a8"/>
    <w:next w:val="aa"/>
    <w:uiPriority w:val="99"/>
    <w:rsid w:val="00AD0D3D"/>
    <w:pPr>
      <w:ind w:left="0" w:firstLine="0"/>
      <w:jc w:val="left"/>
    </w:pPr>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
    <w:name w:val="Нет списка45"/>
    <w:next w:val="a9"/>
    <w:uiPriority w:val="99"/>
    <w:semiHidden/>
    <w:unhideWhenUsed/>
    <w:rsid w:val="00AB096B"/>
  </w:style>
  <w:style w:type="table" w:customStyle="1" w:styleId="141">
    <w:name w:val="Сетка таблицы14"/>
    <w:basedOn w:val="a8"/>
    <w:next w:val="aa"/>
    <w:uiPriority w:val="99"/>
    <w:rsid w:val="00AB096B"/>
    <w:pPr>
      <w:ind w:left="0" w:firstLine="0"/>
      <w:jc w:val="left"/>
    </w:pPr>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
    <w:name w:val="Нет списка46"/>
    <w:next w:val="a9"/>
    <w:uiPriority w:val="99"/>
    <w:semiHidden/>
    <w:unhideWhenUsed/>
    <w:rsid w:val="00FF73CF"/>
  </w:style>
  <w:style w:type="table" w:customStyle="1" w:styleId="TableStyle034">
    <w:name w:val="TableStyle034"/>
    <w:rsid w:val="00FF73C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2">
    <w:name w:val="TableStyle122"/>
    <w:rsid w:val="00FF73C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2">
    <w:name w:val="TableStyle222"/>
    <w:rsid w:val="00FF73C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2">
    <w:name w:val="TableStyle322"/>
    <w:rsid w:val="00FF73C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151">
    <w:name w:val="Сетка таблицы15"/>
    <w:basedOn w:val="a8"/>
    <w:next w:val="aa"/>
    <w:locked/>
    <w:rsid w:val="00184CB7"/>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Сетка таблицы16"/>
    <w:basedOn w:val="a8"/>
    <w:next w:val="aa"/>
    <w:rsid w:val="008E164F"/>
    <w:pPr>
      <w:spacing w:after="200" w:line="276" w:lineRule="auto"/>
      <w:ind w:left="0" w:firstLine="0"/>
      <w:jc w:val="lef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Сетка таблицы17"/>
    <w:basedOn w:val="a8"/>
    <w:next w:val="aa"/>
    <w:rsid w:val="008E164F"/>
    <w:pPr>
      <w:spacing w:after="200" w:line="276" w:lineRule="auto"/>
      <w:ind w:left="0" w:firstLine="0"/>
      <w:jc w:val="lef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
    <w:name w:val="Нет списка47"/>
    <w:next w:val="a9"/>
    <w:uiPriority w:val="99"/>
    <w:semiHidden/>
    <w:unhideWhenUsed/>
    <w:rsid w:val="00C570E2"/>
  </w:style>
  <w:style w:type="character" w:customStyle="1" w:styleId="114">
    <w:name w:val="Заголовок 1 Знак1"/>
    <w:basedOn w:val="a7"/>
    <w:uiPriority w:val="99"/>
    <w:locked/>
    <w:rsid w:val="00C570E2"/>
    <w:rPr>
      <w:rFonts w:ascii="Arial" w:hAnsi="Arial" w:cs="Arial"/>
      <w:b/>
      <w:bCs/>
      <w:color w:val="26282F"/>
      <w:sz w:val="24"/>
      <w:szCs w:val="24"/>
      <w:lang w:eastAsia="ru-RU"/>
    </w:rPr>
  </w:style>
  <w:style w:type="table" w:customStyle="1" w:styleId="181">
    <w:name w:val="Сетка таблицы18"/>
    <w:basedOn w:val="a8"/>
    <w:next w:val="aa"/>
    <w:uiPriority w:val="99"/>
    <w:rsid w:val="00C570E2"/>
    <w:pPr>
      <w:ind w:left="0" w:firstLine="0"/>
      <w:jc w:val="left"/>
    </w:pPr>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7">
    <w:name w:val="endnote reference"/>
    <w:basedOn w:val="a7"/>
    <w:uiPriority w:val="99"/>
    <w:semiHidden/>
    <w:rsid w:val="00C570E2"/>
    <w:rPr>
      <w:vertAlign w:val="superscript"/>
    </w:rPr>
  </w:style>
  <w:style w:type="numbering" w:customStyle="1" w:styleId="48">
    <w:name w:val="Нет списка48"/>
    <w:next w:val="a9"/>
    <w:uiPriority w:val="99"/>
    <w:semiHidden/>
    <w:unhideWhenUsed/>
    <w:rsid w:val="002725BF"/>
  </w:style>
  <w:style w:type="paragraph" w:styleId="1f3">
    <w:name w:val="index 1"/>
    <w:basedOn w:val="a6"/>
    <w:next w:val="a6"/>
    <w:autoRedefine/>
    <w:uiPriority w:val="99"/>
    <w:semiHidden/>
    <w:rsid w:val="002725BF"/>
    <w:pPr>
      <w:spacing w:before="20" w:line="160" w:lineRule="exact"/>
      <w:ind w:left="113" w:firstLine="0"/>
      <w:jc w:val="left"/>
    </w:pPr>
    <w:rPr>
      <w:rFonts w:ascii="Arial" w:hAnsi="Arial" w:cs="Arial"/>
      <w:spacing w:val="-6"/>
      <w:sz w:val="14"/>
      <w:szCs w:val="14"/>
    </w:rPr>
  </w:style>
  <w:style w:type="character" w:customStyle="1" w:styleId="FootnoteTextChar">
    <w:name w:val="Footnote Text Char"/>
    <w:aliases w:val="Текст сноски-FN Char,Footnote Text Char Знак Знак Char,Footnote Text Char Знак Char,Текст сноски Знак2 Знак Char,Текст сноски Знак1 Знак Знак1 Char,Текст сноски Знак Знак Знак1 Знак Char,Текст сноски Знак Знак Знак Знак Знак Знак Cha"/>
    <w:uiPriority w:val="99"/>
    <w:semiHidden/>
    <w:locked/>
    <w:rsid w:val="002725BF"/>
    <w:rPr>
      <w:rFonts w:ascii="Times New Roman" w:hAnsi="Times New Roman" w:cs="Times New Roman"/>
    </w:rPr>
  </w:style>
  <w:style w:type="character" w:customStyle="1" w:styleId="FootnoteTextChar1">
    <w:name w:val="Footnote Text Char1"/>
    <w:aliases w:val="Текст сноски-FN Char1,Footnote Text Char Знак Знак Char1,Footnote Text Char Знак Char1,Текст сноски Знак2 Знак Char1,Текст сноски Знак1 Знак Знак1 Char1,Текст сноски Знак Знак Знак1 Знак Char1,Текст сноски Знак Знак1 Знак Знак Char"/>
    <w:basedOn w:val="a7"/>
    <w:uiPriority w:val="99"/>
    <w:semiHidden/>
    <w:locked/>
    <w:rsid w:val="002725BF"/>
    <w:rPr>
      <w:rFonts w:eastAsia="Times New Roman"/>
      <w:sz w:val="20"/>
      <w:szCs w:val="20"/>
      <w:lang w:eastAsia="en-US"/>
    </w:rPr>
  </w:style>
  <w:style w:type="character" w:customStyle="1" w:styleId="0">
    <w:name w:val="0Абзац Знак"/>
    <w:link w:val="00"/>
    <w:uiPriority w:val="99"/>
    <w:locked/>
    <w:rsid w:val="002725BF"/>
    <w:rPr>
      <w:color w:val="000000"/>
      <w:sz w:val="28"/>
      <w:szCs w:val="28"/>
    </w:rPr>
  </w:style>
  <w:style w:type="paragraph" w:customStyle="1" w:styleId="00">
    <w:name w:val="0Абзац"/>
    <w:basedOn w:val="aff9"/>
    <w:link w:val="0"/>
    <w:uiPriority w:val="99"/>
    <w:rsid w:val="002725BF"/>
    <w:pPr>
      <w:spacing w:after="120" w:line="240" w:lineRule="auto"/>
      <w:ind w:left="0" w:firstLine="709"/>
    </w:pPr>
    <w:rPr>
      <w:color w:val="000000"/>
      <w:sz w:val="28"/>
      <w:szCs w:val="28"/>
      <w:lang w:eastAsia="ru-RU"/>
    </w:rPr>
  </w:style>
  <w:style w:type="character" w:customStyle="1" w:styleId="FontStyle36">
    <w:name w:val="Font Style36"/>
    <w:uiPriority w:val="99"/>
    <w:rsid w:val="002725BF"/>
    <w:rPr>
      <w:rFonts w:ascii="Times New Roman" w:hAnsi="Times New Roman" w:cs="Times New Roman"/>
      <w:b/>
      <w:bCs/>
      <w:i/>
      <w:iCs/>
      <w:sz w:val="26"/>
      <w:szCs w:val="26"/>
    </w:rPr>
  </w:style>
  <w:style w:type="table" w:customStyle="1" w:styleId="191">
    <w:name w:val="Сетка таблицы19"/>
    <w:basedOn w:val="a8"/>
    <w:next w:val="aa"/>
    <w:uiPriority w:val="99"/>
    <w:locked/>
    <w:rsid w:val="002725BF"/>
    <w:pPr>
      <w:ind w:left="0" w:firstLine="0"/>
      <w:jc w:val="left"/>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1">
    <w:name w:val="Сетка таблицы110"/>
    <w:uiPriority w:val="99"/>
    <w:rsid w:val="002725BF"/>
    <w:pPr>
      <w:ind w:left="0" w:firstLine="0"/>
      <w:jc w:val="left"/>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9">
    <w:name w:val="Нет списка49"/>
    <w:next w:val="a9"/>
    <w:uiPriority w:val="99"/>
    <w:semiHidden/>
    <w:unhideWhenUsed/>
    <w:rsid w:val="00FE7C14"/>
  </w:style>
  <w:style w:type="table" w:customStyle="1" w:styleId="TableStyle035">
    <w:name w:val="TableStyle035"/>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3">
    <w:name w:val="TableStyle123"/>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3">
    <w:name w:val="TableStyle223"/>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3">
    <w:name w:val="TableStyle323"/>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110">
    <w:name w:val="TableStyle0110"/>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201">
    <w:name w:val="Сетка таблицы20"/>
    <w:basedOn w:val="a8"/>
    <w:next w:val="aa"/>
    <w:locked/>
    <w:rsid w:val="00BE195E"/>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0">
    <w:name w:val="Нет списка50"/>
    <w:next w:val="a9"/>
    <w:uiPriority w:val="99"/>
    <w:semiHidden/>
    <w:unhideWhenUsed/>
    <w:rsid w:val="00BD27B1"/>
  </w:style>
  <w:style w:type="table" w:customStyle="1" w:styleId="TableStyle036">
    <w:name w:val="TableStyle036"/>
    <w:rsid w:val="00BD2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4">
    <w:name w:val="TableStyle124"/>
    <w:rsid w:val="00BD2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4">
    <w:name w:val="TableStyle224"/>
    <w:rsid w:val="00BD2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4">
    <w:name w:val="TableStyle324"/>
    <w:rsid w:val="00BD27B1"/>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510">
    <w:name w:val="Нет списка51"/>
    <w:next w:val="a9"/>
    <w:uiPriority w:val="99"/>
    <w:semiHidden/>
    <w:rsid w:val="001F4719"/>
  </w:style>
  <w:style w:type="paragraph" w:customStyle="1" w:styleId="BodyText21">
    <w:name w:val="Body Text 21"/>
    <w:basedOn w:val="a6"/>
    <w:rsid w:val="001F4719"/>
    <w:pPr>
      <w:ind w:left="0" w:firstLine="709"/>
    </w:pPr>
    <w:rPr>
      <w:szCs w:val="20"/>
    </w:rPr>
  </w:style>
  <w:style w:type="paragraph" w:customStyle="1" w:styleId="BodyTextIndent21">
    <w:name w:val="Body Text Indent 21"/>
    <w:basedOn w:val="a6"/>
    <w:rsid w:val="001F4719"/>
    <w:pPr>
      <w:ind w:left="0" w:firstLine="540"/>
    </w:pPr>
    <w:rPr>
      <w:szCs w:val="20"/>
    </w:rPr>
  </w:style>
  <w:style w:type="paragraph" w:styleId="affffffff8">
    <w:name w:val="List Number"/>
    <w:basedOn w:val="a6"/>
    <w:rsid w:val="001F4719"/>
    <w:pPr>
      <w:tabs>
        <w:tab w:val="num" w:pos="720"/>
        <w:tab w:val="num" w:pos="1644"/>
      </w:tabs>
      <w:ind w:left="360" w:hanging="360"/>
      <w:jc w:val="left"/>
    </w:pPr>
    <w:rPr>
      <w:sz w:val="28"/>
      <w:szCs w:val="20"/>
    </w:rPr>
  </w:style>
  <w:style w:type="paragraph" w:customStyle="1" w:styleId="CharChar1">
    <w:name w:val="Char Char1"/>
    <w:basedOn w:val="a6"/>
    <w:rsid w:val="001F4719"/>
    <w:pPr>
      <w:ind w:left="0" w:firstLine="0"/>
      <w:jc w:val="left"/>
    </w:pPr>
    <w:rPr>
      <w:rFonts w:ascii="Verdana" w:hAnsi="Verdana" w:cs="Verdana"/>
      <w:sz w:val="20"/>
      <w:szCs w:val="20"/>
      <w:lang w:val="en-US" w:eastAsia="en-US"/>
    </w:rPr>
  </w:style>
  <w:style w:type="paragraph" w:customStyle="1" w:styleId="xl24">
    <w:name w:val="xl24"/>
    <w:basedOn w:val="a6"/>
    <w:rsid w:val="001F4719"/>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132">
    <w:name w:val="Стиль13"/>
    <w:basedOn w:val="a6"/>
    <w:rsid w:val="001F4719"/>
    <w:pPr>
      <w:ind w:left="0" w:firstLine="720"/>
    </w:pPr>
    <w:rPr>
      <w:sz w:val="28"/>
      <w:szCs w:val="20"/>
    </w:rPr>
  </w:style>
  <w:style w:type="character" w:styleId="affffffff9">
    <w:name w:val="Emphasis"/>
    <w:uiPriority w:val="20"/>
    <w:qFormat/>
    <w:rsid w:val="001F4719"/>
    <w:rPr>
      <w:rFonts w:cs="Times New Roman"/>
      <w:i/>
      <w:iCs/>
    </w:rPr>
  </w:style>
  <w:style w:type="paragraph" w:customStyle="1" w:styleId="1f4">
    <w:name w:val="Знак1"/>
    <w:basedOn w:val="a6"/>
    <w:rsid w:val="001F4719"/>
    <w:pPr>
      <w:ind w:left="0" w:firstLine="0"/>
      <w:jc w:val="left"/>
    </w:pPr>
    <w:rPr>
      <w:rFonts w:ascii="Verdana" w:hAnsi="Verdana" w:cs="Verdana"/>
      <w:sz w:val="20"/>
      <w:szCs w:val="20"/>
      <w:lang w:val="en-US" w:eastAsia="en-US"/>
    </w:rPr>
  </w:style>
  <w:style w:type="table" w:customStyle="1" w:styleId="211">
    <w:name w:val="Сетка таблицы21"/>
    <w:basedOn w:val="a8"/>
    <w:next w:val="aa"/>
    <w:uiPriority w:val="99"/>
    <w:rsid w:val="001F4719"/>
    <w:pPr>
      <w:ind w:left="0" w:firstLine="0"/>
      <w:jc w:val="lef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highlightactive">
    <w:name w:val="highlight highlight_active"/>
    <w:basedOn w:val="a7"/>
    <w:rsid w:val="001F4719"/>
  </w:style>
  <w:style w:type="paragraph" w:customStyle="1" w:styleId="cjk">
    <w:name w:val="cjk"/>
    <w:basedOn w:val="a6"/>
    <w:rsid w:val="001F4719"/>
    <w:pPr>
      <w:spacing w:before="100" w:beforeAutospacing="1" w:line="360" w:lineRule="auto"/>
      <w:ind w:left="0" w:firstLine="0"/>
      <w:jc w:val="left"/>
    </w:pPr>
    <w:rPr>
      <w:color w:val="000000"/>
    </w:rPr>
  </w:style>
  <w:style w:type="paragraph" w:customStyle="1" w:styleId="ctl">
    <w:name w:val="ctl"/>
    <w:basedOn w:val="a6"/>
    <w:rsid w:val="001F4719"/>
    <w:pPr>
      <w:spacing w:before="100" w:beforeAutospacing="1" w:line="360" w:lineRule="auto"/>
      <w:ind w:left="0" w:firstLine="0"/>
      <w:jc w:val="left"/>
    </w:pPr>
    <w:rPr>
      <w:color w:val="000000"/>
      <w:sz w:val="20"/>
      <w:szCs w:val="20"/>
    </w:rPr>
  </w:style>
  <w:style w:type="paragraph" w:customStyle="1" w:styleId="affffffffa">
    <w:name w:val="Абзац"/>
    <w:basedOn w:val="a6"/>
    <w:link w:val="affffffffb"/>
    <w:qFormat/>
    <w:rsid w:val="001F4719"/>
    <w:pPr>
      <w:spacing w:before="120" w:after="60"/>
      <w:ind w:left="0" w:firstLine="567"/>
      <w:jc w:val="left"/>
    </w:pPr>
    <w:rPr>
      <w:lang w:val="x-none" w:eastAsia="x-none"/>
    </w:rPr>
  </w:style>
  <w:style w:type="character" w:customStyle="1" w:styleId="affffffffb">
    <w:name w:val="Абзац Знак"/>
    <w:link w:val="affffffffa"/>
    <w:rsid w:val="001F4719"/>
    <w:rPr>
      <w:rFonts w:eastAsia="Times New Roman"/>
      <w:sz w:val="24"/>
      <w:szCs w:val="24"/>
      <w:lang w:val="x-none" w:eastAsia="x-none"/>
    </w:rPr>
  </w:style>
  <w:style w:type="paragraph" w:customStyle="1" w:styleId="2f0">
    <w:name w:val="Абзац списка2"/>
    <w:basedOn w:val="a6"/>
    <w:link w:val="ListParagraphChar"/>
    <w:rsid w:val="001F4719"/>
    <w:pPr>
      <w:spacing w:after="200" w:line="276" w:lineRule="auto"/>
      <w:ind w:left="720" w:firstLine="0"/>
      <w:jc w:val="left"/>
    </w:pPr>
    <w:rPr>
      <w:rFonts w:ascii="Calibri" w:hAnsi="Calibri"/>
      <w:sz w:val="22"/>
      <w:szCs w:val="22"/>
      <w:lang w:val="x-none" w:eastAsia="en-US"/>
    </w:rPr>
  </w:style>
  <w:style w:type="character" w:customStyle="1" w:styleId="ListParagraphChar">
    <w:name w:val="List Paragraph Char"/>
    <w:link w:val="2f0"/>
    <w:locked/>
    <w:rsid w:val="001F4719"/>
    <w:rPr>
      <w:rFonts w:ascii="Calibri" w:eastAsia="Times New Roman" w:hAnsi="Calibri"/>
      <w:sz w:val="22"/>
      <w:szCs w:val="22"/>
      <w:lang w:val="x-none" w:eastAsia="en-US"/>
    </w:rPr>
  </w:style>
  <w:style w:type="paragraph" w:customStyle="1" w:styleId="Postan">
    <w:name w:val="Postan"/>
    <w:basedOn w:val="a6"/>
    <w:uiPriority w:val="99"/>
    <w:rsid w:val="001F4719"/>
    <w:pPr>
      <w:ind w:left="0" w:firstLine="0"/>
      <w:jc w:val="center"/>
    </w:pPr>
    <w:rPr>
      <w:sz w:val="28"/>
      <w:szCs w:val="20"/>
    </w:rPr>
  </w:style>
  <w:style w:type="paragraph" w:customStyle="1" w:styleId="1f5">
    <w:name w:val="Знак1 Знак Знак Знак"/>
    <w:basedOn w:val="a6"/>
    <w:uiPriority w:val="99"/>
    <w:rsid w:val="001F4719"/>
    <w:pPr>
      <w:spacing w:before="100" w:beforeAutospacing="1" w:after="100" w:afterAutospacing="1"/>
      <w:ind w:left="0" w:firstLine="0"/>
      <w:jc w:val="left"/>
    </w:pPr>
    <w:rPr>
      <w:rFonts w:ascii="Tahoma" w:hAnsi="Tahoma"/>
      <w:sz w:val="20"/>
      <w:szCs w:val="20"/>
      <w:lang w:val="en-US" w:eastAsia="en-US"/>
    </w:rPr>
  </w:style>
  <w:style w:type="paragraph" w:customStyle="1" w:styleId="tekstob">
    <w:name w:val="tekstob"/>
    <w:basedOn w:val="a6"/>
    <w:uiPriority w:val="99"/>
    <w:rsid w:val="001F4719"/>
    <w:pPr>
      <w:spacing w:before="100" w:beforeAutospacing="1" w:after="100" w:afterAutospacing="1"/>
      <w:ind w:left="0" w:firstLine="0"/>
      <w:jc w:val="left"/>
    </w:pPr>
  </w:style>
  <w:style w:type="paragraph" w:customStyle="1" w:styleId="xl100">
    <w:name w:val="xl100"/>
    <w:basedOn w:val="a6"/>
    <w:uiPriority w:val="99"/>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top"/>
    </w:pPr>
    <w:rPr>
      <w:sz w:val="28"/>
      <w:szCs w:val="28"/>
    </w:rPr>
  </w:style>
  <w:style w:type="paragraph" w:customStyle="1" w:styleId="xl101">
    <w:name w:val="xl101"/>
    <w:basedOn w:val="a6"/>
    <w:uiPriority w:val="99"/>
    <w:rsid w:val="00122A43"/>
    <w:pPr>
      <w:pBdr>
        <w:top w:val="single" w:sz="4" w:space="0" w:color="auto"/>
        <w:left w:val="single" w:sz="4" w:space="0" w:color="auto"/>
        <w:right w:val="single" w:sz="4" w:space="0" w:color="auto"/>
      </w:pBdr>
      <w:shd w:val="clear" w:color="000000" w:fill="DAEEF3"/>
      <w:spacing w:before="100" w:beforeAutospacing="1" w:after="100" w:afterAutospacing="1"/>
      <w:ind w:left="0" w:firstLine="0"/>
      <w:jc w:val="center"/>
    </w:pPr>
    <w:rPr>
      <w:sz w:val="28"/>
      <w:szCs w:val="28"/>
    </w:rPr>
  </w:style>
  <w:style w:type="paragraph" w:customStyle="1" w:styleId="xl102">
    <w:name w:val="xl102"/>
    <w:basedOn w:val="a6"/>
    <w:uiPriority w:val="99"/>
    <w:rsid w:val="00122A43"/>
    <w:pPr>
      <w:pBdr>
        <w:left w:val="single" w:sz="4" w:space="0" w:color="auto"/>
        <w:right w:val="single" w:sz="4" w:space="0" w:color="auto"/>
      </w:pBdr>
      <w:shd w:val="clear" w:color="000000" w:fill="DAEEF3"/>
      <w:spacing w:before="100" w:beforeAutospacing="1" w:after="100" w:afterAutospacing="1"/>
      <w:ind w:left="0" w:firstLine="0"/>
      <w:jc w:val="center"/>
    </w:pPr>
    <w:rPr>
      <w:sz w:val="28"/>
      <w:szCs w:val="28"/>
    </w:rPr>
  </w:style>
  <w:style w:type="paragraph" w:customStyle="1" w:styleId="xl103">
    <w:name w:val="xl103"/>
    <w:basedOn w:val="a6"/>
    <w:uiPriority w:val="99"/>
    <w:rsid w:val="00122A43"/>
    <w:pPr>
      <w:pBdr>
        <w:left w:val="single" w:sz="4" w:space="0" w:color="auto"/>
        <w:bottom w:val="single" w:sz="4" w:space="0" w:color="auto"/>
        <w:right w:val="single" w:sz="4" w:space="0" w:color="auto"/>
      </w:pBdr>
      <w:shd w:val="clear" w:color="000000" w:fill="DAEEF3"/>
      <w:spacing w:before="100" w:beforeAutospacing="1" w:after="100" w:afterAutospacing="1"/>
      <w:ind w:left="0" w:firstLine="0"/>
      <w:jc w:val="center"/>
    </w:pPr>
    <w:rPr>
      <w:sz w:val="28"/>
      <w:szCs w:val="28"/>
    </w:rPr>
  </w:style>
  <w:style w:type="paragraph" w:customStyle="1" w:styleId="xl104">
    <w:name w:val="xl104"/>
    <w:basedOn w:val="a6"/>
    <w:uiPriority w:val="99"/>
    <w:rsid w:val="00122A43"/>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ind w:left="0" w:firstLine="0"/>
      <w:jc w:val="center"/>
    </w:pPr>
    <w:rPr>
      <w:sz w:val="28"/>
      <w:szCs w:val="28"/>
    </w:rPr>
  </w:style>
  <w:style w:type="paragraph" w:customStyle="1" w:styleId="xl105">
    <w:name w:val="xl105"/>
    <w:basedOn w:val="a6"/>
    <w:uiPriority w:val="99"/>
    <w:rsid w:val="00122A43"/>
    <w:pPr>
      <w:pBdr>
        <w:top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06">
    <w:name w:val="xl106"/>
    <w:basedOn w:val="a6"/>
    <w:uiPriority w:val="99"/>
    <w:rsid w:val="00122A43"/>
    <w:pPr>
      <w:pBdr>
        <w:right w:val="single" w:sz="4" w:space="0" w:color="auto"/>
      </w:pBdr>
      <w:spacing w:before="100" w:beforeAutospacing="1" w:after="100" w:afterAutospacing="1"/>
      <w:ind w:left="0" w:firstLine="0"/>
      <w:jc w:val="left"/>
      <w:textAlignment w:val="top"/>
    </w:pPr>
    <w:rPr>
      <w:sz w:val="28"/>
      <w:szCs w:val="28"/>
    </w:rPr>
  </w:style>
  <w:style w:type="paragraph" w:customStyle="1" w:styleId="xl107">
    <w:name w:val="xl107"/>
    <w:basedOn w:val="a6"/>
    <w:uiPriority w:val="99"/>
    <w:rsid w:val="00122A43"/>
    <w:pPr>
      <w:pBdr>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08">
    <w:name w:val="xl108"/>
    <w:basedOn w:val="a6"/>
    <w:uiPriority w:val="99"/>
    <w:rsid w:val="00122A43"/>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09">
    <w:name w:val="xl109"/>
    <w:basedOn w:val="a6"/>
    <w:uiPriority w:val="99"/>
    <w:rsid w:val="00122A43"/>
    <w:pPr>
      <w:pBdr>
        <w:top w:val="single" w:sz="4" w:space="0" w:color="auto"/>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0">
    <w:name w:val="xl110"/>
    <w:basedOn w:val="a6"/>
    <w:uiPriority w:val="99"/>
    <w:rsid w:val="00122A43"/>
    <w:pPr>
      <w:pBdr>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1">
    <w:name w:val="xl111"/>
    <w:basedOn w:val="a6"/>
    <w:uiPriority w:val="99"/>
    <w:rsid w:val="00122A43"/>
    <w:pPr>
      <w:pBdr>
        <w:left w:val="single" w:sz="4" w:space="0" w:color="auto"/>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2">
    <w:name w:val="xl112"/>
    <w:basedOn w:val="a6"/>
    <w:uiPriority w:val="99"/>
    <w:rsid w:val="00122A43"/>
    <w:pPr>
      <w:pBdr>
        <w:top w:val="single" w:sz="4" w:space="0" w:color="auto"/>
        <w:left w:val="single" w:sz="4" w:space="0" w:color="auto"/>
        <w:bottom w:val="single" w:sz="4" w:space="0" w:color="auto"/>
      </w:pBdr>
      <w:shd w:val="clear" w:color="000000" w:fill="FFFF00"/>
      <w:spacing w:before="100" w:beforeAutospacing="1" w:after="100" w:afterAutospacing="1"/>
      <w:ind w:left="0" w:firstLine="0"/>
      <w:jc w:val="center"/>
      <w:textAlignment w:val="center"/>
    </w:pPr>
    <w:rPr>
      <w:sz w:val="28"/>
      <w:szCs w:val="28"/>
    </w:rPr>
  </w:style>
  <w:style w:type="paragraph" w:customStyle="1" w:styleId="xl113">
    <w:name w:val="xl113"/>
    <w:basedOn w:val="a6"/>
    <w:uiPriority w:val="99"/>
    <w:rsid w:val="00122A43"/>
    <w:pPr>
      <w:pBdr>
        <w:top w:val="single" w:sz="4" w:space="0" w:color="auto"/>
        <w:bottom w:val="single" w:sz="4" w:space="0" w:color="auto"/>
        <w:right w:val="single" w:sz="4" w:space="0" w:color="auto"/>
      </w:pBdr>
      <w:shd w:val="clear" w:color="000000" w:fill="FFFF00"/>
      <w:spacing w:before="100" w:beforeAutospacing="1" w:after="100" w:afterAutospacing="1"/>
      <w:ind w:left="0" w:firstLine="0"/>
      <w:jc w:val="center"/>
      <w:textAlignment w:val="center"/>
    </w:pPr>
    <w:rPr>
      <w:sz w:val="28"/>
      <w:szCs w:val="28"/>
    </w:rPr>
  </w:style>
  <w:style w:type="paragraph" w:customStyle="1" w:styleId="xl114">
    <w:name w:val="xl114"/>
    <w:basedOn w:val="a6"/>
    <w:uiPriority w:val="99"/>
    <w:rsid w:val="00122A43"/>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center"/>
      <w:textAlignment w:val="top"/>
    </w:pPr>
    <w:rPr>
      <w:sz w:val="28"/>
      <w:szCs w:val="28"/>
    </w:rPr>
  </w:style>
  <w:style w:type="paragraph" w:customStyle="1" w:styleId="xl115">
    <w:name w:val="xl115"/>
    <w:basedOn w:val="a6"/>
    <w:uiPriority w:val="99"/>
    <w:rsid w:val="00122A43"/>
    <w:pPr>
      <w:pBdr>
        <w:top w:val="single" w:sz="4" w:space="0" w:color="auto"/>
        <w:left w:val="single" w:sz="4" w:space="0" w:color="auto"/>
        <w:right w:val="single" w:sz="4" w:space="0" w:color="auto"/>
      </w:pBdr>
      <w:shd w:val="clear" w:color="000000" w:fill="DAEEF3"/>
      <w:spacing w:before="100" w:beforeAutospacing="1" w:after="100" w:afterAutospacing="1"/>
      <w:ind w:left="0" w:firstLine="0"/>
      <w:jc w:val="center"/>
      <w:textAlignment w:val="top"/>
    </w:pPr>
    <w:rPr>
      <w:sz w:val="28"/>
      <w:szCs w:val="28"/>
    </w:rPr>
  </w:style>
  <w:style w:type="paragraph" w:customStyle="1" w:styleId="xl116">
    <w:name w:val="xl116"/>
    <w:basedOn w:val="a6"/>
    <w:uiPriority w:val="99"/>
    <w:rsid w:val="00122A43"/>
    <w:pPr>
      <w:pBdr>
        <w:left w:val="single" w:sz="4" w:space="0" w:color="auto"/>
        <w:right w:val="single" w:sz="4" w:space="0" w:color="auto"/>
      </w:pBdr>
      <w:shd w:val="clear" w:color="000000" w:fill="DAEEF3"/>
      <w:spacing w:before="100" w:beforeAutospacing="1" w:after="100" w:afterAutospacing="1"/>
      <w:ind w:left="0" w:firstLine="0"/>
      <w:jc w:val="center"/>
      <w:textAlignment w:val="top"/>
    </w:pPr>
    <w:rPr>
      <w:sz w:val="28"/>
      <w:szCs w:val="28"/>
    </w:rPr>
  </w:style>
  <w:style w:type="paragraph" w:customStyle="1" w:styleId="xl117">
    <w:name w:val="xl117"/>
    <w:basedOn w:val="a6"/>
    <w:uiPriority w:val="99"/>
    <w:rsid w:val="00122A43"/>
    <w:pPr>
      <w:pBdr>
        <w:top w:val="single" w:sz="4" w:space="0" w:color="auto"/>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8">
    <w:name w:val="xl118"/>
    <w:basedOn w:val="a6"/>
    <w:uiPriority w:val="99"/>
    <w:rsid w:val="00122A43"/>
    <w:pPr>
      <w:pBdr>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9">
    <w:name w:val="xl119"/>
    <w:basedOn w:val="a6"/>
    <w:uiPriority w:val="99"/>
    <w:rsid w:val="00122A43"/>
    <w:pPr>
      <w:pBdr>
        <w:left w:val="single" w:sz="4" w:space="0" w:color="auto"/>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20">
    <w:name w:val="xl120"/>
    <w:basedOn w:val="a6"/>
    <w:uiPriority w:val="99"/>
    <w:rsid w:val="00122A43"/>
    <w:pPr>
      <w:pBdr>
        <w:top w:val="single" w:sz="4" w:space="0" w:color="auto"/>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21">
    <w:name w:val="xl121"/>
    <w:basedOn w:val="a6"/>
    <w:uiPriority w:val="99"/>
    <w:rsid w:val="00122A43"/>
    <w:pPr>
      <w:pBdr>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22">
    <w:name w:val="xl122"/>
    <w:basedOn w:val="a6"/>
    <w:uiPriority w:val="99"/>
    <w:rsid w:val="00122A43"/>
    <w:pPr>
      <w:pBdr>
        <w:left w:val="single" w:sz="4" w:space="0" w:color="auto"/>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23">
    <w:name w:val="xl123"/>
    <w:basedOn w:val="a6"/>
    <w:uiPriority w:val="99"/>
    <w:rsid w:val="00122A43"/>
    <w:pPr>
      <w:pBdr>
        <w:top w:val="single" w:sz="4" w:space="0" w:color="auto"/>
        <w:left w:val="single" w:sz="4" w:space="0" w:color="auto"/>
      </w:pBdr>
      <w:spacing w:before="100" w:beforeAutospacing="1" w:after="100" w:afterAutospacing="1"/>
      <w:ind w:left="0" w:firstLine="0"/>
      <w:jc w:val="center"/>
      <w:textAlignment w:val="top"/>
    </w:pPr>
    <w:rPr>
      <w:sz w:val="28"/>
      <w:szCs w:val="28"/>
    </w:rPr>
  </w:style>
  <w:style w:type="paragraph" w:customStyle="1" w:styleId="xl124">
    <w:name w:val="xl124"/>
    <w:basedOn w:val="a6"/>
    <w:uiPriority w:val="99"/>
    <w:rsid w:val="00122A43"/>
    <w:pPr>
      <w:pBdr>
        <w:left w:val="single" w:sz="4" w:space="0" w:color="auto"/>
      </w:pBdr>
      <w:spacing w:before="100" w:beforeAutospacing="1" w:after="100" w:afterAutospacing="1"/>
      <w:ind w:left="0" w:firstLine="0"/>
      <w:jc w:val="center"/>
      <w:textAlignment w:val="top"/>
    </w:pPr>
    <w:rPr>
      <w:sz w:val="28"/>
      <w:szCs w:val="28"/>
    </w:rPr>
  </w:style>
  <w:style w:type="paragraph" w:customStyle="1" w:styleId="xl125">
    <w:name w:val="xl125"/>
    <w:basedOn w:val="a6"/>
    <w:uiPriority w:val="99"/>
    <w:rsid w:val="00122A43"/>
    <w:pPr>
      <w:pBdr>
        <w:left w:val="single" w:sz="4" w:space="0" w:color="auto"/>
        <w:bottom w:val="single" w:sz="4" w:space="0" w:color="auto"/>
      </w:pBdr>
      <w:spacing w:before="100" w:beforeAutospacing="1" w:after="100" w:afterAutospacing="1"/>
      <w:ind w:left="0" w:firstLine="0"/>
      <w:jc w:val="center"/>
      <w:textAlignment w:val="top"/>
    </w:pPr>
    <w:rPr>
      <w:sz w:val="28"/>
      <w:szCs w:val="28"/>
    </w:rPr>
  </w:style>
  <w:style w:type="paragraph" w:customStyle="1" w:styleId="xl126">
    <w:name w:val="xl126"/>
    <w:basedOn w:val="a6"/>
    <w:uiPriority w:val="99"/>
    <w:rsid w:val="00122A43"/>
    <w:pPr>
      <w:spacing w:before="100" w:beforeAutospacing="1" w:after="100" w:afterAutospacing="1"/>
      <w:ind w:left="0" w:firstLine="0"/>
      <w:jc w:val="left"/>
    </w:pPr>
    <w:rPr>
      <w:sz w:val="28"/>
      <w:szCs w:val="28"/>
    </w:rPr>
  </w:style>
  <w:style w:type="paragraph" w:customStyle="1" w:styleId="xl127">
    <w:name w:val="xl127"/>
    <w:basedOn w:val="a6"/>
    <w:uiPriority w:val="99"/>
    <w:rsid w:val="00122A43"/>
    <w:pPr>
      <w:spacing w:before="100" w:beforeAutospacing="1" w:after="100" w:afterAutospacing="1"/>
      <w:ind w:left="0" w:firstLine="0"/>
      <w:jc w:val="right"/>
    </w:pPr>
    <w:rPr>
      <w:sz w:val="28"/>
      <w:szCs w:val="28"/>
    </w:rPr>
  </w:style>
  <w:style w:type="paragraph" w:customStyle="1" w:styleId="xl128">
    <w:name w:val="xl128"/>
    <w:basedOn w:val="a6"/>
    <w:uiPriority w:val="99"/>
    <w:rsid w:val="00122A43"/>
    <w:pPr>
      <w:spacing w:before="100" w:beforeAutospacing="1" w:after="100" w:afterAutospacing="1"/>
      <w:ind w:left="0" w:firstLine="0"/>
      <w:jc w:val="center"/>
    </w:pPr>
    <w:rPr>
      <w:sz w:val="28"/>
      <w:szCs w:val="28"/>
    </w:rPr>
  </w:style>
  <w:style w:type="paragraph" w:customStyle="1" w:styleId="xl129">
    <w:name w:val="xl129"/>
    <w:basedOn w:val="a6"/>
    <w:uiPriority w:val="99"/>
    <w:rsid w:val="00122A43"/>
    <w:pPr>
      <w:pBdr>
        <w:bottom w:val="single" w:sz="4" w:space="0" w:color="auto"/>
      </w:pBdr>
      <w:spacing w:before="100" w:beforeAutospacing="1" w:after="100" w:afterAutospacing="1"/>
      <w:ind w:left="0" w:firstLine="0"/>
      <w:jc w:val="center"/>
      <w:textAlignment w:val="center"/>
    </w:pPr>
    <w:rPr>
      <w:sz w:val="28"/>
      <w:szCs w:val="28"/>
    </w:rPr>
  </w:style>
  <w:style w:type="paragraph" w:customStyle="1" w:styleId="xl130">
    <w:name w:val="xl130"/>
    <w:basedOn w:val="a6"/>
    <w:uiPriority w:val="99"/>
    <w:rsid w:val="00122A43"/>
    <w:pPr>
      <w:pBdr>
        <w:top w:val="single" w:sz="4" w:space="0" w:color="auto"/>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31">
    <w:name w:val="xl131"/>
    <w:basedOn w:val="a6"/>
    <w:uiPriority w:val="99"/>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32">
    <w:name w:val="xl132"/>
    <w:basedOn w:val="a6"/>
    <w:uiPriority w:val="99"/>
    <w:rsid w:val="00122A43"/>
    <w:pPr>
      <w:pBdr>
        <w:top w:val="single" w:sz="4" w:space="0" w:color="auto"/>
        <w:left w:val="single" w:sz="4" w:space="0" w:color="auto"/>
        <w:bottom w:val="single" w:sz="4" w:space="0" w:color="auto"/>
      </w:pBdr>
      <w:spacing w:before="100" w:beforeAutospacing="1" w:after="100" w:afterAutospacing="1"/>
      <w:ind w:left="0" w:firstLine="0"/>
      <w:jc w:val="center"/>
      <w:textAlignment w:val="top"/>
    </w:pPr>
    <w:rPr>
      <w:sz w:val="28"/>
      <w:szCs w:val="28"/>
    </w:rPr>
  </w:style>
  <w:style w:type="paragraph" w:customStyle="1" w:styleId="xl133">
    <w:name w:val="xl133"/>
    <w:basedOn w:val="a6"/>
    <w:uiPriority w:val="99"/>
    <w:rsid w:val="00122A43"/>
    <w:pPr>
      <w:pBdr>
        <w:top w:val="single" w:sz="4" w:space="0" w:color="auto"/>
        <w:bottom w:val="single" w:sz="4" w:space="0" w:color="auto"/>
      </w:pBdr>
      <w:spacing w:before="100" w:beforeAutospacing="1" w:after="100" w:afterAutospacing="1"/>
      <w:ind w:left="0" w:firstLine="0"/>
      <w:jc w:val="center"/>
      <w:textAlignment w:val="top"/>
    </w:pPr>
    <w:rPr>
      <w:sz w:val="28"/>
      <w:szCs w:val="28"/>
    </w:rPr>
  </w:style>
  <w:style w:type="paragraph" w:customStyle="1" w:styleId="xl134">
    <w:name w:val="xl134"/>
    <w:basedOn w:val="a6"/>
    <w:uiPriority w:val="99"/>
    <w:rsid w:val="00122A43"/>
    <w:pPr>
      <w:pBdr>
        <w:top w:val="single" w:sz="4" w:space="0" w:color="auto"/>
        <w:bottom w:val="single" w:sz="4" w:space="0" w:color="auto"/>
        <w:right w:val="single" w:sz="4" w:space="0" w:color="auto"/>
      </w:pBdr>
      <w:spacing w:before="100" w:beforeAutospacing="1" w:after="100" w:afterAutospacing="1"/>
      <w:ind w:left="0" w:firstLine="0"/>
      <w:jc w:val="center"/>
      <w:textAlignment w:val="top"/>
    </w:pPr>
    <w:rPr>
      <w:sz w:val="28"/>
      <w:szCs w:val="28"/>
    </w:rPr>
  </w:style>
  <w:style w:type="paragraph" w:customStyle="1" w:styleId="xl135">
    <w:name w:val="xl135"/>
    <w:basedOn w:val="a6"/>
    <w:uiPriority w:val="99"/>
    <w:rsid w:val="00122A43"/>
    <w:pPr>
      <w:pBdr>
        <w:top w:val="single" w:sz="4" w:space="0" w:color="auto"/>
        <w:left w:val="single" w:sz="4" w:space="0" w:color="auto"/>
        <w:bottom w:val="single" w:sz="4" w:space="0" w:color="auto"/>
      </w:pBdr>
      <w:spacing w:before="100" w:beforeAutospacing="1" w:after="100" w:afterAutospacing="1"/>
      <w:ind w:left="0" w:firstLine="0"/>
      <w:jc w:val="center"/>
      <w:textAlignment w:val="center"/>
    </w:pPr>
    <w:rPr>
      <w:sz w:val="28"/>
      <w:szCs w:val="28"/>
    </w:rPr>
  </w:style>
  <w:style w:type="paragraph" w:customStyle="1" w:styleId="xl136">
    <w:name w:val="xl136"/>
    <w:basedOn w:val="a6"/>
    <w:uiPriority w:val="99"/>
    <w:rsid w:val="00122A43"/>
    <w:pPr>
      <w:pBdr>
        <w:top w:val="single" w:sz="4" w:space="0" w:color="auto"/>
        <w:bottom w:val="single" w:sz="4" w:space="0" w:color="auto"/>
      </w:pBdr>
      <w:spacing w:before="100" w:beforeAutospacing="1" w:after="100" w:afterAutospacing="1"/>
      <w:ind w:left="0" w:firstLine="0"/>
      <w:jc w:val="center"/>
      <w:textAlignment w:val="center"/>
    </w:pPr>
    <w:rPr>
      <w:sz w:val="28"/>
      <w:szCs w:val="28"/>
    </w:rPr>
  </w:style>
  <w:style w:type="paragraph" w:customStyle="1" w:styleId="xl137">
    <w:name w:val="xl137"/>
    <w:basedOn w:val="a6"/>
    <w:uiPriority w:val="99"/>
    <w:rsid w:val="00122A43"/>
    <w:pPr>
      <w:pBdr>
        <w:top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38">
    <w:name w:val="xl138"/>
    <w:basedOn w:val="a6"/>
    <w:uiPriority w:val="99"/>
    <w:rsid w:val="00122A43"/>
    <w:pPr>
      <w:pBdr>
        <w:top w:val="single" w:sz="4" w:space="0" w:color="auto"/>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39">
    <w:name w:val="xl139"/>
    <w:basedOn w:val="a6"/>
    <w:uiPriority w:val="99"/>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0">
    <w:name w:val="xl140"/>
    <w:basedOn w:val="a6"/>
    <w:uiPriority w:val="99"/>
    <w:rsid w:val="00122A43"/>
    <w:pPr>
      <w:pBdr>
        <w:top w:val="single" w:sz="4" w:space="0" w:color="auto"/>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1">
    <w:name w:val="xl141"/>
    <w:basedOn w:val="a6"/>
    <w:rsid w:val="00122A43"/>
    <w:pPr>
      <w:pBdr>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2">
    <w:name w:val="xl142"/>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3">
    <w:name w:val="xl143"/>
    <w:basedOn w:val="a6"/>
    <w:rsid w:val="00122A43"/>
    <w:pPr>
      <w:pBdr>
        <w:top w:val="single" w:sz="4" w:space="0" w:color="auto"/>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4">
    <w:name w:val="xl144"/>
    <w:basedOn w:val="a6"/>
    <w:rsid w:val="00122A43"/>
    <w:pPr>
      <w:pBdr>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5">
    <w:name w:val="xl145"/>
    <w:basedOn w:val="a6"/>
    <w:rsid w:val="00122A43"/>
    <w:pPr>
      <w:pBdr>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6">
    <w:name w:val="xl146"/>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7">
    <w:name w:val="xl147"/>
    <w:basedOn w:val="a6"/>
    <w:rsid w:val="00122A43"/>
    <w:pPr>
      <w:pBdr>
        <w:left w:val="single" w:sz="4" w:space="0" w:color="auto"/>
        <w:right w:val="single" w:sz="4" w:space="0" w:color="auto"/>
      </w:pBdr>
      <w:spacing w:before="100" w:beforeAutospacing="1" w:after="100" w:afterAutospacing="1"/>
      <w:ind w:left="0" w:firstLine="0"/>
      <w:jc w:val="left"/>
    </w:pPr>
    <w:rPr>
      <w:sz w:val="28"/>
      <w:szCs w:val="28"/>
    </w:rPr>
  </w:style>
  <w:style w:type="paragraph" w:customStyle="1" w:styleId="xl148">
    <w:name w:val="xl148"/>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left"/>
    </w:pPr>
    <w:rPr>
      <w:sz w:val="28"/>
      <w:szCs w:val="28"/>
    </w:rPr>
  </w:style>
  <w:style w:type="numbering" w:customStyle="1" w:styleId="520">
    <w:name w:val="Нет списка52"/>
    <w:next w:val="a9"/>
    <w:uiPriority w:val="99"/>
    <w:semiHidden/>
    <w:rsid w:val="00180B2B"/>
  </w:style>
  <w:style w:type="numbering" w:customStyle="1" w:styleId="53">
    <w:name w:val="Нет списка53"/>
    <w:next w:val="a9"/>
    <w:uiPriority w:val="99"/>
    <w:semiHidden/>
    <w:unhideWhenUsed/>
    <w:rsid w:val="00222EE7"/>
  </w:style>
  <w:style w:type="table" w:customStyle="1" w:styleId="221">
    <w:name w:val="Сетка таблицы22"/>
    <w:basedOn w:val="a8"/>
    <w:next w:val="aa"/>
    <w:uiPriority w:val="99"/>
    <w:rsid w:val="00222EE7"/>
    <w:pPr>
      <w:ind w:left="0" w:firstLine="0"/>
      <w:jc w:val="left"/>
    </w:pPr>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
    <w:name w:val="Нет списка54"/>
    <w:next w:val="a9"/>
    <w:uiPriority w:val="99"/>
    <w:semiHidden/>
    <w:rsid w:val="003E2EA9"/>
  </w:style>
  <w:style w:type="paragraph" w:customStyle="1" w:styleId="affffffffc">
    <w:name w:val="Для заголовка функциональные зоны_ГП"/>
    <w:basedOn w:val="a6"/>
    <w:rsid w:val="003E2EA9"/>
    <w:pPr>
      <w:spacing w:after="200" w:line="276" w:lineRule="auto"/>
      <w:ind w:left="0" w:firstLine="0"/>
      <w:jc w:val="left"/>
      <w:outlineLvl w:val="1"/>
    </w:pPr>
    <w:rPr>
      <w:rFonts w:ascii="Calibri" w:hAnsi="Calibri" w:cs="Calibri"/>
      <w:i/>
      <w:sz w:val="22"/>
      <w:szCs w:val="22"/>
    </w:rPr>
  </w:style>
  <w:style w:type="paragraph" w:customStyle="1" w:styleId="Label">
    <w:name w:val="Label"/>
    <w:basedOn w:val="a6"/>
    <w:rsid w:val="003E2EA9"/>
    <w:pPr>
      <w:spacing w:before="120"/>
      <w:ind w:left="0" w:firstLine="0"/>
      <w:jc w:val="left"/>
    </w:pPr>
    <w:rPr>
      <w:rFonts w:ascii="Antiqua" w:hAnsi="Antiqua"/>
      <w:sz w:val="17"/>
      <w:szCs w:val="20"/>
      <w:lang w:val="en-US"/>
    </w:rPr>
  </w:style>
  <w:style w:type="paragraph" w:customStyle="1" w:styleId="Ieinoie">
    <w:name w:val="Ieino?ie"/>
    <w:basedOn w:val="a6"/>
    <w:rsid w:val="003E2EA9"/>
    <w:pPr>
      <w:ind w:left="0" w:firstLine="0"/>
      <w:jc w:val="center"/>
    </w:pPr>
    <w:rPr>
      <w:rFonts w:ascii="AGGal" w:hAnsi="AGGal"/>
      <w:sz w:val="22"/>
      <w:szCs w:val="20"/>
    </w:rPr>
  </w:style>
  <w:style w:type="numbering" w:customStyle="1" w:styleId="1112">
    <w:name w:val="Нет списка111"/>
    <w:next w:val="a9"/>
    <w:semiHidden/>
    <w:rsid w:val="003E2EA9"/>
  </w:style>
  <w:style w:type="paragraph" w:customStyle="1" w:styleId="1f6">
    <w:name w:val="заголовок 1"/>
    <w:basedOn w:val="a6"/>
    <w:next w:val="a6"/>
    <w:link w:val="1f7"/>
    <w:rsid w:val="003E2EA9"/>
    <w:pPr>
      <w:keepNext/>
      <w:autoSpaceDE w:val="0"/>
      <w:autoSpaceDN w:val="0"/>
      <w:ind w:left="0" w:firstLine="0"/>
      <w:jc w:val="right"/>
      <w:outlineLvl w:val="0"/>
    </w:pPr>
    <w:rPr>
      <w:rFonts w:ascii="Arial" w:hAnsi="Arial" w:cs="Arial"/>
      <w:b/>
      <w:bCs/>
      <w:sz w:val="28"/>
      <w:szCs w:val="28"/>
    </w:rPr>
  </w:style>
  <w:style w:type="paragraph" w:customStyle="1" w:styleId="affffffffd">
    <w:name w:val="Знак Знак Знак Знак Знак Знак Знак"/>
    <w:basedOn w:val="a6"/>
    <w:rsid w:val="003E2EA9"/>
    <w:pPr>
      <w:spacing w:after="60"/>
      <w:ind w:left="0" w:firstLine="709"/>
    </w:pPr>
    <w:rPr>
      <w:rFonts w:ascii="Arial" w:hAnsi="Arial" w:cs="Arial"/>
      <w:bCs/>
    </w:rPr>
  </w:style>
  <w:style w:type="table" w:customStyle="1" w:styleId="231">
    <w:name w:val="Сетка таблицы23"/>
    <w:basedOn w:val="a8"/>
    <w:next w:val="aa"/>
    <w:uiPriority w:val="59"/>
    <w:rsid w:val="003E2EA9"/>
    <w:pPr>
      <w:ind w:left="0" w:firstLine="0"/>
      <w:jc w:val="lef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4a">
    <w:name w:val="toc 4"/>
    <w:basedOn w:val="a6"/>
    <w:next w:val="a6"/>
    <w:autoRedefine/>
    <w:uiPriority w:val="39"/>
    <w:rsid w:val="003E2EA9"/>
    <w:pPr>
      <w:spacing w:line="276" w:lineRule="auto"/>
      <w:ind w:left="660" w:firstLine="0"/>
      <w:jc w:val="left"/>
    </w:pPr>
    <w:rPr>
      <w:sz w:val="20"/>
      <w:szCs w:val="20"/>
    </w:rPr>
  </w:style>
  <w:style w:type="paragraph" w:styleId="55">
    <w:name w:val="toc 5"/>
    <w:basedOn w:val="a6"/>
    <w:next w:val="a6"/>
    <w:autoRedefine/>
    <w:uiPriority w:val="39"/>
    <w:rsid w:val="003E2EA9"/>
    <w:pPr>
      <w:spacing w:line="276" w:lineRule="auto"/>
      <w:ind w:left="880" w:firstLine="0"/>
      <w:jc w:val="left"/>
    </w:pPr>
    <w:rPr>
      <w:sz w:val="20"/>
      <w:szCs w:val="20"/>
    </w:rPr>
  </w:style>
  <w:style w:type="paragraph" w:styleId="63">
    <w:name w:val="toc 6"/>
    <w:basedOn w:val="a6"/>
    <w:next w:val="a6"/>
    <w:autoRedefine/>
    <w:uiPriority w:val="39"/>
    <w:rsid w:val="003E2EA9"/>
    <w:pPr>
      <w:spacing w:line="276" w:lineRule="auto"/>
      <w:ind w:left="1100" w:firstLine="0"/>
      <w:jc w:val="left"/>
    </w:pPr>
    <w:rPr>
      <w:sz w:val="20"/>
      <w:szCs w:val="20"/>
    </w:rPr>
  </w:style>
  <w:style w:type="paragraph" w:styleId="73">
    <w:name w:val="toc 7"/>
    <w:basedOn w:val="a6"/>
    <w:next w:val="a6"/>
    <w:autoRedefine/>
    <w:uiPriority w:val="39"/>
    <w:rsid w:val="003E2EA9"/>
    <w:pPr>
      <w:spacing w:line="276" w:lineRule="auto"/>
      <w:ind w:left="1320" w:firstLine="0"/>
      <w:jc w:val="left"/>
    </w:pPr>
    <w:rPr>
      <w:sz w:val="20"/>
      <w:szCs w:val="20"/>
    </w:rPr>
  </w:style>
  <w:style w:type="paragraph" w:styleId="84">
    <w:name w:val="toc 8"/>
    <w:basedOn w:val="a6"/>
    <w:next w:val="a6"/>
    <w:autoRedefine/>
    <w:uiPriority w:val="39"/>
    <w:rsid w:val="003E2EA9"/>
    <w:pPr>
      <w:spacing w:line="276" w:lineRule="auto"/>
      <w:ind w:left="1540" w:firstLine="0"/>
      <w:jc w:val="left"/>
    </w:pPr>
    <w:rPr>
      <w:sz w:val="20"/>
      <w:szCs w:val="20"/>
    </w:rPr>
  </w:style>
  <w:style w:type="paragraph" w:styleId="93">
    <w:name w:val="toc 9"/>
    <w:basedOn w:val="a6"/>
    <w:next w:val="a6"/>
    <w:autoRedefine/>
    <w:uiPriority w:val="39"/>
    <w:rsid w:val="003E2EA9"/>
    <w:pPr>
      <w:spacing w:line="276" w:lineRule="auto"/>
      <w:ind w:left="1760" w:firstLine="0"/>
      <w:jc w:val="left"/>
    </w:pPr>
    <w:rPr>
      <w:sz w:val="20"/>
      <w:szCs w:val="20"/>
    </w:rPr>
  </w:style>
  <w:style w:type="paragraph" w:customStyle="1" w:styleId="2f1">
    <w:name w:val="Знак2"/>
    <w:basedOn w:val="a6"/>
    <w:rsid w:val="003E2EA9"/>
    <w:pPr>
      <w:spacing w:after="60"/>
      <w:ind w:left="0" w:firstLine="709"/>
    </w:pPr>
    <w:rPr>
      <w:rFonts w:ascii="Arial" w:hAnsi="Arial" w:cs="Arial"/>
      <w:bCs/>
    </w:rPr>
  </w:style>
  <w:style w:type="paragraph" w:customStyle="1" w:styleId="affffffffe">
    <w:name w:val="Стиль А"/>
    <w:basedOn w:val="a6"/>
    <w:link w:val="afffffffff"/>
    <w:qFormat/>
    <w:rsid w:val="003E2EA9"/>
    <w:pPr>
      <w:ind w:left="0" w:firstLine="720"/>
    </w:pPr>
    <w:rPr>
      <w:b/>
      <w:caps/>
      <w:sz w:val="28"/>
      <w:szCs w:val="28"/>
    </w:rPr>
  </w:style>
  <w:style w:type="character" w:customStyle="1" w:styleId="afffffffff">
    <w:name w:val="Стиль А Знак"/>
    <w:link w:val="affffffffe"/>
    <w:rsid w:val="003E2EA9"/>
    <w:rPr>
      <w:rFonts w:eastAsia="Times New Roman"/>
      <w:b/>
      <w:caps/>
      <w:sz w:val="28"/>
      <w:szCs w:val="28"/>
    </w:rPr>
  </w:style>
  <w:style w:type="numbering" w:customStyle="1" w:styleId="a1">
    <w:name w:val="Стиль маркированный"/>
    <w:basedOn w:val="a9"/>
    <w:rsid w:val="003E2EA9"/>
    <w:pPr>
      <w:numPr>
        <w:numId w:val="5"/>
      </w:numPr>
    </w:pPr>
  </w:style>
  <w:style w:type="paragraph" w:customStyle="1" w:styleId="21">
    <w:name w:val="Стиль Заголовок 2 + не малые прописные"/>
    <w:basedOn w:val="22"/>
    <w:autoRedefine/>
    <w:rsid w:val="003E2EA9"/>
    <w:pPr>
      <w:keepLines/>
      <w:widowControl w:val="0"/>
      <w:numPr>
        <w:ilvl w:val="1"/>
        <w:numId w:val="6"/>
      </w:numPr>
      <w:spacing w:before="360" w:after="360" w:line="360" w:lineRule="auto"/>
    </w:pPr>
    <w:rPr>
      <w:rFonts w:ascii="Times New Roman" w:hAnsi="Times New Roman" w:cs="Arial"/>
      <w:iCs w:val="0"/>
      <w:smallCaps/>
      <w:sz w:val="24"/>
    </w:rPr>
  </w:style>
  <w:style w:type="paragraph" w:customStyle="1" w:styleId="3040">
    <w:name w:val="Стиль Заголовок 3 + Слева:  0.4 см Первая строка:  0 см"/>
    <w:basedOn w:val="3"/>
    <w:rsid w:val="003E2EA9"/>
    <w:pPr>
      <w:keepLines w:val="0"/>
      <w:widowControl w:val="0"/>
      <w:numPr>
        <w:ilvl w:val="2"/>
        <w:numId w:val="6"/>
      </w:numPr>
      <w:spacing w:before="360" w:after="360" w:line="360" w:lineRule="auto"/>
      <w:jc w:val="left"/>
    </w:pPr>
    <w:rPr>
      <w:rFonts w:ascii="Times New Roman" w:hAnsi="Times New Roman"/>
      <w:i/>
      <w:color w:val="auto"/>
      <w:sz w:val="28"/>
      <w:szCs w:val="20"/>
    </w:rPr>
  </w:style>
  <w:style w:type="paragraph" w:customStyle="1" w:styleId="CC6697C74D5C47D4AC021749BD917D4C">
    <w:name w:val="CC6697C74D5C47D4AC021749BD917D4C"/>
    <w:rsid w:val="003E2EA9"/>
    <w:pPr>
      <w:spacing w:after="200" w:line="276" w:lineRule="auto"/>
      <w:ind w:left="0" w:firstLine="0"/>
      <w:jc w:val="left"/>
    </w:pPr>
    <w:rPr>
      <w:rFonts w:ascii="Calibri" w:eastAsia="Times New Roman" w:hAnsi="Calibri"/>
      <w:sz w:val="22"/>
      <w:szCs w:val="22"/>
      <w:lang w:val="en-US" w:eastAsia="en-US"/>
    </w:rPr>
  </w:style>
  <w:style w:type="paragraph" w:customStyle="1" w:styleId="Aeiiai">
    <w:name w:val="Aei?iai?"/>
    <w:basedOn w:val="a6"/>
    <w:rsid w:val="003E2EA9"/>
    <w:pPr>
      <w:ind w:left="0" w:firstLine="0"/>
      <w:jc w:val="center"/>
    </w:pPr>
    <w:rPr>
      <w:rFonts w:ascii="AGGal" w:hAnsi="AGGal" w:cs="AGGal"/>
      <w:sz w:val="22"/>
      <w:szCs w:val="22"/>
    </w:rPr>
  </w:style>
  <w:style w:type="paragraph" w:customStyle="1" w:styleId="afffffffff0">
    <w:name w:val="текст сноски"/>
    <w:basedOn w:val="a6"/>
    <w:rsid w:val="003E2EA9"/>
    <w:pPr>
      <w:autoSpaceDE w:val="0"/>
      <w:autoSpaceDN w:val="0"/>
      <w:ind w:left="0" w:firstLine="0"/>
      <w:jc w:val="left"/>
    </w:pPr>
    <w:rPr>
      <w:rFonts w:ascii="Arial" w:hAnsi="Arial" w:cs="Arial"/>
      <w:sz w:val="20"/>
      <w:szCs w:val="20"/>
    </w:rPr>
  </w:style>
  <w:style w:type="character" w:customStyle="1" w:styleId="afffffffff1">
    <w:name w:val="знак сноски"/>
    <w:rsid w:val="003E2EA9"/>
    <w:rPr>
      <w:vertAlign w:val="superscript"/>
    </w:rPr>
  </w:style>
  <w:style w:type="paragraph" w:customStyle="1" w:styleId="afffffffff2">
    <w:name w:val="таблица"/>
    <w:basedOn w:val="a6"/>
    <w:next w:val="a6"/>
    <w:rsid w:val="003E2EA9"/>
    <w:pPr>
      <w:ind w:left="0" w:firstLine="0"/>
    </w:pPr>
    <w:rPr>
      <w:i/>
    </w:rPr>
  </w:style>
  <w:style w:type="paragraph" w:customStyle="1" w:styleId="2f2">
    <w:name w:val="Обычный2"/>
    <w:rsid w:val="003E2EA9"/>
    <w:pPr>
      <w:widowControl w:val="0"/>
      <w:autoSpaceDE w:val="0"/>
      <w:autoSpaceDN w:val="0"/>
      <w:ind w:left="0" w:firstLine="0"/>
      <w:jc w:val="left"/>
    </w:pPr>
    <w:rPr>
      <w:rFonts w:eastAsia="Times New Roman"/>
    </w:rPr>
  </w:style>
  <w:style w:type="paragraph" w:customStyle="1" w:styleId="Iiiaeuiue">
    <w:name w:val="Ii?iaeuiue"/>
    <w:rsid w:val="003E2EA9"/>
    <w:pPr>
      <w:ind w:left="0" w:firstLine="0"/>
      <w:jc w:val="left"/>
    </w:pPr>
    <w:rPr>
      <w:rFonts w:ascii="Baltica" w:eastAsia="Times New Roman" w:hAnsi="Baltica"/>
      <w:sz w:val="24"/>
      <w:lang w:eastAsia="ja-JP"/>
    </w:rPr>
  </w:style>
  <w:style w:type="paragraph" w:customStyle="1" w:styleId="S0">
    <w:name w:val="S_Обычный в таблице"/>
    <w:basedOn w:val="a6"/>
    <w:link w:val="S1"/>
    <w:rsid w:val="003E2EA9"/>
    <w:pPr>
      <w:spacing w:line="360" w:lineRule="auto"/>
      <w:ind w:left="0" w:firstLine="0"/>
      <w:jc w:val="center"/>
    </w:pPr>
  </w:style>
  <w:style w:type="character" w:customStyle="1" w:styleId="S1">
    <w:name w:val="S_Обычный в таблице Знак"/>
    <w:link w:val="S0"/>
    <w:rsid w:val="003E2EA9"/>
    <w:rPr>
      <w:rFonts w:eastAsia="Times New Roman"/>
      <w:sz w:val="24"/>
      <w:szCs w:val="24"/>
    </w:rPr>
  </w:style>
  <w:style w:type="paragraph" w:customStyle="1" w:styleId="312">
    <w:name w:val="Стиль Заголовок 3 + 12 пт"/>
    <w:basedOn w:val="3"/>
    <w:rsid w:val="003E2EA9"/>
    <w:pPr>
      <w:keepLines w:val="0"/>
      <w:tabs>
        <w:tab w:val="left" w:pos="0"/>
        <w:tab w:val="left" w:pos="2340"/>
      </w:tabs>
      <w:spacing w:before="113" w:after="113"/>
      <w:ind w:left="0" w:firstLine="709"/>
      <w:jc w:val="left"/>
    </w:pPr>
    <w:rPr>
      <w:rFonts w:ascii="Times New Roman" w:hAnsi="Times New Roman"/>
      <w:color w:val="auto"/>
      <w:szCs w:val="26"/>
      <w:lang w:eastAsia="ar-SA"/>
    </w:rPr>
  </w:style>
  <w:style w:type="paragraph" w:customStyle="1" w:styleId="142">
    <w:name w:val="Стиль Основной текст + 14 пт полужирный"/>
    <w:basedOn w:val="af7"/>
    <w:rsid w:val="003E2EA9"/>
    <w:pPr>
      <w:spacing w:line="360" w:lineRule="auto"/>
      <w:ind w:left="0" w:right="-5" w:firstLine="0"/>
      <w:jc w:val="center"/>
    </w:pPr>
    <w:rPr>
      <w:bCs/>
      <w:sz w:val="28"/>
    </w:rPr>
  </w:style>
  <w:style w:type="paragraph" w:customStyle="1" w:styleId="1f8">
    <w:name w:val="Основной текст 1"/>
    <w:basedOn w:val="a6"/>
    <w:rsid w:val="003E2EA9"/>
    <w:pPr>
      <w:ind w:left="0" w:firstLine="0"/>
      <w:jc w:val="left"/>
    </w:pPr>
    <w:rPr>
      <w:b/>
      <w:bCs/>
      <w:sz w:val="28"/>
    </w:rPr>
  </w:style>
  <w:style w:type="character" w:customStyle="1" w:styleId="FontStyle198">
    <w:name w:val="Font Style198"/>
    <w:rsid w:val="003E2EA9"/>
    <w:rPr>
      <w:rFonts w:ascii="Times New Roman" w:hAnsi="Times New Roman" w:cs="Times New Roman"/>
      <w:sz w:val="22"/>
      <w:szCs w:val="22"/>
    </w:rPr>
  </w:style>
  <w:style w:type="character" w:customStyle="1" w:styleId="FontStyle11">
    <w:name w:val="Font Style11"/>
    <w:rsid w:val="003E2EA9"/>
    <w:rPr>
      <w:rFonts w:ascii="Times New Roman" w:hAnsi="Times New Roman" w:cs="Times New Roman"/>
      <w:sz w:val="24"/>
      <w:szCs w:val="24"/>
    </w:rPr>
  </w:style>
  <w:style w:type="character" w:customStyle="1" w:styleId="1f7">
    <w:name w:val="заголовок 1 Знак"/>
    <w:link w:val="1f6"/>
    <w:rsid w:val="003E2EA9"/>
    <w:rPr>
      <w:rFonts w:ascii="Arial" w:eastAsia="Times New Roman" w:hAnsi="Arial" w:cs="Arial"/>
      <w:b/>
      <w:bCs/>
      <w:sz w:val="28"/>
      <w:szCs w:val="28"/>
    </w:rPr>
  </w:style>
  <w:style w:type="table" w:styleId="-1">
    <w:name w:val="Table Web 1"/>
    <w:basedOn w:val="a8"/>
    <w:rsid w:val="003E2EA9"/>
    <w:pPr>
      <w:spacing w:after="200" w:line="276" w:lineRule="auto"/>
      <w:ind w:left="0" w:firstLine="0"/>
      <w:jc w:val="left"/>
    </w:pPr>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3b">
    <w:name w:val="Обычный3"/>
    <w:rsid w:val="003E2EA9"/>
    <w:pPr>
      <w:snapToGrid w:val="0"/>
      <w:ind w:left="0" w:firstLine="0"/>
      <w:jc w:val="left"/>
    </w:pPr>
    <w:rPr>
      <w:rFonts w:eastAsia="Times New Roman"/>
      <w:sz w:val="22"/>
    </w:rPr>
  </w:style>
  <w:style w:type="paragraph" w:customStyle="1" w:styleId="2f3">
    <w:name w:val="Новая страница2"/>
    <w:basedOn w:val="14"/>
    <w:link w:val="2f4"/>
    <w:qFormat/>
    <w:rsid w:val="003E2EA9"/>
    <w:pPr>
      <w:tabs>
        <w:tab w:val="clear" w:pos="1985"/>
        <w:tab w:val="clear" w:pos="2268"/>
      </w:tabs>
      <w:spacing w:before="0" w:line="360" w:lineRule="auto"/>
      <w:ind w:left="432" w:firstLine="0"/>
      <w:jc w:val="center"/>
    </w:pPr>
    <w:rPr>
      <w:rFonts w:cs="Arial"/>
      <w:b/>
      <w:bCs/>
      <w:kern w:val="32"/>
      <w:szCs w:val="24"/>
    </w:rPr>
  </w:style>
  <w:style w:type="character" w:customStyle="1" w:styleId="2f4">
    <w:name w:val="Новая страница2 Знак"/>
    <w:link w:val="2f3"/>
    <w:rsid w:val="003E2EA9"/>
    <w:rPr>
      <w:rFonts w:eastAsia="Times New Roman" w:cs="Arial"/>
      <w:b/>
      <w:bCs/>
      <w:kern w:val="32"/>
      <w:sz w:val="24"/>
      <w:szCs w:val="24"/>
    </w:rPr>
  </w:style>
  <w:style w:type="paragraph" w:customStyle="1" w:styleId="3CBD5A742C28424DA5172AD252E32316">
    <w:name w:val="3CBD5A742C28424DA5172AD252E32316"/>
    <w:rsid w:val="003E2EA9"/>
    <w:pPr>
      <w:spacing w:after="200" w:line="276" w:lineRule="auto"/>
      <w:ind w:left="0" w:firstLine="0"/>
      <w:jc w:val="left"/>
    </w:pPr>
    <w:rPr>
      <w:rFonts w:ascii="Calibri" w:eastAsia="Times New Roman" w:hAnsi="Calibri"/>
      <w:sz w:val="22"/>
      <w:szCs w:val="22"/>
    </w:rPr>
  </w:style>
  <w:style w:type="numbering" w:customStyle="1" w:styleId="550">
    <w:name w:val="Нет списка55"/>
    <w:next w:val="a9"/>
    <w:uiPriority w:val="99"/>
    <w:semiHidden/>
    <w:rsid w:val="003E2EA9"/>
  </w:style>
  <w:style w:type="numbering" w:customStyle="1" w:styleId="1120">
    <w:name w:val="Нет списка112"/>
    <w:next w:val="a9"/>
    <w:semiHidden/>
    <w:rsid w:val="003E2EA9"/>
  </w:style>
  <w:style w:type="table" w:customStyle="1" w:styleId="241">
    <w:name w:val="Сетка таблицы24"/>
    <w:basedOn w:val="a8"/>
    <w:next w:val="aa"/>
    <w:rsid w:val="003E2EA9"/>
    <w:pPr>
      <w:ind w:left="0" w:firstLine="0"/>
      <w:jc w:val="lef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Стиль маркированный1"/>
    <w:basedOn w:val="a9"/>
    <w:rsid w:val="003E2EA9"/>
    <w:pPr>
      <w:numPr>
        <w:numId w:val="2"/>
      </w:numPr>
    </w:pPr>
  </w:style>
  <w:style w:type="numbering" w:customStyle="1" w:styleId="2100">
    <w:name w:val="Нет списка210"/>
    <w:next w:val="a9"/>
    <w:uiPriority w:val="99"/>
    <w:semiHidden/>
    <w:rsid w:val="003E2EA9"/>
  </w:style>
  <w:style w:type="table" w:customStyle="1" w:styleId="1113">
    <w:name w:val="Сетка таблицы111"/>
    <w:basedOn w:val="a8"/>
    <w:next w:val="aa"/>
    <w:rsid w:val="003E2EA9"/>
    <w:pPr>
      <w:widowControl w:val="0"/>
      <w:autoSpaceDE w:val="0"/>
      <w:autoSpaceDN w:val="0"/>
      <w:adjustRightInd w:val="0"/>
      <w:ind w:left="0" w:firstLine="0"/>
      <w:jc w:val="lef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c">
    <w:name w:val="Абзац списка3"/>
    <w:basedOn w:val="a6"/>
    <w:rsid w:val="003E2EA9"/>
    <w:pPr>
      <w:spacing w:after="200" w:line="360" w:lineRule="auto"/>
      <w:ind w:left="720" w:firstLine="0"/>
      <w:contextualSpacing/>
      <w:jc w:val="left"/>
    </w:pPr>
    <w:rPr>
      <w:sz w:val="28"/>
      <w:szCs w:val="22"/>
      <w:lang w:eastAsia="en-US"/>
    </w:rPr>
  </w:style>
  <w:style w:type="paragraph" w:customStyle="1" w:styleId="afffffffff3">
    <w:name w:val="Заголовок титульного листа"/>
    <w:basedOn w:val="a6"/>
    <w:next w:val="a6"/>
    <w:semiHidden/>
    <w:rsid w:val="003E2EA9"/>
    <w:pPr>
      <w:spacing w:line="360" w:lineRule="auto"/>
      <w:ind w:left="3060" w:firstLine="0"/>
      <w:jc w:val="right"/>
    </w:pPr>
    <w:rPr>
      <w:b/>
      <w:caps/>
    </w:rPr>
  </w:style>
  <w:style w:type="character" w:customStyle="1" w:styleId="411">
    <w:name w:val="Знак Знак41"/>
    <w:rsid w:val="003E2EA9"/>
    <w:rPr>
      <w:sz w:val="24"/>
      <w:szCs w:val="24"/>
      <w:lang w:val="ru-RU" w:eastAsia="ru-RU" w:bidi="ar-SA"/>
    </w:rPr>
  </w:style>
  <w:style w:type="character" w:customStyle="1" w:styleId="3a">
    <w:name w:val="Оглавление 3 Знак"/>
    <w:link w:val="39"/>
    <w:uiPriority w:val="39"/>
    <w:rsid w:val="003E2EA9"/>
    <w:rPr>
      <w:rFonts w:ascii="Calibri" w:eastAsia="Times New Roman" w:hAnsi="Calibri"/>
      <w:i/>
      <w:iCs/>
    </w:rPr>
  </w:style>
  <w:style w:type="numbering" w:customStyle="1" w:styleId="1130">
    <w:name w:val="Нет списка113"/>
    <w:next w:val="a9"/>
    <w:semiHidden/>
    <w:rsid w:val="003E2EA9"/>
  </w:style>
  <w:style w:type="numbering" w:customStyle="1" w:styleId="115">
    <w:name w:val="Стиль маркированный11"/>
    <w:basedOn w:val="a9"/>
    <w:rsid w:val="003E2EA9"/>
  </w:style>
  <w:style w:type="character" w:customStyle="1" w:styleId="BodyTextChar">
    <w:name w:val="Body Text Char"/>
    <w:locked/>
    <w:rsid w:val="003E2EA9"/>
    <w:rPr>
      <w:rFonts w:ascii="Times New Roman" w:hAnsi="Times New Roman" w:cs="Times New Roman"/>
      <w:sz w:val="24"/>
      <w:szCs w:val="24"/>
      <w:lang w:val="en-US" w:eastAsia="ru-RU"/>
    </w:rPr>
  </w:style>
  <w:style w:type="character" w:customStyle="1" w:styleId="BalloonTextChar">
    <w:name w:val="Balloon Text Char"/>
    <w:semiHidden/>
    <w:locked/>
    <w:rsid w:val="003E2EA9"/>
    <w:rPr>
      <w:rFonts w:ascii="Tahoma" w:hAnsi="Tahoma" w:cs="Tahoma"/>
      <w:sz w:val="16"/>
      <w:szCs w:val="16"/>
    </w:rPr>
  </w:style>
  <w:style w:type="paragraph" w:customStyle="1" w:styleId="Heading">
    <w:name w:val="Heading"/>
    <w:rsid w:val="003E2EA9"/>
    <w:pPr>
      <w:widowControl w:val="0"/>
      <w:autoSpaceDE w:val="0"/>
      <w:autoSpaceDN w:val="0"/>
      <w:adjustRightInd w:val="0"/>
      <w:ind w:left="0" w:firstLine="0"/>
      <w:jc w:val="left"/>
    </w:pPr>
    <w:rPr>
      <w:rFonts w:ascii="Arial" w:eastAsia="Times New Roman" w:hAnsi="Arial" w:cs="Arial"/>
      <w:b/>
      <w:bCs/>
      <w:sz w:val="22"/>
      <w:szCs w:val="22"/>
    </w:rPr>
  </w:style>
  <w:style w:type="table" w:styleId="-2">
    <w:name w:val="Dark List Accent 2"/>
    <w:basedOn w:val="a8"/>
    <w:uiPriority w:val="70"/>
    <w:rsid w:val="003E2EA9"/>
    <w:pPr>
      <w:ind w:left="0" w:firstLine="0"/>
      <w:jc w:val="left"/>
    </w:pPr>
    <w:rPr>
      <w:rFonts w:eastAsia="Times New Roman"/>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paragraph" w:customStyle="1" w:styleId="afffffffff4">
    <w:name w:val="рисунок"/>
    <w:basedOn w:val="4a"/>
    <w:autoRedefine/>
    <w:qFormat/>
    <w:rsid w:val="003E2EA9"/>
  </w:style>
  <w:style w:type="paragraph" w:customStyle="1" w:styleId="a0">
    <w:name w:val="Статья ПЗЗ"/>
    <w:basedOn w:val="a6"/>
    <w:next w:val="a6"/>
    <w:rsid w:val="003E2EA9"/>
    <w:pPr>
      <w:numPr>
        <w:numId w:val="7"/>
      </w:numPr>
      <w:tabs>
        <w:tab w:val="clear" w:pos="1069"/>
        <w:tab w:val="num" w:pos="1980"/>
      </w:tabs>
      <w:spacing w:before="240" w:after="240" w:line="264" w:lineRule="auto"/>
      <w:ind w:left="0" w:firstLine="540"/>
    </w:pPr>
    <w:rPr>
      <w:b/>
    </w:rPr>
  </w:style>
  <w:style w:type="numbering" w:customStyle="1" w:styleId="3100">
    <w:name w:val="Нет списка310"/>
    <w:next w:val="a9"/>
    <w:uiPriority w:val="99"/>
    <w:semiHidden/>
    <w:rsid w:val="003E2EA9"/>
  </w:style>
  <w:style w:type="table" w:customStyle="1" w:styleId="251">
    <w:name w:val="Сетка таблицы25"/>
    <w:basedOn w:val="a8"/>
    <w:next w:val="aa"/>
    <w:rsid w:val="003E2EA9"/>
    <w:pPr>
      <w:widowControl w:val="0"/>
      <w:autoSpaceDE w:val="0"/>
      <w:autoSpaceDN w:val="0"/>
      <w:adjustRightInd w:val="0"/>
      <w:ind w:left="0" w:firstLine="0"/>
      <w:jc w:val="lef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
    <w:name w:val="Нет списка121"/>
    <w:next w:val="a9"/>
    <w:semiHidden/>
    <w:rsid w:val="003E2EA9"/>
  </w:style>
  <w:style w:type="numbering" w:customStyle="1" w:styleId="20">
    <w:name w:val="Стиль маркированный2"/>
    <w:basedOn w:val="a9"/>
    <w:rsid w:val="003E2EA9"/>
    <w:pPr>
      <w:numPr>
        <w:numId w:val="4"/>
      </w:numPr>
    </w:pPr>
  </w:style>
  <w:style w:type="table" w:customStyle="1" w:styleId="261">
    <w:name w:val="Сетка таблицы26"/>
    <w:basedOn w:val="a8"/>
    <w:next w:val="aa"/>
    <w:locked/>
    <w:rsid w:val="00AB227F"/>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6">
    <w:name w:val="Нет списка56"/>
    <w:next w:val="a9"/>
    <w:uiPriority w:val="99"/>
    <w:semiHidden/>
    <w:unhideWhenUsed/>
    <w:rsid w:val="00B65431"/>
  </w:style>
  <w:style w:type="table" w:customStyle="1" w:styleId="TableStyle037">
    <w:name w:val="TableStyle037"/>
    <w:rsid w:val="00B6543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5">
    <w:name w:val="TableStyle125"/>
    <w:rsid w:val="00B6543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5">
    <w:name w:val="TableStyle225"/>
    <w:rsid w:val="00B6543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5">
    <w:name w:val="TableStyle325"/>
    <w:rsid w:val="00B6543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271">
    <w:name w:val="Сетка таблицы27"/>
    <w:basedOn w:val="a8"/>
    <w:next w:val="aa"/>
    <w:locked/>
    <w:rsid w:val="00A42CEE"/>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
    <w:name w:val="Сетка таблицы28"/>
    <w:basedOn w:val="a8"/>
    <w:next w:val="aa"/>
    <w:uiPriority w:val="59"/>
    <w:rsid w:val="00272D15"/>
    <w:pPr>
      <w:ind w:left="0" w:firstLine="0"/>
      <w:jc w:val="lef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7">
    <w:name w:val="Нет списка57"/>
    <w:next w:val="a9"/>
    <w:uiPriority w:val="99"/>
    <w:semiHidden/>
    <w:unhideWhenUsed/>
    <w:rsid w:val="005E58DD"/>
  </w:style>
  <w:style w:type="numbering" w:customStyle="1" w:styleId="58">
    <w:name w:val="Нет списка58"/>
    <w:next w:val="a9"/>
    <w:uiPriority w:val="99"/>
    <w:semiHidden/>
    <w:rsid w:val="000B3ADC"/>
  </w:style>
  <w:style w:type="numbering" w:customStyle="1" w:styleId="59">
    <w:name w:val="Нет списка59"/>
    <w:next w:val="a9"/>
    <w:uiPriority w:val="99"/>
    <w:semiHidden/>
    <w:unhideWhenUsed/>
    <w:rsid w:val="000B3ADC"/>
  </w:style>
  <w:style w:type="table" w:customStyle="1" w:styleId="291">
    <w:name w:val="Сетка таблицы29"/>
    <w:basedOn w:val="a8"/>
    <w:next w:val="aa"/>
    <w:uiPriority w:val="59"/>
    <w:locked/>
    <w:rsid w:val="000B3ADC"/>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6">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c"/>
    <w:locked/>
    <w:rsid w:val="000B3ADC"/>
    <w:rPr>
      <w:rFonts w:eastAsia="Times New Roman"/>
      <w:sz w:val="24"/>
    </w:rPr>
  </w:style>
  <w:style w:type="paragraph" w:customStyle="1" w:styleId="a2">
    <w:name w:val="Пункт РНГП"/>
    <w:basedOn w:val="af9"/>
    <w:uiPriority w:val="99"/>
    <w:rsid w:val="000B3ADC"/>
    <w:pPr>
      <w:numPr>
        <w:numId w:val="8"/>
      </w:numPr>
      <w:tabs>
        <w:tab w:val="left" w:pos="993"/>
      </w:tabs>
    </w:pPr>
    <w:rPr>
      <w:rFonts w:eastAsia="Calibri"/>
      <w:color w:val="000000"/>
      <w:lang w:eastAsia="en-US"/>
    </w:rPr>
  </w:style>
  <w:style w:type="paragraph" w:customStyle="1" w:styleId="afffffffff5">
    <w:name w:val="ГП_Обычный"/>
    <w:link w:val="afffffffff6"/>
    <w:qFormat/>
    <w:rsid w:val="000B3ADC"/>
    <w:pPr>
      <w:spacing w:after="120"/>
      <w:ind w:left="0" w:firstLine="709"/>
      <w:contextualSpacing/>
    </w:pPr>
    <w:rPr>
      <w:rFonts w:ascii="PT Sans" w:eastAsia="Times New Roman" w:hAnsi="PT Sans" w:cs="Arial"/>
      <w:sz w:val="24"/>
      <w:szCs w:val="24"/>
    </w:rPr>
  </w:style>
  <w:style w:type="character" w:customStyle="1" w:styleId="afffffffff6">
    <w:name w:val="ГП_Обычный Знак"/>
    <w:basedOn w:val="a7"/>
    <w:link w:val="afffffffff5"/>
    <w:rsid w:val="000B3ADC"/>
    <w:rPr>
      <w:rFonts w:ascii="PT Sans" w:eastAsia="Times New Roman" w:hAnsi="PT Sans" w:cs="Arial"/>
      <w:sz w:val="24"/>
      <w:szCs w:val="24"/>
    </w:rPr>
  </w:style>
  <w:style w:type="table" w:customStyle="1" w:styleId="1121">
    <w:name w:val="Сетка таблицы112"/>
    <w:basedOn w:val="a8"/>
    <w:rsid w:val="000B3ADC"/>
    <w:pPr>
      <w:ind w:left="0" w:firstLine="0"/>
      <w:jc w:val="lef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aa">
    <w:name w:val="header_aa"/>
    <w:basedOn w:val="a7"/>
    <w:rsid w:val="000B3ADC"/>
  </w:style>
  <w:style w:type="paragraph" w:customStyle="1" w:styleId="style1">
    <w:name w:val="style1"/>
    <w:basedOn w:val="a6"/>
    <w:rsid w:val="000B3ADC"/>
    <w:pPr>
      <w:spacing w:before="100" w:beforeAutospacing="1" w:after="100" w:afterAutospacing="1"/>
      <w:ind w:left="0" w:firstLine="0"/>
      <w:jc w:val="left"/>
    </w:pPr>
  </w:style>
  <w:style w:type="paragraph" w:customStyle="1" w:styleId="afffffffff7">
    <w:name w:val="Обычный нум. список"/>
    <w:basedOn w:val="a6"/>
    <w:qFormat/>
    <w:rsid w:val="000B3ADC"/>
    <w:pPr>
      <w:tabs>
        <w:tab w:val="num" w:pos="0"/>
      </w:tabs>
      <w:suppressAutoHyphens/>
      <w:spacing w:before="45"/>
      <w:ind w:left="147" w:firstLine="567"/>
    </w:pPr>
    <w:rPr>
      <w:sz w:val="28"/>
      <w:szCs w:val="28"/>
      <w:lang w:eastAsia="ar-SA"/>
    </w:rPr>
  </w:style>
  <w:style w:type="paragraph" w:customStyle="1" w:styleId="afffffffff8">
    <w:name w:val="Текст документа"/>
    <w:basedOn w:val="a6"/>
    <w:qFormat/>
    <w:rsid w:val="000B3ADC"/>
    <w:pPr>
      <w:tabs>
        <w:tab w:val="left" w:pos="851"/>
      </w:tabs>
      <w:ind w:left="0" w:firstLine="567"/>
    </w:pPr>
    <w:rPr>
      <w:rFonts w:ascii="Calibri" w:eastAsia="Calibri" w:hAnsi="Calibri"/>
      <w:szCs w:val="22"/>
      <w:lang w:eastAsia="en-US"/>
    </w:rPr>
  </w:style>
  <w:style w:type="paragraph" w:customStyle="1" w:styleId="Style4">
    <w:name w:val="Style4"/>
    <w:basedOn w:val="a6"/>
    <w:rsid w:val="000B3ADC"/>
    <w:pPr>
      <w:widowControl w:val="0"/>
      <w:autoSpaceDE w:val="0"/>
      <w:autoSpaceDN w:val="0"/>
      <w:adjustRightInd w:val="0"/>
      <w:spacing w:line="264" w:lineRule="exact"/>
      <w:ind w:left="0" w:firstLine="0"/>
    </w:pPr>
    <w:rPr>
      <w:rFonts w:eastAsia="Calibri"/>
    </w:rPr>
  </w:style>
  <w:style w:type="character" w:customStyle="1" w:styleId="FontStyle18">
    <w:name w:val="Font Style18"/>
    <w:basedOn w:val="a7"/>
    <w:rsid w:val="000B3ADC"/>
    <w:rPr>
      <w:rFonts w:ascii="Times New Roman" w:hAnsi="Times New Roman" w:cs="Times New Roman"/>
      <w:sz w:val="20"/>
      <w:szCs w:val="20"/>
    </w:rPr>
  </w:style>
  <w:style w:type="numbering" w:customStyle="1" w:styleId="600">
    <w:name w:val="Нет списка60"/>
    <w:next w:val="a9"/>
    <w:uiPriority w:val="99"/>
    <w:semiHidden/>
    <w:unhideWhenUsed/>
    <w:rsid w:val="008A6C02"/>
  </w:style>
  <w:style w:type="numbering" w:customStyle="1" w:styleId="1140">
    <w:name w:val="Нет списка114"/>
    <w:next w:val="a9"/>
    <w:uiPriority w:val="99"/>
    <w:semiHidden/>
    <w:unhideWhenUsed/>
    <w:rsid w:val="008A6C02"/>
  </w:style>
  <w:style w:type="table" w:customStyle="1" w:styleId="301">
    <w:name w:val="Сетка таблицы30"/>
    <w:basedOn w:val="a8"/>
    <w:next w:val="aa"/>
    <w:uiPriority w:val="59"/>
    <w:rsid w:val="008A6C02"/>
    <w:pPr>
      <w:ind w:left="0" w:firstLine="0"/>
      <w:jc w:val="lef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0">
    <w:name w:val="Нет списка61"/>
    <w:next w:val="a9"/>
    <w:uiPriority w:val="99"/>
    <w:semiHidden/>
    <w:rsid w:val="00D71D09"/>
  </w:style>
  <w:style w:type="numbering" w:customStyle="1" w:styleId="620">
    <w:name w:val="Нет списка62"/>
    <w:next w:val="a9"/>
    <w:uiPriority w:val="99"/>
    <w:semiHidden/>
    <w:unhideWhenUsed/>
    <w:rsid w:val="008C79DB"/>
  </w:style>
  <w:style w:type="paragraph" w:customStyle="1" w:styleId="consnormal1">
    <w:name w:val="consnormal"/>
    <w:basedOn w:val="a6"/>
    <w:rsid w:val="00C1104D"/>
    <w:pPr>
      <w:spacing w:before="100" w:beforeAutospacing="1" w:after="100" w:afterAutospacing="1"/>
      <w:ind w:left="0" w:firstLine="0"/>
      <w:jc w:val="left"/>
    </w:pPr>
  </w:style>
  <w:style w:type="paragraph" w:customStyle="1" w:styleId="212">
    <w:name w:val="Основной текст с отступом 21"/>
    <w:basedOn w:val="a6"/>
    <w:rsid w:val="00C43D28"/>
    <w:pPr>
      <w:suppressAutoHyphens/>
      <w:ind w:left="0" w:firstLine="709"/>
    </w:pPr>
    <w:rPr>
      <w:sz w:val="28"/>
      <w:szCs w:val="20"/>
      <w:lang w:eastAsia="ar-SA"/>
    </w:rPr>
  </w:style>
  <w:style w:type="table" w:customStyle="1" w:styleId="311">
    <w:name w:val="Сетка таблицы31"/>
    <w:basedOn w:val="a8"/>
    <w:next w:val="aa"/>
    <w:uiPriority w:val="59"/>
    <w:rsid w:val="00FF322B"/>
    <w:pPr>
      <w:ind w:left="0" w:firstLine="0"/>
      <w:jc w:val="left"/>
    </w:pPr>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1">
    <w:name w:val="Сетка таблицы32"/>
    <w:basedOn w:val="a8"/>
    <w:next w:val="aa"/>
    <w:locked/>
    <w:rsid w:val="004464C0"/>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038">
    <w:name w:val="TableStyle038"/>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39">
    <w:name w:val="TableStyle039"/>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630">
    <w:name w:val="Нет списка63"/>
    <w:next w:val="a9"/>
    <w:uiPriority w:val="99"/>
    <w:semiHidden/>
    <w:unhideWhenUsed/>
    <w:rsid w:val="004464C0"/>
  </w:style>
  <w:style w:type="table" w:customStyle="1" w:styleId="TableStyle040">
    <w:name w:val="TableStyle040"/>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6">
    <w:name w:val="TableStyle126"/>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6">
    <w:name w:val="TableStyle226"/>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6">
    <w:name w:val="TableStyle326"/>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64">
    <w:name w:val="Нет списка64"/>
    <w:next w:val="a9"/>
    <w:uiPriority w:val="99"/>
    <w:semiHidden/>
    <w:unhideWhenUsed/>
    <w:rsid w:val="00553C5D"/>
  </w:style>
  <w:style w:type="table" w:customStyle="1" w:styleId="TableStyle041">
    <w:name w:val="TableStyle041"/>
    <w:rsid w:val="00553C5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7">
    <w:name w:val="TableStyle127"/>
    <w:rsid w:val="00553C5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7">
    <w:name w:val="TableStyle227"/>
    <w:rsid w:val="00553C5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7">
    <w:name w:val="TableStyle327"/>
    <w:rsid w:val="00553C5D"/>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65">
    <w:name w:val="Нет списка65"/>
    <w:next w:val="a9"/>
    <w:uiPriority w:val="99"/>
    <w:semiHidden/>
    <w:unhideWhenUsed/>
    <w:rsid w:val="00286020"/>
  </w:style>
  <w:style w:type="table" w:customStyle="1" w:styleId="331">
    <w:name w:val="Сетка таблицы33"/>
    <w:basedOn w:val="a8"/>
    <w:next w:val="aa"/>
    <w:uiPriority w:val="99"/>
    <w:rsid w:val="00286020"/>
    <w:pPr>
      <w:ind w:left="0" w:firstLine="0"/>
      <w:jc w:val="left"/>
    </w:pPr>
    <w:rPr>
      <w:rFonts w:ascii="Calibri" w:eastAsia="Times New Roma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6">
    <w:name w:val="Нет списка66"/>
    <w:next w:val="a9"/>
    <w:uiPriority w:val="99"/>
    <w:semiHidden/>
    <w:unhideWhenUsed/>
    <w:rsid w:val="005A476A"/>
  </w:style>
  <w:style w:type="table" w:customStyle="1" w:styleId="341">
    <w:name w:val="Сетка таблицы34"/>
    <w:basedOn w:val="a8"/>
    <w:next w:val="aa"/>
    <w:uiPriority w:val="99"/>
    <w:rsid w:val="005A476A"/>
    <w:pPr>
      <w:ind w:left="0" w:firstLine="0"/>
      <w:jc w:val="left"/>
    </w:pPr>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7">
    <w:name w:val="Нет списка67"/>
    <w:next w:val="a9"/>
    <w:uiPriority w:val="99"/>
    <w:semiHidden/>
    <w:unhideWhenUsed/>
    <w:rsid w:val="00D07C17"/>
  </w:style>
  <w:style w:type="table" w:customStyle="1" w:styleId="351">
    <w:name w:val="Сетка таблицы35"/>
    <w:basedOn w:val="a8"/>
    <w:next w:val="aa"/>
    <w:uiPriority w:val="39"/>
    <w:rsid w:val="00D07C17"/>
    <w:pPr>
      <w:ind w:left="0" w:firstLine="0"/>
      <w:jc w:val="left"/>
    </w:pPr>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8">
    <w:name w:val="Нет списка68"/>
    <w:next w:val="a9"/>
    <w:uiPriority w:val="99"/>
    <w:semiHidden/>
    <w:unhideWhenUsed/>
    <w:rsid w:val="005B0CA1"/>
  </w:style>
  <w:style w:type="table" w:customStyle="1" w:styleId="361">
    <w:name w:val="Сетка таблицы36"/>
    <w:basedOn w:val="a8"/>
    <w:next w:val="aa"/>
    <w:uiPriority w:val="99"/>
    <w:rsid w:val="005B0CA1"/>
    <w:pPr>
      <w:ind w:left="0" w:firstLine="0"/>
      <w:jc w:val="left"/>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Стиль приложения 1."/>
    <w:basedOn w:val="a6"/>
    <w:rsid w:val="005B0CA1"/>
    <w:pPr>
      <w:numPr>
        <w:numId w:val="9"/>
      </w:numPr>
      <w:jc w:val="center"/>
    </w:pPr>
    <w:rPr>
      <w:sz w:val="26"/>
      <w:szCs w:val="20"/>
    </w:rPr>
  </w:style>
  <w:style w:type="paragraph" w:customStyle="1" w:styleId="110">
    <w:name w:val="Стиль приложения 1.1."/>
    <w:basedOn w:val="a6"/>
    <w:rsid w:val="005B0CA1"/>
    <w:pPr>
      <w:numPr>
        <w:ilvl w:val="1"/>
        <w:numId w:val="9"/>
      </w:numPr>
    </w:pPr>
    <w:rPr>
      <w:sz w:val="26"/>
      <w:szCs w:val="20"/>
    </w:rPr>
  </w:style>
  <w:style w:type="paragraph" w:customStyle="1" w:styleId="1110">
    <w:name w:val="Стиль приложения 1.1.1."/>
    <w:basedOn w:val="a6"/>
    <w:rsid w:val="005B0CA1"/>
    <w:pPr>
      <w:numPr>
        <w:ilvl w:val="2"/>
        <w:numId w:val="9"/>
      </w:numPr>
    </w:pPr>
    <w:rPr>
      <w:sz w:val="26"/>
      <w:szCs w:val="20"/>
    </w:rPr>
  </w:style>
  <w:style w:type="paragraph" w:customStyle="1" w:styleId="11110">
    <w:name w:val="Стиль приложения 1.1.1.1."/>
    <w:basedOn w:val="a6"/>
    <w:rsid w:val="005B0CA1"/>
    <w:pPr>
      <w:numPr>
        <w:ilvl w:val="3"/>
        <w:numId w:val="9"/>
      </w:numPr>
    </w:pPr>
    <w:rPr>
      <w:sz w:val="26"/>
      <w:szCs w:val="20"/>
    </w:rPr>
  </w:style>
  <w:style w:type="paragraph" w:customStyle="1" w:styleId="13">
    <w:name w:val="Стиль приложения_1)"/>
    <w:basedOn w:val="a6"/>
    <w:rsid w:val="005B0CA1"/>
    <w:pPr>
      <w:numPr>
        <w:ilvl w:val="4"/>
        <w:numId w:val="9"/>
      </w:numPr>
    </w:pPr>
    <w:rPr>
      <w:sz w:val="26"/>
      <w:szCs w:val="20"/>
    </w:rPr>
  </w:style>
  <w:style w:type="paragraph" w:customStyle="1" w:styleId="a5">
    <w:name w:val="Стиль приложения_а)"/>
    <w:basedOn w:val="a6"/>
    <w:rsid w:val="005B0CA1"/>
    <w:pPr>
      <w:numPr>
        <w:ilvl w:val="5"/>
        <w:numId w:val="9"/>
      </w:numPr>
    </w:pPr>
    <w:rPr>
      <w:sz w:val="26"/>
      <w:szCs w:val="20"/>
    </w:rPr>
  </w:style>
  <w:style w:type="paragraph" w:customStyle="1" w:styleId="11">
    <w:name w:val="Стиль 1.1."/>
    <w:basedOn w:val="a6"/>
    <w:rsid w:val="005B0CA1"/>
    <w:pPr>
      <w:numPr>
        <w:ilvl w:val="1"/>
        <w:numId w:val="10"/>
      </w:numPr>
    </w:pPr>
    <w:rPr>
      <w:sz w:val="26"/>
      <w:szCs w:val="20"/>
    </w:rPr>
  </w:style>
  <w:style w:type="paragraph" w:customStyle="1" w:styleId="111">
    <w:name w:val="Стиль 1.1.1."/>
    <w:basedOn w:val="a6"/>
    <w:rsid w:val="005B0CA1"/>
    <w:pPr>
      <w:numPr>
        <w:ilvl w:val="2"/>
        <w:numId w:val="10"/>
      </w:numPr>
    </w:pPr>
    <w:rPr>
      <w:sz w:val="26"/>
      <w:szCs w:val="20"/>
    </w:rPr>
  </w:style>
  <w:style w:type="paragraph" w:customStyle="1" w:styleId="1111">
    <w:name w:val="Стиль 1.1.1.1."/>
    <w:basedOn w:val="a6"/>
    <w:rsid w:val="005B0CA1"/>
    <w:pPr>
      <w:numPr>
        <w:ilvl w:val="3"/>
        <w:numId w:val="10"/>
      </w:numPr>
    </w:pPr>
    <w:rPr>
      <w:sz w:val="26"/>
      <w:szCs w:val="20"/>
    </w:rPr>
  </w:style>
  <w:style w:type="paragraph" w:customStyle="1" w:styleId="10">
    <w:name w:val="Стиль ппп_1)"/>
    <w:basedOn w:val="a6"/>
    <w:rsid w:val="005B0CA1"/>
    <w:pPr>
      <w:numPr>
        <w:ilvl w:val="4"/>
        <w:numId w:val="10"/>
      </w:numPr>
    </w:pPr>
    <w:rPr>
      <w:sz w:val="26"/>
      <w:szCs w:val="20"/>
    </w:rPr>
  </w:style>
  <w:style w:type="paragraph" w:customStyle="1" w:styleId="a3">
    <w:name w:val="Стиль ппп_а)"/>
    <w:basedOn w:val="a6"/>
    <w:rsid w:val="005B0CA1"/>
    <w:pPr>
      <w:numPr>
        <w:ilvl w:val="5"/>
        <w:numId w:val="10"/>
      </w:numPr>
    </w:pPr>
    <w:rPr>
      <w:sz w:val="26"/>
      <w:szCs w:val="20"/>
    </w:rPr>
  </w:style>
  <w:style w:type="character" w:customStyle="1" w:styleId="133">
    <w:name w:val="Стиль 13 пт"/>
    <w:semiHidden/>
    <w:rsid w:val="005B0CA1"/>
    <w:rPr>
      <w:rFonts w:ascii="Times New Roman" w:hAnsi="Times New Roman"/>
      <w:sz w:val="26"/>
    </w:rPr>
  </w:style>
  <w:style w:type="numbering" w:customStyle="1" w:styleId="69">
    <w:name w:val="Нет списка69"/>
    <w:next w:val="a9"/>
    <w:uiPriority w:val="99"/>
    <w:semiHidden/>
    <w:unhideWhenUsed/>
    <w:rsid w:val="008E1381"/>
  </w:style>
  <w:style w:type="table" w:customStyle="1" w:styleId="371">
    <w:name w:val="Сетка таблицы37"/>
    <w:basedOn w:val="a8"/>
    <w:next w:val="aa"/>
    <w:uiPriority w:val="99"/>
    <w:rsid w:val="008E1381"/>
    <w:pPr>
      <w:ind w:left="0" w:firstLine="0"/>
      <w:jc w:val="left"/>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1">
    <w:name w:val="Сетка таблицы38"/>
    <w:basedOn w:val="a8"/>
    <w:next w:val="aa"/>
    <w:uiPriority w:val="59"/>
    <w:rsid w:val="007357D7"/>
    <w:pPr>
      <w:ind w:left="0" w:firstLine="0"/>
      <w:jc w:val="left"/>
    </w:pPr>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91">
    <w:name w:val="Сетка таблицы39"/>
    <w:basedOn w:val="a8"/>
    <w:next w:val="aa"/>
    <w:locked/>
    <w:rsid w:val="0088693A"/>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1">
    <w:name w:val="Сетка таблицы40"/>
    <w:basedOn w:val="a8"/>
    <w:next w:val="aa"/>
    <w:locked/>
    <w:rsid w:val="0088693A"/>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042">
    <w:name w:val="TableStyle042"/>
    <w:rsid w:val="00187BF6"/>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3">
    <w:name w:val="TableStyle043"/>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00">
    <w:name w:val="Нет списка70"/>
    <w:next w:val="a9"/>
    <w:uiPriority w:val="99"/>
    <w:semiHidden/>
    <w:unhideWhenUsed/>
    <w:rsid w:val="00142A81"/>
  </w:style>
  <w:style w:type="table" w:customStyle="1" w:styleId="TableStyle044">
    <w:name w:val="TableStyle044"/>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8">
    <w:name w:val="TableStyle128"/>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8">
    <w:name w:val="TableStyle228"/>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8">
    <w:name w:val="TableStyle328"/>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10">
    <w:name w:val="Нет списка71"/>
    <w:next w:val="a9"/>
    <w:uiPriority w:val="99"/>
    <w:semiHidden/>
    <w:unhideWhenUsed/>
    <w:rsid w:val="007D2CDD"/>
  </w:style>
  <w:style w:type="table" w:customStyle="1" w:styleId="TableStyle045">
    <w:name w:val="TableStyle045"/>
    <w:rsid w:val="007D2CD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9">
    <w:name w:val="TableStyle129"/>
    <w:rsid w:val="007D2CD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9">
    <w:name w:val="TableStyle229"/>
    <w:rsid w:val="007D2CD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9">
    <w:name w:val="TableStyle329"/>
    <w:rsid w:val="007D2CD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6">
    <w:name w:val="TableStyle046"/>
    <w:rsid w:val="00C3669C"/>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7">
    <w:name w:val="TableStyle047"/>
    <w:rsid w:val="004F517C"/>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8">
    <w:name w:val="TableStyle048"/>
    <w:rsid w:val="004F517C"/>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9">
    <w:name w:val="TableStyle049"/>
    <w:rsid w:val="00C238C5"/>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20">
    <w:name w:val="Нет списка72"/>
    <w:next w:val="a9"/>
    <w:uiPriority w:val="99"/>
    <w:semiHidden/>
    <w:unhideWhenUsed/>
    <w:rsid w:val="00632443"/>
  </w:style>
  <w:style w:type="table" w:customStyle="1" w:styleId="TableStyle050">
    <w:name w:val="TableStyle050"/>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30">
    <w:name w:val="TableStyle130"/>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0">
    <w:name w:val="TableStyle230"/>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30">
    <w:name w:val="TableStyle330"/>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730">
    <w:name w:val="Нет списка73"/>
    <w:next w:val="a9"/>
    <w:uiPriority w:val="99"/>
    <w:semiHidden/>
    <w:unhideWhenUsed/>
    <w:rsid w:val="00632443"/>
  </w:style>
  <w:style w:type="table" w:customStyle="1" w:styleId="TableStyle051">
    <w:name w:val="TableStyle051"/>
    <w:rsid w:val="00632443"/>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1">
    <w:name w:val="TableStyle131"/>
    <w:rsid w:val="00632443"/>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1">
    <w:name w:val="TableStyle231"/>
    <w:rsid w:val="00632443"/>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1">
    <w:name w:val="TableStyle331"/>
    <w:rsid w:val="00632443"/>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4">
    <w:name w:val="Нет списка74"/>
    <w:next w:val="a9"/>
    <w:uiPriority w:val="99"/>
    <w:semiHidden/>
    <w:unhideWhenUsed/>
    <w:rsid w:val="00632443"/>
  </w:style>
  <w:style w:type="table" w:customStyle="1" w:styleId="TableStyle052">
    <w:name w:val="TableStyle052"/>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32">
    <w:name w:val="TableStyle132"/>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2">
    <w:name w:val="TableStyle232"/>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32">
    <w:name w:val="TableStyle332"/>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75">
    <w:name w:val="Нет списка75"/>
    <w:next w:val="a9"/>
    <w:uiPriority w:val="99"/>
    <w:semiHidden/>
    <w:unhideWhenUsed/>
    <w:rsid w:val="001F20D9"/>
  </w:style>
  <w:style w:type="table" w:customStyle="1" w:styleId="TableStyle053">
    <w:name w:val="TableStyle053"/>
    <w:rsid w:val="001F20D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3">
    <w:name w:val="TableStyle133"/>
    <w:rsid w:val="001F20D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3">
    <w:name w:val="TableStyle233"/>
    <w:rsid w:val="001F20D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3">
    <w:name w:val="TableStyle333"/>
    <w:rsid w:val="001F20D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412">
    <w:name w:val="Сетка таблицы41"/>
    <w:basedOn w:val="a8"/>
    <w:next w:val="aa"/>
    <w:locked/>
    <w:rsid w:val="006D5FBC"/>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054">
    <w:name w:val="TableStyle054"/>
    <w:rsid w:val="00B83EAB"/>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55">
    <w:name w:val="TableStyle055"/>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6">
    <w:name w:val="Нет списка76"/>
    <w:next w:val="a9"/>
    <w:uiPriority w:val="99"/>
    <w:semiHidden/>
    <w:unhideWhenUsed/>
    <w:rsid w:val="00CC6BDE"/>
  </w:style>
  <w:style w:type="table" w:customStyle="1" w:styleId="TableStyle056">
    <w:name w:val="TableStyle056"/>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4">
    <w:name w:val="TableStyle134"/>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4">
    <w:name w:val="TableStyle234"/>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4">
    <w:name w:val="TableStyle334"/>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7">
    <w:name w:val="Нет списка77"/>
    <w:next w:val="a9"/>
    <w:uiPriority w:val="99"/>
    <w:semiHidden/>
    <w:unhideWhenUsed/>
    <w:rsid w:val="00CC6BDE"/>
  </w:style>
  <w:style w:type="table" w:customStyle="1" w:styleId="TableStyle057">
    <w:name w:val="TableStyle057"/>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5">
    <w:name w:val="TableStyle135"/>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5">
    <w:name w:val="TableStyle235"/>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5">
    <w:name w:val="TableStyle335"/>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421">
    <w:name w:val="Сетка таблицы42"/>
    <w:basedOn w:val="a8"/>
    <w:next w:val="aa"/>
    <w:locked/>
    <w:rsid w:val="000C737C"/>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8">
    <w:name w:val="Нет списка78"/>
    <w:next w:val="a9"/>
    <w:uiPriority w:val="99"/>
    <w:semiHidden/>
    <w:unhideWhenUsed/>
    <w:rsid w:val="00C5614B"/>
  </w:style>
  <w:style w:type="table" w:customStyle="1" w:styleId="TableStyle058">
    <w:name w:val="TableStyle058"/>
    <w:rsid w:val="00C5614B"/>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6">
    <w:name w:val="TableStyle136"/>
    <w:rsid w:val="00C5614B"/>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6">
    <w:name w:val="TableStyle236"/>
    <w:rsid w:val="00C5614B"/>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6">
    <w:name w:val="TableStyle336"/>
    <w:rsid w:val="00C5614B"/>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9">
    <w:name w:val="Нет списка79"/>
    <w:next w:val="a9"/>
    <w:uiPriority w:val="99"/>
    <w:semiHidden/>
    <w:unhideWhenUsed/>
    <w:rsid w:val="00717537"/>
  </w:style>
  <w:style w:type="character" w:customStyle="1" w:styleId="1f9">
    <w:name w:val="Текст сноски Знак1"/>
    <w:aliases w:val="Текст сноски-FN Знак1,Footnote Text Char Знак Знак Знак1,Footnote Text Char Знак Знак2,Текст сноски Знак2 Знак Знак1,Текст сноски Знак1 Знак Знак1 Знак1,Текст сноски Знак Знак Знак1 Знак Знак1,Текст сноски Знак Знак1 Знак Знак Знак"/>
    <w:basedOn w:val="a7"/>
    <w:uiPriority w:val="99"/>
    <w:semiHidden/>
    <w:rsid w:val="00717537"/>
    <w:rPr>
      <w:sz w:val="20"/>
      <w:szCs w:val="20"/>
    </w:rPr>
  </w:style>
  <w:style w:type="table" w:customStyle="1" w:styleId="431">
    <w:name w:val="Сетка таблицы43"/>
    <w:basedOn w:val="a8"/>
    <w:next w:val="aa"/>
    <w:uiPriority w:val="99"/>
    <w:rsid w:val="00717537"/>
    <w:pPr>
      <w:ind w:left="0" w:firstLine="0"/>
      <w:jc w:val="left"/>
    </w:pPr>
    <w:rPr>
      <w:rFonts w:ascii="Calibri" w:eastAsia="Times New Roman"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1">
    <w:name w:val="Сетка таблицы113"/>
    <w:basedOn w:val="a8"/>
    <w:next w:val="aa"/>
    <w:uiPriority w:val="99"/>
    <w:rsid w:val="00717537"/>
    <w:pPr>
      <w:ind w:left="0" w:firstLine="0"/>
      <w:jc w:val="left"/>
    </w:pPr>
    <w:rPr>
      <w:rFonts w:ascii="Calibri" w:eastAsia="Times New Roman"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40">
    <w:name w:val="Сетка таблицы44"/>
    <w:basedOn w:val="a8"/>
    <w:next w:val="aa"/>
    <w:uiPriority w:val="59"/>
    <w:locked/>
    <w:rsid w:val="00600AE9"/>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00">
    <w:name w:val="Нет списка80"/>
    <w:next w:val="a9"/>
    <w:uiPriority w:val="99"/>
    <w:semiHidden/>
    <w:rsid w:val="007013EB"/>
  </w:style>
  <w:style w:type="numbering" w:customStyle="1" w:styleId="810">
    <w:name w:val="Нет списка81"/>
    <w:next w:val="a9"/>
    <w:uiPriority w:val="99"/>
    <w:semiHidden/>
    <w:unhideWhenUsed/>
    <w:rsid w:val="00BC6CE0"/>
  </w:style>
  <w:style w:type="numbering" w:customStyle="1" w:styleId="1150">
    <w:name w:val="Нет списка115"/>
    <w:next w:val="a9"/>
    <w:uiPriority w:val="99"/>
    <w:semiHidden/>
    <w:unhideWhenUsed/>
    <w:rsid w:val="00BC6CE0"/>
  </w:style>
  <w:style w:type="table" w:customStyle="1" w:styleId="450">
    <w:name w:val="Сетка таблицы45"/>
    <w:basedOn w:val="a8"/>
    <w:next w:val="aa"/>
    <w:uiPriority w:val="59"/>
    <w:rsid w:val="00BC6CE0"/>
    <w:pPr>
      <w:ind w:left="0" w:firstLine="0"/>
      <w:jc w:val="lef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0">
    <w:name w:val="Сетка таблицы46"/>
    <w:basedOn w:val="a8"/>
    <w:next w:val="aa"/>
    <w:uiPriority w:val="59"/>
    <w:rsid w:val="007F470F"/>
    <w:pPr>
      <w:ind w:left="0" w:firstLine="0"/>
      <w:jc w:val="left"/>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0">
    <w:name w:val="Сетка таблицы47"/>
    <w:basedOn w:val="a8"/>
    <w:next w:val="aa"/>
    <w:rsid w:val="0088597D"/>
    <w:pPr>
      <w:ind w:left="0" w:firstLine="0"/>
      <w:jc w:val="left"/>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80">
    <w:name w:val="Сетка таблицы48"/>
    <w:basedOn w:val="a8"/>
    <w:next w:val="aa"/>
    <w:rsid w:val="005C4FA7"/>
    <w:pPr>
      <w:ind w:left="0" w:firstLine="0"/>
      <w:jc w:val="left"/>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820">
    <w:name w:val="Нет списка82"/>
    <w:next w:val="a9"/>
    <w:uiPriority w:val="99"/>
    <w:semiHidden/>
    <w:unhideWhenUsed/>
    <w:rsid w:val="000C5B17"/>
  </w:style>
  <w:style w:type="table" w:customStyle="1" w:styleId="490">
    <w:name w:val="Сетка таблицы49"/>
    <w:basedOn w:val="a8"/>
    <w:next w:val="aa"/>
    <w:uiPriority w:val="39"/>
    <w:rsid w:val="000C5B17"/>
    <w:pPr>
      <w:ind w:left="0" w:firstLine="0"/>
      <w:jc w:val="left"/>
    </w:pPr>
    <w:rPr>
      <w:rFonts w:ascii="Calibri" w:eastAsia="Times New Roma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rgu-content-accordeon">
    <w:name w:val="frgu-content-accordeon"/>
    <w:rsid w:val="000C5B17"/>
  </w:style>
  <w:style w:type="table" w:customStyle="1" w:styleId="501">
    <w:name w:val="Сетка таблицы50"/>
    <w:basedOn w:val="a8"/>
    <w:next w:val="aa"/>
    <w:uiPriority w:val="59"/>
    <w:rsid w:val="000C50F9"/>
    <w:pPr>
      <w:ind w:left="0" w:firstLine="0"/>
      <w:jc w:val="left"/>
    </w:pPr>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1">
    <w:name w:val="Сетка таблицы51"/>
    <w:basedOn w:val="a8"/>
    <w:next w:val="aa"/>
    <w:uiPriority w:val="59"/>
    <w:rsid w:val="00916181"/>
    <w:pPr>
      <w:ind w:left="0" w:firstLine="0"/>
      <w:jc w:val="left"/>
    </w:pPr>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8"/>
    <w:next w:val="aa"/>
    <w:uiPriority w:val="59"/>
    <w:rsid w:val="0087771F"/>
    <w:pPr>
      <w:ind w:left="0" w:firstLine="0"/>
      <w:jc w:val="left"/>
    </w:pPr>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8"/>
    <w:next w:val="aa"/>
    <w:uiPriority w:val="59"/>
    <w:rsid w:val="000C4D39"/>
    <w:pPr>
      <w:ind w:left="0" w:firstLine="0"/>
      <w:jc w:val="left"/>
    </w:pPr>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40">
    <w:name w:val="Сетка таблицы54"/>
    <w:basedOn w:val="a8"/>
    <w:next w:val="aa"/>
    <w:uiPriority w:val="59"/>
    <w:rsid w:val="00FF2C09"/>
    <w:pPr>
      <w:ind w:left="0" w:firstLine="0"/>
      <w:jc w:val="left"/>
    </w:pPr>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51">
    <w:name w:val="Сетка таблицы55"/>
    <w:basedOn w:val="a8"/>
    <w:next w:val="aa"/>
    <w:uiPriority w:val="59"/>
    <w:rsid w:val="00E82805"/>
    <w:pPr>
      <w:ind w:left="0" w:firstLine="0"/>
      <w:jc w:val="left"/>
    </w:pPr>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830">
    <w:name w:val="Нет списка83"/>
    <w:next w:val="a9"/>
    <w:uiPriority w:val="99"/>
    <w:semiHidden/>
    <w:unhideWhenUsed/>
    <w:rsid w:val="000A7E85"/>
  </w:style>
  <w:style w:type="character" w:styleId="afffffffff9">
    <w:name w:val="Intense Reference"/>
    <w:basedOn w:val="a7"/>
    <w:uiPriority w:val="32"/>
    <w:qFormat/>
    <w:rsid w:val="000A7E85"/>
    <w:rPr>
      <w:b/>
      <w:bCs/>
      <w:smallCaps/>
      <w:color w:val="C0504D" w:themeColor="accent2"/>
      <w:spacing w:val="5"/>
      <w:u w:val="single"/>
    </w:rPr>
  </w:style>
  <w:style w:type="paragraph" w:styleId="afffffffffa">
    <w:name w:val="Intense Quote"/>
    <w:basedOn w:val="a6"/>
    <w:next w:val="a6"/>
    <w:link w:val="afffffffffb"/>
    <w:uiPriority w:val="30"/>
    <w:qFormat/>
    <w:rsid w:val="000A7E85"/>
    <w:pPr>
      <w:pBdr>
        <w:bottom w:val="single" w:sz="4" w:space="4" w:color="4F81BD" w:themeColor="accent1"/>
      </w:pBdr>
      <w:spacing w:before="200" w:after="280" w:line="276" w:lineRule="auto"/>
      <w:ind w:left="936" w:right="936" w:firstLine="0"/>
      <w:jc w:val="left"/>
    </w:pPr>
    <w:rPr>
      <w:rFonts w:asciiTheme="minorHAnsi" w:eastAsiaTheme="minorHAnsi" w:hAnsiTheme="minorHAnsi" w:cstheme="minorBidi"/>
      <w:b/>
      <w:bCs/>
      <w:i/>
      <w:iCs/>
      <w:color w:val="4F81BD" w:themeColor="accent1"/>
      <w:sz w:val="22"/>
      <w:szCs w:val="22"/>
      <w:lang w:eastAsia="en-US"/>
    </w:rPr>
  </w:style>
  <w:style w:type="character" w:customStyle="1" w:styleId="afffffffffb">
    <w:name w:val="Выделенная цитата Знак"/>
    <w:basedOn w:val="a7"/>
    <w:link w:val="afffffffffa"/>
    <w:uiPriority w:val="30"/>
    <w:rsid w:val="000A7E85"/>
    <w:rPr>
      <w:rFonts w:asciiTheme="minorHAnsi" w:eastAsiaTheme="minorHAnsi" w:hAnsiTheme="minorHAnsi" w:cstheme="minorBidi"/>
      <w:b/>
      <w:bCs/>
      <w:i/>
      <w:iCs/>
      <w:color w:val="4F81BD" w:themeColor="accent1"/>
      <w:sz w:val="22"/>
      <w:szCs w:val="22"/>
      <w:lang w:eastAsia="en-US"/>
    </w:rPr>
  </w:style>
  <w:style w:type="table" w:customStyle="1" w:styleId="560">
    <w:name w:val="Сетка таблицы56"/>
    <w:basedOn w:val="a8"/>
    <w:next w:val="aa"/>
    <w:uiPriority w:val="59"/>
    <w:rsid w:val="004A02E2"/>
    <w:pPr>
      <w:ind w:left="0" w:firstLine="0"/>
      <w:jc w:val="left"/>
    </w:pPr>
    <w:rPr>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0">
    <w:name w:val="Нет списка84"/>
    <w:next w:val="a9"/>
    <w:uiPriority w:val="99"/>
    <w:semiHidden/>
    <w:unhideWhenUsed/>
    <w:rsid w:val="00B815E1"/>
  </w:style>
  <w:style w:type="table" w:customStyle="1" w:styleId="570">
    <w:name w:val="Сетка таблицы57"/>
    <w:basedOn w:val="a8"/>
    <w:next w:val="aa"/>
    <w:uiPriority w:val="59"/>
    <w:rsid w:val="00B815E1"/>
    <w:pPr>
      <w:ind w:left="0" w:firstLine="0"/>
      <w:jc w:val="left"/>
    </w:pPr>
    <w:rPr>
      <w:rFonts w:ascii="Calibri" w:eastAsia="Times New Roman"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41">
    <w:name w:val="Сетка таблицы114"/>
    <w:basedOn w:val="a8"/>
    <w:next w:val="aa"/>
    <w:uiPriority w:val="99"/>
    <w:rsid w:val="00B815E1"/>
    <w:pPr>
      <w:ind w:left="0" w:firstLine="0"/>
      <w:jc w:val="left"/>
    </w:pPr>
    <w:rPr>
      <w:rFonts w:ascii="Calibri" w:eastAsia="Times New Roman"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80">
    <w:name w:val="Сетка таблицы58"/>
    <w:basedOn w:val="a8"/>
    <w:next w:val="aa"/>
    <w:locked/>
    <w:rsid w:val="00EE0C40"/>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0">
    <w:name w:val="Сетка таблицы59"/>
    <w:basedOn w:val="a8"/>
    <w:next w:val="aa"/>
    <w:locked/>
    <w:rsid w:val="00844CC8"/>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059">
    <w:name w:val="TableStyle059"/>
    <w:rsid w:val="00E7620D"/>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601">
    <w:name w:val="Сетка таблицы60"/>
    <w:basedOn w:val="a8"/>
    <w:next w:val="aa"/>
    <w:locked/>
    <w:rsid w:val="006D4E5C"/>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
    <w:basedOn w:val="a8"/>
    <w:next w:val="aa"/>
    <w:rsid w:val="00715B3E"/>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5">
    <w:name w:val="Нет списка85"/>
    <w:next w:val="a9"/>
    <w:uiPriority w:val="99"/>
    <w:semiHidden/>
    <w:unhideWhenUsed/>
    <w:rsid w:val="00467771"/>
  </w:style>
  <w:style w:type="table" w:customStyle="1" w:styleId="TableStyle060">
    <w:name w:val="TableStyle060"/>
    <w:rsid w:val="0046777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37">
    <w:name w:val="TableStyle137"/>
    <w:rsid w:val="0046777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7">
    <w:name w:val="TableStyle237"/>
    <w:rsid w:val="0046777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37">
    <w:name w:val="TableStyle337"/>
    <w:rsid w:val="0046777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621">
    <w:name w:val="Сетка таблицы62"/>
    <w:basedOn w:val="a8"/>
    <w:next w:val="aa"/>
    <w:uiPriority w:val="59"/>
    <w:rsid w:val="006F7ED6"/>
    <w:pPr>
      <w:ind w:left="0" w:firstLine="0"/>
      <w:jc w:val="left"/>
    </w:pPr>
    <w:rPr>
      <w:rFonts w:ascii="Calibri" w:eastAsia="Times New Roman"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1">
    <w:name w:val="Сетка таблицы63"/>
    <w:basedOn w:val="a8"/>
    <w:next w:val="aa"/>
    <w:uiPriority w:val="59"/>
    <w:rsid w:val="00B547EB"/>
    <w:pPr>
      <w:ind w:left="0" w:firstLine="0"/>
      <w:jc w:val="left"/>
    </w:pPr>
    <w:rPr>
      <w:rFonts w:ascii="Calibri" w:eastAsia="Times New Roman"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40">
    <w:name w:val="Сетка таблицы64"/>
    <w:basedOn w:val="a8"/>
    <w:next w:val="aa"/>
    <w:locked/>
    <w:rsid w:val="00114865"/>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6">
    <w:name w:val="Нет списка86"/>
    <w:next w:val="a9"/>
    <w:uiPriority w:val="99"/>
    <w:semiHidden/>
    <w:rsid w:val="00FB7E8F"/>
  </w:style>
  <w:style w:type="table" w:customStyle="1" w:styleId="650">
    <w:name w:val="Сетка таблицы65"/>
    <w:basedOn w:val="a8"/>
    <w:next w:val="aa"/>
    <w:uiPriority w:val="59"/>
    <w:rsid w:val="000F0BDB"/>
    <w:pPr>
      <w:ind w:left="0" w:firstLine="0"/>
      <w:jc w:val="left"/>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0">
    <w:name w:val="Сетка таблицы66"/>
    <w:basedOn w:val="a8"/>
    <w:next w:val="aa"/>
    <w:uiPriority w:val="59"/>
    <w:rsid w:val="005F4EB2"/>
    <w:pPr>
      <w:ind w:left="0" w:firstLine="0"/>
      <w:jc w:val="left"/>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0">
    <w:name w:val="Сетка таблицы67"/>
    <w:basedOn w:val="a8"/>
    <w:next w:val="aa"/>
    <w:uiPriority w:val="59"/>
    <w:rsid w:val="001D70D3"/>
    <w:pPr>
      <w:ind w:left="0" w:firstLine="0"/>
      <w:jc w:val="left"/>
    </w:pPr>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80">
    <w:name w:val="Сетка таблицы68"/>
    <w:basedOn w:val="a8"/>
    <w:next w:val="aa"/>
    <w:uiPriority w:val="39"/>
    <w:rsid w:val="006B431E"/>
    <w:pPr>
      <w:ind w:left="0" w:firstLine="0"/>
      <w:jc w:val="left"/>
    </w:pPr>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90">
    <w:name w:val="Сетка таблицы69"/>
    <w:basedOn w:val="a8"/>
    <w:next w:val="aa"/>
    <w:uiPriority w:val="59"/>
    <w:rsid w:val="0097334D"/>
    <w:pPr>
      <w:ind w:left="0" w:firstLine="0"/>
      <w:jc w:val="left"/>
    </w:pPr>
    <w:rPr>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01">
    <w:name w:val="Сетка таблицы70"/>
    <w:basedOn w:val="a8"/>
    <w:next w:val="aa"/>
    <w:uiPriority w:val="59"/>
    <w:rsid w:val="00921C79"/>
    <w:pPr>
      <w:ind w:left="0" w:firstLine="0"/>
      <w:jc w:val="left"/>
    </w:pPr>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Сетка таблицы71"/>
    <w:basedOn w:val="a8"/>
    <w:next w:val="aa"/>
    <w:uiPriority w:val="59"/>
    <w:rsid w:val="00C91036"/>
    <w:pPr>
      <w:ind w:left="0" w:firstLine="0"/>
      <w:jc w:val="left"/>
    </w:pPr>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1">
    <w:name w:val="Сетка таблицы72"/>
    <w:basedOn w:val="a8"/>
    <w:next w:val="aa"/>
    <w:uiPriority w:val="59"/>
    <w:rsid w:val="000E1236"/>
    <w:pPr>
      <w:ind w:left="0" w:firstLine="0"/>
      <w:jc w:val="left"/>
    </w:pPr>
    <w:rPr>
      <w:rFonts w:ascii="Calibri" w:eastAsia="Times New Roman"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31">
    <w:name w:val="Сетка таблицы73"/>
    <w:basedOn w:val="a8"/>
    <w:next w:val="aa"/>
    <w:uiPriority w:val="59"/>
    <w:rsid w:val="00CF6F24"/>
    <w:pPr>
      <w:ind w:left="0" w:firstLine="0"/>
      <w:jc w:val="left"/>
    </w:pPr>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87">
    <w:name w:val="Нет списка87"/>
    <w:next w:val="a9"/>
    <w:uiPriority w:val="99"/>
    <w:semiHidden/>
    <w:unhideWhenUsed/>
    <w:rsid w:val="006D2FBC"/>
  </w:style>
  <w:style w:type="table" w:customStyle="1" w:styleId="740">
    <w:name w:val="Сетка таблицы74"/>
    <w:basedOn w:val="a8"/>
    <w:next w:val="aa"/>
    <w:uiPriority w:val="59"/>
    <w:rsid w:val="006D2FBC"/>
    <w:pPr>
      <w:ind w:left="0" w:firstLine="0"/>
      <w:jc w:val="left"/>
    </w:pPr>
    <w:rPr>
      <w:rFonts w:ascii="Calibri" w:eastAsia="Times New Roman"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50">
    <w:name w:val="Сетка таблицы75"/>
    <w:basedOn w:val="a8"/>
    <w:next w:val="aa"/>
    <w:locked/>
    <w:rsid w:val="00B65C3B"/>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8">
    <w:name w:val="Нет списка88"/>
    <w:next w:val="a9"/>
    <w:uiPriority w:val="99"/>
    <w:semiHidden/>
    <w:rsid w:val="00B909FD"/>
  </w:style>
  <w:style w:type="numbering" w:customStyle="1" w:styleId="89">
    <w:name w:val="Нет списка89"/>
    <w:next w:val="a9"/>
    <w:uiPriority w:val="99"/>
    <w:semiHidden/>
    <w:unhideWhenUsed/>
    <w:rsid w:val="00CA5F0C"/>
  </w:style>
  <w:style w:type="table" w:customStyle="1" w:styleId="TableStyle41">
    <w:name w:val="TableStyle41"/>
    <w:rsid w:val="00CA5F0C"/>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760">
    <w:name w:val="Сетка таблицы76"/>
    <w:basedOn w:val="a8"/>
    <w:next w:val="aa"/>
    <w:uiPriority w:val="59"/>
    <w:rsid w:val="00191529"/>
    <w:pPr>
      <w:ind w:left="0" w:firstLine="0"/>
      <w:jc w:val="left"/>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70">
    <w:name w:val="Сетка таблицы77"/>
    <w:basedOn w:val="a8"/>
    <w:next w:val="aa"/>
    <w:uiPriority w:val="59"/>
    <w:rsid w:val="00D91656"/>
    <w:pPr>
      <w:ind w:left="0" w:firstLine="0"/>
      <w:jc w:val="left"/>
    </w:pPr>
    <w:rPr>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00">
    <w:name w:val="Нет списка90"/>
    <w:next w:val="a9"/>
    <w:uiPriority w:val="99"/>
    <w:semiHidden/>
    <w:unhideWhenUsed/>
    <w:rsid w:val="00FB3F2E"/>
  </w:style>
  <w:style w:type="table" w:customStyle="1" w:styleId="TableStyle061">
    <w:name w:val="TableStyle061"/>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38">
    <w:name w:val="TableStyle138"/>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8">
    <w:name w:val="TableStyle238"/>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38">
    <w:name w:val="TableStyle338"/>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111">
    <w:name w:val="TableStyle0111"/>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780">
    <w:name w:val="Сетка таблицы78"/>
    <w:basedOn w:val="a8"/>
    <w:next w:val="aa"/>
    <w:rsid w:val="00FB3F2E"/>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Normal0">
    <w:name w:val="ConsNormal Знак"/>
    <w:link w:val="ConsNormal"/>
    <w:uiPriority w:val="99"/>
    <w:rsid w:val="00C31E35"/>
    <w:rPr>
      <w:rFonts w:ascii="Arial" w:eastAsia="Times New Roman" w:hAnsi="Arial"/>
      <w:snapToGrid w:val="0"/>
    </w:rPr>
  </w:style>
  <w:style w:type="paragraph" w:customStyle="1" w:styleId="headertext">
    <w:name w:val="headertext"/>
    <w:basedOn w:val="a6"/>
    <w:qFormat/>
    <w:rsid w:val="00973428"/>
    <w:pPr>
      <w:spacing w:before="100" w:after="100"/>
      <w:ind w:left="0" w:firstLine="0"/>
      <w:jc w:val="left"/>
    </w:pPr>
    <w:rPr>
      <w:lang w:eastAsia="zh-CN"/>
    </w:rPr>
  </w:style>
  <w:style w:type="paragraph" w:customStyle="1" w:styleId="afffffffffc">
    <w:basedOn w:val="a6"/>
    <w:next w:val="aff1"/>
    <w:link w:val="afffffffffd"/>
    <w:uiPriority w:val="99"/>
    <w:qFormat/>
    <w:rsid w:val="005D057F"/>
    <w:pPr>
      <w:ind w:left="0" w:firstLine="0"/>
      <w:jc w:val="center"/>
    </w:pPr>
    <w:rPr>
      <w:rFonts w:eastAsia="Calibri"/>
    </w:rPr>
  </w:style>
  <w:style w:type="character" w:customStyle="1" w:styleId="afffffffffd">
    <w:name w:val="Заголовок Знак"/>
    <w:link w:val="afffffffffc"/>
    <w:uiPriority w:val="99"/>
    <w:locked/>
    <w:rsid w:val="005D057F"/>
    <w:rPr>
      <w:rFonts w:cs="Times New Roman"/>
      <w:sz w:val="24"/>
      <w:szCs w:val="24"/>
    </w:rPr>
  </w:style>
  <w:style w:type="paragraph" w:customStyle="1" w:styleId="paragraph">
    <w:name w:val="paragraph"/>
    <w:basedOn w:val="a6"/>
    <w:rsid w:val="00D9590E"/>
    <w:pPr>
      <w:spacing w:before="100" w:beforeAutospacing="1" w:after="100" w:afterAutospacing="1"/>
      <w:ind w:left="0" w:firstLine="0"/>
      <w:jc w:val="left"/>
    </w:pPr>
  </w:style>
  <w:style w:type="character" w:customStyle="1" w:styleId="normaltextrun">
    <w:name w:val="normaltextrun"/>
    <w:basedOn w:val="a7"/>
    <w:rsid w:val="00D9590E"/>
  </w:style>
  <w:style w:type="character" w:customStyle="1" w:styleId="spellingerror">
    <w:name w:val="spellingerror"/>
    <w:basedOn w:val="a7"/>
    <w:rsid w:val="00D9590E"/>
  </w:style>
  <w:style w:type="character" w:customStyle="1" w:styleId="eop">
    <w:name w:val="eop"/>
    <w:basedOn w:val="a7"/>
    <w:rsid w:val="00D9590E"/>
  </w:style>
  <w:style w:type="character" w:customStyle="1" w:styleId="contextualspellingandgrammarerror">
    <w:name w:val="contextualspellingandgrammarerror"/>
    <w:basedOn w:val="a7"/>
    <w:rsid w:val="00D9590E"/>
  </w:style>
  <w:style w:type="numbering" w:customStyle="1" w:styleId="910">
    <w:name w:val="Нет списка91"/>
    <w:next w:val="a9"/>
    <w:uiPriority w:val="99"/>
    <w:semiHidden/>
    <w:unhideWhenUsed/>
    <w:rsid w:val="0068357D"/>
  </w:style>
  <w:style w:type="table" w:customStyle="1" w:styleId="790">
    <w:name w:val="Сетка таблицы79"/>
    <w:basedOn w:val="a8"/>
    <w:next w:val="aa"/>
    <w:uiPriority w:val="59"/>
    <w:rsid w:val="0068357D"/>
    <w:pPr>
      <w:ind w:left="0" w:firstLine="0"/>
      <w:jc w:val="left"/>
    </w:pPr>
    <w:rPr>
      <w:rFonts w:ascii="Calibri" w:eastAsia="Times New Roman"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01">
    <w:name w:val="Сетка таблицы80"/>
    <w:basedOn w:val="a8"/>
    <w:next w:val="aa"/>
    <w:rsid w:val="00CD5064"/>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062">
    <w:name w:val="TableStyle062"/>
    <w:rsid w:val="001D6078"/>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112">
    <w:name w:val="TableStyle0112"/>
    <w:rsid w:val="001D6078"/>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920">
    <w:name w:val="Нет списка92"/>
    <w:next w:val="a9"/>
    <w:uiPriority w:val="99"/>
    <w:semiHidden/>
    <w:unhideWhenUsed/>
    <w:rsid w:val="00321DC3"/>
  </w:style>
  <w:style w:type="table" w:customStyle="1" w:styleId="TableStyle063">
    <w:name w:val="TableStyle063"/>
    <w:rsid w:val="00321DC3"/>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9">
    <w:name w:val="TableStyle139"/>
    <w:rsid w:val="00321DC3"/>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9">
    <w:name w:val="TableStyle239"/>
    <w:rsid w:val="00321DC3"/>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9">
    <w:name w:val="TableStyle339"/>
    <w:rsid w:val="00321DC3"/>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930">
    <w:name w:val="Нет списка93"/>
    <w:next w:val="a9"/>
    <w:uiPriority w:val="99"/>
    <w:semiHidden/>
    <w:unhideWhenUsed/>
    <w:rsid w:val="003C0B7A"/>
  </w:style>
  <w:style w:type="table" w:customStyle="1" w:styleId="TableStyle064">
    <w:name w:val="TableStyle064"/>
    <w:rsid w:val="003C0B7A"/>
    <w:pPr>
      <w:ind w:left="0" w:firstLine="0"/>
      <w:jc w:val="left"/>
    </w:pPr>
    <w:rPr>
      <w:rFonts w:ascii="Arial" w:eastAsia="Times New Roman" w:hAnsi="Arial"/>
      <w:sz w:val="16"/>
      <w:szCs w:val="22"/>
      <w:lang w:eastAsia="en-US"/>
    </w:rPr>
    <w:tblPr>
      <w:tblCellMar>
        <w:top w:w="0" w:type="dxa"/>
        <w:left w:w="0" w:type="dxa"/>
        <w:bottom w:w="0" w:type="dxa"/>
        <w:right w:w="0" w:type="dxa"/>
      </w:tblCellMar>
    </w:tblPr>
  </w:style>
  <w:style w:type="table" w:customStyle="1" w:styleId="TableStyle140">
    <w:name w:val="TableStyle140"/>
    <w:rsid w:val="003C0B7A"/>
    <w:pPr>
      <w:ind w:left="0" w:firstLine="0"/>
      <w:jc w:val="left"/>
    </w:pPr>
    <w:rPr>
      <w:rFonts w:ascii="Arial" w:eastAsia="Times New Roman" w:hAnsi="Arial"/>
      <w:sz w:val="16"/>
      <w:szCs w:val="22"/>
      <w:lang w:eastAsia="en-US"/>
    </w:rPr>
    <w:tblPr>
      <w:tblCellMar>
        <w:top w:w="0" w:type="dxa"/>
        <w:left w:w="0" w:type="dxa"/>
        <w:bottom w:w="0" w:type="dxa"/>
        <w:right w:w="0" w:type="dxa"/>
      </w:tblCellMar>
    </w:tblPr>
  </w:style>
  <w:style w:type="table" w:customStyle="1" w:styleId="TableStyle240">
    <w:name w:val="TableStyle240"/>
    <w:rsid w:val="003C0B7A"/>
    <w:pPr>
      <w:ind w:left="0" w:firstLine="0"/>
      <w:jc w:val="left"/>
    </w:pPr>
    <w:rPr>
      <w:rFonts w:ascii="Arial" w:eastAsia="Times New Roman" w:hAnsi="Arial"/>
      <w:sz w:val="16"/>
      <w:szCs w:val="22"/>
      <w:lang w:eastAsia="en-US"/>
    </w:rPr>
    <w:tblPr>
      <w:tblCellMar>
        <w:top w:w="0" w:type="dxa"/>
        <w:left w:w="0" w:type="dxa"/>
        <w:bottom w:w="0" w:type="dxa"/>
        <w:right w:w="0" w:type="dxa"/>
      </w:tblCellMar>
    </w:tblPr>
  </w:style>
  <w:style w:type="table" w:customStyle="1" w:styleId="TableStyle340">
    <w:name w:val="TableStyle340"/>
    <w:rsid w:val="003C0B7A"/>
    <w:pPr>
      <w:ind w:left="0" w:firstLine="0"/>
      <w:jc w:val="left"/>
    </w:pPr>
    <w:rPr>
      <w:rFonts w:ascii="Arial" w:eastAsia="Times New Roman" w:hAnsi="Arial"/>
      <w:sz w:val="16"/>
      <w:szCs w:val="22"/>
      <w:lang w:eastAsia="en-US"/>
    </w:rPr>
    <w:tblPr>
      <w:tblCellMar>
        <w:top w:w="0" w:type="dxa"/>
        <w:left w:w="0" w:type="dxa"/>
        <w:bottom w:w="0" w:type="dxa"/>
        <w:right w:w="0" w:type="dxa"/>
      </w:tblCellMar>
    </w:tblPr>
  </w:style>
  <w:style w:type="table" w:customStyle="1" w:styleId="811">
    <w:name w:val="Сетка таблицы81"/>
    <w:basedOn w:val="a8"/>
    <w:next w:val="aa"/>
    <w:uiPriority w:val="59"/>
    <w:rsid w:val="000D5DF5"/>
    <w:pPr>
      <w:ind w:left="0" w:firstLine="0"/>
      <w:jc w:val="left"/>
    </w:pPr>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
    <w:name w:val="Сетка таблицы82"/>
    <w:basedOn w:val="a8"/>
    <w:next w:val="aa"/>
    <w:uiPriority w:val="59"/>
    <w:rsid w:val="00ED1B36"/>
    <w:pPr>
      <w:ind w:left="0" w:firstLine="0"/>
      <w:jc w:val="left"/>
    </w:pPr>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char">
    <w:name w:val="tabchar"/>
    <w:basedOn w:val="a7"/>
    <w:rsid w:val="00665F92"/>
  </w:style>
  <w:style w:type="table" w:customStyle="1" w:styleId="831">
    <w:name w:val="Сетка таблицы83"/>
    <w:basedOn w:val="a8"/>
    <w:next w:val="aa"/>
    <w:uiPriority w:val="59"/>
    <w:rsid w:val="00FA73EA"/>
    <w:pPr>
      <w:ind w:left="0" w:firstLine="0"/>
      <w:jc w:val="left"/>
    </w:pPr>
    <w:rPr>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29">
      <w:bodyDiv w:val="1"/>
      <w:marLeft w:val="0"/>
      <w:marRight w:val="0"/>
      <w:marTop w:val="0"/>
      <w:marBottom w:val="0"/>
      <w:divBdr>
        <w:top w:val="none" w:sz="0" w:space="0" w:color="auto"/>
        <w:left w:val="none" w:sz="0" w:space="0" w:color="auto"/>
        <w:bottom w:val="none" w:sz="0" w:space="0" w:color="auto"/>
        <w:right w:val="none" w:sz="0" w:space="0" w:color="auto"/>
      </w:divBdr>
    </w:div>
    <w:div w:id="12845423">
      <w:bodyDiv w:val="1"/>
      <w:marLeft w:val="0"/>
      <w:marRight w:val="0"/>
      <w:marTop w:val="0"/>
      <w:marBottom w:val="0"/>
      <w:divBdr>
        <w:top w:val="none" w:sz="0" w:space="0" w:color="auto"/>
        <w:left w:val="none" w:sz="0" w:space="0" w:color="auto"/>
        <w:bottom w:val="none" w:sz="0" w:space="0" w:color="auto"/>
        <w:right w:val="none" w:sz="0" w:space="0" w:color="auto"/>
      </w:divBdr>
    </w:div>
    <w:div w:id="13042837">
      <w:bodyDiv w:val="1"/>
      <w:marLeft w:val="0"/>
      <w:marRight w:val="0"/>
      <w:marTop w:val="0"/>
      <w:marBottom w:val="0"/>
      <w:divBdr>
        <w:top w:val="none" w:sz="0" w:space="0" w:color="auto"/>
        <w:left w:val="none" w:sz="0" w:space="0" w:color="auto"/>
        <w:bottom w:val="none" w:sz="0" w:space="0" w:color="auto"/>
        <w:right w:val="none" w:sz="0" w:space="0" w:color="auto"/>
      </w:divBdr>
    </w:div>
    <w:div w:id="17900038">
      <w:bodyDiv w:val="1"/>
      <w:marLeft w:val="0"/>
      <w:marRight w:val="0"/>
      <w:marTop w:val="0"/>
      <w:marBottom w:val="0"/>
      <w:divBdr>
        <w:top w:val="none" w:sz="0" w:space="0" w:color="auto"/>
        <w:left w:val="none" w:sz="0" w:space="0" w:color="auto"/>
        <w:bottom w:val="none" w:sz="0" w:space="0" w:color="auto"/>
        <w:right w:val="none" w:sz="0" w:space="0" w:color="auto"/>
      </w:divBdr>
      <w:divsChild>
        <w:div w:id="2018116968">
          <w:marLeft w:val="0"/>
          <w:marRight w:val="0"/>
          <w:marTop w:val="0"/>
          <w:marBottom w:val="0"/>
          <w:divBdr>
            <w:top w:val="none" w:sz="0" w:space="0" w:color="auto"/>
            <w:left w:val="none" w:sz="0" w:space="0" w:color="auto"/>
            <w:bottom w:val="none" w:sz="0" w:space="0" w:color="auto"/>
            <w:right w:val="none" w:sz="0" w:space="0" w:color="auto"/>
          </w:divBdr>
        </w:div>
        <w:div w:id="1703704104">
          <w:marLeft w:val="0"/>
          <w:marRight w:val="0"/>
          <w:marTop w:val="0"/>
          <w:marBottom w:val="0"/>
          <w:divBdr>
            <w:top w:val="none" w:sz="0" w:space="0" w:color="auto"/>
            <w:left w:val="none" w:sz="0" w:space="0" w:color="auto"/>
            <w:bottom w:val="none" w:sz="0" w:space="0" w:color="auto"/>
            <w:right w:val="none" w:sz="0" w:space="0" w:color="auto"/>
          </w:divBdr>
        </w:div>
        <w:div w:id="2115131383">
          <w:marLeft w:val="0"/>
          <w:marRight w:val="0"/>
          <w:marTop w:val="0"/>
          <w:marBottom w:val="0"/>
          <w:divBdr>
            <w:top w:val="none" w:sz="0" w:space="0" w:color="auto"/>
            <w:left w:val="none" w:sz="0" w:space="0" w:color="auto"/>
            <w:bottom w:val="none" w:sz="0" w:space="0" w:color="auto"/>
            <w:right w:val="none" w:sz="0" w:space="0" w:color="auto"/>
          </w:divBdr>
        </w:div>
        <w:div w:id="1071535755">
          <w:marLeft w:val="0"/>
          <w:marRight w:val="0"/>
          <w:marTop w:val="0"/>
          <w:marBottom w:val="0"/>
          <w:divBdr>
            <w:top w:val="none" w:sz="0" w:space="0" w:color="auto"/>
            <w:left w:val="none" w:sz="0" w:space="0" w:color="auto"/>
            <w:bottom w:val="none" w:sz="0" w:space="0" w:color="auto"/>
            <w:right w:val="none" w:sz="0" w:space="0" w:color="auto"/>
          </w:divBdr>
        </w:div>
        <w:div w:id="840966892">
          <w:marLeft w:val="0"/>
          <w:marRight w:val="0"/>
          <w:marTop w:val="0"/>
          <w:marBottom w:val="0"/>
          <w:divBdr>
            <w:top w:val="none" w:sz="0" w:space="0" w:color="auto"/>
            <w:left w:val="none" w:sz="0" w:space="0" w:color="auto"/>
            <w:bottom w:val="none" w:sz="0" w:space="0" w:color="auto"/>
            <w:right w:val="none" w:sz="0" w:space="0" w:color="auto"/>
          </w:divBdr>
        </w:div>
        <w:div w:id="1501772376">
          <w:marLeft w:val="0"/>
          <w:marRight w:val="0"/>
          <w:marTop w:val="0"/>
          <w:marBottom w:val="0"/>
          <w:divBdr>
            <w:top w:val="none" w:sz="0" w:space="0" w:color="auto"/>
            <w:left w:val="none" w:sz="0" w:space="0" w:color="auto"/>
            <w:bottom w:val="none" w:sz="0" w:space="0" w:color="auto"/>
            <w:right w:val="none" w:sz="0" w:space="0" w:color="auto"/>
          </w:divBdr>
        </w:div>
        <w:div w:id="1314526496">
          <w:marLeft w:val="0"/>
          <w:marRight w:val="0"/>
          <w:marTop w:val="0"/>
          <w:marBottom w:val="0"/>
          <w:divBdr>
            <w:top w:val="none" w:sz="0" w:space="0" w:color="auto"/>
            <w:left w:val="none" w:sz="0" w:space="0" w:color="auto"/>
            <w:bottom w:val="none" w:sz="0" w:space="0" w:color="auto"/>
            <w:right w:val="none" w:sz="0" w:space="0" w:color="auto"/>
          </w:divBdr>
        </w:div>
        <w:div w:id="2085450700">
          <w:marLeft w:val="0"/>
          <w:marRight w:val="0"/>
          <w:marTop w:val="0"/>
          <w:marBottom w:val="0"/>
          <w:divBdr>
            <w:top w:val="none" w:sz="0" w:space="0" w:color="auto"/>
            <w:left w:val="none" w:sz="0" w:space="0" w:color="auto"/>
            <w:bottom w:val="none" w:sz="0" w:space="0" w:color="auto"/>
            <w:right w:val="none" w:sz="0" w:space="0" w:color="auto"/>
          </w:divBdr>
        </w:div>
        <w:div w:id="2082018511">
          <w:marLeft w:val="0"/>
          <w:marRight w:val="0"/>
          <w:marTop w:val="0"/>
          <w:marBottom w:val="0"/>
          <w:divBdr>
            <w:top w:val="none" w:sz="0" w:space="0" w:color="auto"/>
            <w:left w:val="none" w:sz="0" w:space="0" w:color="auto"/>
            <w:bottom w:val="none" w:sz="0" w:space="0" w:color="auto"/>
            <w:right w:val="none" w:sz="0" w:space="0" w:color="auto"/>
          </w:divBdr>
        </w:div>
        <w:div w:id="1386296582">
          <w:marLeft w:val="0"/>
          <w:marRight w:val="0"/>
          <w:marTop w:val="0"/>
          <w:marBottom w:val="0"/>
          <w:divBdr>
            <w:top w:val="none" w:sz="0" w:space="0" w:color="auto"/>
            <w:left w:val="none" w:sz="0" w:space="0" w:color="auto"/>
            <w:bottom w:val="none" w:sz="0" w:space="0" w:color="auto"/>
            <w:right w:val="none" w:sz="0" w:space="0" w:color="auto"/>
          </w:divBdr>
        </w:div>
        <w:div w:id="912544996">
          <w:marLeft w:val="0"/>
          <w:marRight w:val="0"/>
          <w:marTop w:val="0"/>
          <w:marBottom w:val="0"/>
          <w:divBdr>
            <w:top w:val="none" w:sz="0" w:space="0" w:color="auto"/>
            <w:left w:val="none" w:sz="0" w:space="0" w:color="auto"/>
            <w:bottom w:val="none" w:sz="0" w:space="0" w:color="auto"/>
            <w:right w:val="none" w:sz="0" w:space="0" w:color="auto"/>
          </w:divBdr>
        </w:div>
        <w:div w:id="1037972924">
          <w:marLeft w:val="0"/>
          <w:marRight w:val="0"/>
          <w:marTop w:val="0"/>
          <w:marBottom w:val="0"/>
          <w:divBdr>
            <w:top w:val="none" w:sz="0" w:space="0" w:color="auto"/>
            <w:left w:val="none" w:sz="0" w:space="0" w:color="auto"/>
            <w:bottom w:val="none" w:sz="0" w:space="0" w:color="auto"/>
            <w:right w:val="none" w:sz="0" w:space="0" w:color="auto"/>
          </w:divBdr>
        </w:div>
        <w:div w:id="2140951474">
          <w:marLeft w:val="0"/>
          <w:marRight w:val="0"/>
          <w:marTop w:val="0"/>
          <w:marBottom w:val="0"/>
          <w:divBdr>
            <w:top w:val="none" w:sz="0" w:space="0" w:color="auto"/>
            <w:left w:val="none" w:sz="0" w:space="0" w:color="auto"/>
            <w:bottom w:val="none" w:sz="0" w:space="0" w:color="auto"/>
            <w:right w:val="none" w:sz="0" w:space="0" w:color="auto"/>
          </w:divBdr>
        </w:div>
        <w:div w:id="1716612797">
          <w:marLeft w:val="0"/>
          <w:marRight w:val="0"/>
          <w:marTop w:val="0"/>
          <w:marBottom w:val="0"/>
          <w:divBdr>
            <w:top w:val="none" w:sz="0" w:space="0" w:color="auto"/>
            <w:left w:val="none" w:sz="0" w:space="0" w:color="auto"/>
            <w:bottom w:val="none" w:sz="0" w:space="0" w:color="auto"/>
            <w:right w:val="none" w:sz="0" w:space="0" w:color="auto"/>
          </w:divBdr>
        </w:div>
        <w:div w:id="1808817157">
          <w:marLeft w:val="0"/>
          <w:marRight w:val="0"/>
          <w:marTop w:val="0"/>
          <w:marBottom w:val="0"/>
          <w:divBdr>
            <w:top w:val="none" w:sz="0" w:space="0" w:color="auto"/>
            <w:left w:val="none" w:sz="0" w:space="0" w:color="auto"/>
            <w:bottom w:val="none" w:sz="0" w:space="0" w:color="auto"/>
            <w:right w:val="none" w:sz="0" w:space="0" w:color="auto"/>
          </w:divBdr>
        </w:div>
        <w:div w:id="1479155315">
          <w:marLeft w:val="0"/>
          <w:marRight w:val="0"/>
          <w:marTop w:val="0"/>
          <w:marBottom w:val="0"/>
          <w:divBdr>
            <w:top w:val="none" w:sz="0" w:space="0" w:color="auto"/>
            <w:left w:val="none" w:sz="0" w:space="0" w:color="auto"/>
            <w:bottom w:val="none" w:sz="0" w:space="0" w:color="auto"/>
            <w:right w:val="none" w:sz="0" w:space="0" w:color="auto"/>
          </w:divBdr>
        </w:div>
        <w:div w:id="1033269948">
          <w:marLeft w:val="0"/>
          <w:marRight w:val="0"/>
          <w:marTop w:val="0"/>
          <w:marBottom w:val="0"/>
          <w:divBdr>
            <w:top w:val="none" w:sz="0" w:space="0" w:color="auto"/>
            <w:left w:val="none" w:sz="0" w:space="0" w:color="auto"/>
            <w:bottom w:val="none" w:sz="0" w:space="0" w:color="auto"/>
            <w:right w:val="none" w:sz="0" w:space="0" w:color="auto"/>
          </w:divBdr>
        </w:div>
        <w:div w:id="938367525">
          <w:marLeft w:val="0"/>
          <w:marRight w:val="0"/>
          <w:marTop w:val="0"/>
          <w:marBottom w:val="0"/>
          <w:divBdr>
            <w:top w:val="none" w:sz="0" w:space="0" w:color="auto"/>
            <w:left w:val="none" w:sz="0" w:space="0" w:color="auto"/>
            <w:bottom w:val="none" w:sz="0" w:space="0" w:color="auto"/>
            <w:right w:val="none" w:sz="0" w:space="0" w:color="auto"/>
          </w:divBdr>
        </w:div>
        <w:div w:id="1907913805">
          <w:marLeft w:val="0"/>
          <w:marRight w:val="0"/>
          <w:marTop w:val="0"/>
          <w:marBottom w:val="0"/>
          <w:divBdr>
            <w:top w:val="none" w:sz="0" w:space="0" w:color="auto"/>
            <w:left w:val="none" w:sz="0" w:space="0" w:color="auto"/>
            <w:bottom w:val="none" w:sz="0" w:space="0" w:color="auto"/>
            <w:right w:val="none" w:sz="0" w:space="0" w:color="auto"/>
          </w:divBdr>
        </w:div>
        <w:div w:id="1339231371">
          <w:marLeft w:val="0"/>
          <w:marRight w:val="0"/>
          <w:marTop w:val="0"/>
          <w:marBottom w:val="0"/>
          <w:divBdr>
            <w:top w:val="none" w:sz="0" w:space="0" w:color="auto"/>
            <w:left w:val="none" w:sz="0" w:space="0" w:color="auto"/>
            <w:bottom w:val="none" w:sz="0" w:space="0" w:color="auto"/>
            <w:right w:val="none" w:sz="0" w:space="0" w:color="auto"/>
          </w:divBdr>
        </w:div>
        <w:div w:id="928194682">
          <w:marLeft w:val="0"/>
          <w:marRight w:val="0"/>
          <w:marTop w:val="0"/>
          <w:marBottom w:val="0"/>
          <w:divBdr>
            <w:top w:val="none" w:sz="0" w:space="0" w:color="auto"/>
            <w:left w:val="none" w:sz="0" w:space="0" w:color="auto"/>
            <w:bottom w:val="none" w:sz="0" w:space="0" w:color="auto"/>
            <w:right w:val="none" w:sz="0" w:space="0" w:color="auto"/>
          </w:divBdr>
        </w:div>
        <w:div w:id="1742945426">
          <w:marLeft w:val="0"/>
          <w:marRight w:val="0"/>
          <w:marTop w:val="0"/>
          <w:marBottom w:val="0"/>
          <w:divBdr>
            <w:top w:val="none" w:sz="0" w:space="0" w:color="auto"/>
            <w:left w:val="none" w:sz="0" w:space="0" w:color="auto"/>
            <w:bottom w:val="none" w:sz="0" w:space="0" w:color="auto"/>
            <w:right w:val="none" w:sz="0" w:space="0" w:color="auto"/>
          </w:divBdr>
        </w:div>
        <w:div w:id="944920186">
          <w:marLeft w:val="0"/>
          <w:marRight w:val="0"/>
          <w:marTop w:val="0"/>
          <w:marBottom w:val="0"/>
          <w:divBdr>
            <w:top w:val="none" w:sz="0" w:space="0" w:color="auto"/>
            <w:left w:val="none" w:sz="0" w:space="0" w:color="auto"/>
            <w:bottom w:val="none" w:sz="0" w:space="0" w:color="auto"/>
            <w:right w:val="none" w:sz="0" w:space="0" w:color="auto"/>
          </w:divBdr>
        </w:div>
        <w:div w:id="674111168">
          <w:marLeft w:val="0"/>
          <w:marRight w:val="0"/>
          <w:marTop w:val="0"/>
          <w:marBottom w:val="0"/>
          <w:divBdr>
            <w:top w:val="none" w:sz="0" w:space="0" w:color="auto"/>
            <w:left w:val="none" w:sz="0" w:space="0" w:color="auto"/>
            <w:bottom w:val="none" w:sz="0" w:space="0" w:color="auto"/>
            <w:right w:val="none" w:sz="0" w:space="0" w:color="auto"/>
          </w:divBdr>
        </w:div>
        <w:div w:id="1055085810">
          <w:marLeft w:val="0"/>
          <w:marRight w:val="0"/>
          <w:marTop w:val="0"/>
          <w:marBottom w:val="0"/>
          <w:divBdr>
            <w:top w:val="none" w:sz="0" w:space="0" w:color="auto"/>
            <w:left w:val="none" w:sz="0" w:space="0" w:color="auto"/>
            <w:bottom w:val="none" w:sz="0" w:space="0" w:color="auto"/>
            <w:right w:val="none" w:sz="0" w:space="0" w:color="auto"/>
          </w:divBdr>
        </w:div>
        <w:div w:id="1480422159">
          <w:marLeft w:val="0"/>
          <w:marRight w:val="0"/>
          <w:marTop w:val="0"/>
          <w:marBottom w:val="0"/>
          <w:divBdr>
            <w:top w:val="none" w:sz="0" w:space="0" w:color="auto"/>
            <w:left w:val="none" w:sz="0" w:space="0" w:color="auto"/>
            <w:bottom w:val="none" w:sz="0" w:space="0" w:color="auto"/>
            <w:right w:val="none" w:sz="0" w:space="0" w:color="auto"/>
          </w:divBdr>
        </w:div>
        <w:div w:id="966394585">
          <w:marLeft w:val="0"/>
          <w:marRight w:val="0"/>
          <w:marTop w:val="0"/>
          <w:marBottom w:val="0"/>
          <w:divBdr>
            <w:top w:val="none" w:sz="0" w:space="0" w:color="auto"/>
            <w:left w:val="none" w:sz="0" w:space="0" w:color="auto"/>
            <w:bottom w:val="none" w:sz="0" w:space="0" w:color="auto"/>
            <w:right w:val="none" w:sz="0" w:space="0" w:color="auto"/>
          </w:divBdr>
        </w:div>
        <w:div w:id="1320500995">
          <w:marLeft w:val="0"/>
          <w:marRight w:val="0"/>
          <w:marTop w:val="0"/>
          <w:marBottom w:val="0"/>
          <w:divBdr>
            <w:top w:val="none" w:sz="0" w:space="0" w:color="auto"/>
            <w:left w:val="none" w:sz="0" w:space="0" w:color="auto"/>
            <w:bottom w:val="none" w:sz="0" w:space="0" w:color="auto"/>
            <w:right w:val="none" w:sz="0" w:space="0" w:color="auto"/>
          </w:divBdr>
        </w:div>
        <w:div w:id="2047171838">
          <w:marLeft w:val="0"/>
          <w:marRight w:val="0"/>
          <w:marTop w:val="0"/>
          <w:marBottom w:val="0"/>
          <w:divBdr>
            <w:top w:val="none" w:sz="0" w:space="0" w:color="auto"/>
            <w:left w:val="none" w:sz="0" w:space="0" w:color="auto"/>
            <w:bottom w:val="none" w:sz="0" w:space="0" w:color="auto"/>
            <w:right w:val="none" w:sz="0" w:space="0" w:color="auto"/>
          </w:divBdr>
        </w:div>
        <w:div w:id="558826225">
          <w:marLeft w:val="0"/>
          <w:marRight w:val="0"/>
          <w:marTop w:val="0"/>
          <w:marBottom w:val="0"/>
          <w:divBdr>
            <w:top w:val="none" w:sz="0" w:space="0" w:color="auto"/>
            <w:left w:val="none" w:sz="0" w:space="0" w:color="auto"/>
            <w:bottom w:val="none" w:sz="0" w:space="0" w:color="auto"/>
            <w:right w:val="none" w:sz="0" w:space="0" w:color="auto"/>
          </w:divBdr>
        </w:div>
        <w:div w:id="1800612178">
          <w:marLeft w:val="0"/>
          <w:marRight w:val="0"/>
          <w:marTop w:val="0"/>
          <w:marBottom w:val="0"/>
          <w:divBdr>
            <w:top w:val="none" w:sz="0" w:space="0" w:color="auto"/>
            <w:left w:val="none" w:sz="0" w:space="0" w:color="auto"/>
            <w:bottom w:val="none" w:sz="0" w:space="0" w:color="auto"/>
            <w:right w:val="none" w:sz="0" w:space="0" w:color="auto"/>
          </w:divBdr>
        </w:div>
        <w:div w:id="1111700468">
          <w:marLeft w:val="0"/>
          <w:marRight w:val="0"/>
          <w:marTop w:val="0"/>
          <w:marBottom w:val="0"/>
          <w:divBdr>
            <w:top w:val="none" w:sz="0" w:space="0" w:color="auto"/>
            <w:left w:val="none" w:sz="0" w:space="0" w:color="auto"/>
            <w:bottom w:val="none" w:sz="0" w:space="0" w:color="auto"/>
            <w:right w:val="none" w:sz="0" w:space="0" w:color="auto"/>
          </w:divBdr>
        </w:div>
        <w:div w:id="926773166">
          <w:marLeft w:val="0"/>
          <w:marRight w:val="0"/>
          <w:marTop w:val="0"/>
          <w:marBottom w:val="0"/>
          <w:divBdr>
            <w:top w:val="none" w:sz="0" w:space="0" w:color="auto"/>
            <w:left w:val="none" w:sz="0" w:space="0" w:color="auto"/>
            <w:bottom w:val="none" w:sz="0" w:space="0" w:color="auto"/>
            <w:right w:val="none" w:sz="0" w:space="0" w:color="auto"/>
          </w:divBdr>
        </w:div>
        <w:div w:id="2103378757">
          <w:marLeft w:val="0"/>
          <w:marRight w:val="0"/>
          <w:marTop w:val="0"/>
          <w:marBottom w:val="0"/>
          <w:divBdr>
            <w:top w:val="none" w:sz="0" w:space="0" w:color="auto"/>
            <w:left w:val="none" w:sz="0" w:space="0" w:color="auto"/>
            <w:bottom w:val="none" w:sz="0" w:space="0" w:color="auto"/>
            <w:right w:val="none" w:sz="0" w:space="0" w:color="auto"/>
          </w:divBdr>
        </w:div>
        <w:div w:id="1787695455">
          <w:marLeft w:val="0"/>
          <w:marRight w:val="0"/>
          <w:marTop w:val="0"/>
          <w:marBottom w:val="0"/>
          <w:divBdr>
            <w:top w:val="none" w:sz="0" w:space="0" w:color="auto"/>
            <w:left w:val="none" w:sz="0" w:space="0" w:color="auto"/>
            <w:bottom w:val="none" w:sz="0" w:space="0" w:color="auto"/>
            <w:right w:val="none" w:sz="0" w:space="0" w:color="auto"/>
          </w:divBdr>
        </w:div>
        <w:div w:id="1765565089">
          <w:marLeft w:val="0"/>
          <w:marRight w:val="0"/>
          <w:marTop w:val="0"/>
          <w:marBottom w:val="0"/>
          <w:divBdr>
            <w:top w:val="none" w:sz="0" w:space="0" w:color="auto"/>
            <w:left w:val="none" w:sz="0" w:space="0" w:color="auto"/>
            <w:bottom w:val="none" w:sz="0" w:space="0" w:color="auto"/>
            <w:right w:val="none" w:sz="0" w:space="0" w:color="auto"/>
          </w:divBdr>
        </w:div>
        <w:div w:id="1368331637">
          <w:marLeft w:val="0"/>
          <w:marRight w:val="0"/>
          <w:marTop w:val="0"/>
          <w:marBottom w:val="0"/>
          <w:divBdr>
            <w:top w:val="none" w:sz="0" w:space="0" w:color="auto"/>
            <w:left w:val="none" w:sz="0" w:space="0" w:color="auto"/>
            <w:bottom w:val="none" w:sz="0" w:space="0" w:color="auto"/>
            <w:right w:val="none" w:sz="0" w:space="0" w:color="auto"/>
          </w:divBdr>
        </w:div>
        <w:div w:id="900361353">
          <w:marLeft w:val="0"/>
          <w:marRight w:val="0"/>
          <w:marTop w:val="0"/>
          <w:marBottom w:val="0"/>
          <w:divBdr>
            <w:top w:val="none" w:sz="0" w:space="0" w:color="auto"/>
            <w:left w:val="none" w:sz="0" w:space="0" w:color="auto"/>
            <w:bottom w:val="none" w:sz="0" w:space="0" w:color="auto"/>
            <w:right w:val="none" w:sz="0" w:space="0" w:color="auto"/>
          </w:divBdr>
        </w:div>
        <w:div w:id="1886483160">
          <w:marLeft w:val="0"/>
          <w:marRight w:val="0"/>
          <w:marTop w:val="0"/>
          <w:marBottom w:val="0"/>
          <w:divBdr>
            <w:top w:val="none" w:sz="0" w:space="0" w:color="auto"/>
            <w:left w:val="none" w:sz="0" w:space="0" w:color="auto"/>
            <w:bottom w:val="none" w:sz="0" w:space="0" w:color="auto"/>
            <w:right w:val="none" w:sz="0" w:space="0" w:color="auto"/>
          </w:divBdr>
        </w:div>
        <w:div w:id="1811247443">
          <w:marLeft w:val="0"/>
          <w:marRight w:val="0"/>
          <w:marTop w:val="0"/>
          <w:marBottom w:val="0"/>
          <w:divBdr>
            <w:top w:val="none" w:sz="0" w:space="0" w:color="auto"/>
            <w:left w:val="none" w:sz="0" w:space="0" w:color="auto"/>
            <w:bottom w:val="none" w:sz="0" w:space="0" w:color="auto"/>
            <w:right w:val="none" w:sz="0" w:space="0" w:color="auto"/>
          </w:divBdr>
        </w:div>
        <w:div w:id="613095167">
          <w:marLeft w:val="0"/>
          <w:marRight w:val="0"/>
          <w:marTop w:val="0"/>
          <w:marBottom w:val="0"/>
          <w:divBdr>
            <w:top w:val="none" w:sz="0" w:space="0" w:color="auto"/>
            <w:left w:val="none" w:sz="0" w:space="0" w:color="auto"/>
            <w:bottom w:val="none" w:sz="0" w:space="0" w:color="auto"/>
            <w:right w:val="none" w:sz="0" w:space="0" w:color="auto"/>
          </w:divBdr>
        </w:div>
        <w:div w:id="1381245552">
          <w:marLeft w:val="0"/>
          <w:marRight w:val="0"/>
          <w:marTop w:val="0"/>
          <w:marBottom w:val="0"/>
          <w:divBdr>
            <w:top w:val="none" w:sz="0" w:space="0" w:color="auto"/>
            <w:left w:val="none" w:sz="0" w:space="0" w:color="auto"/>
            <w:bottom w:val="none" w:sz="0" w:space="0" w:color="auto"/>
            <w:right w:val="none" w:sz="0" w:space="0" w:color="auto"/>
          </w:divBdr>
        </w:div>
        <w:div w:id="1013997900">
          <w:marLeft w:val="0"/>
          <w:marRight w:val="0"/>
          <w:marTop w:val="0"/>
          <w:marBottom w:val="0"/>
          <w:divBdr>
            <w:top w:val="none" w:sz="0" w:space="0" w:color="auto"/>
            <w:left w:val="none" w:sz="0" w:space="0" w:color="auto"/>
            <w:bottom w:val="none" w:sz="0" w:space="0" w:color="auto"/>
            <w:right w:val="none" w:sz="0" w:space="0" w:color="auto"/>
          </w:divBdr>
        </w:div>
        <w:div w:id="849415796">
          <w:marLeft w:val="0"/>
          <w:marRight w:val="0"/>
          <w:marTop w:val="0"/>
          <w:marBottom w:val="0"/>
          <w:divBdr>
            <w:top w:val="none" w:sz="0" w:space="0" w:color="auto"/>
            <w:left w:val="none" w:sz="0" w:space="0" w:color="auto"/>
            <w:bottom w:val="none" w:sz="0" w:space="0" w:color="auto"/>
            <w:right w:val="none" w:sz="0" w:space="0" w:color="auto"/>
          </w:divBdr>
        </w:div>
        <w:div w:id="95639505">
          <w:marLeft w:val="0"/>
          <w:marRight w:val="0"/>
          <w:marTop w:val="0"/>
          <w:marBottom w:val="0"/>
          <w:divBdr>
            <w:top w:val="none" w:sz="0" w:space="0" w:color="auto"/>
            <w:left w:val="none" w:sz="0" w:space="0" w:color="auto"/>
            <w:bottom w:val="none" w:sz="0" w:space="0" w:color="auto"/>
            <w:right w:val="none" w:sz="0" w:space="0" w:color="auto"/>
          </w:divBdr>
        </w:div>
        <w:div w:id="270672089">
          <w:marLeft w:val="0"/>
          <w:marRight w:val="0"/>
          <w:marTop w:val="0"/>
          <w:marBottom w:val="0"/>
          <w:divBdr>
            <w:top w:val="none" w:sz="0" w:space="0" w:color="auto"/>
            <w:left w:val="none" w:sz="0" w:space="0" w:color="auto"/>
            <w:bottom w:val="none" w:sz="0" w:space="0" w:color="auto"/>
            <w:right w:val="none" w:sz="0" w:space="0" w:color="auto"/>
          </w:divBdr>
        </w:div>
        <w:div w:id="611589243">
          <w:marLeft w:val="0"/>
          <w:marRight w:val="0"/>
          <w:marTop w:val="0"/>
          <w:marBottom w:val="0"/>
          <w:divBdr>
            <w:top w:val="none" w:sz="0" w:space="0" w:color="auto"/>
            <w:left w:val="none" w:sz="0" w:space="0" w:color="auto"/>
            <w:bottom w:val="none" w:sz="0" w:space="0" w:color="auto"/>
            <w:right w:val="none" w:sz="0" w:space="0" w:color="auto"/>
          </w:divBdr>
        </w:div>
        <w:div w:id="688529065">
          <w:marLeft w:val="0"/>
          <w:marRight w:val="0"/>
          <w:marTop w:val="0"/>
          <w:marBottom w:val="0"/>
          <w:divBdr>
            <w:top w:val="none" w:sz="0" w:space="0" w:color="auto"/>
            <w:left w:val="none" w:sz="0" w:space="0" w:color="auto"/>
            <w:bottom w:val="none" w:sz="0" w:space="0" w:color="auto"/>
            <w:right w:val="none" w:sz="0" w:space="0" w:color="auto"/>
          </w:divBdr>
        </w:div>
        <w:div w:id="1467578365">
          <w:marLeft w:val="0"/>
          <w:marRight w:val="0"/>
          <w:marTop w:val="0"/>
          <w:marBottom w:val="0"/>
          <w:divBdr>
            <w:top w:val="none" w:sz="0" w:space="0" w:color="auto"/>
            <w:left w:val="none" w:sz="0" w:space="0" w:color="auto"/>
            <w:bottom w:val="none" w:sz="0" w:space="0" w:color="auto"/>
            <w:right w:val="none" w:sz="0" w:space="0" w:color="auto"/>
          </w:divBdr>
        </w:div>
        <w:div w:id="1493060142">
          <w:marLeft w:val="0"/>
          <w:marRight w:val="0"/>
          <w:marTop w:val="0"/>
          <w:marBottom w:val="0"/>
          <w:divBdr>
            <w:top w:val="none" w:sz="0" w:space="0" w:color="auto"/>
            <w:left w:val="none" w:sz="0" w:space="0" w:color="auto"/>
            <w:bottom w:val="none" w:sz="0" w:space="0" w:color="auto"/>
            <w:right w:val="none" w:sz="0" w:space="0" w:color="auto"/>
          </w:divBdr>
        </w:div>
        <w:div w:id="2001613618">
          <w:marLeft w:val="0"/>
          <w:marRight w:val="0"/>
          <w:marTop w:val="0"/>
          <w:marBottom w:val="0"/>
          <w:divBdr>
            <w:top w:val="none" w:sz="0" w:space="0" w:color="auto"/>
            <w:left w:val="none" w:sz="0" w:space="0" w:color="auto"/>
            <w:bottom w:val="none" w:sz="0" w:space="0" w:color="auto"/>
            <w:right w:val="none" w:sz="0" w:space="0" w:color="auto"/>
          </w:divBdr>
        </w:div>
        <w:div w:id="770663838">
          <w:marLeft w:val="0"/>
          <w:marRight w:val="0"/>
          <w:marTop w:val="0"/>
          <w:marBottom w:val="0"/>
          <w:divBdr>
            <w:top w:val="none" w:sz="0" w:space="0" w:color="auto"/>
            <w:left w:val="none" w:sz="0" w:space="0" w:color="auto"/>
            <w:bottom w:val="none" w:sz="0" w:space="0" w:color="auto"/>
            <w:right w:val="none" w:sz="0" w:space="0" w:color="auto"/>
          </w:divBdr>
        </w:div>
        <w:div w:id="336813620">
          <w:marLeft w:val="0"/>
          <w:marRight w:val="0"/>
          <w:marTop w:val="0"/>
          <w:marBottom w:val="0"/>
          <w:divBdr>
            <w:top w:val="none" w:sz="0" w:space="0" w:color="auto"/>
            <w:left w:val="none" w:sz="0" w:space="0" w:color="auto"/>
            <w:bottom w:val="none" w:sz="0" w:space="0" w:color="auto"/>
            <w:right w:val="none" w:sz="0" w:space="0" w:color="auto"/>
          </w:divBdr>
        </w:div>
        <w:div w:id="527179063">
          <w:marLeft w:val="0"/>
          <w:marRight w:val="0"/>
          <w:marTop w:val="0"/>
          <w:marBottom w:val="0"/>
          <w:divBdr>
            <w:top w:val="none" w:sz="0" w:space="0" w:color="auto"/>
            <w:left w:val="none" w:sz="0" w:space="0" w:color="auto"/>
            <w:bottom w:val="none" w:sz="0" w:space="0" w:color="auto"/>
            <w:right w:val="none" w:sz="0" w:space="0" w:color="auto"/>
          </w:divBdr>
        </w:div>
        <w:div w:id="1713843968">
          <w:marLeft w:val="0"/>
          <w:marRight w:val="0"/>
          <w:marTop w:val="0"/>
          <w:marBottom w:val="0"/>
          <w:divBdr>
            <w:top w:val="none" w:sz="0" w:space="0" w:color="auto"/>
            <w:left w:val="none" w:sz="0" w:space="0" w:color="auto"/>
            <w:bottom w:val="none" w:sz="0" w:space="0" w:color="auto"/>
            <w:right w:val="none" w:sz="0" w:space="0" w:color="auto"/>
          </w:divBdr>
        </w:div>
        <w:div w:id="854999832">
          <w:marLeft w:val="0"/>
          <w:marRight w:val="0"/>
          <w:marTop w:val="0"/>
          <w:marBottom w:val="0"/>
          <w:divBdr>
            <w:top w:val="none" w:sz="0" w:space="0" w:color="auto"/>
            <w:left w:val="none" w:sz="0" w:space="0" w:color="auto"/>
            <w:bottom w:val="none" w:sz="0" w:space="0" w:color="auto"/>
            <w:right w:val="none" w:sz="0" w:space="0" w:color="auto"/>
          </w:divBdr>
        </w:div>
        <w:div w:id="62684950">
          <w:marLeft w:val="0"/>
          <w:marRight w:val="0"/>
          <w:marTop w:val="0"/>
          <w:marBottom w:val="0"/>
          <w:divBdr>
            <w:top w:val="none" w:sz="0" w:space="0" w:color="auto"/>
            <w:left w:val="none" w:sz="0" w:space="0" w:color="auto"/>
            <w:bottom w:val="none" w:sz="0" w:space="0" w:color="auto"/>
            <w:right w:val="none" w:sz="0" w:space="0" w:color="auto"/>
          </w:divBdr>
        </w:div>
        <w:div w:id="591622392">
          <w:marLeft w:val="0"/>
          <w:marRight w:val="0"/>
          <w:marTop w:val="0"/>
          <w:marBottom w:val="0"/>
          <w:divBdr>
            <w:top w:val="none" w:sz="0" w:space="0" w:color="auto"/>
            <w:left w:val="none" w:sz="0" w:space="0" w:color="auto"/>
            <w:bottom w:val="none" w:sz="0" w:space="0" w:color="auto"/>
            <w:right w:val="none" w:sz="0" w:space="0" w:color="auto"/>
          </w:divBdr>
        </w:div>
        <w:div w:id="82727139">
          <w:marLeft w:val="0"/>
          <w:marRight w:val="0"/>
          <w:marTop w:val="0"/>
          <w:marBottom w:val="0"/>
          <w:divBdr>
            <w:top w:val="none" w:sz="0" w:space="0" w:color="auto"/>
            <w:left w:val="none" w:sz="0" w:space="0" w:color="auto"/>
            <w:bottom w:val="none" w:sz="0" w:space="0" w:color="auto"/>
            <w:right w:val="none" w:sz="0" w:space="0" w:color="auto"/>
          </w:divBdr>
        </w:div>
        <w:div w:id="597102936">
          <w:marLeft w:val="0"/>
          <w:marRight w:val="0"/>
          <w:marTop w:val="0"/>
          <w:marBottom w:val="0"/>
          <w:divBdr>
            <w:top w:val="none" w:sz="0" w:space="0" w:color="auto"/>
            <w:left w:val="none" w:sz="0" w:space="0" w:color="auto"/>
            <w:bottom w:val="none" w:sz="0" w:space="0" w:color="auto"/>
            <w:right w:val="none" w:sz="0" w:space="0" w:color="auto"/>
          </w:divBdr>
        </w:div>
        <w:div w:id="1583760882">
          <w:marLeft w:val="0"/>
          <w:marRight w:val="0"/>
          <w:marTop w:val="0"/>
          <w:marBottom w:val="0"/>
          <w:divBdr>
            <w:top w:val="none" w:sz="0" w:space="0" w:color="auto"/>
            <w:left w:val="none" w:sz="0" w:space="0" w:color="auto"/>
            <w:bottom w:val="none" w:sz="0" w:space="0" w:color="auto"/>
            <w:right w:val="none" w:sz="0" w:space="0" w:color="auto"/>
          </w:divBdr>
        </w:div>
        <w:div w:id="1942029476">
          <w:marLeft w:val="0"/>
          <w:marRight w:val="0"/>
          <w:marTop w:val="0"/>
          <w:marBottom w:val="0"/>
          <w:divBdr>
            <w:top w:val="none" w:sz="0" w:space="0" w:color="auto"/>
            <w:left w:val="none" w:sz="0" w:space="0" w:color="auto"/>
            <w:bottom w:val="none" w:sz="0" w:space="0" w:color="auto"/>
            <w:right w:val="none" w:sz="0" w:space="0" w:color="auto"/>
          </w:divBdr>
        </w:div>
        <w:div w:id="2130857301">
          <w:marLeft w:val="0"/>
          <w:marRight w:val="0"/>
          <w:marTop w:val="0"/>
          <w:marBottom w:val="0"/>
          <w:divBdr>
            <w:top w:val="none" w:sz="0" w:space="0" w:color="auto"/>
            <w:left w:val="none" w:sz="0" w:space="0" w:color="auto"/>
            <w:bottom w:val="none" w:sz="0" w:space="0" w:color="auto"/>
            <w:right w:val="none" w:sz="0" w:space="0" w:color="auto"/>
          </w:divBdr>
        </w:div>
        <w:div w:id="1177424567">
          <w:marLeft w:val="0"/>
          <w:marRight w:val="0"/>
          <w:marTop w:val="0"/>
          <w:marBottom w:val="0"/>
          <w:divBdr>
            <w:top w:val="none" w:sz="0" w:space="0" w:color="auto"/>
            <w:left w:val="none" w:sz="0" w:space="0" w:color="auto"/>
            <w:bottom w:val="none" w:sz="0" w:space="0" w:color="auto"/>
            <w:right w:val="none" w:sz="0" w:space="0" w:color="auto"/>
          </w:divBdr>
        </w:div>
        <w:div w:id="2048606418">
          <w:marLeft w:val="0"/>
          <w:marRight w:val="0"/>
          <w:marTop w:val="0"/>
          <w:marBottom w:val="0"/>
          <w:divBdr>
            <w:top w:val="none" w:sz="0" w:space="0" w:color="auto"/>
            <w:left w:val="none" w:sz="0" w:space="0" w:color="auto"/>
            <w:bottom w:val="none" w:sz="0" w:space="0" w:color="auto"/>
            <w:right w:val="none" w:sz="0" w:space="0" w:color="auto"/>
          </w:divBdr>
        </w:div>
        <w:div w:id="1667902794">
          <w:marLeft w:val="0"/>
          <w:marRight w:val="0"/>
          <w:marTop w:val="0"/>
          <w:marBottom w:val="0"/>
          <w:divBdr>
            <w:top w:val="none" w:sz="0" w:space="0" w:color="auto"/>
            <w:left w:val="none" w:sz="0" w:space="0" w:color="auto"/>
            <w:bottom w:val="none" w:sz="0" w:space="0" w:color="auto"/>
            <w:right w:val="none" w:sz="0" w:space="0" w:color="auto"/>
          </w:divBdr>
        </w:div>
        <w:div w:id="2066905777">
          <w:marLeft w:val="0"/>
          <w:marRight w:val="0"/>
          <w:marTop w:val="0"/>
          <w:marBottom w:val="0"/>
          <w:divBdr>
            <w:top w:val="none" w:sz="0" w:space="0" w:color="auto"/>
            <w:left w:val="none" w:sz="0" w:space="0" w:color="auto"/>
            <w:bottom w:val="none" w:sz="0" w:space="0" w:color="auto"/>
            <w:right w:val="none" w:sz="0" w:space="0" w:color="auto"/>
          </w:divBdr>
        </w:div>
        <w:div w:id="2016956236">
          <w:marLeft w:val="0"/>
          <w:marRight w:val="0"/>
          <w:marTop w:val="0"/>
          <w:marBottom w:val="0"/>
          <w:divBdr>
            <w:top w:val="none" w:sz="0" w:space="0" w:color="auto"/>
            <w:left w:val="none" w:sz="0" w:space="0" w:color="auto"/>
            <w:bottom w:val="none" w:sz="0" w:space="0" w:color="auto"/>
            <w:right w:val="none" w:sz="0" w:space="0" w:color="auto"/>
          </w:divBdr>
        </w:div>
        <w:div w:id="838231858">
          <w:marLeft w:val="0"/>
          <w:marRight w:val="0"/>
          <w:marTop w:val="0"/>
          <w:marBottom w:val="0"/>
          <w:divBdr>
            <w:top w:val="none" w:sz="0" w:space="0" w:color="auto"/>
            <w:left w:val="none" w:sz="0" w:space="0" w:color="auto"/>
            <w:bottom w:val="none" w:sz="0" w:space="0" w:color="auto"/>
            <w:right w:val="none" w:sz="0" w:space="0" w:color="auto"/>
          </w:divBdr>
        </w:div>
        <w:div w:id="515732688">
          <w:marLeft w:val="0"/>
          <w:marRight w:val="0"/>
          <w:marTop w:val="0"/>
          <w:marBottom w:val="0"/>
          <w:divBdr>
            <w:top w:val="none" w:sz="0" w:space="0" w:color="auto"/>
            <w:left w:val="none" w:sz="0" w:space="0" w:color="auto"/>
            <w:bottom w:val="none" w:sz="0" w:space="0" w:color="auto"/>
            <w:right w:val="none" w:sz="0" w:space="0" w:color="auto"/>
          </w:divBdr>
        </w:div>
        <w:div w:id="198056910">
          <w:marLeft w:val="0"/>
          <w:marRight w:val="0"/>
          <w:marTop w:val="0"/>
          <w:marBottom w:val="0"/>
          <w:divBdr>
            <w:top w:val="none" w:sz="0" w:space="0" w:color="auto"/>
            <w:left w:val="none" w:sz="0" w:space="0" w:color="auto"/>
            <w:bottom w:val="none" w:sz="0" w:space="0" w:color="auto"/>
            <w:right w:val="none" w:sz="0" w:space="0" w:color="auto"/>
          </w:divBdr>
        </w:div>
        <w:div w:id="746610966">
          <w:marLeft w:val="0"/>
          <w:marRight w:val="0"/>
          <w:marTop w:val="0"/>
          <w:marBottom w:val="0"/>
          <w:divBdr>
            <w:top w:val="none" w:sz="0" w:space="0" w:color="auto"/>
            <w:left w:val="none" w:sz="0" w:space="0" w:color="auto"/>
            <w:bottom w:val="none" w:sz="0" w:space="0" w:color="auto"/>
            <w:right w:val="none" w:sz="0" w:space="0" w:color="auto"/>
          </w:divBdr>
        </w:div>
        <w:div w:id="802233949">
          <w:marLeft w:val="0"/>
          <w:marRight w:val="0"/>
          <w:marTop w:val="0"/>
          <w:marBottom w:val="0"/>
          <w:divBdr>
            <w:top w:val="none" w:sz="0" w:space="0" w:color="auto"/>
            <w:left w:val="none" w:sz="0" w:space="0" w:color="auto"/>
            <w:bottom w:val="none" w:sz="0" w:space="0" w:color="auto"/>
            <w:right w:val="none" w:sz="0" w:space="0" w:color="auto"/>
          </w:divBdr>
        </w:div>
        <w:div w:id="1874265723">
          <w:marLeft w:val="0"/>
          <w:marRight w:val="0"/>
          <w:marTop w:val="0"/>
          <w:marBottom w:val="0"/>
          <w:divBdr>
            <w:top w:val="none" w:sz="0" w:space="0" w:color="auto"/>
            <w:left w:val="none" w:sz="0" w:space="0" w:color="auto"/>
            <w:bottom w:val="none" w:sz="0" w:space="0" w:color="auto"/>
            <w:right w:val="none" w:sz="0" w:space="0" w:color="auto"/>
          </w:divBdr>
        </w:div>
        <w:div w:id="691301197">
          <w:marLeft w:val="0"/>
          <w:marRight w:val="0"/>
          <w:marTop w:val="0"/>
          <w:marBottom w:val="0"/>
          <w:divBdr>
            <w:top w:val="none" w:sz="0" w:space="0" w:color="auto"/>
            <w:left w:val="none" w:sz="0" w:space="0" w:color="auto"/>
            <w:bottom w:val="none" w:sz="0" w:space="0" w:color="auto"/>
            <w:right w:val="none" w:sz="0" w:space="0" w:color="auto"/>
          </w:divBdr>
        </w:div>
        <w:div w:id="138033667">
          <w:marLeft w:val="0"/>
          <w:marRight w:val="0"/>
          <w:marTop w:val="0"/>
          <w:marBottom w:val="0"/>
          <w:divBdr>
            <w:top w:val="none" w:sz="0" w:space="0" w:color="auto"/>
            <w:left w:val="none" w:sz="0" w:space="0" w:color="auto"/>
            <w:bottom w:val="none" w:sz="0" w:space="0" w:color="auto"/>
            <w:right w:val="none" w:sz="0" w:space="0" w:color="auto"/>
          </w:divBdr>
        </w:div>
        <w:div w:id="653222009">
          <w:marLeft w:val="0"/>
          <w:marRight w:val="0"/>
          <w:marTop w:val="0"/>
          <w:marBottom w:val="0"/>
          <w:divBdr>
            <w:top w:val="none" w:sz="0" w:space="0" w:color="auto"/>
            <w:left w:val="none" w:sz="0" w:space="0" w:color="auto"/>
            <w:bottom w:val="none" w:sz="0" w:space="0" w:color="auto"/>
            <w:right w:val="none" w:sz="0" w:space="0" w:color="auto"/>
          </w:divBdr>
        </w:div>
        <w:div w:id="805506901">
          <w:marLeft w:val="0"/>
          <w:marRight w:val="0"/>
          <w:marTop w:val="0"/>
          <w:marBottom w:val="0"/>
          <w:divBdr>
            <w:top w:val="none" w:sz="0" w:space="0" w:color="auto"/>
            <w:left w:val="none" w:sz="0" w:space="0" w:color="auto"/>
            <w:bottom w:val="none" w:sz="0" w:space="0" w:color="auto"/>
            <w:right w:val="none" w:sz="0" w:space="0" w:color="auto"/>
          </w:divBdr>
        </w:div>
        <w:div w:id="1094398896">
          <w:marLeft w:val="0"/>
          <w:marRight w:val="0"/>
          <w:marTop w:val="0"/>
          <w:marBottom w:val="0"/>
          <w:divBdr>
            <w:top w:val="none" w:sz="0" w:space="0" w:color="auto"/>
            <w:left w:val="none" w:sz="0" w:space="0" w:color="auto"/>
            <w:bottom w:val="none" w:sz="0" w:space="0" w:color="auto"/>
            <w:right w:val="none" w:sz="0" w:space="0" w:color="auto"/>
          </w:divBdr>
        </w:div>
        <w:div w:id="197740625">
          <w:marLeft w:val="0"/>
          <w:marRight w:val="0"/>
          <w:marTop w:val="0"/>
          <w:marBottom w:val="0"/>
          <w:divBdr>
            <w:top w:val="none" w:sz="0" w:space="0" w:color="auto"/>
            <w:left w:val="none" w:sz="0" w:space="0" w:color="auto"/>
            <w:bottom w:val="none" w:sz="0" w:space="0" w:color="auto"/>
            <w:right w:val="none" w:sz="0" w:space="0" w:color="auto"/>
          </w:divBdr>
        </w:div>
        <w:div w:id="2044597547">
          <w:marLeft w:val="0"/>
          <w:marRight w:val="0"/>
          <w:marTop w:val="0"/>
          <w:marBottom w:val="0"/>
          <w:divBdr>
            <w:top w:val="none" w:sz="0" w:space="0" w:color="auto"/>
            <w:left w:val="none" w:sz="0" w:space="0" w:color="auto"/>
            <w:bottom w:val="none" w:sz="0" w:space="0" w:color="auto"/>
            <w:right w:val="none" w:sz="0" w:space="0" w:color="auto"/>
          </w:divBdr>
        </w:div>
        <w:div w:id="764037675">
          <w:marLeft w:val="0"/>
          <w:marRight w:val="0"/>
          <w:marTop w:val="0"/>
          <w:marBottom w:val="0"/>
          <w:divBdr>
            <w:top w:val="none" w:sz="0" w:space="0" w:color="auto"/>
            <w:left w:val="none" w:sz="0" w:space="0" w:color="auto"/>
            <w:bottom w:val="none" w:sz="0" w:space="0" w:color="auto"/>
            <w:right w:val="none" w:sz="0" w:space="0" w:color="auto"/>
          </w:divBdr>
        </w:div>
        <w:div w:id="2016181207">
          <w:marLeft w:val="0"/>
          <w:marRight w:val="0"/>
          <w:marTop w:val="0"/>
          <w:marBottom w:val="0"/>
          <w:divBdr>
            <w:top w:val="none" w:sz="0" w:space="0" w:color="auto"/>
            <w:left w:val="none" w:sz="0" w:space="0" w:color="auto"/>
            <w:bottom w:val="none" w:sz="0" w:space="0" w:color="auto"/>
            <w:right w:val="none" w:sz="0" w:space="0" w:color="auto"/>
          </w:divBdr>
        </w:div>
        <w:div w:id="226961325">
          <w:marLeft w:val="0"/>
          <w:marRight w:val="0"/>
          <w:marTop w:val="0"/>
          <w:marBottom w:val="0"/>
          <w:divBdr>
            <w:top w:val="none" w:sz="0" w:space="0" w:color="auto"/>
            <w:left w:val="none" w:sz="0" w:space="0" w:color="auto"/>
            <w:bottom w:val="none" w:sz="0" w:space="0" w:color="auto"/>
            <w:right w:val="none" w:sz="0" w:space="0" w:color="auto"/>
          </w:divBdr>
        </w:div>
        <w:div w:id="458035266">
          <w:marLeft w:val="0"/>
          <w:marRight w:val="0"/>
          <w:marTop w:val="0"/>
          <w:marBottom w:val="0"/>
          <w:divBdr>
            <w:top w:val="none" w:sz="0" w:space="0" w:color="auto"/>
            <w:left w:val="none" w:sz="0" w:space="0" w:color="auto"/>
            <w:bottom w:val="none" w:sz="0" w:space="0" w:color="auto"/>
            <w:right w:val="none" w:sz="0" w:space="0" w:color="auto"/>
          </w:divBdr>
        </w:div>
        <w:div w:id="975330006">
          <w:marLeft w:val="0"/>
          <w:marRight w:val="0"/>
          <w:marTop w:val="0"/>
          <w:marBottom w:val="0"/>
          <w:divBdr>
            <w:top w:val="none" w:sz="0" w:space="0" w:color="auto"/>
            <w:left w:val="none" w:sz="0" w:space="0" w:color="auto"/>
            <w:bottom w:val="none" w:sz="0" w:space="0" w:color="auto"/>
            <w:right w:val="none" w:sz="0" w:space="0" w:color="auto"/>
          </w:divBdr>
        </w:div>
        <w:div w:id="1669167165">
          <w:marLeft w:val="0"/>
          <w:marRight w:val="0"/>
          <w:marTop w:val="0"/>
          <w:marBottom w:val="0"/>
          <w:divBdr>
            <w:top w:val="none" w:sz="0" w:space="0" w:color="auto"/>
            <w:left w:val="none" w:sz="0" w:space="0" w:color="auto"/>
            <w:bottom w:val="none" w:sz="0" w:space="0" w:color="auto"/>
            <w:right w:val="none" w:sz="0" w:space="0" w:color="auto"/>
          </w:divBdr>
        </w:div>
        <w:div w:id="2053115763">
          <w:marLeft w:val="0"/>
          <w:marRight w:val="0"/>
          <w:marTop w:val="0"/>
          <w:marBottom w:val="0"/>
          <w:divBdr>
            <w:top w:val="none" w:sz="0" w:space="0" w:color="auto"/>
            <w:left w:val="none" w:sz="0" w:space="0" w:color="auto"/>
            <w:bottom w:val="none" w:sz="0" w:space="0" w:color="auto"/>
            <w:right w:val="none" w:sz="0" w:space="0" w:color="auto"/>
          </w:divBdr>
        </w:div>
        <w:div w:id="1219322103">
          <w:marLeft w:val="0"/>
          <w:marRight w:val="0"/>
          <w:marTop w:val="0"/>
          <w:marBottom w:val="0"/>
          <w:divBdr>
            <w:top w:val="none" w:sz="0" w:space="0" w:color="auto"/>
            <w:left w:val="none" w:sz="0" w:space="0" w:color="auto"/>
            <w:bottom w:val="none" w:sz="0" w:space="0" w:color="auto"/>
            <w:right w:val="none" w:sz="0" w:space="0" w:color="auto"/>
          </w:divBdr>
        </w:div>
        <w:div w:id="2013680960">
          <w:marLeft w:val="0"/>
          <w:marRight w:val="0"/>
          <w:marTop w:val="0"/>
          <w:marBottom w:val="0"/>
          <w:divBdr>
            <w:top w:val="none" w:sz="0" w:space="0" w:color="auto"/>
            <w:left w:val="none" w:sz="0" w:space="0" w:color="auto"/>
            <w:bottom w:val="none" w:sz="0" w:space="0" w:color="auto"/>
            <w:right w:val="none" w:sz="0" w:space="0" w:color="auto"/>
          </w:divBdr>
        </w:div>
        <w:div w:id="249432479">
          <w:marLeft w:val="0"/>
          <w:marRight w:val="0"/>
          <w:marTop w:val="0"/>
          <w:marBottom w:val="0"/>
          <w:divBdr>
            <w:top w:val="none" w:sz="0" w:space="0" w:color="auto"/>
            <w:left w:val="none" w:sz="0" w:space="0" w:color="auto"/>
            <w:bottom w:val="none" w:sz="0" w:space="0" w:color="auto"/>
            <w:right w:val="none" w:sz="0" w:space="0" w:color="auto"/>
          </w:divBdr>
        </w:div>
        <w:div w:id="529026021">
          <w:marLeft w:val="0"/>
          <w:marRight w:val="0"/>
          <w:marTop w:val="0"/>
          <w:marBottom w:val="0"/>
          <w:divBdr>
            <w:top w:val="none" w:sz="0" w:space="0" w:color="auto"/>
            <w:left w:val="none" w:sz="0" w:space="0" w:color="auto"/>
            <w:bottom w:val="none" w:sz="0" w:space="0" w:color="auto"/>
            <w:right w:val="none" w:sz="0" w:space="0" w:color="auto"/>
          </w:divBdr>
        </w:div>
        <w:div w:id="674580064">
          <w:marLeft w:val="0"/>
          <w:marRight w:val="0"/>
          <w:marTop w:val="0"/>
          <w:marBottom w:val="0"/>
          <w:divBdr>
            <w:top w:val="none" w:sz="0" w:space="0" w:color="auto"/>
            <w:left w:val="none" w:sz="0" w:space="0" w:color="auto"/>
            <w:bottom w:val="none" w:sz="0" w:space="0" w:color="auto"/>
            <w:right w:val="none" w:sz="0" w:space="0" w:color="auto"/>
          </w:divBdr>
        </w:div>
        <w:div w:id="1623073140">
          <w:marLeft w:val="0"/>
          <w:marRight w:val="0"/>
          <w:marTop w:val="0"/>
          <w:marBottom w:val="0"/>
          <w:divBdr>
            <w:top w:val="none" w:sz="0" w:space="0" w:color="auto"/>
            <w:left w:val="none" w:sz="0" w:space="0" w:color="auto"/>
            <w:bottom w:val="none" w:sz="0" w:space="0" w:color="auto"/>
            <w:right w:val="none" w:sz="0" w:space="0" w:color="auto"/>
          </w:divBdr>
        </w:div>
        <w:div w:id="2111655883">
          <w:marLeft w:val="0"/>
          <w:marRight w:val="0"/>
          <w:marTop w:val="0"/>
          <w:marBottom w:val="0"/>
          <w:divBdr>
            <w:top w:val="none" w:sz="0" w:space="0" w:color="auto"/>
            <w:left w:val="none" w:sz="0" w:space="0" w:color="auto"/>
            <w:bottom w:val="none" w:sz="0" w:space="0" w:color="auto"/>
            <w:right w:val="none" w:sz="0" w:space="0" w:color="auto"/>
          </w:divBdr>
        </w:div>
        <w:div w:id="893810572">
          <w:marLeft w:val="0"/>
          <w:marRight w:val="0"/>
          <w:marTop w:val="0"/>
          <w:marBottom w:val="0"/>
          <w:divBdr>
            <w:top w:val="none" w:sz="0" w:space="0" w:color="auto"/>
            <w:left w:val="none" w:sz="0" w:space="0" w:color="auto"/>
            <w:bottom w:val="none" w:sz="0" w:space="0" w:color="auto"/>
            <w:right w:val="none" w:sz="0" w:space="0" w:color="auto"/>
          </w:divBdr>
        </w:div>
        <w:div w:id="1655178920">
          <w:marLeft w:val="0"/>
          <w:marRight w:val="0"/>
          <w:marTop w:val="0"/>
          <w:marBottom w:val="0"/>
          <w:divBdr>
            <w:top w:val="none" w:sz="0" w:space="0" w:color="auto"/>
            <w:left w:val="none" w:sz="0" w:space="0" w:color="auto"/>
            <w:bottom w:val="none" w:sz="0" w:space="0" w:color="auto"/>
            <w:right w:val="none" w:sz="0" w:space="0" w:color="auto"/>
          </w:divBdr>
        </w:div>
        <w:div w:id="1994487575">
          <w:marLeft w:val="0"/>
          <w:marRight w:val="0"/>
          <w:marTop w:val="0"/>
          <w:marBottom w:val="0"/>
          <w:divBdr>
            <w:top w:val="none" w:sz="0" w:space="0" w:color="auto"/>
            <w:left w:val="none" w:sz="0" w:space="0" w:color="auto"/>
            <w:bottom w:val="none" w:sz="0" w:space="0" w:color="auto"/>
            <w:right w:val="none" w:sz="0" w:space="0" w:color="auto"/>
          </w:divBdr>
        </w:div>
        <w:div w:id="1679307547">
          <w:marLeft w:val="0"/>
          <w:marRight w:val="0"/>
          <w:marTop w:val="0"/>
          <w:marBottom w:val="0"/>
          <w:divBdr>
            <w:top w:val="none" w:sz="0" w:space="0" w:color="auto"/>
            <w:left w:val="none" w:sz="0" w:space="0" w:color="auto"/>
            <w:bottom w:val="none" w:sz="0" w:space="0" w:color="auto"/>
            <w:right w:val="none" w:sz="0" w:space="0" w:color="auto"/>
          </w:divBdr>
        </w:div>
        <w:div w:id="646209791">
          <w:marLeft w:val="0"/>
          <w:marRight w:val="0"/>
          <w:marTop w:val="0"/>
          <w:marBottom w:val="0"/>
          <w:divBdr>
            <w:top w:val="none" w:sz="0" w:space="0" w:color="auto"/>
            <w:left w:val="none" w:sz="0" w:space="0" w:color="auto"/>
            <w:bottom w:val="none" w:sz="0" w:space="0" w:color="auto"/>
            <w:right w:val="none" w:sz="0" w:space="0" w:color="auto"/>
          </w:divBdr>
        </w:div>
        <w:div w:id="1123042840">
          <w:marLeft w:val="0"/>
          <w:marRight w:val="0"/>
          <w:marTop w:val="0"/>
          <w:marBottom w:val="0"/>
          <w:divBdr>
            <w:top w:val="none" w:sz="0" w:space="0" w:color="auto"/>
            <w:left w:val="none" w:sz="0" w:space="0" w:color="auto"/>
            <w:bottom w:val="none" w:sz="0" w:space="0" w:color="auto"/>
            <w:right w:val="none" w:sz="0" w:space="0" w:color="auto"/>
          </w:divBdr>
        </w:div>
        <w:div w:id="495464230">
          <w:marLeft w:val="0"/>
          <w:marRight w:val="0"/>
          <w:marTop w:val="0"/>
          <w:marBottom w:val="0"/>
          <w:divBdr>
            <w:top w:val="none" w:sz="0" w:space="0" w:color="auto"/>
            <w:left w:val="none" w:sz="0" w:space="0" w:color="auto"/>
            <w:bottom w:val="none" w:sz="0" w:space="0" w:color="auto"/>
            <w:right w:val="none" w:sz="0" w:space="0" w:color="auto"/>
          </w:divBdr>
        </w:div>
        <w:div w:id="1651254648">
          <w:marLeft w:val="0"/>
          <w:marRight w:val="0"/>
          <w:marTop w:val="0"/>
          <w:marBottom w:val="0"/>
          <w:divBdr>
            <w:top w:val="none" w:sz="0" w:space="0" w:color="auto"/>
            <w:left w:val="none" w:sz="0" w:space="0" w:color="auto"/>
            <w:bottom w:val="none" w:sz="0" w:space="0" w:color="auto"/>
            <w:right w:val="none" w:sz="0" w:space="0" w:color="auto"/>
          </w:divBdr>
        </w:div>
        <w:div w:id="177351040">
          <w:marLeft w:val="0"/>
          <w:marRight w:val="0"/>
          <w:marTop w:val="0"/>
          <w:marBottom w:val="0"/>
          <w:divBdr>
            <w:top w:val="none" w:sz="0" w:space="0" w:color="auto"/>
            <w:left w:val="none" w:sz="0" w:space="0" w:color="auto"/>
            <w:bottom w:val="none" w:sz="0" w:space="0" w:color="auto"/>
            <w:right w:val="none" w:sz="0" w:space="0" w:color="auto"/>
          </w:divBdr>
        </w:div>
        <w:div w:id="429594458">
          <w:marLeft w:val="0"/>
          <w:marRight w:val="0"/>
          <w:marTop w:val="0"/>
          <w:marBottom w:val="0"/>
          <w:divBdr>
            <w:top w:val="none" w:sz="0" w:space="0" w:color="auto"/>
            <w:left w:val="none" w:sz="0" w:space="0" w:color="auto"/>
            <w:bottom w:val="none" w:sz="0" w:space="0" w:color="auto"/>
            <w:right w:val="none" w:sz="0" w:space="0" w:color="auto"/>
          </w:divBdr>
        </w:div>
        <w:div w:id="1442796778">
          <w:marLeft w:val="0"/>
          <w:marRight w:val="0"/>
          <w:marTop w:val="0"/>
          <w:marBottom w:val="0"/>
          <w:divBdr>
            <w:top w:val="none" w:sz="0" w:space="0" w:color="auto"/>
            <w:left w:val="none" w:sz="0" w:space="0" w:color="auto"/>
            <w:bottom w:val="none" w:sz="0" w:space="0" w:color="auto"/>
            <w:right w:val="none" w:sz="0" w:space="0" w:color="auto"/>
          </w:divBdr>
        </w:div>
        <w:div w:id="821390905">
          <w:marLeft w:val="0"/>
          <w:marRight w:val="0"/>
          <w:marTop w:val="0"/>
          <w:marBottom w:val="0"/>
          <w:divBdr>
            <w:top w:val="none" w:sz="0" w:space="0" w:color="auto"/>
            <w:left w:val="none" w:sz="0" w:space="0" w:color="auto"/>
            <w:bottom w:val="none" w:sz="0" w:space="0" w:color="auto"/>
            <w:right w:val="none" w:sz="0" w:space="0" w:color="auto"/>
          </w:divBdr>
        </w:div>
        <w:div w:id="479729591">
          <w:marLeft w:val="0"/>
          <w:marRight w:val="0"/>
          <w:marTop w:val="0"/>
          <w:marBottom w:val="0"/>
          <w:divBdr>
            <w:top w:val="none" w:sz="0" w:space="0" w:color="auto"/>
            <w:left w:val="none" w:sz="0" w:space="0" w:color="auto"/>
            <w:bottom w:val="none" w:sz="0" w:space="0" w:color="auto"/>
            <w:right w:val="none" w:sz="0" w:space="0" w:color="auto"/>
          </w:divBdr>
        </w:div>
        <w:div w:id="1620799134">
          <w:marLeft w:val="0"/>
          <w:marRight w:val="0"/>
          <w:marTop w:val="0"/>
          <w:marBottom w:val="0"/>
          <w:divBdr>
            <w:top w:val="none" w:sz="0" w:space="0" w:color="auto"/>
            <w:left w:val="none" w:sz="0" w:space="0" w:color="auto"/>
            <w:bottom w:val="none" w:sz="0" w:space="0" w:color="auto"/>
            <w:right w:val="none" w:sz="0" w:space="0" w:color="auto"/>
          </w:divBdr>
        </w:div>
        <w:div w:id="1580140395">
          <w:marLeft w:val="0"/>
          <w:marRight w:val="0"/>
          <w:marTop w:val="0"/>
          <w:marBottom w:val="0"/>
          <w:divBdr>
            <w:top w:val="none" w:sz="0" w:space="0" w:color="auto"/>
            <w:left w:val="none" w:sz="0" w:space="0" w:color="auto"/>
            <w:bottom w:val="none" w:sz="0" w:space="0" w:color="auto"/>
            <w:right w:val="none" w:sz="0" w:space="0" w:color="auto"/>
          </w:divBdr>
        </w:div>
        <w:div w:id="519667569">
          <w:marLeft w:val="0"/>
          <w:marRight w:val="0"/>
          <w:marTop w:val="0"/>
          <w:marBottom w:val="0"/>
          <w:divBdr>
            <w:top w:val="none" w:sz="0" w:space="0" w:color="auto"/>
            <w:left w:val="none" w:sz="0" w:space="0" w:color="auto"/>
            <w:bottom w:val="none" w:sz="0" w:space="0" w:color="auto"/>
            <w:right w:val="none" w:sz="0" w:space="0" w:color="auto"/>
          </w:divBdr>
        </w:div>
        <w:div w:id="859704697">
          <w:marLeft w:val="0"/>
          <w:marRight w:val="0"/>
          <w:marTop w:val="0"/>
          <w:marBottom w:val="0"/>
          <w:divBdr>
            <w:top w:val="none" w:sz="0" w:space="0" w:color="auto"/>
            <w:left w:val="none" w:sz="0" w:space="0" w:color="auto"/>
            <w:bottom w:val="none" w:sz="0" w:space="0" w:color="auto"/>
            <w:right w:val="none" w:sz="0" w:space="0" w:color="auto"/>
          </w:divBdr>
        </w:div>
        <w:div w:id="1975331296">
          <w:marLeft w:val="0"/>
          <w:marRight w:val="0"/>
          <w:marTop w:val="0"/>
          <w:marBottom w:val="0"/>
          <w:divBdr>
            <w:top w:val="none" w:sz="0" w:space="0" w:color="auto"/>
            <w:left w:val="none" w:sz="0" w:space="0" w:color="auto"/>
            <w:bottom w:val="none" w:sz="0" w:space="0" w:color="auto"/>
            <w:right w:val="none" w:sz="0" w:space="0" w:color="auto"/>
          </w:divBdr>
        </w:div>
        <w:div w:id="240648380">
          <w:marLeft w:val="0"/>
          <w:marRight w:val="0"/>
          <w:marTop w:val="0"/>
          <w:marBottom w:val="0"/>
          <w:divBdr>
            <w:top w:val="none" w:sz="0" w:space="0" w:color="auto"/>
            <w:left w:val="none" w:sz="0" w:space="0" w:color="auto"/>
            <w:bottom w:val="none" w:sz="0" w:space="0" w:color="auto"/>
            <w:right w:val="none" w:sz="0" w:space="0" w:color="auto"/>
          </w:divBdr>
        </w:div>
        <w:div w:id="872813883">
          <w:marLeft w:val="0"/>
          <w:marRight w:val="0"/>
          <w:marTop w:val="0"/>
          <w:marBottom w:val="0"/>
          <w:divBdr>
            <w:top w:val="none" w:sz="0" w:space="0" w:color="auto"/>
            <w:left w:val="none" w:sz="0" w:space="0" w:color="auto"/>
            <w:bottom w:val="none" w:sz="0" w:space="0" w:color="auto"/>
            <w:right w:val="none" w:sz="0" w:space="0" w:color="auto"/>
          </w:divBdr>
        </w:div>
        <w:div w:id="1960843397">
          <w:marLeft w:val="0"/>
          <w:marRight w:val="0"/>
          <w:marTop w:val="0"/>
          <w:marBottom w:val="0"/>
          <w:divBdr>
            <w:top w:val="none" w:sz="0" w:space="0" w:color="auto"/>
            <w:left w:val="none" w:sz="0" w:space="0" w:color="auto"/>
            <w:bottom w:val="none" w:sz="0" w:space="0" w:color="auto"/>
            <w:right w:val="none" w:sz="0" w:space="0" w:color="auto"/>
          </w:divBdr>
        </w:div>
        <w:div w:id="827094038">
          <w:marLeft w:val="0"/>
          <w:marRight w:val="0"/>
          <w:marTop w:val="0"/>
          <w:marBottom w:val="0"/>
          <w:divBdr>
            <w:top w:val="none" w:sz="0" w:space="0" w:color="auto"/>
            <w:left w:val="none" w:sz="0" w:space="0" w:color="auto"/>
            <w:bottom w:val="none" w:sz="0" w:space="0" w:color="auto"/>
            <w:right w:val="none" w:sz="0" w:space="0" w:color="auto"/>
          </w:divBdr>
        </w:div>
        <w:div w:id="531964799">
          <w:marLeft w:val="0"/>
          <w:marRight w:val="0"/>
          <w:marTop w:val="0"/>
          <w:marBottom w:val="0"/>
          <w:divBdr>
            <w:top w:val="none" w:sz="0" w:space="0" w:color="auto"/>
            <w:left w:val="none" w:sz="0" w:space="0" w:color="auto"/>
            <w:bottom w:val="none" w:sz="0" w:space="0" w:color="auto"/>
            <w:right w:val="none" w:sz="0" w:space="0" w:color="auto"/>
          </w:divBdr>
        </w:div>
        <w:div w:id="1610969937">
          <w:marLeft w:val="0"/>
          <w:marRight w:val="0"/>
          <w:marTop w:val="0"/>
          <w:marBottom w:val="0"/>
          <w:divBdr>
            <w:top w:val="none" w:sz="0" w:space="0" w:color="auto"/>
            <w:left w:val="none" w:sz="0" w:space="0" w:color="auto"/>
            <w:bottom w:val="none" w:sz="0" w:space="0" w:color="auto"/>
            <w:right w:val="none" w:sz="0" w:space="0" w:color="auto"/>
          </w:divBdr>
        </w:div>
        <w:div w:id="115830342">
          <w:marLeft w:val="0"/>
          <w:marRight w:val="0"/>
          <w:marTop w:val="0"/>
          <w:marBottom w:val="0"/>
          <w:divBdr>
            <w:top w:val="none" w:sz="0" w:space="0" w:color="auto"/>
            <w:left w:val="none" w:sz="0" w:space="0" w:color="auto"/>
            <w:bottom w:val="none" w:sz="0" w:space="0" w:color="auto"/>
            <w:right w:val="none" w:sz="0" w:space="0" w:color="auto"/>
          </w:divBdr>
        </w:div>
        <w:div w:id="192041352">
          <w:marLeft w:val="0"/>
          <w:marRight w:val="0"/>
          <w:marTop w:val="0"/>
          <w:marBottom w:val="0"/>
          <w:divBdr>
            <w:top w:val="none" w:sz="0" w:space="0" w:color="auto"/>
            <w:left w:val="none" w:sz="0" w:space="0" w:color="auto"/>
            <w:bottom w:val="none" w:sz="0" w:space="0" w:color="auto"/>
            <w:right w:val="none" w:sz="0" w:space="0" w:color="auto"/>
          </w:divBdr>
        </w:div>
        <w:div w:id="2125422042">
          <w:marLeft w:val="0"/>
          <w:marRight w:val="0"/>
          <w:marTop w:val="0"/>
          <w:marBottom w:val="0"/>
          <w:divBdr>
            <w:top w:val="none" w:sz="0" w:space="0" w:color="auto"/>
            <w:left w:val="none" w:sz="0" w:space="0" w:color="auto"/>
            <w:bottom w:val="none" w:sz="0" w:space="0" w:color="auto"/>
            <w:right w:val="none" w:sz="0" w:space="0" w:color="auto"/>
          </w:divBdr>
        </w:div>
        <w:div w:id="677149196">
          <w:marLeft w:val="0"/>
          <w:marRight w:val="0"/>
          <w:marTop w:val="0"/>
          <w:marBottom w:val="0"/>
          <w:divBdr>
            <w:top w:val="none" w:sz="0" w:space="0" w:color="auto"/>
            <w:left w:val="none" w:sz="0" w:space="0" w:color="auto"/>
            <w:bottom w:val="none" w:sz="0" w:space="0" w:color="auto"/>
            <w:right w:val="none" w:sz="0" w:space="0" w:color="auto"/>
          </w:divBdr>
        </w:div>
        <w:div w:id="1174413208">
          <w:marLeft w:val="0"/>
          <w:marRight w:val="0"/>
          <w:marTop w:val="0"/>
          <w:marBottom w:val="0"/>
          <w:divBdr>
            <w:top w:val="none" w:sz="0" w:space="0" w:color="auto"/>
            <w:left w:val="none" w:sz="0" w:space="0" w:color="auto"/>
            <w:bottom w:val="none" w:sz="0" w:space="0" w:color="auto"/>
            <w:right w:val="none" w:sz="0" w:space="0" w:color="auto"/>
          </w:divBdr>
        </w:div>
        <w:div w:id="764301216">
          <w:marLeft w:val="0"/>
          <w:marRight w:val="0"/>
          <w:marTop w:val="0"/>
          <w:marBottom w:val="0"/>
          <w:divBdr>
            <w:top w:val="none" w:sz="0" w:space="0" w:color="auto"/>
            <w:left w:val="none" w:sz="0" w:space="0" w:color="auto"/>
            <w:bottom w:val="none" w:sz="0" w:space="0" w:color="auto"/>
            <w:right w:val="none" w:sz="0" w:space="0" w:color="auto"/>
          </w:divBdr>
        </w:div>
        <w:div w:id="1534229500">
          <w:marLeft w:val="0"/>
          <w:marRight w:val="0"/>
          <w:marTop w:val="0"/>
          <w:marBottom w:val="0"/>
          <w:divBdr>
            <w:top w:val="none" w:sz="0" w:space="0" w:color="auto"/>
            <w:left w:val="none" w:sz="0" w:space="0" w:color="auto"/>
            <w:bottom w:val="none" w:sz="0" w:space="0" w:color="auto"/>
            <w:right w:val="none" w:sz="0" w:space="0" w:color="auto"/>
          </w:divBdr>
        </w:div>
        <w:div w:id="826703587">
          <w:marLeft w:val="0"/>
          <w:marRight w:val="0"/>
          <w:marTop w:val="0"/>
          <w:marBottom w:val="0"/>
          <w:divBdr>
            <w:top w:val="none" w:sz="0" w:space="0" w:color="auto"/>
            <w:left w:val="none" w:sz="0" w:space="0" w:color="auto"/>
            <w:bottom w:val="none" w:sz="0" w:space="0" w:color="auto"/>
            <w:right w:val="none" w:sz="0" w:space="0" w:color="auto"/>
          </w:divBdr>
        </w:div>
        <w:div w:id="1754349161">
          <w:marLeft w:val="0"/>
          <w:marRight w:val="0"/>
          <w:marTop w:val="0"/>
          <w:marBottom w:val="0"/>
          <w:divBdr>
            <w:top w:val="none" w:sz="0" w:space="0" w:color="auto"/>
            <w:left w:val="none" w:sz="0" w:space="0" w:color="auto"/>
            <w:bottom w:val="none" w:sz="0" w:space="0" w:color="auto"/>
            <w:right w:val="none" w:sz="0" w:space="0" w:color="auto"/>
          </w:divBdr>
        </w:div>
        <w:div w:id="1573197579">
          <w:marLeft w:val="0"/>
          <w:marRight w:val="0"/>
          <w:marTop w:val="0"/>
          <w:marBottom w:val="0"/>
          <w:divBdr>
            <w:top w:val="none" w:sz="0" w:space="0" w:color="auto"/>
            <w:left w:val="none" w:sz="0" w:space="0" w:color="auto"/>
            <w:bottom w:val="none" w:sz="0" w:space="0" w:color="auto"/>
            <w:right w:val="none" w:sz="0" w:space="0" w:color="auto"/>
          </w:divBdr>
        </w:div>
        <w:div w:id="131292806">
          <w:marLeft w:val="0"/>
          <w:marRight w:val="0"/>
          <w:marTop w:val="0"/>
          <w:marBottom w:val="0"/>
          <w:divBdr>
            <w:top w:val="none" w:sz="0" w:space="0" w:color="auto"/>
            <w:left w:val="none" w:sz="0" w:space="0" w:color="auto"/>
            <w:bottom w:val="none" w:sz="0" w:space="0" w:color="auto"/>
            <w:right w:val="none" w:sz="0" w:space="0" w:color="auto"/>
          </w:divBdr>
        </w:div>
        <w:div w:id="1633831717">
          <w:marLeft w:val="0"/>
          <w:marRight w:val="0"/>
          <w:marTop w:val="0"/>
          <w:marBottom w:val="0"/>
          <w:divBdr>
            <w:top w:val="none" w:sz="0" w:space="0" w:color="auto"/>
            <w:left w:val="none" w:sz="0" w:space="0" w:color="auto"/>
            <w:bottom w:val="none" w:sz="0" w:space="0" w:color="auto"/>
            <w:right w:val="none" w:sz="0" w:space="0" w:color="auto"/>
          </w:divBdr>
        </w:div>
        <w:div w:id="1739590912">
          <w:marLeft w:val="0"/>
          <w:marRight w:val="0"/>
          <w:marTop w:val="0"/>
          <w:marBottom w:val="0"/>
          <w:divBdr>
            <w:top w:val="none" w:sz="0" w:space="0" w:color="auto"/>
            <w:left w:val="none" w:sz="0" w:space="0" w:color="auto"/>
            <w:bottom w:val="none" w:sz="0" w:space="0" w:color="auto"/>
            <w:right w:val="none" w:sz="0" w:space="0" w:color="auto"/>
          </w:divBdr>
        </w:div>
        <w:div w:id="1232109260">
          <w:marLeft w:val="0"/>
          <w:marRight w:val="0"/>
          <w:marTop w:val="0"/>
          <w:marBottom w:val="0"/>
          <w:divBdr>
            <w:top w:val="none" w:sz="0" w:space="0" w:color="auto"/>
            <w:left w:val="none" w:sz="0" w:space="0" w:color="auto"/>
            <w:bottom w:val="none" w:sz="0" w:space="0" w:color="auto"/>
            <w:right w:val="none" w:sz="0" w:space="0" w:color="auto"/>
          </w:divBdr>
        </w:div>
        <w:div w:id="283117850">
          <w:marLeft w:val="0"/>
          <w:marRight w:val="0"/>
          <w:marTop w:val="0"/>
          <w:marBottom w:val="0"/>
          <w:divBdr>
            <w:top w:val="none" w:sz="0" w:space="0" w:color="auto"/>
            <w:left w:val="none" w:sz="0" w:space="0" w:color="auto"/>
            <w:bottom w:val="none" w:sz="0" w:space="0" w:color="auto"/>
            <w:right w:val="none" w:sz="0" w:space="0" w:color="auto"/>
          </w:divBdr>
        </w:div>
        <w:div w:id="1018696433">
          <w:marLeft w:val="0"/>
          <w:marRight w:val="0"/>
          <w:marTop w:val="0"/>
          <w:marBottom w:val="0"/>
          <w:divBdr>
            <w:top w:val="none" w:sz="0" w:space="0" w:color="auto"/>
            <w:left w:val="none" w:sz="0" w:space="0" w:color="auto"/>
            <w:bottom w:val="none" w:sz="0" w:space="0" w:color="auto"/>
            <w:right w:val="none" w:sz="0" w:space="0" w:color="auto"/>
          </w:divBdr>
        </w:div>
        <w:div w:id="1067457348">
          <w:marLeft w:val="0"/>
          <w:marRight w:val="0"/>
          <w:marTop w:val="0"/>
          <w:marBottom w:val="0"/>
          <w:divBdr>
            <w:top w:val="none" w:sz="0" w:space="0" w:color="auto"/>
            <w:left w:val="none" w:sz="0" w:space="0" w:color="auto"/>
            <w:bottom w:val="none" w:sz="0" w:space="0" w:color="auto"/>
            <w:right w:val="none" w:sz="0" w:space="0" w:color="auto"/>
          </w:divBdr>
        </w:div>
        <w:div w:id="524486363">
          <w:marLeft w:val="0"/>
          <w:marRight w:val="0"/>
          <w:marTop w:val="0"/>
          <w:marBottom w:val="0"/>
          <w:divBdr>
            <w:top w:val="none" w:sz="0" w:space="0" w:color="auto"/>
            <w:left w:val="none" w:sz="0" w:space="0" w:color="auto"/>
            <w:bottom w:val="none" w:sz="0" w:space="0" w:color="auto"/>
            <w:right w:val="none" w:sz="0" w:space="0" w:color="auto"/>
          </w:divBdr>
        </w:div>
        <w:div w:id="1994554094">
          <w:marLeft w:val="0"/>
          <w:marRight w:val="0"/>
          <w:marTop w:val="0"/>
          <w:marBottom w:val="0"/>
          <w:divBdr>
            <w:top w:val="none" w:sz="0" w:space="0" w:color="auto"/>
            <w:left w:val="none" w:sz="0" w:space="0" w:color="auto"/>
            <w:bottom w:val="none" w:sz="0" w:space="0" w:color="auto"/>
            <w:right w:val="none" w:sz="0" w:space="0" w:color="auto"/>
          </w:divBdr>
        </w:div>
        <w:div w:id="607666053">
          <w:marLeft w:val="0"/>
          <w:marRight w:val="0"/>
          <w:marTop w:val="0"/>
          <w:marBottom w:val="0"/>
          <w:divBdr>
            <w:top w:val="none" w:sz="0" w:space="0" w:color="auto"/>
            <w:left w:val="none" w:sz="0" w:space="0" w:color="auto"/>
            <w:bottom w:val="none" w:sz="0" w:space="0" w:color="auto"/>
            <w:right w:val="none" w:sz="0" w:space="0" w:color="auto"/>
          </w:divBdr>
        </w:div>
        <w:div w:id="1795635613">
          <w:marLeft w:val="0"/>
          <w:marRight w:val="0"/>
          <w:marTop w:val="0"/>
          <w:marBottom w:val="0"/>
          <w:divBdr>
            <w:top w:val="none" w:sz="0" w:space="0" w:color="auto"/>
            <w:left w:val="none" w:sz="0" w:space="0" w:color="auto"/>
            <w:bottom w:val="none" w:sz="0" w:space="0" w:color="auto"/>
            <w:right w:val="none" w:sz="0" w:space="0" w:color="auto"/>
          </w:divBdr>
        </w:div>
        <w:div w:id="1112818052">
          <w:marLeft w:val="0"/>
          <w:marRight w:val="0"/>
          <w:marTop w:val="0"/>
          <w:marBottom w:val="0"/>
          <w:divBdr>
            <w:top w:val="none" w:sz="0" w:space="0" w:color="auto"/>
            <w:left w:val="none" w:sz="0" w:space="0" w:color="auto"/>
            <w:bottom w:val="none" w:sz="0" w:space="0" w:color="auto"/>
            <w:right w:val="none" w:sz="0" w:space="0" w:color="auto"/>
          </w:divBdr>
        </w:div>
        <w:div w:id="202376756">
          <w:marLeft w:val="0"/>
          <w:marRight w:val="0"/>
          <w:marTop w:val="0"/>
          <w:marBottom w:val="0"/>
          <w:divBdr>
            <w:top w:val="none" w:sz="0" w:space="0" w:color="auto"/>
            <w:left w:val="none" w:sz="0" w:space="0" w:color="auto"/>
            <w:bottom w:val="none" w:sz="0" w:space="0" w:color="auto"/>
            <w:right w:val="none" w:sz="0" w:space="0" w:color="auto"/>
          </w:divBdr>
        </w:div>
        <w:div w:id="1906330457">
          <w:marLeft w:val="0"/>
          <w:marRight w:val="0"/>
          <w:marTop w:val="0"/>
          <w:marBottom w:val="0"/>
          <w:divBdr>
            <w:top w:val="none" w:sz="0" w:space="0" w:color="auto"/>
            <w:left w:val="none" w:sz="0" w:space="0" w:color="auto"/>
            <w:bottom w:val="none" w:sz="0" w:space="0" w:color="auto"/>
            <w:right w:val="none" w:sz="0" w:space="0" w:color="auto"/>
          </w:divBdr>
        </w:div>
        <w:div w:id="734085434">
          <w:marLeft w:val="0"/>
          <w:marRight w:val="0"/>
          <w:marTop w:val="0"/>
          <w:marBottom w:val="0"/>
          <w:divBdr>
            <w:top w:val="none" w:sz="0" w:space="0" w:color="auto"/>
            <w:left w:val="none" w:sz="0" w:space="0" w:color="auto"/>
            <w:bottom w:val="none" w:sz="0" w:space="0" w:color="auto"/>
            <w:right w:val="none" w:sz="0" w:space="0" w:color="auto"/>
          </w:divBdr>
        </w:div>
        <w:div w:id="1570381998">
          <w:marLeft w:val="0"/>
          <w:marRight w:val="0"/>
          <w:marTop w:val="0"/>
          <w:marBottom w:val="0"/>
          <w:divBdr>
            <w:top w:val="none" w:sz="0" w:space="0" w:color="auto"/>
            <w:left w:val="none" w:sz="0" w:space="0" w:color="auto"/>
            <w:bottom w:val="none" w:sz="0" w:space="0" w:color="auto"/>
            <w:right w:val="none" w:sz="0" w:space="0" w:color="auto"/>
          </w:divBdr>
        </w:div>
        <w:div w:id="986545507">
          <w:marLeft w:val="0"/>
          <w:marRight w:val="0"/>
          <w:marTop w:val="0"/>
          <w:marBottom w:val="0"/>
          <w:divBdr>
            <w:top w:val="none" w:sz="0" w:space="0" w:color="auto"/>
            <w:left w:val="none" w:sz="0" w:space="0" w:color="auto"/>
            <w:bottom w:val="none" w:sz="0" w:space="0" w:color="auto"/>
            <w:right w:val="none" w:sz="0" w:space="0" w:color="auto"/>
          </w:divBdr>
        </w:div>
        <w:div w:id="2120172492">
          <w:marLeft w:val="0"/>
          <w:marRight w:val="0"/>
          <w:marTop w:val="0"/>
          <w:marBottom w:val="0"/>
          <w:divBdr>
            <w:top w:val="none" w:sz="0" w:space="0" w:color="auto"/>
            <w:left w:val="none" w:sz="0" w:space="0" w:color="auto"/>
            <w:bottom w:val="none" w:sz="0" w:space="0" w:color="auto"/>
            <w:right w:val="none" w:sz="0" w:space="0" w:color="auto"/>
          </w:divBdr>
        </w:div>
        <w:div w:id="265774251">
          <w:marLeft w:val="0"/>
          <w:marRight w:val="0"/>
          <w:marTop w:val="0"/>
          <w:marBottom w:val="0"/>
          <w:divBdr>
            <w:top w:val="none" w:sz="0" w:space="0" w:color="auto"/>
            <w:left w:val="none" w:sz="0" w:space="0" w:color="auto"/>
            <w:bottom w:val="none" w:sz="0" w:space="0" w:color="auto"/>
            <w:right w:val="none" w:sz="0" w:space="0" w:color="auto"/>
          </w:divBdr>
        </w:div>
        <w:div w:id="746264023">
          <w:marLeft w:val="0"/>
          <w:marRight w:val="0"/>
          <w:marTop w:val="0"/>
          <w:marBottom w:val="0"/>
          <w:divBdr>
            <w:top w:val="none" w:sz="0" w:space="0" w:color="auto"/>
            <w:left w:val="none" w:sz="0" w:space="0" w:color="auto"/>
            <w:bottom w:val="none" w:sz="0" w:space="0" w:color="auto"/>
            <w:right w:val="none" w:sz="0" w:space="0" w:color="auto"/>
          </w:divBdr>
        </w:div>
        <w:div w:id="1784883371">
          <w:marLeft w:val="0"/>
          <w:marRight w:val="0"/>
          <w:marTop w:val="0"/>
          <w:marBottom w:val="0"/>
          <w:divBdr>
            <w:top w:val="none" w:sz="0" w:space="0" w:color="auto"/>
            <w:left w:val="none" w:sz="0" w:space="0" w:color="auto"/>
            <w:bottom w:val="none" w:sz="0" w:space="0" w:color="auto"/>
            <w:right w:val="none" w:sz="0" w:space="0" w:color="auto"/>
          </w:divBdr>
        </w:div>
        <w:div w:id="910237163">
          <w:marLeft w:val="0"/>
          <w:marRight w:val="0"/>
          <w:marTop w:val="0"/>
          <w:marBottom w:val="0"/>
          <w:divBdr>
            <w:top w:val="none" w:sz="0" w:space="0" w:color="auto"/>
            <w:left w:val="none" w:sz="0" w:space="0" w:color="auto"/>
            <w:bottom w:val="none" w:sz="0" w:space="0" w:color="auto"/>
            <w:right w:val="none" w:sz="0" w:space="0" w:color="auto"/>
          </w:divBdr>
        </w:div>
        <w:div w:id="1671054932">
          <w:marLeft w:val="0"/>
          <w:marRight w:val="0"/>
          <w:marTop w:val="0"/>
          <w:marBottom w:val="0"/>
          <w:divBdr>
            <w:top w:val="none" w:sz="0" w:space="0" w:color="auto"/>
            <w:left w:val="none" w:sz="0" w:space="0" w:color="auto"/>
            <w:bottom w:val="none" w:sz="0" w:space="0" w:color="auto"/>
            <w:right w:val="none" w:sz="0" w:space="0" w:color="auto"/>
          </w:divBdr>
        </w:div>
        <w:div w:id="641546328">
          <w:marLeft w:val="0"/>
          <w:marRight w:val="0"/>
          <w:marTop w:val="0"/>
          <w:marBottom w:val="0"/>
          <w:divBdr>
            <w:top w:val="none" w:sz="0" w:space="0" w:color="auto"/>
            <w:left w:val="none" w:sz="0" w:space="0" w:color="auto"/>
            <w:bottom w:val="none" w:sz="0" w:space="0" w:color="auto"/>
            <w:right w:val="none" w:sz="0" w:space="0" w:color="auto"/>
          </w:divBdr>
        </w:div>
        <w:div w:id="376660674">
          <w:marLeft w:val="0"/>
          <w:marRight w:val="0"/>
          <w:marTop w:val="0"/>
          <w:marBottom w:val="0"/>
          <w:divBdr>
            <w:top w:val="none" w:sz="0" w:space="0" w:color="auto"/>
            <w:left w:val="none" w:sz="0" w:space="0" w:color="auto"/>
            <w:bottom w:val="none" w:sz="0" w:space="0" w:color="auto"/>
            <w:right w:val="none" w:sz="0" w:space="0" w:color="auto"/>
          </w:divBdr>
        </w:div>
        <w:div w:id="1192959064">
          <w:marLeft w:val="0"/>
          <w:marRight w:val="0"/>
          <w:marTop w:val="0"/>
          <w:marBottom w:val="0"/>
          <w:divBdr>
            <w:top w:val="none" w:sz="0" w:space="0" w:color="auto"/>
            <w:left w:val="none" w:sz="0" w:space="0" w:color="auto"/>
            <w:bottom w:val="none" w:sz="0" w:space="0" w:color="auto"/>
            <w:right w:val="none" w:sz="0" w:space="0" w:color="auto"/>
          </w:divBdr>
        </w:div>
        <w:div w:id="1745106323">
          <w:marLeft w:val="0"/>
          <w:marRight w:val="0"/>
          <w:marTop w:val="0"/>
          <w:marBottom w:val="0"/>
          <w:divBdr>
            <w:top w:val="none" w:sz="0" w:space="0" w:color="auto"/>
            <w:left w:val="none" w:sz="0" w:space="0" w:color="auto"/>
            <w:bottom w:val="none" w:sz="0" w:space="0" w:color="auto"/>
            <w:right w:val="none" w:sz="0" w:space="0" w:color="auto"/>
          </w:divBdr>
        </w:div>
        <w:div w:id="1567642068">
          <w:marLeft w:val="0"/>
          <w:marRight w:val="0"/>
          <w:marTop w:val="0"/>
          <w:marBottom w:val="0"/>
          <w:divBdr>
            <w:top w:val="none" w:sz="0" w:space="0" w:color="auto"/>
            <w:left w:val="none" w:sz="0" w:space="0" w:color="auto"/>
            <w:bottom w:val="none" w:sz="0" w:space="0" w:color="auto"/>
            <w:right w:val="none" w:sz="0" w:space="0" w:color="auto"/>
          </w:divBdr>
        </w:div>
        <w:div w:id="1278099530">
          <w:marLeft w:val="0"/>
          <w:marRight w:val="0"/>
          <w:marTop w:val="0"/>
          <w:marBottom w:val="0"/>
          <w:divBdr>
            <w:top w:val="none" w:sz="0" w:space="0" w:color="auto"/>
            <w:left w:val="none" w:sz="0" w:space="0" w:color="auto"/>
            <w:bottom w:val="none" w:sz="0" w:space="0" w:color="auto"/>
            <w:right w:val="none" w:sz="0" w:space="0" w:color="auto"/>
          </w:divBdr>
        </w:div>
        <w:div w:id="1602833782">
          <w:marLeft w:val="0"/>
          <w:marRight w:val="0"/>
          <w:marTop w:val="0"/>
          <w:marBottom w:val="0"/>
          <w:divBdr>
            <w:top w:val="none" w:sz="0" w:space="0" w:color="auto"/>
            <w:left w:val="none" w:sz="0" w:space="0" w:color="auto"/>
            <w:bottom w:val="none" w:sz="0" w:space="0" w:color="auto"/>
            <w:right w:val="none" w:sz="0" w:space="0" w:color="auto"/>
          </w:divBdr>
        </w:div>
        <w:div w:id="972979371">
          <w:marLeft w:val="0"/>
          <w:marRight w:val="0"/>
          <w:marTop w:val="0"/>
          <w:marBottom w:val="0"/>
          <w:divBdr>
            <w:top w:val="none" w:sz="0" w:space="0" w:color="auto"/>
            <w:left w:val="none" w:sz="0" w:space="0" w:color="auto"/>
            <w:bottom w:val="none" w:sz="0" w:space="0" w:color="auto"/>
            <w:right w:val="none" w:sz="0" w:space="0" w:color="auto"/>
          </w:divBdr>
        </w:div>
        <w:div w:id="1507398798">
          <w:marLeft w:val="0"/>
          <w:marRight w:val="0"/>
          <w:marTop w:val="0"/>
          <w:marBottom w:val="0"/>
          <w:divBdr>
            <w:top w:val="none" w:sz="0" w:space="0" w:color="auto"/>
            <w:left w:val="none" w:sz="0" w:space="0" w:color="auto"/>
            <w:bottom w:val="none" w:sz="0" w:space="0" w:color="auto"/>
            <w:right w:val="none" w:sz="0" w:space="0" w:color="auto"/>
          </w:divBdr>
        </w:div>
        <w:div w:id="136411511">
          <w:marLeft w:val="0"/>
          <w:marRight w:val="0"/>
          <w:marTop w:val="0"/>
          <w:marBottom w:val="0"/>
          <w:divBdr>
            <w:top w:val="none" w:sz="0" w:space="0" w:color="auto"/>
            <w:left w:val="none" w:sz="0" w:space="0" w:color="auto"/>
            <w:bottom w:val="none" w:sz="0" w:space="0" w:color="auto"/>
            <w:right w:val="none" w:sz="0" w:space="0" w:color="auto"/>
          </w:divBdr>
        </w:div>
        <w:div w:id="2060933264">
          <w:marLeft w:val="0"/>
          <w:marRight w:val="0"/>
          <w:marTop w:val="0"/>
          <w:marBottom w:val="0"/>
          <w:divBdr>
            <w:top w:val="none" w:sz="0" w:space="0" w:color="auto"/>
            <w:left w:val="none" w:sz="0" w:space="0" w:color="auto"/>
            <w:bottom w:val="none" w:sz="0" w:space="0" w:color="auto"/>
            <w:right w:val="none" w:sz="0" w:space="0" w:color="auto"/>
          </w:divBdr>
        </w:div>
        <w:div w:id="922223186">
          <w:marLeft w:val="0"/>
          <w:marRight w:val="0"/>
          <w:marTop w:val="0"/>
          <w:marBottom w:val="0"/>
          <w:divBdr>
            <w:top w:val="none" w:sz="0" w:space="0" w:color="auto"/>
            <w:left w:val="none" w:sz="0" w:space="0" w:color="auto"/>
            <w:bottom w:val="none" w:sz="0" w:space="0" w:color="auto"/>
            <w:right w:val="none" w:sz="0" w:space="0" w:color="auto"/>
          </w:divBdr>
        </w:div>
        <w:div w:id="104888886">
          <w:marLeft w:val="0"/>
          <w:marRight w:val="0"/>
          <w:marTop w:val="0"/>
          <w:marBottom w:val="0"/>
          <w:divBdr>
            <w:top w:val="none" w:sz="0" w:space="0" w:color="auto"/>
            <w:left w:val="none" w:sz="0" w:space="0" w:color="auto"/>
            <w:bottom w:val="none" w:sz="0" w:space="0" w:color="auto"/>
            <w:right w:val="none" w:sz="0" w:space="0" w:color="auto"/>
          </w:divBdr>
        </w:div>
        <w:div w:id="617371745">
          <w:marLeft w:val="0"/>
          <w:marRight w:val="0"/>
          <w:marTop w:val="0"/>
          <w:marBottom w:val="0"/>
          <w:divBdr>
            <w:top w:val="none" w:sz="0" w:space="0" w:color="auto"/>
            <w:left w:val="none" w:sz="0" w:space="0" w:color="auto"/>
            <w:bottom w:val="none" w:sz="0" w:space="0" w:color="auto"/>
            <w:right w:val="none" w:sz="0" w:space="0" w:color="auto"/>
          </w:divBdr>
        </w:div>
        <w:div w:id="282881766">
          <w:marLeft w:val="0"/>
          <w:marRight w:val="0"/>
          <w:marTop w:val="0"/>
          <w:marBottom w:val="0"/>
          <w:divBdr>
            <w:top w:val="none" w:sz="0" w:space="0" w:color="auto"/>
            <w:left w:val="none" w:sz="0" w:space="0" w:color="auto"/>
            <w:bottom w:val="none" w:sz="0" w:space="0" w:color="auto"/>
            <w:right w:val="none" w:sz="0" w:space="0" w:color="auto"/>
          </w:divBdr>
        </w:div>
        <w:div w:id="442726911">
          <w:marLeft w:val="0"/>
          <w:marRight w:val="0"/>
          <w:marTop w:val="0"/>
          <w:marBottom w:val="0"/>
          <w:divBdr>
            <w:top w:val="none" w:sz="0" w:space="0" w:color="auto"/>
            <w:left w:val="none" w:sz="0" w:space="0" w:color="auto"/>
            <w:bottom w:val="none" w:sz="0" w:space="0" w:color="auto"/>
            <w:right w:val="none" w:sz="0" w:space="0" w:color="auto"/>
          </w:divBdr>
        </w:div>
        <w:div w:id="1651326422">
          <w:marLeft w:val="0"/>
          <w:marRight w:val="0"/>
          <w:marTop w:val="0"/>
          <w:marBottom w:val="0"/>
          <w:divBdr>
            <w:top w:val="none" w:sz="0" w:space="0" w:color="auto"/>
            <w:left w:val="none" w:sz="0" w:space="0" w:color="auto"/>
            <w:bottom w:val="none" w:sz="0" w:space="0" w:color="auto"/>
            <w:right w:val="none" w:sz="0" w:space="0" w:color="auto"/>
          </w:divBdr>
        </w:div>
        <w:div w:id="1209033691">
          <w:marLeft w:val="0"/>
          <w:marRight w:val="0"/>
          <w:marTop w:val="0"/>
          <w:marBottom w:val="0"/>
          <w:divBdr>
            <w:top w:val="none" w:sz="0" w:space="0" w:color="auto"/>
            <w:left w:val="none" w:sz="0" w:space="0" w:color="auto"/>
            <w:bottom w:val="none" w:sz="0" w:space="0" w:color="auto"/>
            <w:right w:val="none" w:sz="0" w:space="0" w:color="auto"/>
          </w:divBdr>
        </w:div>
        <w:div w:id="1804469680">
          <w:marLeft w:val="0"/>
          <w:marRight w:val="0"/>
          <w:marTop w:val="0"/>
          <w:marBottom w:val="0"/>
          <w:divBdr>
            <w:top w:val="none" w:sz="0" w:space="0" w:color="auto"/>
            <w:left w:val="none" w:sz="0" w:space="0" w:color="auto"/>
            <w:bottom w:val="none" w:sz="0" w:space="0" w:color="auto"/>
            <w:right w:val="none" w:sz="0" w:space="0" w:color="auto"/>
          </w:divBdr>
        </w:div>
        <w:div w:id="1275943803">
          <w:marLeft w:val="0"/>
          <w:marRight w:val="0"/>
          <w:marTop w:val="0"/>
          <w:marBottom w:val="0"/>
          <w:divBdr>
            <w:top w:val="none" w:sz="0" w:space="0" w:color="auto"/>
            <w:left w:val="none" w:sz="0" w:space="0" w:color="auto"/>
            <w:bottom w:val="none" w:sz="0" w:space="0" w:color="auto"/>
            <w:right w:val="none" w:sz="0" w:space="0" w:color="auto"/>
          </w:divBdr>
        </w:div>
        <w:div w:id="743528907">
          <w:marLeft w:val="0"/>
          <w:marRight w:val="0"/>
          <w:marTop w:val="0"/>
          <w:marBottom w:val="0"/>
          <w:divBdr>
            <w:top w:val="none" w:sz="0" w:space="0" w:color="auto"/>
            <w:left w:val="none" w:sz="0" w:space="0" w:color="auto"/>
            <w:bottom w:val="none" w:sz="0" w:space="0" w:color="auto"/>
            <w:right w:val="none" w:sz="0" w:space="0" w:color="auto"/>
          </w:divBdr>
        </w:div>
        <w:div w:id="1726291475">
          <w:marLeft w:val="0"/>
          <w:marRight w:val="0"/>
          <w:marTop w:val="0"/>
          <w:marBottom w:val="0"/>
          <w:divBdr>
            <w:top w:val="none" w:sz="0" w:space="0" w:color="auto"/>
            <w:left w:val="none" w:sz="0" w:space="0" w:color="auto"/>
            <w:bottom w:val="none" w:sz="0" w:space="0" w:color="auto"/>
            <w:right w:val="none" w:sz="0" w:space="0" w:color="auto"/>
          </w:divBdr>
        </w:div>
        <w:div w:id="1314799353">
          <w:marLeft w:val="0"/>
          <w:marRight w:val="0"/>
          <w:marTop w:val="0"/>
          <w:marBottom w:val="0"/>
          <w:divBdr>
            <w:top w:val="none" w:sz="0" w:space="0" w:color="auto"/>
            <w:left w:val="none" w:sz="0" w:space="0" w:color="auto"/>
            <w:bottom w:val="none" w:sz="0" w:space="0" w:color="auto"/>
            <w:right w:val="none" w:sz="0" w:space="0" w:color="auto"/>
          </w:divBdr>
        </w:div>
      </w:divsChild>
    </w:div>
    <w:div w:id="34962740">
      <w:bodyDiv w:val="1"/>
      <w:marLeft w:val="0"/>
      <w:marRight w:val="0"/>
      <w:marTop w:val="0"/>
      <w:marBottom w:val="0"/>
      <w:divBdr>
        <w:top w:val="none" w:sz="0" w:space="0" w:color="auto"/>
        <w:left w:val="none" w:sz="0" w:space="0" w:color="auto"/>
        <w:bottom w:val="none" w:sz="0" w:space="0" w:color="auto"/>
        <w:right w:val="none" w:sz="0" w:space="0" w:color="auto"/>
      </w:divBdr>
    </w:div>
    <w:div w:id="47265472">
      <w:bodyDiv w:val="1"/>
      <w:marLeft w:val="0"/>
      <w:marRight w:val="0"/>
      <w:marTop w:val="0"/>
      <w:marBottom w:val="0"/>
      <w:divBdr>
        <w:top w:val="none" w:sz="0" w:space="0" w:color="auto"/>
        <w:left w:val="none" w:sz="0" w:space="0" w:color="auto"/>
        <w:bottom w:val="none" w:sz="0" w:space="0" w:color="auto"/>
        <w:right w:val="none" w:sz="0" w:space="0" w:color="auto"/>
      </w:divBdr>
    </w:div>
    <w:div w:id="48454783">
      <w:bodyDiv w:val="1"/>
      <w:marLeft w:val="0"/>
      <w:marRight w:val="0"/>
      <w:marTop w:val="0"/>
      <w:marBottom w:val="0"/>
      <w:divBdr>
        <w:top w:val="none" w:sz="0" w:space="0" w:color="auto"/>
        <w:left w:val="none" w:sz="0" w:space="0" w:color="auto"/>
        <w:bottom w:val="none" w:sz="0" w:space="0" w:color="auto"/>
        <w:right w:val="none" w:sz="0" w:space="0" w:color="auto"/>
      </w:divBdr>
    </w:div>
    <w:div w:id="62991627">
      <w:bodyDiv w:val="1"/>
      <w:marLeft w:val="0"/>
      <w:marRight w:val="0"/>
      <w:marTop w:val="0"/>
      <w:marBottom w:val="0"/>
      <w:divBdr>
        <w:top w:val="none" w:sz="0" w:space="0" w:color="auto"/>
        <w:left w:val="none" w:sz="0" w:space="0" w:color="auto"/>
        <w:bottom w:val="none" w:sz="0" w:space="0" w:color="auto"/>
        <w:right w:val="none" w:sz="0" w:space="0" w:color="auto"/>
      </w:divBdr>
    </w:div>
    <w:div w:id="69009664">
      <w:bodyDiv w:val="1"/>
      <w:marLeft w:val="0"/>
      <w:marRight w:val="0"/>
      <w:marTop w:val="0"/>
      <w:marBottom w:val="0"/>
      <w:divBdr>
        <w:top w:val="none" w:sz="0" w:space="0" w:color="auto"/>
        <w:left w:val="none" w:sz="0" w:space="0" w:color="auto"/>
        <w:bottom w:val="none" w:sz="0" w:space="0" w:color="auto"/>
        <w:right w:val="none" w:sz="0" w:space="0" w:color="auto"/>
      </w:divBdr>
    </w:div>
    <w:div w:id="92626945">
      <w:bodyDiv w:val="1"/>
      <w:marLeft w:val="0"/>
      <w:marRight w:val="0"/>
      <w:marTop w:val="0"/>
      <w:marBottom w:val="0"/>
      <w:divBdr>
        <w:top w:val="none" w:sz="0" w:space="0" w:color="auto"/>
        <w:left w:val="none" w:sz="0" w:space="0" w:color="auto"/>
        <w:bottom w:val="none" w:sz="0" w:space="0" w:color="auto"/>
        <w:right w:val="none" w:sz="0" w:space="0" w:color="auto"/>
      </w:divBdr>
    </w:div>
    <w:div w:id="99228977">
      <w:bodyDiv w:val="1"/>
      <w:marLeft w:val="0"/>
      <w:marRight w:val="0"/>
      <w:marTop w:val="0"/>
      <w:marBottom w:val="0"/>
      <w:divBdr>
        <w:top w:val="none" w:sz="0" w:space="0" w:color="auto"/>
        <w:left w:val="none" w:sz="0" w:space="0" w:color="auto"/>
        <w:bottom w:val="none" w:sz="0" w:space="0" w:color="auto"/>
        <w:right w:val="none" w:sz="0" w:space="0" w:color="auto"/>
      </w:divBdr>
    </w:div>
    <w:div w:id="105581801">
      <w:bodyDiv w:val="1"/>
      <w:marLeft w:val="0"/>
      <w:marRight w:val="0"/>
      <w:marTop w:val="0"/>
      <w:marBottom w:val="0"/>
      <w:divBdr>
        <w:top w:val="none" w:sz="0" w:space="0" w:color="auto"/>
        <w:left w:val="none" w:sz="0" w:space="0" w:color="auto"/>
        <w:bottom w:val="none" w:sz="0" w:space="0" w:color="auto"/>
        <w:right w:val="none" w:sz="0" w:space="0" w:color="auto"/>
      </w:divBdr>
    </w:div>
    <w:div w:id="106627267">
      <w:bodyDiv w:val="1"/>
      <w:marLeft w:val="0"/>
      <w:marRight w:val="0"/>
      <w:marTop w:val="0"/>
      <w:marBottom w:val="0"/>
      <w:divBdr>
        <w:top w:val="none" w:sz="0" w:space="0" w:color="auto"/>
        <w:left w:val="none" w:sz="0" w:space="0" w:color="auto"/>
        <w:bottom w:val="none" w:sz="0" w:space="0" w:color="auto"/>
        <w:right w:val="none" w:sz="0" w:space="0" w:color="auto"/>
      </w:divBdr>
    </w:div>
    <w:div w:id="115759021">
      <w:bodyDiv w:val="1"/>
      <w:marLeft w:val="0"/>
      <w:marRight w:val="0"/>
      <w:marTop w:val="0"/>
      <w:marBottom w:val="0"/>
      <w:divBdr>
        <w:top w:val="none" w:sz="0" w:space="0" w:color="auto"/>
        <w:left w:val="none" w:sz="0" w:space="0" w:color="auto"/>
        <w:bottom w:val="none" w:sz="0" w:space="0" w:color="auto"/>
        <w:right w:val="none" w:sz="0" w:space="0" w:color="auto"/>
      </w:divBdr>
    </w:div>
    <w:div w:id="116264975">
      <w:bodyDiv w:val="1"/>
      <w:marLeft w:val="0"/>
      <w:marRight w:val="0"/>
      <w:marTop w:val="0"/>
      <w:marBottom w:val="0"/>
      <w:divBdr>
        <w:top w:val="none" w:sz="0" w:space="0" w:color="auto"/>
        <w:left w:val="none" w:sz="0" w:space="0" w:color="auto"/>
        <w:bottom w:val="none" w:sz="0" w:space="0" w:color="auto"/>
        <w:right w:val="none" w:sz="0" w:space="0" w:color="auto"/>
      </w:divBdr>
    </w:div>
    <w:div w:id="132062674">
      <w:bodyDiv w:val="1"/>
      <w:marLeft w:val="0"/>
      <w:marRight w:val="0"/>
      <w:marTop w:val="0"/>
      <w:marBottom w:val="0"/>
      <w:divBdr>
        <w:top w:val="none" w:sz="0" w:space="0" w:color="auto"/>
        <w:left w:val="none" w:sz="0" w:space="0" w:color="auto"/>
        <w:bottom w:val="none" w:sz="0" w:space="0" w:color="auto"/>
        <w:right w:val="none" w:sz="0" w:space="0" w:color="auto"/>
      </w:divBdr>
    </w:div>
    <w:div w:id="135689988">
      <w:bodyDiv w:val="1"/>
      <w:marLeft w:val="0"/>
      <w:marRight w:val="0"/>
      <w:marTop w:val="0"/>
      <w:marBottom w:val="0"/>
      <w:divBdr>
        <w:top w:val="none" w:sz="0" w:space="0" w:color="auto"/>
        <w:left w:val="none" w:sz="0" w:space="0" w:color="auto"/>
        <w:bottom w:val="none" w:sz="0" w:space="0" w:color="auto"/>
        <w:right w:val="none" w:sz="0" w:space="0" w:color="auto"/>
      </w:divBdr>
    </w:div>
    <w:div w:id="138109303">
      <w:bodyDiv w:val="1"/>
      <w:marLeft w:val="0"/>
      <w:marRight w:val="0"/>
      <w:marTop w:val="0"/>
      <w:marBottom w:val="0"/>
      <w:divBdr>
        <w:top w:val="none" w:sz="0" w:space="0" w:color="auto"/>
        <w:left w:val="none" w:sz="0" w:space="0" w:color="auto"/>
        <w:bottom w:val="none" w:sz="0" w:space="0" w:color="auto"/>
        <w:right w:val="none" w:sz="0" w:space="0" w:color="auto"/>
      </w:divBdr>
    </w:div>
    <w:div w:id="139418876">
      <w:bodyDiv w:val="1"/>
      <w:marLeft w:val="0"/>
      <w:marRight w:val="0"/>
      <w:marTop w:val="0"/>
      <w:marBottom w:val="0"/>
      <w:divBdr>
        <w:top w:val="none" w:sz="0" w:space="0" w:color="auto"/>
        <w:left w:val="none" w:sz="0" w:space="0" w:color="auto"/>
        <w:bottom w:val="none" w:sz="0" w:space="0" w:color="auto"/>
        <w:right w:val="none" w:sz="0" w:space="0" w:color="auto"/>
      </w:divBdr>
    </w:div>
    <w:div w:id="145826271">
      <w:bodyDiv w:val="1"/>
      <w:marLeft w:val="0"/>
      <w:marRight w:val="0"/>
      <w:marTop w:val="0"/>
      <w:marBottom w:val="0"/>
      <w:divBdr>
        <w:top w:val="none" w:sz="0" w:space="0" w:color="auto"/>
        <w:left w:val="none" w:sz="0" w:space="0" w:color="auto"/>
        <w:bottom w:val="none" w:sz="0" w:space="0" w:color="auto"/>
        <w:right w:val="none" w:sz="0" w:space="0" w:color="auto"/>
      </w:divBdr>
    </w:div>
    <w:div w:id="150408520">
      <w:bodyDiv w:val="1"/>
      <w:marLeft w:val="0"/>
      <w:marRight w:val="0"/>
      <w:marTop w:val="0"/>
      <w:marBottom w:val="0"/>
      <w:divBdr>
        <w:top w:val="none" w:sz="0" w:space="0" w:color="auto"/>
        <w:left w:val="none" w:sz="0" w:space="0" w:color="auto"/>
        <w:bottom w:val="none" w:sz="0" w:space="0" w:color="auto"/>
        <w:right w:val="none" w:sz="0" w:space="0" w:color="auto"/>
      </w:divBdr>
    </w:div>
    <w:div w:id="151877246">
      <w:bodyDiv w:val="1"/>
      <w:marLeft w:val="0"/>
      <w:marRight w:val="0"/>
      <w:marTop w:val="0"/>
      <w:marBottom w:val="0"/>
      <w:divBdr>
        <w:top w:val="none" w:sz="0" w:space="0" w:color="auto"/>
        <w:left w:val="none" w:sz="0" w:space="0" w:color="auto"/>
        <w:bottom w:val="none" w:sz="0" w:space="0" w:color="auto"/>
        <w:right w:val="none" w:sz="0" w:space="0" w:color="auto"/>
      </w:divBdr>
    </w:div>
    <w:div w:id="165365581">
      <w:bodyDiv w:val="1"/>
      <w:marLeft w:val="0"/>
      <w:marRight w:val="0"/>
      <w:marTop w:val="0"/>
      <w:marBottom w:val="0"/>
      <w:divBdr>
        <w:top w:val="none" w:sz="0" w:space="0" w:color="auto"/>
        <w:left w:val="none" w:sz="0" w:space="0" w:color="auto"/>
        <w:bottom w:val="none" w:sz="0" w:space="0" w:color="auto"/>
        <w:right w:val="none" w:sz="0" w:space="0" w:color="auto"/>
      </w:divBdr>
    </w:div>
    <w:div w:id="169872893">
      <w:bodyDiv w:val="1"/>
      <w:marLeft w:val="0"/>
      <w:marRight w:val="0"/>
      <w:marTop w:val="0"/>
      <w:marBottom w:val="0"/>
      <w:divBdr>
        <w:top w:val="none" w:sz="0" w:space="0" w:color="auto"/>
        <w:left w:val="none" w:sz="0" w:space="0" w:color="auto"/>
        <w:bottom w:val="none" w:sz="0" w:space="0" w:color="auto"/>
        <w:right w:val="none" w:sz="0" w:space="0" w:color="auto"/>
      </w:divBdr>
    </w:div>
    <w:div w:id="170682650">
      <w:bodyDiv w:val="1"/>
      <w:marLeft w:val="0"/>
      <w:marRight w:val="0"/>
      <w:marTop w:val="0"/>
      <w:marBottom w:val="0"/>
      <w:divBdr>
        <w:top w:val="none" w:sz="0" w:space="0" w:color="auto"/>
        <w:left w:val="none" w:sz="0" w:space="0" w:color="auto"/>
        <w:bottom w:val="none" w:sz="0" w:space="0" w:color="auto"/>
        <w:right w:val="none" w:sz="0" w:space="0" w:color="auto"/>
      </w:divBdr>
    </w:div>
    <w:div w:id="175191470">
      <w:bodyDiv w:val="1"/>
      <w:marLeft w:val="0"/>
      <w:marRight w:val="0"/>
      <w:marTop w:val="0"/>
      <w:marBottom w:val="0"/>
      <w:divBdr>
        <w:top w:val="none" w:sz="0" w:space="0" w:color="auto"/>
        <w:left w:val="none" w:sz="0" w:space="0" w:color="auto"/>
        <w:bottom w:val="none" w:sz="0" w:space="0" w:color="auto"/>
        <w:right w:val="none" w:sz="0" w:space="0" w:color="auto"/>
      </w:divBdr>
    </w:div>
    <w:div w:id="183060782">
      <w:bodyDiv w:val="1"/>
      <w:marLeft w:val="0"/>
      <w:marRight w:val="0"/>
      <w:marTop w:val="0"/>
      <w:marBottom w:val="0"/>
      <w:divBdr>
        <w:top w:val="none" w:sz="0" w:space="0" w:color="auto"/>
        <w:left w:val="none" w:sz="0" w:space="0" w:color="auto"/>
        <w:bottom w:val="none" w:sz="0" w:space="0" w:color="auto"/>
        <w:right w:val="none" w:sz="0" w:space="0" w:color="auto"/>
      </w:divBdr>
    </w:div>
    <w:div w:id="189495091">
      <w:bodyDiv w:val="1"/>
      <w:marLeft w:val="0"/>
      <w:marRight w:val="0"/>
      <w:marTop w:val="0"/>
      <w:marBottom w:val="0"/>
      <w:divBdr>
        <w:top w:val="none" w:sz="0" w:space="0" w:color="auto"/>
        <w:left w:val="none" w:sz="0" w:space="0" w:color="auto"/>
        <w:bottom w:val="none" w:sz="0" w:space="0" w:color="auto"/>
        <w:right w:val="none" w:sz="0" w:space="0" w:color="auto"/>
      </w:divBdr>
    </w:div>
    <w:div w:id="204682001">
      <w:bodyDiv w:val="1"/>
      <w:marLeft w:val="0"/>
      <w:marRight w:val="0"/>
      <w:marTop w:val="0"/>
      <w:marBottom w:val="0"/>
      <w:divBdr>
        <w:top w:val="none" w:sz="0" w:space="0" w:color="auto"/>
        <w:left w:val="none" w:sz="0" w:space="0" w:color="auto"/>
        <w:bottom w:val="none" w:sz="0" w:space="0" w:color="auto"/>
        <w:right w:val="none" w:sz="0" w:space="0" w:color="auto"/>
      </w:divBdr>
    </w:div>
    <w:div w:id="212155042">
      <w:bodyDiv w:val="1"/>
      <w:marLeft w:val="0"/>
      <w:marRight w:val="0"/>
      <w:marTop w:val="0"/>
      <w:marBottom w:val="0"/>
      <w:divBdr>
        <w:top w:val="none" w:sz="0" w:space="0" w:color="auto"/>
        <w:left w:val="none" w:sz="0" w:space="0" w:color="auto"/>
        <w:bottom w:val="none" w:sz="0" w:space="0" w:color="auto"/>
        <w:right w:val="none" w:sz="0" w:space="0" w:color="auto"/>
      </w:divBdr>
    </w:div>
    <w:div w:id="215699526">
      <w:bodyDiv w:val="1"/>
      <w:marLeft w:val="0"/>
      <w:marRight w:val="0"/>
      <w:marTop w:val="0"/>
      <w:marBottom w:val="0"/>
      <w:divBdr>
        <w:top w:val="none" w:sz="0" w:space="0" w:color="auto"/>
        <w:left w:val="none" w:sz="0" w:space="0" w:color="auto"/>
        <w:bottom w:val="none" w:sz="0" w:space="0" w:color="auto"/>
        <w:right w:val="none" w:sz="0" w:space="0" w:color="auto"/>
      </w:divBdr>
    </w:div>
    <w:div w:id="232130169">
      <w:bodyDiv w:val="1"/>
      <w:marLeft w:val="0"/>
      <w:marRight w:val="0"/>
      <w:marTop w:val="0"/>
      <w:marBottom w:val="0"/>
      <w:divBdr>
        <w:top w:val="none" w:sz="0" w:space="0" w:color="auto"/>
        <w:left w:val="none" w:sz="0" w:space="0" w:color="auto"/>
        <w:bottom w:val="none" w:sz="0" w:space="0" w:color="auto"/>
        <w:right w:val="none" w:sz="0" w:space="0" w:color="auto"/>
      </w:divBdr>
    </w:div>
    <w:div w:id="234626436">
      <w:bodyDiv w:val="1"/>
      <w:marLeft w:val="0"/>
      <w:marRight w:val="0"/>
      <w:marTop w:val="0"/>
      <w:marBottom w:val="0"/>
      <w:divBdr>
        <w:top w:val="none" w:sz="0" w:space="0" w:color="auto"/>
        <w:left w:val="none" w:sz="0" w:space="0" w:color="auto"/>
        <w:bottom w:val="none" w:sz="0" w:space="0" w:color="auto"/>
        <w:right w:val="none" w:sz="0" w:space="0" w:color="auto"/>
      </w:divBdr>
    </w:div>
    <w:div w:id="249236950">
      <w:bodyDiv w:val="1"/>
      <w:marLeft w:val="0"/>
      <w:marRight w:val="0"/>
      <w:marTop w:val="0"/>
      <w:marBottom w:val="0"/>
      <w:divBdr>
        <w:top w:val="none" w:sz="0" w:space="0" w:color="auto"/>
        <w:left w:val="none" w:sz="0" w:space="0" w:color="auto"/>
        <w:bottom w:val="none" w:sz="0" w:space="0" w:color="auto"/>
        <w:right w:val="none" w:sz="0" w:space="0" w:color="auto"/>
      </w:divBdr>
    </w:div>
    <w:div w:id="250624209">
      <w:bodyDiv w:val="1"/>
      <w:marLeft w:val="0"/>
      <w:marRight w:val="0"/>
      <w:marTop w:val="0"/>
      <w:marBottom w:val="0"/>
      <w:divBdr>
        <w:top w:val="none" w:sz="0" w:space="0" w:color="auto"/>
        <w:left w:val="none" w:sz="0" w:space="0" w:color="auto"/>
        <w:bottom w:val="none" w:sz="0" w:space="0" w:color="auto"/>
        <w:right w:val="none" w:sz="0" w:space="0" w:color="auto"/>
      </w:divBdr>
    </w:div>
    <w:div w:id="256905667">
      <w:bodyDiv w:val="1"/>
      <w:marLeft w:val="0"/>
      <w:marRight w:val="0"/>
      <w:marTop w:val="0"/>
      <w:marBottom w:val="0"/>
      <w:divBdr>
        <w:top w:val="none" w:sz="0" w:space="0" w:color="auto"/>
        <w:left w:val="none" w:sz="0" w:space="0" w:color="auto"/>
        <w:bottom w:val="none" w:sz="0" w:space="0" w:color="auto"/>
        <w:right w:val="none" w:sz="0" w:space="0" w:color="auto"/>
      </w:divBdr>
    </w:div>
    <w:div w:id="279579881">
      <w:bodyDiv w:val="1"/>
      <w:marLeft w:val="0"/>
      <w:marRight w:val="0"/>
      <w:marTop w:val="0"/>
      <w:marBottom w:val="0"/>
      <w:divBdr>
        <w:top w:val="none" w:sz="0" w:space="0" w:color="auto"/>
        <w:left w:val="none" w:sz="0" w:space="0" w:color="auto"/>
        <w:bottom w:val="none" w:sz="0" w:space="0" w:color="auto"/>
        <w:right w:val="none" w:sz="0" w:space="0" w:color="auto"/>
      </w:divBdr>
    </w:div>
    <w:div w:id="281423808">
      <w:bodyDiv w:val="1"/>
      <w:marLeft w:val="0"/>
      <w:marRight w:val="0"/>
      <w:marTop w:val="0"/>
      <w:marBottom w:val="0"/>
      <w:divBdr>
        <w:top w:val="none" w:sz="0" w:space="0" w:color="auto"/>
        <w:left w:val="none" w:sz="0" w:space="0" w:color="auto"/>
        <w:bottom w:val="none" w:sz="0" w:space="0" w:color="auto"/>
        <w:right w:val="none" w:sz="0" w:space="0" w:color="auto"/>
      </w:divBdr>
    </w:div>
    <w:div w:id="291327560">
      <w:bodyDiv w:val="1"/>
      <w:marLeft w:val="0"/>
      <w:marRight w:val="0"/>
      <w:marTop w:val="0"/>
      <w:marBottom w:val="0"/>
      <w:divBdr>
        <w:top w:val="none" w:sz="0" w:space="0" w:color="auto"/>
        <w:left w:val="none" w:sz="0" w:space="0" w:color="auto"/>
        <w:bottom w:val="none" w:sz="0" w:space="0" w:color="auto"/>
        <w:right w:val="none" w:sz="0" w:space="0" w:color="auto"/>
      </w:divBdr>
    </w:div>
    <w:div w:id="293144174">
      <w:bodyDiv w:val="1"/>
      <w:marLeft w:val="0"/>
      <w:marRight w:val="0"/>
      <w:marTop w:val="0"/>
      <w:marBottom w:val="0"/>
      <w:divBdr>
        <w:top w:val="none" w:sz="0" w:space="0" w:color="auto"/>
        <w:left w:val="none" w:sz="0" w:space="0" w:color="auto"/>
        <w:bottom w:val="none" w:sz="0" w:space="0" w:color="auto"/>
        <w:right w:val="none" w:sz="0" w:space="0" w:color="auto"/>
      </w:divBdr>
    </w:div>
    <w:div w:id="307593180">
      <w:bodyDiv w:val="1"/>
      <w:marLeft w:val="0"/>
      <w:marRight w:val="0"/>
      <w:marTop w:val="0"/>
      <w:marBottom w:val="0"/>
      <w:divBdr>
        <w:top w:val="none" w:sz="0" w:space="0" w:color="auto"/>
        <w:left w:val="none" w:sz="0" w:space="0" w:color="auto"/>
        <w:bottom w:val="none" w:sz="0" w:space="0" w:color="auto"/>
        <w:right w:val="none" w:sz="0" w:space="0" w:color="auto"/>
      </w:divBdr>
    </w:div>
    <w:div w:id="310059999">
      <w:bodyDiv w:val="1"/>
      <w:marLeft w:val="0"/>
      <w:marRight w:val="0"/>
      <w:marTop w:val="0"/>
      <w:marBottom w:val="0"/>
      <w:divBdr>
        <w:top w:val="none" w:sz="0" w:space="0" w:color="auto"/>
        <w:left w:val="none" w:sz="0" w:space="0" w:color="auto"/>
        <w:bottom w:val="none" w:sz="0" w:space="0" w:color="auto"/>
        <w:right w:val="none" w:sz="0" w:space="0" w:color="auto"/>
      </w:divBdr>
    </w:div>
    <w:div w:id="325210569">
      <w:bodyDiv w:val="1"/>
      <w:marLeft w:val="0"/>
      <w:marRight w:val="0"/>
      <w:marTop w:val="0"/>
      <w:marBottom w:val="0"/>
      <w:divBdr>
        <w:top w:val="none" w:sz="0" w:space="0" w:color="auto"/>
        <w:left w:val="none" w:sz="0" w:space="0" w:color="auto"/>
        <w:bottom w:val="none" w:sz="0" w:space="0" w:color="auto"/>
        <w:right w:val="none" w:sz="0" w:space="0" w:color="auto"/>
      </w:divBdr>
    </w:div>
    <w:div w:id="331031083">
      <w:bodyDiv w:val="1"/>
      <w:marLeft w:val="0"/>
      <w:marRight w:val="0"/>
      <w:marTop w:val="0"/>
      <w:marBottom w:val="0"/>
      <w:divBdr>
        <w:top w:val="none" w:sz="0" w:space="0" w:color="auto"/>
        <w:left w:val="none" w:sz="0" w:space="0" w:color="auto"/>
        <w:bottom w:val="none" w:sz="0" w:space="0" w:color="auto"/>
        <w:right w:val="none" w:sz="0" w:space="0" w:color="auto"/>
      </w:divBdr>
    </w:div>
    <w:div w:id="340402413">
      <w:bodyDiv w:val="1"/>
      <w:marLeft w:val="0"/>
      <w:marRight w:val="0"/>
      <w:marTop w:val="0"/>
      <w:marBottom w:val="0"/>
      <w:divBdr>
        <w:top w:val="none" w:sz="0" w:space="0" w:color="auto"/>
        <w:left w:val="none" w:sz="0" w:space="0" w:color="auto"/>
        <w:bottom w:val="none" w:sz="0" w:space="0" w:color="auto"/>
        <w:right w:val="none" w:sz="0" w:space="0" w:color="auto"/>
      </w:divBdr>
    </w:div>
    <w:div w:id="345252849">
      <w:bodyDiv w:val="1"/>
      <w:marLeft w:val="0"/>
      <w:marRight w:val="0"/>
      <w:marTop w:val="0"/>
      <w:marBottom w:val="0"/>
      <w:divBdr>
        <w:top w:val="none" w:sz="0" w:space="0" w:color="auto"/>
        <w:left w:val="none" w:sz="0" w:space="0" w:color="auto"/>
        <w:bottom w:val="none" w:sz="0" w:space="0" w:color="auto"/>
        <w:right w:val="none" w:sz="0" w:space="0" w:color="auto"/>
      </w:divBdr>
    </w:div>
    <w:div w:id="356782197">
      <w:bodyDiv w:val="1"/>
      <w:marLeft w:val="0"/>
      <w:marRight w:val="0"/>
      <w:marTop w:val="0"/>
      <w:marBottom w:val="0"/>
      <w:divBdr>
        <w:top w:val="none" w:sz="0" w:space="0" w:color="auto"/>
        <w:left w:val="none" w:sz="0" w:space="0" w:color="auto"/>
        <w:bottom w:val="none" w:sz="0" w:space="0" w:color="auto"/>
        <w:right w:val="none" w:sz="0" w:space="0" w:color="auto"/>
      </w:divBdr>
    </w:div>
    <w:div w:id="366104130">
      <w:bodyDiv w:val="1"/>
      <w:marLeft w:val="0"/>
      <w:marRight w:val="0"/>
      <w:marTop w:val="0"/>
      <w:marBottom w:val="0"/>
      <w:divBdr>
        <w:top w:val="none" w:sz="0" w:space="0" w:color="auto"/>
        <w:left w:val="none" w:sz="0" w:space="0" w:color="auto"/>
        <w:bottom w:val="none" w:sz="0" w:space="0" w:color="auto"/>
        <w:right w:val="none" w:sz="0" w:space="0" w:color="auto"/>
      </w:divBdr>
    </w:div>
    <w:div w:id="377319125">
      <w:bodyDiv w:val="1"/>
      <w:marLeft w:val="0"/>
      <w:marRight w:val="0"/>
      <w:marTop w:val="0"/>
      <w:marBottom w:val="0"/>
      <w:divBdr>
        <w:top w:val="none" w:sz="0" w:space="0" w:color="auto"/>
        <w:left w:val="none" w:sz="0" w:space="0" w:color="auto"/>
        <w:bottom w:val="none" w:sz="0" w:space="0" w:color="auto"/>
        <w:right w:val="none" w:sz="0" w:space="0" w:color="auto"/>
      </w:divBdr>
    </w:div>
    <w:div w:id="387340618">
      <w:bodyDiv w:val="1"/>
      <w:marLeft w:val="0"/>
      <w:marRight w:val="0"/>
      <w:marTop w:val="0"/>
      <w:marBottom w:val="0"/>
      <w:divBdr>
        <w:top w:val="none" w:sz="0" w:space="0" w:color="auto"/>
        <w:left w:val="none" w:sz="0" w:space="0" w:color="auto"/>
        <w:bottom w:val="none" w:sz="0" w:space="0" w:color="auto"/>
        <w:right w:val="none" w:sz="0" w:space="0" w:color="auto"/>
      </w:divBdr>
    </w:div>
    <w:div w:id="415174833">
      <w:bodyDiv w:val="1"/>
      <w:marLeft w:val="0"/>
      <w:marRight w:val="0"/>
      <w:marTop w:val="0"/>
      <w:marBottom w:val="0"/>
      <w:divBdr>
        <w:top w:val="none" w:sz="0" w:space="0" w:color="auto"/>
        <w:left w:val="none" w:sz="0" w:space="0" w:color="auto"/>
        <w:bottom w:val="none" w:sz="0" w:space="0" w:color="auto"/>
        <w:right w:val="none" w:sz="0" w:space="0" w:color="auto"/>
      </w:divBdr>
    </w:div>
    <w:div w:id="432749527">
      <w:bodyDiv w:val="1"/>
      <w:marLeft w:val="0"/>
      <w:marRight w:val="0"/>
      <w:marTop w:val="0"/>
      <w:marBottom w:val="0"/>
      <w:divBdr>
        <w:top w:val="none" w:sz="0" w:space="0" w:color="auto"/>
        <w:left w:val="none" w:sz="0" w:space="0" w:color="auto"/>
        <w:bottom w:val="none" w:sz="0" w:space="0" w:color="auto"/>
        <w:right w:val="none" w:sz="0" w:space="0" w:color="auto"/>
      </w:divBdr>
    </w:div>
    <w:div w:id="433131797">
      <w:bodyDiv w:val="1"/>
      <w:marLeft w:val="0"/>
      <w:marRight w:val="0"/>
      <w:marTop w:val="0"/>
      <w:marBottom w:val="0"/>
      <w:divBdr>
        <w:top w:val="none" w:sz="0" w:space="0" w:color="auto"/>
        <w:left w:val="none" w:sz="0" w:space="0" w:color="auto"/>
        <w:bottom w:val="none" w:sz="0" w:space="0" w:color="auto"/>
        <w:right w:val="none" w:sz="0" w:space="0" w:color="auto"/>
      </w:divBdr>
    </w:div>
    <w:div w:id="443426136">
      <w:bodyDiv w:val="1"/>
      <w:marLeft w:val="0"/>
      <w:marRight w:val="0"/>
      <w:marTop w:val="0"/>
      <w:marBottom w:val="0"/>
      <w:divBdr>
        <w:top w:val="none" w:sz="0" w:space="0" w:color="auto"/>
        <w:left w:val="none" w:sz="0" w:space="0" w:color="auto"/>
        <w:bottom w:val="none" w:sz="0" w:space="0" w:color="auto"/>
        <w:right w:val="none" w:sz="0" w:space="0" w:color="auto"/>
      </w:divBdr>
    </w:div>
    <w:div w:id="443814828">
      <w:bodyDiv w:val="1"/>
      <w:marLeft w:val="0"/>
      <w:marRight w:val="0"/>
      <w:marTop w:val="0"/>
      <w:marBottom w:val="0"/>
      <w:divBdr>
        <w:top w:val="none" w:sz="0" w:space="0" w:color="auto"/>
        <w:left w:val="none" w:sz="0" w:space="0" w:color="auto"/>
        <w:bottom w:val="none" w:sz="0" w:space="0" w:color="auto"/>
        <w:right w:val="none" w:sz="0" w:space="0" w:color="auto"/>
      </w:divBdr>
    </w:div>
    <w:div w:id="448474393">
      <w:bodyDiv w:val="1"/>
      <w:marLeft w:val="0"/>
      <w:marRight w:val="0"/>
      <w:marTop w:val="0"/>
      <w:marBottom w:val="0"/>
      <w:divBdr>
        <w:top w:val="none" w:sz="0" w:space="0" w:color="auto"/>
        <w:left w:val="none" w:sz="0" w:space="0" w:color="auto"/>
        <w:bottom w:val="none" w:sz="0" w:space="0" w:color="auto"/>
        <w:right w:val="none" w:sz="0" w:space="0" w:color="auto"/>
      </w:divBdr>
    </w:div>
    <w:div w:id="463473515">
      <w:bodyDiv w:val="1"/>
      <w:marLeft w:val="0"/>
      <w:marRight w:val="0"/>
      <w:marTop w:val="0"/>
      <w:marBottom w:val="0"/>
      <w:divBdr>
        <w:top w:val="none" w:sz="0" w:space="0" w:color="auto"/>
        <w:left w:val="none" w:sz="0" w:space="0" w:color="auto"/>
        <w:bottom w:val="none" w:sz="0" w:space="0" w:color="auto"/>
        <w:right w:val="none" w:sz="0" w:space="0" w:color="auto"/>
      </w:divBdr>
    </w:div>
    <w:div w:id="463616898">
      <w:bodyDiv w:val="1"/>
      <w:marLeft w:val="0"/>
      <w:marRight w:val="0"/>
      <w:marTop w:val="0"/>
      <w:marBottom w:val="0"/>
      <w:divBdr>
        <w:top w:val="none" w:sz="0" w:space="0" w:color="auto"/>
        <w:left w:val="none" w:sz="0" w:space="0" w:color="auto"/>
        <w:bottom w:val="none" w:sz="0" w:space="0" w:color="auto"/>
        <w:right w:val="none" w:sz="0" w:space="0" w:color="auto"/>
      </w:divBdr>
    </w:div>
    <w:div w:id="469983169">
      <w:bodyDiv w:val="1"/>
      <w:marLeft w:val="0"/>
      <w:marRight w:val="0"/>
      <w:marTop w:val="0"/>
      <w:marBottom w:val="0"/>
      <w:divBdr>
        <w:top w:val="none" w:sz="0" w:space="0" w:color="auto"/>
        <w:left w:val="none" w:sz="0" w:space="0" w:color="auto"/>
        <w:bottom w:val="none" w:sz="0" w:space="0" w:color="auto"/>
        <w:right w:val="none" w:sz="0" w:space="0" w:color="auto"/>
      </w:divBdr>
    </w:div>
    <w:div w:id="475681846">
      <w:bodyDiv w:val="1"/>
      <w:marLeft w:val="0"/>
      <w:marRight w:val="0"/>
      <w:marTop w:val="0"/>
      <w:marBottom w:val="0"/>
      <w:divBdr>
        <w:top w:val="none" w:sz="0" w:space="0" w:color="auto"/>
        <w:left w:val="none" w:sz="0" w:space="0" w:color="auto"/>
        <w:bottom w:val="none" w:sz="0" w:space="0" w:color="auto"/>
        <w:right w:val="none" w:sz="0" w:space="0" w:color="auto"/>
      </w:divBdr>
    </w:div>
    <w:div w:id="488256025">
      <w:bodyDiv w:val="1"/>
      <w:marLeft w:val="0"/>
      <w:marRight w:val="0"/>
      <w:marTop w:val="0"/>
      <w:marBottom w:val="0"/>
      <w:divBdr>
        <w:top w:val="none" w:sz="0" w:space="0" w:color="auto"/>
        <w:left w:val="none" w:sz="0" w:space="0" w:color="auto"/>
        <w:bottom w:val="none" w:sz="0" w:space="0" w:color="auto"/>
        <w:right w:val="none" w:sz="0" w:space="0" w:color="auto"/>
      </w:divBdr>
    </w:div>
    <w:div w:id="502281599">
      <w:bodyDiv w:val="1"/>
      <w:marLeft w:val="0"/>
      <w:marRight w:val="0"/>
      <w:marTop w:val="0"/>
      <w:marBottom w:val="0"/>
      <w:divBdr>
        <w:top w:val="none" w:sz="0" w:space="0" w:color="auto"/>
        <w:left w:val="none" w:sz="0" w:space="0" w:color="auto"/>
        <w:bottom w:val="none" w:sz="0" w:space="0" w:color="auto"/>
        <w:right w:val="none" w:sz="0" w:space="0" w:color="auto"/>
      </w:divBdr>
    </w:div>
    <w:div w:id="514460051">
      <w:bodyDiv w:val="1"/>
      <w:marLeft w:val="0"/>
      <w:marRight w:val="0"/>
      <w:marTop w:val="0"/>
      <w:marBottom w:val="0"/>
      <w:divBdr>
        <w:top w:val="none" w:sz="0" w:space="0" w:color="auto"/>
        <w:left w:val="none" w:sz="0" w:space="0" w:color="auto"/>
        <w:bottom w:val="none" w:sz="0" w:space="0" w:color="auto"/>
        <w:right w:val="none" w:sz="0" w:space="0" w:color="auto"/>
      </w:divBdr>
    </w:div>
    <w:div w:id="529340876">
      <w:bodyDiv w:val="1"/>
      <w:marLeft w:val="0"/>
      <w:marRight w:val="0"/>
      <w:marTop w:val="0"/>
      <w:marBottom w:val="0"/>
      <w:divBdr>
        <w:top w:val="none" w:sz="0" w:space="0" w:color="auto"/>
        <w:left w:val="none" w:sz="0" w:space="0" w:color="auto"/>
        <w:bottom w:val="none" w:sz="0" w:space="0" w:color="auto"/>
        <w:right w:val="none" w:sz="0" w:space="0" w:color="auto"/>
      </w:divBdr>
    </w:div>
    <w:div w:id="544563521">
      <w:bodyDiv w:val="1"/>
      <w:marLeft w:val="0"/>
      <w:marRight w:val="0"/>
      <w:marTop w:val="0"/>
      <w:marBottom w:val="0"/>
      <w:divBdr>
        <w:top w:val="none" w:sz="0" w:space="0" w:color="auto"/>
        <w:left w:val="none" w:sz="0" w:space="0" w:color="auto"/>
        <w:bottom w:val="none" w:sz="0" w:space="0" w:color="auto"/>
        <w:right w:val="none" w:sz="0" w:space="0" w:color="auto"/>
      </w:divBdr>
    </w:div>
    <w:div w:id="558328496">
      <w:bodyDiv w:val="1"/>
      <w:marLeft w:val="0"/>
      <w:marRight w:val="0"/>
      <w:marTop w:val="0"/>
      <w:marBottom w:val="0"/>
      <w:divBdr>
        <w:top w:val="none" w:sz="0" w:space="0" w:color="auto"/>
        <w:left w:val="none" w:sz="0" w:space="0" w:color="auto"/>
        <w:bottom w:val="none" w:sz="0" w:space="0" w:color="auto"/>
        <w:right w:val="none" w:sz="0" w:space="0" w:color="auto"/>
      </w:divBdr>
    </w:div>
    <w:div w:id="579023291">
      <w:bodyDiv w:val="1"/>
      <w:marLeft w:val="0"/>
      <w:marRight w:val="0"/>
      <w:marTop w:val="0"/>
      <w:marBottom w:val="0"/>
      <w:divBdr>
        <w:top w:val="none" w:sz="0" w:space="0" w:color="auto"/>
        <w:left w:val="none" w:sz="0" w:space="0" w:color="auto"/>
        <w:bottom w:val="none" w:sz="0" w:space="0" w:color="auto"/>
        <w:right w:val="none" w:sz="0" w:space="0" w:color="auto"/>
      </w:divBdr>
    </w:div>
    <w:div w:id="581763299">
      <w:bodyDiv w:val="1"/>
      <w:marLeft w:val="0"/>
      <w:marRight w:val="0"/>
      <w:marTop w:val="0"/>
      <w:marBottom w:val="0"/>
      <w:divBdr>
        <w:top w:val="none" w:sz="0" w:space="0" w:color="auto"/>
        <w:left w:val="none" w:sz="0" w:space="0" w:color="auto"/>
        <w:bottom w:val="none" w:sz="0" w:space="0" w:color="auto"/>
        <w:right w:val="none" w:sz="0" w:space="0" w:color="auto"/>
      </w:divBdr>
    </w:div>
    <w:div w:id="589896247">
      <w:bodyDiv w:val="1"/>
      <w:marLeft w:val="0"/>
      <w:marRight w:val="0"/>
      <w:marTop w:val="0"/>
      <w:marBottom w:val="0"/>
      <w:divBdr>
        <w:top w:val="none" w:sz="0" w:space="0" w:color="auto"/>
        <w:left w:val="none" w:sz="0" w:space="0" w:color="auto"/>
        <w:bottom w:val="none" w:sz="0" w:space="0" w:color="auto"/>
        <w:right w:val="none" w:sz="0" w:space="0" w:color="auto"/>
      </w:divBdr>
    </w:div>
    <w:div w:id="595863933">
      <w:bodyDiv w:val="1"/>
      <w:marLeft w:val="0"/>
      <w:marRight w:val="0"/>
      <w:marTop w:val="0"/>
      <w:marBottom w:val="0"/>
      <w:divBdr>
        <w:top w:val="none" w:sz="0" w:space="0" w:color="auto"/>
        <w:left w:val="none" w:sz="0" w:space="0" w:color="auto"/>
        <w:bottom w:val="none" w:sz="0" w:space="0" w:color="auto"/>
        <w:right w:val="none" w:sz="0" w:space="0" w:color="auto"/>
      </w:divBdr>
    </w:div>
    <w:div w:id="612520788">
      <w:bodyDiv w:val="1"/>
      <w:marLeft w:val="0"/>
      <w:marRight w:val="0"/>
      <w:marTop w:val="0"/>
      <w:marBottom w:val="0"/>
      <w:divBdr>
        <w:top w:val="none" w:sz="0" w:space="0" w:color="auto"/>
        <w:left w:val="none" w:sz="0" w:space="0" w:color="auto"/>
        <w:bottom w:val="none" w:sz="0" w:space="0" w:color="auto"/>
        <w:right w:val="none" w:sz="0" w:space="0" w:color="auto"/>
      </w:divBdr>
    </w:div>
    <w:div w:id="613294873">
      <w:bodyDiv w:val="1"/>
      <w:marLeft w:val="0"/>
      <w:marRight w:val="0"/>
      <w:marTop w:val="0"/>
      <w:marBottom w:val="0"/>
      <w:divBdr>
        <w:top w:val="none" w:sz="0" w:space="0" w:color="auto"/>
        <w:left w:val="none" w:sz="0" w:space="0" w:color="auto"/>
        <w:bottom w:val="none" w:sz="0" w:space="0" w:color="auto"/>
        <w:right w:val="none" w:sz="0" w:space="0" w:color="auto"/>
      </w:divBdr>
    </w:div>
    <w:div w:id="614823778">
      <w:bodyDiv w:val="1"/>
      <w:marLeft w:val="0"/>
      <w:marRight w:val="0"/>
      <w:marTop w:val="0"/>
      <w:marBottom w:val="0"/>
      <w:divBdr>
        <w:top w:val="none" w:sz="0" w:space="0" w:color="auto"/>
        <w:left w:val="none" w:sz="0" w:space="0" w:color="auto"/>
        <w:bottom w:val="none" w:sz="0" w:space="0" w:color="auto"/>
        <w:right w:val="none" w:sz="0" w:space="0" w:color="auto"/>
      </w:divBdr>
    </w:div>
    <w:div w:id="628508385">
      <w:bodyDiv w:val="1"/>
      <w:marLeft w:val="0"/>
      <w:marRight w:val="0"/>
      <w:marTop w:val="0"/>
      <w:marBottom w:val="0"/>
      <w:divBdr>
        <w:top w:val="none" w:sz="0" w:space="0" w:color="auto"/>
        <w:left w:val="none" w:sz="0" w:space="0" w:color="auto"/>
        <w:bottom w:val="none" w:sz="0" w:space="0" w:color="auto"/>
        <w:right w:val="none" w:sz="0" w:space="0" w:color="auto"/>
      </w:divBdr>
    </w:div>
    <w:div w:id="632755914">
      <w:bodyDiv w:val="1"/>
      <w:marLeft w:val="0"/>
      <w:marRight w:val="0"/>
      <w:marTop w:val="0"/>
      <w:marBottom w:val="0"/>
      <w:divBdr>
        <w:top w:val="none" w:sz="0" w:space="0" w:color="auto"/>
        <w:left w:val="none" w:sz="0" w:space="0" w:color="auto"/>
        <w:bottom w:val="none" w:sz="0" w:space="0" w:color="auto"/>
        <w:right w:val="none" w:sz="0" w:space="0" w:color="auto"/>
      </w:divBdr>
    </w:div>
    <w:div w:id="635183664">
      <w:bodyDiv w:val="1"/>
      <w:marLeft w:val="0"/>
      <w:marRight w:val="0"/>
      <w:marTop w:val="0"/>
      <w:marBottom w:val="0"/>
      <w:divBdr>
        <w:top w:val="none" w:sz="0" w:space="0" w:color="auto"/>
        <w:left w:val="none" w:sz="0" w:space="0" w:color="auto"/>
        <w:bottom w:val="none" w:sz="0" w:space="0" w:color="auto"/>
        <w:right w:val="none" w:sz="0" w:space="0" w:color="auto"/>
      </w:divBdr>
    </w:div>
    <w:div w:id="687294762">
      <w:bodyDiv w:val="1"/>
      <w:marLeft w:val="0"/>
      <w:marRight w:val="0"/>
      <w:marTop w:val="0"/>
      <w:marBottom w:val="0"/>
      <w:divBdr>
        <w:top w:val="none" w:sz="0" w:space="0" w:color="auto"/>
        <w:left w:val="none" w:sz="0" w:space="0" w:color="auto"/>
        <w:bottom w:val="none" w:sz="0" w:space="0" w:color="auto"/>
        <w:right w:val="none" w:sz="0" w:space="0" w:color="auto"/>
      </w:divBdr>
    </w:div>
    <w:div w:id="687953788">
      <w:bodyDiv w:val="1"/>
      <w:marLeft w:val="0"/>
      <w:marRight w:val="0"/>
      <w:marTop w:val="0"/>
      <w:marBottom w:val="0"/>
      <w:divBdr>
        <w:top w:val="none" w:sz="0" w:space="0" w:color="auto"/>
        <w:left w:val="none" w:sz="0" w:space="0" w:color="auto"/>
        <w:bottom w:val="none" w:sz="0" w:space="0" w:color="auto"/>
        <w:right w:val="none" w:sz="0" w:space="0" w:color="auto"/>
      </w:divBdr>
    </w:div>
    <w:div w:id="689992156">
      <w:bodyDiv w:val="1"/>
      <w:marLeft w:val="0"/>
      <w:marRight w:val="0"/>
      <w:marTop w:val="0"/>
      <w:marBottom w:val="0"/>
      <w:divBdr>
        <w:top w:val="none" w:sz="0" w:space="0" w:color="auto"/>
        <w:left w:val="none" w:sz="0" w:space="0" w:color="auto"/>
        <w:bottom w:val="none" w:sz="0" w:space="0" w:color="auto"/>
        <w:right w:val="none" w:sz="0" w:space="0" w:color="auto"/>
      </w:divBdr>
    </w:div>
    <w:div w:id="692194396">
      <w:bodyDiv w:val="1"/>
      <w:marLeft w:val="0"/>
      <w:marRight w:val="0"/>
      <w:marTop w:val="0"/>
      <w:marBottom w:val="0"/>
      <w:divBdr>
        <w:top w:val="none" w:sz="0" w:space="0" w:color="auto"/>
        <w:left w:val="none" w:sz="0" w:space="0" w:color="auto"/>
        <w:bottom w:val="none" w:sz="0" w:space="0" w:color="auto"/>
        <w:right w:val="none" w:sz="0" w:space="0" w:color="auto"/>
      </w:divBdr>
    </w:div>
    <w:div w:id="703215421">
      <w:bodyDiv w:val="1"/>
      <w:marLeft w:val="0"/>
      <w:marRight w:val="0"/>
      <w:marTop w:val="0"/>
      <w:marBottom w:val="0"/>
      <w:divBdr>
        <w:top w:val="none" w:sz="0" w:space="0" w:color="auto"/>
        <w:left w:val="none" w:sz="0" w:space="0" w:color="auto"/>
        <w:bottom w:val="none" w:sz="0" w:space="0" w:color="auto"/>
        <w:right w:val="none" w:sz="0" w:space="0" w:color="auto"/>
      </w:divBdr>
    </w:div>
    <w:div w:id="739519283">
      <w:bodyDiv w:val="1"/>
      <w:marLeft w:val="0"/>
      <w:marRight w:val="0"/>
      <w:marTop w:val="0"/>
      <w:marBottom w:val="0"/>
      <w:divBdr>
        <w:top w:val="none" w:sz="0" w:space="0" w:color="auto"/>
        <w:left w:val="none" w:sz="0" w:space="0" w:color="auto"/>
        <w:bottom w:val="none" w:sz="0" w:space="0" w:color="auto"/>
        <w:right w:val="none" w:sz="0" w:space="0" w:color="auto"/>
      </w:divBdr>
    </w:div>
    <w:div w:id="757362485">
      <w:bodyDiv w:val="1"/>
      <w:marLeft w:val="0"/>
      <w:marRight w:val="0"/>
      <w:marTop w:val="0"/>
      <w:marBottom w:val="0"/>
      <w:divBdr>
        <w:top w:val="none" w:sz="0" w:space="0" w:color="auto"/>
        <w:left w:val="none" w:sz="0" w:space="0" w:color="auto"/>
        <w:bottom w:val="none" w:sz="0" w:space="0" w:color="auto"/>
        <w:right w:val="none" w:sz="0" w:space="0" w:color="auto"/>
      </w:divBdr>
      <w:divsChild>
        <w:div w:id="1780179973">
          <w:marLeft w:val="0"/>
          <w:marRight w:val="0"/>
          <w:marTop w:val="0"/>
          <w:marBottom w:val="0"/>
          <w:divBdr>
            <w:top w:val="none" w:sz="0" w:space="0" w:color="auto"/>
            <w:left w:val="none" w:sz="0" w:space="0" w:color="auto"/>
            <w:bottom w:val="none" w:sz="0" w:space="0" w:color="auto"/>
            <w:right w:val="none" w:sz="0" w:space="0" w:color="auto"/>
          </w:divBdr>
        </w:div>
        <w:div w:id="1239559198">
          <w:marLeft w:val="0"/>
          <w:marRight w:val="0"/>
          <w:marTop w:val="0"/>
          <w:marBottom w:val="0"/>
          <w:divBdr>
            <w:top w:val="none" w:sz="0" w:space="0" w:color="auto"/>
            <w:left w:val="none" w:sz="0" w:space="0" w:color="auto"/>
            <w:bottom w:val="none" w:sz="0" w:space="0" w:color="auto"/>
            <w:right w:val="none" w:sz="0" w:space="0" w:color="auto"/>
          </w:divBdr>
        </w:div>
        <w:div w:id="488130185">
          <w:marLeft w:val="0"/>
          <w:marRight w:val="0"/>
          <w:marTop w:val="0"/>
          <w:marBottom w:val="0"/>
          <w:divBdr>
            <w:top w:val="none" w:sz="0" w:space="0" w:color="auto"/>
            <w:left w:val="none" w:sz="0" w:space="0" w:color="auto"/>
            <w:bottom w:val="none" w:sz="0" w:space="0" w:color="auto"/>
            <w:right w:val="none" w:sz="0" w:space="0" w:color="auto"/>
          </w:divBdr>
        </w:div>
        <w:div w:id="91095155">
          <w:marLeft w:val="0"/>
          <w:marRight w:val="0"/>
          <w:marTop w:val="0"/>
          <w:marBottom w:val="0"/>
          <w:divBdr>
            <w:top w:val="none" w:sz="0" w:space="0" w:color="auto"/>
            <w:left w:val="none" w:sz="0" w:space="0" w:color="auto"/>
            <w:bottom w:val="none" w:sz="0" w:space="0" w:color="auto"/>
            <w:right w:val="none" w:sz="0" w:space="0" w:color="auto"/>
          </w:divBdr>
        </w:div>
        <w:div w:id="1225524629">
          <w:marLeft w:val="0"/>
          <w:marRight w:val="0"/>
          <w:marTop w:val="0"/>
          <w:marBottom w:val="0"/>
          <w:divBdr>
            <w:top w:val="none" w:sz="0" w:space="0" w:color="auto"/>
            <w:left w:val="none" w:sz="0" w:space="0" w:color="auto"/>
            <w:bottom w:val="none" w:sz="0" w:space="0" w:color="auto"/>
            <w:right w:val="none" w:sz="0" w:space="0" w:color="auto"/>
          </w:divBdr>
        </w:div>
        <w:div w:id="862326362">
          <w:marLeft w:val="0"/>
          <w:marRight w:val="0"/>
          <w:marTop w:val="0"/>
          <w:marBottom w:val="0"/>
          <w:divBdr>
            <w:top w:val="none" w:sz="0" w:space="0" w:color="auto"/>
            <w:left w:val="none" w:sz="0" w:space="0" w:color="auto"/>
            <w:bottom w:val="none" w:sz="0" w:space="0" w:color="auto"/>
            <w:right w:val="none" w:sz="0" w:space="0" w:color="auto"/>
          </w:divBdr>
        </w:div>
        <w:div w:id="757023718">
          <w:marLeft w:val="0"/>
          <w:marRight w:val="0"/>
          <w:marTop w:val="0"/>
          <w:marBottom w:val="0"/>
          <w:divBdr>
            <w:top w:val="none" w:sz="0" w:space="0" w:color="auto"/>
            <w:left w:val="none" w:sz="0" w:space="0" w:color="auto"/>
            <w:bottom w:val="none" w:sz="0" w:space="0" w:color="auto"/>
            <w:right w:val="none" w:sz="0" w:space="0" w:color="auto"/>
          </w:divBdr>
        </w:div>
        <w:div w:id="1840002105">
          <w:marLeft w:val="0"/>
          <w:marRight w:val="0"/>
          <w:marTop w:val="0"/>
          <w:marBottom w:val="0"/>
          <w:divBdr>
            <w:top w:val="none" w:sz="0" w:space="0" w:color="auto"/>
            <w:left w:val="none" w:sz="0" w:space="0" w:color="auto"/>
            <w:bottom w:val="none" w:sz="0" w:space="0" w:color="auto"/>
            <w:right w:val="none" w:sz="0" w:space="0" w:color="auto"/>
          </w:divBdr>
        </w:div>
        <w:div w:id="328674890">
          <w:marLeft w:val="0"/>
          <w:marRight w:val="0"/>
          <w:marTop w:val="0"/>
          <w:marBottom w:val="0"/>
          <w:divBdr>
            <w:top w:val="none" w:sz="0" w:space="0" w:color="auto"/>
            <w:left w:val="none" w:sz="0" w:space="0" w:color="auto"/>
            <w:bottom w:val="none" w:sz="0" w:space="0" w:color="auto"/>
            <w:right w:val="none" w:sz="0" w:space="0" w:color="auto"/>
          </w:divBdr>
        </w:div>
        <w:div w:id="1435130549">
          <w:marLeft w:val="0"/>
          <w:marRight w:val="0"/>
          <w:marTop w:val="0"/>
          <w:marBottom w:val="0"/>
          <w:divBdr>
            <w:top w:val="none" w:sz="0" w:space="0" w:color="auto"/>
            <w:left w:val="none" w:sz="0" w:space="0" w:color="auto"/>
            <w:bottom w:val="none" w:sz="0" w:space="0" w:color="auto"/>
            <w:right w:val="none" w:sz="0" w:space="0" w:color="auto"/>
          </w:divBdr>
        </w:div>
        <w:div w:id="90898706">
          <w:marLeft w:val="0"/>
          <w:marRight w:val="0"/>
          <w:marTop w:val="0"/>
          <w:marBottom w:val="0"/>
          <w:divBdr>
            <w:top w:val="none" w:sz="0" w:space="0" w:color="auto"/>
            <w:left w:val="none" w:sz="0" w:space="0" w:color="auto"/>
            <w:bottom w:val="none" w:sz="0" w:space="0" w:color="auto"/>
            <w:right w:val="none" w:sz="0" w:space="0" w:color="auto"/>
          </w:divBdr>
        </w:div>
        <w:div w:id="598565753">
          <w:marLeft w:val="0"/>
          <w:marRight w:val="0"/>
          <w:marTop w:val="0"/>
          <w:marBottom w:val="0"/>
          <w:divBdr>
            <w:top w:val="none" w:sz="0" w:space="0" w:color="auto"/>
            <w:left w:val="none" w:sz="0" w:space="0" w:color="auto"/>
            <w:bottom w:val="none" w:sz="0" w:space="0" w:color="auto"/>
            <w:right w:val="none" w:sz="0" w:space="0" w:color="auto"/>
          </w:divBdr>
        </w:div>
        <w:div w:id="859049109">
          <w:marLeft w:val="0"/>
          <w:marRight w:val="0"/>
          <w:marTop w:val="0"/>
          <w:marBottom w:val="0"/>
          <w:divBdr>
            <w:top w:val="none" w:sz="0" w:space="0" w:color="auto"/>
            <w:left w:val="none" w:sz="0" w:space="0" w:color="auto"/>
            <w:bottom w:val="none" w:sz="0" w:space="0" w:color="auto"/>
            <w:right w:val="none" w:sz="0" w:space="0" w:color="auto"/>
          </w:divBdr>
        </w:div>
        <w:div w:id="1137069638">
          <w:marLeft w:val="0"/>
          <w:marRight w:val="0"/>
          <w:marTop w:val="0"/>
          <w:marBottom w:val="0"/>
          <w:divBdr>
            <w:top w:val="none" w:sz="0" w:space="0" w:color="auto"/>
            <w:left w:val="none" w:sz="0" w:space="0" w:color="auto"/>
            <w:bottom w:val="none" w:sz="0" w:space="0" w:color="auto"/>
            <w:right w:val="none" w:sz="0" w:space="0" w:color="auto"/>
          </w:divBdr>
        </w:div>
        <w:div w:id="1806728159">
          <w:marLeft w:val="0"/>
          <w:marRight w:val="0"/>
          <w:marTop w:val="0"/>
          <w:marBottom w:val="0"/>
          <w:divBdr>
            <w:top w:val="none" w:sz="0" w:space="0" w:color="auto"/>
            <w:left w:val="none" w:sz="0" w:space="0" w:color="auto"/>
            <w:bottom w:val="none" w:sz="0" w:space="0" w:color="auto"/>
            <w:right w:val="none" w:sz="0" w:space="0" w:color="auto"/>
          </w:divBdr>
        </w:div>
        <w:div w:id="1485509134">
          <w:marLeft w:val="0"/>
          <w:marRight w:val="0"/>
          <w:marTop w:val="0"/>
          <w:marBottom w:val="0"/>
          <w:divBdr>
            <w:top w:val="none" w:sz="0" w:space="0" w:color="auto"/>
            <w:left w:val="none" w:sz="0" w:space="0" w:color="auto"/>
            <w:bottom w:val="none" w:sz="0" w:space="0" w:color="auto"/>
            <w:right w:val="none" w:sz="0" w:space="0" w:color="auto"/>
          </w:divBdr>
        </w:div>
        <w:div w:id="1032925900">
          <w:marLeft w:val="0"/>
          <w:marRight w:val="0"/>
          <w:marTop w:val="0"/>
          <w:marBottom w:val="0"/>
          <w:divBdr>
            <w:top w:val="none" w:sz="0" w:space="0" w:color="auto"/>
            <w:left w:val="none" w:sz="0" w:space="0" w:color="auto"/>
            <w:bottom w:val="none" w:sz="0" w:space="0" w:color="auto"/>
            <w:right w:val="none" w:sz="0" w:space="0" w:color="auto"/>
          </w:divBdr>
        </w:div>
        <w:div w:id="1391805371">
          <w:marLeft w:val="0"/>
          <w:marRight w:val="0"/>
          <w:marTop w:val="0"/>
          <w:marBottom w:val="0"/>
          <w:divBdr>
            <w:top w:val="none" w:sz="0" w:space="0" w:color="auto"/>
            <w:left w:val="none" w:sz="0" w:space="0" w:color="auto"/>
            <w:bottom w:val="none" w:sz="0" w:space="0" w:color="auto"/>
            <w:right w:val="none" w:sz="0" w:space="0" w:color="auto"/>
          </w:divBdr>
        </w:div>
        <w:div w:id="106047310">
          <w:marLeft w:val="0"/>
          <w:marRight w:val="0"/>
          <w:marTop w:val="0"/>
          <w:marBottom w:val="0"/>
          <w:divBdr>
            <w:top w:val="none" w:sz="0" w:space="0" w:color="auto"/>
            <w:left w:val="none" w:sz="0" w:space="0" w:color="auto"/>
            <w:bottom w:val="none" w:sz="0" w:space="0" w:color="auto"/>
            <w:right w:val="none" w:sz="0" w:space="0" w:color="auto"/>
          </w:divBdr>
        </w:div>
        <w:div w:id="1609239173">
          <w:marLeft w:val="0"/>
          <w:marRight w:val="0"/>
          <w:marTop w:val="0"/>
          <w:marBottom w:val="0"/>
          <w:divBdr>
            <w:top w:val="none" w:sz="0" w:space="0" w:color="auto"/>
            <w:left w:val="none" w:sz="0" w:space="0" w:color="auto"/>
            <w:bottom w:val="none" w:sz="0" w:space="0" w:color="auto"/>
            <w:right w:val="none" w:sz="0" w:space="0" w:color="auto"/>
          </w:divBdr>
        </w:div>
        <w:div w:id="742994541">
          <w:marLeft w:val="0"/>
          <w:marRight w:val="0"/>
          <w:marTop w:val="0"/>
          <w:marBottom w:val="0"/>
          <w:divBdr>
            <w:top w:val="none" w:sz="0" w:space="0" w:color="auto"/>
            <w:left w:val="none" w:sz="0" w:space="0" w:color="auto"/>
            <w:bottom w:val="none" w:sz="0" w:space="0" w:color="auto"/>
            <w:right w:val="none" w:sz="0" w:space="0" w:color="auto"/>
          </w:divBdr>
        </w:div>
        <w:div w:id="254561229">
          <w:marLeft w:val="0"/>
          <w:marRight w:val="0"/>
          <w:marTop w:val="0"/>
          <w:marBottom w:val="0"/>
          <w:divBdr>
            <w:top w:val="none" w:sz="0" w:space="0" w:color="auto"/>
            <w:left w:val="none" w:sz="0" w:space="0" w:color="auto"/>
            <w:bottom w:val="none" w:sz="0" w:space="0" w:color="auto"/>
            <w:right w:val="none" w:sz="0" w:space="0" w:color="auto"/>
          </w:divBdr>
        </w:div>
        <w:div w:id="480003064">
          <w:marLeft w:val="0"/>
          <w:marRight w:val="0"/>
          <w:marTop w:val="0"/>
          <w:marBottom w:val="0"/>
          <w:divBdr>
            <w:top w:val="none" w:sz="0" w:space="0" w:color="auto"/>
            <w:left w:val="none" w:sz="0" w:space="0" w:color="auto"/>
            <w:bottom w:val="none" w:sz="0" w:space="0" w:color="auto"/>
            <w:right w:val="none" w:sz="0" w:space="0" w:color="auto"/>
          </w:divBdr>
        </w:div>
        <w:div w:id="438179524">
          <w:marLeft w:val="0"/>
          <w:marRight w:val="0"/>
          <w:marTop w:val="0"/>
          <w:marBottom w:val="0"/>
          <w:divBdr>
            <w:top w:val="none" w:sz="0" w:space="0" w:color="auto"/>
            <w:left w:val="none" w:sz="0" w:space="0" w:color="auto"/>
            <w:bottom w:val="none" w:sz="0" w:space="0" w:color="auto"/>
            <w:right w:val="none" w:sz="0" w:space="0" w:color="auto"/>
          </w:divBdr>
        </w:div>
        <w:div w:id="1884100054">
          <w:marLeft w:val="0"/>
          <w:marRight w:val="0"/>
          <w:marTop w:val="0"/>
          <w:marBottom w:val="0"/>
          <w:divBdr>
            <w:top w:val="none" w:sz="0" w:space="0" w:color="auto"/>
            <w:left w:val="none" w:sz="0" w:space="0" w:color="auto"/>
            <w:bottom w:val="none" w:sz="0" w:space="0" w:color="auto"/>
            <w:right w:val="none" w:sz="0" w:space="0" w:color="auto"/>
          </w:divBdr>
        </w:div>
        <w:div w:id="950161651">
          <w:marLeft w:val="0"/>
          <w:marRight w:val="0"/>
          <w:marTop w:val="0"/>
          <w:marBottom w:val="0"/>
          <w:divBdr>
            <w:top w:val="none" w:sz="0" w:space="0" w:color="auto"/>
            <w:left w:val="none" w:sz="0" w:space="0" w:color="auto"/>
            <w:bottom w:val="none" w:sz="0" w:space="0" w:color="auto"/>
            <w:right w:val="none" w:sz="0" w:space="0" w:color="auto"/>
          </w:divBdr>
        </w:div>
        <w:div w:id="706955520">
          <w:marLeft w:val="0"/>
          <w:marRight w:val="0"/>
          <w:marTop w:val="0"/>
          <w:marBottom w:val="0"/>
          <w:divBdr>
            <w:top w:val="none" w:sz="0" w:space="0" w:color="auto"/>
            <w:left w:val="none" w:sz="0" w:space="0" w:color="auto"/>
            <w:bottom w:val="none" w:sz="0" w:space="0" w:color="auto"/>
            <w:right w:val="none" w:sz="0" w:space="0" w:color="auto"/>
          </w:divBdr>
        </w:div>
        <w:div w:id="666830503">
          <w:marLeft w:val="0"/>
          <w:marRight w:val="0"/>
          <w:marTop w:val="0"/>
          <w:marBottom w:val="0"/>
          <w:divBdr>
            <w:top w:val="none" w:sz="0" w:space="0" w:color="auto"/>
            <w:left w:val="none" w:sz="0" w:space="0" w:color="auto"/>
            <w:bottom w:val="none" w:sz="0" w:space="0" w:color="auto"/>
            <w:right w:val="none" w:sz="0" w:space="0" w:color="auto"/>
          </w:divBdr>
        </w:div>
        <w:div w:id="1117144780">
          <w:marLeft w:val="0"/>
          <w:marRight w:val="0"/>
          <w:marTop w:val="0"/>
          <w:marBottom w:val="0"/>
          <w:divBdr>
            <w:top w:val="none" w:sz="0" w:space="0" w:color="auto"/>
            <w:left w:val="none" w:sz="0" w:space="0" w:color="auto"/>
            <w:bottom w:val="none" w:sz="0" w:space="0" w:color="auto"/>
            <w:right w:val="none" w:sz="0" w:space="0" w:color="auto"/>
          </w:divBdr>
        </w:div>
        <w:div w:id="727995703">
          <w:marLeft w:val="0"/>
          <w:marRight w:val="0"/>
          <w:marTop w:val="0"/>
          <w:marBottom w:val="0"/>
          <w:divBdr>
            <w:top w:val="none" w:sz="0" w:space="0" w:color="auto"/>
            <w:left w:val="none" w:sz="0" w:space="0" w:color="auto"/>
            <w:bottom w:val="none" w:sz="0" w:space="0" w:color="auto"/>
            <w:right w:val="none" w:sz="0" w:space="0" w:color="auto"/>
          </w:divBdr>
        </w:div>
        <w:div w:id="951084992">
          <w:marLeft w:val="0"/>
          <w:marRight w:val="0"/>
          <w:marTop w:val="0"/>
          <w:marBottom w:val="0"/>
          <w:divBdr>
            <w:top w:val="none" w:sz="0" w:space="0" w:color="auto"/>
            <w:left w:val="none" w:sz="0" w:space="0" w:color="auto"/>
            <w:bottom w:val="none" w:sz="0" w:space="0" w:color="auto"/>
            <w:right w:val="none" w:sz="0" w:space="0" w:color="auto"/>
          </w:divBdr>
        </w:div>
        <w:div w:id="1542740773">
          <w:marLeft w:val="0"/>
          <w:marRight w:val="0"/>
          <w:marTop w:val="0"/>
          <w:marBottom w:val="0"/>
          <w:divBdr>
            <w:top w:val="none" w:sz="0" w:space="0" w:color="auto"/>
            <w:left w:val="none" w:sz="0" w:space="0" w:color="auto"/>
            <w:bottom w:val="none" w:sz="0" w:space="0" w:color="auto"/>
            <w:right w:val="none" w:sz="0" w:space="0" w:color="auto"/>
          </w:divBdr>
        </w:div>
        <w:div w:id="840892466">
          <w:marLeft w:val="0"/>
          <w:marRight w:val="0"/>
          <w:marTop w:val="0"/>
          <w:marBottom w:val="0"/>
          <w:divBdr>
            <w:top w:val="none" w:sz="0" w:space="0" w:color="auto"/>
            <w:left w:val="none" w:sz="0" w:space="0" w:color="auto"/>
            <w:bottom w:val="none" w:sz="0" w:space="0" w:color="auto"/>
            <w:right w:val="none" w:sz="0" w:space="0" w:color="auto"/>
          </w:divBdr>
        </w:div>
        <w:div w:id="205720756">
          <w:marLeft w:val="0"/>
          <w:marRight w:val="0"/>
          <w:marTop w:val="0"/>
          <w:marBottom w:val="0"/>
          <w:divBdr>
            <w:top w:val="none" w:sz="0" w:space="0" w:color="auto"/>
            <w:left w:val="none" w:sz="0" w:space="0" w:color="auto"/>
            <w:bottom w:val="none" w:sz="0" w:space="0" w:color="auto"/>
            <w:right w:val="none" w:sz="0" w:space="0" w:color="auto"/>
          </w:divBdr>
        </w:div>
        <w:div w:id="1728338045">
          <w:marLeft w:val="0"/>
          <w:marRight w:val="0"/>
          <w:marTop w:val="0"/>
          <w:marBottom w:val="0"/>
          <w:divBdr>
            <w:top w:val="none" w:sz="0" w:space="0" w:color="auto"/>
            <w:left w:val="none" w:sz="0" w:space="0" w:color="auto"/>
            <w:bottom w:val="none" w:sz="0" w:space="0" w:color="auto"/>
            <w:right w:val="none" w:sz="0" w:space="0" w:color="auto"/>
          </w:divBdr>
        </w:div>
        <w:div w:id="1648627751">
          <w:marLeft w:val="0"/>
          <w:marRight w:val="0"/>
          <w:marTop w:val="0"/>
          <w:marBottom w:val="0"/>
          <w:divBdr>
            <w:top w:val="none" w:sz="0" w:space="0" w:color="auto"/>
            <w:left w:val="none" w:sz="0" w:space="0" w:color="auto"/>
            <w:bottom w:val="none" w:sz="0" w:space="0" w:color="auto"/>
            <w:right w:val="none" w:sz="0" w:space="0" w:color="auto"/>
          </w:divBdr>
        </w:div>
        <w:div w:id="988751226">
          <w:marLeft w:val="0"/>
          <w:marRight w:val="0"/>
          <w:marTop w:val="0"/>
          <w:marBottom w:val="0"/>
          <w:divBdr>
            <w:top w:val="none" w:sz="0" w:space="0" w:color="auto"/>
            <w:left w:val="none" w:sz="0" w:space="0" w:color="auto"/>
            <w:bottom w:val="none" w:sz="0" w:space="0" w:color="auto"/>
            <w:right w:val="none" w:sz="0" w:space="0" w:color="auto"/>
          </w:divBdr>
        </w:div>
        <w:div w:id="1603495773">
          <w:marLeft w:val="0"/>
          <w:marRight w:val="0"/>
          <w:marTop w:val="0"/>
          <w:marBottom w:val="0"/>
          <w:divBdr>
            <w:top w:val="none" w:sz="0" w:space="0" w:color="auto"/>
            <w:left w:val="none" w:sz="0" w:space="0" w:color="auto"/>
            <w:bottom w:val="none" w:sz="0" w:space="0" w:color="auto"/>
            <w:right w:val="none" w:sz="0" w:space="0" w:color="auto"/>
          </w:divBdr>
        </w:div>
        <w:div w:id="1891919992">
          <w:marLeft w:val="0"/>
          <w:marRight w:val="0"/>
          <w:marTop w:val="0"/>
          <w:marBottom w:val="0"/>
          <w:divBdr>
            <w:top w:val="none" w:sz="0" w:space="0" w:color="auto"/>
            <w:left w:val="none" w:sz="0" w:space="0" w:color="auto"/>
            <w:bottom w:val="none" w:sz="0" w:space="0" w:color="auto"/>
            <w:right w:val="none" w:sz="0" w:space="0" w:color="auto"/>
          </w:divBdr>
        </w:div>
        <w:div w:id="1768426883">
          <w:marLeft w:val="0"/>
          <w:marRight w:val="0"/>
          <w:marTop w:val="0"/>
          <w:marBottom w:val="0"/>
          <w:divBdr>
            <w:top w:val="none" w:sz="0" w:space="0" w:color="auto"/>
            <w:left w:val="none" w:sz="0" w:space="0" w:color="auto"/>
            <w:bottom w:val="none" w:sz="0" w:space="0" w:color="auto"/>
            <w:right w:val="none" w:sz="0" w:space="0" w:color="auto"/>
          </w:divBdr>
        </w:div>
        <w:div w:id="1806772858">
          <w:marLeft w:val="0"/>
          <w:marRight w:val="0"/>
          <w:marTop w:val="0"/>
          <w:marBottom w:val="0"/>
          <w:divBdr>
            <w:top w:val="none" w:sz="0" w:space="0" w:color="auto"/>
            <w:left w:val="none" w:sz="0" w:space="0" w:color="auto"/>
            <w:bottom w:val="none" w:sz="0" w:space="0" w:color="auto"/>
            <w:right w:val="none" w:sz="0" w:space="0" w:color="auto"/>
          </w:divBdr>
        </w:div>
        <w:div w:id="837814040">
          <w:marLeft w:val="0"/>
          <w:marRight w:val="0"/>
          <w:marTop w:val="0"/>
          <w:marBottom w:val="0"/>
          <w:divBdr>
            <w:top w:val="none" w:sz="0" w:space="0" w:color="auto"/>
            <w:left w:val="none" w:sz="0" w:space="0" w:color="auto"/>
            <w:bottom w:val="none" w:sz="0" w:space="0" w:color="auto"/>
            <w:right w:val="none" w:sz="0" w:space="0" w:color="auto"/>
          </w:divBdr>
        </w:div>
        <w:div w:id="758869964">
          <w:marLeft w:val="0"/>
          <w:marRight w:val="0"/>
          <w:marTop w:val="0"/>
          <w:marBottom w:val="0"/>
          <w:divBdr>
            <w:top w:val="none" w:sz="0" w:space="0" w:color="auto"/>
            <w:left w:val="none" w:sz="0" w:space="0" w:color="auto"/>
            <w:bottom w:val="none" w:sz="0" w:space="0" w:color="auto"/>
            <w:right w:val="none" w:sz="0" w:space="0" w:color="auto"/>
          </w:divBdr>
        </w:div>
        <w:div w:id="451873580">
          <w:marLeft w:val="0"/>
          <w:marRight w:val="0"/>
          <w:marTop w:val="0"/>
          <w:marBottom w:val="0"/>
          <w:divBdr>
            <w:top w:val="none" w:sz="0" w:space="0" w:color="auto"/>
            <w:left w:val="none" w:sz="0" w:space="0" w:color="auto"/>
            <w:bottom w:val="none" w:sz="0" w:space="0" w:color="auto"/>
            <w:right w:val="none" w:sz="0" w:space="0" w:color="auto"/>
          </w:divBdr>
        </w:div>
        <w:div w:id="423302251">
          <w:marLeft w:val="0"/>
          <w:marRight w:val="0"/>
          <w:marTop w:val="0"/>
          <w:marBottom w:val="0"/>
          <w:divBdr>
            <w:top w:val="none" w:sz="0" w:space="0" w:color="auto"/>
            <w:left w:val="none" w:sz="0" w:space="0" w:color="auto"/>
            <w:bottom w:val="none" w:sz="0" w:space="0" w:color="auto"/>
            <w:right w:val="none" w:sz="0" w:space="0" w:color="auto"/>
          </w:divBdr>
        </w:div>
        <w:div w:id="1728214186">
          <w:marLeft w:val="0"/>
          <w:marRight w:val="0"/>
          <w:marTop w:val="0"/>
          <w:marBottom w:val="0"/>
          <w:divBdr>
            <w:top w:val="none" w:sz="0" w:space="0" w:color="auto"/>
            <w:left w:val="none" w:sz="0" w:space="0" w:color="auto"/>
            <w:bottom w:val="none" w:sz="0" w:space="0" w:color="auto"/>
            <w:right w:val="none" w:sz="0" w:space="0" w:color="auto"/>
          </w:divBdr>
        </w:div>
        <w:div w:id="1336690522">
          <w:marLeft w:val="0"/>
          <w:marRight w:val="0"/>
          <w:marTop w:val="0"/>
          <w:marBottom w:val="0"/>
          <w:divBdr>
            <w:top w:val="none" w:sz="0" w:space="0" w:color="auto"/>
            <w:left w:val="none" w:sz="0" w:space="0" w:color="auto"/>
            <w:bottom w:val="none" w:sz="0" w:space="0" w:color="auto"/>
            <w:right w:val="none" w:sz="0" w:space="0" w:color="auto"/>
          </w:divBdr>
        </w:div>
        <w:div w:id="1946813977">
          <w:marLeft w:val="0"/>
          <w:marRight w:val="0"/>
          <w:marTop w:val="0"/>
          <w:marBottom w:val="0"/>
          <w:divBdr>
            <w:top w:val="none" w:sz="0" w:space="0" w:color="auto"/>
            <w:left w:val="none" w:sz="0" w:space="0" w:color="auto"/>
            <w:bottom w:val="none" w:sz="0" w:space="0" w:color="auto"/>
            <w:right w:val="none" w:sz="0" w:space="0" w:color="auto"/>
          </w:divBdr>
        </w:div>
        <w:div w:id="1990203829">
          <w:marLeft w:val="0"/>
          <w:marRight w:val="0"/>
          <w:marTop w:val="0"/>
          <w:marBottom w:val="0"/>
          <w:divBdr>
            <w:top w:val="none" w:sz="0" w:space="0" w:color="auto"/>
            <w:left w:val="none" w:sz="0" w:space="0" w:color="auto"/>
            <w:bottom w:val="none" w:sz="0" w:space="0" w:color="auto"/>
            <w:right w:val="none" w:sz="0" w:space="0" w:color="auto"/>
          </w:divBdr>
        </w:div>
        <w:div w:id="1043091109">
          <w:marLeft w:val="0"/>
          <w:marRight w:val="0"/>
          <w:marTop w:val="0"/>
          <w:marBottom w:val="0"/>
          <w:divBdr>
            <w:top w:val="none" w:sz="0" w:space="0" w:color="auto"/>
            <w:left w:val="none" w:sz="0" w:space="0" w:color="auto"/>
            <w:bottom w:val="none" w:sz="0" w:space="0" w:color="auto"/>
            <w:right w:val="none" w:sz="0" w:space="0" w:color="auto"/>
          </w:divBdr>
        </w:div>
        <w:div w:id="903684693">
          <w:marLeft w:val="0"/>
          <w:marRight w:val="0"/>
          <w:marTop w:val="0"/>
          <w:marBottom w:val="0"/>
          <w:divBdr>
            <w:top w:val="none" w:sz="0" w:space="0" w:color="auto"/>
            <w:left w:val="none" w:sz="0" w:space="0" w:color="auto"/>
            <w:bottom w:val="none" w:sz="0" w:space="0" w:color="auto"/>
            <w:right w:val="none" w:sz="0" w:space="0" w:color="auto"/>
          </w:divBdr>
        </w:div>
        <w:div w:id="592128357">
          <w:marLeft w:val="0"/>
          <w:marRight w:val="0"/>
          <w:marTop w:val="0"/>
          <w:marBottom w:val="0"/>
          <w:divBdr>
            <w:top w:val="none" w:sz="0" w:space="0" w:color="auto"/>
            <w:left w:val="none" w:sz="0" w:space="0" w:color="auto"/>
            <w:bottom w:val="none" w:sz="0" w:space="0" w:color="auto"/>
            <w:right w:val="none" w:sz="0" w:space="0" w:color="auto"/>
          </w:divBdr>
        </w:div>
        <w:div w:id="417597858">
          <w:marLeft w:val="0"/>
          <w:marRight w:val="0"/>
          <w:marTop w:val="0"/>
          <w:marBottom w:val="0"/>
          <w:divBdr>
            <w:top w:val="none" w:sz="0" w:space="0" w:color="auto"/>
            <w:left w:val="none" w:sz="0" w:space="0" w:color="auto"/>
            <w:bottom w:val="none" w:sz="0" w:space="0" w:color="auto"/>
            <w:right w:val="none" w:sz="0" w:space="0" w:color="auto"/>
          </w:divBdr>
        </w:div>
        <w:div w:id="520243802">
          <w:marLeft w:val="0"/>
          <w:marRight w:val="0"/>
          <w:marTop w:val="0"/>
          <w:marBottom w:val="0"/>
          <w:divBdr>
            <w:top w:val="none" w:sz="0" w:space="0" w:color="auto"/>
            <w:left w:val="none" w:sz="0" w:space="0" w:color="auto"/>
            <w:bottom w:val="none" w:sz="0" w:space="0" w:color="auto"/>
            <w:right w:val="none" w:sz="0" w:space="0" w:color="auto"/>
          </w:divBdr>
        </w:div>
        <w:div w:id="1996687380">
          <w:marLeft w:val="0"/>
          <w:marRight w:val="0"/>
          <w:marTop w:val="0"/>
          <w:marBottom w:val="0"/>
          <w:divBdr>
            <w:top w:val="none" w:sz="0" w:space="0" w:color="auto"/>
            <w:left w:val="none" w:sz="0" w:space="0" w:color="auto"/>
            <w:bottom w:val="none" w:sz="0" w:space="0" w:color="auto"/>
            <w:right w:val="none" w:sz="0" w:space="0" w:color="auto"/>
          </w:divBdr>
        </w:div>
        <w:div w:id="1689485012">
          <w:marLeft w:val="0"/>
          <w:marRight w:val="0"/>
          <w:marTop w:val="0"/>
          <w:marBottom w:val="0"/>
          <w:divBdr>
            <w:top w:val="none" w:sz="0" w:space="0" w:color="auto"/>
            <w:left w:val="none" w:sz="0" w:space="0" w:color="auto"/>
            <w:bottom w:val="none" w:sz="0" w:space="0" w:color="auto"/>
            <w:right w:val="none" w:sz="0" w:space="0" w:color="auto"/>
          </w:divBdr>
        </w:div>
        <w:div w:id="880673720">
          <w:marLeft w:val="0"/>
          <w:marRight w:val="0"/>
          <w:marTop w:val="0"/>
          <w:marBottom w:val="0"/>
          <w:divBdr>
            <w:top w:val="none" w:sz="0" w:space="0" w:color="auto"/>
            <w:left w:val="none" w:sz="0" w:space="0" w:color="auto"/>
            <w:bottom w:val="none" w:sz="0" w:space="0" w:color="auto"/>
            <w:right w:val="none" w:sz="0" w:space="0" w:color="auto"/>
          </w:divBdr>
        </w:div>
        <w:div w:id="957954166">
          <w:marLeft w:val="0"/>
          <w:marRight w:val="0"/>
          <w:marTop w:val="0"/>
          <w:marBottom w:val="0"/>
          <w:divBdr>
            <w:top w:val="none" w:sz="0" w:space="0" w:color="auto"/>
            <w:left w:val="none" w:sz="0" w:space="0" w:color="auto"/>
            <w:bottom w:val="none" w:sz="0" w:space="0" w:color="auto"/>
            <w:right w:val="none" w:sz="0" w:space="0" w:color="auto"/>
          </w:divBdr>
        </w:div>
        <w:div w:id="655492618">
          <w:marLeft w:val="0"/>
          <w:marRight w:val="0"/>
          <w:marTop w:val="0"/>
          <w:marBottom w:val="0"/>
          <w:divBdr>
            <w:top w:val="none" w:sz="0" w:space="0" w:color="auto"/>
            <w:left w:val="none" w:sz="0" w:space="0" w:color="auto"/>
            <w:bottom w:val="none" w:sz="0" w:space="0" w:color="auto"/>
            <w:right w:val="none" w:sz="0" w:space="0" w:color="auto"/>
          </w:divBdr>
        </w:div>
        <w:div w:id="1248341261">
          <w:marLeft w:val="0"/>
          <w:marRight w:val="0"/>
          <w:marTop w:val="0"/>
          <w:marBottom w:val="0"/>
          <w:divBdr>
            <w:top w:val="none" w:sz="0" w:space="0" w:color="auto"/>
            <w:left w:val="none" w:sz="0" w:space="0" w:color="auto"/>
            <w:bottom w:val="none" w:sz="0" w:space="0" w:color="auto"/>
            <w:right w:val="none" w:sz="0" w:space="0" w:color="auto"/>
          </w:divBdr>
        </w:div>
        <w:div w:id="1495335552">
          <w:marLeft w:val="0"/>
          <w:marRight w:val="0"/>
          <w:marTop w:val="0"/>
          <w:marBottom w:val="0"/>
          <w:divBdr>
            <w:top w:val="none" w:sz="0" w:space="0" w:color="auto"/>
            <w:left w:val="none" w:sz="0" w:space="0" w:color="auto"/>
            <w:bottom w:val="none" w:sz="0" w:space="0" w:color="auto"/>
            <w:right w:val="none" w:sz="0" w:space="0" w:color="auto"/>
          </w:divBdr>
        </w:div>
        <w:div w:id="1678728903">
          <w:marLeft w:val="0"/>
          <w:marRight w:val="0"/>
          <w:marTop w:val="0"/>
          <w:marBottom w:val="0"/>
          <w:divBdr>
            <w:top w:val="none" w:sz="0" w:space="0" w:color="auto"/>
            <w:left w:val="none" w:sz="0" w:space="0" w:color="auto"/>
            <w:bottom w:val="none" w:sz="0" w:space="0" w:color="auto"/>
            <w:right w:val="none" w:sz="0" w:space="0" w:color="auto"/>
          </w:divBdr>
        </w:div>
        <w:div w:id="511186089">
          <w:marLeft w:val="0"/>
          <w:marRight w:val="0"/>
          <w:marTop w:val="0"/>
          <w:marBottom w:val="0"/>
          <w:divBdr>
            <w:top w:val="none" w:sz="0" w:space="0" w:color="auto"/>
            <w:left w:val="none" w:sz="0" w:space="0" w:color="auto"/>
            <w:bottom w:val="none" w:sz="0" w:space="0" w:color="auto"/>
            <w:right w:val="none" w:sz="0" w:space="0" w:color="auto"/>
          </w:divBdr>
        </w:div>
        <w:div w:id="941376624">
          <w:marLeft w:val="0"/>
          <w:marRight w:val="0"/>
          <w:marTop w:val="0"/>
          <w:marBottom w:val="0"/>
          <w:divBdr>
            <w:top w:val="none" w:sz="0" w:space="0" w:color="auto"/>
            <w:left w:val="none" w:sz="0" w:space="0" w:color="auto"/>
            <w:bottom w:val="none" w:sz="0" w:space="0" w:color="auto"/>
            <w:right w:val="none" w:sz="0" w:space="0" w:color="auto"/>
          </w:divBdr>
        </w:div>
        <w:div w:id="729811929">
          <w:marLeft w:val="0"/>
          <w:marRight w:val="0"/>
          <w:marTop w:val="0"/>
          <w:marBottom w:val="0"/>
          <w:divBdr>
            <w:top w:val="none" w:sz="0" w:space="0" w:color="auto"/>
            <w:left w:val="none" w:sz="0" w:space="0" w:color="auto"/>
            <w:bottom w:val="none" w:sz="0" w:space="0" w:color="auto"/>
            <w:right w:val="none" w:sz="0" w:space="0" w:color="auto"/>
          </w:divBdr>
        </w:div>
        <w:div w:id="495269637">
          <w:marLeft w:val="0"/>
          <w:marRight w:val="0"/>
          <w:marTop w:val="0"/>
          <w:marBottom w:val="0"/>
          <w:divBdr>
            <w:top w:val="none" w:sz="0" w:space="0" w:color="auto"/>
            <w:left w:val="none" w:sz="0" w:space="0" w:color="auto"/>
            <w:bottom w:val="none" w:sz="0" w:space="0" w:color="auto"/>
            <w:right w:val="none" w:sz="0" w:space="0" w:color="auto"/>
          </w:divBdr>
        </w:div>
        <w:div w:id="1335183562">
          <w:marLeft w:val="0"/>
          <w:marRight w:val="0"/>
          <w:marTop w:val="0"/>
          <w:marBottom w:val="0"/>
          <w:divBdr>
            <w:top w:val="none" w:sz="0" w:space="0" w:color="auto"/>
            <w:left w:val="none" w:sz="0" w:space="0" w:color="auto"/>
            <w:bottom w:val="none" w:sz="0" w:space="0" w:color="auto"/>
            <w:right w:val="none" w:sz="0" w:space="0" w:color="auto"/>
          </w:divBdr>
        </w:div>
        <w:div w:id="303850317">
          <w:marLeft w:val="0"/>
          <w:marRight w:val="0"/>
          <w:marTop w:val="0"/>
          <w:marBottom w:val="0"/>
          <w:divBdr>
            <w:top w:val="none" w:sz="0" w:space="0" w:color="auto"/>
            <w:left w:val="none" w:sz="0" w:space="0" w:color="auto"/>
            <w:bottom w:val="none" w:sz="0" w:space="0" w:color="auto"/>
            <w:right w:val="none" w:sz="0" w:space="0" w:color="auto"/>
          </w:divBdr>
        </w:div>
        <w:div w:id="327949619">
          <w:marLeft w:val="0"/>
          <w:marRight w:val="0"/>
          <w:marTop w:val="0"/>
          <w:marBottom w:val="0"/>
          <w:divBdr>
            <w:top w:val="none" w:sz="0" w:space="0" w:color="auto"/>
            <w:left w:val="none" w:sz="0" w:space="0" w:color="auto"/>
            <w:bottom w:val="none" w:sz="0" w:space="0" w:color="auto"/>
            <w:right w:val="none" w:sz="0" w:space="0" w:color="auto"/>
          </w:divBdr>
        </w:div>
        <w:div w:id="780033129">
          <w:marLeft w:val="0"/>
          <w:marRight w:val="0"/>
          <w:marTop w:val="0"/>
          <w:marBottom w:val="0"/>
          <w:divBdr>
            <w:top w:val="none" w:sz="0" w:space="0" w:color="auto"/>
            <w:left w:val="none" w:sz="0" w:space="0" w:color="auto"/>
            <w:bottom w:val="none" w:sz="0" w:space="0" w:color="auto"/>
            <w:right w:val="none" w:sz="0" w:space="0" w:color="auto"/>
          </w:divBdr>
        </w:div>
        <w:div w:id="1409572916">
          <w:marLeft w:val="0"/>
          <w:marRight w:val="0"/>
          <w:marTop w:val="0"/>
          <w:marBottom w:val="0"/>
          <w:divBdr>
            <w:top w:val="none" w:sz="0" w:space="0" w:color="auto"/>
            <w:left w:val="none" w:sz="0" w:space="0" w:color="auto"/>
            <w:bottom w:val="none" w:sz="0" w:space="0" w:color="auto"/>
            <w:right w:val="none" w:sz="0" w:space="0" w:color="auto"/>
          </w:divBdr>
        </w:div>
        <w:div w:id="1135372898">
          <w:marLeft w:val="0"/>
          <w:marRight w:val="0"/>
          <w:marTop w:val="0"/>
          <w:marBottom w:val="0"/>
          <w:divBdr>
            <w:top w:val="none" w:sz="0" w:space="0" w:color="auto"/>
            <w:left w:val="none" w:sz="0" w:space="0" w:color="auto"/>
            <w:bottom w:val="none" w:sz="0" w:space="0" w:color="auto"/>
            <w:right w:val="none" w:sz="0" w:space="0" w:color="auto"/>
          </w:divBdr>
        </w:div>
        <w:div w:id="1397556747">
          <w:marLeft w:val="0"/>
          <w:marRight w:val="0"/>
          <w:marTop w:val="0"/>
          <w:marBottom w:val="0"/>
          <w:divBdr>
            <w:top w:val="none" w:sz="0" w:space="0" w:color="auto"/>
            <w:left w:val="none" w:sz="0" w:space="0" w:color="auto"/>
            <w:bottom w:val="none" w:sz="0" w:space="0" w:color="auto"/>
            <w:right w:val="none" w:sz="0" w:space="0" w:color="auto"/>
          </w:divBdr>
        </w:div>
        <w:div w:id="1289318001">
          <w:marLeft w:val="0"/>
          <w:marRight w:val="0"/>
          <w:marTop w:val="0"/>
          <w:marBottom w:val="0"/>
          <w:divBdr>
            <w:top w:val="none" w:sz="0" w:space="0" w:color="auto"/>
            <w:left w:val="none" w:sz="0" w:space="0" w:color="auto"/>
            <w:bottom w:val="none" w:sz="0" w:space="0" w:color="auto"/>
            <w:right w:val="none" w:sz="0" w:space="0" w:color="auto"/>
          </w:divBdr>
        </w:div>
        <w:div w:id="2102290046">
          <w:marLeft w:val="0"/>
          <w:marRight w:val="0"/>
          <w:marTop w:val="0"/>
          <w:marBottom w:val="0"/>
          <w:divBdr>
            <w:top w:val="none" w:sz="0" w:space="0" w:color="auto"/>
            <w:left w:val="none" w:sz="0" w:space="0" w:color="auto"/>
            <w:bottom w:val="none" w:sz="0" w:space="0" w:color="auto"/>
            <w:right w:val="none" w:sz="0" w:space="0" w:color="auto"/>
          </w:divBdr>
        </w:div>
        <w:div w:id="452864153">
          <w:marLeft w:val="0"/>
          <w:marRight w:val="0"/>
          <w:marTop w:val="0"/>
          <w:marBottom w:val="0"/>
          <w:divBdr>
            <w:top w:val="none" w:sz="0" w:space="0" w:color="auto"/>
            <w:left w:val="none" w:sz="0" w:space="0" w:color="auto"/>
            <w:bottom w:val="none" w:sz="0" w:space="0" w:color="auto"/>
            <w:right w:val="none" w:sz="0" w:space="0" w:color="auto"/>
          </w:divBdr>
        </w:div>
        <w:div w:id="2079665898">
          <w:marLeft w:val="0"/>
          <w:marRight w:val="0"/>
          <w:marTop w:val="0"/>
          <w:marBottom w:val="0"/>
          <w:divBdr>
            <w:top w:val="none" w:sz="0" w:space="0" w:color="auto"/>
            <w:left w:val="none" w:sz="0" w:space="0" w:color="auto"/>
            <w:bottom w:val="none" w:sz="0" w:space="0" w:color="auto"/>
            <w:right w:val="none" w:sz="0" w:space="0" w:color="auto"/>
          </w:divBdr>
        </w:div>
        <w:div w:id="1801342688">
          <w:marLeft w:val="0"/>
          <w:marRight w:val="0"/>
          <w:marTop w:val="0"/>
          <w:marBottom w:val="0"/>
          <w:divBdr>
            <w:top w:val="none" w:sz="0" w:space="0" w:color="auto"/>
            <w:left w:val="none" w:sz="0" w:space="0" w:color="auto"/>
            <w:bottom w:val="none" w:sz="0" w:space="0" w:color="auto"/>
            <w:right w:val="none" w:sz="0" w:space="0" w:color="auto"/>
          </w:divBdr>
        </w:div>
        <w:div w:id="360012069">
          <w:marLeft w:val="0"/>
          <w:marRight w:val="0"/>
          <w:marTop w:val="0"/>
          <w:marBottom w:val="0"/>
          <w:divBdr>
            <w:top w:val="none" w:sz="0" w:space="0" w:color="auto"/>
            <w:left w:val="none" w:sz="0" w:space="0" w:color="auto"/>
            <w:bottom w:val="none" w:sz="0" w:space="0" w:color="auto"/>
            <w:right w:val="none" w:sz="0" w:space="0" w:color="auto"/>
          </w:divBdr>
        </w:div>
        <w:div w:id="12733295">
          <w:marLeft w:val="0"/>
          <w:marRight w:val="0"/>
          <w:marTop w:val="0"/>
          <w:marBottom w:val="0"/>
          <w:divBdr>
            <w:top w:val="none" w:sz="0" w:space="0" w:color="auto"/>
            <w:left w:val="none" w:sz="0" w:space="0" w:color="auto"/>
            <w:bottom w:val="none" w:sz="0" w:space="0" w:color="auto"/>
            <w:right w:val="none" w:sz="0" w:space="0" w:color="auto"/>
          </w:divBdr>
        </w:div>
        <w:div w:id="2006590172">
          <w:marLeft w:val="0"/>
          <w:marRight w:val="0"/>
          <w:marTop w:val="0"/>
          <w:marBottom w:val="0"/>
          <w:divBdr>
            <w:top w:val="none" w:sz="0" w:space="0" w:color="auto"/>
            <w:left w:val="none" w:sz="0" w:space="0" w:color="auto"/>
            <w:bottom w:val="none" w:sz="0" w:space="0" w:color="auto"/>
            <w:right w:val="none" w:sz="0" w:space="0" w:color="auto"/>
          </w:divBdr>
        </w:div>
        <w:div w:id="1999112199">
          <w:marLeft w:val="0"/>
          <w:marRight w:val="0"/>
          <w:marTop w:val="0"/>
          <w:marBottom w:val="0"/>
          <w:divBdr>
            <w:top w:val="none" w:sz="0" w:space="0" w:color="auto"/>
            <w:left w:val="none" w:sz="0" w:space="0" w:color="auto"/>
            <w:bottom w:val="none" w:sz="0" w:space="0" w:color="auto"/>
            <w:right w:val="none" w:sz="0" w:space="0" w:color="auto"/>
          </w:divBdr>
        </w:div>
        <w:div w:id="22559742">
          <w:marLeft w:val="0"/>
          <w:marRight w:val="0"/>
          <w:marTop w:val="0"/>
          <w:marBottom w:val="0"/>
          <w:divBdr>
            <w:top w:val="none" w:sz="0" w:space="0" w:color="auto"/>
            <w:left w:val="none" w:sz="0" w:space="0" w:color="auto"/>
            <w:bottom w:val="none" w:sz="0" w:space="0" w:color="auto"/>
            <w:right w:val="none" w:sz="0" w:space="0" w:color="auto"/>
          </w:divBdr>
        </w:div>
        <w:div w:id="374165330">
          <w:marLeft w:val="0"/>
          <w:marRight w:val="0"/>
          <w:marTop w:val="0"/>
          <w:marBottom w:val="0"/>
          <w:divBdr>
            <w:top w:val="none" w:sz="0" w:space="0" w:color="auto"/>
            <w:left w:val="none" w:sz="0" w:space="0" w:color="auto"/>
            <w:bottom w:val="none" w:sz="0" w:space="0" w:color="auto"/>
            <w:right w:val="none" w:sz="0" w:space="0" w:color="auto"/>
          </w:divBdr>
        </w:div>
        <w:div w:id="361251104">
          <w:marLeft w:val="0"/>
          <w:marRight w:val="0"/>
          <w:marTop w:val="0"/>
          <w:marBottom w:val="0"/>
          <w:divBdr>
            <w:top w:val="none" w:sz="0" w:space="0" w:color="auto"/>
            <w:left w:val="none" w:sz="0" w:space="0" w:color="auto"/>
            <w:bottom w:val="none" w:sz="0" w:space="0" w:color="auto"/>
            <w:right w:val="none" w:sz="0" w:space="0" w:color="auto"/>
          </w:divBdr>
        </w:div>
        <w:div w:id="2013683504">
          <w:marLeft w:val="0"/>
          <w:marRight w:val="0"/>
          <w:marTop w:val="0"/>
          <w:marBottom w:val="0"/>
          <w:divBdr>
            <w:top w:val="none" w:sz="0" w:space="0" w:color="auto"/>
            <w:left w:val="none" w:sz="0" w:space="0" w:color="auto"/>
            <w:bottom w:val="none" w:sz="0" w:space="0" w:color="auto"/>
            <w:right w:val="none" w:sz="0" w:space="0" w:color="auto"/>
          </w:divBdr>
        </w:div>
        <w:div w:id="1645311992">
          <w:marLeft w:val="0"/>
          <w:marRight w:val="0"/>
          <w:marTop w:val="0"/>
          <w:marBottom w:val="0"/>
          <w:divBdr>
            <w:top w:val="none" w:sz="0" w:space="0" w:color="auto"/>
            <w:left w:val="none" w:sz="0" w:space="0" w:color="auto"/>
            <w:bottom w:val="none" w:sz="0" w:space="0" w:color="auto"/>
            <w:right w:val="none" w:sz="0" w:space="0" w:color="auto"/>
          </w:divBdr>
        </w:div>
        <w:div w:id="205916995">
          <w:marLeft w:val="0"/>
          <w:marRight w:val="0"/>
          <w:marTop w:val="0"/>
          <w:marBottom w:val="0"/>
          <w:divBdr>
            <w:top w:val="none" w:sz="0" w:space="0" w:color="auto"/>
            <w:left w:val="none" w:sz="0" w:space="0" w:color="auto"/>
            <w:bottom w:val="none" w:sz="0" w:space="0" w:color="auto"/>
            <w:right w:val="none" w:sz="0" w:space="0" w:color="auto"/>
          </w:divBdr>
        </w:div>
        <w:div w:id="46029912">
          <w:marLeft w:val="0"/>
          <w:marRight w:val="0"/>
          <w:marTop w:val="0"/>
          <w:marBottom w:val="0"/>
          <w:divBdr>
            <w:top w:val="none" w:sz="0" w:space="0" w:color="auto"/>
            <w:left w:val="none" w:sz="0" w:space="0" w:color="auto"/>
            <w:bottom w:val="none" w:sz="0" w:space="0" w:color="auto"/>
            <w:right w:val="none" w:sz="0" w:space="0" w:color="auto"/>
          </w:divBdr>
        </w:div>
        <w:div w:id="1289513771">
          <w:marLeft w:val="0"/>
          <w:marRight w:val="0"/>
          <w:marTop w:val="0"/>
          <w:marBottom w:val="0"/>
          <w:divBdr>
            <w:top w:val="none" w:sz="0" w:space="0" w:color="auto"/>
            <w:left w:val="none" w:sz="0" w:space="0" w:color="auto"/>
            <w:bottom w:val="none" w:sz="0" w:space="0" w:color="auto"/>
            <w:right w:val="none" w:sz="0" w:space="0" w:color="auto"/>
          </w:divBdr>
        </w:div>
        <w:div w:id="32000938">
          <w:marLeft w:val="0"/>
          <w:marRight w:val="0"/>
          <w:marTop w:val="0"/>
          <w:marBottom w:val="0"/>
          <w:divBdr>
            <w:top w:val="none" w:sz="0" w:space="0" w:color="auto"/>
            <w:left w:val="none" w:sz="0" w:space="0" w:color="auto"/>
            <w:bottom w:val="none" w:sz="0" w:space="0" w:color="auto"/>
            <w:right w:val="none" w:sz="0" w:space="0" w:color="auto"/>
          </w:divBdr>
        </w:div>
        <w:div w:id="1443377561">
          <w:marLeft w:val="0"/>
          <w:marRight w:val="0"/>
          <w:marTop w:val="0"/>
          <w:marBottom w:val="0"/>
          <w:divBdr>
            <w:top w:val="none" w:sz="0" w:space="0" w:color="auto"/>
            <w:left w:val="none" w:sz="0" w:space="0" w:color="auto"/>
            <w:bottom w:val="none" w:sz="0" w:space="0" w:color="auto"/>
            <w:right w:val="none" w:sz="0" w:space="0" w:color="auto"/>
          </w:divBdr>
        </w:div>
        <w:div w:id="1142503369">
          <w:marLeft w:val="0"/>
          <w:marRight w:val="0"/>
          <w:marTop w:val="0"/>
          <w:marBottom w:val="0"/>
          <w:divBdr>
            <w:top w:val="none" w:sz="0" w:space="0" w:color="auto"/>
            <w:left w:val="none" w:sz="0" w:space="0" w:color="auto"/>
            <w:bottom w:val="none" w:sz="0" w:space="0" w:color="auto"/>
            <w:right w:val="none" w:sz="0" w:space="0" w:color="auto"/>
          </w:divBdr>
        </w:div>
        <w:div w:id="1039550896">
          <w:marLeft w:val="0"/>
          <w:marRight w:val="0"/>
          <w:marTop w:val="0"/>
          <w:marBottom w:val="0"/>
          <w:divBdr>
            <w:top w:val="none" w:sz="0" w:space="0" w:color="auto"/>
            <w:left w:val="none" w:sz="0" w:space="0" w:color="auto"/>
            <w:bottom w:val="none" w:sz="0" w:space="0" w:color="auto"/>
            <w:right w:val="none" w:sz="0" w:space="0" w:color="auto"/>
          </w:divBdr>
        </w:div>
        <w:div w:id="1944997743">
          <w:marLeft w:val="0"/>
          <w:marRight w:val="0"/>
          <w:marTop w:val="0"/>
          <w:marBottom w:val="0"/>
          <w:divBdr>
            <w:top w:val="none" w:sz="0" w:space="0" w:color="auto"/>
            <w:left w:val="none" w:sz="0" w:space="0" w:color="auto"/>
            <w:bottom w:val="none" w:sz="0" w:space="0" w:color="auto"/>
            <w:right w:val="none" w:sz="0" w:space="0" w:color="auto"/>
          </w:divBdr>
        </w:div>
        <w:div w:id="1724132220">
          <w:marLeft w:val="0"/>
          <w:marRight w:val="0"/>
          <w:marTop w:val="0"/>
          <w:marBottom w:val="0"/>
          <w:divBdr>
            <w:top w:val="none" w:sz="0" w:space="0" w:color="auto"/>
            <w:left w:val="none" w:sz="0" w:space="0" w:color="auto"/>
            <w:bottom w:val="none" w:sz="0" w:space="0" w:color="auto"/>
            <w:right w:val="none" w:sz="0" w:space="0" w:color="auto"/>
          </w:divBdr>
        </w:div>
        <w:div w:id="1150900175">
          <w:marLeft w:val="0"/>
          <w:marRight w:val="0"/>
          <w:marTop w:val="0"/>
          <w:marBottom w:val="0"/>
          <w:divBdr>
            <w:top w:val="none" w:sz="0" w:space="0" w:color="auto"/>
            <w:left w:val="none" w:sz="0" w:space="0" w:color="auto"/>
            <w:bottom w:val="none" w:sz="0" w:space="0" w:color="auto"/>
            <w:right w:val="none" w:sz="0" w:space="0" w:color="auto"/>
          </w:divBdr>
        </w:div>
        <w:div w:id="1229269810">
          <w:marLeft w:val="0"/>
          <w:marRight w:val="0"/>
          <w:marTop w:val="0"/>
          <w:marBottom w:val="0"/>
          <w:divBdr>
            <w:top w:val="none" w:sz="0" w:space="0" w:color="auto"/>
            <w:left w:val="none" w:sz="0" w:space="0" w:color="auto"/>
            <w:bottom w:val="none" w:sz="0" w:space="0" w:color="auto"/>
            <w:right w:val="none" w:sz="0" w:space="0" w:color="auto"/>
          </w:divBdr>
        </w:div>
        <w:div w:id="893347313">
          <w:marLeft w:val="0"/>
          <w:marRight w:val="0"/>
          <w:marTop w:val="0"/>
          <w:marBottom w:val="0"/>
          <w:divBdr>
            <w:top w:val="none" w:sz="0" w:space="0" w:color="auto"/>
            <w:left w:val="none" w:sz="0" w:space="0" w:color="auto"/>
            <w:bottom w:val="none" w:sz="0" w:space="0" w:color="auto"/>
            <w:right w:val="none" w:sz="0" w:space="0" w:color="auto"/>
          </w:divBdr>
        </w:div>
        <w:div w:id="1928884514">
          <w:marLeft w:val="0"/>
          <w:marRight w:val="0"/>
          <w:marTop w:val="0"/>
          <w:marBottom w:val="0"/>
          <w:divBdr>
            <w:top w:val="none" w:sz="0" w:space="0" w:color="auto"/>
            <w:left w:val="none" w:sz="0" w:space="0" w:color="auto"/>
            <w:bottom w:val="none" w:sz="0" w:space="0" w:color="auto"/>
            <w:right w:val="none" w:sz="0" w:space="0" w:color="auto"/>
          </w:divBdr>
        </w:div>
        <w:div w:id="1374692369">
          <w:marLeft w:val="0"/>
          <w:marRight w:val="0"/>
          <w:marTop w:val="0"/>
          <w:marBottom w:val="0"/>
          <w:divBdr>
            <w:top w:val="none" w:sz="0" w:space="0" w:color="auto"/>
            <w:left w:val="none" w:sz="0" w:space="0" w:color="auto"/>
            <w:bottom w:val="none" w:sz="0" w:space="0" w:color="auto"/>
            <w:right w:val="none" w:sz="0" w:space="0" w:color="auto"/>
          </w:divBdr>
        </w:div>
        <w:div w:id="648247059">
          <w:marLeft w:val="0"/>
          <w:marRight w:val="0"/>
          <w:marTop w:val="0"/>
          <w:marBottom w:val="0"/>
          <w:divBdr>
            <w:top w:val="none" w:sz="0" w:space="0" w:color="auto"/>
            <w:left w:val="none" w:sz="0" w:space="0" w:color="auto"/>
            <w:bottom w:val="none" w:sz="0" w:space="0" w:color="auto"/>
            <w:right w:val="none" w:sz="0" w:space="0" w:color="auto"/>
          </w:divBdr>
        </w:div>
        <w:div w:id="1098598669">
          <w:marLeft w:val="0"/>
          <w:marRight w:val="0"/>
          <w:marTop w:val="0"/>
          <w:marBottom w:val="0"/>
          <w:divBdr>
            <w:top w:val="none" w:sz="0" w:space="0" w:color="auto"/>
            <w:left w:val="none" w:sz="0" w:space="0" w:color="auto"/>
            <w:bottom w:val="none" w:sz="0" w:space="0" w:color="auto"/>
            <w:right w:val="none" w:sz="0" w:space="0" w:color="auto"/>
          </w:divBdr>
        </w:div>
        <w:div w:id="345913596">
          <w:marLeft w:val="0"/>
          <w:marRight w:val="0"/>
          <w:marTop w:val="0"/>
          <w:marBottom w:val="0"/>
          <w:divBdr>
            <w:top w:val="none" w:sz="0" w:space="0" w:color="auto"/>
            <w:left w:val="none" w:sz="0" w:space="0" w:color="auto"/>
            <w:bottom w:val="none" w:sz="0" w:space="0" w:color="auto"/>
            <w:right w:val="none" w:sz="0" w:space="0" w:color="auto"/>
          </w:divBdr>
        </w:div>
        <w:div w:id="957445703">
          <w:marLeft w:val="0"/>
          <w:marRight w:val="0"/>
          <w:marTop w:val="0"/>
          <w:marBottom w:val="0"/>
          <w:divBdr>
            <w:top w:val="none" w:sz="0" w:space="0" w:color="auto"/>
            <w:left w:val="none" w:sz="0" w:space="0" w:color="auto"/>
            <w:bottom w:val="none" w:sz="0" w:space="0" w:color="auto"/>
            <w:right w:val="none" w:sz="0" w:space="0" w:color="auto"/>
          </w:divBdr>
        </w:div>
        <w:div w:id="797145657">
          <w:marLeft w:val="0"/>
          <w:marRight w:val="0"/>
          <w:marTop w:val="0"/>
          <w:marBottom w:val="0"/>
          <w:divBdr>
            <w:top w:val="none" w:sz="0" w:space="0" w:color="auto"/>
            <w:left w:val="none" w:sz="0" w:space="0" w:color="auto"/>
            <w:bottom w:val="none" w:sz="0" w:space="0" w:color="auto"/>
            <w:right w:val="none" w:sz="0" w:space="0" w:color="auto"/>
          </w:divBdr>
        </w:div>
        <w:div w:id="370349413">
          <w:marLeft w:val="0"/>
          <w:marRight w:val="0"/>
          <w:marTop w:val="0"/>
          <w:marBottom w:val="0"/>
          <w:divBdr>
            <w:top w:val="none" w:sz="0" w:space="0" w:color="auto"/>
            <w:left w:val="none" w:sz="0" w:space="0" w:color="auto"/>
            <w:bottom w:val="none" w:sz="0" w:space="0" w:color="auto"/>
            <w:right w:val="none" w:sz="0" w:space="0" w:color="auto"/>
          </w:divBdr>
        </w:div>
        <w:div w:id="1553229041">
          <w:marLeft w:val="0"/>
          <w:marRight w:val="0"/>
          <w:marTop w:val="0"/>
          <w:marBottom w:val="0"/>
          <w:divBdr>
            <w:top w:val="none" w:sz="0" w:space="0" w:color="auto"/>
            <w:left w:val="none" w:sz="0" w:space="0" w:color="auto"/>
            <w:bottom w:val="none" w:sz="0" w:space="0" w:color="auto"/>
            <w:right w:val="none" w:sz="0" w:space="0" w:color="auto"/>
          </w:divBdr>
        </w:div>
        <w:div w:id="709502068">
          <w:marLeft w:val="0"/>
          <w:marRight w:val="0"/>
          <w:marTop w:val="0"/>
          <w:marBottom w:val="0"/>
          <w:divBdr>
            <w:top w:val="none" w:sz="0" w:space="0" w:color="auto"/>
            <w:left w:val="none" w:sz="0" w:space="0" w:color="auto"/>
            <w:bottom w:val="none" w:sz="0" w:space="0" w:color="auto"/>
            <w:right w:val="none" w:sz="0" w:space="0" w:color="auto"/>
          </w:divBdr>
        </w:div>
        <w:div w:id="121461849">
          <w:marLeft w:val="0"/>
          <w:marRight w:val="0"/>
          <w:marTop w:val="0"/>
          <w:marBottom w:val="0"/>
          <w:divBdr>
            <w:top w:val="none" w:sz="0" w:space="0" w:color="auto"/>
            <w:left w:val="none" w:sz="0" w:space="0" w:color="auto"/>
            <w:bottom w:val="none" w:sz="0" w:space="0" w:color="auto"/>
            <w:right w:val="none" w:sz="0" w:space="0" w:color="auto"/>
          </w:divBdr>
        </w:div>
        <w:div w:id="1732652673">
          <w:marLeft w:val="0"/>
          <w:marRight w:val="0"/>
          <w:marTop w:val="0"/>
          <w:marBottom w:val="0"/>
          <w:divBdr>
            <w:top w:val="none" w:sz="0" w:space="0" w:color="auto"/>
            <w:left w:val="none" w:sz="0" w:space="0" w:color="auto"/>
            <w:bottom w:val="none" w:sz="0" w:space="0" w:color="auto"/>
            <w:right w:val="none" w:sz="0" w:space="0" w:color="auto"/>
          </w:divBdr>
        </w:div>
        <w:div w:id="528026405">
          <w:marLeft w:val="0"/>
          <w:marRight w:val="0"/>
          <w:marTop w:val="0"/>
          <w:marBottom w:val="0"/>
          <w:divBdr>
            <w:top w:val="none" w:sz="0" w:space="0" w:color="auto"/>
            <w:left w:val="none" w:sz="0" w:space="0" w:color="auto"/>
            <w:bottom w:val="none" w:sz="0" w:space="0" w:color="auto"/>
            <w:right w:val="none" w:sz="0" w:space="0" w:color="auto"/>
          </w:divBdr>
        </w:div>
        <w:div w:id="244851127">
          <w:marLeft w:val="0"/>
          <w:marRight w:val="0"/>
          <w:marTop w:val="0"/>
          <w:marBottom w:val="0"/>
          <w:divBdr>
            <w:top w:val="none" w:sz="0" w:space="0" w:color="auto"/>
            <w:left w:val="none" w:sz="0" w:space="0" w:color="auto"/>
            <w:bottom w:val="none" w:sz="0" w:space="0" w:color="auto"/>
            <w:right w:val="none" w:sz="0" w:space="0" w:color="auto"/>
          </w:divBdr>
        </w:div>
        <w:div w:id="1842315071">
          <w:marLeft w:val="0"/>
          <w:marRight w:val="0"/>
          <w:marTop w:val="0"/>
          <w:marBottom w:val="0"/>
          <w:divBdr>
            <w:top w:val="none" w:sz="0" w:space="0" w:color="auto"/>
            <w:left w:val="none" w:sz="0" w:space="0" w:color="auto"/>
            <w:bottom w:val="none" w:sz="0" w:space="0" w:color="auto"/>
            <w:right w:val="none" w:sz="0" w:space="0" w:color="auto"/>
          </w:divBdr>
        </w:div>
        <w:div w:id="918367825">
          <w:marLeft w:val="0"/>
          <w:marRight w:val="0"/>
          <w:marTop w:val="0"/>
          <w:marBottom w:val="0"/>
          <w:divBdr>
            <w:top w:val="none" w:sz="0" w:space="0" w:color="auto"/>
            <w:left w:val="none" w:sz="0" w:space="0" w:color="auto"/>
            <w:bottom w:val="none" w:sz="0" w:space="0" w:color="auto"/>
            <w:right w:val="none" w:sz="0" w:space="0" w:color="auto"/>
          </w:divBdr>
        </w:div>
        <w:div w:id="1628201853">
          <w:marLeft w:val="0"/>
          <w:marRight w:val="0"/>
          <w:marTop w:val="0"/>
          <w:marBottom w:val="0"/>
          <w:divBdr>
            <w:top w:val="none" w:sz="0" w:space="0" w:color="auto"/>
            <w:left w:val="none" w:sz="0" w:space="0" w:color="auto"/>
            <w:bottom w:val="none" w:sz="0" w:space="0" w:color="auto"/>
            <w:right w:val="none" w:sz="0" w:space="0" w:color="auto"/>
          </w:divBdr>
        </w:div>
        <w:div w:id="1460804293">
          <w:marLeft w:val="0"/>
          <w:marRight w:val="0"/>
          <w:marTop w:val="0"/>
          <w:marBottom w:val="0"/>
          <w:divBdr>
            <w:top w:val="none" w:sz="0" w:space="0" w:color="auto"/>
            <w:left w:val="none" w:sz="0" w:space="0" w:color="auto"/>
            <w:bottom w:val="none" w:sz="0" w:space="0" w:color="auto"/>
            <w:right w:val="none" w:sz="0" w:space="0" w:color="auto"/>
          </w:divBdr>
        </w:div>
        <w:div w:id="11033755">
          <w:marLeft w:val="0"/>
          <w:marRight w:val="0"/>
          <w:marTop w:val="0"/>
          <w:marBottom w:val="0"/>
          <w:divBdr>
            <w:top w:val="none" w:sz="0" w:space="0" w:color="auto"/>
            <w:left w:val="none" w:sz="0" w:space="0" w:color="auto"/>
            <w:bottom w:val="none" w:sz="0" w:space="0" w:color="auto"/>
            <w:right w:val="none" w:sz="0" w:space="0" w:color="auto"/>
          </w:divBdr>
        </w:div>
        <w:div w:id="1541163497">
          <w:marLeft w:val="0"/>
          <w:marRight w:val="0"/>
          <w:marTop w:val="0"/>
          <w:marBottom w:val="0"/>
          <w:divBdr>
            <w:top w:val="none" w:sz="0" w:space="0" w:color="auto"/>
            <w:left w:val="none" w:sz="0" w:space="0" w:color="auto"/>
            <w:bottom w:val="none" w:sz="0" w:space="0" w:color="auto"/>
            <w:right w:val="none" w:sz="0" w:space="0" w:color="auto"/>
          </w:divBdr>
        </w:div>
        <w:div w:id="394091296">
          <w:marLeft w:val="0"/>
          <w:marRight w:val="0"/>
          <w:marTop w:val="0"/>
          <w:marBottom w:val="0"/>
          <w:divBdr>
            <w:top w:val="none" w:sz="0" w:space="0" w:color="auto"/>
            <w:left w:val="none" w:sz="0" w:space="0" w:color="auto"/>
            <w:bottom w:val="none" w:sz="0" w:space="0" w:color="auto"/>
            <w:right w:val="none" w:sz="0" w:space="0" w:color="auto"/>
          </w:divBdr>
        </w:div>
        <w:div w:id="1880051345">
          <w:marLeft w:val="0"/>
          <w:marRight w:val="0"/>
          <w:marTop w:val="0"/>
          <w:marBottom w:val="0"/>
          <w:divBdr>
            <w:top w:val="none" w:sz="0" w:space="0" w:color="auto"/>
            <w:left w:val="none" w:sz="0" w:space="0" w:color="auto"/>
            <w:bottom w:val="none" w:sz="0" w:space="0" w:color="auto"/>
            <w:right w:val="none" w:sz="0" w:space="0" w:color="auto"/>
          </w:divBdr>
        </w:div>
        <w:div w:id="754017075">
          <w:marLeft w:val="0"/>
          <w:marRight w:val="0"/>
          <w:marTop w:val="0"/>
          <w:marBottom w:val="0"/>
          <w:divBdr>
            <w:top w:val="none" w:sz="0" w:space="0" w:color="auto"/>
            <w:left w:val="none" w:sz="0" w:space="0" w:color="auto"/>
            <w:bottom w:val="none" w:sz="0" w:space="0" w:color="auto"/>
            <w:right w:val="none" w:sz="0" w:space="0" w:color="auto"/>
          </w:divBdr>
        </w:div>
        <w:div w:id="903954124">
          <w:marLeft w:val="0"/>
          <w:marRight w:val="0"/>
          <w:marTop w:val="0"/>
          <w:marBottom w:val="0"/>
          <w:divBdr>
            <w:top w:val="none" w:sz="0" w:space="0" w:color="auto"/>
            <w:left w:val="none" w:sz="0" w:space="0" w:color="auto"/>
            <w:bottom w:val="none" w:sz="0" w:space="0" w:color="auto"/>
            <w:right w:val="none" w:sz="0" w:space="0" w:color="auto"/>
          </w:divBdr>
        </w:div>
        <w:div w:id="620917332">
          <w:marLeft w:val="0"/>
          <w:marRight w:val="0"/>
          <w:marTop w:val="0"/>
          <w:marBottom w:val="0"/>
          <w:divBdr>
            <w:top w:val="none" w:sz="0" w:space="0" w:color="auto"/>
            <w:left w:val="none" w:sz="0" w:space="0" w:color="auto"/>
            <w:bottom w:val="none" w:sz="0" w:space="0" w:color="auto"/>
            <w:right w:val="none" w:sz="0" w:space="0" w:color="auto"/>
          </w:divBdr>
        </w:div>
        <w:div w:id="780606315">
          <w:marLeft w:val="0"/>
          <w:marRight w:val="0"/>
          <w:marTop w:val="0"/>
          <w:marBottom w:val="0"/>
          <w:divBdr>
            <w:top w:val="none" w:sz="0" w:space="0" w:color="auto"/>
            <w:left w:val="none" w:sz="0" w:space="0" w:color="auto"/>
            <w:bottom w:val="none" w:sz="0" w:space="0" w:color="auto"/>
            <w:right w:val="none" w:sz="0" w:space="0" w:color="auto"/>
          </w:divBdr>
        </w:div>
        <w:div w:id="1569226451">
          <w:marLeft w:val="0"/>
          <w:marRight w:val="0"/>
          <w:marTop w:val="0"/>
          <w:marBottom w:val="0"/>
          <w:divBdr>
            <w:top w:val="none" w:sz="0" w:space="0" w:color="auto"/>
            <w:left w:val="none" w:sz="0" w:space="0" w:color="auto"/>
            <w:bottom w:val="none" w:sz="0" w:space="0" w:color="auto"/>
            <w:right w:val="none" w:sz="0" w:space="0" w:color="auto"/>
          </w:divBdr>
        </w:div>
        <w:div w:id="128331310">
          <w:marLeft w:val="0"/>
          <w:marRight w:val="0"/>
          <w:marTop w:val="0"/>
          <w:marBottom w:val="0"/>
          <w:divBdr>
            <w:top w:val="none" w:sz="0" w:space="0" w:color="auto"/>
            <w:left w:val="none" w:sz="0" w:space="0" w:color="auto"/>
            <w:bottom w:val="none" w:sz="0" w:space="0" w:color="auto"/>
            <w:right w:val="none" w:sz="0" w:space="0" w:color="auto"/>
          </w:divBdr>
        </w:div>
        <w:div w:id="594166917">
          <w:marLeft w:val="0"/>
          <w:marRight w:val="0"/>
          <w:marTop w:val="0"/>
          <w:marBottom w:val="0"/>
          <w:divBdr>
            <w:top w:val="none" w:sz="0" w:space="0" w:color="auto"/>
            <w:left w:val="none" w:sz="0" w:space="0" w:color="auto"/>
            <w:bottom w:val="none" w:sz="0" w:space="0" w:color="auto"/>
            <w:right w:val="none" w:sz="0" w:space="0" w:color="auto"/>
          </w:divBdr>
        </w:div>
        <w:div w:id="1042250873">
          <w:marLeft w:val="0"/>
          <w:marRight w:val="0"/>
          <w:marTop w:val="0"/>
          <w:marBottom w:val="0"/>
          <w:divBdr>
            <w:top w:val="none" w:sz="0" w:space="0" w:color="auto"/>
            <w:left w:val="none" w:sz="0" w:space="0" w:color="auto"/>
            <w:bottom w:val="none" w:sz="0" w:space="0" w:color="auto"/>
            <w:right w:val="none" w:sz="0" w:space="0" w:color="auto"/>
          </w:divBdr>
        </w:div>
        <w:div w:id="1825926068">
          <w:marLeft w:val="0"/>
          <w:marRight w:val="0"/>
          <w:marTop w:val="0"/>
          <w:marBottom w:val="0"/>
          <w:divBdr>
            <w:top w:val="none" w:sz="0" w:space="0" w:color="auto"/>
            <w:left w:val="none" w:sz="0" w:space="0" w:color="auto"/>
            <w:bottom w:val="none" w:sz="0" w:space="0" w:color="auto"/>
            <w:right w:val="none" w:sz="0" w:space="0" w:color="auto"/>
          </w:divBdr>
        </w:div>
        <w:div w:id="2115585831">
          <w:marLeft w:val="0"/>
          <w:marRight w:val="0"/>
          <w:marTop w:val="0"/>
          <w:marBottom w:val="0"/>
          <w:divBdr>
            <w:top w:val="none" w:sz="0" w:space="0" w:color="auto"/>
            <w:left w:val="none" w:sz="0" w:space="0" w:color="auto"/>
            <w:bottom w:val="none" w:sz="0" w:space="0" w:color="auto"/>
            <w:right w:val="none" w:sz="0" w:space="0" w:color="auto"/>
          </w:divBdr>
        </w:div>
        <w:div w:id="781537114">
          <w:marLeft w:val="0"/>
          <w:marRight w:val="0"/>
          <w:marTop w:val="0"/>
          <w:marBottom w:val="0"/>
          <w:divBdr>
            <w:top w:val="none" w:sz="0" w:space="0" w:color="auto"/>
            <w:left w:val="none" w:sz="0" w:space="0" w:color="auto"/>
            <w:bottom w:val="none" w:sz="0" w:space="0" w:color="auto"/>
            <w:right w:val="none" w:sz="0" w:space="0" w:color="auto"/>
          </w:divBdr>
        </w:div>
        <w:div w:id="1334263768">
          <w:marLeft w:val="0"/>
          <w:marRight w:val="0"/>
          <w:marTop w:val="0"/>
          <w:marBottom w:val="0"/>
          <w:divBdr>
            <w:top w:val="none" w:sz="0" w:space="0" w:color="auto"/>
            <w:left w:val="none" w:sz="0" w:space="0" w:color="auto"/>
            <w:bottom w:val="none" w:sz="0" w:space="0" w:color="auto"/>
            <w:right w:val="none" w:sz="0" w:space="0" w:color="auto"/>
          </w:divBdr>
        </w:div>
        <w:div w:id="1250583701">
          <w:marLeft w:val="0"/>
          <w:marRight w:val="0"/>
          <w:marTop w:val="0"/>
          <w:marBottom w:val="0"/>
          <w:divBdr>
            <w:top w:val="none" w:sz="0" w:space="0" w:color="auto"/>
            <w:left w:val="none" w:sz="0" w:space="0" w:color="auto"/>
            <w:bottom w:val="none" w:sz="0" w:space="0" w:color="auto"/>
            <w:right w:val="none" w:sz="0" w:space="0" w:color="auto"/>
          </w:divBdr>
        </w:div>
        <w:div w:id="1472556277">
          <w:marLeft w:val="0"/>
          <w:marRight w:val="0"/>
          <w:marTop w:val="0"/>
          <w:marBottom w:val="0"/>
          <w:divBdr>
            <w:top w:val="none" w:sz="0" w:space="0" w:color="auto"/>
            <w:left w:val="none" w:sz="0" w:space="0" w:color="auto"/>
            <w:bottom w:val="none" w:sz="0" w:space="0" w:color="auto"/>
            <w:right w:val="none" w:sz="0" w:space="0" w:color="auto"/>
          </w:divBdr>
        </w:div>
        <w:div w:id="346292678">
          <w:marLeft w:val="0"/>
          <w:marRight w:val="0"/>
          <w:marTop w:val="0"/>
          <w:marBottom w:val="0"/>
          <w:divBdr>
            <w:top w:val="none" w:sz="0" w:space="0" w:color="auto"/>
            <w:left w:val="none" w:sz="0" w:space="0" w:color="auto"/>
            <w:bottom w:val="none" w:sz="0" w:space="0" w:color="auto"/>
            <w:right w:val="none" w:sz="0" w:space="0" w:color="auto"/>
          </w:divBdr>
        </w:div>
        <w:div w:id="59057592">
          <w:marLeft w:val="0"/>
          <w:marRight w:val="0"/>
          <w:marTop w:val="0"/>
          <w:marBottom w:val="0"/>
          <w:divBdr>
            <w:top w:val="none" w:sz="0" w:space="0" w:color="auto"/>
            <w:left w:val="none" w:sz="0" w:space="0" w:color="auto"/>
            <w:bottom w:val="none" w:sz="0" w:space="0" w:color="auto"/>
            <w:right w:val="none" w:sz="0" w:space="0" w:color="auto"/>
          </w:divBdr>
        </w:div>
        <w:div w:id="369114880">
          <w:marLeft w:val="0"/>
          <w:marRight w:val="0"/>
          <w:marTop w:val="0"/>
          <w:marBottom w:val="0"/>
          <w:divBdr>
            <w:top w:val="none" w:sz="0" w:space="0" w:color="auto"/>
            <w:left w:val="none" w:sz="0" w:space="0" w:color="auto"/>
            <w:bottom w:val="none" w:sz="0" w:space="0" w:color="auto"/>
            <w:right w:val="none" w:sz="0" w:space="0" w:color="auto"/>
          </w:divBdr>
        </w:div>
        <w:div w:id="1836145244">
          <w:marLeft w:val="0"/>
          <w:marRight w:val="0"/>
          <w:marTop w:val="0"/>
          <w:marBottom w:val="0"/>
          <w:divBdr>
            <w:top w:val="none" w:sz="0" w:space="0" w:color="auto"/>
            <w:left w:val="none" w:sz="0" w:space="0" w:color="auto"/>
            <w:bottom w:val="none" w:sz="0" w:space="0" w:color="auto"/>
            <w:right w:val="none" w:sz="0" w:space="0" w:color="auto"/>
          </w:divBdr>
        </w:div>
        <w:div w:id="575750094">
          <w:marLeft w:val="0"/>
          <w:marRight w:val="0"/>
          <w:marTop w:val="0"/>
          <w:marBottom w:val="0"/>
          <w:divBdr>
            <w:top w:val="none" w:sz="0" w:space="0" w:color="auto"/>
            <w:left w:val="none" w:sz="0" w:space="0" w:color="auto"/>
            <w:bottom w:val="none" w:sz="0" w:space="0" w:color="auto"/>
            <w:right w:val="none" w:sz="0" w:space="0" w:color="auto"/>
          </w:divBdr>
        </w:div>
        <w:div w:id="1317421489">
          <w:marLeft w:val="0"/>
          <w:marRight w:val="0"/>
          <w:marTop w:val="0"/>
          <w:marBottom w:val="0"/>
          <w:divBdr>
            <w:top w:val="none" w:sz="0" w:space="0" w:color="auto"/>
            <w:left w:val="none" w:sz="0" w:space="0" w:color="auto"/>
            <w:bottom w:val="none" w:sz="0" w:space="0" w:color="auto"/>
            <w:right w:val="none" w:sz="0" w:space="0" w:color="auto"/>
          </w:divBdr>
        </w:div>
        <w:div w:id="1142574947">
          <w:marLeft w:val="0"/>
          <w:marRight w:val="0"/>
          <w:marTop w:val="0"/>
          <w:marBottom w:val="0"/>
          <w:divBdr>
            <w:top w:val="none" w:sz="0" w:space="0" w:color="auto"/>
            <w:left w:val="none" w:sz="0" w:space="0" w:color="auto"/>
            <w:bottom w:val="none" w:sz="0" w:space="0" w:color="auto"/>
            <w:right w:val="none" w:sz="0" w:space="0" w:color="auto"/>
          </w:divBdr>
        </w:div>
      </w:divsChild>
    </w:div>
    <w:div w:id="758067285">
      <w:bodyDiv w:val="1"/>
      <w:marLeft w:val="0"/>
      <w:marRight w:val="0"/>
      <w:marTop w:val="0"/>
      <w:marBottom w:val="0"/>
      <w:divBdr>
        <w:top w:val="none" w:sz="0" w:space="0" w:color="auto"/>
        <w:left w:val="none" w:sz="0" w:space="0" w:color="auto"/>
        <w:bottom w:val="none" w:sz="0" w:space="0" w:color="auto"/>
        <w:right w:val="none" w:sz="0" w:space="0" w:color="auto"/>
      </w:divBdr>
    </w:div>
    <w:div w:id="788745418">
      <w:bodyDiv w:val="1"/>
      <w:marLeft w:val="0"/>
      <w:marRight w:val="0"/>
      <w:marTop w:val="0"/>
      <w:marBottom w:val="0"/>
      <w:divBdr>
        <w:top w:val="none" w:sz="0" w:space="0" w:color="auto"/>
        <w:left w:val="none" w:sz="0" w:space="0" w:color="auto"/>
        <w:bottom w:val="none" w:sz="0" w:space="0" w:color="auto"/>
        <w:right w:val="none" w:sz="0" w:space="0" w:color="auto"/>
      </w:divBdr>
    </w:div>
    <w:div w:id="793712826">
      <w:bodyDiv w:val="1"/>
      <w:marLeft w:val="0"/>
      <w:marRight w:val="0"/>
      <w:marTop w:val="0"/>
      <w:marBottom w:val="0"/>
      <w:divBdr>
        <w:top w:val="none" w:sz="0" w:space="0" w:color="auto"/>
        <w:left w:val="none" w:sz="0" w:space="0" w:color="auto"/>
        <w:bottom w:val="none" w:sz="0" w:space="0" w:color="auto"/>
        <w:right w:val="none" w:sz="0" w:space="0" w:color="auto"/>
      </w:divBdr>
    </w:div>
    <w:div w:id="795417126">
      <w:bodyDiv w:val="1"/>
      <w:marLeft w:val="0"/>
      <w:marRight w:val="0"/>
      <w:marTop w:val="0"/>
      <w:marBottom w:val="0"/>
      <w:divBdr>
        <w:top w:val="none" w:sz="0" w:space="0" w:color="auto"/>
        <w:left w:val="none" w:sz="0" w:space="0" w:color="auto"/>
        <w:bottom w:val="none" w:sz="0" w:space="0" w:color="auto"/>
        <w:right w:val="none" w:sz="0" w:space="0" w:color="auto"/>
      </w:divBdr>
    </w:div>
    <w:div w:id="800150747">
      <w:bodyDiv w:val="1"/>
      <w:marLeft w:val="0"/>
      <w:marRight w:val="0"/>
      <w:marTop w:val="0"/>
      <w:marBottom w:val="0"/>
      <w:divBdr>
        <w:top w:val="none" w:sz="0" w:space="0" w:color="auto"/>
        <w:left w:val="none" w:sz="0" w:space="0" w:color="auto"/>
        <w:bottom w:val="none" w:sz="0" w:space="0" w:color="auto"/>
        <w:right w:val="none" w:sz="0" w:space="0" w:color="auto"/>
      </w:divBdr>
    </w:div>
    <w:div w:id="801777286">
      <w:bodyDiv w:val="1"/>
      <w:marLeft w:val="0"/>
      <w:marRight w:val="0"/>
      <w:marTop w:val="0"/>
      <w:marBottom w:val="0"/>
      <w:divBdr>
        <w:top w:val="none" w:sz="0" w:space="0" w:color="auto"/>
        <w:left w:val="none" w:sz="0" w:space="0" w:color="auto"/>
        <w:bottom w:val="none" w:sz="0" w:space="0" w:color="auto"/>
        <w:right w:val="none" w:sz="0" w:space="0" w:color="auto"/>
      </w:divBdr>
      <w:divsChild>
        <w:div w:id="1421829316">
          <w:marLeft w:val="0"/>
          <w:marRight w:val="0"/>
          <w:marTop w:val="0"/>
          <w:marBottom w:val="0"/>
          <w:divBdr>
            <w:top w:val="none" w:sz="0" w:space="0" w:color="auto"/>
            <w:left w:val="none" w:sz="0" w:space="0" w:color="auto"/>
            <w:bottom w:val="none" w:sz="0" w:space="0" w:color="auto"/>
            <w:right w:val="none" w:sz="0" w:space="0" w:color="auto"/>
          </w:divBdr>
        </w:div>
        <w:div w:id="1510220942">
          <w:marLeft w:val="0"/>
          <w:marRight w:val="0"/>
          <w:marTop w:val="0"/>
          <w:marBottom w:val="0"/>
          <w:divBdr>
            <w:top w:val="none" w:sz="0" w:space="0" w:color="auto"/>
            <w:left w:val="none" w:sz="0" w:space="0" w:color="auto"/>
            <w:bottom w:val="none" w:sz="0" w:space="0" w:color="auto"/>
            <w:right w:val="none" w:sz="0" w:space="0" w:color="auto"/>
          </w:divBdr>
        </w:div>
        <w:div w:id="1652052137">
          <w:marLeft w:val="0"/>
          <w:marRight w:val="0"/>
          <w:marTop w:val="0"/>
          <w:marBottom w:val="0"/>
          <w:divBdr>
            <w:top w:val="none" w:sz="0" w:space="0" w:color="auto"/>
            <w:left w:val="none" w:sz="0" w:space="0" w:color="auto"/>
            <w:bottom w:val="none" w:sz="0" w:space="0" w:color="auto"/>
            <w:right w:val="none" w:sz="0" w:space="0" w:color="auto"/>
          </w:divBdr>
        </w:div>
        <w:div w:id="1417751353">
          <w:marLeft w:val="0"/>
          <w:marRight w:val="0"/>
          <w:marTop w:val="0"/>
          <w:marBottom w:val="0"/>
          <w:divBdr>
            <w:top w:val="none" w:sz="0" w:space="0" w:color="auto"/>
            <w:left w:val="none" w:sz="0" w:space="0" w:color="auto"/>
            <w:bottom w:val="none" w:sz="0" w:space="0" w:color="auto"/>
            <w:right w:val="none" w:sz="0" w:space="0" w:color="auto"/>
          </w:divBdr>
          <w:divsChild>
            <w:div w:id="1849099096">
              <w:marLeft w:val="0"/>
              <w:marRight w:val="0"/>
              <w:marTop w:val="0"/>
              <w:marBottom w:val="0"/>
              <w:divBdr>
                <w:top w:val="none" w:sz="0" w:space="0" w:color="auto"/>
                <w:left w:val="none" w:sz="0" w:space="0" w:color="auto"/>
                <w:bottom w:val="none" w:sz="0" w:space="0" w:color="auto"/>
                <w:right w:val="none" w:sz="0" w:space="0" w:color="auto"/>
              </w:divBdr>
              <w:divsChild>
                <w:div w:id="307436583">
                  <w:marLeft w:val="0"/>
                  <w:marRight w:val="0"/>
                  <w:marTop w:val="0"/>
                  <w:marBottom w:val="0"/>
                  <w:divBdr>
                    <w:top w:val="none" w:sz="0" w:space="0" w:color="auto"/>
                    <w:left w:val="none" w:sz="0" w:space="0" w:color="auto"/>
                    <w:bottom w:val="none" w:sz="0" w:space="0" w:color="auto"/>
                    <w:right w:val="none" w:sz="0" w:space="0" w:color="auto"/>
                  </w:divBdr>
                  <w:divsChild>
                    <w:div w:id="2032099150">
                      <w:marLeft w:val="0"/>
                      <w:marRight w:val="0"/>
                      <w:marTop w:val="0"/>
                      <w:marBottom w:val="0"/>
                      <w:divBdr>
                        <w:top w:val="none" w:sz="0" w:space="0" w:color="auto"/>
                        <w:left w:val="none" w:sz="0" w:space="0" w:color="auto"/>
                        <w:bottom w:val="none" w:sz="0" w:space="0" w:color="auto"/>
                        <w:right w:val="none" w:sz="0" w:space="0" w:color="auto"/>
                      </w:divBdr>
                    </w:div>
                    <w:div w:id="1559776819">
                      <w:marLeft w:val="0"/>
                      <w:marRight w:val="0"/>
                      <w:marTop w:val="0"/>
                      <w:marBottom w:val="0"/>
                      <w:divBdr>
                        <w:top w:val="none" w:sz="0" w:space="0" w:color="auto"/>
                        <w:left w:val="none" w:sz="0" w:space="0" w:color="auto"/>
                        <w:bottom w:val="none" w:sz="0" w:space="0" w:color="auto"/>
                        <w:right w:val="none" w:sz="0" w:space="0" w:color="auto"/>
                      </w:divBdr>
                    </w:div>
                  </w:divsChild>
                </w:div>
                <w:div w:id="494030620">
                  <w:marLeft w:val="0"/>
                  <w:marRight w:val="0"/>
                  <w:marTop w:val="0"/>
                  <w:marBottom w:val="0"/>
                  <w:divBdr>
                    <w:top w:val="none" w:sz="0" w:space="0" w:color="auto"/>
                    <w:left w:val="none" w:sz="0" w:space="0" w:color="auto"/>
                    <w:bottom w:val="none" w:sz="0" w:space="0" w:color="auto"/>
                    <w:right w:val="none" w:sz="0" w:space="0" w:color="auto"/>
                  </w:divBdr>
                  <w:divsChild>
                    <w:div w:id="236944176">
                      <w:marLeft w:val="0"/>
                      <w:marRight w:val="0"/>
                      <w:marTop w:val="0"/>
                      <w:marBottom w:val="0"/>
                      <w:divBdr>
                        <w:top w:val="none" w:sz="0" w:space="0" w:color="auto"/>
                        <w:left w:val="none" w:sz="0" w:space="0" w:color="auto"/>
                        <w:bottom w:val="none" w:sz="0" w:space="0" w:color="auto"/>
                        <w:right w:val="none" w:sz="0" w:space="0" w:color="auto"/>
                      </w:divBdr>
                    </w:div>
                  </w:divsChild>
                </w:div>
                <w:div w:id="2121797761">
                  <w:marLeft w:val="0"/>
                  <w:marRight w:val="0"/>
                  <w:marTop w:val="0"/>
                  <w:marBottom w:val="0"/>
                  <w:divBdr>
                    <w:top w:val="none" w:sz="0" w:space="0" w:color="auto"/>
                    <w:left w:val="none" w:sz="0" w:space="0" w:color="auto"/>
                    <w:bottom w:val="none" w:sz="0" w:space="0" w:color="auto"/>
                    <w:right w:val="none" w:sz="0" w:space="0" w:color="auto"/>
                  </w:divBdr>
                  <w:divsChild>
                    <w:div w:id="365446185">
                      <w:marLeft w:val="0"/>
                      <w:marRight w:val="0"/>
                      <w:marTop w:val="0"/>
                      <w:marBottom w:val="0"/>
                      <w:divBdr>
                        <w:top w:val="none" w:sz="0" w:space="0" w:color="auto"/>
                        <w:left w:val="none" w:sz="0" w:space="0" w:color="auto"/>
                        <w:bottom w:val="none" w:sz="0" w:space="0" w:color="auto"/>
                        <w:right w:val="none" w:sz="0" w:space="0" w:color="auto"/>
                      </w:divBdr>
                    </w:div>
                  </w:divsChild>
                </w:div>
                <w:div w:id="74402440">
                  <w:marLeft w:val="0"/>
                  <w:marRight w:val="0"/>
                  <w:marTop w:val="0"/>
                  <w:marBottom w:val="0"/>
                  <w:divBdr>
                    <w:top w:val="none" w:sz="0" w:space="0" w:color="auto"/>
                    <w:left w:val="none" w:sz="0" w:space="0" w:color="auto"/>
                    <w:bottom w:val="none" w:sz="0" w:space="0" w:color="auto"/>
                    <w:right w:val="none" w:sz="0" w:space="0" w:color="auto"/>
                  </w:divBdr>
                  <w:divsChild>
                    <w:div w:id="636835065">
                      <w:marLeft w:val="0"/>
                      <w:marRight w:val="0"/>
                      <w:marTop w:val="0"/>
                      <w:marBottom w:val="0"/>
                      <w:divBdr>
                        <w:top w:val="none" w:sz="0" w:space="0" w:color="auto"/>
                        <w:left w:val="none" w:sz="0" w:space="0" w:color="auto"/>
                        <w:bottom w:val="none" w:sz="0" w:space="0" w:color="auto"/>
                        <w:right w:val="none" w:sz="0" w:space="0" w:color="auto"/>
                      </w:divBdr>
                    </w:div>
                  </w:divsChild>
                </w:div>
                <w:div w:id="1926914263">
                  <w:marLeft w:val="0"/>
                  <w:marRight w:val="0"/>
                  <w:marTop w:val="0"/>
                  <w:marBottom w:val="0"/>
                  <w:divBdr>
                    <w:top w:val="none" w:sz="0" w:space="0" w:color="auto"/>
                    <w:left w:val="none" w:sz="0" w:space="0" w:color="auto"/>
                    <w:bottom w:val="none" w:sz="0" w:space="0" w:color="auto"/>
                    <w:right w:val="none" w:sz="0" w:space="0" w:color="auto"/>
                  </w:divBdr>
                  <w:divsChild>
                    <w:div w:id="1954165012">
                      <w:marLeft w:val="0"/>
                      <w:marRight w:val="0"/>
                      <w:marTop w:val="0"/>
                      <w:marBottom w:val="0"/>
                      <w:divBdr>
                        <w:top w:val="none" w:sz="0" w:space="0" w:color="auto"/>
                        <w:left w:val="none" w:sz="0" w:space="0" w:color="auto"/>
                        <w:bottom w:val="none" w:sz="0" w:space="0" w:color="auto"/>
                        <w:right w:val="none" w:sz="0" w:space="0" w:color="auto"/>
                      </w:divBdr>
                    </w:div>
                  </w:divsChild>
                </w:div>
                <w:div w:id="292058800">
                  <w:marLeft w:val="0"/>
                  <w:marRight w:val="0"/>
                  <w:marTop w:val="0"/>
                  <w:marBottom w:val="0"/>
                  <w:divBdr>
                    <w:top w:val="none" w:sz="0" w:space="0" w:color="auto"/>
                    <w:left w:val="none" w:sz="0" w:space="0" w:color="auto"/>
                    <w:bottom w:val="none" w:sz="0" w:space="0" w:color="auto"/>
                    <w:right w:val="none" w:sz="0" w:space="0" w:color="auto"/>
                  </w:divBdr>
                  <w:divsChild>
                    <w:div w:id="1059284402">
                      <w:marLeft w:val="0"/>
                      <w:marRight w:val="0"/>
                      <w:marTop w:val="0"/>
                      <w:marBottom w:val="0"/>
                      <w:divBdr>
                        <w:top w:val="none" w:sz="0" w:space="0" w:color="auto"/>
                        <w:left w:val="none" w:sz="0" w:space="0" w:color="auto"/>
                        <w:bottom w:val="none" w:sz="0" w:space="0" w:color="auto"/>
                        <w:right w:val="none" w:sz="0" w:space="0" w:color="auto"/>
                      </w:divBdr>
                    </w:div>
                  </w:divsChild>
                </w:div>
                <w:div w:id="917979093">
                  <w:marLeft w:val="0"/>
                  <w:marRight w:val="0"/>
                  <w:marTop w:val="0"/>
                  <w:marBottom w:val="0"/>
                  <w:divBdr>
                    <w:top w:val="none" w:sz="0" w:space="0" w:color="auto"/>
                    <w:left w:val="none" w:sz="0" w:space="0" w:color="auto"/>
                    <w:bottom w:val="none" w:sz="0" w:space="0" w:color="auto"/>
                    <w:right w:val="none" w:sz="0" w:space="0" w:color="auto"/>
                  </w:divBdr>
                  <w:divsChild>
                    <w:div w:id="1961497129">
                      <w:marLeft w:val="0"/>
                      <w:marRight w:val="0"/>
                      <w:marTop w:val="0"/>
                      <w:marBottom w:val="0"/>
                      <w:divBdr>
                        <w:top w:val="none" w:sz="0" w:space="0" w:color="auto"/>
                        <w:left w:val="none" w:sz="0" w:space="0" w:color="auto"/>
                        <w:bottom w:val="none" w:sz="0" w:space="0" w:color="auto"/>
                        <w:right w:val="none" w:sz="0" w:space="0" w:color="auto"/>
                      </w:divBdr>
                    </w:div>
                  </w:divsChild>
                </w:div>
                <w:div w:id="1281064065">
                  <w:marLeft w:val="0"/>
                  <w:marRight w:val="0"/>
                  <w:marTop w:val="0"/>
                  <w:marBottom w:val="0"/>
                  <w:divBdr>
                    <w:top w:val="none" w:sz="0" w:space="0" w:color="auto"/>
                    <w:left w:val="none" w:sz="0" w:space="0" w:color="auto"/>
                    <w:bottom w:val="none" w:sz="0" w:space="0" w:color="auto"/>
                    <w:right w:val="none" w:sz="0" w:space="0" w:color="auto"/>
                  </w:divBdr>
                  <w:divsChild>
                    <w:div w:id="1449930077">
                      <w:marLeft w:val="0"/>
                      <w:marRight w:val="0"/>
                      <w:marTop w:val="0"/>
                      <w:marBottom w:val="0"/>
                      <w:divBdr>
                        <w:top w:val="none" w:sz="0" w:space="0" w:color="auto"/>
                        <w:left w:val="none" w:sz="0" w:space="0" w:color="auto"/>
                        <w:bottom w:val="none" w:sz="0" w:space="0" w:color="auto"/>
                        <w:right w:val="none" w:sz="0" w:space="0" w:color="auto"/>
                      </w:divBdr>
                    </w:div>
                  </w:divsChild>
                </w:div>
                <w:div w:id="2020816818">
                  <w:marLeft w:val="0"/>
                  <w:marRight w:val="0"/>
                  <w:marTop w:val="0"/>
                  <w:marBottom w:val="0"/>
                  <w:divBdr>
                    <w:top w:val="none" w:sz="0" w:space="0" w:color="auto"/>
                    <w:left w:val="none" w:sz="0" w:space="0" w:color="auto"/>
                    <w:bottom w:val="none" w:sz="0" w:space="0" w:color="auto"/>
                    <w:right w:val="none" w:sz="0" w:space="0" w:color="auto"/>
                  </w:divBdr>
                  <w:divsChild>
                    <w:div w:id="268198582">
                      <w:marLeft w:val="0"/>
                      <w:marRight w:val="0"/>
                      <w:marTop w:val="0"/>
                      <w:marBottom w:val="0"/>
                      <w:divBdr>
                        <w:top w:val="none" w:sz="0" w:space="0" w:color="auto"/>
                        <w:left w:val="none" w:sz="0" w:space="0" w:color="auto"/>
                        <w:bottom w:val="none" w:sz="0" w:space="0" w:color="auto"/>
                        <w:right w:val="none" w:sz="0" w:space="0" w:color="auto"/>
                      </w:divBdr>
                    </w:div>
                  </w:divsChild>
                </w:div>
                <w:div w:id="2249861">
                  <w:marLeft w:val="0"/>
                  <w:marRight w:val="0"/>
                  <w:marTop w:val="0"/>
                  <w:marBottom w:val="0"/>
                  <w:divBdr>
                    <w:top w:val="none" w:sz="0" w:space="0" w:color="auto"/>
                    <w:left w:val="none" w:sz="0" w:space="0" w:color="auto"/>
                    <w:bottom w:val="none" w:sz="0" w:space="0" w:color="auto"/>
                    <w:right w:val="none" w:sz="0" w:space="0" w:color="auto"/>
                  </w:divBdr>
                  <w:divsChild>
                    <w:div w:id="112068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316719">
          <w:marLeft w:val="0"/>
          <w:marRight w:val="0"/>
          <w:marTop w:val="0"/>
          <w:marBottom w:val="0"/>
          <w:divBdr>
            <w:top w:val="none" w:sz="0" w:space="0" w:color="auto"/>
            <w:left w:val="none" w:sz="0" w:space="0" w:color="auto"/>
            <w:bottom w:val="none" w:sz="0" w:space="0" w:color="auto"/>
            <w:right w:val="none" w:sz="0" w:space="0" w:color="auto"/>
          </w:divBdr>
        </w:div>
        <w:div w:id="75252115">
          <w:marLeft w:val="0"/>
          <w:marRight w:val="0"/>
          <w:marTop w:val="0"/>
          <w:marBottom w:val="0"/>
          <w:divBdr>
            <w:top w:val="none" w:sz="0" w:space="0" w:color="auto"/>
            <w:left w:val="none" w:sz="0" w:space="0" w:color="auto"/>
            <w:bottom w:val="none" w:sz="0" w:space="0" w:color="auto"/>
            <w:right w:val="none" w:sz="0" w:space="0" w:color="auto"/>
          </w:divBdr>
        </w:div>
      </w:divsChild>
    </w:div>
    <w:div w:id="806432312">
      <w:bodyDiv w:val="1"/>
      <w:marLeft w:val="0"/>
      <w:marRight w:val="0"/>
      <w:marTop w:val="0"/>
      <w:marBottom w:val="0"/>
      <w:divBdr>
        <w:top w:val="none" w:sz="0" w:space="0" w:color="auto"/>
        <w:left w:val="none" w:sz="0" w:space="0" w:color="auto"/>
        <w:bottom w:val="none" w:sz="0" w:space="0" w:color="auto"/>
        <w:right w:val="none" w:sz="0" w:space="0" w:color="auto"/>
      </w:divBdr>
    </w:div>
    <w:div w:id="820654986">
      <w:bodyDiv w:val="1"/>
      <w:marLeft w:val="0"/>
      <w:marRight w:val="0"/>
      <w:marTop w:val="0"/>
      <w:marBottom w:val="0"/>
      <w:divBdr>
        <w:top w:val="none" w:sz="0" w:space="0" w:color="auto"/>
        <w:left w:val="none" w:sz="0" w:space="0" w:color="auto"/>
        <w:bottom w:val="none" w:sz="0" w:space="0" w:color="auto"/>
        <w:right w:val="none" w:sz="0" w:space="0" w:color="auto"/>
      </w:divBdr>
    </w:div>
    <w:div w:id="850686883">
      <w:bodyDiv w:val="1"/>
      <w:marLeft w:val="0"/>
      <w:marRight w:val="0"/>
      <w:marTop w:val="0"/>
      <w:marBottom w:val="0"/>
      <w:divBdr>
        <w:top w:val="none" w:sz="0" w:space="0" w:color="auto"/>
        <w:left w:val="none" w:sz="0" w:space="0" w:color="auto"/>
        <w:bottom w:val="none" w:sz="0" w:space="0" w:color="auto"/>
        <w:right w:val="none" w:sz="0" w:space="0" w:color="auto"/>
      </w:divBdr>
    </w:div>
    <w:div w:id="853884497">
      <w:bodyDiv w:val="1"/>
      <w:marLeft w:val="0"/>
      <w:marRight w:val="0"/>
      <w:marTop w:val="0"/>
      <w:marBottom w:val="0"/>
      <w:divBdr>
        <w:top w:val="none" w:sz="0" w:space="0" w:color="auto"/>
        <w:left w:val="none" w:sz="0" w:space="0" w:color="auto"/>
        <w:bottom w:val="none" w:sz="0" w:space="0" w:color="auto"/>
        <w:right w:val="none" w:sz="0" w:space="0" w:color="auto"/>
      </w:divBdr>
    </w:div>
    <w:div w:id="869759165">
      <w:bodyDiv w:val="1"/>
      <w:marLeft w:val="0"/>
      <w:marRight w:val="0"/>
      <w:marTop w:val="0"/>
      <w:marBottom w:val="0"/>
      <w:divBdr>
        <w:top w:val="none" w:sz="0" w:space="0" w:color="auto"/>
        <w:left w:val="none" w:sz="0" w:space="0" w:color="auto"/>
        <w:bottom w:val="none" w:sz="0" w:space="0" w:color="auto"/>
        <w:right w:val="none" w:sz="0" w:space="0" w:color="auto"/>
      </w:divBdr>
    </w:div>
    <w:div w:id="870143751">
      <w:bodyDiv w:val="1"/>
      <w:marLeft w:val="0"/>
      <w:marRight w:val="0"/>
      <w:marTop w:val="0"/>
      <w:marBottom w:val="0"/>
      <w:divBdr>
        <w:top w:val="none" w:sz="0" w:space="0" w:color="auto"/>
        <w:left w:val="none" w:sz="0" w:space="0" w:color="auto"/>
        <w:bottom w:val="none" w:sz="0" w:space="0" w:color="auto"/>
        <w:right w:val="none" w:sz="0" w:space="0" w:color="auto"/>
      </w:divBdr>
    </w:div>
    <w:div w:id="896624980">
      <w:bodyDiv w:val="1"/>
      <w:marLeft w:val="0"/>
      <w:marRight w:val="0"/>
      <w:marTop w:val="0"/>
      <w:marBottom w:val="0"/>
      <w:divBdr>
        <w:top w:val="none" w:sz="0" w:space="0" w:color="auto"/>
        <w:left w:val="none" w:sz="0" w:space="0" w:color="auto"/>
        <w:bottom w:val="none" w:sz="0" w:space="0" w:color="auto"/>
        <w:right w:val="none" w:sz="0" w:space="0" w:color="auto"/>
      </w:divBdr>
    </w:div>
    <w:div w:id="920411855">
      <w:bodyDiv w:val="1"/>
      <w:marLeft w:val="0"/>
      <w:marRight w:val="0"/>
      <w:marTop w:val="0"/>
      <w:marBottom w:val="0"/>
      <w:divBdr>
        <w:top w:val="none" w:sz="0" w:space="0" w:color="auto"/>
        <w:left w:val="none" w:sz="0" w:space="0" w:color="auto"/>
        <w:bottom w:val="none" w:sz="0" w:space="0" w:color="auto"/>
        <w:right w:val="none" w:sz="0" w:space="0" w:color="auto"/>
      </w:divBdr>
    </w:div>
    <w:div w:id="923223031">
      <w:bodyDiv w:val="1"/>
      <w:marLeft w:val="0"/>
      <w:marRight w:val="0"/>
      <w:marTop w:val="0"/>
      <w:marBottom w:val="0"/>
      <w:divBdr>
        <w:top w:val="none" w:sz="0" w:space="0" w:color="auto"/>
        <w:left w:val="none" w:sz="0" w:space="0" w:color="auto"/>
        <w:bottom w:val="none" w:sz="0" w:space="0" w:color="auto"/>
        <w:right w:val="none" w:sz="0" w:space="0" w:color="auto"/>
      </w:divBdr>
    </w:div>
    <w:div w:id="925722879">
      <w:bodyDiv w:val="1"/>
      <w:marLeft w:val="0"/>
      <w:marRight w:val="0"/>
      <w:marTop w:val="0"/>
      <w:marBottom w:val="0"/>
      <w:divBdr>
        <w:top w:val="none" w:sz="0" w:space="0" w:color="auto"/>
        <w:left w:val="none" w:sz="0" w:space="0" w:color="auto"/>
        <w:bottom w:val="none" w:sz="0" w:space="0" w:color="auto"/>
        <w:right w:val="none" w:sz="0" w:space="0" w:color="auto"/>
      </w:divBdr>
    </w:div>
    <w:div w:id="944654903">
      <w:bodyDiv w:val="1"/>
      <w:marLeft w:val="0"/>
      <w:marRight w:val="0"/>
      <w:marTop w:val="0"/>
      <w:marBottom w:val="0"/>
      <w:divBdr>
        <w:top w:val="none" w:sz="0" w:space="0" w:color="auto"/>
        <w:left w:val="none" w:sz="0" w:space="0" w:color="auto"/>
        <w:bottom w:val="none" w:sz="0" w:space="0" w:color="auto"/>
        <w:right w:val="none" w:sz="0" w:space="0" w:color="auto"/>
      </w:divBdr>
    </w:div>
    <w:div w:id="944918268">
      <w:bodyDiv w:val="1"/>
      <w:marLeft w:val="0"/>
      <w:marRight w:val="0"/>
      <w:marTop w:val="0"/>
      <w:marBottom w:val="0"/>
      <w:divBdr>
        <w:top w:val="none" w:sz="0" w:space="0" w:color="auto"/>
        <w:left w:val="none" w:sz="0" w:space="0" w:color="auto"/>
        <w:bottom w:val="none" w:sz="0" w:space="0" w:color="auto"/>
        <w:right w:val="none" w:sz="0" w:space="0" w:color="auto"/>
      </w:divBdr>
    </w:div>
    <w:div w:id="948702342">
      <w:bodyDiv w:val="1"/>
      <w:marLeft w:val="0"/>
      <w:marRight w:val="0"/>
      <w:marTop w:val="0"/>
      <w:marBottom w:val="0"/>
      <w:divBdr>
        <w:top w:val="none" w:sz="0" w:space="0" w:color="auto"/>
        <w:left w:val="none" w:sz="0" w:space="0" w:color="auto"/>
        <w:bottom w:val="none" w:sz="0" w:space="0" w:color="auto"/>
        <w:right w:val="none" w:sz="0" w:space="0" w:color="auto"/>
      </w:divBdr>
    </w:div>
    <w:div w:id="958952829">
      <w:bodyDiv w:val="1"/>
      <w:marLeft w:val="0"/>
      <w:marRight w:val="0"/>
      <w:marTop w:val="0"/>
      <w:marBottom w:val="0"/>
      <w:divBdr>
        <w:top w:val="none" w:sz="0" w:space="0" w:color="auto"/>
        <w:left w:val="none" w:sz="0" w:space="0" w:color="auto"/>
        <w:bottom w:val="none" w:sz="0" w:space="0" w:color="auto"/>
        <w:right w:val="none" w:sz="0" w:space="0" w:color="auto"/>
      </w:divBdr>
    </w:div>
    <w:div w:id="959264464">
      <w:bodyDiv w:val="1"/>
      <w:marLeft w:val="0"/>
      <w:marRight w:val="0"/>
      <w:marTop w:val="0"/>
      <w:marBottom w:val="0"/>
      <w:divBdr>
        <w:top w:val="none" w:sz="0" w:space="0" w:color="auto"/>
        <w:left w:val="none" w:sz="0" w:space="0" w:color="auto"/>
        <w:bottom w:val="none" w:sz="0" w:space="0" w:color="auto"/>
        <w:right w:val="none" w:sz="0" w:space="0" w:color="auto"/>
      </w:divBdr>
    </w:div>
    <w:div w:id="962003589">
      <w:bodyDiv w:val="1"/>
      <w:marLeft w:val="0"/>
      <w:marRight w:val="0"/>
      <w:marTop w:val="0"/>
      <w:marBottom w:val="0"/>
      <w:divBdr>
        <w:top w:val="none" w:sz="0" w:space="0" w:color="auto"/>
        <w:left w:val="none" w:sz="0" w:space="0" w:color="auto"/>
        <w:bottom w:val="none" w:sz="0" w:space="0" w:color="auto"/>
        <w:right w:val="none" w:sz="0" w:space="0" w:color="auto"/>
      </w:divBdr>
    </w:div>
    <w:div w:id="983780539">
      <w:bodyDiv w:val="1"/>
      <w:marLeft w:val="0"/>
      <w:marRight w:val="0"/>
      <w:marTop w:val="0"/>
      <w:marBottom w:val="0"/>
      <w:divBdr>
        <w:top w:val="none" w:sz="0" w:space="0" w:color="auto"/>
        <w:left w:val="none" w:sz="0" w:space="0" w:color="auto"/>
        <w:bottom w:val="none" w:sz="0" w:space="0" w:color="auto"/>
        <w:right w:val="none" w:sz="0" w:space="0" w:color="auto"/>
      </w:divBdr>
    </w:div>
    <w:div w:id="987783820">
      <w:bodyDiv w:val="1"/>
      <w:marLeft w:val="0"/>
      <w:marRight w:val="0"/>
      <w:marTop w:val="0"/>
      <w:marBottom w:val="0"/>
      <w:divBdr>
        <w:top w:val="none" w:sz="0" w:space="0" w:color="auto"/>
        <w:left w:val="none" w:sz="0" w:space="0" w:color="auto"/>
        <w:bottom w:val="none" w:sz="0" w:space="0" w:color="auto"/>
        <w:right w:val="none" w:sz="0" w:space="0" w:color="auto"/>
      </w:divBdr>
    </w:div>
    <w:div w:id="989332013">
      <w:bodyDiv w:val="1"/>
      <w:marLeft w:val="0"/>
      <w:marRight w:val="0"/>
      <w:marTop w:val="0"/>
      <w:marBottom w:val="0"/>
      <w:divBdr>
        <w:top w:val="none" w:sz="0" w:space="0" w:color="auto"/>
        <w:left w:val="none" w:sz="0" w:space="0" w:color="auto"/>
        <w:bottom w:val="none" w:sz="0" w:space="0" w:color="auto"/>
        <w:right w:val="none" w:sz="0" w:space="0" w:color="auto"/>
      </w:divBdr>
    </w:div>
    <w:div w:id="995960891">
      <w:bodyDiv w:val="1"/>
      <w:marLeft w:val="0"/>
      <w:marRight w:val="0"/>
      <w:marTop w:val="0"/>
      <w:marBottom w:val="0"/>
      <w:divBdr>
        <w:top w:val="none" w:sz="0" w:space="0" w:color="auto"/>
        <w:left w:val="none" w:sz="0" w:space="0" w:color="auto"/>
        <w:bottom w:val="none" w:sz="0" w:space="0" w:color="auto"/>
        <w:right w:val="none" w:sz="0" w:space="0" w:color="auto"/>
      </w:divBdr>
    </w:div>
    <w:div w:id="999624236">
      <w:bodyDiv w:val="1"/>
      <w:marLeft w:val="0"/>
      <w:marRight w:val="0"/>
      <w:marTop w:val="0"/>
      <w:marBottom w:val="0"/>
      <w:divBdr>
        <w:top w:val="none" w:sz="0" w:space="0" w:color="auto"/>
        <w:left w:val="none" w:sz="0" w:space="0" w:color="auto"/>
        <w:bottom w:val="none" w:sz="0" w:space="0" w:color="auto"/>
        <w:right w:val="none" w:sz="0" w:space="0" w:color="auto"/>
      </w:divBdr>
    </w:div>
    <w:div w:id="1000040745">
      <w:bodyDiv w:val="1"/>
      <w:marLeft w:val="0"/>
      <w:marRight w:val="0"/>
      <w:marTop w:val="0"/>
      <w:marBottom w:val="0"/>
      <w:divBdr>
        <w:top w:val="none" w:sz="0" w:space="0" w:color="auto"/>
        <w:left w:val="none" w:sz="0" w:space="0" w:color="auto"/>
        <w:bottom w:val="none" w:sz="0" w:space="0" w:color="auto"/>
        <w:right w:val="none" w:sz="0" w:space="0" w:color="auto"/>
      </w:divBdr>
    </w:div>
    <w:div w:id="1011222810">
      <w:bodyDiv w:val="1"/>
      <w:marLeft w:val="0"/>
      <w:marRight w:val="0"/>
      <w:marTop w:val="0"/>
      <w:marBottom w:val="0"/>
      <w:divBdr>
        <w:top w:val="none" w:sz="0" w:space="0" w:color="auto"/>
        <w:left w:val="none" w:sz="0" w:space="0" w:color="auto"/>
        <w:bottom w:val="none" w:sz="0" w:space="0" w:color="auto"/>
        <w:right w:val="none" w:sz="0" w:space="0" w:color="auto"/>
      </w:divBdr>
    </w:div>
    <w:div w:id="1024400643">
      <w:bodyDiv w:val="1"/>
      <w:marLeft w:val="0"/>
      <w:marRight w:val="0"/>
      <w:marTop w:val="0"/>
      <w:marBottom w:val="0"/>
      <w:divBdr>
        <w:top w:val="none" w:sz="0" w:space="0" w:color="auto"/>
        <w:left w:val="none" w:sz="0" w:space="0" w:color="auto"/>
        <w:bottom w:val="none" w:sz="0" w:space="0" w:color="auto"/>
        <w:right w:val="none" w:sz="0" w:space="0" w:color="auto"/>
      </w:divBdr>
    </w:div>
    <w:div w:id="1027684221">
      <w:bodyDiv w:val="1"/>
      <w:marLeft w:val="0"/>
      <w:marRight w:val="0"/>
      <w:marTop w:val="0"/>
      <w:marBottom w:val="0"/>
      <w:divBdr>
        <w:top w:val="none" w:sz="0" w:space="0" w:color="auto"/>
        <w:left w:val="none" w:sz="0" w:space="0" w:color="auto"/>
        <w:bottom w:val="none" w:sz="0" w:space="0" w:color="auto"/>
        <w:right w:val="none" w:sz="0" w:space="0" w:color="auto"/>
      </w:divBdr>
    </w:div>
    <w:div w:id="1028289634">
      <w:bodyDiv w:val="1"/>
      <w:marLeft w:val="0"/>
      <w:marRight w:val="0"/>
      <w:marTop w:val="0"/>
      <w:marBottom w:val="0"/>
      <w:divBdr>
        <w:top w:val="none" w:sz="0" w:space="0" w:color="auto"/>
        <w:left w:val="none" w:sz="0" w:space="0" w:color="auto"/>
        <w:bottom w:val="none" w:sz="0" w:space="0" w:color="auto"/>
        <w:right w:val="none" w:sz="0" w:space="0" w:color="auto"/>
      </w:divBdr>
    </w:div>
    <w:div w:id="1032457524">
      <w:bodyDiv w:val="1"/>
      <w:marLeft w:val="0"/>
      <w:marRight w:val="0"/>
      <w:marTop w:val="0"/>
      <w:marBottom w:val="0"/>
      <w:divBdr>
        <w:top w:val="none" w:sz="0" w:space="0" w:color="auto"/>
        <w:left w:val="none" w:sz="0" w:space="0" w:color="auto"/>
        <w:bottom w:val="none" w:sz="0" w:space="0" w:color="auto"/>
        <w:right w:val="none" w:sz="0" w:space="0" w:color="auto"/>
      </w:divBdr>
    </w:div>
    <w:div w:id="1032464518">
      <w:bodyDiv w:val="1"/>
      <w:marLeft w:val="0"/>
      <w:marRight w:val="0"/>
      <w:marTop w:val="0"/>
      <w:marBottom w:val="0"/>
      <w:divBdr>
        <w:top w:val="none" w:sz="0" w:space="0" w:color="auto"/>
        <w:left w:val="none" w:sz="0" w:space="0" w:color="auto"/>
        <w:bottom w:val="none" w:sz="0" w:space="0" w:color="auto"/>
        <w:right w:val="none" w:sz="0" w:space="0" w:color="auto"/>
      </w:divBdr>
    </w:div>
    <w:div w:id="1034426618">
      <w:bodyDiv w:val="1"/>
      <w:marLeft w:val="0"/>
      <w:marRight w:val="0"/>
      <w:marTop w:val="0"/>
      <w:marBottom w:val="0"/>
      <w:divBdr>
        <w:top w:val="none" w:sz="0" w:space="0" w:color="auto"/>
        <w:left w:val="none" w:sz="0" w:space="0" w:color="auto"/>
        <w:bottom w:val="none" w:sz="0" w:space="0" w:color="auto"/>
        <w:right w:val="none" w:sz="0" w:space="0" w:color="auto"/>
      </w:divBdr>
    </w:div>
    <w:div w:id="1051537820">
      <w:bodyDiv w:val="1"/>
      <w:marLeft w:val="0"/>
      <w:marRight w:val="0"/>
      <w:marTop w:val="0"/>
      <w:marBottom w:val="0"/>
      <w:divBdr>
        <w:top w:val="none" w:sz="0" w:space="0" w:color="auto"/>
        <w:left w:val="none" w:sz="0" w:space="0" w:color="auto"/>
        <w:bottom w:val="none" w:sz="0" w:space="0" w:color="auto"/>
        <w:right w:val="none" w:sz="0" w:space="0" w:color="auto"/>
      </w:divBdr>
    </w:div>
    <w:div w:id="1068773541">
      <w:bodyDiv w:val="1"/>
      <w:marLeft w:val="0"/>
      <w:marRight w:val="0"/>
      <w:marTop w:val="0"/>
      <w:marBottom w:val="0"/>
      <w:divBdr>
        <w:top w:val="none" w:sz="0" w:space="0" w:color="auto"/>
        <w:left w:val="none" w:sz="0" w:space="0" w:color="auto"/>
        <w:bottom w:val="none" w:sz="0" w:space="0" w:color="auto"/>
        <w:right w:val="none" w:sz="0" w:space="0" w:color="auto"/>
      </w:divBdr>
    </w:div>
    <w:div w:id="1077938801">
      <w:bodyDiv w:val="1"/>
      <w:marLeft w:val="0"/>
      <w:marRight w:val="0"/>
      <w:marTop w:val="0"/>
      <w:marBottom w:val="0"/>
      <w:divBdr>
        <w:top w:val="none" w:sz="0" w:space="0" w:color="auto"/>
        <w:left w:val="none" w:sz="0" w:space="0" w:color="auto"/>
        <w:bottom w:val="none" w:sz="0" w:space="0" w:color="auto"/>
        <w:right w:val="none" w:sz="0" w:space="0" w:color="auto"/>
      </w:divBdr>
    </w:div>
    <w:div w:id="1082990194">
      <w:bodyDiv w:val="1"/>
      <w:marLeft w:val="0"/>
      <w:marRight w:val="0"/>
      <w:marTop w:val="0"/>
      <w:marBottom w:val="0"/>
      <w:divBdr>
        <w:top w:val="none" w:sz="0" w:space="0" w:color="auto"/>
        <w:left w:val="none" w:sz="0" w:space="0" w:color="auto"/>
        <w:bottom w:val="none" w:sz="0" w:space="0" w:color="auto"/>
        <w:right w:val="none" w:sz="0" w:space="0" w:color="auto"/>
      </w:divBdr>
    </w:div>
    <w:div w:id="1085762974">
      <w:bodyDiv w:val="1"/>
      <w:marLeft w:val="0"/>
      <w:marRight w:val="0"/>
      <w:marTop w:val="0"/>
      <w:marBottom w:val="0"/>
      <w:divBdr>
        <w:top w:val="none" w:sz="0" w:space="0" w:color="auto"/>
        <w:left w:val="none" w:sz="0" w:space="0" w:color="auto"/>
        <w:bottom w:val="none" w:sz="0" w:space="0" w:color="auto"/>
        <w:right w:val="none" w:sz="0" w:space="0" w:color="auto"/>
      </w:divBdr>
    </w:div>
    <w:div w:id="1095244574">
      <w:bodyDiv w:val="1"/>
      <w:marLeft w:val="0"/>
      <w:marRight w:val="0"/>
      <w:marTop w:val="0"/>
      <w:marBottom w:val="0"/>
      <w:divBdr>
        <w:top w:val="none" w:sz="0" w:space="0" w:color="auto"/>
        <w:left w:val="none" w:sz="0" w:space="0" w:color="auto"/>
        <w:bottom w:val="none" w:sz="0" w:space="0" w:color="auto"/>
        <w:right w:val="none" w:sz="0" w:space="0" w:color="auto"/>
      </w:divBdr>
    </w:div>
    <w:div w:id="1110473905">
      <w:bodyDiv w:val="1"/>
      <w:marLeft w:val="0"/>
      <w:marRight w:val="0"/>
      <w:marTop w:val="0"/>
      <w:marBottom w:val="0"/>
      <w:divBdr>
        <w:top w:val="none" w:sz="0" w:space="0" w:color="auto"/>
        <w:left w:val="none" w:sz="0" w:space="0" w:color="auto"/>
        <w:bottom w:val="none" w:sz="0" w:space="0" w:color="auto"/>
        <w:right w:val="none" w:sz="0" w:space="0" w:color="auto"/>
      </w:divBdr>
    </w:div>
    <w:div w:id="1111169214">
      <w:bodyDiv w:val="1"/>
      <w:marLeft w:val="0"/>
      <w:marRight w:val="0"/>
      <w:marTop w:val="0"/>
      <w:marBottom w:val="0"/>
      <w:divBdr>
        <w:top w:val="none" w:sz="0" w:space="0" w:color="auto"/>
        <w:left w:val="none" w:sz="0" w:space="0" w:color="auto"/>
        <w:bottom w:val="none" w:sz="0" w:space="0" w:color="auto"/>
        <w:right w:val="none" w:sz="0" w:space="0" w:color="auto"/>
      </w:divBdr>
    </w:div>
    <w:div w:id="1126855077">
      <w:bodyDiv w:val="1"/>
      <w:marLeft w:val="0"/>
      <w:marRight w:val="0"/>
      <w:marTop w:val="0"/>
      <w:marBottom w:val="0"/>
      <w:divBdr>
        <w:top w:val="none" w:sz="0" w:space="0" w:color="auto"/>
        <w:left w:val="none" w:sz="0" w:space="0" w:color="auto"/>
        <w:bottom w:val="none" w:sz="0" w:space="0" w:color="auto"/>
        <w:right w:val="none" w:sz="0" w:space="0" w:color="auto"/>
      </w:divBdr>
    </w:div>
    <w:div w:id="1151599830">
      <w:bodyDiv w:val="1"/>
      <w:marLeft w:val="0"/>
      <w:marRight w:val="0"/>
      <w:marTop w:val="0"/>
      <w:marBottom w:val="0"/>
      <w:divBdr>
        <w:top w:val="none" w:sz="0" w:space="0" w:color="auto"/>
        <w:left w:val="none" w:sz="0" w:space="0" w:color="auto"/>
        <w:bottom w:val="none" w:sz="0" w:space="0" w:color="auto"/>
        <w:right w:val="none" w:sz="0" w:space="0" w:color="auto"/>
      </w:divBdr>
    </w:div>
    <w:div w:id="1155025167">
      <w:bodyDiv w:val="1"/>
      <w:marLeft w:val="0"/>
      <w:marRight w:val="0"/>
      <w:marTop w:val="0"/>
      <w:marBottom w:val="0"/>
      <w:divBdr>
        <w:top w:val="none" w:sz="0" w:space="0" w:color="auto"/>
        <w:left w:val="none" w:sz="0" w:space="0" w:color="auto"/>
        <w:bottom w:val="none" w:sz="0" w:space="0" w:color="auto"/>
        <w:right w:val="none" w:sz="0" w:space="0" w:color="auto"/>
      </w:divBdr>
      <w:divsChild>
        <w:div w:id="886070768">
          <w:marLeft w:val="0"/>
          <w:marRight w:val="0"/>
          <w:marTop w:val="0"/>
          <w:marBottom w:val="0"/>
          <w:divBdr>
            <w:top w:val="none" w:sz="0" w:space="0" w:color="auto"/>
            <w:left w:val="none" w:sz="0" w:space="0" w:color="auto"/>
            <w:bottom w:val="none" w:sz="0" w:space="0" w:color="auto"/>
            <w:right w:val="none" w:sz="0" w:space="0" w:color="auto"/>
          </w:divBdr>
        </w:div>
        <w:div w:id="1768185316">
          <w:marLeft w:val="0"/>
          <w:marRight w:val="0"/>
          <w:marTop w:val="0"/>
          <w:marBottom w:val="0"/>
          <w:divBdr>
            <w:top w:val="none" w:sz="0" w:space="0" w:color="auto"/>
            <w:left w:val="none" w:sz="0" w:space="0" w:color="auto"/>
            <w:bottom w:val="none" w:sz="0" w:space="0" w:color="auto"/>
            <w:right w:val="none" w:sz="0" w:space="0" w:color="auto"/>
          </w:divBdr>
        </w:div>
        <w:div w:id="377778809">
          <w:marLeft w:val="0"/>
          <w:marRight w:val="0"/>
          <w:marTop w:val="0"/>
          <w:marBottom w:val="0"/>
          <w:divBdr>
            <w:top w:val="none" w:sz="0" w:space="0" w:color="auto"/>
            <w:left w:val="none" w:sz="0" w:space="0" w:color="auto"/>
            <w:bottom w:val="none" w:sz="0" w:space="0" w:color="auto"/>
            <w:right w:val="none" w:sz="0" w:space="0" w:color="auto"/>
          </w:divBdr>
        </w:div>
        <w:div w:id="1060520125">
          <w:marLeft w:val="0"/>
          <w:marRight w:val="0"/>
          <w:marTop w:val="0"/>
          <w:marBottom w:val="0"/>
          <w:divBdr>
            <w:top w:val="none" w:sz="0" w:space="0" w:color="auto"/>
            <w:left w:val="none" w:sz="0" w:space="0" w:color="auto"/>
            <w:bottom w:val="none" w:sz="0" w:space="0" w:color="auto"/>
            <w:right w:val="none" w:sz="0" w:space="0" w:color="auto"/>
          </w:divBdr>
        </w:div>
        <w:div w:id="639579475">
          <w:marLeft w:val="0"/>
          <w:marRight w:val="0"/>
          <w:marTop w:val="0"/>
          <w:marBottom w:val="0"/>
          <w:divBdr>
            <w:top w:val="none" w:sz="0" w:space="0" w:color="auto"/>
            <w:left w:val="none" w:sz="0" w:space="0" w:color="auto"/>
            <w:bottom w:val="none" w:sz="0" w:space="0" w:color="auto"/>
            <w:right w:val="none" w:sz="0" w:space="0" w:color="auto"/>
          </w:divBdr>
          <w:divsChild>
            <w:div w:id="703755510">
              <w:marLeft w:val="0"/>
              <w:marRight w:val="0"/>
              <w:marTop w:val="0"/>
              <w:marBottom w:val="0"/>
              <w:divBdr>
                <w:top w:val="none" w:sz="0" w:space="0" w:color="auto"/>
                <w:left w:val="none" w:sz="0" w:space="0" w:color="auto"/>
                <w:bottom w:val="none" w:sz="0" w:space="0" w:color="auto"/>
                <w:right w:val="none" w:sz="0" w:space="0" w:color="auto"/>
              </w:divBdr>
              <w:divsChild>
                <w:div w:id="1161191964">
                  <w:marLeft w:val="0"/>
                  <w:marRight w:val="0"/>
                  <w:marTop w:val="0"/>
                  <w:marBottom w:val="0"/>
                  <w:divBdr>
                    <w:top w:val="none" w:sz="0" w:space="0" w:color="auto"/>
                    <w:left w:val="none" w:sz="0" w:space="0" w:color="auto"/>
                    <w:bottom w:val="none" w:sz="0" w:space="0" w:color="auto"/>
                    <w:right w:val="none" w:sz="0" w:space="0" w:color="auto"/>
                  </w:divBdr>
                  <w:divsChild>
                    <w:div w:id="949051288">
                      <w:marLeft w:val="0"/>
                      <w:marRight w:val="0"/>
                      <w:marTop w:val="0"/>
                      <w:marBottom w:val="0"/>
                      <w:divBdr>
                        <w:top w:val="none" w:sz="0" w:space="0" w:color="auto"/>
                        <w:left w:val="none" w:sz="0" w:space="0" w:color="auto"/>
                        <w:bottom w:val="none" w:sz="0" w:space="0" w:color="auto"/>
                        <w:right w:val="none" w:sz="0" w:space="0" w:color="auto"/>
                      </w:divBdr>
                    </w:div>
                    <w:div w:id="1990670899">
                      <w:marLeft w:val="0"/>
                      <w:marRight w:val="0"/>
                      <w:marTop w:val="0"/>
                      <w:marBottom w:val="0"/>
                      <w:divBdr>
                        <w:top w:val="none" w:sz="0" w:space="0" w:color="auto"/>
                        <w:left w:val="none" w:sz="0" w:space="0" w:color="auto"/>
                        <w:bottom w:val="none" w:sz="0" w:space="0" w:color="auto"/>
                        <w:right w:val="none" w:sz="0" w:space="0" w:color="auto"/>
                      </w:divBdr>
                    </w:div>
                  </w:divsChild>
                </w:div>
                <w:div w:id="187910283">
                  <w:marLeft w:val="0"/>
                  <w:marRight w:val="0"/>
                  <w:marTop w:val="0"/>
                  <w:marBottom w:val="0"/>
                  <w:divBdr>
                    <w:top w:val="none" w:sz="0" w:space="0" w:color="auto"/>
                    <w:left w:val="none" w:sz="0" w:space="0" w:color="auto"/>
                    <w:bottom w:val="none" w:sz="0" w:space="0" w:color="auto"/>
                    <w:right w:val="none" w:sz="0" w:space="0" w:color="auto"/>
                  </w:divBdr>
                  <w:divsChild>
                    <w:div w:id="63377092">
                      <w:marLeft w:val="0"/>
                      <w:marRight w:val="0"/>
                      <w:marTop w:val="0"/>
                      <w:marBottom w:val="0"/>
                      <w:divBdr>
                        <w:top w:val="none" w:sz="0" w:space="0" w:color="auto"/>
                        <w:left w:val="none" w:sz="0" w:space="0" w:color="auto"/>
                        <w:bottom w:val="none" w:sz="0" w:space="0" w:color="auto"/>
                        <w:right w:val="none" w:sz="0" w:space="0" w:color="auto"/>
                      </w:divBdr>
                    </w:div>
                  </w:divsChild>
                </w:div>
                <w:div w:id="2021927055">
                  <w:marLeft w:val="0"/>
                  <w:marRight w:val="0"/>
                  <w:marTop w:val="0"/>
                  <w:marBottom w:val="0"/>
                  <w:divBdr>
                    <w:top w:val="none" w:sz="0" w:space="0" w:color="auto"/>
                    <w:left w:val="none" w:sz="0" w:space="0" w:color="auto"/>
                    <w:bottom w:val="none" w:sz="0" w:space="0" w:color="auto"/>
                    <w:right w:val="none" w:sz="0" w:space="0" w:color="auto"/>
                  </w:divBdr>
                  <w:divsChild>
                    <w:div w:id="460998491">
                      <w:marLeft w:val="0"/>
                      <w:marRight w:val="0"/>
                      <w:marTop w:val="0"/>
                      <w:marBottom w:val="0"/>
                      <w:divBdr>
                        <w:top w:val="none" w:sz="0" w:space="0" w:color="auto"/>
                        <w:left w:val="none" w:sz="0" w:space="0" w:color="auto"/>
                        <w:bottom w:val="none" w:sz="0" w:space="0" w:color="auto"/>
                        <w:right w:val="none" w:sz="0" w:space="0" w:color="auto"/>
                      </w:divBdr>
                    </w:div>
                  </w:divsChild>
                </w:div>
                <w:div w:id="1444416626">
                  <w:marLeft w:val="0"/>
                  <w:marRight w:val="0"/>
                  <w:marTop w:val="0"/>
                  <w:marBottom w:val="0"/>
                  <w:divBdr>
                    <w:top w:val="none" w:sz="0" w:space="0" w:color="auto"/>
                    <w:left w:val="none" w:sz="0" w:space="0" w:color="auto"/>
                    <w:bottom w:val="none" w:sz="0" w:space="0" w:color="auto"/>
                    <w:right w:val="none" w:sz="0" w:space="0" w:color="auto"/>
                  </w:divBdr>
                  <w:divsChild>
                    <w:div w:id="22289756">
                      <w:marLeft w:val="0"/>
                      <w:marRight w:val="0"/>
                      <w:marTop w:val="0"/>
                      <w:marBottom w:val="0"/>
                      <w:divBdr>
                        <w:top w:val="none" w:sz="0" w:space="0" w:color="auto"/>
                        <w:left w:val="none" w:sz="0" w:space="0" w:color="auto"/>
                        <w:bottom w:val="none" w:sz="0" w:space="0" w:color="auto"/>
                        <w:right w:val="none" w:sz="0" w:space="0" w:color="auto"/>
                      </w:divBdr>
                    </w:div>
                  </w:divsChild>
                </w:div>
                <w:div w:id="278146631">
                  <w:marLeft w:val="0"/>
                  <w:marRight w:val="0"/>
                  <w:marTop w:val="0"/>
                  <w:marBottom w:val="0"/>
                  <w:divBdr>
                    <w:top w:val="none" w:sz="0" w:space="0" w:color="auto"/>
                    <w:left w:val="none" w:sz="0" w:space="0" w:color="auto"/>
                    <w:bottom w:val="none" w:sz="0" w:space="0" w:color="auto"/>
                    <w:right w:val="none" w:sz="0" w:space="0" w:color="auto"/>
                  </w:divBdr>
                  <w:divsChild>
                    <w:div w:id="234626494">
                      <w:marLeft w:val="0"/>
                      <w:marRight w:val="0"/>
                      <w:marTop w:val="0"/>
                      <w:marBottom w:val="0"/>
                      <w:divBdr>
                        <w:top w:val="none" w:sz="0" w:space="0" w:color="auto"/>
                        <w:left w:val="none" w:sz="0" w:space="0" w:color="auto"/>
                        <w:bottom w:val="none" w:sz="0" w:space="0" w:color="auto"/>
                        <w:right w:val="none" w:sz="0" w:space="0" w:color="auto"/>
                      </w:divBdr>
                    </w:div>
                  </w:divsChild>
                </w:div>
                <w:div w:id="1929608438">
                  <w:marLeft w:val="0"/>
                  <w:marRight w:val="0"/>
                  <w:marTop w:val="0"/>
                  <w:marBottom w:val="0"/>
                  <w:divBdr>
                    <w:top w:val="none" w:sz="0" w:space="0" w:color="auto"/>
                    <w:left w:val="none" w:sz="0" w:space="0" w:color="auto"/>
                    <w:bottom w:val="none" w:sz="0" w:space="0" w:color="auto"/>
                    <w:right w:val="none" w:sz="0" w:space="0" w:color="auto"/>
                  </w:divBdr>
                  <w:divsChild>
                    <w:div w:id="1706976185">
                      <w:marLeft w:val="0"/>
                      <w:marRight w:val="0"/>
                      <w:marTop w:val="0"/>
                      <w:marBottom w:val="0"/>
                      <w:divBdr>
                        <w:top w:val="none" w:sz="0" w:space="0" w:color="auto"/>
                        <w:left w:val="none" w:sz="0" w:space="0" w:color="auto"/>
                        <w:bottom w:val="none" w:sz="0" w:space="0" w:color="auto"/>
                        <w:right w:val="none" w:sz="0" w:space="0" w:color="auto"/>
                      </w:divBdr>
                    </w:div>
                    <w:div w:id="1379623786">
                      <w:marLeft w:val="0"/>
                      <w:marRight w:val="0"/>
                      <w:marTop w:val="0"/>
                      <w:marBottom w:val="0"/>
                      <w:divBdr>
                        <w:top w:val="none" w:sz="0" w:space="0" w:color="auto"/>
                        <w:left w:val="none" w:sz="0" w:space="0" w:color="auto"/>
                        <w:bottom w:val="none" w:sz="0" w:space="0" w:color="auto"/>
                        <w:right w:val="none" w:sz="0" w:space="0" w:color="auto"/>
                      </w:divBdr>
                    </w:div>
                  </w:divsChild>
                </w:div>
                <w:div w:id="978533978">
                  <w:marLeft w:val="0"/>
                  <w:marRight w:val="0"/>
                  <w:marTop w:val="0"/>
                  <w:marBottom w:val="0"/>
                  <w:divBdr>
                    <w:top w:val="none" w:sz="0" w:space="0" w:color="auto"/>
                    <w:left w:val="none" w:sz="0" w:space="0" w:color="auto"/>
                    <w:bottom w:val="none" w:sz="0" w:space="0" w:color="auto"/>
                    <w:right w:val="none" w:sz="0" w:space="0" w:color="auto"/>
                  </w:divBdr>
                  <w:divsChild>
                    <w:div w:id="116291207">
                      <w:marLeft w:val="0"/>
                      <w:marRight w:val="0"/>
                      <w:marTop w:val="0"/>
                      <w:marBottom w:val="0"/>
                      <w:divBdr>
                        <w:top w:val="none" w:sz="0" w:space="0" w:color="auto"/>
                        <w:left w:val="none" w:sz="0" w:space="0" w:color="auto"/>
                        <w:bottom w:val="none" w:sz="0" w:space="0" w:color="auto"/>
                        <w:right w:val="none" w:sz="0" w:space="0" w:color="auto"/>
                      </w:divBdr>
                    </w:div>
                  </w:divsChild>
                </w:div>
                <w:div w:id="663095526">
                  <w:marLeft w:val="0"/>
                  <w:marRight w:val="0"/>
                  <w:marTop w:val="0"/>
                  <w:marBottom w:val="0"/>
                  <w:divBdr>
                    <w:top w:val="none" w:sz="0" w:space="0" w:color="auto"/>
                    <w:left w:val="none" w:sz="0" w:space="0" w:color="auto"/>
                    <w:bottom w:val="none" w:sz="0" w:space="0" w:color="auto"/>
                    <w:right w:val="none" w:sz="0" w:space="0" w:color="auto"/>
                  </w:divBdr>
                  <w:divsChild>
                    <w:div w:id="360016024">
                      <w:marLeft w:val="0"/>
                      <w:marRight w:val="0"/>
                      <w:marTop w:val="0"/>
                      <w:marBottom w:val="0"/>
                      <w:divBdr>
                        <w:top w:val="none" w:sz="0" w:space="0" w:color="auto"/>
                        <w:left w:val="none" w:sz="0" w:space="0" w:color="auto"/>
                        <w:bottom w:val="none" w:sz="0" w:space="0" w:color="auto"/>
                        <w:right w:val="none" w:sz="0" w:space="0" w:color="auto"/>
                      </w:divBdr>
                    </w:div>
                  </w:divsChild>
                </w:div>
                <w:div w:id="804080881">
                  <w:marLeft w:val="0"/>
                  <w:marRight w:val="0"/>
                  <w:marTop w:val="0"/>
                  <w:marBottom w:val="0"/>
                  <w:divBdr>
                    <w:top w:val="none" w:sz="0" w:space="0" w:color="auto"/>
                    <w:left w:val="none" w:sz="0" w:space="0" w:color="auto"/>
                    <w:bottom w:val="none" w:sz="0" w:space="0" w:color="auto"/>
                    <w:right w:val="none" w:sz="0" w:space="0" w:color="auto"/>
                  </w:divBdr>
                  <w:divsChild>
                    <w:div w:id="2079741919">
                      <w:marLeft w:val="0"/>
                      <w:marRight w:val="0"/>
                      <w:marTop w:val="0"/>
                      <w:marBottom w:val="0"/>
                      <w:divBdr>
                        <w:top w:val="none" w:sz="0" w:space="0" w:color="auto"/>
                        <w:left w:val="none" w:sz="0" w:space="0" w:color="auto"/>
                        <w:bottom w:val="none" w:sz="0" w:space="0" w:color="auto"/>
                        <w:right w:val="none" w:sz="0" w:space="0" w:color="auto"/>
                      </w:divBdr>
                    </w:div>
                  </w:divsChild>
                </w:div>
                <w:div w:id="828058069">
                  <w:marLeft w:val="0"/>
                  <w:marRight w:val="0"/>
                  <w:marTop w:val="0"/>
                  <w:marBottom w:val="0"/>
                  <w:divBdr>
                    <w:top w:val="none" w:sz="0" w:space="0" w:color="auto"/>
                    <w:left w:val="none" w:sz="0" w:space="0" w:color="auto"/>
                    <w:bottom w:val="none" w:sz="0" w:space="0" w:color="auto"/>
                    <w:right w:val="none" w:sz="0" w:space="0" w:color="auto"/>
                  </w:divBdr>
                  <w:divsChild>
                    <w:div w:id="173804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478038">
          <w:marLeft w:val="0"/>
          <w:marRight w:val="0"/>
          <w:marTop w:val="0"/>
          <w:marBottom w:val="0"/>
          <w:divBdr>
            <w:top w:val="none" w:sz="0" w:space="0" w:color="auto"/>
            <w:left w:val="none" w:sz="0" w:space="0" w:color="auto"/>
            <w:bottom w:val="none" w:sz="0" w:space="0" w:color="auto"/>
            <w:right w:val="none" w:sz="0" w:space="0" w:color="auto"/>
          </w:divBdr>
        </w:div>
        <w:div w:id="982848629">
          <w:marLeft w:val="0"/>
          <w:marRight w:val="0"/>
          <w:marTop w:val="0"/>
          <w:marBottom w:val="0"/>
          <w:divBdr>
            <w:top w:val="none" w:sz="0" w:space="0" w:color="auto"/>
            <w:left w:val="none" w:sz="0" w:space="0" w:color="auto"/>
            <w:bottom w:val="none" w:sz="0" w:space="0" w:color="auto"/>
            <w:right w:val="none" w:sz="0" w:space="0" w:color="auto"/>
          </w:divBdr>
        </w:div>
        <w:div w:id="1705249845">
          <w:marLeft w:val="0"/>
          <w:marRight w:val="0"/>
          <w:marTop w:val="0"/>
          <w:marBottom w:val="0"/>
          <w:divBdr>
            <w:top w:val="none" w:sz="0" w:space="0" w:color="auto"/>
            <w:left w:val="none" w:sz="0" w:space="0" w:color="auto"/>
            <w:bottom w:val="none" w:sz="0" w:space="0" w:color="auto"/>
            <w:right w:val="none" w:sz="0" w:space="0" w:color="auto"/>
          </w:divBdr>
        </w:div>
        <w:div w:id="1247956786">
          <w:marLeft w:val="0"/>
          <w:marRight w:val="0"/>
          <w:marTop w:val="0"/>
          <w:marBottom w:val="0"/>
          <w:divBdr>
            <w:top w:val="none" w:sz="0" w:space="0" w:color="auto"/>
            <w:left w:val="none" w:sz="0" w:space="0" w:color="auto"/>
            <w:bottom w:val="none" w:sz="0" w:space="0" w:color="auto"/>
            <w:right w:val="none" w:sz="0" w:space="0" w:color="auto"/>
          </w:divBdr>
        </w:div>
      </w:divsChild>
    </w:div>
    <w:div w:id="1165897129">
      <w:bodyDiv w:val="1"/>
      <w:marLeft w:val="0"/>
      <w:marRight w:val="0"/>
      <w:marTop w:val="0"/>
      <w:marBottom w:val="0"/>
      <w:divBdr>
        <w:top w:val="none" w:sz="0" w:space="0" w:color="auto"/>
        <w:left w:val="none" w:sz="0" w:space="0" w:color="auto"/>
        <w:bottom w:val="none" w:sz="0" w:space="0" w:color="auto"/>
        <w:right w:val="none" w:sz="0" w:space="0" w:color="auto"/>
      </w:divBdr>
    </w:div>
    <w:div w:id="1172991088">
      <w:bodyDiv w:val="1"/>
      <w:marLeft w:val="0"/>
      <w:marRight w:val="0"/>
      <w:marTop w:val="0"/>
      <w:marBottom w:val="0"/>
      <w:divBdr>
        <w:top w:val="none" w:sz="0" w:space="0" w:color="auto"/>
        <w:left w:val="none" w:sz="0" w:space="0" w:color="auto"/>
        <w:bottom w:val="none" w:sz="0" w:space="0" w:color="auto"/>
        <w:right w:val="none" w:sz="0" w:space="0" w:color="auto"/>
      </w:divBdr>
    </w:div>
    <w:div w:id="1172992100">
      <w:bodyDiv w:val="1"/>
      <w:marLeft w:val="0"/>
      <w:marRight w:val="0"/>
      <w:marTop w:val="0"/>
      <w:marBottom w:val="0"/>
      <w:divBdr>
        <w:top w:val="none" w:sz="0" w:space="0" w:color="auto"/>
        <w:left w:val="none" w:sz="0" w:space="0" w:color="auto"/>
        <w:bottom w:val="none" w:sz="0" w:space="0" w:color="auto"/>
        <w:right w:val="none" w:sz="0" w:space="0" w:color="auto"/>
      </w:divBdr>
      <w:divsChild>
        <w:div w:id="1561868774">
          <w:marLeft w:val="0"/>
          <w:marRight w:val="0"/>
          <w:marTop w:val="0"/>
          <w:marBottom w:val="0"/>
          <w:divBdr>
            <w:top w:val="none" w:sz="0" w:space="0" w:color="auto"/>
            <w:left w:val="none" w:sz="0" w:space="0" w:color="auto"/>
            <w:bottom w:val="none" w:sz="0" w:space="0" w:color="auto"/>
            <w:right w:val="none" w:sz="0" w:space="0" w:color="auto"/>
          </w:divBdr>
          <w:divsChild>
            <w:div w:id="1653171046">
              <w:marLeft w:val="0"/>
              <w:marRight w:val="0"/>
              <w:marTop w:val="0"/>
              <w:marBottom w:val="0"/>
              <w:divBdr>
                <w:top w:val="none" w:sz="0" w:space="0" w:color="auto"/>
                <w:left w:val="none" w:sz="0" w:space="0" w:color="auto"/>
                <w:bottom w:val="none" w:sz="0" w:space="0" w:color="auto"/>
                <w:right w:val="none" w:sz="0" w:space="0" w:color="auto"/>
              </w:divBdr>
              <w:divsChild>
                <w:div w:id="1538006384">
                  <w:marLeft w:val="0"/>
                  <w:marRight w:val="0"/>
                  <w:marTop w:val="0"/>
                  <w:marBottom w:val="0"/>
                  <w:divBdr>
                    <w:top w:val="none" w:sz="0" w:space="0" w:color="auto"/>
                    <w:left w:val="none" w:sz="0" w:space="0" w:color="auto"/>
                    <w:bottom w:val="none" w:sz="0" w:space="0" w:color="auto"/>
                    <w:right w:val="none" w:sz="0" w:space="0" w:color="auto"/>
                  </w:divBdr>
                  <w:divsChild>
                    <w:div w:id="1273129974">
                      <w:marLeft w:val="0"/>
                      <w:marRight w:val="0"/>
                      <w:marTop w:val="0"/>
                      <w:marBottom w:val="0"/>
                      <w:divBdr>
                        <w:top w:val="none" w:sz="0" w:space="0" w:color="auto"/>
                        <w:left w:val="none" w:sz="0" w:space="0" w:color="auto"/>
                        <w:bottom w:val="none" w:sz="0" w:space="0" w:color="auto"/>
                        <w:right w:val="none" w:sz="0" w:space="0" w:color="auto"/>
                      </w:divBdr>
                      <w:divsChild>
                        <w:div w:id="5255740">
                          <w:marLeft w:val="0"/>
                          <w:marRight w:val="0"/>
                          <w:marTop w:val="0"/>
                          <w:marBottom w:val="0"/>
                          <w:divBdr>
                            <w:top w:val="none" w:sz="0" w:space="0" w:color="auto"/>
                            <w:left w:val="none" w:sz="0" w:space="0" w:color="auto"/>
                            <w:bottom w:val="none" w:sz="0" w:space="0" w:color="auto"/>
                            <w:right w:val="none" w:sz="0" w:space="0" w:color="auto"/>
                          </w:divBdr>
                          <w:divsChild>
                            <w:div w:id="189685056">
                              <w:marLeft w:val="0"/>
                              <w:marRight w:val="0"/>
                              <w:marTop w:val="0"/>
                              <w:marBottom w:val="0"/>
                              <w:divBdr>
                                <w:top w:val="none" w:sz="0" w:space="0" w:color="auto"/>
                                <w:left w:val="none" w:sz="0" w:space="0" w:color="auto"/>
                                <w:bottom w:val="none" w:sz="0" w:space="0" w:color="auto"/>
                                <w:right w:val="none" w:sz="0" w:space="0" w:color="auto"/>
                              </w:divBdr>
                              <w:divsChild>
                                <w:div w:id="671303452">
                                  <w:marLeft w:val="0"/>
                                  <w:marRight w:val="0"/>
                                  <w:marTop w:val="0"/>
                                  <w:marBottom w:val="0"/>
                                  <w:divBdr>
                                    <w:top w:val="none" w:sz="0" w:space="0" w:color="auto"/>
                                    <w:left w:val="none" w:sz="0" w:space="0" w:color="auto"/>
                                    <w:bottom w:val="none" w:sz="0" w:space="0" w:color="auto"/>
                                    <w:right w:val="none" w:sz="0" w:space="0" w:color="auto"/>
                                  </w:divBdr>
                                  <w:divsChild>
                                    <w:div w:id="1069425420">
                                      <w:marLeft w:val="0"/>
                                      <w:marRight w:val="0"/>
                                      <w:marTop w:val="0"/>
                                      <w:marBottom w:val="0"/>
                                      <w:divBdr>
                                        <w:top w:val="none" w:sz="0" w:space="0" w:color="auto"/>
                                        <w:left w:val="none" w:sz="0" w:space="0" w:color="auto"/>
                                        <w:bottom w:val="none" w:sz="0" w:space="0" w:color="auto"/>
                                        <w:right w:val="none" w:sz="0" w:space="0" w:color="auto"/>
                                      </w:divBdr>
                                      <w:divsChild>
                                        <w:div w:id="919488949">
                                          <w:marLeft w:val="0"/>
                                          <w:marRight w:val="0"/>
                                          <w:marTop w:val="0"/>
                                          <w:marBottom w:val="0"/>
                                          <w:divBdr>
                                            <w:top w:val="none" w:sz="0" w:space="0" w:color="auto"/>
                                            <w:left w:val="none" w:sz="0" w:space="0" w:color="auto"/>
                                            <w:bottom w:val="none" w:sz="0" w:space="0" w:color="auto"/>
                                            <w:right w:val="none" w:sz="0" w:space="0" w:color="auto"/>
                                          </w:divBdr>
                                          <w:divsChild>
                                            <w:div w:id="707146637">
                                              <w:marLeft w:val="0"/>
                                              <w:marRight w:val="0"/>
                                              <w:marTop w:val="0"/>
                                              <w:marBottom w:val="0"/>
                                              <w:divBdr>
                                                <w:top w:val="none" w:sz="0" w:space="0" w:color="auto"/>
                                                <w:left w:val="none" w:sz="0" w:space="0" w:color="auto"/>
                                                <w:bottom w:val="none" w:sz="0" w:space="0" w:color="auto"/>
                                                <w:right w:val="none" w:sz="0" w:space="0" w:color="auto"/>
                                              </w:divBdr>
                                              <w:divsChild>
                                                <w:div w:id="276908538">
                                                  <w:marLeft w:val="0"/>
                                                  <w:marRight w:val="0"/>
                                                  <w:marTop w:val="0"/>
                                                  <w:marBottom w:val="0"/>
                                                  <w:divBdr>
                                                    <w:top w:val="none" w:sz="0" w:space="0" w:color="auto"/>
                                                    <w:left w:val="none" w:sz="0" w:space="0" w:color="auto"/>
                                                    <w:bottom w:val="none" w:sz="0" w:space="0" w:color="auto"/>
                                                    <w:right w:val="none" w:sz="0" w:space="0" w:color="auto"/>
                                                  </w:divBdr>
                                                  <w:divsChild>
                                                    <w:div w:id="1845902370">
                                                      <w:marLeft w:val="0"/>
                                                      <w:marRight w:val="0"/>
                                                      <w:marTop w:val="0"/>
                                                      <w:marBottom w:val="0"/>
                                                      <w:divBdr>
                                                        <w:top w:val="none" w:sz="0" w:space="0" w:color="auto"/>
                                                        <w:left w:val="none" w:sz="0" w:space="0" w:color="auto"/>
                                                        <w:bottom w:val="none" w:sz="0" w:space="0" w:color="auto"/>
                                                        <w:right w:val="none" w:sz="0" w:space="0" w:color="auto"/>
                                                      </w:divBdr>
                                                      <w:divsChild>
                                                        <w:div w:id="1273436895">
                                                          <w:marLeft w:val="0"/>
                                                          <w:marRight w:val="0"/>
                                                          <w:marTop w:val="0"/>
                                                          <w:marBottom w:val="0"/>
                                                          <w:divBdr>
                                                            <w:top w:val="none" w:sz="0" w:space="0" w:color="auto"/>
                                                            <w:left w:val="none" w:sz="0" w:space="0" w:color="auto"/>
                                                            <w:bottom w:val="none" w:sz="0" w:space="0" w:color="auto"/>
                                                            <w:right w:val="none" w:sz="0" w:space="0" w:color="auto"/>
                                                          </w:divBdr>
                                                          <w:divsChild>
                                                            <w:div w:id="463036517">
                                                              <w:marLeft w:val="0"/>
                                                              <w:marRight w:val="0"/>
                                                              <w:marTop w:val="0"/>
                                                              <w:marBottom w:val="0"/>
                                                              <w:divBdr>
                                                                <w:top w:val="none" w:sz="0" w:space="0" w:color="auto"/>
                                                                <w:left w:val="none" w:sz="0" w:space="0" w:color="auto"/>
                                                                <w:bottom w:val="none" w:sz="0" w:space="0" w:color="auto"/>
                                                                <w:right w:val="none" w:sz="0" w:space="0" w:color="auto"/>
                                                              </w:divBdr>
                                                            </w:div>
                                                            <w:div w:id="879895836">
                                                              <w:marLeft w:val="0"/>
                                                              <w:marRight w:val="0"/>
                                                              <w:marTop w:val="0"/>
                                                              <w:marBottom w:val="0"/>
                                                              <w:divBdr>
                                                                <w:top w:val="none" w:sz="0" w:space="0" w:color="auto"/>
                                                                <w:left w:val="none" w:sz="0" w:space="0" w:color="auto"/>
                                                                <w:bottom w:val="none" w:sz="0" w:space="0" w:color="auto"/>
                                                                <w:right w:val="none" w:sz="0" w:space="0" w:color="auto"/>
                                                              </w:divBdr>
                                                            </w:div>
                                                            <w:div w:id="965745186">
                                                              <w:marLeft w:val="0"/>
                                                              <w:marRight w:val="0"/>
                                                              <w:marTop w:val="0"/>
                                                              <w:marBottom w:val="0"/>
                                                              <w:divBdr>
                                                                <w:top w:val="none" w:sz="0" w:space="0" w:color="auto"/>
                                                                <w:left w:val="none" w:sz="0" w:space="0" w:color="auto"/>
                                                                <w:bottom w:val="none" w:sz="0" w:space="0" w:color="auto"/>
                                                                <w:right w:val="none" w:sz="0" w:space="0" w:color="auto"/>
                                                              </w:divBdr>
                                                            </w:div>
                                                            <w:div w:id="120752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81162906">
      <w:bodyDiv w:val="1"/>
      <w:marLeft w:val="0"/>
      <w:marRight w:val="0"/>
      <w:marTop w:val="0"/>
      <w:marBottom w:val="0"/>
      <w:divBdr>
        <w:top w:val="none" w:sz="0" w:space="0" w:color="auto"/>
        <w:left w:val="none" w:sz="0" w:space="0" w:color="auto"/>
        <w:bottom w:val="none" w:sz="0" w:space="0" w:color="auto"/>
        <w:right w:val="none" w:sz="0" w:space="0" w:color="auto"/>
      </w:divBdr>
    </w:div>
    <w:div w:id="1189753890">
      <w:bodyDiv w:val="1"/>
      <w:marLeft w:val="0"/>
      <w:marRight w:val="0"/>
      <w:marTop w:val="0"/>
      <w:marBottom w:val="0"/>
      <w:divBdr>
        <w:top w:val="none" w:sz="0" w:space="0" w:color="auto"/>
        <w:left w:val="none" w:sz="0" w:space="0" w:color="auto"/>
        <w:bottom w:val="none" w:sz="0" w:space="0" w:color="auto"/>
        <w:right w:val="none" w:sz="0" w:space="0" w:color="auto"/>
      </w:divBdr>
      <w:divsChild>
        <w:div w:id="1941142160">
          <w:marLeft w:val="0"/>
          <w:marRight w:val="0"/>
          <w:marTop w:val="0"/>
          <w:marBottom w:val="0"/>
          <w:divBdr>
            <w:top w:val="none" w:sz="0" w:space="0" w:color="auto"/>
            <w:left w:val="none" w:sz="0" w:space="0" w:color="auto"/>
            <w:bottom w:val="none" w:sz="0" w:space="0" w:color="auto"/>
            <w:right w:val="none" w:sz="0" w:space="0" w:color="auto"/>
          </w:divBdr>
        </w:div>
        <w:div w:id="615604537">
          <w:marLeft w:val="0"/>
          <w:marRight w:val="0"/>
          <w:marTop w:val="0"/>
          <w:marBottom w:val="0"/>
          <w:divBdr>
            <w:top w:val="none" w:sz="0" w:space="0" w:color="auto"/>
            <w:left w:val="none" w:sz="0" w:space="0" w:color="auto"/>
            <w:bottom w:val="none" w:sz="0" w:space="0" w:color="auto"/>
            <w:right w:val="none" w:sz="0" w:space="0" w:color="auto"/>
          </w:divBdr>
        </w:div>
        <w:div w:id="1648902554">
          <w:marLeft w:val="0"/>
          <w:marRight w:val="0"/>
          <w:marTop w:val="0"/>
          <w:marBottom w:val="0"/>
          <w:divBdr>
            <w:top w:val="none" w:sz="0" w:space="0" w:color="auto"/>
            <w:left w:val="none" w:sz="0" w:space="0" w:color="auto"/>
            <w:bottom w:val="none" w:sz="0" w:space="0" w:color="auto"/>
            <w:right w:val="none" w:sz="0" w:space="0" w:color="auto"/>
          </w:divBdr>
        </w:div>
        <w:div w:id="999622840">
          <w:marLeft w:val="0"/>
          <w:marRight w:val="0"/>
          <w:marTop w:val="0"/>
          <w:marBottom w:val="0"/>
          <w:divBdr>
            <w:top w:val="none" w:sz="0" w:space="0" w:color="auto"/>
            <w:left w:val="none" w:sz="0" w:space="0" w:color="auto"/>
            <w:bottom w:val="none" w:sz="0" w:space="0" w:color="auto"/>
            <w:right w:val="none" w:sz="0" w:space="0" w:color="auto"/>
          </w:divBdr>
        </w:div>
        <w:div w:id="17437441">
          <w:marLeft w:val="0"/>
          <w:marRight w:val="0"/>
          <w:marTop w:val="0"/>
          <w:marBottom w:val="0"/>
          <w:divBdr>
            <w:top w:val="none" w:sz="0" w:space="0" w:color="auto"/>
            <w:left w:val="none" w:sz="0" w:space="0" w:color="auto"/>
            <w:bottom w:val="none" w:sz="0" w:space="0" w:color="auto"/>
            <w:right w:val="none" w:sz="0" w:space="0" w:color="auto"/>
          </w:divBdr>
        </w:div>
        <w:div w:id="258291104">
          <w:marLeft w:val="0"/>
          <w:marRight w:val="0"/>
          <w:marTop w:val="0"/>
          <w:marBottom w:val="0"/>
          <w:divBdr>
            <w:top w:val="none" w:sz="0" w:space="0" w:color="auto"/>
            <w:left w:val="none" w:sz="0" w:space="0" w:color="auto"/>
            <w:bottom w:val="none" w:sz="0" w:space="0" w:color="auto"/>
            <w:right w:val="none" w:sz="0" w:space="0" w:color="auto"/>
          </w:divBdr>
        </w:div>
        <w:div w:id="1486357352">
          <w:marLeft w:val="0"/>
          <w:marRight w:val="0"/>
          <w:marTop w:val="0"/>
          <w:marBottom w:val="0"/>
          <w:divBdr>
            <w:top w:val="none" w:sz="0" w:space="0" w:color="auto"/>
            <w:left w:val="none" w:sz="0" w:space="0" w:color="auto"/>
            <w:bottom w:val="none" w:sz="0" w:space="0" w:color="auto"/>
            <w:right w:val="none" w:sz="0" w:space="0" w:color="auto"/>
          </w:divBdr>
        </w:div>
        <w:div w:id="1081951717">
          <w:marLeft w:val="0"/>
          <w:marRight w:val="0"/>
          <w:marTop w:val="0"/>
          <w:marBottom w:val="0"/>
          <w:divBdr>
            <w:top w:val="none" w:sz="0" w:space="0" w:color="auto"/>
            <w:left w:val="none" w:sz="0" w:space="0" w:color="auto"/>
            <w:bottom w:val="none" w:sz="0" w:space="0" w:color="auto"/>
            <w:right w:val="none" w:sz="0" w:space="0" w:color="auto"/>
          </w:divBdr>
        </w:div>
        <w:div w:id="1924147981">
          <w:marLeft w:val="0"/>
          <w:marRight w:val="0"/>
          <w:marTop w:val="0"/>
          <w:marBottom w:val="0"/>
          <w:divBdr>
            <w:top w:val="none" w:sz="0" w:space="0" w:color="auto"/>
            <w:left w:val="none" w:sz="0" w:space="0" w:color="auto"/>
            <w:bottom w:val="none" w:sz="0" w:space="0" w:color="auto"/>
            <w:right w:val="none" w:sz="0" w:space="0" w:color="auto"/>
          </w:divBdr>
        </w:div>
        <w:div w:id="895972020">
          <w:marLeft w:val="0"/>
          <w:marRight w:val="0"/>
          <w:marTop w:val="0"/>
          <w:marBottom w:val="0"/>
          <w:divBdr>
            <w:top w:val="none" w:sz="0" w:space="0" w:color="auto"/>
            <w:left w:val="none" w:sz="0" w:space="0" w:color="auto"/>
            <w:bottom w:val="none" w:sz="0" w:space="0" w:color="auto"/>
            <w:right w:val="none" w:sz="0" w:space="0" w:color="auto"/>
          </w:divBdr>
        </w:div>
        <w:div w:id="536311841">
          <w:marLeft w:val="0"/>
          <w:marRight w:val="0"/>
          <w:marTop w:val="0"/>
          <w:marBottom w:val="0"/>
          <w:divBdr>
            <w:top w:val="none" w:sz="0" w:space="0" w:color="auto"/>
            <w:left w:val="none" w:sz="0" w:space="0" w:color="auto"/>
            <w:bottom w:val="none" w:sz="0" w:space="0" w:color="auto"/>
            <w:right w:val="none" w:sz="0" w:space="0" w:color="auto"/>
          </w:divBdr>
        </w:div>
        <w:div w:id="1017734611">
          <w:marLeft w:val="0"/>
          <w:marRight w:val="0"/>
          <w:marTop w:val="0"/>
          <w:marBottom w:val="0"/>
          <w:divBdr>
            <w:top w:val="none" w:sz="0" w:space="0" w:color="auto"/>
            <w:left w:val="none" w:sz="0" w:space="0" w:color="auto"/>
            <w:bottom w:val="none" w:sz="0" w:space="0" w:color="auto"/>
            <w:right w:val="none" w:sz="0" w:space="0" w:color="auto"/>
          </w:divBdr>
        </w:div>
        <w:div w:id="1914008000">
          <w:marLeft w:val="0"/>
          <w:marRight w:val="0"/>
          <w:marTop w:val="0"/>
          <w:marBottom w:val="0"/>
          <w:divBdr>
            <w:top w:val="none" w:sz="0" w:space="0" w:color="auto"/>
            <w:left w:val="none" w:sz="0" w:space="0" w:color="auto"/>
            <w:bottom w:val="none" w:sz="0" w:space="0" w:color="auto"/>
            <w:right w:val="none" w:sz="0" w:space="0" w:color="auto"/>
          </w:divBdr>
        </w:div>
        <w:div w:id="2089961705">
          <w:marLeft w:val="0"/>
          <w:marRight w:val="0"/>
          <w:marTop w:val="0"/>
          <w:marBottom w:val="0"/>
          <w:divBdr>
            <w:top w:val="none" w:sz="0" w:space="0" w:color="auto"/>
            <w:left w:val="none" w:sz="0" w:space="0" w:color="auto"/>
            <w:bottom w:val="none" w:sz="0" w:space="0" w:color="auto"/>
            <w:right w:val="none" w:sz="0" w:space="0" w:color="auto"/>
          </w:divBdr>
        </w:div>
        <w:div w:id="579096131">
          <w:marLeft w:val="0"/>
          <w:marRight w:val="0"/>
          <w:marTop w:val="0"/>
          <w:marBottom w:val="0"/>
          <w:divBdr>
            <w:top w:val="none" w:sz="0" w:space="0" w:color="auto"/>
            <w:left w:val="none" w:sz="0" w:space="0" w:color="auto"/>
            <w:bottom w:val="none" w:sz="0" w:space="0" w:color="auto"/>
            <w:right w:val="none" w:sz="0" w:space="0" w:color="auto"/>
          </w:divBdr>
        </w:div>
        <w:div w:id="1835221122">
          <w:marLeft w:val="0"/>
          <w:marRight w:val="0"/>
          <w:marTop w:val="0"/>
          <w:marBottom w:val="0"/>
          <w:divBdr>
            <w:top w:val="none" w:sz="0" w:space="0" w:color="auto"/>
            <w:left w:val="none" w:sz="0" w:space="0" w:color="auto"/>
            <w:bottom w:val="none" w:sz="0" w:space="0" w:color="auto"/>
            <w:right w:val="none" w:sz="0" w:space="0" w:color="auto"/>
          </w:divBdr>
        </w:div>
        <w:div w:id="1192915771">
          <w:marLeft w:val="0"/>
          <w:marRight w:val="0"/>
          <w:marTop w:val="0"/>
          <w:marBottom w:val="0"/>
          <w:divBdr>
            <w:top w:val="none" w:sz="0" w:space="0" w:color="auto"/>
            <w:left w:val="none" w:sz="0" w:space="0" w:color="auto"/>
            <w:bottom w:val="none" w:sz="0" w:space="0" w:color="auto"/>
            <w:right w:val="none" w:sz="0" w:space="0" w:color="auto"/>
          </w:divBdr>
        </w:div>
        <w:div w:id="1490099881">
          <w:marLeft w:val="0"/>
          <w:marRight w:val="0"/>
          <w:marTop w:val="0"/>
          <w:marBottom w:val="0"/>
          <w:divBdr>
            <w:top w:val="none" w:sz="0" w:space="0" w:color="auto"/>
            <w:left w:val="none" w:sz="0" w:space="0" w:color="auto"/>
            <w:bottom w:val="none" w:sz="0" w:space="0" w:color="auto"/>
            <w:right w:val="none" w:sz="0" w:space="0" w:color="auto"/>
          </w:divBdr>
        </w:div>
        <w:div w:id="1454984017">
          <w:marLeft w:val="0"/>
          <w:marRight w:val="0"/>
          <w:marTop w:val="0"/>
          <w:marBottom w:val="0"/>
          <w:divBdr>
            <w:top w:val="none" w:sz="0" w:space="0" w:color="auto"/>
            <w:left w:val="none" w:sz="0" w:space="0" w:color="auto"/>
            <w:bottom w:val="none" w:sz="0" w:space="0" w:color="auto"/>
            <w:right w:val="none" w:sz="0" w:space="0" w:color="auto"/>
          </w:divBdr>
        </w:div>
        <w:div w:id="64182502">
          <w:marLeft w:val="0"/>
          <w:marRight w:val="0"/>
          <w:marTop w:val="0"/>
          <w:marBottom w:val="0"/>
          <w:divBdr>
            <w:top w:val="none" w:sz="0" w:space="0" w:color="auto"/>
            <w:left w:val="none" w:sz="0" w:space="0" w:color="auto"/>
            <w:bottom w:val="none" w:sz="0" w:space="0" w:color="auto"/>
            <w:right w:val="none" w:sz="0" w:space="0" w:color="auto"/>
          </w:divBdr>
        </w:div>
        <w:div w:id="581257130">
          <w:marLeft w:val="0"/>
          <w:marRight w:val="0"/>
          <w:marTop w:val="0"/>
          <w:marBottom w:val="0"/>
          <w:divBdr>
            <w:top w:val="none" w:sz="0" w:space="0" w:color="auto"/>
            <w:left w:val="none" w:sz="0" w:space="0" w:color="auto"/>
            <w:bottom w:val="none" w:sz="0" w:space="0" w:color="auto"/>
            <w:right w:val="none" w:sz="0" w:space="0" w:color="auto"/>
          </w:divBdr>
        </w:div>
        <w:div w:id="1351682232">
          <w:marLeft w:val="0"/>
          <w:marRight w:val="0"/>
          <w:marTop w:val="0"/>
          <w:marBottom w:val="0"/>
          <w:divBdr>
            <w:top w:val="none" w:sz="0" w:space="0" w:color="auto"/>
            <w:left w:val="none" w:sz="0" w:space="0" w:color="auto"/>
            <w:bottom w:val="none" w:sz="0" w:space="0" w:color="auto"/>
            <w:right w:val="none" w:sz="0" w:space="0" w:color="auto"/>
          </w:divBdr>
        </w:div>
        <w:div w:id="43799308">
          <w:marLeft w:val="0"/>
          <w:marRight w:val="0"/>
          <w:marTop w:val="0"/>
          <w:marBottom w:val="0"/>
          <w:divBdr>
            <w:top w:val="none" w:sz="0" w:space="0" w:color="auto"/>
            <w:left w:val="none" w:sz="0" w:space="0" w:color="auto"/>
            <w:bottom w:val="none" w:sz="0" w:space="0" w:color="auto"/>
            <w:right w:val="none" w:sz="0" w:space="0" w:color="auto"/>
          </w:divBdr>
        </w:div>
        <w:div w:id="182205858">
          <w:marLeft w:val="0"/>
          <w:marRight w:val="0"/>
          <w:marTop w:val="0"/>
          <w:marBottom w:val="0"/>
          <w:divBdr>
            <w:top w:val="none" w:sz="0" w:space="0" w:color="auto"/>
            <w:left w:val="none" w:sz="0" w:space="0" w:color="auto"/>
            <w:bottom w:val="none" w:sz="0" w:space="0" w:color="auto"/>
            <w:right w:val="none" w:sz="0" w:space="0" w:color="auto"/>
          </w:divBdr>
        </w:div>
        <w:div w:id="419639161">
          <w:marLeft w:val="0"/>
          <w:marRight w:val="0"/>
          <w:marTop w:val="0"/>
          <w:marBottom w:val="0"/>
          <w:divBdr>
            <w:top w:val="none" w:sz="0" w:space="0" w:color="auto"/>
            <w:left w:val="none" w:sz="0" w:space="0" w:color="auto"/>
            <w:bottom w:val="none" w:sz="0" w:space="0" w:color="auto"/>
            <w:right w:val="none" w:sz="0" w:space="0" w:color="auto"/>
          </w:divBdr>
        </w:div>
      </w:divsChild>
    </w:div>
    <w:div w:id="1210800413">
      <w:bodyDiv w:val="1"/>
      <w:marLeft w:val="0"/>
      <w:marRight w:val="0"/>
      <w:marTop w:val="0"/>
      <w:marBottom w:val="0"/>
      <w:divBdr>
        <w:top w:val="none" w:sz="0" w:space="0" w:color="auto"/>
        <w:left w:val="none" w:sz="0" w:space="0" w:color="auto"/>
        <w:bottom w:val="none" w:sz="0" w:space="0" w:color="auto"/>
        <w:right w:val="none" w:sz="0" w:space="0" w:color="auto"/>
      </w:divBdr>
    </w:div>
    <w:div w:id="1211917166">
      <w:bodyDiv w:val="1"/>
      <w:marLeft w:val="0"/>
      <w:marRight w:val="0"/>
      <w:marTop w:val="0"/>
      <w:marBottom w:val="0"/>
      <w:divBdr>
        <w:top w:val="none" w:sz="0" w:space="0" w:color="auto"/>
        <w:left w:val="none" w:sz="0" w:space="0" w:color="auto"/>
        <w:bottom w:val="none" w:sz="0" w:space="0" w:color="auto"/>
        <w:right w:val="none" w:sz="0" w:space="0" w:color="auto"/>
      </w:divBdr>
    </w:div>
    <w:div w:id="1221213597">
      <w:bodyDiv w:val="1"/>
      <w:marLeft w:val="0"/>
      <w:marRight w:val="0"/>
      <w:marTop w:val="0"/>
      <w:marBottom w:val="0"/>
      <w:divBdr>
        <w:top w:val="none" w:sz="0" w:space="0" w:color="auto"/>
        <w:left w:val="none" w:sz="0" w:space="0" w:color="auto"/>
        <w:bottom w:val="none" w:sz="0" w:space="0" w:color="auto"/>
        <w:right w:val="none" w:sz="0" w:space="0" w:color="auto"/>
      </w:divBdr>
    </w:div>
    <w:div w:id="1232160071">
      <w:bodyDiv w:val="1"/>
      <w:marLeft w:val="0"/>
      <w:marRight w:val="0"/>
      <w:marTop w:val="0"/>
      <w:marBottom w:val="0"/>
      <w:divBdr>
        <w:top w:val="none" w:sz="0" w:space="0" w:color="auto"/>
        <w:left w:val="none" w:sz="0" w:space="0" w:color="auto"/>
        <w:bottom w:val="none" w:sz="0" w:space="0" w:color="auto"/>
        <w:right w:val="none" w:sz="0" w:space="0" w:color="auto"/>
      </w:divBdr>
    </w:div>
    <w:div w:id="1240409480">
      <w:bodyDiv w:val="1"/>
      <w:marLeft w:val="0"/>
      <w:marRight w:val="0"/>
      <w:marTop w:val="0"/>
      <w:marBottom w:val="0"/>
      <w:divBdr>
        <w:top w:val="none" w:sz="0" w:space="0" w:color="auto"/>
        <w:left w:val="none" w:sz="0" w:space="0" w:color="auto"/>
        <w:bottom w:val="none" w:sz="0" w:space="0" w:color="auto"/>
        <w:right w:val="none" w:sz="0" w:space="0" w:color="auto"/>
      </w:divBdr>
    </w:div>
    <w:div w:id="1241601088">
      <w:bodyDiv w:val="1"/>
      <w:marLeft w:val="0"/>
      <w:marRight w:val="0"/>
      <w:marTop w:val="0"/>
      <w:marBottom w:val="0"/>
      <w:divBdr>
        <w:top w:val="none" w:sz="0" w:space="0" w:color="auto"/>
        <w:left w:val="none" w:sz="0" w:space="0" w:color="auto"/>
        <w:bottom w:val="none" w:sz="0" w:space="0" w:color="auto"/>
        <w:right w:val="none" w:sz="0" w:space="0" w:color="auto"/>
      </w:divBdr>
    </w:div>
    <w:div w:id="1284579952">
      <w:bodyDiv w:val="1"/>
      <w:marLeft w:val="0"/>
      <w:marRight w:val="0"/>
      <w:marTop w:val="0"/>
      <w:marBottom w:val="0"/>
      <w:divBdr>
        <w:top w:val="none" w:sz="0" w:space="0" w:color="auto"/>
        <w:left w:val="none" w:sz="0" w:space="0" w:color="auto"/>
        <w:bottom w:val="none" w:sz="0" w:space="0" w:color="auto"/>
        <w:right w:val="none" w:sz="0" w:space="0" w:color="auto"/>
      </w:divBdr>
    </w:div>
    <w:div w:id="1298798603">
      <w:bodyDiv w:val="1"/>
      <w:marLeft w:val="0"/>
      <w:marRight w:val="0"/>
      <w:marTop w:val="0"/>
      <w:marBottom w:val="0"/>
      <w:divBdr>
        <w:top w:val="none" w:sz="0" w:space="0" w:color="auto"/>
        <w:left w:val="none" w:sz="0" w:space="0" w:color="auto"/>
        <w:bottom w:val="none" w:sz="0" w:space="0" w:color="auto"/>
        <w:right w:val="none" w:sz="0" w:space="0" w:color="auto"/>
      </w:divBdr>
    </w:div>
    <w:div w:id="1305696760">
      <w:bodyDiv w:val="1"/>
      <w:marLeft w:val="0"/>
      <w:marRight w:val="0"/>
      <w:marTop w:val="0"/>
      <w:marBottom w:val="0"/>
      <w:divBdr>
        <w:top w:val="none" w:sz="0" w:space="0" w:color="auto"/>
        <w:left w:val="none" w:sz="0" w:space="0" w:color="auto"/>
        <w:bottom w:val="none" w:sz="0" w:space="0" w:color="auto"/>
        <w:right w:val="none" w:sz="0" w:space="0" w:color="auto"/>
      </w:divBdr>
    </w:div>
    <w:div w:id="1339304810">
      <w:bodyDiv w:val="1"/>
      <w:marLeft w:val="0"/>
      <w:marRight w:val="0"/>
      <w:marTop w:val="0"/>
      <w:marBottom w:val="0"/>
      <w:divBdr>
        <w:top w:val="none" w:sz="0" w:space="0" w:color="auto"/>
        <w:left w:val="none" w:sz="0" w:space="0" w:color="auto"/>
        <w:bottom w:val="none" w:sz="0" w:space="0" w:color="auto"/>
        <w:right w:val="none" w:sz="0" w:space="0" w:color="auto"/>
      </w:divBdr>
    </w:div>
    <w:div w:id="1363172013">
      <w:bodyDiv w:val="1"/>
      <w:marLeft w:val="0"/>
      <w:marRight w:val="0"/>
      <w:marTop w:val="0"/>
      <w:marBottom w:val="0"/>
      <w:divBdr>
        <w:top w:val="none" w:sz="0" w:space="0" w:color="auto"/>
        <w:left w:val="none" w:sz="0" w:space="0" w:color="auto"/>
        <w:bottom w:val="none" w:sz="0" w:space="0" w:color="auto"/>
        <w:right w:val="none" w:sz="0" w:space="0" w:color="auto"/>
      </w:divBdr>
    </w:div>
    <w:div w:id="1366372660">
      <w:bodyDiv w:val="1"/>
      <w:marLeft w:val="0"/>
      <w:marRight w:val="0"/>
      <w:marTop w:val="0"/>
      <w:marBottom w:val="0"/>
      <w:divBdr>
        <w:top w:val="none" w:sz="0" w:space="0" w:color="auto"/>
        <w:left w:val="none" w:sz="0" w:space="0" w:color="auto"/>
        <w:bottom w:val="none" w:sz="0" w:space="0" w:color="auto"/>
        <w:right w:val="none" w:sz="0" w:space="0" w:color="auto"/>
      </w:divBdr>
    </w:div>
    <w:div w:id="1378627760">
      <w:bodyDiv w:val="1"/>
      <w:marLeft w:val="0"/>
      <w:marRight w:val="0"/>
      <w:marTop w:val="0"/>
      <w:marBottom w:val="0"/>
      <w:divBdr>
        <w:top w:val="none" w:sz="0" w:space="0" w:color="auto"/>
        <w:left w:val="none" w:sz="0" w:space="0" w:color="auto"/>
        <w:bottom w:val="none" w:sz="0" w:space="0" w:color="auto"/>
        <w:right w:val="none" w:sz="0" w:space="0" w:color="auto"/>
      </w:divBdr>
    </w:div>
    <w:div w:id="1383360332">
      <w:bodyDiv w:val="1"/>
      <w:marLeft w:val="0"/>
      <w:marRight w:val="0"/>
      <w:marTop w:val="0"/>
      <w:marBottom w:val="0"/>
      <w:divBdr>
        <w:top w:val="none" w:sz="0" w:space="0" w:color="auto"/>
        <w:left w:val="none" w:sz="0" w:space="0" w:color="auto"/>
        <w:bottom w:val="none" w:sz="0" w:space="0" w:color="auto"/>
        <w:right w:val="none" w:sz="0" w:space="0" w:color="auto"/>
      </w:divBdr>
    </w:div>
    <w:div w:id="1387875506">
      <w:bodyDiv w:val="1"/>
      <w:marLeft w:val="0"/>
      <w:marRight w:val="0"/>
      <w:marTop w:val="0"/>
      <w:marBottom w:val="0"/>
      <w:divBdr>
        <w:top w:val="none" w:sz="0" w:space="0" w:color="auto"/>
        <w:left w:val="none" w:sz="0" w:space="0" w:color="auto"/>
        <w:bottom w:val="none" w:sz="0" w:space="0" w:color="auto"/>
        <w:right w:val="none" w:sz="0" w:space="0" w:color="auto"/>
      </w:divBdr>
    </w:div>
    <w:div w:id="1409957583">
      <w:bodyDiv w:val="1"/>
      <w:marLeft w:val="0"/>
      <w:marRight w:val="0"/>
      <w:marTop w:val="0"/>
      <w:marBottom w:val="0"/>
      <w:divBdr>
        <w:top w:val="none" w:sz="0" w:space="0" w:color="auto"/>
        <w:left w:val="none" w:sz="0" w:space="0" w:color="auto"/>
        <w:bottom w:val="none" w:sz="0" w:space="0" w:color="auto"/>
        <w:right w:val="none" w:sz="0" w:space="0" w:color="auto"/>
      </w:divBdr>
    </w:div>
    <w:div w:id="1411659476">
      <w:bodyDiv w:val="1"/>
      <w:marLeft w:val="0"/>
      <w:marRight w:val="0"/>
      <w:marTop w:val="0"/>
      <w:marBottom w:val="0"/>
      <w:divBdr>
        <w:top w:val="none" w:sz="0" w:space="0" w:color="auto"/>
        <w:left w:val="none" w:sz="0" w:space="0" w:color="auto"/>
        <w:bottom w:val="none" w:sz="0" w:space="0" w:color="auto"/>
        <w:right w:val="none" w:sz="0" w:space="0" w:color="auto"/>
      </w:divBdr>
    </w:div>
    <w:div w:id="1421099811">
      <w:bodyDiv w:val="1"/>
      <w:marLeft w:val="0"/>
      <w:marRight w:val="0"/>
      <w:marTop w:val="0"/>
      <w:marBottom w:val="0"/>
      <w:divBdr>
        <w:top w:val="none" w:sz="0" w:space="0" w:color="auto"/>
        <w:left w:val="none" w:sz="0" w:space="0" w:color="auto"/>
        <w:bottom w:val="none" w:sz="0" w:space="0" w:color="auto"/>
        <w:right w:val="none" w:sz="0" w:space="0" w:color="auto"/>
      </w:divBdr>
    </w:div>
    <w:div w:id="1438597585">
      <w:bodyDiv w:val="1"/>
      <w:marLeft w:val="0"/>
      <w:marRight w:val="0"/>
      <w:marTop w:val="0"/>
      <w:marBottom w:val="0"/>
      <w:divBdr>
        <w:top w:val="none" w:sz="0" w:space="0" w:color="auto"/>
        <w:left w:val="none" w:sz="0" w:space="0" w:color="auto"/>
        <w:bottom w:val="none" w:sz="0" w:space="0" w:color="auto"/>
        <w:right w:val="none" w:sz="0" w:space="0" w:color="auto"/>
      </w:divBdr>
    </w:div>
    <w:div w:id="1449424676">
      <w:bodyDiv w:val="1"/>
      <w:marLeft w:val="0"/>
      <w:marRight w:val="0"/>
      <w:marTop w:val="0"/>
      <w:marBottom w:val="0"/>
      <w:divBdr>
        <w:top w:val="none" w:sz="0" w:space="0" w:color="auto"/>
        <w:left w:val="none" w:sz="0" w:space="0" w:color="auto"/>
        <w:bottom w:val="none" w:sz="0" w:space="0" w:color="auto"/>
        <w:right w:val="none" w:sz="0" w:space="0" w:color="auto"/>
      </w:divBdr>
    </w:div>
    <w:div w:id="1452288875">
      <w:bodyDiv w:val="1"/>
      <w:marLeft w:val="0"/>
      <w:marRight w:val="0"/>
      <w:marTop w:val="0"/>
      <w:marBottom w:val="0"/>
      <w:divBdr>
        <w:top w:val="none" w:sz="0" w:space="0" w:color="auto"/>
        <w:left w:val="none" w:sz="0" w:space="0" w:color="auto"/>
        <w:bottom w:val="none" w:sz="0" w:space="0" w:color="auto"/>
        <w:right w:val="none" w:sz="0" w:space="0" w:color="auto"/>
      </w:divBdr>
      <w:divsChild>
        <w:div w:id="1485466206">
          <w:marLeft w:val="0"/>
          <w:marRight w:val="0"/>
          <w:marTop w:val="0"/>
          <w:marBottom w:val="0"/>
          <w:divBdr>
            <w:top w:val="none" w:sz="0" w:space="0" w:color="auto"/>
            <w:left w:val="none" w:sz="0" w:space="0" w:color="auto"/>
            <w:bottom w:val="none" w:sz="0" w:space="0" w:color="auto"/>
            <w:right w:val="none" w:sz="0" w:space="0" w:color="auto"/>
          </w:divBdr>
        </w:div>
        <w:div w:id="1160385664">
          <w:marLeft w:val="0"/>
          <w:marRight w:val="0"/>
          <w:marTop w:val="0"/>
          <w:marBottom w:val="0"/>
          <w:divBdr>
            <w:top w:val="none" w:sz="0" w:space="0" w:color="auto"/>
            <w:left w:val="none" w:sz="0" w:space="0" w:color="auto"/>
            <w:bottom w:val="none" w:sz="0" w:space="0" w:color="auto"/>
            <w:right w:val="none" w:sz="0" w:space="0" w:color="auto"/>
          </w:divBdr>
        </w:div>
        <w:div w:id="32389979">
          <w:marLeft w:val="0"/>
          <w:marRight w:val="0"/>
          <w:marTop w:val="0"/>
          <w:marBottom w:val="0"/>
          <w:divBdr>
            <w:top w:val="none" w:sz="0" w:space="0" w:color="auto"/>
            <w:left w:val="none" w:sz="0" w:space="0" w:color="auto"/>
            <w:bottom w:val="none" w:sz="0" w:space="0" w:color="auto"/>
            <w:right w:val="none" w:sz="0" w:space="0" w:color="auto"/>
          </w:divBdr>
        </w:div>
        <w:div w:id="969869442">
          <w:marLeft w:val="0"/>
          <w:marRight w:val="0"/>
          <w:marTop w:val="0"/>
          <w:marBottom w:val="0"/>
          <w:divBdr>
            <w:top w:val="none" w:sz="0" w:space="0" w:color="auto"/>
            <w:left w:val="none" w:sz="0" w:space="0" w:color="auto"/>
            <w:bottom w:val="none" w:sz="0" w:space="0" w:color="auto"/>
            <w:right w:val="none" w:sz="0" w:space="0" w:color="auto"/>
          </w:divBdr>
        </w:div>
        <w:div w:id="2077238310">
          <w:marLeft w:val="0"/>
          <w:marRight w:val="0"/>
          <w:marTop w:val="0"/>
          <w:marBottom w:val="0"/>
          <w:divBdr>
            <w:top w:val="none" w:sz="0" w:space="0" w:color="auto"/>
            <w:left w:val="none" w:sz="0" w:space="0" w:color="auto"/>
            <w:bottom w:val="none" w:sz="0" w:space="0" w:color="auto"/>
            <w:right w:val="none" w:sz="0" w:space="0" w:color="auto"/>
          </w:divBdr>
        </w:div>
        <w:div w:id="1784032403">
          <w:marLeft w:val="0"/>
          <w:marRight w:val="0"/>
          <w:marTop w:val="0"/>
          <w:marBottom w:val="0"/>
          <w:divBdr>
            <w:top w:val="none" w:sz="0" w:space="0" w:color="auto"/>
            <w:left w:val="none" w:sz="0" w:space="0" w:color="auto"/>
            <w:bottom w:val="none" w:sz="0" w:space="0" w:color="auto"/>
            <w:right w:val="none" w:sz="0" w:space="0" w:color="auto"/>
          </w:divBdr>
        </w:div>
        <w:div w:id="433673225">
          <w:marLeft w:val="0"/>
          <w:marRight w:val="0"/>
          <w:marTop w:val="0"/>
          <w:marBottom w:val="0"/>
          <w:divBdr>
            <w:top w:val="none" w:sz="0" w:space="0" w:color="auto"/>
            <w:left w:val="none" w:sz="0" w:space="0" w:color="auto"/>
            <w:bottom w:val="none" w:sz="0" w:space="0" w:color="auto"/>
            <w:right w:val="none" w:sz="0" w:space="0" w:color="auto"/>
          </w:divBdr>
        </w:div>
        <w:div w:id="2121409168">
          <w:marLeft w:val="0"/>
          <w:marRight w:val="0"/>
          <w:marTop w:val="0"/>
          <w:marBottom w:val="0"/>
          <w:divBdr>
            <w:top w:val="none" w:sz="0" w:space="0" w:color="auto"/>
            <w:left w:val="none" w:sz="0" w:space="0" w:color="auto"/>
            <w:bottom w:val="none" w:sz="0" w:space="0" w:color="auto"/>
            <w:right w:val="none" w:sz="0" w:space="0" w:color="auto"/>
          </w:divBdr>
        </w:div>
        <w:div w:id="168831579">
          <w:marLeft w:val="0"/>
          <w:marRight w:val="0"/>
          <w:marTop w:val="0"/>
          <w:marBottom w:val="0"/>
          <w:divBdr>
            <w:top w:val="none" w:sz="0" w:space="0" w:color="auto"/>
            <w:left w:val="none" w:sz="0" w:space="0" w:color="auto"/>
            <w:bottom w:val="none" w:sz="0" w:space="0" w:color="auto"/>
            <w:right w:val="none" w:sz="0" w:space="0" w:color="auto"/>
          </w:divBdr>
        </w:div>
        <w:div w:id="2035111635">
          <w:marLeft w:val="0"/>
          <w:marRight w:val="0"/>
          <w:marTop w:val="0"/>
          <w:marBottom w:val="0"/>
          <w:divBdr>
            <w:top w:val="none" w:sz="0" w:space="0" w:color="auto"/>
            <w:left w:val="none" w:sz="0" w:space="0" w:color="auto"/>
            <w:bottom w:val="none" w:sz="0" w:space="0" w:color="auto"/>
            <w:right w:val="none" w:sz="0" w:space="0" w:color="auto"/>
          </w:divBdr>
        </w:div>
        <w:div w:id="206528197">
          <w:marLeft w:val="0"/>
          <w:marRight w:val="0"/>
          <w:marTop w:val="0"/>
          <w:marBottom w:val="0"/>
          <w:divBdr>
            <w:top w:val="none" w:sz="0" w:space="0" w:color="auto"/>
            <w:left w:val="none" w:sz="0" w:space="0" w:color="auto"/>
            <w:bottom w:val="none" w:sz="0" w:space="0" w:color="auto"/>
            <w:right w:val="none" w:sz="0" w:space="0" w:color="auto"/>
          </w:divBdr>
        </w:div>
        <w:div w:id="1327510599">
          <w:marLeft w:val="0"/>
          <w:marRight w:val="0"/>
          <w:marTop w:val="0"/>
          <w:marBottom w:val="0"/>
          <w:divBdr>
            <w:top w:val="none" w:sz="0" w:space="0" w:color="auto"/>
            <w:left w:val="none" w:sz="0" w:space="0" w:color="auto"/>
            <w:bottom w:val="none" w:sz="0" w:space="0" w:color="auto"/>
            <w:right w:val="none" w:sz="0" w:space="0" w:color="auto"/>
          </w:divBdr>
        </w:div>
        <w:div w:id="551236827">
          <w:marLeft w:val="0"/>
          <w:marRight w:val="0"/>
          <w:marTop w:val="0"/>
          <w:marBottom w:val="0"/>
          <w:divBdr>
            <w:top w:val="none" w:sz="0" w:space="0" w:color="auto"/>
            <w:left w:val="none" w:sz="0" w:space="0" w:color="auto"/>
            <w:bottom w:val="none" w:sz="0" w:space="0" w:color="auto"/>
            <w:right w:val="none" w:sz="0" w:space="0" w:color="auto"/>
          </w:divBdr>
        </w:div>
        <w:div w:id="1245412989">
          <w:marLeft w:val="0"/>
          <w:marRight w:val="0"/>
          <w:marTop w:val="0"/>
          <w:marBottom w:val="0"/>
          <w:divBdr>
            <w:top w:val="none" w:sz="0" w:space="0" w:color="auto"/>
            <w:left w:val="none" w:sz="0" w:space="0" w:color="auto"/>
            <w:bottom w:val="none" w:sz="0" w:space="0" w:color="auto"/>
            <w:right w:val="none" w:sz="0" w:space="0" w:color="auto"/>
          </w:divBdr>
        </w:div>
        <w:div w:id="814299016">
          <w:marLeft w:val="0"/>
          <w:marRight w:val="0"/>
          <w:marTop w:val="0"/>
          <w:marBottom w:val="0"/>
          <w:divBdr>
            <w:top w:val="none" w:sz="0" w:space="0" w:color="auto"/>
            <w:left w:val="none" w:sz="0" w:space="0" w:color="auto"/>
            <w:bottom w:val="none" w:sz="0" w:space="0" w:color="auto"/>
            <w:right w:val="none" w:sz="0" w:space="0" w:color="auto"/>
          </w:divBdr>
        </w:div>
        <w:div w:id="2050177847">
          <w:marLeft w:val="0"/>
          <w:marRight w:val="0"/>
          <w:marTop w:val="0"/>
          <w:marBottom w:val="0"/>
          <w:divBdr>
            <w:top w:val="none" w:sz="0" w:space="0" w:color="auto"/>
            <w:left w:val="none" w:sz="0" w:space="0" w:color="auto"/>
            <w:bottom w:val="none" w:sz="0" w:space="0" w:color="auto"/>
            <w:right w:val="none" w:sz="0" w:space="0" w:color="auto"/>
          </w:divBdr>
        </w:div>
        <w:div w:id="1347365939">
          <w:marLeft w:val="0"/>
          <w:marRight w:val="0"/>
          <w:marTop w:val="0"/>
          <w:marBottom w:val="0"/>
          <w:divBdr>
            <w:top w:val="none" w:sz="0" w:space="0" w:color="auto"/>
            <w:left w:val="none" w:sz="0" w:space="0" w:color="auto"/>
            <w:bottom w:val="none" w:sz="0" w:space="0" w:color="auto"/>
            <w:right w:val="none" w:sz="0" w:space="0" w:color="auto"/>
          </w:divBdr>
        </w:div>
        <w:div w:id="1043873302">
          <w:marLeft w:val="0"/>
          <w:marRight w:val="0"/>
          <w:marTop w:val="0"/>
          <w:marBottom w:val="0"/>
          <w:divBdr>
            <w:top w:val="none" w:sz="0" w:space="0" w:color="auto"/>
            <w:left w:val="none" w:sz="0" w:space="0" w:color="auto"/>
            <w:bottom w:val="none" w:sz="0" w:space="0" w:color="auto"/>
            <w:right w:val="none" w:sz="0" w:space="0" w:color="auto"/>
          </w:divBdr>
        </w:div>
        <w:div w:id="1693847253">
          <w:marLeft w:val="0"/>
          <w:marRight w:val="0"/>
          <w:marTop w:val="0"/>
          <w:marBottom w:val="0"/>
          <w:divBdr>
            <w:top w:val="none" w:sz="0" w:space="0" w:color="auto"/>
            <w:left w:val="none" w:sz="0" w:space="0" w:color="auto"/>
            <w:bottom w:val="none" w:sz="0" w:space="0" w:color="auto"/>
            <w:right w:val="none" w:sz="0" w:space="0" w:color="auto"/>
          </w:divBdr>
        </w:div>
        <w:div w:id="450638457">
          <w:marLeft w:val="0"/>
          <w:marRight w:val="0"/>
          <w:marTop w:val="0"/>
          <w:marBottom w:val="0"/>
          <w:divBdr>
            <w:top w:val="none" w:sz="0" w:space="0" w:color="auto"/>
            <w:left w:val="none" w:sz="0" w:space="0" w:color="auto"/>
            <w:bottom w:val="none" w:sz="0" w:space="0" w:color="auto"/>
            <w:right w:val="none" w:sz="0" w:space="0" w:color="auto"/>
          </w:divBdr>
        </w:div>
        <w:div w:id="1352294322">
          <w:marLeft w:val="0"/>
          <w:marRight w:val="0"/>
          <w:marTop w:val="0"/>
          <w:marBottom w:val="0"/>
          <w:divBdr>
            <w:top w:val="none" w:sz="0" w:space="0" w:color="auto"/>
            <w:left w:val="none" w:sz="0" w:space="0" w:color="auto"/>
            <w:bottom w:val="none" w:sz="0" w:space="0" w:color="auto"/>
            <w:right w:val="none" w:sz="0" w:space="0" w:color="auto"/>
          </w:divBdr>
        </w:div>
        <w:div w:id="1382709952">
          <w:marLeft w:val="0"/>
          <w:marRight w:val="0"/>
          <w:marTop w:val="0"/>
          <w:marBottom w:val="0"/>
          <w:divBdr>
            <w:top w:val="none" w:sz="0" w:space="0" w:color="auto"/>
            <w:left w:val="none" w:sz="0" w:space="0" w:color="auto"/>
            <w:bottom w:val="none" w:sz="0" w:space="0" w:color="auto"/>
            <w:right w:val="none" w:sz="0" w:space="0" w:color="auto"/>
          </w:divBdr>
        </w:div>
        <w:div w:id="1414009339">
          <w:marLeft w:val="0"/>
          <w:marRight w:val="0"/>
          <w:marTop w:val="0"/>
          <w:marBottom w:val="0"/>
          <w:divBdr>
            <w:top w:val="none" w:sz="0" w:space="0" w:color="auto"/>
            <w:left w:val="none" w:sz="0" w:space="0" w:color="auto"/>
            <w:bottom w:val="none" w:sz="0" w:space="0" w:color="auto"/>
            <w:right w:val="none" w:sz="0" w:space="0" w:color="auto"/>
          </w:divBdr>
        </w:div>
        <w:div w:id="1391345499">
          <w:marLeft w:val="0"/>
          <w:marRight w:val="0"/>
          <w:marTop w:val="0"/>
          <w:marBottom w:val="0"/>
          <w:divBdr>
            <w:top w:val="none" w:sz="0" w:space="0" w:color="auto"/>
            <w:left w:val="none" w:sz="0" w:space="0" w:color="auto"/>
            <w:bottom w:val="none" w:sz="0" w:space="0" w:color="auto"/>
            <w:right w:val="none" w:sz="0" w:space="0" w:color="auto"/>
          </w:divBdr>
        </w:div>
        <w:div w:id="458569111">
          <w:marLeft w:val="0"/>
          <w:marRight w:val="0"/>
          <w:marTop w:val="0"/>
          <w:marBottom w:val="0"/>
          <w:divBdr>
            <w:top w:val="none" w:sz="0" w:space="0" w:color="auto"/>
            <w:left w:val="none" w:sz="0" w:space="0" w:color="auto"/>
            <w:bottom w:val="none" w:sz="0" w:space="0" w:color="auto"/>
            <w:right w:val="none" w:sz="0" w:space="0" w:color="auto"/>
          </w:divBdr>
        </w:div>
        <w:div w:id="1983151521">
          <w:marLeft w:val="0"/>
          <w:marRight w:val="0"/>
          <w:marTop w:val="0"/>
          <w:marBottom w:val="0"/>
          <w:divBdr>
            <w:top w:val="none" w:sz="0" w:space="0" w:color="auto"/>
            <w:left w:val="none" w:sz="0" w:space="0" w:color="auto"/>
            <w:bottom w:val="none" w:sz="0" w:space="0" w:color="auto"/>
            <w:right w:val="none" w:sz="0" w:space="0" w:color="auto"/>
          </w:divBdr>
        </w:div>
        <w:div w:id="1063718966">
          <w:marLeft w:val="0"/>
          <w:marRight w:val="0"/>
          <w:marTop w:val="0"/>
          <w:marBottom w:val="0"/>
          <w:divBdr>
            <w:top w:val="none" w:sz="0" w:space="0" w:color="auto"/>
            <w:left w:val="none" w:sz="0" w:space="0" w:color="auto"/>
            <w:bottom w:val="none" w:sz="0" w:space="0" w:color="auto"/>
            <w:right w:val="none" w:sz="0" w:space="0" w:color="auto"/>
          </w:divBdr>
        </w:div>
        <w:div w:id="2115131724">
          <w:marLeft w:val="0"/>
          <w:marRight w:val="0"/>
          <w:marTop w:val="0"/>
          <w:marBottom w:val="0"/>
          <w:divBdr>
            <w:top w:val="none" w:sz="0" w:space="0" w:color="auto"/>
            <w:left w:val="none" w:sz="0" w:space="0" w:color="auto"/>
            <w:bottom w:val="none" w:sz="0" w:space="0" w:color="auto"/>
            <w:right w:val="none" w:sz="0" w:space="0" w:color="auto"/>
          </w:divBdr>
        </w:div>
        <w:div w:id="1788499258">
          <w:marLeft w:val="0"/>
          <w:marRight w:val="0"/>
          <w:marTop w:val="0"/>
          <w:marBottom w:val="0"/>
          <w:divBdr>
            <w:top w:val="none" w:sz="0" w:space="0" w:color="auto"/>
            <w:left w:val="none" w:sz="0" w:space="0" w:color="auto"/>
            <w:bottom w:val="none" w:sz="0" w:space="0" w:color="auto"/>
            <w:right w:val="none" w:sz="0" w:space="0" w:color="auto"/>
          </w:divBdr>
        </w:div>
        <w:div w:id="1054504399">
          <w:marLeft w:val="0"/>
          <w:marRight w:val="0"/>
          <w:marTop w:val="0"/>
          <w:marBottom w:val="0"/>
          <w:divBdr>
            <w:top w:val="none" w:sz="0" w:space="0" w:color="auto"/>
            <w:left w:val="none" w:sz="0" w:space="0" w:color="auto"/>
            <w:bottom w:val="none" w:sz="0" w:space="0" w:color="auto"/>
            <w:right w:val="none" w:sz="0" w:space="0" w:color="auto"/>
          </w:divBdr>
        </w:div>
        <w:div w:id="847523433">
          <w:marLeft w:val="0"/>
          <w:marRight w:val="0"/>
          <w:marTop w:val="0"/>
          <w:marBottom w:val="0"/>
          <w:divBdr>
            <w:top w:val="none" w:sz="0" w:space="0" w:color="auto"/>
            <w:left w:val="none" w:sz="0" w:space="0" w:color="auto"/>
            <w:bottom w:val="none" w:sz="0" w:space="0" w:color="auto"/>
            <w:right w:val="none" w:sz="0" w:space="0" w:color="auto"/>
          </w:divBdr>
        </w:div>
        <w:div w:id="196235032">
          <w:marLeft w:val="0"/>
          <w:marRight w:val="0"/>
          <w:marTop w:val="0"/>
          <w:marBottom w:val="0"/>
          <w:divBdr>
            <w:top w:val="none" w:sz="0" w:space="0" w:color="auto"/>
            <w:left w:val="none" w:sz="0" w:space="0" w:color="auto"/>
            <w:bottom w:val="none" w:sz="0" w:space="0" w:color="auto"/>
            <w:right w:val="none" w:sz="0" w:space="0" w:color="auto"/>
          </w:divBdr>
        </w:div>
        <w:div w:id="1655335369">
          <w:marLeft w:val="0"/>
          <w:marRight w:val="0"/>
          <w:marTop w:val="0"/>
          <w:marBottom w:val="0"/>
          <w:divBdr>
            <w:top w:val="none" w:sz="0" w:space="0" w:color="auto"/>
            <w:left w:val="none" w:sz="0" w:space="0" w:color="auto"/>
            <w:bottom w:val="none" w:sz="0" w:space="0" w:color="auto"/>
            <w:right w:val="none" w:sz="0" w:space="0" w:color="auto"/>
          </w:divBdr>
        </w:div>
        <w:div w:id="1984652772">
          <w:marLeft w:val="0"/>
          <w:marRight w:val="0"/>
          <w:marTop w:val="0"/>
          <w:marBottom w:val="0"/>
          <w:divBdr>
            <w:top w:val="none" w:sz="0" w:space="0" w:color="auto"/>
            <w:left w:val="none" w:sz="0" w:space="0" w:color="auto"/>
            <w:bottom w:val="none" w:sz="0" w:space="0" w:color="auto"/>
            <w:right w:val="none" w:sz="0" w:space="0" w:color="auto"/>
          </w:divBdr>
        </w:div>
        <w:div w:id="1868592220">
          <w:marLeft w:val="0"/>
          <w:marRight w:val="0"/>
          <w:marTop w:val="0"/>
          <w:marBottom w:val="0"/>
          <w:divBdr>
            <w:top w:val="none" w:sz="0" w:space="0" w:color="auto"/>
            <w:left w:val="none" w:sz="0" w:space="0" w:color="auto"/>
            <w:bottom w:val="none" w:sz="0" w:space="0" w:color="auto"/>
            <w:right w:val="none" w:sz="0" w:space="0" w:color="auto"/>
          </w:divBdr>
        </w:div>
        <w:div w:id="564069105">
          <w:marLeft w:val="0"/>
          <w:marRight w:val="0"/>
          <w:marTop w:val="0"/>
          <w:marBottom w:val="0"/>
          <w:divBdr>
            <w:top w:val="none" w:sz="0" w:space="0" w:color="auto"/>
            <w:left w:val="none" w:sz="0" w:space="0" w:color="auto"/>
            <w:bottom w:val="none" w:sz="0" w:space="0" w:color="auto"/>
            <w:right w:val="none" w:sz="0" w:space="0" w:color="auto"/>
          </w:divBdr>
        </w:div>
        <w:div w:id="1513838572">
          <w:marLeft w:val="0"/>
          <w:marRight w:val="0"/>
          <w:marTop w:val="0"/>
          <w:marBottom w:val="0"/>
          <w:divBdr>
            <w:top w:val="none" w:sz="0" w:space="0" w:color="auto"/>
            <w:left w:val="none" w:sz="0" w:space="0" w:color="auto"/>
            <w:bottom w:val="none" w:sz="0" w:space="0" w:color="auto"/>
            <w:right w:val="none" w:sz="0" w:space="0" w:color="auto"/>
          </w:divBdr>
        </w:div>
        <w:div w:id="755633411">
          <w:marLeft w:val="0"/>
          <w:marRight w:val="0"/>
          <w:marTop w:val="0"/>
          <w:marBottom w:val="0"/>
          <w:divBdr>
            <w:top w:val="none" w:sz="0" w:space="0" w:color="auto"/>
            <w:left w:val="none" w:sz="0" w:space="0" w:color="auto"/>
            <w:bottom w:val="none" w:sz="0" w:space="0" w:color="auto"/>
            <w:right w:val="none" w:sz="0" w:space="0" w:color="auto"/>
          </w:divBdr>
        </w:div>
        <w:div w:id="655301544">
          <w:marLeft w:val="0"/>
          <w:marRight w:val="0"/>
          <w:marTop w:val="0"/>
          <w:marBottom w:val="0"/>
          <w:divBdr>
            <w:top w:val="none" w:sz="0" w:space="0" w:color="auto"/>
            <w:left w:val="none" w:sz="0" w:space="0" w:color="auto"/>
            <w:bottom w:val="none" w:sz="0" w:space="0" w:color="auto"/>
            <w:right w:val="none" w:sz="0" w:space="0" w:color="auto"/>
          </w:divBdr>
        </w:div>
        <w:div w:id="525949831">
          <w:marLeft w:val="0"/>
          <w:marRight w:val="0"/>
          <w:marTop w:val="0"/>
          <w:marBottom w:val="0"/>
          <w:divBdr>
            <w:top w:val="none" w:sz="0" w:space="0" w:color="auto"/>
            <w:left w:val="none" w:sz="0" w:space="0" w:color="auto"/>
            <w:bottom w:val="none" w:sz="0" w:space="0" w:color="auto"/>
            <w:right w:val="none" w:sz="0" w:space="0" w:color="auto"/>
          </w:divBdr>
        </w:div>
        <w:div w:id="1950620208">
          <w:marLeft w:val="0"/>
          <w:marRight w:val="0"/>
          <w:marTop w:val="0"/>
          <w:marBottom w:val="0"/>
          <w:divBdr>
            <w:top w:val="none" w:sz="0" w:space="0" w:color="auto"/>
            <w:left w:val="none" w:sz="0" w:space="0" w:color="auto"/>
            <w:bottom w:val="none" w:sz="0" w:space="0" w:color="auto"/>
            <w:right w:val="none" w:sz="0" w:space="0" w:color="auto"/>
          </w:divBdr>
        </w:div>
        <w:div w:id="686642682">
          <w:marLeft w:val="0"/>
          <w:marRight w:val="0"/>
          <w:marTop w:val="0"/>
          <w:marBottom w:val="0"/>
          <w:divBdr>
            <w:top w:val="none" w:sz="0" w:space="0" w:color="auto"/>
            <w:left w:val="none" w:sz="0" w:space="0" w:color="auto"/>
            <w:bottom w:val="none" w:sz="0" w:space="0" w:color="auto"/>
            <w:right w:val="none" w:sz="0" w:space="0" w:color="auto"/>
          </w:divBdr>
        </w:div>
        <w:div w:id="2088115175">
          <w:marLeft w:val="0"/>
          <w:marRight w:val="0"/>
          <w:marTop w:val="0"/>
          <w:marBottom w:val="0"/>
          <w:divBdr>
            <w:top w:val="none" w:sz="0" w:space="0" w:color="auto"/>
            <w:left w:val="none" w:sz="0" w:space="0" w:color="auto"/>
            <w:bottom w:val="none" w:sz="0" w:space="0" w:color="auto"/>
            <w:right w:val="none" w:sz="0" w:space="0" w:color="auto"/>
          </w:divBdr>
        </w:div>
        <w:div w:id="227427349">
          <w:marLeft w:val="0"/>
          <w:marRight w:val="0"/>
          <w:marTop w:val="0"/>
          <w:marBottom w:val="0"/>
          <w:divBdr>
            <w:top w:val="none" w:sz="0" w:space="0" w:color="auto"/>
            <w:left w:val="none" w:sz="0" w:space="0" w:color="auto"/>
            <w:bottom w:val="none" w:sz="0" w:space="0" w:color="auto"/>
            <w:right w:val="none" w:sz="0" w:space="0" w:color="auto"/>
          </w:divBdr>
        </w:div>
        <w:div w:id="48113873">
          <w:marLeft w:val="0"/>
          <w:marRight w:val="0"/>
          <w:marTop w:val="0"/>
          <w:marBottom w:val="0"/>
          <w:divBdr>
            <w:top w:val="none" w:sz="0" w:space="0" w:color="auto"/>
            <w:left w:val="none" w:sz="0" w:space="0" w:color="auto"/>
            <w:bottom w:val="none" w:sz="0" w:space="0" w:color="auto"/>
            <w:right w:val="none" w:sz="0" w:space="0" w:color="auto"/>
          </w:divBdr>
        </w:div>
        <w:div w:id="1716470947">
          <w:marLeft w:val="0"/>
          <w:marRight w:val="0"/>
          <w:marTop w:val="0"/>
          <w:marBottom w:val="0"/>
          <w:divBdr>
            <w:top w:val="none" w:sz="0" w:space="0" w:color="auto"/>
            <w:left w:val="none" w:sz="0" w:space="0" w:color="auto"/>
            <w:bottom w:val="none" w:sz="0" w:space="0" w:color="auto"/>
            <w:right w:val="none" w:sz="0" w:space="0" w:color="auto"/>
          </w:divBdr>
        </w:div>
        <w:div w:id="989097325">
          <w:marLeft w:val="0"/>
          <w:marRight w:val="0"/>
          <w:marTop w:val="0"/>
          <w:marBottom w:val="0"/>
          <w:divBdr>
            <w:top w:val="none" w:sz="0" w:space="0" w:color="auto"/>
            <w:left w:val="none" w:sz="0" w:space="0" w:color="auto"/>
            <w:bottom w:val="none" w:sz="0" w:space="0" w:color="auto"/>
            <w:right w:val="none" w:sz="0" w:space="0" w:color="auto"/>
          </w:divBdr>
        </w:div>
        <w:div w:id="499538760">
          <w:marLeft w:val="0"/>
          <w:marRight w:val="0"/>
          <w:marTop w:val="0"/>
          <w:marBottom w:val="0"/>
          <w:divBdr>
            <w:top w:val="none" w:sz="0" w:space="0" w:color="auto"/>
            <w:left w:val="none" w:sz="0" w:space="0" w:color="auto"/>
            <w:bottom w:val="none" w:sz="0" w:space="0" w:color="auto"/>
            <w:right w:val="none" w:sz="0" w:space="0" w:color="auto"/>
          </w:divBdr>
        </w:div>
        <w:div w:id="221478819">
          <w:marLeft w:val="0"/>
          <w:marRight w:val="0"/>
          <w:marTop w:val="0"/>
          <w:marBottom w:val="0"/>
          <w:divBdr>
            <w:top w:val="none" w:sz="0" w:space="0" w:color="auto"/>
            <w:left w:val="none" w:sz="0" w:space="0" w:color="auto"/>
            <w:bottom w:val="none" w:sz="0" w:space="0" w:color="auto"/>
            <w:right w:val="none" w:sz="0" w:space="0" w:color="auto"/>
          </w:divBdr>
        </w:div>
        <w:div w:id="727337310">
          <w:marLeft w:val="0"/>
          <w:marRight w:val="0"/>
          <w:marTop w:val="0"/>
          <w:marBottom w:val="0"/>
          <w:divBdr>
            <w:top w:val="none" w:sz="0" w:space="0" w:color="auto"/>
            <w:left w:val="none" w:sz="0" w:space="0" w:color="auto"/>
            <w:bottom w:val="none" w:sz="0" w:space="0" w:color="auto"/>
            <w:right w:val="none" w:sz="0" w:space="0" w:color="auto"/>
          </w:divBdr>
        </w:div>
        <w:div w:id="1023941830">
          <w:marLeft w:val="0"/>
          <w:marRight w:val="0"/>
          <w:marTop w:val="0"/>
          <w:marBottom w:val="0"/>
          <w:divBdr>
            <w:top w:val="none" w:sz="0" w:space="0" w:color="auto"/>
            <w:left w:val="none" w:sz="0" w:space="0" w:color="auto"/>
            <w:bottom w:val="none" w:sz="0" w:space="0" w:color="auto"/>
            <w:right w:val="none" w:sz="0" w:space="0" w:color="auto"/>
          </w:divBdr>
        </w:div>
        <w:div w:id="1459714457">
          <w:marLeft w:val="0"/>
          <w:marRight w:val="0"/>
          <w:marTop w:val="0"/>
          <w:marBottom w:val="0"/>
          <w:divBdr>
            <w:top w:val="none" w:sz="0" w:space="0" w:color="auto"/>
            <w:left w:val="none" w:sz="0" w:space="0" w:color="auto"/>
            <w:bottom w:val="none" w:sz="0" w:space="0" w:color="auto"/>
            <w:right w:val="none" w:sz="0" w:space="0" w:color="auto"/>
          </w:divBdr>
        </w:div>
        <w:div w:id="445077378">
          <w:marLeft w:val="0"/>
          <w:marRight w:val="0"/>
          <w:marTop w:val="0"/>
          <w:marBottom w:val="0"/>
          <w:divBdr>
            <w:top w:val="none" w:sz="0" w:space="0" w:color="auto"/>
            <w:left w:val="none" w:sz="0" w:space="0" w:color="auto"/>
            <w:bottom w:val="none" w:sz="0" w:space="0" w:color="auto"/>
            <w:right w:val="none" w:sz="0" w:space="0" w:color="auto"/>
          </w:divBdr>
        </w:div>
        <w:div w:id="1056469075">
          <w:marLeft w:val="0"/>
          <w:marRight w:val="0"/>
          <w:marTop w:val="0"/>
          <w:marBottom w:val="0"/>
          <w:divBdr>
            <w:top w:val="none" w:sz="0" w:space="0" w:color="auto"/>
            <w:left w:val="none" w:sz="0" w:space="0" w:color="auto"/>
            <w:bottom w:val="none" w:sz="0" w:space="0" w:color="auto"/>
            <w:right w:val="none" w:sz="0" w:space="0" w:color="auto"/>
          </w:divBdr>
        </w:div>
        <w:div w:id="1444687088">
          <w:marLeft w:val="0"/>
          <w:marRight w:val="0"/>
          <w:marTop w:val="0"/>
          <w:marBottom w:val="0"/>
          <w:divBdr>
            <w:top w:val="none" w:sz="0" w:space="0" w:color="auto"/>
            <w:left w:val="none" w:sz="0" w:space="0" w:color="auto"/>
            <w:bottom w:val="none" w:sz="0" w:space="0" w:color="auto"/>
            <w:right w:val="none" w:sz="0" w:space="0" w:color="auto"/>
          </w:divBdr>
        </w:div>
        <w:div w:id="2106535262">
          <w:marLeft w:val="0"/>
          <w:marRight w:val="0"/>
          <w:marTop w:val="0"/>
          <w:marBottom w:val="0"/>
          <w:divBdr>
            <w:top w:val="none" w:sz="0" w:space="0" w:color="auto"/>
            <w:left w:val="none" w:sz="0" w:space="0" w:color="auto"/>
            <w:bottom w:val="none" w:sz="0" w:space="0" w:color="auto"/>
            <w:right w:val="none" w:sz="0" w:space="0" w:color="auto"/>
          </w:divBdr>
        </w:div>
        <w:div w:id="53312020">
          <w:marLeft w:val="0"/>
          <w:marRight w:val="0"/>
          <w:marTop w:val="0"/>
          <w:marBottom w:val="0"/>
          <w:divBdr>
            <w:top w:val="none" w:sz="0" w:space="0" w:color="auto"/>
            <w:left w:val="none" w:sz="0" w:space="0" w:color="auto"/>
            <w:bottom w:val="none" w:sz="0" w:space="0" w:color="auto"/>
            <w:right w:val="none" w:sz="0" w:space="0" w:color="auto"/>
          </w:divBdr>
        </w:div>
        <w:div w:id="1828091222">
          <w:marLeft w:val="0"/>
          <w:marRight w:val="0"/>
          <w:marTop w:val="0"/>
          <w:marBottom w:val="0"/>
          <w:divBdr>
            <w:top w:val="none" w:sz="0" w:space="0" w:color="auto"/>
            <w:left w:val="none" w:sz="0" w:space="0" w:color="auto"/>
            <w:bottom w:val="none" w:sz="0" w:space="0" w:color="auto"/>
            <w:right w:val="none" w:sz="0" w:space="0" w:color="auto"/>
          </w:divBdr>
        </w:div>
        <w:div w:id="144395228">
          <w:marLeft w:val="0"/>
          <w:marRight w:val="0"/>
          <w:marTop w:val="0"/>
          <w:marBottom w:val="0"/>
          <w:divBdr>
            <w:top w:val="none" w:sz="0" w:space="0" w:color="auto"/>
            <w:left w:val="none" w:sz="0" w:space="0" w:color="auto"/>
            <w:bottom w:val="none" w:sz="0" w:space="0" w:color="auto"/>
            <w:right w:val="none" w:sz="0" w:space="0" w:color="auto"/>
          </w:divBdr>
        </w:div>
        <w:div w:id="1496217357">
          <w:marLeft w:val="0"/>
          <w:marRight w:val="0"/>
          <w:marTop w:val="0"/>
          <w:marBottom w:val="0"/>
          <w:divBdr>
            <w:top w:val="none" w:sz="0" w:space="0" w:color="auto"/>
            <w:left w:val="none" w:sz="0" w:space="0" w:color="auto"/>
            <w:bottom w:val="none" w:sz="0" w:space="0" w:color="auto"/>
            <w:right w:val="none" w:sz="0" w:space="0" w:color="auto"/>
          </w:divBdr>
        </w:div>
        <w:div w:id="1693140347">
          <w:marLeft w:val="0"/>
          <w:marRight w:val="0"/>
          <w:marTop w:val="0"/>
          <w:marBottom w:val="0"/>
          <w:divBdr>
            <w:top w:val="none" w:sz="0" w:space="0" w:color="auto"/>
            <w:left w:val="none" w:sz="0" w:space="0" w:color="auto"/>
            <w:bottom w:val="none" w:sz="0" w:space="0" w:color="auto"/>
            <w:right w:val="none" w:sz="0" w:space="0" w:color="auto"/>
          </w:divBdr>
        </w:div>
        <w:div w:id="637879385">
          <w:marLeft w:val="0"/>
          <w:marRight w:val="0"/>
          <w:marTop w:val="0"/>
          <w:marBottom w:val="0"/>
          <w:divBdr>
            <w:top w:val="none" w:sz="0" w:space="0" w:color="auto"/>
            <w:left w:val="none" w:sz="0" w:space="0" w:color="auto"/>
            <w:bottom w:val="none" w:sz="0" w:space="0" w:color="auto"/>
            <w:right w:val="none" w:sz="0" w:space="0" w:color="auto"/>
          </w:divBdr>
        </w:div>
        <w:div w:id="370422319">
          <w:marLeft w:val="0"/>
          <w:marRight w:val="0"/>
          <w:marTop w:val="0"/>
          <w:marBottom w:val="0"/>
          <w:divBdr>
            <w:top w:val="none" w:sz="0" w:space="0" w:color="auto"/>
            <w:left w:val="none" w:sz="0" w:space="0" w:color="auto"/>
            <w:bottom w:val="none" w:sz="0" w:space="0" w:color="auto"/>
            <w:right w:val="none" w:sz="0" w:space="0" w:color="auto"/>
          </w:divBdr>
        </w:div>
        <w:div w:id="1520388862">
          <w:marLeft w:val="0"/>
          <w:marRight w:val="0"/>
          <w:marTop w:val="0"/>
          <w:marBottom w:val="0"/>
          <w:divBdr>
            <w:top w:val="none" w:sz="0" w:space="0" w:color="auto"/>
            <w:left w:val="none" w:sz="0" w:space="0" w:color="auto"/>
            <w:bottom w:val="none" w:sz="0" w:space="0" w:color="auto"/>
            <w:right w:val="none" w:sz="0" w:space="0" w:color="auto"/>
          </w:divBdr>
        </w:div>
        <w:div w:id="281958802">
          <w:marLeft w:val="0"/>
          <w:marRight w:val="0"/>
          <w:marTop w:val="0"/>
          <w:marBottom w:val="0"/>
          <w:divBdr>
            <w:top w:val="none" w:sz="0" w:space="0" w:color="auto"/>
            <w:left w:val="none" w:sz="0" w:space="0" w:color="auto"/>
            <w:bottom w:val="none" w:sz="0" w:space="0" w:color="auto"/>
            <w:right w:val="none" w:sz="0" w:space="0" w:color="auto"/>
          </w:divBdr>
        </w:div>
        <w:div w:id="1309240330">
          <w:marLeft w:val="0"/>
          <w:marRight w:val="0"/>
          <w:marTop w:val="0"/>
          <w:marBottom w:val="0"/>
          <w:divBdr>
            <w:top w:val="none" w:sz="0" w:space="0" w:color="auto"/>
            <w:left w:val="none" w:sz="0" w:space="0" w:color="auto"/>
            <w:bottom w:val="none" w:sz="0" w:space="0" w:color="auto"/>
            <w:right w:val="none" w:sz="0" w:space="0" w:color="auto"/>
          </w:divBdr>
        </w:div>
        <w:div w:id="1743261501">
          <w:marLeft w:val="0"/>
          <w:marRight w:val="0"/>
          <w:marTop w:val="0"/>
          <w:marBottom w:val="0"/>
          <w:divBdr>
            <w:top w:val="none" w:sz="0" w:space="0" w:color="auto"/>
            <w:left w:val="none" w:sz="0" w:space="0" w:color="auto"/>
            <w:bottom w:val="none" w:sz="0" w:space="0" w:color="auto"/>
            <w:right w:val="none" w:sz="0" w:space="0" w:color="auto"/>
          </w:divBdr>
        </w:div>
        <w:div w:id="825896993">
          <w:marLeft w:val="0"/>
          <w:marRight w:val="0"/>
          <w:marTop w:val="0"/>
          <w:marBottom w:val="0"/>
          <w:divBdr>
            <w:top w:val="none" w:sz="0" w:space="0" w:color="auto"/>
            <w:left w:val="none" w:sz="0" w:space="0" w:color="auto"/>
            <w:bottom w:val="none" w:sz="0" w:space="0" w:color="auto"/>
            <w:right w:val="none" w:sz="0" w:space="0" w:color="auto"/>
          </w:divBdr>
        </w:div>
        <w:div w:id="1874805034">
          <w:marLeft w:val="0"/>
          <w:marRight w:val="0"/>
          <w:marTop w:val="0"/>
          <w:marBottom w:val="0"/>
          <w:divBdr>
            <w:top w:val="none" w:sz="0" w:space="0" w:color="auto"/>
            <w:left w:val="none" w:sz="0" w:space="0" w:color="auto"/>
            <w:bottom w:val="none" w:sz="0" w:space="0" w:color="auto"/>
            <w:right w:val="none" w:sz="0" w:space="0" w:color="auto"/>
          </w:divBdr>
        </w:div>
        <w:div w:id="2024475456">
          <w:marLeft w:val="0"/>
          <w:marRight w:val="0"/>
          <w:marTop w:val="0"/>
          <w:marBottom w:val="0"/>
          <w:divBdr>
            <w:top w:val="none" w:sz="0" w:space="0" w:color="auto"/>
            <w:left w:val="none" w:sz="0" w:space="0" w:color="auto"/>
            <w:bottom w:val="none" w:sz="0" w:space="0" w:color="auto"/>
            <w:right w:val="none" w:sz="0" w:space="0" w:color="auto"/>
          </w:divBdr>
        </w:div>
        <w:div w:id="313028096">
          <w:marLeft w:val="0"/>
          <w:marRight w:val="0"/>
          <w:marTop w:val="0"/>
          <w:marBottom w:val="0"/>
          <w:divBdr>
            <w:top w:val="none" w:sz="0" w:space="0" w:color="auto"/>
            <w:left w:val="none" w:sz="0" w:space="0" w:color="auto"/>
            <w:bottom w:val="none" w:sz="0" w:space="0" w:color="auto"/>
            <w:right w:val="none" w:sz="0" w:space="0" w:color="auto"/>
          </w:divBdr>
        </w:div>
        <w:div w:id="311835534">
          <w:marLeft w:val="0"/>
          <w:marRight w:val="0"/>
          <w:marTop w:val="0"/>
          <w:marBottom w:val="0"/>
          <w:divBdr>
            <w:top w:val="none" w:sz="0" w:space="0" w:color="auto"/>
            <w:left w:val="none" w:sz="0" w:space="0" w:color="auto"/>
            <w:bottom w:val="none" w:sz="0" w:space="0" w:color="auto"/>
            <w:right w:val="none" w:sz="0" w:space="0" w:color="auto"/>
          </w:divBdr>
        </w:div>
        <w:div w:id="1393232895">
          <w:marLeft w:val="0"/>
          <w:marRight w:val="0"/>
          <w:marTop w:val="0"/>
          <w:marBottom w:val="0"/>
          <w:divBdr>
            <w:top w:val="none" w:sz="0" w:space="0" w:color="auto"/>
            <w:left w:val="none" w:sz="0" w:space="0" w:color="auto"/>
            <w:bottom w:val="none" w:sz="0" w:space="0" w:color="auto"/>
            <w:right w:val="none" w:sz="0" w:space="0" w:color="auto"/>
          </w:divBdr>
        </w:div>
        <w:div w:id="1200627293">
          <w:marLeft w:val="0"/>
          <w:marRight w:val="0"/>
          <w:marTop w:val="0"/>
          <w:marBottom w:val="0"/>
          <w:divBdr>
            <w:top w:val="none" w:sz="0" w:space="0" w:color="auto"/>
            <w:left w:val="none" w:sz="0" w:space="0" w:color="auto"/>
            <w:bottom w:val="none" w:sz="0" w:space="0" w:color="auto"/>
            <w:right w:val="none" w:sz="0" w:space="0" w:color="auto"/>
          </w:divBdr>
        </w:div>
        <w:div w:id="1759981282">
          <w:marLeft w:val="0"/>
          <w:marRight w:val="0"/>
          <w:marTop w:val="0"/>
          <w:marBottom w:val="0"/>
          <w:divBdr>
            <w:top w:val="none" w:sz="0" w:space="0" w:color="auto"/>
            <w:left w:val="none" w:sz="0" w:space="0" w:color="auto"/>
            <w:bottom w:val="none" w:sz="0" w:space="0" w:color="auto"/>
            <w:right w:val="none" w:sz="0" w:space="0" w:color="auto"/>
          </w:divBdr>
        </w:div>
        <w:div w:id="577862290">
          <w:marLeft w:val="0"/>
          <w:marRight w:val="0"/>
          <w:marTop w:val="0"/>
          <w:marBottom w:val="0"/>
          <w:divBdr>
            <w:top w:val="none" w:sz="0" w:space="0" w:color="auto"/>
            <w:left w:val="none" w:sz="0" w:space="0" w:color="auto"/>
            <w:bottom w:val="none" w:sz="0" w:space="0" w:color="auto"/>
            <w:right w:val="none" w:sz="0" w:space="0" w:color="auto"/>
          </w:divBdr>
        </w:div>
        <w:div w:id="1545411406">
          <w:marLeft w:val="0"/>
          <w:marRight w:val="0"/>
          <w:marTop w:val="0"/>
          <w:marBottom w:val="0"/>
          <w:divBdr>
            <w:top w:val="none" w:sz="0" w:space="0" w:color="auto"/>
            <w:left w:val="none" w:sz="0" w:space="0" w:color="auto"/>
            <w:bottom w:val="none" w:sz="0" w:space="0" w:color="auto"/>
            <w:right w:val="none" w:sz="0" w:space="0" w:color="auto"/>
          </w:divBdr>
        </w:div>
        <w:div w:id="267584628">
          <w:marLeft w:val="0"/>
          <w:marRight w:val="0"/>
          <w:marTop w:val="0"/>
          <w:marBottom w:val="0"/>
          <w:divBdr>
            <w:top w:val="none" w:sz="0" w:space="0" w:color="auto"/>
            <w:left w:val="none" w:sz="0" w:space="0" w:color="auto"/>
            <w:bottom w:val="none" w:sz="0" w:space="0" w:color="auto"/>
            <w:right w:val="none" w:sz="0" w:space="0" w:color="auto"/>
          </w:divBdr>
        </w:div>
        <w:div w:id="1771467458">
          <w:marLeft w:val="0"/>
          <w:marRight w:val="0"/>
          <w:marTop w:val="0"/>
          <w:marBottom w:val="0"/>
          <w:divBdr>
            <w:top w:val="none" w:sz="0" w:space="0" w:color="auto"/>
            <w:left w:val="none" w:sz="0" w:space="0" w:color="auto"/>
            <w:bottom w:val="none" w:sz="0" w:space="0" w:color="auto"/>
            <w:right w:val="none" w:sz="0" w:space="0" w:color="auto"/>
          </w:divBdr>
        </w:div>
        <w:div w:id="537284242">
          <w:marLeft w:val="0"/>
          <w:marRight w:val="0"/>
          <w:marTop w:val="0"/>
          <w:marBottom w:val="0"/>
          <w:divBdr>
            <w:top w:val="none" w:sz="0" w:space="0" w:color="auto"/>
            <w:left w:val="none" w:sz="0" w:space="0" w:color="auto"/>
            <w:bottom w:val="none" w:sz="0" w:space="0" w:color="auto"/>
            <w:right w:val="none" w:sz="0" w:space="0" w:color="auto"/>
          </w:divBdr>
        </w:div>
        <w:div w:id="1318143083">
          <w:marLeft w:val="0"/>
          <w:marRight w:val="0"/>
          <w:marTop w:val="0"/>
          <w:marBottom w:val="0"/>
          <w:divBdr>
            <w:top w:val="none" w:sz="0" w:space="0" w:color="auto"/>
            <w:left w:val="none" w:sz="0" w:space="0" w:color="auto"/>
            <w:bottom w:val="none" w:sz="0" w:space="0" w:color="auto"/>
            <w:right w:val="none" w:sz="0" w:space="0" w:color="auto"/>
          </w:divBdr>
        </w:div>
        <w:div w:id="1780561522">
          <w:marLeft w:val="0"/>
          <w:marRight w:val="0"/>
          <w:marTop w:val="0"/>
          <w:marBottom w:val="0"/>
          <w:divBdr>
            <w:top w:val="none" w:sz="0" w:space="0" w:color="auto"/>
            <w:left w:val="none" w:sz="0" w:space="0" w:color="auto"/>
            <w:bottom w:val="none" w:sz="0" w:space="0" w:color="auto"/>
            <w:right w:val="none" w:sz="0" w:space="0" w:color="auto"/>
          </w:divBdr>
        </w:div>
        <w:div w:id="1220361526">
          <w:marLeft w:val="0"/>
          <w:marRight w:val="0"/>
          <w:marTop w:val="0"/>
          <w:marBottom w:val="0"/>
          <w:divBdr>
            <w:top w:val="none" w:sz="0" w:space="0" w:color="auto"/>
            <w:left w:val="none" w:sz="0" w:space="0" w:color="auto"/>
            <w:bottom w:val="none" w:sz="0" w:space="0" w:color="auto"/>
            <w:right w:val="none" w:sz="0" w:space="0" w:color="auto"/>
          </w:divBdr>
        </w:div>
        <w:div w:id="1389768745">
          <w:marLeft w:val="0"/>
          <w:marRight w:val="0"/>
          <w:marTop w:val="0"/>
          <w:marBottom w:val="0"/>
          <w:divBdr>
            <w:top w:val="none" w:sz="0" w:space="0" w:color="auto"/>
            <w:left w:val="none" w:sz="0" w:space="0" w:color="auto"/>
            <w:bottom w:val="none" w:sz="0" w:space="0" w:color="auto"/>
            <w:right w:val="none" w:sz="0" w:space="0" w:color="auto"/>
          </w:divBdr>
        </w:div>
        <w:div w:id="728646500">
          <w:marLeft w:val="0"/>
          <w:marRight w:val="0"/>
          <w:marTop w:val="0"/>
          <w:marBottom w:val="0"/>
          <w:divBdr>
            <w:top w:val="none" w:sz="0" w:space="0" w:color="auto"/>
            <w:left w:val="none" w:sz="0" w:space="0" w:color="auto"/>
            <w:bottom w:val="none" w:sz="0" w:space="0" w:color="auto"/>
            <w:right w:val="none" w:sz="0" w:space="0" w:color="auto"/>
          </w:divBdr>
        </w:div>
        <w:div w:id="2100521045">
          <w:marLeft w:val="0"/>
          <w:marRight w:val="0"/>
          <w:marTop w:val="0"/>
          <w:marBottom w:val="0"/>
          <w:divBdr>
            <w:top w:val="none" w:sz="0" w:space="0" w:color="auto"/>
            <w:left w:val="none" w:sz="0" w:space="0" w:color="auto"/>
            <w:bottom w:val="none" w:sz="0" w:space="0" w:color="auto"/>
            <w:right w:val="none" w:sz="0" w:space="0" w:color="auto"/>
          </w:divBdr>
        </w:div>
        <w:div w:id="660079082">
          <w:marLeft w:val="0"/>
          <w:marRight w:val="0"/>
          <w:marTop w:val="0"/>
          <w:marBottom w:val="0"/>
          <w:divBdr>
            <w:top w:val="none" w:sz="0" w:space="0" w:color="auto"/>
            <w:left w:val="none" w:sz="0" w:space="0" w:color="auto"/>
            <w:bottom w:val="none" w:sz="0" w:space="0" w:color="auto"/>
            <w:right w:val="none" w:sz="0" w:space="0" w:color="auto"/>
          </w:divBdr>
        </w:div>
        <w:div w:id="2066834250">
          <w:marLeft w:val="0"/>
          <w:marRight w:val="0"/>
          <w:marTop w:val="0"/>
          <w:marBottom w:val="0"/>
          <w:divBdr>
            <w:top w:val="none" w:sz="0" w:space="0" w:color="auto"/>
            <w:left w:val="none" w:sz="0" w:space="0" w:color="auto"/>
            <w:bottom w:val="none" w:sz="0" w:space="0" w:color="auto"/>
            <w:right w:val="none" w:sz="0" w:space="0" w:color="auto"/>
          </w:divBdr>
        </w:div>
        <w:div w:id="816806043">
          <w:marLeft w:val="0"/>
          <w:marRight w:val="0"/>
          <w:marTop w:val="0"/>
          <w:marBottom w:val="0"/>
          <w:divBdr>
            <w:top w:val="none" w:sz="0" w:space="0" w:color="auto"/>
            <w:left w:val="none" w:sz="0" w:space="0" w:color="auto"/>
            <w:bottom w:val="none" w:sz="0" w:space="0" w:color="auto"/>
            <w:right w:val="none" w:sz="0" w:space="0" w:color="auto"/>
          </w:divBdr>
        </w:div>
        <w:div w:id="105203788">
          <w:marLeft w:val="0"/>
          <w:marRight w:val="0"/>
          <w:marTop w:val="0"/>
          <w:marBottom w:val="0"/>
          <w:divBdr>
            <w:top w:val="none" w:sz="0" w:space="0" w:color="auto"/>
            <w:left w:val="none" w:sz="0" w:space="0" w:color="auto"/>
            <w:bottom w:val="none" w:sz="0" w:space="0" w:color="auto"/>
            <w:right w:val="none" w:sz="0" w:space="0" w:color="auto"/>
          </w:divBdr>
        </w:div>
        <w:div w:id="412627842">
          <w:marLeft w:val="0"/>
          <w:marRight w:val="0"/>
          <w:marTop w:val="0"/>
          <w:marBottom w:val="0"/>
          <w:divBdr>
            <w:top w:val="none" w:sz="0" w:space="0" w:color="auto"/>
            <w:left w:val="none" w:sz="0" w:space="0" w:color="auto"/>
            <w:bottom w:val="none" w:sz="0" w:space="0" w:color="auto"/>
            <w:right w:val="none" w:sz="0" w:space="0" w:color="auto"/>
          </w:divBdr>
        </w:div>
        <w:div w:id="112483882">
          <w:marLeft w:val="0"/>
          <w:marRight w:val="0"/>
          <w:marTop w:val="0"/>
          <w:marBottom w:val="0"/>
          <w:divBdr>
            <w:top w:val="none" w:sz="0" w:space="0" w:color="auto"/>
            <w:left w:val="none" w:sz="0" w:space="0" w:color="auto"/>
            <w:bottom w:val="none" w:sz="0" w:space="0" w:color="auto"/>
            <w:right w:val="none" w:sz="0" w:space="0" w:color="auto"/>
          </w:divBdr>
        </w:div>
        <w:div w:id="378668073">
          <w:marLeft w:val="0"/>
          <w:marRight w:val="0"/>
          <w:marTop w:val="0"/>
          <w:marBottom w:val="0"/>
          <w:divBdr>
            <w:top w:val="none" w:sz="0" w:space="0" w:color="auto"/>
            <w:left w:val="none" w:sz="0" w:space="0" w:color="auto"/>
            <w:bottom w:val="none" w:sz="0" w:space="0" w:color="auto"/>
            <w:right w:val="none" w:sz="0" w:space="0" w:color="auto"/>
          </w:divBdr>
        </w:div>
        <w:div w:id="289170653">
          <w:marLeft w:val="0"/>
          <w:marRight w:val="0"/>
          <w:marTop w:val="0"/>
          <w:marBottom w:val="0"/>
          <w:divBdr>
            <w:top w:val="none" w:sz="0" w:space="0" w:color="auto"/>
            <w:left w:val="none" w:sz="0" w:space="0" w:color="auto"/>
            <w:bottom w:val="none" w:sz="0" w:space="0" w:color="auto"/>
            <w:right w:val="none" w:sz="0" w:space="0" w:color="auto"/>
          </w:divBdr>
        </w:div>
        <w:div w:id="408310201">
          <w:marLeft w:val="0"/>
          <w:marRight w:val="0"/>
          <w:marTop w:val="0"/>
          <w:marBottom w:val="0"/>
          <w:divBdr>
            <w:top w:val="none" w:sz="0" w:space="0" w:color="auto"/>
            <w:left w:val="none" w:sz="0" w:space="0" w:color="auto"/>
            <w:bottom w:val="none" w:sz="0" w:space="0" w:color="auto"/>
            <w:right w:val="none" w:sz="0" w:space="0" w:color="auto"/>
          </w:divBdr>
        </w:div>
        <w:div w:id="1481537685">
          <w:marLeft w:val="0"/>
          <w:marRight w:val="0"/>
          <w:marTop w:val="0"/>
          <w:marBottom w:val="0"/>
          <w:divBdr>
            <w:top w:val="none" w:sz="0" w:space="0" w:color="auto"/>
            <w:left w:val="none" w:sz="0" w:space="0" w:color="auto"/>
            <w:bottom w:val="none" w:sz="0" w:space="0" w:color="auto"/>
            <w:right w:val="none" w:sz="0" w:space="0" w:color="auto"/>
          </w:divBdr>
        </w:div>
        <w:div w:id="263457855">
          <w:marLeft w:val="0"/>
          <w:marRight w:val="0"/>
          <w:marTop w:val="0"/>
          <w:marBottom w:val="0"/>
          <w:divBdr>
            <w:top w:val="none" w:sz="0" w:space="0" w:color="auto"/>
            <w:left w:val="none" w:sz="0" w:space="0" w:color="auto"/>
            <w:bottom w:val="none" w:sz="0" w:space="0" w:color="auto"/>
            <w:right w:val="none" w:sz="0" w:space="0" w:color="auto"/>
          </w:divBdr>
        </w:div>
        <w:div w:id="1357579745">
          <w:marLeft w:val="0"/>
          <w:marRight w:val="0"/>
          <w:marTop w:val="0"/>
          <w:marBottom w:val="0"/>
          <w:divBdr>
            <w:top w:val="none" w:sz="0" w:space="0" w:color="auto"/>
            <w:left w:val="none" w:sz="0" w:space="0" w:color="auto"/>
            <w:bottom w:val="none" w:sz="0" w:space="0" w:color="auto"/>
            <w:right w:val="none" w:sz="0" w:space="0" w:color="auto"/>
          </w:divBdr>
        </w:div>
        <w:div w:id="74741619">
          <w:marLeft w:val="0"/>
          <w:marRight w:val="0"/>
          <w:marTop w:val="0"/>
          <w:marBottom w:val="0"/>
          <w:divBdr>
            <w:top w:val="none" w:sz="0" w:space="0" w:color="auto"/>
            <w:left w:val="none" w:sz="0" w:space="0" w:color="auto"/>
            <w:bottom w:val="none" w:sz="0" w:space="0" w:color="auto"/>
            <w:right w:val="none" w:sz="0" w:space="0" w:color="auto"/>
          </w:divBdr>
        </w:div>
        <w:div w:id="872304715">
          <w:marLeft w:val="0"/>
          <w:marRight w:val="0"/>
          <w:marTop w:val="0"/>
          <w:marBottom w:val="0"/>
          <w:divBdr>
            <w:top w:val="none" w:sz="0" w:space="0" w:color="auto"/>
            <w:left w:val="none" w:sz="0" w:space="0" w:color="auto"/>
            <w:bottom w:val="none" w:sz="0" w:space="0" w:color="auto"/>
            <w:right w:val="none" w:sz="0" w:space="0" w:color="auto"/>
          </w:divBdr>
        </w:div>
        <w:div w:id="1804152117">
          <w:marLeft w:val="0"/>
          <w:marRight w:val="0"/>
          <w:marTop w:val="0"/>
          <w:marBottom w:val="0"/>
          <w:divBdr>
            <w:top w:val="none" w:sz="0" w:space="0" w:color="auto"/>
            <w:left w:val="none" w:sz="0" w:space="0" w:color="auto"/>
            <w:bottom w:val="none" w:sz="0" w:space="0" w:color="auto"/>
            <w:right w:val="none" w:sz="0" w:space="0" w:color="auto"/>
          </w:divBdr>
        </w:div>
        <w:div w:id="1658223194">
          <w:marLeft w:val="0"/>
          <w:marRight w:val="0"/>
          <w:marTop w:val="0"/>
          <w:marBottom w:val="0"/>
          <w:divBdr>
            <w:top w:val="none" w:sz="0" w:space="0" w:color="auto"/>
            <w:left w:val="none" w:sz="0" w:space="0" w:color="auto"/>
            <w:bottom w:val="none" w:sz="0" w:space="0" w:color="auto"/>
            <w:right w:val="none" w:sz="0" w:space="0" w:color="auto"/>
          </w:divBdr>
        </w:div>
        <w:div w:id="187918245">
          <w:marLeft w:val="0"/>
          <w:marRight w:val="0"/>
          <w:marTop w:val="0"/>
          <w:marBottom w:val="0"/>
          <w:divBdr>
            <w:top w:val="none" w:sz="0" w:space="0" w:color="auto"/>
            <w:left w:val="none" w:sz="0" w:space="0" w:color="auto"/>
            <w:bottom w:val="none" w:sz="0" w:space="0" w:color="auto"/>
            <w:right w:val="none" w:sz="0" w:space="0" w:color="auto"/>
          </w:divBdr>
        </w:div>
        <w:div w:id="971709057">
          <w:marLeft w:val="0"/>
          <w:marRight w:val="0"/>
          <w:marTop w:val="0"/>
          <w:marBottom w:val="0"/>
          <w:divBdr>
            <w:top w:val="none" w:sz="0" w:space="0" w:color="auto"/>
            <w:left w:val="none" w:sz="0" w:space="0" w:color="auto"/>
            <w:bottom w:val="none" w:sz="0" w:space="0" w:color="auto"/>
            <w:right w:val="none" w:sz="0" w:space="0" w:color="auto"/>
          </w:divBdr>
        </w:div>
        <w:div w:id="1193571473">
          <w:marLeft w:val="0"/>
          <w:marRight w:val="0"/>
          <w:marTop w:val="0"/>
          <w:marBottom w:val="0"/>
          <w:divBdr>
            <w:top w:val="none" w:sz="0" w:space="0" w:color="auto"/>
            <w:left w:val="none" w:sz="0" w:space="0" w:color="auto"/>
            <w:bottom w:val="none" w:sz="0" w:space="0" w:color="auto"/>
            <w:right w:val="none" w:sz="0" w:space="0" w:color="auto"/>
          </w:divBdr>
        </w:div>
        <w:div w:id="2103603364">
          <w:marLeft w:val="0"/>
          <w:marRight w:val="0"/>
          <w:marTop w:val="0"/>
          <w:marBottom w:val="0"/>
          <w:divBdr>
            <w:top w:val="none" w:sz="0" w:space="0" w:color="auto"/>
            <w:left w:val="none" w:sz="0" w:space="0" w:color="auto"/>
            <w:bottom w:val="none" w:sz="0" w:space="0" w:color="auto"/>
            <w:right w:val="none" w:sz="0" w:space="0" w:color="auto"/>
          </w:divBdr>
        </w:div>
        <w:div w:id="1885093552">
          <w:marLeft w:val="0"/>
          <w:marRight w:val="0"/>
          <w:marTop w:val="0"/>
          <w:marBottom w:val="0"/>
          <w:divBdr>
            <w:top w:val="none" w:sz="0" w:space="0" w:color="auto"/>
            <w:left w:val="none" w:sz="0" w:space="0" w:color="auto"/>
            <w:bottom w:val="none" w:sz="0" w:space="0" w:color="auto"/>
            <w:right w:val="none" w:sz="0" w:space="0" w:color="auto"/>
          </w:divBdr>
        </w:div>
        <w:div w:id="126706566">
          <w:marLeft w:val="0"/>
          <w:marRight w:val="0"/>
          <w:marTop w:val="0"/>
          <w:marBottom w:val="0"/>
          <w:divBdr>
            <w:top w:val="none" w:sz="0" w:space="0" w:color="auto"/>
            <w:left w:val="none" w:sz="0" w:space="0" w:color="auto"/>
            <w:bottom w:val="none" w:sz="0" w:space="0" w:color="auto"/>
            <w:right w:val="none" w:sz="0" w:space="0" w:color="auto"/>
          </w:divBdr>
        </w:div>
        <w:div w:id="919871300">
          <w:marLeft w:val="0"/>
          <w:marRight w:val="0"/>
          <w:marTop w:val="0"/>
          <w:marBottom w:val="0"/>
          <w:divBdr>
            <w:top w:val="none" w:sz="0" w:space="0" w:color="auto"/>
            <w:left w:val="none" w:sz="0" w:space="0" w:color="auto"/>
            <w:bottom w:val="none" w:sz="0" w:space="0" w:color="auto"/>
            <w:right w:val="none" w:sz="0" w:space="0" w:color="auto"/>
          </w:divBdr>
        </w:div>
        <w:div w:id="113989083">
          <w:marLeft w:val="0"/>
          <w:marRight w:val="0"/>
          <w:marTop w:val="0"/>
          <w:marBottom w:val="0"/>
          <w:divBdr>
            <w:top w:val="none" w:sz="0" w:space="0" w:color="auto"/>
            <w:left w:val="none" w:sz="0" w:space="0" w:color="auto"/>
            <w:bottom w:val="none" w:sz="0" w:space="0" w:color="auto"/>
            <w:right w:val="none" w:sz="0" w:space="0" w:color="auto"/>
          </w:divBdr>
        </w:div>
        <w:div w:id="1272400514">
          <w:marLeft w:val="0"/>
          <w:marRight w:val="0"/>
          <w:marTop w:val="0"/>
          <w:marBottom w:val="0"/>
          <w:divBdr>
            <w:top w:val="none" w:sz="0" w:space="0" w:color="auto"/>
            <w:left w:val="none" w:sz="0" w:space="0" w:color="auto"/>
            <w:bottom w:val="none" w:sz="0" w:space="0" w:color="auto"/>
            <w:right w:val="none" w:sz="0" w:space="0" w:color="auto"/>
          </w:divBdr>
        </w:div>
        <w:div w:id="1987927817">
          <w:marLeft w:val="0"/>
          <w:marRight w:val="0"/>
          <w:marTop w:val="0"/>
          <w:marBottom w:val="0"/>
          <w:divBdr>
            <w:top w:val="none" w:sz="0" w:space="0" w:color="auto"/>
            <w:left w:val="none" w:sz="0" w:space="0" w:color="auto"/>
            <w:bottom w:val="none" w:sz="0" w:space="0" w:color="auto"/>
            <w:right w:val="none" w:sz="0" w:space="0" w:color="auto"/>
          </w:divBdr>
        </w:div>
        <w:div w:id="1971742767">
          <w:marLeft w:val="0"/>
          <w:marRight w:val="0"/>
          <w:marTop w:val="0"/>
          <w:marBottom w:val="0"/>
          <w:divBdr>
            <w:top w:val="none" w:sz="0" w:space="0" w:color="auto"/>
            <w:left w:val="none" w:sz="0" w:space="0" w:color="auto"/>
            <w:bottom w:val="none" w:sz="0" w:space="0" w:color="auto"/>
            <w:right w:val="none" w:sz="0" w:space="0" w:color="auto"/>
          </w:divBdr>
        </w:div>
        <w:div w:id="70662761">
          <w:marLeft w:val="0"/>
          <w:marRight w:val="0"/>
          <w:marTop w:val="0"/>
          <w:marBottom w:val="0"/>
          <w:divBdr>
            <w:top w:val="none" w:sz="0" w:space="0" w:color="auto"/>
            <w:left w:val="none" w:sz="0" w:space="0" w:color="auto"/>
            <w:bottom w:val="none" w:sz="0" w:space="0" w:color="auto"/>
            <w:right w:val="none" w:sz="0" w:space="0" w:color="auto"/>
          </w:divBdr>
        </w:div>
        <w:div w:id="1891720262">
          <w:marLeft w:val="0"/>
          <w:marRight w:val="0"/>
          <w:marTop w:val="0"/>
          <w:marBottom w:val="0"/>
          <w:divBdr>
            <w:top w:val="none" w:sz="0" w:space="0" w:color="auto"/>
            <w:left w:val="none" w:sz="0" w:space="0" w:color="auto"/>
            <w:bottom w:val="none" w:sz="0" w:space="0" w:color="auto"/>
            <w:right w:val="none" w:sz="0" w:space="0" w:color="auto"/>
          </w:divBdr>
        </w:div>
        <w:div w:id="166756098">
          <w:marLeft w:val="0"/>
          <w:marRight w:val="0"/>
          <w:marTop w:val="0"/>
          <w:marBottom w:val="0"/>
          <w:divBdr>
            <w:top w:val="none" w:sz="0" w:space="0" w:color="auto"/>
            <w:left w:val="none" w:sz="0" w:space="0" w:color="auto"/>
            <w:bottom w:val="none" w:sz="0" w:space="0" w:color="auto"/>
            <w:right w:val="none" w:sz="0" w:space="0" w:color="auto"/>
          </w:divBdr>
        </w:div>
        <w:div w:id="411245426">
          <w:marLeft w:val="0"/>
          <w:marRight w:val="0"/>
          <w:marTop w:val="0"/>
          <w:marBottom w:val="0"/>
          <w:divBdr>
            <w:top w:val="none" w:sz="0" w:space="0" w:color="auto"/>
            <w:left w:val="none" w:sz="0" w:space="0" w:color="auto"/>
            <w:bottom w:val="none" w:sz="0" w:space="0" w:color="auto"/>
            <w:right w:val="none" w:sz="0" w:space="0" w:color="auto"/>
          </w:divBdr>
        </w:div>
        <w:div w:id="1989043733">
          <w:marLeft w:val="0"/>
          <w:marRight w:val="0"/>
          <w:marTop w:val="0"/>
          <w:marBottom w:val="0"/>
          <w:divBdr>
            <w:top w:val="none" w:sz="0" w:space="0" w:color="auto"/>
            <w:left w:val="none" w:sz="0" w:space="0" w:color="auto"/>
            <w:bottom w:val="none" w:sz="0" w:space="0" w:color="auto"/>
            <w:right w:val="none" w:sz="0" w:space="0" w:color="auto"/>
          </w:divBdr>
        </w:div>
        <w:div w:id="1672947168">
          <w:marLeft w:val="0"/>
          <w:marRight w:val="0"/>
          <w:marTop w:val="0"/>
          <w:marBottom w:val="0"/>
          <w:divBdr>
            <w:top w:val="none" w:sz="0" w:space="0" w:color="auto"/>
            <w:left w:val="none" w:sz="0" w:space="0" w:color="auto"/>
            <w:bottom w:val="none" w:sz="0" w:space="0" w:color="auto"/>
            <w:right w:val="none" w:sz="0" w:space="0" w:color="auto"/>
          </w:divBdr>
        </w:div>
        <w:div w:id="241380111">
          <w:marLeft w:val="0"/>
          <w:marRight w:val="0"/>
          <w:marTop w:val="0"/>
          <w:marBottom w:val="0"/>
          <w:divBdr>
            <w:top w:val="none" w:sz="0" w:space="0" w:color="auto"/>
            <w:left w:val="none" w:sz="0" w:space="0" w:color="auto"/>
            <w:bottom w:val="none" w:sz="0" w:space="0" w:color="auto"/>
            <w:right w:val="none" w:sz="0" w:space="0" w:color="auto"/>
          </w:divBdr>
        </w:div>
        <w:div w:id="2085489480">
          <w:marLeft w:val="0"/>
          <w:marRight w:val="0"/>
          <w:marTop w:val="0"/>
          <w:marBottom w:val="0"/>
          <w:divBdr>
            <w:top w:val="none" w:sz="0" w:space="0" w:color="auto"/>
            <w:left w:val="none" w:sz="0" w:space="0" w:color="auto"/>
            <w:bottom w:val="none" w:sz="0" w:space="0" w:color="auto"/>
            <w:right w:val="none" w:sz="0" w:space="0" w:color="auto"/>
          </w:divBdr>
        </w:div>
        <w:div w:id="1528911727">
          <w:marLeft w:val="0"/>
          <w:marRight w:val="0"/>
          <w:marTop w:val="0"/>
          <w:marBottom w:val="0"/>
          <w:divBdr>
            <w:top w:val="none" w:sz="0" w:space="0" w:color="auto"/>
            <w:left w:val="none" w:sz="0" w:space="0" w:color="auto"/>
            <w:bottom w:val="none" w:sz="0" w:space="0" w:color="auto"/>
            <w:right w:val="none" w:sz="0" w:space="0" w:color="auto"/>
          </w:divBdr>
        </w:div>
        <w:div w:id="1903297657">
          <w:marLeft w:val="0"/>
          <w:marRight w:val="0"/>
          <w:marTop w:val="0"/>
          <w:marBottom w:val="0"/>
          <w:divBdr>
            <w:top w:val="none" w:sz="0" w:space="0" w:color="auto"/>
            <w:left w:val="none" w:sz="0" w:space="0" w:color="auto"/>
            <w:bottom w:val="none" w:sz="0" w:space="0" w:color="auto"/>
            <w:right w:val="none" w:sz="0" w:space="0" w:color="auto"/>
          </w:divBdr>
        </w:div>
        <w:div w:id="326830738">
          <w:marLeft w:val="0"/>
          <w:marRight w:val="0"/>
          <w:marTop w:val="0"/>
          <w:marBottom w:val="0"/>
          <w:divBdr>
            <w:top w:val="none" w:sz="0" w:space="0" w:color="auto"/>
            <w:left w:val="none" w:sz="0" w:space="0" w:color="auto"/>
            <w:bottom w:val="none" w:sz="0" w:space="0" w:color="auto"/>
            <w:right w:val="none" w:sz="0" w:space="0" w:color="auto"/>
          </w:divBdr>
        </w:div>
        <w:div w:id="21563210">
          <w:marLeft w:val="0"/>
          <w:marRight w:val="0"/>
          <w:marTop w:val="0"/>
          <w:marBottom w:val="0"/>
          <w:divBdr>
            <w:top w:val="none" w:sz="0" w:space="0" w:color="auto"/>
            <w:left w:val="none" w:sz="0" w:space="0" w:color="auto"/>
            <w:bottom w:val="none" w:sz="0" w:space="0" w:color="auto"/>
            <w:right w:val="none" w:sz="0" w:space="0" w:color="auto"/>
          </w:divBdr>
        </w:div>
        <w:div w:id="681395194">
          <w:marLeft w:val="0"/>
          <w:marRight w:val="0"/>
          <w:marTop w:val="0"/>
          <w:marBottom w:val="0"/>
          <w:divBdr>
            <w:top w:val="none" w:sz="0" w:space="0" w:color="auto"/>
            <w:left w:val="none" w:sz="0" w:space="0" w:color="auto"/>
            <w:bottom w:val="none" w:sz="0" w:space="0" w:color="auto"/>
            <w:right w:val="none" w:sz="0" w:space="0" w:color="auto"/>
          </w:divBdr>
        </w:div>
        <w:div w:id="1515261819">
          <w:marLeft w:val="0"/>
          <w:marRight w:val="0"/>
          <w:marTop w:val="0"/>
          <w:marBottom w:val="0"/>
          <w:divBdr>
            <w:top w:val="none" w:sz="0" w:space="0" w:color="auto"/>
            <w:left w:val="none" w:sz="0" w:space="0" w:color="auto"/>
            <w:bottom w:val="none" w:sz="0" w:space="0" w:color="auto"/>
            <w:right w:val="none" w:sz="0" w:space="0" w:color="auto"/>
          </w:divBdr>
        </w:div>
        <w:div w:id="1828279907">
          <w:marLeft w:val="0"/>
          <w:marRight w:val="0"/>
          <w:marTop w:val="0"/>
          <w:marBottom w:val="0"/>
          <w:divBdr>
            <w:top w:val="none" w:sz="0" w:space="0" w:color="auto"/>
            <w:left w:val="none" w:sz="0" w:space="0" w:color="auto"/>
            <w:bottom w:val="none" w:sz="0" w:space="0" w:color="auto"/>
            <w:right w:val="none" w:sz="0" w:space="0" w:color="auto"/>
          </w:divBdr>
        </w:div>
        <w:div w:id="882013666">
          <w:marLeft w:val="0"/>
          <w:marRight w:val="0"/>
          <w:marTop w:val="0"/>
          <w:marBottom w:val="0"/>
          <w:divBdr>
            <w:top w:val="none" w:sz="0" w:space="0" w:color="auto"/>
            <w:left w:val="none" w:sz="0" w:space="0" w:color="auto"/>
            <w:bottom w:val="none" w:sz="0" w:space="0" w:color="auto"/>
            <w:right w:val="none" w:sz="0" w:space="0" w:color="auto"/>
          </w:divBdr>
        </w:div>
        <w:div w:id="73745145">
          <w:marLeft w:val="0"/>
          <w:marRight w:val="0"/>
          <w:marTop w:val="0"/>
          <w:marBottom w:val="0"/>
          <w:divBdr>
            <w:top w:val="none" w:sz="0" w:space="0" w:color="auto"/>
            <w:left w:val="none" w:sz="0" w:space="0" w:color="auto"/>
            <w:bottom w:val="none" w:sz="0" w:space="0" w:color="auto"/>
            <w:right w:val="none" w:sz="0" w:space="0" w:color="auto"/>
          </w:divBdr>
        </w:div>
        <w:div w:id="1721129759">
          <w:marLeft w:val="0"/>
          <w:marRight w:val="0"/>
          <w:marTop w:val="0"/>
          <w:marBottom w:val="0"/>
          <w:divBdr>
            <w:top w:val="none" w:sz="0" w:space="0" w:color="auto"/>
            <w:left w:val="none" w:sz="0" w:space="0" w:color="auto"/>
            <w:bottom w:val="none" w:sz="0" w:space="0" w:color="auto"/>
            <w:right w:val="none" w:sz="0" w:space="0" w:color="auto"/>
          </w:divBdr>
        </w:div>
        <w:div w:id="1724864570">
          <w:marLeft w:val="0"/>
          <w:marRight w:val="0"/>
          <w:marTop w:val="0"/>
          <w:marBottom w:val="0"/>
          <w:divBdr>
            <w:top w:val="none" w:sz="0" w:space="0" w:color="auto"/>
            <w:left w:val="none" w:sz="0" w:space="0" w:color="auto"/>
            <w:bottom w:val="none" w:sz="0" w:space="0" w:color="auto"/>
            <w:right w:val="none" w:sz="0" w:space="0" w:color="auto"/>
          </w:divBdr>
        </w:div>
        <w:div w:id="1456558187">
          <w:marLeft w:val="0"/>
          <w:marRight w:val="0"/>
          <w:marTop w:val="0"/>
          <w:marBottom w:val="0"/>
          <w:divBdr>
            <w:top w:val="none" w:sz="0" w:space="0" w:color="auto"/>
            <w:left w:val="none" w:sz="0" w:space="0" w:color="auto"/>
            <w:bottom w:val="none" w:sz="0" w:space="0" w:color="auto"/>
            <w:right w:val="none" w:sz="0" w:space="0" w:color="auto"/>
          </w:divBdr>
        </w:div>
        <w:div w:id="671418518">
          <w:marLeft w:val="0"/>
          <w:marRight w:val="0"/>
          <w:marTop w:val="0"/>
          <w:marBottom w:val="0"/>
          <w:divBdr>
            <w:top w:val="none" w:sz="0" w:space="0" w:color="auto"/>
            <w:left w:val="none" w:sz="0" w:space="0" w:color="auto"/>
            <w:bottom w:val="none" w:sz="0" w:space="0" w:color="auto"/>
            <w:right w:val="none" w:sz="0" w:space="0" w:color="auto"/>
          </w:divBdr>
        </w:div>
        <w:div w:id="1558319148">
          <w:marLeft w:val="0"/>
          <w:marRight w:val="0"/>
          <w:marTop w:val="0"/>
          <w:marBottom w:val="0"/>
          <w:divBdr>
            <w:top w:val="none" w:sz="0" w:space="0" w:color="auto"/>
            <w:left w:val="none" w:sz="0" w:space="0" w:color="auto"/>
            <w:bottom w:val="none" w:sz="0" w:space="0" w:color="auto"/>
            <w:right w:val="none" w:sz="0" w:space="0" w:color="auto"/>
          </w:divBdr>
        </w:div>
        <w:div w:id="1940478122">
          <w:marLeft w:val="0"/>
          <w:marRight w:val="0"/>
          <w:marTop w:val="0"/>
          <w:marBottom w:val="0"/>
          <w:divBdr>
            <w:top w:val="none" w:sz="0" w:space="0" w:color="auto"/>
            <w:left w:val="none" w:sz="0" w:space="0" w:color="auto"/>
            <w:bottom w:val="none" w:sz="0" w:space="0" w:color="auto"/>
            <w:right w:val="none" w:sz="0" w:space="0" w:color="auto"/>
          </w:divBdr>
        </w:div>
        <w:div w:id="324863182">
          <w:marLeft w:val="0"/>
          <w:marRight w:val="0"/>
          <w:marTop w:val="0"/>
          <w:marBottom w:val="0"/>
          <w:divBdr>
            <w:top w:val="none" w:sz="0" w:space="0" w:color="auto"/>
            <w:left w:val="none" w:sz="0" w:space="0" w:color="auto"/>
            <w:bottom w:val="none" w:sz="0" w:space="0" w:color="auto"/>
            <w:right w:val="none" w:sz="0" w:space="0" w:color="auto"/>
          </w:divBdr>
        </w:div>
        <w:div w:id="1707948782">
          <w:marLeft w:val="0"/>
          <w:marRight w:val="0"/>
          <w:marTop w:val="0"/>
          <w:marBottom w:val="0"/>
          <w:divBdr>
            <w:top w:val="none" w:sz="0" w:space="0" w:color="auto"/>
            <w:left w:val="none" w:sz="0" w:space="0" w:color="auto"/>
            <w:bottom w:val="none" w:sz="0" w:space="0" w:color="auto"/>
            <w:right w:val="none" w:sz="0" w:space="0" w:color="auto"/>
          </w:divBdr>
        </w:div>
      </w:divsChild>
    </w:div>
    <w:div w:id="1465734213">
      <w:bodyDiv w:val="1"/>
      <w:marLeft w:val="0"/>
      <w:marRight w:val="0"/>
      <w:marTop w:val="0"/>
      <w:marBottom w:val="0"/>
      <w:divBdr>
        <w:top w:val="none" w:sz="0" w:space="0" w:color="auto"/>
        <w:left w:val="none" w:sz="0" w:space="0" w:color="auto"/>
        <w:bottom w:val="none" w:sz="0" w:space="0" w:color="auto"/>
        <w:right w:val="none" w:sz="0" w:space="0" w:color="auto"/>
      </w:divBdr>
    </w:div>
    <w:div w:id="1471902072">
      <w:bodyDiv w:val="1"/>
      <w:marLeft w:val="0"/>
      <w:marRight w:val="0"/>
      <w:marTop w:val="0"/>
      <w:marBottom w:val="0"/>
      <w:divBdr>
        <w:top w:val="none" w:sz="0" w:space="0" w:color="auto"/>
        <w:left w:val="none" w:sz="0" w:space="0" w:color="auto"/>
        <w:bottom w:val="none" w:sz="0" w:space="0" w:color="auto"/>
        <w:right w:val="none" w:sz="0" w:space="0" w:color="auto"/>
      </w:divBdr>
    </w:div>
    <w:div w:id="1486895715">
      <w:bodyDiv w:val="1"/>
      <w:marLeft w:val="0"/>
      <w:marRight w:val="0"/>
      <w:marTop w:val="0"/>
      <w:marBottom w:val="0"/>
      <w:divBdr>
        <w:top w:val="none" w:sz="0" w:space="0" w:color="auto"/>
        <w:left w:val="none" w:sz="0" w:space="0" w:color="auto"/>
        <w:bottom w:val="none" w:sz="0" w:space="0" w:color="auto"/>
        <w:right w:val="none" w:sz="0" w:space="0" w:color="auto"/>
      </w:divBdr>
    </w:div>
    <w:div w:id="1498959367">
      <w:bodyDiv w:val="1"/>
      <w:marLeft w:val="0"/>
      <w:marRight w:val="0"/>
      <w:marTop w:val="0"/>
      <w:marBottom w:val="0"/>
      <w:divBdr>
        <w:top w:val="none" w:sz="0" w:space="0" w:color="auto"/>
        <w:left w:val="none" w:sz="0" w:space="0" w:color="auto"/>
        <w:bottom w:val="none" w:sz="0" w:space="0" w:color="auto"/>
        <w:right w:val="none" w:sz="0" w:space="0" w:color="auto"/>
      </w:divBdr>
    </w:div>
    <w:div w:id="1506751446">
      <w:bodyDiv w:val="1"/>
      <w:marLeft w:val="0"/>
      <w:marRight w:val="0"/>
      <w:marTop w:val="0"/>
      <w:marBottom w:val="0"/>
      <w:divBdr>
        <w:top w:val="none" w:sz="0" w:space="0" w:color="auto"/>
        <w:left w:val="none" w:sz="0" w:space="0" w:color="auto"/>
        <w:bottom w:val="none" w:sz="0" w:space="0" w:color="auto"/>
        <w:right w:val="none" w:sz="0" w:space="0" w:color="auto"/>
      </w:divBdr>
    </w:div>
    <w:div w:id="1507548607">
      <w:bodyDiv w:val="1"/>
      <w:marLeft w:val="0"/>
      <w:marRight w:val="0"/>
      <w:marTop w:val="0"/>
      <w:marBottom w:val="0"/>
      <w:divBdr>
        <w:top w:val="none" w:sz="0" w:space="0" w:color="auto"/>
        <w:left w:val="none" w:sz="0" w:space="0" w:color="auto"/>
        <w:bottom w:val="none" w:sz="0" w:space="0" w:color="auto"/>
        <w:right w:val="none" w:sz="0" w:space="0" w:color="auto"/>
      </w:divBdr>
    </w:div>
    <w:div w:id="1513841130">
      <w:bodyDiv w:val="1"/>
      <w:marLeft w:val="0"/>
      <w:marRight w:val="0"/>
      <w:marTop w:val="0"/>
      <w:marBottom w:val="0"/>
      <w:divBdr>
        <w:top w:val="none" w:sz="0" w:space="0" w:color="auto"/>
        <w:left w:val="none" w:sz="0" w:space="0" w:color="auto"/>
        <w:bottom w:val="none" w:sz="0" w:space="0" w:color="auto"/>
        <w:right w:val="none" w:sz="0" w:space="0" w:color="auto"/>
      </w:divBdr>
    </w:div>
    <w:div w:id="1530025439">
      <w:bodyDiv w:val="1"/>
      <w:marLeft w:val="0"/>
      <w:marRight w:val="0"/>
      <w:marTop w:val="0"/>
      <w:marBottom w:val="0"/>
      <w:divBdr>
        <w:top w:val="none" w:sz="0" w:space="0" w:color="auto"/>
        <w:left w:val="none" w:sz="0" w:space="0" w:color="auto"/>
        <w:bottom w:val="none" w:sz="0" w:space="0" w:color="auto"/>
        <w:right w:val="none" w:sz="0" w:space="0" w:color="auto"/>
      </w:divBdr>
    </w:div>
    <w:div w:id="1540361177">
      <w:bodyDiv w:val="1"/>
      <w:marLeft w:val="0"/>
      <w:marRight w:val="0"/>
      <w:marTop w:val="0"/>
      <w:marBottom w:val="0"/>
      <w:divBdr>
        <w:top w:val="none" w:sz="0" w:space="0" w:color="auto"/>
        <w:left w:val="none" w:sz="0" w:space="0" w:color="auto"/>
        <w:bottom w:val="none" w:sz="0" w:space="0" w:color="auto"/>
        <w:right w:val="none" w:sz="0" w:space="0" w:color="auto"/>
      </w:divBdr>
    </w:div>
    <w:div w:id="1544246116">
      <w:bodyDiv w:val="1"/>
      <w:marLeft w:val="0"/>
      <w:marRight w:val="0"/>
      <w:marTop w:val="0"/>
      <w:marBottom w:val="0"/>
      <w:divBdr>
        <w:top w:val="none" w:sz="0" w:space="0" w:color="auto"/>
        <w:left w:val="none" w:sz="0" w:space="0" w:color="auto"/>
        <w:bottom w:val="none" w:sz="0" w:space="0" w:color="auto"/>
        <w:right w:val="none" w:sz="0" w:space="0" w:color="auto"/>
      </w:divBdr>
    </w:div>
    <w:div w:id="1545484341">
      <w:bodyDiv w:val="1"/>
      <w:marLeft w:val="0"/>
      <w:marRight w:val="0"/>
      <w:marTop w:val="0"/>
      <w:marBottom w:val="0"/>
      <w:divBdr>
        <w:top w:val="none" w:sz="0" w:space="0" w:color="auto"/>
        <w:left w:val="none" w:sz="0" w:space="0" w:color="auto"/>
        <w:bottom w:val="none" w:sz="0" w:space="0" w:color="auto"/>
        <w:right w:val="none" w:sz="0" w:space="0" w:color="auto"/>
      </w:divBdr>
    </w:div>
    <w:div w:id="1563054133">
      <w:bodyDiv w:val="1"/>
      <w:marLeft w:val="0"/>
      <w:marRight w:val="0"/>
      <w:marTop w:val="0"/>
      <w:marBottom w:val="0"/>
      <w:divBdr>
        <w:top w:val="none" w:sz="0" w:space="0" w:color="auto"/>
        <w:left w:val="none" w:sz="0" w:space="0" w:color="auto"/>
        <w:bottom w:val="none" w:sz="0" w:space="0" w:color="auto"/>
        <w:right w:val="none" w:sz="0" w:space="0" w:color="auto"/>
      </w:divBdr>
    </w:div>
    <w:div w:id="1566985396">
      <w:bodyDiv w:val="1"/>
      <w:marLeft w:val="0"/>
      <w:marRight w:val="0"/>
      <w:marTop w:val="0"/>
      <w:marBottom w:val="0"/>
      <w:divBdr>
        <w:top w:val="none" w:sz="0" w:space="0" w:color="auto"/>
        <w:left w:val="none" w:sz="0" w:space="0" w:color="auto"/>
        <w:bottom w:val="none" w:sz="0" w:space="0" w:color="auto"/>
        <w:right w:val="none" w:sz="0" w:space="0" w:color="auto"/>
      </w:divBdr>
    </w:div>
    <w:div w:id="1584072842">
      <w:bodyDiv w:val="1"/>
      <w:marLeft w:val="0"/>
      <w:marRight w:val="0"/>
      <w:marTop w:val="0"/>
      <w:marBottom w:val="0"/>
      <w:divBdr>
        <w:top w:val="none" w:sz="0" w:space="0" w:color="auto"/>
        <w:left w:val="none" w:sz="0" w:space="0" w:color="auto"/>
        <w:bottom w:val="none" w:sz="0" w:space="0" w:color="auto"/>
        <w:right w:val="none" w:sz="0" w:space="0" w:color="auto"/>
      </w:divBdr>
    </w:div>
    <w:div w:id="1595362225">
      <w:bodyDiv w:val="1"/>
      <w:marLeft w:val="0"/>
      <w:marRight w:val="0"/>
      <w:marTop w:val="0"/>
      <w:marBottom w:val="0"/>
      <w:divBdr>
        <w:top w:val="none" w:sz="0" w:space="0" w:color="auto"/>
        <w:left w:val="none" w:sz="0" w:space="0" w:color="auto"/>
        <w:bottom w:val="none" w:sz="0" w:space="0" w:color="auto"/>
        <w:right w:val="none" w:sz="0" w:space="0" w:color="auto"/>
      </w:divBdr>
    </w:div>
    <w:div w:id="1598831121">
      <w:bodyDiv w:val="1"/>
      <w:marLeft w:val="0"/>
      <w:marRight w:val="0"/>
      <w:marTop w:val="0"/>
      <w:marBottom w:val="0"/>
      <w:divBdr>
        <w:top w:val="none" w:sz="0" w:space="0" w:color="auto"/>
        <w:left w:val="none" w:sz="0" w:space="0" w:color="auto"/>
        <w:bottom w:val="none" w:sz="0" w:space="0" w:color="auto"/>
        <w:right w:val="none" w:sz="0" w:space="0" w:color="auto"/>
      </w:divBdr>
    </w:div>
    <w:div w:id="1606767034">
      <w:bodyDiv w:val="1"/>
      <w:marLeft w:val="0"/>
      <w:marRight w:val="0"/>
      <w:marTop w:val="0"/>
      <w:marBottom w:val="0"/>
      <w:divBdr>
        <w:top w:val="none" w:sz="0" w:space="0" w:color="auto"/>
        <w:left w:val="none" w:sz="0" w:space="0" w:color="auto"/>
        <w:bottom w:val="none" w:sz="0" w:space="0" w:color="auto"/>
        <w:right w:val="none" w:sz="0" w:space="0" w:color="auto"/>
      </w:divBdr>
    </w:div>
    <w:div w:id="1610622717">
      <w:bodyDiv w:val="1"/>
      <w:marLeft w:val="0"/>
      <w:marRight w:val="0"/>
      <w:marTop w:val="0"/>
      <w:marBottom w:val="0"/>
      <w:divBdr>
        <w:top w:val="none" w:sz="0" w:space="0" w:color="auto"/>
        <w:left w:val="none" w:sz="0" w:space="0" w:color="auto"/>
        <w:bottom w:val="none" w:sz="0" w:space="0" w:color="auto"/>
        <w:right w:val="none" w:sz="0" w:space="0" w:color="auto"/>
      </w:divBdr>
    </w:div>
    <w:div w:id="1620645048">
      <w:bodyDiv w:val="1"/>
      <w:marLeft w:val="0"/>
      <w:marRight w:val="0"/>
      <w:marTop w:val="0"/>
      <w:marBottom w:val="0"/>
      <w:divBdr>
        <w:top w:val="none" w:sz="0" w:space="0" w:color="auto"/>
        <w:left w:val="none" w:sz="0" w:space="0" w:color="auto"/>
        <w:bottom w:val="none" w:sz="0" w:space="0" w:color="auto"/>
        <w:right w:val="none" w:sz="0" w:space="0" w:color="auto"/>
      </w:divBdr>
    </w:div>
    <w:div w:id="1629900104">
      <w:bodyDiv w:val="1"/>
      <w:marLeft w:val="0"/>
      <w:marRight w:val="0"/>
      <w:marTop w:val="0"/>
      <w:marBottom w:val="0"/>
      <w:divBdr>
        <w:top w:val="none" w:sz="0" w:space="0" w:color="auto"/>
        <w:left w:val="none" w:sz="0" w:space="0" w:color="auto"/>
        <w:bottom w:val="none" w:sz="0" w:space="0" w:color="auto"/>
        <w:right w:val="none" w:sz="0" w:space="0" w:color="auto"/>
      </w:divBdr>
    </w:div>
    <w:div w:id="1638801064">
      <w:bodyDiv w:val="1"/>
      <w:marLeft w:val="0"/>
      <w:marRight w:val="0"/>
      <w:marTop w:val="0"/>
      <w:marBottom w:val="0"/>
      <w:divBdr>
        <w:top w:val="none" w:sz="0" w:space="0" w:color="auto"/>
        <w:left w:val="none" w:sz="0" w:space="0" w:color="auto"/>
        <w:bottom w:val="none" w:sz="0" w:space="0" w:color="auto"/>
        <w:right w:val="none" w:sz="0" w:space="0" w:color="auto"/>
      </w:divBdr>
    </w:div>
    <w:div w:id="1671562289">
      <w:bodyDiv w:val="1"/>
      <w:marLeft w:val="0"/>
      <w:marRight w:val="0"/>
      <w:marTop w:val="0"/>
      <w:marBottom w:val="0"/>
      <w:divBdr>
        <w:top w:val="none" w:sz="0" w:space="0" w:color="auto"/>
        <w:left w:val="none" w:sz="0" w:space="0" w:color="auto"/>
        <w:bottom w:val="none" w:sz="0" w:space="0" w:color="auto"/>
        <w:right w:val="none" w:sz="0" w:space="0" w:color="auto"/>
      </w:divBdr>
    </w:div>
    <w:div w:id="1696299301">
      <w:bodyDiv w:val="1"/>
      <w:marLeft w:val="0"/>
      <w:marRight w:val="0"/>
      <w:marTop w:val="0"/>
      <w:marBottom w:val="0"/>
      <w:divBdr>
        <w:top w:val="none" w:sz="0" w:space="0" w:color="auto"/>
        <w:left w:val="none" w:sz="0" w:space="0" w:color="auto"/>
        <w:bottom w:val="none" w:sz="0" w:space="0" w:color="auto"/>
        <w:right w:val="none" w:sz="0" w:space="0" w:color="auto"/>
      </w:divBdr>
    </w:div>
    <w:div w:id="1720206109">
      <w:bodyDiv w:val="1"/>
      <w:marLeft w:val="0"/>
      <w:marRight w:val="0"/>
      <w:marTop w:val="0"/>
      <w:marBottom w:val="0"/>
      <w:divBdr>
        <w:top w:val="none" w:sz="0" w:space="0" w:color="auto"/>
        <w:left w:val="none" w:sz="0" w:space="0" w:color="auto"/>
        <w:bottom w:val="none" w:sz="0" w:space="0" w:color="auto"/>
        <w:right w:val="none" w:sz="0" w:space="0" w:color="auto"/>
      </w:divBdr>
    </w:div>
    <w:div w:id="1728724181">
      <w:bodyDiv w:val="1"/>
      <w:marLeft w:val="0"/>
      <w:marRight w:val="0"/>
      <w:marTop w:val="0"/>
      <w:marBottom w:val="0"/>
      <w:divBdr>
        <w:top w:val="none" w:sz="0" w:space="0" w:color="auto"/>
        <w:left w:val="none" w:sz="0" w:space="0" w:color="auto"/>
        <w:bottom w:val="none" w:sz="0" w:space="0" w:color="auto"/>
        <w:right w:val="none" w:sz="0" w:space="0" w:color="auto"/>
      </w:divBdr>
    </w:div>
    <w:div w:id="1731689347">
      <w:bodyDiv w:val="1"/>
      <w:marLeft w:val="0"/>
      <w:marRight w:val="0"/>
      <w:marTop w:val="0"/>
      <w:marBottom w:val="0"/>
      <w:divBdr>
        <w:top w:val="none" w:sz="0" w:space="0" w:color="auto"/>
        <w:left w:val="none" w:sz="0" w:space="0" w:color="auto"/>
        <w:bottom w:val="none" w:sz="0" w:space="0" w:color="auto"/>
        <w:right w:val="none" w:sz="0" w:space="0" w:color="auto"/>
      </w:divBdr>
      <w:divsChild>
        <w:div w:id="1703433071">
          <w:marLeft w:val="0"/>
          <w:marRight w:val="0"/>
          <w:marTop w:val="0"/>
          <w:marBottom w:val="0"/>
          <w:divBdr>
            <w:top w:val="none" w:sz="0" w:space="0" w:color="auto"/>
            <w:left w:val="none" w:sz="0" w:space="0" w:color="auto"/>
            <w:bottom w:val="none" w:sz="0" w:space="0" w:color="auto"/>
            <w:right w:val="none" w:sz="0" w:space="0" w:color="auto"/>
          </w:divBdr>
        </w:div>
        <w:div w:id="1570731952">
          <w:marLeft w:val="0"/>
          <w:marRight w:val="0"/>
          <w:marTop w:val="0"/>
          <w:marBottom w:val="0"/>
          <w:divBdr>
            <w:top w:val="none" w:sz="0" w:space="0" w:color="auto"/>
            <w:left w:val="none" w:sz="0" w:space="0" w:color="auto"/>
            <w:bottom w:val="none" w:sz="0" w:space="0" w:color="auto"/>
            <w:right w:val="none" w:sz="0" w:space="0" w:color="auto"/>
          </w:divBdr>
        </w:div>
        <w:div w:id="896087665">
          <w:marLeft w:val="0"/>
          <w:marRight w:val="0"/>
          <w:marTop w:val="0"/>
          <w:marBottom w:val="0"/>
          <w:divBdr>
            <w:top w:val="none" w:sz="0" w:space="0" w:color="auto"/>
            <w:left w:val="none" w:sz="0" w:space="0" w:color="auto"/>
            <w:bottom w:val="none" w:sz="0" w:space="0" w:color="auto"/>
            <w:right w:val="none" w:sz="0" w:space="0" w:color="auto"/>
          </w:divBdr>
        </w:div>
        <w:div w:id="318653914">
          <w:marLeft w:val="0"/>
          <w:marRight w:val="0"/>
          <w:marTop w:val="0"/>
          <w:marBottom w:val="0"/>
          <w:divBdr>
            <w:top w:val="none" w:sz="0" w:space="0" w:color="auto"/>
            <w:left w:val="none" w:sz="0" w:space="0" w:color="auto"/>
            <w:bottom w:val="none" w:sz="0" w:space="0" w:color="auto"/>
            <w:right w:val="none" w:sz="0" w:space="0" w:color="auto"/>
          </w:divBdr>
        </w:div>
        <w:div w:id="1478492341">
          <w:marLeft w:val="0"/>
          <w:marRight w:val="0"/>
          <w:marTop w:val="0"/>
          <w:marBottom w:val="0"/>
          <w:divBdr>
            <w:top w:val="none" w:sz="0" w:space="0" w:color="auto"/>
            <w:left w:val="none" w:sz="0" w:space="0" w:color="auto"/>
            <w:bottom w:val="none" w:sz="0" w:space="0" w:color="auto"/>
            <w:right w:val="none" w:sz="0" w:space="0" w:color="auto"/>
          </w:divBdr>
        </w:div>
        <w:div w:id="573318156">
          <w:marLeft w:val="0"/>
          <w:marRight w:val="0"/>
          <w:marTop w:val="0"/>
          <w:marBottom w:val="0"/>
          <w:divBdr>
            <w:top w:val="none" w:sz="0" w:space="0" w:color="auto"/>
            <w:left w:val="none" w:sz="0" w:space="0" w:color="auto"/>
            <w:bottom w:val="none" w:sz="0" w:space="0" w:color="auto"/>
            <w:right w:val="none" w:sz="0" w:space="0" w:color="auto"/>
          </w:divBdr>
        </w:div>
        <w:div w:id="2121291551">
          <w:marLeft w:val="0"/>
          <w:marRight w:val="0"/>
          <w:marTop w:val="0"/>
          <w:marBottom w:val="0"/>
          <w:divBdr>
            <w:top w:val="none" w:sz="0" w:space="0" w:color="auto"/>
            <w:left w:val="none" w:sz="0" w:space="0" w:color="auto"/>
            <w:bottom w:val="none" w:sz="0" w:space="0" w:color="auto"/>
            <w:right w:val="none" w:sz="0" w:space="0" w:color="auto"/>
          </w:divBdr>
        </w:div>
        <w:div w:id="1764959560">
          <w:marLeft w:val="0"/>
          <w:marRight w:val="0"/>
          <w:marTop w:val="0"/>
          <w:marBottom w:val="0"/>
          <w:divBdr>
            <w:top w:val="none" w:sz="0" w:space="0" w:color="auto"/>
            <w:left w:val="none" w:sz="0" w:space="0" w:color="auto"/>
            <w:bottom w:val="none" w:sz="0" w:space="0" w:color="auto"/>
            <w:right w:val="none" w:sz="0" w:space="0" w:color="auto"/>
          </w:divBdr>
        </w:div>
        <w:div w:id="1471049976">
          <w:marLeft w:val="0"/>
          <w:marRight w:val="0"/>
          <w:marTop w:val="0"/>
          <w:marBottom w:val="0"/>
          <w:divBdr>
            <w:top w:val="none" w:sz="0" w:space="0" w:color="auto"/>
            <w:left w:val="none" w:sz="0" w:space="0" w:color="auto"/>
            <w:bottom w:val="none" w:sz="0" w:space="0" w:color="auto"/>
            <w:right w:val="none" w:sz="0" w:space="0" w:color="auto"/>
          </w:divBdr>
        </w:div>
        <w:div w:id="2046516800">
          <w:marLeft w:val="0"/>
          <w:marRight w:val="0"/>
          <w:marTop w:val="0"/>
          <w:marBottom w:val="0"/>
          <w:divBdr>
            <w:top w:val="none" w:sz="0" w:space="0" w:color="auto"/>
            <w:left w:val="none" w:sz="0" w:space="0" w:color="auto"/>
            <w:bottom w:val="none" w:sz="0" w:space="0" w:color="auto"/>
            <w:right w:val="none" w:sz="0" w:space="0" w:color="auto"/>
          </w:divBdr>
        </w:div>
        <w:div w:id="1723170686">
          <w:marLeft w:val="0"/>
          <w:marRight w:val="0"/>
          <w:marTop w:val="0"/>
          <w:marBottom w:val="0"/>
          <w:divBdr>
            <w:top w:val="none" w:sz="0" w:space="0" w:color="auto"/>
            <w:left w:val="none" w:sz="0" w:space="0" w:color="auto"/>
            <w:bottom w:val="none" w:sz="0" w:space="0" w:color="auto"/>
            <w:right w:val="none" w:sz="0" w:space="0" w:color="auto"/>
          </w:divBdr>
        </w:div>
        <w:div w:id="811681404">
          <w:marLeft w:val="0"/>
          <w:marRight w:val="0"/>
          <w:marTop w:val="0"/>
          <w:marBottom w:val="0"/>
          <w:divBdr>
            <w:top w:val="none" w:sz="0" w:space="0" w:color="auto"/>
            <w:left w:val="none" w:sz="0" w:space="0" w:color="auto"/>
            <w:bottom w:val="none" w:sz="0" w:space="0" w:color="auto"/>
            <w:right w:val="none" w:sz="0" w:space="0" w:color="auto"/>
          </w:divBdr>
        </w:div>
        <w:div w:id="560748424">
          <w:marLeft w:val="0"/>
          <w:marRight w:val="0"/>
          <w:marTop w:val="0"/>
          <w:marBottom w:val="0"/>
          <w:divBdr>
            <w:top w:val="none" w:sz="0" w:space="0" w:color="auto"/>
            <w:left w:val="none" w:sz="0" w:space="0" w:color="auto"/>
            <w:bottom w:val="none" w:sz="0" w:space="0" w:color="auto"/>
            <w:right w:val="none" w:sz="0" w:space="0" w:color="auto"/>
          </w:divBdr>
        </w:div>
        <w:div w:id="190802288">
          <w:marLeft w:val="0"/>
          <w:marRight w:val="0"/>
          <w:marTop w:val="0"/>
          <w:marBottom w:val="0"/>
          <w:divBdr>
            <w:top w:val="none" w:sz="0" w:space="0" w:color="auto"/>
            <w:left w:val="none" w:sz="0" w:space="0" w:color="auto"/>
            <w:bottom w:val="none" w:sz="0" w:space="0" w:color="auto"/>
            <w:right w:val="none" w:sz="0" w:space="0" w:color="auto"/>
          </w:divBdr>
        </w:div>
        <w:div w:id="383525615">
          <w:marLeft w:val="0"/>
          <w:marRight w:val="0"/>
          <w:marTop w:val="0"/>
          <w:marBottom w:val="0"/>
          <w:divBdr>
            <w:top w:val="none" w:sz="0" w:space="0" w:color="auto"/>
            <w:left w:val="none" w:sz="0" w:space="0" w:color="auto"/>
            <w:bottom w:val="none" w:sz="0" w:space="0" w:color="auto"/>
            <w:right w:val="none" w:sz="0" w:space="0" w:color="auto"/>
          </w:divBdr>
        </w:div>
        <w:div w:id="822696748">
          <w:marLeft w:val="0"/>
          <w:marRight w:val="0"/>
          <w:marTop w:val="0"/>
          <w:marBottom w:val="0"/>
          <w:divBdr>
            <w:top w:val="none" w:sz="0" w:space="0" w:color="auto"/>
            <w:left w:val="none" w:sz="0" w:space="0" w:color="auto"/>
            <w:bottom w:val="none" w:sz="0" w:space="0" w:color="auto"/>
            <w:right w:val="none" w:sz="0" w:space="0" w:color="auto"/>
          </w:divBdr>
        </w:div>
        <w:div w:id="1435902104">
          <w:marLeft w:val="0"/>
          <w:marRight w:val="0"/>
          <w:marTop w:val="0"/>
          <w:marBottom w:val="0"/>
          <w:divBdr>
            <w:top w:val="none" w:sz="0" w:space="0" w:color="auto"/>
            <w:left w:val="none" w:sz="0" w:space="0" w:color="auto"/>
            <w:bottom w:val="none" w:sz="0" w:space="0" w:color="auto"/>
            <w:right w:val="none" w:sz="0" w:space="0" w:color="auto"/>
          </w:divBdr>
        </w:div>
        <w:div w:id="2017804960">
          <w:marLeft w:val="0"/>
          <w:marRight w:val="0"/>
          <w:marTop w:val="0"/>
          <w:marBottom w:val="0"/>
          <w:divBdr>
            <w:top w:val="none" w:sz="0" w:space="0" w:color="auto"/>
            <w:left w:val="none" w:sz="0" w:space="0" w:color="auto"/>
            <w:bottom w:val="none" w:sz="0" w:space="0" w:color="auto"/>
            <w:right w:val="none" w:sz="0" w:space="0" w:color="auto"/>
          </w:divBdr>
        </w:div>
        <w:div w:id="250435265">
          <w:marLeft w:val="0"/>
          <w:marRight w:val="0"/>
          <w:marTop w:val="0"/>
          <w:marBottom w:val="0"/>
          <w:divBdr>
            <w:top w:val="none" w:sz="0" w:space="0" w:color="auto"/>
            <w:left w:val="none" w:sz="0" w:space="0" w:color="auto"/>
            <w:bottom w:val="none" w:sz="0" w:space="0" w:color="auto"/>
            <w:right w:val="none" w:sz="0" w:space="0" w:color="auto"/>
          </w:divBdr>
        </w:div>
        <w:div w:id="1523669378">
          <w:marLeft w:val="0"/>
          <w:marRight w:val="0"/>
          <w:marTop w:val="0"/>
          <w:marBottom w:val="0"/>
          <w:divBdr>
            <w:top w:val="none" w:sz="0" w:space="0" w:color="auto"/>
            <w:left w:val="none" w:sz="0" w:space="0" w:color="auto"/>
            <w:bottom w:val="none" w:sz="0" w:space="0" w:color="auto"/>
            <w:right w:val="none" w:sz="0" w:space="0" w:color="auto"/>
          </w:divBdr>
        </w:div>
        <w:div w:id="2145584517">
          <w:marLeft w:val="0"/>
          <w:marRight w:val="0"/>
          <w:marTop w:val="0"/>
          <w:marBottom w:val="0"/>
          <w:divBdr>
            <w:top w:val="none" w:sz="0" w:space="0" w:color="auto"/>
            <w:left w:val="none" w:sz="0" w:space="0" w:color="auto"/>
            <w:bottom w:val="none" w:sz="0" w:space="0" w:color="auto"/>
            <w:right w:val="none" w:sz="0" w:space="0" w:color="auto"/>
          </w:divBdr>
        </w:div>
        <w:div w:id="1353264023">
          <w:marLeft w:val="0"/>
          <w:marRight w:val="0"/>
          <w:marTop w:val="0"/>
          <w:marBottom w:val="0"/>
          <w:divBdr>
            <w:top w:val="none" w:sz="0" w:space="0" w:color="auto"/>
            <w:left w:val="none" w:sz="0" w:space="0" w:color="auto"/>
            <w:bottom w:val="none" w:sz="0" w:space="0" w:color="auto"/>
            <w:right w:val="none" w:sz="0" w:space="0" w:color="auto"/>
          </w:divBdr>
        </w:div>
        <w:div w:id="1480150754">
          <w:marLeft w:val="0"/>
          <w:marRight w:val="0"/>
          <w:marTop w:val="0"/>
          <w:marBottom w:val="0"/>
          <w:divBdr>
            <w:top w:val="none" w:sz="0" w:space="0" w:color="auto"/>
            <w:left w:val="none" w:sz="0" w:space="0" w:color="auto"/>
            <w:bottom w:val="none" w:sz="0" w:space="0" w:color="auto"/>
            <w:right w:val="none" w:sz="0" w:space="0" w:color="auto"/>
          </w:divBdr>
        </w:div>
        <w:div w:id="1431850067">
          <w:marLeft w:val="0"/>
          <w:marRight w:val="0"/>
          <w:marTop w:val="0"/>
          <w:marBottom w:val="0"/>
          <w:divBdr>
            <w:top w:val="none" w:sz="0" w:space="0" w:color="auto"/>
            <w:left w:val="none" w:sz="0" w:space="0" w:color="auto"/>
            <w:bottom w:val="none" w:sz="0" w:space="0" w:color="auto"/>
            <w:right w:val="none" w:sz="0" w:space="0" w:color="auto"/>
          </w:divBdr>
        </w:div>
        <w:div w:id="790824368">
          <w:marLeft w:val="0"/>
          <w:marRight w:val="0"/>
          <w:marTop w:val="0"/>
          <w:marBottom w:val="0"/>
          <w:divBdr>
            <w:top w:val="none" w:sz="0" w:space="0" w:color="auto"/>
            <w:left w:val="none" w:sz="0" w:space="0" w:color="auto"/>
            <w:bottom w:val="none" w:sz="0" w:space="0" w:color="auto"/>
            <w:right w:val="none" w:sz="0" w:space="0" w:color="auto"/>
          </w:divBdr>
        </w:div>
        <w:div w:id="949969902">
          <w:marLeft w:val="0"/>
          <w:marRight w:val="0"/>
          <w:marTop w:val="0"/>
          <w:marBottom w:val="0"/>
          <w:divBdr>
            <w:top w:val="none" w:sz="0" w:space="0" w:color="auto"/>
            <w:left w:val="none" w:sz="0" w:space="0" w:color="auto"/>
            <w:bottom w:val="none" w:sz="0" w:space="0" w:color="auto"/>
            <w:right w:val="none" w:sz="0" w:space="0" w:color="auto"/>
          </w:divBdr>
        </w:div>
        <w:div w:id="1039431026">
          <w:marLeft w:val="0"/>
          <w:marRight w:val="0"/>
          <w:marTop w:val="0"/>
          <w:marBottom w:val="0"/>
          <w:divBdr>
            <w:top w:val="none" w:sz="0" w:space="0" w:color="auto"/>
            <w:left w:val="none" w:sz="0" w:space="0" w:color="auto"/>
            <w:bottom w:val="none" w:sz="0" w:space="0" w:color="auto"/>
            <w:right w:val="none" w:sz="0" w:space="0" w:color="auto"/>
          </w:divBdr>
        </w:div>
        <w:div w:id="988754257">
          <w:marLeft w:val="0"/>
          <w:marRight w:val="0"/>
          <w:marTop w:val="0"/>
          <w:marBottom w:val="0"/>
          <w:divBdr>
            <w:top w:val="none" w:sz="0" w:space="0" w:color="auto"/>
            <w:left w:val="none" w:sz="0" w:space="0" w:color="auto"/>
            <w:bottom w:val="none" w:sz="0" w:space="0" w:color="auto"/>
            <w:right w:val="none" w:sz="0" w:space="0" w:color="auto"/>
          </w:divBdr>
        </w:div>
        <w:div w:id="344481800">
          <w:marLeft w:val="0"/>
          <w:marRight w:val="0"/>
          <w:marTop w:val="0"/>
          <w:marBottom w:val="0"/>
          <w:divBdr>
            <w:top w:val="none" w:sz="0" w:space="0" w:color="auto"/>
            <w:left w:val="none" w:sz="0" w:space="0" w:color="auto"/>
            <w:bottom w:val="none" w:sz="0" w:space="0" w:color="auto"/>
            <w:right w:val="none" w:sz="0" w:space="0" w:color="auto"/>
          </w:divBdr>
        </w:div>
        <w:div w:id="906263044">
          <w:marLeft w:val="0"/>
          <w:marRight w:val="0"/>
          <w:marTop w:val="0"/>
          <w:marBottom w:val="0"/>
          <w:divBdr>
            <w:top w:val="none" w:sz="0" w:space="0" w:color="auto"/>
            <w:left w:val="none" w:sz="0" w:space="0" w:color="auto"/>
            <w:bottom w:val="none" w:sz="0" w:space="0" w:color="auto"/>
            <w:right w:val="none" w:sz="0" w:space="0" w:color="auto"/>
          </w:divBdr>
        </w:div>
        <w:div w:id="580064683">
          <w:marLeft w:val="0"/>
          <w:marRight w:val="0"/>
          <w:marTop w:val="0"/>
          <w:marBottom w:val="0"/>
          <w:divBdr>
            <w:top w:val="none" w:sz="0" w:space="0" w:color="auto"/>
            <w:left w:val="none" w:sz="0" w:space="0" w:color="auto"/>
            <w:bottom w:val="none" w:sz="0" w:space="0" w:color="auto"/>
            <w:right w:val="none" w:sz="0" w:space="0" w:color="auto"/>
          </w:divBdr>
        </w:div>
        <w:div w:id="1450511003">
          <w:marLeft w:val="0"/>
          <w:marRight w:val="0"/>
          <w:marTop w:val="0"/>
          <w:marBottom w:val="0"/>
          <w:divBdr>
            <w:top w:val="none" w:sz="0" w:space="0" w:color="auto"/>
            <w:left w:val="none" w:sz="0" w:space="0" w:color="auto"/>
            <w:bottom w:val="none" w:sz="0" w:space="0" w:color="auto"/>
            <w:right w:val="none" w:sz="0" w:space="0" w:color="auto"/>
          </w:divBdr>
        </w:div>
        <w:div w:id="2016686424">
          <w:marLeft w:val="0"/>
          <w:marRight w:val="0"/>
          <w:marTop w:val="0"/>
          <w:marBottom w:val="0"/>
          <w:divBdr>
            <w:top w:val="none" w:sz="0" w:space="0" w:color="auto"/>
            <w:left w:val="none" w:sz="0" w:space="0" w:color="auto"/>
            <w:bottom w:val="none" w:sz="0" w:space="0" w:color="auto"/>
            <w:right w:val="none" w:sz="0" w:space="0" w:color="auto"/>
          </w:divBdr>
        </w:div>
        <w:div w:id="634795403">
          <w:marLeft w:val="0"/>
          <w:marRight w:val="0"/>
          <w:marTop w:val="0"/>
          <w:marBottom w:val="0"/>
          <w:divBdr>
            <w:top w:val="none" w:sz="0" w:space="0" w:color="auto"/>
            <w:left w:val="none" w:sz="0" w:space="0" w:color="auto"/>
            <w:bottom w:val="none" w:sz="0" w:space="0" w:color="auto"/>
            <w:right w:val="none" w:sz="0" w:space="0" w:color="auto"/>
          </w:divBdr>
        </w:div>
        <w:div w:id="942423695">
          <w:marLeft w:val="0"/>
          <w:marRight w:val="0"/>
          <w:marTop w:val="0"/>
          <w:marBottom w:val="0"/>
          <w:divBdr>
            <w:top w:val="none" w:sz="0" w:space="0" w:color="auto"/>
            <w:left w:val="none" w:sz="0" w:space="0" w:color="auto"/>
            <w:bottom w:val="none" w:sz="0" w:space="0" w:color="auto"/>
            <w:right w:val="none" w:sz="0" w:space="0" w:color="auto"/>
          </w:divBdr>
        </w:div>
        <w:div w:id="510265012">
          <w:marLeft w:val="0"/>
          <w:marRight w:val="0"/>
          <w:marTop w:val="0"/>
          <w:marBottom w:val="0"/>
          <w:divBdr>
            <w:top w:val="none" w:sz="0" w:space="0" w:color="auto"/>
            <w:left w:val="none" w:sz="0" w:space="0" w:color="auto"/>
            <w:bottom w:val="none" w:sz="0" w:space="0" w:color="auto"/>
            <w:right w:val="none" w:sz="0" w:space="0" w:color="auto"/>
          </w:divBdr>
        </w:div>
        <w:div w:id="634721284">
          <w:marLeft w:val="0"/>
          <w:marRight w:val="0"/>
          <w:marTop w:val="0"/>
          <w:marBottom w:val="0"/>
          <w:divBdr>
            <w:top w:val="none" w:sz="0" w:space="0" w:color="auto"/>
            <w:left w:val="none" w:sz="0" w:space="0" w:color="auto"/>
            <w:bottom w:val="none" w:sz="0" w:space="0" w:color="auto"/>
            <w:right w:val="none" w:sz="0" w:space="0" w:color="auto"/>
          </w:divBdr>
        </w:div>
        <w:div w:id="1549610320">
          <w:marLeft w:val="0"/>
          <w:marRight w:val="0"/>
          <w:marTop w:val="0"/>
          <w:marBottom w:val="0"/>
          <w:divBdr>
            <w:top w:val="none" w:sz="0" w:space="0" w:color="auto"/>
            <w:left w:val="none" w:sz="0" w:space="0" w:color="auto"/>
            <w:bottom w:val="none" w:sz="0" w:space="0" w:color="auto"/>
            <w:right w:val="none" w:sz="0" w:space="0" w:color="auto"/>
          </w:divBdr>
        </w:div>
        <w:div w:id="1725330217">
          <w:marLeft w:val="0"/>
          <w:marRight w:val="0"/>
          <w:marTop w:val="0"/>
          <w:marBottom w:val="0"/>
          <w:divBdr>
            <w:top w:val="none" w:sz="0" w:space="0" w:color="auto"/>
            <w:left w:val="none" w:sz="0" w:space="0" w:color="auto"/>
            <w:bottom w:val="none" w:sz="0" w:space="0" w:color="auto"/>
            <w:right w:val="none" w:sz="0" w:space="0" w:color="auto"/>
          </w:divBdr>
        </w:div>
        <w:div w:id="387147745">
          <w:marLeft w:val="0"/>
          <w:marRight w:val="0"/>
          <w:marTop w:val="0"/>
          <w:marBottom w:val="0"/>
          <w:divBdr>
            <w:top w:val="none" w:sz="0" w:space="0" w:color="auto"/>
            <w:left w:val="none" w:sz="0" w:space="0" w:color="auto"/>
            <w:bottom w:val="none" w:sz="0" w:space="0" w:color="auto"/>
            <w:right w:val="none" w:sz="0" w:space="0" w:color="auto"/>
          </w:divBdr>
        </w:div>
        <w:div w:id="944652657">
          <w:marLeft w:val="0"/>
          <w:marRight w:val="0"/>
          <w:marTop w:val="0"/>
          <w:marBottom w:val="0"/>
          <w:divBdr>
            <w:top w:val="none" w:sz="0" w:space="0" w:color="auto"/>
            <w:left w:val="none" w:sz="0" w:space="0" w:color="auto"/>
            <w:bottom w:val="none" w:sz="0" w:space="0" w:color="auto"/>
            <w:right w:val="none" w:sz="0" w:space="0" w:color="auto"/>
          </w:divBdr>
        </w:div>
        <w:div w:id="452093964">
          <w:marLeft w:val="0"/>
          <w:marRight w:val="0"/>
          <w:marTop w:val="0"/>
          <w:marBottom w:val="0"/>
          <w:divBdr>
            <w:top w:val="none" w:sz="0" w:space="0" w:color="auto"/>
            <w:left w:val="none" w:sz="0" w:space="0" w:color="auto"/>
            <w:bottom w:val="none" w:sz="0" w:space="0" w:color="auto"/>
            <w:right w:val="none" w:sz="0" w:space="0" w:color="auto"/>
          </w:divBdr>
        </w:div>
        <w:div w:id="1275945002">
          <w:marLeft w:val="0"/>
          <w:marRight w:val="0"/>
          <w:marTop w:val="0"/>
          <w:marBottom w:val="0"/>
          <w:divBdr>
            <w:top w:val="none" w:sz="0" w:space="0" w:color="auto"/>
            <w:left w:val="none" w:sz="0" w:space="0" w:color="auto"/>
            <w:bottom w:val="none" w:sz="0" w:space="0" w:color="auto"/>
            <w:right w:val="none" w:sz="0" w:space="0" w:color="auto"/>
          </w:divBdr>
        </w:div>
        <w:div w:id="1046413935">
          <w:marLeft w:val="0"/>
          <w:marRight w:val="0"/>
          <w:marTop w:val="0"/>
          <w:marBottom w:val="0"/>
          <w:divBdr>
            <w:top w:val="none" w:sz="0" w:space="0" w:color="auto"/>
            <w:left w:val="none" w:sz="0" w:space="0" w:color="auto"/>
            <w:bottom w:val="none" w:sz="0" w:space="0" w:color="auto"/>
            <w:right w:val="none" w:sz="0" w:space="0" w:color="auto"/>
          </w:divBdr>
        </w:div>
        <w:div w:id="1714112861">
          <w:marLeft w:val="0"/>
          <w:marRight w:val="0"/>
          <w:marTop w:val="0"/>
          <w:marBottom w:val="0"/>
          <w:divBdr>
            <w:top w:val="none" w:sz="0" w:space="0" w:color="auto"/>
            <w:left w:val="none" w:sz="0" w:space="0" w:color="auto"/>
            <w:bottom w:val="none" w:sz="0" w:space="0" w:color="auto"/>
            <w:right w:val="none" w:sz="0" w:space="0" w:color="auto"/>
          </w:divBdr>
        </w:div>
        <w:div w:id="38212930">
          <w:marLeft w:val="0"/>
          <w:marRight w:val="0"/>
          <w:marTop w:val="0"/>
          <w:marBottom w:val="0"/>
          <w:divBdr>
            <w:top w:val="none" w:sz="0" w:space="0" w:color="auto"/>
            <w:left w:val="none" w:sz="0" w:space="0" w:color="auto"/>
            <w:bottom w:val="none" w:sz="0" w:space="0" w:color="auto"/>
            <w:right w:val="none" w:sz="0" w:space="0" w:color="auto"/>
          </w:divBdr>
        </w:div>
        <w:div w:id="385640031">
          <w:marLeft w:val="0"/>
          <w:marRight w:val="0"/>
          <w:marTop w:val="0"/>
          <w:marBottom w:val="0"/>
          <w:divBdr>
            <w:top w:val="none" w:sz="0" w:space="0" w:color="auto"/>
            <w:left w:val="none" w:sz="0" w:space="0" w:color="auto"/>
            <w:bottom w:val="none" w:sz="0" w:space="0" w:color="auto"/>
            <w:right w:val="none" w:sz="0" w:space="0" w:color="auto"/>
          </w:divBdr>
        </w:div>
        <w:div w:id="1827550452">
          <w:marLeft w:val="0"/>
          <w:marRight w:val="0"/>
          <w:marTop w:val="0"/>
          <w:marBottom w:val="0"/>
          <w:divBdr>
            <w:top w:val="none" w:sz="0" w:space="0" w:color="auto"/>
            <w:left w:val="none" w:sz="0" w:space="0" w:color="auto"/>
            <w:bottom w:val="none" w:sz="0" w:space="0" w:color="auto"/>
            <w:right w:val="none" w:sz="0" w:space="0" w:color="auto"/>
          </w:divBdr>
        </w:div>
        <w:div w:id="389577885">
          <w:marLeft w:val="0"/>
          <w:marRight w:val="0"/>
          <w:marTop w:val="0"/>
          <w:marBottom w:val="0"/>
          <w:divBdr>
            <w:top w:val="none" w:sz="0" w:space="0" w:color="auto"/>
            <w:left w:val="none" w:sz="0" w:space="0" w:color="auto"/>
            <w:bottom w:val="none" w:sz="0" w:space="0" w:color="auto"/>
            <w:right w:val="none" w:sz="0" w:space="0" w:color="auto"/>
          </w:divBdr>
        </w:div>
        <w:div w:id="1307510002">
          <w:marLeft w:val="0"/>
          <w:marRight w:val="0"/>
          <w:marTop w:val="0"/>
          <w:marBottom w:val="0"/>
          <w:divBdr>
            <w:top w:val="none" w:sz="0" w:space="0" w:color="auto"/>
            <w:left w:val="none" w:sz="0" w:space="0" w:color="auto"/>
            <w:bottom w:val="none" w:sz="0" w:space="0" w:color="auto"/>
            <w:right w:val="none" w:sz="0" w:space="0" w:color="auto"/>
          </w:divBdr>
        </w:div>
        <w:div w:id="1154102333">
          <w:marLeft w:val="0"/>
          <w:marRight w:val="0"/>
          <w:marTop w:val="0"/>
          <w:marBottom w:val="0"/>
          <w:divBdr>
            <w:top w:val="none" w:sz="0" w:space="0" w:color="auto"/>
            <w:left w:val="none" w:sz="0" w:space="0" w:color="auto"/>
            <w:bottom w:val="none" w:sz="0" w:space="0" w:color="auto"/>
            <w:right w:val="none" w:sz="0" w:space="0" w:color="auto"/>
          </w:divBdr>
        </w:div>
        <w:div w:id="232930420">
          <w:marLeft w:val="0"/>
          <w:marRight w:val="0"/>
          <w:marTop w:val="0"/>
          <w:marBottom w:val="0"/>
          <w:divBdr>
            <w:top w:val="none" w:sz="0" w:space="0" w:color="auto"/>
            <w:left w:val="none" w:sz="0" w:space="0" w:color="auto"/>
            <w:bottom w:val="none" w:sz="0" w:space="0" w:color="auto"/>
            <w:right w:val="none" w:sz="0" w:space="0" w:color="auto"/>
          </w:divBdr>
        </w:div>
        <w:div w:id="1523200989">
          <w:marLeft w:val="0"/>
          <w:marRight w:val="0"/>
          <w:marTop w:val="0"/>
          <w:marBottom w:val="0"/>
          <w:divBdr>
            <w:top w:val="none" w:sz="0" w:space="0" w:color="auto"/>
            <w:left w:val="none" w:sz="0" w:space="0" w:color="auto"/>
            <w:bottom w:val="none" w:sz="0" w:space="0" w:color="auto"/>
            <w:right w:val="none" w:sz="0" w:space="0" w:color="auto"/>
          </w:divBdr>
        </w:div>
        <w:div w:id="838034250">
          <w:marLeft w:val="0"/>
          <w:marRight w:val="0"/>
          <w:marTop w:val="0"/>
          <w:marBottom w:val="0"/>
          <w:divBdr>
            <w:top w:val="none" w:sz="0" w:space="0" w:color="auto"/>
            <w:left w:val="none" w:sz="0" w:space="0" w:color="auto"/>
            <w:bottom w:val="none" w:sz="0" w:space="0" w:color="auto"/>
            <w:right w:val="none" w:sz="0" w:space="0" w:color="auto"/>
          </w:divBdr>
        </w:div>
        <w:div w:id="1050618160">
          <w:marLeft w:val="0"/>
          <w:marRight w:val="0"/>
          <w:marTop w:val="0"/>
          <w:marBottom w:val="0"/>
          <w:divBdr>
            <w:top w:val="none" w:sz="0" w:space="0" w:color="auto"/>
            <w:left w:val="none" w:sz="0" w:space="0" w:color="auto"/>
            <w:bottom w:val="none" w:sz="0" w:space="0" w:color="auto"/>
            <w:right w:val="none" w:sz="0" w:space="0" w:color="auto"/>
          </w:divBdr>
        </w:div>
        <w:div w:id="930313791">
          <w:marLeft w:val="0"/>
          <w:marRight w:val="0"/>
          <w:marTop w:val="0"/>
          <w:marBottom w:val="0"/>
          <w:divBdr>
            <w:top w:val="none" w:sz="0" w:space="0" w:color="auto"/>
            <w:left w:val="none" w:sz="0" w:space="0" w:color="auto"/>
            <w:bottom w:val="none" w:sz="0" w:space="0" w:color="auto"/>
            <w:right w:val="none" w:sz="0" w:space="0" w:color="auto"/>
          </w:divBdr>
        </w:div>
        <w:div w:id="2086493443">
          <w:marLeft w:val="0"/>
          <w:marRight w:val="0"/>
          <w:marTop w:val="0"/>
          <w:marBottom w:val="0"/>
          <w:divBdr>
            <w:top w:val="none" w:sz="0" w:space="0" w:color="auto"/>
            <w:left w:val="none" w:sz="0" w:space="0" w:color="auto"/>
            <w:bottom w:val="none" w:sz="0" w:space="0" w:color="auto"/>
            <w:right w:val="none" w:sz="0" w:space="0" w:color="auto"/>
          </w:divBdr>
        </w:div>
        <w:div w:id="1501001045">
          <w:marLeft w:val="0"/>
          <w:marRight w:val="0"/>
          <w:marTop w:val="0"/>
          <w:marBottom w:val="0"/>
          <w:divBdr>
            <w:top w:val="none" w:sz="0" w:space="0" w:color="auto"/>
            <w:left w:val="none" w:sz="0" w:space="0" w:color="auto"/>
            <w:bottom w:val="none" w:sz="0" w:space="0" w:color="auto"/>
            <w:right w:val="none" w:sz="0" w:space="0" w:color="auto"/>
          </w:divBdr>
        </w:div>
        <w:div w:id="1642419214">
          <w:marLeft w:val="0"/>
          <w:marRight w:val="0"/>
          <w:marTop w:val="0"/>
          <w:marBottom w:val="0"/>
          <w:divBdr>
            <w:top w:val="none" w:sz="0" w:space="0" w:color="auto"/>
            <w:left w:val="none" w:sz="0" w:space="0" w:color="auto"/>
            <w:bottom w:val="none" w:sz="0" w:space="0" w:color="auto"/>
            <w:right w:val="none" w:sz="0" w:space="0" w:color="auto"/>
          </w:divBdr>
        </w:div>
        <w:div w:id="959647170">
          <w:marLeft w:val="0"/>
          <w:marRight w:val="0"/>
          <w:marTop w:val="0"/>
          <w:marBottom w:val="0"/>
          <w:divBdr>
            <w:top w:val="none" w:sz="0" w:space="0" w:color="auto"/>
            <w:left w:val="none" w:sz="0" w:space="0" w:color="auto"/>
            <w:bottom w:val="none" w:sz="0" w:space="0" w:color="auto"/>
            <w:right w:val="none" w:sz="0" w:space="0" w:color="auto"/>
          </w:divBdr>
        </w:div>
        <w:div w:id="1484737102">
          <w:marLeft w:val="0"/>
          <w:marRight w:val="0"/>
          <w:marTop w:val="0"/>
          <w:marBottom w:val="0"/>
          <w:divBdr>
            <w:top w:val="none" w:sz="0" w:space="0" w:color="auto"/>
            <w:left w:val="none" w:sz="0" w:space="0" w:color="auto"/>
            <w:bottom w:val="none" w:sz="0" w:space="0" w:color="auto"/>
            <w:right w:val="none" w:sz="0" w:space="0" w:color="auto"/>
          </w:divBdr>
        </w:div>
        <w:div w:id="531844796">
          <w:marLeft w:val="0"/>
          <w:marRight w:val="0"/>
          <w:marTop w:val="0"/>
          <w:marBottom w:val="0"/>
          <w:divBdr>
            <w:top w:val="none" w:sz="0" w:space="0" w:color="auto"/>
            <w:left w:val="none" w:sz="0" w:space="0" w:color="auto"/>
            <w:bottom w:val="none" w:sz="0" w:space="0" w:color="auto"/>
            <w:right w:val="none" w:sz="0" w:space="0" w:color="auto"/>
          </w:divBdr>
        </w:div>
        <w:div w:id="679739948">
          <w:marLeft w:val="0"/>
          <w:marRight w:val="0"/>
          <w:marTop w:val="0"/>
          <w:marBottom w:val="0"/>
          <w:divBdr>
            <w:top w:val="none" w:sz="0" w:space="0" w:color="auto"/>
            <w:left w:val="none" w:sz="0" w:space="0" w:color="auto"/>
            <w:bottom w:val="none" w:sz="0" w:space="0" w:color="auto"/>
            <w:right w:val="none" w:sz="0" w:space="0" w:color="auto"/>
          </w:divBdr>
        </w:div>
        <w:div w:id="1716614208">
          <w:marLeft w:val="0"/>
          <w:marRight w:val="0"/>
          <w:marTop w:val="0"/>
          <w:marBottom w:val="0"/>
          <w:divBdr>
            <w:top w:val="none" w:sz="0" w:space="0" w:color="auto"/>
            <w:left w:val="none" w:sz="0" w:space="0" w:color="auto"/>
            <w:bottom w:val="none" w:sz="0" w:space="0" w:color="auto"/>
            <w:right w:val="none" w:sz="0" w:space="0" w:color="auto"/>
          </w:divBdr>
        </w:div>
        <w:div w:id="1551068341">
          <w:marLeft w:val="0"/>
          <w:marRight w:val="0"/>
          <w:marTop w:val="0"/>
          <w:marBottom w:val="0"/>
          <w:divBdr>
            <w:top w:val="none" w:sz="0" w:space="0" w:color="auto"/>
            <w:left w:val="none" w:sz="0" w:space="0" w:color="auto"/>
            <w:bottom w:val="none" w:sz="0" w:space="0" w:color="auto"/>
            <w:right w:val="none" w:sz="0" w:space="0" w:color="auto"/>
          </w:divBdr>
        </w:div>
        <w:div w:id="2001081481">
          <w:marLeft w:val="0"/>
          <w:marRight w:val="0"/>
          <w:marTop w:val="0"/>
          <w:marBottom w:val="0"/>
          <w:divBdr>
            <w:top w:val="none" w:sz="0" w:space="0" w:color="auto"/>
            <w:left w:val="none" w:sz="0" w:space="0" w:color="auto"/>
            <w:bottom w:val="none" w:sz="0" w:space="0" w:color="auto"/>
            <w:right w:val="none" w:sz="0" w:space="0" w:color="auto"/>
          </w:divBdr>
        </w:div>
        <w:div w:id="1526485156">
          <w:marLeft w:val="0"/>
          <w:marRight w:val="0"/>
          <w:marTop w:val="0"/>
          <w:marBottom w:val="0"/>
          <w:divBdr>
            <w:top w:val="none" w:sz="0" w:space="0" w:color="auto"/>
            <w:left w:val="none" w:sz="0" w:space="0" w:color="auto"/>
            <w:bottom w:val="none" w:sz="0" w:space="0" w:color="auto"/>
            <w:right w:val="none" w:sz="0" w:space="0" w:color="auto"/>
          </w:divBdr>
        </w:div>
        <w:div w:id="1209875681">
          <w:marLeft w:val="0"/>
          <w:marRight w:val="0"/>
          <w:marTop w:val="0"/>
          <w:marBottom w:val="0"/>
          <w:divBdr>
            <w:top w:val="none" w:sz="0" w:space="0" w:color="auto"/>
            <w:left w:val="none" w:sz="0" w:space="0" w:color="auto"/>
            <w:bottom w:val="none" w:sz="0" w:space="0" w:color="auto"/>
            <w:right w:val="none" w:sz="0" w:space="0" w:color="auto"/>
          </w:divBdr>
        </w:div>
        <w:div w:id="451166635">
          <w:marLeft w:val="0"/>
          <w:marRight w:val="0"/>
          <w:marTop w:val="0"/>
          <w:marBottom w:val="0"/>
          <w:divBdr>
            <w:top w:val="none" w:sz="0" w:space="0" w:color="auto"/>
            <w:left w:val="none" w:sz="0" w:space="0" w:color="auto"/>
            <w:bottom w:val="none" w:sz="0" w:space="0" w:color="auto"/>
            <w:right w:val="none" w:sz="0" w:space="0" w:color="auto"/>
          </w:divBdr>
        </w:div>
        <w:div w:id="1457215679">
          <w:marLeft w:val="0"/>
          <w:marRight w:val="0"/>
          <w:marTop w:val="0"/>
          <w:marBottom w:val="0"/>
          <w:divBdr>
            <w:top w:val="none" w:sz="0" w:space="0" w:color="auto"/>
            <w:left w:val="none" w:sz="0" w:space="0" w:color="auto"/>
            <w:bottom w:val="none" w:sz="0" w:space="0" w:color="auto"/>
            <w:right w:val="none" w:sz="0" w:space="0" w:color="auto"/>
          </w:divBdr>
        </w:div>
        <w:div w:id="973294818">
          <w:marLeft w:val="0"/>
          <w:marRight w:val="0"/>
          <w:marTop w:val="0"/>
          <w:marBottom w:val="0"/>
          <w:divBdr>
            <w:top w:val="none" w:sz="0" w:space="0" w:color="auto"/>
            <w:left w:val="none" w:sz="0" w:space="0" w:color="auto"/>
            <w:bottom w:val="none" w:sz="0" w:space="0" w:color="auto"/>
            <w:right w:val="none" w:sz="0" w:space="0" w:color="auto"/>
          </w:divBdr>
        </w:div>
        <w:div w:id="126365631">
          <w:marLeft w:val="0"/>
          <w:marRight w:val="0"/>
          <w:marTop w:val="0"/>
          <w:marBottom w:val="0"/>
          <w:divBdr>
            <w:top w:val="none" w:sz="0" w:space="0" w:color="auto"/>
            <w:left w:val="none" w:sz="0" w:space="0" w:color="auto"/>
            <w:bottom w:val="none" w:sz="0" w:space="0" w:color="auto"/>
            <w:right w:val="none" w:sz="0" w:space="0" w:color="auto"/>
          </w:divBdr>
        </w:div>
        <w:div w:id="1199973497">
          <w:marLeft w:val="0"/>
          <w:marRight w:val="0"/>
          <w:marTop w:val="0"/>
          <w:marBottom w:val="0"/>
          <w:divBdr>
            <w:top w:val="none" w:sz="0" w:space="0" w:color="auto"/>
            <w:left w:val="none" w:sz="0" w:space="0" w:color="auto"/>
            <w:bottom w:val="none" w:sz="0" w:space="0" w:color="auto"/>
            <w:right w:val="none" w:sz="0" w:space="0" w:color="auto"/>
          </w:divBdr>
        </w:div>
        <w:div w:id="1450276949">
          <w:marLeft w:val="0"/>
          <w:marRight w:val="0"/>
          <w:marTop w:val="0"/>
          <w:marBottom w:val="0"/>
          <w:divBdr>
            <w:top w:val="none" w:sz="0" w:space="0" w:color="auto"/>
            <w:left w:val="none" w:sz="0" w:space="0" w:color="auto"/>
            <w:bottom w:val="none" w:sz="0" w:space="0" w:color="auto"/>
            <w:right w:val="none" w:sz="0" w:space="0" w:color="auto"/>
          </w:divBdr>
        </w:div>
        <w:div w:id="105852371">
          <w:marLeft w:val="0"/>
          <w:marRight w:val="0"/>
          <w:marTop w:val="0"/>
          <w:marBottom w:val="0"/>
          <w:divBdr>
            <w:top w:val="none" w:sz="0" w:space="0" w:color="auto"/>
            <w:left w:val="none" w:sz="0" w:space="0" w:color="auto"/>
            <w:bottom w:val="none" w:sz="0" w:space="0" w:color="auto"/>
            <w:right w:val="none" w:sz="0" w:space="0" w:color="auto"/>
          </w:divBdr>
        </w:div>
        <w:div w:id="2141193052">
          <w:marLeft w:val="0"/>
          <w:marRight w:val="0"/>
          <w:marTop w:val="0"/>
          <w:marBottom w:val="0"/>
          <w:divBdr>
            <w:top w:val="none" w:sz="0" w:space="0" w:color="auto"/>
            <w:left w:val="none" w:sz="0" w:space="0" w:color="auto"/>
            <w:bottom w:val="none" w:sz="0" w:space="0" w:color="auto"/>
            <w:right w:val="none" w:sz="0" w:space="0" w:color="auto"/>
          </w:divBdr>
        </w:div>
        <w:div w:id="1985504986">
          <w:marLeft w:val="0"/>
          <w:marRight w:val="0"/>
          <w:marTop w:val="0"/>
          <w:marBottom w:val="0"/>
          <w:divBdr>
            <w:top w:val="none" w:sz="0" w:space="0" w:color="auto"/>
            <w:left w:val="none" w:sz="0" w:space="0" w:color="auto"/>
            <w:bottom w:val="none" w:sz="0" w:space="0" w:color="auto"/>
            <w:right w:val="none" w:sz="0" w:space="0" w:color="auto"/>
          </w:divBdr>
        </w:div>
        <w:div w:id="1775587656">
          <w:marLeft w:val="0"/>
          <w:marRight w:val="0"/>
          <w:marTop w:val="0"/>
          <w:marBottom w:val="0"/>
          <w:divBdr>
            <w:top w:val="none" w:sz="0" w:space="0" w:color="auto"/>
            <w:left w:val="none" w:sz="0" w:space="0" w:color="auto"/>
            <w:bottom w:val="none" w:sz="0" w:space="0" w:color="auto"/>
            <w:right w:val="none" w:sz="0" w:space="0" w:color="auto"/>
          </w:divBdr>
        </w:div>
        <w:div w:id="1578513832">
          <w:marLeft w:val="0"/>
          <w:marRight w:val="0"/>
          <w:marTop w:val="0"/>
          <w:marBottom w:val="0"/>
          <w:divBdr>
            <w:top w:val="none" w:sz="0" w:space="0" w:color="auto"/>
            <w:left w:val="none" w:sz="0" w:space="0" w:color="auto"/>
            <w:bottom w:val="none" w:sz="0" w:space="0" w:color="auto"/>
            <w:right w:val="none" w:sz="0" w:space="0" w:color="auto"/>
          </w:divBdr>
        </w:div>
        <w:div w:id="174157026">
          <w:marLeft w:val="0"/>
          <w:marRight w:val="0"/>
          <w:marTop w:val="0"/>
          <w:marBottom w:val="0"/>
          <w:divBdr>
            <w:top w:val="none" w:sz="0" w:space="0" w:color="auto"/>
            <w:left w:val="none" w:sz="0" w:space="0" w:color="auto"/>
            <w:bottom w:val="none" w:sz="0" w:space="0" w:color="auto"/>
            <w:right w:val="none" w:sz="0" w:space="0" w:color="auto"/>
          </w:divBdr>
        </w:div>
        <w:div w:id="1275286865">
          <w:marLeft w:val="0"/>
          <w:marRight w:val="0"/>
          <w:marTop w:val="0"/>
          <w:marBottom w:val="0"/>
          <w:divBdr>
            <w:top w:val="none" w:sz="0" w:space="0" w:color="auto"/>
            <w:left w:val="none" w:sz="0" w:space="0" w:color="auto"/>
            <w:bottom w:val="none" w:sz="0" w:space="0" w:color="auto"/>
            <w:right w:val="none" w:sz="0" w:space="0" w:color="auto"/>
          </w:divBdr>
        </w:div>
        <w:div w:id="943806919">
          <w:marLeft w:val="0"/>
          <w:marRight w:val="0"/>
          <w:marTop w:val="0"/>
          <w:marBottom w:val="0"/>
          <w:divBdr>
            <w:top w:val="none" w:sz="0" w:space="0" w:color="auto"/>
            <w:left w:val="none" w:sz="0" w:space="0" w:color="auto"/>
            <w:bottom w:val="none" w:sz="0" w:space="0" w:color="auto"/>
            <w:right w:val="none" w:sz="0" w:space="0" w:color="auto"/>
          </w:divBdr>
        </w:div>
        <w:div w:id="1370304822">
          <w:marLeft w:val="0"/>
          <w:marRight w:val="0"/>
          <w:marTop w:val="0"/>
          <w:marBottom w:val="0"/>
          <w:divBdr>
            <w:top w:val="none" w:sz="0" w:space="0" w:color="auto"/>
            <w:left w:val="none" w:sz="0" w:space="0" w:color="auto"/>
            <w:bottom w:val="none" w:sz="0" w:space="0" w:color="auto"/>
            <w:right w:val="none" w:sz="0" w:space="0" w:color="auto"/>
          </w:divBdr>
        </w:div>
        <w:div w:id="1976327111">
          <w:marLeft w:val="0"/>
          <w:marRight w:val="0"/>
          <w:marTop w:val="0"/>
          <w:marBottom w:val="0"/>
          <w:divBdr>
            <w:top w:val="none" w:sz="0" w:space="0" w:color="auto"/>
            <w:left w:val="none" w:sz="0" w:space="0" w:color="auto"/>
            <w:bottom w:val="none" w:sz="0" w:space="0" w:color="auto"/>
            <w:right w:val="none" w:sz="0" w:space="0" w:color="auto"/>
          </w:divBdr>
        </w:div>
        <w:div w:id="116066467">
          <w:marLeft w:val="0"/>
          <w:marRight w:val="0"/>
          <w:marTop w:val="0"/>
          <w:marBottom w:val="0"/>
          <w:divBdr>
            <w:top w:val="none" w:sz="0" w:space="0" w:color="auto"/>
            <w:left w:val="none" w:sz="0" w:space="0" w:color="auto"/>
            <w:bottom w:val="none" w:sz="0" w:space="0" w:color="auto"/>
            <w:right w:val="none" w:sz="0" w:space="0" w:color="auto"/>
          </w:divBdr>
        </w:div>
        <w:div w:id="1705792410">
          <w:marLeft w:val="0"/>
          <w:marRight w:val="0"/>
          <w:marTop w:val="0"/>
          <w:marBottom w:val="0"/>
          <w:divBdr>
            <w:top w:val="none" w:sz="0" w:space="0" w:color="auto"/>
            <w:left w:val="none" w:sz="0" w:space="0" w:color="auto"/>
            <w:bottom w:val="none" w:sz="0" w:space="0" w:color="auto"/>
            <w:right w:val="none" w:sz="0" w:space="0" w:color="auto"/>
          </w:divBdr>
        </w:div>
        <w:div w:id="1497267024">
          <w:marLeft w:val="0"/>
          <w:marRight w:val="0"/>
          <w:marTop w:val="0"/>
          <w:marBottom w:val="0"/>
          <w:divBdr>
            <w:top w:val="none" w:sz="0" w:space="0" w:color="auto"/>
            <w:left w:val="none" w:sz="0" w:space="0" w:color="auto"/>
            <w:bottom w:val="none" w:sz="0" w:space="0" w:color="auto"/>
            <w:right w:val="none" w:sz="0" w:space="0" w:color="auto"/>
          </w:divBdr>
        </w:div>
        <w:div w:id="1610121147">
          <w:marLeft w:val="0"/>
          <w:marRight w:val="0"/>
          <w:marTop w:val="0"/>
          <w:marBottom w:val="0"/>
          <w:divBdr>
            <w:top w:val="none" w:sz="0" w:space="0" w:color="auto"/>
            <w:left w:val="none" w:sz="0" w:space="0" w:color="auto"/>
            <w:bottom w:val="none" w:sz="0" w:space="0" w:color="auto"/>
            <w:right w:val="none" w:sz="0" w:space="0" w:color="auto"/>
          </w:divBdr>
        </w:div>
        <w:div w:id="1529294491">
          <w:marLeft w:val="0"/>
          <w:marRight w:val="0"/>
          <w:marTop w:val="0"/>
          <w:marBottom w:val="0"/>
          <w:divBdr>
            <w:top w:val="none" w:sz="0" w:space="0" w:color="auto"/>
            <w:left w:val="none" w:sz="0" w:space="0" w:color="auto"/>
            <w:bottom w:val="none" w:sz="0" w:space="0" w:color="auto"/>
            <w:right w:val="none" w:sz="0" w:space="0" w:color="auto"/>
          </w:divBdr>
        </w:div>
        <w:div w:id="102191873">
          <w:marLeft w:val="0"/>
          <w:marRight w:val="0"/>
          <w:marTop w:val="0"/>
          <w:marBottom w:val="0"/>
          <w:divBdr>
            <w:top w:val="none" w:sz="0" w:space="0" w:color="auto"/>
            <w:left w:val="none" w:sz="0" w:space="0" w:color="auto"/>
            <w:bottom w:val="none" w:sz="0" w:space="0" w:color="auto"/>
            <w:right w:val="none" w:sz="0" w:space="0" w:color="auto"/>
          </w:divBdr>
        </w:div>
        <w:div w:id="1619099426">
          <w:marLeft w:val="0"/>
          <w:marRight w:val="0"/>
          <w:marTop w:val="0"/>
          <w:marBottom w:val="0"/>
          <w:divBdr>
            <w:top w:val="none" w:sz="0" w:space="0" w:color="auto"/>
            <w:left w:val="none" w:sz="0" w:space="0" w:color="auto"/>
            <w:bottom w:val="none" w:sz="0" w:space="0" w:color="auto"/>
            <w:right w:val="none" w:sz="0" w:space="0" w:color="auto"/>
          </w:divBdr>
        </w:div>
        <w:div w:id="1612974610">
          <w:marLeft w:val="0"/>
          <w:marRight w:val="0"/>
          <w:marTop w:val="0"/>
          <w:marBottom w:val="0"/>
          <w:divBdr>
            <w:top w:val="none" w:sz="0" w:space="0" w:color="auto"/>
            <w:left w:val="none" w:sz="0" w:space="0" w:color="auto"/>
            <w:bottom w:val="none" w:sz="0" w:space="0" w:color="auto"/>
            <w:right w:val="none" w:sz="0" w:space="0" w:color="auto"/>
          </w:divBdr>
        </w:div>
        <w:div w:id="1353804429">
          <w:marLeft w:val="0"/>
          <w:marRight w:val="0"/>
          <w:marTop w:val="0"/>
          <w:marBottom w:val="0"/>
          <w:divBdr>
            <w:top w:val="none" w:sz="0" w:space="0" w:color="auto"/>
            <w:left w:val="none" w:sz="0" w:space="0" w:color="auto"/>
            <w:bottom w:val="none" w:sz="0" w:space="0" w:color="auto"/>
            <w:right w:val="none" w:sz="0" w:space="0" w:color="auto"/>
          </w:divBdr>
        </w:div>
        <w:div w:id="1551451637">
          <w:marLeft w:val="0"/>
          <w:marRight w:val="0"/>
          <w:marTop w:val="0"/>
          <w:marBottom w:val="0"/>
          <w:divBdr>
            <w:top w:val="none" w:sz="0" w:space="0" w:color="auto"/>
            <w:left w:val="none" w:sz="0" w:space="0" w:color="auto"/>
            <w:bottom w:val="none" w:sz="0" w:space="0" w:color="auto"/>
            <w:right w:val="none" w:sz="0" w:space="0" w:color="auto"/>
          </w:divBdr>
        </w:div>
        <w:div w:id="1993634480">
          <w:marLeft w:val="0"/>
          <w:marRight w:val="0"/>
          <w:marTop w:val="0"/>
          <w:marBottom w:val="0"/>
          <w:divBdr>
            <w:top w:val="none" w:sz="0" w:space="0" w:color="auto"/>
            <w:left w:val="none" w:sz="0" w:space="0" w:color="auto"/>
            <w:bottom w:val="none" w:sz="0" w:space="0" w:color="auto"/>
            <w:right w:val="none" w:sz="0" w:space="0" w:color="auto"/>
          </w:divBdr>
        </w:div>
        <w:div w:id="114451991">
          <w:marLeft w:val="0"/>
          <w:marRight w:val="0"/>
          <w:marTop w:val="0"/>
          <w:marBottom w:val="0"/>
          <w:divBdr>
            <w:top w:val="none" w:sz="0" w:space="0" w:color="auto"/>
            <w:left w:val="none" w:sz="0" w:space="0" w:color="auto"/>
            <w:bottom w:val="none" w:sz="0" w:space="0" w:color="auto"/>
            <w:right w:val="none" w:sz="0" w:space="0" w:color="auto"/>
          </w:divBdr>
        </w:div>
        <w:div w:id="694230826">
          <w:marLeft w:val="0"/>
          <w:marRight w:val="0"/>
          <w:marTop w:val="0"/>
          <w:marBottom w:val="0"/>
          <w:divBdr>
            <w:top w:val="none" w:sz="0" w:space="0" w:color="auto"/>
            <w:left w:val="none" w:sz="0" w:space="0" w:color="auto"/>
            <w:bottom w:val="none" w:sz="0" w:space="0" w:color="auto"/>
            <w:right w:val="none" w:sz="0" w:space="0" w:color="auto"/>
          </w:divBdr>
        </w:div>
        <w:div w:id="769207318">
          <w:marLeft w:val="0"/>
          <w:marRight w:val="0"/>
          <w:marTop w:val="0"/>
          <w:marBottom w:val="0"/>
          <w:divBdr>
            <w:top w:val="none" w:sz="0" w:space="0" w:color="auto"/>
            <w:left w:val="none" w:sz="0" w:space="0" w:color="auto"/>
            <w:bottom w:val="none" w:sz="0" w:space="0" w:color="auto"/>
            <w:right w:val="none" w:sz="0" w:space="0" w:color="auto"/>
          </w:divBdr>
        </w:div>
        <w:div w:id="1550721594">
          <w:marLeft w:val="0"/>
          <w:marRight w:val="0"/>
          <w:marTop w:val="0"/>
          <w:marBottom w:val="0"/>
          <w:divBdr>
            <w:top w:val="none" w:sz="0" w:space="0" w:color="auto"/>
            <w:left w:val="none" w:sz="0" w:space="0" w:color="auto"/>
            <w:bottom w:val="none" w:sz="0" w:space="0" w:color="auto"/>
            <w:right w:val="none" w:sz="0" w:space="0" w:color="auto"/>
          </w:divBdr>
        </w:div>
        <w:div w:id="764111146">
          <w:marLeft w:val="0"/>
          <w:marRight w:val="0"/>
          <w:marTop w:val="0"/>
          <w:marBottom w:val="0"/>
          <w:divBdr>
            <w:top w:val="none" w:sz="0" w:space="0" w:color="auto"/>
            <w:left w:val="none" w:sz="0" w:space="0" w:color="auto"/>
            <w:bottom w:val="none" w:sz="0" w:space="0" w:color="auto"/>
            <w:right w:val="none" w:sz="0" w:space="0" w:color="auto"/>
          </w:divBdr>
        </w:div>
        <w:div w:id="433789555">
          <w:marLeft w:val="0"/>
          <w:marRight w:val="0"/>
          <w:marTop w:val="0"/>
          <w:marBottom w:val="0"/>
          <w:divBdr>
            <w:top w:val="none" w:sz="0" w:space="0" w:color="auto"/>
            <w:left w:val="none" w:sz="0" w:space="0" w:color="auto"/>
            <w:bottom w:val="none" w:sz="0" w:space="0" w:color="auto"/>
            <w:right w:val="none" w:sz="0" w:space="0" w:color="auto"/>
          </w:divBdr>
        </w:div>
        <w:div w:id="748040047">
          <w:marLeft w:val="0"/>
          <w:marRight w:val="0"/>
          <w:marTop w:val="0"/>
          <w:marBottom w:val="0"/>
          <w:divBdr>
            <w:top w:val="none" w:sz="0" w:space="0" w:color="auto"/>
            <w:left w:val="none" w:sz="0" w:space="0" w:color="auto"/>
            <w:bottom w:val="none" w:sz="0" w:space="0" w:color="auto"/>
            <w:right w:val="none" w:sz="0" w:space="0" w:color="auto"/>
          </w:divBdr>
        </w:div>
        <w:div w:id="1566718088">
          <w:marLeft w:val="0"/>
          <w:marRight w:val="0"/>
          <w:marTop w:val="0"/>
          <w:marBottom w:val="0"/>
          <w:divBdr>
            <w:top w:val="none" w:sz="0" w:space="0" w:color="auto"/>
            <w:left w:val="none" w:sz="0" w:space="0" w:color="auto"/>
            <w:bottom w:val="none" w:sz="0" w:space="0" w:color="auto"/>
            <w:right w:val="none" w:sz="0" w:space="0" w:color="auto"/>
          </w:divBdr>
        </w:div>
        <w:div w:id="1586956702">
          <w:marLeft w:val="0"/>
          <w:marRight w:val="0"/>
          <w:marTop w:val="0"/>
          <w:marBottom w:val="0"/>
          <w:divBdr>
            <w:top w:val="none" w:sz="0" w:space="0" w:color="auto"/>
            <w:left w:val="none" w:sz="0" w:space="0" w:color="auto"/>
            <w:bottom w:val="none" w:sz="0" w:space="0" w:color="auto"/>
            <w:right w:val="none" w:sz="0" w:space="0" w:color="auto"/>
          </w:divBdr>
        </w:div>
        <w:div w:id="1870754443">
          <w:marLeft w:val="0"/>
          <w:marRight w:val="0"/>
          <w:marTop w:val="0"/>
          <w:marBottom w:val="0"/>
          <w:divBdr>
            <w:top w:val="none" w:sz="0" w:space="0" w:color="auto"/>
            <w:left w:val="none" w:sz="0" w:space="0" w:color="auto"/>
            <w:bottom w:val="none" w:sz="0" w:space="0" w:color="auto"/>
            <w:right w:val="none" w:sz="0" w:space="0" w:color="auto"/>
          </w:divBdr>
        </w:div>
        <w:div w:id="1711494489">
          <w:marLeft w:val="0"/>
          <w:marRight w:val="0"/>
          <w:marTop w:val="0"/>
          <w:marBottom w:val="0"/>
          <w:divBdr>
            <w:top w:val="none" w:sz="0" w:space="0" w:color="auto"/>
            <w:left w:val="none" w:sz="0" w:space="0" w:color="auto"/>
            <w:bottom w:val="none" w:sz="0" w:space="0" w:color="auto"/>
            <w:right w:val="none" w:sz="0" w:space="0" w:color="auto"/>
          </w:divBdr>
        </w:div>
        <w:div w:id="1631978779">
          <w:marLeft w:val="0"/>
          <w:marRight w:val="0"/>
          <w:marTop w:val="0"/>
          <w:marBottom w:val="0"/>
          <w:divBdr>
            <w:top w:val="none" w:sz="0" w:space="0" w:color="auto"/>
            <w:left w:val="none" w:sz="0" w:space="0" w:color="auto"/>
            <w:bottom w:val="none" w:sz="0" w:space="0" w:color="auto"/>
            <w:right w:val="none" w:sz="0" w:space="0" w:color="auto"/>
          </w:divBdr>
        </w:div>
        <w:div w:id="1432356949">
          <w:marLeft w:val="0"/>
          <w:marRight w:val="0"/>
          <w:marTop w:val="0"/>
          <w:marBottom w:val="0"/>
          <w:divBdr>
            <w:top w:val="none" w:sz="0" w:space="0" w:color="auto"/>
            <w:left w:val="none" w:sz="0" w:space="0" w:color="auto"/>
            <w:bottom w:val="none" w:sz="0" w:space="0" w:color="auto"/>
            <w:right w:val="none" w:sz="0" w:space="0" w:color="auto"/>
          </w:divBdr>
        </w:div>
        <w:div w:id="886987056">
          <w:marLeft w:val="0"/>
          <w:marRight w:val="0"/>
          <w:marTop w:val="0"/>
          <w:marBottom w:val="0"/>
          <w:divBdr>
            <w:top w:val="none" w:sz="0" w:space="0" w:color="auto"/>
            <w:left w:val="none" w:sz="0" w:space="0" w:color="auto"/>
            <w:bottom w:val="none" w:sz="0" w:space="0" w:color="auto"/>
            <w:right w:val="none" w:sz="0" w:space="0" w:color="auto"/>
          </w:divBdr>
        </w:div>
        <w:div w:id="748312471">
          <w:marLeft w:val="0"/>
          <w:marRight w:val="0"/>
          <w:marTop w:val="0"/>
          <w:marBottom w:val="0"/>
          <w:divBdr>
            <w:top w:val="none" w:sz="0" w:space="0" w:color="auto"/>
            <w:left w:val="none" w:sz="0" w:space="0" w:color="auto"/>
            <w:bottom w:val="none" w:sz="0" w:space="0" w:color="auto"/>
            <w:right w:val="none" w:sz="0" w:space="0" w:color="auto"/>
          </w:divBdr>
        </w:div>
        <w:div w:id="1795752721">
          <w:marLeft w:val="0"/>
          <w:marRight w:val="0"/>
          <w:marTop w:val="0"/>
          <w:marBottom w:val="0"/>
          <w:divBdr>
            <w:top w:val="none" w:sz="0" w:space="0" w:color="auto"/>
            <w:left w:val="none" w:sz="0" w:space="0" w:color="auto"/>
            <w:bottom w:val="none" w:sz="0" w:space="0" w:color="auto"/>
            <w:right w:val="none" w:sz="0" w:space="0" w:color="auto"/>
          </w:divBdr>
        </w:div>
        <w:div w:id="745301471">
          <w:marLeft w:val="0"/>
          <w:marRight w:val="0"/>
          <w:marTop w:val="0"/>
          <w:marBottom w:val="0"/>
          <w:divBdr>
            <w:top w:val="none" w:sz="0" w:space="0" w:color="auto"/>
            <w:left w:val="none" w:sz="0" w:space="0" w:color="auto"/>
            <w:bottom w:val="none" w:sz="0" w:space="0" w:color="auto"/>
            <w:right w:val="none" w:sz="0" w:space="0" w:color="auto"/>
          </w:divBdr>
        </w:div>
        <w:div w:id="942105448">
          <w:marLeft w:val="0"/>
          <w:marRight w:val="0"/>
          <w:marTop w:val="0"/>
          <w:marBottom w:val="0"/>
          <w:divBdr>
            <w:top w:val="none" w:sz="0" w:space="0" w:color="auto"/>
            <w:left w:val="none" w:sz="0" w:space="0" w:color="auto"/>
            <w:bottom w:val="none" w:sz="0" w:space="0" w:color="auto"/>
            <w:right w:val="none" w:sz="0" w:space="0" w:color="auto"/>
          </w:divBdr>
        </w:div>
        <w:div w:id="730621959">
          <w:marLeft w:val="0"/>
          <w:marRight w:val="0"/>
          <w:marTop w:val="0"/>
          <w:marBottom w:val="0"/>
          <w:divBdr>
            <w:top w:val="none" w:sz="0" w:space="0" w:color="auto"/>
            <w:left w:val="none" w:sz="0" w:space="0" w:color="auto"/>
            <w:bottom w:val="none" w:sz="0" w:space="0" w:color="auto"/>
            <w:right w:val="none" w:sz="0" w:space="0" w:color="auto"/>
          </w:divBdr>
        </w:div>
        <w:div w:id="217983601">
          <w:marLeft w:val="0"/>
          <w:marRight w:val="0"/>
          <w:marTop w:val="0"/>
          <w:marBottom w:val="0"/>
          <w:divBdr>
            <w:top w:val="none" w:sz="0" w:space="0" w:color="auto"/>
            <w:left w:val="none" w:sz="0" w:space="0" w:color="auto"/>
            <w:bottom w:val="none" w:sz="0" w:space="0" w:color="auto"/>
            <w:right w:val="none" w:sz="0" w:space="0" w:color="auto"/>
          </w:divBdr>
        </w:div>
        <w:div w:id="1159077288">
          <w:marLeft w:val="0"/>
          <w:marRight w:val="0"/>
          <w:marTop w:val="0"/>
          <w:marBottom w:val="0"/>
          <w:divBdr>
            <w:top w:val="none" w:sz="0" w:space="0" w:color="auto"/>
            <w:left w:val="none" w:sz="0" w:space="0" w:color="auto"/>
            <w:bottom w:val="none" w:sz="0" w:space="0" w:color="auto"/>
            <w:right w:val="none" w:sz="0" w:space="0" w:color="auto"/>
          </w:divBdr>
        </w:div>
        <w:div w:id="1478184045">
          <w:marLeft w:val="0"/>
          <w:marRight w:val="0"/>
          <w:marTop w:val="0"/>
          <w:marBottom w:val="0"/>
          <w:divBdr>
            <w:top w:val="none" w:sz="0" w:space="0" w:color="auto"/>
            <w:left w:val="none" w:sz="0" w:space="0" w:color="auto"/>
            <w:bottom w:val="none" w:sz="0" w:space="0" w:color="auto"/>
            <w:right w:val="none" w:sz="0" w:space="0" w:color="auto"/>
          </w:divBdr>
        </w:div>
        <w:div w:id="436291485">
          <w:marLeft w:val="0"/>
          <w:marRight w:val="0"/>
          <w:marTop w:val="0"/>
          <w:marBottom w:val="0"/>
          <w:divBdr>
            <w:top w:val="none" w:sz="0" w:space="0" w:color="auto"/>
            <w:left w:val="none" w:sz="0" w:space="0" w:color="auto"/>
            <w:bottom w:val="none" w:sz="0" w:space="0" w:color="auto"/>
            <w:right w:val="none" w:sz="0" w:space="0" w:color="auto"/>
          </w:divBdr>
        </w:div>
        <w:div w:id="2088190283">
          <w:marLeft w:val="0"/>
          <w:marRight w:val="0"/>
          <w:marTop w:val="0"/>
          <w:marBottom w:val="0"/>
          <w:divBdr>
            <w:top w:val="none" w:sz="0" w:space="0" w:color="auto"/>
            <w:left w:val="none" w:sz="0" w:space="0" w:color="auto"/>
            <w:bottom w:val="none" w:sz="0" w:space="0" w:color="auto"/>
            <w:right w:val="none" w:sz="0" w:space="0" w:color="auto"/>
          </w:divBdr>
        </w:div>
        <w:div w:id="1896697927">
          <w:marLeft w:val="0"/>
          <w:marRight w:val="0"/>
          <w:marTop w:val="0"/>
          <w:marBottom w:val="0"/>
          <w:divBdr>
            <w:top w:val="none" w:sz="0" w:space="0" w:color="auto"/>
            <w:left w:val="none" w:sz="0" w:space="0" w:color="auto"/>
            <w:bottom w:val="none" w:sz="0" w:space="0" w:color="auto"/>
            <w:right w:val="none" w:sz="0" w:space="0" w:color="auto"/>
          </w:divBdr>
        </w:div>
        <w:div w:id="1716929740">
          <w:marLeft w:val="0"/>
          <w:marRight w:val="0"/>
          <w:marTop w:val="0"/>
          <w:marBottom w:val="0"/>
          <w:divBdr>
            <w:top w:val="none" w:sz="0" w:space="0" w:color="auto"/>
            <w:left w:val="none" w:sz="0" w:space="0" w:color="auto"/>
            <w:bottom w:val="none" w:sz="0" w:space="0" w:color="auto"/>
            <w:right w:val="none" w:sz="0" w:space="0" w:color="auto"/>
          </w:divBdr>
        </w:div>
        <w:div w:id="1588147254">
          <w:marLeft w:val="0"/>
          <w:marRight w:val="0"/>
          <w:marTop w:val="0"/>
          <w:marBottom w:val="0"/>
          <w:divBdr>
            <w:top w:val="none" w:sz="0" w:space="0" w:color="auto"/>
            <w:left w:val="none" w:sz="0" w:space="0" w:color="auto"/>
            <w:bottom w:val="none" w:sz="0" w:space="0" w:color="auto"/>
            <w:right w:val="none" w:sz="0" w:space="0" w:color="auto"/>
          </w:divBdr>
        </w:div>
        <w:div w:id="104010097">
          <w:marLeft w:val="0"/>
          <w:marRight w:val="0"/>
          <w:marTop w:val="0"/>
          <w:marBottom w:val="0"/>
          <w:divBdr>
            <w:top w:val="none" w:sz="0" w:space="0" w:color="auto"/>
            <w:left w:val="none" w:sz="0" w:space="0" w:color="auto"/>
            <w:bottom w:val="none" w:sz="0" w:space="0" w:color="auto"/>
            <w:right w:val="none" w:sz="0" w:space="0" w:color="auto"/>
          </w:divBdr>
        </w:div>
        <w:div w:id="471139157">
          <w:marLeft w:val="0"/>
          <w:marRight w:val="0"/>
          <w:marTop w:val="0"/>
          <w:marBottom w:val="0"/>
          <w:divBdr>
            <w:top w:val="none" w:sz="0" w:space="0" w:color="auto"/>
            <w:left w:val="none" w:sz="0" w:space="0" w:color="auto"/>
            <w:bottom w:val="none" w:sz="0" w:space="0" w:color="auto"/>
            <w:right w:val="none" w:sz="0" w:space="0" w:color="auto"/>
          </w:divBdr>
        </w:div>
        <w:div w:id="1573617225">
          <w:marLeft w:val="0"/>
          <w:marRight w:val="0"/>
          <w:marTop w:val="0"/>
          <w:marBottom w:val="0"/>
          <w:divBdr>
            <w:top w:val="none" w:sz="0" w:space="0" w:color="auto"/>
            <w:left w:val="none" w:sz="0" w:space="0" w:color="auto"/>
            <w:bottom w:val="none" w:sz="0" w:space="0" w:color="auto"/>
            <w:right w:val="none" w:sz="0" w:space="0" w:color="auto"/>
          </w:divBdr>
        </w:div>
        <w:div w:id="1666280817">
          <w:marLeft w:val="0"/>
          <w:marRight w:val="0"/>
          <w:marTop w:val="0"/>
          <w:marBottom w:val="0"/>
          <w:divBdr>
            <w:top w:val="none" w:sz="0" w:space="0" w:color="auto"/>
            <w:left w:val="none" w:sz="0" w:space="0" w:color="auto"/>
            <w:bottom w:val="none" w:sz="0" w:space="0" w:color="auto"/>
            <w:right w:val="none" w:sz="0" w:space="0" w:color="auto"/>
          </w:divBdr>
        </w:div>
        <w:div w:id="764695535">
          <w:marLeft w:val="0"/>
          <w:marRight w:val="0"/>
          <w:marTop w:val="0"/>
          <w:marBottom w:val="0"/>
          <w:divBdr>
            <w:top w:val="none" w:sz="0" w:space="0" w:color="auto"/>
            <w:left w:val="none" w:sz="0" w:space="0" w:color="auto"/>
            <w:bottom w:val="none" w:sz="0" w:space="0" w:color="auto"/>
            <w:right w:val="none" w:sz="0" w:space="0" w:color="auto"/>
          </w:divBdr>
        </w:div>
        <w:div w:id="550653641">
          <w:marLeft w:val="0"/>
          <w:marRight w:val="0"/>
          <w:marTop w:val="0"/>
          <w:marBottom w:val="0"/>
          <w:divBdr>
            <w:top w:val="none" w:sz="0" w:space="0" w:color="auto"/>
            <w:left w:val="none" w:sz="0" w:space="0" w:color="auto"/>
            <w:bottom w:val="none" w:sz="0" w:space="0" w:color="auto"/>
            <w:right w:val="none" w:sz="0" w:space="0" w:color="auto"/>
          </w:divBdr>
        </w:div>
        <w:div w:id="559024117">
          <w:marLeft w:val="0"/>
          <w:marRight w:val="0"/>
          <w:marTop w:val="0"/>
          <w:marBottom w:val="0"/>
          <w:divBdr>
            <w:top w:val="none" w:sz="0" w:space="0" w:color="auto"/>
            <w:left w:val="none" w:sz="0" w:space="0" w:color="auto"/>
            <w:bottom w:val="none" w:sz="0" w:space="0" w:color="auto"/>
            <w:right w:val="none" w:sz="0" w:space="0" w:color="auto"/>
          </w:divBdr>
        </w:div>
        <w:div w:id="1257206017">
          <w:marLeft w:val="0"/>
          <w:marRight w:val="0"/>
          <w:marTop w:val="0"/>
          <w:marBottom w:val="0"/>
          <w:divBdr>
            <w:top w:val="none" w:sz="0" w:space="0" w:color="auto"/>
            <w:left w:val="none" w:sz="0" w:space="0" w:color="auto"/>
            <w:bottom w:val="none" w:sz="0" w:space="0" w:color="auto"/>
            <w:right w:val="none" w:sz="0" w:space="0" w:color="auto"/>
          </w:divBdr>
        </w:div>
        <w:div w:id="1508397042">
          <w:marLeft w:val="0"/>
          <w:marRight w:val="0"/>
          <w:marTop w:val="0"/>
          <w:marBottom w:val="0"/>
          <w:divBdr>
            <w:top w:val="none" w:sz="0" w:space="0" w:color="auto"/>
            <w:left w:val="none" w:sz="0" w:space="0" w:color="auto"/>
            <w:bottom w:val="none" w:sz="0" w:space="0" w:color="auto"/>
            <w:right w:val="none" w:sz="0" w:space="0" w:color="auto"/>
          </w:divBdr>
        </w:div>
        <w:div w:id="698626020">
          <w:marLeft w:val="0"/>
          <w:marRight w:val="0"/>
          <w:marTop w:val="0"/>
          <w:marBottom w:val="0"/>
          <w:divBdr>
            <w:top w:val="none" w:sz="0" w:space="0" w:color="auto"/>
            <w:left w:val="none" w:sz="0" w:space="0" w:color="auto"/>
            <w:bottom w:val="none" w:sz="0" w:space="0" w:color="auto"/>
            <w:right w:val="none" w:sz="0" w:space="0" w:color="auto"/>
          </w:divBdr>
        </w:div>
        <w:div w:id="1464540621">
          <w:marLeft w:val="0"/>
          <w:marRight w:val="0"/>
          <w:marTop w:val="0"/>
          <w:marBottom w:val="0"/>
          <w:divBdr>
            <w:top w:val="none" w:sz="0" w:space="0" w:color="auto"/>
            <w:left w:val="none" w:sz="0" w:space="0" w:color="auto"/>
            <w:bottom w:val="none" w:sz="0" w:space="0" w:color="auto"/>
            <w:right w:val="none" w:sz="0" w:space="0" w:color="auto"/>
          </w:divBdr>
        </w:div>
        <w:div w:id="1603495304">
          <w:marLeft w:val="0"/>
          <w:marRight w:val="0"/>
          <w:marTop w:val="0"/>
          <w:marBottom w:val="0"/>
          <w:divBdr>
            <w:top w:val="none" w:sz="0" w:space="0" w:color="auto"/>
            <w:left w:val="none" w:sz="0" w:space="0" w:color="auto"/>
            <w:bottom w:val="none" w:sz="0" w:space="0" w:color="auto"/>
            <w:right w:val="none" w:sz="0" w:space="0" w:color="auto"/>
          </w:divBdr>
        </w:div>
        <w:div w:id="828669840">
          <w:marLeft w:val="0"/>
          <w:marRight w:val="0"/>
          <w:marTop w:val="0"/>
          <w:marBottom w:val="0"/>
          <w:divBdr>
            <w:top w:val="none" w:sz="0" w:space="0" w:color="auto"/>
            <w:left w:val="none" w:sz="0" w:space="0" w:color="auto"/>
            <w:bottom w:val="none" w:sz="0" w:space="0" w:color="auto"/>
            <w:right w:val="none" w:sz="0" w:space="0" w:color="auto"/>
          </w:divBdr>
        </w:div>
        <w:div w:id="1663385667">
          <w:marLeft w:val="0"/>
          <w:marRight w:val="0"/>
          <w:marTop w:val="0"/>
          <w:marBottom w:val="0"/>
          <w:divBdr>
            <w:top w:val="none" w:sz="0" w:space="0" w:color="auto"/>
            <w:left w:val="none" w:sz="0" w:space="0" w:color="auto"/>
            <w:bottom w:val="none" w:sz="0" w:space="0" w:color="auto"/>
            <w:right w:val="none" w:sz="0" w:space="0" w:color="auto"/>
          </w:divBdr>
        </w:div>
      </w:divsChild>
    </w:div>
    <w:div w:id="1736470792">
      <w:bodyDiv w:val="1"/>
      <w:marLeft w:val="0"/>
      <w:marRight w:val="0"/>
      <w:marTop w:val="0"/>
      <w:marBottom w:val="0"/>
      <w:divBdr>
        <w:top w:val="none" w:sz="0" w:space="0" w:color="auto"/>
        <w:left w:val="none" w:sz="0" w:space="0" w:color="auto"/>
        <w:bottom w:val="none" w:sz="0" w:space="0" w:color="auto"/>
        <w:right w:val="none" w:sz="0" w:space="0" w:color="auto"/>
      </w:divBdr>
    </w:div>
    <w:div w:id="1749497046">
      <w:bodyDiv w:val="1"/>
      <w:marLeft w:val="0"/>
      <w:marRight w:val="0"/>
      <w:marTop w:val="0"/>
      <w:marBottom w:val="0"/>
      <w:divBdr>
        <w:top w:val="none" w:sz="0" w:space="0" w:color="auto"/>
        <w:left w:val="none" w:sz="0" w:space="0" w:color="auto"/>
        <w:bottom w:val="none" w:sz="0" w:space="0" w:color="auto"/>
        <w:right w:val="none" w:sz="0" w:space="0" w:color="auto"/>
      </w:divBdr>
    </w:div>
    <w:div w:id="1757751733">
      <w:bodyDiv w:val="1"/>
      <w:marLeft w:val="0"/>
      <w:marRight w:val="0"/>
      <w:marTop w:val="0"/>
      <w:marBottom w:val="0"/>
      <w:divBdr>
        <w:top w:val="none" w:sz="0" w:space="0" w:color="auto"/>
        <w:left w:val="none" w:sz="0" w:space="0" w:color="auto"/>
        <w:bottom w:val="none" w:sz="0" w:space="0" w:color="auto"/>
        <w:right w:val="none" w:sz="0" w:space="0" w:color="auto"/>
      </w:divBdr>
    </w:div>
    <w:div w:id="1760908722">
      <w:bodyDiv w:val="1"/>
      <w:marLeft w:val="0"/>
      <w:marRight w:val="0"/>
      <w:marTop w:val="0"/>
      <w:marBottom w:val="0"/>
      <w:divBdr>
        <w:top w:val="none" w:sz="0" w:space="0" w:color="auto"/>
        <w:left w:val="none" w:sz="0" w:space="0" w:color="auto"/>
        <w:bottom w:val="none" w:sz="0" w:space="0" w:color="auto"/>
        <w:right w:val="none" w:sz="0" w:space="0" w:color="auto"/>
      </w:divBdr>
    </w:div>
    <w:div w:id="1770353175">
      <w:bodyDiv w:val="1"/>
      <w:marLeft w:val="0"/>
      <w:marRight w:val="0"/>
      <w:marTop w:val="0"/>
      <w:marBottom w:val="0"/>
      <w:divBdr>
        <w:top w:val="none" w:sz="0" w:space="0" w:color="auto"/>
        <w:left w:val="none" w:sz="0" w:space="0" w:color="auto"/>
        <w:bottom w:val="none" w:sz="0" w:space="0" w:color="auto"/>
        <w:right w:val="none" w:sz="0" w:space="0" w:color="auto"/>
      </w:divBdr>
    </w:div>
    <w:div w:id="1773863310">
      <w:bodyDiv w:val="1"/>
      <w:marLeft w:val="0"/>
      <w:marRight w:val="0"/>
      <w:marTop w:val="0"/>
      <w:marBottom w:val="0"/>
      <w:divBdr>
        <w:top w:val="none" w:sz="0" w:space="0" w:color="auto"/>
        <w:left w:val="none" w:sz="0" w:space="0" w:color="auto"/>
        <w:bottom w:val="none" w:sz="0" w:space="0" w:color="auto"/>
        <w:right w:val="none" w:sz="0" w:space="0" w:color="auto"/>
      </w:divBdr>
    </w:div>
    <w:div w:id="1782651452">
      <w:bodyDiv w:val="1"/>
      <w:marLeft w:val="0"/>
      <w:marRight w:val="0"/>
      <w:marTop w:val="0"/>
      <w:marBottom w:val="0"/>
      <w:divBdr>
        <w:top w:val="none" w:sz="0" w:space="0" w:color="auto"/>
        <w:left w:val="none" w:sz="0" w:space="0" w:color="auto"/>
        <w:bottom w:val="none" w:sz="0" w:space="0" w:color="auto"/>
        <w:right w:val="none" w:sz="0" w:space="0" w:color="auto"/>
      </w:divBdr>
    </w:div>
    <w:div w:id="1785072475">
      <w:bodyDiv w:val="1"/>
      <w:marLeft w:val="0"/>
      <w:marRight w:val="0"/>
      <w:marTop w:val="0"/>
      <w:marBottom w:val="0"/>
      <w:divBdr>
        <w:top w:val="none" w:sz="0" w:space="0" w:color="auto"/>
        <w:left w:val="none" w:sz="0" w:space="0" w:color="auto"/>
        <w:bottom w:val="none" w:sz="0" w:space="0" w:color="auto"/>
        <w:right w:val="none" w:sz="0" w:space="0" w:color="auto"/>
      </w:divBdr>
    </w:div>
    <w:div w:id="1793278682">
      <w:bodyDiv w:val="1"/>
      <w:marLeft w:val="0"/>
      <w:marRight w:val="0"/>
      <w:marTop w:val="0"/>
      <w:marBottom w:val="0"/>
      <w:divBdr>
        <w:top w:val="none" w:sz="0" w:space="0" w:color="auto"/>
        <w:left w:val="none" w:sz="0" w:space="0" w:color="auto"/>
        <w:bottom w:val="none" w:sz="0" w:space="0" w:color="auto"/>
        <w:right w:val="none" w:sz="0" w:space="0" w:color="auto"/>
      </w:divBdr>
    </w:div>
    <w:div w:id="1815440802">
      <w:bodyDiv w:val="1"/>
      <w:marLeft w:val="0"/>
      <w:marRight w:val="0"/>
      <w:marTop w:val="0"/>
      <w:marBottom w:val="0"/>
      <w:divBdr>
        <w:top w:val="none" w:sz="0" w:space="0" w:color="auto"/>
        <w:left w:val="none" w:sz="0" w:space="0" w:color="auto"/>
        <w:bottom w:val="none" w:sz="0" w:space="0" w:color="auto"/>
        <w:right w:val="none" w:sz="0" w:space="0" w:color="auto"/>
      </w:divBdr>
      <w:divsChild>
        <w:div w:id="1284270220">
          <w:marLeft w:val="0"/>
          <w:marRight w:val="0"/>
          <w:marTop w:val="0"/>
          <w:marBottom w:val="0"/>
          <w:divBdr>
            <w:top w:val="none" w:sz="0" w:space="0" w:color="auto"/>
            <w:left w:val="none" w:sz="0" w:space="0" w:color="auto"/>
            <w:bottom w:val="none" w:sz="0" w:space="0" w:color="auto"/>
            <w:right w:val="none" w:sz="0" w:space="0" w:color="auto"/>
          </w:divBdr>
          <w:divsChild>
            <w:div w:id="917011485">
              <w:marLeft w:val="0"/>
              <w:marRight w:val="0"/>
              <w:marTop w:val="0"/>
              <w:marBottom w:val="0"/>
              <w:divBdr>
                <w:top w:val="none" w:sz="0" w:space="0" w:color="auto"/>
                <w:left w:val="none" w:sz="0" w:space="0" w:color="auto"/>
                <w:bottom w:val="none" w:sz="0" w:space="0" w:color="auto"/>
                <w:right w:val="none" w:sz="0" w:space="0" w:color="auto"/>
              </w:divBdr>
            </w:div>
            <w:div w:id="487863173">
              <w:marLeft w:val="0"/>
              <w:marRight w:val="0"/>
              <w:marTop w:val="0"/>
              <w:marBottom w:val="0"/>
              <w:divBdr>
                <w:top w:val="none" w:sz="0" w:space="0" w:color="auto"/>
                <w:left w:val="none" w:sz="0" w:space="0" w:color="auto"/>
                <w:bottom w:val="none" w:sz="0" w:space="0" w:color="auto"/>
                <w:right w:val="none" w:sz="0" w:space="0" w:color="auto"/>
              </w:divBdr>
            </w:div>
            <w:div w:id="270864672">
              <w:marLeft w:val="0"/>
              <w:marRight w:val="0"/>
              <w:marTop w:val="0"/>
              <w:marBottom w:val="0"/>
              <w:divBdr>
                <w:top w:val="none" w:sz="0" w:space="0" w:color="auto"/>
                <w:left w:val="none" w:sz="0" w:space="0" w:color="auto"/>
                <w:bottom w:val="none" w:sz="0" w:space="0" w:color="auto"/>
                <w:right w:val="none" w:sz="0" w:space="0" w:color="auto"/>
              </w:divBdr>
            </w:div>
            <w:div w:id="279528622">
              <w:marLeft w:val="0"/>
              <w:marRight w:val="0"/>
              <w:marTop w:val="0"/>
              <w:marBottom w:val="0"/>
              <w:divBdr>
                <w:top w:val="none" w:sz="0" w:space="0" w:color="auto"/>
                <w:left w:val="none" w:sz="0" w:space="0" w:color="auto"/>
                <w:bottom w:val="none" w:sz="0" w:space="0" w:color="auto"/>
                <w:right w:val="none" w:sz="0" w:space="0" w:color="auto"/>
              </w:divBdr>
            </w:div>
            <w:div w:id="1439837508">
              <w:marLeft w:val="0"/>
              <w:marRight w:val="0"/>
              <w:marTop w:val="0"/>
              <w:marBottom w:val="0"/>
              <w:divBdr>
                <w:top w:val="none" w:sz="0" w:space="0" w:color="auto"/>
                <w:left w:val="none" w:sz="0" w:space="0" w:color="auto"/>
                <w:bottom w:val="none" w:sz="0" w:space="0" w:color="auto"/>
                <w:right w:val="none" w:sz="0" w:space="0" w:color="auto"/>
              </w:divBdr>
            </w:div>
            <w:div w:id="598485764">
              <w:marLeft w:val="0"/>
              <w:marRight w:val="0"/>
              <w:marTop w:val="0"/>
              <w:marBottom w:val="0"/>
              <w:divBdr>
                <w:top w:val="none" w:sz="0" w:space="0" w:color="auto"/>
                <w:left w:val="none" w:sz="0" w:space="0" w:color="auto"/>
                <w:bottom w:val="none" w:sz="0" w:space="0" w:color="auto"/>
                <w:right w:val="none" w:sz="0" w:space="0" w:color="auto"/>
              </w:divBdr>
            </w:div>
            <w:div w:id="1566407074">
              <w:marLeft w:val="0"/>
              <w:marRight w:val="0"/>
              <w:marTop w:val="0"/>
              <w:marBottom w:val="0"/>
              <w:divBdr>
                <w:top w:val="none" w:sz="0" w:space="0" w:color="auto"/>
                <w:left w:val="none" w:sz="0" w:space="0" w:color="auto"/>
                <w:bottom w:val="none" w:sz="0" w:space="0" w:color="auto"/>
                <w:right w:val="none" w:sz="0" w:space="0" w:color="auto"/>
              </w:divBdr>
            </w:div>
            <w:div w:id="1860268338">
              <w:marLeft w:val="0"/>
              <w:marRight w:val="0"/>
              <w:marTop w:val="0"/>
              <w:marBottom w:val="0"/>
              <w:divBdr>
                <w:top w:val="none" w:sz="0" w:space="0" w:color="auto"/>
                <w:left w:val="none" w:sz="0" w:space="0" w:color="auto"/>
                <w:bottom w:val="none" w:sz="0" w:space="0" w:color="auto"/>
                <w:right w:val="none" w:sz="0" w:space="0" w:color="auto"/>
              </w:divBdr>
            </w:div>
            <w:div w:id="969748551">
              <w:marLeft w:val="0"/>
              <w:marRight w:val="0"/>
              <w:marTop w:val="0"/>
              <w:marBottom w:val="0"/>
              <w:divBdr>
                <w:top w:val="none" w:sz="0" w:space="0" w:color="auto"/>
                <w:left w:val="none" w:sz="0" w:space="0" w:color="auto"/>
                <w:bottom w:val="none" w:sz="0" w:space="0" w:color="auto"/>
                <w:right w:val="none" w:sz="0" w:space="0" w:color="auto"/>
              </w:divBdr>
            </w:div>
            <w:div w:id="904337978">
              <w:marLeft w:val="0"/>
              <w:marRight w:val="0"/>
              <w:marTop w:val="0"/>
              <w:marBottom w:val="0"/>
              <w:divBdr>
                <w:top w:val="none" w:sz="0" w:space="0" w:color="auto"/>
                <w:left w:val="none" w:sz="0" w:space="0" w:color="auto"/>
                <w:bottom w:val="none" w:sz="0" w:space="0" w:color="auto"/>
                <w:right w:val="none" w:sz="0" w:space="0" w:color="auto"/>
              </w:divBdr>
            </w:div>
            <w:div w:id="986207594">
              <w:marLeft w:val="0"/>
              <w:marRight w:val="0"/>
              <w:marTop w:val="0"/>
              <w:marBottom w:val="0"/>
              <w:divBdr>
                <w:top w:val="none" w:sz="0" w:space="0" w:color="auto"/>
                <w:left w:val="none" w:sz="0" w:space="0" w:color="auto"/>
                <w:bottom w:val="none" w:sz="0" w:space="0" w:color="auto"/>
                <w:right w:val="none" w:sz="0" w:space="0" w:color="auto"/>
              </w:divBdr>
            </w:div>
            <w:div w:id="1951548521">
              <w:marLeft w:val="0"/>
              <w:marRight w:val="0"/>
              <w:marTop w:val="0"/>
              <w:marBottom w:val="0"/>
              <w:divBdr>
                <w:top w:val="none" w:sz="0" w:space="0" w:color="auto"/>
                <w:left w:val="none" w:sz="0" w:space="0" w:color="auto"/>
                <w:bottom w:val="none" w:sz="0" w:space="0" w:color="auto"/>
                <w:right w:val="none" w:sz="0" w:space="0" w:color="auto"/>
              </w:divBdr>
            </w:div>
            <w:div w:id="2037847181">
              <w:marLeft w:val="0"/>
              <w:marRight w:val="0"/>
              <w:marTop w:val="0"/>
              <w:marBottom w:val="0"/>
              <w:divBdr>
                <w:top w:val="none" w:sz="0" w:space="0" w:color="auto"/>
                <w:left w:val="none" w:sz="0" w:space="0" w:color="auto"/>
                <w:bottom w:val="none" w:sz="0" w:space="0" w:color="auto"/>
                <w:right w:val="none" w:sz="0" w:space="0" w:color="auto"/>
              </w:divBdr>
            </w:div>
            <w:div w:id="1848864852">
              <w:marLeft w:val="0"/>
              <w:marRight w:val="0"/>
              <w:marTop w:val="0"/>
              <w:marBottom w:val="0"/>
              <w:divBdr>
                <w:top w:val="none" w:sz="0" w:space="0" w:color="auto"/>
                <w:left w:val="none" w:sz="0" w:space="0" w:color="auto"/>
                <w:bottom w:val="none" w:sz="0" w:space="0" w:color="auto"/>
                <w:right w:val="none" w:sz="0" w:space="0" w:color="auto"/>
              </w:divBdr>
            </w:div>
            <w:div w:id="2055081471">
              <w:marLeft w:val="0"/>
              <w:marRight w:val="0"/>
              <w:marTop w:val="0"/>
              <w:marBottom w:val="0"/>
              <w:divBdr>
                <w:top w:val="none" w:sz="0" w:space="0" w:color="auto"/>
                <w:left w:val="none" w:sz="0" w:space="0" w:color="auto"/>
                <w:bottom w:val="none" w:sz="0" w:space="0" w:color="auto"/>
                <w:right w:val="none" w:sz="0" w:space="0" w:color="auto"/>
              </w:divBdr>
            </w:div>
            <w:div w:id="1969509088">
              <w:marLeft w:val="0"/>
              <w:marRight w:val="0"/>
              <w:marTop w:val="0"/>
              <w:marBottom w:val="0"/>
              <w:divBdr>
                <w:top w:val="none" w:sz="0" w:space="0" w:color="auto"/>
                <w:left w:val="none" w:sz="0" w:space="0" w:color="auto"/>
                <w:bottom w:val="none" w:sz="0" w:space="0" w:color="auto"/>
                <w:right w:val="none" w:sz="0" w:space="0" w:color="auto"/>
              </w:divBdr>
            </w:div>
            <w:div w:id="69498782">
              <w:marLeft w:val="0"/>
              <w:marRight w:val="0"/>
              <w:marTop w:val="0"/>
              <w:marBottom w:val="0"/>
              <w:divBdr>
                <w:top w:val="none" w:sz="0" w:space="0" w:color="auto"/>
                <w:left w:val="none" w:sz="0" w:space="0" w:color="auto"/>
                <w:bottom w:val="none" w:sz="0" w:space="0" w:color="auto"/>
                <w:right w:val="none" w:sz="0" w:space="0" w:color="auto"/>
              </w:divBdr>
            </w:div>
            <w:div w:id="370812956">
              <w:marLeft w:val="0"/>
              <w:marRight w:val="0"/>
              <w:marTop w:val="0"/>
              <w:marBottom w:val="0"/>
              <w:divBdr>
                <w:top w:val="none" w:sz="0" w:space="0" w:color="auto"/>
                <w:left w:val="none" w:sz="0" w:space="0" w:color="auto"/>
                <w:bottom w:val="none" w:sz="0" w:space="0" w:color="auto"/>
                <w:right w:val="none" w:sz="0" w:space="0" w:color="auto"/>
              </w:divBdr>
            </w:div>
            <w:div w:id="1341812209">
              <w:marLeft w:val="0"/>
              <w:marRight w:val="0"/>
              <w:marTop w:val="0"/>
              <w:marBottom w:val="0"/>
              <w:divBdr>
                <w:top w:val="none" w:sz="0" w:space="0" w:color="auto"/>
                <w:left w:val="none" w:sz="0" w:space="0" w:color="auto"/>
                <w:bottom w:val="none" w:sz="0" w:space="0" w:color="auto"/>
                <w:right w:val="none" w:sz="0" w:space="0" w:color="auto"/>
              </w:divBdr>
            </w:div>
            <w:div w:id="1788428113">
              <w:marLeft w:val="0"/>
              <w:marRight w:val="0"/>
              <w:marTop w:val="0"/>
              <w:marBottom w:val="0"/>
              <w:divBdr>
                <w:top w:val="none" w:sz="0" w:space="0" w:color="auto"/>
                <w:left w:val="none" w:sz="0" w:space="0" w:color="auto"/>
                <w:bottom w:val="none" w:sz="0" w:space="0" w:color="auto"/>
                <w:right w:val="none" w:sz="0" w:space="0" w:color="auto"/>
              </w:divBdr>
            </w:div>
            <w:div w:id="705520158">
              <w:marLeft w:val="0"/>
              <w:marRight w:val="0"/>
              <w:marTop w:val="0"/>
              <w:marBottom w:val="0"/>
              <w:divBdr>
                <w:top w:val="none" w:sz="0" w:space="0" w:color="auto"/>
                <w:left w:val="none" w:sz="0" w:space="0" w:color="auto"/>
                <w:bottom w:val="none" w:sz="0" w:space="0" w:color="auto"/>
                <w:right w:val="none" w:sz="0" w:space="0" w:color="auto"/>
              </w:divBdr>
            </w:div>
            <w:div w:id="1259481913">
              <w:marLeft w:val="0"/>
              <w:marRight w:val="0"/>
              <w:marTop w:val="0"/>
              <w:marBottom w:val="0"/>
              <w:divBdr>
                <w:top w:val="none" w:sz="0" w:space="0" w:color="auto"/>
                <w:left w:val="none" w:sz="0" w:space="0" w:color="auto"/>
                <w:bottom w:val="none" w:sz="0" w:space="0" w:color="auto"/>
                <w:right w:val="none" w:sz="0" w:space="0" w:color="auto"/>
              </w:divBdr>
            </w:div>
            <w:div w:id="1277984743">
              <w:marLeft w:val="0"/>
              <w:marRight w:val="0"/>
              <w:marTop w:val="0"/>
              <w:marBottom w:val="0"/>
              <w:divBdr>
                <w:top w:val="none" w:sz="0" w:space="0" w:color="auto"/>
                <w:left w:val="none" w:sz="0" w:space="0" w:color="auto"/>
                <w:bottom w:val="none" w:sz="0" w:space="0" w:color="auto"/>
                <w:right w:val="none" w:sz="0" w:space="0" w:color="auto"/>
              </w:divBdr>
            </w:div>
            <w:div w:id="1768237074">
              <w:marLeft w:val="0"/>
              <w:marRight w:val="0"/>
              <w:marTop w:val="0"/>
              <w:marBottom w:val="0"/>
              <w:divBdr>
                <w:top w:val="none" w:sz="0" w:space="0" w:color="auto"/>
                <w:left w:val="none" w:sz="0" w:space="0" w:color="auto"/>
                <w:bottom w:val="none" w:sz="0" w:space="0" w:color="auto"/>
                <w:right w:val="none" w:sz="0" w:space="0" w:color="auto"/>
              </w:divBdr>
            </w:div>
            <w:div w:id="1354041563">
              <w:marLeft w:val="0"/>
              <w:marRight w:val="0"/>
              <w:marTop w:val="0"/>
              <w:marBottom w:val="0"/>
              <w:divBdr>
                <w:top w:val="none" w:sz="0" w:space="0" w:color="auto"/>
                <w:left w:val="none" w:sz="0" w:space="0" w:color="auto"/>
                <w:bottom w:val="none" w:sz="0" w:space="0" w:color="auto"/>
                <w:right w:val="none" w:sz="0" w:space="0" w:color="auto"/>
              </w:divBdr>
            </w:div>
            <w:div w:id="1220170011">
              <w:marLeft w:val="0"/>
              <w:marRight w:val="0"/>
              <w:marTop w:val="0"/>
              <w:marBottom w:val="0"/>
              <w:divBdr>
                <w:top w:val="none" w:sz="0" w:space="0" w:color="auto"/>
                <w:left w:val="none" w:sz="0" w:space="0" w:color="auto"/>
                <w:bottom w:val="none" w:sz="0" w:space="0" w:color="auto"/>
                <w:right w:val="none" w:sz="0" w:space="0" w:color="auto"/>
              </w:divBdr>
            </w:div>
            <w:div w:id="413161688">
              <w:marLeft w:val="0"/>
              <w:marRight w:val="0"/>
              <w:marTop w:val="0"/>
              <w:marBottom w:val="0"/>
              <w:divBdr>
                <w:top w:val="none" w:sz="0" w:space="0" w:color="auto"/>
                <w:left w:val="none" w:sz="0" w:space="0" w:color="auto"/>
                <w:bottom w:val="none" w:sz="0" w:space="0" w:color="auto"/>
                <w:right w:val="none" w:sz="0" w:space="0" w:color="auto"/>
              </w:divBdr>
            </w:div>
            <w:div w:id="2064481159">
              <w:marLeft w:val="0"/>
              <w:marRight w:val="0"/>
              <w:marTop w:val="0"/>
              <w:marBottom w:val="0"/>
              <w:divBdr>
                <w:top w:val="none" w:sz="0" w:space="0" w:color="auto"/>
                <w:left w:val="none" w:sz="0" w:space="0" w:color="auto"/>
                <w:bottom w:val="none" w:sz="0" w:space="0" w:color="auto"/>
                <w:right w:val="none" w:sz="0" w:space="0" w:color="auto"/>
              </w:divBdr>
            </w:div>
            <w:div w:id="76439832">
              <w:marLeft w:val="0"/>
              <w:marRight w:val="0"/>
              <w:marTop w:val="0"/>
              <w:marBottom w:val="0"/>
              <w:divBdr>
                <w:top w:val="none" w:sz="0" w:space="0" w:color="auto"/>
                <w:left w:val="none" w:sz="0" w:space="0" w:color="auto"/>
                <w:bottom w:val="none" w:sz="0" w:space="0" w:color="auto"/>
                <w:right w:val="none" w:sz="0" w:space="0" w:color="auto"/>
              </w:divBdr>
            </w:div>
            <w:div w:id="117727481">
              <w:marLeft w:val="0"/>
              <w:marRight w:val="0"/>
              <w:marTop w:val="0"/>
              <w:marBottom w:val="0"/>
              <w:divBdr>
                <w:top w:val="none" w:sz="0" w:space="0" w:color="auto"/>
                <w:left w:val="none" w:sz="0" w:space="0" w:color="auto"/>
                <w:bottom w:val="none" w:sz="0" w:space="0" w:color="auto"/>
                <w:right w:val="none" w:sz="0" w:space="0" w:color="auto"/>
              </w:divBdr>
            </w:div>
            <w:div w:id="1227374784">
              <w:marLeft w:val="0"/>
              <w:marRight w:val="0"/>
              <w:marTop w:val="0"/>
              <w:marBottom w:val="0"/>
              <w:divBdr>
                <w:top w:val="none" w:sz="0" w:space="0" w:color="auto"/>
                <w:left w:val="none" w:sz="0" w:space="0" w:color="auto"/>
                <w:bottom w:val="none" w:sz="0" w:space="0" w:color="auto"/>
                <w:right w:val="none" w:sz="0" w:space="0" w:color="auto"/>
              </w:divBdr>
            </w:div>
            <w:div w:id="711004784">
              <w:marLeft w:val="0"/>
              <w:marRight w:val="0"/>
              <w:marTop w:val="0"/>
              <w:marBottom w:val="0"/>
              <w:divBdr>
                <w:top w:val="none" w:sz="0" w:space="0" w:color="auto"/>
                <w:left w:val="none" w:sz="0" w:space="0" w:color="auto"/>
                <w:bottom w:val="none" w:sz="0" w:space="0" w:color="auto"/>
                <w:right w:val="none" w:sz="0" w:space="0" w:color="auto"/>
              </w:divBdr>
            </w:div>
            <w:div w:id="142989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449364">
      <w:bodyDiv w:val="1"/>
      <w:marLeft w:val="0"/>
      <w:marRight w:val="0"/>
      <w:marTop w:val="0"/>
      <w:marBottom w:val="0"/>
      <w:divBdr>
        <w:top w:val="none" w:sz="0" w:space="0" w:color="auto"/>
        <w:left w:val="none" w:sz="0" w:space="0" w:color="auto"/>
        <w:bottom w:val="none" w:sz="0" w:space="0" w:color="auto"/>
        <w:right w:val="none" w:sz="0" w:space="0" w:color="auto"/>
      </w:divBdr>
    </w:div>
    <w:div w:id="1847093220">
      <w:bodyDiv w:val="1"/>
      <w:marLeft w:val="0"/>
      <w:marRight w:val="0"/>
      <w:marTop w:val="0"/>
      <w:marBottom w:val="0"/>
      <w:divBdr>
        <w:top w:val="none" w:sz="0" w:space="0" w:color="auto"/>
        <w:left w:val="none" w:sz="0" w:space="0" w:color="auto"/>
        <w:bottom w:val="none" w:sz="0" w:space="0" w:color="auto"/>
        <w:right w:val="none" w:sz="0" w:space="0" w:color="auto"/>
      </w:divBdr>
    </w:div>
    <w:div w:id="1849757531">
      <w:bodyDiv w:val="1"/>
      <w:marLeft w:val="0"/>
      <w:marRight w:val="0"/>
      <w:marTop w:val="0"/>
      <w:marBottom w:val="0"/>
      <w:divBdr>
        <w:top w:val="none" w:sz="0" w:space="0" w:color="auto"/>
        <w:left w:val="none" w:sz="0" w:space="0" w:color="auto"/>
        <w:bottom w:val="none" w:sz="0" w:space="0" w:color="auto"/>
        <w:right w:val="none" w:sz="0" w:space="0" w:color="auto"/>
      </w:divBdr>
    </w:div>
    <w:div w:id="1865050611">
      <w:bodyDiv w:val="1"/>
      <w:marLeft w:val="0"/>
      <w:marRight w:val="0"/>
      <w:marTop w:val="0"/>
      <w:marBottom w:val="0"/>
      <w:divBdr>
        <w:top w:val="none" w:sz="0" w:space="0" w:color="auto"/>
        <w:left w:val="none" w:sz="0" w:space="0" w:color="auto"/>
        <w:bottom w:val="none" w:sz="0" w:space="0" w:color="auto"/>
        <w:right w:val="none" w:sz="0" w:space="0" w:color="auto"/>
      </w:divBdr>
    </w:div>
    <w:div w:id="1869560242">
      <w:bodyDiv w:val="1"/>
      <w:marLeft w:val="0"/>
      <w:marRight w:val="0"/>
      <w:marTop w:val="0"/>
      <w:marBottom w:val="0"/>
      <w:divBdr>
        <w:top w:val="none" w:sz="0" w:space="0" w:color="auto"/>
        <w:left w:val="none" w:sz="0" w:space="0" w:color="auto"/>
        <w:bottom w:val="none" w:sz="0" w:space="0" w:color="auto"/>
        <w:right w:val="none" w:sz="0" w:space="0" w:color="auto"/>
      </w:divBdr>
    </w:div>
    <w:div w:id="1873420886">
      <w:bodyDiv w:val="1"/>
      <w:marLeft w:val="0"/>
      <w:marRight w:val="0"/>
      <w:marTop w:val="0"/>
      <w:marBottom w:val="0"/>
      <w:divBdr>
        <w:top w:val="none" w:sz="0" w:space="0" w:color="auto"/>
        <w:left w:val="none" w:sz="0" w:space="0" w:color="auto"/>
        <w:bottom w:val="none" w:sz="0" w:space="0" w:color="auto"/>
        <w:right w:val="none" w:sz="0" w:space="0" w:color="auto"/>
      </w:divBdr>
    </w:div>
    <w:div w:id="1877162306">
      <w:bodyDiv w:val="1"/>
      <w:marLeft w:val="0"/>
      <w:marRight w:val="0"/>
      <w:marTop w:val="0"/>
      <w:marBottom w:val="0"/>
      <w:divBdr>
        <w:top w:val="none" w:sz="0" w:space="0" w:color="auto"/>
        <w:left w:val="none" w:sz="0" w:space="0" w:color="auto"/>
        <w:bottom w:val="none" w:sz="0" w:space="0" w:color="auto"/>
        <w:right w:val="none" w:sz="0" w:space="0" w:color="auto"/>
      </w:divBdr>
    </w:div>
    <w:div w:id="1879196019">
      <w:bodyDiv w:val="1"/>
      <w:marLeft w:val="0"/>
      <w:marRight w:val="0"/>
      <w:marTop w:val="0"/>
      <w:marBottom w:val="0"/>
      <w:divBdr>
        <w:top w:val="none" w:sz="0" w:space="0" w:color="auto"/>
        <w:left w:val="none" w:sz="0" w:space="0" w:color="auto"/>
        <w:bottom w:val="none" w:sz="0" w:space="0" w:color="auto"/>
        <w:right w:val="none" w:sz="0" w:space="0" w:color="auto"/>
      </w:divBdr>
    </w:div>
    <w:div w:id="1880391461">
      <w:bodyDiv w:val="1"/>
      <w:marLeft w:val="0"/>
      <w:marRight w:val="0"/>
      <w:marTop w:val="0"/>
      <w:marBottom w:val="0"/>
      <w:divBdr>
        <w:top w:val="none" w:sz="0" w:space="0" w:color="auto"/>
        <w:left w:val="none" w:sz="0" w:space="0" w:color="auto"/>
        <w:bottom w:val="none" w:sz="0" w:space="0" w:color="auto"/>
        <w:right w:val="none" w:sz="0" w:space="0" w:color="auto"/>
      </w:divBdr>
    </w:div>
    <w:div w:id="1883444992">
      <w:bodyDiv w:val="1"/>
      <w:marLeft w:val="0"/>
      <w:marRight w:val="0"/>
      <w:marTop w:val="0"/>
      <w:marBottom w:val="0"/>
      <w:divBdr>
        <w:top w:val="none" w:sz="0" w:space="0" w:color="auto"/>
        <w:left w:val="none" w:sz="0" w:space="0" w:color="auto"/>
        <w:bottom w:val="none" w:sz="0" w:space="0" w:color="auto"/>
        <w:right w:val="none" w:sz="0" w:space="0" w:color="auto"/>
      </w:divBdr>
    </w:div>
    <w:div w:id="1887373273">
      <w:bodyDiv w:val="1"/>
      <w:marLeft w:val="0"/>
      <w:marRight w:val="0"/>
      <w:marTop w:val="0"/>
      <w:marBottom w:val="0"/>
      <w:divBdr>
        <w:top w:val="none" w:sz="0" w:space="0" w:color="auto"/>
        <w:left w:val="none" w:sz="0" w:space="0" w:color="auto"/>
        <w:bottom w:val="none" w:sz="0" w:space="0" w:color="auto"/>
        <w:right w:val="none" w:sz="0" w:space="0" w:color="auto"/>
      </w:divBdr>
    </w:div>
    <w:div w:id="1900045797">
      <w:bodyDiv w:val="1"/>
      <w:marLeft w:val="0"/>
      <w:marRight w:val="0"/>
      <w:marTop w:val="0"/>
      <w:marBottom w:val="0"/>
      <w:divBdr>
        <w:top w:val="none" w:sz="0" w:space="0" w:color="auto"/>
        <w:left w:val="none" w:sz="0" w:space="0" w:color="auto"/>
        <w:bottom w:val="none" w:sz="0" w:space="0" w:color="auto"/>
        <w:right w:val="none" w:sz="0" w:space="0" w:color="auto"/>
      </w:divBdr>
    </w:div>
    <w:div w:id="1910190060">
      <w:bodyDiv w:val="1"/>
      <w:marLeft w:val="0"/>
      <w:marRight w:val="0"/>
      <w:marTop w:val="0"/>
      <w:marBottom w:val="0"/>
      <w:divBdr>
        <w:top w:val="none" w:sz="0" w:space="0" w:color="auto"/>
        <w:left w:val="none" w:sz="0" w:space="0" w:color="auto"/>
        <w:bottom w:val="none" w:sz="0" w:space="0" w:color="auto"/>
        <w:right w:val="none" w:sz="0" w:space="0" w:color="auto"/>
      </w:divBdr>
    </w:div>
    <w:div w:id="1941139604">
      <w:bodyDiv w:val="1"/>
      <w:marLeft w:val="0"/>
      <w:marRight w:val="0"/>
      <w:marTop w:val="0"/>
      <w:marBottom w:val="0"/>
      <w:divBdr>
        <w:top w:val="none" w:sz="0" w:space="0" w:color="auto"/>
        <w:left w:val="none" w:sz="0" w:space="0" w:color="auto"/>
        <w:bottom w:val="none" w:sz="0" w:space="0" w:color="auto"/>
        <w:right w:val="none" w:sz="0" w:space="0" w:color="auto"/>
      </w:divBdr>
    </w:div>
    <w:div w:id="1946106920">
      <w:bodyDiv w:val="1"/>
      <w:marLeft w:val="0"/>
      <w:marRight w:val="0"/>
      <w:marTop w:val="0"/>
      <w:marBottom w:val="0"/>
      <w:divBdr>
        <w:top w:val="none" w:sz="0" w:space="0" w:color="auto"/>
        <w:left w:val="none" w:sz="0" w:space="0" w:color="auto"/>
        <w:bottom w:val="none" w:sz="0" w:space="0" w:color="auto"/>
        <w:right w:val="none" w:sz="0" w:space="0" w:color="auto"/>
      </w:divBdr>
    </w:div>
    <w:div w:id="1964921669">
      <w:bodyDiv w:val="1"/>
      <w:marLeft w:val="0"/>
      <w:marRight w:val="0"/>
      <w:marTop w:val="0"/>
      <w:marBottom w:val="0"/>
      <w:divBdr>
        <w:top w:val="none" w:sz="0" w:space="0" w:color="auto"/>
        <w:left w:val="none" w:sz="0" w:space="0" w:color="auto"/>
        <w:bottom w:val="none" w:sz="0" w:space="0" w:color="auto"/>
        <w:right w:val="none" w:sz="0" w:space="0" w:color="auto"/>
      </w:divBdr>
    </w:div>
    <w:div w:id="1985156653">
      <w:bodyDiv w:val="1"/>
      <w:marLeft w:val="0"/>
      <w:marRight w:val="0"/>
      <w:marTop w:val="0"/>
      <w:marBottom w:val="0"/>
      <w:divBdr>
        <w:top w:val="none" w:sz="0" w:space="0" w:color="auto"/>
        <w:left w:val="none" w:sz="0" w:space="0" w:color="auto"/>
        <w:bottom w:val="none" w:sz="0" w:space="0" w:color="auto"/>
        <w:right w:val="none" w:sz="0" w:space="0" w:color="auto"/>
      </w:divBdr>
    </w:div>
    <w:div w:id="2006862660">
      <w:bodyDiv w:val="1"/>
      <w:marLeft w:val="0"/>
      <w:marRight w:val="0"/>
      <w:marTop w:val="0"/>
      <w:marBottom w:val="0"/>
      <w:divBdr>
        <w:top w:val="none" w:sz="0" w:space="0" w:color="auto"/>
        <w:left w:val="none" w:sz="0" w:space="0" w:color="auto"/>
        <w:bottom w:val="none" w:sz="0" w:space="0" w:color="auto"/>
        <w:right w:val="none" w:sz="0" w:space="0" w:color="auto"/>
      </w:divBdr>
    </w:div>
    <w:div w:id="2049915707">
      <w:bodyDiv w:val="1"/>
      <w:marLeft w:val="0"/>
      <w:marRight w:val="0"/>
      <w:marTop w:val="0"/>
      <w:marBottom w:val="0"/>
      <w:divBdr>
        <w:top w:val="none" w:sz="0" w:space="0" w:color="auto"/>
        <w:left w:val="none" w:sz="0" w:space="0" w:color="auto"/>
        <w:bottom w:val="none" w:sz="0" w:space="0" w:color="auto"/>
        <w:right w:val="none" w:sz="0" w:space="0" w:color="auto"/>
      </w:divBdr>
    </w:div>
    <w:div w:id="2050177411">
      <w:bodyDiv w:val="1"/>
      <w:marLeft w:val="0"/>
      <w:marRight w:val="0"/>
      <w:marTop w:val="0"/>
      <w:marBottom w:val="0"/>
      <w:divBdr>
        <w:top w:val="none" w:sz="0" w:space="0" w:color="auto"/>
        <w:left w:val="none" w:sz="0" w:space="0" w:color="auto"/>
        <w:bottom w:val="none" w:sz="0" w:space="0" w:color="auto"/>
        <w:right w:val="none" w:sz="0" w:space="0" w:color="auto"/>
      </w:divBdr>
    </w:div>
    <w:div w:id="2068186295">
      <w:bodyDiv w:val="1"/>
      <w:marLeft w:val="0"/>
      <w:marRight w:val="0"/>
      <w:marTop w:val="0"/>
      <w:marBottom w:val="0"/>
      <w:divBdr>
        <w:top w:val="none" w:sz="0" w:space="0" w:color="auto"/>
        <w:left w:val="none" w:sz="0" w:space="0" w:color="auto"/>
        <w:bottom w:val="none" w:sz="0" w:space="0" w:color="auto"/>
        <w:right w:val="none" w:sz="0" w:space="0" w:color="auto"/>
      </w:divBdr>
    </w:div>
    <w:div w:id="2071923447">
      <w:bodyDiv w:val="1"/>
      <w:marLeft w:val="0"/>
      <w:marRight w:val="0"/>
      <w:marTop w:val="0"/>
      <w:marBottom w:val="0"/>
      <w:divBdr>
        <w:top w:val="none" w:sz="0" w:space="0" w:color="auto"/>
        <w:left w:val="none" w:sz="0" w:space="0" w:color="auto"/>
        <w:bottom w:val="none" w:sz="0" w:space="0" w:color="auto"/>
        <w:right w:val="none" w:sz="0" w:space="0" w:color="auto"/>
      </w:divBdr>
    </w:div>
    <w:div w:id="2077194932">
      <w:bodyDiv w:val="1"/>
      <w:marLeft w:val="0"/>
      <w:marRight w:val="0"/>
      <w:marTop w:val="0"/>
      <w:marBottom w:val="0"/>
      <w:divBdr>
        <w:top w:val="none" w:sz="0" w:space="0" w:color="auto"/>
        <w:left w:val="none" w:sz="0" w:space="0" w:color="auto"/>
        <w:bottom w:val="none" w:sz="0" w:space="0" w:color="auto"/>
        <w:right w:val="none" w:sz="0" w:space="0" w:color="auto"/>
      </w:divBdr>
    </w:div>
    <w:div w:id="2080395851">
      <w:bodyDiv w:val="1"/>
      <w:marLeft w:val="0"/>
      <w:marRight w:val="0"/>
      <w:marTop w:val="0"/>
      <w:marBottom w:val="0"/>
      <w:divBdr>
        <w:top w:val="none" w:sz="0" w:space="0" w:color="auto"/>
        <w:left w:val="none" w:sz="0" w:space="0" w:color="auto"/>
        <w:bottom w:val="none" w:sz="0" w:space="0" w:color="auto"/>
        <w:right w:val="none" w:sz="0" w:space="0" w:color="auto"/>
      </w:divBdr>
    </w:div>
    <w:div w:id="2086101670">
      <w:bodyDiv w:val="1"/>
      <w:marLeft w:val="0"/>
      <w:marRight w:val="0"/>
      <w:marTop w:val="0"/>
      <w:marBottom w:val="0"/>
      <w:divBdr>
        <w:top w:val="none" w:sz="0" w:space="0" w:color="auto"/>
        <w:left w:val="none" w:sz="0" w:space="0" w:color="auto"/>
        <w:bottom w:val="none" w:sz="0" w:space="0" w:color="auto"/>
        <w:right w:val="none" w:sz="0" w:space="0" w:color="auto"/>
      </w:divBdr>
    </w:div>
    <w:div w:id="2097676387">
      <w:bodyDiv w:val="1"/>
      <w:marLeft w:val="0"/>
      <w:marRight w:val="0"/>
      <w:marTop w:val="0"/>
      <w:marBottom w:val="0"/>
      <w:divBdr>
        <w:top w:val="none" w:sz="0" w:space="0" w:color="auto"/>
        <w:left w:val="none" w:sz="0" w:space="0" w:color="auto"/>
        <w:bottom w:val="none" w:sz="0" w:space="0" w:color="auto"/>
        <w:right w:val="none" w:sz="0" w:space="0" w:color="auto"/>
      </w:divBdr>
    </w:div>
    <w:div w:id="2106228255">
      <w:bodyDiv w:val="1"/>
      <w:marLeft w:val="0"/>
      <w:marRight w:val="0"/>
      <w:marTop w:val="0"/>
      <w:marBottom w:val="0"/>
      <w:divBdr>
        <w:top w:val="none" w:sz="0" w:space="0" w:color="auto"/>
        <w:left w:val="none" w:sz="0" w:space="0" w:color="auto"/>
        <w:bottom w:val="none" w:sz="0" w:space="0" w:color="auto"/>
        <w:right w:val="none" w:sz="0" w:space="0" w:color="auto"/>
      </w:divBdr>
    </w:div>
    <w:div w:id="2128692829">
      <w:bodyDiv w:val="1"/>
      <w:marLeft w:val="0"/>
      <w:marRight w:val="0"/>
      <w:marTop w:val="0"/>
      <w:marBottom w:val="0"/>
      <w:divBdr>
        <w:top w:val="none" w:sz="0" w:space="0" w:color="auto"/>
        <w:left w:val="none" w:sz="0" w:space="0" w:color="auto"/>
        <w:bottom w:val="none" w:sz="0" w:space="0" w:color="auto"/>
        <w:right w:val="none" w:sz="0" w:space="0" w:color="auto"/>
      </w:divBdr>
    </w:div>
    <w:div w:id="2131046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rkfi.ru/" TargetMode="External"/><Relationship Id="rId13" Type="http://schemas.openxmlformats.org/officeDocument/2006/relationships/hyperlink" Target="http://www.irkfi.ru/" TargetMode="External"/><Relationship Id="rId18" Type="http://schemas.openxmlformats.org/officeDocument/2006/relationships/hyperlink" Target="http://www.torgi.gov/"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irkfi.ru/" TargetMode="External"/><Relationship Id="rId7" Type="http://schemas.openxmlformats.org/officeDocument/2006/relationships/endnotes" Target="endnotes.xml"/><Relationship Id="rId12" Type="http://schemas.openxmlformats.org/officeDocument/2006/relationships/hyperlink" Target="http://www.torgi.gov.ru/" TargetMode="External"/><Relationship Id="rId17" Type="http://schemas.openxmlformats.org/officeDocument/2006/relationships/hyperlink" Target="http://www.irkfi/" TargetMode="External"/><Relationship Id="rId25" Type="http://schemas.openxmlformats.org/officeDocument/2006/relationships/hyperlink" Target="http://www.irkfi/" TargetMode="Externa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hyperlink" Target="http://www.torgi.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24" Type="http://schemas.openxmlformats.org/officeDocument/2006/relationships/hyperlink" Target="http://www.mio.irkobl/" TargetMode="External"/><Relationship Id="rId5" Type="http://schemas.openxmlformats.org/officeDocument/2006/relationships/webSettings" Target="webSettings.xml"/><Relationship Id="rId15" Type="http://schemas.openxmlformats.org/officeDocument/2006/relationships/hyperlink" Target="http://www.mio.irkobl/" TargetMode="External"/><Relationship Id="rId23" Type="http://schemas.openxmlformats.org/officeDocument/2006/relationships/hyperlink" Target="http://www.torgi.gov.ru/" TargetMode="External"/><Relationship Id="rId10" Type="http://schemas.openxmlformats.org/officeDocument/2006/relationships/hyperlink" Target="http://www.torgi.gov.ru/" TargetMode="External"/><Relationship Id="rId19" Type="http://schemas.openxmlformats.org/officeDocument/2006/relationships/hyperlink" Target="http://www.mio.irkobl/" TargetMode="External"/><Relationship Id="rId4" Type="http://schemas.openxmlformats.org/officeDocument/2006/relationships/settings" Target="settings.xml"/><Relationship Id="rId9" Type="http://schemas.openxmlformats.org/officeDocument/2006/relationships/hyperlink" Target="http://www.mio.irkobl.ru/" TargetMode="External"/><Relationship Id="rId14" Type="http://schemas.openxmlformats.org/officeDocument/2006/relationships/hyperlink" Target="http://www.mio.irkobl.ru/" TargetMode="External"/><Relationship Id="rId22" Type="http://schemas.openxmlformats.org/officeDocument/2006/relationships/hyperlink" Target="http://www.mio.irkobl.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BFAB9F-6056-4AB8-A43A-28EEFE7DF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4470</TotalTime>
  <Pages>20</Pages>
  <Words>10780</Words>
  <Characters>61452</Characters>
  <Application>Microsoft Office Word</Application>
  <DocSecurity>0</DocSecurity>
  <Lines>512</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72088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179</cp:revision>
  <cp:lastPrinted>2019-12-26T07:15:00Z</cp:lastPrinted>
  <dcterms:created xsi:type="dcterms:W3CDTF">2019-04-09T06:05:00Z</dcterms:created>
  <dcterms:modified xsi:type="dcterms:W3CDTF">2021-03-04T01:09:00Z</dcterms:modified>
</cp:coreProperties>
</file>