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680D4E"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bookmarkStart w:id="0" w:name="_GoBack"/>
            <w:bookmarkEnd w:id="0"/>
            <w:r w:rsidR="008233B1">
              <w:rPr>
                <w:i/>
              </w:rPr>
              <w:t>Сентябрь</w:t>
            </w:r>
          </w:p>
          <w:p w:rsidR="008674D0" w:rsidRPr="00EC137A" w:rsidRDefault="00386AB5" w:rsidP="00743977">
            <w:pPr>
              <w:tabs>
                <w:tab w:val="left" w:pos="4384"/>
              </w:tabs>
              <w:jc w:val="left"/>
              <w:rPr>
                <w:i/>
              </w:rPr>
            </w:pPr>
            <w:r>
              <w:rPr>
                <w:i/>
              </w:rPr>
              <w:t>2020</w:t>
            </w:r>
            <w:r w:rsidR="008674D0" w:rsidRPr="00EC137A">
              <w:rPr>
                <w:i/>
              </w:rPr>
              <w:t>г.</w:t>
            </w:r>
          </w:p>
          <w:p w:rsidR="008674D0" w:rsidRPr="00EC137A" w:rsidRDefault="001A1F2D" w:rsidP="005C1AE1">
            <w:pPr>
              <w:tabs>
                <w:tab w:val="left" w:pos="4384"/>
              </w:tabs>
              <w:jc w:val="left"/>
              <w:rPr>
                <w:b/>
                <w:i/>
              </w:rPr>
            </w:pPr>
            <w:r w:rsidRPr="00EC137A">
              <w:rPr>
                <w:b/>
                <w:i/>
              </w:rPr>
              <w:t>№</w:t>
            </w:r>
            <w:r w:rsidR="006C719A">
              <w:rPr>
                <w:b/>
                <w:i/>
              </w:rPr>
              <w:t xml:space="preserve"> </w:t>
            </w:r>
            <w:r w:rsidR="004E0DFD">
              <w:rPr>
                <w:b/>
                <w:i/>
              </w:rPr>
              <w:t>2</w:t>
            </w:r>
            <w:r w:rsidR="008233B1">
              <w:rPr>
                <w:b/>
                <w:i/>
              </w:rPr>
              <w:t>5</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D9590E" w:rsidRPr="00590241" w:rsidRDefault="0022182E" w:rsidP="00590241">
      <w:pPr>
        <w:tabs>
          <w:tab w:val="left" w:pos="4384"/>
        </w:tabs>
        <w:ind w:left="0" w:firstLine="567"/>
        <w:rPr>
          <w:rStyle w:val="normaltextrun"/>
          <w:i/>
          <w:sz w:val="18"/>
          <w:szCs w:val="18"/>
        </w:rPr>
      </w:pPr>
      <w:r w:rsidRPr="00EC137A">
        <w:rPr>
          <w:i/>
          <w:noProof/>
        </w:rPr>
        <mc:AlternateContent>
          <mc:Choice Requires="wps">
            <w:drawing>
              <wp:anchor distT="0" distB="0" distL="114300" distR="114300" simplePos="0" relativeHeight="251657728" behindDoc="0" locked="0" layoutInCell="1" allowOverlap="1" wp14:anchorId="6F42E617" wp14:editId="7481F457">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715AC"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5D38E9" w:rsidRDefault="005D38E9" w:rsidP="005D38E9">
      <w:pPr>
        <w:autoSpaceDE w:val="0"/>
        <w:autoSpaceDN w:val="0"/>
        <w:adjustRightInd w:val="0"/>
        <w:ind w:firstLine="709"/>
        <w:rPr>
          <w:sz w:val="18"/>
          <w:szCs w:val="18"/>
        </w:rPr>
      </w:pPr>
    </w:p>
    <w:p w:rsidR="00035516" w:rsidRDefault="00035516" w:rsidP="005D38E9">
      <w:pPr>
        <w:ind w:firstLine="0"/>
        <w:jc w:val="center"/>
        <w:rPr>
          <w:sz w:val="18"/>
          <w:szCs w:val="18"/>
        </w:rPr>
      </w:pPr>
    </w:p>
    <w:p w:rsidR="00035516" w:rsidRDefault="00035516" w:rsidP="005D38E9">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035516" w:rsidP="00035516">
      <w:pPr>
        <w:keepNext/>
        <w:ind w:left="567" w:hanging="5"/>
        <w:jc w:val="center"/>
        <w:outlineLvl w:val="1"/>
        <w:rPr>
          <w:b/>
          <w:bCs/>
          <w:sz w:val="18"/>
          <w:szCs w:val="18"/>
          <w:lang w:eastAsia="x-none"/>
        </w:rPr>
      </w:pPr>
      <w:r>
        <w:rPr>
          <w:b/>
          <w:bCs/>
          <w:sz w:val="18"/>
          <w:szCs w:val="18"/>
          <w:lang w:eastAsia="x-none"/>
        </w:rPr>
        <w:t>ПОСТАНОВЛЕНИЕ</w:t>
      </w:r>
    </w:p>
    <w:p w:rsidR="00035516" w:rsidRDefault="00035516" w:rsidP="00035516">
      <w:pPr>
        <w:keepNext/>
        <w:ind w:left="567" w:hanging="5"/>
        <w:jc w:val="center"/>
        <w:outlineLvl w:val="1"/>
        <w:rPr>
          <w:b/>
          <w:bCs/>
          <w:sz w:val="18"/>
          <w:szCs w:val="18"/>
          <w:lang w:eastAsia="x-none"/>
        </w:rPr>
      </w:pPr>
    </w:p>
    <w:p w:rsidR="00035516" w:rsidRDefault="00035516" w:rsidP="00035516">
      <w:pPr>
        <w:ind w:left="0" w:firstLine="0"/>
        <w:rPr>
          <w:sz w:val="18"/>
          <w:szCs w:val="18"/>
        </w:rPr>
      </w:pPr>
    </w:p>
    <w:p w:rsidR="00035516" w:rsidRDefault="00035516" w:rsidP="00035516">
      <w:pPr>
        <w:keepNext/>
        <w:ind w:left="567" w:hanging="5"/>
        <w:jc w:val="center"/>
        <w:outlineLvl w:val="1"/>
        <w:rPr>
          <w:b/>
          <w:bCs/>
          <w:sz w:val="18"/>
          <w:szCs w:val="18"/>
          <w:lang w:eastAsia="x-none"/>
        </w:rPr>
      </w:pPr>
    </w:p>
    <w:p w:rsidR="00035516" w:rsidRPr="00684DA0" w:rsidRDefault="00680D4E" w:rsidP="000E5131">
      <w:pPr>
        <w:ind w:left="0" w:firstLine="567"/>
        <w:rPr>
          <w:sz w:val="18"/>
          <w:szCs w:val="18"/>
          <w:u w:val="single"/>
        </w:rPr>
      </w:pPr>
      <w:r>
        <w:rPr>
          <w:sz w:val="18"/>
          <w:szCs w:val="18"/>
          <w:u w:val="single"/>
        </w:rPr>
        <w:t>08.09..2020 № 151</w:t>
      </w:r>
      <w:r w:rsidR="00035516" w:rsidRPr="00684DA0">
        <w:rPr>
          <w:sz w:val="18"/>
          <w:szCs w:val="18"/>
          <w:u w:val="single"/>
        </w:rPr>
        <w:t xml:space="preserve"> о/д</w:t>
      </w:r>
    </w:p>
    <w:p w:rsidR="00035516" w:rsidRDefault="000E5131" w:rsidP="000E5131">
      <w:pPr>
        <w:ind w:left="0" w:firstLine="567"/>
        <w:rPr>
          <w:sz w:val="18"/>
          <w:szCs w:val="18"/>
        </w:rPr>
      </w:pPr>
      <w:r>
        <w:rPr>
          <w:sz w:val="18"/>
          <w:szCs w:val="18"/>
        </w:rPr>
        <w:t xml:space="preserve">     </w:t>
      </w:r>
      <w:r w:rsidR="00035516" w:rsidRPr="00684DA0">
        <w:rPr>
          <w:sz w:val="18"/>
          <w:szCs w:val="18"/>
        </w:rPr>
        <w:t xml:space="preserve">  </w:t>
      </w:r>
      <w:proofErr w:type="spellStart"/>
      <w:r w:rsidR="00035516" w:rsidRPr="00684DA0">
        <w:rPr>
          <w:sz w:val="18"/>
          <w:szCs w:val="18"/>
        </w:rPr>
        <w:t>с</w:t>
      </w:r>
      <w:proofErr w:type="gramStart"/>
      <w:r w:rsidR="00035516" w:rsidRPr="00684DA0">
        <w:rPr>
          <w:sz w:val="18"/>
          <w:szCs w:val="18"/>
        </w:rPr>
        <w:t>.Х</w:t>
      </w:r>
      <w:proofErr w:type="gramEnd"/>
      <w:r w:rsidR="00035516" w:rsidRPr="00684DA0">
        <w:rPr>
          <w:sz w:val="18"/>
          <w:szCs w:val="18"/>
        </w:rPr>
        <w:t>омутово</w:t>
      </w:r>
      <w:proofErr w:type="spellEnd"/>
    </w:p>
    <w:p w:rsidR="008233B1" w:rsidRPr="00684DA0" w:rsidRDefault="008233B1" w:rsidP="000E5131">
      <w:pPr>
        <w:ind w:left="0" w:firstLine="567"/>
        <w:rPr>
          <w:sz w:val="18"/>
          <w:szCs w:val="18"/>
        </w:rPr>
      </w:pPr>
    </w:p>
    <w:p w:rsidR="00680D4E" w:rsidRPr="00B155B8" w:rsidRDefault="00680D4E" w:rsidP="002C1CC9">
      <w:pPr>
        <w:ind w:left="357" w:firstLine="709"/>
        <w:rPr>
          <w:spacing w:val="2"/>
          <w:sz w:val="18"/>
          <w:szCs w:val="18"/>
        </w:rPr>
      </w:pPr>
      <w:r w:rsidRPr="00B155B8">
        <w:rPr>
          <w:spacing w:val="2"/>
          <w:sz w:val="18"/>
          <w:szCs w:val="18"/>
        </w:rPr>
        <w:t>Об утверждении Положения о жилищной комиссии при администрации</w:t>
      </w:r>
      <w:r w:rsidR="00B155B8">
        <w:rPr>
          <w:spacing w:val="2"/>
          <w:sz w:val="18"/>
          <w:szCs w:val="18"/>
        </w:rPr>
        <w:t xml:space="preserve"> </w:t>
      </w:r>
      <w:proofErr w:type="spellStart"/>
      <w:r w:rsidRPr="00B155B8">
        <w:rPr>
          <w:spacing w:val="2"/>
          <w:sz w:val="18"/>
          <w:szCs w:val="18"/>
        </w:rPr>
        <w:t>Хомутовского</w:t>
      </w:r>
      <w:proofErr w:type="spellEnd"/>
      <w:r w:rsidRPr="00B155B8">
        <w:rPr>
          <w:spacing w:val="2"/>
          <w:sz w:val="18"/>
          <w:szCs w:val="18"/>
        </w:rPr>
        <w:t xml:space="preserve"> муниципального образования</w:t>
      </w:r>
    </w:p>
    <w:p w:rsidR="00035516" w:rsidRPr="00680D4E" w:rsidRDefault="00035516" w:rsidP="000E5131">
      <w:pPr>
        <w:ind w:left="0" w:firstLine="567"/>
        <w:rPr>
          <w:b/>
          <w:sz w:val="18"/>
          <w:szCs w:val="18"/>
        </w:rPr>
      </w:pPr>
    </w:p>
    <w:p w:rsidR="00F25C82" w:rsidRPr="00F25C82" w:rsidRDefault="00F25C82" w:rsidP="002C1CC9">
      <w:pPr>
        <w:ind w:left="0" w:firstLine="709"/>
        <w:rPr>
          <w:sz w:val="18"/>
          <w:szCs w:val="18"/>
        </w:rPr>
      </w:pPr>
      <w:proofErr w:type="gramStart"/>
      <w:r w:rsidRPr="00F25C82">
        <w:rPr>
          <w:sz w:val="18"/>
          <w:szCs w:val="18"/>
        </w:rPr>
        <w:t xml:space="preserve">В целях обеспечения объективного подхода к рассмотрению и разрешению вопросов, возникающих при принятии и снятии с учета граждан, нуждающихся в предоставлении жилых помещений, предоставлении жилых помещений в домах муниципального жилищного фонда </w:t>
      </w:r>
      <w:proofErr w:type="spellStart"/>
      <w:r w:rsidRPr="00F25C82">
        <w:rPr>
          <w:sz w:val="18"/>
          <w:szCs w:val="18"/>
        </w:rPr>
        <w:t>Хомутовского</w:t>
      </w:r>
      <w:proofErr w:type="spellEnd"/>
      <w:r w:rsidRPr="00F25C82">
        <w:rPr>
          <w:sz w:val="18"/>
          <w:szCs w:val="18"/>
        </w:rPr>
        <w:t xml:space="preserve"> муниципального образования,  и иных вопросов, возникающих при реализации жилищного законодательства Российской Федерации, муниципальных правовых актов, регулирующих жилищные правоотношения, руководствуясь ст.14 Жилищного кодекса Российской Федерации, п.6 ст</w:t>
      </w:r>
      <w:proofErr w:type="gramEnd"/>
      <w:r w:rsidRPr="00F25C82">
        <w:rPr>
          <w:sz w:val="18"/>
          <w:szCs w:val="18"/>
        </w:rPr>
        <w:t>.</w:t>
      </w:r>
      <w:proofErr w:type="gramStart"/>
      <w:r w:rsidRPr="00F25C82">
        <w:rPr>
          <w:sz w:val="18"/>
          <w:szCs w:val="18"/>
        </w:rPr>
        <w:t xml:space="preserve">14 Федерального закона от 06.10.2003  №131-ФЗ «Об общих принципах органов местного самоуправления в Российской Федерации», Законом Иркутской области от 17.12.2008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Уставом </w:t>
      </w:r>
      <w:proofErr w:type="spellStart"/>
      <w:r w:rsidRPr="00F25C82">
        <w:rPr>
          <w:sz w:val="18"/>
          <w:szCs w:val="18"/>
        </w:rPr>
        <w:t>Хомутовского</w:t>
      </w:r>
      <w:proofErr w:type="spellEnd"/>
      <w:proofErr w:type="gramEnd"/>
      <w:r w:rsidRPr="00F25C82">
        <w:rPr>
          <w:sz w:val="18"/>
          <w:szCs w:val="18"/>
        </w:rPr>
        <w:t xml:space="preserve"> муниципального образования, администрация </w:t>
      </w:r>
      <w:proofErr w:type="spellStart"/>
      <w:r w:rsidRPr="00F25C82">
        <w:rPr>
          <w:sz w:val="18"/>
          <w:szCs w:val="18"/>
        </w:rPr>
        <w:t>Хомутовского</w:t>
      </w:r>
      <w:proofErr w:type="spellEnd"/>
      <w:r w:rsidRPr="00F25C82">
        <w:rPr>
          <w:sz w:val="18"/>
          <w:szCs w:val="18"/>
        </w:rPr>
        <w:t xml:space="preserve"> муниципального образования</w:t>
      </w:r>
    </w:p>
    <w:p w:rsidR="00F25C82" w:rsidRDefault="00F25C82" w:rsidP="00F25C82">
      <w:pPr>
        <w:rPr>
          <w:sz w:val="18"/>
          <w:szCs w:val="18"/>
        </w:rPr>
      </w:pPr>
      <w:r w:rsidRPr="00F25C82">
        <w:rPr>
          <w:sz w:val="18"/>
          <w:szCs w:val="18"/>
        </w:rPr>
        <w:t xml:space="preserve">          </w:t>
      </w:r>
    </w:p>
    <w:p w:rsidR="00F25C82" w:rsidRPr="00F25C82" w:rsidRDefault="00F25C82" w:rsidP="00117F1E">
      <w:pPr>
        <w:tabs>
          <w:tab w:val="left" w:pos="567"/>
        </w:tabs>
        <w:ind w:left="0"/>
        <w:rPr>
          <w:sz w:val="18"/>
          <w:szCs w:val="18"/>
        </w:rPr>
      </w:pPr>
      <w:r>
        <w:rPr>
          <w:sz w:val="18"/>
          <w:szCs w:val="18"/>
        </w:rPr>
        <w:t xml:space="preserve">                        </w:t>
      </w:r>
      <w:r w:rsidRPr="00F25C82">
        <w:rPr>
          <w:sz w:val="18"/>
          <w:szCs w:val="18"/>
        </w:rPr>
        <w:t>ПОСТАНОВЛЯЕТ:</w:t>
      </w:r>
    </w:p>
    <w:p w:rsidR="00F25C82" w:rsidRPr="00F25C82" w:rsidRDefault="00F25C82" w:rsidP="002C1CC9">
      <w:pPr>
        <w:ind w:left="0" w:firstLine="709"/>
        <w:rPr>
          <w:b/>
          <w:spacing w:val="2"/>
          <w:sz w:val="18"/>
          <w:szCs w:val="18"/>
        </w:rPr>
      </w:pPr>
      <w:bookmarkStart w:id="1" w:name="sub_1"/>
      <w:r w:rsidRPr="00F25C82">
        <w:rPr>
          <w:sz w:val="18"/>
          <w:szCs w:val="18"/>
        </w:rPr>
        <w:t>1.</w:t>
      </w:r>
      <w:bookmarkStart w:id="2" w:name="sub_2"/>
      <w:bookmarkEnd w:id="1"/>
      <w:r w:rsidRPr="00F25C82">
        <w:rPr>
          <w:sz w:val="18"/>
          <w:szCs w:val="18"/>
        </w:rPr>
        <w:t xml:space="preserve"> Утвердить Положение </w:t>
      </w:r>
      <w:r w:rsidRPr="00F25C82">
        <w:rPr>
          <w:spacing w:val="2"/>
          <w:sz w:val="18"/>
          <w:szCs w:val="18"/>
        </w:rPr>
        <w:t xml:space="preserve">жилищной комиссии при администрации </w:t>
      </w:r>
      <w:proofErr w:type="spellStart"/>
      <w:r w:rsidRPr="00F25C82">
        <w:rPr>
          <w:spacing w:val="2"/>
          <w:sz w:val="18"/>
          <w:szCs w:val="18"/>
        </w:rPr>
        <w:t>Хомутовского</w:t>
      </w:r>
      <w:proofErr w:type="spellEnd"/>
      <w:r w:rsidRPr="00F25C82">
        <w:rPr>
          <w:spacing w:val="2"/>
          <w:sz w:val="18"/>
          <w:szCs w:val="18"/>
        </w:rPr>
        <w:t xml:space="preserve"> муниципального образования</w:t>
      </w:r>
      <w:r w:rsidRPr="00F25C82">
        <w:rPr>
          <w:sz w:val="18"/>
          <w:szCs w:val="18"/>
        </w:rPr>
        <w:t>. (Приложение).</w:t>
      </w:r>
    </w:p>
    <w:p w:rsidR="00F25C82" w:rsidRPr="00F25C82" w:rsidRDefault="00F25C82" w:rsidP="002C1CC9">
      <w:pPr>
        <w:ind w:left="0" w:firstLine="709"/>
        <w:rPr>
          <w:sz w:val="18"/>
          <w:szCs w:val="18"/>
          <w:lang w:eastAsia="en-US"/>
        </w:rPr>
      </w:pPr>
      <w:bookmarkStart w:id="3" w:name="sub_3"/>
      <w:bookmarkEnd w:id="2"/>
      <w:r w:rsidRPr="00F25C82">
        <w:rPr>
          <w:sz w:val="18"/>
          <w:szCs w:val="18"/>
        </w:rPr>
        <w:t>2. Опубликовать  настоящее постановление в установленном законом порядке.</w:t>
      </w:r>
    </w:p>
    <w:bookmarkEnd w:id="3"/>
    <w:p w:rsidR="00F25C82" w:rsidRPr="00F25C82" w:rsidRDefault="00F25C82" w:rsidP="002C1CC9">
      <w:pPr>
        <w:ind w:left="0" w:firstLine="709"/>
        <w:rPr>
          <w:sz w:val="18"/>
          <w:szCs w:val="18"/>
        </w:rPr>
      </w:pPr>
      <w:r w:rsidRPr="00F25C82">
        <w:rPr>
          <w:sz w:val="18"/>
          <w:szCs w:val="18"/>
        </w:rPr>
        <w:t xml:space="preserve">3. </w:t>
      </w:r>
      <w:proofErr w:type="gramStart"/>
      <w:r w:rsidRPr="00F25C82">
        <w:rPr>
          <w:sz w:val="18"/>
          <w:szCs w:val="18"/>
        </w:rPr>
        <w:t>Контроль  за</w:t>
      </w:r>
      <w:proofErr w:type="gramEnd"/>
      <w:r w:rsidRPr="00F25C82">
        <w:rPr>
          <w:sz w:val="18"/>
          <w:szCs w:val="18"/>
        </w:rPr>
        <w:t xml:space="preserve"> выполнением настоящего постановления возложить на заместителя Главы администрации Несмеянову М.Ю.</w:t>
      </w:r>
    </w:p>
    <w:p w:rsidR="00F25C82" w:rsidRPr="00F25C82" w:rsidRDefault="00F25C82" w:rsidP="00F25C82">
      <w:pPr>
        <w:ind w:firstLine="720"/>
        <w:rPr>
          <w:sz w:val="18"/>
          <w:szCs w:val="18"/>
        </w:rPr>
      </w:pPr>
    </w:p>
    <w:p w:rsidR="00F25C82" w:rsidRPr="00E1080A" w:rsidRDefault="00F25C82" w:rsidP="00F25C82">
      <w:pPr>
        <w:rPr>
          <w:i/>
          <w:sz w:val="18"/>
          <w:szCs w:val="18"/>
        </w:rPr>
      </w:pPr>
      <w:r w:rsidRPr="00F25C82">
        <w:rPr>
          <w:sz w:val="18"/>
          <w:szCs w:val="18"/>
        </w:rPr>
        <w:t xml:space="preserve">      </w:t>
      </w:r>
      <w:r>
        <w:rPr>
          <w:sz w:val="18"/>
          <w:szCs w:val="18"/>
        </w:rPr>
        <w:t xml:space="preserve">                                                                                                                                  </w:t>
      </w:r>
      <w:r w:rsidR="008233B1">
        <w:rPr>
          <w:sz w:val="18"/>
          <w:szCs w:val="18"/>
        </w:rPr>
        <w:t xml:space="preserve">        </w:t>
      </w:r>
      <w:r w:rsidRPr="00F25C82">
        <w:rPr>
          <w:sz w:val="18"/>
          <w:szCs w:val="18"/>
        </w:rPr>
        <w:t xml:space="preserve"> </w:t>
      </w:r>
      <w:r w:rsidR="008233B1">
        <w:rPr>
          <w:sz w:val="18"/>
          <w:szCs w:val="18"/>
        </w:rPr>
        <w:t xml:space="preserve"> </w:t>
      </w:r>
      <w:r w:rsidR="00E1080A">
        <w:rPr>
          <w:sz w:val="18"/>
          <w:szCs w:val="18"/>
        </w:rPr>
        <w:t xml:space="preserve">                 </w:t>
      </w:r>
      <w:r w:rsidR="008233B1">
        <w:rPr>
          <w:sz w:val="18"/>
          <w:szCs w:val="18"/>
        </w:rPr>
        <w:t xml:space="preserve"> </w:t>
      </w:r>
      <w:r w:rsidRPr="00E1080A">
        <w:rPr>
          <w:i/>
          <w:sz w:val="18"/>
          <w:szCs w:val="18"/>
        </w:rPr>
        <w:t xml:space="preserve"> Глава      </w:t>
      </w:r>
      <w:r w:rsidR="008233B1" w:rsidRPr="00E1080A">
        <w:rPr>
          <w:i/>
          <w:sz w:val="18"/>
          <w:szCs w:val="18"/>
        </w:rPr>
        <w:t xml:space="preserve"> </w:t>
      </w:r>
      <w:r w:rsidRPr="00E1080A">
        <w:rPr>
          <w:i/>
          <w:sz w:val="18"/>
          <w:szCs w:val="18"/>
        </w:rPr>
        <w:t xml:space="preserve">       В.М. </w:t>
      </w:r>
      <w:proofErr w:type="spellStart"/>
      <w:r w:rsidRPr="00E1080A">
        <w:rPr>
          <w:i/>
          <w:sz w:val="18"/>
          <w:szCs w:val="18"/>
        </w:rPr>
        <w:t>Колмаченко</w:t>
      </w:r>
      <w:proofErr w:type="spellEnd"/>
    </w:p>
    <w:p w:rsidR="00F25C82" w:rsidRPr="00F25C82" w:rsidRDefault="00F25C82" w:rsidP="00F25C82">
      <w:pPr>
        <w:ind w:firstLine="698"/>
        <w:jc w:val="right"/>
        <w:rPr>
          <w:rStyle w:val="aff6"/>
          <w:b w:val="0"/>
          <w:sz w:val="18"/>
          <w:szCs w:val="18"/>
        </w:rPr>
      </w:pPr>
      <w:r>
        <w:rPr>
          <w:rStyle w:val="aff6"/>
          <w:b w:val="0"/>
          <w:sz w:val="18"/>
          <w:szCs w:val="18"/>
        </w:rPr>
        <w:t xml:space="preserve"> </w:t>
      </w: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F25C82" w:rsidRDefault="00F25C82" w:rsidP="00F25C82">
      <w:pPr>
        <w:ind w:firstLine="698"/>
        <w:jc w:val="right"/>
        <w:rPr>
          <w:rStyle w:val="aff6"/>
          <w:b w:val="0"/>
          <w:bCs w:val="0"/>
          <w:sz w:val="18"/>
          <w:szCs w:val="18"/>
        </w:rPr>
      </w:pPr>
    </w:p>
    <w:p w:rsidR="00797200" w:rsidRPr="00F25C82" w:rsidRDefault="00797200" w:rsidP="00F25C82">
      <w:pPr>
        <w:ind w:firstLine="698"/>
        <w:jc w:val="right"/>
        <w:rPr>
          <w:rStyle w:val="aff6"/>
          <w:b w:val="0"/>
          <w:bCs w:val="0"/>
          <w:sz w:val="18"/>
          <w:szCs w:val="18"/>
        </w:rPr>
      </w:pPr>
    </w:p>
    <w:p w:rsidR="00F25C82" w:rsidRPr="00F25C82" w:rsidRDefault="00F25C82" w:rsidP="00F25C82">
      <w:pPr>
        <w:ind w:firstLine="698"/>
        <w:jc w:val="right"/>
        <w:rPr>
          <w:rStyle w:val="aff6"/>
          <w:b w:val="0"/>
          <w:bCs w:val="0"/>
          <w:sz w:val="18"/>
          <w:szCs w:val="18"/>
        </w:rPr>
      </w:pPr>
    </w:p>
    <w:p w:rsidR="008233B1" w:rsidRDefault="008233B1" w:rsidP="008233B1">
      <w:pPr>
        <w:ind w:left="0" w:firstLine="0"/>
        <w:rPr>
          <w:rStyle w:val="aff6"/>
          <w:b w:val="0"/>
          <w:bCs w:val="0"/>
          <w:sz w:val="18"/>
          <w:szCs w:val="18"/>
        </w:rPr>
      </w:pPr>
    </w:p>
    <w:p w:rsidR="00F25C82" w:rsidRPr="008233B1" w:rsidRDefault="00F25C82" w:rsidP="008233B1">
      <w:pPr>
        <w:ind w:left="0" w:firstLine="0"/>
        <w:jc w:val="right"/>
        <w:rPr>
          <w:b/>
          <w:sz w:val="18"/>
          <w:szCs w:val="18"/>
        </w:rPr>
      </w:pPr>
      <w:r w:rsidRPr="008233B1">
        <w:rPr>
          <w:rStyle w:val="aff6"/>
          <w:bCs w:val="0"/>
          <w:color w:val="auto"/>
          <w:sz w:val="18"/>
          <w:szCs w:val="18"/>
        </w:rPr>
        <w:t xml:space="preserve">Приложение </w:t>
      </w:r>
    </w:p>
    <w:p w:rsidR="00F25C82" w:rsidRPr="008233B1" w:rsidRDefault="00F25C82" w:rsidP="008233B1">
      <w:pPr>
        <w:ind w:firstLine="698"/>
        <w:jc w:val="right"/>
        <w:rPr>
          <w:rStyle w:val="aff6"/>
          <w:color w:val="auto"/>
          <w:sz w:val="18"/>
          <w:szCs w:val="18"/>
        </w:rPr>
      </w:pPr>
      <w:r w:rsidRPr="008233B1">
        <w:rPr>
          <w:rStyle w:val="aff6"/>
          <w:bCs w:val="0"/>
          <w:color w:val="auto"/>
          <w:sz w:val="18"/>
          <w:szCs w:val="18"/>
        </w:rPr>
        <w:t xml:space="preserve">к </w:t>
      </w:r>
      <w:hyperlink r:id="rId9" w:anchor="sub_0" w:history="1">
        <w:r w:rsidRPr="008233B1">
          <w:rPr>
            <w:rStyle w:val="aff7"/>
            <w:b w:val="0"/>
            <w:color w:val="auto"/>
            <w:sz w:val="18"/>
            <w:szCs w:val="18"/>
          </w:rPr>
          <w:t>Постановлению</w:t>
        </w:r>
      </w:hyperlink>
      <w:r w:rsidRPr="008233B1">
        <w:rPr>
          <w:rStyle w:val="aff6"/>
          <w:bCs w:val="0"/>
          <w:color w:val="auto"/>
          <w:sz w:val="18"/>
          <w:szCs w:val="18"/>
        </w:rPr>
        <w:t xml:space="preserve"> администрации</w:t>
      </w:r>
    </w:p>
    <w:p w:rsidR="00F25C82" w:rsidRPr="008233B1" w:rsidRDefault="00F25C82" w:rsidP="008233B1">
      <w:pPr>
        <w:jc w:val="right"/>
        <w:rPr>
          <w:b/>
          <w:sz w:val="18"/>
          <w:szCs w:val="18"/>
        </w:rPr>
      </w:pPr>
      <w:r w:rsidRPr="008233B1">
        <w:rPr>
          <w:rStyle w:val="aff6"/>
          <w:bCs w:val="0"/>
          <w:color w:val="auto"/>
          <w:sz w:val="18"/>
          <w:szCs w:val="18"/>
        </w:rPr>
        <w:t>от ____________ № _____</w:t>
      </w:r>
    </w:p>
    <w:p w:rsidR="00F25C82" w:rsidRPr="008233B1" w:rsidRDefault="00F25C82" w:rsidP="008233B1">
      <w:pPr>
        <w:jc w:val="right"/>
        <w:rPr>
          <w:sz w:val="18"/>
          <w:szCs w:val="18"/>
        </w:rPr>
      </w:pPr>
    </w:p>
    <w:p w:rsidR="00F25C82" w:rsidRPr="00F25C82" w:rsidRDefault="00F25C82" w:rsidP="00F25C82">
      <w:pPr>
        <w:pStyle w:val="aff3"/>
        <w:jc w:val="center"/>
        <w:rPr>
          <w:rFonts w:ascii="Times New Roman" w:hAnsi="Times New Roman"/>
          <w:b/>
          <w:sz w:val="18"/>
          <w:szCs w:val="18"/>
          <w:lang w:eastAsia="ru-RU"/>
        </w:rPr>
      </w:pPr>
      <w:bookmarkStart w:id="4" w:name="sub_100"/>
      <w:r w:rsidRPr="00F25C82">
        <w:rPr>
          <w:rFonts w:ascii="Times New Roman" w:hAnsi="Times New Roman"/>
          <w:b/>
          <w:sz w:val="18"/>
          <w:szCs w:val="18"/>
          <w:lang w:eastAsia="ru-RU"/>
        </w:rPr>
        <w:t>Положение жилищной комиссии при администрации</w:t>
      </w:r>
    </w:p>
    <w:p w:rsidR="00F25C82" w:rsidRPr="00F25C82" w:rsidRDefault="00F25C82" w:rsidP="00F25C82">
      <w:pPr>
        <w:pStyle w:val="aff3"/>
        <w:jc w:val="center"/>
        <w:rPr>
          <w:rFonts w:ascii="Times New Roman" w:hAnsi="Times New Roman"/>
          <w:b/>
          <w:sz w:val="18"/>
          <w:szCs w:val="18"/>
          <w:lang w:eastAsia="ru-RU"/>
        </w:rPr>
      </w:pPr>
      <w:proofErr w:type="spellStart"/>
      <w:r w:rsidRPr="00F25C82">
        <w:rPr>
          <w:rFonts w:ascii="Times New Roman" w:hAnsi="Times New Roman"/>
          <w:b/>
          <w:sz w:val="18"/>
          <w:szCs w:val="18"/>
          <w:lang w:eastAsia="ru-RU"/>
        </w:rPr>
        <w:t>Хомутовского</w:t>
      </w:r>
      <w:proofErr w:type="spellEnd"/>
      <w:r w:rsidRPr="00F25C82">
        <w:rPr>
          <w:rFonts w:ascii="Times New Roman" w:hAnsi="Times New Roman"/>
          <w:b/>
          <w:sz w:val="18"/>
          <w:szCs w:val="18"/>
          <w:lang w:eastAsia="ru-RU"/>
        </w:rPr>
        <w:t xml:space="preserve"> муниципального образования</w:t>
      </w:r>
    </w:p>
    <w:p w:rsidR="00F25C82" w:rsidRPr="00F25C82" w:rsidRDefault="00F25C82" w:rsidP="00F25C82">
      <w:pPr>
        <w:pStyle w:val="aff3"/>
        <w:jc w:val="center"/>
        <w:rPr>
          <w:rFonts w:ascii="Times New Roman" w:hAnsi="Times New Roman"/>
          <w:b/>
          <w:sz w:val="18"/>
          <w:szCs w:val="18"/>
          <w:lang w:eastAsia="ru-RU"/>
        </w:rPr>
      </w:pPr>
    </w:p>
    <w:p w:rsidR="00F25C82" w:rsidRPr="00F25C82" w:rsidRDefault="00F25C82" w:rsidP="00F25C82">
      <w:pPr>
        <w:pStyle w:val="aff3"/>
        <w:jc w:val="center"/>
        <w:rPr>
          <w:rFonts w:ascii="Times New Roman" w:hAnsi="Times New Roman"/>
          <w:b/>
          <w:sz w:val="18"/>
          <w:szCs w:val="18"/>
        </w:rPr>
      </w:pPr>
      <w:r w:rsidRPr="00F25C82">
        <w:rPr>
          <w:rFonts w:ascii="Times New Roman" w:hAnsi="Times New Roman"/>
          <w:b/>
          <w:sz w:val="18"/>
          <w:szCs w:val="18"/>
        </w:rPr>
        <w:t>1. Общие положения</w:t>
      </w:r>
    </w:p>
    <w:bookmarkEnd w:id="4"/>
    <w:p w:rsidR="00F25C82" w:rsidRPr="00F25C82" w:rsidRDefault="00F25C82" w:rsidP="00F25C82">
      <w:pPr>
        <w:pStyle w:val="aff3"/>
        <w:rPr>
          <w:rFonts w:ascii="Times New Roman" w:hAnsi="Times New Roman"/>
          <w:sz w:val="18"/>
          <w:szCs w:val="18"/>
        </w:rPr>
      </w:pPr>
    </w:p>
    <w:p w:rsidR="00F25C82" w:rsidRPr="00F25C82" w:rsidRDefault="00F25C82" w:rsidP="002C1CC9">
      <w:pPr>
        <w:pStyle w:val="aff3"/>
        <w:ind w:left="0" w:firstLine="709"/>
        <w:rPr>
          <w:rFonts w:ascii="Times New Roman" w:hAnsi="Times New Roman"/>
          <w:sz w:val="18"/>
          <w:szCs w:val="18"/>
        </w:rPr>
      </w:pPr>
      <w:bookmarkStart w:id="5" w:name="sub_11"/>
      <w:r w:rsidRPr="00F25C82">
        <w:rPr>
          <w:rFonts w:ascii="Times New Roman" w:hAnsi="Times New Roman"/>
          <w:sz w:val="18"/>
          <w:szCs w:val="18"/>
        </w:rPr>
        <w:t xml:space="preserve">1.1. </w:t>
      </w:r>
      <w:proofErr w:type="gramStart"/>
      <w:r w:rsidRPr="00F25C82">
        <w:rPr>
          <w:rFonts w:ascii="Times New Roman" w:hAnsi="Times New Roman"/>
          <w:sz w:val="18"/>
          <w:szCs w:val="18"/>
        </w:rPr>
        <w:t xml:space="preserve">Жилищная комиссия при администрации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(далее - Комиссия) создана в целях объективного подхода к рассмотрению вопросов, возникающих при принятии и снятии с учета граждан, нуждающихся в предоставлении жилых помещений, предоставлении жилых помещений в домах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и иных вопросов, при реализации жилищного законодательства Российской Федерации, Иркутской области, муниципальных правовых актов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(далее МПА</w:t>
      </w:r>
      <w:proofErr w:type="gramEnd"/>
      <w:r w:rsidRPr="00F25C82">
        <w:rPr>
          <w:rFonts w:ascii="Times New Roman" w:hAnsi="Times New Roman"/>
          <w:sz w:val="18"/>
          <w:szCs w:val="18"/>
        </w:rPr>
        <w:t xml:space="preserve">), </w:t>
      </w:r>
      <w:proofErr w:type="gramStart"/>
      <w:r w:rsidRPr="00F25C82">
        <w:rPr>
          <w:rFonts w:ascii="Times New Roman" w:hAnsi="Times New Roman"/>
          <w:sz w:val="18"/>
          <w:szCs w:val="18"/>
        </w:rPr>
        <w:t>регулирующих</w:t>
      </w:r>
      <w:proofErr w:type="gramEnd"/>
      <w:r w:rsidRPr="00F25C82">
        <w:rPr>
          <w:rFonts w:ascii="Times New Roman" w:hAnsi="Times New Roman"/>
          <w:sz w:val="18"/>
          <w:szCs w:val="18"/>
        </w:rPr>
        <w:t xml:space="preserve"> жилищные правоотношения.</w:t>
      </w:r>
    </w:p>
    <w:p w:rsidR="00F25C82" w:rsidRPr="00F25C82" w:rsidRDefault="00F25C82" w:rsidP="002C1CC9">
      <w:pPr>
        <w:pStyle w:val="aff3"/>
        <w:ind w:left="0" w:firstLine="709"/>
        <w:rPr>
          <w:rFonts w:ascii="Times New Roman" w:hAnsi="Times New Roman"/>
          <w:sz w:val="18"/>
          <w:szCs w:val="18"/>
        </w:rPr>
      </w:pPr>
      <w:bookmarkStart w:id="6" w:name="sub_12"/>
      <w:bookmarkEnd w:id="5"/>
      <w:r w:rsidRPr="00F25C82">
        <w:rPr>
          <w:rFonts w:ascii="Times New Roman" w:hAnsi="Times New Roman"/>
          <w:sz w:val="18"/>
          <w:szCs w:val="18"/>
        </w:rPr>
        <w:t xml:space="preserve">1.2. Комиссия является коллегиальным, консультативно-совещательным органом при администрации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p>
    <w:p w:rsidR="00F25C82" w:rsidRPr="00F25C82" w:rsidRDefault="00F25C82" w:rsidP="002C1CC9">
      <w:pPr>
        <w:pStyle w:val="aff3"/>
        <w:ind w:left="0" w:firstLine="709"/>
        <w:rPr>
          <w:rFonts w:ascii="Times New Roman" w:hAnsi="Times New Roman"/>
          <w:sz w:val="18"/>
          <w:szCs w:val="18"/>
        </w:rPr>
      </w:pPr>
      <w:bookmarkStart w:id="7" w:name="sub_13"/>
      <w:bookmarkEnd w:id="6"/>
      <w:r w:rsidRPr="00F25C82">
        <w:rPr>
          <w:rFonts w:ascii="Times New Roman" w:hAnsi="Times New Roman"/>
          <w:sz w:val="18"/>
          <w:szCs w:val="18"/>
        </w:rPr>
        <w:t>1.3. В своей деятельности Комиссия руководствуется Конституцией Российской Федерации,  Жилищным кодексом Российской Федерации, нормативными правовыми актами Российской Федерации и Иркутской области, МПА, а также настоящим Положением.</w:t>
      </w:r>
    </w:p>
    <w:p w:rsidR="00F25C82" w:rsidRPr="00F25C82" w:rsidRDefault="00F25C82" w:rsidP="002C1CC9">
      <w:pPr>
        <w:pStyle w:val="aff3"/>
        <w:ind w:left="0" w:firstLine="709"/>
        <w:rPr>
          <w:rFonts w:ascii="Times New Roman" w:hAnsi="Times New Roman"/>
          <w:sz w:val="18"/>
          <w:szCs w:val="18"/>
        </w:rPr>
      </w:pPr>
      <w:bookmarkStart w:id="8" w:name="sub_14"/>
      <w:bookmarkEnd w:id="7"/>
      <w:r w:rsidRPr="00F25C82">
        <w:rPr>
          <w:rFonts w:ascii="Times New Roman" w:hAnsi="Times New Roman"/>
          <w:sz w:val="18"/>
          <w:szCs w:val="18"/>
        </w:rPr>
        <w:t xml:space="preserve">1.4. Состав  формируется из должностных лиц и муниципальных служащих администрации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p>
    <w:p w:rsidR="00F25C82" w:rsidRPr="00F25C82" w:rsidRDefault="00F25C82" w:rsidP="002C1CC9">
      <w:pPr>
        <w:pStyle w:val="aff3"/>
        <w:ind w:left="0" w:firstLine="709"/>
        <w:rPr>
          <w:rFonts w:ascii="Times New Roman" w:hAnsi="Times New Roman"/>
          <w:sz w:val="18"/>
          <w:szCs w:val="18"/>
        </w:rPr>
      </w:pPr>
      <w:bookmarkStart w:id="9" w:name="sub_15"/>
      <w:bookmarkEnd w:id="8"/>
      <w:r w:rsidRPr="00F25C82">
        <w:rPr>
          <w:rFonts w:ascii="Times New Roman" w:hAnsi="Times New Roman"/>
          <w:sz w:val="18"/>
          <w:szCs w:val="18"/>
        </w:rPr>
        <w:t xml:space="preserve">1.5. Решения Комиссии носят рекомендательный характер и являются основанием для подготовки соответствующих проектов постановлений администрации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в следующих случаях:</w:t>
      </w:r>
    </w:p>
    <w:p w:rsidR="00F25C82" w:rsidRPr="00F25C82" w:rsidRDefault="00F25C82" w:rsidP="002C1CC9">
      <w:pPr>
        <w:pStyle w:val="aff3"/>
        <w:ind w:left="0" w:firstLine="709"/>
        <w:rPr>
          <w:rFonts w:ascii="Times New Roman" w:hAnsi="Times New Roman"/>
          <w:sz w:val="18"/>
          <w:szCs w:val="18"/>
        </w:rPr>
      </w:pPr>
      <w:bookmarkStart w:id="10" w:name="sub_151"/>
      <w:bookmarkEnd w:id="9"/>
      <w:r w:rsidRPr="00F25C82">
        <w:rPr>
          <w:rFonts w:ascii="Times New Roman" w:hAnsi="Times New Roman"/>
          <w:sz w:val="18"/>
          <w:szCs w:val="18"/>
        </w:rPr>
        <w:t>1.5.1. при принятии на учет граждан в качестве нуждающихся в жилых помещениях, предоставляемых по договорам социального найма;</w:t>
      </w:r>
    </w:p>
    <w:p w:rsidR="00F25C82" w:rsidRPr="00F25C82" w:rsidRDefault="00F25C82" w:rsidP="002C1CC9">
      <w:pPr>
        <w:pStyle w:val="aff3"/>
        <w:ind w:left="0" w:firstLine="709"/>
        <w:rPr>
          <w:rFonts w:ascii="Times New Roman" w:hAnsi="Times New Roman"/>
          <w:sz w:val="18"/>
          <w:szCs w:val="18"/>
        </w:rPr>
      </w:pPr>
      <w:bookmarkStart w:id="11" w:name="sub_152"/>
      <w:bookmarkEnd w:id="10"/>
      <w:r w:rsidRPr="00F25C82">
        <w:rPr>
          <w:rFonts w:ascii="Times New Roman" w:hAnsi="Times New Roman"/>
          <w:sz w:val="18"/>
          <w:szCs w:val="18"/>
        </w:rPr>
        <w:t>1.5.2. при снятии с учета граждан в качестве нуждающихся в жилых помещениях, предоставляемых по договорам социального найма;</w:t>
      </w:r>
    </w:p>
    <w:p w:rsidR="00F25C82" w:rsidRPr="00F25C82" w:rsidRDefault="00F25C82" w:rsidP="002C1CC9">
      <w:pPr>
        <w:pStyle w:val="aff3"/>
        <w:ind w:left="0" w:firstLine="709"/>
        <w:rPr>
          <w:rFonts w:ascii="Times New Roman" w:hAnsi="Times New Roman"/>
          <w:sz w:val="18"/>
          <w:szCs w:val="18"/>
        </w:rPr>
      </w:pPr>
      <w:bookmarkStart w:id="12" w:name="sub_153"/>
      <w:bookmarkEnd w:id="11"/>
      <w:r w:rsidRPr="00F25C82">
        <w:rPr>
          <w:rFonts w:ascii="Times New Roman" w:hAnsi="Times New Roman"/>
          <w:sz w:val="18"/>
          <w:szCs w:val="18"/>
        </w:rPr>
        <w:t xml:space="preserve">1.5.3. при предоставлении  жилых помещений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по договорам социального найма;</w:t>
      </w:r>
    </w:p>
    <w:p w:rsidR="00F25C82" w:rsidRPr="00F25C82" w:rsidRDefault="00F25C82" w:rsidP="002C1CC9">
      <w:pPr>
        <w:pStyle w:val="aff3"/>
        <w:ind w:left="0" w:firstLine="709"/>
        <w:rPr>
          <w:rFonts w:ascii="Times New Roman" w:hAnsi="Times New Roman"/>
          <w:sz w:val="18"/>
          <w:szCs w:val="18"/>
        </w:rPr>
      </w:pPr>
      <w:bookmarkStart w:id="13" w:name="sub_16"/>
      <w:bookmarkEnd w:id="12"/>
      <w:r w:rsidRPr="00F25C82">
        <w:rPr>
          <w:rFonts w:ascii="Times New Roman" w:hAnsi="Times New Roman"/>
          <w:sz w:val="18"/>
          <w:szCs w:val="18"/>
        </w:rPr>
        <w:t xml:space="preserve">1.6.Организационное обеспечение работы Комиссии осуществляется администрацией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bookmarkEnd w:id="13"/>
    </w:p>
    <w:p w:rsidR="00F25C82" w:rsidRPr="00F25C82" w:rsidRDefault="00F25C82" w:rsidP="00F25C82">
      <w:pPr>
        <w:pStyle w:val="aff3"/>
        <w:rPr>
          <w:rFonts w:ascii="Times New Roman" w:hAnsi="Times New Roman"/>
          <w:sz w:val="18"/>
          <w:szCs w:val="18"/>
        </w:rPr>
      </w:pPr>
    </w:p>
    <w:p w:rsidR="00F25C82" w:rsidRPr="00F25C82" w:rsidRDefault="00F25C82" w:rsidP="00F25C82">
      <w:pPr>
        <w:pStyle w:val="aff3"/>
        <w:jc w:val="center"/>
        <w:rPr>
          <w:rFonts w:ascii="Times New Roman" w:hAnsi="Times New Roman"/>
          <w:b/>
          <w:sz w:val="18"/>
          <w:szCs w:val="18"/>
        </w:rPr>
      </w:pPr>
      <w:bookmarkStart w:id="14" w:name="sub_200"/>
      <w:r w:rsidRPr="00F25C82">
        <w:rPr>
          <w:rFonts w:ascii="Times New Roman" w:hAnsi="Times New Roman"/>
          <w:b/>
          <w:sz w:val="18"/>
          <w:szCs w:val="18"/>
        </w:rPr>
        <w:t>2. Основные задачи, функции и права Комиссии</w:t>
      </w:r>
    </w:p>
    <w:bookmarkEnd w:id="14"/>
    <w:p w:rsidR="00F25C82" w:rsidRPr="00F25C82" w:rsidRDefault="00F25C82" w:rsidP="00F25C82">
      <w:pPr>
        <w:pStyle w:val="aff3"/>
        <w:rPr>
          <w:rFonts w:ascii="Times New Roman" w:hAnsi="Times New Roman"/>
          <w:sz w:val="18"/>
          <w:szCs w:val="18"/>
        </w:rPr>
      </w:pPr>
    </w:p>
    <w:p w:rsidR="00F25C82" w:rsidRPr="00F25C82" w:rsidRDefault="00F25C82" w:rsidP="00F25C82">
      <w:pPr>
        <w:pStyle w:val="aff3"/>
        <w:ind w:firstLine="708"/>
        <w:rPr>
          <w:rFonts w:ascii="Times New Roman" w:hAnsi="Times New Roman"/>
          <w:sz w:val="18"/>
          <w:szCs w:val="18"/>
        </w:rPr>
      </w:pPr>
      <w:bookmarkStart w:id="15" w:name="sub_7"/>
      <w:r w:rsidRPr="00F25C82">
        <w:rPr>
          <w:rFonts w:ascii="Times New Roman" w:hAnsi="Times New Roman"/>
          <w:sz w:val="18"/>
          <w:szCs w:val="18"/>
        </w:rPr>
        <w:t>2.1. Основанными задачами Комиссии являются:</w:t>
      </w:r>
    </w:p>
    <w:p w:rsidR="00F25C82" w:rsidRPr="00F25C82" w:rsidRDefault="00F25C82" w:rsidP="00117F1E">
      <w:pPr>
        <w:pStyle w:val="aff3"/>
        <w:ind w:left="0" w:firstLine="708"/>
        <w:rPr>
          <w:rFonts w:ascii="Times New Roman" w:hAnsi="Times New Roman"/>
          <w:sz w:val="18"/>
          <w:szCs w:val="18"/>
        </w:rPr>
      </w:pPr>
      <w:bookmarkStart w:id="16" w:name="sub_211"/>
      <w:bookmarkEnd w:id="15"/>
      <w:r w:rsidRPr="00F25C82">
        <w:rPr>
          <w:rFonts w:ascii="Times New Roman" w:hAnsi="Times New Roman"/>
          <w:sz w:val="18"/>
          <w:szCs w:val="18"/>
        </w:rPr>
        <w:t xml:space="preserve">2.1.1. Обеспечение гласности по распределению муниципального жилищного фонда, осуществляемым </w:t>
      </w:r>
      <w:proofErr w:type="spellStart"/>
      <w:r w:rsidRPr="00F25C82">
        <w:rPr>
          <w:rFonts w:ascii="Times New Roman" w:hAnsi="Times New Roman"/>
          <w:sz w:val="18"/>
          <w:szCs w:val="18"/>
        </w:rPr>
        <w:t>Хомутовским</w:t>
      </w:r>
      <w:proofErr w:type="spellEnd"/>
      <w:r w:rsidRPr="00F25C82">
        <w:rPr>
          <w:rFonts w:ascii="Times New Roman" w:hAnsi="Times New Roman"/>
          <w:sz w:val="18"/>
          <w:szCs w:val="18"/>
        </w:rPr>
        <w:t xml:space="preserve"> муниципальным образованием.</w:t>
      </w:r>
    </w:p>
    <w:p w:rsidR="00F25C82" w:rsidRPr="00F25C82" w:rsidRDefault="00F25C82" w:rsidP="00117F1E">
      <w:pPr>
        <w:pStyle w:val="aff3"/>
        <w:ind w:left="0" w:firstLine="708"/>
        <w:rPr>
          <w:rFonts w:ascii="Times New Roman" w:hAnsi="Times New Roman"/>
          <w:sz w:val="18"/>
          <w:szCs w:val="18"/>
        </w:rPr>
      </w:pPr>
      <w:bookmarkStart w:id="17" w:name="sub_212"/>
      <w:bookmarkEnd w:id="16"/>
      <w:r w:rsidRPr="00F25C82">
        <w:rPr>
          <w:rFonts w:ascii="Times New Roman" w:hAnsi="Times New Roman"/>
          <w:sz w:val="18"/>
          <w:szCs w:val="18"/>
        </w:rPr>
        <w:t xml:space="preserve">2.1.2. Обеспечение реализации жилищных прав граждан в пределах компетенции органов местного самоуправления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p>
    <w:p w:rsidR="00F25C82" w:rsidRPr="00F25C82" w:rsidRDefault="00F25C82" w:rsidP="00117F1E">
      <w:pPr>
        <w:pStyle w:val="aff3"/>
        <w:ind w:left="0" w:firstLine="708"/>
        <w:rPr>
          <w:rFonts w:ascii="Times New Roman" w:hAnsi="Times New Roman"/>
          <w:sz w:val="18"/>
          <w:szCs w:val="18"/>
        </w:rPr>
      </w:pPr>
      <w:bookmarkStart w:id="18" w:name="sub_22"/>
      <w:bookmarkEnd w:id="17"/>
      <w:r w:rsidRPr="00F25C82">
        <w:rPr>
          <w:rFonts w:ascii="Times New Roman" w:hAnsi="Times New Roman"/>
          <w:sz w:val="18"/>
          <w:szCs w:val="18"/>
        </w:rPr>
        <w:t>2.2. В компетенцию Комиссии входит рассмотрение в соответствии с нормами Жилищного кодекса Российской Федерации следующих вопросов:</w:t>
      </w:r>
    </w:p>
    <w:p w:rsidR="00F25C82" w:rsidRPr="00F25C82" w:rsidRDefault="00F25C82" w:rsidP="00117F1E">
      <w:pPr>
        <w:pStyle w:val="aff3"/>
        <w:ind w:left="0" w:firstLine="708"/>
        <w:rPr>
          <w:rFonts w:ascii="Times New Roman" w:hAnsi="Times New Roman"/>
          <w:sz w:val="18"/>
          <w:szCs w:val="18"/>
        </w:rPr>
      </w:pPr>
      <w:bookmarkStart w:id="19" w:name="sub_221"/>
      <w:bookmarkEnd w:id="18"/>
      <w:r w:rsidRPr="00F25C82">
        <w:rPr>
          <w:rFonts w:ascii="Times New Roman" w:hAnsi="Times New Roman"/>
          <w:sz w:val="18"/>
          <w:szCs w:val="18"/>
        </w:rPr>
        <w:t>2.2.1. о принятии на учет граждан в качестве нуждающихся в жилых помещениях, предоставляемых по договорам социального найма;</w:t>
      </w:r>
    </w:p>
    <w:p w:rsidR="00F25C82" w:rsidRPr="00F25C82" w:rsidRDefault="00F25C82" w:rsidP="00117F1E">
      <w:pPr>
        <w:pStyle w:val="aff3"/>
        <w:ind w:left="0" w:firstLine="708"/>
        <w:rPr>
          <w:rFonts w:ascii="Times New Roman" w:hAnsi="Times New Roman"/>
          <w:sz w:val="18"/>
          <w:szCs w:val="18"/>
        </w:rPr>
      </w:pPr>
      <w:bookmarkStart w:id="20" w:name="sub_222"/>
      <w:bookmarkEnd w:id="19"/>
      <w:r w:rsidRPr="00F25C82">
        <w:rPr>
          <w:rFonts w:ascii="Times New Roman" w:hAnsi="Times New Roman"/>
          <w:sz w:val="18"/>
          <w:szCs w:val="18"/>
        </w:rPr>
        <w:t>2.2.2. об отказе в принятии на учет граждан в качестве нуждающихся в жилых помещениях, предоставляемых по договорам социального найма;</w:t>
      </w:r>
    </w:p>
    <w:p w:rsidR="00F25C82" w:rsidRPr="00F25C82" w:rsidRDefault="00F25C82" w:rsidP="00117F1E">
      <w:pPr>
        <w:pStyle w:val="aff3"/>
        <w:ind w:left="0" w:firstLine="708"/>
        <w:rPr>
          <w:rFonts w:ascii="Times New Roman" w:hAnsi="Times New Roman"/>
          <w:sz w:val="18"/>
          <w:szCs w:val="18"/>
        </w:rPr>
      </w:pPr>
      <w:bookmarkStart w:id="21" w:name="sub_223"/>
      <w:bookmarkEnd w:id="20"/>
      <w:r w:rsidRPr="00F25C82">
        <w:rPr>
          <w:rFonts w:ascii="Times New Roman" w:hAnsi="Times New Roman"/>
          <w:sz w:val="18"/>
          <w:szCs w:val="18"/>
        </w:rPr>
        <w:t>2.2.3. о снятии с учета граждан в качестве нуждающихся в жилых помещениях, предоставляемых по договорам социального найма;</w:t>
      </w:r>
    </w:p>
    <w:p w:rsidR="00F25C82" w:rsidRPr="00F25C82" w:rsidRDefault="00F25C82" w:rsidP="00117F1E">
      <w:pPr>
        <w:pStyle w:val="aff3"/>
        <w:ind w:left="0" w:firstLine="708"/>
        <w:rPr>
          <w:rFonts w:ascii="Times New Roman" w:hAnsi="Times New Roman"/>
          <w:sz w:val="18"/>
          <w:szCs w:val="18"/>
        </w:rPr>
      </w:pPr>
      <w:bookmarkStart w:id="22" w:name="sub_224"/>
      <w:bookmarkEnd w:id="21"/>
      <w:r w:rsidRPr="00F25C82">
        <w:rPr>
          <w:rFonts w:ascii="Times New Roman" w:hAnsi="Times New Roman"/>
          <w:sz w:val="18"/>
          <w:szCs w:val="18"/>
        </w:rPr>
        <w:t xml:space="preserve">2.2.4. о предоставлении  жилых помещений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по договорам социального найма гражданам, состоящим на учете в качестве нуждающихся в жилых помещениях;</w:t>
      </w:r>
    </w:p>
    <w:p w:rsidR="00F25C82" w:rsidRPr="00F25C82" w:rsidRDefault="00F25C82" w:rsidP="00117F1E">
      <w:pPr>
        <w:pStyle w:val="aff3"/>
        <w:ind w:left="0" w:firstLine="708"/>
        <w:rPr>
          <w:rFonts w:ascii="Times New Roman" w:hAnsi="Times New Roman"/>
          <w:sz w:val="18"/>
          <w:szCs w:val="18"/>
        </w:rPr>
      </w:pPr>
      <w:bookmarkStart w:id="23" w:name="sub_225"/>
      <w:bookmarkEnd w:id="22"/>
      <w:r w:rsidRPr="00F25C82">
        <w:rPr>
          <w:rFonts w:ascii="Times New Roman" w:hAnsi="Times New Roman"/>
          <w:sz w:val="18"/>
          <w:szCs w:val="18"/>
        </w:rPr>
        <w:t>2.2.5. о предоставлении жилых помещений гражданам, проживающим в аварийных жилых помещениях;</w:t>
      </w:r>
    </w:p>
    <w:p w:rsidR="00F25C82" w:rsidRPr="00F25C82" w:rsidRDefault="00F25C82" w:rsidP="00117F1E">
      <w:pPr>
        <w:pStyle w:val="aff3"/>
        <w:ind w:left="0" w:firstLine="708"/>
        <w:rPr>
          <w:rFonts w:ascii="Times New Roman" w:hAnsi="Times New Roman"/>
          <w:sz w:val="18"/>
          <w:szCs w:val="18"/>
        </w:rPr>
      </w:pPr>
      <w:bookmarkStart w:id="24" w:name="sub_228"/>
      <w:bookmarkEnd w:id="23"/>
      <w:r w:rsidRPr="00F25C82">
        <w:rPr>
          <w:rFonts w:ascii="Times New Roman" w:hAnsi="Times New Roman"/>
          <w:sz w:val="18"/>
          <w:szCs w:val="18"/>
        </w:rPr>
        <w:t xml:space="preserve">2.2.6. рассмотрение вопросов о предоставлении освободившихся жилых помещений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p>
    <w:p w:rsidR="00F25C82" w:rsidRPr="00F25C82" w:rsidRDefault="00F25C82" w:rsidP="00117F1E">
      <w:pPr>
        <w:pStyle w:val="aff3"/>
        <w:ind w:left="0" w:firstLine="708"/>
        <w:rPr>
          <w:rFonts w:ascii="Times New Roman" w:hAnsi="Times New Roman"/>
          <w:sz w:val="18"/>
          <w:szCs w:val="18"/>
        </w:rPr>
      </w:pPr>
      <w:bookmarkStart w:id="25" w:name="sub_229"/>
      <w:bookmarkEnd w:id="24"/>
      <w:r w:rsidRPr="00F25C82">
        <w:rPr>
          <w:rFonts w:ascii="Times New Roman" w:hAnsi="Times New Roman"/>
          <w:sz w:val="18"/>
          <w:szCs w:val="18"/>
        </w:rPr>
        <w:t xml:space="preserve">2.2.7. рассмотрение вопросов о предоставлении жилых помещений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 в поднаем;</w:t>
      </w:r>
      <w:bookmarkStart w:id="26" w:name="sub_2210"/>
      <w:bookmarkEnd w:id="25"/>
    </w:p>
    <w:p w:rsidR="00F25C82" w:rsidRPr="00F25C82" w:rsidRDefault="00117F1E" w:rsidP="00117F1E">
      <w:pPr>
        <w:pStyle w:val="aff3"/>
        <w:ind w:left="0" w:firstLine="0"/>
        <w:rPr>
          <w:rFonts w:ascii="Times New Roman" w:hAnsi="Times New Roman"/>
          <w:sz w:val="18"/>
          <w:szCs w:val="18"/>
        </w:rPr>
      </w:pPr>
      <w:bookmarkStart w:id="27" w:name="sub_2211"/>
      <w:bookmarkEnd w:id="26"/>
      <w:r>
        <w:rPr>
          <w:rFonts w:ascii="Times New Roman" w:hAnsi="Times New Roman"/>
          <w:sz w:val="18"/>
          <w:szCs w:val="18"/>
        </w:rPr>
        <w:t xml:space="preserve">                </w:t>
      </w:r>
      <w:r w:rsidR="00F25C82" w:rsidRPr="00F25C82">
        <w:rPr>
          <w:rFonts w:ascii="Times New Roman" w:hAnsi="Times New Roman"/>
          <w:sz w:val="18"/>
          <w:szCs w:val="18"/>
        </w:rPr>
        <w:t>2.2.8. рассмотрение вопросов о внесении изменений в договора  социального найма жилых помещений муниципального жилищного фонда  при изменении состава семьи нанимателей;</w:t>
      </w:r>
    </w:p>
    <w:p w:rsidR="00F25C82" w:rsidRPr="00F25C82" w:rsidRDefault="00F25C82" w:rsidP="00117F1E">
      <w:pPr>
        <w:ind w:left="0"/>
        <w:rPr>
          <w:color w:val="000000"/>
          <w:sz w:val="18"/>
          <w:szCs w:val="18"/>
        </w:rPr>
      </w:pPr>
      <w:r w:rsidRPr="00F25C82">
        <w:rPr>
          <w:sz w:val="18"/>
          <w:szCs w:val="18"/>
        </w:rPr>
        <w:t xml:space="preserve">         </w:t>
      </w:r>
      <w:r w:rsidR="00117F1E">
        <w:rPr>
          <w:sz w:val="18"/>
          <w:szCs w:val="18"/>
        </w:rPr>
        <w:t xml:space="preserve">              </w:t>
      </w:r>
      <w:r w:rsidRPr="00F25C82">
        <w:rPr>
          <w:sz w:val="18"/>
          <w:szCs w:val="18"/>
        </w:rPr>
        <w:t xml:space="preserve"> 2.2.9. </w:t>
      </w:r>
      <w:r w:rsidRPr="00F25C82">
        <w:rPr>
          <w:color w:val="000000"/>
          <w:sz w:val="18"/>
          <w:szCs w:val="18"/>
        </w:rPr>
        <w:t xml:space="preserve">рассмотрение вопросов о получении согласия </w:t>
      </w:r>
      <w:proofErr w:type="spellStart"/>
      <w:r w:rsidRPr="00F25C82">
        <w:rPr>
          <w:color w:val="000000"/>
          <w:sz w:val="18"/>
          <w:szCs w:val="18"/>
        </w:rPr>
        <w:t>наймодателя</w:t>
      </w:r>
      <w:proofErr w:type="spellEnd"/>
      <w:r w:rsidRPr="00F25C82">
        <w:rPr>
          <w:color w:val="000000"/>
          <w:sz w:val="18"/>
          <w:szCs w:val="18"/>
        </w:rPr>
        <w:t xml:space="preserve"> для обмена занимаемыми гражданами по договорам социального найма жилыми помещениями;</w:t>
      </w:r>
    </w:p>
    <w:p w:rsidR="00F25C82" w:rsidRPr="00F25C82" w:rsidRDefault="00F25C82" w:rsidP="00117F1E">
      <w:pPr>
        <w:ind w:left="0"/>
        <w:rPr>
          <w:color w:val="000000"/>
          <w:sz w:val="18"/>
          <w:szCs w:val="18"/>
        </w:rPr>
      </w:pPr>
      <w:r w:rsidRPr="00F25C82">
        <w:rPr>
          <w:color w:val="000000"/>
          <w:sz w:val="18"/>
          <w:szCs w:val="18"/>
        </w:rPr>
        <w:t xml:space="preserve">         </w:t>
      </w:r>
      <w:r w:rsidR="00117F1E">
        <w:rPr>
          <w:color w:val="000000"/>
          <w:sz w:val="18"/>
          <w:szCs w:val="18"/>
        </w:rPr>
        <w:t xml:space="preserve">               </w:t>
      </w:r>
      <w:r w:rsidRPr="00F25C82">
        <w:rPr>
          <w:color w:val="000000"/>
          <w:sz w:val="18"/>
          <w:szCs w:val="18"/>
        </w:rPr>
        <w:t>2.2.10.  рассмотрение вопросов, связанных с предоставлением гражданам жилых помещений специализированного жилищного фонда;</w:t>
      </w:r>
    </w:p>
    <w:p w:rsidR="00F25C82" w:rsidRPr="00F25C82" w:rsidRDefault="00F25C82" w:rsidP="00117F1E">
      <w:pPr>
        <w:pStyle w:val="aff3"/>
        <w:ind w:left="0"/>
        <w:rPr>
          <w:rFonts w:ascii="Times New Roman" w:hAnsi="Times New Roman"/>
          <w:sz w:val="18"/>
          <w:szCs w:val="18"/>
        </w:rPr>
      </w:pPr>
      <w:r w:rsidRPr="00F25C82">
        <w:rPr>
          <w:rFonts w:ascii="Times New Roman" w:hAnsi="Times New Roman"/>
          <w:sz w:val="18"/>
          <w:szCs w:val="18"/>
        </w:rPr>
        <w:t xml:space="preserve"> </w:t>
      </w:r>
      <w:bookmarkStart w:id="28" w:name="sub_2212"/>
      <w:bookmarkEnd w:id="27"/>
      <w:r w:rsidRPr="00F25C82">
        <w:rPr>
          <w:rFonts w:ascii="Times New Roman" w:hAnsi="Times New Roman"/>
          <w:sz w:val="18"/>
          <w:szCs w:val="18"/>
        </w:rPr>
        <w:tab/>
      </w:r>
      <w:r w:rsidR="00117F1E">
        <w:rPr>
          <w:rFonts w:ascii="Times New Roman" w:hAnsi="Times New Roman"/>
          <w:sz w:val="18"/>
          <w:szCs w:val="18"/>
        </w:rPr>
        <w:t xml:space="preserve">                </w:t>
      </w:r>
      <w:r w:rsidRPr="00F25C82">
        <w:rPr>
          <w:rFonts w:ascii="Times New Roman" w:hAnsi="Times New Roman"/>
          <w:sz w:val="18"/>
          <w:szCs w:val="18"/>
        </w:rPr>
        <w:t xml:space="preserve">2.2.11. иные вопросы, отнесенные к компетенции органов местного самоуправления законодательством Российской Федерации, Иркутской области, МПА в части предоставления и использования муниципального жилищного фонда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p>
    <w:p w:rsidR="00F25C82" w:rsidRPr="00F25C82" w:rsidRDefault="00F25C82" w:rsidP="00117F1E">
      <w:pPr>
        <w:pStyle w:val="aff3"/>
        <w:ind w:left="0" w:firstLine="708"/>
        <w:rPr>
          <w:rFonts w:ascii="Times New Roman" w:hAnsi="Times New Roman"/>
          <w:sz w:val="18"/>
          <w:szCs w:val="18"/>
        </w:rPr>
      </w:pPr>
      <w:bookmarkStart w:id="29" w:name="sub_23"/>
      <w:bookmarkEnd w:id="28"/>
      <w:r w:rsidRPr="00F25C82">
        <w:rPr>
          <w:rFonts w:ascii="Times New Roman" w:hAnsi="Times New Roman"/>
          <w:sz w:val="18"/>
          <w:szCs w:val="18"/>
        </w:rPr>
        <w:t>2.3. Комиссия имеет право:</w:t>
      </w:r>
    </w:p>
    <w:p w:rsidR="00F25C82" w:rsidRPr="00F25C82" w:rsidRDefault="00F25C82" w:rsidP="00117F1E">
      <w:pPr>
        <w:pStyle w:val="aff3"/>
        <w:ind w:left="0" w:firstLine="708"/>
        <w:rPr>
          <w:rFonts w:ascii="Times New Roman" w:hAnsi="Times New Roman"/>
          <w:sz w:val="18"/>
          <w:szCs w:val="18"/>
        </w:rPr>
      </w:pPr>
      <w:bookmarkStart w:id="30" w:name="sub_231"/>
      <w:bookmarkEnd w:id="29"/>
      <w:r w:rsidRPr="00F25C82">
        <w:rPr>
          <w:rFonts w:ascii="Times New Roman" w:hAnsi="Times New Roman"/>
          <w:sz w:val="18"/>
          <w:szCs w:val="18"/>
        </w:rPr>
        <w:t>2.3.1. Рассматривать на заседаниях вопросы, отнесенные к ее компетенции.</w:t>
      </w:r>
    </w:p>
    <w:p w:rsidR="00F25C82" w:rsidRPr="00F25C82" w:rsidRDefault="00F25C82" w:rsidP="00117F1E">
      <w:pPr>
        <w:pStyle w:val="aff3"/>
        <w:ind w:left="0" w:firstLine="708"/>
        <w:rPr>
          <w:rFonts w:ascii="Times New Roman" w:hAnsi="Times New Roman"/>
          <w:sz w:val="18"/>
          <w:szCs w:val="18"/>
        </w:rPr>
      </w:pPr>
      <w:bookmarkStart w:id="31" w:name="sub_232"/>
      <w:bookmarkEnd w:id="30"/>
      <w:r w:rsidRPr="00F25C82">
        <w:rPr>
          <w:rFonts w:ascii="Times New Roman" w:hAnsi="Times New Roman"/>
          <w:sz w:val="18"/>
          <w:szCs w:val="18"/>
        </w:rPr>
        <w:t>2.3.2. Запрашивать в установленном порядке у граждан, юридических лиц, государственных и муниципальных органов документы и информацию, необходимую для принятия решений по вопросам, отнесенным к компетенции Комиссии.</w:t>
      </w:r>
    </w:p>
    <w:p w:rsidR="00F25C82" w:rsidRPr="00F25C82" w:rsidRDefault="00F25C82" w:rsidP="00117F1E">
      <w:pPr>
        <w:pStyle w:val="aff3"/>
        <w:ind w:left="0" w:firstLine="708"/>
        <w:rPr>
          <w:rFonts w:ascii="Times New Roman" w:hAnsi="Times New Roman"/>
          <w:sz w:val="18"/>
          <w:szCs w:val="18"/>
        </w:rPr>
      </w:pPr>
      <w:bookmarkStart w:id="32" w:name="sub_233"/>
      <w:bookmarkEnd w:id="31"/>
      <w:r w:rsidRPr="00F25C82">
        <w:rPr>
          <w:rFonts w:ascii="Times New Roman" w:hAnsi="Times New Roman"/>
          <w:sz w:val="18"/>
          <w:szCs w:val="18"/>
        </w:rPr>
        <w:t>2.3.3. Приглашать на заседание Комиссии заинтересованных лиц, в отношении которых будут обсуждаться вопросы, отнесенные к компетенции Комиссии.</w:t>
      </w:r>
    </w:p>
    <w:bookmarkEnd w:id="32"/>
    <w:p w:rsidR="00F25C82" w:rsidRDefault="00F25C82" w:rsidP="00F25C82">
      <w:pPr>
        <w:pStyle w:val="aff3"/>
        <w:jc w:val="center"/>
        <w:rPr>
          <w:rFonts w:ascii="Times New Roman" w:hAnsi="Times New Roman"/>
          <w:b/>
          <w:sz w:val="18"/>
          <w:szCs w:val="18"/>
        </w:rPr>
      </w:pPr>
    </w:p>
    <w:p w:rsidR="008233B1" w:rsidRPr="00F25C82" w:rsidRDefault="008233B1" w:rsidP="00F25C82">
      <w:pPr>
        <w:pStyle w:val="aff3"/>
        <w:jc w:val="center"/>
        <w:rPr>
          <w:rFonts w:ascii="Times New Roman" w:hAnsi="Times New Roman"/>
          <w:b/>
          <w:sz w:val="18"/>
          <w:szCs w:val="18"/>
        </w:rPr>
      </w:pPr>
    </w:p>
    <w:p w:rsidR="00F25C82" w:rsidRPr="00F25C82" w:rsidRDefault="00F25C82" w:rsidP="00F25C82">
      <w:pPr>
        <w:pStyle w:val="aff3"/>
        <w:jc w:val="center"/>
        <w:rPr>
          <w:rFonts w:ascii="Times New Roman" w:hAnsi="Times New Roman"/>
          <w:b/>
          <w:sz w:val="18"/>
          <w:szCs w:val="18"/>
        </w:rPr>
      </w:pPr>
      <w:bookmarkStart w:id="33" w:name="sub_300"/>
      <w:r w:rsidRPr="00F25C82">
        <w:rPr>
          <w:rFonts w:ascii="Times New Roman" w:hAnsi="Times New Roman"/>
          <w:b/>
          <w:sz w:val="18"/>
          <w:szCs w:val="18"/>
        </w:rPr>
        <w:t>3. Регламент работы Комиссии</w:t>
      </w:r>
    </w:p>
    <w:bookmarkEnd w:id="33"/>
    <w:p w:rsidR="00F25C82" w:rsidRPr="00F25C82" w:rsidRDefault="00F25C82" w:rsidP="00F25C82">
      <w:pPr>
        <w:pStyle w:val="aff3"/>
        <w:rPr>
          <w:rFonts w:ascii="Times New Roman" w:hAnsi="Times New Roman"/>
          <w:sz w:val="18"/>
          <w:szCs w:val="18"/>
        </w:rPr>
      </w:pPr>
    </w:p>
    <w:p w:rsidR="00F25C82" w:rsidRPr="00F25C82" w:rsidRDefault="00F25C82" w:rsidP="00117F1E">
      <w:pPr>
        <w:pStyle w:val="aff3"/>
        <w:ind w:left="0" w:firstLine="708"/>
        <w:rPr>
          <w:rFonts w:ascii="Times New Roman" w:hAnsi="Times New Roman"/>
          <w:sz w:val="18"/>
          <w:szCs w:val="18"/>
        </w:rPr>
      </w:pPr>
      <w:bookmarkStart w:id="34" w:name="sub_31"/>
      <w:r w:rsidRPr="00F25C82">
        <w:rPr>
          <w:rFonts w:ascii="Times New Roman" w:hAnsi="Times New Roman"/>
          <w:sz w:val="18"/>
          <w:szCs w:val="18"/>
        </w:rPr>
        <w:lastRenderedPageBreak/>
        <w:t>3.1. Комиссия состоит из председателя Комиссии, заместителя председателя, секретаря, членов Комиссии.</w:t>
      </w:r>
    </w:p>
    <w:p w:rsidR="00F25C82" w:rsidRPr="00F25C82" w:rsidRDefault="00F25C82" w:rsidP="00117F1E">
      <w:pPr>
        <w:pStyle w:val="aff3"/>
        <w:ind w:left="0" w:firstLine="708"/>
        <w:rPr>
          <w:rFonts w:ascii="Times New Roman" w:hAnsi="Times New Roman"/>
          <w:sz w:val="18"/>
          <w:szCs w:val="18"/>
        </w:rPr>
      </w:pPr>
      <w:bookmarkStart w:id="35" w:name="sub_32"/>
      <w:bookmarkEnd w:id="34"/>
      <w:r w:rsidRPr="00F25C82">
        <w:rPr>
          <w:rFonts w:ascii="Times New Roman" w:hAnsi="Times New Roman"/>
          <w:sz w:val="18"/>
          <w:szCs w:val="18"/>
        </w:rPr>
        <w:t>3.2. Комиссия осуществляет свою деятельность в соответствии с настоящим Положением в форме заседаний.</w:t>
      </w:r>
    </w:p>
    <w:p w:rsidR="00F25C82" w:rsidRPr="00F25C82" w:rsidRDefault="00F25C82" w:rsidP="00117F1E">
      <w:pPr>
        <w:pStyle w:val="aff3"/>
        <w:ind w:left="0" w:firstLine="708"/>
        <w:rPr>
          <w:rFonts w:ascii="Times New Roman" w:hAnsi="Times New Roman"/>
          <w:sz w:val="18"/>
          <w:szCs w:val="18"/>
        </w:rPr>
      </w:pPr>
      <w:bookmarkStart w:id="36" w:name="sub_33"/>
      <w:bookmarkEnd w:id="35"/>
      <w:r w:rsidRPr="00F25C82">
        <w:rPr>
          <w:rFonts w:ascii="Times New Roman" w:hAnsi="Times New Roman"/>
          <w:sz w:val="18"/>
          <w:szCs w:val="18"/>
        </w:rPr>
        <w:t>3.3. Заседания Комиссии проводятся по мере необходимости,  и считается правомочным, если на нем присутствует более половины членов Комиссии.</w:t>
      </w:r>
    </w:p>
    <w:p w:rsidR="00F25C82" w:rsidRPr="00F25C82" w:rsidRDefault="00F25C82" w:rsidP="002C1CC9">
      <w:pPr>
        <w:pStyle w:val="aff3"/>
        <w:ind w:left="0" w:firstLine="709"/>
        <w:rPr>
          <w:rFonts w:ascii="Times New Roman" w:hAnsi="Times New Roman"/>
          <w:sz w:val="18"/>
          <w:szCs w:val="18"/>
        </w:rPr>
      </w:pPr>
      <w:bookmarkStart w:id="37" w:name="sub_34"/>
      <w:bookmarkEnd w:id="36"/>
      <w:r w:rsidRPr="00F25C82">
        <w:rPr>
          <w:rFonts w:ascii="Times New Roman" w:hAnsi="Times New Roman"/>
          <w:sz w:val="18"/>
          <w:szCs w:val="18"/>
        </w:rPr>
        <w:t>3.4. Решение Комиссии принимается открытым голосованием большинством голосов присутствующих на заседании членов Комиссии.</w:t>
      </w:r>
    </w:p>
    <w:bookmarkEnd w:id="37"/>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При равенстве голосов голос председателя Комиссии является решающим.</w:t>
      </w:r>
    </w:p>
    <w:p w:rsidR="00F25C82" w:rsidRPr="00F25C82" w:rsidRDefault="00F25C82" w:rsidP="002C1CC9">
      <w:pPr>
        <w:pStyle w:val="aff3"/>
        <w:ind w:left="0" w:firstLine="709"/>
        <w:rPr>
          <w:rFonts w:ascii="Times New Roman" w:hAnsi="Times New Roman"/>
          <w:sz w:val="18"/>
          <w:szCs w:val="18"/>
        </w:rPr>
      </w:pPr>
      <w:bookmarkStart w:id="38" w:name="sub_35"/>
      <w:r w:rsidRPr="00F25C82">
        <w:rPr>
          <w:rFonts w:ascii="Times New Roman" w:hAnsi="Times New Roman"/>
          <w:sz w:val="18"/>
          <w:szCs w:val="18"/>
        </w:rPr>
        <w:t>3.5. Решения Комиссии оформляются протоколом заседания, который подписывается Председательствующим на заседании Комиссии и секретарем.</w:t>
      </w:r>
      <w:bookmarkEnd w:id="38"/>
      <w:r w:rsidRPr="00F25C82">
        <w:rPr>
          <w:rFonts w:ascii="Times New Roman" w:hAnsi="Times New Roman"/>
          <w:sz w:val="18"/>
          <w:szCs w:val="18"/>
        </w:rPr>
        <w:t xml:space="preserve"> Протокол ведется секретарем Комиссии.</w:t>
      </w:r>
    </w:p>
    <w:p w:rsidR="00F25C82" w:rsidRPr="00F25C82" w:rsidRDefault="00F25C82" w:rsidP="002C1CC9">
      <w:pPr>
        <w:ind w:left="0" w:firstLine="709"/>
        <w:rPr>
          <w:sz w:val="18"/>
          <w:szCs w:val="18"/>
        </w:rPr>
      </w:pPr>
      <w:r w:rsidRPr="00F25C82">
        <w:rPr>
          <w:color w:val="000000"/>
          <w:sz w:val="18"/>
          <w:szCs w:val="18"/>
        </w:rPr>
        <w:t xml:space="preserve">       </w:t>
      </w:r>
      <w:r w:rsidR="00117F1E">
        <w:rPr>
          <w:color w:val="000000"/>
          <w:sz w:val="18"/>
          <w:szCs w:val="18"/>
        </w:rPr>
        <w:t xml:space="preserve">              </w:t>
      </w:r>
      <w:r w:rsidRPr="00F25C82">
        <w:rPr>
          <w:color w:val="000000"/>
          <w:sz w:val="18"/>
          <w:szCs w:val="18"/>
        </w:rPr>
        <w:t xml:space="preserve">  </w:t>
      </w:r>
      <w:bookmarkStart w:id="39" w:name="sub_36"/>
      <w:r w:rsidRPr="00F25C82">
        <w:rPr>
          <w:sz w:val="18"/>
          <w:szCs w:val="18"/>
        </w:rPr>
        <w:t>3.6. Председатель Комиссии:</w:t>
      </w:r>
    </w:p>
    <w:bookmarkEnd w:id="39"/>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принимает решение о порядке рассмотрения вопросов Комиссией, утверждает повестку дня заседания Комиссии, время и место проведения заседания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принимает решение об отложении рассмотрения вопросов, вынесенных на рассмотрение Комиссии, в случае необходимости проведения дополнительных проверок по представленным гражданами документам;</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председательствует на заседаниях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подписывает протокол заседания Комиссии и иные документы Комиссии.</w:t>
      </w:r>
    </w:p>
    <w:p w:rsidR="00F25C82" w:rsidRPr="00F25C82" w:rsidRDefault="00F25C82" w:rsidP="002C1CC9">
      <w:pPr>
        <w:pStyle w:val="aff3"/>
        <w:ind w:left="0" w:firstLine="709"/>
        <w:rPr>
          <w:rFonts w:ascii="Times New Roman" w:hAnsi="Times New Roman"/>
          <w:sz w:val="18"/>
          <w:szCs w:val="18"/>
        </w:rPr>
      </w:pPr>
      <w:bookmarkStart w:id="40" w:name="sub_37"/>
      <w:r w:rsidRPr="00F25C82">
        <w:rPr>
          <w:rFonts w:ascii="Times New Roman" w:hAnsi="Times New Roman"/>
          <w:sz w:val="18"/>
          <w:szCs w:val="18"/>
        </w:rPr>
        <w:t>3.7. Член Комиссии имеет право:</w:t>
      </w:r>
    </w:p>
    <w:bookmarkEnd w:id="40"/>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знакомиться со всеми представленными на Комиссию материалами и заявлениями;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высказывать свое особое мнение, требовать его внесения в протокол заседания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ставить вопрос о представлении дополнительной информации и документов для рассмотрения вопросов, внесенных на рассмотрение Комиссии.</w:t>
      </w:r>
    </w:p>
    <w:p w:rsidR="00F25C82" w:rsidRPr="00F25C82" w:rsidRDefault="00F25C82" w:rsidP="002C1CC9">
      <w:pPr>
        <w:pStyle w:val="aff3"/>
        <w:ind w:left="0" w:firstLine="709"/>
        <w:rPr>
          <w:rFonts w:ascii="Times New Roman" w:hAnsi="Times New Roman"/>
          <w:sz w:val="18"/>
          <w:szCs w:val="18"/>
        </w:rPr>
      </w:pPr>
      <w:bookmarkStart w:id="41" w:name="sub_38"/>
      <w:r w:rsidRPr="00F25C82">
        <w:rPr>
          <w:rFonts w:ascii="Times New Roman" w:hAnsi="Times New Roman"/>
          <w:sz w:val="18"/>
          <w:szCs w:val="18"/>
        </w:rPr>
        <w:t>3.8. Член Комиссии обязан:</w:t>
      </w:r>
    </w:p>
    <w:bookmarkEnd w:id="41"/>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принимать участие в заседаниях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руководствоваться действующим законодательством Российской Федерации при принятии решений.</w:t>
      </w:r>
    </w:p>
    <w:p w:rsidR="00F25C82" w:rsidRPr="00F25C82" w:rsidRDefault="00F25C82" w:rsidP="002C1CC9">
      <w:pPr>
        <w:pStyle w:val="aff3"/>
        <w:ind w:left="0" w:firstLine="709"/>
        <w:rPr>
          <w:rFonts w:ascii="Times New Roman" w:hAnsi="Times New Roman"/>
          <w:sz w:val="18"/>
          <w:szCs w:val="18"/>
        </w:rPr>
      </w:pPr>
      <w:bookmarkStart w:id="42" w:name="sub_39"/>
      <w:r w:rsidRPr="00F25C82">
        <w:rPr>
          <w:rFonts w:ascii="Times New Roman" w:hAnsi="Times New Roman"/>
          <w:sz w:val="18"/>
          <w:szCs w:val="18"/>
        </w:rPr>
        <w:t>3.9. Секретарь Комиссии:</w:t>
      </w:r>
    </w:p>
    <w:bookmarkEnd w:id="42"/>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информирует членов Комиссии, заинтересованных лиц о дате, времени и месте проведения заседаний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вносит на утверждение председателя Комиссии повестку дня заседания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ведет и подписывает протокол заседания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запрашивает у граждан, юридических лиц, государственных и муниципальных органов документы и информацию, необходимую для принятия решений по вопросам, отнесенным к компетенции Комиссии;</w:t>
      </w:r>
    </w:p>
    <w:p w:rsidR="00F25C82" w:rsidRPr="00F25C82" w:rsidRDefault="00F25C82" w:rsidP="002C1CC9">
      <w:pPr>
        <w:pStyle w:val="aff3"/>
        <w:ind w:left="0" w:firstLine="709"/>
        <w:rPr>
          <w:rFonts w:ascii="Times New Roman" w:hAnsi="Times New Roman"/>
          <w:sz w:val="18"/>
          <w:szCs w:val="18"/>
        </w:rPr>
      </w:pPr>
      <w:r w:rsidRPr="00F25C82">
        <w:rPr>
          <w:rFonts w:ascii="Times New Roman" w:hAnsi="Times New Roman"/>
          <w:sz w:val="18"/>
          <w:szCs w:val="18"/>
        </w:rPr>
        <w:t>- информирует заинтересованных лиц о решениях, принятых Комиссией.</w:t>
      </w:r>
    </w:p>
    <w:p w:rsidR="00F25C82" w:rsidRPr="00F25C82" w:rsidRDefault="00F25C82" w:rsidP="00117F1E">
      <w:pPr>
        <w:pStyle w:val="aff3"/>
        <w:ind w:left="0" w:firstLine="708"/>
        <w:rPr>
          <w:rFonts w:ascii="Times New Roman" w:hAnsi="Times New Roman"/>
          <w:sz w:val="18"/>
          <w:szCs w:val="18"/>
        </w:rPr>
      </w:pPr>
      <w:bookmarkStart w:id="43" w:name="sub_310"/>
      <w:r w:rsidRPr="00F25C82">
        <w:rPr>
          <w:rFonts w:ascii="Times New Roman" w:hAnsi="Times New Roman"/>
          <w:sz w:val="18"/>
          <w:szCs w:val="18"/>
        </w:rPr>
        <w:t xml:space="preserve">3.10. Документация, связанная с деятельностью Комиссии, хранится в администрации </w:t>
      </w:r>
      <w:proofErr w:type="spellStart"/>
      <w:r w:rsidRPr="00F25C82">
        <w:rPr>
          <w:rFonts w:ascii="Times New Roman" w:hAnsi="Times New Roman"/>
          <w:sz w:val="18"/>
          <w:szCs w:val="18"/>
        </w:rPr>
        <w:t>Хомутовского</w:t>
      </w:r>
      <w:proofErr w:type="spellEnd"/>
      <w:r w:rsidRPr="00F25C82">
        <w:rPr>
          <w:rFonts w:ascii="Times New Roman" w:hAnsi="Times New Roman"/>
          <w:sz w:val="18"/>
          <w:szCs w:val="18"/>
        </w:rPr>
        <w:t xml:space="preserve"> муниципального образования.</w:t>
      </w:r>
      <w:bookmarkEnd w:id="43"/>
    </w:p>
    <w:p w:rsidR="00F25C82" w:rsidRPr="00F25C82" w:rsidRDefault="00F25C82" w:rsidP="00117F1E">
      <w:pPr>
        <w:pStyle w:val="aff3"/>
        <w:ind w:left="0"/>
        <w:rPr>
          <w:rFonts w:ascii="Times New Roman" w:hAnsi="Times New Roman"/>
          <w:sz w:val="18"/>
          <w:szCs w:val="18"/>
        </w:rPr>
      </w:pPr>
    </w:p>
    <w:p w:rsidR="00F25C82" w:rsidRPr="00F25C82" w:rsidRDefault="00F25C82" w:rsidP="00F25C82">
      <w:pPr>
        <w:pStyle w:val="aff3"/>
        <w:rPr>
          <w:rFonts w:ascii="Times New Roman" w:hAnsi="Times New Roman"/>
          <w:sz w:val="18"/>
          <w:szCs w:val="18"/>
        </w:rPr>
      </w:pPr>
    </w:p>
    <w:p w:rsidR="00F25C82" w:rsidRPr="00E1080A" w:rsidRDefault="008233B1" w:rsidP="00797200">
      <w:pPr>
        <w:jc w:val="right"/>
        <w:rPr>
          <w:i/>
          <w:sz w:val="18"/>
          <w:szCs w:val="18"/>
        </w:rPr>
      </w:pPr>
      <w:r>
        <w:rPr>
          <w:sz w:val="18"/>
          <w:szCs w:val="18"/>
        </w:rPr>
        <w:t xml:space="preserve">                                                                                                        </w:t>
      </w:r>
      <w:r w:rsidR="00E1080A">
        <w:rPr>
          <w:sz w:val="18"/>
          <w:szCs w:val="18"/>
        </w:rPr>
        <w:t xml:space="preserve">            </w:t>
      </w:r>
      <w:r>
        <w:rPr>
          <w:sz w:val="18"/>
          <w:szCs w:val="18"/>
        </w:rPr>
        <w:t xml:space="preserve">  </w:t>
      </w:r>
      <w:r w:rsidR="00F25C82" w:rsidRPr="00E1080A">
        <w:rPr>
          <w:i/>
          <w:sz w:val="18"/>
          <w:szCs w:val="18"/>
        </w:rPr>
        <w:t>Начальник ю</w:t>
      </w:r>
      <w:r w:rsidR="00E1080A">
        <w:rPr>
          <w:i/>
          <w:sz w:val="18"/>
          <w:szCs w:val="18"/>
        </w:rPr>
        <w:t xml:space="preserve">ридического отдела        </w:t>
      </w:r>
      <w:r w:rsidRPr="00E1080A">
        <w:rPr>
          <w:i/>
          <w:sz w:val="18"/>
          <w:szCs w:val="18"/>
        </w:rPr>
        <w:t xml:space="preserve">    </w:t>
      </w:r>
      <w:r w:rsidR="00F25C82" w:rsidRPr="00E1080A">
        <w:rPr>
          <w:i/>
          <w:sz w:val="18"/>
          <w:szCs w:val="18"/>
        </w:rPr>
        <w:t xml:space="preserve">  Н.В. Максименко</w:t>
      </w:r>
    </w:p>
    <w:p w:rsidR="00F25C82" w:rsidRDefault="00F25C82" w:rsidP="00F25C82">
      <w:pPr>
        <w:jc w:val="center"/>
        <w:rPr>
          <w:rFonts w:ascii="Arial" w:hAnsi="Arial" w:cs="Arial"/>
          <w:color w:val="000000"/>
          <w:sz w:val="28"/>
          <w:szCs w:val="28"/>
        </w:rPr>
      </w:pPr>
      <w:r>
        <w:rPr>
          <w:rFonts w:ascii="Arial" w:hAnsi="Arial" w:cs="Arial"/>
          <w:color w:val="000000"/>
          <w:sz w:val="28"/>
          <w:szCs w:val="28"/>
        </w:rPr>
        <w:t> </w:t>
      </w:r>
    </w:p>
    <w:p w:rsidR="00684DA0" w:rsidRDefault="00684DA0"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FA5489" w:rsidRDefault="00FA5489" w:rsidP="00684DA0">
      <w:pPr>
        <w:ind w:left="0" w:right="141"/>
        <w:rPr>
          <w:sz w:val="18"/>
          <w:szCs w:val="18"/>
        </w:rPr>
      </w:pPr>
    </w:p>
    <w:p w:rsidR="00FA5489" w:rsidRDefault="00FA5489" w:rsidP="00684DA0">
      <w:pPr>
        <w:ind w:left="0" w:right="141"/>
        <w:rPr>
          <w:sz w:val="18"/>
          <w:szCs w:val="18"/>
        </w:rPr>
      </w:pPr>
    </w:p>
    <w:p w:rsidR="00FA5489" w:rsidRDefault="00FA5489" w:rsidP="00684DA0">
      <w:pPr>
        <w:ind w:left="0" w:right="141"/>
        <w:rPr>
          <w:sz w:val="18"/>
          <w:szCs w:val="18"/>
        </w:rPr>
      </w:pPr>
    </w:p>
    <w:p w:rsidR="00FA5489" w:rsidRDefault="00FA5489" w:rsidP="00684DA0">
      <w:pPr>
        <w:ind w:left="0" w:right="141"/>
        <w:rPr>
          <w:sz w:val="18"/>
          <w:szCs w:val="18"/>
        </w:rPr>
      </w:pPr>
    </w:p>
    <w:p w:rsidR="00FA5489" w:rsidRDefault="00FA5489"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3F51FC" w:rsidRDefault="003F51FC" w:rsidP="00684DA0">
      <w:pPr>
        <w:ind w:left="0" w:right="141"/>
        <w:rPr>
          <w:sz w:val="18"/>
          <w:szCs w:val="18"/>
        </w:rPr>
      </w:pPr>
    </w:p>
    <w:p w:rsidR="00443055" w:rsidRDefault="00443055" w:rsidP="00443055">
      <w:pPr>
        <w:ind w:firstLine="0"/>
        <w:jc w:val="center"/>
        <w:rPr>
          <w:sz w:val="18"/>
          <w:szCs w:val="18"/>
        </w:rPr>
      </w:pPr>
      <w:r>
        <w:rPr>
          <w:sz w:val="18"/>
          <w:szCs w:val="18"/>
        </w:rPr>
        <w:t>РОССИЙСКАЯ ФЕДЕРАЦИЯ</w:t>
      </w:r>
    </w:p>
    <w:p w:rsidR="00443055" w:rsidRDefault="00443055" w:rsidP="00443055">
      <w:pPr>
        <w:keepNext/>
        <w:ind w:firstLine="0"/>
        <w:jc w:val="center"/>
        <w:outlineLvl w:val="0"/>
        <w:rPr>
          <w:sz w:val="18"/>
          <w:szCs w:val="18"/>
          <w:lang w:eastAsia="x-none"/>
        </w:rPr>
      </w:pPr>
      <w:r>
        <w:rPr>
          <w:sz w:val="18"/>
          <w:szCs w:val="18"/>
          <w:lang w:val="x-none" w:eastAsia="x-none"/>
        </w:rPr>
        <w:t>ИРКУТСКАЯ ОБЛАСТЬ  ИРКУТСКИЙ РАЙОН</w:t>
      </w:r>
    </w:p>
    <w:p w:rsidR="00443055" w:rsidRDefault="00443055" w:rsidP="00443055">
      <w:pPr>
        <w:ind w:right="140" w:firstLine="0"/>
        <w:jc w:val="center"/>
        <w:rPr>
          <w:sz w:val="18"/>
          <w:szCs w:val="18"/>
        </w:rPr>
      </w:pPr>
      <w:r>
        <w:rPr>
          <w:sz w:val="18"/>
          <w:szCs w:val="18"/>
        </w:rPr>
        <w:t>ХОМУТОВСКОЕ МУНИЦИПАЛЬНОЕ ОБРАЗОВАНИЕ</w:t>
      </w:r>
    </w:p>
    <w:p w:rsidR="00443055" w:rsidRDefault="00443055" w:rsidP="00443055">
      <w:pPr>
        <w:ind w:right="140" w:firstLine="0"/>
        <w:jc w:val="center"/>
        <w:rPr>
          <w:b/>
          <w:sz w:val="18"/>
          <w:szCs w:val="18"/>
        </w:rPr>
      </w:pPr>
      <w:r>
        <w:rPr>
          <w:b/>
          <w:sz w:val="18"/>
          <w:szCs w:val="18"/>
        </w:rPr>
        <w:t>АДМИНИСТРАЦИЯ</w:t>
      </w:r>
    </w:p>
    <w:p w:rsidR="00443055" w:rsidRDefault="00443055" w:rsidP="00443055">
      <w:pPr>
        <w:keepNext/>
        <w:ind w:left="567" w:hanging="5"/>
        <w:jc w:val="center"/>
        <w:outlineLvl w:val="1"/>
        <w:rPr>
          <w:b/>
          <w:bCs/>
          <w:sz w:val="18"/>
          <w:szCs w:val="18"/>
          <w:lang w:eastAsia="x-none"/>
        </w:rPr>
      </w:pPr>
      <w:r>
        <w:rPr>
          <w:b/>
          <w:bCs/>
          <w:sz w:val="18"/>
          <w:szCs w:val="18"/>
          <w:lang w:eastAsia="x-none"/>
        </w:rPr>
        <w:t>ПОСТАНОВЛЕНИЕ</w:t>
      </w:r>
    </w:p>
    <w:p w:rsidR="00443055" w:rsidRDefault="00443055" w:rsidP="00443055">
      <w:pPr>
        <w:keepNext/>
        <w:ind w:left="567" w:hanging="5"/>
        <w:jc w:val="center"/>
        <w:outlineLvl w:val="1"/>
        <w:rPr>
          <w:b/>
          <w:bCs/>
          <w:sz w:val="18"/>
          <w:szCs w:val="18"/>
          <w:lang w:eastAsia="x-none"/>
        </w:rPr>
      </w:pPr>
    </w:p>
    <w:p w:rsidR="00443055" w:rsidRDefault="00443055" w:rsidP="00443055">
      <w:pPr>
        <w:ind w:left="0" w:firstLine="0"/>
        <w:rPr>
          <w:sz w:val="18"/>
          <w:szCs w:val="18"/>
        </w:rPr>
      </w:pPr>
    </w:p>
    <w:p w:rsidR="00443055" w:rsidRDefault="00443055" w:rsidP="00443055">
      <w:pPr>
        <w:keepNext/>
        <w:ind w:left="567" w:hanging="5"/>
        <w:jc w:val="center"/>
        <w:outlineLvl w:val="1"/>
        <w:rPr>
          <w:b/>
          <w:bCs/>
          <w:sz w:val="18"/>
          <w:szCs w:val="18"/>
          <w:lang w:eastAsia="x-none"/>
        </w:rPr>
      </w:pPr>
    </w:p>
    <w:p w:rsidR="00443055" w:rsidRPr="00684DA0" w:rsidRDefault="00D43CAA" w:rsidP="00443055">
      <w:pPr>
        <w:ind w:left="0" w:firstLine="567"/>
        <w:rPr>
          <w:sz w:val="18"/>
          <w:szCs w:val="18"/>
          <w:u w:val="single"/>
        </w:rPr>
      </w:pPr>
      <w:r>
        <w:rPr>
          <w:sz w:val="18"/>
          <w:szCs w:val="18"/>
          <w:u w:val="single"/>
        </w:rPr>
        <w:t>09</w:t>
      </w:r>
      <w:r w:rsidR="00443055">
        <w:rPr>
          <w:sz w:val="18"/>
          <w:szCs w:val="18"/>
          <w:u w:val="single"/>
        </w:rPr>
        <w:t>.09.</w:t>
      </w:r>
      <w:r>
        <w:rPr>
          <w:sz w:val="18"/>
          <w:szCs w:val="18"/>
          <w:u w:val="single"/>
        </w:rPr>
        <w:t>.2020 № 155</w:t>
      </w:r>
      <w:r w:rsidR="00443055" w:rsidRPr="00684DA0">
        <w:rPr>
          <w:sz w:val="18"/>
          <w:szCs w:val="18"/>
          <w:u w:val="single"/>
        </w:rPr>
        <w:t xml:space="preserve"> о/д</w:t>
      </w:r>
    </w:p>
    <w:p w:rsidR="00443055" w:rsidRDefault="00443055" w:rsidP="00443055">
      <w:pPr>
        <w:ind w:left="0" w:firstLine="567"/>
        <w:rPr>
          <w:sz w:val="18"/>
          <w:szCs w:val="18"/>
        </w:rPr>
      </w:pP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443055" w:rsidRDefault="00443055" w:rsidP="000010C2">
      <w:pPr>
        <w:ind w:left="924" w:right="5385" w:hanging="567"/>
        <w:rPr>
          <w:sz w:val="28"/>
          <w:szCs w:val="28"/>
        </w:rPr>
      </w:pPr>
    </w:p>
    <w:p w:rsidR="00443055" w:rsidRPr="000010C2" w:rsidRDefault="00443055" w:rsidP="002C1CC9">
      <w:pPr>
        <w:ind w:left="0" w:firstLine="709"/>
        <w:rPr>
          <w:sz w:val="18"/>
          <w:szCs w:val="18"/>
        </w:rPr>
      </w:pPr>
      <w:r w:rsidRPr="000010C2">
        <w:rPr>
          <w:sz w:val="18"/>
          <w:szCs w:val="18"/>
        </w:rPr>
        <w:t>Об утверждении пр</w:t>
      </w:r>
      <w:r w:rsidR="000010C2" w:rsidRPr="000010C2">
        <w:rPr>
          <w:sz w:val="18"/>
          <w:szCs w:val="18"/>
        </w:rPr>
        <w:t xml:space="preserve">едварительных итогов </w:t>
      </w:r>
      <w:r w:rsidRPr="000010C2">
        <w:rPr>
          <w:sz w:val="18"/>
          <w:szCs w:val="18"/>
        </w:rPr>
        <w:t xml:space="preserve">прогноза социально-экономического развития </w:t>
      </w:r>
      <w:proofErr w:type="spellStart"/>
      <w:r w:rsidRPr="000010C2">
        <w:rPr>
          <w:sz w:val="18"/>
          <w:szCs w:val="18"/>
        </w:rPr>
        <w:t>Хомутовского</w:t>
      </w:r>
      <w:proofErr w:type="spellEnd"/>
      <w:r w:rsidRPr="000010C2">
        <w:rPr>
          <w:sz w:val="18"/>
          <w:szCs w:val="18"/>
        </w:rPr>
        <w:t xml:space="preserve"> муниципального образования на 2020 - 2023 годы</w:t>
      </w:r>
    </w:p>
    <w:p w:rsidR="00443055" w:rsidRPr="00721297" w:rsidRDefault="00443055" w:rsidP="002C1CC9">
      <w:pPr>
        <w:ind w:firstLine="709"/>
        <w:rPr>
          <w:sz w:val="28"/>
          <w:szCs w:val="28"/>
        </w:rPr>
      </w:pPr>
    </w:p>
    <w:p w:rsidR="00443055" w:rsidRPr="003534BB" w:rsidRDefault="00443055" w:rsidP="002C1CC9">
      <w:pPr>
        <w:ind w:left="0" w:firstLine="709"/>
        <w:rPr>
          <w:sz w:val="18"/>
          <w:szCs w:val="18"/>
        </w:rPr>
      </w:pPr>
      <w:r w:rsidRPr="003534BB">
        <w:rPr>
          <w:sz w:val="18"/>
          <w:szCs w:val="18"/>
        </w:rPr>
        <w:t xml:space="preserve">Руководствуясь </w:t>
      </w:r>
      <w:proofErr w:type="spellStart"/>
      <w:r w:rsidRPr="003534BB">
        <w:rPr>
          <w:sz w:val="18"/>
          <w:szCs w:val="18"/>
        </w:rPr>
        <w:t>ст.ст</w:t>
      </w:r>
      <w:proofErr w:type="spellEnd"/>
      <w:r w:rsidRPr="003534BB">
        <w:rPr>
          <w:sz w:val="18"/>
          <w:szCs w:val="18"/>
        </w:rPr>
        <w:t xml:space="preserve">. 172, 184.2 Бюджетного кодекса Российской Федерации, ст.14 Федерального закона от 06.10.2003 № 131-ФЗ "Об общих принципах организации местного самоуправления в Российской Федерации", ст. 6 Устава </w:t>
      </w:r>
      <w:proofErr w:type="spellStart"/>
      <w:r w:rsidRPr="003534BB">
        <w:rPr>
          <w:sz w:val="18"/>
          <w:szCs w:val="18"/>
        </w:rPr>
        <w:t>Хомутовского</w:t>
      </w:r>
      <w:proofErr w:type="spellEnd"/>
      <w:r w:rsidRPr="003534BB">
        <w:rPr>
          <w:sz w:val="18"/>
          <w:szCs w:val="18"/>
        </w:rPr>
        <w:t xml:space="preserve"> муниципального образования, Положением о бюджетном процессе, утвержденным решением Думы </w:t>
      </w:r>
      <w:proofErr w:type="spellStart"/>
      <w:r w:rsidRPr="003534BB">
        <w:rPr>
          <w:sz w:val="18"/>
          <w:szCs w:val="18"/>
        </w:rPr>
        <w:t>Хомутовского</w:t>
      </w:r>
      <w:proofErr w:type="spellEnd"/>
      <w:r w:rsidRPr="003534BB">
        <w:rPr>
          <w:sz w:val="18"/>
          <w:szCs w:val="18"/>
        </w:rPr>
        <w:t xml:space="preserve"> муниципального образования от 30.10.2012 № 02-06/</w:t>
      </w:r>
      <w:proofErr w:type="spellStart"/>
      <w:r w:rsidRPr="003534BB">
        <w:rPr>
          <w:sz w:val="18"/>
          <w:szCs w:val="18"/>
        </w:rPr>
        <w:t>дсп</w:t>
      </w:r>
      <w:proofErr w:type="spellEnd"/>
      <w:r w:rsidRPr="003534BB">
        <w:rPr>
          <w:sz w:val="18"/>
          <w:szCs w:val="18"/>
        </w:rPr>
        <w:t xml:space="preserve">, Администрация </w:t>
      </w:r>
      <w:proofErr w:type="spellStart"/>
      <w:r w:rsidRPr="003534BB">
        <w:rPr>
          <w:sz w:val="18"/>
          <w:szCs w:val="18"/>
        </w:rPr>
        <w:t>Хомутовского</w:t>
      </w:r>
      <w:proofErr w:type="spellEnd"/>
      <w:r w:rsidRPr="003534BB">
        <w:rPr>
          <w:sz w:val="18"/>
          <w:szCs w:val="18"/>
        </w:rPr>
        <w:t xml:space="preserve"> муниципального образования</w:t>
      </w:r>
    </w:p>
    <w:p w:rsidR="00443055" w:rsidRPr="003534BB" w:rsidRDefault="00443055" w:rsidP="003534BB">
      <w:pPr>
        <w:ind w:left="0" w:firstLine="709"/>
        <w:rPr>
          <w:sz w:val="18"/>
          <w:szCs w:val="18"/>
        </w:rPr>
      </w:pPr>
      <w:r w:rsidRPr="003534BB">
        <w:rPr>
          <w:sz w:val="18"/>
          <w:szCs w:val="18"/>
        </w:rPr>
        <w:t xml:space="preserve"> </w:t>
      </w:r>
    </w:p>
    <w:p w:rsidR="00443055" w:rsidRPr="003534BB" w:rsidRDefault="00443055" w:rsidP="003534BB">
      <w:pPr>
        <w:ind w:left="0" w:firstLine="709"/>
        <w:rPr>
          <w:sz w:val="18"/>
          <w:szCs w:val="18"/>
        </w:rPr>
      </w:pPr>
      <w:r w:rsidRPr="003534BB">
        <w:rPr>
          <w:sz w:val="18"/>
          <w:szCs w:val="18"/>
        </w:rPr>
        <w:t>ПОСТАНОВЛЯЕТ:</w:t>
      </w:r>
    </w:p>
    <w:p w:rsidR="00443055" w:rsidRPr="003534BB" w:rsidRDefault="00443055" w:rsidP="003534BB">
      <w:pPr>
        <w:ind w:left="0" w:firstLine="709"/>
        <w:rPr>
          <w:sz w:val="18"/>
          <w:szCs w:val="18"/>
        </w:rPr>
      </w:pPr>
    </w:p>
    <w:p w:rsidR="00443055" w:rsidRPr="003534BB" w:rsidRDefault="00443055" w:rsidP="002C1CC9">
      <w:pPr>
        <w:numPr>
          <w:ilvl w:val="0"/>
          <w:numId w:val="22"/>
        </w:numPr>
        <w:tabs>
          <w:tab w:val="clear" w:pos="720"/>
          <w:tab w:val="num" w:pos="993"/>
        </w:tabs>
        <w:ind w:left="0" w:firstLine="709"/>
        <w:rPr>
          <w:sz w:val="18"/>
          <w:szCs w:val="18"/>
        </w:rPr>
      </w:pPr>
      <w:r w:rsidRPr="003534BB">
        <w:rPr>
          <w:sz w:val="18"/>
          <w:szCs w:val="18"/>
        </w:rPr>
        <w:t xml:space="preserve">Утвердить предварительные итоги социально-экономического развития </w:t>
      </w:r>
      <w:proofErr w:type="spellStart"/>
      <w:r w:rsidRPr="003534BB">
        <w:rPr>
          <w:sz w:val="18"/>
          <w:szCs w:val="18"/>
        </w:rPr>
        <w:t>Хомутовского</w:t>
      </w:r>
      <w:proofErr w:type="spellEnd"/>
      <w:r w:rsidRPr="003534BB">
        <w:rPr>
          <w:sz w:val="18"/>
          <w:szCs w:val="18"/>
        </w:rPr>
        <w:t xml:space="preserve"> муниципального образования на 2020 год (Приложение № 1).</w:t>
      </w:r>
    </w:p>
    <w:p w:rsidR="00443055" w:rsidRPr="003534BB" w:rsidRDefault="00443055" w:rsidP="002C1CC9">
      <w:pPr>
        <w:numPr>
          <w:ilvl w:val="0"/>
          <w:numId w:val="22"/>
        </w:numPr>
        <w:tabs>
          <w:tab w:val="clear" w:pos="720"/>
          <w:tab w:val="num" w:pos="993"/>
        </w:tabs>
        <w:ind w:left="0" w:firstLine="709"/>
        <w:rPr>
          <w:sz w:val="18"/>
          <w:szCs w:val="18"/>
        </w:rPr>
      </w:pPr>
      <w:r w:rsidRPr="003534BB">
        <w:rPr>
          <w:sz w:val="18"/>
          <w:szCs w:val="18"/>
        </w:rPr>
        <w:t xml:space="preserve">Утвердить прогноз социально-экономического развития </w:t>
      </w:r>
      <w:proofErr w:type="spellStart"/>
      <w:r w:rsidRPr="003534BB">
        <w:rPr>
          <w:sz w:val="18"/>
          <w:szCs w:val="18"/>
        </w:rPr>
        <w:t>Хомутовского</w:t>
      </w:r>
      <w:proofErr w:type="spellEnd"/>
      <w:r w:rsidRPr="003534BB">
        <w:rPr>
          <w:sz w:val="18"/>
          <w:szCs w:val="18"/>
        </w:rPr>
        <w:t xml:space="preserve"> муниципального образования на 2021 год и плановый период 2022-2023 годы (Приложение № 2).</w:t>
      </w:r>
    </w:p>
    <w:p w:rsidR="00443055" w:rsidRPr="003534BB" w:rsidRDefault="00443055" w:rsidP="002C1CC9">
      <w:pPr>
        <w:numPr>
          <w:ilvl w:val="0"/>
          <w:numId w:val="22"/>
        </w:numPr>
        <w:tabs>
          <w:tab w:val="clear" w:pos="720"/>
          <w:tab w:val="num" w:pos="993"/>
        </w:tabs>
        <w:ind w:left="0" w:firstLine="709"/>
        <w:rPr>
          <w:sz w:val="18"/>
          <w:szCs w:val="18"/>
        </w:rPr>
      </w:pPr>
      <w:r w:rsidRPr="003534BB">
        <w:rPr>
          <w:sz w:val="18"/>
          <w:szCs w:val="18"/>
        </w:rPr>
        <w:t>Опубликовать настоящее постановление в установленном законом порядке.</w:t>
      </w:r>
    </w:p>
    <w:p w:rsidR="00443055" w:rsidRPr="003534BB" w:rsidRDefault="00443055" w:rsidP="002C1CC9">
      <w:pPr>
        <w:numPr>
          <w:ilvl w:val="0"/>
          <w:numId w:val="22"/>
        </w:numPr>
        <w:tabs>
          <w:tab w:val="clear" w:pos="720"/>
          <w:tab w:val="num" w:pos="993"/>
        </w:tabs>
        <w:ind w:left="0" w:firstLine="709"/>
        <w:rPr>
          <w:sz w:val="18"/>
          <w:szCs w:val="18"/>
        </w:rPr>
      </w:pPr>
      <w:proofErr w:type="gramStart"/>
      <w:r w:rsidRPr="003534BB">
        <w:rPr>
          <w:sz w:val="18"/>
          <w:szCs w:val="18"/>
        </w:rPr>
        <w:t>Контроль за</w:t>
      </w:r>
      <w:proofErr w:type="gramEnd"/>
      <w:r w:rsidRPr="003534BB">
        <w:rPr>
          <w:sz w:val="18"/>
          <w:szCs w:val="18"/>
        </w:rPr>
        <w:t xml:space="preserve"> исполнением данного постановления возложить на Первого заместителя Главы администрации А.В. Иваненко.</w:t>
      </w:r>
    </w:p>
    <w:p w:rsidR="00443055" w:rsidRPr="003534BB" w:rsidRDefault="00443055" w:rsidP="00443055">
      <w:pPr>
        <w:rPr>
          <w:sz w:val="18"/>
          <w:szCs w:val="18"/>
        </w:rPr>
      </w:pPr>
    </w:p>
    <w:p w:rsidR="00443055" w:rsidRPr="003534BB" w:rsidRDefault="003534BB" w:rsidP="00797200">
      <w:pPr>
        <w:jc w:val="right"/>
        <w:rPr>
          <w:i/>
          <w:sz w:val="18"/>
          <w:szCs w:val="18"/>
        </w:rPr>
      </w:pPr>
      <w:r>
        <w:rPr>
          <w:i/>
          <w:sz w:val="18"/>
          <w:szCs w:val="18"/>
        </w:rPr>
        <w:t xml:space="preserve">                                                                                                                                                                        </w:t>
      </w:r>
      <w:r w:rsidR="00443055" w:rsidRPr="003534BB">
        <w:rPr>
          <w:i/>
          <w:sz w:val="18"/>
          <w:szCs w:val="18"/>
        </w:rPr>
        <w:t xml:space="preserve">Глава           В.М. </w:t>
      </w:r>
      <w:proofErr w:type="spellStart"/>
      <w:r w:rsidR="00443055" w:rsidRPr="003534BB">
        <w:rPr>
          <w:i/>
          <w:sz w:val="18"/>
          <w:szCs w:val="18"/>
        </w:rPr>
        <w:t>Колмаченко</w:t>
      </w:r>
      <w:proofErr w:type="spellEnd"/>
    </w:p>
    <w:p w:rsidR="00443055" w:rsidRPr="008011E4" w:rsidRDefault="00443055" w:rsidP="00443055">
      <w:pPr>
        <w:rPr>
          <w:sz w:val="28"/>
          <w:szCs w:val="28"/>
        </w:rPr>
      </w:pPr>
    </w:p>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Default="00443055" w:rsidP="00443055"/>
    <w:p w:rsidR="00443055" w:rsidRPr="00FA5489" w:rsidRDefault="00443055" w:rsidP="00443055">
      <w:pPr>
        <w:pageBreakBefore/>
        <w:jc w:val="right"/>
        <w:rPr>
          <w:sz w:val="18"/>
          <w:szCs w:val="18"/>
        </w:rPr>
      </w:pPr>
      <w:r w:rsidRPr="00FA5489">
        <w:rPr>
          <w:bCs/>
          <w:sz w:val="18"/>
          <w:szCs w:val="18"/>
        </w:rPr>
        <w:lastRenderedPageBreak/>
        <w:t>Приложение № 1</w:t>
      </w:r>
    </w:p>
    <w:p w:rsidR="00443055" w:rsidRPr="00FA5489" w:rsidRDefault="00443055" w:rsidP="00443055">
      <w:pPr>
        <w:jc w:val="right"/>
        <w:rPr>
          <w:bCs/>
          <w:sz w:val="18"/>
          <w:szCs w:val="18"/>
        </w:rPr>
      </w:pPr>
      <w:r w:rsidRPr="00FA5489">
        <w:rPr>
          <w:sz w:val="18"/>
          <w:szCs w:val="18"/>
        </w:rPr>
        <w:t xml:space="preserve">к </w:t>
      </w:r>
      <w:hyperlink w:anchor="sub_0" w:history="1">
        <w:r w:rsidRPr="00FA5489">
          <w:rPr>
            <w:bCs/>
            <w:sz w:val="18"/>
            <w:szCs w:val="18"/>
          </w:rPr>
          <w:t>Постановлению</w:t>
        </w:r>
      </w:hyperlink>
    </w:p>
    <w:p w:rsidR="00443055" w:rsidRPr="00FA5489" w:rsidRDefault="00443055" w:rsidP="00443055">
      <w:pPr>
        <w:jc w:val="right"/>
        <w:rPr>
          <w:bCs/>
          <w:sz w:val="18"/>
          <w:szCs w:val="18"/>
        </w:rPr>
      </w:pPr>
      <w:r w:rsidRPr="00FA5489">
        <w:rPr>
          <w:bCs/>
          <w:sz w:val="18"/>
          <w:szCs w:val="18"/>
        </w:rPr>
        <w:t xml:space="preserve"> администрации </w:t>
      </w:r>
      <w:proofErr w:type="spellStart"/>
      <w:r w:rsidRPr="00FA5489">
        <w:rPr>
          <w:bCs/>
          <w:sz w:val="18"/>
          <w:szCs w:val="18"/>
        </w:rPr>
        <w:t>Хомутовского</w:t>
      </w:r>
      <w:proofErr w:type="spellEnd"/>
    </w:p>
    <w:p w:rsidR="00443055" w:rsidRPr="00FA5489" w:rsidRDefault="00443055" w:rsidP="00443055">
      <w:pPr>
        <w:jc w:val="right"/>
        <w:rPr>
          <w:sz w:val="18"/>
          <w:szCs w:val="18"/>
        </w:rPr>
      </w:pPr>
      <w:r w:rsidRPr="00FA5489">
        <w:rPr>
          <w:bCs/>
          <w:sz w:val="18"/>
          <w:szCs w:val="18"/>
        </w:rPr>
        <w:t>муниципального образования</w:t>
      </w:r>
    </w:p>
    <w:p w:rsidR="00443055" w:rsidRPr="00FA5489" w:rsidRDefault="00443055" w:rsidP="00443055">
      <w:pPr>
        <w:jc w:val="right"/>
        <w:rPr>
          <w:sz w:val="18"/>
          <w:szCs w:val="18"/>
        </w:rPr>
      </w:pPr>
      <w:r w:rsidRPr="00FA5489">
        <w:rPr>
          <w:bCs/>
          <w:sz w:val="18"/>
          <w:szCs w:val="18"/>
        </w:rPr>
        <w:t>от _____________ № _______</w:t>
      </w:r>
    </w:p>
    <w:p w:rsidR="00443055" w:rsidRPr="00FA5489" w:rsidRDefault="00443055" w:rsidP="00443055">
      <w:pPr>
        <w:rPr>
          <w:sz w:val="18"/>
          <w:szCs w:val="18"/>
        </w:rPr>
      </w:pPr>
    </w:p>
    <w:p w:rsidR="00443055" w:rsidRPr="00FA5489" w:rsidRDefault="00443055" w:rsidP="002C1CC9">
      <w:pPr>
        <w:ind w:left="357" w:firstLine="709"/>
        <w:jc w:val="center"/>
        <w:rPr>
          <w:sz w:val="18"/>
          <w:szCs w:val="18"/>
        </w:rPr>
      </w:pPr>
      <w:r w:rsidRPr="00FA5489">
        <w:rPr>
          <w:sz w:val="18"/>
          <w:szCs w:val="18"/>
        </w:rPr>
        <w:t xml:space="preserve">Предварительные итоги социально-экономического развития </w:t>
      </w:r>
      <w:proofErr w:type="spellStart"/>
      <w:r w:rsidRPr="00FA5489">
        <w:rPr>
          <w:sz w:val="18"/>
          <w:szCs w:val="18"/>
        </w:rPr>
        <w:t>Хомутовского</w:t>
      </w:r>
      <w:proofErr w:type="spellEnd"/>
      <w:r w:rsidRPr="00FA5489">
        <w:rPr>
          <w:sz w:val="18"/>
          <w:szCs w:val="18"/>
        </w:rPr>
        <w:t xml:space="preserve"> муниципального образования за 2020 год</w:t>
      </w:r>
    </w:p>
    <w:p w:rsidR="00443055" w:rsidRPr="00FA5489" w:rsidRDefault="00443055" w:rsidP="00443055">
      <w:pPr>
        <w:rPr>
          <w:sz w:val="18"/>
          <w:szCs w:val="18"/>
        </w:rPr>
      </w:pPr>
    </w:p>
    <w:tbl>
      <w:tblPr>
        <w:tblW w:w="10221" w:type="dxa"/>
        <w:tblInd w:w="93" w:type="dxa"/>
        <w:tblLook w:val="04A0" w:firstRow="1" w:lastRow="0" w:firstColumn="1" w:lastColumn="0" w:noHBand="0" w:noVBand="1"/>
      </w:tblPr>
      <w:tblGrid>
        <w:gridCol w:w="816"/>
        <w:gridCol w:w="3243"/>
        <w:gridCol w:w="1512"/>
        <w:gridCol w:w="1560"/>
        <w:gridCol w:w="1293"/>
        <w:gridCol w:w="1797"/>
      </w:tblGrid>
      <w:tr w:rsidR="00443055" w:rsidRPr="00FA5489" w:rsidTr="00FA5489">
        <w:trPr>
          <w:trHeight w:val="124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sz w:val="18"/>
                <w:szCs w:val="18"/>
              </w:rPr>
            </w:pPr>
            <w:r w:rsidRPr="00FA5489">
              <w:rPr>
                <w:color w:val="000000"/>
                <w:sz w:val="18"/>
                <w:szCs w:val="18"/>
              </w:rPr>
              <w:t xml:space="preserve">№ </w:t>
            </w:r>
            <w:proofErr w:type="gramStart"/>
            <w:r w:rsidRPr="00FA5489">
              <w:rPr>
                <w:color w:val="000000"/>
                <w:sz w:val="18"/>
                <w:szCs w:val="18"/>
              </w:rPr>
              <w:t>п</w:t>
            </w:r>
            <w:proofErr w:type="gramEnd"/>
            <w:r w:rsidRPr="00FA5489">
              <w:rPr>
                <w:color w:val="000000"/>
                <w:sz w:val="18"/>
                <w:szCs w:val="18"/>
              </w:rPr>
              <w:t>/п</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sz w:val="18"/>
                <w:szCs w:val="18"/>
              </w:rPr>
            </w:pPr>
            <w:r w:rsidRPr="00FA5489">
              <w:rPr>
                <w:color w:val="000000"/>
                <w:sz w:val="18"/>
                <w:szCs w:val="18"/>
              </w:rPr>
              <w:t>Наименование показателя</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055" w:rsidRPr="00FA5489" w:rsidRDefault="00443055" w:rsidP="00756119">
            <w:pPr>
              <w:jc w:val="center"/>
              <w:rPr>
                <w:color w:val="000000"/>
                <w:sz w:val="18"/>
                <w:szCs w:val="18"/>
              </w:rPr>
            </w:pPr>
            <w:r w:rsidRPr="00FA5489">
              <w:rPr>
                <w:color w:val="000000"/>
                <w:sz w:val="18"/>
                <w:szCs w:val="18"/>
              </w:rPr>
              <w:t>Факт 2018 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055" w:rsidRPr="00FA5489" w:rsidRDefault="00443055" w:rsidP="00756119">
            <w:pPr>
              <w:jc w:val="center"/>
              <w:rPr>
                <w:color w:val="000000"/>
                <w:sz w:val="18"/>
                <w:szCs w:val="18"/>
              </w:rPr>
            </w:pPr>
            <w:r w:rsidRPr="00FA5489">
              <w:rPr>
                <w:color w:val="000000"/>
                <w:sz w:val="18"/>
                <w:szCs w:val="18"/>
              </w:rPr>
              <w:t>Факт 2019 г.</w:t>
            </w:r>
          </w:p>
        </w:tc>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43055" w:rsidRPr="00FA5489" w:rsidRDefault="00443055" w:rsidP="00756119">
            <w:pPr>
              <w:jc w:val="center"/>
              <w:rPr>
                <w:color w:val="000000"/>
                <w:sz w:val="18"/>
                <w:szCs w:val="18"/>
              </w:rPr>
            </w:pPr>
            <w:r w:rsidRPr="00FA5489">
              <w:rPr>
                <w:color w:val="000000"/>
                <w:sz w:val="18"/>
                <w:szCs w:val="18"/>
              </w:rPr>
              <w:t>Оценка 2020 г.</w:t>
            </w:r>
          </w:p>
        </w:tc>
        <w:tc>
          <w:tcPr>
            <w:tcW w:w="1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055" w:rsidRPr="00FA5489" w:rsidRDefault="00443055" w:rsidP="00756119">
            <w:pPr>
              <w:jc w:val="center"/>
              <w:rPr>
                <w:color w:val="000000"/>
                <w:sz w:val="18"/>
                <w:szCs w:val="18"/>
              </w:rPr>
            </w:pPr>
            <w:r w:rsidRPr="00FA5489">
              <w:rPr>
                <w:color w:val="000000"/>
                <w:sz w:val="18"/>
                <w:szCs w:val="18"/>
              </w:rPr>
              <w:t>Динамика к прошлому году, %</w:t>
            </w:r>
          </w:p>
        </w:tc>
      </w:tr>
      <w:tr w:rsidR="00443055" w:rsidRPr="00FA5489" w:rsidTr="00FA5489">
        <w:trPr>
          <w:trHeight w:val="31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rsidR="00443055" w:rsidRPr="00FA5489" w:rsidRDefault="00443055" w:rsidP="00756119">
            <w:pPr>
              <w:rPr>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43055" w:rsidRPr="00FA5489" w:rsidRDefault="00443055" w:rsidP="00756119">
            <w:pPr>
              <w:rPr>
                <w:color w:val="000000"/>
                <w:sz w:val="18"/>
                <w:szCs w:val="18"/>
              </w:rPr>
            </w:pPr>
          </w:p>
        </w:tc>
        <w:tc>
          <w:tcPr>
            <w:tcW w:w="1293" w:type="dxa"/>
            <w:vMerge/>
            <w:tcBorders>
              <w:top w:val="single" w:sz="4" w:space="0" w:color="auto"/>
              <w:left w:val="single" w:sz="4" w:space="0" w:color="auto"/>
              <w:bottom w:val="single" w:sz="4" w:space="0" w:color="000000"/>
              <w:right w:val="single" w:sz="4" w:space="0" w:color="auto"/>
            </w:tcBorders>
            <w:vAlign w:val="center"/>
            <w:hideMark/>
          </w:tcPr>
          <w:p w:rsidR="00443055" w:rsidRPr="00FA5489" w:rsidRDefault="00443055" w:rsidP="00756119">
            <w:pPr>
              <w:rPr>
                <w:color w:val="000000"/>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r>
      <w:tr w:rsidR="00443055" w:rsidRPr="00FA5489" w:rsidTr="00FA5489">
        <w:trPr>
          <w:trHeight w:val="46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1</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Численность постоянного населения - всего, чел.</w:t>
            </w:r>
          </w:p>
        </w:tc>
        <w:tc>
          <w:tcPr>
            <w:tcW w:w="1512"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19 492</w:t>
            </w:r>
          </w:p>
        </w:tc>
        <w:tc>
          <w:tcPr>
            <w:tcW w:w="1560"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20 271</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21 000</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103,6</w:t>
            </w:r>
          </w:p>
        </w:tc>
      </w:tr>
      <w:tr w:rsidR="00443055" w:rsidRPr="00FA5489" w:rsidTr="00FA5489">
        <w:trPr>
          <w:trHeight w:val="70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 xml:space="preserve">Число действующих малых предприятий (с учетом </w:t>
            </w:r>
            <w:proofErr w:type="spellStart"/>
            <w:r w:rsidRPr="00FA5489">
              <w:rPr>
                <w:color w:val="000000"/>
                <w:sz w:val="18"/>
                <w:szCs w:val="18"/>
              </w:rPr>
              <w:t>микропредприятий</w:t>
            </w:r>
            <w:proofErr w:type="spellEnd"/>
            <w:r w:rsidRPr="00FA5489">
              <w:rPr>
                <w:color w:val="000000"/>
                <w:sz w:val="18"/>
                <w:szCs w:val="18"/>
              </w:rPr>
              <w:t>) - всего, ед.</w:t>
            </w:r>
          </w:p>
        </w:tc>
        <w:tc>
          <w:tcPr>
            <w:tcW w:w="1512"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sz w:val="18"/>
                <w:szCs w:val="18"/>
              </w:rPr>
            </w:pPr>
            <w:r w:rsidRPr="00FA5489">
              <w:rPr>
                <w:sz w:val="18"/>
                <w:szCs w:val="18"/>
              </w:rPr>
              <w:t>268</w:t>
            </w:r>
          </w:p>
        </w:tc>
        <w:tc>
          <w:tcPr>
            <w:tcW w:w="1560"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sz w:val="18"/>
                <w:szCs w:val="18"/>
              </w:rPr>
            </w:pPr>
            <w:r w:rsidRPr="00FA5489">
              <w:rPr>
                <w:sz w:val="18"/>
                <w:szCs w:val="18"/>
              </w:rPr>
              <w:t>273</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273</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100,0</w:t>
            </w:r>
          </w:p>
        </w:tc>
      </w:tr>
      <w:tr w:rsidR="00443055" w:rsidRPr="00FA5489" w:rsidTr="00FA5489">
        <w:trPr>
          <w:trHeight w:val="46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3</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i/>
                <w:iCs/>
                <w:color w:val="000000"/>
                <w:sz w:val="18"/>
                <w:szCs w:val="18"/>
              </w:rPr>
            </w:pPr>
            <w:r w:rsidRPr="00FA5489">
              <w:rPr>
                <w:i/>
                <w:iCs/>
                <w:color w:val="000000"/>
                <w:sz w:val="18"/>
                <w:szCs w:val="18"/>
              </w:rPr>
              <w:t xml:space="preserve">в том числе число </w:t>
            </w:r>
            <w:proofErr w:type="spellStart"/>
            <w:r w:rsidRPr="00FA5489">
              <w:rPr>
                <w:i/>
                <w:iCs/>
                <w:color w:val="000000"/>
                <w:sz w:val="18"/>
                <w:szCs w:val="18"/>
              </w:rPr>
              <w:t>микропредприятий</w:t>
            </w:r>
            <w:proofErr w:type="spellEnd"/>
            <w:r w:rsidRPr="00FA5489">
              <w:rPr>
                <w:i/>
                <w:iCs/>
                <w:color w:val="000000"/>
                <w:sz w:val="18"/>
                <w:szCs w:val="18"/>
              </w:rPr>
              <w:t xml:space="preserve"> - всего, ед.</w:t>
            </w:r>
          </w:p>
        </w:tc>
        <w:tc>
          <w:tcPr>
            <w:tcW w:w="1512"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244</w:t>
            </w:r>
          </w:p>
        </w:tc>
        <w:tc>
          <w:tcPr>
            <w:tcW w:w="1560"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246</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255</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sz w:val="18"/>
                <w:szCs w:val="18"/>
              </w:rPr>
            </w:pPr>
            <w:r w:rsidRPr="00FA5489">
              <w:rPr>
                <w:sz w:val="18"/>
                <w:szCs w:val="18"/>
              </w:rPr>
              <w:t>103,7</w:t>
            </w:r>
          </w:p>
        </w:tc>
      </w:tr>
      <w:tr w:rsidR="00443055" w:rsidRPr="00FA5489" w:rsidTr="00FA5489">
        <w:trPr>
          <w:trHeight w:val="1050"/>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4</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Выручка от реализации продукции, работ, услуг (в действующих ценах) по полному кругу организаций, тыс. руб.</w:t>
            </w:r>
          </w:p>
        </w:tc>
        <w:tc>
          <w:tcPr>
            <w:tcW w:w="1512"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4 145 780</w:t>
            </w:r>
          </w:p>
        </w:tc>
        <w:tc>
          <w:tcPr>
            <w:tcW w:w="1560"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4 440 610</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4 600 471</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103,5</w:t>
            </w:r>
          </w:p>
        </w:tc>
      </w:tr>
      <w:tr w:rsidR="00443055" w:rsidRPr="00FA5489" w:rsidTr="00FA5489">
        <w:trPr>
          <w:trHeight w:val="100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5</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i/>
                <w:iCs/>
                <w:color w:val="000000"/>
                <w:sz w:val="18"/>
                <w:szCs w:val="18"/>
              </w:rPr>
            </w:pPr>
            <w:r w:rsidRPr="00FA5489">
              <w:rPr>
                <w:i/>
                <w:iCs/>
                <w:color w:val="000000"/>
                <w:sz w:val="18"/>
                <w:szCs w:val="18"/>
              </w:rPr>
              <w:t xml:space="preserve">в том числе выручка от реализации продукции, работ, услуг (в действующих ценах) предприятий малого бизнеса (с учетом </w:t>
            </w:r>
            <w:proofErr w:type="spellStart"/>
            <w:r w:rsidRPr="00FA5489">
              <w:rPr>
                <w:i/>
                <w:iCs/>
                <w:color w:val="000000"/>
                <w:sz w:val="18"/>
                <w:szCs w:val="18"/>
              </w:rPr>
              <w:t>микропредприятий</w:t>
            </w:r>
            <w:proofErr w:type="spellEnd"/>
            <w:r w:rsidRPr="00FA5489">
              <w:rPr>
                <w:i/>
                <w:iCs/>
                <w:color w:val="000000"/>
                <w:sz w:val="18"/>
                <w:szCs w:val="18"/>
              </w:rPr>
              <w:t xml:space="preserve">), тыс. руб. </w:t>
            </w:r>
          </w:p>
        </w:tc>
        <w:tc>
          <w:tcPr>
            <w:tcW w:w="1512"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3 296 034</w:t>
            </w:r>
          </w:p>
        </w:tc>
        <w:tc>
          <w:tcPr>
            <w:tcW w:w="1560"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3 757 305</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3 892 568</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103,6</w:t>
            </w:r>
          </w:p>
        </w:tc>
      </w:tr>
      <w:tr w:rsidR="00443055" w:rsidRPr="00FA5489" w:rsidTr="00FA5489">
        <w:trPr>
          <w:trHeight w:val="112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6</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Среднесписочная численность работников (без внешних совместителей) по крупным и средним организациям, чел.</w:t>
            </w:r>
          </w:p>
        </w:tc>
        <w:tc>
          <w:tcPr>
            <w:tcW w:w="1512"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1 815</w:t>
            </w:r>
          </w:p>
        </w:tc>
        <w:tc>
          <w:tcPr>
            <w:tcW w:w="1560"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1 760</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1 823</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103,6</w:t>
            </w:r>
          </w:p>
        </w:tc>
      </w:tr>
      <w:tr w:rsidR="00443055" w:rsidRPr="00FA5489" w:rsidTr="00FA5489">
        <w:trPr>
          <w:trHeight w:val="848"/>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7</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Фонд начисленной заработной платы по крупным и средним предприятиям, тыс. руб.</w:t>
            </w:r>
          </w:p>
        </w:tc>
        <w:tc>
          <w:tcPr>
            <w:tcW w:w="1512"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668 992</w:t>
            </w:r>
          </w:p>
        </w:tc>
        <w:tc>
          <w:tcPr>
            <w:tcW w:w="1560"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674 668</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698 956</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103,6</w:t>
            </w:r>
          </w:p>
        </w:tc>
      </w:tr>
      <w:tr w:rsidR="00443055" w:rsidRPr="00FA5489" w:rsidTr="00FA5489">
        <w:trPr>
          <w:trHeight w:val="825"/>
        </w:trPr>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8</w:t>
            </w:r>
          </w:p>
        </w:tc>
        <w:tc>
          <w:tcPr>
            <w:tcW w:w="3243"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Среднемесячная начисленная заработная плата работников по полному кругу организаций, руб.</w:t>
            </w:r>
          </w:p>
        </w:tc>
        <w:tc>
          <w:tcPr>
            <w:tcW w:w="1512"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22 926</w:t>
            </w:r>
          </w:p>
        </w:tc>
        <w:tc>
          <w:tcPr>
            <w:tcW w:w="1560"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23 194</w:t>
            </w:r>
          </w:p>
        </w:tc>
        <w:tc>
          <w:tcPr>
            <w:tcW w:w="1293"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24 029</w:t>
            </w:r>
          </w:p>
        </w:tc>
        <w:tc>
          <w:tcPr>
            <w:tcW w:w="179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103,6</w:t>
            </w:r>
          </w:p>
        </w:tc>
      </w:tr>
    </w:tbl>
    <w:p w:rsidR="00443055" w:rsidRPr="00FA5489" w:rsidRDefault="00443055" w:rsidP="00443055">
      <w:pPr>
        <w:jc w:val="center"/>
        <w:rPr>
          <w:b/>
          <w:sz w:val="18"/>
          <w:szCs w:val="18"/>
        </w:rPr>
      </w:pPr>
    </w:p>
    <w:p w:rsidR="00443055" w:rsidRPr="00FA5489" w:rsidRDefault="00443055" w:rsidP="00443055">
      <w:pPr>
        <w:jc w:val="center"/>
        <w:rPr>
          <w:b/>
          <w:i/>
          <w:sz w:val="18"/>
          <w:szCs w:val="18"/>
        </w:rPr>
      </w:pPr>
    </w:p>
    <w:p w:rsidR="00443055" w:rsidRPr="00FA5489" w:rsidRDefault="00443055" w:rsidP="00797200">
      <w:pPr>
        <w:jc w:val="right"/>
        <w:rPr>
          <w:i/>
          <w:sz w:val="18"/>
          <w:szCs w:val="18"/>
        </w:rPr>
      </w:pPr>
      <w:r w:rsidRPr="00FA5489">
        <w:rPr>
          <w:i/>
          <w:sz w:val="18"/>
          <w:szCs w:val="18"/>
        </w:rPr>
        <w:t xml:space="preserve">Начальник экономического отдела       </w:t>
      </w:r>
      <w:r w:rsidR="00797200">
        <w:rPr>
          <w:i/>
          <w:sz w:val="18"/>
          <w:szCs w:val="18"/>
        </w:rPr>
        <w:t xml:space="preserve">   </w:t>
      </w:r>
      <w:r w:rsidRPr="00FA5489">
        <w:rPr>
          <w:i/>
          <w:sz w:val="18"/>
          <w:szCs w:val="18"/>
        </w:rPr>
        <w:t xml:space="preserve">            Е.Н. Дубровина</w:t>
      </w:r>
    </w:p>
    <w:p w:rsidR="00443055" w:rsidRPr="00FA5489" w:rsidRDefault="00443055" w:rsidP="00443055">
      <w:pPr>
        <w:jc w:val="center"/>
        <w:rPr>
          <w:b/>
          <w:sz w:val="18"/>
          <w:szCs w:val="18"/>
        </w:rPr>
      </w:pPr>
    </w:p>
    <w:p w:rsidR="00443055" w:rsidRPr="00FA5489" w:rsidRDefault="00443055" w:rsidP="00443055">
      <w:pPr>
        <w:jc w:val="center"/>
        <w:rPr>
          <w:b/>
          <w:sz w:val="18"/>
          <w:szCs w:val="18"/>
        </w:rPr>
      </w:pPr>
    </w:p>
    <w:p w:rsidR="00443055" w:rsidRPr="00FA5489" w:rsidRDefault="00443055" w:rsidP="00443055">
      <w:pPr>
        <w:jc w:val="center"/>
        <w:rPr>
          <w:b/>
          <w:sz w:val="18"/>
          <w:szCs w:val="18"/>
        </w:rPr>
      </w:pPr>
    </w:p>
    <w:p w:rsidR="00443055" w:rsidRPr="00FA5489" w:rsidRDefault="00443055" w:rsidP="00443055">
      <w:pPr>
        <w:jc w:val="center"/>
        <w:rPr>
          <w:b/>
          <w:sz w:val="18"/>
          <w:szCs w:val="18"/>
        </w:rPr>
      </w:pPr>
    </w:p>
    <w:p w:rsidR="00443055" w:rsidRPr="00FA5489" w:rsidRDefault="00443055" w:rsidP="00443055">
      <w:pPr>
        <w:pageBreakBefore/>
        <w:jc w:val="right"/>
        <w:rPr>
          <w:sz w:val="18"/>
          <w:szCs w:val="18"/>
        </w:rPr>
      </w:pPr>
      <w:r w:rsidRPr="00FA5489">
        <w:rPr>
          <w:bCs/>
          <w:sz w:val="18"/>
          <w:szCs w:val="18"/>
        </w:rPr>
        <w:lastRenderedPageBreak/>
        <w:t>Приложение № 2</w:t>
      </w:r>
    </w:p>
    <w:p w:rsidR="00443055" w:rsidRPr="00FA5489" w:rsidRDefault="00443055" w:rsidP="00443055">
      <w:pPr>
        <w:jc w:val="right"/>
        <w:rPr>
          <w:bCs/>
          <w:sz w:val="18"/>
          <w:szCs w:val="18"/>
        </w:rPr>
      </w:pPr>
      <w:r w:rsidRPr="00FA5489">
        <w:rPr>
          <w:sz w:val="18"/>
          <w:szCs w:val="18"/>
        </w:rPr>
        <w:t xml:space="preserve">к </w:t>
      </w:r>
      <w:hyperlink w:anchor="sub_0" w:history="1">
        <w:r w:rsidRPr="00FA5489">
          <w:rPr>
            <w:bCs/>
            <w:sz w:val="18"/>
            <w:szCs w:val="18"/>
          </w:rPr>
          <w:t>Постановлению</w:t>
        </w:r>
      </w:hyperlink>
    </w:p>
    <w:p w:rsidR="00443055" w:rsidRPr="00FA5489" w:rsidRDefault="00443055" w:rsidP="00443055">
      <w:pPr>
        <w:jc w:val="right"/>
        <w:rPr>
          <w:bCs/>
          <w:sz w:val="18"/>
          <w:szCs w:val="18"/>
        </w:rPr>
      </w:pPr>
      <w:r w:rsidRPr="00FA5489">
        <w:rPr>
          <w:bCs/>
          <w:sz w:val="18"/>
          <w:szCs w:val="18"/>
        </w:rPr>
        <w:t xml:space="preserve"> администрации </w:t>
      </w:r>
      <w:proofErr w:type="spellStart"/>
      <w:r w:rsidRPr="00FA5489">
        <w:rPr>
          <w:bCs/>
          <w:sz w:val="18"/>
          <w:szCs w:val="18"/>
        </w:rPr>
        <w:t>Хомутовского</w:t>
      </w:r>
      <w:proofErr w:type="spellEnd"/>
    </w:p>
    <w:p w:rsidR="00443055" w:rsidRPr="00FA5489" w:rsidRDefault="00443055" w:rsidP="00443055">
      <w:pPr>
        <w:jc w:val="right"/>
        <w:rPr>
          <w:sz w:val="18"/>
          <w:szCs w:val="18"/>
        </w:rPr>
      </w:pPr>
      <w:r w:rsidRPr="00FA5489">
        <w:rPr>
          <w:bCs/>
          <w:sz w:val="18"/>
          <w:szCs w:val="18"/>
        </w:rPr>
        <w:t>муниципального образования</w:t>
      </w:r>
    </w:p>
    <w:p w:rsidR="00443055" w:rsidRPr="00FA5489" w:rsidRDefault="00443055" w:rsidP="00443055">
      <w:pPr>
        <w:jc w:val="right"/>
        <w:rPr>
          <w:sz w:val="18"/>
          <w:szCs w:val="18"/>
        </w:rPr>
      </w:pPr>
      <w:r w:rsidRPr="00FA5489">
        <w:rPr>
          <w:bCs/>
          <w:sz w:val="18"/>
          <w:szCs w:val="18"/>
        </w:rPr>
        <w:t>от ______________ № ________</w:t>
      </w:r>
    </w:p>
    <w:p w:rsidR="00443055" w:rsidRPr="00FA5489" w:rsidRDefault="00443055" w:rsidP="00443055">
      <w:pPr>
        <w:rPr>
          <w:sz w:val="18"/>
          <w:szCs w:val="18"/>
        </w:rPr>
      </w:pPr>
    </w:p>
    <w:p w:rsidR="00443055" w:rsidRPr="00FA5489" w:rsidRDefault="00443055" w:rsidP="002C1CC9">
      <w:pPr>
        <w:ind w:left="357" w:firstLine="709"/>
        <w:jc w:val="center"/>
        <w:rPr>
          <w:sz w:val="18"/>
          <w:szCs w:val="18"/>
        </w:rPr>
      </w:pPr>
      <w:r w:rsidRPr="00FA5489">
        <w:rPr>
          <w:sz w:val="18"/>
          <w:szCs w:val="18"/>
        </w:rPr>
        <w:t xml:space="preserve">Прогноз социально-экономического развития </w:t>
      </w:r>
      <w:proofErr w:type="spellStart"/>
      <w:r w:rsidRPr="00FA5489">
        <w:rPr>
          <w:sz w:val="18"/>
          <w:szCs w:val="18"/>
        </w:rPr>
        <w:t>Хомутовского</w:t>
      </w:r>
      <w:proofErr w:type="spellEnd"/>
      <w:r w:rsidRPr="00FA5489">
        <w:rPr>
          <w:sz w:val="18"/>
          <w:szCs w:val="18"/>
        </w:rPr>
        <w:t xml:space="preserve"> муниципального образования на 2020 - 2023 годы</w:t>
      </w:r>
    </w:p>
    <w:p w:rsidR="00443055" w:rsidRPr="00FA5489" w:rsidRDefault="00443055" w:rsidP="00443055">
      <w:pPr>
        <w:jc w:val="center"/>
        <w:rPr>
          <w:b/>
          <w:sz w:val="18"/>
          <w:szCs w:val="18"/>
        </w:rPr>
      </w:pPr>
    </w:p>
    <w:tbl>
      <w:tblPr>
        <w:tblW w:w="10221" w:type="dxa"/>
        <w:tblInd w:w="93" w:type="dxa"/>
        <w:tblLayout w:type="fixed"/>
        <w:tblLook w:val="04A0" w:firstRow="1" w:lastRow="0" w:firstColumn="1" w:lastColumn="0" w:noHBand="0" w:noVBand="1"/>
      </w:tblPr>
      <w:tblGrid>
        <w:gridCol w:w="577"/>
        <w:gridCol w:w="2696"/>
        <w:gridCol w:w="1137"/>
        <w:gridCol w:w="1134"/>
        <w:gridCol w:w="1275"/>
        <w:gridCol w:w="1134"/>
        <w:gridCol w:w="1134"/>
        <w:gridCol w:w="1134"/>
      </w:tblGrid>
      <w:tr w:rsidR="00443055" w:rsidRPr="00FA5489" w:rsidTr="00756119">
        <w:trPr>
          <w:trHeight w:val="31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055" w:rsidRPr="00FA5489" w:rsidRDefault="00443055" w:rsidP="007052BC">
            <w:pPr>
              <w:jc w:val="left"/>
              <w:rPr>
                <w:color w:val="000000" w:themeColor="text1"/>
                <w:sz w:val="18"/>
                <w:szCs w:val="18"/>
              </w:rPr>
            </w:pPr>
            <w:r w:rsidRPr="00FA5489">
              <w:rPr>
                <w:color w:val="000000" w:themeColor="text1"/>
                <w:sz w:val="18"/>
                <w:szCs w:val="18"/>
              </w:rPr>
              <w:t xml:space="preserve">№ </w:t>
            </w:r>
            <w:proofErr w:type="gramStart"/>
            <w:r w:rsidRPr="00FA5489">
              <w:rPr>
                <w:color w:val="000000" w:themeColor="text1"/>
                <w:sz w:val="18"/>
                <w:szCs w:val="18"/>
              </w:rPr>
              <w:t>п</w:t>
            </w:r>
            <w:proofErr w:type="gramEnd"/>
            <w:r w:rsidRPr="00FA5489">
              <w:rPr>
                <w:color w:val="000000" w:themeColor="text1"/>
                <w:sz w:val="18"/>
                <w:szCs w:val="18"/>
              </w:rPr>
              <w:t>/п</w:t>
            </w:r>
          </w:p>
        </w:tc>
        <w:tc>
          <w:tcPr>
            <w:tcW w:w="2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055" w:rsidRPr="00FA5489" w:rsidRDefault="00443055" w:rsidP="007052BC">
            <w:pPr>
              <w:jc w:val="left"/>
              <w:rPr>
                <w:color w:val="000000"/>
                <w:sz w:val="18"/>
                <w:szCs w:val="18"/>
              </w:rPr>
            </w:pPr>
            <w:r w:rsidRPr="00FA5489">
              <w:rPr>
                <w:color w:val="000000"/>
                <w:sz w:val="18"/>
                <w:szCs w:val="18"/>
              </w:rPr>
              <w:t>Наименование показателя</w:t>
            </w:r>
          </w:p>
        </w:tc>
        <w:tc>
          <w:tcPr>
            <w:tcW w:w="227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3055" w:rsidRPr="00FA5489" w:rsidRDefault="00443055" w:rsidP="00637FB8">
            <w:pPr>
              <w:jc w:val="center"/>
              <w:rPr>
                <w:color w:val="000000"/>
                <w:sz w:val="18"/>
                <w:szCs w:val="18"/>
              </w:rPr>
            </w:pPr>
            <w:r w:rsidRPr="00FA5489">
              <w:rPr>
                <w:color w:val="000000"/>
                <w:sz w:val="18"/>
                <w:szCs w:val="18"/>
              </w:rPr>
              <w:t>Факт</w:t>
            </w:r>
          </w:p>
        </w:tc>
        <w:tc>
          <w:tcPr>
            <w:tcW w:w="4677" w:type="dxa"/>
            <w:gridSpan w:val="4"/>
            <w:tcBorders>
              <w:top w:val="single" w:sz="4" w:space="0" w:color="auto"/>
              <w:bottom w:val="single" w:sz="4" w:space="0" w:color="auto"/>
              <w:right w:val="single" w:sz="4" w:space="0" w:color="auto"/>
            </w:tcBorders>
            <w:shd w:val="clear" w:color="auto" w:fill="auto"/>
          </w:tcPr>
          <w:p w:rsidR="00443055" w:rsidRPr="00FA5489" w:rsidRDefault="00443055" w:rsidP="00637FB8">
            <w:pPr>
              <w:jc w:val="center"/>
              <w:rPr>
                <w:sz w:val="18"/>
                <w:szCs w:val="18"/>
              </w:rPr>
            </w:pPr>
            <w:r w:rsidRPr="00FA5489">
              <w:rPr>
                <w:sz w:val="18"/>
                <w:szCs w:val="18"/>
              </w:rPr>
              <w:t>Прогноз</w:t>
            </w:r>
          </w:p>
        </w:tc>
      </w:tr>
      <w:tr w:rsidR="00443055" w:rsidRPr="00FA5489" w:rsidTr="00756119">
        <w:trPr>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052BC">
            <w:pPr>
              <w:jc w:val="left"/>
              <w:rPr>
                <w:color w:val="000000" w:themeColor="text1"/>
                <w:sz w:val="18"/>
                <w:szCs w:val="18"/>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052BC">
            <w:pPr>
              <w:jc w:val="left"/>
              <w:rPr>
                <w:color w:val="000000"/>
                <w:sz w:val="18"/>
                <w:szCs w:val="18"/>
              </w:rPr>
            </w:pP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443055" w:rsidRPr="00FA5489" w:rsidRDefault="00443055" w:rsidP="007052BC">
            <w:pPr>
              <w:jc w:val="left"/>
              <w:rPr>
                <w:color w:val="000000"/>
                <w:sz w:val="18"/>
                <w:szCs w:val="18"/>
              </w:rPr>
            </w:pPr>
            <w:r w:rsidRPr="00FA5489">
              <w:rPr>
                <w:color w:val="000000"/>
                <w:sz w:val="18"/>
                <w:szCs w:val="18"/>
              </w:rPr>
              <w:t>2018 г.</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43055" w:rsidRPr="00FA5489" w:rsidRDefault="00443055" w:rsidP="007052BC">
            <w:pPr>
              <w:jc w:val="left"/>
              <w:rPr>
                <w:color w:val="000000"/>
                <w:sz w:val="18"/>
                <w:szCs w:val="18"/>
              </w:rPr>
            </w:pPr>
            <w:r w:rsidRPr="00FA5489">
              <w:rPr>
                <w:color w:val="000000"/>
                <w:sz w:val="18"/>
                <w:szCs w:val="18"/>
              </w:rPr>
              <w:t>2019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55" w:rsidRPr="00FA5489" w:rsidRDefault="00443055" w:rsidP="007052BC">
            <w:pPr>
              <w:jc w:val="left"/>
              <w:rPr>
                <w:color w:val="000000"/>
                <w:sz w:val="18"/>
                <w:szCs w:val="18"/>
              </w:rPr>
            </w:pPr>
            <w:r w:rsidRPr="00FA5489">
              <w:rPr>
                <w:color w:val="000000"/>
                <w:sz w:val="18"/>
                <w:szCs w:val="18"/>
              </w:rPr>
              <w:t>2020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55" w:rsidRPr="00FA5489" w:rsidRDefault="00443055" w:rsidP="007052BC">
            <w:pPr>
              <w:jc w:val="left"/>
              <w:rPr>
                <w:color w:val="000000"/>
                <w:sz w:val="18"/>
                <w:szCs w:val="18"/>
              </w:rPr>
            </w:pPr>
            <w:r w:rsidRPr="00FA5489">
              <w:rPr>
                <w:color w:val="000000"/>
                <w:sz w:val="18"/>
                <w:szCs w:val="18"/>
              </w:rPr>
              <w:t>2021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55" w:rsidRPr="00FA5489" w:rsidRDefault="00443055" w:rsidP="007052BC">
            <w:pPr>
              <w:jc w:val="left"/>
              <w:rPr>
                <w:color w:val="000000"/>
                <w:sz w:val="18"/>
                <w:szCs w:val="18"/>
              </w:rPr>
            </w:pPr>
            <w:r w:rsidRPr="00FA5489">
              <w:rPr>
                <w:color w:val="000000"/>
                <w:sz w:val="18"/>
                <w:szCs w:val="18"/>
              </w:rPr>
              <w:t>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055" w:rsidRPr="00FA5489" w:rsidRDefault="00443055" w:rsidP="007052BC">
            <w:pPr>
              <w:jc w:val="left"/>
              <w:rPr>
                <w:color w:val="000000"/>
                <w:sz w:val="18"/>
                <w:szCs w:val="18"/>
              </w:rPr>
            </w:pPr>
            <w:r w:rsidRPr="00FA5489">
              <w:rPr>
                <w:color w:val="000000"/>
                <w:sz w:val="18"/>
                <w:szCs w:val="18"/>
              </w:rPr>
              <w:t>2023 г.</w:t>
            </w:r>
          </w:p>
        </w:tc>
      </w:tr>
      <w:tr w:rsidR="00443055" w:rsidRPr="00FA5489" w:rsidTr="00637FB8">
        <w:trPr>
          <w:trHeight w:val="242"/>
        </w:trPr>
        <w:tc>
          <w:tcPr>
            <w:tcW w:w="577"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56119">
            <w:pPr>
              <w:rPr>
                <w:color w:val="000000" w:themeColor="text1"/>
                <w:sz w:val="18"/>
                <w:szCs w:val="18"/>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443055" w:rsidRPr="00FA5489" w:rsidRDefault="00443055" w:rsidP="00756119">
            <w:pPr>
              <w:rPr>
                <w:color w:val="000000"/>
                <w:sz w:val="18"/>
                <w:szCs w:val="18"/>
              </w:rPr>
            </w:pPr>
          </w:p>
        </w:tc>
      </w:tr>
      <w:tr w:rsidR="00443055" w:rsidRPr="00FA5489" w:rsidTr="00756119">
        <w:trPr>
          <w:trHeight w:val="76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Численность постоянного населения - всего, чел.</w:t>
            </w:r>
          </w:p>
        </w:tc>
        <w:tc>
          <w:tcPr>
            <w:tcW w:w="113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19 492</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20 271</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21 000</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21 840</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22 714</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sz w:val="18"/>
                <w:szCs w:val="18"/>
              </w:rPr>
            </w:pPr>
            <w:r w:rsidRPr="00FA5489">
              <w:rPr>
                <w:color w:val="000000"/>
                <w:sz w:val="18"/>
                <w:szCs w:val="18"/>
              </w:rPr>
              <w:t>23 622</w:t>
            </w:r>
          </w:p>
        </w:tc>
      </w:tr>
      <w:tr w:rsidR="00443055" w:rsidRPr="00FA5489" w:rsidTr="00756119">
        <w:trPr>
          <w:trHeight w:val="10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 xml:space="preserve">Число действующих малых предприятий (с учетом </w:t>
            </w:r>
            <w:proofErr w:type="spellStart"/>
            <w:r w:rsidRPr="00FA5489">
              <w:rPr>
                <w:color w:val="000000"/>
                <w:sz w:val="18"/>
                <w:szCs w:val="18"/>
              </w:rPr>
              <w:t>микропредприятий</w:t>
            </w:r>
            <w:proofErr w:type="spellEnd"/>
            <w:r w:rsidRPr="00FA5489">
              <w:rPr>
                <w:color w:val="000000"/>
                <w:sz w:val="18"/>
                <w:szCs w:val="18"/>
              </w:rPr>
              <w:t>) - всего, ед.</w:t>
            </w:r>
          </w:p>
        </w:tc>
        <w:tc>
          <w:tcPr>
            <w:tcW w:w="1137"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268</w:t>
            </w:r>
          </w:p>
        </w:tc>
        <w:tc>
          <w:tcPr>
            <w:tcW w:w="1134"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273</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273</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285</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285</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285</w:t>
            </w:r>
          </w:p>
        </w:tc>
      </w:tr>
      <w:tr w:rsidR="00443055" w:rsidRPr="00FA5489" w:rsidTr="00756119">
        <w:trPr>
          <w:trHeight w:val="70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i/>
                <w:iCs/>
                <w:color w:val="000000"/>
                <w:sz w:val="18"/>
                <w:szCs w:val="18"/>
              </w:rPr>
            </w:pPr>
            <w:r w:rsidRPr="00FA5489">
              <w:rPr>
                <w:i/>
                <w:iCs/>
                <w:color w:val="000000"/>
                <w:sz w:val="18"/>
                <w:szCs w:val="18"/>
              </w:rPr>
              <w:t xml:space="preserve">в том числе </w:t>
            </w:r>
            <w:proofErr w:type="spellStart"/>
            <w:proofErr w:type="gramStart"/>
            <w:r w:rsidRPr="00FA5489">
              <w:rPr>
                <w:i/>
                <w:iCs/>
                <w:color w:val="000000"/>
                <w:sz w:val="18"/>
                <w:szCs w:val="18"/>
              </w:rPr>
              <w:t>числе</w:t>
            </w:r>
            <w:proofErr w:type="spellEnd"/>
            <w:proofErr w:type="gramEnd"/>
            <w:r w:rsidRPr="00FA5489">
              <w:rPr>
                <w:i/>
                <w:iCs/>
                <w:color w:val="000000"/>
                <w:sz w:val="18"/>
                <w:szCs w:val="18"/>
              </w:rPr>
              <w:t xml:space="preserve"> </w:t>
            </w:r>
            <w:proofErr w:type="spellStart"/>
            <w:r w:rsidRPr="00FA5489">
              <w:rPr>
                <w:i/>
                <w:iCs/>
                <w:color w:val="000000"/>
                <w:sz w:val="18"/>
                <w:szCs w:val="18"/>
              </w:rPr>
              <w:t>микропредприятий</w:t>
            </w:r>
            <w:proofErr w:type="spellEnd"/>
            <w:r w:rsidRPr="00FA5489">
              <w:rPr>
                <w:i/>
                <w:iCs/>
                <w:color w:val="000000"/>
                <w:sz w:val="18"/>
                <w:szCs w:val="18"/>
              </w:rPr>
              <w:t xml:space="preserve"> - всего, ед.</w:t>
            </w:r>
          </w:p>
        </w:tc>
        <w:tc>
          <w:tcPr>
            <w:tcW w:w="113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246</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255</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264</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275</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285</w:t>
            </w:r>
          </w:p>
        </w:tc>
      </w:tr>
      <w:tr w:rsidR="00443055" w:rsidRPr="00FA5489" w:rsidTr="00756119">
        <w:trPr>
          <w:trHeight w:val="174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Выручка от реализации продукции, работ, услуг (в действующих ценах) по полному кругу организаций, тыс. руб.</w:t>
            </w:r>
          </w:p>
        </w:tc>
        <w:tc>
          <w:tcPr>
            <w:tcW w:w="113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4 145 780</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4 440 610</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4 600 471</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right"/>
              <w:rPr>
                <w:color w:val="000000" w:themeColor="text1"/>
                <w:sz w:val="18"/>
                <w:szCs w:val="18"/>
              </w:rPr>
            </w:pPr>
            <w:r w:rsidRPr="00FA5489">
              <w:rPr>
                <w:color w:val="000000" w:themeColor="text1"/>
                <w:sz w:val="18"/>
                <w:szCs w:val="18"/>
              </w:rPr>
              <w:t>4 766 089</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4 956 733</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5 155 002</w:t>
            </w:r>
          </w:p>
        </w:tc>
      </w:tr>
      <w:tr w:rsidR="00443055" w:rsidRPr="00FA5489" w:rsidTr="00756119">
        <w:trPr>
          <w:trHeight w:val="207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5</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i/>
                <w:iCs/>
                <w:color w:val="000000"/>
                <w:sz w:val="18"/>
                <w:szCs w:val="18"/>
              </w:rPr>
            </w:pPr>
            <w:r w:rsidRPr="00FA5489">
              <w:rPr>
                <w:i/>
                <w:iCs/>
                <w:color w:val="000000"/>
                <w:sz w:val="18"/>
                <w:szCs w:val="18"/>
              </w:rPr>
              <w:t xml:space="preserve">в том числе выручка от реализации продукции, работ, услуг (в действующих ценах) предприятий малого бизнеса (с учетом </w:t>
            </w:r>
            <w:proofErr w:type="spellStart"/>
            <w:r w:rsidRPr="00FA5489">
              <w:rPr>
                <w:i/>
                <w:iCs/>
                <w:color w:val="000000"/>
                <w:sz w:val="18"/>
                <w:szCs w:val="18"/>
              </w:rPr>
              <w:t>микропредприятий</w:t>
            </w:r>
            <w:proofErr w:type="spellEnd"/>
            <w:r w:rsidRPr="00FA5489">
              <w:rPr>
                <w:i/>
                <w:iCs/>
                <w:color w:val="000000"/>
                <w:sz w:val="18"/>
                <w:szCs w:val="18"/>
              </w:rPr>
              <w:t xml:space="preserve">), тыс. руб. </w:t>
            </w:r>
          </w:p>
        </w:tc>
        <w:tc>
          <w:tcPr>
            <w:tcW w:w="1137"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3 296 034</w:t>
            </w:r>
          </w:p>
        </w:tc>
        <w:tc>
          <w:tcPr>
            <w:tcW w:w="1134"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3 757 305</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3 892 568</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4 048 271</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756119">
            <w:pPr>
              <w:jc w:val="center"/>
              <w:rPr>
                <w:color w:val="000000" w:themeColor="text1"/>
                <w:sz w:val="18"/>
                <w:szCs w:val="18"/>
              </w:rPr>
            </w:pPr>
            <w:r>
              <w:rPr>
                <w:color w:val="000000" w:themeColor="text1"/>
                <w:sz w:val="18"/>
                <w:szCs w:val="18"/>
              </w:rPr>
              <w:t>4 210 </w:t>
            </w:r>
            <w:r w:rsidR="00443055" w:rsidRPr="00FA5489">
              <w:rPr>
                <w:color w:val="000000" w:themeColor="text1"/>
                <w:sz w:val="18"/>
                <w:szCs w:val="18"/>
              </w:rPr>
              <w:t>02</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756119">
            <w:pPr>
              <w:jc w:val="center"/>
              <w:rPr>
                <w:color w:val="000000" w:themeColor="text1"/>
                <w:sz w:val="18"/>
                <w:szCs w:val="18"/>
              </w:rPr>
            </w:pPr>
            <w:r>
              <w:rPr>
                <w:color w:val="000000" w:themeColor="text1"/>
                <w:sz w:val="18"/>
                <w:szCs w:val="18"/>
              </w:rPr>
              <w:t>4 378</w:t>
            </w:r>
            <w:r w:rsidR="00443055" w:rsidRPr="00FA5489">
              <w:rPr>
                <w:color w:val="000000" w:themeColor="text1"/>
                <w:sz w:val="18"/>
                <w:szCs w:val="18"/>
              </w:rPr>
              <w:t>610</w:t>
            </w:r>
          </w:p>
        </w:tc>
      </w:tr>
      <w:tr w:rsidR="00443055" w:rsidRPr="00FA5489" w:rsidTr="00756119">
        <w:trPr>
          <w:trHeight w:val="168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Среднесписочная численность работников (без внешних совместителей) по крупным и средним организациям, чел.</w:t>
            </w:r>
          </w:p>
        </w:tc>
        <w:tc>
          <w:tcPr>
            <w:tcW w:w="113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1 815</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1 760</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1 823</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1 896</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1 972</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2 051</w:t>
            </w:r>
          </w:p>
        </w:tc>
      </w:tr>
      <w:tr w:rsidR="00443055" w:rsidRPr="00FA5489" w:rsidTr="00756119">
        <w:trPr>
          <w:trHeight w:val="13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7</w:t>
            </w:r>
          </w:p>
        </w:tc>
        <w:tc>
          <w:tcPr>
            <w:tcW w:w="2696" w:type="dxa"/>
            <w:tcBorders>
              <w:top w:val="nil"/>
              <w:left w:val="nil"/>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 xml:space="preserve">Фонд начисленной заработной платы </w:t>
            </w:r>
            <w:proofErr w:type="spellStart"/>
            <w:r w:rsidRPr="00FA5489">
              <w:rPr>
                <w:color w:val="000000"/>
                <w:sz w:val="18"/>
                <w:szCs w:val="18"/>
              </w:rPr>
              <w:t>покрупным</w:t>
            </w:r>
            <w:proofErr w:type="spellEnd"/>
            <w:r w:rsidRPr="00FA5489">
              <w:rPr>
                <w:color w:val="000000"/>
                <w:sz w:val="18"/>
                <w:szCs w:val="18"/>
              </w:rPr>
              <w:t xml:space="preserve"> и средним предприятиям,  тыс. руб.</w:t>
            </w:r>
          </w:p>
        </w:tc>
        <w:tc>
          <w:tcPr>
            <w:tcW w:w="1137"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w:t>
            </w:r>
            <w:r w:rsidR="00637FB8">
              <w:rPr>
                <w:color w:val="000000" w:themeColor="text1"/>
                <w:sz w:val="18"/>
                <w:szCs w:val="18"/>
              </w:rPr>
              <w:t>68</w:t>
            </w:r>
            <w:r w:rsidRPr="00FA5489">
              <w:rPr>
                <w:color w:val="000000" w:themeColor="text1"/>
                <w:sz w:val="18"/>
                <w:szCs w:val="18"/>
              </w:rPr>
              <w:t>992</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637FB8">
            <w:pPr>
              <w:ind w:left="357" w:firstLine="0"/>
              <w:rPr>
                <w:color w:val="000000" w:themeColor="text1"/>
                <w:sz w:val="18"/>
                <w:szCs w:val="18"/>
              </w:rPr>
            </w:pPr>
            <w:r>
              <w:rPr>
                <w:color w:val="000000" w:themeColor="text1"/>
                <w:sz w:val="18"/>
                <w:szCs w:val="18"/>
              </w:rPr>
              <w:t>674</w:t>
            </w:r>
            <w:r w:rsidR="00443055" w:rsidRPr="00FA5489">
              <w:rPr>
                <w:color w:val="000000" w:themeColor="text1"/>
                <w:sz w:val="18"/>
                <w:szCs w:val="18"/>
              </w:rPr>
              <w:t>668</w:t>
            </w:r>
          </w:p>
        </w:tc>
        <w:tc>
          <w:tcPr>
            <w:tcW w:w="1275" w:type="dxa"/>
            <w:tcBorders>
              <w:top w:val="nil"/>
              <w:left w:val="nil"/>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698 956</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756119">
            <w:pPr>
              <w:jc w:val="center"/>
              <w:rPr>
                <w:color w:val="000000" w:themeColor="text1"/>
                <w:sz w:val="18"/>
                <w:szCs w:val="18"/>
              </w:rPr>
            </w:pPr>
            <w:r>
              <w:rPr>
                <w:color w:val="000000" w:themeColor="text1"/>
                <w:sz w:val="18"/>
                <w:szCs w:val="18"/>
              </w:rPr>
              <w:t>726</w:t>
            </w:r>
            <w:r w:rsidR="00443055" w:rsidRPr="00FA5489">
              <w:rPr>
                <w:color w:val="000000" w:themeColor="text1"/>
                <w:sz w:val="18"/>
                <w:szCs w:val="18"/>
              </w:rPr>
              <w:t>914</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756119">
            <w:pPr>
              <w:jc w:val="center"/>
              <w:rPr>
                <w:color w:val="000000" w:themeColor="text1"/>
                <w:sz w:val="18"/>
                <w:szCs w:val="18"/>
              </w:rPr>
            </w:pPr>
            <w:r>
              <w:rPr>
                <w:color w:val="000000" w:themeColor="text1"/>
                <w:sz w:val="18"/>
                <w:szCs w:val="18"/>
              </w:rPr>
              <w:t>755</w:t>
            </w:r>
            <w:r w:rsidR="00443055" w:rsidRPr="00FA5489">
              <w:rPr>
                <w:color w:val="000000" w:themeColor="text1"/>
                <w:sz w:val="18"/>
                <w:szCs w:val="18"/>
              </w:rPr>
              <w:t>991</w:t>
            </w:r>
          </w:p>
        </w:tc>
        <w:tc>
          <w:tcPr>
            <w:tcW w:w="1134" w:type="dxa"/>
            <w:tcBorders>
              <w:top w:val="nil"/>
              <w:left w:val="nil"/>
              <w:bottom w:val="single" w:sz="4" w:space="0" w:color="auto"/>
              <w:right w:val="single" w:sz="4" w:space="0" w:color="auto"/>
            </w:tcBorders>
            <w:shd w:val="clear" w:color="auto" w:fill="auto"/>
            <w:noWrap/>
            <w:vAlign w:val="bottom"/>
            <w:hideMark/>
          </w:tcPr>
          <w:p w:rsidR="00443055" w:rsidRPr="00FA5489" w:rsidRDefault="00637FB8" w:rsidP="00756119">
            <w:pPr>
              <w:jc w:val="center"/>
              <w:rPr>
                <w:color w:val="000000" w:themeColor="text1"/>
                <w:sz w:val="18"/>
                <w:szCs w:val="18"/>
              </w:rPr>
            </w:pPr>
            <w:r>
              <w:rPr>
                <w:color w:val="000000" w:themeColor="text1"/>
                <w:sz w:val="18"/>
                <w:szCs w:val="18"/>
              </w:rPr>
              <w:t>786</w:t>
            </w:r>
            <w:r w:rsidR="00443055" w:rsidRPr="00FA5489">
              <w:rPr>
                <w:color w:val="000000" w:themeColor="text1"/>
                <w:sz w:val="18"/>
                <w:szCs w:val="18"/>
              </w:rPr>
              <w:t>230</w:t>
            </w:r>
          </w:p>
        </w:tc>
      </w:tr>
      <w:tr w:rsidR="00443055" w:rsidRPr="00FA5489" w:rsidTr="00756119">
        <w:trPr>
          <w:trHeight w:val="127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8</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055" w:rsidRPr="00FA5489" w:rsidRDefault="00443055" w:rsidP="00756119">
            <w:pPr>
              <w:rPr>
                <w:color w:val="000000"/>
                <w:sz w:val="18"/>
                <w:szCs w:val="18"/>
              </w:rPr>
            </w:pPr>
            <w:r w:rsidRPr="00FA5489">
              <w:rPr>
                <w:color w:val="000000"/>
                <w:sz w:val="18"/>
                <w:szCs w:val="18"/>
              </w:rPr>
              <w:t>Среднемесячная начисленная заработная плата работников по полному кругу организаций, руб.</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22 926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23 194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24 029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24 990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25 989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055" w:rsidRPr="00FA5489" w:rsidRDefault="00443055" w:rsidP="00756119">
            <w:pPr>
              <w:jc w:val="center"/>
              <w:rPr>
                <w:color w:val="000000" w:themeColor="text1"/>
                <w:sz w:val="18"/>
                <w:szCs w:val="18"/>
              </w:rPr>
            </w:pPr>
            <w:r w:rsidRPr="00FA5489">
              <w:rPr>
                <w:color w:val="000000" w:themeColor="text1"/>
                <w:sz w:val="18"/>
                <w:szCs w:val="18"/>
              </w:rPr>
              <w:t>27 029</w:t>
            </w:r>
          </w:p>
        </w:tc>
      </w:tr>
    </w:tbl>
    <w:p w:rsidR="00443055" w:rsidRPr="00FA5489" w:rsidRDefault="00443055" w:rsidP="00443055">
      <w:pPr>
        <w:rPr>
          <w:sz w:val="18"/>
          <w:szCs w:val="18"/>
        </w:rPr>
      </w:pPr>
    </w:p>
    <w:p w:rsidR="00443055" w:rsidRPr="00FA5489" w:rsidRDefault="00443055" w:rsidP="00443055">
      <w:pPr>
        <w:pStyle w:val="27"/>
        <w:spacing w:after="0" w:line="360" w:lineRule="auto"/>
        <w:ind w:left="0"/>
        <w:rPr>
          <w:color w:val="000000"/>
          <w:sz w:val="18"/>
          <w:szCs w:val="18"/>
        </w:rPr>
      </w:pPr>
    </w:p>
    <w:p w:rsidR="003F51FC" w:rsidRDefault="00443055" w:rsidP="00797200">
      <w:pPr>
        <w:ind w:left="0" w:right="141"/>
        <w:jc w:val="right"/>
        <w:rPr>
          <w:i/>
          <w:sz w:val="18"/>
          <w:szCs w:val="18"/>
        </w:rPr>
      </w:pPr>
      <w:r w:rsidRPr="00797200">
        <w:rPr>
          <w:i/>
          <w:sz w:val="18"/>
          <w:szCs w:val="18"/>
        </w:rPr>
        <w:t>Начальник экон</w:t>
      </w:r>
      <w:r w:rsidR="00797200">
        <w:rPr>
          <w:i/>
          <w:sz w:val="18"/>
          <w:szCs w:val="18"/>
        </w:rPr>
        <w:t xml:space="preserve">омического отдела            </w:t>
      </w:r>
      <w:r w:rsidRPr="00797200">
        <w:rPr>
          <w:i/>
          <w:sz w:val="18"/>
          <w:szCs w:val="18"/>
        </w:rPr>
        <w:t xml:space="preserve">       Е.Н. Дубровина</w:t>
      </w: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797200">
      <w:pPr>
        <w:ind w:left="0" w:right="141"/>
        <w:jc w:val="right"/>
        <w:rPr>
          <w:i/>
          <w:sz w:val="18"/>
          <w:szCs w:val="18"/>
        </w:rPr>
      </w:pPr>
    </w:p>
    <w:p w:rsidR="00D43CAA" w:rsidRDefault="00D43CAA" w:rsidP="00D43CAA">
      <w:pPr>
        <w:ind w:firstLine="0"/>
        <w:jc w:val="center"/>
        <w:rPr>
          <w:sz w:val="18"/>
          <w:szCs w:val="18"/>
        </w:rPr>
      </w:pPr>
      <w:r>
        <w:rPr>
          <w:sz w:val="18"/>
          <w:szCs w:val="18"/>
        </w:rPr>
        <w:lastRenderedPageBreak/>
        <w:t>РОССИЙСКАЯ ФЕДЕРАЦИЯ</w:t>
      </w:r>
    </w:p>
    <w:p w:rsidR="00D43CAA" w:rsidRDefault="00D43CAA" w:rsidP="00D43CA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D43CAA" w:rsidRDefault="00D43CAA" w:rsidP="00D43CAA">
      <w:pPr>
        <w:ind w:right="140" w:firstLine="0"/>
        <w:jc w:val="center"/>
        <w:rPr>
          <w:sz w:val="18"/>
          <w:szCs w:val="18"/>
        </w:rPr>
      </w:pPr>
      <w:r>
        <w:rPr>
          <w:sz w:val="18"/>
          <w:szCs w:val="18"/>
        </w:rPr>
        <w:t>ХОМУТОВСКОЕ МУНИЦИПАЛЬНОЕ ОБРАЗОВАНИЕ</w:t>
      </w:r>
    </w:p>
    <w:p w:rsidR="00D43CAA" w:rsidRDefault="00D43CAA" w:rsidP="00D43CAA">
      <w:pPr>
        <w:ind w:right="140" w:firstLine="0"/>
        <w:jc w:val="center"/>
        <w:rPr>
          <w:b/>
          <w:sz w:val="18"/>
          <w:szCs w:val="18"/>
        </w:rPr>
      </w:pPr>
      <w:r>
        <w:rPr>
          <w:b/>
          <w:sz w:val="18"/>
          <w:szCs w:val="18"/>
        </w:rPr>
        <w:t>АДМИНИСТРАЦИЯ</w:t>
      </w:r>
    </w:p>
    <w:p w:rsidR="00D43CAA" w:rsidRDefault="00D43CAA" w:rsidP="00D43CAA">
      <w:pPr>
        <w:ind w:left="0" w:firstLine="0"/>
        <w:jc w:val="center"/>
        <w:rPr>
          <w:b/>
          <w:bCs/>
          <w:sz w:val="18"/>
          <w:szCs w:val="18"/>
          <w:lang w:eastAsia="x-none"/>
        </w:rPr>
      </w:pPr>
      <w:r>
        <w:rPr>
          <w:b/>
          <w:bCs/>
          <w:sz w:val="18"/>
          <w:szCs w:val="18"/>
          <w:lang w:eastAsia="x-none"/>
        </w:rPr>
        <w:t xml:space="preserve">            ПОСТАНОВЛЕНИЕ</w:t>
      </w:r>
    </w:p>
    <w:p w:rsidR="00DC66D9" w:rsidRDefault="00DC66D9" w:rsidP="00DC66D9">
      <w:pPr>
        <w:keepNext/>
        <w:ind w:left="567" w:hanging="5"/>
        <w:jc w:val="center"/>
        <w:outlineLvl w:val="1"/>
        <w:rPr>
          <w:b/>
          <w:bCs/>
          <w:sz w:val="18"/>
          <w:szCs w:val="18"/>
          <w:lang w:eastAsia="x-none"/>
        </w:rPr>
      </w:pPr>
    </w:p>
    <w:p w:rsidR="00DC66D9" w:rsidRPr="00684DA0" w:rsidRDefault="00DC66D9" w:rsidP="00DC66D9">
      <w:pPr>
        <w:ind w:left="0" w:firstLine="567"/>
        <w:rPr>
          <w:sz w:val="18"/>
          <w:szCs w:val="18"/>
          <w:u w:val="single"/>
        </w:rPr>
      </w:pPr>
      <w:r>
        <w:rPr>
          <w:sz w:val="18"/>
          <w:szCs w:val="18"/>
          <w:u w:val="single"/>
        </w:rPr>
        <w:t>11.09..2020 № 15</w:t>
      </w:r>
      <w:r w:rsidR="00D2288F">
        <w:rPr>
          <w:sz w:val="18"/>
          <w:szCs w:val="18"/>
          <w:u w:val="single"/>
        </w:rPr>
        <w:t>7</w:t>
      </w:r>
      <w:r w:rsidRPr="00684DA0">
        <w:rPr>
          <w:sz w:val="18"/>
          <w:szCs w:val="18"/>
          <w:u w:val="single"/>
        </w:rPr>
        <w:t xml:space="preserve"> о/д</w:t>
      </w:r>
    </w:p>
    <w:p w:rsidR="00DC66D9" w:rsidRDefault="00DC66D9" w:rsidP="00DC66D9">
      <w:pPr>
        <w:ind w:left="0" w:firstLine="0"/>
        <w:jc w:val="left"/>
        <w:rPr>
          <w:sz w:val="28"/>
          <w:szCs w:val="28"/>
        </w:rPr>
      </w:pPr>
      <w:r>
        <w:rPr>
          <w:sz w:val="18"/>
          <w:szCs w:val="18"/>
        </w:rPr>
        <w:t xml:space="preserve">     </w:t>
      </w:r>
      <w:r w:rsidRPr="00684DA0">
        <w:rPr>
          <w:sz w:val="18"/>
          <w:szCs w:val="18"/>
        </w:rPr>
        <w:t xml:space="preserve"> </w:t>
      </w: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2C1CC9" w:rsidRDefault="002C1CC9" w:rsidP="002C1CC9">
      <w:pPr>
        <w:ind w:left="0" w:firstLine="709"/>
        <w:rPr>
          <w:sz w:val="18"/>
          <w:szCs w:val="18"/>
        </w:rPr>
      </w:pPr>
    </w:p>
    <w:p w:rsidR="00D43CAA" w:rsidRPr="00D43CAA" w:rsidRDefault="00D43CAA" w:rsidP="002C1CC9">
      <w:pPr>
        <w:ind w:left="0" w:firstLine="709"/>
        <w:rPr>
          <w:sz w:val="18"/>
          <w:szCs w:val="18"/>
        </w:rPr>
      </w:pPr>
      <w:r w:rsidRPr="00D43CAA">
        <w:rPr>
          <w:sz w:val="18"/>
          <w:szCs w:val="18"/>
        </w:rPr>
        <w:t xml:space="preserve">О внесении изменений в постановление администрации </w:t>
      </w:r>
      <w:proofErr w:type="spellStart"/>
      <w:r w:rsidRPr="00D43CAA">
        <w:rPr>
          <w:sz w:val="18"/>
          <w:szCs w:val="18"/>
        </w:rPr>
        <w:t>Хомутовского</w:t>
      </w:r>
      <w:proofErr w:type="spellEnd"/>
      <w:r w:rsidRPr="00D43CAA">
        <w:rPr>
          <w:sz w:val="18"/>
          <w:szCs w:val="18"/>
        </w:rPr>
        <w:t xml:space="preserve"> муниципального образования</w:t>
      </w:r>
      <w:r w:rsidR="00B10EEA">
        <w:rPr>
          <w:sz w:val="18"/>
          <w:szCs w:val="18"/>
        </w:rPr>
        <w:t xml:space="preserve"> от 14.07.2020 </w:t>
      </w:r>
      <w:r w:rsidRPr="00D43CAA">
        <w:rPr>
          <w:sz w:val="18"/>
          <w:szCs w:val="18"/>
        </w:rPr>
        <w:t xml:space="preserve">№146 о/д </w:t>
      </w:r>
    </w:p>
    <w:p w:rsidR="00D43CAA" w:rsidRPr="00D43CAA" w:rsidRDefault="00D43CAA" w:rsidP="002C1CC9">
      <w:pPr>
        <w:ind w:left="0" w:firstLine="709"/>
        <w:jc w:val="left"/>
        <w:rPr>
          <w:sz w:val="18"/>
          <w:szCs w:val="18"/>
        </w:rPr>
      </w:pPr>
    </w:p>
    <w:p w:rsidR="00D43CAA" w:rsidRDefault="00D43CAA" w:rsidP="002C1CC9">
      <w:pPr>
        <w:ind w:left="0" w:right="140" w:firstLine="709"/>
        <w:rPr>
          <w:rFonts w:eastAsiaTheme="minorHAnsi"/>
          <w:sz w:val="18"/>
          <w:szCs w:val="18"/>
          <w:lang w:eastAsia="en-US"/>
        </w:rPr>
      </w:pPr>
      <w:proofErr w:type="gramStart"/>
      <w:r w:rsidRPr="00D43CAA">
        <w:rPr>
          <w:rFonts w:eastAsiaTheme="minorHAnsi"/>
          <w:color w:val="000000" w:themeColor="text1"/>
          <w:sz w:val="18"/>
          <w:szCs w:val="18"/>
          <w:lang w:eastAsia="en-US"/>
        </w:rPr>
        <w:t xml:space="preserve">В целях благоустройства населенных пунктов </w:t>
      </w:r>
      <w:proofErr w:type="spellStart"/>
      <w:r w:rsidRPr="00D43CAA">
        <w:rPr>
          <w:rFonts w:eastAsiaTheme="minorHAnsi"/>
          <w:color w:val="000000" w:themeColor="text1"/>
          <w:sz w:val="18"/>
          <w:szCs w:val="18"/>
          <w:lang w:eastAsia="en-US"/>
        </w:rPr>
        <w:t>Хомутовского</w:t>
      </w:r>
      <w:proofErr w:type="spellEnd"/>
      <w:r w:rsidRPr="00D43CAA">
        <w:rPr>
          <w:rFonts w:eastAsiaTheme="minorHAnsi"/>
          <w:color w:val="000000" w:themeColor="text1"/>
          <w:sz w:val="18"/>
          <w:szCs w:val="18"/>
          <w:lang w:eastAsia="en-US"/>
        </w:rPr>
        <w:t xml:space="preserve">  муниципального образования, в рамках реализации Государственной программы Иркутской области «Развитие жилищно-коммунального хозяйства Иркутской области на 2014 - 2020 годы» (Подпрограмма «Формирование современной городской среды»),  в соответствии с Федеральным законом от 06.10.2003 №131-ФЗ «Об общих принципах организации местного самоуправления в </w:t>
      </w:r>
      <w:r w:rsidRPr="00D43CAA">
        <w:rPr>
          <w:rFonts w:eastAsiaTheme="minorHAnsi"/>
          <w:sz w:val="18"/>
          <w:szCs w:val="18"/>
          <w:lang w:eastAsia="en-US"/>
        </w:rPr>
        <w:t>Российской Федерации», Постановлением Правительства Российской Федерации от 10.02.2017  №169 «Об утверждении Правил предоставления  и распределения субсидий</w:t>
      </w:r>
      <w:proofErr w:type="gramEnd"/>
      <w:r w:rsidRPr="00D43CAA">
        <w:rPr>
          <w:rFonts w:eastAsiaTheme="minorHAnsi"/>
          <w:sz w:val="18"/>
          <w:szCs w:val="18"/>
          <w:lang w:eastAsia="en-US"/>
        </w:rPr>
        <w:t xml:space="preserve"> </w:t>
      </w:r>
      <w:proofErr w:type="gramStart"/>
      <w:r w:rsidRPr="00D43CAA">
        <w:rPr>
          <w:rFonts w:eastAsiaTheme="minorHAnsi"/>
          <w:sz w:val="18"/>
          <w:szCs w:val="18"/>
          <w:lang w:eastAsia="en-US"/>
        </w:rPr>
        <w:t xml:space="preserve">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w:t>
      </w:r>
      <w:r w:rsidRPr="00D43CAA">
        <w:rPr>
          <w:rFonts w:eastAsiaTheme="minorHAnsi"/>
          <w:color w:val="000000" w:themeColor="text1"/>
          <w:sz w:val="18"/>
          <w:szCs w:val="18"/>
          <w:lang w:eastAsia="en-US"/>
        </w:rPr>
        <w:t xml:space="preserve"> с </w:t>
      </w:r>
      <w:r w:rsidRPr="00D43CAA">
        <w:rPr>
          <w:rFonts w:eastAsiaTheme="minorHAnsi"/>
          <w:sz w:val="18"/>
          <w:szCs w:val="18"/>
          <w:lang w:eastAsia="en-US"/>
        </w:rPr>
        <w:t xml:space="preserve">Постановлением Правительства Российской Федерации от 09.02.2019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Уставом </w:t>
      </w:r>
      <w:proofErr w:type="spellStart"/>
      <w:r w:rsidRPr="00D43CAA">
        <w:rPr>
          <w:rFonts w:eastAsiaTheme="minorHAnsi"/>
          <w:sz w:val="18"/>
          <w:szCs w:val="18"/>
          <w:lang w:eastAsia="en-US"/>
        </w:rPr>
        <w:t>Хомутовского</w:t>
      </w:r>
      <w:proofErr w:type="spellEnd"/>
      <w:r w:rsidRPr="00D43CAA">
        <w:rPr>
          <w:rFonts w:eastAsiaTheme="minorHAnsi"/>
          <w:sz w:val="18"/>
          <w:szCs w:val="18"/>
          <w:lang w:eastAsia="en-US"/>
        </w:rPr>
        <w:t xml:space="preserve"> муниципального образования, Администрация </w:t>
      </w:r>
      <w:proofErr w:type="spellStart"/>
      <w:r w:rsidRPr="00D43CAA">
        <w:rPr>
          <w:rFonts w:eastAsiaTheme="minorHAnsi"/>
          <w:sz w:val="18"/>
          <w:szCs w:val="18"/>
          <w:lang w:eastAsia="en-US"/>
        </w:rPr>
        <w:t>Хомутовского</w:t>
      </w:r>
      <w:proofErr w:type="spellEnd"/>
      <w:r w:rsidRPr="00D43CAA">
        <w:rPr>
          <w:rFonts w:eastAsiaTheme="minorHAnsi"/>
          <w:sz w:val="18"/>
          <w:szCs w:val="18"/>
          <w:lang w:eastAsia="en-US"/>
        </w:rPr>
        <w:t xml:space="preserve"> муниципального образования</w:t>
      </w:r>
      <w:proofErr w:type="gramEnd"/>
    </w:p>
    <w:p w:rsidR="00DC66D9" w:rsidRPr="00D43CAA" w:rsidRDefault="00DC66D9" w:rsidP="00D43CAA">
      <w:pPr>
        <w:ind w:left="0" w:right="140" w:firstLine="720"/>
        <w:rPr>
          <w:rFonts w:eastAsiaTheme="minorHAnsi"/>
          <w:sz w:val="18"/>
          <w:szCs w:val="18"/>
          <w:lang w:eastAsia="en-US"/>
        </w:rPr>
      </w:pPr>
    </w:p>
    <w:p w:rsidR="00D43CAA" w:rsidRPr="00D43CAA" w:rsidRDefault="00D43CAA" w:rsidP="00D43CAA">
      <w:pPr>
        <w:ind w:left="0" w:right="140" w:firstLine="720"/>
        <w:rPr>
          <w:sz w:val="18"/>
          <w:szCs w:val="18"/>
        </w:rPr>
      </w:pPr>
      <w:r w:rsidRPr="00D43CAA">
        <w:rPr>
          <w:sz w:val="18"/>
          <w:szCs w:val="18"/>
        </w:rPr>
        <w:t>ПОСТАНОВЛЯЕТ:</w:t>
      </w:r>
    </w:p>
    <w:p w:rsidR="00D43CAA" w:rsidRPr="00D43CAA" w:rsidRDefault="00D43CAA" w:rsidP="002C1CC9">
      <w:pPr>
        <w:numPr>
          <w:ilvl w:val="0"/>
          <w:numId w:val="25"/>
        </w:numPr>
        <w:spacing w:after="200" w:line="276" w:lineRule="auto"/>
        <w:ind w:left="0" w:firstLine="709"/>
        <w:contextualSpacing/>
        <w:rPr>
          <w:sz w:val="18"/>
          <w:szCs w:val="18"/>
        </w:rPr>
      </w:pPr>
      <w:r w:rsidRPr="00D43CAA">
        <w:rPr>
          <w:sz w:val="18"/>
          <w:szCs w:val="18"/>
        </w:rPr>
        <w:t xml:space="preserve"> В постановление администрации </w:t>
      </w:r>
      <w:proofErr w:type="spellStart"/>
      <w:r w:rsidRPr="00D43CAA">
        <w:rPr>
          <w:sz w:val="18"/>
          <w:szCs w:val="18"/>
        </w:rPr>
        <w:t>Хомутовского</w:t>
      </w:r>
      <w:proofErr w:type="spellEnd"/>
      <w:r w:rsidRPr="00D43CAA">
        <w:rPr>
          <w:sz w:val="18"/>
          <w:szCs w:val="18"/>
        </w:rPr>
        <w:t xml:space="preserve"> муниципального образования от 14.07.2020 №146 о/д «Об утверждении муниципальной программы «Формирование современной городской среды на территории </w:t>
      </w:r>
      <w:proofErr w:type="spellStart"/>
      <w:r w:rsidRPr="00D43CAA">
        <w:rPr>
          <w:sz w:val="18"/>
          <w:szCs w:val="18"/>
        </w:rPr>
        <w:t>Хомутовского</w:t>
      </w:r>
      <w:proofErr w:type="spellEnd"/>
      <w:r w:rsidRPr="00D43CAA">
        <w:rPr>
          <w:sz w:val="18"/>
          <w:szCs w:val="18"/>
        </w:rPr>
        <w:t xml:space="preserve"> муниципального образования на 2018-2024 годы» (далее постановление) внести изменения:</w:t>
      </w:r>
    </w:p>
    <w:p w:rsidR="00D43CAA" w:rsidRPr="00B10EEA" w:rsidRDefault="00D43CAA" w:rsidP="002C1CC9">
      <w:pPr>
        <w:pStyle w:val="af9"/>
        <w:numPr>
          <w:ilvl w:val="0"/>
          <w:numId w:val="25"/>
        </w:numPr>
        <w:ind w:left="0" w:right="140" w:firstLine="709"/>
        <w:rPr>
          <w:sz w:val="18"/>
          <w:szCs w:val="18"/>
        </w:rPr>
      </w:pPr>
      <w:r w:rsidRPr="00B10EEA">
        <w:rPr>
          <w:sz w:val="18"/>
          <w:szCs w:val="18"/>
        </w:rPr>
        <w:t xml:space="preserve">Приложение №1 к муниципальной программе </w:t>
      </w:r>
      <w:proofErr w:type="spellStart"/>
      <w:r w:rsidRPr="00B10EEA">
        <w:rPr>
          <w:sz w:val="18"/>
          <w:szCs w:val="18"/>
        </w:rPr>
        <w:t>Хомутовского</w:t>
      </w:r>
      <w:proofErr w:type="spellEnd"/>
      <w:r w:rsidRPr="00B10EEA">
        <w:rPr>
          <w:sz w:val="18"/>
          <w:szCs w:val="18"/>
        </w:rPr>
        <w:t xml:space="preserve"> муниципального образования ««Формирование современной городской среды на территории </w:t>
      </w:r>
      <w:proofErr w:type="spellStart"/>
      <w:r w:rsidRPr="00B10EEA">
        <w:rPr>
          <w:sz w:val="18"/>
          <w:szCs w:val="18"/>
        </w:rPr>
        <w:t>Хомутовского</w:t>
      </w:r>
      <w:proofErr w:type="spellEnd"/>
      <w:r w:rsidRPr="00B10EEA">
        <w:rPr>
          <w:sz w:val="18"/>
          <w:szCs w:val="18"/>
        </w:rPr>
        <w:t xml:space="preserve"> муниципального образования на 2018-2024 годы» изменить и изложить в новой редакции (Приложение).</w:t>
      </w:r>
    </w:p>
    <w:p w:rsidR="00B10EEA" w:rsidRDefault="00D43CAA" w:rsidP="002C1CC9">
      <w:pPr>
        <w:pStyle w:val="af9"/>
        <w:numPr>
          <w:ilvl w:val="0"/>
          <w:numId w:val="25"/>
        </w:numPr>
        <w:ind w:left="0" w:right="140" w:firstLine="709"/>
        <w:rPr>
          <w:sz w:val="18"/>
          <w:szCs w:val="18"/>
        </w:rPr>
      </w:pPr>
      <w:r w:rsidRPr="00B10EEA">
        <w:rPr>
          <w:sz w:val="18"/>
          <w:szCs w:val="18"/>
        </w:rPr>
        <w:t>Опубликовать настоящее постановление в</w:t>
      </w:r>
      <w:r w:rsidR="00B10EEA">
        <w:rPr>
          <w:sz w:val="18"/>
          <w:szCs w:val="18"/>
        </w:rPr>
        <w:t xml:space="preserve"> установленном законом порядке.</w:t>
      </w:r>
    </w:p>
    <w:p w:rsidR="00D43CAA" w:rsidRPr="00B10EEA" w:rsidRDefault="00D43CAA" w:rsidP="002C1CC9">
      <w:pPr>
        <w:pStyle w:val="af9"/>
        <w:numPr>
          <w:ilvl w:val="0"/>
          <w:numId w:val="25"/>
        </w:numPr>
        <w:ind w:left="0" w:right="140" w:firstLine="709"/>
        <w:rPr>
          <w:sz w:val="18"/>
          <w:szCs w:val="18"/>
        </w:rPr>
      </w:pPr>
      <w:proofErr w:type="gramStart"/>
      <w:r w:rsidRPr="00B10EEA">
        <w:rPr>
          <w:sz w:val="18"/>
          <w:szCs w:val="18"/>
        </w:rPr>
        <w:t>Контроль за</w:t>
      </w:r>
      <w:proofErr w:type="gramEnd"/>
      <w:r w:rsidRPr="00B10EEA">
        <w:rPr>
          <w:sz w:val="18"/>
          <w:szCs w:val="18"/>
        </w:rPr>
        <w:t xml:space="preserve"> исполнением настоящего постановления возложить на Первого заместителя Главы администрации.</w:t>
      </w:r>
    </w:p>
    <w:p w:rsidR="00D43CAA" w:rsidRPr="00D43CAA" w:rsidRDefault="00D43CAA" w:rsidP="00D43CAA">
      <w:pPr>
        <w:ind w:left="0" w:right="142" w:firstLine="0"/>
        <w:jc w:val="left"/>
        <w:rPr>
          <w:sz w:val="18"/>
          <w:szCs w:val="18"/>
        </w:rPr>
      </w:pPr>
    </w:p>
    <w:p w:rsidR="00D2288F" w:rsidRDefault="00D2288F" w:rsidP="00DC66D9">
      <w:pPr>
        <w:ind w:left="0" w:right="141"/>
        <w:jc w:val="right"/>
        <w:rPr>
          <w:i/>
          <w:sz w:val="18"/>
          <w:szCs w:val="18"/>
        </w:rPr>
      </w:pPr>
      <w:r>
        <w:rPr>
          <w:i/>
          <w:sz w:val="18"/>
          <w:szCs w:val="18"/>
        </w:rPr>
        <w:t>Глава</w:t>
      </w:r>
      <w:r w:rsidR="00D43CAA" w:rsidRPr="00DC66D9">
        <w:rPr>
          <w:i/>
          <w:sz w:val="18"/>
          <w:szCs w:val="18"/>
        </w:rPr>
        <w:t xml:space="preserve"> администрации            </w:t>
      </w:r>
      <w:proofErr w:type="spellStart"/>
      <w:r w:rsidR="00D43CAA" w:rsidRPr="00DC66D9">
        <w:rPr>
          <w:i/>
          <w:sz w:val="18"/>
          <w:szCs w:val="18"/>
        </w:rPr>
        <w:t>В.М.Колмаченко</w:t>
      </w:r>
      <w:proofErr w:type="spellEnd"/>
      <w:r w:rsidR="00D43CAA" w:rsidRPr="00DC66D9">
        <w:rPr>
          <w:i/>
          <w:sz w:val="18"/>
          <w:szCs w:val="18"/>
        </w:rPr>
        <w:t xml:space="preserve">  </w:t>
      </w: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D2288F" w:rsidRDefault="00D2288F"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p w:rsidR="00756119" w:rsidRDefault="00756119" w:rsidP="00DC66D9">
      <w:pPr>
        <w:ind w:left="0" w:right="141"/>
        <w:jc w:val="right"/>
        <w:rPr>
          <w:i/>
          <w:sz w:val="18"/>
          <w:szCs w:val="18"/>
        </w:rPr>
      </w:pPr>
    </w:p>
    <w:tbl>
      <w:tblPr>
        <w:tblW w:w="14060" w:type="dxa"/>
        <w:tblInd w:w="93" w:type="dxa"/>
        <w:tblLook w:val="04A0" w:firstRow="1" w:lastRow="0" w:firstColumn="1" w:lastColumn="0" w:noHBand="0" w:noVBand="1"/>
      </w:tblPr>
      <w:tblGrid>
        <w:gridCol w:w="1420"/>
        <w:gridCol w:w="5060"/>
        <w:gridCol w:w="2860"/>
        <w:gridCol w:w="2280"/>
        <w:gridCol w:w="2440"/>
      </w:tblGrid>
      <w:tr w:rsidR="00756119" w:rsidRPr="00756119" w:rsidTr="00756119">
        <w:trPr>
          <w:trHeight w:val="315"/>
        </w:trPr>
        <w:tc>
          <w:tcPr>
            <w:tcW w:w="1420" w:type="dxa"/>
            <w:tcBorders>
              <w:top w:val="nil"/>
              <w:left w:val="nil"/>
              <w:bottom w:val="nil"/>
              <w:right w:val="nil"/>
            </w:tcBorders>
            <w:shd w:val="clear" w:color="auto" w:fill="auto"/>
            <w:noWrap/>
            <w:vAlign w:val="bottom"/>
            <w:hideMark/>
          </w:tcPr>
          <w:p w:rsidR="00756119" w:rsidRPr="00756119" w:rsidRDefault="00756119" w:rsidP="00756119">
            <w:pPr>
              <w:ind w:left="357" w:firstLine="0"/>
            </w:pPr>
          </w:p>
        </w:tc>
        <w:tc>
          <w:tcPr>
            <w:tcW w:w="5060" w:type="dxa"/>
            <w:tcBorders>
              <w:top w:val="nil"/>
              <w:left w:val="nil"/>
              <w:bottom w:val="nil"/>
              <w:right w:val="nil"/>
            </w:tcBorders>
            <w:shd w:val="clear" w:color="auto" w:fill="auto"/>
            <w:noWrap/>
            <w:vAlign w:val="bottom"/>
            <w:hideMark/>
          </w:tcPr>
          <w:p w:rsidR="00756119" w:rsidRPr="00756119" w:rsidRDefault="00756119" w:rsidP="00756119">
            <w:pPr>
              <w:ind w:left="357" w:firstLine="0"/>
            </w:pPr>
          </w:p>
        </w:tc>
        <w:tc>
          <w:tcPr>
            <w:tcW w:w="2860" w:type="dxa"/>
            <w:tcBorders>
              <w:top w:val="nil"/>
              <w:left w:val="nil"/>
              <w:bottom w:val="nil"/>
              <w:right w:val="nil"/>
            </w:tcBorders>
            <w:shd w:val="clear" w:color="auto" w:fill="auto"/>
            <w:noWrap/>
            <w:vAlign w:val="bottom"/>
            <w:hideMark/>
          </w:tcPr>
          <w:p w:rsidR="00756119" w:rsidRPr="00756119" w:rsidRDefault="00756119" w:rsidP="00756119">
            <w:pPr>
              <w:ind w:left="357" w:firstLine="0"/>
            </w:pPr>
          </w:p>
        </w:tc>
        <w:tc>
          <w:tcPr>
            <w:tcW w:w="2280" w:type="dxa"/>
            <w:tcBorders>
              <w:top w:val="nil"/>
              <w:left w:val="nil"/>
              <w:bottom w:val="nil"/>
              <w:right w:val="nil"/>
            </w:tcBorders>
            <w:shd w:val="clear" w:color="auto" w:fill="auto"/>
            <w:noWrap/>
            <w:vAlign w:val="bottom"/>
            <w:hideMark/>
          </w:tcPr>
          <w:p w:rsidR="00756119" w:rsidRPr="00756119" w:rsidRDefault="00756119" w:rsidP="00756119">
            <w:pPr>
              <w:ind w:left="357" w:firstLine="0"/>
            </w:pPr>
          </w:p>
        </w:tc>
        <w:tc>
          <w:tcPr>
            <w:tcW w:w="2440" w:type="dxa"/>
            <w:tcBorders>
              <w:top w:val="nil"/>
              <w:left w:val="nil"/>
              <w:bottom w:val="nil"/>
              <w:right w:val="nil"/>
            </w:tcBorders>
            <w:shd w:val="clear" w:color="auto" w:fill="auto"/>
            <w:noWrap/>
            <w:vAlign w:val="bottom"/>
            <w:hideMark/>
          </w:tcPr>
          <w:p w:rsidR="00756119" w:rsidRPr="00756119" w:rsidRDefault="00756119" w:rsidP="00756119">
            <w:pPr>
              <w:ind w:left="357" w:firstLine="0"/>
            </w:pPr>
            <w:r w:rsidRPr="00756119">
              <w:t>Приложение 1</w:t>
            </w:r>
          </w:p>
        </w:tc>
      </w:tr>
    </w:tbl>
    <w:p w:rsidR="00D43CAA" w:rsidRDefault="00D43CAA" w:rsidP="00D2288F">
      <w:pPr>
        <w:ind w:left="0" w:right="141"/>
        <w:jc w:val="center"/>
        <w:rPr>
          <w:i/>
          <w:sz w:val="18"/>
          <w:szCs w:val="18"/>
        </w:rPr>
      </w:pPr>
    </w:p>
    <w:p w:rsidR="00A30191" w:rsidRDefault="00A30191" w:rsidP="00D2288F">
      <w:pPr>
        <w:ind w:left="0" w:right="141"/>
        <w:jc w:val="center"/>
        <w:rPr>
          <w:i/>
          <w:sz w:val="18"/>
          <w:szCs w:val="18"/>
        </w:rPr>
      </w:pPr>
    </w:p>
    <w:p w:rsidR="00A30191" w:rsidRDefault="00A30191" w:rsidP="00D2288F">
      <w:pPr>
        <w:ind w:left="0" w:right="141"/>
        <w:jc w:val="center"/>
        <w:rPr>
          <w:i/>
          <w:sz w:val="18"/>
          <w:szCs w:val="18"/>
        </w:rPr>
      </w:pPr>
    </w:p>
    <w:p w:rsidR="00A30191" w:rsidRDefault="00A30191" w:rsidP="00D2288F">
      <w:pPr>
        <w:ind w:left="0" w:right="141"/>
        <w:jc w:val="center"/>
        <w:rPr>
          <w:i/>
          <w:sz w:val="18"/>
          <w:szCs w:val="18"/>
        </w:rPr>
      </w:pPr>
    </w:p>
    <w:p w:rsidR="00A30191" w:rsidRDefault="00A30191" w:rsidP="00D2288F">
      <w:pPr>
        <w:ind w:left="0" w:right="141"/>
        <w:jc w:val="center"/>
        <w:rPr>
          <w:i/>
          <w:sz w:val="18"/>
          <w:szCs w:val="18"/>
        </w:rPr>
      </w:pPr>
    </w:p>
    <w:p w:rsidR="00FD6402" w:rsidRDefault="00FD6402" w:rsidP="00A30191">
      <w:pPr>
        <w:ind w:left="0" w:right="141"/>
        <w:jc w:val="right"/>
        <w:rPr>
          <w:sz w:val="18"/>
          <w:szCs w:val="18"/>
        </w:rPr>
      </w:pPr>
      <w:r>
        <w:rPr>
          <w:sz w:val="18"/>
          <w:szCs w:val="18"/>
        </w:rPr>
        <w:lastRenderedPageBreak/>
        <w:t>Приложение 1</w:t>
      </w:r>
    </w:p>
    <w:p w:rsidR="00FD6402" w:rsidRPr="00FD6402" w:rsidRDefault="00A30191" w:rsidP="00A30191">
      <w:pPr>
        <w:ind w:left="0" w:right="141"/>
        <w:jc w:val="right"/>
        <w:rPr>
          <w:sz w:val="18"/>
          <w:szCs w:val="18"/>
        </w:rPr>
      </w:pPr>
      <w:r w:rsidRPr="00FD6402">
        <w:rPr>
          <w:sz w:val="18"/>
          <w:szCs w:val="18"/>
        </w:rPr>
        <w:t>к муниципальной программе</w:t>
      </w:r>
    </w:p>
    <w:p w:rsidR="00FD6402" w:rsidRPr="00FD6402" w:rsidRDefault="00A30191" w:rsidP="001A129A">
      <w:pPr>
        <w:ind w:left="0" w:right="141"/>
        <w:jc w:val="right"/>
        <w:rPr>
          <w:sz w:val="18"/>
          <w:szCs w:val="18"/>
        </w:rPr>
      </w:pPr>
      <w:r w:rsidRPr="00FD6402">
        <w:rPr>
          <w:sz w:val="18"/>
          <w:szCs w:val="18"/>
        </w:rPr>
        <w:t xml:space="preserve">"Формирование современной городской среды на  территории </w:t>
      </w:r>
    </w:p>
    <w:p w:rsidR="00A30191" w:rsidRDefault="00A30191" w:rsidP="001A129A">
      <w:pPr>
        <w:ind w:left="0" w:right="141"/>
        <w:jc w:val="right"/>
        <w:rPr>
          <w:sz w:val="18"/>
          <w:szCs w:val="18"/>
        </w:rPr>
      </w:pPr>
      <w:proofErr w:type="spellStart"/>
      <w:r w:rsidRPr="00FD6402">
        <w:rPr>
          <w:sz w:val="18"/>
          <w:szCs w:val="18"/>
        </w:rPr>
        <w:t>Хомутовсккского</w:t>
      </w:r>
      <w:proofErr w:type="spellEnd"/>
      <w:r w:rsidRPr="00FD6402">
        <w:rPr>
          <w:sz w:val="18"/>
          <w:szCs w:val="18"/>
        </w:rPr>
        <w:t xml:space="preserve"> муниципального образования на 2018-2024 годы</w:t>
      </w:r>
    </w:p>
    <w:p w:rsidR="001A129A" w:rsidRDefault="001A129A" w:rsidP="00FD6402">
      <w:pPr>
        <w:ind w:left="0" w:right="142" w:firstLine="709"/>
        <w:jc w:val="center"/>
        <w:rPr>
          <w:sz w:val="18"/>
          <w:szCs w:val="18"/>
        </w:rPr>
      </w:pPr>
    </w:p>
    <w:p w:rsidR="001A129A" w:rsidRPr="001255B9" w:rsidRDefault="00FD6402" w:rsidP="001255B9">
      <w:pPr>
        <w:ind w:left="0" w:right="142" w:firstLine="709"/>
        <w:jc w:val="center"/>
        <w:rPr>
          <w:sz w:val="18"/>
          <w:szCs w:val="18"/>
        </w:rPr>
      </w:pPr>
      <w:r w:rsidRPr="00FD6402">
        <w:rPr>
          <w:sz w:val="18"/>
          <w:szCs w:val="18"/>
        </w:rPr>
        <w:t>Ресурсное обеспечение муниципальной программы</w:t>
      </w:r>
    </w:p>
    <w:p w:rsidR="002C682C" w:rsidRDefault="002C682C" w:rsidP="00FD6402">
      <w:pPr>
        <w:ind w:left="0" w:right="142" w:firstLine="709"/>
        <w:jc w:val="center"/>
        <w:rPr>
          <w:i/>
          <w:sz w:val="18"/>
          <w:szCs w:val="18"/>
        </w:rPr>
      </w:pPr>
    </w:p>
    <w:tbl>
      <w:tblPr>
        <w:tblW w:w="10172" w:type="dxa"/>
        <w:tblInd w:w="250" w:type="dxa"/>
        <w:tblLayout w:type="fixed"/>
        <w:tblLook w:val="04A0" w:firstRow="1" w:lastRow="0" w:firstColumn="1" w:lastColumn="0" w:noHBand="0" w:noVBand="1"/>
      </w:tblPr>
      <w:tblGrid>
        <w:gridCol w:w="709"/>
        <w:gridCol w:w="4252"/>
        <w:gridCol w:w="1701"/>
        <w:gridCol w:w="1991"/>
        <w:gridCol w:w="1519"/>
      </w:tblGrid>
      <w:tr w:rsidR="007E0347" w:rsidRPr="00612AD5" w:rsidTr="007E0347">
        <w:trPr>
          <w:trHeight w:val="313"/>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2AD5" w:rsidRPr="00624365" w:rsidRDefault="00612AD5" w:rsidP="007E0347">
            <w:pPr>
              <w:ind w:left="34" w:firstLine="0"/>
              <w:jc w:val="center"/>
              <w:rPr>
                <w:sz w:val="18"/>
                <w:szCs w:val="18"/>
              </w:rPr>
            </w:pPr>
            <w:r w:rsidRPr="00624365">
              <w:rPr>
                <w:sz w:val="18"/>
                <w:szCs w:val="18"/>
              </w:rPr>
              <w:t>год реализации</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2AD5" w:rsidRPr="00624365" w:rsidRDefault="00612AD5" w:rsidP="007E0347">
            <w:pPr>
              <w:ind w:left="357" w:firstLine="0"/>
              <w:jc w:val="center"/>
              <w:rPr>
                <w:sz w:val="18"/>
                <w:szCs w:val="18"/>
              </w:rPr>
            </w:pPr>
            <w:r w:rsidRPr="00624365">
              <w:rPr>
                <w:sz w:val="18"/>
                <w:szCs w:val="18"/>
              </w:rPr>
              <w:t>Наименование направлений*</w:t>
            </w:r>
          </w:p>
        </w:tc>
        <w:tc>
          <w:tcPr>
            <w:tcW w:w="52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2AD5" w:rsidRPr="00624365" w:rsidRDefault="00612AD5" w:rsidP="007E0347">
            <w:pPr>
              <w:ind w:left="357" w:firstLine="0"/>
              <w:jc w:val="center"/>
              <w:rPr>
                <w:sz w:val="18"/>
                <w:szCs w:val="18"/>
              </w:rPr>
            </w:pPr>
            <w:r w:rsidRPr="00624365">
              <w:rPr>
                <w:sz w:val="18"/>
                <w:szCs w:val="18"/>
              </w:rPr>
              <w:t>Финансовое обеспечение *, тыс.</w:t>
            </w:r>
            <w:r w:rsidR="00624365" w:rsidRPr="00624365">
              <w:rPr>
                <w:sz w:val="18"/>
                <w:szCs w:val="18"/>
              </w:rPr>
              <w:t xml:space="preserve"> </w:t>
            </w:r>
            <w:r w:rsidRPr="00624365">
              <w:rPr>
                <w:sz w:val="18"/>
                <w:szCs w:val="18"/>
              </w:rPr>
              <w:t>руб.</w:t>
            </w:r>
          </w:p>
        </w:tc>
      </w:tr>
      <w:tr w:rsidR="00612AD5" w:rsidRPr="00612AD5" w:rsidTr="007052BC">
        <w:trPr>
          <w:trHeight w:val="773"/>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12AD5" w:rsidRPr="00624365" w:rsidRDefault="00612AD5" w:rsidP="007E0347">
            <w:pPr>
              <w:ind w:left="357" w:firstLine="0"/>
              <w:jc w:val="center"/>
              <w:rPr>
                <w:sz w:val="18"/>
                <w:szCs w:val="18"/>
              </w:rPr>
            </w:pPr>
          </w:p>
        </w:tc>
        <w:tc>
          <w:tcPr>
            <w:tcW w:w="4252" w:type="dxa"/>
            <w:vMerge/>
            <w:tcBorders>
              <w:top w:val="single" w:sz="4" w:space="0" w:color="auto"/>
              <w:left w:val="single" w:sz="4" w:space="0" w:color="auto"/>
              <w:bottom w:val="single" w:sz="4" w:space="0" w:color="000000"/>
              <w:right w:val="single" w:sz="4" w:space="0" w:color="auto"/>
            </w:tcBorders>
            <w:vAlign w:val="center"/>
            <w:hideMark/>
          </w:tcPr>
          <w:p w:rsidR="00612AD5" w:rsidRPr="00624365" w:rsidRDefault="00612AD5" w:rsidP="007E0347">
            <w:pPr>
              <w:ind w:left="357" w:firstLine="0"/>
              <w:jc w:val="center"/>
              <w:rPr>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612AD5" w:rsidRPr="00624365" w:rsidRDefault="00612AD5" w:rsidP="007E0347">
            <w:pPr>
              <w:ind w:left="357" w:firstLine="0"/>
              <w:jc w:val="center"/>
              <w:rPr>
                <w:sz w:val="18"/>
                <w:szCs w:val="18"/>
              </w:rPr>
            </w:pPr>
            <w:r w:rsidRPr="00624365">
              <w:rPr>
                <w:sz w:val="18"/>
                <w:szCs w:val="18"/>
              </w:rPr>
              <w:t>Всего</w:t>
            </w:r>
          </w:p>
        </w:tc>
        <w:tc>
          <w:tcPr>
            <w:tcW w:w="1991" w:type="dxa"/>
            <w:tcBorders>
              <w:top w:val="nil"/>
              <w:left w:val="nil"/>
              <w:bottom w:val="single" w:sz="4" w:space="0" w:color="auto"/>
              <w:right w:val="single" w:sz="4" w:space="0" w:color="auto"/>
            </w:tcBorders>
            <w:shd w:val="clear" w:color="auto" w:fill="auto"/>
            <w:vAlign w:val="center"/>
            <w:hideMark/>
          </w:tcPr>
          <w:p w:rsidR="00612AD5" w:rsidRPr="00624365" w:rsidRDefault="00612AD5" w:rsidP="007E0347">
            <w:pPr>
              <w:ind w:left="357" w:firstLine="0"/>
              <w:jc w:val="center"/>
              <w:rPr>
                <w:sz w:val="18"/>
                <w:szCs w:val="18"/>
              </w:rPr>
            </w:pPr>
            <w:r w:rsidRPr="00624365">
              <w:rPr>
                <w:sz w:val="18"/>
                <w:szCs w:val="18"/>
              </w:rPr>
              <w:t>Федеральный и Областной бюджеты**</w:t>
            </w:r>
          </w:p>
        </w:tc>
        <w:tc>
          <w:tcPr>
            <w:tcW w:w="1519" w:type="dxa"/>
            <w:tcBorders>
              <w:top w:val="nil"/>
              <w:left w:val="nil"/>
              <w:bottom w:val="single" w:sz="4" w:space="0" w:color="auto"/>
              <w:right w:val="single" w:sz="4" w:space="0" w:color="auto"/>
            </w:tcBorders>
            <w:shd w:val="clear" w:color="auto" w:fill="auto"/>
            <w:vAlign w:val="center"/>
            <w:hideMark/>
          </w:tcPr>
          <w:p w:rsidR="00612AD5" w:rsidRPr="00624365" w:rsidRDefault="00612AD5" w:rsidP="007E0347">
            <w:pPr>
              <w:ind w:left="357" w:firstLine="0"/>
              <w:jc w:val="center"/>
              <w:rPr>
                <w:sz w:val="18"/>
                <w:szCs w:val="18"/>
              </w:rPr>
            </w:pPr>
            <w:r w:rsidRPr="00624365">
              <w:rPr>
                <w:sz w:val="18"/>
                <w:szCs w:val="18"/>
              </w:rPr>
              <w:t>Местный бюджет</w:t>
            </w:r>
          </w:p>
        </w:tc>
      </w:tr>
      <w:tr w:rsidR="00612AD5" w:rsidRPr="00612AD5" w:rsidTr="007052BC">
        <w:trPr>
          <w:trHeight w:val="463"/>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24365" w:rsidRDefault="00612AD5" w:rsidP="007E0347">
            <w:pPr>
              <w:ind w:left="34" w:firstLine="0"/>
              <w:jc w:val="left"/>
              <w:rPr>
                <w:sz w:val="18"/>
                <w:szCs w:val="18"/>
              </w:rPr>
            </w:pPr>
            <w:r w:rsidRPr="00624365">
              <w:rPr>
                <w:sz w:val="18"/>
                <w:szCs w:val="18"/>
              </w:rPr>
              <w:t>2018</w:t>
            </w:r>
          </w:p>
        </w:tc>
        <w:tc>
          <w:tcPr>
            <w:tcW w:w="4252" w:type="dxa"/>
            <w:tcBorders>
              <w:top w:val="nil"/>
              <w:left w:val="nil"/>
              <w:bottom w:val="single" w:sz="4" w:space="0" w:color="auto"/>
              <w:right w:val="single" w:sz="4" w:space="0" w:color="auto"/>
            </w:tcBorders>
            <w:shd w:val="clear" w:color="auto" w:fill="auto"/>
            <w:hideMark/>
          </w:tcPr>
          <w:p w:rsidR="00612AD5" w:rsidRPr="00624365" w:rsidRDefault="00612AD5" w:rsidP="00612AD5">
            <w:pPr>
              <w:ind w:left="357" w:firstLine="0"/>
              <w:rPr>
                <w:sz w:val="18"/>
                <w:szCs w:val="18"/>
              </w:rPr>
            </w:pPr>
            <w:r w:rsidRPr="0062436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435,00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435,00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4723,3</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4671,7</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51,6</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5956,30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5908,8</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47,5</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11114,60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10580,50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pPr>
            <w:r w:rsidRPr="00624365">
              <w:t>534,1</w:t>
            </w:r>
          </w:p>
        </w:tc>
      </w:tr>
      <w:tr w:rsidR="00612AD5" w:rsidRPr="00612AD5" w:rsidTr="007052BC">
        <w:trPr>
          <w:trHeight w:val="441"/>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24365" w:rsidRDefault="00612AD5" w:rsidP="007E0347">
            <w:pPr>
              <w:ind w:left="34" w:firstLine="0"/>
              <w:jc w:val="left"/>
              <w:rPr>
                <w:sz w:val="18"/>
                <w:szCs w:val="18"/>
              </w:rPr>
            </w:pPr>
            <w:r w:rsidRPr="00624365">
              <w:rPr>
                <w:sz w:val="18"/>
                <w:szCs w:val="18"/>
              </w:rPr>
              <w:t>2019</w:t>
            </w:r>
          </w:p>
        </w:tc>
        <w:tc>
          <w:tcPr>
            <w:tcW w:w="4252" w:type="dxa"/>
            <w:tcBorders>
              <w:top w:val="nil"/>
              <w:left w:val="nil"/>
              <w:bottom w:val="single" w:sz="4" w:space="0" w:color="auto"/>
              <w:right w:val="single" w:sz="4" w:space="0" w:color="auto"/>
            </w:tcBorders>
            <w:shd w:val="clear" w:color="auto" w:fill="auto"/>
            <w:hideMark/>
          </w:tcPr>
          <w:p w:rsidR="00612AD5" w:rsidRPr="00624365" w:rsidRDefault="00612AD5" w:rsidP="00612AD5">
            <w:pPr>
              <w:ind w:left="357" w:firstLine="0"/>
              <w:rPr>
                <w:sz w:val="18"/>
                <w:szCs w:val="18"/>
              </w:rPr>
            </w:pPr>
            <w:r w:rsidRPr="0062436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100,00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 xml:space="preserve">Ремонт </w:t>
            </w:r>
            <w:proofErr w:type="spellStart"/>
            <w:r w:rsidRPr="00624365">
              <w:rPr>
                <w:sz w:val="18"/>
                <w:szCs w:val="18"/>
              </w:rPr>
              <w:t>доворовых</w:t>
            </w:r>
            <w:proofErr w:type="spellEnd"/>
            <w:r w:rsidRPr="00624365">
              <w:rPr>
                <w:sz w:val="18"/>
                <w:szCs w:val="18"/>
              </w:rPr>
              <w:t xml:space="preserve">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1255,60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1205,40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50,20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13185,00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12135,50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1049,50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14540,60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13340,90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24365" w:rsidRDefault="00612AD5" w:rsidP="00612AD5">
            <w:pPr>
              <w:ind w:left="357" w:firstLine="0"/>
              <w:rPr>
                <w:sz w:val="18"/>
                <w:szCs w:val="18"/>
              </w:rPr>
            </w:pPr>
            <w:r w:rsidRPr="00624365">
              <w:rPr>
                <w:sz w:val="18"/>
                <w:szCs w:val="18"/>
              </w:rPr>
              <w:t>1199,70</w:t>
            </w:r>
          </w:p>
        </w:tc>
      </w:tr>
      <w:tr w:rsidR="00612AD5" w:rsidRPr="00612AD5" w:rsidTr="007052BC">
        <w:trPr>
          <w:trHeight w:val="433"/>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24365" w:rsidRDefault="00612AD5" w:rsidP="007E0347">
            <w:pPr>
              <w:ind w:left="34" w:firstLine="0"/>
              <w:jc w:val="left"/>
              <w:rPr>
                <w:sz w:val="18"/>
                <w:szCs w:val="18"/>
              </w:rPr>
            </w:pPr>
            <w:r w:rsidRPr="00624365">
              <w:rPr>
                <w:sz w:val="18"/>
                <w:szCs w:val="18"/>
              </w:rPr>
              <w:t>2020</w:t>
            </w:r>
          </w:p>
        </w:tc>
        <w:tc>
          <w:tcPr>
            <w:tcW w:w="4252" w:type="dxa"/>
            <w:tcBorders>
              <w:top w:val="nil"/>
              <w:left w:val="nil"/>
              <w:bottom w:val="single" w:sz="4" w:space="0" w:color="auto"/>
              <w:right w:val="single" w:sz="4" w:space="0" w:color="auto"/>
            </w:tcBorders>
            <w:shd w:val="clear" w:color="auto" w:fill="auto"/>
            <w:hideMark/>
          </w:tcPr>
          <w:p w:rsidR="00612AD5" w:rsidRPr="00624365" w:rsidRDefault="00612AD5" w:rsidP="00612AD5">
            <w:pPr>
              <w:ind w:left="357" w:firstLine="0"/>
              <w:rPr>
                <w:sz w:val="18"/>
                <w:szCs w:val="18"/>
              </w:rPr>
            </w:pPr>
            <w:r w:rsidRPr="0062436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6125,70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6077,20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48,50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2436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6751,30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sz w:val="18"/>
                <w:szCs w:val="18"/>
              </w:rPr>
            </w:pPr>
            <w:r w:rsidRPr="00624365">
              <w:rPr>
                <w:sz w:val="18"/>
                <w:szCs w:val="18"/>
              </w:rPr>
              <w:t>6697,80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24365" w:rsidRDefault="00612AD5" w:rsidP="00612AD5">
            <w:pPr>
              <w:ind w:left="357" w:firstLine="0"/>
              <w:rPr>
                <w:color w:val="FFFFFF" w:themeColor="background1"/>
                <w:sz w:val="18"/>
                <w:szCs w:val="18"/>
              </w:rPr>
            </w:pPr>
            <w:r w:rsidRPr="00624365">
              <w:rPr>
                <w:sz w:val="18"/>
                <w:szCs w:val="18"/>
              </w:rPr>
              <w:t>53,50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12877,00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12775,00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102,00</w:t>
            </w:r>
          </w:p>
        </w:tc>
      </w:tr>
      <w:tr w:rsidR="00612AD5" w:rsidRPr="00612AD5" w:rsidTr="007052BC">
        <w:trPr>
          <w:trHeight w:val="439"/>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12AD5" w:rsidRDefault="00612AD5" w:rsidP="007E0347">
            <w:pPr>
              <w:ind w:left="34" w:firstLine="0"/>
              <w:jc w:val="left"/>
              <w:rPr>
                <w:sz w:val="18"/>
                <w:szCs w:val="18"/>
              </w:rPr>
            </w:pPr>
            <w:r w:rsidRPr="00612AD5">
              <w:rPr>
                <w:sz w:val="18"/>
                <w:szCs w:val="18"/>
              </w:rPr>
              <w:t>2021</w:t>
            </w:r>
          </w:p>
        </w:tc>
        <w:tc>
          <w:tcPr>
            <w:tcW w:w="4252" w:type="dxa"/>
            <w:tcBorders>
              <w:top w:val="nil"/>
              <w:left w:val="nil"/>
              <w:bottom w:val="single" w:sz="4" w:space="0" w:color="auto"/>
              <w:right w:val="single" w:sz="4" w:space="0" w:color="auto"/>
            </w:tcBorders>
            <w:shd w:val="clear" w:color="auto" w:fill="auto"/>
            <w:hideMark/>
          </w:tcPr>
          <w:p w:rsidR="00612AD5" w:rsidRPr="00612AD5" w:rsidRDefault="00612AD5" w:rsidP="00612AD5">
            <w:pPr>
              <w:ind w:left="357" w:firstLine="0"/>
              <w:rPr>
                <w:sz w:val="18"/>
                <w:szCs w:val="18"/>
              </w:rPr>
            </w:pPr>
            <w:r w:rsidRPr="00612AD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270,21</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15175,00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11975,38</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91,79</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15275,00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11975,38</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362,00</w:t>
            </w:r>
          </w:p>
        </w:tc>
      </w:tr>
      <w:tr w:rsidR="00612AD5" w:rsidRPr="00612AD5" w:rsidTr="007052BC">
        <w:trPr>
          <w:trHeight w:val="431"/>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12AD5" w:rsidRDefault="00612AD5" w:rsidP="007E0347">
            <w:pPr>
              <w:ind w:left="34" w:firstLine="0"/>
              <w:jc w:val="left"/>
              <w:rPr>
                <w:sz w:val="18"/>
                <w:szCs w:val="18"/>
              </w:rPr>
            </w:pPr>
            <w:r w:rsidRPr="00612AD5">
              <w:rPr>
                <w:sz w:val="18"/>
                <w:szCs w:val="18"/>
              </w:rPr>
              <w:t>2022</w:t>
            </w:r>
          </w:p>
        </w:tc>
        <w:tc>
          <w:tcPr>
            <w:tcW w:w="4252" w:type="dxa"/>
            <w:tcBorders>
              <w:top w:val="nil"/>
              <w:left w:val="nil"/>
              <w:bottom w:val="single" w:sz="4" w:space="0" w:color="auto"/>
              <w:right w:val="single" w:sz="4" w:space="0" w:color="auto"/>
            </w:tcBorders>
            <w:shd w:val="clear" w:color="auto" w:fill="auto"/>
            <w:hideMark/>
          </w:tcPr>
          <w:p w:rsidR="00612AD5" w:rsidRPr="00612AD5" w:rsidRDefault="00612AD5" w:rsidP="00612AD5">
            <w:pPr>
              <w:ind w:left="357" w:firstLine="0"/>
              <w:rPr>
                <w:sz w:val="18"/>
                <w:szCs w:val="18"/>
              </w:rPr>
            </w:pPr>
            <w:r w:rsidRPr="00612AD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15175,00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2400,10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15275,00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2500,10</w:t>
            </w:r>
          </w:p>
        </w:tc>
      </w:tr>
      <w:tr w:rsidR="00612AD5" w:rsidRPr="00612AD5" w:rsidTr="007052BC">
        <w:trPr>
          <w:trHeight w:val="437"/>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12AD5" w:rsidRPr="00612AD5" w:rsidRDefault="00612AD5" w:rsidP="007E0347">
            <w:pPr>
              <w:ind w:left="34" w:firstLine="0"/>
              <w:jc w:val="left"/>
              <w:rPr>
                <w:sz w:val="18"/>
                <w:szCs w:val="18"/>
              </w:rPr>
            </w:pPr>
            <w:r w:rsidRPr="00612AD5">
              <w:rPr>
                <w:sz w:val="18"/>
                <w:szCs w:val="18"/>
              </w:rPr>
              <w:t>2023</w:t>
            </w:r>
          </w:p>
        </w:tc>
        <w:tc>
          <w:tcPr>
            <w:tcW w:w="4252" w:type="dxa"/>
            <w:tcBorders>
              <w:top w:val="nil"/>
              <w:left w:val="nil"/>
              <w:bottom w:val="single" w:sz="4" w:space="0" w:color="auto"/>
              <w:right w:val="single" w:sz="4" w:space="0" w:color="auto"/>
            </w:tcBorders>
            <w:shd w:val="clear" w:color="auto" w:fill="auto"/>
            <w:hideMark/>
          </w:tcPr>
          <w:p w:rsidR="00612AD5" w:rsidRPr="00612AD5" w:rsidRDefault="00612AD5" w:rsidP="00612AD5">
            <w:pPr>
              <w:ind w:left="357" w:firstLine="0"/>
              <w:rPr>
                <w:sz w:val="18"/>
                <w:szCs w:val="18"/>
              </w:rPr>
            </w:pPr>
            <w:r w:rsidRPr="00612AD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15175,00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2400,10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7E0347">
            <w:pPr>
              <w:ind w:left="34" w:firstLine="0"/>
              <w:jc w:val="left"/>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15275,00</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2500,10</w:t>
            </w:r>
          </w:p>
        </w:tc>
      </w:tr>
      <w:tr w:rsidR="00612AD5" w:rsidRPr="00612AD5" w:rsidTr="007052BC">
        <w:trPr>
          <w:trHeight w:val="62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612AD5" w:rsidRPr="00612AD5" w:rsidRDefault="00612AD5" w:rsidP="007E0347">
            <w:pPr>
              <w:ind w:left="34" w:firstLine="0"/>
              <w:jc w:val="left"/>
              <w:rPr>
                <w:sz w:val="18"/>
                <w:szCs w:val="18"/>
              </w:rPr>
            </w:pPr>
            <w:r w:rsidRPr="00612AD5">
              <w:rPr>
                <w:sz w:val="18"/>
                <w:szCs w:val="18"/>
              </w:rPr>
              <w:t>2024</w:t>
            </w:r>
          </w:p>
        </w:tc>
        <w:tc>
          <w:tcPr>
            <w:tcW w:w="4252" w:type="dxa"/>
            <w:tcBorders>
              <w:top w:val="nil"/>
              <w:left w:val="nil"/>
              <w:bottom w:val="single" w:sz="4" w:space="0" w:color="auto"/>
              <w:right w:val="single" w:sz="4" w:space="0" w:color="auto"/>
            </w:tcBorders>
            <w:shd w:val="clear" w:color="auto" w:fill="auto"/>
            <w:hideMark/>
          </w:tcPr>
          <w:p w:rsidR="00612AD5" w:rsidRPr="00612AD5" w:rsidRDefault="00612AD5" w:rsidP="00612AD5">
            <w:pPr>
              <w:ind w:left="357" w:firstLine="0"/>
              <w:rPr>
                <w:sz w:val="18"/>
                <w:szCs w:val="18"/>
              </w:rPr>
            </w:pPr>
            <w:r w:rsidRPr="00612AD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100,00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612AD5">
            <w:pPr>
              <w:ind w:left="357" w:firstLine="0"/>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дворовых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612AD5">
            <w:pPr>
              <w:ind w:left="357" w:firstLine="0"/>
              <w:rPr>
                <w:sz w:val="18"/>
                <w:szCs w:val="18"/>
              </w:rPr>
            </w:pP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16879,56</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4104,66</w:t>
            </w:r>
          </w:p>
        </w:tc>
      </w:tr>
      <w:tr w:rsidR="00612AD5" w:rsidRPr="00612AD5" w:rsidTr="007052BC">
        <w:trPr>
          <w:trHeight w:val="313"/>
        </w:trPr>
        <w:tc>
          <w:tcPr>
            <w:tcW w:w="709" w:type="dxa"/>
            <w:vMerge/>
            <w:tcBorders>
              <w:top w:val="nil"/>
              <w:left w:val="single" w:sz="4" w:space="0" w:color="auto"/>
              <w:bottom w:val="single" w:sz="4" w:space="0" w:color="000000"/>
              <w:right w:val="single" w:sz="4" w:space="0" w:color="auto"/>
            </w:tcBorders>
            <w:vAlign w:val="center"/>
            <w:hideMark/>
          </w:tcPr>
          <w:p w:rsidR="00612AD5" w:rsidRPr="00612AD5" w:rsidRDefault="00612AD5" w:rsidP="00612AD5">
            <w:pPr>
              <w:ind w:left="357" w:firstLine="0"/>
              <w:rPr>
                <w:sz w:val="18"/>
                <w:szCs w:val="18"/>
              </w:rPr>
            </w:pP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Итого</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16979,56</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12774,90</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4204,66</w:t>
            </w:r>
          </w:p>
        </w:tc>
      </w:tr>
      <w:tr w:rsidR="00612AD5" w:rsidRPr="00612AD5" w:rsidTr="007052BC">
        <w:trPr>
          <w:trHeight w:val="313"/>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12AD5" w:rsidRPr="00612AD5" w:rsidRDefault="00612AD5" w:rsidP="00612AD5">
            <w:pPr>
              <w:ind w:left="357" w:firstLine="0"/>
              <w:rPr>
                <w:sz w:val="18"/>
                <w:szCs w:val="18"/>
              </w:rPr>
            </w:pPr>
            <w:r w:rsidRPr="00612AD5">
              <w:rPr>
                <w:sz w:val="18"/>
                <w:szCs w:val="18"/>
              </w:rPr>
              <w:t> </w:t>
            </w:r>
          </w:p>
        </w:tc>
        <w:tc>
          <w:tcPr>
            <w:tcW w:w="4252"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Всего, в том числе</w:t>
            </w:r>
          </w:p>
        </w:tc>
        <w:tc>
          <w:tcPr>
            <w:tcW w:w="170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101336,76</w:t>
            </w:r>
          </w:p>
        </w:tc>
        <w:tc>
          <w:tcPr>
            <w:tcW w:w="1991"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86996,48</w:t>
            </w:r>
          </w:p>
        </w:tc>
        <w:tc>
          <w:tcPr>
            <w:tcW w:w="1519" w:type="dxa"/>
            <w:tcBorders>
              <w:top w:val="nil"/>
              <w:left w:val="nil"/>
              <w:bottom w:val="single" w:sz="4" w:space="0" w:color="auto"/>
              <w:right w:val="single" w:sz="4" w:space="0" w:color="auto"/>
            </w:tcBorders>
            <w:shd w:val="clear" w:color="000000" w:fill="BFBFBF"/>
            <w:noWrap/>
            <w:vAlign w:val="bottom"/>
            <w:hideMark/>
          </w:tcPr>
          <w:p w:rsidR="00612AD5" w:rsidRPr="00612AD5" w:rsidRDefault="00612AD5" w:rsidP="00612AD5">
            <w:pPr>
              <w:ind w:left="357" w:firstLine="0"/>
              <w:rPr>
                <w:sz w:val="18"/>
                <w:szCs w:val="18"/>
              </w:rPr>
            </w:pPr>
            <w:r w:rsidRPr="00612AD5">
              <w:rPr>
                <w:sz w:val="18"/>
                <w:szCs w:val="18"/>
              </w:rPr>
              <w:t>11402,66</w:t>
            </w:r>
          </w:p>
        </w:tc>
      </w:tr>
      <w:tr w:rsidR="00612AD5" w:rsidRPr="00612AD5" w:rsidTr="007052BC">
        <w:trPr>
          <w:trHeight w:val="4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12AD5" w:rsidRPr="00612AD5" w:rsidRDefault="00612AD5" w:rsidP="00612AD5">
            <w:pPr>
              <w:ind w:left="357" w:firstLine="0"/>
              <w:rPr>
                <w:sz w:val="18"/>
                <w:szCs w:val="18"/>
              </w:rPr>
            </w:pPr>
            <w:r w:rsidRPr="00612AD5">
              <w:rPr>
                <w:sz w:val="18"/>
                <w:szCs w:val="18"/>
              </w:rPr>
              <w:t> </w:t>
            </w:r>
          </w:p>
        </w:tc>
        <w:tc>
          <w:tcPr>
            <w:tcW w:w="4252" w:type="dxa"/>
            <w:tcBorders>
              <w:top w:val="nil"/>
              <w:left w:val="nil"/>
              <w:bottom w:val="single" w:sz="4" w:space="0" w:color="auto"/>
              <w:right w:val="single" w:sz="4" w:space="0" w:color="auto"/>
            </w:tcBorders>
            <w:shd w:val="clear" w:color="auto" w:fill="auto"/>
            <w:hideMark/>
          </w:tcPr>
          <w:p w:rsidR="00612AD5" w:rsidRPr="00612AD5" w:rsidRDefault="00612AD5" w:rsidP="00612AD5">
            <w:pPr>
              <w:ind w:left="357" w:firstLine="0"/>
              <w:rPr>
                <w:sz w:val="18"/>
                <w:szCs w:val="18"/>
              </w:rPr>
            </w:pPr>
            <w:r w:rsidRPr="00612AD5">
              <w:rPr>
                <w:sz w:val="18"/>
                <w:szCs w:val="18"/>
              </w:rPr>
              <w:t xml:space="preserve">Подготовка дизайн проектов, проверка достоверности сметной стоимости </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700,00</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0,00</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700,00</w:t>
            </w:r>
          </w:p>
        </w:tc>
      </w:tr>
      <w:tr w:rsidR="00612AD5" w:rsidRPr="00612AD5" w:rsidTr="007052BC">
        <w:trPr>
          <w:trHeight w:val="313"/>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12AD5" w:rsidRPr="00612AD5" w:rsidRDefault="00612AD5" w:rsidP="00612AD5">
            <w:pPr>
              <w:ind w:left="357" w:firstLine="0"/>
              <w:rPr>
                <w:sz w:val="18"/>
                <w:szCs w:val="18"/>
              </w:rPr>
            </w:pPr>
            <w:r w:rsidRPr="00612AD5">
              <w:rPr>
                <w:sz w:val="18"/>
                <w:szCs w:val="18"/>
              </w:rPr>
              <w:t> </w:t>
            </w: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 xml:space="preserve">Ремонт дворовых </w:t>
            </w:r>
            <w:proofErr w:type="spellStart"/>
            <w:r w:rsidRPr="00612AD5">
              <w:rPr>
                <w:sz w:val="18"/>
                <w:szCs w:val="18"/>
              </w:rPr>
              <w:t>территоий</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16881,72</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16731,42</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150,3</w:t>
            </w:r>
          </w:p>
        </w:tc>
      </w:tr>
      <w:tr w:rsidR="00612AD5" w:rsidRPr="00612AD5" w:rsidTr="007052BC">
        <w:trPr>
          <w:trHeight w:val="31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 </w:t>
            </w:r>
          </w:p>
        </w:tc>
        <w:tc>
          <w:tcPr>
            <w:tcW w:w="4252"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Ремонт общественных территорий</w:t>
            </w:r>
          </w:p>
        </w:tc>
        <w:tc>
          <w:tcPr>
            <w:tcW w:w="170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83322,24</w:t>
            </w:r>
          </w:p>
        </w:tc>
        <w:tc>
          <w:tcPr>
            <w:tcW w:w="1991"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70583,68</w:t>
            </w:r>
          </w:p>
        </w:tc>
        <w:tc>
          <w:tcPr>
            <w:tcW w:w="1519" w:type="dxa"/>
            <w:tcBorders>
              <w:top w:val="nil"/>
              <w:left w:val="nil"/>
              <w:bottom w:val="single" w:sz="4" w:space="0" w:color="auto"/>
              <w:right w:val="single" w:sz="4" w:space="0" w:color="auto"/>
            </w:tcBorders>
            <w:shd w:val="clear" w:color="auto" w:fill="auto"/>
            <w:noWrap/>
            <w:vAlign w:val="bottom"/>
            <w:hideMark/>
          </w:tcPr>
          <w:p w:rsidR="00612AD5" w:rsidRPr="00612AD5" w:rsidRDefault="00612AD5" w:rsidP="00612AD5">
            <w:pPr>
              <w:ind w:left="357" w:firstLine="0"/>
              <w:rPr>
                <w:sz w:val="18"/>
                <w:szCs w:val="18"/>
              </w:rPr>
            </w:pPr>
            <w:r w:rsidRPr="00612AD5">
              <w:rPr>
                <w:sz w:val="18"/>
                <w:szCs w:val="18"/>
              </w:rPr>
              <w:t>12738,56</w:t>
            </w:r>
          </w:p>
        </w:tc>
      </w:tr>
    </w:tbl>
    <w:p w:rsidR="002C682C" w:rsidRPr="001255B9" w:rsidRDefault="001255B9" w:rsidP="002C682C">
      <w:pPr>
        <w:ind w:left="0" w:right="142" w:firstLine="709"/>
        <w:jc w:val="left"/>
        <w:rPr>
          <w:sz w:val="18"/>
          <w:szCs w:val="18"/>
        </w:rPr>
      </w:pPr>
      <w:r w:rsidRPr="001255B9">
        <w:rPr>
          <w:sz w:val="18"/>
          <w:szCs w:val="18"/>
        </w:rPr>
        <w:t>*Финансовое обеспечение программы, в том числе за счет средств подлежит корректировке в соответствии с заключенными соглашениями о предоставлении субсидии на  реализацию программы</w:t>
      </w:r>
    </w:p>
    <w:p w:rsidR="001255B9" w:rsidRDefault="001255B9" w:rsidP="002C682C">
      <w:pPr>
        <w:ind w:left="0" w:right="142" w:firstLine="709"/>
        <w:jc w:val="left"/>
        <w:rPr>
          <w:sz w:val="18"/>
          <w:szCs w:val="18"/>
        </w:rPr>
      </w:pPr>
    </w:p>
    <w:p w:rsidR="001255B9" w:rsidRDefault="001255B9" w:rsidP="002C682C">
      <w:pPr>
        <w:ind w:left="0" w:right="142" w:firstLine="709"/>
        <w:jc w:val="left"/>
        <w:rPr>
          <w:sz w:val="18"/>
          <w:szCs w:val="18"/>
        </w:rPr>
      </w:pPr>
      <w:r w:rsidRPr="001255B9">
        <w:rPr>
          <w:sz w:val="18"/>
          <w:szCs w:val="18"/>
        </w:rPr>
        <w:t xml:space="preserve">** Финансирование за счет средств </w:t>
      </w:r>
      <w:proofErr w:type="spellStart"/>
      <w:r w:rsidRPr="001255B9">
        <w:rPr>
          <w:sz w:val="18"/>
          <w:szCs w:val="18"/>
        </w:rPr>
        <w:t>облсатного</w:t>
      </w:r>
      <w:proofErr w:type="spellEnd"/>
      <w:r w:rsidRPr="001255B9">
        <w:rPr>
          <w:sz w:val="18"/>
          <w:szCs w:val="18"/>
        </w:rPr>
        <w:t xml:space="preserve"> бюджета за 2018-2021 год отражено по факту, последующие годы по предварительному прогнозу</w:t>
      </w:r>
    </w:p>
    <w:p w:rsidR="001255B9" w:rsidRDefault="001255B9" w:rsidP="002C682C">
      <w:pPr>
        <w:ind w:left="0" w:right="142" w:firstLine="709"/>
        <w:jc w:val="left"/>
        <w:rPr>
          <w:sz w:val="18"/>
          <w:szCs w:val="18"/>
        </w:rPr>
      </w:pPr>
    </w:p>
    <w:p w:rsidR="007052BC" w:rsidRDefault="007052BC" w:rsidP="002C682C">
      <w:pPr>
        <w:ind w:left="0" w:right="142" w:firstLine="709"/>
        <w:jc w:val="left"/>
        <w:rPr>
          <w:sz w:val="18"/>
          <w:szCs w:val="18"/>
        </w:rPr>
      </w:pPr>
    </w:p>
    <w:p w:rsidR="00461EDD" w:rsidRDefault="00461EDD" w:rsidP="00461EDD">
      <w:pPr>
        <w:ind w:firstLine="0"/>
        <w:jc w:val="center"/>
        <w:rPr>
          <w:sz w:val="18"/>
          <w:szCs w:val="18"/>
        </w:rPr>
      </w:pPr>
      <w:r>
        <w:rPr>
          <w:sz w:val="18"/>
          <w:szCs w:val="18"/>
        </w:rPr>
        <w:lastRenderedPageBreak/>
        <w:t>РОССИЙСКАЯ ФЕДЕРАЦИЯ</w:t>
      </w:r>
    </w:p>
    <w:p w:rsidR="00461EDD" w:rsidRDefault="00461EDD" w:rsidP="00461ED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461EDD" w:rsidRDefault="00461EDD" w:rsidP="00461EDD">
      <w:pPr>
        <w:ind w:right="140" w:firstLine="0"/>
        <w:jc w:val="center"/>
        <w:rPr>
          <w:sz w:val="18"/>
          <w:szCs w:val="18"/>
        </w:rPr>
      </w:pPr>
      <w:r>
        <w:rPr>
          <w:sz w:val="18"/>
          <w:szCs w:val="18"/>
        </w:rPr>
        <w:t>ХОМУТОВСКОЕ МУНИЦИПАЛЬНОЕ ОБРАЗОВАНИЕ</w:t>
      </w:r>
    </w:p>
    <w:p w:rsidR="00461EDD" w:rsidRDefault="00461EDD" w:rsidP="00461EDD">
      <w:pPr>
        <w:ind w:right="140" w:firstLine="0"/>
        <w:jc w:val="center"/>
        <w:rPr>
          <w:b/>
          <w:sz w:val="18"/>
          <w:szCs w:val="18"/>
        </w:rPr>
      </w:pPr>
      <w:r>
        <w:rPr>
          <w:b/>
          <w:sz w:val="18"/>
          <w:szCs w:val="18"/>
        </w:rPr>
        <w:t>АДМИНИСТРАЦИЯ</w:t>
      </w:r>
    </w:p>
    <w:p w:rsidR="00461EDD" w:rsidRDefault="00461EDD" w:rsidP="00461EDD">
      <w:pPr>
        <w:ind w:left="0" w:firstLine="0"/>
        <w:jc w:val="center"/>
        <w:rPr>
          <w:b/>
          <w:bCs/>
          <w:sz w:val="18"/>
          <w:szCs w:val="18"/>
          <w:lang w:eastAsia="x-none"/>
        </w:rPr>
      </w:pPr>
      <w:r>
        <w:rPr>
          <w:b/>
          <w:bCs/>
          <w:sz w:val="18"/>
          <w:szCs w:val="18"/>
          <w:lang w:eastAsia="x-none"/>
        </w:rPr>
        <w:t xml:space="preserve">            </w:t>
      </w:r>
      <w:r>
        <w:rPr>
          <w:b/>
          <w:bCs/>
          <w:sz w:val="18"/>
          <w:szCs w:val="18"/>
          <w:lang w:eastAsia="x-none"/>
        </w:rPr>
        <w:t xml:space="preserve">РАСПОРЯЖЕНИЕ </w:t>
      </w:r>
    </w:p>
    <w:p w:rsidR="00461EDD" w:rsidRDefault="00461EDD" w:rsidP="00461EDD">
      <w:pPr>
        <w:keepNext/>
        <w:ind w:left="567" w:hanging="5"/>
        <w:jc w:val="center"/>
        <w:outlineLvl w:val="1"/>
        <w:rPr>
          <w:b/>
          <w:bCs/>
          <w:sz w:val="18"/>
          <w:szCs w:val="18"/>
          <w:lang w:eastAsia="x-none"/>
        </w:rPr>
      </w:pPr>
    </w:p>
    <w:p w:rsidR="00BE155F" w:rsidRPr="00684DA0" w:rsidRDefault="00BE155F" w:rsidP="00BE155F">
      <w:pPr>
        <w:ind w:left="0" w:firstLine="567"/>
        <w:rPr>
          <w:sz w:val="18"/>
          <w:szCs w:val="18"/>
          <w:u w:val="single"/>
        </w:rPr>
      </w:pPr>
      <w:r>
        <w:rPr>
          <w:sz w:val="18"/>
          <w:szCs w:val="18"/>
          <w:u w:val="single"/>
        </w:rPr>
        <w:t>11.09..2020 № 318</w:t>
      </w:r>
      <w:r w:rsidRPr="00684DA0">
        <w:rPr>
          <w:sz w:val="18"/>
          <w:szCs w:val="18"/>
          <w:u w:val="single"/>
        </w:rPr>
        <w:t xml:space="preserve"> о/д</w:t>
      </w:r>
    </w:p>
    <w:p w:rsidR="00BE155F" w:rsidRDefault="00BE155F" w:rsidP="00BE155F">
      <w:pPr>
        <w:ind w:left="0" w:firstLine="0"/>
        <w:jc w:val="left"/>
        <w:rPr>
          <w:sz w:val="18"/>
          <w:szCs w:val="18"/>
        </w:rPr>
      </w:pPr>
      <w:r>
        <w:rPr>
          <w:sz w:val="18"/>
          <w:szCs w:val="18"/>
        </w:rPr>
        <w:t xml:space="preserve">     </w:t>
      </w:r>
      <w:r w:rsidRPr="00684DA0">
        <w:rPr>
          <w:sz w:val="18"/>
          <w:szCs w:val="18"/>
        </w:rPr>
        <w:t xml:space="preserve"> </w:t>
      </w: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BE155F" w:rsidRDefault="00BE155F" w:rsidP="00BE155F">
      <w:pPr>
        <w:ind w:left="0" w:firstLine="0"/>
        <w:jc w:val="left"/>
        <w:rPr>
          <w:sz w:val="28"/>
          <w:szCs w:val="28"/>
        </w:rPr>
      </w:pPr>
    </w:p>
    <w:p w:rsidR="00BE155F" w:rsidRPr="00B2794E" w:rsidRDefault="00BE155F" w:rsidP="00BE155F">
      <w:pPr>
        <w:shd w:val="clear" w:color="auto" w:fill="FFFFFF"/>
        <w:ind w:left="0" w:firstLine="709"/>
        <w:rPr>
          <w:color w:val="000000"/>
          <w:sz w:val="18"/>
          <w:szCs w:val="18"/>
        </w:rPr>
      </w:pPr>
      <w:r w:rsidRPr="00B2794E">
        <w:rPr>
          <w:color w:val="000000"/>
          <w:sz w:val="18"/>
          <w:szCs w:val="18"/>
        </w:rPr>
        <w:t>О регистрации Устава</w:t>
      </w:r>
      <w:r>
        <w:rPr>
          <w:color w:val="000000"/>
          <w:sz w:val="18"/>
          <w:szCs w:val="18"/>
        </w:rPr>
        <w:t xml:space="preserve"> территориального общественного </w:t>
      </w:r>
      <w:r w:rsidRPr="00B2794E">
        <w:rPr>
          <w:color w:val="000000"/>
          <w:sz w:val="18"/>
          <w:szCs w:val="18"/>
        </w:rPr>
        <w:t>самоуправления «Уют»</w:t>
      </w:r>
    </w:p>
    <w:p w:rsidR="00BE155F" w:rsidRPr="00B2794E" w:rsidRDefault="00BE155F" w:rsidP="00BE155F">
      <w:pPr>
        <w:shd w:val="clear" w:color="auto" w:fill="FFFFFF"/>
        <w:spacing w:before="100" w:beforeAutospacing="1" w:after="100" w:afterAutospacing="1"/>
        <w:ind w:left="0" w:firstLine="709"/>
        <w:rPr>
          <w:color w:val="000000"/>
          <w:sz w:val="18"/>
          <w:szCs w:val="18"/>
        </w:rPr>
      </w:pPr>
      <w:proofErr w:type="gramStart"/>
      <w:r w:rsidRPr="00B2794E">
        <w:rPr>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территориальном общественном самоуправлении в </w:t>
      </w:r>
      <w:proofErr w:type="spellStart"/>
      <w:r w:rsidRPr="00B2794E">
        <w:rPr>
          <w:color w:val="000000"/>
          <w:sz w:val="18"/>
          <w:szCs w:val="18"/>
        </w:rPr>
        <w:t>Хомутовском</w:t>
      </w:r>
      <w:proofErr w:type="spellEnd"/>
      <w:r w:rsidRPr="00B2794E">
        <w:rPr>
          <w:color w:val="000000"/>
          <w:sz w:val="18"/>
          <w:szCs w:val="18"/>
        </w:rPr>
        <w:t xml:space="preserve"> муниципальном образовании», утвержденным решением Думы </w:t>
      </w:r>
      <w:proofErr w:type="spellStart"/>
      <w:r w:rsidRPr="00B2794E">
        <w:rPr>
          <w:color w:val="000000"/>
          <w:sz w:val="18"/>
          <w:szCs w:val="18"/>
        </w:rPr>
        <w:t>Хомутовского</w:t>
      </w:r>
      <w:proofErr w:type="spellEnd"/>
      <w:r w:rsidRPr="00B2794E">
        <w:rPr>
          <w:color w:val="000000"/>
          <w:sz w:val="18"/>
          <w:szCs w:val="18"/>
        </w:rPr>
        <w:t xml:space="preserve"> муниципального образования от 28.02.2014 № 20-98/</w:t>
      </w:r>
      <w:proofErr w:type="spellStart"/>
      <w:r w:rsidRPr="00B2794E">
        <w:rPr>
          <w:color w:val="000000"/>
          <w:sz w:val="18"/>
          <w:szCs w:val="18"/>
        </w:rPr>
        <w:t>дсп</w:t>
      </w:r>
      <w:proofErr w:type="spellEnd"/>
      <w:r w:rsidRPr="00B2794E">
        <w:rPr>
          <w:color w:val="000000"/>
          <w:sz w:val="18"/>
          <w:szCs w:val="18"/>
        </w:rPr>
        <w:t xml:space="preserve">, руководствуясь Уставом </w:t>
      </w:r>
      <w:proofErr w:type="spellStart"/>
      <w:r w:rsidRPr="00B2794E">
        <w:rPr>
          <w:color w:val="000000"/>
          <w:sz w:val="18"/>
          <w:szCs w:val="18"/>
        </w:rPr>
        <w:t>Хомутовского</w:t>
      </w:r>
      <w:proofErr w:type="spellEnd"/>
      <w:r w:rsidRPr="00B2794E">
        <w:rPr>
          <w:color w:val="000000"/>
          <w:sz w:val="18"/>
          <w:szCs w:val="18"/>
        </w:rPr>
        <w:t xml:space="preserve"> муниципального образования, на основании заключения юридического отдела администрации на заявление председателя  Совета территориального общественного самоуправления «Уют»:</w:t>
      </w:r>
      <w:proofErr w:type="gramEnd"/>
    </w:p>
    <w:p w:rsidR="00BE155F" w:rsidRPr="00B2794E" w:rsidRDefault="00BE155F" w:rsidP="00BE155F">
      <w:pPr>
        <w:shd w:val="clear" w:color="auto" w:fill="FFFFFF"/>
        <w:ind w:left="0" w:firstLine="709"/>
        <w:rPr>
          <w:color w:val="000000"/>
          <w:sz w:val="18"/>
          <w:szCs w:val="18"/>
        </w:rPr>
      </w:pPr>
      <w:r w:rsidRPr="00B2794E">
        <w:rPr>
          <w:color w:val="000000"/>
          <w:sz w:val="18"/>
          <w:szCs w:val="18"/>
        </w:rPr>
        <w:t xml:space="preserve">  1.Зарегистрировать прилагаемый Устав территориального общественного самоуправления «Уют».</w:t>
      </w:r>
    </w:p>
    <w:p w:rsidR="00BE155F" w:rsidRPr="00B2794E" w:rsidRDefault="00BE155F" w:rsidP="00BE155F">
      <w:pPr>
        <w:shd w:val="clear" w:color="auto" w:fill="FFFFFF"/>
        <w:ind w:left="0" w:firstLine="709"/>
        <w:rPr>
          <w:color w:val="000000"/>
          <w:sz w:val="18"/>
          <w:szCs w:val="18"/>
        </w:rPr>
      </w:pPr>
      <w:r w:rsidRPr="00B2794E">
        <w:rPr>
          <w:color w:val="000000"/>
          <w:sz w:val="18"/>
          <w:szCs w:val="18"/>
        </w:rPr>
        <w:t xml:space="preserve">2. Внести сведения о регистрации Устава территориального общественного самоуправления «Уют» в реестр уставов территориальных общественных самоуправлений </w:t>
      </w:r>
      <w:proofErr w:type="spellStart"/>
      <w:r w:rsidRPr="00B2794E">
        <w:rPr>
          <w:color w:val="000000"/>
          <w:sz w:val="18"/>
          <w:szCs w:val="18"/>
        </w:rPr>
        <w:t>Хомутовского</w:t>
      </w:r>
      <w:proofErr w:type="spellEnd"/>
      <w:r w:rsidRPr="00B2794E">
        <w:rPr>
          <w:color w:val="000000"/>
          <w:sz w:val="18"/>
          <w:szCs w:val="18"/>
        </w:rPr>
        <w:t xml:space="preserve"> муниципального образования под № 27.</w:t>
      </w:r>
    </w:p>
    <w:p w:rsidR="00BE155F" w:rsidRPr="00B2794E" w:rsidRDefault="00BE155F" w:rsidP="00BE155F">
      <w:pPr>
        <w:shd w:val="clear" w:color="auto" w:fill="FFFFFF"/>
        <w:ind w:left="0" w:firstLine="709"/>
        <w:rPr>
          <w:color w:val="000000"/>
          <w:sz w:val="18"/>
          <w:szCs w:val="18"/>
        </w:rPr>
      </w:pPr>
      <w:r w:rsidRPr="00B2794E">
        <w:rPr>
          <w:color w:val="000000"/>
          <w:sz w:val="18"/>
          <w:szCs w:val="18"/>
        </w:rPr>
        <w:t>3. Опубликовать настоящее распоряжение в установленном законом порядке.</w:t>
      </w:r>
    </w:p>
    <w:p w:rsidR="00BE155F" w:rsidRPr="00B2794E" w:rsidRDefault="00BE155F" w:rsidP="00BE155F">
      <w:pPr>
        <w:shd w:val="clear" w:color="auto" w:fill="FFFFFF"/>
        <w:ind w:left="0" w:firstLine="709"/>
        <w:rPr>
          <w:color w:val="000000"/>
          <w:sz w:val="18"/>
          <w:szCs w:val="18"/>
        </w:rPr>
      </w:pPr>
      <w:r w:rsidRPr="00B2794E">
        <w:rPr>
          <w:color w:val="000000"/>
          <w:sz w:val="18"/>
          <w:szCs w:val="18"/>
        </w:rPr>
        <w:t xml:space="preserve">4. </w:t>
      </w:r>
      <w:proofErr w:type="gramStart"/>
      <w:r w:rsidRPr="00B2794E">
        <w:rPr>
          <w:color w:val="000000"/>
          <w:sz w:val="18"/>
          <w:szCs w:val="18"/>
        </w:rPr>
        <w:t>Контроль за</w:t>
      </w:r>
      <w:proofErr w:type="gramEnd"/>
      <w:r w:rsidRPr="00B2794E">
        <w:rPr>
          <w:color w:val="000000"/>
          <w:sz w:val="18"/>
          <w:szCs w:val="18"/>
        </w:rPr>
        <w:t xml:space="preserve"> исполнением данного распоряжения возложить на заместителя Главы администрации М. Ю. Несмеянову.</w:t>
      </w:r>
    </w:p>
    <w:p w:rsidR="00BE155F" w:rsidRPr="00B2794E" w:rsidRDefault="00BE155F" w:rsidP="00BE155F">
      <w:pPr>
        <w:shd w:val="clear" w:color="auto" w:fill="FFFFFF"/>
        <w:ind w:left="0" w:firstLine="709"/>
        <w:rPr>
          <w:color w:val="000000"/>
          <w:sz w:val="18"/>
          <w:szCs w:val="18"/>
        </w:rPr>
      </w:pPr>
    </w:p>
    <w:p w:rsidR="00BE155F" w:rsidRPr="00B2794E" w:rsidRDefault="00BE155F" w:rsidP="00BE155F">
      <w:pPr>
        <w:shd w:val="clear" w:color="auto" w:fill="FFFFFF"/>
        <w:ind w:left="0" w:firstLine="709"/>
        <w:rPr>
          <w:color w:val="000000"/>
          <w:sz w:val="18"/>
          <w:szCs w:val="18"/>
        </w:rPr>
      </w:pPr>
    </w:p>
    <w:p w:rsidR="00BE155F" w:rsidRPr="00AC1B80" w:rsidRDefault="00BE155F" w:rsidP="00BE155F">
      <w:pPr>
        <w:shd w:val="clear" w:color="auto" w:fill="FFFFFF"/>
        <w:ind w:left="0" w:firstLine="709"/>
        <w:jc w:val="right"/>
        <w:rPr>
          <w:i/>
          <w:color w:val="000000"/>
          <w:sz w:val="18"/>
          <w:szCs w:val="18"/>
        </w:rPr>
      </w:pPr>
      <w:r w:rsidRPr="00AC1B80">
        <w:rPr>
          <w:i/>
          <w:color w:val="000000"/>
          <w:sz w:val="18"/>
          <w:szCs w:val="18"/>
        </w:rPr>
        <w:t xml:space="preserve">Глава                   В.М. </w:t>
      </w:r>
      <w:proofErr w:type="spellStart"/>
      <w:r w:rsidRPr="00AC1B80">
        <w:rPr>
          <w:i/>
          <w:color w:val="000000"/>
          <w:sz w:val="18"/>
          <w:szCs w:val="18"/>
        </w:rPr>
        <w:t>Колмаченко</w:t>
      </w:r>
      <w:proofErr w:type="spellEnd"/>
    </w:p>
    <w:p w:rsidR="00BE155F" w:rsidRDefault="00BE155F" w:rsidP="00461EDD">
      <w:pPr>
        <w:ind w:left="0" w:firstLine="567"/>
        <w:rPr>
          <w:sz w:val="18"/>
          <w:szCs w:val="18"/>
          <w:u w:val="single"/>
        </w:rPr>
      </w:pPr>
    </w:p>
    <w:p w:rsidR="007052BC" w:rsidRDefault="007052BC"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AC1B80" w:rsidRDefault="00AC1B80" w:rsidP="00461EDD">
      <w:pPr>
        <w:ind w:left="0" w:right="142" w:firstLine="709"/>
        <w:jc w:val="left"/>
        <w:rPr>
          <w:sz w:val="18"/>
          <w:szCs w:val="18"/>
        </w:rPr>
      </w:pPr>
    </w:p>
    <w:p w:rsidR="00686B77" w:rsidRDefault="00686B77" w:rsidP="00461EDD">
      <w:pPr>
        <w:ind w:left="0" w:right="142" w:firstLine="709"/>
        <w:jc w:val="left"/>
        <w:rPr>
          <w:sz w:val="18"/>
          <w:szCs w:val="18"/>
        </w:rPr>
      </w:pPr>
    </w:p>
    <w:p w:rsidR="00AC1B80" w:rsidRDefault="00AC1B80" w:rsidP="00AC1B80">
      <w:pPr>
        <w:ind w:firstLine="0"/>
        <w:jc w:val="center"/>
        <w:rPr>
          <w:sz w:val="18"/>
          <w:szCs w:val="18"/>
        </w:rPr>
      </w:pPr>
      <w:r>
        <w:rPr>
          <w:sz w:val="18"/>
          <w:szCs w:val="18"/>
        </w:rPr>
        <w:lastRenderedPageBreak/>
        <w:t>РОССИЙСКАЯ ФЕДЕРАЦИЯ</w:t>
      </w:r>
    </w:p>
    <w:p w:rsidR="00AC1B80" w:rsidRDefault="00AC1B80" w:rsidP="00AC1B80">
      <w:pPr>
        <w:keepNext/>
        <w:ind w:firstLine="0"/>
        <w:jc w:val="center"/>
        <w:outlineLvl w:val="0"/>
        <w:rPr>
          <w:sz w:val="18"/>
          <w:szCs w:val="18"/>
          <w:lang w:eastAsia="x-none"/>
        </w:rPr>
      </w:pPr>
      <w:r>
        <w:rPr>
          <w:sz w:val="18"/>
          <w:szCs w:val="18"/>
          <w:lang w:val="x-none" w:eastAsia="x-none"/>
        </w:rPr>
        <w:t>ИРКУТСКАЯ ОБЛАСТЬ  ИРКУТСКИЙ РАЙОН</w:t>
      </w:r>
    </w:p>
    <w:p w:rsidR="00AC1B80" w:rsidRDefault="00AC1B80" w:rsidP="00AC1B80">
      <w:pPr>
        <w:ind w:right="140" w:firstLine="0"/>
        <w:jc w:val="center"/>
        <w:rPr>
          <w:sz w:val="18"/>
          <w:szCs w:val="18"/>
        </w:rPr>
      </w:pPr>
      <w:r>
        <w:rPr>
          <w:sz w:val="18"/>
          <w:szCs w:val="18"/>
        </w:rPr>
        <w:t>ХОМУТОВСКОЕ МУНИЦИПАЛЬНОЕ ОБРАЗОВАНИЕ</w:t>
      </w:r>
    </w:p>
    <w:p w:rsidR="00AC1B80" w:rsidRDefault="00AC1B80" w:rsidP="00AC1B80">
      <w:pPr>
        <w:ind w:right="140" w:firstLine="0"/>
        <w:jc w:val="center"/>
        <w:rPr>
          <w:b/>
          <w:sz w:val="18"/>
          <w:szCs w:val="18"/>
        </w:rPr>
      </w:pPr>
      <w:r>
        <w:rPr>
          <w:b/>
          <w:sz w:val="18"/>
          <w:szCs w:val="18"/>
        </w:rPr>
        <w:t>АДМИНИСТРАЦИЯ</w:t>
      </w:r>
    </w:p>
    <w:p w:rsidR="00AC1B80" w:rsidRDefault="00AC1B80" w:rsidP="00AC1B80">
      <w:pPr>
        <w:ind w:left="0" w:firstLine="0"/>
        <w:jc w:val="center"/>
        <w:rPr>
          <w:b/>
          <w:bCs/>
          <w:sz w:val="18"/>
          <w:szCs w:val="18"/>
          <w:lang w:eastAsia="x-none"/>
        </w:rPr>
      </w:pPr>
      <w:r>
        <w:rPr>
          <w:b/>
          <w:bCs/>
          <w:sz w:val="18"/>
          <w:szCs w:val="18"/>
          <w:lang w:eastAsia="x-none"/>
        </w:rPr>
        <w:t xml:space="preserve">            РАСПОРЯЖЕНИЕ </w:t>
      </w: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BE155F" w:rsidRPr="00684DA0" w:rsidRDefault="00BE155F" w:rsidP="00BE155F">
      <w:pPr>
        <w:ind w:left="0" w:firstLine="567"/>
        <w:rPr>
          <w:sz w:val="18"/>
          <w:szCs w:val="18"/>
          <w:u w:val="single"/>
        </w:rPr>
      </w:pPr>
      <w:r>
        <w:rPr>
          <w:sz w:val="18"/>
          <w:szCs w:val="18"/>
          <w:u w:val="single"/>
        </w:rPr>
        <w:t>11.09..2020 № 319</w:t>
      </w:r>
      <w:r w:rsidRPr="00684DA0">
        <w:rPr>
          <w:sz w:val="18"/>
          <w:szCs w:val="18"/>
          <w:u w:val="single"/>
        </w:rPr>
        <w:t xml:space="preserve"> о/д</w:t>
      </w:r>
    </w:p>
    <w:p w:rsidR="00BE155F" w:rsidRDefault="00BE155F" w:rsidP="00BE155F">
      <w:pPr>
        <w:ind w:left="0" w:firstLine="0"/>
        <w:jc w:val="left"/>
        <w:rPr>
          <w:sz w:val="28"/>
          <w:szCs w:val="28"/>
        </w:rPr>
      </w:pPr>
      <w:r>
        <w:rPr>
          <w:sz w:val="18"/>
          <w:szCs w:val="18"/>
        </w:rPr>
        <w:t xml:space="preserve">     </w:t>
      </w:r>
      <w:r w:rsidRPr="00684DA0">
        <w:rPr>
          <w:sz w:val="18"/>
          <w:szCs w:val="18"/>
        </w:rPr>
        <w:t xml:space="preserve"> </w:t>
      </w:r>
      <w:r>
        <w:rPr>
          <w:sz w:val="18"/>
          <w:szCs w:val="18"/>
        </w:rPr>
        <w:t xml:space="preserve">          </w:t>
      </w:r>
      <w:r w:rsidRPr="00684DA0">
        <w:rPr>
          <w:sz w:val="18"/>
          <w:szCs w:val="18"/>
        </w:rPr>
        <w:t xml:space="preserve"> </w:t>
      </w:r>
      <w:proofErr w:type="spellStart"/>
      <w:r w:rsidRPr="00684DA0">
        <w:rPr>
          <w:sz w:val="18"/>
          <w:szCs w:val="18"/>
        </w:rPr>
        <w:t>с</w:t>
      </w:r>
      <w:proofErr w:type="gramStart"/>
      <w:r w:rsidRPr="00684DA0">
        <w:rPr>
          <w:sz w:val="18"/>
          <w:szCs w:val="18"/>
        </w:rPr>
        <w:t>.Х</w:t>
      </w:r>
      <w:proofErr w:type="gramEnd"/>
      <w:r w:rsidRPr="00684DA0">
        <w:rPr>
          <w:sz w:val="18"/>
          <w:szCs w:val="18"/>
        </w:rPr>
        <w:t>омутово</w:t>
      </w:r>
      <w:proofErr w:type="spellEnd"/>
    </w:p>
    <w:p w:rsidR="00BE155F" w:rsidRDefault="00BE155F" w:rsidP="00BE155F">
      <w:pPr>
        <w:shd w:val="clear" w:color="auto" w:fill="FFFFFF"/>
        <w:ind w:left="0" w:firstLine="0"/>
        <w:rPr>
          <w:color w:val="000000"/>
          <w:sz w:val="28"/>
          <w:szCs w:val="28"/>
        </w:rPr>
      </w:pPr>
    </w:p>
    <w:p w:rsidR="00BE155F" w:rsidRPr="00461EDD" w:rsidRDefault="00BE155F" w:rsidP="00BE155F">
      <w:pPr>
        <w:ind w:left="0" w:firstLine="709"/>
        <w:rPr>
          <w:sz w:val="18"/>
          <w:szCs w:val="18"/>
        </w:rPr>
      </w:pPr>
      <w:r w:rsidRPr="00461EDD">
        <w:rPr>
          <w:sz w:val="18"/>
          <w:szCs w:val="18"/>
        </w:rPr>
        <w:t>О внесении изменений в  Устав территориального общественного самоуправления «Соседи»</w:t>
      </w:r>
    </w:p>
    <w:p w:rsidR="00BE155F" w:rsidRPr="00461EDD" w:rsidRDefault="00BE155F" w:rsidP="00BE155F">
      <w:pPr>
        <w:shd w:val="clear" w:color="auto" w:fill="FFFFFF"/>
        <w:spacing w:before="100" w:beforeAutospacing="1" w:after="100" w:afterAutospacing="1"/>
        <w:ind w:left="0" w:firstLine="709"/>
        <w:rPr>
          <w:color w:val="000000"/>
          <w:sz w:val="18"/>
          <w:szCs w:val="18"/>
        </w:rPr>
      </w:pPr>
      <w:proofErr w:type="gramStart"/>
      <w:r w:rsidRPr="00461EDD">
        <w:rPr>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Положением «О территориальном общественном самоуправлении в </w:t>
      </w:r>
      <w:proofErr w:type="spellStart"/>
      <w:r w:rsidRPr="00461EDD">
        <w:rPr>
          <w:color w:val="000000"/>
          <w:sz w:val="18"/>
          <w:szCs w:val="18"/>
        </w:rPr>
        <w:t>Хомутовском</w:t>
      </w:r>
      <w:proofErr w:type="spellEnd"/>
      <w:r w:rsidRPr="00461EDD">
        <w:rPr>
          <w:color w:val="000000"/>
          <w:sz w:val="18"/>
          <w:szCs w:val="18"/>
        </w:rPr>
        <w:t xml:space="preserve"> муниципальном образовании», утвержденным решением Думы </w:t>
      </w:r>
      <w:proofErr w:type="spellStart"/>
      <w:r w:rsidRPr="00461EDD">
        <w:rPr>
          <w:color w:val="000000"/>
          <w:sz w:val="18"/>
          <w:szCs w:val="18"/>
        </w:rPr>
        <w:t>Хомутовского</w:t>
      </w:r>
      <w:proofErr w:type="spellEnd"/>
      <w:r w:rsidRPr="00461EDD">
        <w:rPr>
          <w:color w:val="000000"/>
          <w:sz w:val="18"/>
          <w:szCs w:val="18"/>
        </w:rPr>
        <w:t xml:space="preserve"> муниципального образования от 28.02.2014 № 20-98/</w:t>
      </w:r>
      <w:proofErr w:type="spellStart"/>
      <w:r w:rsidRPr="00461EDD">
        <w:rPr>
          <w:color w:val="000000"/>
          <w:sz w:val="18"/>
          <w:szCs w:val="18"/>
        </w:rPr>
        <w:t>дсп</w:t>
      </w:r>
      <w:proofErr w:type="spellEnd"/>
      <w:r w:rsidRPr="00461EDD">
        <w:rPr>
          <w:color w:val="000000"/>
          <w:sz w:val="18"/>
          <w:szCs w:val="18"/>
        </w:rPr>
        <w:t xml:space="preserve">, руководствуясь Уставом </w:t>
      </w:r>
      <w:proofErr w:type="spellStart"/>
      <w:r w:rsidRPr="00461EDD">
        <w:rPr>
          <w:color w:val="000000"/>
          <w:sz w:val="18"/>
          <w:szCs w:val="18"/>
        </w:rPr>
        <w:t>Хомутовского</w:t>
      </w:r>
      <w:proofErr w:type="spellEnd"/>
      <w:r w:rsidRPr="00461EDD">
        <w:rPr>
          <w:color w:val="000000"/>
          <w:sz w:val="18"/>
          <w:szCs w:val="18"/>
        </w:rPr>
        <w:t xml:space="preserve"> муниципального образования, на основании заключения юридического отдела администрации на заявление председателя  Совета территориального общественного самоуправления «Соседи»:</w:t>
      </w:r>
      <w:proofErr w:type="gramEnd"/>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  1.Внести изменения в  действующий Устав территориального общественного самоуправления «Соседи»:</w:t>
      </w:r>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  1.1. Изменить и изложить пункт 3 статьи 3 Главы </w:t>
      </w:r>
      <w:r w:rsidRPr="00461EDD">
        <w:rPr>
          <w:color w:val="000000"/>
          <w:sz w:val="18"/>
          <w:szCs w:val="18"/>
          <w:lang w:val="en-US"/>
        </w:rPr>
        <w:t>I</w:t>
      </w:r>
      <w:r w:rsidRPr="00461EDD">
        <w:rPr>
          <w:color w:val="000000"/>
          <w:sz w:val="18"/>
          <w:szCs w:val="18"/>
        </w:rPr>
        <w:t xml:space="preserve">  в новой редакции: </w:t>
      </w:r>
      <w:proofErr w:type="gramStart"/>
      <w:r w:rsidRPr="00461EDD">
        <w:rPr>
          <w:color w:val="000000"/>
          <w:sz w:val="18"/>
          <w:szCs w:val="18"/>
        </w:rPr>
        <w:t>«Место нахождения:  пер. Татарский, д. 4, д. 6, д. 7, д. 8, д. 9, д. 10, д. 11, д. 12, д. 14., ул. Совхозная, д. 3, д. 4, д. 5, д. 6, д. 7, д. 8 с. Хомутово Иркутского района».</w:t>
      </w:r>
      <w:proofErr w:type="gramEnd"/>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   1.2. Изменить и изложить пункт 1 статьи 4 Главы </w:t>
      </w:r>
      <w:r w:rsidRPr="00461EDD">
        <w:rPr>
          <w:color w:val="000000"/>
          <w:sz w:val="18"/>
          <w:szCs w:val="18"/>
          <w:lang w:val="en-US"/>
        </w:rPr>
        <w:t>I</w:t>
      </w:r>
      <w:r w:rsidRPr="00461EDD">
        <w:rPr>
          <w:color w:val="000000"/>
          <w:sz w:val="18"/>
          <w:szCs w:val="18"/>
        </w:rPr>
        <w:t xml:space="preserve"> в новой редакции:</w:t>
      </w:r>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 </w:t>
      </w:r>
      <w:proofErr w:type="gramStart"/>
      <w:r w:rsidRPr="00461EDD">
        <w:rPr>
          <w:color w:val="000000"/>
          <w:sz w:val="18"/>
          <w:szCs w:val="18"/>
        </w:rPr>
        <w:t>«Территориальное общественное самоуправление осуществляется в пределах  пер. Татарский, д. 4, д. 6, д. 7, д. 8, д. 9, д. 10, д. 11, д. 12, д. 14., ул. Совхозная, д. 3, д. 4, д. 5, д. 6, д. 7, д. 8 с. Хомутово Иркутского района».</w:t>
      </w:r>
      <w:proofErr w:type="gramEnd"/>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    1.3. Изменить и изложить пункт 2 статьи 4 Главы </w:t>
      </w:r>
      <w:r w:rsidRPr="00461EDD">
        <w:rPr>
          <w:color w:val="000000"/>
          <w:sz w:val="18"/>
          <w:szCs w:val="18"/>
          <w:lang w:val="en-US"/>
        </w:rPr>
        <w:t>I</w:t>
      </w:r>
      <w:r w:rsidRPr="00461EDD">
        <w:rPr>
          <w:color w:val="000000"/>
          <w:sz w:val="18"/>
          <w:szCs w:val="18"/>
        </w:rPr>
        <w:t xml:space="preserve"> в новой редакции:</w:t>
      </w:r>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«Границы территории, на которой осуществляется ТОС, утверждены Решением Думы </w:t>
      </w:r>
      <w:proofErr w:type="spellStart"/>
      <w:r w:rsidRPr="00461EDD">
        <w:rPr>
          <w:color w:val="000000"/>
          <w:sz w:val="18"/>
          <w:szCs w:val="18"/>
        </w:rPr>
        <w:t>Хомутовского</w:t>
      </w:r>
      <w:proofErr w:type="spellEnd"/>
      <w:r w:rsidRPr="00461EDD">
        <w:rPr>
          <w:color w:val="000000"/>
          <w:sz w:val="18"/>
          <w:szCs w:val="18"/>
        </w:rPr>
        <w:t xml:space="preserve"> муниципального образования  от 27.08.2020 №39-176/д»</w:t>
      </w:r>
    </w:p>
    <w:p w:rsidR="00BE155F" w:rsidRPr="00461EDD" w:rsidRDefault="00BE155F" w:rsidP="00BE155F">
      <w:pPr>
        <w:shd w:val="clear" w:color="auto" w:fill="FFFFFF"/>
        <w:ind w:left="0" w:firstLine="709"/>
        <w:rPr>
          <w:color w:val="000000"/>
          <w:sz w:val="18"/>
          <w:szCs w:val="18"/>
        </w:rPr>
      </w:pPr>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2. Внести сведения об изменении Устава территориального общественного самоуправления «Соседи» в реестр уставов территориальных общественных самоуправлений </w:t>
      </w:r>
      <w:proofErr w:type="spellStart"/>
      <w:r w:rsidRPr="00461EDD">
        <w:rPr>
          <w:color w:val="000000"/>
          <w:sz w:val="18"/>
          <w:szCs w:val="18"/>
        </w:rPr>
        <w:t>Хомутовского</w:t>
      </w:r>
      <w:proofErr w:type="spellEnd"/>
      <w:r w:rsidRPr="00461EDD">
        <w:rPr>
          <w:color w:val="000000"/>
          <w:sz w:val="18"/>
          <w:szCs w:val="18"/>
        </w:rPr>
        <w:t xml:space="preserve"> муниципального образования под № 26.</w:t>
      </w:r>
    </w:p>
    <w:p w:rsidR="00BE155F" w:rsidRPr="00461EDD" w:rsidRDefault="00BE155F" w:rsidP="00BE155F">
      <w:pPr>
        <w:shd w:val="clear" w:color="auto" w:fill="FFFFFF"/>
        <w:ind w:left="0" w:firstLine="709"/>
        <w:rPr>
          <w:color w:val="000000"/>
          <w:sz w:val="18"/>
          <w:szCs w:val="18"/>
        </w:rPr>
      </w:pPr>
      <w:r w:rsidRPr="00461EDD">
        <w:rPr>
          <w:color w:val="000000"/>
          <w:sz w:val="18"/>
          <w:szCs w:val="18"/>
        </w:rPr>
        <w:t>3. Опубликовать  настоящее распоряжение в установленном законом порядке.</w:t>
      </w:r>
    </w:p>
    <w:p w:rsidR="00BE155F" w:rsidRPr="00461EDD" w:rsidRDefault="00BE155F" w:rsidP="00BE155F">
      <w:pPr>
        <w:shd w:val="clear" w:color="auto" w:fill="FFFFFF"/>
        <w:ind w:left="0" w:firstLine="709"/>
        <w:rPr>
          <w:color w:val="000000"/>
          <w:sz w:val="18"/>
          <w:szCs w:val="18"/>
        </w:rPr>
      </w:pPr>
      <w:r w:rsidRPr="00461EDD">
        <w:rPr>
          <w:color w:val="000000"/>
          <w:sz w:val="18"/>
          <w:szCs w:val="18"/>
        </w:rPr>
        <w:t xml:space="preserve">3. </w:t>
      </w:r>
      <w:proofErr w:type="gramStart"/>
      <w:r w:rsidRPr="00461EDD">
        <w:rPr>
          <w:color w:val="000000"/>
          <w:sz w:val="18"/>
          <w:szCs w:val="18"/>
        </w:rPr>
        <w:t>Контроль за</w:t>
      </w:r>
      <w:proofErr w:type="gramEnd"/>
      <w:r w:rsidRPr="00461EDD">
        <w:rPr>
          <w:color w:val="000000"/>
          <w:sz w:val="18"/>
          <w:szCs w:val="18"/>
        </w:rPr>
        <w:t xml:space="preserve"> исполнением данного распоряжения возложить на заместителя Главы администрации М. Ю. Несмеянову.</w:t>
      </w:r>
    </w:p>
    <w:p w:rsidR="00BE155F" w:rsidRPr="00461EDD" w:rsidRDefault="00BE155F" w:rsidP="00BE155F">
      <w:pPr>
        <w:shd w:val="clear" w:color="auto" w:fill="FFFFFF"/>
        <w:ind w:left="0" w:firstLine="709"/>
        <w:rPr>
          <w:color w:val="000000"/>
          <w:sz w:val="18"/>
          <w:szCs w:val="18"/>
        </w:rPr>
      </w:pPr>
    </w:p>
    <w:p w:rsidR="00BE155F" w:rsidRPr="00461EDD" w:rsidRDefault="00BE155F" w:rsidP="00BE155F">
      <w:pPr>
        <w:shd w:val="clear" w:color="auto" w:fill="FFFFFF"/>
        <w:ind w:left="0" w:firstLine="709"/>
        <w:rPr>
          <w:color w:val="000000"/>
          <w:sz w:val="18"/>
          <w:szCs w:val="18"/>
        </w:rPr>
      </w:pPr>
    </w:p>
    <w:p w:rsidR="00BE155F" w:rsidRPr="00AC1B80" w:rsidRDefault="00BE155F" w:rsidP="00BE155F">
      <w:pPr>
        <w:shd w:val="clear" w:color="auto" w:fill="FFFFFF"/>
        <w:ind w:left="0" w:firstLine="709"/>
        <w:jc w:val="right"/>
        <w:rPr>
          <w:i/>
          <w:color w:val="000000"/>
          <w:sz w:val="18"/>
          <w:szCs w:val="18"/>
        </w:rPr>
      </w:pPr>
      <w:r w:rsidRPr="00AC1B80">
        <w:rPr>
          <w:i/>
          <w:color w:val="000000"/>
          <w:sz w:val="18"/>
          <w:szCs w:val="18"/>
        </w:rPr>
        <w:t xml:space="preserve">Глава  администрации              В.М. </w:t>
      </w:r>
      <w:proofErr w:type="spellStart"/>
      <w:r w:rsidRPr="00AC1B80">
        <w:rPr>
          <w:i/>
          <w:color w:val="000000"/>
          <w:sz w:val="18"/>
          <w:szCs w:val="18"/>
        </w:rPr>
        <w:t>Колмаченко</w:t>
      </w:r>
      <w:proofErr w:type="spellEnd"/>
    </w:p>
    <w:p w:rsidR="00BE155F" w:rsidRDefault="00BE155F" w:rsidP="00BE155F">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Default="00686B77" w:rsidP="00461EDD">
      <w:pPr>
        <w:ind w:left="0" w:right="142" w:firstLine="709"/>
        <w:jc w:val="left"/>
        <w:rPr>
          <w:sz w:val="18"/>
          <w:szCs w:val="18"/>
        </w:rPr>
      </w:pPr>
    </w:p>
    <w:p w:rsidR="00686B77" w:rsidRPr="00461EDD" w:rsidRDefault="00686B77" w:rsidP="00461EDD">
      <w:pPr>
        <w:ind w:left="0" w:right="142" w:firstLine="709"/>
        <w:jc w:val="left"/>
        <w:rPr>
          <w:sz w:val="18"/>
          <w:szCs w:val="18"/>
        </w:rPr>
      </w:pPr>
    </w:p>
    <w:sectPr w:rsidR="00686B77" w:rsidRPr="00461EDD" w:rsidSect="002A5E6C">
      <w:headerReference w:type="default" r:id="rId10"/>
      <w:footerReference w:type="default" r:id="rId11"/>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D0" w:rsidRDefault="007F02D0" w:rsidP="00BD744E">
      <w:r>
        <w:separator/>
      </w:r>
    </w:p>
  </w:endnote>
  <w:endnote w:type="continuationSeparator" w:id="0">
    <w:p w:rsidR="007F02D0" w:rsidRDefault="007F02D0"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756119" w:rsidRDefault="00756119">
        <w:pPr>
          <w:pStyle w:val="afd"/>
          <w:jc w:val="right"/>
        </w:pPr>
        <w:r>
          <w:fldChar w:fldCharType="begin"/>
        </w:r>
        <w:r>
          <w:instrText>PAGE   \* MERGEFORMAT</w:instrText>
        </w:r>
        <w:r>
          <w:fldChar w:fldCharType="separate"/>
        </w:r>
        <w:r w:rsidR="006E2880">
          <w:rPr>
            <w:noProof/>
          </w:rPr>
          <w:t>1</w:t>
        </w:r>
        <w:r>
          <w:fldChar w:fldCharType="end"/>
        </w:r>
      </w:p>
    </w:sdtContent>
  </w:sdt>
  <w:p w:rsidR="00756119" w:rsidRPr="00935C27" w:rsidRDefault="00756119"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D0" w:rsidRDefault="007F02D0" w:rsidP="00BD744E">
      <w:r>
        <w:separator/>
      </w:r>
    </w:p>
  </w:footnote>
  <w:footnote w:type="continuationSeparator" w:id="0">
    <w:p w:rsidR="007F02D0" w:rsidRDefault="007F02D0"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19" w:rsidRDefault="00756119"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8">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8">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19">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3">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4">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25">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6">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6"/>
  </w:num>
  <w:num w:numId="9">
    <w:abstractNumId w:val="22"/>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20"/>
  </w:num>
  <w:num w:numId="25">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6119"/>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208"/>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57D45"/>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15FE"/>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F82"/>
    <w:rsid w:val="00F741ED"/>
    <w:rsid w:val="00F74FE4"/>
    <w:rsid w:val="00F75EBE"/>
    <w:rsid w:val="00F76E98"/>
    <w:rsid w:val="00F80092"/>
    <w:rsid w:val="00F809C6"/>
    <w:rsid w:val="00F80E46"/>
    <w:rsid w:val="00F8187C"/>
    <w:rsid w:val="00F81BE5"/>
    <w:rsid w:val="00F81FF0"/>
    <w:rsid w:val="00F82A4C"/>
    <w:rsid w:val="00F82BE2"/>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192.168.0.43\1-&#1084;&#1086;\&#1040;&#1056;&#1061;&#1048;&#1042;\&#1074;%20&#1075;&#1072;&#1079;&#1077;&#1090;&#1091;%202020\&#1089;&#1077;&#1085;&#1090;&#1103;&#1073;&#1088;&#1100;\&#1087;&#1086;&#1083;&#1086;&#1078;&#1077;&#1085;&#1080;&#1077;%20&#1086;%20&#1078;&#1080;&#1083;&#1080;&#1097;&#1085;&#1086;&#1081;%20&#1082;&#1086;&#1084;&#1080;&#1089;&#1089;&#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42F1-57F9-4BC1-ABEA-C4DCD9E7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10</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162</cp:revision>
  <cp:lastPrinted>2019-12-26T07:15:00Z</cp:lastPrinted>
  <dcterms:created xsi:type="dcterms:W3CDTF">2019-04-09T06:05:00Z</dcterms:created>
  <dcterms:modified xsi:type="dcterms:W3CDTF">2020-09-14T07:35:00Z</dcterms:modified>
</cp:coreProperties>
</file>