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04194B" w:rsidP="00294B0D">
      <w:pPr>
        <w:pStyle w:val="afffffff7"/>
        <w:ind w:left="0" w:right="142" w:firstLine="426"/>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05pt;margin-top:10.05pt;width:546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98660D" w:rsidP="0067748A">
            <w:pPr>
              <w:tabs>
                <w:tab w:val="left" w:pos="4384"/>
              </w:tabs>
              <w:ind w:left="0" w:right="142" w:firstLine="426"/>
              <w:jc w:val="center"/>
              <w:rPr>
                <w:i/>
                <w:sz w:val="18"/>
                <w:szCs w:val="18"/>
              </w:rPr>
            </w:pPr>
            <w:r>
              <w:rPr>
                <w:i/>
                <w:sz w:val="18"/>
                <w:szCs w:val="18"/>
              </w:rPr>
              <w:t>июль 29</w:t>
            </w:r>
          </w:p>
          <w:p w:rsidR="002A0101" w:rsidRDefault="00A54E24" w:rsidP="002A0101">
            <w:pPr>
              <w:tabs>
                <w:tab w:val="left" w:pos="4384"/>
              </w:tabs>
              <w:ind w:left="0" w:right="142" w:firstLine="426"/>
              <w:jc w:val="center"/>
              <w:rPr>
                <w:i/>
                <w:sz w:val="18"/>
                <w:szCs w:val="18"/>
              </w:rPr>
            </w:pPr>
            <w:r>
              <w:rPr>
                <w:i/>
                <w:sz w:val="18"/>
                <w:szCs w:val="18"/>
              </w:rPr>
              <w:t xml:space="preserve"> </w:t>
            </w:r>
            <w:r w:rsidR="0076694B">
              <w:rPr>
                <w:i/>
                <w:sz w:val="18"/>
                <w:szCs w:val="18"/>
              </w:rPr>
              <w:t>2022</w:t>
            </w:r>
            <w:r w:rsidR="00510221" w:rsidRPr="006A464D">
              <w:rPr>
                <w:i/>
                <w:sz w:val="18"/>
                <w:szCs w:val="18"/>
              </w:rPr>
              <w:t>г.</w:t>
            </w:r>
          </w:p>
          <w:p w:rsidR="00510221" w:rsidRPr="006A464D" w:rsidRDefault="002A0101" w:rsidP="002A0101">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3624E9">
              <w:rPr>
                <w:b/>
                <w:i/>
                <w:sz w:val="18"/>
                <w:szCs w:val="18"/>
              </w:rPr>
              <w:t>22</w:t>
            </w:r>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w:t>
            </w:r>
            <w:proofErr w:type="spellStart"/>
            <w:r w:rsidRPr="006A464D">
              <w:rPr>
                <w:b/>
                <w:i/>
                <w:sz w:val="18"/>
                <w:szCs w:val="18"/>
              </w:rPr>
              <w:t>Хомутовского</w:t>
            </w:r>
            <w:proofErr w:type="spellEnd"/>
            <w:r w:rsidRPr="006A464D">
              <w:rPr>
                <w:b/>
                <w:i/>
                <w:sz w:val="18"/>
                <w:szCs w:val="18"/>
              </w:rPr>
              <w:t xml:space="preserve">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16ADB1C6" wp14:editId="2089A92E">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FD22FE" w:rsidRPr="00FD22FE" w:rsidRDefault="00FD22FE" w:rsidP="00294B0D">
      <w:pPr>
        <w:tabs>
          <w:tab w:val="left" w:pos="426"/>
          <w:tab w:val="left" w:pos="3976"/>
        </w:tabs>
        <w:ind w:left="0" w:right="-142" w:firstLine="426"/>
        <w:jc w:val="center"/>
        <w:rPr>
          <w:sz w:val="18"/>
          <w:szCs w:val="18"/>
        </w:rPr>
      </w:pPr>
    </w:p>
    <w:p w:rsidR="00CE7BD8" w:rsidRPr="00CE7BD8" w:rsidRDefault="00CE7BD8" w:rsidP="00294B0D">
      <w:pPr>
        <w:tabs>
          <w:tab w:val="left" w:pos="426"/>
          <w:tab w:val="left" w:pos="3976"/>
        </w:tabs>
        <w:ind w:left="0" w:right="-142" w:firstLine="426"/>
        <w:jc w:val="center"/>
        <w:rPr>
          <w:sz w:val="18"/>
          <w:szCs w:val="18"/>
        </w:rPr>
      </w:pPr>
    </w:p>
    <w:p w:rsidR="00CE7BD8" w:rsidRPr="00CE7BD8" w:rsidRDefault="00CE7BD8" w:rsidP="00294B0D">
      <w:pPr>
        <w:tabs>
          <w:tab w:val="left" w:pos="426"/>
          <w:tab w:val="left" w:pos="3976"/>
        </w:tabs>
        <w:ind w:left="0" w:right="-142" w:firstLine="426"/>
        <w:jc w:val="center"/>
        <w:rPr>
          <w:sz w:val="18"/>
          <w:szCs w:val="18"/>
        </w:rPr>
      </w:pPr>
    </w:p>
    <w:p w:rsidR="0063027C" w:rsidRPr="00291E89" w:rsidRDefault="0063027C" w:rsidP="0063027C">
      <w:pPr>
        <w:ind w:left="-567" w:firstLine="425"/>
        <w:jc w:val="center"/>
        <w:rPr>
          <w:sz w:val="18"/>
          <w:szCs w:val="18"/>
        </w:rPr>
      </w:pPr>
      <w:r w:rsidRPr="00291E89">
        <w:rPr>
          <w:sz w:val="18"/>
          <w:szCs w:val="18"/>
        </w:rPr>
        <w:t>РОССИЙСКАЯ ФЕДЕРАЦИЯ</w:t>
      </w:r>
    </w:p>
    <w:p w:rsidR="0063027C" w:rsidRPr="00291E89" w:rsidRDefault="0063027C" w:rsidP="0063027C">
      <w:pPr>
        <w:ind w:left="-567" w:firstLine="425"/>
        <w:jc w:val="center"/>
        <w:rPr>
          <w:sz w:val="18"/>
          <w:szCs w:val="18"/>
        </w:rPr>
      </w:pPr>
      <w:r w:rsidRPr="00291E89">
        <w:rPr>
          <w:sz w:val="18"/>
          <w:szCs w:val="18"/>
        </w:rPr>
        <w:t>ИРКУТСКАЯ ОБЛАСТЬ   ИРКУТСКИЙ РАЙОН</w:t>
      </w:r>
    </w:p>
    <w:p w:rsidR="0063027C" w:rsidRPr="00291E89" w:rsidRDefault="0063027C" w:rsidP="0063027C">
      <w:pPr>
        <w:ind w:left="-567" w:firstLine="425"/>
        <w:jc w:val="center"/>
        <w:rPr>
          <w:b/>
          <w:sz w:val="18"/>
          <w:szCs w:val="18"/>
        </w:rPr>
      </w:pPr>
      <w:r w:rsidRPr="00291E89">
        <w:rPr>
          <w:b/>
          <w:sz w:val="18"/>
          <w:szCs w:val="18"/>
        </w:rPr>
        <w:t>ДУМА</w:t>
      </w:r>
    </w:p>
    <w:p w:rsidR="0063027C" w:rsidRPr="00291E89" w:rsidRDefault="0063027C" w:rsidP="0063027C">
      <w:pPr>
        <w:ind w:left="-567" w:firstLine="425"/>
        <w:jc w:val="center"/>
        <w:rPr>
          <w:bCs/>
          <w:sz w:val="18"/>
          <w:szCs w:val="18"/>
        </w:rPr>
      </w:pPr>
      <w:proofErr w:type="spellStart"/>
      <w:r w:rsidRPr="00291E89">
        <w:rPr>
          <w:bCs/>
          <w:sz w:val="18"/>
          <w:szCs w:val="18"/>
        </w:rPr>
        <w:t>Хомутовского</w:t>
      </w:r>
      <w:proofErr w:type="spellEnd"/>
      <w:r w:rsidRPr="00291E89">
        <w:rPr>
          <w:bCs/>
          <w:sz w:val="18"/>
          <w:szCs w:val="18"/>
        </w:rPr>
        <w:t xml:space="preserve"> муниципального образования</w:t>
      </w:r>
    </w:p>
    <w:p w:rsidR="0063027C" w:rsidRDefault="0063027C" w:rsidP="0063027C">
      <w:pPr>
        <w:ind w:left="-426" w:firstLine="425"/>
        <w:jc w:val="center"/>
        <w:rPr>
          <w:bCs/>
          <w:sz w:val="18"/>
          <w:szCs w:val="18"/>
        </w:rPr>
      </w:pPr>
      <w:r w:rsidRPr="00291E89">
        <w:rPr>
          <w:bCs/>
          <w:sz w:val="18"/>
          <w:szCs w:val="18"/>
        </w:rPr>
        <w:t>Четвертый созыв</w:t>
      </w:r>
    </w:p>
    <w:p w:rsidR="0063027C" w:rsidRPr="00291E89" w:rsidRDefault="0063027C" w:rsidP="0063027C">
      <w:pPr>
        <w:ind w:left="-426" w:firstLine="425"/>
        <w:jc w:val="center"/>
        <w:rPr>
          <w:bCs/>
          <w:sz w:val="18"/>
          <w:szCs w:val="18"/>
        </w:rPr>
      </w:pPr>
      <w:r>
        <w:rPr>
          <w:bCs/>
          <w:sz w:val="18"/>
          <w:szCs w:val="18"/>
        </w:rPr>
        <w:t>+</w:t>
      </w:r>
    </w:p>
    <w:p w:rsidR="0063027C" w:rsidRPr="001B3F8F" w:rsidRDefault="00771F1E" w:rsidP="0063027C">
      <w:pPr>
        <w:ind w:left="-426" w:firstLine="710"/>
        <w:rPr>
          <w:sz w:val="18"/>
          <w:szCs w:val="18"/>
        </w:rPr>
      </w:pPr>
      <w:r>
        <w:rPr>
          <w:bCs/>
          <w:sz w:val="18"/>
          <w:szCs w:val="18"/>
          <w:u w:val="single"/>
        </w:rPr>
        <w:t>14.07</w:t>
      </w:r>
      <w:r w:rsidR="0063027C" w:rsidRPr="001B3F8F">
        <w:rPr>
          <w:sz w:val="18"/>
          <w:szCs w:val="18"/>
          <w:u w:val="single"/>
        </w:rPr>
        <w:t>.2022</w:t>
      </w:r>
      <w:r w:rsidR="0063027C" w:rsidRPr="00291E89">
        <w:rPr>
          <w:sz w:val="18"/>
          <w:szCs w:val="18"/>
          <w:u w:val="single"/>
        </w:rPr>
        <w:t xml:space="preserve">  № </w:t>
      </w:r>
      <w:r w:rsidR="0063027C" w:rsidRPr="001B3F8F">
        <w:rPr>
          <w:sz w:val="18"/>
          <w:szCs w:val="18"/>
          <w:u w:val="single"/>
        </w:rPr>
        <w:t>6</w:t>
      </w:r>
      <w:r>
        <w:rPr>
          <w:sz w:val="18"/>
          <w:szCs w:val="18"/>
          <w:u w:val="single"/>
        </w:rPr>
        <w:t>7</w:t>
      </w:r>
      <w:r w:rsidR="0063027C" w:rsidRPr="001B3F8F">
        <w:rPr>
          <w:sz w:val="18"/>
          <w:szCs w:val="18"/>
          <w:u w:val="single"/>
        </w:rPr>
        <w:t>-</w:t>
      </w:r>
      <w:r>
        <w:rPr>
          <w:sz w:val="18"/>
          <w:szCs w:val="18"/>
          <w:u w:val="single"/>
        </w:rPr>
        <w:t>301</w:t>
      </w:r>
      <w:r w:rsidR="0063027C">
        <w:rPr>
          <w:sz w:val="18"/>
          <w:szCs w:val="18"/>
          <w:u w:val="single"/>
        </w:rPr>
        <w:t xml:space="preserve"> д</w:t>
      </w:r>
    </w:p>
    <w:p w:rsidR="0063027C" w:rsidRDefault="0063027C" w:rsidP="0063027C">
      <w:pPr>
        <w:ind w:left="-426" w:firstLine="710"/>
        <w:rPr>
          <w:sz w:val="18"/>
          <w:szCs w:val="18"/>
        </w:rPr>
      </w:pPr>
      <w:r w:rsidRPr="00291E89">
        <w:rPr>
          <w:sz w:val="18"/>
          <w:szCs w:val="18"/>
        </w:rPr>
        <w:t xml:space="preserve">        с</w:t>
      </w:r>
      <w:proofErr w:type="gramStart"/>
      <w:r w:rsidRPr="00291E89">
        <w:rPr>
          <w:sz w:val="18"/>
          <w:szCs w:val="18"/>
        </w:rPr>
        <w:t>.</w:t>
      </w:r>
      <w:r>
        <w:rPr>
          <w:sz w:val="18"/>
          <w:szCs w:val="18"/>
        </w:rPr>
        <w:t>.</w:t>
      </w:r>
      <w:r w:rsidRPr="00291E89">
        <w:rPr>
          <w:sz w:val="18"/>
          <w:szCs w:val="18"/>
        </w:rPr>
        <w:t xml:space="preserve"> </w:t>
      </w:r>
      <w:proofErr w:type="gramEnd"/>
      <w:r w:rsidRPr="00291E89">
        <w:rPr>
          <w:sz w:val="18"/>
          <w:szCs w:val="18"/>
        </w:rPr>
        <w:t>Хомутово</w:t>
      </w:r>
    </w:p>
    <w:p w:rsidR="00771F1E" w:rsidRPr="00291E89" w:rsidRDefault="00771F1E" w:rsidP="0063027C">
      <w:pPr>
        <w:ind w:left="-426" w:firstLine="710"/>
        <w:rPr>
          <w:sz w:val="18"/>
          <w:szCs w:val="18"/>
        </w:rPr>
      </w:pPr>
    </w:p>
    <w:p w:rsidR="0063027C" w:rsidRDefault="0063027C" w:rsidP="00771F1E">
      <w:pPr>
        <w:ind w:left="0" w:right="-284" w:firstLine="284"/>
        <w:rPr>
          <w:sz w:val="18"/>
          <w:szCs w:val="18"/>
        </w:rPr>
      </w:pPr>
      <w:r>
        <w:rPr>
          <w:sz w:val="18"/>
          <w:szCs w:val="18"/>
        </w:rPr>
        <w:t>.</w:t>
      </w:r>
      <w:r w:rsidR="00771F1E" w:rsidRPr="00771F1E">
        <w:t xml:space="preserve"> </w:t>
      </w:r>
      <w:r w:rsidR="00771F1E" w:rsidRPr="00771F1E">
        <w:rPr>
          <w:sz w:val="18"/>
          <w:szCs w:val="18"/>
        </w:rPr>
        <w:t xml:space="preserve">О внесении изменений в решение Думы </w:t>
      </w:r>
      <w:proofErr w:type="spellStart"/>
      <w:r w:rsidR="00771F1E" w:rsidRPr="00771F1E">
        <w:rPr>
          <w:sz w:val="18"/>
          <w:szCs w:val="18"/>
        </w:rPr>
        <w:t>Хомутовского</w:t>
      </w:r>
      <w:proofErr w:type="spellEnd"/>
      <w:r w:rsidR="00771F1E" w:rsidRPr="00771F1E">
        <w:rPr>
          <w:sz w:val="18"/>
          <w:szCs w:val="18"/>
        </w:rPr>
        <w:t xml:space="preserve"> муниципального образования от 23.12.2021  № 57-262/д</w:t>
      </w:r>
      <w:r>
        <w:rPr>
          <w:sz w:val="18"/>
          <w:szCs w:val="18"/>
        </w:rPr>
        <w:t>.</w:t>
      </w:r>
    </w:p>
    <w:p w:rsidR="00771F1E" w:rsidRDefault="00771F1E" w:rsidP="00771F1E">
      <w:pPr>
        <w:ind w:left="0" w:right="-284" w:firstLine="284"/>
        <w:rPr>
          <w:sz w:val="18"/>
          <w:szCs w:val="18"/>
        </w:rPr>
      </w:pPr>
    </w:p>
    <w:p w:rsidR="00771F1E" w:rsidRDefault="00771F1E" w:rsidP="00771F1E">
      <w:pPr>
        <w:ind w:left="0" w:right="-284" w:firstLine="284"/>
        <w:rPr>
          <w:sz w:val="18"/>
          <w:szCs w:val="18"/>
        </w:rPr>
      </w:pPr>
      <w:proofErr w:type="gramStart"/>
      <w:r w:rsidRPr="00771F1E">
        <w:rPr>
          <w:sz w:val="18"/>
          <w:szCs w:val="18"/>
        </w:rPr>
        <w:t xml:space="preserve">В соответствии со </w:t>
      </w:r>
      <w:proofErr w:type="spellStart"/>
      <w:r w:rsidRPr="00771F1E">
        <w:rPr>
          <w:sz w:val="18"/>
          <w:szCs w:val="18"/>
        </w:rPr>
        <w:t>ст.ст</w:t>
      </w:r>
      <w:proofErr w:type="spellEnd"/>
      <w:r w:rsidRPr="00771F1E">
        <w:rPr>
          <w:sz w:val="18"/>
          <w:szCs w:val="18"/>
        </w:rPr>
        <w:t xml:space="preserve">. 15, 187 Бюджетного кодекса Российской Федерации, </w:t>
      </w:r>
      <w:proofErr w:type="spellStart"/>
      <w:r w:rsidRPr="00771F1E">
        <w:rPr>
          <w:sz w:val="18"/>
          <w:szCs w:val="18"/>
        </w:rPr>
        <w:t>ст.ст</w:t>
      </w:r>
      <w:proofErr w:type="spellEnd"/>
      <w:r w:rsidRPr="00771F1E">
        <w:rPr>
          <w:sz w:val="18"/>
          <w:szCs w:val="18"/>
        </w:rPr>
        <w:t xml:space="preserve">. 14, 52 Федерального закона от 06.10.2003 № 131-ФЗ «Об общих принципах организации местного самоуправления в Российской Федерации», </w:t>
      </w:r>
      <w:proofErr w:type="spellStart"/>
      <w:r w:rsidRPr="00771F1E">
        <w:rPr>
          <w:sz w:val="18"/>
          <w:szCs w:val="18"/>
        </w:rPr>
        <w:t>ст.ст</w:t>
      </w:r>
      <w:proofErr w:type="spellEnd"/>
      <w:r w:rsidRPr="00771F1E">
        <w:rPr>
          <w:sz w:val="18"/>
          <w:szCs w:val="18"/>
        </w:rPr>
        <w:t xml:space="preserve">. 6, 18 Положения о бюджетном процессе в </w:t>
      </w:r>
      <w:proofErr w:type="spellStart"/>
      <w:r w:rsidRPr="00771F1E">
        <w:rPr>
          <w:sz w:val="18"/>
          <w:szCs w:val="18"/>
        </w:rPr>
        <w:t>Хомутовском</w:t>
      </w:r>
      <w:proofErr w:type="spellEnd"/>
      <w:r w:rsidRPr="00771F1E">
        <w:rPr>
          <w:sz w:val="18"/>
          <w:szCs w:val="18"/>
        </w:rPr>
        <w:t xml:space="preserve"> муниципальном образовании, утвержденным решением Думы  </w:t>
      </w:r>
      <w:proofErr w:type="spellStart"/>
      <w:r w:rsidRPr="00771F1E">
        <w:rPr>
          <w:sz w:val="18"/>
          <w:szCs w:val="18"/>
        </w:rPr>
        <w:t>Хомутовского</w:t>
      </w:r>
      <w:proofErr w:type="spellEnd"/>
      <w:r w:rsidRPr="00771F1E">
        <w:rPr>
          <w:sz w:val="18"/>
          <w:szCs w:val="18"/>
        </w:rPr>
        <w:t xml:space="preserve"> муниципального образования  от 31.08.2017 № 69-295/д, руководствуясь </w:t>
      </w:r>
      <w:proofErr w:type="spellStart"/>
      <w:r w:rsidRPr="00771F1E">
        <w:rPr>
          <w:sz w:val="18"/>
          <w:szCs w:val="18"/>
        </w:rPr>
        <w:t>ст.ст</w:t>
      </w:r>
      <w:proofErr w:type="spellEnd"/>
      <w:r w:rsidRPr="00771F1E">
        <w:rPr>
          <w:sz w:val="18"/>
          <w:szCs w:val="18"/>
        </w:rPr>
        <w:t xml:space="preserve">. 35, 69 Устава </w:t>
      </w:r>
      <w:proofErr w:type="spellStart"/>
      <w:r w:rsidRPr="00771F1E">
        <w:rPr>
          <w:sz w:val="18"/>
          <w:szCs w:val="18"/>
        </w:rPr>
        <w:t>Хомутовского</w:t>
      </w:r>
      <w:proofErr w:type="spellEnd"/>
      <w:r w:rsidRPr="00771F1E">
        <w:rPr>
          <w:sz w:val="18"/>
          <w:szCs w:val="18"/>
        </w:rPr>
        <w:t xml:space="preserve">  муниципального образования</w:t>
      </w:r>
      <w:proofErr w:type="gramEnd"/>
      <w:r w:rsidRPr="00771F1E">
        <w:rPr>
          <w:sz w:val="18"/>
          <w:szCs w:val="18"/>
        </w:rPr>
        <w:t xml:space="preserve">, Дума </w:t>
      </w:r>
      <w:proofErr w:type="spellStart"/>
      <w:r w:rsidRPr="00771F1E">
        <w:rPr>
          <w:sz w:val="18"/>
          <w:szCs w:val="18"/>
        </w:rPr>
        <w:t>Хомутовского</w:t>
      </w:r>
      <w:proofErr w:type="spellEnd"/>
      <w:r w:rsidRPr="00771F1E">
        <w:rPr>
          <w:sz w:val="18"/>
          <w:szCs w:val="18"/>
        </w:rPr>
        <w:t xml:space="preserve"> муниципального образования</w:t>
      </w:r>
    </w:p>
    <w:p w:rsidR="00771F1E" w:rsidRPr="00771F1E" w:rsidRDefault="00771F1E" w:rsidP="00771F1E">
      <w:pPr>
        <w:ind w:left="0" w:right="-284" w:firstLine="284"/>
        <w:rPr>
          <w:sz w:val="18"/>
          <w:szCs w:val="18"/>
        </w:rPr>
      </w:pPr>
    </w:p>
    <w:p w:rsidR="00771F1E" w:rsidRDefault="00771F1E" w:rsidP="00771F1E">
      <w:pPr>
        <w:ind w:left="0" w:right="-284" w:firstLine="284"/>
        <w:rPr>
          <w:sz w:val="18"/>
          <w:szCs w:val="18"/>
        </w:rPr>
      </w:pPr>
      <w:r w:rsidRPr="00771F1E">
        <w:rPr>
          <w:sz w:val="18"/>
          <w:szCs w:val="18"/>
        </w:rPr>
        <w:t>РЕШИЛА:</w:t>
      </w:r>
    </w:p>
    <w:p w:rsidR="00771F1E" w:rsidRPr="00771F1E" w:rsidRDefault="00771F1E" w:rsidP="00771F1E">
      <w:pPr>
        <w:ind w:left="0" w:right="-284" w:firstLine="284"/>
        <w:rPr>
          <w:sz w:val="18"/>
          <w:szCs w:val="18"/>
        </w:rPr>
      </w:pPr>
    </w:p>
    <w:p w:rsidR="00771F1E" w:rsidRPr="00771F1E" w:rsidRDefault="00771F1E" w:rsidP="00771F1E">
      <w:pPr>
        <w:ind w:left="0" w:right="-284" w:firstLine="284"/>
        <w:rPr>
          <w:sz w:val="18"/>
          <w:szCs w:val="18"/>
        </w:rPr>
      </w:pPr>
      <w:r w:rsidRPr="00771F1E">
        <w:rPr>
          <w:sz w:val="18"/>
          <w:szCs w:val="18"/>
        </w:rPr>
        <w:t xml:space="preserve">1. Внести в решение Думы </w:t>
      </w:r>
      <w:proofErr w:type="spellStart"/>
      <w:r w:rsidRPr="00771F1E">
        <w:rPr>
          <w:sz w:val="18"/>
          <w:szCs w:val="18"/>
        </w:rPr>
        <w:t>Хомутовского</w:t>
      </w:r>
      <w:proofErr w:type="spellEnd"/>
      <w:r w:rsidRPr="00771F1E">
        <w:rPr>
          <w:sz w:val="18"/>
          <w:szCs w:val="18"/>
        </w:rPr>
        <w:t xml:space="preserve"> муниципального образования от 23.12.2021 года № 57-262/д «О бюджете </w:t>
      </w:r>
      <w:proofErr w:type="spellStart"/>
      <w:r w:rsidRPr="00771F1E">
        <w:rPr>
          <w:sz w:val="18"/>
          <w:szCs w:val="18"/>
        </w:rPr>
        <w:t>Хомутовского</w:t>
      </w:r>
      <w:proofErr w:type="spellEnd"/>
      <w:r w:rsidRPr="00771F1E">
        <w:rPr>
          <w:sz w:val="18"/>
          <w:szCs w:val="18"/>
        </w:rPr>
        <w:t xml:space="preserve"> муниципального образования на 2022 год и на плановый период 2023 и 2024 годов» следующие изменения:</w:t>
      </w:r>
    </w:p>
    <w:p w:rsidR="00771F1E" w:rsidRPr="00771F1E" w:rsidRDefault="00771F1E" w:rsidP="00771F1E">
      <w:pPr>
        <w:ind w:left="0" w:right="-284" w:firstLine="284"/>
        <w:rPr>
          <w:sz w:val="18"/>
          <w:szCs w:val="18"/>
        </w:rPr>
      </w:pPr>
      <w:r w:rsidRPr="00771F1E">
        <w:rPr>
          <w:sz w:val="18"/>
          <w:szCs w:val="18"/>
        </w:rPr>
        <w:t>1.1. Статью 1 изменить и изложить в следующей редакции:</w:t>
      </w:r>
    </w:p>
    <w:p w:rsidR="00771F1E" w:rsidRPr="00771F1E" w:rsidRDefault="00771F1E" w:rsidP="00771F1E">
      <w:pPr>
        <w:ind w:left="0" w:right="-284" w:firstLine="284"/>
        <w:rPr>
          <w:sz w:val="18"/>
          <w:szCs w:val="18"/>
        </w:rPr>
      </w:pPr>
      <w:r w:rsidRPr="00771F1E">
        <w:rPr>
          <w:sz w:val="18"/>
          <w:szCs w:val="18"/>
        </w:rPr>
        <w:t>«Статья 1</w:t>
      </w:r>
    </w:p>
    <w:p w:rsidR="00771F1E" w:rsidRPr="00771F1E" w:rsidRDefault="00771F1E" w:rsidP="00771F1E">
      <w:pPr>
        <w:ind w:left="0" w:right="-284" w:firstLine="284"/>
        <w:rPr>
          <w:sz w:val="18"/>
          <w:szCs w:val="18"/>
        </w:rPr>
      </w:pPr>
      <w:r w:rsidRPr="00771F1E">
        <w:rPr>
          <w:sz w:val="18"/>
          <w:szCs w:val="18"/>
        </w:rPr>
        <w:t xml:space="preserve">1. Утвердить основные характеристики бюджета </w:t>
      </w:r>
      <w:proofErr w:type="spellStart"/>
      <w:r w:rsidRPr="00771F1E">
        <w:rPr>
          <w:sz w:val="18"/>
          <w:szCs w:val="18"/>
        </w:rPr>
        <w:t>Хомутовского</w:t>
      </w:r>
      <w:proofErr w:type="spellEnd"/>
      <w:r w:rsidRPr="00771F1E">
        <w:rPr>
          <w:sz w:val="18"/>
          <w:szCs w:val="18"/>
        </w:rPr>
        <w:t xml:space="preserve"> муниципального образования (далее – бюджет поселения) на 2022 год:</w:t>
      </w:r>
    </w:p>
    <w:p w:rsidR="00771F1E" w:rsidRPr="00771F1E" w:rsidRDefault="00771F1E" w:rsidP="00771F1E">
      <w:pPr>
        <w:ind w:left="0" w:right="-284" w:firstLine="284"/>
        <w:rPr>
          <w:sz w:val="18"/>
          <w:szCs w:val="18"/>
        </w:rPr>
      </w:pPr>
      <w:proofErr w:type="gramStart"/>
      <w:r w:rsidRPr="00771F1E">
        <w:rPr>
          <w:sz w:val="18"/>
          <w:szCs w:val="18"/>
        </w:rPr>
        <w:t>1) общий объем доходов - в сумме 306 617,27 тыс. руб., в том числе налоговые и неналоговые доходы в сумме 106 488,03 тыс. руб., безвозмездные поступления в сумме 200 129,24 тыс. руб., из них объем дотации на выравнивание бюджетной обеспеченности из районного бюджет 50 008,67 тыс. руб., иные МБТ 7 267,70 тыс. руб.;</w:t>
      </w:r>
      <w:proofErr w:type="gramEnd"/>
    </w:p>
    <w:p w:rsidR="00771F1E" w:rsidRPr="00771F1E" w:rsidRDefault="00771F1E" w:rsidP="00771F1E">
      <w:pPr>
        <w:ind w:left="0" w:right="-284" w:firstLine="284"/>
        <w:rPr>
          <w:sz w:val="18"/>
          <w:szCs w:val="18"/>
        </w:rPr>
      </w:pPr>
      <w:r w:rsidRPr="00771F1E">
        <w:rPr>
          <w:sz w:val="18"/>
          <w:szCs w:val="18"/>
        </w:rPr>
        <w:t>2) общий объем расходов бюджета поселения в сумме 316 678,91 тыс. руб.;</w:t>
      </w:r>
    </w:p>
    <w:p w:rsidR="00771F1E" w:rsidRPr="00771F1E" w:rsidRDefault="00771F1E" w:rsidP="00771F1E">
      <w:pPr>
        <w:ind w:left="0" w:right="-284" w:firstLine="284"/>
        <w:rPr>
          <w:sz w:val="18"/>
          <w:szCs w:val="18"/>
        </w:rPr>
      </w:pPr>
      <w:r w:rsidRPr="00771F1E">
        <w:rPr>
          <w:sz w:val="18"/>
          <w:szCs w:val="18"/>
        </w:rPr>
        <w:t>3) размер дефицита бюджета поселения в сумме 10 061,64 тыс. руб. или 9,5% общего годового объема доходов бюджета без учета безвозмездных поступлений».</w:t>
      </w:r>
    </w:p>
    <w:p w:rsidR="00771F1E" w:rsidRPr="00771F1E" w:rsidRDefault="00771F1E" w:rsidP="00771F1E">
      <w:pPr>
        <w:ind w:left="0" w:right="-284" w:firstLine="284"/>
        <w:rPr>
          <w:sz w:val="18"/>
          <w:szCs w:val="18"/>
        </w:rPr>
      </w:pPr>
      <w:r w:rsidRPr="00771F1E">
        <w:rPr>
          <w:sz w:val="18"/>
          <w:szCs w:val="18"/>
        </w:rPr>
        <w:t xml:space="preserve">1.2. В статью 11 внести следующие изменения: </w:t>
      </w:r>
    </w:p>
    <w:p w:rsidR="00771F1E" w:rsidRPr="00771F1E" w:rsidRDefault="00771F1E" w:rsidP="00771F1E">
      <w:pPr>
        <w:ind w:left="0" w:right="-284" w:firstLine="284"/>
        <w:rPr>
          <w:sz w:val="18"/>
          <w:szCs w:val="18"/>
        </w:rPr>
      </w:pPr>
      <w:r w:rsidRPr="00771F1E">
        <w:rPr>
          <w:sz w:val="18"/>
          <w:szCs w:val="18"/>
        </w:rPr>
        <w:t xml:space="preserve">1.2.1. слова «на 1 января 2023 года в сумме 9 862,68 тыс. руб.» заменить словами «на 1 января 2023 года в сумме 14 595,28 тыс. руб.»; </w:t>
      </w:r>
    </w:p>
    <w:p w:rsidR="00771F1E" w:rsidRPr="00771F1E" w:rsidRDefault="00771F1E" w:rsidP="00771F1E">
      <w:pPr>
        <w:ind w:left="0" w:right="-284" w:firstLine="284"/>
        <w:rPr>
          <w:sz w:val="18"/>
          <w:szCs w:val="18"/>
        </w:rPr>
      </w:pPr>
      <w:r w:rsidRPr="00771F1E">
        <w:rPr>
          <w:sz w:val="18"/>
          <w:szCs w:val="18"/>
        </w:rPr>
        <w:t>1.2.2. слова «на 1 января 2024 года в сумме 15 905,28 тыс. руб.» заменить словами «на 1 января 2024 года в сумме 20 796,45 тыс. руб.»;</w:t>
      </w:r>
    </w:p>
    <w:p w:rsidR="00771F1E" w:rsidRPr="00771F1E" w:rsidRDefault="00771F1E" w:rsidP="00771F1E">
      <w:pPr>
        <w:ind w:left="0" w:right="-284" w:firstLine="284"/>
        <w:rPr>
          <w:sz w:val="18"/>
          <w:szCs w:val="18"/>
        </w:rPr>
      </w:pPr>
      <w:r w:rsidRPr="00771F1E">
        <w:rPr>
          <w:sz w:val="18"/>
          <w:szCs w:val="18"/>
        </w:rPr>
        <w:t xml:space="preserve">1.2.3. слова «на 1 января 2025 года в сумме 22 198,56 тыс. руб.» заменить словами «на 1 января 2025 года в сумме 27 398,93 тыс. руб.». </w:t>
      </w:r>
    </w:p>
    <w:p w:rsidR="00771F1E" w:rsidRPr="00771F1E" w:rsidRDefault="00771F1E" w:rsidP="00771F1E">
      <w:pPr>
        <w:ind w:left="0" w:right="-284" w:firstLine="284"/>
        <w:rPr>
          <w:sz w:val="18"/>
          <w:szCs w:val="18"/>
        </w:rPr>
      </w:pPr>
      <w:r w:rsidRPr="00771F1E">
        <w:rPr>
          <w:sz w:val="18"/>
          <w:szCs w:val="18"/>
        </w:rPr>
        <w:t>1.3. Приложения №№ 1, 3, 5, 7, 9, 13, 14 изложить в новой редакции (прилагаются).</w:t>
      </w:r>
    </w:p>
    <w:p w:rsidR="00771F1E" w:rsidRPr="00771F1E" w:rsidRDefault="00771F1E" w:rsidP="00771F1E">
      <w:pPr>
        <w:ind w:left="0" w:right="-284" w:firstLine="284"/>
        <w:rPr>
          <w:sz w:val="18"/>
          <w:szCs w:val="18"/>
        </w:rPr>
      </w:pPr>
      <w:r w:rsidRPr="00771F1E">
        <w:rPr>
          <w:sz w:val="18"/>
          <w:szCs w:val="18"/>
        </w:rPr>
        <w:t xml:space="preserve">2. Установить, что превышение дефицита бюджета </w:t>
      </w:r>
      <w:proofErr w:type="spellStart"/>
      <w:r w:rsidRPr="00771F1E">
        <w:rPr>
          <w:sz w:val="18"/>
          <w:szCs w:val="18"/>
        </w:rPr>
        <w:t>Хомутовского</w:t>
      </w:r>
      <w:proofErr w:type="spellEnd"/>
      <w:r w:rsidRPr="00771F1E">
        <w:rPr>
          <w:sz w:val="18"/>
          <w:szCs w:val="18"/>
        </w:rPr>
        <w:t xml:space="preserve">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2 089,96 тыс. рублей.</w:t>
      </w:r>
    </w:p>
    <w:p w:rsidR="00771F1E" w:rsidRPr="00771F1E" w:rsidRDefault="00771F1E" w:rsidP="00771F1E">
      <w:pPr>
        <w:ind w:left="0" w:right="-284" w:firstLine="284"/>
        <w:rPr>
          <w:sz w:val="18"/>
          <w:szCs w:val="18"/>
        </w:rPr>
      </w:pPr>
      <w:r w:rsidRPr="00771F1E">
        <w:rPr>
          <w:sz w:val="18"/>
          <w:szCs w:val="18"/>
        </w:rPr>
        <w:t>3. Дефицит бюджета без учета суммы, указанной в пункте 2 настоящего Решения, составит 7 971,68 тыс. руб. или 7,5%.</w:t>
      </w:r>
    </w:p>
    <w:p w:rsidR="00771F1E" w:rsidRPr="00771F1E" w:rsidRDefault="00771F1E" w:rsidP="00771F1E">
      <w:pPr>
        <w:ind w:left="0" w:right="-284" w:firstLine="284"/>
        <w:rPr>
          <w:sz w:val="18"/>
          <w:szCs w:val="18"/>
        </w:rPr>
      </w:pPr>
      <w:r w:rsidRPr="00771F1E">
        <w:rPr>
          <w:sz w:val="18"/>
          <w:szCs w:val="18"/>
        </w:rPr>
        <w:t xml:space="preserve">          4.  Опубликовать данное решение в установленном законом порядке.</w:t>
      </w:r>
    </w:p>
    <w:p w:rsidR="00771F1E" w:rsidRPr="00771F1E" w:rsidRDefault="00771F1E" w:rsidP="00771F1E">
      <w:pPr>
        <w:ind w:left="0" w:right="-284" w:firstLine="284"/>
        <w:rPr>
          <w:sz w:val="18"/>
          <w:szCs w:val="18"/>
        </w:rPr>
      </w:pPr>
      <w:r w:rsidRPr="00771F1E">
        <w:rPr>
          <w:sz w:val="18"/>
          <w:szCs w:val="18"/>
        </w:rPr>
        <w:t xml:space="preserve">          5. </w:t>
      </w:r>
      <w:proofErr w:type="gramStart"/>
      <w:r w:rsidRPr="00771F1E">
        <w:rPr>
          <w:sz w:val="18"/>
          <w:szCs w:val="18"/>
        </w:rPr>
        <w:t>Контроль за</w:t>
      </w:r>
      <w:proofErr w:type="gramEnd"/>
      <w:r w:rsidRPr="00771F1E">
        <w:rPr>
          <w:sz w:val="18"/>
          <w:szCs w:val="18"/>
        </w:rPr>
        <w:t xml:space="preserve"> выполнением данного решения возложить на комиссию по бюджету, ценообразованию, социально-экономическому развитию и </w:t>
      </w:r>
      <w:proofErr w:type="spellStart"/>
      <w:r w:rsidRPr="00771F1E">
        <w:rPr>
          <w:sz w:val="18"/>
          <w:szCs w:val="18"/>
        </w:rPr>
        <w:t>ресурсообеспечению</w:t>
      </w:r>
      <w:proofErr w:type="spellEnd"/>
      <w:r w:rsidRPr="00771F1E">
        <w:rPr>
          <w:sz w:val="18"/>
          <w:szCs w:val="18"/>
        </w:rPr>
        <w:t xml:space="preserve"> Думы </w:t>
      </w:r>
      <w:proofErr w:type="spellStart"/>
      <w:r w:rsidRPr="00771F1E">
        <w:rPr>
          <w:sz w:val="18"/>
          <w:szCs w:val="18"/>
        </w:rPr>
        <w:t>Хомутовского</w:t>
      </w:r>
      <w:proofErr w:type="spellEnd"/>
      <w:r w:rsidRPr="00771F1E">
        <w:rPr>
          <w:sz w:val="18"/>
          <w:szCs w:val="18"/>
        </w:rPr>
        <w:t xml:space="preserve"> муниципального образования.</w:t>
      </w:r>
    </w:p>
    <w:p w:rsidR="00771F1E" w:rsidRPr="00771F1E" w:rsidRDefault="00771F1E" w:rsidP="00771F1E">
      <w:pPr>
        <w:ind w:left="-426" w:firstLine="710"/>
        <w:rPr>
          <w:sz w:val="18"/>
          <w:szCs w:val="18"/>
        </w:rPr>
      </w:pPr>
    </w:p>
    <w:p w:rsidR="00771F1E" w:rsidRPr="00771F1E" w:rsidRDefault="00771F1E" w:rsidP="00771F1E">
      <w:pPr>
        <w:ind w:left="-426" w:firstLine="710"/>
        <w:rPr>
          <w:sz w:val="18"/>
          <w:szCs w:val="18"/>
        </w:rPr>
      </w:pPr>
      <w:r w:rsidRPr="00771F1E">
        <w:rPr>
          <w:sz w:val="18"/>
          <w:szCs w:val="18"/>
        </w:rPr>
        <w:tab/>
        <w:t xml:space="preserve">                                                                           </w:t>
      </w:r>
    </w:p>
    <w:p w:rsidR="00771F1E" w:rsidRPr="00771F1E" w:rsidRDefault="00771F1E" w:rsidP="00771F1E">
      <w:pPr>
        <w:ind w:left="-426" w:firstLine="710"/>
        <w:jc w:val="center"/>
        <w:rPr>
          <w:i/>
          <w:sz w:val="18"/>
          <w:szCs w:val="18"/>
        </w:rPr>
      </w:pPr>
      <w:r w:rsidRPr="00771F1E">
        <w:rPr>
          <w:i/>
          <w:sz w:val="18"/>
          <w:szCs w:val="18"/>
        </w:rPr>
        <w:t xml:space="preserve">Глава </w:t>
      </w:r>
      <w:proofErr w:type="spellStart"/>
      <w:r w:rsidRPr="00771F1E">
        <w:rPr>
          <w:i/>
          <w:sz w:val="18"/>
          <w:szCs w:val="18"/>
        </w:rPr>
        <w:t>Хомутовского</w:t>
      </w:r>
      <w:proofErr w:type="spellEnd"/>
    </w:p>
    <w:p w:rsidR="00771F1E" w:rsidRDefault="00771F1E" w:rsidP="00771F1E">
      <w:pPr>
        <w:ind w:left="-426" w:firstLine="710"/>
        <w:jc w:val="right"/>
        <w:rPr>
          <w:sz w:val="18"/>
          <w:szCs w:val="18"/>
        </w:rPr>
      </w:pPr>
      <w:r w:rsidRPr="00771F1E">
        <w:rPr>
          <w:i/>
          <w:sz w:val="18"/>
          <w:szCs w:val="18"/>
        </w:rPr>
        <w:t xml:space="preserve">муниципального образования                                                  В.М. </w:t>
      </w:r>
      <w:proofErr w:type="spellStart"/>
      <w:r w:rsidRPr="00771F1E">
        <w:rPr>
          <w:i/>
          <w:sz w:val="18"/>
          <w:szCs w:val="18"/>
        </w:rPr>
        <w:t>Колмаченко</w:t>
      </w:r>
      <w:proofErr w:type="spellEnd"/>
    </w:p>
    <w:p w:rsidR="0063027C" w:rsidRDefault="0063027C" w:rsidP="00265C5B">
      <w:pPr>
        <w:tabs>
          <w:tab w:val="left" w:pos="426"/>
          <w:tab w:val="left" w:pos="3976"/>
        </w:tabs>
        <w:ind w:left="-567" w:right="-142" w:firstLine="426"/>
        <w:jc w:val="center"/>
        <w:rPr>
          <w:sz w:val="18"/>
          <w:szCs w:val="18"/>
        </w:rPr>
      </w:pPr>
    </w:p>
    <w:p w:rsidR="0063027C" w:rsidRDefault="0063027C" w:rsidP="00265C5B">
      <w:pPr>
        <w:tabs>
          <w:tab w:val="left" w:pos="426"/>
          <w:tab w:val="left" w:pos="3976"/>
        </w:tabs>
        <w:ind w:left="-567" w:right="-142" w:firstLine="426"/>
        <w:jc w:val="center"/>
        <w:rPr>
          <w:sz w:val="18"/>
          <w:szCs w:val="18"/>
        </w:rPr>
      </w:pPr>
    </w:p>
    <w:p w:rsidR="0063027C" w:rsidRDefault="0063027C" w:rsidP="00265C5B">
      <w:pPr>
        <w:tabs>
          <w:tab w:val="left" w:pos="426"/>
          <w:tab w:val="left" w:pos="3976"/>
        </w:tabs>
        <w:ind w:left="-567" w:right="-142" w:firstLine="426"/>
        <w:jc w:val="center"/>
        <w:rPr>
          <w:sz w:val="18"/>
          <w:szCs w:val="18"/>
        </w:rPr>
      </w:pPr>
    </w:p>
    <w:p w:rsidR="0004194B" w:rsidRDefault="0004194B" w:rsidP="0004194B">
      <w:pPr>
        <w:tabs>
          <w:tab w:val="left" w:pos="426"/>
          <w:tab w:val="left" w:pos="3976"/>
        </w:tabs>
        <w:ind w:left="0" w:right="-142" w:firstLine="0"/>
        <w:rPr>
          <w:sz w:val="18"/>
          <w:szCs w:val="18"/>
        </w:rPr>
      </w:pPr>
    </w:p>
    <w:p w:rsidR="0004194B" w:rsidRPr="0004194B" w:rsidRDefault="0004194B" w:rsidP="0004194B">
      <w:pPr>
        <w:tabs>
          <w:tab w:val="left" w:pos="426"/>
          <w:tab w:val="left" w:pos="3976"/>
        </w:tabs>
        <w:ind w:left="0" w:right="-142" w:firstLine="0"/>
        <w:jc w:val="right"/>
        <w:rPr>
          <w:i/>
          <w:sz w:val="18"/>
          <w:szCs w:val="18"/>
        </w:rPr>
      </w:pPr>
      <w:r w:rsidRPr="0004194B">
        <w:rPr>
          <w:i/>
          <w:sz w:val="18"/>
          <w:szCs w:val="18"/>
        </w:rPr>
        <w:lastRenderedPageBreak/>
        <w:t>Приложение 1</w:t>
      </w:r>
    </w:p>
    <w:p w:rsidR="0004194B" w:rsidRPr="0004194B" w:rsidRDefault="0004194B" w:rsidP="0004194B">
      <w:pPr>
        <w:tabs>
          <w:tab w:val="left" w:pos="426"/>
          <w:tab w:val="left" w:pos="3976"/>
        </w:tabs>
        <w:ind w:left="-567" w:right="-142" w:firstLine="426"/>
        <w:jc w:val="right"/>
        <w:rPr>
          <w:i/>
          <w:sz w:val="18"/>
          <w:szCs w:val="18"/>
        </w:rPr>
      </w:pPr>
      <w:r w:rsidRPr="0004194B">
        <w:rPr>
          <w:i/>
          <w:sz w:val="18"/>
          <w:szCs w:val="18"/>
        </w:rPr>
        <w:t xml:space="preserve">к решению Думы </w:t>
      </w:r>
      <w:proofErr w:type="spellStart"/>
      <w:r w:rsidRPr="0004194B">
        <w:rPr>
          <w:i/>
          <w:sz w:val="18"/>
          <w:szCs w:val="18"/>
        </w:rPr>
        <w:t>Хомутовского</w:t>
      </w:r>
      <w:proofErr w:type="spellEnd"/>
    </w:p>
    <w:p w:rsidR="0004194B" w:rsidRPr="0004194B" w:rsidRDefault="0004194B" w:rsidP="0004194B">
      <w:pPr>
        <w:tabs>
          <w:tab w:val="left" w:pos="426"/>
          <w:tab w:val="left" w:pos="3976"/>
        </w:tabs>
        <w:ind w:left="-567" w:right="-142" w:firstLine="426"/>
        <w:jc w:val="right"/>
        <w:rPr>
          <w:i/>
          <w:sz w:val="18"/>
          <w:szCs w:val="18"/>
        </w:rPr>
      </w:pPr>
      <w:r w:rsidRPr="0004194B">
        <w:rPr>
          <w:i/>
          <w:sz w:val="18"/>
          <w:szCs w:val="18"/>
        </w:rPr>
        <w:t>муниципального образования</w:t>
      </w:r>
    </w:p>
    <w:p w:rsidR="0004194B" w:rsidRDefault="0004194B" w:rsidP="0004194B">
      <w:pPr>
        <w:tabs>
          <w:tab w:val="left" w:pos="426"/>
          <w:tab w:val="left" w:pos="3976"/>
        </w:tabs>
        <w:ind w:left="-567" w:right="-142" w:firstLine="426"/>
        <w:jc w:val="right"/>
        <w:rPr>
          <w:i/>
          <w:sz w:val="18"/>
          <w:szCs w:val="18"/>
          <w:u w:val="single"/>
        </w:rPr>
      </w:pPr>
      <w:r w:rsidRPr="0004194B">
        <w:rPr>
          <w:i/>
          <w:sz w:val="18"/>
          <w:szCs w:val="18"/>
        </w:rPr>
        <w:t>от _</w:t>
      </w:r>
      <w:r>
        <w:rPr>
          <w:i/>
          <w:sz w:val="18"/>
          <w:szCs w:val="18"/>
          <w:u w:val="single"/>
        </w:rPr>
        <w:t>14.07.2022</w:t>
      </w:r>
      <w:r w:rsidRPr="0004194B">
        <w:rPr>
          <w:i/>
          <w:sz w:val="18"/>
          <w:szCs w:val="18"/>
        </w:rPr>
        <w:t>_№_</w:t>
      </w:r>
      <w:r>
        <w:rPr>
          <w:i/>
          <w:sz w:val="18"/>
          <w:szCs w:val="18"/>
          <w:u w:val="single"/>
        </w:rPr>
        <w:t>67-301 д</w:t>
      </w:r>
    </w:p>
    <w:p w:rsidR="0004194B" w:rsidRDefault="0004194B" w:rsidP="0004194B">
      <w:pPr>
        <w:tabs>
          <w:tab w:val="left" w:pos="426"/>
          <w:tab w:val="left" w:pos="3976"/>
        </w:tabs>
        <w:ind w:left="-567" w:right="-142" w:firstLine="426"/>
        <w:rPr>
          <w:i/>
          <w:sz w:val="18"/>
          <w:szCs w:val="18"/>
        </w:rPr>
      </w:pPr>
    </w:p>
    <w:p w:rsidR="0004194B" w:rsidRDefault="00101790" w:rsidP="00101790">
      <w:pPr>
        <w:tabs>
          <w:tab w:val="left" w:pos="426"/>
          <w:tab w:val="left" w:pos="3976"/>
        </w:tabs>
        <w:ind w:left="-567" w:right="-142" w:firstLine="426"/>
        <w:jc w:val="center"/>
        <w:rPr>
          <w:sz w:val="18"/>
          <w:szCs w:val="18"/>
        </w:rPr>
      </w:pPr>
      <w:r w:rsidRPr="00101790">
        <w:rPr>
          <w:sz w:val="18"/>
          <w:szCs w:val="18"/>
        </w:rPr>
        <w:t xml:space="preserve">Прогнозируемые доходы бюджета </w:t>
      </w:r>
      <w:proofErr w:type="spellStart"/>
      <w:r w:rsidRPr="00101790">
        <w:rPr>
          <w:sz w:val="18"/>
          <w:szCs w:val="18"/>
        </w:rPr>
        <w:t>Хомутовского</w:t>
      </w:r>
      <w:proofErr w:type="spellEnd"/>
      <w:r w:rsidRPr="00101790">
        <w:rPr>
          <w:sz w:val="18"/>
          <w:szCs w:val="18"/>
        </w:rPr>
        <w:t xml:space="preserve"> муниципального образования на 2022 год</w:t>
      </w:r>
    </w:p>
    <w:p w:rsidR="00101790" w:rsidRDefault="00101790" w:rsidP="00101790">
      <w:pPr>
        <w:tabs>
          <w:tab w:val="left" w:pos="426"/>
          <w:tab w:val="left" w:pos="3976"/>
        </w:tabs>
        <w:ind w:left="-567" w:right="-142" w:firstLine="426"/>
        <w:jc w:val="center"/>
        <w:rPr>
          <w:sz w:val="18"/>
          <w:szCs w:val="18"/>
        </w:rPr>
      </w:pPr>
    </w:p>
    <w:p w:rsidR="00101790" w:rsidRDefault="00101790" w:rsidP="00101790">
      <w:pPr>
        <w:tabs>
          <w:tab w:val="left" w:pos="426"/>
          <w:tab w:val="left" w:pos="3976"/>
        </w:tabs>
        <w:ind w:left="-567" w:right="-142" w:firstLine="426"/>
        <w:rPr>
          <w:sz w:val="18"/>
          <w:szCs w:val="18"/>
        </w:rPr>
      </w:pPr>
      <w:r w:rsidRPr="00101790">
        <w:rPr>
          <w:sz w:val="18"/>
          <w:szCs w:val="18"/>
        </w:rPr>
        <w:t>Единица измерения: тыс. руб.</w:t>
      </w:r>
    </w:p>
    <w:p w:rsidR="00101790" w:rsidRDefault="00101790" w:rsidP="00101790">
      <w:pPr>
        <w:tabs>
          <w:tab w:val="left" w:pos="426"/>
          <w:tab w:val="left" w:pos="3976"/>
        </w:tabs>
        <w:ind w:left="-567" w:right="-142" w:firstLine="426"/>
        <w:rPr>
          <w:sz w:val="18"/>
          <w:szCs w:val="18"/>
        </w:rPr>
      </w:pPr>
    </w:p>
    <w:tbl>
      <w:tblPr>
        <w:tblW w:w="10585" w:type="dxa"/>
        <w:jc w:val="center"/>
        <w:tblInd w:w="203" w:type="dxa"/>
        <w:tblLayout w:type="fixed"/>
        <w:tblLook w:val="04A0" w:firstRow="1" w:lastRow="0" w:firstColumn="1" w:lastColumn="0" w:noHBand="0" w:noVBand="1"/>
      </w:tblPr>
      <w:tblGrid>
        <w:gridCol w:w="236"/>
        <w:gridCol w:w="236"/>
        <w:gridCol w:w="236"/>
        <w:gridCol w:w="236"/>
        <w:gridCol w:w="236"/>
        <w:gridCol w:w="236"/>
        <w:gridCol w:w="236"/>
        <w:gridCol w:w="128"/>
        <w:gridCol w:w="108"/>
        <w:gridCol w:w="236"/>
        <w:gridCol w:w="236"/>
        <w:gridCol w:w="236"/>
        <w:gridCol w:w="236"/>
        <w:gridCol w:w="1746"/>
        <w:gridCol w:w="1425"/>
        <w:gridCol w:w="190"/>
        <w:gridCol w:w="516"/>
        <w:gridCol w:w="190"/>
        <w:gridCol w:w="1938"/>
        <w:gridCol w:w="47"/>
        <w:gridCol w:w="467"/>
        <w:gridCol w:w="1187"/>
        <w:gridCol w:w="47"/>
      </w:tblGrid>
      <w:tr w:rsidR="00101790" w:rsidRPr="00101790" w:rsidTr="00DC341A">
        <w:trPr>
          <w:gridAfter w:val="1"/>
          <w:wAfter w:w="47" w:type="dxa"/>
          <w:trHeight w:hRule="exact" w:val="255"/>
          <w:jc w:val="center"/>
        </w:trPr>
        <w:tc>
          <w:tcPr>
            <w:tcW w:w="6003" w:type="dxa"/>
            <w:gridSpan w:val="15"/>
            <w:vMerge w:val="restart"/>
            <w:tcBorders>
              <w:top w:val="single" w:sz="10" w:space="0" w:color="auto"/>
              <w:left w:val="single" w:sz="10" w:space="0" w:color="auto"/>
              <w:bottom w:val="single" w:sz="10" w:space="0" w:color="auto"/>
              <w:right w:val="single" w:sz="5" w:space="0" w:color="auto"/>
            </w:tcBorders>
            <w:shd w:val="clear" w:color="FFFFFF" w:fill="auto"/>
            <w:vAlign w:val="center"/>
          </w:tcPr>
          <w:p w:rsidR="00101790" w:rsidRPr="00101790" w:rsidRDefault="00101790" w:rsidP="00B926DF">
            <w:pPr>
              <w:tabs>
                <w:tab w:val="left" w:pos="426"/>
                <w:tab w:val="left" w:pos="3976"/>
              </w:tabs>
              <w:ind w:left="-567" w:right="-142" w:firstLine="426"/>
              <w:jc w:val="center"/>
              <w:rPr>
                <w:sz w:val="18"/>
                <w:szCs w:val="18"/>
              </w:rPr>
            </w:pPr>
            <w:r w:rsidRPr="00101790">
              <w:rPr>
                <w:sz w:val="18"/>
                <w:szCs w:val="18"/>
              </w:rPr>
              <w:t>Наименование показателя</w:t>
            </w:r>
          </w:p>
        </w:tc>
        <w:tc>
          <w:tcPr>
            <w:tcW w:w="706" w:type="dxa"/>
            <w:gridSpan w:val="2"/>
            <w:vMerge w:val="restart"/>
            <w:tcBorders>
              <w:top w:val="single" w:sz="10" w:space="0" w:color="auto"/>
              <w:left w:val="single" w:sz="5" w:space="0" w:color="auto"/>
              <w:bottom w:val="single" w:sz="10" w:space="0" w:color="auto"/>
              <w:right w:val="single" w:sz="5" w:space="0" w:color="auto"/>
            </w:tcBorders>
            <w:shd w:val="clear" w:color="FFFFFF" w:fill="auto"/>
            <w:vAlign w:val="center"/>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ППП</w:t>
            </w:r>
          </w:p>
        </w:tc>
        <w:tc>
          <w:tcPr>
            <w:tcW w:w="2128" w:type="dxa"/>
            <w:gridSpan w:val="2"/>
            <w:tcBorders>
              <w:top w:val="single" w:sz="10" w:space="0" w:color="auto"/>
              <w:left w:val="single" w:sz="5" w:space="0" w:color="auto"/>
              <w:bottom w:val="none" w:sz="5" w:space="0" w:color="auto"/>
            </w:tcBorders>
            <w:shd w:val="clear" w:color="FFFFFF" w:fill="auto"/>
            <w:vAlign w:val="center"/>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Классификатор доходов</w:t>
            </w:r>
          </w:p>
        </w:tc>
        <w:tc>
          <w:tcPr>
            <w:tcW w:w="1701" w:type="dxa"/>
            <w:gridSpan w:val="3"/>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Сумма на год</w:t>
            </w:r>
          </w:p>
        </w:tc>
      </w:tr>
      <w:tr w:rsidR="00101790" w:rsidRPr="00101790" w:rsidTr="00DC341A">
        <w:trPr>
          <w:gridAfter w:val="1"/>
          <w:wAfter w:w="47" w:type="dxa"/>
          <w:trHeight w:hRule="exact" w:val="255"/>
          <w:tblHeader/>
          <w:jc w:val="center"/>
        </w:trPr>
        <w:tc>
          <w:tcPr>
            <w:tcW w:w="6003" w:type="dxa"/>
            <w:gridSpan w:val="15"/>
            <w:vMerge/>
            <w:tcBorders>
              <w:top w:val="single" w:sz="10" w:space="0" w:color="auto"/>
              <w:left w:val="single" w:sz="10" w:space="0" w:color="auto"/>
              <w:bottom w:val="single" w:sz="10" w:space="0" w:color="auto"/>
              <w:right w:val="single" w:sz="5" w:space="0" w:color="auto"/>
            </w:tcBorders>
            <w:shd w:val="clear" w:color="FFFFFF" w:fill="auto"/>
            <w:vAlign w:val="center"/>
          </w:tcPr>
          <w:p w:rsidR="00101790" w:rsidRPr="00101790" w:rsidRDefault="00101790" w:rsidP="00101790">
            <w:pPr>
              <w:tabs>
                <w:tab w:val="left" w:pos="426"/>
                <w:tab w:val="left" w:pos="3976"/>
              </w:tabs>
              <w:ind w:left="-567" w:right="-142" w:firstLine="426"/>
              <w:rPr>
                <w:sz w:val="18"/>
                <w:szCs w:val="18"/>
              </w:rPr>
            </w:pPr>
          </w:p>
        </w:tc>
        <w:tc>
          <w:tcPr>
            <w:tcW w:w="706" w:type="dxa"/>
            <w:gridSpan w:val="2"/>
            <w:vMerge/>
            <w:tcBorders>
              <w:top w:val="single" w:sz="10" w:space="0" w:color="auto"/>
              <w:left w:val="single" w:sz="5" w:space="0" w:color="auto"/>
              <w:bottom w:val="single" w:sz="10" w:space="0" w:color="auto"/>
              <w:right w:val="single" w:sz="5" w:space="0" w:color="auto"/>
            </w:tcBorders>
            <w:shd w:val="clear" w:color="FFFFFF" w:fill="auto"/>
            <w:vAlign w:val="center"/>
          </w:tcPr>
          <w:p w:rsidR="00101790" w:rsidRPr="00101790" w:rsidRDefault="00101790" w:rsidP="006356B2">
            <w:pPr>
              <w:tabs>
                <w:tab w:val="left" w:pos="426"/>
                <w:tab w:val="left" w:pos="3976"/>
              </w:tabs>
              <w:ind w:left="-567" w:right="-142" w:firstLine="426"/>
              <w:jc w:val="center"/>
              <w:rPr>
                <w:sz w:val="18"/>
                <w:szCs w:val="18"/>
              </w:rPr>
            </w:pPr>
          </w:p>
        </w:tc>
        <w:tc>
          <w:tcPr>
            <w:tcW w:w="2128" w:type="dxa"/>
            <w:gridSpan w:val="2"/>
            <w:tcBorders>
              <w:top w:val="none" w:sz="5" w:space="0" w:color="auto"/>
              <w:left w:val="single" w:sz="5" w:space="0" w:color="auto"/>
              <w:bottom w:val="single" w:sz="10" w:space="0" w:color="auto"/>
            </w:tcBorders>
            <w:shd w:val="clear" w:color="FFFFFF" w:fill="auto"/>
            <w:vAlign w:val="center"/>
          </w:tcPr>
          <w:p w:rsidR="00101790" w:rsidRPr="00101790" w:rsidRDefault="00101790" w:rsidP="006356B2">
            <w:pPr>
              <w:tabs>
                <w:tab w:val="left" w:pos="426"/>
                <w:tab w:val="left" w:pos="3976"/>
              </w:tabs>
              <w:ind w:left="-567" w:right="-142" w:firstLine="426"/>
              <w:jc w:val="center"/>
              <w:rPr>
                <w:sz w:val="18"/>
                <w:szCs w:val="18"/>
              </w:rPr>
            </w:pPr>
          </w:p>
        </w:tc>
        <w:tc>
          <w:tcPr>
            <w:tcW w:w="1701" w:type="dxa"/>
            <w:gridSpan w:val="3"/>
            <w:vMerge/>
            <w:tcBorders>
              <w:top w:val="single" w:sz="10" w:space="0" w:color="auto"/>
              <w:left w:val="single" w:sz="5" w:space="0" w:color="auto"/>
              <w:bottom w:val="single" w:sz="10" w:space="0" w:color="auto"/>
              <w:right w:val="single" w:sz="10" w:space="0" w:color="auto"/>
            </w:tcBorders>
            <w:shd w:val="clear" w:color="FFFFFF" w:fill="auto"/>
            <w:vAlign w:val="center"/>
          </w:tcPr>
          <w:p w:rsidR="00101790" w:rsidRPr="00101790" w:rsidRDefault="00101790" w:rsidP="006356B2">
            <w:pPr>
              <w:tabs>
                <w:tab w:val="left" w:pos="426"/>
                <w:tab w:val="left" w:pos="3976"/>
              </w:tabs>
              <w:ind w:left="-567" w:right="-142" w:firstLine="426"/>
              <w:jc w:val="center"/>
              <w:rPr>
                <w:sz w:val="18"/>
                <w:szCs w:val="18"/>
              </w:rPr>
            </w:pPr>
          </w:p>
        </w:tc>
      </w:tr>
      <w:tr w:rsidR="00101790" w:rsidRPr="00101790" w:rsidTr="00DC341A">
        <w:trPr>
          <w:gridAfter w:val="1"/>
          <w:wAfter w:w="47" w:type="dxa"/>
          <w:trHeight w:hRule="exact" w:val="255"/>
          <w:jc w:val="center"/>
        </w:trPr>
        <w:tc>
          <w:tcPr>
            <w:tcW w:w="6709" w:type="dxa"/>
            <w:gridSpan w:val="17"/>
            <w:tcBorders>
              <w:top w:val="single" w:sz="5" w:space="0" w:color="auto"/>
              <w:left w:val="single" w:sz="10"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НАЛОГОВЫЕ И НЕНАЛОГОВЫЕ ДОХОДЫ</w:t>
            </w:r>
          </w:p>
        </w:tc>
        <w:tc>
          <w:tcPr>
            <w:tcW w:w="2128"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10000000000000000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106 488.03</w:t>
            </w:r>
          </w:p>
        </w:tc>
      </w:tr>
      <w:tr w:rsidR="00101790" w:rsidRPr="00101790" w:rsidTr="00FE56FD">
        <w:trPr>
          <w:trHeight w:hRule="exact" w:val="25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НАЛОГИ НА ПРИБЫЛЬ, ДОХОДЫ</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10100000000000000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13 143.90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Налог на доходы физических лиц</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10102000010000110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13 143.90</w:t>
            </w:r>
          </w:p>
        </w:tc>
      </w:tr>
      <w:tr w:rsidR="00101790" w:rsidRPr="00101790" w:rsidTr="00FE56FD">
        <w:trPr>
          <w:trHeight w:hRule="exact" w:val="10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p>
        </w:tc>
        <w:tc>
          <w:tcPr>
            <w:tcW w:w="128" w:type="dxa"/>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p>
        </w:tc>
        <w:tc>
          <w:tcPr>
            <w:tcW w:w="4413"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182</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10102010010000110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11 993.90</w:t>
            </w:r>
          </w:p>
        </w:tc>
      </w:tr>
      <w:tr w:rsidR="00101790" w:rsidRPr="00101790" w:rsidTr="00FE56FD">
        <w:trPr>
          <w:trHeight w:hRule="exact" w:val="148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p>
        </w:tc>
        <w:tc>
          <w:tcPr>
            <w:tcW w:w="128" w:type="dxa"/>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p>
        </w:tc>
        <w:tc>
          <w:tcPr>
            <w:tcW w:w="4413"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182</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10102020010000110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150.00</w:t>
            </w:r>
          </w:p>
        </w:tc>
      </w:tr>
      <w:tr w:rsidR="00101790" w:rsidRPr="00101790" w:rsidTr="00FE56FD">
        <w:trPr>
          <w:trHeight w:hRule="exact" w:val="64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p>
        </w:tc>
        <w:tc>
          <w:tcPr>
            <w:tcW w:w="128" w:type="dxa"/>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p>
        </w:tc>
        <w:tc>
          <w:tcPr>
            <w:tcW w:w="4413"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182</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10102030010000110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1 000.00</w:t>
            </w:r>
          </w:p>
        </w:tc>
      </w:tr>
      <w:tr w:rsidR="00101790" w:rsidRPr="00101790" w:rsidTr="00FE56FD">
        <w:trPr>
          <w:trHeight w:hRule="exact" w:val="49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НАЛОГИ НА ТОВАРЫ (РАБОТЫ, УСЛУГИ), РЕАЛИЗУЕМЫЕ НА ТЕРРИТОРИИ РОССИЙСКОЙ ФЕДЕРАЦИИ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10300000000000000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18 677.56</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Акцизы по подакцизным товарам (продукции), производимым на территории Российской Федерации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10302000010000110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18 677.56</w:t>
            </w:r>
          </w:p>
        </w:tc>
      </w:tr>
      <w:tr w:rsidR="00101790" w:rsidRPr="00101790" w:rsidTr="00FE56FD">
        <w:trPr>
          <w:trHeight w:hRule="exact" w:val="91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10302230010000110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8 444.76</w:t>
            </w:r>
          </w:p>
        </w:tc>
      </w:tr>
      <w:tr w:rsidR="00101790" w:rsidRPr="00101790" w:rsidTr="00FE56FD">
        <w:trPr>
          <w:trHeight w:hRule="exact" w:val="148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100</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10302231010000110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8 444.76</w:t>
            </w:r>
          </w:p>
        </w:tc>
      </w:tr>
      <w:tr w:rsidR="00101790" w:rsidRPr="00101790" w:rsidTr="00FE56FD">
        <w:trPr>
          <w:trHeight w:hRule="exact" w:val="11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уплаты акцизов на моторные масла для дизельных и (или) карбюраторных (</w:t>
            </w:r>
            <w:proofErr w:type="spellStart"/>
            <w:r w:rsidRPr="00101790">
              <w:rPr>
                <w:sz w:val="18"/>
                <w:szCs w:val="18"/>
              </w:rPr>
              <w:t>инжекторных</w:t>
            </w:r>
            <w:proofErr w:type="spellEnd"/>
            <w:r w:rsidRPr="00101790">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10302240010000110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46.70</w:t>
            </w:r>
          </w:p>
        </w:tc>
      </w:tr>
      <w:tr w:rsidR="00101790" w:rsidRPr="00101790" w:rsidTr="00FE56FD">
        <w:trPr>
          <w:trHeight w:hRule="exact" w:val="169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Доходы от уплаты акцизов на моторные масла для дизельных и (или) карбюраторных (</w:t>
            </w:r>
            <w:proofErr w:type="spellStart"/>
            <w:r w:rsidRPr="00101790">
              <w:rPr>
                <w:sz w:val="18"/>
                <w:szCs w:val="18"/>
              </w:rPr>
              <w:t>инжекторных</w:t>
            </w:r>
            <w:proofErr w:type="spellEnd"/>
            <w:r w:rsidRPr="00101790">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100</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10302241010000110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46.70</w:t>
            </w:r>
          </w:p>
        </w:tc>
      </w:tr>
      <w:tr w:rsidR="00101790" w:rsidRPr="00101790" w:rsidTr="00FE56FD">
        <w:trPr>
          <w:trHeight w:hRule="exact" w:val="91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10302250010000110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11 245.00</w:t>
            </w:r>
          </w:p>
        </w:tc>
      </w:tr>
      <w:tr w:rsidR="00101790" w:rsidRPr="00101790" w:rsidTr="00FE56FD">
        <w:trPr>
          <w:trHeight w:hRule="exact" w:val="148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100</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10302251010000110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11 245.00</w:t>
            </w:r>
          </w:p>
        </w:tc>
      </w:tr>
      <w:tr w:rsidR="00101790" w:rsidRPr="00101790" w:rsidTr="00FE56FD">
        <w:trPr>
          <w:trHeight w:hRule="exact" w:val="91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10302260010000110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-1 058.90</w:t>
            </w:r>
          </w:p>
        </w:tc>
      </w:tr>
      <w:tr w:rsidR="00101790" w:rsidRPr="00101790" w:rsidTr="00FE56FD">
        <w:trPr>
          <w:trHeight w:hRule="exact" w:val="148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100</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10302261010000110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-1 058.90</w:t>
            </w:r>
          </w:p>
        </w:tc>
      </w:tr>
      <w:tr w:rsidR="00101790" w:rsidRPr="00101790" w:rsidTr="00FE56FD">
        <w:trPr>
          <w:trHeight w:hRule="exact" w:val="25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НАЛОГИ НА СОВОКУПНЫЙ ДОХОД</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10500000000000000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153.10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Единый сельскохозяйственный налог</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10503000010000110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153.10</w:t>
            </w:r>
          </w:p>
        </w:tc>
      </w:tr>
      <w:tr w:rsidR="00101790" w:rsidRPr="00101790" w:rsidTr="00FE56FD">
        <w:trPr>
          <w:trHeight w:hRule="exact" w:val="22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Единый сельскохозяйственный налог</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182</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10503010010000110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153.10</w:t>
            </w:r>
          </w:p>
        </w:tc>
      </w:tr>
      <w:tr w:rsidR="00101790" w:rsidRPr="00101790" w:rsidTr="00FE56FD">
        <w:trPr>
          <w:trHeight w:hRule="exact" w:val="25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НАЛОГИ НА ИМУЩЕСТВО</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10600000000000000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42 584.00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Налог на имущество физических лиц</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10601000000000110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3 374.00</w:t>
            </w:r>
          </w:p>
        </w:tc>
      </w:tr>
      <w:tr w:rsidR="00101790" w:rsidRPr="00101790" w:rsidTr="00FE56FD">
        <w:trPr>
          <w:trHeight w:hRule="exact" w:val="64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182</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10601030100000110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3 374.00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Земельный налог</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10606000000000110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39 210.00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Земельный налог с организаций</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10606030000000110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16 242.00</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595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Земельный налог с организаций, обладающих земельным участком, расположенным в границах сельских поселений</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10606033100000110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16 242.00</w:t>
            </w:r>
          </w:p>
        </w:tc>
      </w:tr>
      <w:tr w:rsidR="00101790" w:rsidRPr="00101790" w:rsidTr="00FE56FD">
        <w:trPr>
          <w:trHeight w:hRule="exact" w:val="85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roofErr w:type="gramStart"/>
            <w:r w:rsidRPr="00101790">
              <w:rPr>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182</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10606033101000110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16 242.00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Земельный налог с физических лиц</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10606040000000110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22 968.00</w:t>
            </w:r>
          </w:p>
        </w:tc>
      </w:tr>
      <w:tr w:rsidR="00101790" w:rsidRPr="00101790" w:rsidTr="00FE56FD">
        <w:trPr>
          <w:trHeight w:hRule="exact" w:val="43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Земельный налог с физических лиц, обладающих земельным участком, расположенным в границах сельских поселений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182</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10606043100000110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22 968.00</w:t>
            </w:r>
          </w:p>
        </w:tc>
      </w:tr>
      <w:tr w:rsidR="00101790" w:rsidRPr="00101790" w:rsidTr="00FE56FD">
        <w:trPr>
          <w:trHeight w:hRule="exact" w:val="25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ГОСУДАРСТВЕННАЯ ПОШЛИНА</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10800000000000000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71.80</w:t>
            </w:r>
          </w:p>
        </w:tc>
      </w:tr>
      <w:tr w:rsidR="00101790" w:rsidRPr="00101790" w:rsidTr="00FE56FD">
        <w:trPr>
          <w:trHeight w:hRule="exact" w:val="69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10804000010000110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71.80</w:t>
            </w:r>
          </w:p>
        </w:tc>
      </w:tr>
      <w:tr w:rsidR="00101790" w:rsidRPr="00101790" w:rsidTr="00FE56FD">
        <w:trPr>
          <w:trHeight w:hRule="exact" w:val="85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10804020010000110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71.80</w:t>
            </w:r>
          </w:p>
        </w:tc>
      </w:tr>
      <w:tr w:rsidR="00101790" w:rsidRPr="00101790" w:rsidTr="00FE56FD">
        <w:trPr>
          <w:trHeight w:hRule="exact" w:val="49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ИСПОЛЬЗОВАНИЯ ИМУЩЕСТВА, НАХОДЯЩЕГОСЯ В ГОСУДАРСТВЕННОЙ И МУНИЦИПАЛЬНОЙ СОБСТВЕННОСТИ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11100000000000000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861.09</w:t>
            </w:r>
          </w:p>
        </w:tc>
      </w:tr>
      <w:tr w:rsidR="00101790" w:rsidRPr="00101790" w:rsidTr="00FE56FD">
        <w:trPr>
          <w:trHeight w:hRule="exact" w:val="11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11105000000000120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824.76</w:t>
            </w:r>
          </w:p>
        </w:tc>
      </w:tr>
      <w:tr w:rsidR="00101790" w:rsidRPr="00101790" w:rsidTr="00FE56FD">
        <w:trPr>
          <w:trHeight w:hRule="exact" w:val="11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proofErr w:type="gramStart"/>
            <w:r w:rsidRPr="00101790">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11105020000000120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324.34</w:t>
            </w:r>
          </w:p>
        </w:tc>
      </w:tr>
      <w:tr w:rsidR="00101790" w:rsidRPr="00101790" w:rsidTr="00FE56FD">
        <w:trPr>
          <w:trHeight w:hRule="exact" w:val="10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roofErr w:type="gramStart"/>
            <w:r w:rsidRPr="00101790">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11105025100000120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324.34</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11105070000000120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500.42</w:t>
            </w:r>
          </w:p>
        </w:tc>
      </w:tr>
      <w:tr w:rsidR="00101790" w:rsidRPr="00101790" w:rsidTr="00FE56FD">
        <w:trPr>
          <w:trHeight w:hRule="exact" w:val="43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Доходы от сдачи в аренду имущества, составляющего казну сельских поселений (за исключением земельных участков)</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11105075100000120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500.42</w:t>
            </w:r>
          </w:p>
        </w:tc>
      </w:tr>
      <w:tr w:rsidR="00101790" w:rsidRPr="00101790" w:rsidTr="00FE56FD">
        <w:trPr>
          <w:trHeight w:hRule="exact" w:val="69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11105300000000120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36.33</w:t>
            </w:r>
          </w:p>
        </w:tc>
      </w:tr>
      <w:tr w:rsidR="00101790" w:rsidRPr="00101790" w:rsidTr="00FE56FD">
        <w:trPr>
          <w:trHeight w:hRule="exact" w:val="69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11105320000000120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36.33</w:t>
            </w:r>
          </w:p>
        </w:tc>
      </w:tr>
      <w:tr w:rsidR="00101790" w:rsidRPr="00101790" w:rsidTr="00FE56FD">
        <w:trPr>
          <w:trHeight w:hRule="exact" w:val="127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11105325100000120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36.33</w:t>
            </w:r>
          </w:p>
        </w:tc>
      </w:tr>
      <w:tr w:rsidR="00101790" w:rsidRPr="00101790" w:rsidTr="00FE56FD">
        <w:trPr>
          <w:trHeight w:hRule="exact" w:val="49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ОКАЗАНИЯ ПЛАТНЫХ УСЛУГ И КОМПЕНСАЦИИ ЗАТРАТ ГОСУДАРСТВА</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11300000000000000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5 886.45</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оказания платных услуг (работ)</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11301000000000130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2 256.00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Прочие доходы от оказания платных услуг (работ)</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11301990000000130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2 256.00</w:t>
            </w:r>
          </w:p>
        </w:tc>
      </w:tr>
      <w:tr w:rsidR="00101790" w:rsidRPr="00101790" w:rsidTr="00FE56FD">
        <w:trPr>
          <w:trHeight w:hRule="exact" w:val="43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Прочие доходы от оказания платных услуг (работ) получателями средств бюджетов сельских поселений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11301995100000130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2 256.00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компенсации затрат государства</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11302000000000130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3 630.45</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поступающие в порядке возмещения расходов, понесенных в связи с эксплуатацией имущества</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11302060000000130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15.50</w:t>
            </w:r>
          </w:p>
        </w:tc>
      </w:tr>
      <w:tr w:rsidR="00101790" w:rsidRPr="00101790" w:rsidTr="00FE56FD">
        <w:trPr>
          <w:trHeight w:hRule="exact" w:val="43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Доходы, поступающие в порядке возмещения расходов, понесенных в связи с эксплуатацией имущества сельских поселений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11302065100000130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15.50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Прочие доходы от компенсации затрат государства</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11302990000000130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3 614.95</w:t>
            </w:r>
          </w:p>
        </w:tc>
      </w:tr>
      <w:tr w:rsidR="00101790" w:rsidRPr="00101790" w:rsidTr="00FE56FD">
        <w:trPr>
          <w:trHeight w:hRule="exact" w:val="22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Прочие доходы от компенсации затрат бюджетов сельских поселений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11302995100000130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3 614.95</w:t>
            </w:r>
          </w:p>
        </w:tc>
      </w:tr>
      <w:tr w:rsidR="00101790" w:rsidRPr="00101790" w:rsidTr="00FE56FD">
        <w:trPr>
          <w:trHeight w:hRule="exact" w:val="49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ПРОДАЖИ МАТЕРИАЛЬНЫХ И НЕМАТЕРИАЛЬНЫХ АКТИВОВ</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24 967.12</w:t>
            </w:r>
          </w:p>
        </w:tc>
      </w:tr>
      <w:tr w:rsidR="00101790" w:rsidRPr="00101790" w:rsidTr="00FE56FD">
        <w:trPr>
          <w:trHeight w:hRule="exact" w:val="11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11402000000000000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17 673.17</w:t>
            </w:r>
          </w:p>
        </w:tc>
      </w:tr>
      <w:tr w:rsidR="00101790" w:rsidRPr="00101790" w:rsidTr="00FE56FD">
        <w:trPr>
          <w:trHeight w:hRule="exact" w:val="13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11402050100000410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17 635.75</w:t>
            </w:r>
          </w:p>
        </w:tc>
      </w:tr>
      <w:tr w:rsidR="00101790" w:rsidRPr="00101790" w:rsidTr="00FE56FD">
        <w:trPr>
          <w:trHeight w:hRule="exact" w:val="127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11402053100000410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17 635.75</w:t>
            </w:r>
          </w:p>
        </w:tc>
      </w:tr>
      <w:tr w:rsidR="00101790" w:rsidRPr="00101790" w:rsidTr="00FE56FD">
        <w:trPr>
          <w:trHeight w:hRule="exact" w:val="11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11402050100000440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37.42</w:t>
            </w:r>
          </w:p>
        </w:tc>
      </w:tr>
      <w:tr w:rsidR="00101790" w:rsidRPr="00101790" w:rsidTr="00FE56FD">
        <w:trPr>
          <w:trHeight w:hRule="exact" w:val="127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11402053100000440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37.42</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продажи земельных участков, находящихся в государственной и муниципальной собственности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11406000000000430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6 911.58</w:t>
            </w:r>
          </w:p>
        </w:tc>
      </w:tr>
      <w:tr w:rsidR="00101790" w:rsidRPr="00101790" w:rsidTr="00FE56FD">
        <w:trPr>
          <w:trHeight w:hRule="exact" w:val="69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11406020000000430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6 911.58</w:t>
            </w:r>
          </w:p>
        </w:tc>
      </w:tr>
      <w:tr w:rsidR="00101790" w:rsidRPr="00101790" w:rsidTr="00FE56FD">
        <w:trPr>
          <w:trHeight w:hRule="exact" w:val="64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11406025100000430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6 911.58</w:t>
            </w:r>
          </w:p>
        </w:tc>
      </w:tr>
      <w:tr w:rsidR="00101790" w:rsidRPr="00101790" w:rsidTr="00FE56FD">
        <w:trPr>
          <w:trHeight w:hRule="exact" w:val="91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11406300000000430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382.37</w:t>
            </w:r>
          </w:p>
        </w:tc>
      </w:tr>
      <w:tr w:rsidR="00101790" w:rsidRPr="00101790" w:rsidTr="00FE56FD">
        <w:trPr>
          <w:trHeight w:hRule="exact" w:val="91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11406320000000430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382.37</w:t>
            </w:r>
          </w:p>
        </w:tc>
      </w:tr>
      <w:tr w:rsidR="00101790" w:rsidRPr="00101790" w:rsidTr="00FE56FD">
        <w:trPr>
          <w:trHeight w:hRule="exact" w:val="85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11406325100000430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382.37</w:t>
            </w:r>
          </w:p>
        </w:tc>
      </w:tr>
      <w:tr w:rsidR="00101790" w:rsidRPr="00101790" w:rsidTr="00FE56FD">
        <w:trPr>
          <w:trHeight w:hRule="exact" w:val="25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ШТРАФЫ, САНКЦИИ, ВОЗМЕЩЕНИЕ УЩЕРБА</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11600000000000000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143.00</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11602000020000140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143.00</w:t>
            </w:r>
          </w:p>
        </w:tc>
      </w:tr>
      <w:tr w:rsidR="00101790" w:rsidRPr="00101790" w:rsidTr="00FE56FD">
        <w:trPr>
          <w:trHeight w:hRule="exact" w:val="64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11602020020000140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143.00</w:t>
            </w:r>
          </w:p>
        </w:tc>
      </w:tr>
      <w:tr w:rsidR="00101790" w:rsidRPr="00101790" w:rsidTr="00DC341A">
        <w:trPr>
          <w:gridAfter w:val="1"/>
          <w:wAfter w:w="47" w:type="dxa"/>
          <w:trHeight w:hRule="exact" w:val="255"/>
          <w:jc w:val="center"/>
        </w:trPr>
        <w:tc>
          <w:tcPr>
            <w:tcW w:w="6709" w:type="dxa"/>
            <w:gridSpan w:val="17"/>
            <w:tcBorders>
              <w:top w:val="single" w:sz="5" w:space="0" w:color="auto"/>
              <w:left w:val="single" w:sz="10"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БЕЗВОЗМЕЗДНЫЕ ПОСТУПЛЕНИЯ</w:t>
            </w:r>
          </w:p>
        </w:tc>
        <w:tc>
          <w:tcPr>
            <w:tcW w:w="2128"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20000000000000000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200 129.24</w:t>
            </w:r>
          </w:p>
        </w:tc>
      </w:tr>
      <w:tr w:rsidR="00101790" w:rsidRPr="00101790" w:rsidTr="00FE56FD">
        <w:trPr>
          <w:trHeight w:hRule="exact" w:val="49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БЕЗВОЗМЕЗДНЫЕ ПОСТУПЛЕНИЯ ОТ ДРУГИХ БЮДЖЕТОВ БЮДЖЕТНОЙ СИСТЕМЫ РОССИЙСКОЙ ФЕДЕРАЦИИ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201 106.30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Дотации бюджетам бюджетной системы Российской Федерации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20210000000000150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50 008.67</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20216001000000150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50 008.67</w:t>
            </w:r>
          </w:p>
        </w:tc>
      </w:tr>
      <w:tr w:rsidR="00101790" w:rsidRPr="00101790" w:rsidTr="00FE56FD">
        <w:trPr>
          <w:trHeight w:hRule="exact" w:val="43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Дотации бюджетам сельских поселений на выравнивание бюджетной обеспеченности из бюджетов муниципальных районов</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20216001100000150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50 008.67</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Субсидии бюджетам бюджетной системы Российской Федерации (межбюджетные субсидии)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20220000000000150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142 521.89</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Субсидии бюджетам на реализацию программ формирования современной городской среды</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20225555000000150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9 523.70</w:t>
            </w:r>
          </w:p>
        </w:tc>
      </w:tr>
      <w:tr w:rsidR="00101790" w:rsidRPr="00101790" w:rsidTr="00FE56FD">
        <w:trPr>
          <w:trHeight w:hRule="exact" w:val="43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Субсидии бюджетам сельских поселений на реализацию программ формирования современной городской среды</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20225555100000150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9 523.70</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Субсидии бюджетам на обеспечение комплексного развития сельских территорий</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20225576000000150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113 905.67</w:t>
            </w:r>
          </w:p>
        </w:tc>
      </w:tr>
      <w:tr w:rsidR="00101790" w:rsidRPr="00101790" w:rsidTr="00FE56FD">
        <w:trPr>
          <w:trHeight w:hRule="exact" w:val="43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Субсидии бюджетам сельских поселений на обеспечение комплексного развития сельских территорий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20225576100000150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113 905.67</w:t>
            </w:r>
          </w:p>
        </w:tc>
      </w:tr>
      <w:tr w:rsidR="00101790" w:rsidRPr="00101790" w:rsidTr="00FE56FD">
        <w:trPr>
          <w:trHeight w:hRule="exact" w:val="11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 xml:space="preserve">Субсидии бюджетам на </w:t>
            </w:r>
            <w:proofErr w:type="spellStart"/>
            <w:r w:rsidRPr="00101790">
              <w:rPr>
                <w:sz w:val="18"/>
                <w:szCs w:val="18"/>
              </w:rPr>
              <w:t>софинансирование</w:t>
            </w:r>
            <w:proofErr w:type="spellEnd"/>
            <w:r w:rsidRPr="00101790">
              <w:rPr>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20227139000000150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2 783.80</w:t>
            </w:r>
          </w:p>
        </w:tc>
      </w:tr>
      <w:tr w:rsidR="00101790" w:rsidRPr="00101790" w:rsidTr="00FE56FD">
        <w:trPr>
          <w:trHeight w:hRule="exact" w:val="127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 xml:space="preserve">Субсидии бюджетам сельских поселений на </w:t>
            </w:r>
            <w:proofErr w:type="spellStart"/>
            <w:r w:rsidRPr="00101790">
              <w:rPr>
                <w:sz w:val="18"/>
                <w:szCs w:val="18"/>
              </w:rPr>
              <w:t>софинансирование</w:t>
            </w:r>
            <w:proofErr w:type="spellEnd"/>
            <w:r w:rsidRPr="00101790">
              <w:rPr>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20227139100000150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2 783.80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Прочие субсидии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20229999000000150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16 308.72</w:t>
            </w:r>
          </w:p>
        </w:tc>
      </w:tr>
      <w:tr w:rsidR="00101790" w:rsidRPr="00101790" w:rsidTr="00FE56FD">
        <w:trPr>
          <w:trHeight w:hRule="exact" w:val="22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Прочие субсидии бюджетам сельских поселений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20229999100000150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16 308.72</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Субвенции бюджетам бюджетной системы Российской Федерации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20230000000000150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1 071.50</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Субвенции местным бюджетам на выполнение передаваемых полномочий субъектов Российской Федерации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20230024000000150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0.70</w:t>
            </w:r>
          </w:p>
        </w:tc>
      </w:tr>
      <w:tr w:rsidR="00101790" w:rsidRPr="00101790" w:rsidTr="00FE56FD">
        <w:trPr>
          <w:trHeight w:hRule="exact" w:val="43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Субвенции бюджетам сельских поселений на выполнение передаваемых полномочий субъектов Российской Федерации</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20230024100000150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0.70</w:t>
            </w:r>
          </w:p>
        </w:tc>
      </w:tr>
      <w:tr w:rsidR="00101790" w:rsidRPr="00101790" w:rsidTr="00FE56FD">
        <w:trPr>
          <w:trHeight w:hRule="exact" w:val="46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20235118000000150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1 070.80</w:t>
            </w:r>
          </w:p>
        </w:tc>
      </w:tr>
      <w:tr w:rsidR="00101790" w:rsidRPr="00101790" w:rsidTr="00FE56FD">
        <w:trPr>
          <w:trHeight w:hRule="exact" w:val="64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20235118100000150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1 070.80</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Иные межбюджетные трансферты</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20240000000000150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7 504.24</w:t>
            </w:r>
          </w:p>
        </w:tc>
      </w:tr>
      <w:tr w:rsidR="00101790" w:rsidRPr="00101790" w:rsidTr="00FE56FD">
        <w:trPr>
          <w:trHeight w:hRule="exact" w:val="69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20240014000000150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136.54</w:t>
            </w:r>
          </w:p>
        </w:tc>
      </w:tr>
      <w:tr w:rsidR="00101790" w:rsidRPr="00101790" w:rsidTr="00FE56FD">
        <w:trPr>
          <w:trHeight w:hRule="exact" w:val="85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20240014100000150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136.54</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191"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Прочие межбюджетные трансферты, передаваемые бюджетам</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20249999000000150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7 367.70</w:t>
            </w:r>
          </w:p>
        </w:tc>
      </w:tr>
      <w:tr w:rsidR="00101790" w:rsidRPr="00101790" w:rsidTr="00FE56FD">
        <w:trPr>
          <w:trHeight w:hRule="exact" w:val="43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Прочие межбюджетные трансферты, передаваемые бюджетам сельских поселений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20249999100000150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7 367.70</w:t>
            </w:r>
          </w:p>
        </w:tc>
      </w:tr>
      <w:tr w:rsidR="00101790" w:rsidRPr="00101790" w:rsidTr="00FE56FD">
        <w:trPr>
          <w:trHeight w:hRule="exact" w:val="25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ПРОЧИЕ БЕЗВОЗМЕЗДНЫЕ ПОСТУПЛЕНИЯ</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20700000000000000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22.94</w:t>
            </w:r>
          </w:p>
        </w:tc>
      </w:tr>
      <w:tr w:rsidR="00101790" w:rsidRPr="00101790" w:rsidTr="00FE56FD">
        <w:trPr>
          <w:trHeight w:hRule="exact" w:val="24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Прочие безвозмездные поступления в бюджеты сельских поселений</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20705000100000150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22.94</w:t>
            </w:r>
          </w:p>
        </w:tc>
      </w:tr>
      <w:tr w:rsidR="00101790" w:rsidRPr="00101790" w:rsidTr="00FE56FD">
        <w:trPr>
          <w:trHeight w:hRule="exact" w:val="22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Прочие безвозмездные поступления в бюджеты сельских поселений</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20705030100000150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22.94</w:t>
            </w:r>
          </w:p>
        </w:tc>
      </w:tr>
      <w:tr w:rsidR="00101790" w:rsidRPr="00101790" w:rsidTr="00FE56FD">
        <w:trPr>
          <w:trHeight w:hRule="exact" w:val="735"/>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663"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ВОЗВРАТ ОСТАТКОВ СУБСИДИЙ, СУБВЕНЦИЙ И ИНЫХ МЕЖБЮДЖЕТНЫХ ТРАНСФЕРТОВ, ИМЕЮЩИХ ЦЕЛЕВОЕ НАЗНАЧЕНИЕ, ПРОШЛЫХ ЛЕТ</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21900000000000000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-1 000.00</w:t>
            </w:r>
          </w:p>
        </w:tc>
      </w:tr>
      <w:tr w:rsidR="00101790" w:rsidRPr="00101790" w:rsidTr="00FE56FD">
        <w:trPr>
          <w:trHeight w:hRule="exact" w:val="690"/>
          <w:jc w:val="center"/>
        </w:trPr>
        <w:tc>
          <w:tcPr>
            <w:tcW w:w="236" w:type="dxa"/>
            <w:tcBorders>
              <w:left w:val="single" w:sz="10"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642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985" w:type="dxa"/>
            <w:gridSpan w:val="2"/>
            <w:tcBorders>
              <w:top w:val="single" w:sz="5" w:space="0" w:color="auto"/>
              <w:left w:val="single" w:sz="5" w:space="0" w:color="auto"/>
              <w:bottom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21900000100000150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-1 000.00</w:t>
            </w:r>
          </w:p>
        </w:tc>
      </w:tr>
      <w:tr w:rsidR="00101790" w:rsidRPr="00101790" w:rsidTr="00FE56FD">
        <w:trPr>
          <w:trHeight w:hRule="exact" w:val="645"/>
          <w:jc w:val="center"/>
        </w:trPr>
        <w:tc>
          <w:tcPr>
            <w:tcW w:w="236" w:type="dxa"/>
            <w:tcBorders>
              <w:left w:val="single" w:sz="10" w:space="0" w:color="auto"/>
              <w:bottom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bottom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bottom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bottom w:val="single" w:sz="4"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bottom w:val="single" w:sz="4"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bottom w:val="single" w:sz="4"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bottom w:val="single" w:sz="4"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tcBorders>
              <w:bottom w:val="single" w:sz="4"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p>
        </w:tc>
        <w:tc>
          <w:tcPr>
            <w:tcW w:w="4305" w:type="dxa"/>
            <w:gridSpan w:val="7"/>
            <w:tcBorders>
              <w:top w:val="single" w:sz="5" w:space="0" w:color="auto"/>
              <w:left w:val="single" w:sz="5" w:space="0" w:color="auto"/>
              <w:bottom w:val="single" w:sz="4" w:space="0" w:color="auto"/>
              <w:right w:val="single" w:sz="5" w:space="0" w:color="auto"/>
            </w:tcBorders>
            <w:shd w:val="clear" w:color="FFFFFF" w:fill="auto"/>
            <w:tcMar>
              <w:left w:w="0" w:type="dxa"/>
            </w:tcMar>
            <w:vAlign w:val="bottom"/>
          </w:tcPr>
          <w:p w:rsidR="00101790" w:rsidRPr="00101790" w:rsidRDefault="00101790" w:rsidP="00101790">
            <w:pPr>
              <w:tabs>
                <w:tab w:val="left" w:pos="426"/>
                <w:tab w:val="left" w:pos="3976"/>
              </w:tabs>
              <w:ind w:left="-567" w:right="-142" w:firstLine="426"/>
              <w:rPr>
                <w:sz w:val="18"/>
                <w:szCs w:val="18"/>
              </w:rPr>
            </w:pPr>
            <w:r w:rsidRPr="00101790">
              <w:rPr>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06" w:type="dxa"/>
            <w:gridSpan w:val="2"/>
            <w:tcBorders>
              <w:top w:val="single" w:sz="5" w:space="0" w:color="auto"/>
              <w:left w:val="single" w:sz="5" w:space="0" w:color="auto"/>
              <w:bottom w:val="single" w:sz="4" w:space="0" w:color="auto"/>
              <w:right w:val="single" w:sz="5"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734</w:t>
            </w:r>
          </w:p>
        </w:tc>
        <w:tc>
          <w:tcPr>
            <w:tcW w:w="1985" w:type="dxa"/>
            <w:gridSpan w:val="2"/>
            <w:tcBorders>
              <w:top w:val="single" w:sz="5" w:space="0" w:color="auto"/>
              <w:left w:val="single" w:sz="5" w:space="0" w:color="auto"/>
              <w:bottom w:val="single" w:sz="4"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21960010100000150</w:t>
            </w:r>
          </w:p>
        </w:tc>
        <w:tc>
          <w:tcPr>
            <w:tcW w:w="1701"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-1 000.00</w:t>
            </w:r>
          </w:p>
        </w:tc>
      </w:tr>
      <w:tr w:rsidR="00101790" w:rsidRPr="00101790" w:rsidTr="00DC341A">
        <w:trPr>
          <w:gridAfter w:val="1"/>
          <w:wAfter w:w="47" w:type="dxa"/>
          <w:trHeight w:hRule="exact" w:val="255"/>
          <w:jc w:val="center"/>
        </w:trPr>
        <w:tc>
          <w:tcPr>
            <w:tcW w:w="8837" w:type="dxa"/>
            <w:gridSpan w:val="19"/>
            <w:tcBorders>
              <w:top w:val="single" w:sz="4" w:space="0" w:color="auto"/>
              <w:left w:val="single" w:sz="4" w:space="0" w:color="auto"/>
              <w:bottom w:val="single" w:sz="4" w:space="0" w:color="auto"/>
              <w:right w:val="single" w:sz="4"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Итого доходов:</w:t>
            </w:r>
          </w:p>
        </w:tc>
        <w:tc>
          <w:tcPr>
            <w:tcW w:w="1701" w:type="dxa"/>
            <w:gridSpan w:val="3"/>
            <w:tcBorders>
              <w:top w:val="single" w:sz="5" w:space="0" w:color="auto"/>
              <w:left w:val="single" w:sz="4" w:space="0" w:color="auto"/>
              <w:bottom w:val="single" w:sz="10" w:space="0" w:color="auto"/>
              <w:right w:val="single" w:sz="10"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r w:rsidRPr="00101790">
              <w:rPr>
                <w:sz w:val="18"/>
                <w:szCs w:val="18"/>
              </w:rPr>
              <w:t>306 617.27</w:t>
            </w:r>
          </w:p>
        </w:tc>
      </w:tr>
      <w:tr w:rsidR="00101790" w:rsidRPr="00101790" w:rsidTr="00FE56FD">
        <w:trPr>
          <w:trHeight w:hRule="exact" w:val="225"/>
          <w:jc w:val="center"/>
        </w:trPr>
        <w:tc>
          <w:tcPr>
            <w:tcW w:w="23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gridSpan w:val="2"/>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23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1746" w:type="dxa"/>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1615" w:type="dxa"/>
            <w:gridSpan w:val="2"/>
            <w:tcBorders>
              <w:top w:val="single" w:sz="4" w:space="0" w:color="auto"/>
            </w:tcBorders>
            <w:shd w:val="clear" w:color="FFFFFF" w:fill="auto"/>
            <w:vAlign w:val="bottom"/>
          </w:tcPr>
          <w:p w:rsidR="00101790" w:rsidRPr="00101790" w:rsidRDefault="00101790" w:rsidP="00101790">
            <w:pPr>
              <w:tabs>
                <w:tab w:val="left" w:pos="426"/>
                <w:tab w:val="left" w:pos="3976"/>
              </w:tabs>
              <w:ind w:left="-567" w:right="-142" w:firstLine="426"/>
              <w:rPr>
                <w:sz w:val="18"/>
                <w:szCs w:val="18"/>
              </w:rPr>
            </w:pPr>
          </w:p>
        </w:tc>
        <w:tc>
          <w:tcPr>
            <w:tcW w:w="706" w:type="dxa"/>
            <w:gridSpan w:val="2"/>
            <w:tcBorders>
              <w:top w:val="single" w:sz="4"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p>
        </w:tc>
        <w:tc>
          <w:tcPr>
            <w:tcW w:w="1985" w:type="dxa"/>
            <w:gridSpan w:val="2"/>
            <w:tcBorders>
              <w:top w:val="single" w:sz="4" w:space="0" w:color="auto"/>
            </w:tcBorders>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p>
        </w:tc>
        <w:tc>
          <w:tcPr>
            <w:tcW w:w="467" w:type="dxa"/>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p>
        </w:tc>
        <w:tc>
          <w:tcPr>
            <w:tcW w:w="1234" w:type="dxa"/>
            <w:gridSpan w:val="2"/>
            <w:shd w:val="clear" w:color="FFFFFF" w:fill="auto"/>
            <w:vAlign w:val="bottom"/>
          </w:tcPr>
          <w:p w:rsidR="00101790" w:rsidRPr="00101790" w:rsidRDefault="00101790" w:rsidP="006356B2">
            <w:pPr>
              <w:tabs>
                <w:tab w:val="left" w:pos="426"/>
                <w:tab w:val="left" w:pos="3976"/>
              </w:tabs>
              <w:ind w:left="-567" w:right="-142" w:firstLine="426"/>
              <w:jc w:val="center"/>
              <w:rPr>
                <w:sz w:val="18"/>
                <w:szCs w:val="18"/>
              </w:rPr>
            </w:pPr>
          </w:p>
        </w:tc>
      </w:tr>
    </w:tbl>
    <w:p w:rsidR="00101790" w:rsidRPr="0004194B" w:rsidRDefault="00101790" w:rsidP="00101790">
      <w:pPr>
        <w:tabs>
          <w:tab w:val="left" w:pos="426"/>
          <w:tab w:val="left" w:pos="3976"/>
        </w:tabs>
        <w:ind w:left="-567" w:right="-142" w:firstLine="426"/>
        <w:rPr>
          <w:sz w:val="18"/>
          <w:szCs w:val="18"/>
        </w:rPr>
      </w:pPr>
    </w:p>
    <w:p w:rsidR="0004194B" w:rsidRDefault="0004194B" w:rsidP="00265C5B">
      <w:pPr>
        <w:tabs>
          <w:tab w:val="left" w:pos="426"/>
          <w:tab w:val="left" w:pos="3976"/>
        </w:tabs>
        <w:ind w:left="-567" w:right="-142" w:firstLine="426"/>
        <w:jc w:val="center"/>
        <w:rPr>
          <w:sz w:val="18"/>
          <w:szCs w:val="18"/>
        </w:rPr>
      </w:pPr>
    </w:p>
    <w:p w:rsidR="00B926DF" w:rsidRPr="00CE7BD8" w:rsidRDefault="00B926DF" w:rsidP="00B926DF">
      <w:pPr>
        <w:tabs>
          <w:tab w:val="left" w:pos="426"/>
          <w:tab w:val="left" w:pos="3976"/>
        </w:tabs>
        <w:ind w:left="0" w:right="-142" w:firstLine="426"/>
        <w:jc w:val="center"/>
        <w:rPr>
          <w:sz w:val="18"/>
          <w:szCs w:val="18"/>
        </w:rPr>
      </w:pPr>
    </w:p>
    <w:p w:rsidR="00B926DF" w:rsidRPr="00291E89" w:rsidRDefault="00B926DF" w:rsidP="00B926DF">
      <w:pPr>
        <w:ind w:left="-567" w:firstLine="425"/>
        <w:jc w:val="center"/>
        <w:rPr>
          <w:sz w:val="18"/>
          <w:szCs w:val="18"/>
        </w:rPr>
      </w:pPr>
      <w:r w:rsidRPr="00291E89">
        <w:rPr>
          <w:sz w:val="18"/>
          <w:szCs w:val="18"/>
        </w:rPr>
        <w:t>РОССИЙСКАЯ ФЕДЕРАЦИЯ</w:t>
      </w:r>
    </w:p>
    <w:p w:rsidR="00B926DF" w:rsidRPr="00291E89" w:rsidRDefault="00B926DF" w:rsidP="00B926DF">
      <w:pPr>
        <w:ind w:left="-567" w:firstLine="425"/>
        <w:jc w:val="center"/>
        <w:rPr>
          <w:sz w:val="18"/>
          <w:szCs w:val="18"/>
        </w:rPr>
      </w:pPr>
      <w:r w:rsidRPr="00291E89">
        <w:rPr>
          <w:sz w:val="18"/>
          <w:szCs w:val="18"/>
        </w:rPr>
        <w:t>ИРКУТСКАЯ ОБЛАСТЬ   ИРКУТСКИЙ РАЙОН</w:t>
      </w:r>
    </w:p>
    <w:p w:rsidR="00B926DF" w:rsidRPr="00291E89" w:rsidRDefault="00B926DF" w:rsidP="00B926DF">
      <w:pPr>
        <w:ind w:left="-567" w:firstLine="425"/>
        <w:jc w:val="center"/>
        <w:rPr>
          <w:b/>
          <w:sz w:val="18"/>
          <w:szCs w:val="18"/>
        </w:rPr>
      </w:pPr>
      <w:r w:rsidRPr="00291E89">
        <w:rPr>
          <w:b/>
          <w:sz w:val="18"/>
          <w:szCs w:val="18"/>
        </w:rPr>
        <w:t>ДУМА</w:t>
      </w:r>
    </w:p>
    <w:p w:rsidR="00B926DF" w:rsidRPr="00291E89" w:rsidRDefault="00B926DF" w:rsidP="00B926DF">
      <w:pPr>
        <w:ind w:left="-567" w:firstLine="425"/>
        <w:jc w:val="center"/>
        <w:rPr>
          <w:bCs/>
          <w:sz w:val="18"/>
          <w:szCs w:val="18"/>
        </w:rPr>
      </w:pPr>
      <w:proofErr w:type="spellStart"/>
      <w:r w:rsidRPr="00291E89">
        <w:rPr>
          <w:bCs/>
          <w:sz w:val="18"/>
          <w:szCs w:val="18"/>
        </w:rPr>
        <w:t>Хомутовского</w:t>
      </w:r>
      <w:proofErr w:type="spellEnd"/>
      <w:r w:rsidRPr="00291E89">
        <w:rPr>
          <w:bCs/>
          <w:sz w:val="18"/>
          <w:szCs w:val="18"/>
        </w:rPr>
        <w:t xml:space="preserve"> муниципального образования</w:t>
      </w:r>
    </w:p>
    <w:p w:rsidR="00B926DF" w:rsidRDefault="00B926DF" w:rsidP="00614536">
      <w:pPr>
        <w:ind w:left="0" w:firstLine="425"/>
        <w:jc w:val="center"/>
        <w:rPr>
          <w:bCs/>
          <w:sz w:val="18"/>
          <w:szCs w:val="18"/>
        </w:rPr>
      </w:pPr>
      <w:r w:rsidRPr="00291E89">
        <w:rPr>
          <w:bCs/>
          <w:sz w:val="18"/>
          <w:szCs w:val="18"/>
        </w:rPr>
        <w:t>Четвертый созыв</w:t>
      </w:r>
    </w:p>
    <w:p w:rsidR="00B926DF" w:rsidRPr="00291E89" w:rsidRDefault="00B926DF" w:rsidP="00614536">
      <w:pPr>
        <w:ind w:left="0" w:firstLine="425"/>
        <w:jc w:val="center"/>
        <w:rPr>
          <w:bCs/>
          <w:sz w:val="18"/>
          <w:szCs w:val="18"/>
        </w:rPr>
      </w:pPr>
      <w:r>
        <w:rPr>
          <w:bCs/>
          <w:sz w:val="18"/>
          <w:szCs w:val="18"/>
        </w:rPr>
        <w:t>+</w:t>
      </w:r>
    </w:p>
    <w:p w:rsidR="00B926DF" w:rsidRPr="001B3F8F" w:rsidRDefault="00B926DF" w:rsidP="00614536">
      <w:pPr>
        <w:ind w:left="0" w:firstLine="710"/>
        <w:rPr>
          <w:sz w:val="18"/>
          <w:szCs w:val="18"/>
        </w:rPr>
      </w:pPr>
      <w:r>
        <w:rPr>
          <w:bCs/>
          <w:sz w:val="18"/>
          <w:szCs w:val="18"/>
          <w:u w:val="single"/>
        </w:rPr>
        <w:t>14.07</w:t>
      </w:r>
      <w:r w:rsidRPr="001B3F8F">
        <w:rPr>
          <w:sz w:val="18"/>
          <w:szCs w:val="18"/>
          <w:u w:val="single"/>
        </w:rPr>
        <w:t>.2022</w:t>
      </w:r>
      <w:r w:rsidRPr="00291E89">
        <w:rPr>
          <w:sz w:val="18"/>
          <w:szCs w:val="18"/>
          <w:u w:val="single"/>
        </w:rPr>
        <w:t xml:space="preserve">  № </w:t>
      </w:r>
      <w:r w:rsidRPr="001B3F8F">
        <w:rPr>
          <w:sz w:val="18"/>
          <w:szCs w:val="18"/>
          <w:u w:val="single"/>
        </w:rPr>
        <w:t>6</w:t>
      </w:r>
      <w:r>
        <w:rPr>
          <w:sz w:val="18"/>
          <w:szCs w:val="18"/>
          <w:u w:val="single"/>
        </w:rPr>
        <w:t>7</w:t>
      </w:r>
      <w:r w:rsidRPr="001B3F8F">
        <w:rPr>
          <w:sz w:val="18"/>
          <w:szCs w:val="18"/>
          <w:u w:val="single"/>
        </w:rPr>
        <w:t>-</w:t>
      </w:r>
      <w:r w:rsidR="003945C0">
        <w:rPr>
          <w:sz w:val="18"/>
          <w:szCs w:val="18"/>
          <w:u w:val="single"/>
        </w:rPr>
        <w:t>302</w:t>
      </w:r>
      <w:r>
        <w:rPr>
          <w:sz w:val="18"/>
          <w:szCs w:val="18"/>
          <w:u w:val="single"/>
        </w:rPr>
        <w:t xml:space="preserve"> д</w:t>
      </w:r>
    </w:p>
    <w:p w:rsidR="00B926DF" w:rsidRDefault="00B926DF" w:rsidP="00614536">
      <w:pPr>
        <w:ind w:left="0" w:firstLine="710"/>
        <w:rPr>
          <w:sz w:val="18"/>
          <w:szCs w:val="18"/>
        </w:rPr>
      </w:pPr>
      <w:r w:rsidRPr="00291E89">
        <w:rPr>
          <w:sz w:val="18"/>
          <w:szCs w:val="18"/>
        </w:rPr>
        <w:t xml:space="preserve">        с</w:t>
      </w:r>
      <w:proofErr w:type="gramStart"/>
      <w:r w:rsidRPr="00291E89">
        <w:rPr>
          <w:sz w:val="18"/>
          <w:szCs w:val="18"/>
        </w:rPr>
        <w:t>.</w:t>
      </w:r>
      <w:r>
        <w:rPr>
          <w:sz w:val="18"/>
          <w:szCs w:val="18"/>
        </w:rPr>
        <w:t>.</w:t>
      </w:r>
      <w:r w:rsidRPr="00291E89">
        <w:rPr>
          <w:sz w:val="18"/>
          <w:szCs w:val="18"/>
        </w:rPr>
        <w:t xml:space="preserve"> </w:t>
      </w:r>
      <w:proofErr w:type="gramEnd"/>
      <w:r w:rsidRPr="00291E89">
        <w:rPr>
          <w:sz w:val="18"/>
          <w:szCs w:val="18"/>
        </w:rPr>
        <w:t>Хомутово</w:t>
      </w:r>
    </w:p>
    <w:p w:rsidR="00B926DF" w:rsidRPr="00291E89" w:rsidRDefault="00B926DF" w:rsidP="00614536">
      <w:pPr>
        <w:ind w:left="0" w:firstLine="710"/>
        <w:rPr>
          <w:sz w:val="18"/>
          <w:szCs w:val="18"/>
        </w:rPr>
      </w:pPr>
    </w:p>
    <w:p w:rsidR="00B926DF" w:rsidRDefault="003945C0" w:rsidP="00614536">
      <w:pPr>
        <w:tabs>
          <w:tab w:val="left" w:pos="426"/>
          <w:tab w:val="left" w:pos="3976"/>
        </w:tabs>
        <w:ind w:left="0" w:right="-142" w:firstLine="426"/>
        <w:rPr>
          <w:sz w:val="18"/>
          <w:szCs w:val="18"/>
        </w:rPr>
      </w:pPr>
      <w:r w:rsidRPr="003945C0">
        <w:rPr>
          <w:sz w:val="18"/>
          <w:szCs w:val="18"/>
        </w:rPr>
        <w:t>О согласовании командировки</w:t>
      </w:r>
    </w:p>
    <w:p w:rsidR="00614536" w:rsidRDefault="00614536" w:rsidP="00614536">
      <w:pPr>
        <w:tabs>
          <w:tab w:val="left" w:pos="426"/>
          <w:tab w:val="left" w:pos="3976"/>
        </w:tabs>
        <w:ind w:left="0" w:right="-142" w:firstLine="426"/>
        <w:rPr>
          <w:sz w:val="18"/>
          <w:szCs w:val="18"/>
        </w:rPr>
      </w:pPr>
    </w:p>
    <w:p w:rsidR="00614536" w:rsidRDefault="00614536" w:rsidP="00614536">
      <w:pPr>
        <w:tabs>
          <w:tab w:val="left" w:pos="426"/>
          <w:tab w:val="left" w:pos="3976"/>
        </w:tabs>
        <w:ind w:left="0" w:right="-142" w:firstLine="426"/>
        <w:rPr>
          <w:sz w:val="18"/>
          <w:szCs w:val="18"/>
        </w:rPr>
      </w:pPr>
      <w:r w:rsidRPr="00614536">
        <w:rPr>
          <w:sz w:val="18"/>
          <w:szCs w:val="18"/>
        </w:rPr>
        <w:t xml:space="preserve">В соответствии ст. 8 Федерального закона от 06.10.2003 № 131-ФЗ «Об общих принципах организации местного самоуправления в Российской Федерации», руководствуясь </w:t>
      </w:r>
      <w:proofErr w:type="spellStart"/>
      <w:r w:rsidRPr="00614536">
        <w:rPr>
          <w:sz w:val="18"/>
          <w:szCs w:val="18"/>
        </w:rPr>
        <w:t>ст.ст</w:t>
      </w:r>
      <w:proofErr w:type="spellEnd"/>
      <w:r w:rsidRPr="00614536">
        <w:rPr>
          <w:sz w:val="18"/>
          <w:szCs w:val="18"/>
        </w:rPr>
        <w:t xml:space="preserve">. 35, 76, 77 Устава </w:t>
      </w:r>
      <w:proofErr w:type="spellStart"/>
      <w:r w:rsidRPr="00614536">
        <w:rPr>
          <w:sz w:val="18"/>
          <w:szCs w:val="18"/>
        </w:rPr>
        <w:t>Хомутовского</w:t>
      </w:r>
      <w:proofErr w:type="spellEnd"/>
      <w:r w:rsidRPr="00614536">
        <w:rPr>
          <w:sz w:val="18"/>
          <w:szCs w:val="18"/>
        </w:rPr>
        <w:t xml:space="preserve">  муниципального образования, в целях установления партнерских отношений с </w:t>
      </w:r>
      <w:proofErr w:type="spellStart"/>
      <w:r w:rsidRPr="00614536">
        <w:rPr>
          <w:sz w:val="18"/>
          <w:szCs w:val="18"/>
        </w:rPr>
        <w:t>Малоритским</w:t>
      </w:r>
      <w:proofErr w:type="spellEnd"/>
      <w:r w:rsidRPr="00614536">
        <w:rPr>
          <w:sz w:val="18"/>
          <w:szCs w:val="18"/>
        </w:rPr>
        <w:t xml:space="preserve"> районом Брестской области Республики Беларусь в рамках межмуниципального сотрудничества Дума </w:t>
      </w:r>
      <w:proofErr w:type="spellStart"/>
      <w:r w:rsidRPr="00614536">
        <w:rPr>
          <w:sz w:val="18"/>
          <w:szCs w:val="18"/>
        </w:rPr>
        <w:t>Хомутовского</w:t>
      </w:r>
      <w:proofErr w:type="spellEnd"/>
      <w:r w:rsidRPr="00614536">
        <w:rPr>
          <w:sz w:val="18"/>
          <w:szCs w:val="18"/>
        </w:rPr>
        <w:t xml:space="preserve"> муниципального образования</w:t>
      </w:r>
    </w:p>
    <w:p w:rsidR="00614536" w:rsidRPr="00614536" w:rsidRDefault="00614536" w:rsidP="00614536">
      <w:pPr>
        <w:tabs>
          <w:tab w:val="left" w:pos="426"/>
          <w:tab w:val="left" w:pos="3976"/>
        </w:tabs>
        <w:ind w:left="0" w:right="-142" w:firstLine="426"/>
        <w:rPr>
          <w:sz w:val="18"/>
          <w:szCs w:val="18"/>
        </w:rPr>
      </w:pPr>
    </w:p>
    <w:p w:rsidR="00614536" w:rsidRDefault="00614536" w:rsidP="00614536">
      <w:pPr>
        <w:tabs>
          <w:tab w:val="left" w:pos="426"/>
          <w:tab w:val="left" w:pos="3976"/>
        </w:tabs>
        <w:ind w:left="0" w:right="-142" w:firstLine="426"/>
        <w:rPr>
          <w:sz w:val="18"/>
          <w:szCs w:val="18"/>
        </w:rPr>
      </w:pPr>
      <w:r w:rsidRPr="00614536">
        <w:rPr>
          <w:sz w:val="18"/>
          <w:szCs w:val="18"/>
        </w:rPr>
        <w:t>РЕШИЛА:</w:t>
      </w:r>
    </w:p>
    <w:p w:rsidR="00614536" w:rsidRPr="00614536" w:rsidRDefault="00614536" w:rsidP="00614536">
      <w:pPr>
        <w:tabs>
          <w:tab w:val="left" w:pos="426"/>
          <w:tab w:val="left" w:pos="3976"/>
        </w:tabs>
        <w:ind w:left="0" w:right="-142" w:firstLine="426"/>
        <w:rPr>
          <w:sz w:val="18"/>
          <w:szCs w:val="18"/>
        </w:rPr>
      </w:pPr>
    </w:p>
    <w:p w:rsidR="00614536" w:rsidRPr="00614536" w:rsidRDefault="00614536" w:rsidP="00614536">
      <w:pPr>
        <w:tabs>
          <w:tab w:val="left" w:pos="426"/>
          <w:tab w:val="left" w:pos="3976"/>
        </w:tabs>
        <w:ind w:left="0" w:right="-142" w:firstLine="426"/>
        <w:rPr>
          <w:sz w:val="18"/>
          <w:szCs w:val="18"/>
        </w:rPr>
      </w:pPr>
      <w:r w:rsidRPr="00614536">
        <w:rPr>
          <w:sz w:val="18"/>
          <w:szCs w:val="18"/>
        </w:rPr>
        <w:t xml:space="preserve">1. Направить Главу </w:t>
      </w:r>
      <w:proofErr w:type="spellStart"/>
      <w:r w:rsidRPr="00614536">
        <w:rPr>
          <w:sz w:val="18"/>
          <w:szCs w:val="18"/>
        </w:rPr>
        <w:t>Хомутовского</w:t>
      </w:r>
      <w:proofErr w:type="spellEnd"/>
      <w:r w:rsidRPr="00614536">
        <w:rPr>
          <w:sz w:val="18"/>
          <w:szCs w:val="18"/>
        </w:rPr>
        <w:t xml:space="preserve"> муниципального образования </w:t>
      </w:r>
      <w:proofErr w:type="spellStart"/>
      <w:r w:rsidRPr="00614536">
        <w:rPr>
          <w:sz w:val="18"/>
          <w:szCs w:val="18"/>
        </w:rPr>
        <w:t>Колмаченко</w:t>
      </w:r>
      <w:proofErr w:type="spellEnd"/>
      <w:r w:rsidRPr="00614536">
        <w:rPr>
          <w:sz w:val="18"/>
          <w:szCs w:val="18"/>
        </w:rPr>
        <w:t xml:space="preserve"> Василия Михайловича в командировку в </w:t>
      </w:r>
      <w:proofErr w:type="spellStart"/>
      <w:r w:rsidRPr="00614536">
        <w:rPr>
          <w:sz w:val="18"/>
          <w:szCs w:val="18"/>
        </w:rPr>
        <w:t>Малоритский</w:t>
      </w:r>
      <w:proofErr w:type="spellEnd"/>
      <w:r w:rsidRPr="00614536">
        <w:rPr>
          <w:sz w:val="18"/>
          <w:szCs w:val="18"/>
        </w:rPr>
        <w:t xml:space="preserve"> район Брестской области Республики Беларусь. </w:t>
      </w:r>
    </w:p>
    <w:p w:rsidR="00614536" w:rsidRPr="00614536" w:rsidRDefault="00614536" w:rsidP="00614536">
      <w:pPr>
        <w:tabs>
          <w:tab w:val="left" w:pos="426"/>
          <w:tab w:val="left" w:pos="3976"/>
        </w:tabs>
        <w:ind w:left="0" w:right="-142" w:firstLine="426"/>
        <w:rPr>
          <w:sz w:val="18"/>
          <w:szCs w:val="18"/>
        </w:rPr>
      </w:pPr>
      <w:r w:rsidRPr="00614536">
        <w:rPr>
          <w:sz w:val="18"/>
          <w:szCs w:val="18"/>
        </w:rPr>
        <w:t xml:space="preserve">2. Согласовать участие в мероприятиях по заключению соглашения об установлении партнерских отношений между </w:t>
      </w:r>
      <w:proofErr w:type="spellStart"/>
      <w:r w:rsidRPr="00614536">
        <w:rPr>
          <w:sz w:val="18"/>
          <w:szCs w:val="18"/>
        </w:rPr>
        <w:t>Малоритским</w:t>
      </w:r>
      <w:proofErr w:type="spellEnd"/>
      <w:r w:rsidRPr="00614536">
        <w:rPr>
          <w:sz w:val="18"/>
          <w:szCs w:val="18"/>
        </w:rPr>
        <w:t xml:space="preserve"> районом Брестской области и Иркутским районом Иркутской области.</w:t>
      </w:r>
    </w:p>
    <w:p w:rsidR="00614536" w:rsidRPr="00614536" w:rsidRDefault="00614536" w:rsidP="00614536">
      <w:pPr>
        <w:tabs>
          <w:tab w:val="left" w:pos="426"/>
          <w:tab w:val="left" w:pos="3976"/>
        </w:tabs>
        <w:ind w:left="0" w:right="-142" w:firstLine="426"/>
        <w:rPr>
          <w:sz w:val="18"/>
          <w:szCs w:val="18"/>
        </w:rPr>
      </w:pPr>
      <w:r w:rsidRPr="00614536">
        <w:rPr>
          <w:sz w:val="18"/>
          <w:szCs w:val="18"/>
        </w:rPr>
        <w:t>3. Опубликовать данное решение в установленном законом порядке.</w:t>
      </w:r>
    </w:p>
    <w:p w:rsidR="00614536" w:rsidRPr="00614536" w:rsidRDefault="00614536" w:rsidP="00614536">
      <w:pPr>
        <w:tabs>
          <w:tab w:val="left" w:pos="426"/>
          <w:tab w:val="left" w:pos="3976"/>
        </w:tabs>
        <w:ind w:left="0" w:right="-142" w:firstLine="426"/>
        <w:rPr>
          <w:sz w:val="18"/>
          <w:szCs w:val="18"/>
        </w:rPr>
      </w:pPr>
      <w:r w:rsidRPr="00614536">
        <w:rPr>
          <w:sz w:val="18"/>
          <w:szCs w:val="18"/>
        </w:rPr>
        <w:t xml:space="preserve">4. </w:t>
      </w:r>
      <w:proofErr w:type="gramStart"/>
      <w:r w:rsidRPr="00614536">
        <w:rPr>
          <w:sz w:val="18"/>
          <w:szCs w:val="18"/>
        </w:rPr>
        <w:t>Контроль за</w:t>
      </w:r>
      <w:proofErr w:type="gramEnd"/>
      <w:r w:rsidRPr="00614536">
        <w:rPr>
          <w:sz w:val="18"/>
          <w:szCs w:val="18"/>
        </w:rPr>
        <w:t xml:space="preserve"> выполнением данного решения возложить на комиссию по бюджету, ценообразованию и социально-экономическому развитию и </w:t>
      </w:r>
      <w:proofErr w:type="spellStart"/>
      <w:r w:rsidRPr="00614536">
        <w:rPr>
          <w:sz w:val="18"/>
          <w:szCs w:val="18"/>
        </w:rPr>
        <w:t>ресурсообеспечению</w:t>
      </w:r>
      <w:proofErr w:type="spellEnd"/>
      <w:r w:rsidRPr="00614536">
        <w:rPr>
          <w:sz w:val="18"/>
          <w:szCs w:val="18"/>
        </w:rPr>
        <w:t xml:space="preserve"> Думы </w:t>
      </w:r>
      <w:proofErr w:type="spellStart"/>
      <w:r w:rsidRPr="00614536">
        <w:rPr>
          <w:sz w:val="18"/>
          <w:szCs w:val="18"/>
        </w:rPr>
        <w:t>Хомутовского</w:t>
      </w:r>
      <w:proofErr w:type="spellEnd"/>
      <w:r w:rsidRPr="00614536">
        <w:rPr>
          <w:sz w:val="18"/>
          <w:szCs w:val="18"/>
        </w:rPr>
        <w:t xml:space="preserve"> муниципального образования.</w:t>
      </w:r>
    </w:p>
    <w:p w:rsidR="00614536" w:rsidRPr="00614536" w:rsidRDefault="00614536" w:rsidP="00614536">
      <w:pPr>
        <w:tabs>
          <w:tab w:val="left" w:pos="426"/>
          <w:tab w:val="left" w:pos="3976"/>
        </w:tabs>
        <w:ind w:left="0" w:right="-142" w:firstLine="426"/>
        <w:rPr>
          <w:sz w:val="18"/>
          <w:szCs w:val="18"/>
        </w:rPr>
      </w:pPr>
    </w:p>
    <w:p w:rsidR="00614536" w:rsidRPr="00614536" w:rsidRDefault="00614536" w:rsidP="00614536">
      <w:pPr>
        <w:tabs>
          <w:tab w:val="left" w:pos="426"/>
          <w:tab w:val="left" w:pos="3976"/>
        </w:tabs>
        <w:ind w:left="0" w:right="-142" w:firstLine="426"/>
        <w:rPr>
          <w:sz w:val="18"/>
          <w:szCs w:val="18"/>
        </w:rPr>
      </w:pPr>
      <w:r w:rsidRPr="00614536">
        <w:rPr>
          <w:sz w:val="18"/>
          <w:szCs w:val="18"/>
        </w:rPr>
        <w:tab/>
        <w:t xml:space="preserve">                                                                           </w:t>
      </w:r>
    </w:p>
    <w:p w:rsidR="00614536" w:rsidRPr="00614536" w:rsidRDefault="00614536" w:rsidP="00614536">
      <w:pPr>
        <w:tabs>
          <w:tab w:val="left" w:pos="426"/>
          <w:tab w:val="left" w:pos="3976"/>
        </w:tabs>
        <w:ind w:left="0" w:right="-142" w:firstLine="426"/>
        <w:jc w:val="center"/>
        <w:rPr>
          <w:i/>
          <w:sz w:val="18"/>
          <w:szCs w:val="18"/>
        </w:rPr>
      </w:pPr>
      <w:r w:rsidRPr="00614536">
        <w:rPr>
          <w:i/>
          <w:sz w:val="18"/>
          <w:szCs w:val="18"/>
        </w:rPr>
        <w:t xml:space="preserve">Глава </w:t>
      </w:r>
      <w:proofErr w:type="spellStart"/>
      <w:r w:rsidRPr="00614536">
        <w:rPr>
          <w:i/>
          <w:sz w:val="18"/>
          <w:szCs w:val="18"/>
        </w:rPr>
        <w:t>Хомутовского</w:t>
      </w:r>
      <w:proofErr w:type="spellEnd"/>
    </w:p>
    <w:p w:rsidR="00614536" w:rsidRPr="00614536" w:rsidRDefault="00614536" w:rsidP="00614536">
      <w:pPr>
        <w:tabs>
          <w:tab w:val="left" w:pos="426"/>
          <w:tab w:val="left" w:pos="3976"/>
        </w:tabs>
        <w:ind w:left="0" w:right="-142" w:firstLine="426"/>
        <w:jc w:val="right"/>
        <w:rPr>
          <w:i/>
          <w:sz w:val="18"/>
          <w:szCs w:val="18"/>
        </w:rPr>
      </w:pPr>
      <w:r w:rsidRPr="00614536">
        <w:rPr>
          <w:i/>
          <w:sz w:val="18"/>
          <w:szCs w:val="18"/>
        </w:rPr>
        <w:t xml:space="preserve">муниципального образования                                                  В.М. </w:t>
      </w:r>
      <w:proofErr w:type="spellStart"/>
      <w:r w:rsidRPr="00614536">
        <w:rPr>
          <w:i/>
          <w:sz w:val="18"/>
          <w:szCs w:val="18"/>
        </w:rPr>
        <w:t>Колмаченко</w:t>
      </w:r>
      <w:proofErr w:type="spellEnd"/>
    </w:p>
    <w:p w:rsidR="00614536" w:rsidRDefault="00614536" w:rsidP="00614536">
      <w:pPr>
        <w:tabs>
          <w:tab w:val="left" w:pos="426"/>
          <w:tab w:val="left" w:pos="3976"/>
        </w:tabs>
        <w:ind w:left="0" w:right="-142" w:firstLine="426"/>
        <w:rPr>
          <w:sz w:val="18"/>
          <w:szCs w:val="18"/>
        </w:rPr>
      </w:pPr>
    </w:p>
    <w:p w:rsidR="00B926DF" w:rsidRDefault="00B926DF" w:rsidP="00614536">
      <w:pPr>
        <w:tabs>
          <w:tab w:val="left" w:pos="426"/>
          <w:tab w:val="left" w:pos="3976"/>
        </w:tabs>
        <w:ind w:left="0" w:right="-142" w:firstLine="426"/>
        <w:jc w:val="center"/>
        <w:rPr>
          <w:sz w:val="18"/>
          <w:szCs w:val="18"/>
        </w:rPr>
      </w:pPr>
    </w:p>
    <w:p w:rsidR="00A21FF4" w:rsidRDefault="00A21FF4" w:rsidP="00614536">
      <w:pPr>
        <w:tabs>
          <w:tab w:val="left" w:pos="426"/>
          <w:tab w:val="left" w:pos="3976"/>
        </w:tabs>
        <w:ind w:left="0" w:right="-142" w:firstLine="426"/>
        <w:jc w:val="center"/>
        <w:rPr>
          <w:sz w:val="18"/>
          <w:szCs w:val="18"/>
        </w:rPr>
      </w:pPr>
    </w:p>
    <w:p w:rsidR="00A21FF4" w:rsidRDefault="00A21FF4" w:rsidP="00614536">
      <w:pPr>
        <w:tabs>
          <w:tab w:val="left" w:pos="426"/>
          <w:tab w:val="left" w:pos="3976"/>
        </w:tabs>
        <w:ind w:left="0" w:right="-142" w:firstLine="426"/>
        <w:jc w:val="center"/>
        <w:rPr>
          <w:sz w:val="18"/>
          <w:szCs w:val="18"/>
        </w:rPr>
      </w:pPr>
    </w:p>
    <w:p w:rsidR="00A21FF4" w:rsidRDefault="00A21FF4" w:rsidP="00614536">
      <w:pPr>
        <w:tabs>
          <w:tab w:val="left" w:pos="426"/>
          <w:tab w:val="left" w:pos="3976"/>
        </w:tabs>
        <w:ind w:left="0" w:right="-142" w:firstLine="426"/>
        <w:jc w:val="center"/>
        <w:rPr>
          <w:sz w:val="18"/>
          <w:szCs w:val="18"/>
        </w:rPr>
      </w:pPr>
    </w:p>
    <w:p w:rsidR="00A21FF4" w:rsidRDefault="00A21FF4" w:rsidP="00614536">
      <w:pPr>
        <w:tabs>
          <w:tab w:val="left" w:pos="426"/>
          <w:tab w:val="left" w:pos="3976"/>
        </w:tabs>
        <w:ind w:left="0" w:right="-142" w:firstLine="426"/>
        <w:jc w:val="center"/>
        <w:rPr>
          <w:sz w:val="18"/>
          <w:szCs w:val="18"/>
        </w:rPr>
      </w:pPr>
    </w:p>
    <w:p w:rsidR="00A21FF4" w:rsidRDefault="00A21FF4" w:rsidP="00614536">
      <w:pPr>
        <w:tabs>
          <w:tab w:val="left" w:pos="426"/>
          <w:tab w:val="left" w:pos="3976"/>
        </w:tabs>
        <w:ind w:left="0" w:right="-142" w:firstLine="426"/>
        <w:jc w:val="center"/>
        <w:rPr>
          <w:sz w:val="18"/>
          <w:szCs w:val="18"/>
        </w:rPr>
      </w:pPr>
    </w:p>
    <w:p w:rsidR="00A21FF4" w:rsidRDefault="00A21FF4" w:rsidP="00614536">
      <w:pPr>
        <w:tabs>
          <w:tab w:val="left" w:pos="426"/>
          <w:tab w:val="left" w:pos="3976"/>
        </w:tabs>
        <w:ind w:left="0" w:right="-142" w:firstLine="426"/>
        <w:jc w:val="center"/>
        <w:rPr>
          <w:sz w:val="18"/>
          <w:szCs w:val="18"/>
        </w:rPr>
      </w:pPr>
    </w:p>
    <w:p w:rsidR="00A21FF4" w:rsidRDefault="00A21FF4" w:rsidP="00614536">
      <w:pPr>
        <w:tabs>
          <w:tab w:val="left" w:pos="426"/>
          <w:tab w:val="left" w:pos="3976"/>
        </w:tabs>
        <w:ind w:left="0" w:right="-142" w:firstLine="426"/>
        <w:jc w:val="center"/>
        <w:rPr>
          <w:sz w:val="18"/>
          <w:szCs w:val="18"/>
        </w:rPr>
      </w:pPr>
    </w:p>
    <w:p w:rsidR="00A21FF4" w:rsidRDefault="00A21FF4" w:rsidP="00614536">
      <w:pPr>
        <w:tabs>
          <w:tab w:val="left" w:pos="426"/>
          <w:tab w:val="left" w:pos="3976"/>
        </w:tabs>
        <w:ind w:left="0" w:right="-142" w:firstLine="426"/>
        <w:jc w:val="center"/>
        <w:rPr>
          <w:sz w:val="18"/>
          <w:szCs w:val="18"/>
        </w:rPr>
      </w:pPr>
    </w:p>
    <w:p w:rsidR="00A21FF4" w:rsidRDefault="00A21FF4" w:rsidP="00614536">
      <w:pPr>
        <w:tabs>
          <w:tab w:val="left" w:pos="426"/>
          <w:tab w:val="left" w:pos="3976"/>
        </w:tabs>
        <w:ind w:left="0" w:right="-142" w:firstLine="426"/>
        <w:jc w:val="center"/>
        <w:rPr>
          <w:sz w:val="18"/>
          <w:szCs w:val="18"/>
        </w:rPr>
      </w:pPr>
    </w:p>
    <w:p w:rsidR="00265C5B" w:rsidRPr="007A6408" w:rsidRDefault="00265C5B" w:rsidP="00614536">
      <w:pPr>
        <w:tabs>
          <w:tab w:val="left" w:pos="426"/>
          <w:tab w:val="left" w:pos="3976"/>
        </w:tabs>
        <w:ind w:left="0" w:right="-142" w:firstLine="426"/>
        <w:jc w:val="center"/>
        <w:rPr>
          <w:b/>
          <w:sz w:val="18"/>
          <w:szCs w:val="18"/>
        </w:rPr>
      </w:pPr>
      <w:r w:rsidRPr="007A6408">
        <w:rPr>
          <w:sz w:val="18"/>
          <w:szCs w:val="18"/>
        </w:rPr>
        <w:lastRenderedPageBreak/>
        <w:t>РОССИЙСКАЯ ФЕДЕРАЦИЯ</w:t>
      </w:r>
    </w:p>
    <w:p w:rsidR="00265C5B" w:rsidRPr="007A6408" w:rsidRDefault="00265C5B" w:rsidP="00614536">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265C5B" w:rsidRPr="007A6408" w:rsidRDefault="00265C5B" w:rsidP="00614536">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265C5B" w:rsidRDefault="00265C5B" w:rsidP="00614536">
      <w:pPr>
        <w:tabs>
          <w:tab w:val="left" w:pos="426"/>
          <w:tab w:val="left" w:pos="3976"/>
        </w:tabs>
        <w:ind w:left="0" w:right="-142" w:firstLine="426"/>
        <w:jc w:val="center"/>
        <w:rPr>
          <w:b/>
          <w:bCs/>
          <w:sz w:val="18"/>
          <w:szCs w:val="18"/>
        </w:rPr>
      </w:pPr>
      <w:r w:rsidRPr="007A6408">
        <w:rPr>
          <w:b/>
          <w:bCs/>
          <w:sz w:val="18"/>
          <w:szCs w:val="18"/>
        </w:rPr>
        <w:t>АДМИНИСТРАЦИЯ</w:t>
      </w:r>
    </w:p>
    <w:p w:rsidR="00265C5B" w:rsidRPr="007A6408" w:rsidRDefault="00265C5B" w:rsidP="00614536">
      <w:pPr>
        <w:tabs>
          <w:tab w:val="left" w:pos="426"/>
          <w:tab w:val="left" w:pos="3976"/>
        </w:tabs>
        <w:ind w:left="0" w:right="-142" w:firstLine="426"/>
        <w:jc w:val="center"/>
        <w:rPr>
          <w:b/>
          <w:bCs/>
          <w:sz w:val="18"/>
          <w:szCs w:val="18"/>
        </w:rPr>
      </w:pPr>
      <w:r>
        <w:rPr>
          <w:b/>
          <w:bCs/>
          <w:sz w:val="18"/>
          <w:szCs w:val="18"/>
        </w:rPr>
        <w:t>ПОСТАНОВЛЕНИЕ</w:t>
      </w:r>
    </w:p>
    <w:p w:rsidR="00642E38" w:rsidRPr="007A6408" w:rsidRDefault="008A0CB1" w:rsidP="00614536">
      <w:pPr>
        <w:tabs>
          <w:tab w:val="left" w:pos="426"/>
          <w:tab w:val="left" w:pos="3976"/>
        </w:tabs>
        <w:ind w:left="0" w:right="-142" w:firstLine="426"/>
        <w:rPr>
          <w:sz w:val="18"/>
          <w:szCs w:val="18"/>
        </w:rPr>
      </w:pPr>
      <w:r>
        <w:rPr>
          <w:bCs/>
          <w:sz w:val="18"/>
          <w:szCs w:val="18"/>
          <w:u w:val="single"/>
        </w:rPr>
        <w:t>22</w:t>
      </w:r>
      <w:r w:rsidR="00B20ADA" w:rsidRPr="00B20ADA">
        <w:rPr>
          <w:bCs/>
          <w:sz w:val="18"/>
          <w:szCs w:val="18"/>
          <w:u w:val="single"/>
        </w:rPr>
        <w:t>.07</w:t>
      </w:r>
      <w:r w:rsidR="00642E38" w:rsidRPr="00B20ADA">
        <w:rPr>
          <w:sz w:val="18"/>
          <w:szCs w:val="18"/>
          <w:u w:val="single"/>
        </w:rPr>
        <w:t>.2022</w:t>
      </w:r>
      <w:r w:rsidR="00CE5718">
        <w:rPr>
          <w:sz w:val="18"/>
          <w:szCs w:val="18"/>
          <w:u w:val="single"/>
        </w:rPr>
        <w:t xml:space="preserve">  № </w:t>
      </w:r>
      <w:r>
        <w:rPr>
          <w:sz w:val="18"/>
          <w:szCs w:val="18"/>
          <w:u w:val="single"/>
        </w:rPr>
        <w:t>630</w:t>
      </w:r>
      <w:r w:rsidR="009C04D1">
        <w:rPr>
          <w:sz w:val="18"/>
          <w:szCs w:val="18"/>
          <w:u w:val="single"/>
        </w:rPr>
        <w:t xml:space="preserve"> </w:t>
      </w:r>
      <w:proofErr w:type="spellStart"/>
      <w:r w:rsidR="009C04D1">
        <w:rPr>
          <w:sz w:val="18"/>
          <w:szCs w:val="18"/>
          <w:u w:val="single"/>
        </w:rPr>
        <w:t>пз</w:t>
      </w:r>
      <w:proofErr w:type="spellEnd"/>
    </w:p>
    <w:p w:rsidR="00642E38" w:rsidRPr="007A6408" w:rsidRDefault="00642E38" w:rsidP="00614536">
      <w:pPr>
        <w:tabs>
          <w:tab w:val="left" w:pos="426"/>
          <w:tab w:val="left" w:pos="3976"/>
        </w:tabs>
        <w:ind w:left="0" w:right="-142" w:firstLine="426"/>
        <w:rPr>
          <w:sz w:val="18"/>
          <w:szCs w:val="18"/>
        </w:rPr>
      </w:pPr>
      <w:r w:rsidRPr="007A6408">
        <w:rPr>
          <w:sz w:val="18"/>
          <w:szCs w:val="18"/>
        </w:rPr>
        <w:t xml:space="preserve">       с. Хомутово </w:t>
      </w:r>
    </w:p>
    <w:p w:rsidR="00642E38" w:rsidRPr="00CC1778" w:rsidRDefault="00642E38" w:rsidP="00614536">
      <w:pPr>
        <w:tabs>
          <w:tab w:val="left" w:pos="426"/>
          <w:tab w:val="left" w:pos="3976"/>
        </w:tabs>
        <w:ind w:left="0" w:right="-142" w:firstLine="426"/>
        <w:rPr>
          <w:sz w:val="18"/>
          <w:szCs w:val="18"/>
        </w:rPr>
      </w:pPr>
      <w:r>
        <w:rPr>
          <w:sz w:val="18"/>
          <w:szCs w:val="18"/>
        </w:rPr>
        <w:t xml:space="preserve"> </w:t>
      </w:r>
    </w:p>
    <w:p w:rsidR="008B5C62" w:rsidRDefault="008A0CB1" w:rsidP="00294B0D">
      <w:pPr>
        <w:tabs>
          <w:tab w:val="left" w:pos="426"/>
          <w:tab w:val="left" w:pos="3976"/>
        </w:tabs>
        <w:ind w:left="0" w:right="-142" w:firstLine="426"/>
        <w:rPr>
          <w:sz w:val="18"/>
          <w:szCs w:val="18"/>
        </w:rPr>
      </w:pPr>
      <w:r w:rsidRPr="008A0CB1">
        <w:rPr>
          <w:sz w:val="18"/>
          <w:szCs w:val="18"/>
        </w:rPr>
        <w:t>О назначении публичных слушаний  по проекту межевания территории в границах земельных участков с кадастровыми номерами 38:06:100103:4845, 38:06:100103:4981</w:t>
      </w:r>
      <w:r>
        <w:rPr>
          <w:sz w:val="18"/>
          <w:szCs w:val="18"/>
        </w:rPr>
        <w:t>.</w:t>
      </w:r>
    </w:p>
    <w:p w:rsidR="008A0CB1" w:rsidRDefault="008A0CB1" w:rsidP="00294B0D">
      <w:pPr>
        <w:tabs>
          <w:tab w:val="left" w:pos="426"/>
          <w:tab w:val="left" w:pos="3976"/>
        </w:tabs>
        <w:ind w:left="0" w:right="-142" w:firstLine="426"/>
        <w:rPr>
          <w:sz w:val="18"/>
          <w:szCs w:val="18"/>
        </w:rPr>
      </w:pPr>
    </w:p>
    <w:p w:rsidR="008A0CB1" w:rsidRDefault="008A0CB1" w:rsidP="008A0CB1">
      <w:pPr>
        <w:tabs>
          <w:tab w:val="left" w:pos="426"/>
          <w:tab w:val="left" w:pos="3976"/>
        </w:tabs>
        <w:ind w:left="0" w:right="-142" w:firstLine="426"/>
        <w:rPr>
          <w:sz w:val="18"/>
          <w:szCs w:val="18"/>
        </w:rPr>
      </w:pPr>
      <w:proofErr w:type="gramStart"/>
      <w:r w:rsidRPr="008A0CB1">
        <w:rPr>
          <w:sz w:val="18"/>
          <w:szCs w:val="1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5.1, 46 Градостроительного кодекса Российской Федерации, ст. 28 Федерального закона от 06.10.2003 года № 131-ФЗ «Об общих принципах организации местного самоуправления в РФ», ст. 19 Устава </w:t>
      </w:r>
      <w:proofErr w:type="spellStart"/>
      <w:r w:rsidRPr="008A0CB1">
        <w:rPr>
          <w:sz w:val="18"/>
          <w:szCs w:val="18"/>
        </w:rPr>
        <w:t>Хомутовского</w:t>
      </w:r>
      <w:proofErr w:type="spellEnd"/>
      <w:r w:rsidRPr="008A0CB1">
        <w:rPr>
          <w:sz w:val="18"/>
          <w:szCs w:val="18"/>
        </w:rPr>
        <w:t xml:space="preserve"> муниципального образования, Решением Думы </w:t>
      </w:r>
      <w:proofErr w:type="spellStart"/>
      <w:r w:rsidRPr="008A0CB1">
        <w:rPr>
          <w:sz w:val="18"/>
          <w:szCs w:val="18"/>
        </w:rPr>
        <w:t>Хомутовского</w:t>
      </w:r>
      <w:proofErr w:type="spellEnd"/>
      <w:r w:rsidRPr="008A0CB1">
        <w:rPr>
          <w:sz w:val="18"/>
          <w:szCs w:val="18"/>
        </w:rPr>
        <w:t xml:space="preserve"> муниципального образования № 13-56/д от 26.07.2018 года</w:t>
      </w:r>
      <w:proofErr w:type="gramEnd"/>
      <w:r w:rsidRPr="008A0CB1">
        <w:rPr>
          <w:sz w:val="18"/>
          <w:szCs w:val="18"/>
        </w:rPr>
        <w:t xml:space="preserve"> «Об утверждении Положения об отдельных вопросах организации и проведении публичных слушаний в области градостроительной деятельности в </w:t>
      </w:r>
      <w:proofErr w:type="spellStart"/>
      <w:r w:rsidRPr="008A0CB1">
        <w:rPr>
          <w:sz w:val="18"/>
          <w:szCs w:val="18"/>
        </w:rPr>
        <w:t>Хомутовском</w:t>
      </w:r>
      <w:proofErr w:type="spellEnd"/>
      <w:r w:rsidRPr="008A0CB1">
        <w:rPr>
          <w:sz w:val="18"/>
          <w:szCs w:val="18"/>
        </w:rPr>
        <w:t xml:space="preserve"> муниципальном образовании», Администрация </w:t>
      </w:r>
      <w:proofErr w:type="spellStart"/>
      <w:r w:rsidRPr="008A0CB1">
        <w:rPr>
          <w:sz w:val="18"/>
          <w:szCs w:val="18"/>
        </w:rPr>
        <w:t>Хомутовского</w:t>
      </w:r>
      <w:proofErr w:type="spellEnd"/>
      <w:r w:rsidRPr="008A0CB1">
        <w:rPr>
          <w:sz w:val="18"/>
          <w:szCs w:val="18"/>
        </w:rPr>
        <w:t xml:space="preserve"> муниципального образования</w:t>
      </w:r>
      <w:r>
        <w:rPr>
          <w:sz w:val="18"/>
          <w:szCs w:val="18"/>
        </w:rPr>
        <w:t>.</w:t>
      </w:r>
    </w:p>
    <w:p w:rsidR="008A0CB1" w:rsidRPr="008A0CB1" w:rsidRDefault="008A0CB1" w:rsidP="008A0CB1">
      <w:pPr>
        <w:tabs>
          <w:tab w:val="left" w:pos="426"/>
          <w:tab w:val="left" w:pos="3976"/>
        </w:tabs>
        <w:ind w:left="0" w:right="-142" w:firstLine="426"/>
        <w:rPr>
          <w:sz w:val="18"/>
          <w:szCs w:val="18"/>
        </w:rPr>
      </w:pPr>
    </w:p>
    <w:p w:rsidR="008A0CB1" w:rsidRDefault="008A0CB1" w:rsidP="008A0CB1">
      <w:pPr>
        <w:tabs>
          <w:tab w:val="left" w:pos="426"/>
          <w:tab w:val="left" w:pos="3976"/>
        </w:tabs>
        <w:ind w:left="0" w:right="-142" w:firstLine="426"/>
        <w:rPr>
          <w:sz w:val="18"/>
          <w:szCs w:val="18"/>
        </w:rPr>
      </w:pPr>
      <w:r w:rsidRPr="008A0CB1">
        <w:rPr>
          <w:sz w:val="18"/>
          <w:szCs w:val="18"/>
        </w:rPr>
        <w:t>ПОСТАНОВЛЯЕТ:</w:t>
      </w:r>
    </w:p>
    <w:p w:rsidR="00A21FF4" w:rsidRPr="008A0CB1" w:rsidRDefault="00A21FF4" w:rsidP="008A0CB1">
      <w:pPr>
        <w:tabs>
          <w:tab w:val="left" w:pos="426"/>
          <w:tab w:val="left" w:pos="3976"/>
        </w:tabs>
        <w:ind w:left="0" w:right="-142" w:firstLine="426"/>
        <w:rPr>
          <w:sz w:val="18"/>
          <w:szCs w:val="18"/>
        </w:rPr>
      </w:pPr>
      <w:bookmarkStart w:id="0" w:name="_GoBack"/>
      <w:bookmarkEnd w:id="0"/>
    </w:p>
    <w:p w:rsidR="008A0CB1" w:rsidRPr="008A0CB1" w:rsidRDefault="008A0CB1" w:rsidP="008A0CB1">
      <w:pPr>
        <w:tabs>
          <w:tab w:val="left" w:pos="426"/>
          <w:tab w:val="left" w:pos="3976"/>
        </w:tabs>
        <w:ind w:left="0" w:right="-142" w:firstLine="0"/>
        <w:rPr>
          <w:sz w:val="18"/>
          <w:szCs w:val="18"/>
        </w:rPr>
      </w:pPr>
      <w:r w:rsidRPr="008A0CB1">
        <w:rPr>
          <w:sz w:val="18"/>
          <w:szCs w:val="18"/>
        </w:rPr>
        <w:tab/>
        <w:t>1. Назначить проведение публичных слушаний по проекту межевания территории в границах земельных участков с кадастровыми номерами 38:06:100103:4845, 38:06:100103:4981.</w:t>
      </w:r>
    </w:p>
    <w:p w:rsidR="008A0CB1" w:rsidRPr="008A0CB1" w:rsidRDefault="008A0CB1" w:rsidP="008A0CB1">
      <w:pPr>
        <w:tabs>
          <w:tab w:val="left" w:pos="426"/>
          <w:tab w:val="left" w:pos="3976"/>
        </w:tabs>
        <w:ind w:left="0" w:right="-142" w:firstLine="0"/>
        <w:rPr>
          <w:sz w:val="18"/>
          <w:szCs w:val="18"/>
        </w:rPr>
      </w:pPr>
      <w:r w:rsidRPr="008A0CB1">
        <w:rPr>
          <w:sz w:val="18"/>
          <w:szCs w:val="18"/>
        </w:rPr>
        <w:tab/>
        <w:t xml:space="preserve">2. Отделу градостроительства, земельных и имущественных отношений администрации </w:t>
      </w:r>
      <w:proofErr w:type="spellStart"/>
      <w:r w:rsidRPr="008A0CB1">
        <w:rPr>
          <w:sz w:val="18"/>
          <w:szCs w:val="18"/>
        </w:rPr>
        <w:t>Хомутовского</w:t>
      </w:r>
      <w:proofErr w:type="spellEnd"/>
      <w:r w:rsidRPr="008A0CB1">
        <w:rPr>
          <w:sz w:val="18"/>
          <w:szCs w:val="18"/>
        </w:rPr>
        <w:t xml:space="preserve"> муниципального образования:</w:t>
      </w:r>
    </w:p>
    <w:p w:rsidR="008A0CB1" w:rsidRPr="008A0CB1" w:rsidRDefault="008A0CB1" w:rsidP="00187F6F">
      <w:pPr>
        <w:tabs>
          <w:tab w:val="left" w:pos="426"/>
          <w:tab w:val="left" w:pos="3976"/>
        </w:tabs>
        <w:ind w:left="0" w:right="-142" w:firstLine="0"/>
        <w:rPr>
          <w:sz w:val="18"/>
          <w:szCs w:val="18"/>
        </w:rPr>
      </w:pPr>
      <w:r w:rsidRPr="008A0CB1">
        <w:rPr>
          <w:sz w:val="18"/>
          <w:szCs w:val="18"/>
        </w:rPr>
        <w:tab/>
        <w:t>1) в срок не более одного месяца со дня опубликования оповещения о начале публичных слушаний, предусмотренного подпунктом "а" пункта 2 настоящей части до дня опубликования заключения о результатах публичных слушаний, провести публичные слушания по проекту;</w:t>
      </w:r>
    </w:p>
    <w:p w:rsidR="008A0CB1" w:rsidRPr="008A0CB1" w:rsidRDefault="008A0CB1" w:rsidP="00187F6F">
      <w:pPr>
        <w:tabs>
          <w:tab w:val="left" w:pos="426"/>
          <w:tab w:val="left" w:pos="3976"/>
        </w:tabs>
        <w:ind w:left="0" w:right="-142" w:firstLine="0"/>
        <w:rPr>
          <w:sz w:val="18"/>
          <w:szCs w:val="18"/>
        </w:rPr>
      </w:pPr>
      <w:r w:rsidRPr="008A0CB1">
        <w:rPr>
          <w:sz w:val="18"/>
          <w:szCs w:val="18"/>
        </w:rPr>
        <w:tab/>
        <w:t xml:space="preserve">2) обеспечить опубликование и размещение на WEB-портале органа местного самоуправления </w:t>
      </w:r>
      <w:proofErr w:type="spellStart"/>
      <w:r w:rsidRPr="008A0CB1">
        <w:rPr>
          <w:sz w:val="18"/>
          <w:szCs w:val="18"/>
        </w:rPr>
        <w:t>Хомутовского</w:t>
      </w:r>
      <w:proofErr w:type="spellEnd"/>
      <w:r w:rsidRPr="008A0CB1">
        <w:rPr>
          <w:sz w:val="18"/>
          <w:szCs w:val="18"/>
        </w:rPr>
        <w:t xml:space="preserve"> муниципального образования в информационно-телекоммуникационной сети "Интернет" (http://khomutovskoe-mo.ru):</w:t>
      </w:r>
    </w:p>
    <w:p w:rsidR="008A0CB1" w:rsidRPr="008A0CB1" w:rsidRDefault="008A0CB1" w:rsidP="008A0CB1">
      <w:pPr>
        <w:tabs>
          <w:tab w:val="left" w:pos="426"/>
          <w:tab w:val="left" w:pos="3976"/>
        </w:tabs>
        <w:ind w:left="0" w:right="-142" w:firstLine="426"/>
        <w:rPr>
          <w:sz w:val="18"/>
          <w:szCs w:val="18"/>
        </w:rPr>
      </w:pPr>
      <w:r w:rsidRPr="008A0CB1">
        <w:rPr>
          <w:sz w:val="18"/>
          <w:szCs w:val="18"/>
        </w:rPr>
        <w:t>а) оповещения о начале публичных слушаний в форме информационного сообщения, содержащего, в том числе, информацию о месте и дате открытия, времени проведения экспозиции проекта;</w:t>
      </w:r>
    </w:p>
    <w:p w:rsidR="008A0CB1" w:rsidRPr="008A0CB1" w:rsidRDefault="008A0CB1" w:rsidP="00187F6F">
      <w:pPr>
        <w:tabs>
          <w:tab w:val="left" w:pos="426"/>
          <w:tab w:val="left" w:pos="3976"/>
        </w:tabs>
        <w:ind w:left="0" w:right="-142" w:firstLine="0"/>
        <w:rPr>
          <w:sz w:val="18"/>
          <w:szCs w:val="18"/>
        </w:rPr>
      </w:pPr>
      <w:r w:rsidRPr="008A0CB1">
        <w:rPr>
          <w:sz w:val="18"/>
          <w:szCs w:val="18"/>
        </w:rPr>
        <w:tab/>
        <w:t>б) плана работы по подготовке и проведению публичных слушаний (Приложение к настоящему постановлению);</w:t>
      </w:r>
    </w:p>
    <w:p w:rsidR="008A0CB1" w:rsidRPr="008A0CB1" w:rsidRDefault="008A0CB1" w:rsidP="00187F6F">
      <w:pPr>
        <w:tabs>
          <w:tab w:val="left" w:pos="426"/>
          <w:tab w:val="left" w:pos="3976"/>
        </w:tabs>
        <w:ind w:right="-142"/>
        <w:rPr>
          <w:sz w:val="18"/>
          <w:szCs w:val="18"/>
        </w:rPr>
      </w:pPr>
      <w:r w:rsidRPr="008A0CB1">
        <w:rPr>
          <w:sz w:val="18"/>
          <w:szCs w:val="18"/>
        </w:rPr>
        <w:tab/>
        <w:t>в) проектов и информационных материалов к ним;</w:t>
      </w:r>
    </w:p>
    <w:p w:rsidR="008A0CB1" w:rsidRPr="008A0CB1" w:rsidRDefault="008A0CB1" w:rsidP="00187F6F">
      <w:pPr>
        <w:tabs>
          <w:tab w:val="left" w:pos="426"/>
          <w:tab w:val="left" w:pos="3976"/>
        </w:tabs>
        <w:ind w:right="-142"/>
        <w:rPr>
          <w:sz w:val="18"/>
          <w:szCs w:val="18"/>
        </w:rPr>
      </w:pPr>
      <w:r w:rsidRPr="008A0CB1">
        <w:rPr>
          <w:sz w:val="18"/>
          <w:szCs w:val="18"/>
        </w:rPr>
        <w:tab/>
        <w:t>г) заключения о результатах публичных слушаний.</w:t>
      </w:r>
    </w:p>
    <w:p w:rsidR="008A0CB1" w:rsidRPr="008A0CB1" w:rsidRDefault="008A0CB1" w:rsidP="00187F6F">
      <w:pPr>
        <w:tabs>
          <w:tab w:val="left" w:pos="426"/>
          <w:tab w:val="left" w:pos="3976"/>
        </w:tabs>
        <w:ind w:right="-142"/>
        <w:rPr>
          <w:sz w:val="18"/>
          <w:szCs w:val="18"/>
        </w:rPr>
      </w:pPr>
      <w:r w:rsidRPr="008A0CB1">
        <w:rPr>
          <w:sz w:val="18"/>
          <w:szCs w:val="18"/>
        </w:rPr>
        <w:tab/>
        <w:t>3. Определить:</w:t>
      </w:r>
    </w:p>
    <w:p w:rsidR="008A0CB1" w:rsidRPr="008A0CB1" w:rsidRDefault="008A0CB1" w:rsidP="00187F6F">
      <w:pPr>
        <w:tabs>
          <w:tab w:val="left" w:pos="426"/>
          <w:tab w:val="left" w:pos="3976"/>
        </w:tabs>
        <w:ind w:left="0" w:right="-142" w:firstLine="0"/>
        <w:rPr>
          <w:sz w:val="18"/>
          <w:szCs w:val="18"/>
        </w:rPr>
      </w:pPr>
      <w:r w:rsidRPr="008A0CB1">
        <w:rPr>
          <w:sz w:val="18"/>
          <w:szCs w:val="18"/>
        </w:rPr>
        <w:tab/>
        <w:t xml:space="preserve">1) председателем публичных слушаний заместителя Главы администрации </w:t>
      </w:r>
      <w:proofErr w:type="spellStart"/>
      <w:r w:rsidRPr="008A0CB1">
        <w:rPr>
          <w:sz w:val="18"/>
          <w:szCs w:val="18"/>
        </w:rPr>
        <w:t>Хомутовского</w:t>
      </w:r>
      <w:proofErr w:type="spellEnd"/>
      <w:r w:rsidRPr="008A0CB1">
        <w:rPr>
          <w:sz w:val="18"/>
          <w:szCs w:val="18"/>
        </w:rPr>
        <w:t xml:space="preserve"> муниципального образования Максименко Н.В.</w:t>
      </w:r>
    </w:p>
    <w:p w:rsidR="008A0CB1" w:rsidRPr="008A0CB1" w:rsidRDefault="008A0CB1" w:rsidP="00187F6F">
      <w:pPr>
        <w:tabs>
          <w:tab w:val="left" w:pos="426"/>
          <w:tab w:val="left" w:pos="3976"/>
        </w:tabs>
        <w:ind w:left="0" w:right="-142" w:firstLine="0"/>
        <w:rPr>
          <w:sz w:val="18"/>
          <w:szCs w:val="18"/>
        </w:rPr>
      </w:pPr>
      <w:r w:rsidRPr="008A0CB1">
        <w:rPr>
          <w:sz w:val="18"/>
          <w:szCs w:val="18"/>
        </w:rPr>
        <w:tab/>
        <w:t xml:space="preserve">2) секретарем публичных слушаний консультанта отдела градостроительства, земельных и имущественных отношений </w:t>
      </w:r>
      <w:proofErr w:type="spellStart"/>
      <w:r w:rsidRPr="008A0CB1">
        <w:rPr>
          <w:sz w:val="18"/>
          <w:szCs w:val="18"/>
        </w:rPr>
        <w:t>Хомутовского</w:t>
      </w:r>
      <w:proofErr w:type="spellEnd"/>
      <w:r w:rsidRPr="008A0CB1">
        <w:rPr>
          <w:sz w:val="18"/>
          <w:szCs w:val="18"/>
        </w:rPr>
        <w:t xml:space="preserve"> муниципального образования Кучеренко А.А.</w:t>
      </w:r>
    </w:p>
    <w:p w:rsidR="008A0CB1" w:rsidRPr="008A0CB1" w:rsidRDefault="008A0CB1" w:rsidP="00FC72D4">
      <w:pPr>
        <w:tabs>
          <w:tab w:val="left" w:pos="426"/>
          <w:tab w:val="left" w:pos="3976"/>
        </w:tabs>
        <w:ind w:left="0" w:right="-142" w:firstLine="0"/>
        <w:rPr>
          <w:sz w:val="18"/>
          <w:szCs w:val="18"/>
        </w:rPr>
      </w:pPr>
      <w:r w:rsidRPr="008A0CB1">
        <w:rPr>
          <w:sz w:val="18"/>
          <w:szCs w:val="18"/>
        </w:rPr>
        <w:tab/>
        <w:t xml:space="preserve">4. Опубликовать настоящее постановление в газете «Вестник </w:t>
      </w:r>
      <w:proofErr w:type="spellStart"/>
      <w:r w:rsidRPr="008A0CB1">
        <w:rPr>
          <w:sz w:val="18"/>
          <w:szCs w:val="18"/>
        </w:rPr>
        <w:t>Хомутовского</w:t>
      </w:r>
      <w:proofErr w:type="spellEnd"/>
      <w:r w:rsidRPr="008A0CB1">
        <w:rPr>
          <w:sz w:val="18"/>
          <w:szCs w:val="18"/>
        </w:rPr>
        <w:t xml:space="preserve"> поселения» и разместить на WEB-портале органов местного самоуправления </w:t>
      </w:r>
      <w:proofErr w:type="spellStart"/>
      <w:r w:rsidRPr="008A0CB1">
        <w:rPr>
          <w:sz w:val="18"/>
          <w:szCs w:val="18"/>
        </w:rPr>
        <w:t>Хомутовского</w:t>
      </w:r>
      <w:proofErr w:type="spellEnd"/>
      <w:r w:rsidRPr="008A0CB1">
        <w:rPr>
          <w:sz w:val="18"/>
          <w:szCs w:val="18"/>
        </w:rPr>
        <w:t xml:space="preserve"> муниципального образования в информационно-телекоммуникационной сети «Интернет» (http://khomutovskoe-mo.ru) в установленные законом сроки.</w:t>
      </w:r>
    </w:p>
    <w:p w:rsidR="008A0CB1" w:rsidRPr="008A0CB1" w:rsidRDefault="008A0CB1" w:rsidP="00FC72D4">
      <w:pPr>
        <w:tabs>
          <w:tab w:val="left" w:pos="426"/>
          <w:tab w:val="left" w:pos="3976"/>
        </w:tabs>
        <w:ind w:left="0" w:right="-142" w:firstLine="0"/>
        <w:rPr>
          <w:sz w:val="18"/>
          <w:szCs w:val="18"/>
        </w:rPr>
      </w:pPr>
      <w:r w:rsidRPr="008A0CB1">
        <w:rPr>
          <w:sz w:val="18"/>
          <w:szCs w:val="18"/>
        </w:rPr>
        <w:tab/>
        <w:t xml:space="preserve">5. </w:t>
      </w:r>
      <w:proofErr w:type="gramStart"/>
      <w:r w:rsidRPr="008A0CB1">
        <w:rPr>
          <w:sz w:val="18"/>
          <w:szCs w:val="18"/>
        </w:rPr>
        <w:t>Контроль за</w:t>
      </w:r>
      <w:proofErr w:type="gramEnd"/>
      <w:r w:rsidRPr="008A0CB1">
        <w:rPr>
          <w:sz w:val="18"/>
          <w:szCs w:val="18"/>
        </w:rPr>
        <w:t xml:space="preserve"> исполнением настоящего постановления возложить на Заместителя Главы администрации </w:t>
      </w:r>
      <w:proofErr w:type="spellStart"/>
      <w:r w:rsidRPr="008A0CB1">
        <w:rPr>
          <w:sz w:val="18"/>
          <w:szCs w:val="18"/>
        </w:rPr>
        <w:t>Хомутовского</w:t>
      </w:r>
      <w:proofErr w:type="spellEnd"/>
      <w:r w:rsidRPr="008A0CB1">
        <w:rPr>
          <w:sz w:val="18"/>
          <w:szCs w:val="18"/>
        </w:rPr>
        <w:t xml:space="preserve"> муниципального образования.</w:t>
      </w:r>
    </w:p>
    <w:p w:rsidR="008A0CB1" w:rsidRPr="008A0CB1" w:rsidRDefault="008A0CB1" w:rsidP="008A0CB1">
      <w:pPr>
        <w:tabs>
          <w:tab w:val="left" w:pos="426"/>
          <w:tab w:val="left" w:pos="3976"/>
        </w:tabs>
        <w:ind w:left="0" w:right="-142" w:firstLine="426"/>
        <w:rPr>
          <w:sz w:val="18"/>
          <w:szCs w:val="18"/>
        </w:rPr>
      </w:pPr>
    </w:p>
    <w:p w:rsidR="008A0CB1" w:rsidRPr="008A0CB1" w:rsidRDefault="008A0CB1" w:rsidP="008A0CB1">
      <w:pPr>
        <w:tabs>
          <w:tab w:val="left" w:pos="426"/>
          <w:tab w:val="left" w:pos="3976"/>
        </w:tabs>
        <w:ind w:left="0" w:right="-142" w:firstLine="426"/>
        <w:rPr>
          <w:sz w:val="18"/>
          <w:szCs w:val="18"/>
        </w:rPr>
      </w:pPr>
    </w:p>
    <w:p w:rsidR="008A0CB1" w:rsidRPr="00D22496" w:rsidRDefault="008A0CB1" w:rsidP="00D22496">
      <w:pPr>
        <w:tabs>
          <w:tab w:val="left" w:pos="426"/>
          <w:tab w:val="left" w:pos="3976"/>
        </w:tabs>
        <w:ind w:left="0" w:right="-142" w:firstLine="426"/>
        <w:jc w:val="center"/>
        <w:rPr>
          <w:i/>
          <w:sz w:val="18"/>
          <w:szCs w:val="18"/>
        </w:rPr>
      </w:pPr>
      <w:proofErr w:type="gramStart"/>
      <w:r w:rsidRPr="00D22496">
        <w:rPr>
          <w:i/>
          <w:sz w:val="18"/>
          <w:szCs w:val="18"/>
        </w:rPr>
        <w:t>Исполняющий</w:t>
      </w:r>
      <w:proofErr w:type="gramEnd"/>
      <w:r w:rsidRPr="00D22496">
        <w:rPr>
          <w:i/>
          <w:sz w:val="18"/>
          <w:szCs w:val="18"/>
        </w:rPr>
        <w:t xml:space="preserve"> обязанности</w:t>
      </w:r>
    </w:p>
    <w:p w:rsidR="008A0CB1" w:rsidRDefault="008A0CB1" w:rsidP="00FC72D4">
      <w:pPr>
        <w:tabs>
          <w:tab w:val="left" w:pos="426"/>
          <w:tab w:val="left" w:pos="3976"/>
        </w:tabs>
        <w:ind w:left="0" w:right="-142" w:firstLine="426"/>
        <w:jc w:val="right"/>
        <w:rPr>
          <w:sz w:val="18"/>
          <w:szCs w:val="18"/>
        </w:rPr>
      </w:pPr>
      <w:r w:rsidRPr="00D22496">
        <w:rPr>
          <w:i/>
          <w:sz w:val="18"/>
          <w:szCs w:val="18"/>
        </w:rPr>
        <w:t xml:space="preserve">Главы администрации                       </w:t>
      </w:r>
      <w:r w:rsidR="00D22496">
        <w:rPr>
          <w:i/>
          <w:sz w:val="18"/>
          <w:szCs w:val="18"/>
        </w:rPr>
        <w:t xml:space="preserve">                             </w:t>
      </w:r>
      <w:r w:rsidRPr="00D22496">
        <w:rPr>
          <w:i/>
          <w:sz w:val="18"/>
          <w:szCs w:val="18"/>
        </w:rPr>
        <w:t xml:space="preserve">                   А.В. Иваненко</w:t>
      </w:r>
    </w:p>
    <w:sectPr w:rsidR="008A0CB1" w:rsidSect="00384D1E">
      <w:pgSz w:w="11909" w:h="16834"/>
      <w:pgMar w:top="1135" w:right="994" w:bottom="1134" w:left="709"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FD" w:rsidRDefault="00FE56FD" w:rsidP="00BD744E">
      <w:r>
        <w:separator/>
      </w:r>
    </w:p>
  </w:endnote>
  <w:endnote w:type="continuationSeparator" w:id="0">
    <w:p w:rsidR="00FE56FD" w:rsidRDefault="00FE56FD"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FD" w:rsidRDefault="00FE56FD" w:rsidP="00BD744E">
      <w:r>
        <w:separator/>
      </w:r>
    </w:p>
  </w:footnote>
  <w:footnote w:type="continuationSeparator" w:id="0">
    <w:p w:rsidR="00FE56FD" w:rsidRDefault="00FE56FD"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FFFFFFFE"/>
    <w:multiLevelType w:val="singleLevel"/>
    <w:tmpl w:val="721E47BA"/>
    <w:lvl w:ilvl="0">
      <w:numFmt w:val="bullet"/>
      <w:lvlText w:val="*"/>
      <w:lvlJc w:val="left"/>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4">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6">
    <w:nsid w:val="00000012"/>
    <w:multiLevelType w:val="singleLevel"/>
    <w:tmpl w:val="00000012"/>
    <w:name w:val="WW8Num18"/>
    <w:lvl w:ilvl="0">
      <w:start w:val="1"/>
      <w:numFmt w:val="decimal"/>
      <w:lvlText w:val="%1."/>
      <w:lvlJc w:val="left"/>
      <w:pPr>
        <w:tabs>
          <w:tab w:val="num" w:pos="0"/>
        </w:tabs>
        <w:ind w:left="644" w:hanging="36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12778E"/>
    <w:multiLevelType w:val="hybridMultilevel"/>
    <w:tmpl w:val="94F4C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7D59F7"/>
    <w:multiLevelType w:val="singleLevel"/>
    <w:tmpl w:val="6A2EDB72"/>
    <w:lvl w:ilvl="0">
      <w:start w:val="2"/>
      <w:numFmt w:val="decimal"/>
      <w:lvlText w:val="3.%1."/>
      <w:legacy w:legacy="1" w:legacySpace="0" w:legacyIndent="418"/>
      <w:lvlJc w:val="left"/>
      <w:rPr>
        <w:rFonts w:ascii="Times New Roman" w:hAnsi="Times New Roman" w:cs="Times New Roman" w:hint="default"/>
      </w:rPr>
    </w:lvl>
  </w:abstractNum>
  <w:abstractNum w:abstractNumId="10">
    <w:nsid w:val="106517DC"/>
    <w:multiLevelType w:val="multilevel"/>
    <w:tmpl w:val="EA02F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6EB5F1D"/>
    <w:multiLevelType w:val="hybridMultilevel"/>
    <w:tmpl w:val="95C41ACC"/>
    <w:lvl w:ilvl="0" w:tplc="605E74DC">
      <w:start w:val="1"/>
      <w:numFmt w:val="decimal"/>
      <w:lvlText w:val="%1."/>
      <w:lvlJc w:val="left"/>
      <w:pPr>
        <w:ind w:left="2036" w:hanging="1185"/>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DB58DA"/>
    <w:multiLevelType w:val="hybridMultilevel"/>
    <w:tmpl w:val="FB60401C"/>
    <w:lvl w:ilvl="0" w:tplc="78C213CA">
      <w:start w:val="6"/>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4">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2B5782"/>
    <w:multiLevelType w:val="singleLevel"/>
    <w:tmpl w:val="CDB8C4F2"/>
    <w:lvl w:ilvl="0">
      <w:start w:val="3"/>
      <w:numFmt w:val="decimal"/>
      <w:lvlText w:val="1.%1."/>
      <w:legacy w:legacy="1" w:legacySpace="0" w:legacyIndent="422"/>
      <w:lvlJc w:val="left"/>
      <w:rPr>
        <w:rFonts w:ascii="Times New Roman" w:hAnsi="Times New Roman" w:cs="Times New Roman" w:hint="default"/>
      </w:r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41B03BA1"/>
    <w:multiLevelType w:val="hybridMultilevel"/>
    <w:tmpl w:val="75E08082"/>
    <w:lvl w:ilvl="0" w:tplc="78C213CA">
      <w:start w:val="1"/>
      <w:numFmt w:val="decimal"/>
      <w:lvlText w:val="%1."/>
      <w:lvlJc w:val="left"/>
      <w:pPr>
        <w:ind w:left="4613" w:hanging="360"/>
      </w:pPr>
      <w:rPr>
        <w:rFonts w:hint="default"/>
        <w:b w:val="0"/>
        <w:color w:val="auto"/>
      </w:rPr>
    </w:lvl>
    <w:lvl w:ilvl="1" w:tplc="04190019">
      <w:start w:val="1"/>
      <w:numFmt w:val="lowerLetter"/>
      <w:lvlText w:val="%2."/>
      <w:lvlJc w:val="left"/>
      <w:pPr>
        <w:ind w:left="5335" w:hanging="360"/>
      </w:pPr>
    </w:lvl>
    <w:lvl w:ilvl="2" w:tplc="0419001B" w:tentative="1">
      <w:start w:val="1"/>
      <w:numFmt w:val="lowerRoman"/>
      <w:lvlText w:val="%3."/>
      <w:lvlJc w:val="right"/>
      <w:pPr>
        <w:ind w:left="6055" w:hanging="180"/>
      </w:pPr>
    </w:lvl>
    <w:lvl w:ilvl="3" w:tplc="0419000F" w:tentative="1">
      <w:start w:val="1"/>
      <w:numFmt w:val="decimal"/>
      <w:lvlText w:val="%4."/>
      <w:lvlJc w:val="left"/>
      <w:pPr>
        <w:ind w:left="6775" w:hanging="360"/>
      </w:pPr>
    </w:lvl>
    <w:lvl w:ilvl="4" w:tplc="04190019" w:tentative="1">
      <w:start w:val="1"/>
      <w:numFmt w:val="lowerLetter"/>
      <w:lvlText w:val="%5."/>
      <w:lvlJc w:val="left"/>
      <w:pPr>
        <w:ind w:left="7495" w:hanging="360"/>
      </w:pPr>
    </w:lvl>
    <w:lvl w:ilvl="5" w:tplc="0419001B" w:tentative="1">
      <w:start w:val="1"/>
      <w:numFmt w:val="lowerRoman"/>
      <w:lvlText w:val="%6."/>
      <w:lvlJc w:val="right"/>
      <w:pPr>
        <w:ind w:left="8215" w:hanging="180"/>
      </w:pPr>
    </w:lvl>
    <w:lvl w:ilvl="6" w:tplc="0419000F" w:tentative="1">
      <w:start w:val="1"/>
      <w:numFmt w:val="decimal"/>
      <w:lvlText w:val="%7."/>
      <w:lvlJc w:val="left"/>
      <w:pPr>
        <w:ind w:left="8935" w:hanging="360"/>
      </w:pPr>
    </w:lvl>
    <w:lvl w:ilvl="7" w:tplc="04190019" w:tentative="1">
      <w:start w:val="1"/>
      <w:numFmt w:val="lowerLetter"/>
      <w:lvlText w:val="%8."/>
      <w:lvlJc w:val="left"/>
      <w:pPr>
        <w:ind w:left="9655" w:hanging="360"/>
      </w:pPr>
    </w:lvl>
    <w:lvl w:ilvl="8" w:tplc="0419001B" w:tentative="1">
      <w:start w:val="1"/>
      <w:numFmt w:val="lowerRoman"/>
      <w:lvlText w:val="%9."/>
      <w:lvlJc w:val="right"/>
      <w:pPr>
        <w:ind w:left="10375" w:hanging="180"/>
      </w:pPr>
    </w:lvl>
  </w:abstractNum>
  <w:abstractNum w:abstractNumId="19">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1">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E97D7C"/>
    <w:multiLevelType w:val="multilevel"/>
    <w:tmpl w:val="7A3A6812"/>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4">
    <w:nsid w:val="5A791A47"/>
    <w:multiLevelType w:val="multilevel"/>
    <w:tmpl w:val="70A8532E"/>
    <w:lvl w:ilvl="0">
      <w:start w:val="1"/>
      <w:numFmt w:val="decimal"/>
      <w:lvlText w:val="%1."/>
      <w:lvlJc w:val="left"/>
      <w:pPr>
        <w:ind w:left="1699" w:hanging="99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5">
    <w:nsid w:val="5DB8322B"/>
    <w:multiLevelType w:val="hybridMultilevel"/>
    <w:tmpl w:val="D4405B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6B027638"/>
    <w:multiLevelType w:val="hybridMultilevel"/>
    <w:tmpl w:val="911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C81162"/>
    <w:multiLevelType w:val="multilevel"/>
    <w:tmpl w:val="08EA7AB4"/>
    <w:lvl w:ilvl="0">
      <w:start w:val="1"/>
      <w:numFmt w:val="decimal"/>
      <w:lvlText w:val="%1."/>
      <w:lvlJc w:val="left"/>
      <w:pPr>
        <w:ind w:left="219" w:hanging="360"/>
      </w:pPr>
      <w:rPr>
        <w:rFonts w:hint="default"/>
      </w:rPr>
    </w:lvl>
    <w:lvl w:ilvl="1">
      <w:start w:val="1"/>
      <w:numFmt w:val="decimal"/>
      <w:isLgl/>
      <w:lvlText w:val="%1.%2."/>
      <w:lvlJc w:val="left"/>
      <w:pPr>
        <w:ind w:left="687" w:hanging="780"/>
      </w:pPr>
      <w:rPr>
        <w:rFonts w:hint="default"/>
      </w:rPr>
    </w:lvl>
    <w:lvl w:ilvl="2">
      <w:start w:val="1"/>
      <w:numFmt w:val="decimal"/>
      <w:isLgl/>
      <w:lvlText w:val="%1.%2.%3."/>
      <w:lvlJc w:val="left"/>
      <w:pPr>
        <w:ind w:left="735" w:hanging="780"/>
      </w:pPr>
      <w:rPr>
        <w:rFonts w:hint="default"/>
      </w:rPr>
    </w:lvl>
    <w:lvl w:ilvl="3">
      <w:start w:val="1"/>
      <w:numFmt w:val="decimal"/>
      <w:isLgl/>
      <w:lvlText w:val="%1.%2.%3.%4."/>
      <w:lvlJc w:val="left"/>
      <w:pPr>
        <w:ind w:left="783" w:hanging="780"/>
      </w:pPr>
      <w:rPr>
        <w:rFonts w:hint="default"/>
      </w:rPr>
    </w:lvl>
    <w:lvl w:ilvl="4">
      <w:start w:val="1"/>
      <w:numFmt w:val="decimal"/>
      <w:isLgl/>
      <w:lvlText w:val="%1.%2.%3.%4.%5."/>
      <w:lvlJc w:val="left"/>
      <w:pPr>
        <w:ind w:left="831" w:hanging="780"/>
      </w:pPr>
      <w:rPr>
        <w:rFonts w:hint="default"/>
      </w:rPr>
    </w:lvl>
    <w:lvl w:ilvl="5">
      <w:start w:val="1"/>
      <w:numFmt w:val="decimal"/>
      <w:isLgl/>
      <w:lvlText w:val="%1.%2.%3.%4.%5.%6."/>
      <w:lvlJc w:val="left"/>
      <w:pPr>
        <w:ind w:left="1179" w:hanging="1080"/>
      </w:pPr>
      <w:rPr>
        <w:rFonts w:hint="default"/>
      </w:rPr>
    </w:lvl>
    <w:lvl w:ilvl="6">
      <w:start w:val="1"/>
      <w:numFmt w:val="decimal"/>
      <w:isLgl/>
      <w:lvlText w:val="%1.%2.%3.%4.%5.%6.%7."/>
      <w:lvlJc w:val="left"/>
      <w:pPr>
        <w:ind w:left="1227" w:hanging="1080"/>
      </w:pPr>
      <w:rPr>
        <w:rFonts w:hint="default"/>
      </w:rPr>
    </w:lvl>
    <w:lvl w:ilvl="7">
      <w:start w:val="1"/>
      <w:numFmt w:val="decimal"/>
      <w:isLgl/>
      <w:lvlText w:val="%1.%2.%3.%4.%5.%6.%7.%8."/>
      <w:lvlJc w:val="left"/>
      <w:pPr>
        <w:ind w:left="1275" w:hanging="1080"/>
      </w:pPr>
      <w:rPr>
        <w:rFonts w:hint="default"/>
      </w:rPr>
    </w:lvl>
    <w:lvl w:ilvl="8">
      <w:start w:val="1"/>
      <w:numFmt w:val="decimal"/>
      <w:isLgl/>
      <w:lvlText w:val="%1.%2.%3.%4.%5.%6.%7.%8.%9."/>
      <w:lvlJc w:val="left"/>
      <w:pPr>
        <w:ind w:left="1683" w:hanging="1440"/>
      </w:pPr>
      <w:rPr>
        <w:rFont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14"/>
  </w:num>
  <w:num w:numId="6">
    <w:abstractNumId w:val="17"/>
  </w:num>
  <w:num w:numId="7">
    <w:abstractNumId w:val="7"/>
  </w:num>
  <w:num w:numId="8">
    <w:abstractNumId w:val="19"/>
  </w:num>
  <w:num w:numId="9">
    <w:abstractNumId w:val="23"/>
  </w:num>
  <w:num w:numId="10">
    <w:abstractNumId w:val="20"/>
  </w:num>
  <w:num w:numId="11">
    <w:abstractNumId w:val="16"/>
  </w:num>
  <w:num w:numId="12">
    <w:abstractNumId w:val="2"/>
    <w:lvlOverride w:ilvl="0">
      <w:lvl w:ilvl="0">
        <w:numFmt w:val="bullet"/>
        <w:lvlText w:val="-"/>
        <w:legacy w:legacy="1" w:legacySpace="0" w:legacyIndent="139"/>
        <w:lvlJc w:val="left"/>
        <w:rPr>
          <w:rFonts w:ascii="Times New Roman" w:hAnsi="Times New Roman" w:hint="default"/>
        </w:rPr>
      </w:lvl>
    </w:lvlOverride>
  </w:num>
  <w:num w:numId="13">
    <w:abstractNumId w:val="2"/>
    <w:lvlOverride w:ilvl="0">
      <w:lvl w:ilvl="0">
        <w:numFmt w:val="bullet"/>
        <w:lvlText w:val="-"/>
        <w:legacy w:legacy="1" w:legacySpace="0" w:legacyIndent="144"/>
        <w:lvlJc w:val="left"/>
        <w:rPr>
          <w:rFonts w:ascii="Times New Roman" w:hAnsi="Times New Roman" w:hint="default"/>
        </w:rPr>
      </w:lvl>
    </w:lvlOverride>
  </w:num>
  <w:num w:numId="14">
    <w:abstractNumId w:val="9"/>
  </w:num>
  <w:num w:numId="15">
    <w:abstractNumId w:val="26"/>
  </w:num>
  <w:num w:numId="16">
    <w:abstractNumId w:val="8"/>
  </w:num>
  <w:num w:numId="17">
    <w:abstractNumId w:val="10"/>
  </w:num>
  <w:num w:numId="18">
    <w:abstractNumId w:val="18"/>
  </w:num>
  <w:num w:numId="19">
    <w:abstractNumId w:val="12"/>
  </w:num>
  <w:num w:numId="20">
    <w:abstractNumId w:val="27"/>
  </w:num>
  <w:num w:numId="21">
    <w:abstractNumId w:val="24"/>
  </w:num>
  <w:num w:numId="22">
    <w:abstractNumId w:val="11"/>
  </w:num>
  <w:num w:numId="23">
    <w:abstractNumId w:val="22"/>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0"/>
  <w:drawingGridHorizontalSpacing w:val="120"/>
  <w:drawingGridVerticalSpacing w:val="381"/>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1C30"/>
    <w:rsid w:val="00002ADB"/>
    <w:rsid w:val="00002BD9"/>
    <w:rsid w:val="000031FB"/>
    <w:rsid w:val="00003577"/>
    <w:rsid w:val="00003A00"/>
    <w:rsid w:val="00004BBD"/>
    <w:rsid w:val="0000543C"/>
    <w:rsid w:val="00005F8C"/>
    <w:rsid w:val="000070CD"/>
    <w:rsid w:val="000075A7"/>
    <w:rsid w:val="00007B61"/>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17F05"/>
    <w:rsid w:val="00020041"/>
    <w:rsid w:val="00020D21"/>
    <w:rsid w:val="000222BA"/>
    <w:rsid w:val="0002368D"/>
    <w:rsid w:val="00023E2D"/>
    <w:rsid w:val="00024EE2"/>
    <w:rsid w:val="00027800"/>
    <w:rsid w:val="000278EC"/>
    <w:rsid w:val="00027992"/>
    <w:rsid w:val="00027FC6"/>
    <w:rsid w:val="00030830"/>
    <w:rsid w:val="000316E2"/>
    <w:rsid w:val="00031CA5"/>
    <w:rsid w:val="00032F2F"/>
    <w:rsid w:val="00033635"/>
    <w:rsid w:val="00033B0C"/>
    <w:rsid w:val="000349F0"/>
    <w:rsid w:val="00035516"/>
    <w:rsid w:val="000357CA"/>
    <w:rsid w:val="0003583A"/>
    <w:rsid w:val="00035F15"/>
    <w:rsid w:val="000366C9"/>
    <w:rsid w:val="00036BAF"/>
    <w:rsid w:val="00036ED3"/>
    <w:rsid w:val="00036FB9"/>
    <w:rsid w:val="0003715B"/>
    <w:rsid w:val="00040B45"/>
    <w:rsid w:val="00040D8F"/>
    <w:rsid w:val="00041475"/>
    <w:rsid w:val="000416F7"/>
    <w:rsid w:val="000418E7"/>
    <w:rsid w:val="0004194B"/>
    <w:rsid w:val="00042AA9"/>
    <w:rsid w:val="000430C7"/>
    <w:rsid w:val="0004346A"/>
    <w:rsid w:val="00043524"/>
    <w:rsid w:val="000444A1"/>
    <w:rsid w:val="0004575F"/>
    <w:rsid w:val="00046476"/>
    <w:rsid w:val="000467C7"/>
    <w:rsid w:val="00046B10"/>
    <w:rsid w:val="00046B75"/>
    <w:rsid w:val="00047544"/>
    <w:rsid w:val="000477E1"/>
    <w:rsid w:val="000509AE"/>
    <w:rsid w:val="00050B8C"/>
    <w:rsid w:val="00050D59"/>
    <w:rsid w:val="00050ED6"/>
    <w:rsid w:val="00051593"/>
    <w:rsid w:val="000515C7"/>
    <w:rsid w:val="00051B06"/>
    <w:rsid w:val="00051DE8"/>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1E9"/>
    <w:rsid w:val="0007059B"/>
    <w:rsid w:val="000709CE"/>
    <w:rsid w:val="00071B52"/>
    <w:rsid w:val="00071E07"/>
    <w:rsid w:val="000732AA"/>
    <w:rsid w:val="0007332D"/>
    <w:rsid w:val="00073419"/>
    <w:rsid w:val="00073502"/>
    <w:rsid w:val="0007383A"/>
    <w:rsid w:val="00074065"/>
    <w:rsid w:val="00074382"/>
    <w:rsid w:val="00074A7B"/>
    <w:rsid w:val="00074C57"/>
    <w:rsid w:val="00075B84"/>
    <w:rsid w:val="00077345"/>
    <w:rsid w:val="00077EFF"/>
    <w:rsid w:val="0008022C"/>
    <w:rsid w:val="000802D7"/>
    <w:rsid w:val="00080C8C"/>
    <w:rsid w:val="0008183D"/>
    <w:rsid w:val="00081BFB"/>
    <w:rsid w:val="000834D5"/>
    <w:rsid w:val="00084683"/>
    <w:rsid w:val="00085292"/>
    <w:rsid w:val="00085440"/>
    <w:rsid w:val="00087F94"/>
    <w:rsid w:val="00090C70"/>
    <w:rsid w:val="00090D87"/>
    <w:rsid w:val="00090DC5"/>
    <w:rsid w:val="0009165A"/>
    <w:rsid w:val="00091839"/>
    <w:rsid w:val="00093730"/>
    <w:rsid w:val="00093D7E"/>
    <w:rsid w:val="00094583"/>
    <w:rsid w:val="00094DDC"/>
    <w:rsid w:val="00095E83"/>
    <w:rsid w:val="00096327"/>
    <w:rsid w:val="000966B8"/>
    <w:rsid w:val="00096AE8"/>
    <w:rsid w:val="000A03F0"/>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24E"/>
    <w:rsid w:val="000B3678"/>
    <w:rsid w:val="000B3AC5"/>
    <w:rsid w:val="000B3ADC"/>
    <w:rsid w:val="000B3D53"/>
    <w:rsid w:val="000B3DAA"/>
    <w:rsid w:val="000B3DB1"/>
    <w:rsid w:val="000B4874"/>
    <w:rsid w:val="000B48D0"/>
    <w:rsid w:val="000B6F20"/>
    <w:rsid w:val="000B7E3F"/>
    <w:rsid w:val="000C07DA"/>
    <w:rsid w:val="000C1D3E"/>
    <w:rsid w:val="000C2439"/>
    <w:rsid w:val="000C2509"/>
    <w:rsid w:val="000C255B"/>
    <w:rsid w:val="000C25C6"/>
    <w:rsid w:val="000C35F9"/>
    <w:rsid w:val="000C48DB"/>
    <w:rsid w:val="000C4D39"/>
    <w:rsid w:val="000C50F9"/>
    <w:rsid w:val="000C5B17"/>
    <w:rsid w:val="000C6191"/>
    <w:rsid w:val="000C6C08"/>
    <w:rsid w:val="000C737C"/>
    <w:rsid w:val="000D0E99"/>
    <w:rsid w:val="000D2463"/>
    <w:rsid w:val="000D24FB"/>
    <w:rsid w:val="000D323D"/>
    <w:rsid w:val="000D349B"/>
    <w:rsid w:val="000D374B"/>
    <w:rsid w:val="000D40F6"/>
    <w:rsid w:val="000D4153"/>
    <w:rsid w:val="000D486C"/>
    <w:rsid w:val="000D4DC2"/>
    <w:rsid w:val="000D4FC2"/>
    <w:rsid w:val="000D5DF5"/>
    <w:rsid w:val="000D6E0F"/>
    <w:rsid w:val="000D7BB2"/>
    <w:rsid w:val="000E0143"/>
    <w:rsid w:val="000E1236"/>
    <w:rsid w:val="000E1A1B"/>
    <w:rsid w:val="000E1A95"/>
    <w:rsid w:val="000E28DA"/>
    <w:rsid w:val="000E2EBB"/>
    <w:rsid w:val="000E2F9F"/>
    <w:rsid w:val="000E3456"/>
    <w:rsid w:val="000E359B"/>
    <w:rsid w:val="000E5131"/>
    <w:rsid w:val="000E5B9E"/>
    <w:rsid w:val="000E63A3"/>
    <w:rsid w:val="000E6D55"/>
    <w:rsid w:val="000E7020"/>
    <w:rsid w:val="000E79A5"/>
    <w:rsid w:val="000F029E"/>
    <w:rsid w:val="000F0BDB"/>
    <w:rsid w:val="000F0E67"/>
    <w:rsid w:val="000F14FD"/>
    <w:rsid w:val="000F17CE"/>
    <w:rsid w:val="000F1BC9"/>
    <w:rsid w:val="000F1C94"/>
    <w:rsid w:val="000F3252"/>
    <w:rsid w:val="000F378B"/>
    <w:rsid w:val="000F3853"/>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1790"/>
    <w:rsid w:val="00103DB2"/>
    <w:rsid w:val="00107076"/>
    <w:rsid w:val="00107E9A"/>
    <w:rsid w:val="00110306"/>
    <w:rsid w:val="00111264"/>
    <w:rsid w:val="00111E21"/>
    <w:rsid w:val="00112E74"/>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39F2"/>
    <w:rsid w:val="0012438F"/>
    <w:rsid w:val="0012467A"/>
    <w:rsid w:val="001255B9"/>
    <w:rsid w:val="00125727"/>
    <w:rsid w:val="00126BCA"/>
    <w:rsid w:val="00126C60"/>
    <w:rsid w:val="0012705B"/>
    <w:rsid w:val="00127181"/>
    <w:rsid w:val="00127E11"/>
    <w:rsid w:val="0013064B"/>
    <w:rsid w:val="00130AAB"/>
    <w:rsid w:val="00130E18"/>
    <w:rsid w:val="00131AF5"/>
    <w:rsid w:val="00131C0E"/>
    <w:rsid w:val="001322D0"/>
    <w:rsid w:val="00134A76"/>
    <w:rsid w:val="001356CC"/>
    <w:rsid w:val="00135F8C"/>
    <w:rsid w:val="001363AD"/>
    <w:rsid w:val="0013649B"/>
    <w:rsid w:val="00136B27"/>
    <w:rsid w:val="0013741E"/>
    <w:rsid w:val="001408DB"/>
    <w:rsid w:val="00140BC9"/>
    <w:rsid w:val="0014127E"/>
    <w:rsid w:val="0014245D"/>
    <w:rsid w:val="0014295B"/>
    <w:rsid w:val="00142A81"/>
    <w:rsid w:val="0014357A"/>
    <w:rsid w:val="0014375E"/>
    <w:rsid w:val="00143C43"/>
    <w:rsid w:val="0014401D"/>
    <w:rsid w:val="00144456"/>
    <w:rsid w:val="00144459"/>
    <w:rsid w:val="00145860"/>
    <w:rsid w:val="0014719B"/>
    <w:rsid w:val="001477B8"/>
    <w:rsid w:val="001478C2"/>
    <w:rsid w:val="001509AD"/>
    <w:rsid w:val="001512CF"/>
    <w:rsid w:val="0015191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1F6"/>
    <w:rsid w:val="001635F4"/>
    <w:rsid w:val="00163898"/>
    <w:rsid w:val="00163D72"/>
    <w:rsid w:val="001640DD"/>
    <w:rsid w:val="001641BE"/>
    <w:rsid w:val="00164204"/>
    <w:rsid w:val="00164C1E"/>
    <w:rsid w:val="00164F59"/>
    <w:rsid w:val="001652D6"/>
    <w:rsid w:val="00165FF2"/>
    <w:rsid w:val="00166064"/>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416"/>
    <w:rsid w:val="00173BF4"/>
    <w:rsid w:val="00173E50"/>
    <w:rsid w:val="00174D55"/>
    <w:rsid w:val="001750B7"/>
    <w:rsid w:val="001759B1"/>
    <w:rsid w:val="00176168"/>
    <w:rsid w:val="00176464"/>
    <w:rsid w:val="001768FF"/>
    <w:rsid w:val="00177692"/>
    <w:rsid w:val="00177770"/>
    <w:rsid w:val="00177CE1"/>
    <w:rsid w:val="00180394"/>
    <w:rsid w:val="00180704"/>
    <w:rsid w:val="00180B2B"/>
    <w:rsid w:val="00181048"/>
    <w:rsid w:val="00181402"/>
    <w:rsid w:val="00182372"/>
    <w:rsid w:val="001823AD"/>
    <w:rsid w:val="00183607"/>
    <w:rsid w:val="00183E24"/>
    <w:rsid w:val="00184B0F"/>
    <w:rsid w:val="00184CB7"/>
    <w:rsid w:val="00184EA2"/>
    <w:rsid w:val="00185C4B"/>
    <w:rsid w:val="00185ED7"/>
    <w:rsid w:val="00185FB8"/>
    <w:rsid w:val="001868AC"/>
    <w:rsid w:val="0018777A"/>
    <w:rsid w:val="00187BF6"/>
    <w:rsid w:val="00187E5E"/>
    <w:rsid w:val="00187EA6"/>
    <w:rsid w:val="00187F6F"/>
    <w:rsid w:val="00191529"/>
    <w:rsid w:val="00191968"/>
    <w:rsid w:val="00192DB9"/>
    <w:rsid w:val="001932BE"/>
    <w:rsid w:val="00193FB4"/>
    <w:rsid w:val="001942B3"/>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48B"/>
    <w:rsid w:val="001A258B"/>
    <w:rsid w:val="001A2B5E"/>
    <w:rsid w:val="001A2FDB"/>
    <w:rsid w:val="001A3372"/>
    <w:rsid w:val="001A37D1"/>
    <w:rsid w:val="001A3E7E"/>
    <w:rsid w:val="001A4C08"/>
    <w:rsid w:val="001A500B"/>
    <w:rsid w:val="001A545D"/>
    <w:rsid w:val="001B05BB"/>
    <w:rsid w:val="001B0AAA"/>
    <w:rsid w:val="001B15A3"/>
    <w:rsid w:val="001B16B2"/>
    <w:rsid w:val="001B1D93"/>
    <w:rsid w:val="001B20BC"/>
    <w:rsid w:val="001B2307"/>
    <w:rsid w:val="001B3A69"/>
    <w:rsid w:val="001B3BAD"/>
    <w:rsid w:val="001B4386"/>
    <w:rsid w:val="001B6B67"/>
    <w:rsid w:val="001B6C54"/>
    <w:rsid w:val="001B6EC6"/>
    <w:rsid w:val="001B71CF"/>
    <w:rsid w:val="001B7544"/>
    <w:rsid w:val="001B7666"/>
    <w:rsid w:val="001B76F6"/>
    <w:rsid w:val="001B7A34"/>
    <w:rsid w:val="001C0B7E"/>
    <w:rsid w:val="001C0DBF"/>
    <w:rsid w:val="001C278C"/>
    <w:rsid w:val="001C2ECD"/>
    <w:rsid w:val="001C4D90"/>
    <w:rsid w:val="001C574D"/>
    <w:rsid w:val="001C6EC0"/>
    <w:rsid w:val="001C7124"/>
    <w:rsid w:val="001C7429"/>
    <w:rsid w:val="001C75AE"/>
    <w:rsid w:val="001C766B"/>
    <w:rsid w:val="001D0D4D"/>
    <w:rsid w:val="001D1405"/>
    <w:rsid w:val="001D18AB"/>
    <w:rsid w:val="001D1B63"/>
    <w:rsid w:val="001D24D2"/>
    <w:rsid w:val="001D2CA9"/>
    <w:rsid w:val="001D4983"/>
    <w:rsid w:val="001D5B04"/>
    <w:rsid w:val="001D5CE7"/>
    <w:rsid w:val="001D5DD2"/>
    <w:rsid w:val="001D6078"/>
    <w:rsid w:val="001D6C7A"/>
    <w:rsid w:val="001D70D3"/>
    <w:rsid w:val="001E037A"/>
    <w:rsid w:val="001E04FA"/>
    <w:rsid w:val="001E0D49"/>
    <w:rsid w:val="001E161C"/>
    <w:rsid w:val="001E1736"/>
    <w:rsid w:val="001E2320"/>
    <w:rsid w:val="001E2395"/>
    <w:rsid w:val="001E2B13"/>
    <w:rsid w:val="001E4B6A"/>
    <w:rsid w:val="001E55FF"/>
    <w:rsid w:val="001E5C81"/>
    <w:rsid w:val="001E655A"/>
    <w:rsid w:val="001E690A"/>
    <w:rsid w:val="001F14BA"/>
    <w:rsid w:val="001F1979"/>
    <w:rsid w:val="001F1FC4"/>
    <w:rsid w:val="001F20D9"/>
    <w:rsid w:val="001F39EA"/>
    <w:rsid w:val="001F4556"/>
    <w:rsid w:val="001F4719"/>
    <w:rsid w:val="001F523A"/>
    <w:rsid w:val="001F5C13"/>
    <w:rsid w:val="001F6362"/>
    <w:rsid w:val="001F673F"/>
    <w:rsid w:val="001F695A"/>
    <w:rsid w:val="001F7E46"/>
    <w:rsid w:val="0020033A"/>
    <w:rsid w:val="00200610"/>
    <w:rsid w:val="002009EF"/>
    <w:rsid w:val="0020168E"/>
    <w:rsid w:val="00201942"/>
    <w:rsid w:val="00201E82"/>
    <w:rsid w:val="00202BCA"/>
    <w:rsid w:val="00202F0E"/>
    <w:rsid w:val="0020301B"/>
    <w:rsid w:val="00203146"/>
    <w:rsid w:val="00203E63"/>
    <w:rsid w:val="0020440C"/>
    <w:rsid w:val="002045F4"/>
    <w:rsid w:val="002046CD"/>
    <w:rsid w:val="002055FB"/>
    <w:rsid w:val="00207878"/>
    <w:rsid w:val="00207909"/>
    <w:rsid w:val="00207BCA"/>
    <w:rsid w:val="0021159D"/>
    <w:rsid w:val="002119AC"/>
    <w:rsid w:val="002123B3"/>
    <w:rsid w:val="00212C34"/>
    <w:rsid w:val="00213BFB"/>
    <w:rsid w:val="00214983"/>
    <w:rsid w:val="0021563E"/>
    <w:rsid w:val="0021624E"/>
    <w:rsid w:val="0021632B"/>
    <w:rsid w:val="00216B07"/>
    <w:rsid w:val="00216EB7"/>
    <w:rsid w:val="00217609"/>
    <w:rsid w:val="0021795E"/>
    <w:rsid w:val="00217DF3"/>
    <w:rsid w:val="00220DDA"/>
    <w:rsid w:val="0022182E"/>
    <w:rsid w:val="002219EB"/>
    <w:rsid w:val="00221AD4"/>
    <w:rsid w:val="00222526"/>
    <w:rsid w:val="0022299C"/>
    <w:rsid w:val="00222EE7"/>
    <w:rsid w:val="0022336F"/>
    <w:rsid w:val="00223A49"/>
    <w:rsid w:val="00223D1A"/>
    <w:rsid w:val="00224476"/>
    <w:rsid w:val="002246B9"/>
    <w:rsid w:val="00224E36"/>
    <w:rsid w:val="00224EB9"/>
    <w:rsid w:val="00225F23"/>
    <w:rsid w:val="00230A69"/>
    <w:rsid w:val="00230F2C"/>
    <w:rsid w:val="00232068"/>
    <w:rsid w:val="00232782"/>
    <w:rsid w:val="002335CD"/>
    <w:rsid w:val="00233CAD"/>
    <w:rsid w:val="00233EC8"/>
    <w:rsid w:val="00234517"/>
    <w:rsid w:val="002349E3"/>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41E"/>
    <w:rsid w:val="002437C5"/>
    <w:rsid w:val="002446B9"/>
    <w:rsid w:val="002451F4"/>
    <w:rsid w:val="00245BB2"/>
    <w:rsid w:val="00246EDB"/>
    <w:rsid w:val="002470C6"/>
    <w:rsid w:val="0024785C"/>
    <w:rsid w:val="00250176"/>
    <w:rsid w:val="002509FD"/>
    <w:rsid w:val="0025114F"/>
    <w:rsid w:val="00252DE1"/>
    <w:rsid w:val="00252E33"/>
    <w:rsid w:val="002536F1"/>
    <w:rsid w:val="00254657"/>
    <w:rsid w:val="00254C23"/>
    <w:rsid w:val="00254D78"/>
    <w:rsid w:val="002550AF"/>
    <w:rsid w:val="0025548F"/>
    <w:rsid w:val="00255B78"/>
    <w:rsid w:val="00256699"/>
    <w:rsid w:val="00256984"/>
    <w:rsid w:val="00256BDA"/>
    <w:rsid w:val="002575C7"/>
    <w:rsid w:val="002579FB"/>
    <w:rsid w:val="00257C84"/>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5B"/>
    <w:rsid w:val="00265C71"/>
    <w:rsid w:val="00266844"/>
    <w:rsid w:val="002669CC"/>
    <w:rsid w:val="00267591"/>
    <w:rsid w:val="00270300"/>
    <w:rsid w:val="0027105C"/>
    <w:rsid w:val="00271E99"/>
    <w:rsid w:val="00272228"/>
    <w:rsid w:val="002725BF"/>
    <w:rsid w:val="00272CBC"/>
    <w:rsid w:val="00272D15"/>
    <w:rsid w:val="00274179"/>
    <w:rsid w:val="00274B87"/>
    <w:rsid w:val="00274E04"/>
    <w:rsid w:val="00275461"/>
    <w:rsid w:val="0027575C"/>
    <w:rsid w:val="00276511"/>
    <w:rsid w:val="00276CE0"/>
    <w:rsid w:val="0027732B"/>
    <w:rsid w:val="00277598"/>
    <w:rsid w:val="00277B18"/>
    <w:rsid w:val="0028044D"/>
    <w:rsid w:val="00280BE6"/>
    <w:rsid w:val="00280FF2"/>
    <w:rsid w:val="00281E60"/>
    <w:rsid w:val="00281EE1"/>
    <w:rsid w:val="00283010"/>
    <w:rsid w:val="00283322"/>
    <w:rsid w:val="00285250"/>
    <w:rsid w:val="00285A9F"/>
    <w:rsid w:val="00285E11"/>
    <w:rsid w:val="00286020"/>
    <w:rsid w:val="002867B6"/>
    <w:rsid w:val="00286C62"/>
    <w:rsid w:val="00287D44"/>
    <w:rsid w:val="00290042"/>
    <w:rsid w:val="00290BCF"/>
    <w:rsid w:val="002928FE"/>
    <w:rsid w:val="00293154"/>
    <w:rsid w:val="00293156"/>
    <w:rsid w:val="00293291"/>
    <w:rsid w:val="00293611"/>
    <w:rsid w:val="00294B0D"/>
    <w:rsid w:val="00294F81"/>
    <w:rsid w:val="00295546"/>
    <w:rsid w:val="0029594D"/>
    <w:rsid w:val="002968D6"/>
    <w:rsid w:val="00297040"/>
    <w:rsid w:val="0029776E"/>
    <w:rsid w:val="002A0101"/>
    <w:rsid w:val="002A02A1"/>
    <w:rsid w:val="002A05F1"/>
    <w:rsid w:val="002A0A45"/>
    <w:rsid w:val="002A0B71"/>
    <w:rsid w:val="002A1BD3"/>
    <w:rsid w:val="002A245F"/>
    <w:rsid w:val="002A2483"/>
    <w:rsid w:val="002A276F"/>
    <w:rsid w:val="002A298A"/>
    <w:rsid w:val="002A2E49"/>
    <w:rsid w:val="002A3578"/>
    <w:rsid w:val="002A37F3"/>
    <w:rsid w:val="002A3C91"/>
    <w:rsid w:val="002A43C8"/>
    <w:rsid w:val="002A4E1B"/>
    <w:rsid w:val="002A5111"/>
    <w:rsid w:val="002A5135"/>
    <w:rsid w:val="002A5302"/>
    <w:rsid w:val="002A5E6C"/>
    <w:rsid w:val="002A5E7B"/>
    <w:rsid w:val="002A68E0"/>
    <w:rsid w:val="002A6A6A"/>
    <w:rsid w:val="002A7A95"/>
    <w:rsid w:val="002B0445"/>
    <w:rsid w:val="002B0C30"/>
    <w:rsid w:val="002B1707"/>
    <w:rsid w:val="002B1E47"/>
    <w:rsid w:val="002B2229"/>
    <w:rsid w:val="002B2EF7"/>
    <w:rsid w:val="002B4C27"/>
    <w:rsid w:val="002B4D7D"/>
    <w:rsid w:val="002B4ED9"/>
    <w:rsid w:val="002B50BF"/>
    <w:rsid w:val="002B5171"/>
    <w:rsid w:val="002B51D4"/>
    <w:rsid w:val="002B573D"/>
    <w:rsid w:val="002B5D9B"/>
    <w:rsid w:val="002B6557"/>
    <w:rsid w:val="002B67FC"/>
    <w:rsid w:val="002B69B9"/>
    <w:rsid w:val="002B6B9A"/>
    <w:rsid w:val="002B6D43"/>
    <w:rsid w:val="002B72D2"/>
    <w:rsid w:val="002B7C77"/>
    <w:rsid w:val="002B7D52"/>
    <w:rsid w:val="002C0D25"/>
    <w:rsid w:val="002C1AC0"/>
    <w:rsid w:val="002C1CC9"/>
    <w:rsid w:val="002C2810"/>
    <w:rsid w:val="002C397C"/>
    <w:rsid w:val="002C3A38"/>
    <w:rsid w:val="002C4017"/>
    <w:rsid w:val="002C4408"/>
    <w:rsid w:val="002C4B16"/>
    <w:rsid w:val="002C5BF6"/>
    <w:rsid w:val="002C5D76"/>
    <w:rsid w:val="002C5E1B"/>
    <w:rsid w:val="002C682C"/>
    <w:rsid w:val="002C6D12"/>
    <w:rsid w:val="002C7742"/>
    <w:rsid w:val="002C7821"/>
    <w:rsid w:val="002D1D30"/>
    <w:rsid w:val="002D2126"/>
    <w:rsid w:val="002D217D"/>
    <w:rsid w:val="002D40E1"/>
    <w:rsid w:val="002D590F"/>
    <w:rsid w:val="002D6308"/>
    <w:rsid w:val="002D680D"/>
    <w:rsid w:val="002D69E4"/>
    <w:rsid w:val="002D7E08"/>
    <w:rsid w:val="002D7FEB"/>
    <w:rsid w:val="002E0C88"/>
    <w:rsid w:val="002E0FB2"/>
    <w:rsid w:val="002E133F"/>
    <w:rsid w:val="002E1B18"/>
    <w:rsid w:val="002E258D"/>
    <w:rsid w:val="002E33B2"/>
    <w:rsid w:val="002E47C5"/>
    <w:rsid w:val="002E488D"/>
    <w:rsid w:val="002E6823"/>
    <w:rsid w:val="002E6A63"/>
    <w:rsid w:val="002E6BA2"/>
    <w:rsid w:val="002E7C5E"/>
    <w:rsid w:val="002F02E2"/>
    <w:rsid w:val="002F1FA0"/>
    <w:rsid w:val="002F212D"/>
    <w:rsid w:val="002F2587"/>
    <w:rsid w:val="002F2AB4"/>
    <w:rsid w:val="002F2E1E"/>
    <w:rsid w:val="002F32F3"/>
    <w:rsid w:val="002F4214"/>
    <w:rsid w:val="002F46DD"/>
    <w:rsid w:val="002F4C49"/>
    <w:rsid w:val="002F571B"/>
    <w:rsid w:val="002F5D20"/>
    <w:rsid w:val="002F5D69"/>
    <w:rsid w:val="002F5E98"/>
    <w:rsid w:val="002F6E7E"/>
    <w:rsid w:val="002F7989"/>
    <w:rsid w:val="00300096"/>
    <w:rsid w:val="00300606"/>
    <w:rsid w:val="00300F7D"/>
    <w:rsid w:val="00301879"/>
    <w:rsid w:val="00301A67"/>
    <w:rsid w:val="00301F19"/>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A2D"/>
    <w:rsid w:val="00310D26"/>
    <w:rsid w:val="00310D7A"/>
    <w:rsid w:val="00311B6C"/>
    <w:rsid w:val="003126D3"/>
    <w:rsid w:val="00312AA2"/>
    <w:rsid w:val="00312C11"/>
    <w:rsid w:val="00312EF0"/>
    <w:rsid w:val="00312FC2"/>
    <w:rsid w:val="00314057"/>
    <w:rsid w:val="00315040"/>
    <w:rsid w:val="003151C7"/>
    <w:rsid w:val="00315A05"/>
    <w:rsid w:val="00315C72"/>
    <w:rsid w:val="00316147"/>
    <w:rsid w:val="0031681E"/>
    <w:rsid w:val="00317A2E"/>
    <w:rsid w:val="0032074A"/>
    <w:rsid w:val="003215EF"/>
    <w:rsid w:val="00321DC3"/>
    <w:rsid w:val="003229A0"/>
    <w:rsid w:val="00322DFD"/>
    <w:rsid w:val="00323BC2"/>
    <w:rsid w:val="0032441A"/>
    <w:rsid w:val="00324530"/>
    <w:rsid w:val="0032487C"/>
    <w:rsid w:val="00324D29"/>
    <w:rsid w:val="003252DB"/>
    <w:rsid w:val="003266A3"/>
    <w:rsid w:val="00326909"/>
    <w:rsid w:val="00327324"/>
    <w:rsid w:val="003279CD"/>
    <w:rsid w:val="00330975"/>
    <w:rsid w:val="00330CB9"/>
    <w:rsid w:val="00330E81"/>
    <w:rsid w:val="0033148E"/>
    <w:rsid w:val="00331BA1"/>
    <w:rsid w:val="00331BB2"/>
    <w:rsid w:val="00331C6C"/>
    <w:rsid w:val="0033212C"/>
    <w:rsid w:val="00332269"/>
    <w:rsid w:val="003323D2"/>
    <w:rsid w:val="00332517"/>
    <w:rsid w:val="00332EC9"/>
    <w:rsid w:val="00334167"/>
    <w:rsid w:val="00334BDF"/>
    <w:rsid w:val="00334EA9"/>
    <w:rsid w:val="003362C5"/>
    <w:rsid w:val="00336A87"/>
    <w:rsid w:val="00336AF1"/>
    <w:rsid w:val="00336B97"/>
    <w:rsid w:val="00336CEB"/>
    <w:rsid w:val="003370F8"/>
    <w:rsid w:val="00337B2C"/>
    <w:rsid w:val="00337F63"/>
    <w:rsid w:val="00337FA2"/>
    <w:rsid w:val="003405DE"/>
    <w:rsid w:val="003415D3"/>
    <w:rsid w:val="00341A7B"/>
    <w:rsid w:val="00341D4B"/>
    <w:rsid w:val="00342537"/>
    <w:rsid w:val="0034324A"/>
    <w:rsid w:val="003446C8"/>
    <w:rsid w:val="00345334"/>
    <w:rsid w:val="00345979"/>
    <w:rsid w:val="003463CF"/>
    <w:rsid w:val="00347375"/>
    <w:rsid w:val="00347418"/>
    <w:rsid w:val="00350250"/>
    <w:rsid w:val="00350E95"/>
    <w:rsid w:val="0035114C"/>
    <w:rsid w:val="003511D1"/>
    <w:rsid w:val="003517D9"/>
    <w:rsid w:val="0035196B"/>
    <w:rsid w:val="00352476"/>
    <w:rsid w:val="003534BB"/>
    <w:rsid w:val="00353C37"/>
    <w:rsid w:val="003540CF"/>
    <w:rsid w:val="00354339"/>
    <w:rsid w:val="00356238"/>
    <w:rsid w:val="00356A3D"/>
    <w:rsid w:val="00356CD7"/>
    <w:rsid w:val="0035701D"/>
    <w:rsid w:val="003574D1"/>
    <w:rsid w:val="00357598"/>
    <w:rsid w:val="0036015F"/>
    <w:rsid w:val="00360354"/>
    <w:rsid w:val="00360383"/>
    <w:rsid w:val="00360612"/>
    <w:rsid w:val="003609BB"/>
    <w:rsid w:val="00360E10"/>
    <w:rsid w:val="00360F4B"/>
    <w:rsid w:val="00360FC0"/>
    <w:rsid w:val="00361287"/>
    <w:rsid w:val="003618B7"/>
    <w:rsid w:val="003624E9"/>
    <w:rsid w:val="0036308A"/>
    <w:rsid w:val="00363324"/>
    <w:rsid w:val="00363A54"/>
    <w:rsid w:val="0036454D"/>
    <w:rsid w:val="0036541C"/>
    <w:rsid w:val="00366963"/>
    <w:rsid w:val="003671DB"/>
    <w:rsid w:val="00367946"/>
    <w:rsid w:val="0036797A"/>
    <w:rsid w:val="00367D5F"/>
    <w:rsid w:val="00370CA4"/>
    <w:rsid w:val="003712CF"/>
    <w:rsid w:val="003719AD"/>
    <w:rsid w:val="003725B4"/>
    <w:rsid w:val="00374166"/>
    <w:rsid w:val="00374296"/>
    <w:rsid w:val="003759E2"/>
    <w:rsid w:val="00376554"/>
    <w:rsid w:val="00377355"/>
    <w:rsid w:val="00377658"/>
    <w:rsid w:val="0037793D"/>
    <w:rsid w:val="00377CA8"/>
    <w:rsid w:val="00377EC8"/>
    <w:rsid w:val="00380EE2"/>
    <w:rsid w:val="003815BD"/>
    <w:rsid w:val="003819F2"/>
    <w:rsid w:val="00381AA5"/>
    <w:rsid w:val="00381E9C"/>
    <w:rsid w:val="003837B3"/>
    <w:rsid w:val="00384671"/>
    <w:rsid w:val="003847FA"/>
    <w:rsid w:val="00384908"/>
    <w:rsid w:val="0038490D"/>
    <w:rsid w:val="00384D1E"/>
    <w:rsid w:val="00385069"/>
    <w:rsid w:val="00385611"/>
    <w:rsid w:val="00385C6E"/>
    <w:rsid w:val="00385F1A"/>
    <w:rsid w:val="0038654D"/>
    <w:rsid w:val="003866EC"/>
    <w:rsid w:val="00386AB5"/>
    <w:rsid w:val="00386D47"/>
    <w:rsid w:val="003873DE"/>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2E92"/>
    <w:rsid w:val="00393ABD"/>
    <w:rsid w:val="00393F5A"/>
    <w:rsid w:val="003945C0"/>
    <w:rsid w:val="003946A6"/>
    <w:rsid w:val="00395736"/>
    <w:rsid w:val="00396F03"/>
    <w:rsid w:val="003A1AB9"/>
    <w:rsid w:val="003A2849"/>
    <w:rsid w:val="003A33E0"/>
    <w:rsid w:val="003A3C64"/>
    <w:rsid w:val="003A4025"/>
    <w:rsid w:val="003A5113"/>
    <w:rsid w:val="003A526E"/>
    <w:rsid w:val="003A5621"/>
    <w:rsid w:val="003A571B"/>
    <w:rsid w:val="003A5954"/>
    <w:rsid w:val="003A5EFB"/>
    <w:rsid w:val="003A6CDD"/>
    <w:rsid w:val="003B00D2"/>
    <w:rsid w:val="003B0848"/>
    <w:rsid w:val="003B0C0C"/>
    <w:rsid w:val="003B27F7"/>
    <w:rsid w:val="003B3E76"/>
    <w:rsid w:val="003B4355"/>
    <w:rsid w:val="003B4933"/>
    <w:rsid w:val="003B4A39"/>
    <w:rsid w:val="003B4F56"/>
    <w:rsid w:val="003B62A9"/>
    <w:rsid w:val="003B66A6"/>
    <w:rsid w:val="003B69B7"/>
    <w:rsid w:val="003B7176"/>
    <w:rsid w:val="003B7574"/>
    <w:rsid w:val="003B7A32"/>
    <w:rsid w:val="003C0A96"/>
    <w:rsid w:val="003C0B7A"/>
    <w:rsid w:val="003C1BF9"/>
    <w:rsid w:val="003C264E"/>
    <w:rsid w:val="003C33FE"/>
    <w:rsid w:val="003C4AF0"/>
    <w:rsid w:val="003C580A"/>
    <w:rsid w:val="003C6529"/>
    <w:rsid w:val="003C6F52"/>
    <w:rsid w:val="003C7454"/>
    <w:rsid w:val="003C7751"/>
    <w:rsid w:val="003D0CAA"/>
    <w:rsid w:val="003D158C"/>
    <w:rsid w:val="003D15D4"/>
    <w:rsid w:val="003D2C68"/>
    <w:rsid w:val="003D3340"/>
    <w:rsid w:val="003D3952"/>
    <w:rsid w:val="003D3D7C"/>
    <w:rsid w:val="003D3F56"/>
    <w:rsid w:val="003D41EB"/>
    <w:rsid w:val="003D41F5"/>
    <w:rsid w:val="003D458C"/>
    <w:rsid w:val="003D557F"/>
    <w:rsid w:val="003D68AD"/>
    <w:rsid w:val="003D68B8"/>
    <w:rsid w:val="003D6B02"/>
    <w:rsid w:val="003D70BE"/>
    <w:rsid w:val="003D7746"/>
    <w:rsid w:val="003D79A8"/>
    <w:rsid w:val="003E005A"/>
    <w:rsid w:val="003E07F6"/>
    <w:rsid w:val="003E1465"/>
    <w:rsid w:val="003E1B1A"/>
    <w:rsid w:val="003E2336"/>
    <w:rsid w:val="003E2EA3"/>
    <w:rsid w:val="003E2EA9"/>
    <w:rsid w:val="003E3642"/>
    <w:rsid w:val="003E3C3F"/>
    <w:rsid w:val="003E4116"/>
    <w:rsid w:val="003E5684"/>
    <w:rsid w:val="003E5B8B"/>
    <w:rsid w:val="003E7492"/>
    <w:rsid w:val="003E760C"/>
    <w:rsid w:val="003E763C"/>
    <w:rsid w:val="003E7AE2"/>
    <w:rsid w:val="003E7F55"/>
    <w:rsid w:val="003E7FA3"/>
    <w:rsid w:val="003F0061"/>
    <w:rsid w:val="003F02C7"/>
    <w:rsid w:val="003F0E24"/>
    <w:rsid w:val="003F1BD4"/>
    <w:rsid w:val="003F2442"/>
    <w:rsid w:val="003F2FC6"/>
    <w:rsid w:val="003F31EC"/>
    <w:rsid w:val="003F46F3"/>
    <w:rsid w:val="003F4862"/>
    <w:rsid w:val="003F5193"/>
    <w:rsid w:val="003F51FC"/>
    <w:rsid w:val="003F548A"/>
    <w:rsid w:val="003F5826"/>
    <w:rsid w:val="003F58DE"/>
    <w:rsid w:val="003F5B56"/>
    <w:rsid w:val="003F5DD5"/>
    <w:rsid w:val="003F6047"/>
    <w:rsid w:val="003F6386"/>
    <w:rsid w:val="003F67DD"/>
    <w:rsid w:val="003F694A"/>
    <w:rsid w:val="003F7467"/>
    <w:rsid w:val="003F7A64"/>
    <w:rsid w:val="004002C7"/>
    <w:rsid w:val="004005A2"/>
    <w:rsid w:val="00401608"/>
    <w:rsid w:val="004020F5"/>
    <w:rsid w:val="0040257A"/>
    <w:rsid w:val="00402870"/>
    <w:rsid w:val="0040368F"/>
    <w:rsid w:val="00403789"/>
    <w:rsid w:val="00403F91"/>
    <w:rsid w:val="00404E43"/>
    <w:rsid w:val="00406643"/>
    <w:rsid w:val="0040674B"/>
    <w:rsid w:val="00407543"/>
    <w:rsid w:val="004076DA"/>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775"/>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06F"/>
    <w:rsid w:val="00443732"/>
    <w:rsid w:val="00443E1B"/>
    <w:rsid w:val="004442C3"/>
    <w:rsid w:val="004447D1"/>
    <w:rsid w:val="00444B25"/>
    <w:rsid w:val="004453A5"/>
    <w:rsid w:val="00445D4C"/>
    <w:rsid w:val="00445F96"/>
    <w:rsid w:val="004464C0"/>
    <w:rsid w:val="00446683"/>
    <w:rsid w:val="00446889"/>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EBD"/>
    <w:rsid w:val="00457AD5"/>
    <w:rsid w:val="00460E83"/>
    <w:rsid w:val="00460EC9"/>
    <w:rsid w:val="00460F3E"/>
    <w:rsid w:val="00461ADE"/>
    <w:rsid w:val="00461ED0"/>
    <w:rsid w:val="00461EDD"/>
    <w:rsid w:val="004623F1"/>
    <w:rsid w:val="00462E9C"/>
    <w:rsid w:val="004646DE"/>
    <w:rsid w:val="0046483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111"/>
    <w:rsid w:val="004757BF"/>
    <w:rsid w:val="00475A40"/>
    <w:rsid w:val="0047693E"/>
    <w:rsid w:val="00477101"/>
    <w:rsid w:val="00477717"/>
    <w:rsid w:val="00480CFB"/>
    <w:rsid w:val="00481272"/>
    <w:rsid w:val="00481C2D"/>
    <w:rsid w:val="00482255"/>
    <w:rsid w:val="00482365"/>
    <w:rsid w:val="00483605"/>
    <w:rsid w:val="0048397A"/>
    <w:rsid w:val="00484270"/>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1F11"/>
    <w:rsid w:val="004A1F38"/>
    <w:rsid w:val="004A2670"/>
    <w:rsid w:val="004A2DCB"/>
    <w:rsid w:val="004A2DE0"/>
    <w:rsid w:val="004A2DE2"/>
    <w:rsid w:val="004A3D06"/>
    <w:rsid w:val="004A46A9"/>
    <w:rsid w:val="004A4781"/>
    <w:rsid w:val="004A52C2"/>
    <w:rsid w:val="004A73DF"/>
    <w:rsid w:val="004B011E"/>
    <w:rsid w:val="004B1679"/>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C79"/>
    <w:rsid w:val="004C6D82"/>
    <w:rsid w:val="004C7040"/>
    <w:rsid w:val="004C7625"/>
    <w:rsid w:val="004C7714"/>
    <w:rsid w:val="004C792C"/>
    <w:rsid w:val="004C7950"/>
    <w:rsid w:val="004D0BEB"/>
    <w:rsid w:val="004D1252"/>
    <w:rsid w:val="004D1EE7"/>
    <w:rsid w:val="004D24FE"/>
    <w:rsid w:val="004D2F7B"/>
    <w:rsid w:val="004D3FD4"/>
    <w:rsid w:val="004D41AB"/>
    <w:rsid w:val="004D424F"/>
    <w:rsid w:val="004D4B02"/>
    <w:rsid w:val="004D59AE"/>
    <w:rsid w:val="004D669B"/>
    <w:rsid w:val="004D78E2"/>
    <w:rsid w:val="004D7C7C"/>
    <w:rsid w:val="004E0613"/>
    <w:rsid w:val="004E0769"/>
    <w:rsid w:val="004E07C3"/>
    <w:rsid w:val="004E0C96"/>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5473"/>
    <w:rsid w:val="005055A8"/>
    <w:rsid w:val="00506CAD"/>
    <w:rsid w:val="005070A3"/>
    <w:rsid w:val="00507DFA"/>
    <w:rsid w:val="00510221"/>
    <w:rsid w:val="005116B2"/>
    <w:rsid w:val="00513BE2"/>
    <w:rsid w:val="00513F75"/>
    <w:rsid w:val="00514962"/>
    <w:rsid w:val="00515F71"/>
    <w:rsid w:val="005164DC"/>
    <w:rsid w:val="00516BD3"/>
    <w:rsid w:val="00516E2C"/>
    <w:rsid w:val="00517DCE"/>
    <w:rsid w:val="00520402"/>
    <w:rsid w:val="00521025"/>
    <w:rsid w:val="005215BB"/>
    <w:rsid w:val="00521845"/>
    <w:rsid w:val="00521C34"/>
    <w:rsid w:val="00522A6A"/>
    <w:rsid w:val="005238F1"/>
    <w:rsid w:val="00523DD0"/>
    <w:rsid w:val="00523F80"/>
    <w:rsid w:val="00526D0C"/>
    <w:rsid w:val="005279DC"/>
    <w:rsid w:val="00527DA2"/>
    <w:rsid w:val="00530295"/>
    <w:rsid w:val="00530819"/>
    <w:rsid w:val="00530CBB"/>
    <w:rsid w:val="0053168F"/>
    <w:rsid w:val="00531FC8"/>
    <w:rsid w:val="00532B95"/>
    <w:rsid w:val="00533415"/>
    <w:rsid w:val="005334BB"/>
    <w:rsid w:val="00533F89"/>
    <w:rsid w:val="00534494"/>
    <w:rsid w:val="00534716"/>
    <w:rsid w:val="00534D7A"/>
    <w:rsid w:val="00535231"/>
    <w:rsid w:val="00535248"/>
    <w:rsid w:val="00535DA6"/>
    <w:rsid w:val="005367B7"/>
    <w:rsid w:val="005376D5"/>
    <w:rsid w:val="00541067"/>
    <w:rsid w:val="00541133"/>
    <w:rsid w:val="00541F23"/>
    <w:rsid w:val="005421B9"/>
    <w:rsid w:val="00542A40"/>
    <w:rsid w:val="00542CDC"/>
    <w:rsid w:val="00545513"/>
    <w:rsid w:val="0054562A"/>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BDB"/>
    <w:rsid w:val="00552C22"/>
    <w:rsid w:val="00552DDC"/>
    <w:rsid w:val="0055301A"/>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3DC5"/>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4B30"/>
    <w:rsid w:val="00574C04"/>
    <w:rsid w:val="00575B61"/>
    <w:rsid w:val="00576997"/>
    <w:rsid w:val="00576DBA"/>
    <w:rsid w:val="00577483"/>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5661"/>
    <w:rsid w:val="00596681"/>
    <w:rsid w:val="00597188"/>
    <w:rsid w:val="005975C6"/>
    <w:rsid w:val="005A040F"/>
    <w:rsid w:val="005A1E0E"/>
    <w:rsid w:val="005A2BB9"/>
    <w:rsid w:val="005A3312"/>
    <w:rsid w:val="005A341F"/>
    <w:rsid w:val="005A450D"/>
    <w:rsid w:val="005A46E4"/>
    <w:rsid w:val="005A476A"/>
    <w:rsid w:val="005A5068"/>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570"/>
    <w:rsid w:val="005B2AB5"/>
    <w:rsid w:val="005B2E00"/>
    <w:rsid w:val="005B46AD"/>
    <w:rsid w:val="005B48C9"/>
    <w:rsid w:val="005B51C6"/>
    <w:rsid w:val="005B5293"/>
    <w:rsid w:val="005B5633"/>
    <w:rsid w:val="005B6E45"/>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05E5"/>
    <w:rsid w:val="005E1581"/>
    <w:rsid w:val="005E1753"/>
    <w:rsid w:val="005E1DA5"/>
    <w:rsid w:val="005E3A33"/>
    <w:rsid w:val="005E3C71"/>
    <w:rsid w:val="005E43BF"/>
    <w:rsid w:val="005E4E22"/>
    <w:rsid w:val="005E5518"/>
    <w:rsid w:val="005E57BD"/>
    <w:rsid w:val="005E58DD"/>
    <w:rsid w:val="005E5AF4"/>
    <w:rsid w:val="005E6CDD"/>
    <w:rsid w:val="005E7512"/>
    <w:rsid w:val="005E7720"/>
    <w:rsid w:val="005E773D"/>
    <w:rsid w:val="005E7A11"/>
    <w:rsid w:val="005F0815"/>
    <w:rsid w:val="005F09A7"/>
    <w:rsid w:val="005F0BC2"/>
    <w:rsid w:val="005F1C5C"/>
    <w:rsid w:val="005F2BDD"/>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A"/>
    <w:rsid w:val="00607672"/>
    <w:rsid w:val="00607ACA"/>
    <w:rsid w:val="00607C6E"/>
    <w:rsid w:val="00610294"/>
    <w:rsid w:val="0061062C"/>
    <w:rsid w:val="006109F5"/>
    <w:rsid w:val="00611C7E"/>
    <w:rsid w:val="00611E43"/>
    <w:rsid w:val="00612090"/>
    <w:rsid w:val="00612848"/>
    <w:rsid w:val="00612AD5"/>
    <w:rsid w:val="0061348D"/>
    <w:rsid w:val="00613A7D"/>
    <w:rsid w:val="00614536"/>
    <w:rsid w:val="006146DD"/>
    <w:rsid w:val="00615345"/>
    <w:rsid w:val="00615775"/>
    <w:rsid w:val="00615789"/>
    <w:rsid w:val="00616DFD"/>
    <w:rsid w:val="00617D21"/>
    <w:rsid w:val="00620154"/>
    <w:rsid w:val="006210E0"/>
    <w:rsid w:val="0062222C"/>
    <w:rsid w:val="006223FE"/>
    <w:rsid w:val="00622B03"/>
    <w:rsid w:val="006231CA"/>
    <w:rsid w:val="00624365"/>
    <w:rsid w:val="0062521C"/>
    <w:rsid w:val="00625853"/>
    <w:rsid w:val="00626371"/>
    <w:rsid w:val="00626D48"/>
    <w:rsid w:val="00626E15"/>
    <w:rsid w:val="0062780D"/>
    <w:rsid w:val="006279FD"/>
    <w:rsid w:val="00627C8E"/>
    <w:rsid w:val="0063027C"/>
    <w:rsid w:val="0063076D"/>
    <w:rsid w:val="00631A30"/>
    <w:rsid w:val="00631E4E"/>
    <w:rsid w:val="00632443"/>
    <w:rsid w:val="00632CB2"/>
    <w:rsid w:val="00633801"/>
    <w:rsid w:val="006345AB"/>
    <w:rsid w:val="006356B2"/>
    <w:rsid w:val="006358EA"/>
    <w:rsid w:val="0063650E"/>
    <w:rsid w:val="00637FB8"/>
    <w:rsid w:val="00640262"/>
    <w:rsid w:val="006403D3"/>
    <w:rsid w:val="0064069B"/>
    <w:rsid w:val="00640CE0"/>
    <w:rsid w:val="0064111A"/>
    <w:rsid w:val="0064195C"/>
    <w:rsid w:val="00641FBD"/>
    <w:rsid w:val="00642186"/>
    <w:rsid w:val="006426E4"/>
    <w:rsid w:val="00642B0D"/>
    <w:rsid w:val="00642E38"/>
    <w:rsid w:val="00642F03"/>
    <w:rsid w:val="00643E52"/>
    <w:rsid w:val="00646416"/>
    <w:rsid w:val="00646CE6"/>
    <w:rsid w:val="00647805"/>
    <w:rsid w:val="00647815"/>
    <w:rsid w:val="00650082"/>
    <w:rsid w:val="0065031B"/>
    <w:rsid w:val="00650690"/>
    <w:rsid w:val="0065074B"/>
    <w:rsid w:val="006517BA"/>
    <w:rsid w:val="00651ECA"/>
    <w:rsid w:val="0065203E"/>
    <w:rsid w:val="0065285F"/>
    <w:rsid w:val="00655943"/>
    <w:rsid w:val="00655CCB"/>
    <w:rsid w:val="00655D24"/>
    <w:rsid w:val="00656717"/>
    <w:rsid w:val="00656747"/>
    <w:rsid w:val="0065785C"/>
    <w:rsid w:val="006579F5"/>
    <w:rsid w:val="00660217"/>
    <w:rsid w:val="00660430"/>
    <w:rsid w:val="00660C1C"/>
    <w:rsid w:val="00660FEC"/>
    <w:rsid w:val="0066128D"/>
    <w:rsid w:val="006618BD"/>
    <w:rsid w:val="00662874"/>
    <w:rsid w:val="006628E2"/>
    <w:rsid w:val="006629B7"/>
    <w:rsid w:val="00663087"/>
    <w:rsid w:val="00663B45"/>
    <w:rsid w:val="0066412D"/>
    <w:rsid w:val="0066574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73B3"/>
    <w:rsid w:val="0067748A"/>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C85"/>
    <w:rsid w:val="00687DD0"/>
    <w:rsid w:val="00690ADB"/>
    <w:rsid w:val="0069190C"/>
    <w:rsid w:val="00692D43"/>
    <w:rsid w:val="00693CFF"/>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1E81"/>
    <w:rsid w:val="006B2324"/>
    <w:rsid w:val="006B30CB"/>
    <w:rsid w:val="006B3DB1"/>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66E"/>
    <w:rsid w:val="006C37D2"/>
    <w:rsid w:val="006C393D"/>
    <w:rsid w:val="006C3DEF"/>
    <w:rsid w:val="006C56D1"/>
    <w:rsid w:val="006C56EF"/>
    <w:rsid w:val="006C5981"/>
    <w:rsid w:val="006C5E63"/>
    <w:rsid w:val="006C63E8"/>
    <w:rsid w:val="006C719A"/>
    <w:rsid w:val="006C7A0A"/>
    <w:rsid w:val="006C7C56"/>
    <w:rsid w:val="006C7EFE"/>
    <w:rsid w:val="006D035B"/>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1CE5"/>
    <w:rsid w:val="006E219C"/>
    <w:rsid w:val="006E2356"/>
    <w:rsid w:val="006E247E"/>
    <w:rsid w:val="006E2880"/>
    <w:rsid w:val="006E6C7E"/>
    <w:rsid w:val="006E6DB9"/>
    <w:rsid w:val="006F027D"/>
    <w:rsid w:val="006F0798"/>
    <w:rsid w:val="006F0FF9"/>
    <w:rsid w:val="006F1204"/>
    <w:rsid w:val="006F182B"/>
    <w:rsid w:val="006F1A03"/>
    <w:rsid w:val="006F2093"/>
    <w:rsid w:val="006F2334"/>
    <w:rsid w:val="006F36F1"/>
    <w:rsid w:val="006F39BF"/>
    <w:rsid w:val="006F43AC"/>
    <w:rsid w:val="006F451E"/>
    <w:rsid w:val="006F5A5E"/>
    <w:rsid w:val="006F5FAA"/>
    <w:rsid w:val="006F613C"/>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02B"/>
    <w:rsid w:val="00710857"/>
    <w:rsid w:val="00710EED"/>
    <w:rsid w:val="00711005"/>
    <w:rsid w:val="00711796"/>
    <w:rsid w:val="00711C4E"/>
    <w:rsid w:val="007120A8"/>
    <w:rsid w:val="00712360"/>
    <w:rsid w:val="0071253A"/>
    <w:rsid w:val="007137B8"/>
    <w:rsid w:val="00713B80"/>
    <w:rsid w:val="007140D1"/>
    <w:rsid w:val="00714F62"/>
    <w:rsid w:val="00715403"/>
    <w:rsid w:val="0071544F"/>
    <w:rsid w:val="0071593D"/>
    <w:rsid w:val="00715963"/>
    <w:rsid w:val="00715B3E"/>
    <w:rsid w:val="00715D61"/>
    <w:rsid w:val="00715F85"/>
    <w:rsid w:val="00717158"/>
    <w:rsid w:val="00717537"/>
    <w:rsid w:val="00717552"/>
    <w:rsid w:val="007218C9"/>
    <w:rsid w:val="00721C5F"/>
    <w:rsid w:val="00721F56"/>
    <w:rsid w:val="00721F65"/>
    <w:rsid w:val="00722077"/>
    <w:rsid w:val="00722486"/>
    <w:rsid w:val="007230DD"/>
    <w:rsid w:val="00723415"/>
    <w:rsid w:val="00723DE5"/>
    <w:rsid w:val="0072414D"/>
    <w:rsid w:val="007251DC"/>
    <w:rsid w:val="00725780"/>
    <w:rsid w:val="00725939"/>
    <w:rsid w:val="007262B7"/>
    <w:rsid w:val="00726F03"/>
    <w:rsid w:val="00727275"/>
    <w:rsid w:val="00727C0C"/>
    <w:rsid w:val="0073039E"/>
    <w:rsid w:val="007303B4"/>
    <w:rsid w:val="00730682"/>
    <w:rsid w:val="00730E95"/>
    <w:rsid w:val="007315F9"/>
    <w:rsid w:val="007319B5"/>
    <w:rsid w:val="00733554"/>
    <w:rsid w:val="00734516"/>
    <w:rsid w:val="00734BAE"/>
    <w:rsid w:val="007350F2"/>
    <w:rsid w:val="007357D7"/>
    <w:rsid w:val="00735FD6"/>
    <w:rsid w:val="00736032"/>
    <w:rsid w:val="00736F6D"/>
    <w:rsid w:val="00737694"/>
    <w:rsid w:val="007376D0"/>
    <w:rsid w:val="007376DE"/>
    <w:rsid w:val="00737C95"/>
    <w:rsid w:val="00737D1F"/>
    <w:rsid w:val="00740A17"/>
    <w:rsid w:val="00740B0C"/>
    <w:rsid w:val="007410D4"/>
    <w:rsid w:val="00742E22"/>
    <w:rsid w:val="00743662"/>
    <w:rsid w:val="00743977"/>
    <w:rsid w:val="007440AB"/>
    <w:rsid w:val="00744B4B"/>
    <w:rsid w:val="00744D7F"/>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057"/>
    <w:rsid w:val="00762C42"/>
    <w:rsid w:val="00763672"/>
    <w:rsid w:val="00763BAC"/>
    <w:rsid w:val="00765638"/>
    <w:rsid w:val="0076694B"/>
    <w:rsid w:val="00766E27"/>
    <w:rsid w:val="00767348"/>
    <w:rsid w:val="00767779"/>
    <w:rsid w:val="00767CA3"/>
    <w:rsid w:val="0077074C"/>
    <w:rsid w:val="00771A02"/>
    <w:rsid w:val="00771D19"/>
    <w:rsid w:val="00771F1E"/>
    <w:rsid w:val="00771F5B"/>
    <w:rsid w:val="00772D81"/>
    <w:rsid w:val="00772FD5"/>
    <w:rsid w:val="007733D2"/>
    <w:rsid w:val="00775369"/>
    <w:rsid w:val="00777526"/>
    <w:rsid w:val="0077756B"/>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7E7"/>
    <w:rsid w:val="00794DB3"/>
    <w:rsid w:val="00794DE9"/>
    <w:rsid w:val="007953F5"/>
    <w:rsid w:val="00795A56"/>
    <w:rsid w:val="0079632F"/>
    <w:rsid w:val="00797200"/>
    <w:rsid w:val="007A0338"/>
    <w:rsid w:val="007A04CB"/>
    <w:rsid w:val="007A09DC"/>
    <w:rsid w:val="007A1674"/>
    <w:rsid w:val="007A19D8"/>
    <w:rsid w:val="007A1F3B"/>
    <w:rsid w:val="007A2442"/>
    <w:rsid w:val="007A26C1"/>
    <w:rsid w:val="007A32F3"/>
    <w:rsid w:val="007A3716"/>
    <w:rsid w:val="007A6408"/>
    <w:rsid w:val="007A6C57"/>
    <w:rsid w:val="007A70F7"/>
    <w:rsid w:val="007A7113"/>
    <w:rsid w:val="007A751A"/>
    <w:rsid w:val="007A75D2"/>
    <w:rsid w:val="007A7D08"/>
    <w:rsid w:val="007A7ED6"/>
    <w:rsid w:val="007A7F99"/>
    <w:rsid w:val="007B03D9"/>
    <w:rsid w:val="007B128A"/>
    <w:rsid w:val="007B16DC"/>
    <w:rsid w:val="007B1A72"/>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3A22"/>
    <w:rsid w:val="007C3BA5"/>
    <w:rsid w:val="007C3C2D"/>
    <w:rsid w:val="007C41D7"/>
    <w:rsid w:val="007C672A"/>
    <w:rsid w:val="007C6902"/>
    <w:rsid w:val="007C7F33"/>
    <w:rsid w:val="007D218D"/>
    <w:rsid w:val="007D2CDD"/>
    <w:rsid w:val="007D325A"/>
    <w:rsid w:val="007D35EE"/>
    <w:rsid w:val="007D3ACC"/>
    <w:rsid w:val="007D41EC"/>
    <w:rsid w:val="007D53A1"/>
    <w:rsid w:val="007D59D5"/>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C3E"/>
    <w:rsid w:val="007E3620"/>
    <w:rsid w:val="007E405E"/>
    <w:rsid w:val="007E4820"/>
    <w:rsid w:val="007E4857"/>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2756"/>
    <w:rsid w:val="00822DD7"/>
    <w:rsid w:val="00823048"/>
    <w:rsid w:val="008233B1"/>
    <w:rsid w:val="00824C3C"/>
    <w:rsid w:val="00825389"/>
    <w:rsid w:val="00825509"/>
    <w:rsid w:val="0082560A"/>
    <w:rsid w:val="0082601F"/>
    <w:rsid w:val="00826260"/>
    <w:rsid w:val="0082651D"/>
    <w:rsid w:val="00826BD1"/>
    <w:rsid w:val="00830CC8"/>
    <w:rsid w:val="00830FC1"/>
    <w:rsid w:val="0083183A"/>
    <w:rsid w:val="008318F9"/>
    <w:rsid w:val="00831BF5"/>
    <w:rsid w:val="00833A89"/>
    <w:rsid w:val="00833C10"/>
    <w:rsid w:val="00833CB4"/>
    <w:rsid w:val="00834644"/>
    <w:rsid w:val="00834870"/>
    <w:rsid w:val="008349F1"/>
    <w:rsid w:val="00834AF6"/>
    <w:rsid w:val="00834BB5"/>
    <w:rsid w:val="00835B8B"/>
    <w:rsid w:val="00836892"/>
    <w:rsid w:val="00836961"/>
    <w:rsid w:val="008404A9"/>
    <w:rsid w:val="008406D8"/>
    <w:rsid w:val="00840863"/>
    <w:rsid w:val="008411B8"/>
    <w:rsid w:val="008422DB"/>
    <w:rsid w:val="008424A0"/>
    <w:rsid w:val="00843625"/>
    <w:rsid w:val="00843B03"/>
    <w:rsid w:val="00843B64"/>
    <w:rsid w:val="00843D89"/>
    <w:rsid w:val="00843DA1"/>
    <w:rsid w:val="008449E4"/>
    <w:rsid w:val="00844CC8"/>
    <w:rsid w:val="0084508A"/>
    <w:rsid w:val="008458C3"/>
    <w:rsid w:val="0084603F"/>
    <w:rsid w:val="0084653C"/>
    <w:rsid w:val="00846785"/>
    <w:rsid w:val="00846DD5"/>
    <w:rsid w:val="00846E73"/>
    <w:rsid w:val="008501C6"/>
    <w:rsid w:val="00851532"/>
    <w:rsid w:val="008518AB"/>
    <w:rsid w:val="00851CAA"/>
    <w:rsid w:val="00851D10"/>
    <w:rsid w:val="008524E1"/>
    <w:rsid w:val="00852C77"/>
    <w:rsid w:val="00853416"/>
    <w:rsid w:val="00853FC6"/>
    <w:rsid w:val="008542F4"/>
    <w:rsid w:val="00855426"/>
    <w:rsid w:val="00855694"/>
    <w:rsid w:val="008556BC"/>
    <w:rsid w:val="008561A5"/>
    <w:rsid w:val="008578A1"/>
    <w:rsid w:val="00860BE3"/>
    <w:rsid w:val="00860C79"/>
    <w:rsid w:val="00861A05"/>
    <w:rsid w:val="00862961"/>
    <w:rsid w:val="008634C8"/>
    <w:rsid w:val="00863629"/>
    <w:rsid w:val="00864838"/>
    <w:rsid w:val="00864B38"/>
    <w:rsid w:val="00865AB8"/>
    <w:rsid w:val="0086631A"/>
    <w:rsid w:val="00867227"/>
    <w:rsid w:val="008674D0"/>
    <w:rsid w:val="0086780B"/>
    <w:rsid w:val="00870167"/>
    <w:rsid w:val="00870267"/>
    <w:rsid w:val="00870618"/>
    <w:rsid w:val="00870B87"/>
    <w:rsid w:val="008711EE"/>
    <w:rsid w:val="00872186"/>
    <w:rsid w:val="008732E7"/>
    <w:rsid w:val="008737AE"/>
    <w:rsid w:val="00874275"/>
    <w:rsid w:val="008757BD"/>
    <w:rsid w:val="0087635D"/>
    <w:rsid w:val="0087771F"/>
    <w:rsid w:val="008778AC"/>
    <w:rsid w:val="00877AC8"/>
    <w:rsid w:val="00880468"/>
    <w:rsid w:val="0088052D"/>
    <w:rsid w:val="00880982"/>
    <w:rsid w:val="00880C7A"/>
    <w:rsid w:val="00880EE4"/>
    <w:rsid w:val="008811FC"/>
    <w:rsid w:val="00881462"/>
    <w:rsid w:val="00882311"/>
    <w:rsid w:val="00882A68"/>
    <w:rsid w:val="00882E25"/>
    <w:rsid w:val="008834F5"/>
    <w:rsid w:val="00883637"/>
    <w:rsid w:val="00884315"/>
    <w:rsid w:val="00884580"/>
    <w:rsid w:val="008846ED"/>
    <w:rsid w:val="00884722"/>
    <w:rsid w:val="008848B0"/>
    <w:rsid w:val="00884CE5"/>
    <w:rsid w:val="00884FDB"/>
    <w:rsid w:val="00885208"/>
    <w:rsid w:val="0088597D"/>
    <w:rsid w:val="00885A97"/>
    <w:rsid w:val="0088639C"/>
    <w:rsid w:val="00886542"/>
    <w:rsid w:val="0088693A"/>
    <w:rsid w:val="00886BFC"/>
    <w:rsid w:val="00886CCB"/>
    <w:rsid w:val="0088767B"/>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CB1"/>
    <w:rsid w:val="008A0EFF"/>
    <w:rsid w:val="008A1E48"/>
    <w:rsid w:val="008A2267"/>
    <w:rsid w:val="008A2C2C"/>
    <w:rsid w:val="008A2CDC"/>
    <w:rsid w:val="008A3236"/>
    <w:rsid w:val="008A3CFF"/>
    <w:rsid w:val="008A3F18"/>
    <w:rsid w:val="008A4BF2"/>
    <w:rsid w:val="008A521F"/>
    <w:rsid w:val="008A6C02"/>
    <w:rsid w:val="008A792E"/>
    <w:rsid w:val="008A7B82"/>
    <w:rsid w:val="008B0590"/>
    <w:rsid w:val="008B1484"/>
    <w:rsid w:val="008B17F5"/>
    <w:rsid w:val="008B1BA6"/>
    <w:rsid w:val="008B2B31"/>
    <w:rsid w:val="008B2C55"/>
    <w:rsid w:val="008B433D"/>
    <w:rsid w:val="008B5484"/>
    <w:rsid w:val="008B5C62"/>
    <w:rsid w:val="008B6AFF"/>
    <w:rsid w:val="008B7634"/>
    <w:rsid w:val="008B79B8"/>
    <w:rsid w:val="008B7DB0"/>
    <w:rsid w:val="008B7F50"/>
    <w:rsid w:val="008C0662"/>
    <w:rsid w:val="008C211B"/>
    <w:rsid w:val="008C23DA"/>
    <w:rsid w:val="008C319E"/>
    <w:rsid w:val="008C3D24"/>
    <w:rsid w:val="008C4128"/>
    <w:rsid w:val="008C51F0"/>
    <w:rsid w:val="008C55C3"/>
    <w:rsid w:val="008C670D"/>
    <w:rsid w:val="008C6A77"/>
    <w:rsid w:val="008C759B"/>
    <w:rsid w:val="008C79DB"/>
    <w:rsid w:val="008C7E40"/>
    <w:rsid w:val="008D084B"/>
    <w:rsid w:val="008D1105"/>
    <w:rsid w:val="008D163D"/>
    <w:rsid w:val="008D17A0"/>
    <w:rsid w:val="008D24B9"/>
    <w:rsid w:val="008D2EBC"/>
    <w:rsid w:val="008D3240"/>
    <w:rsid w:val="008D3685"/>
    <w:rsid w:val="008D422C"/>
    <w:rsid w:val="008D4814"/>
    <w:rsid w:val="008D4965"/>
    <w:rsid w:val="008D4FD3"/>
    <w:rsid w:val="008D7656"/>
    <w:rsid w:val="008D76CC"/>
    <w:rsid w:val="008D77DC"/>
    <w:rsid w:val="008E0E3C"/>
    <w:rsid w:val="008E1381"/>
    <w:rsid w:val="008E164F"/>
    <w:rsid w:val="008E1B06"/>
    <w:rsid w:val="008E2928"/>
    <w:rsid w:val="008E3A01"/>
    <w:rsid w:val="008E3EAD"/>
    <w:rsid w:val="008E3FE0"/>
    <w:rsid w:val="008E4741"/>
    <w:rsid w:val="008E5380"/>
    <w:rsid w:val="008E5ECF"/>
    <w:rsid w:val="008E6285"/>
    <w:rsid w:val="008E6642"/>
    <w:rsid w:val="008E7B4F"/>
    <w:rsid w:val="008E7E88"/>
    <w:rsid w:val="008F1585"/>
    <w:rsid w:val="008F2550"/>
    <w:rsid w:val="008F3CAA"/>
    <w:rsid w:val="008F4626"/>
    <w:rsid w:val="008F4A3A"/>
    <w:rsid w:val="008F630C"/>
    <w:rsid w:val="008F6AF9"/>
    <w:rsid w:val="008F6C89"/>
    <w:rsid w:val="008F6CDC"/>
    <w:rsid w:val="008F73A3"/>
    <w:rsid w:val="008F7B66"/>
    <w:rsid w:val="00901ADF"/>
    <w:rsid w:val="00901EBC"/>
    <w:rsid w:val="00903059"/>
    <w:rsid w:val="009030EA"/>
    <w:rsid w:val="009036FA"/>
    <w:rsid w:val="00903A3A"/>
    <w:rsid w:val="00904F3B"/>
    <w:rsid w:val="00905C60"/>
    <w:rsid w:val="00906E8E"/>
    <w:rsid w:val="0090703E"/>
    <w:rsid w:val="009073CB"/>
    <w:rsid w:val="00907AA9"/>
    <w:rsid w:val="0091061E"/>
    <w:rsid w:val="0091272E"/>
    <w:rsid w:val="00913B62"/>
    <w:rsid w:val="009149B0"/>
    <w:rsid w:val="00914D13"/>
    <w:rsid w:val="00915944"/>
    <w:rsid w:val="00916181"/>
    <w:rsid w:val="009170BB"/>
    <w:rsid w:val="00917C80"/>
    <w:rsid w:val="00917EF8"/>
    <w:rsid w:val="009209EB"/>
    <w:rsid w:val="00920B5E"/>
    <w:rsid w:val="00921A25"/>
    <w:rsid w:val="00921C79"/>
    <w:rsid w:val="009225CB"/>
    <w:rsid w:val="009227AB"/>
    <w:rsid w:val="00922BA5"/>
    <w:rsid w:val="009237CB"/>
    <w:rsid w:val="0092398E"/>
    <w:rsid w:val="00924730"/>
    <w:rsid w:val="00925089"/>
    <w:rsid w:val="0092572A"/>
    <w:rsid w:val="00925F93"/>
    <w:rsid w:val="009261A6"/>
    <w:rsid w:val="00926365"/>
    <w:rsid w:val="009266AA"/>
    <w:rsid w:val="009274E1"/>
    <w:rsid w:val="009309EC"/>
    <w:rsid w:val="009311F7"/>
    <w:rsid w:val="0093297A"/>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692"/>
    <w:rsid w:val="00943736"/>
    <w:rsid w:val="00943A77"/>
    <w:rsid w:val="0094482F"/>
    <w:rsid w:val="00944A7D"/>
    <w:rsid w:val="00945F14"/>
    <w:rsid w:val="00947175"/>
    <w:rsid w:val="009476E5"/>
    <w:rsid w:val="00947758"/>
    <w:rsid w:val="00950029"/>
    <w:rsid w:val="00950D9D"/>
    <w:rsid w:val="00951541"/>
    <w:rsid w:val="0095181D"/>
    <w:rsid w:val="00952415"/>
    <w:rsid w:val="009541B9"/>
    <w:rsid w:val="0095426C"/>
    <w:rsid w:val="0095518C"/>
    <w:rsid w:val="00955AC9"/>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67320"/>
    <w:rsid w:val="00970267"/>
    <w:rsid w:val="009705CB"/>
    <w:rsid w:val="00970BF4"/>
    <w:rsid w:val="00971898"/>
    <w:rsid w:val="0097231C"/>
    <w:rsid w:val="0097334D"/>
    <w:rsid w:val="00973428"/>
    <w:rsid w:val="00973839"/>
    <w:rsid w:val="00973EC3"/>
    <w:rsid w:val="0097452B"/>
    <w:rsid w:val="009745BC"/>
    <w:rsid w:val="00975DA1"/>
    <w:rsid w:val="00976B79"/>
    <w:rsid w:val="00977788"/>
    <w:rsid w:val="00977882"/>
    <w:rsid w:val="00977925"/>
    <w:rsid w:val="00980142"/>
    <w:rsid w:val="00981202"/>
    <w:rsid w:val="009817A2"/>
    <w:rsid w:val="009818CD"/>
    <w:rsid w:val="00981BF3"/>
    <w:rsid w:val="00981ECB"/>
    <w:rsid w:val="00981F07"/>
    <w:rsid w:val="00983C92"/>
    <w:rsid w:val="0098409D"/>
    <w:rsid w:val="00984A05"/>
    <w:rsid w:val="00984A64"/>
    <w:rsid w:val="009859AF"/>
    <w:rsid w:val="0098659F"/>
    <w:rsid w:val="0098660D"/>
    <w:rsid w:val="00986D9C"/>
    <w:rsid w:val="00987187"/>
    <w:rsid w:val="0098769D"/>
    <w:rsid w:val="009879E9"/>
    <w:rsid w:val="00990225"/>
    <w:rsid w:val="00990480"/>
    <w:rsid w:val="00990B94"/>
    <w:rsid w:val="00991457"/>
    <w:rsid w:val="00991977"/>
    <w:rsid w:val="00992894"/>
    <w:rsid w:val="00992C27"/>
    <w:rsid w:val="0099319F"/>
    <w:rsid w:val="00993228"/>
    <w:rsid w:val="009935D1"/>
    <w:rsid w:val="00993D34"/>
    <w:rsid w:val="009946F4"/>
    <w:rsid w:val="00994AC1"/>
    <w:rsid w:val="00994F80"/>
    <w:rsid w:val="00995130"/>
    <w:rsid w:val="00995303"/>
    <w:rsid w:val="00995887"/>
    <w:rsid w:val="00996EBB"/>
    <w:rsid w:val="00997136"/>
    <w:rsid w:val="00997496"/>
    <w:rsid w:val="009978AB"/>
    <w:rsid w:val="00997B76"/>
    <w:rsid w:val="00997F19"/>
    <w:rsid w:val="009A015B"/>
    <w:rsid w:val="009A04C5"/>
    <w:rsid w:val="009A15A5"/>
    <w:rsid w:val="009A2CD5"/>
    <w:rsid w:val="009A2FB0"/>
    <w:rsid w:val="009A30F7"/>
    <w:rsid w:val="009A364A"/>
    <w:rsid w:val="009A39B5"/>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4D1"/>
    <w:rsid w:val="009C0A48"/>
    <w:rsid w:val="009C0BA4"/>
    <w:rsid w:val="009C0C1C"/>
    <w:rsid w:val="009C206B"/>
    <w:rsid w:val="009C257B"/>
    <w:rsid w:val="009C26ED"/>
    <w:rsid w:val="009C277C"/>
    <w:rsid w:val="009C3451"/>
    <w:rsid w:val="009C5AA1"/>
    <w:rsid w:val="009C62CF"/>
    <w:rsid w:val="009C7450"/>
    <w:rsid w:val="009C76E4"/>
    <w:rsid w:val="009C7772"/>
    <w:rsid w:val="009D07EB"/>
    <w:rsid w:val="009D08C6"/>
    <w:rsid w:val="009D1993"/>
    <w:rsid w:val="009D2D43"/>
    <w:rsid w:val="009D2E2B"/>
    <w:rsid w:val="009D342D"/>
    <w:rsid w:val="009D3C21"/>
    <w:rsid w:val="009D3E38"/>
    <w:rsid w:val="009D3F6D"/>
    <w:rsid w:val="009D4342"/>
    <w:rsid w:val="009D44EB"/>
    <w:rsid w:val="009D5F38"/>
    <w:rsid w:val="009D61C2"/>
    <w:rsid w:val="009D63D7"/>
    <w:rsid w:val="009D641B"/>
    <w:rsid w:val="009D752F"/>
    <w:rsid w:val="009D7B5C"/>
    <w:rsid w:val="009D7E20"/>
    <w:rsid w:val="009E037E"/>
    <w:rsid w:val="009E0890"/>
    <w:rsid w:val="009E32B7"/>
    <w:rsid w:val="009E451A"/>
    <w:rsid w:val="009E66B4"/>
    <w:rsid w:val="009E7B56"/>
    <w:rsid w:val="009E7EAB"/>
    <w:rsid w:val="009F06A2"/>
    <w:rsid w:val="009F08AA"/>
    <w:rsid w:val="009F0911"/>
    <w:rsid w:val="009F2015"/>
    <w:rsid w:val="009F2677"/>
    <w:rsid w:val="009F3479"/>
    <w:rsid w:val="009F38BA"/>
    <w:rsid w:val="009F3AD7"/>
    <w:rsid w:val="009F3D67"/>
    <w:rsid w:val="009F41F2"/>
    <w:rsid w:val="009F4DA8"/>
    <w:rsid w:val="009F6E6C"/>
    <w:rsid w:val="009F77BF"/>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4003"/>
    <w:rsid w:val="00A15195"/>
    <w:rsid w:val="00A151DC"/>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D9B"/>
    <w:rsid w:val="00A23DF8"/>
    <w:rsid w:val="00A2450C"/>
    <w:rsid w:val="00A24F4D"/>
    <w:rsid w:val="00A25475"/>
    <w:rsid w:val="00A26B3A"/>
    <w:rsid w:val="00A270BA"/>
    <w:rsid w:val="00A27327"/>
    <w:rsid w:val="00A27BDE"/>
    <w:rsid w:val="00A30191"/>
    <w:rsid w:val="00A30B81"/>
    <w:rsid w:val="00A31FE2"/>
    <w:rsid w:val="00A333EB"/>
    <w:rsid w:val="00A337B8"/>
    <w:rsid w:val="00A33D90"/>
    <w:rsid w:val="00A3458E"/>
    <w:rsid w:val="00A34611"/>
    <w:rsid w:val="00A35476"/>
    <w:rsid w:val="00A3560E"/>
    <w:rsid w:val="00A35F68"/>
    <w:rsid w:val="00A365D2"/>
    <w:rsid w:val="00A368F5"/>
    <w:rsid w:val="00A36F45"/>
    <w:rsid w:val="00A3779A"/>
    <w:rsid w:val="00A37F28"/>
    <w:rsid w:val="00A41079"/>
    <w:rsid w:val="00A412E1"/>
    <w:rsid w:val="00A422B9"/>
    <w:rsid w:val="00A423D0"/>
    <w:rsid w:val="00A427AC"/>
    <w:rsid w:val="00A42CEE"/>
    <w:rsid w:val="00A4337E"/>
    <w:rsid w:val="00A434AB"/>
    <w:rsid w:val="00A440C0"/>
    <w:rsid w:val="00A457E0"/>
    <w:rsid w:val="00A45DFC"/>
    <w:rsid w:val="00A46152"/>
    <w:rsid w:val="00A4615C"/>
    <w:rsid w:val="00A471D9"/>
    <w:rsid w:val="00A47251"/>
    <w:rsid w:val="00A47527"/>
    <w:rsid w:val="00A5087D"/>
    <w:rsid w:val="00A51500"/>
    <w:rsid w:val="00A51853"/>
    <w:rsid w:val="00A51A0E"/>
    <w:rsid w:val="00A51E8E"/>
    <w:rsid w:val="00A51EDC"/>
    <w:rsid w:val="00A52B7C"/>
    <w:rsid w:val="00A5325B"/>
    <w:rsid w:val="00A53AB2"/>
    <w:rsid w:val="00A53E3A"/>
    <w:rsid w:val="00A54729"/>
    <w:rsid w:val="00A54A01"/>
    <w:rsid w:val="00A54E24"/>
    <w:rsid w:val="00A55B2A"/>
    <w:rsid w:val="00A55F42"/>
    <w:rsid w:val="00A57172"/>
    <w:rsid w:val="00A5745F"/>
    <w:rsid w:val="00A57CA6"/>
    <w:rsid w:val="00A57E2C"/>
    <w:rsid w:val="00A57EC4"/>
    <w:rsid w:val="00A57FC2"/>
    <w:rsid w:val="00A60341"/>
    <w:rsid w:val="00A60898"/>
    <w:rsid w:val="00A60F92"/>
    <w:rsid w:val="00A620D2"/>
    <w:rsid w:val="00A62159"/>
    <w:rsid w:val="00A62360"/>
    <w:rsid w:val="00A627EF"/>
    <w:rsid w:val="00A6299B"/>
    <w:rsid w:val="00A636D6"/>
    <w:rsid w:val="00A636FD"/>
    <w:rsid w:val="00A63717"/>
    <w:rsid w:val="00A64868"/>
    <w:rsid w:val="00A64DED"/>
    <w:rsid w:val="00A65E22"/>
    <w:rsid w:val="00A65FBA"/>
    <w:rsid w:val="00A6653F"/>
    <w:rsid w:val="00A665AD"/>
    <w:rsid w:val="00A7008D"/>
    <w:rsid w:val="00A701B0"/>
    <w:rsid w:val="00A7089E"/>
    <w:rsid w:val="00A73158"/>
    <w:rsid w:val="00A731A6"/>
    <w:rsid w:val="00A73287"/>
    <w:rsid w:val="00A734B0"/>
    <w:rsid w:val="00A73FF0"/>
    <w:rsid w:val="00A745FE"/>
    <w:rsid w:val="00A74988"/>
    <w:rsid w:val="00A7502D"/>
    <w:rsid w:val="00A755D7"/>
    <w:rsid w:val="00A75999"/>
    <w:rsid w:val="00A75F8C"/>
    <w:rsid w:val="00A77796"/>
    <w:rsid w:val="00A80970"/>
    <w:rsid w:val="00A80E53"/>
    <w:rsid w:val="00A812D1"/>
    <w:rsid w:val="00A81B55"/>
    <w:rsid w:val="00A8285F"/>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3C79"/>
    <w:rsid w:val="00A94365"/>
    <w:rsid w:val="00A94972"/>
    <w:rsid w:val="00A94A0A"/>
    <w:rsid w:val="00A95187"/>
    <w:rsid w:val="00A954CE"/>
    <w:rsid w:val="00A95705"/>
    <w:rsid w:val="00A960B7"/>
    <w:rsid w:val="00A96423"/>
    <w:rsid w:val="00A97078"/>
    <w:rsid w:val="00AA000F"/>
    <w:rsid w:val="00AA0E28"/>
    <w:rsid w:val="00AA160A"/>
    <w:rsid w:val="00AA2876"/>
    <w:rsid w:val="00AA315E"/>
    <w:rsid w:val="00AA3B83"/>
    <w:rsid w:val="00AA49E2"/>
    <w:rsid w:val="00AA52AB"/>
    <w:rsid w:val="00AA5597"/>
    <w:rsid w:val="00AA691A"/>
    <w:rsid w:val="00AA769D"/>
    <w:rsid w:val="00AB00C7"/>
    <w:rsid w:val="00AB096B"/>
    <w:rsid w:val="00AB123C"/>
    <w:rsid w:val="00AB154C"/>
    <w:rsid w:val="00AB1980"/>
    <w:rsid w:val="00AB227F"/>
    <w:rsid w:val="00AB257E"/>
    <w:rsid w:val="00AB2823"/>
    <w:rsid w:val="00AB427E"/>
    <w:rsid w:val="00AB42C7"/>
    <w:rsid w:val="00AB43A0"/>
    <w:rsid w:val="00AB4BF2"/>
    <w:rsid w:val="00AB4DFB"/>
    <w:rsid w:val="00AB5B64"/>
    <w:rsid w:val="00AB60EF"/>
    <w:rsid w:val="00AB6244"/>
    <w:rsid w:val="00AB6359"/>
    <w:rsid w:val="00AB6728"/>
    <w:rsid w:val="00AB69CE"/>
    <w:rsid w:val="00AB741C"/>
    <w:rsid w:val="00AC0511"/>
    <w:rsid w:val="00AC0946"/>
    <w:rsid w:val="00AC0B68"/>
    <w:rsid w:val="00AC0FB3"/>
    <w:rsid w:val="00AC1B80"/>
    <w:rsid w:val="00AC2A80"/>
    <w:rsid w:val="00AC4696"/>
    <w:rsid w:val="00AC55B6"/>
    <w:rsid w:val="00AC56AF"/>
    <w:rsid w:val="00AC5D24"/>
    <w:rsid w:val="00AC5E08"/>
    <w:rsid w:val="00AC7439"/>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82"/>
    <w:rsid w:val="00AE42CA"/>
    <w:rsid w:val="00AE4DD3"/>
    <w:rsid w:val="00AE563B"/>
    <w:rsid w:val="00AE73CA"/>
    <w:rsid w:val="00AE7A97"/>
    <w:rsid w:val="00AE7BC5"/>
    <w:rsid w:val="00AE7D70"/>
    <w:rsid w:val="00AE7E83"/>
    <w:rsid w:val="00AF02AD"/>
    <w:rsid w:val="00AF05A4"/>
    <w:rsid w:val="00AF0825"/>
    <w:rsid w:val="00AF12EC"/>
    <w:rsid w:val="00AF171F"/>
    <w:rsid w:val="00AF19DB"/>
    <w:rsid w:val="00AF22AF"/>
    <w:rsid w:val="00AF253D"/>
    <w:rsid w:val="00AF2727"/>
    <w:rsid w:val="00AF36C9"/>
    <w:rsid w:val="00AF44D7"/>
    <w:rsid w:val="00AF5C62"/>
    <w:rsid w:val="00AF6243"/>
    <w:rsid w:val="00AF625A"/>
    <w:rsid w:val="00AF6BC6"/>
    <w:rsid w:val="00B0087A"/>
    <w:rsid w:val="00B00E30"/>
    <w:rsid w:val="00B0113C"/>
    <w:rsid w:val="00B01310"/>
    <w:rsid w:val="00B01DDC"/>
    <w:rsid w:val="00B01F8F"/>
    <w:rsid w:val="00B02770"/>
    <w:rsid w:val="00B043AE"/>
    <w:rsid w:val="00B045C6"/>
    <w:rsid w:val="00B04908"/>
    <w:rsid w:val="00B04EA0"/>
    <w:rsid w:val="00B052D3"/>
    <w:rsid w:val="00B05668"/>
    <w:rsid w:val="00B05C96"/>
    <w:rsid w:val="00B06382"/>
    <w:rsid w:val="00B07120"/>
    <w:rsid w:val="00B0721F"/>
    <w:rsid w:val="00B078E6"/>
    <w:rsid w:val="00B07B04"/>
    <w:rsid w:val="00B10229"/>
    <w:rsid w:val="00B107E5"/>
    <w:rsid w:val="00B10EEA"/>
    <w:rsid w:val="00B11C59"/>
    <w:rsid w:val="00B12410"/>
    <w:rsid w:val="00B12529"/>
    <w:rsid w:val="00B12E09"/>
    <w:rsid w:val="00B13660"/>
    <w:rsid w:val="00B13CEE"/>
    <w:rsid w:val="00B14689"/>
    <w:rsid w:val="00B151F9"/>
    <w:rsid w:val="00B155B8"/>
    <w:rsid w:val="00B159F9"/>
    <w:rsid w:val="00B15A2B"/>
    <w:rsid w:val="00B161B6"/>
    <w:rsid w:val="00B16AAF"/>
    <w:rsid w:val="00B17687"/>
    <w:rsid w:val="00B204CB"/>
    <w:rsid w:val="00B20ADA"/>
    <w:rsid w:val="00B210DF"/>
    <w:rsid w:val="00B2199C"/>
    <w:rsid w:val="00B21BA5"/>
    <w:rsid w:val="00B21BD3"/>
    <w:rsid w:val="00B21CE4"/>
    <w:rsid w:val="00B226E1"/>
    <w:rsid w:val="00B22A79"/>
    <w:rsid w:val="00B22A99"/>
    <w:rsid w:val="00B231A3"/>
    <w:rsid w:val="00B23223"/>
    <w:rsid w:val="00B24D4A"/>
    <w:rsid w:val="00B2520D"/>
    <w:rsid w:val="00B253F8"/>
    <w:rsid w:val="00B256E0"/>
    <w:rsid w:val="00B2678A"/>
    <w:rsid w:val="00B271FA"/>
    <w:rsid w:val="00B27762"/>
    <w:rsid w:val="00B27930"/>
    <w:rsid w:val="00B27934"/>
    <w:rsid w:val="00B2794E"/>
    <w:rsid w:val="00B30A76"/>
    <w:rsid w:val="00B31C70"/>
    <w:rsid w:val="00B323DB"/>
    <w:rsid w:val="00B33156"/>
    <w:rsid w:val="00B33227"/>
    <w:rsid w:val="00B3331A"/>
    <w:rsid w:val="00B33356"/>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5CE7"/>
    <w:rsid w:val="00B5637E"/>
    <w:rsid w:val="00B564EF"/>
    <w:rsid w:val="00B570E2"/>
    <w:rsid w:val="00B571C6"/>
    <w:rsid w:val="00B576AF"/>
    <w:rsid w:val="00B6025D"/>
    <w:rsid w:val="00B60B53"/>
    <w:rsid w:val="00B613C4"/>
    <w:rsid w:val="00B613F0"/>
    <w:rsid w:val="00B61757"/>
    <w:rsid w:val="00B61DCC"/>
    <w:rsid w:val="00B61E72"/>
    <w:rsid w:val="00B62CA6"/>
    <w:rsid w:val="00B6400C"/>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2456"/>
    <w:rsid w:val="00B82C16"/>
    <w:rsid w:val="00B83307"/>
    <w:rsid w:val="00B838A9"/>
    <w:rsid w:val="00B83C9E"/>
    <w:rsid w:val="00B83EAB"/>
    <w:rsid w:val="00B8493C"/>
    <w:rsid w:val="00B84D34"/>
    <w:rsid w:val="00B85143"/>
    <w:rsid w:val="00B85504"/>
    <w:rsid w:val="00B86731"/>
    <w:rsid w:val="00B867CD"/>
    <w:rsid w:val="00B869F1"/>
    <w:rsid w:val="00B87458"/>
    <w:rsid w:val="00B904DF"/>
    <w:rsid w:val="00B905EF"/>
    <w:rsid w:val="00B906CE"/>
    <w:rsid w:val="00B909FD"/>
    <w:rsid w:val="00B91391"/>
    <w:rsid w:val="00B91FAF"/>
    <w:rsid w:val="00B921EB"/>
    <w:rsid w:val="00B926DF"/>
    <w:rsid w:val="00B92A9B"/>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7615"/>
    <w:rsid w:val="00BA764E"/>
    <w:rsid w:val="00BB0060"/>
    <w:rsid w:val="00BB016E"/>
    <w:rsid w:val="00BB01EE"/>
    <w:rsid w:val="00BB01FE"/>
    <w:rsid w:val="00BB06C1"/>
    <w:rsid w:val="00BB0871"/>
    <w:rsid w:val="00BB0D8D"/>
    <w:rsid w:val="00BB19C1"/>
    <w:rsid w:val="00BB1D9C"/>
    <w:rsid w:val="00BB1E6D"/>
    <w:rsid w:val="00BB297A"/>
    <w:rsid w:val="00BB3798"/>
    <w:rsid w:val="00BB3DB3"/>
    <w:rsid w:val="00BB5A35"/>
    <w:rsid w:val="00BB5C27"/>
    <w:rsid w:val="00BB644C"/>
    <w:rsid w:val="00BB6712"/>
    <w:rsid w:val="00BB6A50"/>
    <w:rsid w:val="00BC0C95"/>
    <w:rsid w:val="00BC1442"/>
    <w:rsid w:val="00BC1566"/>
    <w:rsid w:val="00BC17B1"/>
    <w:rsid w:val="00BC201F"/>
    <w:rsid w:val="00BC232E"/>
    <w:rsid w:val="00BC291F"/>
    <w:rsid w:val="00BC3FEA"/>
    <w:rsid w:val="00BC422C"/>
    <w:rsid w:val="00BC4EC1"/>
    <w:rsid w:val="00BC5551"/>
    <w:rsid w:val="00BC6983"/>
    <w:rsid w:val="00BC6CE0"/>
    <w:rsid w:val="00BC71CA"/>
    <w:rsid w:val="00BD0830"/>
    <w:rsid w:val="00BD0E40"/>
    <w:rsid w:val="00BD16AD"/>
    <w:rsid w:val="00BD1789"/>
    <w:rsid w:val="00BD2639"/>
    <w:rsid w:val="00BD27B1"/>
    <w:rsid w:val="00BD2F04"/>
    <w:rsid w:val="00BD3025"/>
    <w:rsid w:val="00BD419D"/>
    <w:rsid w:val="00BD4279"/>
    <w:rsid w:val="00BD744E"/>
    <w:rsid w:val="00BE046A"/>
    <w:rsid w:val="00BE1459"/>
    <w:rsid w:val="00BE155F"/>
    <w:rsid w:val="00BE195E"/>
    <w:rsid w:val="00BE3487"/>
    <w:rsid w:val="00BE3A30"/>
    <w:rsid w:val="00BE3C32"/>
    <w:rsid w:val="00BE3F7E"/>
    <w:rsid w:val="00BE54D6"/>
    <w:rsid w:val="00BE599D"/>
    <w:rsid w:val="00BE6351"/>
    <w:rsid w:val="00BE6806"/>
    <w:rsid w:val="00BE6C70"/>
    <w:rsid w:val="00BF01CD"/>
    <w:rsid w:val="00BF072D"/>
    <w:rsid w:val="00BF3157"/>
    <w:rsid w:val="00BF3822"/>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2EF1"/>
    <w:rsid w:val="00C0336A"/>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07F84"/>
    <w:rsid w:val="00C106AD"/>
    <w:rsid w:val="00C10B9A"/>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584"/>
    <w:rsid w:val="00C1791E"/>
    <w:rsid w:val="00C17B99"/>
    <w:rsid w:val="00C20714"/>
    <w:rsid w:val="00C20792"/>
    <w:rsid w:val="00C20843"/>
    <w:rsid w:val="00C2152E"/>
    <w:rsid w:val="00C21768"/>
    <w:rsid w:val="00C21E59"/>
    <w:rsid w:val="00C21EB1"/>
    <w:rsid w:val="00C2253C"/>
    <w:rsid w:val="00C23372"/>
    <w:rsid w:val="00C238C5"/>
    <w:rsid w:val="00C23AA7"/>
    <w:rsid w:val="00C23EB6"/>
    <w:rsid w:val="00C2512B"/>
    <w:rsid w:val="00C257AA"/>
    <w:rsid w:val="00C27671"/>
    <w:rsid w:val="00C30618"/>
    <w:rsid w:val="00C30633"/>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4D3"/>
    <w:rsid w:val="00C439B8"/>
    <w:rsid w:val="00C43D28"/>
    <w:rsid w:val="00C43FF1"/>
    <w:rsid w:val="00C456D0"/>
    <w:rsid w:val="00C47504"/>
    <w:rsid w:val="00C47CC7"/>
    <w:rsid w:val="00C50314"/>
    <w:rsid w:val="00C506A1"/>
    <w:rsid w:val="00C50868"/>
    <w:rsid w:val="00C50AEF"/>
    <w:rsid w:val="00C51F06"/>
    <w:rsid w:val="00C5258D"/>
    <w:rsid w:val="00C53175"/>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AF3"/>
    <w:rsid w:val="00C62E06"/>
    <w:rsid w:val="00C632EB"/>
    <w:rsid w:val="00C641E1"/>
    <w:rsid w:val="00C642F4"/>
    <w:rsid w:val="00C64370"/>
    <w:rsid w:val="00C64921"/>
    <w:rsid w:val="00C65EC3"/>
    <w:rsid w:val="00C66105"/>
    <w:rsid w:val="00C6623A"/>
    <w:rsid w:val="00C66720"/>
    <w:rsid w:val="00C67108"/>
    <w:rsid w:val="00C67DD5"/>
    <w:rsid w:val="00C707DB"/>
    <w:rsid w:val="00C70BB2"/>
    <w:rsid w:val="00C71148"/>
    <w:rsid w:val="00C713A5"/>
    <w:rsid w:val="00C715F3"/>
    <w:rsid w:val="00C7200B"/>
    <w:rsid w:val="00C723C5"/>
    <w:rsid w:val="00C72754"/>
    <w:rsid w:val="00C73219"/>
    <w:rsid w:val="00C7332C"/>
    <w:rsid w:val="00C73E37"/>
    <w:rsid w:val="00C73E5C"/>
    <w:rsid w:val="00C75873"/>
    <w:rsid w:val="00C7595F"/>
    <w:rsid w:val="00C75A4E"/>
    <w:rsid w:val="00C75F2A"/>
    <w:rsid w:val="00C76110"/>
    <w:rsid w:val="00C809D0"/>
    <w:rsid w:val="00C80E89"/>
    <w:rsid w:val="00C82FAE"/>
    <w:rsid w:val="00C82FDA"/>
    <w:rsid w:val="00C841BC"/>
    <w:rsid w:val="00C86226"/>
    <w:rsid w:val="00C864A3"/>
    <w:rsid w:val="00C87303"/>
    <w:rsid w:val="00C87F7C"/>
    <w:rsid w:val="00C90D92"/>
    <w:rsid w:val="00C91036"/>
    <w:rsid w:val="00C911BD"/>
    <w:rsid w:val="00C91547"/>
    <w:rsid w:val="00C915E6"/>
    <w:rsid w:val="00C93666"/>
    <w:rsid w:val="00C93753"/>
    <w:rsid w:val="00C937B9"/>
    <w:rsid w:val="00C93A07"/>
    <w:rsid w:val="00C93E0D"/>
    <w:rsid w:val="00C93FE0"/>
    <w:rsid w:val="00C9468C"/>
    <w:rsid w:val="00C95ED2"/>
    <w:rsid w:val="00C9627D"/>
    <w:rsid w:val="00C96309"/>
    <w:rsid w:val="00C9702E"/>
    <w:rsid w:val="00C978F9"/>
    <w:rsid w:val="00C97A74"/>
    <w:rsid w:val="00C97E48"/>
    <w:rsid w:val="00CA065B"/>
    <w:rsid w:val="00CA1DC7"/>
    <w:rsid w:val="00CA2330"/>
    <w:rsid w:val="00CA27B4"/>
    <w:rsid w:val="00CA2AA2"/>
    <w:rsid w:val="00CA2F96"/>
    <w:rsid w:val="00CA319D"/>
    <w:rsid w:val="00CA5E09"/>
    <w:rsid w:val="00CA5F0C"/>
    <w:rsid w:val="00CA6B2C"/>
    <w:rsid w:val="00CA7675"/>
    <w:rsid w:val="00CB05A0"/>
    <w:rsid w:val="00CB081B"/>
    <w:rsid w:val="00CB1603"/>
    <w:rsid w:val="00CB1F4D"/>
    <w:rsid w:val="00CB213B"/>
    <w:rsid w:val="00CB2263"/>
    <w:rsid w:val="00CB2503"/>
    <w:rsid w:val="00CB2B97"/>
    <w:rsid w:val="00CB2F7C"/>
    <w:rsid w:val="00CB3A23"/>
    <w:rsid w:val="00CB4CB3"/>
    <w:rsid w:val="00CB64A1"/>
    <w:rsid w:val="00CB6782"/>
    <w:rsid w:val="00CB6C06"/>
    <w:rsid w:val="00CB6E20"/>
    <w:rsid w:val="00CB7335"/>
    <w:rsid w:val="00CB765A"/>
    <w:rsid w:val="00CB795F"/>
    <w:rsid w:val="00CC1410"/>
    <w:rsid w:val="00CC1778"/>
    <w:rsid w:val="00CC1EFF"/>
    <w:rsid w:val="00CC22C3"/>
    <w:rsid w:val="00CC2BDF"/>
    <w:rsid w:val="00CC2E6E"/>
    <w:rsid w:val="00CC3166"/>
    <w:rsid w:val="00CC379D"/>
    <w:rsid w:val="00CC3E39"/>
    <w:rsid w:val="00CC4206"/>
    <w:rsid w:val="00CC45B2"/>
    <w:rsid w:val="00CC4B27"/>
    <w:rsid w:val="00CC5005"/>
    <w:rsid w:val="00CC595A"/>
    <w:rsid w:val="00CC6A25"/>
    <w:rsid w:val="00CC6BDE"/>
    <w:rsid w:val="00CC7595"/>
    <w:rsid w:val="00CC7728"/>
    <w:rsid w:val="00CD0664"/>
    <w:rsid w:val="00CD0BAD"/>
    <w:rsid w:val="00CD0D5C"/>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784"/>
    <w:rsid w:val="00CE0DB5"/>
    <w:rsid w:val="00CE17B7"/>
    <w:rsid w:val="00CE211D"/>
    <w:rsid w:val="00CE2B6B"/>
    <w:rsid w:val="00CE2F39"/>
    <w:rsid w:val="00CE330A"/>
    <w:rsid w:val="00CE36DE"/>
    <w:rsid w:val="00CE5718"/>
    <w:rsid w:val="00CE589C"/>
    <w:rsid w:val="00CE5E93"/>
    <w:rsid w:val="00CE6F2C"/>
    <w:rsid w:val="00CE6F5D"/>
    <w:rsid w:val="00CE76C3"/>
    <w:rsid w:val="00CE7A38"/>
    <w:rsid w:val="00CE7BD8"/>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093"/>
    <w:rsid w:val="00D03D8C"/>
    <w:rsid w:val="00D04722"/>
    <w:rsid w:val="00D04A5D"/>
    <w:rsid w:val="00D04C72"/>
    <w:rsid w:val="00D055D9"/>
    <w:rsid w:val="00D062CD"/>
    <w:rsid w:val="00D06CBA"/>
    <w:rsid w:val="00D07C17"/>
    <w:rsid w:val="00D07F25"/>
    <w:rsid w:val="00D10575"/>
    <w:rsid w:val="00D11304"/>
    <w:rsid w:val="00D11F71"/>
    <w:rsid w:val="00D12712"/>
    <w:rsid w:val="00D13244"/>
    <w:rsid w:val="00D132D8"/>
    <w:rsid w:val="00D1350B"/>
    <w:rsid w:val="00D13ACD"/>
    <w:rsid w:val="00D13D27"/>
    <w:rsid w:val="00D14196"/>
    <w:rsid w:val="00D14532"/>
    <w:rsid w:val="00D1464A"/>
    <w:rsid w:val="00D157A7"/>
    <w:rsid w:val="00D16B07"/>
    <w:rsid w:val="00D16ECB"/>
    <w:rsid w:val="00D21BC6"/>
    <w:rsid w:val="00D22496"/>
    <w:rsid w:val="00D2288F"/>
    <w:rsid w:val="00D22DFD"/>
    <w:rsid w:val="00D25DCB"/>
    <w:rsid w:val="00D26604"/>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14"/>
    <w:rsid w:val="00D35B65"/>
    <w:rsid w:val="00D35C37"/>
    <w:rsid w:val="00D3708D"/>
    <w:rsid w:val="00D37CC4"/>
    <w:rsid w:val="00D37D6A"/>
    <w:rsid w:val="00D40F9F"/>
    <w:rsid w:val="00D4142E"/>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46D66"/>
    <w:rsid w:val="00D50342"/>
    <w:rsid w:val="00D509B2"/>
    <w:rsid w:val="00D50E07"/>
    <w:rsid w:val="00D51677"/>
    <w:rsid w:val="00D5186B"/>
    <w:rsid w:val="00D5191E"/>
    <w:rsid w:val="00D52B59"/>
    <w:rsid w:val="00D530C0"/>
    <w:rsid w:val="00D53624"/>
    <w:rsid w:val="00D5366E"/>
    <w:rsid w:val="00D53766"/>
    <w:rsid w:val="00D53EAE"/>
    <w:rsid w:val="00D543BD"/>
    <w:rsid w:val="00D55160"/>
    <w:rsid w:val="00D553CB"/>
    <w:rsid w:val="00D555A5"/>
    <w:rsid w:val="00D55F2D"/>
    <w:rsid w:val="00D5715C"/>
    <w:rsid w:val="00D60725"/>
    <w:rsid w:val="00D611FC"/>
    <w:rsid w:val="00D62016"/>
    <w:rsid w:val="00D6248D"/>
    <w:rsid w:val="00D63CFA"/>
    <w:rsid w:val="00D65A54"/>
    <w:rsid w:val="00D65A5F"/>
    <w:rsid w:val="00D660F5"/>
    <w:rsid w:val="00D66293"/>
    <w:rsid w:val="00D6656A"/>
    <w:rsid w:val="00D66D1C"/>
    <w:rsid w:val="00D709A1"/>
    <w:rsid w:val="00D70A6E"/>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6461"/>
    <w:rsid w:val="00D771DC"/>
    <w:rsid w:val="00D77397"/>
    <w:rsid w:val="00D80D74"/>
    <w:rsid w:val="00D8217E"/>
    <w:rsid w:val="00D83365"/>
    <w:rsid w:val="00D83B52"/>
    <w:rsid w:val="00D84015"/>
    <w:rsid w:val="00D85B02"/>
    <w:rsid w:val="00D85BFD"/>
    <w:rsid w:val="00D8622A"/>
    <w:rsid w:val="00D86595"/>
    <w:rsid w:val="00D86C21"/>
    <w:rsid w:val="00D87AAA"/>
    <w:rsid w:val="00D87F3B"/>
    <w:rsid w:val="00D9056B"/>
    <w:rsid w:val="00D907C2"/>
    <w:rsid w:val="00D90A9C"/>
    <w:rsid w:val="00D90D98"/>
    <w:rsid w:val="00D91271"/>
    <w:rsid w:val="00D91656"/>
    <w:rsid w:val="00D91760"/>
    <w:rsid w:val="00D91897"/>
    <w:rsid w:val="00D92CCD"/>
    <w:rsid w:val="00D92EDA"/>
    <w:rsid w:val="00D93D7E"/>
    <w:rsid w:val="00D93F25"/>
    <w:rsid w:val="00D949EE"/>
    <w:rsid w:val="00D95598"/>
    <w:rsid w:val="00D9590E"/>
    <w:rsid w:val="00D95EB6"/>
    <w:rsid w:val="00D95EF3"/>
    <w:rsid w:val="00D96C49"/>
    <w:rsid w:val="00D97BA4"/>
    <w:rsid w:val="00DA00F6"/>
    <w:rsid w:val="00DA1D1F"/>
    <w:rsid w:val="00DA2374"/>
    <w:rsid w:val="00DA242A"/>
    <w:rsid w:val="00DA2BAC"/>
    <w:rsid w:val="00DA3402"/>
    <w:rsid w:val="00DA3C6D"/>
    <w:rsid w:val="00DA4608"/>
    <w:rsid w:val="00DA4747"/>
    <w:rsid w:val="00DA599D"/>
    <w:rsid w:val="00DA5BA7"/>
    <w:rsid w:val="00DA5EE6"/>
    <w:rsid w:val="00DA5F82"/>
    <w:rsid w:val="00DA62FE"/>
    <w:rsid w:val="00DA6E71"/>
    <w:rsid w:val="00DA78E3"/>
    <w:rsid w:val="00DB04EA"/>
    <w:rsid w:val="00DB0CAB"/>
    <w:rsid w:val="00DB10E7"/>
    <w:rsid w:val="00DB147C"/>
    <w:rsid w:val="00DB1ED1"/>
    <w:rsid w:val="00DB2E60"/>
    <w:rsid w:val="00DB2EB0"/>
    <w:rsid w:val="00DB39F5"/>
    <w:rsid w:val="00DB4B32"/>
    <w:rsid w:val="00DB5DF4"/>
    <w:rsid w:val="00DB5DF5"/>
    <w:rsid w:val="00DB6207"/>
    <w:rsid w:val="00DC07FB"/>
    <w:rsid w:val="00DC1802"/>
    <w:rsid w:val="00DC1E95"/>
    <w:rsid w:val="00DC2762"/>
    <w:rsid w:val="00DC2DF0"/>
    <w:rsid w:val="00DC341A"/>
    <w:rsid w:val="00DC359B"/>
    <w:rsid w:val="00DC4053"/>
    <w:rsid w:val="00DC49E4"/>
    <w:rsid w:val="00DC62AC"/>
    <w:rsid w:val="00DC66D9"/>
    <w:rsid w:val="00DC6850"/>
    <w:rsid w:val="00DC6CA7"/>
    <w:rsid w:val="00DC773D"/>
    <w:rsid w:val="00DC7A2C"/>
    <w:rsid w:val="00DC7F97"/>
    <w:rsid w:val="00DD02A8"/>
    <w:rsid w:val="00DD03E3"/>
    <w:rsid w:val="00DD0BFB"/>
    <w:rsid w:val="00DD1195"/>
    <w:rsid w:val="00DD2DCE"/>
    <w:rsid w:val="00DD2F68"/>
    <w:rsid w:val="00DD3376"/>
    <w:rsid w:val="00DD464B"/>
    <w:rsid w:val="00DD6CA7"/>
    <w:rsid w:val="00DD7CD9"/>
    <w:rsid w:val="00DE062D"/>
    <w:rsid w:val="00DE08AD"/>
    <w:rsid w:val="00DE0D3C"/>
    <w:rsid w:val="00DE1297"/>
    <w:rsid w:val="00DE1A58"/>
    <w:rsid w:val="00DE1C34"/>
    <w:rsid w:val="00DE1F1B"/>
    <w:rsid w:val="00DE2B49"/>
    <w:rsid w:val="00DE393A"/>
    <w:rsid w:val="00DE4059"/>
    <w:rsid w:val="00DE47B5"/>
    <w:rsid w:val="00DE48B9"/>
    <w:rsid w:val="00DE4997"/>
    <w:rsid w:val="00DE6CAE"/>
    <w:rsid w:val="00DE7B2B"/>
    <w:rsid w:val="00DE7B2F"/>
    <w:rsid w:val="00DF094C"/>
    <w:rsid w:val="00DF113D"/>
    <w:rsid w:val="00DF1422"/>
    <w:rsid w:val="00DF21EC"/>
    <w:rsid w:val="00DF297A"/>
    <w:rsid w:val="00DF2A27"/>
    <w:rsid w:val="00DF2F8B"/>
    <w:rsid w:val="00DF33B8"/>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81B"/>
    <w:rsid w:val="00E02FD3"/>
    <w:rsid w:val="00E0301F"/>
    <w:rsid w:val="00E03741"/>
    <w:rsid w:val="00E03F27"/>
    <w:rsid w:val="00E043DB"/>
    <w:rsid w:val="00E04F24"/>
    <w:rsid w:val="00E0732B"/>
    <w:rsid w:val="00E0771F"/>
    <w:rsid w:val="00E07722"/>
    <w:rsid w:val="00E078C2"/>
    <w:rsid w:val="00E07BF2"/>
    <w:rsid w:val="00E07D05"/>
    <w:rsid w:val="00E10338"/>
    <w:rsid w:val="00E10576"/>
    <w:rsid w:val="00E1080A"/>
    <w:rsid w:val="00E11047"/>
    <w:rsid w:val="00E114E7"/>
    <w:rsid w:val="00E11641"/>
    <w:rsid w:val="00E122DF"/>
    <w:rsid w:val="00E12C06"/>
    <w:rsid w:val="00E15A03"/>
    <w:rsid w:val="00E15C00"/>
    <w:rsid w:val="00E1610F"/>
    <w:rsid w:val="00E16214"/>
    <w:rsid w:val="00E1657E"/>
    <w:rsid w:val="00E16A92"/>
    <w:rsid w:val="00E17756"/>
    <w:rsid w:val="00E17B3E"/>
    <w:rsid w:val="00E204E3"/>
    <w:rsid w:val="00E2189D"/>
    <w:rsid w:val="00E22193"/>
    <w:rsid w:val="00E23707"/>
    <w:rsid w:val="00E243B1"/>
    <w:rsid w:val="00E24775"/>
    <w:rsid w:val="00E25B93"/>
    <w:rsid w:val="00E25D7B"/>
    <w:rsid w:val="00E26C5A"/>
    <w:rsid w:val="00E27083"/>
    <w:rsid w:val="00E271C8"/>
    <w:rsid w:val="00E273E2"/>
    <w:rsid w:val="00E3194F"/>
    <w:rsid w:val="00E31A72"/>
    <w:rsid w:val="00E31EC7"/>
    <w:rsid w:val="00E32C5D"/>
    <w:rsid w:val="00E33730"/>
    <w:rsid w:val="00E338EC"/>
    <w:rsid w:val="00E33F7F"/>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362"/>
    <w:rsid w:val="00E446EC"/>
    <w:rsid w:val="00E451E4"/>
    <w:rsid w:val="00E45206"/>
    <w:rsid w:val="00E4533A"/>
    <w:rsid w:val="00E45D9F"/>
    <w:rsid w:val="00E4687F"/>
    <w:rsid w:val="00E5083E"/>
    <w:rsid w:val="00E51143"/>
    <w:rsid w:val="00E51C2F"/>
    <w:rsid w:val="00E51DF6"/>
    <w:rsid w:val="00E528FB"/>
    <w:rsid w:val="00E53052"/>
    <w:rsid w:val="00E54BD7"/>
    <w:rsid w:val="00E56F3D"/>
    <w:rsid w:val="00E5707E"/>
    <w:rsid w:val="00E57FA2"/>
    <w:rsid w:val="00E6015B"/>
    <w:rsid w:val="00E60459"/>
    <w:rsid w:val="00E606E9"/>
    <w:rsid w:val="00E6071F"/>
    <w:rsid w:val="00E6092D"/>
    <w:rsid w:val="00E60E62"/>
    <w:rsid w:val="00E61000"/>
    <w:rsid w:val="00E61178"/>
    <w:rsid w:val="00E61C87"/>
    <w:rsid w:val="00E61D51"/>
    <w:rsid w:val="00E62284"/>
    <w:rsid w:val="00E63AB8"/>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7D2"/>
    <w:rsid w:val="00E72825"/>
    <w:rsid w:val="00E72E4F"/>
    <w:rsid w:val="00E73719"/>
    <w:rsid w:val="00E739DC"/>
    <w:rsid w:val="00E73A59"/>
    <w:rsid w:val="00E73ACB"/>
    <w:rsid w:val="00E747AA"/>
    <w:rsid w:val="00E74EF8"/>
    <w:rsid w:val="00E750B9"/>
    <w:rsid w:val="00E75384"/>
    <w:rsid w:val="00E7620D"/>
    <w:rsid w:val="00E776EF"/>
    <w:rsid w:val="00E779A6"/>
    <w:rsid w:val="00E80591"/>
    <w:rsid w:val="00E806D8"/>
    <w:rsid w:val="00E81F64"/>
    <w:rsid w:val="00E826FB"/>
    <w:rsid w:val="00E82707"/>
    <w:rsid w:val="00E82805"/>
    <w:rsid w:val="00E8285C"/>
    <w:rsid w:val="00E83FA2"/>
    <w:rsid w:val="00E83FC1"/>
    <w:rsid w:val="00E8563B"/>
    <w:rsid w:val="00E859E3"/>
    <w:rsid w:val="00E85B87"/>
    <w:rsid w:val="00E86300"/>
    <w:rsid w:val="00E86D9D"/>
    <w:rsid w:val="00E8702F"/>
    <w:rsid w:val="00E872CC"/>
    <w:rsid w:val="00E87BD7"/>
    <w:rsid w:val="00E900CD"/>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2984"/>
    <w:rsid w:val="00EA30F1"/>
    <w:rsid w:val="00EA31F4"/>
    <w:rsid w:val="00EA3601"/>
    <w:rsid w:val="00EA3956"/>
    <w:rsid w:val="00EA3B55"/>
    <w:rsid w:val="00EA5F23"/>
    <w:rsid w:val="00EA7353"/>
    <w:rsid w:val="00EA77DE"/>
    <w:rsid w:val="00EB03DC"/>
    <w:rsid w:val="00EB05FF"/>
    <w:rsid w:val="00EB1AF3"/>
    <w:rsid w:val="00EB1D67"/>
    <w:rsid w:val="00EB2595"/>
    <w:rsid w:val="00EB3E30"/>
    <w:rsid w:val="00EB5525"/>
    <w:rsid w:val="00EB7330"/>
    <w:rsid w:val="00EB734B"/>
    <w:rsid w:val="00EC0582"/>
    <w:rsid w:val="00EC0819"/>
    <w:rsid w:val="00EC0E56"/>
    <w:rsid w:val="00EC0EA2"/>
    <w:rsid w:val="00EC115B"/>
    <w:rsid w:val="00EC137A"/>
    <w:rsid w:val="00EC3186"/>
    <w:rsid w:val="00EC56CC"/>
    <w:rsid w:val="00EC5CA5"/>
    <w:rsid w:val="00EC6445"/>
    <w:rsid w:val="00EC7980"/>
    <w:rsid w:val="00ED1B36"/>
    <w:rsid w:val="00ED26C3"/>
    <w:rsid w:val="00ED43C6"/>
    <w:rsid w:val="00ED4806"/>
    <w:rsid w:val="00ED7D30"/>
    <w:rsid w:val="00EE016C"/>
    <w:rsid w:val="00EE0888"/>
    <w:rsid w:val="00EE0C40"/>
    <w:rsid w:val="00EE1453"/>
    <w:rsid w:val="00EE1B9D"/>
    <w:rsid w:val="00EE1DDD"/>
    <w:rsid w:val="00EE1E4D"/>
    <w:rsid w:val="00EE1E83"/>
    <w:rsid w:val="00EE24F4"/>
    <w:rsid w:val="00EE2F7D"/>
    <w:rsid w:val="00EE5581"/>
    <w:rsid w:val="00EE6006"/>
    <w:rsid w:val="00EE7359"/>
    <w:rsid w:val="00EF0181"/>
    <w:rsid w:val="00EF0253"/>
    <w:rsid w:val="00EF0259"/>
    <w:rsid w:val="00EF06A3"/>
    <w:rsid w:val="00EF06E0"/>
    <w:rsid w:val="00EF0A8E"/>
    <w:rsid w:val="00EF10E1"/>
    <w:rsid w:val="00EF2598"/>
    <w:rsid w:val="00EF5228"/>
    <w:rsid w:val="00EF5D71"/>
    <w:rsid w:val="00EF6392"/>
    <w:rsid w:val="00EF676B"/>
    <w:rsid w:val="00EF6BAC"/>
    <w:rsid w:val="00EF6F13"/>
    <w:rsid w:val="00F01663"/>
    <w:rsid w:val="00F02675"/>
    <w:rsid w:val="00F050F5"/>
    <w:rsid w:val="00F0516B"/>
    <w:rsid w:val="00F05551"/>
    <w:rsid w:val="00F06049"/>
    <w:rsid w:val="00F06135"/>
    <w:rsid w:val="00F06234"/>
    <w:rsid w:val="00F07EE0"/>
    <w:rsid w:val="00F10325"/>
    <w:rsid w:val="00F10DC0"/>
    <w:rsid w:val="00F11982"/>
    <w:rsid w:val="00F120DE"/>
    <w:rsid w:val="00F1233D"/>
    <w:rsid w:val="00F13272"/>
    <w:rsid w:val="00F146DF"/>
    <w:rsid w:val="00F15A43"/>
    <w:rsid w:val="00F15ABC"/>
    <w:rsid w:val="00F16610"/>
    <w:rsid w:val="00F16B1D"/>
    <w:rsid w:val="00F16FE7"/>
    <w:rsid w:val="00F17084"/>
    <w:rsid w:val="00F17383"/>
    <w:rsid w:val="00F202A1"/>
    <w:rsid w:val="00F20FD4"/>
    <w:rsid w:val="00F2114D"/>
    <w:rsid w:val="00F21214"/>
    <w:rsid w:val="00F21887"/>
    <w:rsid w:val="00F21D93"/>
    <w:rsid w:val="00F21E56"/>
    <w:rsid w:val="00F22072"/>
    <w:rsid w:val="00F224F0"/>
    <w:rsid w:val="00F23AEF"/>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5864"/>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6C"/>
    <w:rsid w:val="00F447DB"/>
    <w:rsid w:val="00F44CC5"/>
    <w:rsid w:val="00F455C6"/>
    <w:rsid w:val="00F46C00"/>
    <w:rsid w:val="00F470E5"/>
    <w:rsid w:val="00F478C0"/>
    <w:rsid w:val="00F47ECD"/>
    <w:rsid w:val="00F50224"/>
    <w:rsid w:val="00F50AF7"/>
    <w:rsid w:val="00F50E13"/>
    <w:rsid w:val="00F50F55"/>
    <w:rsid w:val="00F5135F"/>
    <w:rsid w:val="00F519DE"/>
    <w:rsid w:val="00F51CAB"/>
    <w:rsid w:val="00F51DAA"/>
    <w:rsid w:val="00F51F31"/>
    <w:rsid w:val="00F521C9"/>
    <w:rsid w:val="00F52D70"/>
    <w:rsid w:val="00F54366"/>
    <w:rsid w:val="00F543FE"/>
    <w:rsid w:val="00F54928"/>
    <w:rsid w:val="00F54F01"/>
    <w:rsid w:val="00F554AB"/>
    <w:rsid w:val="00F559FF"/>
    <w:rsid w:val="00F563B3"/>
    <w:rsid w:val="00F5646F"/>
    <w:rsid w:val="00F5768F"/>
    <w:rsid w:val="00F60865"/>
    <w:rsid w:val="00F60C2B"/>
    <w:rsid w:val="00F61629"/>
    <w:rsid w:val="00F61CD5"/>
    <w:rsid w:val="00F61FE7"/>
    <w:rsid w:val="00F631CA"/>
    <w:rsid w:val="00F64016"/>
    <w:rsid w:val="00F649E4"/>
    <w:rsid w:val="00F65658"/>
    <w:rsid w:val="00F664E6"/>
    <w:rsid w:val="00F66790"/>
    <w:rsid w:val="00F674BB"/>
    <w:rsid w:val="00F6762D"/>
    <w:rsid w:val="00F703FC"/>
    <w:rsid w:val="00F706C7"/>
    <w:rsid w:val="00F7075E"/>
    <w:rsid w:val="00F70B43"/>
    <w:rsid w:val="00F70DFF"/>
    <w:rsid w:val="00F72EB6"/>
    <w:rsid w:val="00F734D5"/>
    <w:rsid w:val="00F73699"/>
    <w:rsid w:val="00F73BF9"/>
    <w:rsid w:val="00F73F82"/>
    <w:rsid w:val="00F741ED"/>
    <w:rsid w:val="00F74FE4"/>
    <w:rsid w:val="00F75EBE"/>
    <w:rsid w:val="00F76E98"/>
    <w:rsid w:val="00F771C3"/>
    <w:rsid w:val="00F7742F"/>
    <w:rsid w:val="00F80092"/>
    <w:rsid w:val="00F8037B"/>
    <w:rsid w:val="00F809C6"/>
    <w:rsid w:val="00F80B7A"/>
    <w:rsid w:val="00F80C78"/>
    <w:rsid w:val="00F80E46"/>
    <w:rsid w:val="00F81237"/>
    <w:rsid w:val="00F8187C"/>
    <w:rsid w:val="00F81A32"/>
    <w:rsid w:val="00F81BE5"/>
    <w:rsid w:val="00F81FF0"/>
    <w:rsid w:val="00F828B3"/>
    <w:rsid w:val="00F82A4C"/>
    <w:rsid w:val="00F82BE2"/>
    <w:rsid w:val="00F830F9"/>
    <w:rsid w:val="00F83E61"/>
    <w:rsid w:val="00F84AAB"/>
    <w:rsid w:val="00F8576C"/>
    <w:rsid w:val="00F85BEE"/>
    <w:rsid w:val="00F861C5"/>
    <w:rsid w:val="00F862AA"/>
    <w:rsid w:val="00F86745"/>
    <w:rsid w:val="00F86870"/>
    <w:rsid w:val="00F86C12"/>
    <w:rsid w:val="00F873A0"/>
    <w:rsid w:val="00F875AE"/>
    <w:rsid w:val="00F879C2"/>
    <w:rsid w:val="00F91F4E"/>
    <w:rsid w:val="00F934E6"/>
    <w:rsid w:val="00F93A69"/>
    <w:rsid w:val="00F94084"/>
    <w:rsid w:val="00F94423"/>
    <w:rsid w:val="00F94B45"/>
    <w:rsid w:val="00F951A4"/>
    <w:rsid w:val="00F95A8A"/>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4E"/>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1F04"/>
    <w:rsid w:val="00FC23D4"/>
    <w:rsid w:val="00FC289B"/>
    <w:rsid w:val="00FC31CE"/>
    <w:rsid w:val="00FC38A5"/>
    <w:rsid w:val="00FC3FDD"/>
    <w:rsid w:val="00FC4326"/>
    <w:rsid w:val="00FC4814"/>
    <w:rsid w:val="00FC505F"/>
    <w:rsid w:val="00FC5D4A"/>
    <w:rsid w:val="00FC72D4"/>
    <w:rsid w:val="00FC7F40"/>
    <w:rsid w:val="00FD05B2"/>
    <w:rsid w:val="00FD07F4"/>
    <w:rsid w:val="00FD1E12"/>
    <w:rsid w:val="00FD22FE"/>
    <w:rsid w:val="00FD236F"/>
    <w:rsid w:val="00FD3290"/>
    <w:rsid w:val="00FD3773"/>
    <w:rsid w:val="00FD3CA0"/>
    <w:rsid w:val="00FD4201"/>
    <w:rsid w:val="00FD4B40"/>
    <w:rsid w:val="00FD522F"/>
    <w:rsid w:val="00FD5CDC"/>
    <w:rsid w:val="00FD6402"/>
    <w:rsid w:val="00FD659E"/>
    <w:rsid w:val="00FD6EB2"/>
    <w:rsid w:val="00FD7283"/>
    <w:rsid w:val="00FE0520"/>
    <w:rsid w:val="00FE0989"/>
    <w:rsid w:val="00FE0B5F"/>
    <w:rsid w:val="00FE1466"/>
    <w:rsid w:val="00FE1A74"/>
    <w:rsid w:val="00FE233D"/>
    <w:rsid w:val="00FE2925"/>
    <w:rsid w:val="00FE33C8"/>
    <w:rsid w:val="00FE3B14"/>
    <w:rsid w:val="00FE3D9A"/>
    <w:rsid w:val="00FE49FC"/>
    <w:rsid w:val="00FE4A85"/>
    <w:rsid w:val="00FE4C19"/>
    <w:rsid w:val="00FE56FD"/>
    <w:rsid w:val="00FE58F1"/>
    <w:rsid w:val="00FE5BBC"/>
    <w:rsid w:val="00FE5F33"/>
    <w:rsid w:val="00FE6554"/>
    <w:rsid w:val="00FE7527"/>
    <w:rsid w:val="00FE7B0C"/>
    <w:rsid w:val="00FE7C14"/>
    <w:rsid w:val="00FE7D26"/>
    <w:rsid w:val="00FF0892"/>
    <w:rsid w:val="00FF0DFF"/>
    <w:rsid w:val="00FF0ED7"/>
    <w:rsid w:val="00FF194C"/>
    <w:rsid w:val="00FF1A13"/>
    <w:rsid w:val="00FF1AB3"/>
    <w:rsid w:val="00FF27E1"/>
    <w:rsid w:val="00FF2C09"/>
    <w:rsid w:val="00FF322B"/>
    <w:rsid w:val="00FF453F"/>
    <w:rsid w:val="00FF4A88"/>
    <w:rsid w:val="00FF4D7C"/>
    <w:rsid w:val="00FF5196"/>
    <w:rsid w:val="00FF6257"/>
    <w:rsid w:val="00FF665B"/>
    <w:rsid w:val="00FF69DF"/>
    <w:rsid w:val="00FF6EE7"/>
    <w:rsid w:val="00FF72E0"/>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721C5F"/>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1"/>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uiPriority w:val="99"/>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qFormat/>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721C5F"/>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1"/>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uiPriority w:val="99"/>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qFormat/>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D430-621F-44BE-8376-D65AB359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7</Pages>
  <Words>3628</Words>
  <Characters>20684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188</cp:revision>
  <cp:lastPrinted>2019-12-26T07:15:00Z</cp:lastPrinted>
  <dcterms:created xsi:type="dcterms:W3CDTF">2021-11-11T05:30:00Z</dcterms:created>
  <dcterms:modified xsi:type="dcterms:W3CDTF">2022-08-01T03:10:00Z</dcterms:modified>
</cp:coreProperties>
</file>