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B271FA" w:rsidP="00AB154C">
      <w:pPr>
        <w:pStyle w:val="afffffff7"/>
        <w:ind w:left="0" w:right="142" w:firstLine="426"/>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45pt;margin-top:7.1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AB154C">
      <w:pPr>
        <w:ind w:left="0" w:right="142" w:firstLine="426"/>
        <w:rPr>
          <w:sz w:val="18"/>
          <w:szCs w:val="18"/>
        </w:rPr>
      </w:pPr>
    </w:p>
    <w:p w:rsidR="00510221" w:rsidRPr="006A464D" w:rsidRDefault="00510221" w:rsidP="00AB154C">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510221" w:rsidRPr="006A464D" w:rsidRDefault="00B271FA" w:rsidP="00B271FA">
            <w:pPr>
              <w:tabs>
                <w:tab w:val="left" w:pos="4384"/>
              </w:tabs>
              <w:ind w:left="0" w:right="142" w:firstLine="426"/>
              <w:rPr>
                <w:i/>
                <w:sz w:val="18"/>
                <w:szCs w:val="18"/>
              </w:rPr>
            </w:pPr>
            <w:r>
              <w:rPr>
                <w:i/>
                <w:sz w:val="18"/>
                <w:szCs w:val="18"/>
              </w:rPr>
              <w:t xml:space="preserve"> </w:t>
            </w:r>
            <w:r w:rsidR="00E61178">
              <w:rPr>
                <w:i/>
                <w:sz w:val="18"/>
                <w:szCs w:val="18"/>
              </w:rPr>
              <w:t>Март</w:t>
            </w:r>
            <w:r w:rsidR="00E61178">
              <w:rPr>
                <w:i/>
                <w:sz w:val="18"/>
                <w:szCs w:val="18"/>
              </w:rPr>
              <w:br/>
              <w:t xml:space="preserve">     </w:t>
            </w:r>
            <w:r>
              <w:rPr>
                <w:i/>
                <w:sz w:val="18"/>
                <w:szCs w:val="18"/>
              </w:rPr>
              <w:t xml:space="preserve">    </w:t>
            </w:r>
            <w:r w:rsidR="0076694B">
              <w:rPr>
                <w:i/>
                <w:sz w:val="18"/>
                <w:szCs w:val="18"/>
              </w:rPr>
              <w:t>2022</w:t>
            </w:r>
            <w:r w:rsidR="00510221" w:rsidRPr="006A464D">
              <w:rPr>
                <w:i/>
                <w:sz w:val="18"/>
                <w:szCs w:val="18"/>
              </w:rPr>
              <w:t>г.</w:t>
            </w:r>
          </w:p>
          <w:p w:rsidR="00510221" w:rsidRPr="006A464D" w:rsidRDefault="00B271FA" w:rsidP="00B271FA">
            <w:pPr>
              <w:tabs>
                <w:tab w:val="left" w:pos="4384"/>
              </w:tabs>
              <w:ind w:left="0" w:right="142" w:firstLine="426"/>
              <w:rPr>
                <w:b/>
                <w:i/>
                <w:sz w:val="18"/>
                <w:szCs w:val="18"/>
              </w:rPr>
            </w:pPr>
            <w:r>
              <w:rPr>
                <w:b/>
                <w:i/>
                <w:sz w:val="18"/>
                <w:szCs w:val="18"/>
              </w:rPr>
              <w:t xml:space="preserve"> </w:t>
            </w:r>
            <w:r w:rsidR="00510221" w:rsidRPr="006A464D">
              <w:rPr>
                <w:b/>
                <w:i/>
                <w:sz w:val="18"/>
                <w:szCs w:val="18"/>
              </w:rPr>
              <w:t xml:space="preserve">№ </w:t>
            </w:r>
            <w:r w:rsidR="00DD03E3">
              <w:rPr>
                <w:b/>
                <w:i/>
                <w:sz w:val="18"/>
                <w:szCs w:val="18"/>
              </w:rPr>
              <w:t>7</w:t>
            </w:r>
          </w:p>
        </w:tc>
        <w:tc>
          <w:tcPr>
            <w:tcW w:w="7617" w:type="dxa"/>
            <w:tcBorders>
              <w:top w:val="nil"/>
              <w:left w:val="nil"/>
              <w:bottom w:val="nil"/>
              <w:right w:val="nil"/>
            </w:tcBorders>
          </w:tcPr>
          <w:p w:rsidR="00510221" w:rsidRPr="006A464D" w:rsidRDefault="00510221" w:rsidP="00AB154C">
            <w:pPr>
              <w:tabs>
                <w:tab w:val="left" w:pos="4384"/>
              </w:tabs>
              <w:ind w:left="0" w:right="142" w:firstLine="426"/>
              <w:rPr>
                <w:sz w:val="18"/>
                <w:szCs w:val="18"/>
              </w:rPr>
            </w:pPr>
          </w:p>
          <w:p w:rsidR="00510221" w:rsidRPr="006A464D" w:rsidRDefault="00510221" w:rsidP="00AB154C">
            <w:pPr>
              <w:tabs>
                <w:tab w:val="left" w:pos="4384"/>
              </w:tabs>
              <w:ind w:left="0" w:right="142" w:firstLine="426"/>
              <w:rPr>
                <w:b/>
                <w:i/>
                <w:sz w:val="18"/>
                <w:szCs w:val="18"/>
              </w:rPr>
            </w:pPr>
            <w:r w:rsidRPr="006A464D">
              <w:rPr>
                <w:b/>
                <w:i/>
                <w:sz w:val="18"/>
                <w:szCs w:val="18"/>
              </w:rPr>
              <w:t xml:space="preserve">Учредитель газеты – администрация </w:t>
            </w:r>
            <w:proofErr w:type="spellStart"/>
            <w:r w:rsidRPr="006A464D">
              <w:rPr>
                <w:b/>
                <w:i/>
                <w:sz w:val="18"/>
                <w:szCs w:val="18"/>
              </w:rPr>
              <w:t>Хомутовского</w:t>
            </w:r>
            <w:proofErr w:type="spellEnd"/>
            <w:r w:rsidRPr="006A464D">
              <w:rPr>
                <w:b/>
                <w:i/>
                <w:sz w:val="18"/>
                <w:szCs w:val="18"/>
              </w:rPr>
              <w:t xml:space="preserve"> </w:t>
            </w:r>
          </w:p>
          <w:p w:rsidR="00510221" w:rsidRPr="006A464D" w:rsidRDefault="00510221" w:rsidP="00AB154C">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AB154C">
      <w:pPr>
        <w:tabs>
          <w:tab w:val="left" w:pos="4384"/>
        </w:tabs>
        <w:ind w:left="0" w:right="142" w:firstLine="426"/>
        <w:rPr>
          <w:i/>
          <w:sz w:val="18"/>
          <w:szCs w:val="18"/>
        </w:rPr>
      </w:pPr>
      <w:r w:rsidRPr="006A464D">
        <w:rPr>
          <w:i/>
          <w:sz w:val="18"/>
          <w:szCs w:val="18"/>
        </w:rPr>
        <w:t>Цена: бесплатно</w:t>
      </w:r>
    </w:p>
    <w:p w:rsidR="00510221" w:rsidRPr="006A464D" w:rsidRDefault="00510221" w:rsidP="00AB154C">
      <w:pPr>
        <w:tabs>
          <w:tab w:val="left" w:pos="4384"/>
        </w:tabs>
        <w:ind w:left="0" w:right="142" w:firstLine="426"/>
        <w:rPr>
          <w:i/>
          <w:sz w:val="18"/>
          <w:szCs w:val="18"/>
        </w:rPr>
      </w:pPr>
    </w:p>
    <w:p w:rsidR="00510221" w:rsidRPr="006A464D" w:rsidRDefault="00510221" w:rsidP="00AB154C">
      <w:pPr>
        <w:ind w:left="0" w:right="142" w:firstLine="426"/>
        <w:rPr>
          <w:sz w:val="18"/>
          <w:szCs w:val="18"/>
        </w:rPr>
      </w:pPr>
      <w:bookmarkStart w:id="0" w:name="_GoBack"/>
      <w:r w:rsidRPr="006A464D">
        <w:rPr>
          <w:i/>
          <w:noProof/>
          <w:sz w:val="18"/>
          <w:szCs w:val="18"/>
        </w:rPr>
        <mc:AlternateContent>
          <mc:Choice Requires="wps">
            <w:drawing>
              <wp:anchor distT="0" distB="0" distL="114300" distR="114300" simplePos="0" relativeHeight="251659264" behindDoc="0" locked="0" layoutInCell="1" allowOverlap="1" wp14:anchorId="4572818B" wp14:editId="54E09B5E">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bookmarkEnd w:id="0"/>
    </w:p>
    <w:p w:rsidR="0077756B" w:rsidRPr="00341D4B" w:rsidRDefault="0077756B" w:rsidP="00AB154C">
      <w:pPr>
        <w:tabs>
          <w:tab w:val="left" w:pos="426"/>
          <w:tab w:val="left" w:pos="3976"/>
        </w:tabs>
        <w:ind w:left="0" w:right="142" w:firstLine="426"/>
        <w:rPr>
          <w:sz w:val="18"/>
          <w:szCs w:val="18"/>
        </w:rPr>
      </w:pPr>
    </w:p>
    <w:p w:rsidR="007A6408" w:rsidRPr="007A6408" w:rsidRDefault="007A6408" w:rsidP="00AB154C">
      <w:pPr>
        <w:tabs>
          <w:tab w:val="left" w:pos="426"/>
          <w:tab w:val="left" w:pos="3976"/>
        </w:tabs>
        <w:ind w:left="0" w:right="142" w:firstLine="426"/>
        <w:jc w:val="center"/>
        <w:rPr>
          <w:b/>
          <w:sz w:val="18"/>
          <w:szCs w:val="18"/>
        </w:rPr>
      </w:pPr>
      <w:r w:rsidRPr="007A6408">
        <w:rPr>
          <w:sz w:val="18"/>
          <w:szCs w:val="18"/>
        </w:rPr>
        <w:t>РОССИЙСКАЯ ФЕДЕРАЦИЯ</w:t>
      </w:r>
    </w:p>
    <w:p w:rsidR="007A6408" w:rsidRPr="007A6408" w:rsidRDefault="007A6408" w:rsidP="00AB154C">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7A6408" w:rsidRPr="007A6408" w:rsidRDefault="007A6408" w:rsidP="00AB154C">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7A6408" w:rsidRPr="007A6408" w:rsidRDefault="007A6408" w:rsidP="00AB154C">
      <w:pPr>
        <w:tabs>
          <w:tab w:val="left" w:pos="426"/>
          <w:tab w:val="left" w:pos="3976"/>
        </w:tabs>
        <w:ind w:left="0" w:right="142" w:firstLine="426"/>
        <w:jc w:val="center"/>
        <w:rPr>
          <w:b/>
          <w:bCs/>
          <w:sz w:val="18"/>
          <w:szCs w:val="18"/>
        </w:rPr>
      </w:pPr>
      <w:r w:rsidRPr="007A6408">
        <w:rPr>
          <w:b/>
          <w:bCs/>
          <w:sz w:val="18"/>
          <w:szCs w:val="18"/>
        </w:rPr>
        <w:t>АДМИНИСТРАЦИЯ</w:t>
      </w:r>
    </w:p>
    <w:p w:rsidR="007A6408" w:rsidRPr="007A6408" w:rsidRDefault="007A6408" w:rsidP="00AB154C">
      <w:pPr>
        <w:tabs>
          <w:tab w:val="left" w:pos="426"/>
          <w:tab w:val="left" w:pos="3976"/>
        </w:tabs>
        <w:ind w:left="0" w:right="142" w:firstLine="426"/>
        <w:jc w:val="center"/>
        <w:rPr>
          <w:b/>
          <w:sz w:val="18"/>
          <w:szCs w:val="18"/>
        </w:rPr>
      </w:pPr>
      <w:r>
        <w:rPr>
          <w:b/>
          <w:sz w:val="18"/>
          <w:szCs w:val="18"/>
        </w:rPr>
        <w:t>ПОСТАНОВЛЕНИЕ</w:t>
      </w:r>
    </w:p>
    <w:p w:rsidR="007A6408" w:rsidRPr="007A6408" w:rsidRDefault="007A6408" w:rsidP="00AB154C">
      <w:pPr>
        <w:tabs>
          <w:tab w:val="left" w:pos="426"/>
          <w:tab w:val="left" w:pos="3976"/>
        </w:tabs>
        <w:ind w:left="0" w:right="142" w:firstLine="426"/>
        <w:rPr>
          <w:sz w:val="18"/>
          <w:szCs w:val="18"/>
        </w:rPr>
      </w:pPr>
    </w:p>
    <w:p w:rsidR="007A6408" w:rsidRPr="007A6408" w:rsidRDefault="007A6408" w:rsidP="00AB154C">
      <w:pPr>
        <w:tabs>
          <w:tab w:val="left" w:pos="426"/>
          <w:tab w:val="left" w:pos="3976"/>
        </w:tabs>
        <w:ind w:left="0" w:right="142" w:firstLine="426"/>
        <w:rPr>
          <w:sz w:val="18"/>
          <w:szCs w:val="18"/>
        </w:rPr>
      </w:pPr>
      <w:r>
        <w:rPr>
          <w:sz w:val="18"/>
          <w:szCs w:val="18"/>
          <w:u w:val="single"/>
        </w:rPr>
        <w:t>1</w:t>
      </w:r>
      <w:r w:rsidR="00DD03E3">
        <w:rPr>
          <w:sz w:val="18"/>
          <w:szCs w:val="18"/>
          <w:u w:val="single"/>
        </w:rPr>
        <w:t>4</w:t>
      </w:r>
      <w:r w:rsidRPr="007A6408">
        <w:rPr>
          <w:sz w:val="18"/>
          <w:szCs w:val="18"/>
          <w:u w:val="single"/>
        </w:rPr>
        <w:t>.0</w:t>
      </w:r>
      <w:r w:rsidR="00DD03E3">
        <w:rPr>
          <w:sz w:val="18"/>
          <w:szCs w:val="18"/>
          <w:u w:val="single"/>
        </w:rPr>
        <w:t>3.2022  № 47</w:t>
      </w:r>
      <w:r w:rsidRPr="007A6408">
        <w:rPr>
          <w:sz w:val="18"/>
          <w:szCs w:val="18"/>
          <w:u w:val="single"/>
        </w:rPr>
        <w:t xml:space="preserve"> о/д</w:t>
      </w:r>
    </w:p>
    <w:p w:rsidR="007A6408" w:rsidRPr="007A6408" w:rsidRDefault="007A6408" w:rsidP="00AB154C">
      <w:pPr>
        <w:tabs>
          <w:tab w:val="left" w:pos="426"/>
          <w:tab w:val="left" w:pos="3976"/>
        </w:tabs>
        <w:ind w:left="0" w:right="142" w:firstLine="426"/>
        <w:rPr>
          <w:sz w:val="18"/>
          <w:szCs w:val="18"/>
        </w:rPr>
      </w:pPr>
      <w:r w:rsidRPr="007A6408">
        <w:rPr>
          <w:sz w:val="18"/>
          <w:szCs w:val="18"/>
        </w:rPr>
        <w:t xml:space="preserve">       с. Хомутово </w:t>
      </w:r>
    </w:p>
    <w:p w:rsidR="007E7AA9" w:rsidRDefault="007E7AA9" w:rsidP="00AB154C">
      <w:pPr>
        <w:tabs>
          <w:tab w:val="left" w:pos="426"/>
          <w:tab w:val="left" w:pos="3976"/>
        </w:tabs>
        <w:ind w:left="0" w:right="142" w:firstLine="426"/>
        <w:rPr>
          <w:sz w:val="18"/>
          <w:szCs w:val="18"/>
        </w:rPr>
      </w:pPr>
    </w:p>
    <w:p w:rsidR="00EA2984" w:rsidRDefault="007A6408" w:rsidP="00AB154C">
      <w:pPr>
        <w:tabs>
          <w:tab w:val="left" w:pos="426"/>
          <w:tab w:val="left" w:pos="3976"/>
        </w:tabs>
        <w:ind w:left="0" w:right="142" w:firstLine="426"/>
        <w:rPr>
          <w:sz w:val="18"/>
          <w:szCs w:val="18"/>
        </w:rPr>
      </w:pPr>
      <w:r>
        <w:rPr>
          <w:sz w:val="18"/>
          <w:szCs w:val="18"/>
        </w:rPr>
        <w:t xml:space="preserve"> </w:t>
      </w:r>
      <w:r w:rsidR="00EA2984" w:rsidRPr="00EA2984">
        <w:rPr>
          <w:sz w:val="18"/>
          <w:szCs w:val="18"/>
        </w:rPr>
        <w:t xml:space="preserve">О проведении месячника по санитарной очистке территории населенных пунктов </w:t>
      </w:r>
      <w:proofErr w:type="spellStart"/>
      <w:r w:rsidR="00EA2984" w:rsidRPr="00EA2984">
        <w:rPr>
          <w:sz w:val="18"/>
          <w:szCs w:val="18"/>
        </w:rPr>
        <w:t>Хомутовского</w:t>
      </w:r>
      <w:proofErr w:type="spellEnd"/>
      <w:r w:rsidR="00EA2984" w:rsidRPr="00EA2984">
        <w:rPr>
          <w:sz w:val="18"/>
          <w:szCs w:val="18"/>
        </w:rPr>
        <w:t xml:space="preserve"> муниципального образования</w:t>
      </w:r>
      <w:r w:rsidR="00A337B8">
        <w:rPr>
          <w:sz w:val="18"/>
          <w:szCs w:val="18"/>
        </w:rPr>
        <w:t>.</w:t>
      </w:r>
    </w:p>
    <w:p w:rsidR="009F77BF" w:rsidRDefault="009F77BF" w:rsidP="00AB154C">
      <w:pPr>
        <w:tabs>
          <w:tab w:val="left" w:pos="426"/>
          <w:tab w:val="left" w:pos="3976"/>
        </w:tabs>
        <w:ind w:left="0" w:right="142" w:firstLine="426"/>
        <w:rPr>
          <w:sz w:val="18"/>
          <w:szCs w:val="18"/>
        </w:rPr>
      </w:pPr>
    </w:p>
    <w:p w:rsidR="00A337B8" w:rsidRPr="00A337B8" w:rsidRDefault="00A337B8" w:rsidP="00AB154C">
      <w:pPr>
        <w:tabs>
          <w:tab w:val="left" w:pos="426"/>
          <w:tab w:val="left" w:pos="3976"/>
        </w:tabs>
        <w:ind w:left="0" w:right="142" w:firstLine="426"/>
        <w:rPr>
          <w:sz w:val="18"/>
          <w:szCs w:val="18"/>
        </w:rPr>
      </w:pPr>
      <w:proofErr w:type="gramStart"/>
      <w:r w:rsidRPr="00A337B8">
        <w:rPr>
          <w:sz w:val="18"/>
          <w:szCs w:val="18"/>
        </w:rPr>
        <w:t xml:space="preserve">В соответствии со ст. 14 Федерального Закона от 06.10.2003 №131-ФЗ «Об общих принципах организации местного самоуправления в Российской Федерации», Федеральным законом от 24.06.1998 №89-ФЗ "Об отходах производства и потребления", ст. 2 Закона Иркутской области от 03.11.2016 №96-ОЗ «О закреплении за сельскими поселениями Иркутской области вопросов местного значения», руководствуясь ст. 6 Устава </w:t>
      </w:r>
      <w:proofErr w:type="spellStart"/>
      <w:r w:rsidRPr="00A337B8">
        <w:rPr>
          <w:sz w:val="18"/>
          <w:szCs w:val="18"/>
        </w:rPr>
        <w:t>Хомутовского</w:t>
      </w:r>
      <w:proofErr w:type="spellEnd"/>
      <w:r w:rsidRPr="00A337B8">
        <w:rPr>
          <w:sz w:val="18"/>
          <w:szCs w:val="18"/>
        </w:rPr>
        <w:t xml:space="preserve"> муниципального образования, в целях принятия мер по предупреждению</w:t>
      </w:r>
      <w:proofErr w:type="gramEnd"/>
      <w:r w:rsidRPr="00A337B8">
        <w:rPr>
          <w:sz w:val="18"/>
          <w:szCs w:val="18"/>
        </w:rPr>
        <w:t xml:space="preserve"> инфекционных заболеваний и создания благоприятной окружающей среды для проживания, улучшения санитарно-гигиенического состояния </w:t>
      </w:r>
      <w:proofErr w:type="spellStart"/>
      <w:r w:rsidRPr="00A337B8">
        <w:rPr>
          <w:sz w:val="18"/>
          <w:szCs w:val="18"/>
        </w:rPr>
        <w:t>Хомутовского</w:t>
      </w:r>
      <w:proofErr w:type="spellEnd"/>
      <w:r w:rsidRPr="00A337B8">
        <w:rPr>
          <w:sz w:val="18"/>
          <w:szCs w:val="18"/>
        </w:rPr>
        <w:t xml:space="preserve"> муниципального образования, Администрация </w:t>
      </w:r>
      <w:proofErr w:type="spellStart"/>
      <w:r w:rsidRPr="00A337B8">
        <w:rPr>
          <w:sz w:val="18"/>
          <w:szCs w:val="18"/>
        </w:rPr>
        <w:t>Хомутовского</w:t>
      </w:r>
      <w:proofErr w:type="spellEnd"/>
      <w:r w:rsidRPr="00A337B8">
        <w:rPr>
          <w:sz w:val="18"/>
          <w:szCs w:val="18"/>
        </w:rPr>
        <w:t xml:space="preserve"> муниципального образования, </w:t>
      </w:r>
    </w:p>
    <w:p w:rsidR="00A337B8" w:rsidRPr="00A337B8" w:rsidRDefault="00A337B8" w:rsidP="00AB154C">
      <w:pPr>
        <w:tabs>
          <w:tab w:val="left" w:pos="426"/>
          <w:tab w:val="left" w:pos="3976"/>
        </w:tabs>
        <w:ind w:left="0" w:right="142" w:firstLine="426"/>
        <w:rPr>
          <w:sz w:val="18"/>
          <w:szCs w:val="18"/>
        </w:rPr>
      </w:pPr>
    </w:p>
    <w:p w:rsidR="00A337B8" w:rsidRDefault="00A337B8" w:rsidP="00AB154C">
      <w:pPr>
        <w:tabs>
          <w:tab w:val="left" w:pos="426"/>
          <w:tab w:val="left" w:pos="3976"/>
        </w:tabs>
        <w:ind w:left="0" w:right="142" w:firstLine="426"/>
        <w:rPr>
          <w:sz w:val="18"/>
          <w:szCs w:val="18"/>
        </w:rPr>
      </w:pPr>
      <w:r w:rsidRPr="00A337B8">
        <w:rPr>
          <w:sz w:val="18"/>
          <w:szCs w:val="18"/>
        </w:rPr>
        <w:t>ПОСТАНОВЛЯЕТ:</w:t>
      </w:r>
    </w:p>
    <w:p w:rsidR="00F15ABC" w:rsidRPr="00A337B8" w:rsidRDefault="00F15ABC" w:rsidP="00AB154C">
      <w:pPr>
        <w:tabs>
          <w:tab w:val="left" w:pos="426"/>
          <w:tab w:val="left" w:pos="3976"/>
        </w:tabs>
        <w:ind w:left="0" w:right="142" w:firstLine="426"/>
        <w:rPr>
          <w:sz w:val="18"/>
          <w:szCs w:val="18"/>
        </w:rPr>
      </w:pPr>
    </w:p>
    <w:p w:rsidR="00A337B8" w:rsidRPr="00A337B8" w:rsidRDefault="00A337B8" w:rsidP="00AB154C">
      <w:pPr>
        <w:tabs>
          <w:tab w:val="left" w:pos="709"/>
        </w:tabs>
        <w:ind w:left="0" w:right="142" w:firstLine="426"/>
        <w:rPr>
          <w:sz w:val="18"/>
          <w:szCs w:val="18"/>
        </w:rPr>
      </w:pPr>
      <w:r w:rsidRPr="00A337B8">
        <w:rPr>
          <w:sz w:val="18"/>
          <w:szCs w:val="18"/>
        </w:rPr>
        <w:t>1.</w:t>
      </w:r>
      <w:r w:rsidRPr="00A337B8">
        <w:rPr>
          <w:sz w:val="18"/>
          <w:szCs w:val="18"/>
        </w:rPr>
        <w:tab/>
        <w:t xml:space="preserve">Провести месячник по санитарной очистке населенных пунктов </w:t>
      </w:r>
      <w:proofErr w:type="spellStart"/>
      <w:r w:rsidRPr="00A337B8">
        <w:rPr>
          <w:sz w:val="18"/>
          <w:szCs w:val="18"/>
        </w:rPr>
        <w:t>Хомутовского</w:t>
      </w:r>
      <w:proofErr w:type="spellEnd"/>
      <w:r w:rsidRPr="00A337B8">
        <w:rPr>
          <w:sz w:val="18"/>
          <w:szCs w:val="18"/>
        </w:rPr>
        <w:t xml:space="preserve"> муниципального образования с 8 апреля по 8 мая 2022 года в соответствии с графиком мероприятий  (приложение№1). </w:t>
      </w:r>
    </w:p>
    <w:p w:rsidR="00A337B8" w:rsidRPr="00A337B8" w:rsidRDefault="00A337B8" w:rsidP="00AB154C">
      <w:pPr>
        <w:tabs>
          <w:tab w:val="left" w:pos="709"/>
        </w:tabs>
        <w:ind w:left="0" w:right="142" w:firstLine="426"/>
        <w:rPr>
          <w:sz w:val="18"/>
          <w:szCs w:val="18"/>
        </w:rPr>
      </w:pPr>
      <w:r w:rsidRPr="00A337B8">
        <w:rPr>
          <w:sz w:val="18"/>
          <w:szCs w:val="18"/>
        </w:rPr>
        <w:t>2.</w:t>
      </w:r>
      <w:r w:rsidRPr="00A337B8">
        <w:rPr>
          <w:sz w:val="18"/>
          <w:szCs w:val="18"/>
        </w:rPr>
        <w:tab/>
        <w:t xml:space="preserve">Рекомендовать руководителям организаций, предприятий, учреждений, независимо от форм собственности, индивидуальным предпринимателям, находящимся на территории </w:t>
      </w:r>
      <w:proofErr w:type="spellStart"/>
      <w:r w:rsidRPr="00A337B8">
        <w:rPr>
          <w:sz w:val="18"/>
          <w:szCs w:val="18"/>
        </w:rPr>
        <w:t>Хомутовского</w:t>
      </w:r>
      <w:proofErr w:type="spellEnd"/>
      <w:r w:rsidRPr="00A337B8">
        <w:rPr>
          <w:sz w:val="18"/>
          <w:szCs w:val="18"/>
        </w:rPr>
        <w:t xml:space="preserve"> МО обеспечить уборку закрепленных за ними территорий, производственных и иных зданий, торговых павильонов, ремонт их фасадов.</w:t>
      </w:r>
    </w:p>
    <w:p w:rsidR="00A337B8" w:rsidRPr="00A337B8" w:rsidRDefault="00A337B8" w:rsidP="00AB154C">
      <w:pPr>
        <w:tabs>
          <w:tab w:val="left" w:pos="426"/>
          <w:tab w:val="left" w:pos="3976"/>
        </w:tabs>
        <w:ind w:left="0" w:right="142" w:firstLine="426"/>
        <w:rPr>
          <w:sz w:val="18"/>
          <w:szCs w:val="18"/>
        </w:rPr>
      </w:pPr>
      <w:r w:rsidRPr="00A337B8">
        <w:rPr>
          <w:sz w:val="18"/>
          <w:szCs w:val="18"/>
        </w:rPr>
        <w:t xml:space="preserve">3. Директору МКУ ХЭС </w:t>
      </w:r>
      <w:proofErr w:type="spellStart"/>
      <w:r w:rsidRPr="00A337B8">
        <w:rPr>
          <w:sz w:val="18"/>
          <w:szCs w:val="18"/>
        </w:rPr>
        <w:t>Хомутовского</w:t>
      </w:r>
      <w:proofErr w:type="spellEnd"/>
      <w:r w:rsidRPr="00A337B8">
        <w:rPr>
          <w:sz w:val="18"/>
          <w:szCs w:val="18"/>
        </w:rPr>
        <w:t xml:space="preserve"> МО обеспечить уборку закрепленных за учреждением территорий. </w:t>
      </w:r>
    </w:p>
    <w:p w:rsidR="00A337B8" w:rsidRPr="00A337B8" w:rsidRDefault="00A337B8" w:rsidP="00AB154C">
      <w:pPr>
        <w:tabs>
          <w:tab w:val="left" w:pos="426"/>
          <w:tab w:val="left" w:pos="3976"/>
        </w:tabs>
        <w:ind w:left="0" w:right="142" w:firstLine="426"/>
        <w:rPr>
          <w:sz w:val="18"/>
          <w:szCs w:val="18"/>
        </w:rPr>
      </w:pPr>
      <w:r w:rsidRPr="00A337B8">
        <w:rPr>
          <w:sz w:val="18"/>
          <w:szCs w:val="18"/>
        </w:rPr>
        <w:t xml:space="preserve">4. Генеральному директору МУК КСК </w:t>
      </w:r>
      <w:proofErr w:type="spellStart"/>
      <w:r w:rsidRPr="00A337B8">
        <w:rPr>
          <w:sz w:val="18"/>
          <w:szCs w:val="18"/>
        </w:rPr>
        <w:t>Хомутовского</w:t>
      </w:r>
      <w:proofErr w:type="spellEnd"/>
      <w:r w:rsidRPr="00A337B8">
        <w:rPr>
          <w:sz w:val="18"/>
          <w:szCs w:val="18"/>
        </w:rPr>
        <w:t xml:space="preserve"> МО обеспечить уборку закрепленных за учреждением территорий.</w:t>
      </w:r>
    </w:p>
    <w:p w:rsidR="00A337B8" w:rsidRPr="00A337B8" w:rsidRDefault="00A337B8" w:rsidP="00AB154C">
      <w:pPr>
        <w:tabs>
          <w:tab w:val="left" w:pos="426"/>
          <w:tab w:val="left" w:pos="3976"/>
        </w:tabs>
        <w:ind w:left="0" w:right="142" w:firstLine="426"/>
        <w:rPr>
          <w:sz w:val="18"/>
          <w:szCs w:val="18"/>
        </w:rPr>
      </w:pPr>
      <w:r w:rsidRPr="00A337B8">
        <w:rPr>
          <w:sz w:val="18"/>
          <w:szCs w:val="18"/>
        </w:rPr>
        <w:t xml:space="preserve">5. Информационному центру произвести информирование населения  в средствах массовой информации, социальных сетях и </w:t>
      </w:r>
      <w:proofErr w:type="spellStart"/>
      <w:r w:rsidRPr="00A337B8">
        <w:rPr>
          <w:sz w:val="18"/>
          <w:szCs w:val="18"/>
        </w:rPr>
        <w:t>мессенджерах</w:t>
      </w:r>
      <w:proofErr w:type="spellEnd"/>
      <w:r w:rsidRPr="00A337B8">
        <w:rPr>
          <w:sz w:val="18"/>
          <w:szCs w:val="18"/>
        </w:rPr>
        <w:t xml:space="preserve">  о проведении месячника по санитарной очистке территории.</w:t>
      </w:r>
    </w:p>
    <w:p w:rsidR="00A337B8" w:rsidRPr="00A337B8" w:rsidRDefault="00A337B8" w:rsidP="00AB154C">
      <w:pPr>
        <w:tabs>
          <w:tab w:val="left" w:pos="426"/>
          <w:tab w:val="left" w:pos="3976"/>
        </w:tabs>
        <w:ind w:left="0" w:right="142" w:firstLine="426"/>
        <w:rPr>
          <w:sz w:val="18"/>
          <w:szCs w:val="18"/>
        </w:rPr>
      </w:pPr>
      <w:r w:rsidRPr="00A337B8">
        <w:rPr>
          <w:sz w:val="18"/>
          <w:szCs w:val="18"/>
        </w:rPr>
        <w:t xml:space="preserve">6. Начальнику отдела муниципального земельного, лесного контроля и соблюдения правил благоустройства администрации </w:t>
      </w:r>
      <w:proofErr w:type="spellStart"/>
      <w:r w:rsidRPr="00A337B8">
        <w:rPr>
          <w:sz w:val="18"/>
          <w:szCs w:val="18"/>
        </w:rPr>
        <w:t>Хомутовского</w:t>
      </w:r>
      <w:proofErr w:type="spellEnd"/>
      <w:r w:rsidRPr="00A337B8">
        <w:rPr>
          <w:sz w:val="18"/>
          <w:szCs w:val="18"/>
        </w:rPr>
        <w:t xml:space="preserve"> МО:</w:t>
      </w:r>
    </w:p>
    <w:p w:rsidR="00A337B8" w:rsidRPr="00A337B8" w:rsidRDefault="00A337B8" w:rsidP="00AB154C">
      <w:pPr>
        <w:tabs>
          <w:tab w:val="left" w:pos="426"/>
          <w:tab w:val="left" w:pos="3976"/>
        </w:tabs>
        <w:ind w:left="0" w:right="142" w:firstLine="426"/>
        <w:rPr>
          <w:sz w:val="18"/>
          <w:szCs w:val="18"/>
        </w:rPr>
      </w:pPr>
      <w:r w:rsidRPr="00A337B8">
        <w:rPr>
          <w:sz w:val="18"/>
          <w:szCs w:val="18"/>
        </w:rPr>
        <w:t>6.1. ознакомить руководителей предприятий, организаций, учреждений, независимо от форм собственности, индивидуальных предпринимателей с данным постановлением;</w:t>
      </w:r>
    </w:p>
    <w:p w:rsidR="00A337B8" w:rsidRPr="00A337B8" w:rsidRDefault="00A337B8" w:rsidP="00AB154C">
      <w:pPr>
        <w:tabs>
          <w:tab w:val="left" w:pos="426"/>
          <w:tab w:val="left" w:pos="3976"/>
        </w:tabs>
        <w:ind w:left="0" w:right="142" w:firstLine="426"/>
        <w:rPr>
          <w:sz w:val="18"/>
          <w:szCs w:val="18"/>
        </w:rPr>
      </w:pPr>
      <w:proofErr w:type="gramStart"/>
      <w:r w:rsidRPr="00A337B8">
        <w:rPr>
          <w:sz w:val="18"/>
          <w:szCs w:val="18"/>
        </w:rPr>
        <w:t xml:space="preserve">6.2. организовать профилактические рейды, посредством распространения памяток по содержанию и благоустройству территории специалистами отдела муниципального земельного, лесного контроля и соблюдения правил  благоустройства в период проведения санитарной очистки территории </w:t>
      </w:r>
      <w:proofErr w:type="spellStart"/>
      <w:r w:rsidRPr="00A337B8">
        <w:rPr>
          <w:sz w:val="18"/>
          <w:szCs w:val="18"/>
        </w:rPr>
        <w:t>Хомутовского</w:t>
      </w:r>
      <w:proofErr w:type="spellEnd"/>
      <w:r w:rsidRPr="00A337B8">
        <w:rPr>
          <w:sz w:val="18"/>
          <w:szCs w:val="18"/>
        </w:rPr>
        <w:t xml:space="preserve"> МО с целью побуждения граждан на уборку придомовых территорий от сухой растительности, захламления и (или) загромождения строительными материалами, мусором и другими предметами;</w:t>
      </w:r>
      <w:proofErr w:type="gramEnd"/>
    </w:p>
    <w:p w:rsidR="00A337B8" w:rsidRPr="00A337B8" w:rsidRDefault="00A337B8" w:rsidP="00AB154C">
      <w:pPr>
        <w:tabs>
          <w:tab w:val="left" w:pos="426"/>
          <w:tab w:val="left" w:pos="3976"/>
        </w:tabs>
        <w:ind w:left="0" w:right="142" w:firstLine="426"/>
        <w:rPr>
          <w:sz w:val="18"/>
          <w:szCs w:val="18"/>
        </w:rPr>
      </w:pPr>
      <w:r w:rsidRPr="00A337B8">
        <w:rPr>
          <w:sz w:val="18"/>
          <w:szCs w:val="18"/>
        </w:rPr>
        <w:t xml:space="preserve">7. Председателям товариществ собственников жилья, руководителям управляющих организаций, обслуживающих жилищный фонд </w:t>
      </w:r>
      <w:proofErr w:type="spellStart"/>
      <w:r w:rsidRPr="00A337B8">
        <w:rPr>
          <w:sz w:val="18"/>
          <w:szCs w:val="18"/>
        </w:rPr>
        <w:t>Хомутовского</w:t>
      </w:r>
      <w:proofErr w:type="spellEnd"/>
      <w:r w:rsidRPr="00A337B8">
        <w:rPr>
          <w:sz w:val="18"/>
          <w:szCs w:val="18"/>
        </w:rPr>
        <w:t xml:space="preserve"> МО рекомендовать организовать работы по санитарной очистке придомовых территорий, подвалов, чердаков многоквартирных домов, очистить фасады домов и входные двери от рекламных листов и объявлений.</w:t>
      </w:r>
    </w:p>
    <w:p w:rsidR="00A337B8" w:rsidRPr="00A337B8" w:rsidRDefault="00A337B8" w:rsidP="00AB154C">
      <w:pPr>
        <w:tabs>
          <w:tab w:val="left" w:pos="426"/>
          <w:tab w:val="left" w:pos="3976"/>
        </w:tabs>
        <w:ind w:left="0" w:right="142" w:firstLine="426"/>
        <w:rPr>
          <w:sz w:val="18"/>
          <w:szCs w:val="18"/>
        </w:rPr>
      </w:pPr>
      <w:r w:rsidRPr="00A337B8">
        <w:rPr>
          <w:sz w:val="18"/>
          <w:szCs w:val="18"/>
        </w:rPr>
        <w:t>8. Опубликовать настоящее постановление в установленном законом порядке.</w:t>
      </w:r>
    </w:p>
    <w:p w:rsidR="00510221" w:rsidRDefault="00A337B8" w:rsidP="00AB154C">
      <w:pPr>
        <w:tabs>
          <w:tab w:val="left" w:pos="426"/>
          <w:tab w:val="left" w:pos="3976"/>
        </w:tabs>
        <w:ind w:left="0" w:right="142" w:firstLine="426"/>
        <w:rPr>
          <w:sz w:val="18"/>
          <w:szCs w:val="18"/>
        </w:rPr>
      </w:pPr>
      <w:r w:rsidRPr="00A337B8">
        <w:rPr>
          <w:sz w:val="18"/>
          <w:szCs w:val="18"/>
        </w:rPr>
        <w:t xml:space="preserve">9. </w:t>
      </w:r>
      <w:proofErr w:type="gramStart"/>
      <w:r w:rsidRPr="00A337B8">
        <w:rPr>
          <w:sz w:val="18"/>
          <w:szCs w:val="18"/>
        </w:rPr>
        <w:t>Контроль за</w:t>
      </w:r>
      <w:proofErr w:type="gramEnd"/>
      <w:r w:rsidRPr="00A337B8">
        <w:rPr>
          <w:sz w:val="18"/>
          <w:szCs w:val="18"/>
        </w:rPr>
        <w:t xml:space="preserve"> исполнением настоящего постановления возложить на Заместителя Главы администрации.</w:t>
      </w:r>
    </w:p>
    <w:p w:rsidR="00A337B8" w:rsidRDefault="00A337B8" w:rsidP="00AB154C">
      <w:pPr>
        <w:tabs>
          <w:tab w:val="left" w:pos="426"/>
          <w:tab w:val="left" w:pos="3976"/>
        </w:tabs>
        <w:ind w:left="0" w:right="142" w:firstLine="426"/>
        <w:rPr>
          <w:sz w:val="18"/>
          <w:szCs w:val="18"/>
        </w:rPr>
      </w:pPr>
    </w:p>
    <w:p w:rsidR="00A337B8" w:rsidRPr="00A337B8" w:rsidRDefault="00A337B8" w:rsidP="00AB154C">
      <w:pPr>
        <w:tabs>
          <w:tab w:val="left" w:pos="426"/>
          <w:tab w:val="left" w:pos="3976"/>
        </w:tabs>
        <w:ind w:left="0" w:right="142" w:firstLine="426"/>
        <w:rPr>
          <w:sz w:val="18"/>
          <w:szCs w:val="18"/>
        </w:rPr>
      </w:pPr>
    </w:p>
    <w:p w:rsidR="00A337B8" w:rsidRDefault="00A337B8" w:rsidP="00AB154C">
      <w:pPr>
        <w:tabs>
          <w:tab w:val="left" w:pos="426"/>
          <w:tab w:val="left" w:pos="3976"/>
        </w:tabs>
        <w:ind w:left="0" w:right="142" w:firstLine="426"/>
        <w:jc w:val="right"/>
        <w:rPr>
          <w:i/>
          <w:sz w:val="18"/>
          <w:szCs w:val="18"/>
        </w:rPr>
      </w:pPr>
      <w:r w:rsidRPr="00FE33C8">
        <w:rPr>
          <w:i/>
          <w:sz w:val="18"/>
          <w:szCs w:val="18"/>
        </w:rPr>
        <w:t xml:space="preserve">Глава администрации                                    В.М. </w:t>
      </w:r>
      <w:proofErr w:type="spellStart"/>
      <w:r w:rsidRPr="00FE33C8">
        <w:rPr>
          <w:i/>
          <w:sz w:val="18"/>
          <w:szCs w:val="18"/>
        </w:rPr>
        <w:t>Колмаченко</w:t>
      </w:r>
      <w:proofErr w:type="spellEnd"/>
    </w:p>
    <w:p w:rsidR="002A5111" w:rsidRDefault="002A5111" w:rsidP="00AB154C">
      <w:pPr>
        <w:tabs>
          <w:tab w:val="left" w:pos="426"/>
          <w:tab w:val="left" w:pos="3976"/>
        </w:tabs>
        <w:ind w:left="0" w:right="142" w:firstLine="426"/>
        <w:jc w:val="right"/>
        <w:rPr>
          <w:i/>
          <w:sz w:val="18"/>
          <w:szCs w:val="18"/>
        </w:rPr>
      </w:pPr>
    </w:p>
    <w:p w:rsidR="00F15ABC" w:rsidRPr="009F77BF" w:rsidRDefault="00F15ABC" w:rsidP="00AB154C">
      <w:pPr>
        <w:tabs>
          <w:tab w:val="left" w:pos="426"/>
          <w:tab w:val="left" w:pos="3976"/>
        </w:tabs>
        <w:ind w:left="0" w:right="142" w:firstLine="426"/>
        <w:jc w:val="right"/>
        <w:rPr>
          <w:i/>
          <w:sz w:val="18"/>
          <w:szCs w:val="18"/>
        </w:rPr>
      </w:pPr>
    </w:p>
    <w:p w:rsidR="002A5111" w:rsidRPr="002A5111" w:rsidRDefault="002A5111" w:rsidP="00AB154C">
      <w:pPr>
        <w:ind w:left="0" w:right="142" w:firstLine="426"/>
        <w:jc w:val="right"/>
        <w:rPr>
          <w:i/>
          <w:sz w:val="18"/>
          <w:szCs w:val="18"/>
        </w:rPr>
      </w:pPr>
      <w:r w:rsidRPr="002A5111">
        <w:rPr>
          <w:i/>
          <w:sz w:val="18"/>
          <w:szCs w:val="18"/>
        </w:rPr>
        <w:t>Приложение №1</w:t>
      </w:r>
    </w:p>
    <w:p w:rsidR="002A5111" w:rsidRPr="002A5111" w:rsidRDefault="002A5111" w:rsidP="00AB154C">
      <w:pPr>
        <w:ind w:left="0" w:right="142" w:firstLine="426"/>
        <w:jc w:val="right"/>
        <w:rPr>
          <w:i/>
          <w:sz w:val="18"/>
          <w:szCs w:val="18"/>
        </w:rPr>
      </w:pPr>
      <w:r w:rsidRPr="002A5111">
        <w:rPr>
          <w:i/>
          <w:sz w:val="18"/>
          <w:szCs w:val="18"/>
        </w:rPr>
        <w:t xml:space="preserve">к постановлению администрации </w:t>
      </w:r>
    </w:p>
    <w:p w:rsidR="002A5111" w:rsidRPr="002A5111" w:rsidRDefault="002A5111" w:rsidP="00AB154C">
      <w:pPr>
        <w:ind w:left="0" w:right="142" w:firstLine="426"/>
        <w:jc w:val="right"/>
        <w:rPr>
          <w:i/>
          <w:sz w:val="18"/>
          <w:szCs w:val="18"/>
        </w:rPr>
      </w:pPr>
      <w:proofErr w:type="spellStart"/>
      <w:r w:rsidRPr="002A5111">
        <w:rPr>
          <w:i/>
          <w:sz w:val="18"/>
          <w:szCs w:val="18"/>
        </w:rPr>
        <w:t>Хомутовского</w:t>
      </w:r>
      <w:proofErr w:type="spellEnd"/>
      <w:r w:rsidRPr="002A5111">
        <w:rPr>
          <w:i/>
          <w:sz w:val="18"/>
          <w:szCs w:val="18"/>
        </w:rPr>
        <w:t xml:space="preserve"> муниципального образования</w:t>
      </w:r>
    </w:p>
    <w:p w:rsidR="002A5111" w:rsidRPr="002A5111" w:rsidRDefault="002A5111" w:rsidP="00AB154C">
      <w:pPr>
        <w:ind w:left="0" w:right="142" w:firstLine="426"/>
        <w:jc w:val="right"/>
        <w:rPr>
          <w:i/>
          <w:sz w:val="18"/>
          <w:szCs w:val="18"/>
        </w:rPr>
      </w:pPr>
      <w:r w:rsidRPr="002A5111">
        <w:rPr>
          <w:i/>
          <w:sz w:val="18"/>
          <w:szCs w:val="18"/>
        </w:rPr>
        <w:t>от «</w:t>
      </w:r>
      <w:r w:rsidR="00E528FB">
        <w:rPr>
          <w:i/>
          <w:sz w:val="18"/>
          <w:szCs w:val="18"/>
          <w:u w:val="single"/>
        </w:rPr>
        <w:t>14</w:t>
      </w:r>
      <w:r w:rsidRPr="002A5111">
        <w:rPr>
          <w:i/>
          <w:sz w:val="18"/>
          <w:szCs w:val="18"/>
        </w:rPr>
        <w:t>»___</w:t>
      </w:r>
      <w:r w:rsidR="00E528FB">
        <w:rPr>
          <w:i/>
          <w:sz w:val="18"/>
          <w:szCs w:val="18"/>
          <w:u w:val="single"/>
        </w:rPr>
        <w:t>03</w:t>
      </w:r>
      <w:r w:rsidRPr="002A5111">
        <w:rPr>
          <w:i/>
          <w:sz w:val="18"/>
          <w:szCs w:val="18"/>
        </w:rPr>
        <w:t>___202</w:t>
      </w:r>
      <w:r w:rsidR="00E528FB">
        <w:rPr>
          <w:i/>
          <w:sz w:val="18"/>
          <w:szCs w:val="18"/>
        </w:rPr>
        <w:t>2</w:t>
      </w:r>
      <w:r w:rsidRPr="002A5111">
        <w:rPr>
          <w:i/>
          <w:sz w:val="18"/>
          <w:szCs w:val="18"/>
        </w:rPr>
        <w:t xml:space="preserve"> №_</w:t>
      </w:r>
      <w:r w:rsidR="00E528FB">
        <w:rPr>
          <w:i/>
          <w:sz w:val="18"/>
          <w:szCs w:val="18"/>
          <w:u w:val="single"/>
        </w:rPr>
        <w:t>47о/д</w:t>
      </w:r>
    </w:p>
    <w:p w:rsidR="002A5111" w:rsidRPr="002A5111" w:rsidRDefault="002A5111" w:rsidP="00AB154C">
      <w:pPr>
        <w:ind w:left="0" w:right="142" w:firstLine="426"/>
        <w:rPr>
          <w:sz w:val="18"/>
          <w:szCs w:val="18"/>
        </w:rPr>
      </w:pPr>
    </w:p>
    <w:p w:rsidR="002A5111" w:rsidRPr="002A5111" w:rsidRDefault="002A5111" w:rsidP="00AB154C">
      <w:pPr>
        <w:ind w:left="0" w:right="142" w:firstLine="426"/>
        <w:jc w:val="left"/>
        <w:rPr>
          <w:sz w:val="18"/>
          <w:szCs w:val="18"/>
          <w:shd w:val="clear" w:color="auto" w:fill="FFFFFF"/>
        </w:rPr>
      </w:pPr>
    </w:p>
    <w:p w:rsidR="002A5111" w:rsidRPr="002A5111" w:rsidRDefault="002A5111" w:rsidP="00AB154C">
      <w:pPr>
        <w:ind w:left="0" w:right="142" w:firstLine="426"/>
        <w:jc w:val="center"/>
        <w:rPr>
          <w:sz w:val="18"/>
          <w:szCs w:val="18"/>
          <w:shd w:val="clear" w:color="auto" w:fill="FFFFFF"/>
        </w:rPr>
      </w:pPr>
      <w:r w:rsidRPr="002A5111">
        <w:rPr>
          <w:sz w:val="18"/>
          <w:szCs w:val="18"/>
          <w:shd w:val="clear" w:color="auto" w:fill="FFFFFF"/>
        </w:rPr>
        <w:t xml:space="preserve">График </w:t>
      </w:r>
      <w:proofErr w:type="spellStart"/>
      <w:r w:rsidRPr="002A5111">
        <w:rPr>
          <w:sz w:val="18"/>
          <w:szCs w:val="18"/>
          <w:shd w:val="clear" w:color="auto" w:fill="FFFFFF"/>
        </w:rPr>
        <w:t>меропрпиятий</w:t>
      </w:r>
      <w:proofErr w:type="spellEnd"/>
      <w:r w:rsidRPr="002A5111">
        <w:rPr>
          <w:sz w:val="18"/>
          <w:szCs w:val="18"/>
          <w:shd w:val="clear" w:color="auto" w:fill="FFFFFF"/>
        </w:rPr>
        <w:t xml:space="preserve"> по организации и проведению месячника по санитарной очистке</w:t>
      </w:r>
    </w:p>
    <w:p w:rsidR="002A5111" w:rsidRPr="002A5111" w:rsidRDefault="002A5111" w:rsidP="00AB154C">
      <w:pPr>
        <w:ind w:left="0" w:right="142" w:firstLine="426"/>
        <w:jc w:val="left"/>
        <w:rPr>
          <w:sz w:val="18"/>
          <w:szCs w:val="18"/>
          <w:shd w:val="clear" w:color="auto" w:fill="FFFFFF"/>
        </w:rPr>
      </w:pPr>
    </w:p>
    <w:tbl>
      <w:tblPr>
        <w:tblStyle w:val="890"/>
        <w:tblW w:w="0" w:type="auto"/>
        <w:tblLook w:val="04A0" w:firstRow="1" w:lastRow="0" w:firstColumn="1" w:lastColumn="0" w:noHBand="0" w:noVBand="1"/>
      </w:tblPr>
      <w:tblGrid>
        <w:gridCol w:w="783"/>
        <w:gridCol w:w="3578"/>
        <w:gridCol w:w="1701"/>
        <w:gridCol w:w="4252"/>
      </w:tblGrid>
      <w:tr w:rsidR="002A5111" w:rsidRPr="002A5111" w:rsidTr="00E528FB">
        <w:tc>
          <w:tcPr>
            <w:tcW w:w="783"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w:t>
            </w:r>
            <w:proofErr w:type="spellStart"/>
            <w:r w:rsidRPr="002A5111">
              <w:rPr>
                <w:rFonts w:ascii="Times New Roman" w:hAnsi="Times New Roman"/>
                <w:sz w:val="18"/>
                <w:szCs w:val="18"/>
              </w:rPr>
              <w:t>пп</w:t>
            </w:r>
            <w:proofErr w:type="spellEnd"/>
          </w:p>
        </w:tc>
        <w:tc>
          <w:tcPr>
            <w:tcW w:w="3578"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Мероприятие</w:t>
            </w:r>
          </w:p>
        </w:tc>
        <w:tc>
          <w:tcPr>
            <w:tcW w:w="1701"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Срок проведения</w:t>
            </w:r>
          </w:p>
        </w:tc>
        <w:tc>
          <w:tcPr>
            <w:tcW w:w="4252"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Ответственный</w:t>
            </w:r>
          </w:p>
        </w:tc>
      </w:tr>
      <w:tr w:rsidR="002A5111" w:rsidRPr="002A5111" w:rsidTr="00E528FB">
        <w:tc>
          <w:tcPr>
            <w:tcW w:w="783"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1</w:t>
            </w:r>
          </w:p>
        </w:tc>
        <w:tc>
          <w:tcPr>
            <w:tcW w:w="3578"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 xml:space="preserve">Объявить месячник по санитарной очистке и благоустройству населенных </w:t>
            </w:r>
            <w:r w:rsidRPr="002A5111">
              <w:rPr>
                <w:rFonts w:ascii="Times New Roman" w:hAnsi="Times New Roman"/>
                <w:sz w:val="18"/>
                <w:szCs w:val="18"/>
              </w:rPr>
              <w:lastRenderedPageBreak/>
              <w:t xml:space="preserve">пунктов </w:t>
            </w:r>
            <w:proofErr w:type="spellStart"/>
            <w:r w:rsidRPr="002A5111">
              <w:rPr>
                <w:rFonts w:ascii="Times New Roman" w:hAnsi="Times New Roman"/>
                <w:sz w:val="18"/>
                <w:szCs w:val="18"/>
              </w:rPr>
              <w:t>Хомутовского</w:t>
            </w:r>
            <w:proofErr w:type="spellEnd"/>
            <w:r w:rsidRPr="002A5111">
              <w:rPr>
                <w:rFonts w:ascii="Times New Roman" w:hAnsi="Times New Roman"/>
                <w:sz w:val="18"/>
                <w:szCs w:val="18"/>
              </w:rPr>
              <w:t xml:space="preserve"> МО</w:t>
            </w:r>
          </w:p>
        </w:tc>
        <w:tc>
          <w:tcPr>
            <w:tcW w:w="1701"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lastRenderedPageBreak/>
              <w:t>С 08.04.2022</w:t>
            </w:r>
          </w:p>
        </w:tc>
        <w:tc>
          <w:tcPr>
            <w:tcW w:w="4252"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 xml:space="preserve">Начальник отдела муниципального земельного, лесного контроля и соблюдения </w:t>
            </w:r>
            <w:r w:rsidRPr="002A5111">
              <w:rPr>
                <w:rFonts w:ascii="Times New Roman" w:hAnsi="Times New Roman"/>
                <w:sz w:val="18"/>
                <w:szCs w:val="18"/>
              </w:rPr>
              <w:lastRenderedPageBreak/>
              <w:t>правил благоустройства (Гурова Т.И.)</w:t>
            </w:r>
          </w:p>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Информационный центр (</w:t>
            </w:r>
            <w:proofErr w:type="spellStart"/>
            <w:r w:rsidRPr="002A5111">
              <w:rPr>
                <w:rFonts w:ascii="Times New Roman" w:hAnsi="Times New Roman"/>
                <w:sz w:val="18"/>
                <w:szCs w:val="18"/>
              </w:rPr>
              <w:t>Зиборова</w:t>
            </w:r>
            <w:proofErr w:type="spellEnd"/>
            <w:r w:rsidRPr="002A5111">
              <w:rPr>
                <w:rFonts w:ascii="Times New Roman" w:hAnsi="Times New Roman"/>
                <w:sz w:val="18"/>
                <w:szCs w:val="18"/>
              </w:rPr>
              <w:t xml:space="preserve"> Н.А.)</w:t>
            </w:r>
          </w:p>
        </w:tc>
      </w:tr>
      <w:tr w:rsidR="002A5111" w:rsidRPr="002A5111" w:rsidTr="00E528FB">
        <w:tc>
          <w:tcPr>
            <w:tcW w:w="783"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lastRenderedPageBreak/>
              <w:t>2</w:t>
            </w:r>
          </w:p>
        </w:tc>
        <w:tc>
          <w:tcPr>
            <w:tcW w:w="3578"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Провести субботник по очистке населенных пунктов в местах общего пользования с привлечением населения</w:t>
            </w:r>
          </w:p>
        </w:tc>
        <w:tc>
          <w:tcPr>
            <w:tcW w:w="1701"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По отдельному плану</w:t>
            </w:r>
          </w:p>
        </w:tc>
        <w:tc>
          <w:tcPr>
            <w:tcW w:w="4252"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Начальник отдела муниципального земельного, лесного контроля и соблюдения правил благоустройства (Гурова Т.И.)</w:t>
            </w:r>
          </w:p>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Начальник социального отдела (</w:t>
            </w:r>
            <w:proofErr w:type="spellStart"/>
            <w:r w:rsidRPr="002A5111">
              <w:rPr>
                <w:rFonts w:ascii="Times New Roman" w:hAnsi="Times New Roman"/>
                <w:sz w:val="18"/>
                <w:szCs w:val="18"/>
              </w:rPr>
              <w:t>Гуневич</w:t>
            </w:r>
            <w:proofErr w:type="spellEnd"/>
            <w:r w:rsidRPr="002A5111">
              <w:rPr>
                <w:rFonts w:ascii="Times New Roman" w:hAnsi="Times New Roman"/>
                <w:sz w:val="18"/>
                <w:szCs w:val="18"/>
              </w:rPr>
              <w:t xml:space="preserve"> Л.Л.)</w:t>
            </w:r>
          </w:p>
          <w:p w:rsidR="002A5111" w:rsidRPr="002A5111" w:rsidRDefault="002A5111" w:rsidP="00AB154C">
            <w:pPr>
              <w:ind w:right="142" w:firstLine="426"/>
              <w:rPr>
                <w:rFonts w:ascii="Times New Roman" w:hAnsi="Times New Roman"/>
                <w:sz w:val="18"/>
                <w:szCs w:val="18"/>
              </w:rPr>
            </w:pPr>
          </w:p>
        </w:tc>
      </w:tr>
      <w:tr w:rsidR="002A5111" w:rsidRPr="002A5111" w:rsidTr="00E528FB">
        <w:tc>
          <w:tcPr>
            <w:tcW w:w="783"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3</w:t>
            </w:r>
          </w:p>
        </w:tc>
        <w:tc>
          <w:tcPr>
            <w:tcW w:w="3578"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 xml:space="preserve">Подвести итоги проведения месячника по санитарной очистке населенных пунктов </w:t>
            </w:r>
            <w:proofErr w:type="spellStart"/>
            <w:r w:rsidRPr="002A5111">
              <w:rPr>
                <w:rFonts w:ascii="Times New Roman" w:hAnsi="Times New Roman"/>
                <w:sz w:val="18"/>
                <w:szCs w:val="18"/>
              </w:rPr>
              <w:t>Хомутовского</w:t>
            </w:r>
            <w:proofErr w:type="spellEnd"/>
            <w:r w:rsidRPr="002A5111">
              <w:rPr>
                <w:rFonts w:ascii="Times New Roman" w:hAnsi="Times New Roman"/>
                <w:sz w:val="18"/>
                <w:szCs w:val="18"/>
              </w:rPr>
              <w:t xml:space="preserve"> МО</w:t>
            </w:r>
          </w:p>
        </w:tc>
        <w:tc>
          <w:tcPr>
            <w:tcW w:w="1701"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До 16.05.2022</w:t>
            </w:r>
          </w:p>
        </w:tc>
        <w:tc>
          <w:tcPr>
            <w:tcW w:w="4252" w:type="dxa"/>
          </w:tcPr>
          <w:p w:rsidR="002A5111" w:rsidRPr="002A5111" w:rsidRDefault="002A5111" w:rsidP="00AB154C">
            <w:pPr>
              <w:ind w:right="142" w:firstLine="426"/>
              <w:rPr>
                <w:rFonts w:ascii="Times New Roman" w:hAnsi="Times New Roman"/>
                <w:sz w:val="18"/>
                <w:szCs w:val="18"/>
              </w:rPr>
            </w:pPr>
            <w:r w:rsidRPr="002A5111">
              <w:rPr>
                <w:rFonts w:ascii="Times New Roman" w:hAnsi="Times New Roman"/>
                <w:sz w:val="18"/>
                <w:szCs w:val="18"/>
              </w:rPr>
              <w:t>Начальник отдела муниципального земельного, лесного контроля и соблюдения правил благоустройства (Гурова Т.И.)</w:t>
            </w:r>
          </w:p>
        </w:tc>
      </w:tr>
    </w:tbl>
    <w:p w:rsidR="002A5111" w:rsidRPr="002A5111" w:rsidRDefault="002A5111" w:rsidP="00AB154C">
      <w:pPr>
        <w:ind w:left="0" w:right="142" w:firstLine="426"/>
        <w:jc w:val="left"/>
        <w:rPr>
          <w:sz w:val="18"/>
          <w:szCs w:val="18"/>
        </w:rPr>
      </w:pPr>
    </w:p>
    <w:p w:rsidR="002A5111" w:rsidRPr="002A5111" w:rsidRDefault="002A5111" w:rsidP="00AB154C">
      <w:pPr>
        <w:ind w:left="0" w:right="142" w:firstLine="426"/>
        <w:jc w:val="left"/>
        <w:rPr>
          <w:sz w:val="18"/>
          <w:szCs w:val="18"/>
        </w:rPr>
      </w:pPr>
    </w:p>
    <w:p w:rsidR="002A5111" w:rsidRPr="002A5111" w:rsidRDefault="002A5111" w:rsidP="00AB154C">
      <w:pPr>
        <w:ind w:left="0" w:right="142" w:firstLine="426"/>
        <w:jc w:val="right"/>
        <w:rPr>
          <w:i/>
          <w:sz w:val="18"/>
          <w:szCs w:val="18"/>
        </w:rPr>
      </w:pPr>
      <w:r w:rsidRPr="002A5111">
        <w:rPr>
          <w:i/>
          <w:sz w:val="18"/>
          <w:szCs w:val="18"/>
        </w:rPr>
        <w:t>Начальник отдела муниципального земельного, лесного контроля и соблюдения правил благоустройства</w:t>
      </w:r>
      <w:r w:rsidRPr="002A5111">
        <w:rPr>
          <w:i/>
          <w:sz w:val="18"/>
          <w:szCs w:val="18"/>
        </w:rPr>
        <w:tab/>
      </w:r>
      <w:r w:rsidRPr="002A5111">
        <w:rPr>
          <w:i/>
          <w:sz w:val="18"/>
          <w:szCs w:val="18"/>
        </w:rPr>
        <w:tab/>
      </w:r>
      <w:r w:rsidR="00E528FB">
        <w:rPr>
          <w:i/>
          <w:sz w:val="18"/>
          <w:szCs w:val="18"/>
        </w:rPr>
        <w:t xml:space="preserve">   </w:t>
      </w:r>
      <w:r w:rsidRPr="002A5111">
        <w:rPr>
          <w:i/>
          <w:sz w:val="18"/>
          <w:szCs w:val="18"/>
        </w:rPr>
        <w:t xml:space="preserve">        Т.И. Гурова</w:t>
      </w:r>
    </w:p>
    <w:p w:rsidR="002A5111" w:rsidRDefault="002A5111" w:rsidP="00AB154C">
      <w:pPr>
        <w:ind w:left="0" w:right="142" w:firstLine="426"/>
        <w:rPr>
          <w:sz w:val="18"/>
          <w:szCs w:val="18"/>
        </w:rPr>
      </w:pPr>
    </w:p>
    <w:p w:rsidR="00F15ABC" w:rsidRPr="002A5111" w:rsidRDefault="00F15ABC" w:rsidP="00AB154C">
      <w:pPr>
        <w:ind w:left="0" w:right="142" w:firstLine="426"/>
        <w:rPr>
          <w:sz w:val="18"/>
          <w:szCs w:val="18"/>
        </w:rPr>
      </w:pPr>
    </w:p>
    <w:p w:rsidR="002A5111" w:rsidRPr="009F77BF" w:rsidRDefault="002A5111" w:rsidP="00AB154C">
      <w:pPr>
        <w:tabs>
          <w:tab w:val="left" w:pos="426"/>
          <w:tab w:val="left" w:pos="3976"/>
        </w:tabs>
        <w:ind w:left="0" w:right="142" w:firstLine="426"/>
        <w:rPr>
          <w:sz w:val="18"/>
          <w:szCs w:val="18"/>
        </w:rPr>
      </w:pPr>
    </w:p>
    <w:p w:rsidR="007A32F3" w:rsidRPr="007A6408" w:rsidRDefault="007A32F3" w:rsidP="00AB154C">
      <w:pPr>
        <w:tabs>
          <w:tab w:val="left" w:pos="426"/>
          <w:tab w:val="left" w:pos="3976"/>
        </w:tabs>
        <w:ind w:left="0" w:right="142" w:firstLine="426"/>
        <w:jc w:val="center"/>
        <w:rPr>
          <w:b/>
          <w:sz w:val="18"/>
          <w:szCs w:val="18"/>
        </w:rPr>
      </w:pPr>
      <w:r w:rsidRPr="007A6408">
        <w:rPr>
          <w:sz w:val="18"/>
          <w:szCs w:val="18"/>
        </w:rPr>
        <w:t>РОССИЙСКАЯ ФЕДЕРАЦИЯ</w:t>
      </w:r>
    </w:p>
    <w:p w:rsidR="007A32F3" w:rsidRPr="007A6408" w:rsidRDefault="007A32F3" w:rsidP="00AB154C">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7A32F3" w:rsidRPr="007A6408" w:rsidRDefault="007A32F3" w:rsidP="00AB154C">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7A32F3" w:rsidRPr="007A6408" w:rsidRDefault="007A32F3" w:rsidP="00AB154C">
      <w:pPr>
        <w:tabs>
          <w:tab w:val="left" w:pos="426"/>
          <w:tab w:val="left" w:pos="3976"/>
        </w:tabs>
        <w:ind w:left="0" w:right="142" w:firstLine="426"/>
        <w:jc w:val="center"/>
        <w:rPr>
          <w:b/>
          <w:bCs/>
          <w:sz w:val="18"/>
          <w:szCs w:val="18"/>
        </w:rPr>
      </w:pPr>
      <w:r w:rsidRPr="007A6408">
        <w:rPr>
          <w:b/>
          <w:bCs/>
          <w:sz w:val="18"/>
          <w:szCs w:val="18"/>
        </w:rPr>
        <w:t>АДМИНИСТРАЦИЯ</w:t>
      </w:r>
    </w:p>
    <w:p w:rsidR="007A32F3" w:rsidRPr="007A6408" w:rsidRDefault="007A32F3" w:rsidP="00AB154C">
      <w:pPr>
        <w:tabs>
          <w:tab w:val="left" w:pos="426"/>
          <w:tab w:val="left" w:pos="3976"/>
        </w:tabs>
        <w:ind w:left="0" w:right="142" w:firstLine="426"/>
        <w:jc w:val="center"/>
        <w:rPr>
          <w:b/>
          <w:sz w:val="18"/>
          <w:szCs w:val="18"/>
        </w:rPr>
      </w:pPr>
      <w:r>
        <w:rPr>
          <w:b/>
          <w:sz w:val="18"/>
          <w:szCs w:val="18"/>
        </w:rPr>
        <w:t>ПОСТАНОВЛЕНИЕ</w:t>
      </w:r>
    </w:p>
    <w:p w:rsidR="007A32F3" w:rsidRPr="007A6408" w:rsidRDefault="007A32F3" w:rsidP="00AB154C">
      <w:pPr>
        <w:tabs>
          <w:tab w:val="left" w:pos="426"/>
          <w:tab w:val="left" w:pos="3976"/>
        </w:tabs>
        <w:ind w:left="0" w:right="142" w:firstLine="426"/>
        <w:rPr>
          <w:sz w:val="18"/>
          <w:szCs w:val="18"/>
        </w:rPr>
      </w:pPr>
    </w:p>
    <w:p w:rsidR="007A32F3" w:rsidRPr="007A6408" w:rsidRDefault="007A32F3" w:rsidP="00AB154C">
      <w:pPr>
        <w:tabs>
          <w:tab w:val="left" w:pos="426"/>
          <w:tab w:val="left" w:pos="3976"/>
        </w:tabs>
        <w:ind w:left="0" w:right="142" w:firstLine="426"/>
        <w:rPr>
          <w:sz w:val="18"/>
          <w:szCs w:val="18"/>
        </w:rPr>
      </w:pPr>
      <w:r>
        <w:rPr>
          <w:sz w:val="18"/>
          <w:szCs w:val="18"/>
          <w:u w:val="single"/>
        </w:rPr>
        <w:t>15</w:t>
      </w:r>
      <w:r w:rsidRPr="007A6408">
        <w:rPr>
          <w:sz w:val="18"/>
          <w:szCs w:val="18"/>
          <w:u w:val="single"/>
        </w:rPr>
        <w:t>.0</w:t>
      </w:r>
      <w:r>
        <w:rPr>
          <w:sz w:val="18"/>
          <w:szCs w:val="18"/>
          <w:u w:val="single"/>
        </w:rPr>
        <w:t>3.2022  № 4</w:t>
      </w:r>
      <w:r w:rsidR="005F0815">
        <w:rPr>
          <w:sz w:val="18"/>
          <w:szCs w:val="18"/>
          <w:u w:val="single"/>
        </w:rPr>
        <w:t>8</w:t>
      </w:r>
      <w:r w:rsidRPr="007A6408">
        <w:rPr>
          <w:sz w:val="18"/>
          <w:szCs w:val="18"/>
          <w:u w:val="single"/>
        </w:rPr>
        <w:t xml:space="preserve"> о/д</w:t>
      </w:r>
    </w:p>
    <w:p w:rsidR="007A32F3" w:rsidRPr="007A6408" w:rsidRDefault="007A32F3" w:rsidP="00AB154C">
      <w:pPr>
        <w:tabs>
          <w:tab w:val="left" w:pos="426"/>
          <w:tab w:val="left" w:pos="3976"/>
        </w:tabs>
        <w:ind w:left="0" w:right="142" w:firstLine="426"/>
        <w:rPr>
          <w:sz w:val="18"/>
          <w:szCs w:val="18"/>
        </w:rPr>
      </w:pPr>
      <w:r w:rsidRPr="007A6408">
        <w:rPr>
          <w:sz w:val="18"/>
          <w:szCs w:val="18"/>
        </w:rPr>
        <w:t xml:space="preserve">       с. Хомутово </w:t>
      </w:r>
    </w:p>
    <w:p w:rsidR="007E7AA9" w:rsidRDefault="007E7AA9" w:rsidP="00AB154C">
      <w:pPr>
        <w:tabs>
          <w:tab w:val="left" w:pos="426"/>
          <w:tab w:val="left" w:pos="3976"/>
        </w:tabs>
        <w:ind w:left="0" w:right="142" w:firstLine="426"/>
        <w:rPr>
          <w:sz w:val="18"/>
          <w:szCs w:val="18"/>
        </w:rPr>
      </w:pPr>
    </w:p>
    <w:p w:rsidR="004005A2" w:rsidRDefault="007A32F3" w:rsidP="00AB154C">
      <w:pPr>
        <w:tabs>
          <w:tab w:val="left" w:pos="426"/>
          <w:tab w:val="left" w:pos="3976"/>
        </w:tabs>
        <w:ind w:left="0" w:right="142" w:firstLine="426"/>
        <w:rPr>
          <w:sz w:val="18"/>
          <w:szCs w:val="18"/>
        </w:rPr>
      </w:pPr>
      <w:r>
        <w:rPr>
          <w:sz w:val="18"/>
          <w:szCs w:val="18"/>
        </w:rPr>
        <w:t xml:space="preserve"> </w:t>
      </w:r>
      <w:r w:rsidR="004005A2" w:rsidRPr="004005A2">
        <w:rPr>
          <w:sz w:val="18"/>
          <w:szCs w:val="18"/>
        </w:rPr>
        <w:t>Об утверждении форм документов,</w:t>
      </w:r>
      <w:r w:rsidR="004005A2">
        <w:rPr>
          <w:sz w:val="18"/>
          <w:szCs w:val="18"/>
        </w:rPr>
        <w:t xml:space="preserve"> </w:t>
      </w:r>
      <w:r w:rsidR="004005A2" w:rsidRPr="004005A2">
        <w:rPr>
          <w:sz w:val="18"/>
          <w:szCs w:val="18"/>
        </w:rPr>
        <w:t xml:space="preserve">используемых при осуществлении муниципального контроля в сфере благоустройства на территории   </w:t>
      </w:r>
      <w:proofErr w:type="spellStart"/>
      <w:r w:rsidR="004005A2" w:rsidRPr="004005A2">
        <w:rPr>
          <w:sz w:val="18"/>
          <w:szCs w:val="18"/>
        </w:rPr>
        <w:t>Хомутовского</w:t>
      </w:r>
      <w:proofErr w:type="spellEnd"/>
      <w:r w:rsidR="004005A2" w:rsidRPr="004005A2">
        <w:rPr>
          <w:sz w:val="18"/>
          <w:szCs w:val="18"/>
        </w:rPr>
        <w:t xml:space="preserve"> муниципального  образования</w:t>
      </w:r>
      <w:r w:rsidR="004005A2">
        <w:rPr>
          <w:sz w:val="18"/>
          <w:szCs w:val="18"/>
        </w:rPr>
        <w:t>.</w:t>
      </w:r>
    </w:p>
    <w:p w:rsidR="004005A2" w:rsidRDefault="004005A2" w:rsidP="00AB154C">
      <w:pPr>
        <w:tabs>
          <w:tab w:val="left" w:pos="426"/>
          <w:tab w:val="left" w:pos="3976"/>
        </w:tabs>
        <w:ind w:left="0" w:right="142" w:firstLine="426"/>
        <w:rPr>
          <w:sz w:val="18"/>
          <w:szCs w:val="18"/>
        </w:rPr>
      </w:pPr>
    </w:p>
    <w:p w:rsidR="004005A2" w:rsidRPr="004005A2" w:rsidRDefault="004005A2" w:rsidP="00AB154C">
      <w:pPr>
        <w:tabs>
          <w:tab w:val="left" w:pos="426"/>
          <w:tab w:val="left" w:pos="3976"/>
        </w:tabs>
        <w:ind w:left="0" w:right="142" w:firstLine="426"/>
        <w:rPr>
          <w:b/>
          <w:bCs/>
          <w:sz w:val="18"/>
          <w:szCs w:val="18"/>
        </w:rPr>
      </w:pPr>
      <w:proofErr w:type="gramStart"/>
      <w:r w:rsidRPr="004005A2">
        <w:rPr>
          <w:sz w:val="18"/>
          <w:szCs w:val="18"/>
        </w:rPr>
        <w:t xml:space="preserve">В соответствии с ч.3 ст. 21 Федерального закона от 31.07.2020 № 248-ФЗ «О государственном контроле (надзоре) и муниципальном контроле в Российской Федерации», Положением «О муниципальном контроле в сфере благоустройства на территории </w:t>
      </w:r>
      <w:proofErr w:type="spellStart"/>
      <w:r w:rsidRPr="004005A2">
        <w:rPr>
          <w:sz w:val="18"/>
          <w:szCs w:val="18"/>
        </w:rPr>
        <w:t>Хомутовского</w:t>
      </w:r>
      <w:proofErr w:type="spellEnd"/>
      <w:r w:rsidRPr="004005A2">
        <w:rPr>
          <w:sz w:val="18"/>
          <w:szCs w:val="18"/>
        </w:rPr>
        <w:t xml:space="preserve"> МО» утвержденным решением Думы </w:t>
      </w:r>
      <w:proofErr w:type="spellStart"/>
      <w:r w:rsidRPr="004005A2">
        <w:rPr>
          <w:sz w:val="18"/>
          <w:szCs w:val="18"/>
        </w:rPr>
        <w:t>Хомутовского</w:t>
      </w:r>
      <w:proofErr w:type="spellEnd"/>
      <w:r w:rsidRPr="004005A2">
        <w:rPr>
          <w:sz w:val="18"/>
          <w:szCs w:val="18"/>
        </w:rPr>
        <w:t xml:space="preserve"> муниципального образования от 23.12.2021 № 57-268/3,   ст. 6 Устава </w:t>
      </w:r>
      <w:proofErr w:type="spellStart"/>
      <w:r w:rsidRPr="004005A2">
        <w:rPr>
          <w:sz w:val="18"/>
          <w:szCs w:val="18"/>
        </w:rPr>
        <w:t>Хомутовского</w:t>
      </w:r>
      <w:proofErr w:type="spellEnd"/>
      <w:r w:rsidRPr="004005A2">
        <w:rPr>
          <w:sz w:val="18"/>
          <w:szCs w:val="18"/>
        </w:rPr>
        <w:t xml:space="preserve"> муниципального образования, администрация </w:t>
      </w:r>
      <w:proofErr w:type="spellStart"/>
      <w:r w:rsidRPr="004005A2">
        <w:rPr>
          <w:sz w:val="18"/>
          <w:szCs w:val="18"/>
        </w:rPr>
        <w:t>Хомутовского</w:t>
      </w:r>
      <w:proofErr w:type="spellEnd"/>
      <w:r w:rsidRPr="004005A2">
        <w:rPr>
          <w:sz w:val="18"/>
          <w:szCs w:val="18"/>
        </w:rPr>
        <w:t xml:space="preserve"> муниципального образования</w:t>
      </w:r>
      <w:proofErr w:type="gramEnd"/>
    </w:p>
    <w:p w:rsidR="004005A2" w:rsidRPr="004005A2" w:rsidRDefault="004005A2" w:rsidP="00AB154C">
      <w:pPr>
        <w:tabs>
          <w:tab w:val="left" w:pos="426"/>
          <w:tab w:val="left" w:pos="3976"/>
        </w:tabs>
        <w:ind w:left="0" w:right="142" w:firstLine="426"/>
        <w:rPr>
          <w:sz w:val="18"/>
          <w:szCs w:val="18"/>
        </w:rPr>
      </w:pPr>
    </w:p>
    <w:p w:rsidR="004005A2" w:rsidRDefault="004005A2" w:rsidP="00AB154C">
      <w:pPr>
        <w:tabs>
          <w:tab w:val="left" w:pos="426"/>
          <w:tab w:val="left" w:pos="3976"/>
        </w:tabs>
        <w:ind w:left="0" w:right="142" w:firstLine="426"/>
        <w:rPr>
          <w:sz w:val="18"/>
          <w:szCs w:val="18"/>
        </w:rPr>
      </w:pPr>
      <w:r w:rsidRPr="004005A2">
        <w:rPr>
          <w:sz w:val="18"/>
          <w:szCs w:val="18"/>
        </w:rPr>
        <w:t>ПОСТАНОВЛЯЕТ:</w:t>
      </w:r>
    </w:p>
    <w:p w:rsidR="007E7AA9" w:rsidRPr="004005A2" w:rsidRDefault="007E7AA9" w:rsidP="00AB154C">
      <w:pPr>
        <w:tabs>
          <w:tab w:val="left" w:pos="426"/>
          <w:tab w:val="left" w:pos="3976"/>
        </w:tabs>
        <w:ind w:left="0" w:right="142" w:firstLine="426"/>
        <w:rPr>
          <w:sz w:val="18"/>
          <w:szCs w:val="18"/>
        </w:rPr>
      </w:pP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 xml:space="preserve">1. Утвердить формы документов, используемых при осуществлении муниципального контроля в сфере благоустройства на территории  </w:t>
      </w:r>
      <w:proofErr w:type="spellStart"/>
      <w:r w:rsidRPr="004005A2">
        <w:rPr>
          <w:sz w:val="18"/>
          <w:szCs w:val="18"/>
        </w:rPr>
        <w:t>Хомутовского</w:t>
      </w:r>
      <w:proofErr w:type="spellEnd"/>
      <w:r w:rsidRPr="004005A2">
        <w:rPr>
          <w:sz w:val="18"/>
          <w:szCs w:val="18"/>
        </w:rPr>
        <w:t xml:space="preserve"> муниципального образования:</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объектов контроля (приложение №1);</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консультирований (приложение №2);</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предостережений о недопустимости нарушения обязательных требований (приложение №3);</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проведенного контрольного (надзорного) мероприятия</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"Инспекционный визит" (плановый/внеплановый) (приложение №4);</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проведенного контрольного (надзорного) мероприятия "Выездное обследование" (приложение №5);</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 xml:space="preserve">Журнал учета проведенного контрольного (надзорного) мероприятия </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"Документарная проверка" (плановая/внеплановая) (приложение №6);</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проведенного профилактического мероприятия "Профилактический визит" (приложение №7);</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 xml:space="preserve">Журнал учета проведенного контрольного (надзорного) мероприятия </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"Наблюдение за соблюдением обязательных требований" (приложение №8);</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протоколов об административных правонарушениях (приложение №9);</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актов контрольного мероприятия без взаимодействия с контролируемым лицом (приложение №10);</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актов о невозможности проведения плановых, внеплановых</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контрольных (надзорных) мероприятий в виде выездной проверки, документарной проверки, инспекционного визита, выездного обследования, профилактического визита (приложение №11);</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выдачи предписаний (приложение №12);</w:t>
      </w:r>
    </w:p>
    <w:p w:rsidR="004005A2" w:rsidRPr="004005A2" w:rsidRDefault="004005A2" w:rsidP="00D4142E">
      <w:pPr>
        <w:numPr>
          <w:ilvl w:val="1"/>
          <w:numId w:val="15"/>
        </w:numPr>
        <w:tabs>
          <w:tab w:val="left" w:pos="426"/>
          <w:tab w:val="left" w:pos="851"/>
          <w:tab w:val="left" w:pos="3976"/>
        </w:tabs>
        <w:ind w:left="0" w:right="142" w:firstLine="426"/>
        <w:rPr>
          <w:sz w:val="18"/>
          <w:szCs w:val="18"/>
        </w:rPr>
      </w:pPr>
      <w:r w:rsidRPr="004005A2">
        <w:rPr>
          <w:sz w:val="18"/>
          <w:szCs w:val="18"/>
        </w:rPr>
        <w:t>Журнал учета заданий на проведение контрольного мероприятия без взаимодействия с контролируемым лицом (приложение №13);</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1.14.Протокол осмотра (приложение №14);</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1.15. Протокол опроса (приложение № 15);</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1.16. Форма задания на проведение контрольного мероприятия без взаимодействия с контролируемым лицом, (приложение № 16);</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1.17. Акт о невозможности проведения контрольного мероприятия (приложение № 17);</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1.18. Мотивированное представление о проведении контрольного мероприятия (приложение № 18);</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1.19 Мотивированное представление об отсутствии основания проведения контрольного мероприятия (приложение № 19).</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 xml:space="preserve">       2. Опубликовать настоящее постановление в установленном законом порядке.</w:t>
      </w:r>
    </w:p>
    <w:p w:rsidR="004005A2" w:rsidRPr="004005A2" w:rsidRDefault="004005A2" w:rsidP="00D4142E">
      <w:pPr>
        <w:tabs>
          <w:tab w:val="left" w:pos="426"/>
          <w:tab w:val="left" w:pos="851"/>
          <w:tab w:val="left" w:pos="3976"/>
        </w:tabs>
        <w:ind w:left="0" w:right="142" w:firstLine="426"/>
        <w:rPr>
          <w:sz w:val="18"/>
          <w:szCs w:val="18"/>
        </w:rPr>
      </w:pPr>
      <w:r w:rsidRPr="004005A2">
        <w:rPr>
          <w:sz w:val="18"/>
          <w:szCs w:val="18"/>
        </w:rPr>
        <w:t xml:space="preserve">3. </w:t>
      </w:r>
      <w:proofErr w:type="gramStart"/>
      <w:r w:rsidRPr="004005A2">
        <w:rPr>
          <w:sz w:val="18"/>
          <w:szCs w:val="18"/>
        </w:rPr>
        <w:t>Контроль за</w:t>
      </w:r>
      <w:proofErr w:type="gramEnd"/>
      <w:r w:rsidRPr="004005A2">
        <w:rPr>
          <w:sz w:val="18"/>
          <w:szCs w:val="18"/>
        </w:rPr>
        <w:t xml:space="preserve"> исполнением настоящего постановления возложить на заместителя Главы администрации </w:t>
      </w:r>
      <w:proofErr w:type="spellStart"/>
      <w:r w:rsidRPr="004005A2">
        <w:rPr>
          <w:sz w:val="18"/>
          <w:szCs w:val="18"/>
        </w:rPr>
        <w:t>Хомутовского</w:t>
      </w:r>
      <w:proofErr w:type="spellEnd"/>
      <w:r w:rsidRPr="004005A2">
        <w:rPr>
          <w:sz w:val="18"/>
          <w:szCs w:val="18"/>
        </w:rPr>
        <w:t xml:space="preserve"> муниципального образования.</w:t>
      </w:r>
    </w:p>
    <w:p w:rsidR="004005A2" w:rsidRPr="004005A2" w:rsidRDefault="004005A2" w:rsidP="00D4142E">
      <w:pPr>
        <w:tabs>
          <w:tab w:val="left" w:pos="426"/>
          <w:tab w:val="left" w:pos="851"/>
          <w:tab w:val="left" w:pos="3976"/>
        </w:tabs>
        <w:ind w:left="0" w:right="142" w:firstLine="426"/>
        <w:rPr>
          <w:sz w:val="18"/>
          <w:szCs w:val="18"/>
        </w:rPr>
      </w:pPr>
    </w:p>
    <w:p w:rsidR="004005A2" w:rsidRPr="004005A2" w:rsidRDefault="004005A2" w:rsidP="00D4142E">
      <w:pPr>
        <w:tabs>
          <w:tab w:val="left" w:pos="426"/>
          <w:tab w:val="left" w:pos="851"/>
          <w:tab w:val="left" w:pos="3976"/>
        </w:tabs>
        <w:ind w:left="0" w:right="142" w:firstLine="426"/>
        <w:rPr>
          <w:sz w:val="18"/>
          <w:szCs w:val="18"/>
        </w:rPr>
      </w:pPr>
    </w:p>
    <w:p w:rsidR="004005A2" w:rsidRPr="004005A2" w:rsidRDefault="004005A2" w:rsidP="00AB154C">
      <w:pPr>
        <w:tabs>
          <w:tab w:val="left" w:pos="426"/>
          <w:tab w:val="left" w:pos="3976"/>
        </w:tabs>
        <w:ind w:left="0" w:right="142" w:firstLine="426"/>
        <w:jc w:val="right"/>
        <w:rPr>
          <w:i/>
          <w:sz w:val="18"/>
          <w:szCs w:val="18"/>
        </w:rPr>
      </w:pPr>
      <w:r w:rsidRPr="004005A2">
        <w:rPr>
          <w:i/>
          <w:sz w:val="18"/>
          <w:szCs w:val="18"/>
        </w:rPr>
        <w:t xml:space="preserve">Глава администрации                            В.М. </w:t>
      </w:r>
      <w:proofErr w:type="spellStart"/>
      <w:r w:rsidRPr="004005A2">
        <w:rPr>
          <w:i/>
          <w:sz w:val="18"/>
          <w:szCs w:val="18"/>
        </w:rPr>
        <w:t>Колмаченко</w:t>
      </w:r>
      <w:proofErr w:type="spellEnd"/>
    </w:p>
    <w:p w:rsidR="004005A2" w:rsidRPr="004005A2" w:rsidRDefault="004005A2" w:rsidP="00AB154C">
      <w:pPr>
        <w:tabs>
          <w:tab w:val="left" w:pos="426"/>
          <w:tab w:val="left" w:pos="3976"/>
        </w:tabs>
        <w:ind w:left="0" w:right="142" w:firstLine="426"/>
        <w:rPr>
          <w:sz w:val="18"/>
          <w:szCs w:val="18"/>
        </w:rPr>
      </w:pPr>
    </w:p>
    <w:p w:rsidR="007A32F3" w:rsidRDefault="007A32F3" w:rsidP="00AB154C">
      <w:pPr>
        <w:tabs>
          <w:tab w:val="left" w:pos="426"/>
          <w:tab w:val="left" w:pos="3976"/>
        </w:tabs>
        <w:ind w:left="0" w:right="142" w:firstLine="426"/>
        <w:rPr>
          <w:sz w:val="18"/>
          <w:szCs w:val="18"/>
        </w:rPr>
      </w:pPr>
      <w:r>
        <w:rPr>
          <w:sz w:val="18"/>
          <w:szCs w:val="18"/>
        </w:rPr>
        <w:t>.</w:t>
      </w:r>
    </w:p>
    <w:p w:rsidR="003873DE" w:rsidRDefault="003873DE" w:rsidP="00AB154C">
      <w:pPr>
        <w:tabs>
          <w:tab w:val="left" w:pos="426"/>
          <w:tab w:val="left" w:pos="3976"/>
        </w:tabs>
        <w:ind w:left="0" w:right="142" w:firstLine="426"/>
        <w:rPr>
          <w:sz w:val="18"/>
          <w:szCs w:val="18"/>
        </w:rPr>
        <w:sectPr w:rsidR="003873DE" w:rsidSect="00DD03E3">
          <w:pgSz w:w="11907" w:h="16839"/>
          <w:pgMar w:top="567" w:right="567" w:bottom="567" w:left="1134" w:header="709" w:footer="119" w:gutter="0"/>
          <w:pgNumType w:start="6"/>
          <w:cols w:space="720"/>
        </w:sectPr>
      </w:pPr>
    </w:p>
    <w:p w:rsidR="003873DE" w:rsidRPr="003873DE" w:rsidRDefault="00AB00C7" w:rsidP="00AB154C">
      <w:pPr>
        <w:tabs>
          <w:tab w:val="left" w:pos="11766"/>
          <w:tab w:val="left" w:pos="12049"/>
        </w:tabs>
        <w:ind w:left="0" w:right="142" w:firstLine="426"/>
        <w:jc w:val="right"/>
        <w:rPr>
          <w:rFonts w:eastAsia="Calibri"/>
          <w:bCs/>
          <w:color w:val="000000"/>
          <w:sz w:val="18"/>
          <w:szCs w:val="18"/>
          <w:lang w:eastAsia="en-US"/>
        </w:rPr>
      </w:pPr>
      <w:r>
        <w:rPr>
          <w:rFonts w:eastAsia="Calibri"/>
          <w:bCs/>
          <w:color w:val="000000"/>
          <w:sz w:val="18"/>
          <w:szCs w:val="18"/>
          <w:lang w:eastAsia="en-US"/>
        </w:rPr>
        <w:lastRenderedPageBreak/>
        <w:t xml:space="preserve">                                                         </w:t>
      </w:r>
      <w:r w:rsidR="003873DE" w:rsidRPr="003873DE">
        <w:rPr>
          <w:rFonts w:eastAsia="Calibri"/>
          <w:bCs/>
          <w:color w:val="000000"/>
          <w:sz w:val="18"/>
          <w:szCs w:val="18"/>
          <w:lang w:eastAsia="en-US"/>
        </w:rPr>
        <w:t xml:space="preserve">  Приложение № 1</w:t>
      </w:r>
    </w:p>
    <w:p w:rsidR="003873DE" w:rsidRPr="003873DE" w:rsidRDefault="003873DE" w:rsidP="00AB154C">
      <w:pPr>
        <w:tabs>
          <w:tab w:val="left" w:pos="11907"/>
          <w:tab w:val="left" w:pos="12049"/>
        </w:tabs>
        <w:ind w:left="0" w:right="142" w:firstLine="426"/>
        <w:jc w:val="right"/>
        <w:rPr>
          <w:rFonts w:eastAsia="Calibri"/>
          <w:bCs/>
          <w:color w:val="000000"/>
          <w:sz w:val="18"/>
          <w:szCs w:val="18"/>
          <w:lang w:eastAsia="en-US"/>
        </w:rPr>
      </w:pPr>
      <w:r w:rsidRPr="003873DE">
        <w:rPr>
          <w:rFonts w:eastAsia="Calibri"/>
          <w:bCs/>
          <w:color w:val="000000"/>
          <w:sz w:val="18"/>
          <w:szCs w:val="18"/>
          <w:lang w:eastAsia="en-US"/>
        </w:rPr>
        <w:t xml:space="preserve">                                                    Утверждено:</w:t>
      </w:r>
    </w:p>
    <w:p w:rsidR="003873DE" w:rsidRPr="003873DE" w:rsidRDefault="003873DE" w:rsidP="00AB154C">
      <w:pPr>
        <w:ind w:left="0" w:right="142" w:firstLine="426"/>
        <w:jc w:val="right"/>
        <w:rPr>
          <w:rFonts w:eastAsia="Calibri"/>
          <w:bCs/>
          <w:color w:val="000000"/>
          <w:sz w:val="18"/>
          <w:szCs w:val="18"/>
          <w:lang w:eastAsia="en-US"/>
        </w:rPr>
      </w:pPr>
      <w:r w:rsidRPr="003873DE">
        <w:rPr>
          <w:rFonts w:eastAsia="Calibri"/>
          <w:bCs/>
          <w:color w:val="000000"/>
          <w:sz w:val="18"/>
          <w:szCs w:val="18"/>
          <w:lang w:eastAsia="en-US"/>
        </w:rPr>
        <w:t xml:space="preserve">                                                                                                                                                                 </w:t>
      </w:r>
      <w:r w:rsidR="00FF665B">
        <w:rPr>
          <w:rFonts w:eastAsia="Calibri"/>
          <w:bCs/>
          <w:color w:val="000000"/>
          <w:sz w:val="18"/>
          <w:szCs w:val="18"/>
          <w:lang w:eastAsia="en-US"/>
        </w:rPr>
        <w:t xml:space="preserve">                                                                                      </w:t>
      </w:r>
      <w:r w:rsidRPr="003873DE">
        <w:rPr>
          <w:rFonts w:eastAsia="Calibri"/>
          <w:bCs/>
          <w:color w:val="000000"/>
          <w:sz w:val="18"/>
          <w:szCs w:val="18"/>
          <w:lang w:eastAsia="en-US"/>
        </w:rPr>
        <w:t xml:space="preserve">       Постановлением администрации</w:t>
      </w:r>
    </w:p>
    <w:p w:rsidR="002D40E1" w:rsidRDefault="003873DE" w:rsidP="00AB154C">
      <w:pPr>
        <w:tabs>
          <w:tab w:val="left" w:pos="11805"/>
        </w:tabs>
        <w:ind w:left="0" w:right="142" w:firstLine="426"/>
        <w:jc w:val="right"/>
        <w:rPr>
          <w:rFonts w:eastAsia="Calibri"/>
          <w:bCs/>
          <w:color w:val="000000"/>
          <w:sz w:val="18"/>
          <w:szCs w:val="18"/>
          <w:lang w:eastAsia="en-US"/>
        </w:rPr>
      </w:pPr>
      <w:r w:rsidRPr="003873DE">
        <w:rPr>
          <w:rFonts w:eastAsia="Calibri"/>
          <w:bCs/>
          <w:color w:val="000000"/>
          <w:sz w:val="18"/>
          <w:szCs w:val="18"/>
          <w:lang w:eastAsia="en-US"/>
        </w:rPr>
        <w:t xml:space="preserve">                                                                                                                                                                      </w:t>
      </w:r>
      <w:r w:rsidR="00FF665B">
        <w:rPr>
          <w:rFonts w:eastAsia="Calibri"/>
          <w:bCs/>
          <w:color w:val="000000"/>
          <w:sz w:val="18"/>
          <w:szCs w:val="18"/>
          <w:lang w:eastAsia="en-US"/>
        </w:rPr>
        <w:t xml:space="preserve">                                                                                      </w:t>
      </w:r>
      <w:r w:rsidRPr="003873DE">
        <w:rPr>
          <w:rFonts w:eastAsia="Calibri"/>
          <w:bCs/>
          <w:color w:val="000000"/>
          <w:sz w:val="18"/>
          <w:szCs w:val="18"/>
          <w:lang w:eastAsia="en-US"/>
        </w:rPr>
        <w:t xml:space="preserve">  </w:t>
      </w:r>
      <w:proofErr w:type="spellStart"/>
      <w:r w:rsidRPr="003873DE">
        <w:rPr>
          <w:rFonts w:eastAsia="Calibri"/>
          <w:bCs/>
          <w:color w:val="000000"/>
          <w:sz w:val="18"/>
          <w:szCs w:val="18"/>
          <w:lang w:eastAsia="en-US"/>
        </w:rPr>
        <w:t>Хомутовского</w:t>
      </w:r>
      <w:proofErr w:type="spellEnd"/>
      <w:r w:rsidRPr="003873DE">
        <w:rPr>
          <w:rFonts w:eastAsia="Calibri"/>
          <w:bCs/>
          <w:color w:val="000000"/>
          <w:sz w:val="18"/>
          <w:szCs w:val="18"/>
          <w:lang w:eastAsia="en-US"/>
        </w:rPr>
        <w:t xml:space="preserve"> муниципального</w:t>
      </w:r>
      <w:r w:rsidR="00FF665B">
        <w:rPr>
          <w:rFonts w:eastAsia="Calibri"/>
          <w:bCs/>
          <w:color w:val="000000"/>
          <w:sz w:val="18"/>
          <w:szCs w:val="18"/>
          <w:lang w:eastAsia="en-US"/>
        </w:rPr>
        <w:t xml:space="preserve"> </w:t>
      </w:r>
      <w:r w:rsidRPr="003873DE">
        <w:rPr>
          <w:rFonts w:eastAsia="Calibri"/>
          <w:bCs/>
          <w:color w:val="000000"/>
          <w:sz w:val="18"/>
          <w:szCs w:val="18"/>
          <w:lang w:eastAsia="en-US"/>
        </w:rPr>
        <w:tab/>
      </w:r>
    </w:p>
    <w:p w:rsidR="003873DE" w:rsidRPr="003873DE" w:rsidRDefault="002D40E1" w:rsidP="00AB154C">
      <w:pPr>
        <w:tabs>
          <w:tab w:val="left" w:pos="11805"/>
        </w:tabs>
        <w:ind w:left="0" w:right="142" w:firstLine="426"/>
        <w:jc w:val="right"/>
        <w:rPr>
          <w:rFonts w:eastAsia="Calibri"/>
          <w:bCs/>
          <w:color w:val="000000"/>
          <w:sz w:val="18"/>
          <w:szCs w:val="18"/>
          <w:lang w:eastAsia="en-US"/>
        </w:rPr>
      </w:pPr>
      <w:r>
        <w:rPr>
          <w:rFonts w:eastAsia="Calibri"/>
          <w:bCs/>
          <w:color w:val="000000"/>
          <w:sz w:val="18"/>
          <w:szCs w:val="18"/>
          <w:lang w:eastAsia="en-US"/>
        </w:rPr>
        <w:t xml:space="preserve">                                                                                                                                                                                                                                                              </w:t>
      </w:r>
      <w:r w:rsidR="003873DE" w:rsidRPr="003873DE">
        <w:rPr>
          <w:rFonts w:eastAsia="Calibri"/>
          <w:bCs/>
          <w:color w:val="000000"/>
          <w:sz w:val="18"/>
          <w:szCs w:val="18"/>
          <w:lang w:eastAsia="en-US"/>
        </w:rPr>
        <w:t>образования</w:t>
      </w:r>
    </w:p>
    <w:tbl>
      <w:tblPr>
        <w:tblStyle w:val="1151"/>
        <w:tblW w:w="11028" w:type="dxa"/>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8"/>
      </w:tblGrid>
      <w:tr w:rsidR="003873DE" w:rsidRPr="003873DE" w:rsidTr="007D6395">
        <w:tc>
          <w:tcPr>
            <w:tcW w:w="11028" w:type="dxa"/>
          </w:tcPr>
          <w:p w:rsidR="003873DE" w:rsidRPr="003873DE" w:rsidRDefault="003873DE" w:rsidP="00AB154C">
            <w:pPr>
              <w:tabs>
                <w:tab w:val="left" w:pos="4962"/>
                <w:tab w:val="left" w:pos="6774"/>
              </w:tabs>
              <w:spacing w:after="200" w:line="276" w:lineRule="auto"/>
              <w:ind w:right="142" w:firstLine="426"/>
              <w:jc w:val="right"/>
              <w:rPr>
                <w:rFonts w:ascii="Times New Roman" w:eastAsia="Calibri" w:hAnsi="Times New Roman" w:cs="Times New Roman"/>
                <w:bCs/>
                <w:color w:val="000000"/>
                <w:sz w:val="18"/>
                <w:szCs w:val="18"/>
              </w:rPr>
            </w:pPr>
            <w:r w:rsidRPr="003873DE">
              <w:rPr>
                <w:rFonts w:ascii="Times New Roman" w:eastAsia="Calibri" w:hAnsi="Times New Roman" w:cs="Times New Roman"/>
                <w:bCs/>
                <w:color w:val="000000"/>
                <w:sz w:val="18"/>
                <w:szCs w:val="18"/>
              </w:rPr>
              <w:t xml:space="preserve">                                                                                                </w:t>
            </w:r>
            <w:r w:rsidR="00FF665B">
              <w:rPr>
                <w:rFonts w:ascii="Times New Roman" w:eastAsia="Calibri" w:hAnsi="Times New Roman" w:cs="Times New Roman"/>
                <w:bCs/>
                <w:color w:val="000000"/>
                <w:sz w:val="18"/>
                <w:szCs w:val="18"/>
              </w:rPr>
              <w:t xml:space="preserve">                                            </w:t>
            </w:r>
            <w:r w:rsidRPr="003873DE">
              <w:rPr>
                <w:rFonts w:ascii="Times New Roman" w:eastAsia="Calibri" w:hAnsi="Times New Roman" w:cs="Times New Roman"/>
                <w:bCs/>
                <w:color w:val="000000"/>
                <w:sz w:val="18"/>
                <w:szCs w:val="18"/>
              </w:rPr>
              <w:t xml:space="preserve">от </w:t>
            </w:r>
            <w:r w:rsidR="00FF665B" w:rsidRPr="00FF665B">
              <w:rPr>
                <w:rFonts w:ascii="Times New Roman" w:eastAsia="Calibri" w:hAnsi="Times New Roman" w:cs="Times New Roman"/>
                <w:bCs/>
                <w:color w:val="000000"/>
                <w:sz w:val="18"/>
                <w:szCs w:val="18"/>
                <w:u w:val="single"/>
              </w:rPr>
              <w:t>15.03.2022</w:t>
            </w:r>
            <w:r w:rsidRPr="003873DE">
              <w:rPr>
                <w:rFonts w:ascii="Times New Roman" w:eastAsia="Calibri" w:hAnsi="Times New Roman" w:cs="Times New Roman"/>
                <w:bCs/>
                <w:color w:val="000000"/>
                <w:sz w:val="18"/>
                <w:szCs w:val="18"/>
              </w:rPr>
              <w:t>__№_</w:t>
            </w:r>
            <w:r w:rsidR="00FF665B" w:rsidRPr="00FF665B">
              <w:rPr>
                <w:rFonts w:ascii="Times New Roman" w:eastAsia="Calibri" w:hAnsi="Times New Roman" w:cs="Times New Roman"/>
                <w:bCs/>
                <w:color w:val="000000"/>
                <w:sz w:val="18"/>
                <w:szCs w:val="18"/>
                <w:u w:val="single"/>
              </w:rPr>
              <w:t>48 о/д</w:t>
            </w:r>
          </w:p>
          <w:p w:rsidR="003873DE" w:rsidRPr="003873DE" w:rsidRDefault="003873DE" w:rsidP="00AB154C">
            <w:pPr>
              <w:spacing w:after="200" w:line="276" w:lineRule="auto"/>
              <w:ind w:right="142" w:firstLine="426"/>
              <w:jc w:val="right"/>
              <w:rPr>
                <w:rFonts w:ascii="Times New Roman" w:eastAsia="Calibri" w:hAnsi="Times New Roman" w:cs="Times New Roman"/>
                <w:bCs/>
                <w:color w:val="000000"/>
                <w:sz w:val="18"/>
                <w:szCs w:val="18"/>
              </w:rPr>
            </w:pPr>
          </w:p>
        </w:tc>
      </w:tr>
    </w:tbl>
    <w:p w:rsidR="003873DE" w:rsidRPr="003873DE" w:rsidRDefault="003873DE" w:rsidP="00AB154C">
      <w:pPr>
        <w:tabs>
          <w:tab w:val="left" w:pos="9356"/>
        </w:tabs>
        <w:autoSpaceDE w:val="0"/>
        <w:autoSpaceDN w:val="0"/>
        <w:adjustRightInd w:val="0"/>
        <w:spacing w:line="228" w:lineRule="auto"/>
        <w:ind w:left="0" w:right="142" w:firstLine="426"/>
        <w:jc w:val="center"/>
        <w:rPr>
          <w:sz w:val="18"/>
          <w:szCs w:val="18"/>
        </w:rPr>
      </w:pPr>
    </w:p>
    <w:p w:rsidR="003873DE" w:rsidRPr="003873DE" w:rsidRDefault="003873DE" w:rsidP="00AB154C">
      <w:pPr>
        <w:tabs>
          <w:tab w:val="left" w:pos="9356"/>
        </w:tabs>
        <w:autoSpaceDE w:val="0"/>
        <w:autoSpaceDN w:val="0"/>
        <w:adjustRightInd w:val="0"/>
        <w:spacing w:line="228" w:lineRule="auto"/>
        <w:ind w:left="0" w:right="142" w:firstLine="426"/>
        <w:jc w:val="center"/>
        <w:rPr>
          <w:sz w:val="18"/>
          <w:szCs w:val="18"/>
        </w:rPr>
      </w:pPr>
      <w:r w:rsidRPr="003873DE">
        <w:rPr>
          <w:sz w:val="18"/>
          <w:szCs w:val="18"/>
        </w:rPr>
        <w:t>Журнал</w:t>
      </w:r>
    </w:p>
    <w:p w:rsidR="003873DE" w:rsidRPr="003873DE" w:rsidRDefault="003873DE" w:rsidP="00AB154C">
      <w:pPr>
        <w:tabs>
          <w:tab w:val="left" w:pos="9356"/>
        </w:tabs>
        <w:autoSpaceDE w:val="0"/>
        <w:autoSpaceDN w:val="0"/>
        <w:adjustRightInd w:val="0"/>
        <w:spacing w:line="228" w:lineRule="auto"/>
        <w:ind w:left="0" w:right="142" w:firstLine="426"/>
        <w:jc w:val="center"/>
        <w:rPr>
          <w:sz w:val="18"/>
          <w:szCs w:val="18"/>
        </w:rPr>
      </w:pPr>
      <w:r w:rsidRPr="003873DE">
        <w:rPr>
          <w:sz w:val="18"/>
          <w:szCs w:val="18"/>
        </w:rPr>
        <w:t>учета объектов контроля</w:t>
      </w:r>
    </w:p>
    <w:p w:rsidR="003873DE" w:rsidRPr="003873DE" w:rsidRDefault="003873DE" w:rsidP="00AB154C">
      <w:pPr>
        <w:tabs>
          <w:tab w:val="left" w:pos="7740"/>
        </w:tabs>
        <w:ind w:left="0" w:right="142" w:firstLine="426"/>
        <w:jc w:val="center"/>
        <w:rPr>
          <w:rFonts w:eastAsiaTheme="minorHAnsi"/>
          <w:sz w:val="18"/>
          <w:szCs w:val="18"/>
          <w:lang w:eastAsia="en-US"/>
        </w:rPr>
      </w:pPr>
    </w:p>
    <w:tbl>
      <w:tblPr>
        <w:tblStyle w:val="901"/>
        <w:tblW w:w="5000" w:type="pct"/>
        <w:tblLook w:val="04A0" w:firstRow="1" w:lastRow="0" w:firstColumn="1" w:lastColumn="0" w:noHBand="0" w:noVBand="1"/>
      </w:tblPr>
      <w:tblGrid>
        <w:gridCol w:w="812"/>
        <w:gridCol w:w="2932"/>
        <w:gridCol w:w="2971"/>
        <w:gridCol w:w="3604"/>
        <w:gridCol w:w="2831"/>
        <w:gridCol w:w="2770"/>
      </w:tblGrid>
      <w:tr w:rsidR="003873DE" w:rsidRPr="003873DE" w:rsidTr="007D6395">
        <w:trPr>
          <w:trHeight w:val="554"/>
        </w:trPr>
        <w:tc>
          <w:tcPr>
            <w:tcW w:w="255" w:type="pct"/>
            <w:vMerge w:val="restar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w:t>
            </w:r>
          </w:p>
          <w:p w:rsidR="003873DE" w:rsidRPr="003873DE" w:rsidRDefault="003873DE" w:rsidP="00AB154C">
            <w:pPr>
              <w:ind w:right="142" w:firstLine="426"/>
              <w:jc w:val="center"/>
              <w:rPr>
                <w:rFonts w:ascii="Times New Roman" w:eastAsiaTheme="minorHAnsi" w:hAnsi="Times New Roman" w:cs="Times New Roman"/>
                <w:sz w:val="18"/>
                <w:szCs w:val="18"/>
              </w:rPr>
            </w:pPr>
            <w:proofErr w:type="gramStart"/>
            <w:r w:rsidRPr="003873DE">
              <w:rPr>
                <w:rFonts w:ascii="Times New Roman" w:eastAsiaTheme="minorHAnsi" w:hAnsi="Times New Roman" w:cs="Times New Roman"/>
                <w:sz w:val="18"/>
                <w:szCs w:val="18"/>
              </w:rPr>
              <w:t>п</w:t>
            </w:r>
            <w:proofErr w:type="gramEnd"/>
            <w:r w:rsidRPr="003873DE">
              <w:rPr>
                <w:rFonts w:ascii="Times New Roman" w:eastAsiaTheme="minorHAnsi" w:hAnsi="Times New Roman" w:cs="Times New Roman"/>
                <w:sz w:val="18"/>
                <w:szCs w:val="18"/>
              </w:rPr>
              <w:t>/п</w:t>
            </w:r>
          </w:p>
        </w:tc>
        <w:tc>
          <w:tcPr>
            <w:tcW w:w="921" w:type="pct"/>
            <w:vMerge w:val="restar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color w:val="000000"/>
                <w:sz w:val="18"/>
                <w:szCs w:val="18"/>
                <w:shd w:val="clear" w:color="auto" w:fill="FFFFFF"/>
              </w:rPr>
              <w:t>Наименование юридического лица, фамилия, имя, отчество физического лица, индивидуального предпринимателя</w:t>
            </w:r>
          </w:p>
        </w:tc>
        <w:tc>
          <w:tcPr>
            <w:tcW w:w="2065" w:type="pct"/>
            <w:gridSpan w:val="2"/>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Адреса</w:t>
            </w:r>
          </w:p>
        </w:tc>
        <w:tc>
          <w:tcPr>
            <w:tcW w:w="889" w:type="pct"/>
            <w:vMerge w:val="restar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Основной государственный</w:t>
            </w:r>
          </w:p>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регистрационный номер (ОГРН)</w:t>
            </w:r>
          </w:p>
        </w:tc>
        <w:tc>
          <w:tcPr>
            <w:tcW w:w="870" w:type="pct"/>
            <w:vMerge w:val="restar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Идентификационный номер</w:t>
            </w:r>
          </w:p>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налогоплательщика (ИНН)</w:t>
            </w:r>
          </w:p>
        </w:tc>
      </w:tr>
      <w:tr w:rsidR="003873DE" w:rsidRPr="003873DE" w:rsidTr="007D6395">
        <w:trPr>
          <w:trHeight w:val="2060"/>
        </w:trPr>
        <w:tc>
          <w:tcPr>
            <w:tcW w:w="255" w:type="pct"/>
            <w:vMerge/>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p>
        </w:tc>
        <w:tc>
          <w:tcPr>
            <w:tcW w:w="921" w:type="pct"/>
            <w:vMerge/>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p>
        </w:tc>
        <w:tc>
          <w:tcPr>
            <w:tcW w:w="933"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место (места) нахождения: юридического лица, индивидуального предпринимателя, физического лица</w:t>
            </w:r>
          </w:p>
        </w:tc>
        <w:tc>
          <w:tcPr>
            <w:tcW w:w="1132"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место (места)</w:t>
            </w:r>
          </w:p>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фактического осуществления деятельности юридического лица (ЮЛ), индивидуального предпринимателя (ИП), место (места)</w:t>
            </w:r>
          </w:p>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фактического проживания физического лица</w:t>
            </w:r>
          </w:p>
        </w:tc>
        <w:tc>
          <w:tcPr>
            <w:tcW w:w="889" w:type="pct"/>
            <w:vMerge/>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p>
        </w:tc>
        <w:tc>
          <w:tcPr>
            <w:tcW w:w="870" w:type="pct"/>
            <w:vMerge/>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p>
        </w:tc>
      </w:tr>
      <w:tr w:rsidR="003873DE" w:rsidRPr="003873DE" w:rsidTr="007D6395">
        <w:tc>
          <w:tcPr>
            <w:tcW w:w="255"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1</w:t>
            </w:r>
          </w:p>
        </w:tc>
        <w:tc>
          <w:tcPr>
            <w:tcW w:w="921"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2</w:t>
            </w:r>
          </w:p>
        </w:tc>
        <w:tc>
          <w:tcPr>
            <w:tcW w:w="933"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3</w:t>
            </w:r>
          </w:p>
        </w:tc>
        <w:tc>
          <w:tcPr>
            <w:tcW w:w="1132"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4</w:t>
            </w:r>
          </w:p>
        </w:tc>
        <w:tc>
          <w:tcPr>
            <w:tcW w:w="889"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5</w:t>
            </w:r>
          </w:p>
        </w:tc>
        <w:tc>
          <w:tcPr>
            <w:tcW w:w="870" w:type="pct"/>
            <w:vAlign w:val="center"/>
          </w:tcPr>
          <w:p w:rsidR="003873DE" w:rsidRPr="003873DE" w:rsidRDefault="003873DE" w:rsidP="00AB154C">
            <w:pPr>
              <w:ind w:right="142" w:firstLine="426"/>
              <w:jc w:val="center"/>
              <w:rPr>
                <w:rFonts w:ascii="Times New Roman" w:eastAsiaTheme="minorHAnsi" w:hAnsi="Times New Roman" w:cs="Times New Roman"/>
                <w:sz w:val="18"/>
                <w:szCs w:val="18"/>
              </w:rPr>
            </w:pPr>
            <w:r w:rsidRPr="003873DE">
              <w:rPr>
                <w:rFonts w:ascii="Times New Roman" w:eastAsiaTheme="minorHAnsi" w:hAnsi="Times New Roman" w:cs="Times New Roman"/>
                <w:sz w:val="18"/>
                <w:szCs w:val="18"/>
              </w:rPr>
              <w:t>6</w:t>
            </w:r>
          </w:p>
        </w:tc>
      </w:tr>
    </w:tbl>
    <w:p w:rsidR="003873DE" w:rsidRPr="003873DE" w:rsidRDefault="003873DE" w:rsidP="00AB154C">
      <w:pPr>
        <w:ind w:left="0" w:right="142" w:firstLine="426"/>
        <w:jc w:val="left"/>
        <w:rPr>
          <w:rFonts w:eastAsiaTheme="minorHAnsi"/>
          <w:sz w:val="18"/>
          <w:szCs w:val="18"/>
          <w:lang w:eastAsia="en-US"/>
        </w:rPr>
      </w:pPr>
    </w:p>
    <w:p w:rsidR="003873DE" w:rsidRPr="003873DE" w:rsidRDefault="003873DE" w:rsidP="00AB154C">
      <w:pPr>
        <w:ind w:left="0" w:right="142" w:firstLine="426"/>
        <w:jc w:val="left"/>
        <w:rPr>
          <w:rFonts w:eastAsiaTheme="minorHAnsi"/>
          <w:sz w:val="18"/>
          <w:szCs w:val="18"/>
          <w:lang w:eastAsia="en-US"/>
        </w:rPr>
      </w:pPr>
    </w:p>
    <w:tbl>
      <w:tblPr>
        <w:tblStyle w:val="9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8"/>
        <w:gridCol w:w="6072"/>
      </w:tblGrid>
      <w:tr w:rsidR="003873DE" w:rsidRPr="003873DE" w:rsidTr="007D6395">
        <w:tc>
          <w:tcPr>
            <w:tcW w:w="3093" w:type="pct"/>
          </w:tcPr>
          <w:p w:rsidR="003873DE" w:rsidRPr="003873DE" w:rsidRDefault="003873DE" w:rsidP="00AB154C">
            <w:pPr>
              <w:ind w:right="142" w:firstLine="426"/>
              <w:rPr>
                <w:rFonts w:ascii="Times New Roman" w:hAnsi="Times New Roman" w:cs="Times New Roman"/>
                <w:sz w:val="18"/>
                <w:szCs w:val="18"/>
              </w:rPr>
            </w:pPr>
            <w:r w:rsidRPr="003873DE">
              <w:rPr>
                <w:rFonts w:ascii="Times New Roman" w:hAnsi="Times New Roman" w:cs="Times New Roman"/>
                <w:sz w:val="18"/>
                <w:szCs w:val="18"/>
              </w:rPr>
              <w:t>Начальник отдела муниципального</w:t>
            </w:r>
          </w:p>
          <w:p w:rsidR="003873DE" w:rsidRPr="003873DE" w:rsidRDefault="003873DE" w:rsidP="00AB154C">
            <w:pPr>
              <w:ind w:right="142" w:firstLine="426"/>
              <w:rPr>
                <w:rFonts w:ascii="Times New Roman" w:hAnsi="Times New Roman" w:cs="Times New Roman"/>
                <w:sz w:val="18"/>
                <w:szCs w:val="18"/>
              </w:rPr>
            </w:pPr>
            <w:r w:rsidRPr="003873DE">
              <w:rPr>
                <w:rFonts w:ascii="Times New Roman" w:hAnsi="Times New Roman" w:cs="Times New Roman"/>
                <w:sz w:val="18"/>
                <w:szCs w:val="18"/>
              </w:rPr>
              <w:t xml:space="preserve">земельного, лесного контроля и </w:t>
            </w:r>
          </w:p>
          <w:p w:rsidR="003873DE" w:rsidRPr="003873DE" w:rsidRDefault="003873DE" w:rsidP="00AB154C">
            <w:pPr>
              <w:tabs>
                <w:tab w:val="left" w:pos="7740"/>
              </w:tabs>
              <w:ind w:right="142" w:firstLine="426"/>
              <w:rPr>
                <w:rFonts w:ascii="Times New Roman" w:hAnsi="Times New Roman" w:cs="Times New Roman"/>
                <w:b/>
                <w:sz w:val="18"/>
                <w:szCs w:val="18"/>
              </w:rPr>
            </w:pPr>
            <w:r w:rsidRPr="003873DE">
              <w:rPr>
                <w:rFonts w:ascii="Times New Roman" w:hAnsi="Times New Roman" w:cs="Times New Roman"/>
                <w:sz w:val="18"/>
                <w:szCs w:val="18"/>
              </w:rPr>
              <w:t xml:space="preserve">соблюдение правил благоустройства                                                </w:t>
            </w:r>
          </w:p>
          <w:p w:rsidR="003873DE" w:rsidRPr="003873DE" w:rsidRDefault="003873DE" w:rsidP="00AB154C">
            <w:pPr>
              <w:ind w:right="142" w:firstLine="426"/>
              <w:rPr>
                <w:rFonts w:ascii="Times New Roman" w:hAnsi="Times New Roman" w:cs="Times New Roman"/>
                <w:spacing w:val="-4"/>
                <w:sz w:val="18"/>
                <w:szCs w:val="18"/>
              </w:rPr>
            </w:pPr>
          </w:p>
        </w:tc>
        <w:tc>
          <w:tcPr>
            <w:tcW w:w="1907" w:type="pct"/>
          </w:tcPr>
          <w:p w:rsidR="003873DE" w:rsidRPr="003873DE" w:rsidRDefault="003873DE" w:rsidP="00AB154C">
            <w:pPr>
              <w:tabs>
                <w:tab w:val="left" w:pos="9356"/>
              </w:tabs>
              <w:ind w:right="142" w:firstLine="426"/>
              <w:jc w:val="right"/>
              <w:rPr>
                <w:rFonts w:ascii="Times New Roman" w:eastAsiaTheme="minorHAnsi" w:hAnsi="Times New Roman" w:cs="Times New Roman"/>
                <w:sz w:val="18"/>
                <w:szCs w:val="18"/>
              </w:rPr>
            </w:pPr>
          </w:p>
          <w:p w:rsidR="003873DE" w:rsidRPr="003873DE" w:rsidRDefault="003873DE" w:rsidP="00AB154C">
            <w:pPr>
              <w:tabs>
                <w:tab w:val="left" w:pos="9356"/>
              </w:tabs>
              <w:ind w:right="142" w:firstLine="426"/>
              <w:jc w:val="right"/>
              <w:rPr>
                <w:rFonts w:ascii="Times New Roman" w:hAnsi="Times New Roman" w:cs="Times New Roman"/>
                <w:spacing w:val="-4"/>
                <w:sz w:val="18"/>
                <w:szCs w:val="18"/>
              </w:rPr>
            </w:pPr>
          </w:p>
        </w:tc>
      </w:tr>
    </w:tbl>
    <w:p w:rsidR="00FF665B" w:rsidRDefault="00FF665B" w:rsidP="00AB154C">
      <w:pPr>
        <w:ind w:left="0" w:right="142" w:firstLine="426"/>
        <w:jc w:val="left"/>
        <w:rPr>
          <w:rFonts w:eastAsiaTheme="minorHAnsi"/>
          <w:sz w:val="18"/>
          <w:szCs w:val="18"/>
          <w:lang w:eastAsia="en-US"/>
        </w:rPr>
        <w:sectPr w:rsidR="00FF665B" w:rsidSect="007D6395">
          <w:pgSz w:w="16838" w:h="11906" w:orient="landscape" w:code="9"/>
          <w:pgMar w:top="1531" w:right="567" w:bottom="709" w:left="567" w:header="851" w:footer="720" w:gutter="0"/>
          <w:cols w:space="708"/>
          <w:titlePg/>
          <w:docGrid w:linePitch="360"/>
        </w:sectPr>
      </w:pPr>
    </w:p>
    <w:p w:rsidR="00FF665B" w:rsidRPr="00FF665B" w:rsidRDefault="00FF665B" w:rsidP="00AB154C">
      <w:pPr>
        <w:tabs>
          <w:tab w:val="left" w:pos="426"/>
          <w:tab w:val="left" w:pos="3976"/>
        </w:tabs>
        <w:ind w:left="0" w:right="142" w:firstLine="426"/>
        <w:jc w:val="right"/>
        <w:rPr>
          <w:bCs/>
          <w:sz w:val="18"/>
          <w:szCs w:val="18"/>
        </w:rPr>
      </w:pPr>
      <w:r w:rsidRPr="00FF665B">
        <w:rPr>
          <w:bCs/>
          <w:sz w:val="18"/>
          <w:szCs w:val="18"/>
        </w:rPr>
        <w:lastRenderedPageBreak/>
        <w:t xml:space="preserve">                                                                                                                                                          </w:t>
      </w:r>
      <w:r w:rsidR="00004BBD">
        <w:rPr>
          <w:bCs/>
          <w:sz w:val="18"/>
          <w:szCs w:val="18"/>
        </w:rPr>
        <w:t xml:space="preserve">                </w:t>
      </w:r>
      <w:r w:rsidR="00AB00C7">
        <w:rPr>
          <w:bCs/>
          <w:sz w:val="18"/>
          <w:szCs w:val="18"/>
        </w:rPr>
        <w:t xml:space="preserve">                                                          </w:t>
      </w:r>
      <w:r w:rsidR="00004BBD">
        <w:rPr>
          <w:bCs/>
          <w:sz w:val="18"/>
          <w:szCs w:val="18"/>
        </w:rPr>
        <w:t xml:space="preserve"> </w:t>
      </w:r>
      <w:r w:rsidRPr="00FF665B">
        <w:rPr>
          <w:bCs/>
          <w:sz w:val="18"/>
          <w:szCs w:val="18"/>
        </w:rPr>
        <w:t>Приложение № 2</w:t>
      </w:r>
    </w:p>
    <w:p w:rsidR="00FF665B" w:rsidRPr="00FF665B" w:rsidRDefault="00FF665B" w:rsidP="00AB154C">
      <w:pPr>
        <w:tabs>
          <w:tab w:val="left" w:pos="426"/>
          <w:tab w:val="left" w:pos="3976"/>
        </w:tabs>
        <w:ind w:left="0" w:right="142" w:firstLine="426"/>
        <w:jc w:val="right"/>
        <w:rPr>
          <w:bCs/>
          <w:sz w:val="18"/>
          <w:szCs w:val="18"/>
        </w:rPr>
      </w:pPr>
      <w:r w:rsidRPr="00FF665B">
        <w:rPr>
          <w:bCs/>
          <w:sz w:val="18"/>
          <w:szCs w:val="18"/>
        </w:rPr>
        <w:t xml:space="preserve">                                                                                          </w:t>
      </w:r>
      <w:r w:rsidR="00004BBD">
        <w:rPr>
          <w:bCs/>
          <w:sz w:val="18"/>
          <w:szCs w:val="18"/>
        </w:rPr>
        <w:t xml:space="preserve">                            </w:t>
      </w:r>
      <w:r w:rsidR="002D40E1">
        <w:rPr>
          <w:bCs/>
          <w:sz w:val="18"/>
          <w:szCs w:val="18"/>
        </w:rPr>
        <w:t xml:space="preserve">                                                     </w:t>
      </w:r>
      <w:r w:rsidR="00AB00C7">
        <w:rPr>
          <w:bCs/>
          <w:sz w:val="18"/>
          <w:szCs w:val="18"/>
        </w:rPr>
        <w:t xml:space="preserve">                                                          </w:t>
      </w:r>
      <w:r w:rsidRPr="00FF665B">
        <w:rPr>
          <w:bCs/>
          <w:sz w:val="18"/>
          <w:szCs w:val="18"/>
        </w:rPr>
        <w:t>Утверждено:</w:t>
      </w:r>
    </w:p>
    <w:p w:rsidR="00FF665B" w:rsidRPr="00FF665B" w:rsidRDefault="00FF665B" w:rsidP="00AB154C">
      <w:pPr>
        <w:tabs>
          <w:tab w:val="left" w:pos="426"/>
          <w:tab w:val="left" w:pos="3976"/>
        </w:tabs>
        <w:ind w:left="0" w:right="142" w:firstLine="426"/>
        <w:jc w:val="right"/>
        <w:rPr>
          <w:bCs/>
          <w:sz w:val="18"/>
          <w:szCs w:val="18"/>
        </w:rPr>
      </w:pPr>
      <w:r w:rsidRPr="00FF665B">
        <w:rPr>
          <w:bCs/>
          <w:sz w:val="18"/>
          <w:szCs w:val="18"/>
        </w:rPr>
        <w:t xml:space="preserve">                                                                                                                                                          </w:t>
      </w:r>
      <w:r w:rsidR="002D40E1">
        <w:rPr>
          <w:bCs/>
          <w:sz w:val="18"/>
          <w:szCs w:val="18"/>
        </w:rPr>
        <w:t xml:space="preserve">              </w:t>
      </w:r>
      <w:r w:rsidR="00004BBD">
        <w:rPr>
          <w:bCs/>
          <w:sz w:val="18"/>
          <w:szCs w:val="18"/>
        </w:rPr>
        <w:t xml:space="preserve"> </w:t>
      </w:r>
      <w:r w:rsidR="002D40E1">
        <w:rPr>
          <w:bCs/>
          <w:sz w:val="18"/>
          <w:szCs w:val="18"/>
        </w:rPr>
        <w:t xml:space="preserve">  </w:t>
      </w:r>
      <w:r w:rsidR="00AB00C7">
        <w:rPr>
          <w:bCs/>
          <w:sz w:val="18"/>
          <w:szCs w:val="18"/>
        </w:rPr>
        <w:t xml:space="preserve">                                                          </w:t>
      </w:r>
      <w:r w:rsidRPr="00FF665B">
        <w:rPr>
          <w:bCs/>
          <w:sz w:val="18"/>
          <w:szCs w:val="18"/>
        </w:rPr>
        <w:t>Постановлением администрации</w:t>
      </w:r>
    </w:p>
    <w:p w:rsidR="00FF665B" w:rsidRPr="00FF665B" w:rsidRDefault="00FF665B" w:rsidP="00AB154C">
      <w:pPr>
        <w:tabs>
          <w:tab w:val="left" w:pos="426"/>
          <w:tab w:val="left" w:pos="3976"/>
        </w:tabs>
        <w:ind w:left="0" w:right="142" w:firstLine="426"/>
        <w:jc w:val="right"/>
        <w:rPr>
          <w:bCs/>
          <w:sz w:val="18"/>
          <w:szCs w:val="18"/>
        </w:rPr>
      </w:pPr>
      <w:r w:rsidRPr="00FF665B">
        <w:rPr>
          <w:bCs/>
          <w:sz w:val="18"/>
          <w:szCs w:val="18"/>
        </w:rPr>
        <w:t xml:space="preserve">                                                                                                                           </w:t>
      </w:r>
      <w:r w:rsidR="00004BBD">
        <w:rPr>
          <w:bCs/>
          <w:sz w:val="18"/>
          <w:szCs w:val="18"/>
        </w:rPr>
        <w:t xml:space="preserve">                            </w:t>
      </w:r>
      <w:r w:rsidR="00517DCE">
        <w:rPr>
          <w:bCs/>
          <w:sz w:val="18"/>
          <w:szCs w:val="18"/>
        </w:rPr>
        <w:t xml:space="preserve">                   </w:t>
      </w:r>
      <w:r w:rsidR="00AB00C7">
        <w:rPr>
          <w:bCs/>
          <w:sz w:val="18"/>
          <w:szCs w:val="18"/>
        </w:rPr>
        <w:t xml:space="preserve">                                                         </w:t>
      </w:r>
      <w:r>
        <w:rPr>
          <w:bCs/>
          <w:sz w:val="18"/>
          <w:szCs w:val="18"/>
        </w:rPr>
        <w:t xml:space="preserve"> </w:t>
      </w:r>
      <w:r w:rsidR="00AB00C7">
        <w:rPr>
          <w:bCs/>
          <w:sz w:val="18"/>
          <w:szCs w:val="18"/>
        </w:rPr>
        <w:t xml:space="preserve"> </w:t>
      </w:r>
      <w:proofErr w:type="spellStart"/>
      <w:r w:rsidRPr="00FF665B">
        <w:rPr>
          <w:bCs/>
          <w:sz w:val="18"/>
          <w:szCs w:val="18"/>
        </w:rPr>
        <w:t>Хомутовского</w:t>
      </w:r>
      <w:proofErr w:type="spellEnd"/>
      <w:r w:rsidRPr="00FF665B">
        <w:rPr>
          <w:bCs/>
          <w:sz w:val="18"/>
          <w:szCs w:val="18"/>
        </w:rPr>
        <w:t xml:space="preserve"> муниципального</w:t>
      </w:r>
    </w:p>
    <w:p w:rsidR="00FF665B" w:rsidRPr="00FF665B" w:rsidRDefault="00FF665B" w:rsidP="00AB154C">
      <w:pPr>
        <w:tabs>
          <w:tab w:val="left" w:pos="426"/>
          <w:tab w:val="left" w:pos="3976"/>
        </w:tabs>
        <w:ind w:left="0" w:right="142" w:firstLine="426"/>
        <w:jc w:val="right"/>
        <w:rPr>
          <w:bCs/>
          <w:sz w:val="18"/>
          <w:szCs w:val="18"/>
        </w:rPr>
      </w:pPr>
      <w:r w:rsidRPr="00FF665B">
        <w:rPr>
          <w:bCs/>
          <w:sz w:val="18"/>
          <w:szCs w:val="18"/>
        </w:rPr>
        <w:t xml:space="preserve">                                                                                                                           </w:t>
      </w:r>
      <w:r w:rsidR="00004BBD">
        <w:rPr>
          <w:bCs/>
          <w:sz w:val="18"/>
          <w:szCs w:val="18"/>
        </w:rPr>
        <w:t xml:space="preserve">                      </w:t>
      </w:r>
      <w:r w:rsidR="00517DCE">
        <w:rPr>
          <w:bCs/>
          <w:sz w:val="18"/>
          <w:szCs w:val="18"/>
        </w:rPr>
        <w:t xml:space="preserve">                          </w:t>
      </w:r>
      <w:r w:rsidR="00824C3C">
        <w:rPr>
          <w:bCs/>
          <w:sz w:val="18"/>
          <w:szCs w:val="18"/>
        </w:rPr>
        <w:t xml:space="preserve">                                                          о</w:t>
      </w:r>
      <w:r w:rsidRPr="00FF665B">
        <w:rPr>
          <w:bCs/>
          <w:sz w:val="18"/>
          <w:szCs w:val="18"/>
        </w:rPr>
        <w:t>бразования</w:t>
      </w:r>
      <w:r w:rsidR="00AB00C7">
        <w:rPr>
          <w:bCs/>
          <w:sz w:val="18"/>
          <w:szCs w:val="18"/>
        </w:rPr>
        <w:t xml:space="preserve"> </w:t>
      </w:r>
    </w:p>
    <w:tbl>
      <w:tblPr>
        <w:tblW w:w="0" w:type="auto"/>
        <w:tblInd w:w="4956" w:type="dxa"/>
        <w:tblLook w:val="04A0" w:firstRow="1" w:lastRow="0" w:firstColumn="1" w:lastColumn="0" w:noHBand="0" w:noVBand="1"/>
      </w:tblPr>
      <w:tblGrid>
        <w:gridCol w:w="10887"/>
      </w:tblGrid>
      <w:tr w:rsidR="00FF665B" w:rsidRPr="00FF665B" w:rsidTr="007E7AA9">
        <w:tc>
          <w:tcPr>
            <w:tcW w:w="10887" w:type="dxa"/>
          </w:tcPr>
          <w:p w:rsidR="00FF665B" w:rsidRPr="00FF665B" w:rsidRDefault="00004BBD" w:rsidP="00AB154C">
            <w:pPr>
              <w:tabs>
                <w:tab w:val="left" w:pos="426"/>
                <w:tab w:val="left" w:pos="3976"/>
              </w:tabs>
              <w:ind w:left="0" w:right="142" w:firstLine="426"/>
              <w:jc w:val="right"/>
              <w:rPr>
                <w:bCs/>
                <w:sz w:val="18"/>
                <w:szCs w:val="18"/>
              </w:rPr>
            </w:pPr>
            <w:r>
              <w:rPr>
                <w:bCs/>
                <w:sz w:val="18"/>
                <w:szCs w:val="18"/>
              </w:rPr>
              <w:t xml:space="preserve">                              </w:t>
            </w:r>
            <w:r w:rsidR="00517DCE">
              <w:rPr>
                <w:bCs/>
                <w:sz w:val="18"/>
                <w:szCs w:val="18"/>
              </w:rPr>
              <w:t xml:space="preserve">                                 </w:t>
            </w:r>
            <w:r w:rsidR="00824C3C">
              <w:rPr>
                <w:bCs/>
                <w:sz w:val="18"/>
                <w:szCs w:val="18"/>
              </w:rPr>
              <w:t xml:space="preserve">                                                           </w:t>
            </w:r>
            <w:r w:rsidR="00517DCE">
              <w:rPr>
                <w:bCs/>
                <w:sz w:val="18"/>
                <w:szCs w:val="18"/>
              </w:rPr>
              <w:t xml:space="preserve">  </w:t>
            </w:r>
            <w:r w:rsidR="00FF665B" w:rsidRPr="00FF665B">
              <w:rPr>
                <w:bCs/>
                <w:sz w:val="18"/>
                <w:szCs w:val="18"/>
              </w:rPr>
              <w:t xml:space="preserve">  от __</w:t>
            </w:r>
            <w:r w:rsidR="00517DCE">
              <w:rPr>
                <w:bCs/>
                <w:sz w:val="18"/>
                <w:szCs w:val="18"/>
                <w:u w:val="single"/>
              </w:rPr>
              <w:t>15.03.2022</w:t>
            </w:r>
            <w:r w:rsidR="00FF665B" w:rsidRPr="00FF665B">
              <w:rPr>
                <w:bCs/>
                <w:sz w:val="18"/>
                <w:szCs w:val="18"/>
              </w:rPr>
              <w:t>_№_</w:t>
            </w:r>
            <w:r w:rsidR="00517DCE">
              <w:rPr>
                <w:bCs/>
                <w:sz w:val="18"/>
                <w:szCs w:val="18"/>
                <w:u w:val="single"/>
              </w:rPr>
              <w:t>48 о/д</w:t>
            </w:r>
            <w:r w:rsidR="00FF665B" w:rsidRPr="00FF665B">
              <w:rPr>
                <w:bCs/>
                <w:sz w:val="18"/>
                <w:szCs w:val="18"/>
              </w:rPr>
              <w:t>_</w:t>
            </w:r>
          </w:p>
          <w:p w:rsidR="00FF665B" w:rsidRPr="00FF665B" w:rsidRDefault="00FF665B" w:rsidP="00AB154C">
            <w:pPr>
              <w:tabs>
                <w:tab w:val="left" w:pos="426"/>
                <w:tab w:val="left" w:pos="3976"/>
              </w:tabs>
              <w:ind w:left="0" w:right="142" w:firstLine="426"/>
              <w:jc w:val="right"/>
              <w:rPr>
                <w:bCs/>
                <w:sz w:val="18"/>
                <w:szCs w:val="18"/>
              </w:rPr>
            </w:pPr>
          </w:p>
        </w:tc>
      </w:tr>
    </w:tbl>
    <w:p w:rsidR="00FF665B" w:rsidRPr="00FF665B" w:rsidRDefault="007E7AA9" w:rsidP="00AB154C">
      <w:pPr>
        <w:tabs>
          <w:tab w:val="left" w:pos="426"/>
          <w:tab w:val="left" w:pos="3976"/>
        </w:tabs>
        <w:ind w:left="0" w:right="142" w:firstLine="426"/>
        <w:jc w:val="right"/>
        <w:rPr>
          <w:sz w:val="18"/>
          <w:szCs w:val="18"/>
        </w:rPr>
      </w:pPr>
      <w:r>
        <w:rPr>
          <w:sz w:val="18"/>
          <w:szCs w:val="18"/>
        </w:rPr>
        <w:t xml:space="preserve"> </w:t>
      </w:r>
    </w:p>
    <w:p w:rsidR="00FF665B" w:rsidRPr="00FF665B" w:rsidRDefault="00FF665B" w:rsidP="00AB154C">
      <w:pPr>
        <w:tabs>
          <w:tab w:val="left" w:pos="426"/>
          <w:tab w:val="left" w:pos="3976"/>
        </w:tabs>
        <w:ind w:left="0" w:right="142" w:firstLine="426"/>
        <w:jc w:val="center"/>
        <w:rPr>
          <w:sz w:val="18"/>
          <w:szCs w:val="18"/>
        </w:rPr>
      </w:pPr>
    </w:p>
    <w:p w:rsidR="00FF665B" w:rsidRPr="00FF665B" w:rsidRDefault="00FF665B" w:rsidP="00AB154C">
      <w:pPr>
        <w:tabs>
          <w:tab w:val="left" w:pos="426"/>
          <w:tab w:val="left" w:pos="3976"/>
        </w:tabs>
        <w:ind w:left="0" w:right="142" w:firstLine="426"/>
        <w:jc w:val="center"/>
        <w:rPr>
          <w:sz w:val="18"/>
          <w:szCs w:val="18"/>
        </w:rPr>
      </w:pPr>
      <w:r w:rsidRPr="00FF665B">
        <w:rPr>
          <w:sz w:val="18"/>
          <w:szCs w:val="18"/>
        </w:rPr>
        <w:t>Журнал учета консультирований</w:t>
      </w:r>
    </w:p>
    <w:p w:rsidR="00FF665B" w:rsidRPr="00FF665B" w:rsidRDefault="00FF665B" w:rsidP="00AB154C">
      <w:pPr>
        <w:tabs>
          <w:tab w:val="left" w:pos="426"/>
          <w:tab w:val="left" w:pos="3976"/>
        </w:tabs>
        <w:ind w:left="0" w:right="142" w:firstLine="426"/>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952"/>
        <w:gridCol w:w="3047"/>
        <w:gridCol w:w="2445"/>
        <w:gridCol w:w="2859"/>
        <w:gridCol w:w="2859"/>
        <w:gridCol w:w="3018"/>
      </w:tblGrid>
      <w:tr w:rsidR="00FF665B" w:rsidRPr="00FF665B" w:rsidTr="007D6395">
        <w:trPr>
          <w:trHeight w:val="645"/>
        </w:trPr>
        <w:tc>
          <w:tcPr>
            <w:tcW w:w="232" w:type="pct"/>
            <w:vMerge w:val="restar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 xml:space="preserve">№ </w:t>
            </w:r>
            <w:proofErr w:type="gramStart"/>
            <w:r w:rsidRPr="00FF665B">
              <w:rPr>
                <w:sz w:val="18"/>
                <w:szCs w:val="18"/>
              </w:rPr>
              <w:t>п</w:t>
            </w:r>
            <w:proofErr w:type="gramEnd"/>
            <w:r w:rsidRPr="00FF665B">
              <w:rPr>
                <w:sz w:val="18"/>
                <w:szCs w:val="18"/>
              </w:rPr>
              <w:t>/п</w:t>
            </w:r>
          </w:p>
        </w:tc>
        <w:tc>
          <w:tcPr>
            <w:tcW w:w="299" w:type="pct"/>
            <w:vMerge w:val="restar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Дата</w:t>
            </w:r>
          </w:p>
        </w:tc>
        <w:tc>
          <w:tcPr>
            <w:tcW w:w="1725" w:type="pct"/>
            <w:gridSpan w:val="2"/>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Форма консультирования</w:t>
            </w:r>
          </w:p>
        </w:tc>
        <w:tc>
          <w:tcPr>
            <w:tcW w:w="898" w:type="pct"/>
            <w:vMerge w:val="restart"/>
          </w:tcPr>
          <w:p w:rsidR="00FF665B" w:rsidRPr="00FF665B" w:rsidRDefault="00FF665B" w:rsidP="00AB154C">
            <w:pPr>
              <w:tabs>
                <w:tab w:val="left" w:pos="426"/>
                <w:tab w:val="left" w:pos="3976"/>
              </w:tabs>
              <w:ind w:left="0" w:right="142" w:firstLine="426"/>
              <w:rPr>
                <w:sz w:val="18"/>
                <w:szCs w:val="18"/>
              </w:rPr>
            </w:pPr>
          </w:p>
          <w:p w:rsidR="00FF665B" w:rsidRPr="00FF665B" w:rsidRDefault="00FF665B" w:rsidP="00AB154C">
            <w:pPr>
              <w:tabs>
                <w:tab w:val="left" w:pos="426"/>
                <w:tab w:val="left" w:pos="3976"/>
              </w:tabs>
              <w:ind w:left="0" w:right="142" w:firstLine="426"/>
              <w:rPr>
                <w:sz w:val="18"/>
                <w:szCs w:val="18"/>
              </w:rPr>
            </w:pPr>
          </w:p>
          <w:p w:rsidR="00FF665B" w:rsidRPr="00FF665B" w:rsidRDefault="00FF665B" w:rsidP="00AB154C">
            <w:pPr>
              <w:tabs>
                <w:tab w:val="left" w:pos="426"/>
                <w:tab w:val="left" w:pos="3976"/>
              </w:tabs>
              <w:ind w:left="0" w:right="142" w:firstLine="426"/>
              <w:rPr>
                <w:sz w:val="18"/>
                <w:szCs w:val="18"/>
              </w:rPr>
            </w:pPr>
          </w:p>
          <w:p w:rsidR="00FF665B" w:rsidRPr="00FF665B" w:rsidRDefault="00FF665B" w:rsidP="00AB154C">
            <w:pPr>
              <w:tabs>
                <w:tab w:val="left" w:pos="426"/>
                <w:tab w:val="left" w:pos="3976"/>
              </w:tabs>
              <w:ind w:left="0" w:right="142" w:firstLine="426"/>
              <w:rPr>
                <w:sz w:val="18"/>
                <w:szCs w:val="18"/>
              </w:rPr>
            </w:pPr>
          </w:p>
          <w:p w:rsidR="00FF665B" w:rsidRPr="00FF665B" w:rsidRDefault="00FF665B" w:rsidP="00AB154C">
            <w:pPr>
              <w:tabs>
                <w:tab w:val="left" w:pos="426"/>
                <w:tab w:val="left" w:pos="3976"/>
              </w:tabs>
              <w:ind w:left="0" w:right="142" w:firstLine="426"/>
              <w:rPr>
                <w:sz w:val="18"/>
                <w:szCs w:val="18"/>
              </w:rPr>
            </w:pPr>
            <w:r w:rsidRPr="00FF665B">
              <w:rPr>
                <w:sz w:val="18"/>
                <w:szCs w:val="18"/>
              </w:rPr>
              <w:t>Наименование юридического лица, фамилия, имя, отчество физического лица, индивидуального предпринимателя, получившего консультацию</w:t>
            </w:r>
          </w:p>
        </w:tc>
        <w:tc>
          <w:tcPr>
            <w:tcW w:w="898" w:type="pct"/>
            <w:vMerge w:val="restar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Перечень вопросов, по которым осуществлялось консультирование</w:t>
            </w:r>
          </w:p>
        </w:tc>
        <w:tc>
          <w:tcPr>
            <w:tcW w:w="948" w:type="pct"/>
            <w:vMerge w:val="restar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Должность,</w:t>
            </w:r>
          </w:p>
          <w:p w:rsidR="00FF665B" w:rsidRPr="00FF665B" w:rsidRDefault="00FF665B" w:rsidP="00AB154C">
            <w:pPr>
              <w:tabs>
                <w:tab w:val="left" w:pos="426"/>
                <w:tab w:val="left" w:pos="3976"/>
              </w:tabs>
              <w:ind w:left="0" w:right="142" w:firstLine="426"/>
              <w:rPr>
                <w:sz w:val="18"/>
                <w:szCs w:val="18"/>
              </w:rPr>
            </w:pPr>
            <w:r w:rsidRPr="00FF665B">
              <w:rPr>
                <w:sz w:val="18"/>
                <w:szCs w:val="18"/>
              </w:rPr>
              <w:t>Ф.И.О. лица, осуществлявшего консультирование</w:t>
            </w:r>
          </w:p>
        </w:tc>
      </w:tr>
      <w:tr w:rsidR="00FF665B" w:rsidRPr="00FF665B" w:rsidTr="007D6395">
        <w:trPr>
          <w:trHeight w:val="359"/>
        </w:trPr>
        <w:tc>
          <w:tcPr>
            <w:tcW w:w="232" w:type="pct"/>
            <w:vMerge/>
            <w:vAlign w:val="center"/>
          </w:tcPr>
          <w:p w:rsidR="00FF665B" w:rsidRPr="00FF665B" w:rsidRDefault="00FF665B" w:rsidP="00AB154C">
            <w:pPr>
              <w:tabs>
                <w:tab w:val="left" w:pos="426"/>
                <w:tab w:val="left" w:pos="3976"/>
              </w:tabs>
              <w:ind w:left="0" w:right="142" w:firstLine="426"/>
              <w:rPr>
                <w:sz w:val="18"/>
                <w:szCs w:val="18"/>
              </w:rPr>
            </w:pPr>
          </w:p>
        </w:tc>
        <w:tc>
          <w:tcPr>
            <w:tcW w:w="299" w:type="pct"/>
            <w:vMerge/>
            <w:vAlign w:val="center"/>
          </w:tcPr>
          <w:p w:rsidR="00FF665B" w:rsidRPr="00FF665B" w:rsidRDefault="00FF665B" w:rsidP="00AB154C">
            <w:pPr>
              <w:tabs>
                <w:tab w:val="left" w:pos="426"/>
                <w:tab w:val="left" w:pos="3976"/>
              </w:tabs>
              <w:ind w:left="0" w:right="142" w:firstLine="426"/>
              <w:rPr>
                <w:sz w:val="18"/>
                <w:szCs w:val="18"/>
              </w:rPr>
            </w:pPr>
          </w:p>
        </w:tc>
        <w:tc>
          <w:tcPr>
            <w:tcW w:w="957" w:type="pc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устная форма</w:t>
            </w:r>
          </w:p>
          <w:p w:rsidR="00FF665B" w:rsidRPr="00FF665B" w:rsidRDefault="00FF665B" w:rsidP="00AB154C">
            <w:pPr>
              <w:tabs>
                <w:tab w:val="left" w:pos="426"/>
                <w:tab w:val="left" w:pos="3976"/>
              </w:tabs>
              <w:ind w:left="0" w:right="142" w:firstLine="426"/>
              <w:rPr>
                <w:sz w:val="18"/>
                <w:szCs w:val="18"/>
              </w:rPr>
            </w:pPr>
            <w:r w:rsidRPr="00FF665B">
              <w:rPr>
                <w:sz w:val="18"/>
                <w:szCs w:val="18"/>
              </w:rPr>
              <w:t>(посредством телефонной связи, посредством видео-конференц-связи, на личном приеме, в ходе проведения профилактического мероприятия, контрольного мероприятия)</w:t>
            </w:r>
          </w:p>
        </w:tc>
        <w:tc>
          <w:tcPr>
            <w:tcW w:w="768" w:type="pct"/>
            <w:tcBorders>
              <w:bottom w:val="single" w:sz="4" w:space="0" w:color="auto"/>
            </w:tcBorders>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письменная форма</w:t>
            </w:r>
          </w:p>
          <w:p w:rsidR="00FF665B" w:rsidRPr="00FF665B" w:rsidRDefault="00FF665B" w:rsidP="00AB154C">
            <w:pPr>
              <w:tabs>
                <w:tab w:val="left" w:pos="426"/>
                <w:tab w:val="left" w:pos="3976"/>
              </w:tabs>
              <w:ind w:left="0" w:right="142" w:firstLine="426"/>
              <w:rPr>
                <w:sz w:val="18"/>
                <w:szCs w:val="18"/>
              </w:rPr>
            </w:pPr>
            <w:proofErr w:type="gramStart"/>
            <w:r w:rsidRPr="00FF665B">
              <w:rPr>
                <w:sz w:val="18"/>
                <w:szCs w:val="18"/>
              </w:rPr>
              <w:t>(посредством размещения на официальном сайте, в ходе рассмотрения обращения в рамках Федерального закона от 02.05.2006</w:t>
            </w:r>
            <w:proofErr w:type="gramEnd"/>
          </w:p>
          <w:p w:rsidR="00FF665B" w:rsidRPr="00FF665B" w:rsidRDefault="00FF665B" w:rsidP="00AB154C">
            <w:pPr>
              <w:tabs>
                <w:tab w:val="left" w:pos="426"/>
                <w:tab w:val="left" w:pos="3976"/>
              </w:tabs>
              <w:ind w:left="0" w:right="142" w:firstLine="426"/>
              <w:rPr>
                <w:sz w:val="18"/>
                <w:szCs w:val="18"/>
              </w:rPr>
            </w:pPr>
            <w:proofErr w:type="gramStart"/>
            <w:r w:rsidRPr="00FF665B">
              <w:rPr>
                <w:sz w:val="18"/>
                <w:szCs w:val="18"/>
              </w:rPr>
              <w:t>№ 59-ФЗ)</w:t>
            </w:r>
            <w:proofErr w:type="gramEnd"/>
          </w:p>
        </w:tc>
        <w:tc>
          <w:tcPr>
            <w:tcW w:w="898" w:type="pct"/>
            <w:vMerge/>
          </w:tcPr>
          <w:p w:rsidR="00FF665B" w:rsidRPr="00FF665B" w:rsidRDefault="00FF665B" w:rsidP="00AB154C">
            <w:pPr>
              <w:tabs>
                <w:tab w:val="left" w:pos="426"/>
                <w:tab w:val="left" w:pos="3976"/>
              </w:tabs>
              <w:ind w:left="0" w:right="142" w:firstLine="426"/>
              <w:rPr>
                <w:sz w:val="18"/>
                <w:szCs w:val="18"/>
              </w:rPr>
            </w:pPr>
          </w:p>
        </w:tc>
        <w:tc>
          <w:tcPr>
            <w:tcW w:w="898" w:type="pct"/>
            <w:vMerge/>
            <w:vAlign w:val="center"/>
          </w:tcPr>
          <w:p w:rsidR="00FF665B" w:rsidRPr="00FF665B" w:rsidRDefault="00FF665B" w:rsidP="00AB154C">
            <w:pPr>
              <w:tabs>
                <w:tab w:val="left" w:pos="426"/>
                <w:tab w:val="left" w:pos="3976"/>
              </w:tabs>
              <w:ind w:left="0" w:right="142" w:firstLine="426"/>
              <w:rPr>
                <w:sz w:val="18"/>
                <w:szCs w:val="18"/>
              </w:rPr>
            </w:pPr>
          </w:p>
        </w:tc>
        <w:tc>
          <w:tcPr>
            <w:tcW w:w="948" w:type="pct"/>
            <w:vMerge/>
            <w:vAlign w:val="center"/>
          </w:tcPr>
          <w:p w:rsidR="00FF665B" w:rsidRPr="00FF665B" w:rsidRDefault="00FF665B" w:rsidP="00AB154C">
            <w:pPr>
              <w:tabs>
                <w:tab w:val="left" w:pos="426"/>
                <w:tab w:val="left" w:pos="3976"/>
              </w:tabs>
              <w:ind w:left="0" w:right="142" w:firstLine="426"/>
              <w:rPr>
                <w:sz w:val="18"/>
                <w:szCs w:val="18"/>
              </w:rPr>
            </w:pPr>
          </w:p>
        </w:tc>
      </w:tr>
      <w:tr w:rsidR="00FF665B" w:rsidRPr="00FF665B" w:rsidTr="007D6395">
        <w:trPr>
          <w:trHeight w:val="353"/>
        </w:trPr>
        <w:tc>
          <w:tcPr>
            <w:tcW w:w="232" w:type="pc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1</w:t>
            </w:r>
          </w:p>
        </w:tc>
        <w:tc>
          <w:tcPr>
            <w:tcW w:w="299" w:type="pc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2</w:t>
            </w:r>
          </w:p>
        </w:tc>
        <w:tc>
          <w:tcPr>
            <w:tcW w:w="957" w:type="pct"/>
            <w:tcBorders>
              <w:right w:val="single" w:sz="4" w:space="0" w:color="auto"/>
            </w:tcBorders>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3</w:t>
            </w:r>
          </w:p>
        </w:tc>
        <w:tc>
          <w:tcPr>
            <w:tcW w:w="768" w:type="pct"/>
            <w:tcBorders>
              <w:top w:val="single" w:sz="4" w:space="0" w:color="auto"/>
              <w:left w:val="single" w:sz="4" w:space="0" w:color="auto"/>
              <w:bottom w:val="single" w:sz="4" w:space="0" w:color="auto"/>
              <w:right w:val="single" w:sz="4" w:space="0" w:color="auto"/>
            </w:tcBorders>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4</w:t>
            </w:r>
          </w:p>
        </w:tc>
        <w:tc>
          <w:tcPr>
            <w:tcW w:w="898" w:type="pct"/>
            <w:tcBorders>
              <w:left w:val="single" w:sz="4" w:space="0" w:color="auto"/>
              <w:right w:val="single" w:sz="4" w:space="0" w:color="auto"/>
            </w:tcBorders>
          </w:tcPr>
          <w:p w:rsidR="00FF665B" w:rsidRPr="00FF665B" w:rsidRDefault="00FF665B" w:rsidP="00AB154C">
            <w:pPr>
              <w:tabs>
                <w:tab w:val="left" w:pos="426"/>
                <w:tab w:val="left" w:pos="3976"/>
              </w:tabs>
              <w:ind w:left="0" w:right="142" w:firstLine="426"/>
              <w:rPr>
                <w:sz w:val="18"/>
                <w:szCs w:val="18"/>
              </w:rPr>
            </w:pPr>
          </w:p>
        </w:tc>
        <w:tc>
          <w:tcPr>
            <w:tcW w:w="898" w:type="pct"/>
            <w:tcBorders>
              <w:left w:val="single" w:sz="4" w:space="0" w:color="auto"/>
            </w:tcBorders>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5</w:t>
            </w:r>
          </w:p>
        </w:tc>
        <w:tc>
          <w:tcPr>
            <w:tcW w:w="948" w:type="pct"/>
            <w:vAlign w:val="center"/>
          </w:tcPr>
          <w:p w:rsidR="00FF665B" w:rsidRPr="00FF665B" w:rsidRDefault="00FF665B" w:rsidP="00AB154C">
            <w:pPr>
              <w:tabs>
                <w:tab w:val="left" w:pos="426"/>
                <w:tab w:val="left" w:pos="3976"/>
              </w:tabs>
              <w:ind w:left="0" w:right="142" w:firstLine="426"/>
              <w:rPr>
                <w:sz w:val="18"/>
                <w:szCs w:val="18"/>
              </w:rPr>
            </w:pPr>
            <w:r w:rsidRPr="00FF665B">
              <w:rPr>
                <w:sz w:val="18"/>
                <w:szCs w:val="18"/>
              </w:rPr>
              <w:t>6</w:t>
            </w:r>
          </w:p>
        </w:tc>
      </w:tr>
    </w:tbl>
    <w:p w:rsidR="00FF665B" w:rsidRPr="00FF665B" w:rsidRDefault="00FF665B" w:rsidP="00AB154C">
      <w:pPr>
        <w:tabs>
          <w:tab w:val="left" w:pos="426"/>
          <w:tab w:val="left" w:pos="3976"/>
        </w:tabs>
        <w:ind w:left="0" w:right="142" w:firstLine="426"/>
        <w:rPr>
          <w:sz w:val="18"/>
          <w:szCs w:val="18"/>
        </w:rPr>
      </w:pPr>
    </w:p>
    <w:p w:rsidR="00FF665B" w:rsidRPr="00FF665B" w:rsidRDefault="00FF665B" w:rsidP="00AB154C">
      <w:pPr>
        <w:tabs>
          <w:tab w:val="left" w:pos="426"/>
          <w:tab w:val="left" w:pos="3976"/>
        </w:tabs>
        <w:ind w:left="0" w:right="142" w:firstLine="426"/>
        <w:rPr>
          <w:sz w:val="18"/>
          <w:szCs w:val="18"/>
        </w:rPr>
      </w:pPr>
    </w:p>
    <w:p w:rsidR="00FF665B" w:rsidRPr="00FF665B" w:rsidRDefault="00FF665B" w:rsidP="00AB154C">
      <w:pPr>
        <w:tabs>
          <w:tab w:val="left" w:pos="426"/>
          <w:tab w:val="left" w:pos="3976"/>
        </w:tabs>
        <w:ind w:left="0" w:right="142" w:firstLine="426"/>
        <w:rPr>
          <w:sz w:val="18"/>
          <w:szCs w:val="18"/>
        </w:rPr>
      </w:pPr>
      <w:r w:rsidRPr="00FF665B">
        <w:rPr>
          <w:sz w:val="18"/>
          <w:szCs w:val="18"/>
        </w:rPr>
        <w:t>Начальник отдела муниципального</w:t>
      </w:r>
    </w:p>
    <w:p w:rsidR="00FF665B" w:rsidRPr="00FF665B" w:rsidRDefault="00FF665B" w:rsidP="00AB154C">
      <w:pPr>
        <w:tabs>
          <w:tab w:val="left" w:pos="426"/>
          <w:tab w:val="left" w:pos="3976"/>
        </w:tabs>
        <w:ind w:left="0" w:right="142" w:firstLine="426"/>
        <w:rPr>
          <w:sz w:val="18"/>
          <w:szCs w:val="18"/>
        </w:rPr>
      </w:pPr>
      <w:r w:rsidRPr="00FF665B">
        <w:rPr>
          <w:sz w:val="18"/>
          <w:szCs w:val="18"/>
        </w:rPr>
        <w:t xml:space="preserve">земельного, лесного контроля и </w:t>
      </w:r>
    </w:p>
    <w:p w:rsidR="00FF665B" w:rsidRPr="00FF665B" w:rsidRDefault="00FF665B" w:rsidP="00AB154C">
      <w:pPr>
        <w:tabs>
          <w:tab w:val="left" w:pos="426"/>
          <w:tab w:val="left" w:pos="3976"/>
        </w:tabs>
        <w:ind w:left="0" w:right="142" w:firstLine="426"/>
        <w:rPr>
          <w:b/>
          <w:sz w:val="18"/>
          <w:szCs w:val="18"/>
        </w:rPr>
      </w:pPr>
      <w:r w:rsidRPr="00FF665B">
        <w:rPr>
          <w:sz w:val="18"/>
          <w:szCs w:val="18"/>
        </w:rPr>
        <w:t xml:space="preserve">соблюдение правил благоустройства                                                </w:t>
      </w:r>
    </w:p>
    <w:p w:rsidR="00FF665B" w:rsidRPr="00FF665B" w:rsidRDefault="00FF665B" w:rsidP="00AB154C">
      <w:pPr>
        <w:tabs>
          <w:tab w:val="left" w:pos="426"/>
          <w:tab w:val="left" w:pos="3976"/>
        </w:tabs>
        <w:ind w:left="0" w:right="142" w:firstLine="426"/>
        <w:rPr>
          <w:sz w:val="18"/>
          <w:szCs w:val="18"/>
        </w:rPr>
      </w:pPr>
    </w:p>
    <w:p w:rsidR="00AB42C7" w:rsidRDefault="00AB42C7" w:rsidP="00AB154C">
      <w:pPr>
        <w:tabs>
          <w:tab w:val="left" w:pos="426"/>
          <w:tab w:val="left" w:pos="3976"/>
        </w:tabs>
        <w:ind w:left="0" w:right="142" w:firstLine="426"/>
        <w:rPr>
          <w:sz w:val="18"/>
          <w:szCs w:val="18"/>
        </w:rPr>
        <w:sectPr w:rsidR="00AB42C7" w:rsidSect="007D6395">
          <w:pgSz w:w="16838" w:h="11906" w:orient="landscape" w:code="9"/>
          <w:pgMar w:top="1531" w:right="567" w:bottom="709" w:left="567" w:header="851" w:footer="720" w:gutter="0"/>
          <w:cols w:space="708"/>
          <w:titlePg/>
          <w:docGrid w:linePitch="360"/>
        </w:sectPr>
      </w:pPr>
    </w:p>
    <w:p w:rsidR="00762057" w:rsidRPr="00762057" w:rsidRDefault="00762057" w:rsidP="00AB154C">
      <w:pPr>
        <w:tabs>
          <w:tab w:val="left" w:pos="426"/>
          <w:tab w:val="left" w:pos="3976"/>
        </w:tabs>
        <w:ind w:left="0" w:right="142" w:firstLine="426"/>
        <w:jc w:val="right"/>
        <w:rPr>
          <w:bCs/>
          <w:sz w:val="18"/>
          <w:szCs w:val="18"/>
        </w:rPr>
      </w:pPr>
      <w:r w:rsidRPr="00762057">
        <w:rPr>
          <w:bCs/>
          <w:sz w:val="18"/>
          <w:szCs w:val="18"/>
        </w:rPr>
        <w:lastRenderedPageBreak/>
        <w:t xml:space="preserve">                                                                                    </w:t>
      </w:r>
      <w:r>
        <w:rPr>
          <w:bCs/>
          <w:sz w:val="18"/>
          <w:szCs w:val="18"/>
        </w:rPr>
        <w:t xml:space="preserve">                                                                </w:t>
      </w:r>
      <w:r w:rsidRPr="00762057">
        <w:rPr>
          <w:bCs/>
          <w:sz w:val="18"/>
          <w:szCs w:val="18"/>
        </w:rPr>
        <w:t xml:space="preserve">  </w:t>
      </w:r>
      <w:r w:rsidR="00824C3C">
        <w:rPr>
          <w:bCs/>
          <w:sz w:val="18"/>
          <w:szCs w:val="18"/>
        </w:rPr>
        <w:t xml:space="preserve">                                                                              </w:t>
      </w:r>
      <w:r w:rsidRPr="00762057">
        <w:rPr>
          <w:bCs/>
          <w:sz w:val="18"/>
          <w:szCs w:val="18"/>
        </w:rPr>
        <w:t xml:space="preserve"> Приложение № 3      </w:t>
      </w:r>
    </w:p>
    <w:p w:rsidR="00762057" w:rsidRPr="00762057" w:rsidRDefault="00762057" w:rsidP="00AB154C">
      <w:pPr>
        <w:tabs>
          <w:tab w:val="left" w:pos="426"/>
          <w:tab w:val="left" w:pos="3976"/>
        </w:tabs>
        <w:ind w:left="0" w:right="142" w:firstLine="426"/>
        <w:jc w:val="right"/>
        <w:rPr>
          <w:bCs/>
          <w:sz w:val="18"/>
          <w:szCs w:val="18"/>
        </w:rPr>
      </w:pPr>
      <w:r w:rsidRPr="00762057">
        <w:rPr>
          <w:bCs/>
          <w:sz w:val="18"/>
          <w:szCs w:val="18"/>
        </w:rPr>
        <w:t xml:space="preserve">                                                                                                                                                       </w:t>
      </w:r>
      <w:r w:rsidR="00824C3C">
        <w:rPr>
          <w:bCs/>
          <w:sz w:val="18"/>
          <w:szCs w:val="18"/>
        </w:rPr>
        <w:t xml:space="preserve">                                                                              </w:t>
      </w:r>
      <w:r w:rsidRPr="00762057">
        <w:rPr>
          <w:bCs/>
          <w:sz w:val="18"/>
          <w:szCs w:val="18"/>
        </w:rPr>
        <w:t>Утверждено:</w:t>
      </w:r>
    </w:p>
    <w:p w:rsidR="00762057" w:rsidRPr="00762057" w:rsidRDefault="00762057" w:rsidP="00AB154C">
      <w:pPr>
        <w:tabs>
          <w:tab w:val="left" w:pos="426"/>
          <w:tab w:val="left" w:pos="3976"/>
        </w:tabs>
        <w:ind w:left="0" w:right="142" w:firstLine="426"/>
        <w:jc w:val="right"/>
        <w:rPr>
          <w:bCs/>
          <w:sz w:val="18"/>
          <w:szCs w:val="18"/>
        </w:rPr>
      </w:pPr>
      <w:r w:rsidRPr="00762057">
        <w:rPr>
          <w:bCs/>
          <w:sz w:val="18"/>
          <w:szCs w:val="18"/>
        </w:rPr>
        <w:t xml:space="preserve">                                                                                                                                                      </w:t>
      </w:r>
      <w:r w:rsidR="008A3F18">
        <w:rPr>
          <w:bCs/>
          <w:sz w:val="18"/>
          <w:szCs w:val="18"/>
        </w:rPr>
        <w:t xml:space="preserve">                                                                              </w:t>
      </w:r>
      <w:r w:rsidRPr="00762057">
        <w:rPr>
          <w:bCs/>
          <w:sz w:val="18"/>
          <w:szCs w:val="18"/>
        </w:rPr>
        <w:t xml:space="preserve"> Постановлением администрации</w:t>
      </w:r>
    </w:p>
    <w:p w:rsidR="00762057" w:rsidRPr="00762057" w:rsidRDefault="00762057" w:rsidP="00AB154C">
      <w:pPr>
        <w:tabs>
          <w:tab w:val="left" w:pos="426"/>
          <w:tab w:val="left" w:pos="3976"/>
        </w:tabs>
        <w:ind w:left="0" w:right="142" w:firstLine="426"/>
        <w:jc w:val="right"/>
        <w:rPr>
          <w:bCs/>
          <w:sz w:val="18"/>
          <w:szCs w:val="18"/>
        </w:rPr>
      </w:pPr>
      <w:r w:rsidRPr="00762057">
        <w:rPr>
          <w:bCs/>
          <w:sz w:val="18"/>
          <w:szCs w:val="18"/>
        </w:rPr>
        <w:t xml:space="preserve">                                                                                                                                                       </w:t>
      </w:r>
      <w:r w:rsidR="008A3F18">
        <w:rPr>
          <w:bCs/>
          <w:sz w:val="18"/>
          <w:szCs w:val="18"/>
        </w:rPr>
        <w:t xml:space="preserve">                                                                              </w:t>
      </w:r>
      <w:proofErr w:type="spellStart"/>
      <w:r w:rsidRPr="00762057">
        <w:rPr>
          <w:bCs/>
          <w:sz w:val="18"/>
          <w:szCs w:val="18"/>
        </w:rPr>
        <w:t>Хомутовского</w:t>
      </w:r>
      <w:proofErr w:type="spellEnd"/>
      <w:r w:rsidRPr="00762057">
        <w:rPr>
          <w:bCs/>
          <w:sz w:val="18"/>
          <w:szCs w:val="18"/>
        </w:rPr>
        <w:t xml:space="preserve"> муниципального</w:t>
      </w:r>
    </w:p>
    <w:p w:rsidR="00762057" w:rsidRPr="00762057" w:rsidRDefault="00762057" w:rsidP="00AB154C">
      <w:pPr>
        <w:tabs>
          <w:tab w:val="left" w:pos="426"/>
          <w:tab w:val="left" w:pos="3976"/>
        </w:tabs>
        <w:ind w:left="0" w:right="142" w:firstLine="426"/>
        <w:jc w:val="right"/>
        <w:rPr>
          <w:bCs/>
          <w:sz w:val="18"/>
          <w:szCs w:val="18"/>
        </w:rPr>
      </w:pPr>
      <w:r w:rsidRPr="00762057">
        <w:rPr>
          <w:bCs/>
          <w:sz w:val="18"/>
          <w:szCs w:val="18"/>
        </w:rPr>
        <w:t xml:space="preserve">                                                                                                                        </w:t>
      </w:r>
      <w:r>
        <w:rPr>
          <w:bCs/>
          <w:sz w:val="18"/>
          <w:szCs w:val="18"/>
        </w:rPr>
        <w:t xml:space="preserve">                               </w:t>
      </w:r>
      <w:r w:rsidR="008A3F18">
        <w:rPr>
          <w:bCs/>
          <w:sz w:val="18"/>
          <w:szCs w:val="18"/>
        </w:rPr>
        <w:t xml:space="preserve">                                                                              </w:t>
      </w:r>
      <w:r w:rsidRPr="00762057">
        <w:rPr>
          <w:bCs/>
          <w:sz w:val="18"/>
          <w:szCs w:val="18"/>
        </w:rPr>
        <w:t>образования</w:t>
      </w:r>
    </w:p>
    <w:tbl>
      <w:tblPr>
        <w:tblW w:w="0" w:type="auto"/>
        <w:tblInd w:w="4956" w:type="dxa"/>
        <w:tblLook w:val="04A0" w:firstRow="1" w:lastRow="0" w:firstColumn="1" w:lastColumn="0" w:noHBand="0" w:noVBand="1"/>
      </w:tblPr>
      <w:tblGrid>
        <w:gridCol w:w="9858"/>
      </w:tblGrid>
      <w:tr w:rsidR="00762057" w:rsidRPr="00762057" w:rsidTr="007D6395">
        <w:tc>
          <w:tcPr>
            <w:tcW w:w="10024" w:type="dxa"/>
          </w:tcPr>
          <w:p w:rsidR="00762057" w:rsidRPr="00762057" w:rsidRDefault="00762057" w:rsidP="00AB154C">
            <w:pPr>
              <w:tabs>
                <w:tab w:val="left" w:pos="426"/>
                <w:tab w:val="left" w:pos="3976"/>
              </w:tabs>
              <w:ind w:left="0" w:right="142" w:firstLine="426"/>
              <w:jc w:val="right"/>
              <w:rPr>
                <w:bCs/>
                <w:sz w:val="18"/>
                <w:szCs w:val="18"/>
              </w:rPr>
            </w:pPr>
            <w:r w:rsidRPr="00762057">
              <w:rPr>
                <w:bCs/>
                <w:sz w:val="18"/>
                <w:szCs w:val="18"/>
              </w:rPr>
              <w:t xml:space="preserve">                                              </w:t>
            </w:r>
            <w:r>
              <w:rPr>
                <w:bCs/>
                <w:sz w:val="18"/>
                <w:szCs w:val="18"/>
              </w:rPr>
              <w:t xml:space="preserve">  </w:t>
            </w:r>
            <w:r w:rsidR="008A3F18">
              <w:rPr>
                <w:bCs/>
                <w:sz w:val="18"/>
                <w:szCs w:val="18"/>
              </w:rPr>
              <w:t xml:space="preserve">                                                                              </w:t>
            </w:r>
            <w:r w:rsidRPr="00762057">
              <w:rPr>
                <w:bCs/>
                <w:sz w:val="18"/>
                <w:szCs w:val="18"/>
              </w:rPr>
              <w:t>от _</w:t>
            </w:r>
            <w:r>
              <w:rPr>
                <w:bCs/>
                <w:sz w:val="18"/>
                <w:szCs w:val="18"/>
                <w:u w:val="single"/>
              </w:rPr>
              <w:t>15.03.2022</w:t>
            </w:r>
            <w:r w:rsidRPr="00762057">
              <w:rPr>
                <w:bCs/>
                <w:sz w:val="18"/>
                <w:szCs w:val="18"/>
              </w:rPr>
              <w:t>____№_</w:t>
            </w:r>
            <w:r>
              <w:rPr>
                <w:bCs/>
                <w:sz w:val="18"/>
                <w:szCs w:val="18"/>
                <w:u w:val="single"/>
              </w:rPr>
              <w:t>48 о/д</w:t>
            </w:r>
            <w:r w:rsidRPr="00762057">
              <w:rPr>
                <w:bCs/>
                <w:sz w:val="18"/>
                <w:szCs w:val="18"/>
              </w:rPr>
              <w:t>_</w:t>
            </w:r>
          </w:p>
          <w:p w:rsidR="00762057" w:rsidRPr="00762057" w:rsidRDefault="00762057" w:rsidP="00AB154C">
            <w:pPr>
              <w:tabs>
                <w:tab w:val="left" w:pos="426"/>
                <w:tab w:val="left" w:pos="3976"/>
              </w:tabs>
              <w:ind w:left="0" w:right="142" w:firstLine="426"/>
              <w:jc w:val="right"/>
              <w:rPr>
                <w:bCs/>
                <w:sz w:val="18"/>
                <w:szCs w:val="18"/>
              </w:rPr>
            </w:pPr>
          </w:p>
        </w:tc>
      </w:tr>
    </w:tbl>
    <w:p w:rsidR="00762057" w:rsidRPr="00762057" w:rsidRDefault="00762057" w:rsidP="00AB154C">
      <w:pPr>
        <w:tabs>
          <w:tab w:val="left" w:pos="426"/>
          <w:tab w:val="left" w:pos="3976"/>
        </w:tabs>
        <w:ind w:left="0" w:right="142" w:firstLine="426"/>
        <w:jc w:val="center"/>
        <w:rPr>
          <w:sz w:val="18"/>
          <w:szCs w:val="18"/>
        </w:rPr>
      </w:pPr>
    </w:p>
    <w:p w:rsidR="00762057" w:rsidRPr="00762057" w:rsidRDefault="00762057" w:rsidP="00AB154C">
      <w:pPr>
        <w:tabs>
          <w:tab w:val="left" w:pos="426"/>
          <w:tab w:val="left" w:pos="3976"/>
        </w:tabs>
        <w:ind w:left="0" w:right="142" w:firstLine="426"/>
        <w:jc w:val="center"/>
        <w:rPr>
          <w:sz w:val="18"/>
          <w:szCs w:val="18"/>
        </w:rPr>
      </w:pPr>
      <w:r w:rsidRPr="00762057">
        <w:rPr>
          <w:sz w:val="18"/>
          <w:szCs w:val="18"/>
        </w:rPr>
        <w:t>Журнал</w:t>
      </w:r>
    </w:p>
    <w:p w:rsidR="00762057" w:rsidRPr="00762057" w:rsidRDefault="00762057" w:rsidP="00AB154C">
      <w:pPr>
        <w:tabs>
          <w:tab w:val="left" w:pos="426"/>
          <w:tab w:val="left" w:pos="3976"/>
        </w:tabs>
        <w:ind w:left="0" w:right="142" w:firstLine="426"/>
        <w:jc w:val="center"/>
        <w:rPr>
          <w:sz w:val="18"/>
          <w:szCs w:val="18"/>
        </w:rPr>
      </w:pPr>
      <w:r w:rsidRPr="00762057">
        <w:rPr>
          <w:sz w:val="18"/>
          <w:szCs w:val="18"/>
        </w:rPr>
        <w:t>учета предостережений о недопустимости нарушения</w:t>
      </w:r>
    </w:p>
    <w:p w:rsidR="00762057" w:rsidRPr="00762057" w:rsidRDefault="00762057" w:rsidP="00AB154C">
      <w:pPr>
        <w:tabs>
          <w:tab w:val="left" w:pos="426"/>
          <w:tab w:val="left" w:pos="3976"/>
        </w:tabs>
        <w:ind w:left="0" w:right="142" w:firstLine="426"/>
        <w:jc w:val="center"/>
        <w:rPr>
          <w:sz w:val="18"/>
          <w:szCs w:val="18"/>
        </w:rPr>
      </w:pPr>
      <w:r w:rsidRPr="00762057">
        <w:rPr>
          <w:sz w:val="18"/>
          <w:szCs w:val="18"/>
        </w:rPr>
        <w:t>обязательных требований</w:t>
      </w:r>
    </w:p>
    <w:p w:rsidR="00762057" w:rsidRPr="00762057" w:rsidRDefault="00762057" w:rsidP="00AB154C">
      <w:pPr>
        <w:tabs>
          <w:tab w:val="left" w:pos="426"/>
          <w:tab w:val="left" w:pos="3976"/>
        </w:tabs>
        <w:ind w:left="0" w:right="142" w:firstLine="426"/>
        <w:rPr>
          <w:sz w:val="18"/>
          <w:szCs w:val="18"/>
        </w:rPr>
      </w:pPr>
    </w:p>
    <w:p w:rsidR="00762057" w:rsidRPr="00762057" w:rsidRDefault="00762057" w:rsidP="00AB154C">
      <w:pPr>
        <w:tabs>
          <w:tab w:val="left" w:pos="426"/>
          <w:tab w:val="left" w:pos="3976"/>
        </w:tabs>
        <w:ind w:left="0" w:right="142" w:firstLine="426"/>
        <w:rPr>
          <w:sz w:val="18"/>
          <w:szCs w:val="18"/>
        </w:rPr>
      </w:pPr>
      <w:r w:rsidRPr="00762057">
        <w:rPr>
          <w:sz w:val="18"/>
          <w:szCs w:val="18"/>
        </w:rPr>
        <w:t xml:space="preserve">                                                                                              </w:t>
      </w:r>
    </w:p>
    <w:tbl>
      <w:tblPr>
        <w:tblW w:w="14601" w:type="dxa"/>
        <w:tblLayout w:type="fixed"/>
        <w:tblCellMar>
          <w:left w:w="0" w:type="dxa"/>
          <w:right w:w="0" w:type="dxa"/>
        </w:tblCellMar>
        <w:tblLook w:val="04A0" w:firstRow="1" w:lastRow="0" w:firstColumn="1" w:lastColumn="0" w:noHBand="0" w:noVBand="1"/>
      </w:tblPr>
      <w:tblGrid>
        <w:gridCol w:w="567"/>
        <w:gridCol w:w="1701"/>
        <w:gridCol w:w="142"/>
        <w:gridCol w:w="1276"/>
        <w:gridCol w:w="142"/>
        <w:gridCol w:w="1417"/>
        <w:gridCol w:w="142"/>
        <w:gridCol w:w="2409"/>
        <w:gridCol w:w="142"/>
        <w:gridCol w:w="1701"/>
        <w:gridCol w:w="142"/>
        <w:gridCol w:w="2693"/>
        <w:gridCol w:w="142"/>
        <w:gridCol w:w="1843"/>
        <w:gridCol w:w="142"/>
      </w:tblGrid>
      <w:tr w:rsidR="00762057" w:rsidRPr="00762057" w:rsidTr="007D6395">
        <w:trPr>
          <w:trHeight w:val="15"/>
        </w:trPr>
        <w:tc>
          <w:tcPr>
            <w:tcW w:w="567" w:type="dxa"/>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c>
          <w:tcPr>
            <w:tcW w:w="1843" w:type="dxa"/>
            <w:gridSpan w:val="2"/>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c>
          <w:tcPr>
            <w:tcW w:w="1418" w:type="dxa"/>
            <w:gridSpan w:val="2"/>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c>
          <w:tcPr>
            <w:tcW w:w="1559" w:type="dxa"/>
            <w:gridSpan w:val="2"/>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c>
          <w:tcPr>
            <w:tcW w:w="2551" w:type="dxa"/>
            <w:gridSpan w:val="2"/>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c>
          <w:tcPr>
            <w:tcW w:w="1843" w:type="dxa"/>
            <w:gridSpan w:val="2"/>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c>
          <w:tcPr>
            <w:tcW w:w="2835" w:type="dxa"/>
            <w:gridSpan w:val="2"/>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c>
          <w:tcPr>
            <w:tcW w:w="1985" w:type="dxa"/>
            <w:gridSpan w:val="2"/>
            <w:tcBorders>
              <w:top w:val="nil"/>
              <w:left w:val="nil"/>
              <w:bottom w:val="nil"/>
              <w:right w:val="nil"/>
            </w:tcBorders>
            <w:shd w:val="clear" w:color="auto" w:fill="auto"/>
            <w:hideMark/>
          </w:tcPr>
          <w:p w:rsidR="00762057" w:rsidRPr="00762057" w:rsidRDefault="00762057" w:rsidP="00AB154C">
            <w:pPr>
              <w:tabs>
                <w:tab w:val="left" w:pos="426"/>
                <w:tab w:val="left" w:pos="3976"/>
              </w:tabs>
              <w:ind w:left="0" w:right="142" w:firstLine="426"/>
              <w:rPr>
                <w:sz w:val="18"/>
                <w:szCs w:val="18"/>
              </w:rPr>
            </w:pPr>
          </w:p>
        </w:tc>
      </w:tr>
      <w:tr w:rsidR="00762057" w:rsidRPr="00762057" w:rsidTr="00163D72">
        <w:trPr>
          <w:gridAfter w:val="1"/>
          <w:wAfter w:w="142" w:type="dxa"/>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 xml:space="preserve">N </w:t>
            </w:r>
            <w:proofErr w:type="gramStart"/>
            <w:r w:rsidRPr="00762057">
              <w:rPr>
                <w:sz w:val="18"/>
                <w:szCs w:val="18"/>
              </w:rPr>
              <w:t>п</w:t>
            </w:r>
            <w:proofErr w:type="gramEnd"/>
            <w:r w:rsidRPr="00762057">
              <w:rPr>
                <w:sz w:val="18"/>
                <w:szCs w:val="18"/>
              </w:rPr>
              <w:t>/п</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Номер и дата выданного предостережения</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Наименование субъекта, которому выдано предостережение</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Наименование объекта, адрес места нахождения объекта надзора</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Установленный срок для направления субъектом уведомления об исполнении предостережения</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Реквизиты поданного субъектом возражения (при наличии)</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Реквизиты представленного субъектом уведомления об исполнении предостережения</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Примечание</w:t>
            </w:r>
          </w:p>
        </w:tc>
      </w:tr>
      <w:tr w:rsidR="00762057" w:rsidRPr="00762057" w:rsidTr="007D6395">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1</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2</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3</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4</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5</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6</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7</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057" w:rsidRPr="00762057" w:rsidRDefault="00762057" w:rsidP="00AB154C">
            <w:pPr>
              <w:tabs>
                <w:tab w:val="left" w:pos="426"/>
                <w:tab w:val="left" w:pos="3976"/>
              </w:tabs>
              <w:ind w:left="0" w:right="142" w:firstLine="426"/>
              <w:rPr>
                <w:sz w:val="18"/>
                <w:szCs w:val="18"/>
              </w:rPr>
            </w:pPr>
            <w:r w:rsidRPr="00762057">
              <w:rPr>
                <w:sz w:val="18"/>
                <w:szCs w:val="18"/>
              </w:rPr>
              <w:t>8</w:t>
            </w:r>
          </w:p>
        </w:tc>
      </w:tr>
    </w:tbl>
    <w:p w:rsidR="00762057" w:rsidRPr="00762057" w:rsidRDefault="00762057" w:rsidP="00AB154C">
      <w:pPr>
        <w:tabs>
          <w:tab w:val="left" w:pos="426"/>
          <w:tab w:val="left" w:pos="3976"/>
        </w:tabs>
        <w:ind w:left="0" w:right="142" w:firstLine="426"/>
        <w:rPr>
          <w:sz w:val="18"/>
          <w:szCs w:val="18"/>
        </w:rPr>
      </w:pPr>
    </w:p>
    <w:p w:rsidR="00762057" w:rsidRPr="00762057" w:rsidRDefault="00762057" w:rsidP="00AB154C">
      <w:pPr>
        <w:tabs>
          <w:tab w:val="left" w:pos="426"/>
          <w:tab w:val="left" w:pos="3976"/>
        </w:tabs>
        <w:ind w:left="0" w:right="142" w:firstLine="426"/>
        <w:rPr>
          <w:sz w:val="18"/>
          <w:szCs w:val="18"/>
        </w:rPr>
      </w:pPr>
      <w:r w:rsidRPr="00762057">
        <w:rPr>
          <w:sz w:val="18"/>
          <w:szCs w:val="18"/>
        </w:rPr>
        <w:t>Начальник отдела муниципального</w:t>
      </w:r>
    </w:p>
    <w:p w:rsidR="00762057" w:rsidRPr="00762057" w:rsidRDefault="00762057" w:rsidP="00AB154C">
      <w:pPr>
        <w:tabs>
          <w:tab w:val="left" w:pos="426"/>
          <w:tab w:val="left" w:pos="3976"/>
        </w:tabs>
        <w:ind w:left="0" w:right="142" w:firstLine="426"/>
        <w:rPr>
          <w:sz w:val="18"/>
          <w:szCs w:val="18"/>
        </w:rPr>
      </w:pPr>
      <w:r w:rsidRPr="00762057">
        <w:rPr>
          <w:sz w:val="18"/>
          <w:szCs w:val="18"/>
        </w:rPr>
        <w:t xml:space="preserve">земельного, лесного контроля и </w:t>
      </w:r>
    </w:p>
    <w:p w:rsidR="00762057" w:rsidRPr="00762057" w:rsidRDefault="00762057" w:rsidP="00AB154C">
      <w:pPr>
        <w:tabs>
          <w:tab w:val="left" w:pos="426"/>
          <w:tab w:val="left" w:pos="3976"/>
        </w:tabs>
        <w:ind w:left="0" w:right="142" w:firstLine="426"/>
        <w:rPr>
          <w:b/>
          <w:sz w:val="18"/>
          <w:szCs w:val="18"/>
        </w:rPr>
      </w:pPr>
      <w:r w:rsidRPr="00762057">
        <w:rPr>
          <w:sz w:val="18"/>
          <w:szCs w:val="18"/>
        </w:rPr>
        <w:t xml:space="preserve">соблюдение правил благоустройства                                                </w:t>
      </w:r>
    </w:p>
    <w:p w:rsidR="00762057" w:rsidRPr="00762057" w:rsidRDefault="00762057" w:rsidP="00AB154C">
      <w:pPr>
        <w:tabs>
          <w:tab w:val="left" w:pos="426"/>
          <w:tab w:val="left" w:pos="3976"/>
        </w:tabs>
        <w:ind w:left="0" w:right="142" w:firstLine="426"/>
        <w:rPr>
          <w:sz w:val="18"/>
          <w:szCs w:val="18"/>
        </w:rPr>
      </w:pPr>
    </w:p>
    <w:p w:rsidR="00970267" w:rsidRDefault="00970267" w:rsidP="00AB154C">
      <w:pPr>
        <w:tabs>
          <w:tab w:val="left" w:pos="426"/>
          <w:tab w:val="left" w:pos="3976"/>
        </w:tabs>
        <w:ind w:left="0" w:right="142" w:firstLine="426"/>
        <w:rPr>
          <w:sz w:val="18"/>
          <w:szCs w:val="18"/>
        </w:rPr>
        <w:sectPr w:rsidR="00970267" w:rsidSect="007D6395">
          <w:pgSz w:w="16838" w:h="11906" w:orient="landscape"/>
          <w:pgMar w:top="1134" w:right="709" w:bottom="1134" w:left="1531" w:header="709" w:footer="709" w:gutter="0"/>
          <w:cols w:space="708"/>
          <w:docGrid w:linePitch="360"/>
        </w:sectPr>
      </w:pPr>
    </w:p>
    <w:p w:rsidR="00347375" w:rsidRPr="00347375" w:rsidRDefault="00347375" w:rsidP="00AB154C">
      <w:pPr>
        <w:tabs>
          <w:tab w:val="left" w:pos="426"/>
          <w:tab w:val="left" w:pos="3976"/>
        </w:tabs>
        <w:ind w:left="0" w:right="142" w:firstLine="426"/>
        <w:jc w:val="right"/>
        <w:rPr>
          <w:bCs/>
          <w:sz w:val="18"/>
          <w:szCs w:val="18"/>
        </w:rPr>
      </w:pPr>
      <w:r w:rsidRPr="00347375">
        <w:rPr>
          <w:bCs/>
          <w:sz w:val="18"/>
          <w:szCs w:val="18"/>
        </w:rPr>
        <w:lastRenderedPageBreak/>
        <w:t xml:space="preserve">                                 </w:t>
      </w:r>
      <w:r>
        <w:rPr>
          <w:bCs/>
          <w:sz w:val="18"/>
          <w:szCs w:val="18"/>
        </w:rPr>
        <w:t xml:space="preserve">                                                                                                                                                                                                    </w:t>
      </w:r>
      <w:r w:rsidR="00322DFD">
        <w:rPr>
          <w:bCs/>
          <w:sz w:val="18"/>
          <w:szCs w:val="18"/>
        </w:rPr>
        <w:t xml:space="preserve"> </w:t>
      </w:r>
      <w:r w:rsidRPr="00347375">
        <w:rPr>
          <w:bCs/>
          <w:sz w:val="18"/>
          <w:szCs w:val="18"/>
        </w:rPr>
        <w:t>Приложение № 4</w:t>
      </w:r>
    </w:p>
    <w:p w:rsidR="00347375" w:rsidRPr="00347375" w:rsidRDefault="00347375" w:rsidP="00AB154C">
      <w:pPr>
        <w:tabs>
          <w:tab w:val="left" w:pos="426"/>
          <w:tab w:val="left" w:pos="3976"/>
        </w:tabs>
        <w:ind w:left="0" w:right="142" w:firstLine="426"/>
        <w:jc w:val="right"/>
        <w:rPr>
          <w:bCs/>
          <w:sz w:val="18"/>
          <w:szCs w:val="18"/>
        </w:rPr>
      </w:pPr>
      <w:r w:rsidRPr="00347375">
        <w:rPr>
          <w:bCs/>
          <w:sz w:val="18"/>
          <w:szCs w:val="18"/>
        </w:rPr>
        <w:t xml:space="preserve">                           </w:t>
      </w:r>
      <w:r w:rsidR="00322DFD">
        <w:rPr>
          <w:bCs/>
          <w:sz w:val="18"/>
          <w:szCs w:val="18"/>
        </w:rPr>
        <w:t xml:space="preserve">                                                                                                                                                                                                           </w:t>
      </w:r>
      <w:r w:rsidRPr="00347375">
        <w:rPr>
          <w:bCs/>
          <w:sz w:val="18"/>
          <w:szCs w:val="18"/>
        </w:rPr>
        <w:t>Утверждено:</w:t>
      </w:r>
    </w:p>
    <w:p w:rsidR="00347375" w:rsidRPr="00347375" w:rsidRDefault="00347375" w:rsidP="00AB154C">
      <w:pPr>
        <w:tabs>
          <w:tab w:val="left" w:pos="426"/>
          <w:tab w:val="left" w:pos="3976"/>
        </w:tabs>
        <w:ind w:left="0" w:right="142" w:firstLine="426"/>
        <w:jc w:val="right"/>
        <w:rPr>
          <w:bCs/>
          <w:sz w:val="18"/>
          <w:szCs w:val="18"/>
        </w:rPr>
      </w:pPr>
      <w:r w:rsidRPr="00347375">
        <w:rPr>
          <w:bCs/>
          <w:sz w:val="18"/>
          <w:szCs w:val="18"/>
        </w:rPr>
        <w:t xml:space="preserve">                                                                                                                                                    </w:t>
      </w:r>
      <w:r w:rsidR="00322DFD">
        <w:rPr>
          <w:bCs/>
          <w:sz w:val="18"/>
          <w:szCs w:val="18"/>
        </w:rPr>
        <w:t xml:space="preserve">                                                                                  </w:t>
      </w:r>
      <w:r w:rsidRPr="00347375">
        <w:rPr>
          <w:bCs/>
          <w:sz w:val="18"/>
          <w:szCs w:val="18"/>
        </w:rPr>
        <w:t>Постановлением администрации</w:t>
      </w:r>
    </w:p>
    <w:p w:rsidR="00347375" w:rsidRPr="00347375" w:rsidRDefault="00347375" w:rsidP="00AB154C">
      <w:pPr>
        <w:tabs>
          <w:tab w:val="left" w:pos="426"/>
          <w:tab w:val="left" w:pos="3976"/>
        </w:tabs>
        <w:ind w:left="0" w:right="142" w:firstLine="426"/>
        <w:jc w:val="right"/>
        <w:rPr>
          <w:bCs/>
          <w:sz w:val="18"/>
          <w:szCs w:val="18"/>
        </w:rPr>
      </w:pPr>
      <w:r w:rsidRPr="00347375">
        <w:rPr>
          <w:bCs/>
          <w:sz w:val="18"/>
          <w:szCs w:val="18"/>
        </w:rPr>
        <w:t xml:space="preserve">                                                                                                                                                    </w:t>
      </w:r>
      <w:r w:rsidR="00322DFD">
        <w:rPr>
          <w:bCs/>
          <w:sz w:val="18"/>
          <w:szCs w:val="18"/>
        </w:rPr>
        <w:t xml:space="preserve">                                                                                  </w:t>
      </w:r>
      <w:proofErr w:type="spellStart"/>
      <w:r w:rsidRPr="00347375">
        <w:rPr>
          <w:bCs/>
          <w:sz w:val="18"/>
          <w:szCs w:val="18"/>
        </w:rPr>
        <w:t>Хомутовского</w:t>
      </w:r>
      <w:proofErr w:type="spellEnd"/>
      <w:r w:rsidRPr="00347375">
        <w:rPr>
          <w:bCs/>
          <w:sz w:val="18"/>
          <w:szCs w:val="18"/>
        </w:rPr>
        <w:t xml:space="preserve"> муниципального</w:t>
      </w:r>
    </w:p>
    <w:p w:rsidR="00347375" w:rsidRPr="00347375" w:rsidRDefault="00347375" w:rsidP="00AB154C">
      <w:pPr>
        <w:tabs>
          <w:tab w:val="left" w:pos="426"/>
          <w:tab w:val="left" w:pos="3976"/>
        </w:tabs>
        <w:ind w:left="0" w:right="142" w:firstLine="426"/>
        <w:jc w:val="right"/>
        <w:rPr>
          <w:bCs/>
          <w:sz w:val="18"/>
          <w:szCs w:val="18"/>
        </w:rPr>
      </w:pPr>
      <w:r w:rsidRPr="00347375">
        <w:rPr>
          <w:bCs/>
          <w:sz w:val="18"/>
          <w:szCs w:val="18"/>
        </w:rPr>
        <w:t xml:space="preserve">                                                                                                                                                     </w:t>
      </w:r>
      <w:r w:rsidR="00322DFD">
        <w:rPr>
          <w:bCs/>
          <w:sz w:val="18"/>
          <w:szCs w:val="18"/>
        </w:rPr>
        <w:t xml:space="preserve">                                               </w:t>
      </w:r>
      <w:r w:rsidR="007E7AA9">
        <w:rPr>
          <w:bCs/>
          <w:sz w:val="18"/>
          <w:szCs w:val="18"/>
        </w:rPr>
        <w:t xml:space="preserve">                              </w:t>
      </w:r>
      <w:r w:rsidRPr="00347375">
        <w:rPr>
          <w:bCs/>
          <w:sz w:val="18"/>
          <w:szCs w:val="18"/>
        </w:rPr>
        <w:t>образования</w:t>
      </w:r>
    </w:p>
    <w:tbl>
      <w:tblPr>
        <w:tblW w:w="9851" w:type="dxa"/>
        <w:tblInd w:w="4956" w:type="dxa"/>
        <w:tblLook w:val="04A0" w:firstRow="1" w:lastRow="0" w:firstColumn="1" w:lastColumn="0" w:noHBand="0" w:noVBand="1"/>
      </w:tblPr>
      <w:tblGrid>
        <w:gridCol w:w="9851"/>
      </w:tblGrid>
      <w:tr w:rsidR="00347375" w:rsidRPr="00347375" w:rsidTr="007E7AA9">
        <w:trPr>
          <w:trHeight w:val="292"/>
        </w:trPr>
        <w:tc>
          <w:tcPr>
            <w:tcW w:w="9851" w:type="dxa"/>
          </w:tcPr>
          <w:p w:rsidR="00347375" w:rsidRPr="00347375" w:rsidRDefault="00347375" w:rsidP="00AB154C">
            <w:pPr>
              <w:tabs>
                <w:tab w:val="left" w:pos="426"/>
                <w:tab w:val="left" w:pos="3976"/>
              </w:tabs>
              <w:ind w:left="0" w:right="142" w:firstLine="426"/>
              <w:jc w:val="right"/>
              <w:rPr>
                <w:bCs/>
                <w:sz w:val="18"/>
                <w:szCs w:val="18"/>
              </w:rPr>
            </w:pPr>
            <w:r w:rsidRPr="00347375">
              <w:rPr>
                <w:bCs/>
                <w:sz w:val="18"/>
                <w:szCs w:val="18"/>
              </w:rPr>
              <w:t xml:space="preserve">                                                                           </w:t>
            </w:r>
            <w:r w:rsidR="00322DFD">
              <w:rPr>
                <w:bCs/>
                <w:sz w:val="18"/>
                <w:szCs w:val="18"/>
              </w:rPr>
              <w:t xml:space="preserve">                    </w:t>
            </w:r>
            <w:r w:rsidR="007E7AA9">
              <w:rPr>
                <w:bCs/>
                <w:sz w:val="18"/>
                <w:szCs w:val="18"/>
              </w:rPr>
              <w:t xml:space="preserve">                               </w:t>
            </w:r>
            <w:r w:rsidRPr="00347375">
              <w:rPr>
                <w:bCs/>
                <w:sz w:val="18"/>
                <w:szCs w:val="18"/>
              </w:rPr>
              <w:t>от _</w:t>
            </w:r>
            <w:r w:rsidR="00322DFD">
              <w:rPr>
                <w:bCs/>
                <w:sz w:val="18"/>
                <w:szCs w:val="18"/>
                <w:u w:val="single"/>
              </w:rPr>
              <w:t>15.03.2022</w:t>
            </w:r>
            <w:r w:rsidRPr="00347375">
              <w:rPr>
                <w:bCs/>
                <w:sz w:val="18"/>
                <w:szCs w:val="18"/>
              </w:rPr>
              <w:t>_№__</w:t>
            </w:r>
            <w:r w:rsidR="00322DFD">
              <w:rPr>
                <w:bCs/>
                <w:sz w:val="18"/>
                <w:szCs w:val="18"/>
                <w:u w:val="single"/>
              </w:rPr>
              <w:t>48 о/д</w:t>
            </w:r>
            <w:r w:rsidRPr="00347375">
              <w:rPr>
                <w:bCs/>
                <w:sz w:val="18"/>
                <w:szCs w:val="18"/>
              </w:rPr>
              <w:t>_</w:t>
            </w:r>
          </w:p>
        </w:tc>
      </w:tr>
    </w:tbl>
    <w:p w:rsidR="00347375" w:rsidRPr="00347375" w:rsidRDefault="00347375" w:rsidP="00AB154C">
      <w:pPr>
        <w:tabs>
          <w:tab w:val="left" w:pos="426"/>
          <w:tab w:val="left" w:pos="3976"/>
        </w:tabs>
        <w:ind w:left="0" w:right="142" w:firstLine="426"/>
        <w:jc w:val="right"/>
        <w:rPr>
          <w:sz w:val="18"/>
          <w:szCs w:val="18"/>
        </w:rPr>
      </w:pPr>
    </w:p>
    <w:p w:rsidR="00347375" w:rsidRPr="00347375" w:rsidRDefault="00347375" w:rsidP="00AB154C">
      <w:pPr>
        <w:tabs>
          <w:tab w:val="left" w:pos="426"/>
          <w:tab w:val="left" w:pos="3976"/>
        </w:tabs>
        <w:ind w:left="0" w:right="142" w:firstLine="426"/>
        <w:jc w:val="center"/>
        <w:rPr>
          <w:sz w:val="18"/>
          <w:szCs w:val="18"/>
        </w:rPr>
      </w:pPr>
      <w:r w:rsidRPr="00347375">
        <w:rPr>
          <w:sz w:val="18"/>
          <w:szCs w:val="18"/>
        </w:rPr>
        <w:t>Журнал</w:t>
      </w:r>
    </w:p>
    <w:p w:rsidR="00347375" w:rsidRPr="00347375" w:rsidRDefault="00347375" w:rsidP="00AB154C">
      <w:pPr>
        <w:tabs>
          <w:tab w:val="left" w:pos="426"/>
          <w:tab w:val="left" w:pos="3976"/>
        </w:tabs>
        <w:ind w:left="0" w:right="142" w:firstLine="426"/>
        <w:jc w:val="center"/>
        <w:rPr>
          <w:sz w:val="18"/>
          <w:szCs w:val="18"/>
        </w:rPr>
      </w:pPr>
      <w:r w:rsidRPr="00347375">
        <w:rPr>
          <w:sz w:val="18"/>
          <w:szCs w:val="18"/>
        </w:rPr>
        <w:t>учета проведенного контрольного (надзорного) мероприятия</w:t>
      </w:r>
    </w:p>
    <w:p w:rsidR="00347375" w:rsidRPr="00347375" w:rsidRDefault="00347375" w:rsidP="00AB154C">
      <w:pPr>
        <w:tabs>
          <w:tab w:val="left" w:pos="426"/>
          <w:tab w:val="left" w:pos="3976"/>
        </w:tabs>
        <w:ind w:left="0" w:right="142" w:firstLine="426"/>
        <w:jc w:val="center"/>
        <w:rPr>
          <w:sz w:val="18"/>
          <w:szCs w:val="18"/>
        </w:rPr>
      </w:pPr>
      <w:r w:rsidRPr="00347375">
        <w:rPr>
          <w:sz w:val="18"/>
          <w:szCs w:val="18"/>
        </w:rPr>
        <w:t>"Инспекционный визит" (плановый/внеплановый)</w:t>
      </w:r>
    </w:p>
    <w:p w:rsidR="00347375" w:rsidRPr="00347375" w:rsidRDefault="00347375" w:rsidP="00AB154C">
      <w:pPr>
        <w:tabs>
          <w:tab w:val="left" w:pos="426"/>
          <w:tab w:val="left" w:pos="3976"/>
        </w:tabs>
        <w:ind w:left="0" w:right="142" w:firstLine="426"/>
        <w:jc w:val="center"/>
        <w:rPr>
          <w:sz w:val="18"/>
          <w:szCs w:val="18"/>
        </w:rPr>
      </w:pPr>
      <w:r w:rsidRPr="00347375">
        <w:rPr>
          <w:sz w:val="18"/>
          <w:szCs w:val="18"/>
        </w:rPr>
        <w:t>в _______________________ году</w:t>
      </w:r>
    </w:p>
    <w:p w:rsidR="00347375" w:rsidRPr="00347375" w:rsidRDefault="00347375" w:rsidP="00AB154C">
      <w:pPr>
        <w:tabs>
          <w:tab w:val="left" w:pos="426"/>
          <w:tab w:val="left" w:pos="3976"/>
        </w:tabs>
        <w:ind w:left="0" w:right="142" w:firstLine="426"/>
        <w:rPr>
          <w:sz w:val="18"/>
          <w:szCs w:val="18"/>
        </w:rPr>
      </w:pPr>
    </w:p>
    <w:tbl>
      <w:tblPr>
        <w:tblStyle w:val="aa"/>
        <w:tblW w:w="0" w:type="auto"/>
        <w:tblLayout w:type="fixed"/>
        <w:tblLook w:val="04A0" w:firstRow="1" w:lastRow="0" w:firstColumn="1" w:lastColumn="0" w:noHBand="0" w:noVBand="1"/>
      </w:tblPr>
      <w:tblGrid>
        <w:gridCol w:w="675"/>
        <w:gridCol w:w="1414"/>
        <w:gridCol w:w="1637"/>
        <w:gridCol w:w="1137"/>
        <w:gridCol w:w="1623"/>
        <w:gridCol w:w="1137"/>
        <w:gridCol w:w="1316"/>
        <w:gridCol w:w="738"/>
        <w:gridCol w:w="1238"/>
        <w:gridCol w:w="1037"/>
        <w:gridCol w:w="1037"/>
        <w:gridCol w:w="1797"/>
      </w:tblGrid>
      <w:tr w:rsidR="00347375" w:rsidRPr="00347375" w:rsidTr="007D6395">
        <w:tc>
          <w:tcPr>
            <w:tcW w:w="675"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 xml:space="preserve">N </w:t>
            </w:r>
            <w:proofErr w:type="gramStart"/>
            <w:r w:rsidRPr="00347375">
              <w:rPr>
                <w:sz w:val="18"/>
                <w:szCs w:val="18"/>
              </w:rPr>
              <w:t>п</w:t>
            </w:r>
            <w:proofErr w:type="gramEnd"/>
            <w:r w:rsidRPr="00347375">
              <w:rPr>
                <w:sz w:val="18"/>
                <w:szCs w:val="18"/>
              </w:rPr>
              <w:t>/п</w:t>
            </w:r>
          </w:p>
        </w:tc>
        <w:tc>
          <w:tcPr>
            <w:tcW w:w="1414"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Наименование юридического лица, фамилия, имя, отчество физического лица, индивидуального предпринимателя</w:t>
            </w:r>
          </w:p>
        </w:tc>
        <w:tc>
          <w:tcPr>
            <w:tcW w:w="16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Регистрационный номер и дата решения о проведении инспекционного визита</w:t>
            </w:r>
          </w:p>
        </w:tc>
        <w:tc>
          <w:tcPr>
            <w:tcW w:w="11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Основание проведения</w:t>
            </w:r>
          </w:p>
        </w:tc>
        <w:tc>
          <w:tcPr>
            <w:tcW w:w="1623"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Дата и способ уведомления юридического лица, индивидуального предпринимателя</w:t>
            </w:r>
          </w:p>
        </w:tc>
        <w:tc>
          <w:tcPr>
            <w:tcW w:w="11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Сроки проведения</w:t>
            </w:r>
          </w:p>
        </w:tc>
        <w:tc>
          <w:tcPr>
            <w:tcW w:w="1316"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Номер и дата проверочного листа</w:t>
            </w:r>
          </w:p>
        </w:tc>
        <w:tc>
          <w:tcPr>
            <w:tcW w:w="738"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Номер и дата акта</w:t>
            </w:r>
          </w:p>
        </w:tc>
        <w:tc>
          <w:tcPr>
            <w:tcW w:w="1238"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Номер и дата предписания</w:t>
            </w:r>
          </w:p>
        </w:tc>
        <w:tc>
          <w:tcPr>
            <w:tcW w:w="10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Номер и дата протокола опроса</w:t>
            </w:r>
          </w:p>
        </w:tc>
        <w:tc>
          <w:tcPr>
            <w:tcW w:w="10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Номер и дата протокола осмотра</w:t>
            </w:r>
          </w:p>
        </w:tc>
        <w:tc>
          <w:tcPr>
            <w:tcW w:w="179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ФИО должностных лиц, проводивших инспекционный визит/специалистов</w:t>
            </w:r>
          </w:p>
        </w:tc>
      </w:tr>
      <w:tr w:rsidR="00347375" w:rsidRPr="00347375" w:rsidTr="007D6395">
        <w:tc>
          <w:tcPr>
            <w:tcW w:w="675"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1</w:t>
            </w:r>
          </w:p>
        </w:tc>
        <w:tc>
          <w:tcPr>
            <w:tcW w:w="1414"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2</w:t>
            </w:r>
          </w:p>
        </w:tc>
        <w:tc>
          <w:tcPr>
            <w:tcW w:w="16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3</w:t>
            </w:r>
          </w:p>
        </w:tc>
        <w:tc>
          <w:tcPr>
            <w:tcW w:w="11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4</w:t>
            </w:r>
          </w:p>
        </w:tc>
        <w:tc>
          <w:tcPr>
            <w:tcW w:w="1623"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5</w:t>
            </w:r>
          </w:p>
        </w:tc>
        <w:tc>
          <w:tcPr>
            <w:tcW w:w="11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6</w:t>
            </w:r>
          </w:p>
        </w:tc>
        <w:tc>
          <w:tcPr>
            <w:tcW w:w="1316"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7</w:t>
            </w:r>
          </w:p>
        </w:tc>
        <w:tc>
          <w:tcPr>
            <w:tcW w:w="738"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8</w:t>
            </w:r>
          </w:p>
        </w:tc>
        <w:tc>
          <w:tcPr>
            <w:tcW w:w="1238"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9</w:t>
            </w:r>
          </w:p>
        </w:tc>
        <w:tc>
          <w:tcPr>
            <w:tcW w:w="10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10</w:t>
            </w:r>
          </w:p>
        </w:tc>
        <w:tc>
          <w:tcPr>
            <w:tcW w:w="103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11</w:t>
            </w:r>
          </w:p>
        </w:tc>
        <w:tc>
          <w:tcPr>
            <w:tcW w:w="1797" w:type="dxa"/>
          </w:tcPr>
          <w:p w:rsidR="00347375" w:rsidRPr="00347375" w:rsidRDefault="00347375" w:rsidP="00AB154C">
            <w:pPr>
              <w:tabs>
                <w:tab w:val="left" w:pos="426"/>
                <w:tab w:val="left" w:pos="3976"/>
              </w:tabs>
              <w:ind w:left="0" w:right="142" w:firstLine="426"/>
              <w:rPr>
                <w:sz w:val="18"/>
                <w:szCs w:val="18"/>
              </w:rPr>
            </w:pPr>
            <w:r w:rsidRPr="00347375">
              <w:rPr>
                <w:sz w:val="18"/>
                <w:szCs w:val="18"/>
              </w:rPr>
              <w:t>12</w:t>
            </w:r>
          </w:p>
        </w:tc>
      </w:tr>
    </w:tbl>
    <w:p w:rsidR="00347375" w:rsidRPr="00347375" w:rsidRDefault="00347375"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347375" w:rsidRPr="00347375" w:rsidTr="007D6395">
        <w:tc>
          <w:tcPr>
            <w:tcW w:w="3093" w:type="pct"/>
          </w:tcPr>
          <w:p w:rsidR="00347375" w:rsidRPr="00347375" w:rsidRDefault="00347375" w:rsidP="00AB154C">
            <w:pPr>
              <w:tabs>
                <w:tab w:val="left" w:pos="426"/>
                <w:tab w:val="left" w:pos="3976"/>
              </w:tabs>
              <w:ind w:left="0" w:right="142" w:firstLine="426"/>
              <w:rPr>
                <w:sz w:val="18"/>
                <w:szCs w:val="18"/>
              </w:rPr>
            </w:pPr>
            <w:r w:rsidRPr="00347375">
              <w:rPr>
                <w:sz w:val="18"/>
                <w:szCs w:val="18"/>
              </w:rPr>
              <w:t>Начальник отдела муниципального</w:t>
            </w:r>
          </w:p>
          <w:p w:rsidR="00347375" w:rsidRPr="00347375" w:rsidRDefault="00347375" w:rsidP="00AB154C">
            <w:pPr>
              <w:tabs>
                <w:tab w:val="left" w:pos="426"/>
                <w:tab w:val="left" w:pos="3976"/>
              </w:tabs>
              <w:ind w:left="0" w:right="142" w:firstLine="426"/>
              <w:rPr>
                <w:sz w:val="18"/>
                <w:szCs w:val="18"/>
              </w:rPr>
            </w:pPr>
            <w:r w:rsidRPr="00347375">
              <w:rPr>
                <w:sz w:val="18"/>
                <w:szCs w:val="18"/>
              </w:rPr>
              <w:t xml:space="preserve">земельного, лесного контроля и </w:t>
            </w:r>
          </w:p>
          <w:p w:rsidR="00347375" w:rsidRPr="00347375" w:rsidRDefault="00347375" w:rsidP="00AB154C">
            <w:pPr>
              <w:tabs>
                <w:tab w:val="left" w:pos="426"/>
                <w:tab w:val="left" w:pos="3976"/>
              </w:tabs>
              <w:ind w:left="0" w:right="142" w:firstLine="426"/>
              <w:rPr>
                <w:b/>
                <w:sz w:val="18"/>
                <w:szCs w:val="18"/>
              </w:rPr>
            </w:pPr>
            <w:r w:rsidRPr="00347375">
              <w:rPr>
                <w:sz w:val="18"/>
                <w:szCs w:val="18"/>
              </w:rPr>
              <w:t xml:space="preserve">соблюдение правил благоустройства                                                </w:t>
            </w:r>
          </w:p>
          <w:p w:rsidR="00347375" w:rsidRPr="00347375" w:rsidRDefault="00347375" w:rsidP="00AB154C">
            <w:pPr>
              <w:tabs>
                <w:tab w:val="left" w:pos="426"/>
                <w:tab w:val="left" w:pos="3976"/>
              </w:tabs>
              <w:ind w:left="0" w:right="142" w:firstLine="426"/>
              <w:rPr>
                <w:sz w:val="18"/>
                <w:szCs w:val="18"/>
              </w:rPr>
            </w:pPr>
          </w:p>
        </w:tc>
        <w:tc>
          <w:tcPr>
            <w:tcW w:w="1907" w:type="pct"/>
          </w:tcPr>
          <w:p w:rsidR="00347375" w:rsidRPr="00347375" w:rsidRDefault="00347375" w:rsidP="00AB154C">
            <w:pPr>
              <w:tabs>
                <w:tab w:val="left" w:pos="426"/>
                <w:tab w:val="left" w:pos="3976"/>
              </w:tabs>
              <w:ind w:left="0" w:right="142" w:firstLine="426"/>
              <w:rPr>
                <w:sz w:val="18"/>
                <w:szCs w:val="18"/>
              </w:rPr>
            </w:pPr>
          </w:p>
          <w:p w:rsidR="00347375" w:rsidRPr="00347375" w:rsidRDefault="00347375" w:rsidP="00AB154C">
            <w:pPr>
              <w:tabs>
                <w:tab w:val="left" w:pos="426"/>
                <w:tab w:val="left" w:pos="3976"/>
              </w:tabs>
              <w:ind w:left="0" w:right="142" w:firstLine="426"/>
              <w:rPr>
                <w:sz w:val="18"/>
                <w:szCs w:val="18"/>
              </w:rPr>
            </w:pPr>
          </w:p>
        </w:tc>
      </w:tr>
    </w:tbl>
    <w:p w:rsidR="00F35864" w:rsidRDefault="00F35864" w:rsidP="00AB154C">
      <w:pPr>
        <w:tabs>
          <w:tab w:val="left" w:pos="426"/>
          <w:tab w:val="left" w:pos="3976"/>
        </w:tabs>
        <w:ind w:left="0" w:right="142" w:firstLine="426"/>
        <w:rPr>
          <w:sz w:val="18"/>
          <w:szCs w:val="18"/>
        </w:rPr>
        <w:sectPr w:rsidR="00F35864" w:rsidSect="007D6395">
          <w:pgSz w:w="16838" w:h="11906" w:orient="landscape"/>
          <w:pgMar w:top="1134" w:right="709" w:bottom="1134" w:left="1531" w:header="709" w:footer="709" w:gutter="0"/>
          <w:cols w:space="708"/>
          <w:docGrid w:linePitch="360"/>
        </w:sectPr>
      </w:pPr>
    </w:p>
    <w:p w:rsidR="00392E92" w:rsidRPr="00392E92" w:rsidRDefault="00392E92" w:rsidP="00AB154C">
      <w:pPr>
        <w:tabs>
          <w:tab w:val="left" w:pos="426"/>
          <w:tab w:val="left" w:pos="3976"/>
        </w:tabs>
        <w:ind w:left="0" w:right="142" w:firstLine="426"/>
        <w:jc w:val="right"/>
        <w:rPr>
          <w:bCs/>
          <w:sz w:val="18"/>
          <w:szCs w:val="18"/>
        </w:rPr>
      </w:pPr>
      <w:r w:rsidRPr="00392E92">
        <w:rPr>
          <w:bCs/>
          <w:sz w:val="18"/>
          <w:szCs w:val="18"/>
        </w:rPr>
        <w:lastRenderedPageBreak/>
        <w:t xml:space="preserve">                                  </w:t>
      </w:r>
      <w:r w:rsidR="00626D48">
        <w:rPr>
          <w:bCs/>
          <w:sz w:val="18"/>
          <w:szCs w:val="18"/>
        </w:rPr>
        <w:t xml:space="preserve">                                                                                                                                                                                                    </w:t>
      </w:r>
      <w:r w:rsidRPr="00392E92">
        <w:rPr>
          <w:bCs/>
          <w:sz w:val="18"/>
          <w:szCs w:val="18"/>
        </w:rPr>
        <w:t>Приложение № 5</w:t>
      </w:r>
    </w:p>
    <w:p w:rsidR="00392E92" w:rsidRPr="00392E92" w:rsidRDefault="00392E92" w:rsidP="00AB154C">
      <w:pPr>
        <w:tabs>
          <w:tab w:val="left" w:pos="426"/>
          <w:tab w:val="left" w:pos="3976"/>
        </w:tabs>
        <w:ind w:left="0" w:right="142" w:firstLine="426"/>
        <w:jc w:val="right"/>
        <w:rPr>
          <w:bCs/>
          <w:sz w:val="18"/>
          <w:szCs w:val="18"/>
        </w:rPr>
      </w:pPr>
      <w:r w:rsidRPr="00392E92">
        <w:rPr>
          <w:bCs/>
          <w:sz w:val="18"/>
          <w:szCs w:val="18"/>
        </w:rPr>
        <w:t xml:space="preserve">                           </w:t>
      </w:r>
      <w:r w:rsidR="00626D48">
        <w:rPr>
          <w:bCs/>
          <w:sz w:val="18"/>
          <w:szCs w:val="18"/>
        </w:rPr>
        <w:t xml:space="preserve">                                                                                                                                                                                                           </w:t>
      </w:r>
      <w:r w:rsidRPr="00392E92">
        <w:rPr>
          <w:bCs/>
          <w:sz w:val="18"/>
          <w:szCs w:val="18"/>
        </w:rPr>
        <w:t>Утверждено:</w:t>
      </w:r>
    </w:p>
    <w:p w:rsidR="00392E92" w:rsidRPr="00392E92" w:rsidRDefault="00392E92" w:rsidP="00AB154C">
      <w:pPr>
        <w:tabs>
          <w:tab w:val="left" w:pos="426"/>
          <w:tab w:val="left" w:pos="3976"/>
        </w:tabs>
        <w:ind w:left="0" w:right="142" w:firstLine="426"/>
        <w:jc w:val="right"/>
        <w:rPr>
          <w:bCs/>
          <w:sz w:val="18"/>
          <w:szCs w:val="18"/>
        </w:rPr>
      </w:pPr>
      <w:r w:rsidRPr="00392E92">
        <w:rPr>
          <w:bCs/>
          <w:sz w:val="18"/>
          <w:szCs w:val="18"/>
        </w:rPr>
        <w:t xml:space="preserve">                                                                                                                                                    </w:t>
      </w:r>
      <w:r w:rsidR="00626D48">
        <w:rPr>
          <w:bCs/>
          <w:sz w:val="18"/>
          <w:szCs w:val="18"/>
        </w:rPr>
        <w:t xml:space="preserve">                                                                                  </w:t>
      </w:r>
      <w:r w:rsidRPr="00392E92">
        <w:rPr>
          <w:bCs/>
          <w:sz w:val="18"/>
          <w:szCs w:val="18"/>
        </w:rPr>
        <w:t>Постановлением администрации</w:t>
      </w:r>
    </w:p>
    <w:p w:rsidR="00392E92" w:rsidRPr="00392E92" w:rsidRDefault="00392E92" w:rsidP="00AB154C">
      <w:pPr>
        <w:tabs>
          <w:tab w:val="left" w:pos="426"/>
          <w:tab w:val="left" w:pos="3976"/>
        </w:tabs>
        <w:ind w:left="0" w:right="142" w:firstLine="426"/>
        <w:jc w:val="right"/>
        <w:rPr>
          <w:bCs/>
          <w:sz w:val="18"/>
          <w:szCs w:val="18"/>
        </w:rPr>
      </w:pPr>
      <w:r w:rsidRPr="00392E92">
        <w:rPr>
          <w:bCs/>
          <w:sz w:val="18"/>
          <w:szCs w:val="18"/>
        </w:rPr>
        <w:t xml:space="preserve">                                                                                                                                                    </w:t>
      </w:r>
      <w:r w:rsidR="00626D48">
        <w:rPr>
          <w:bCs/>
          <w:sz w:val="18"/>
          <w:szCs w:val="18"/>
        </w:rPr>
        <w:t xml:space="preserve">                                                                                  </w:t>
      </w:r>
      <w:proofErr w:type="spellStart"/>
      <w:r w:rsidRPr="00392E92">
        <w:rPr>
          <w:bCs/>
          <w:sz w:val="18"/>
          <w:szCs w:val="18"/>
        </w:rPr>
        <w:t>Хомутовского</w:t>
      </w:r>
      <w:proofErr w:type="spellEnd"/>
      <w:r w:rsidRPr="00392E92">
        <w:rPr>
          <w:bCs/>
          <w:sz w:val="18"/>
          <w:szCs w:val="18"/>
        </w:rPr>
        <w:t xml:space="preserve"> муниципального</w:t>
      </w:r>
    </w:p>
    <w:p w:rsidR="00392E92" w:rsidRPr="00392E92" w:rsidRDefault="00392E92" w:rsidP="00AB154C">
      <w:pPr>
        <w:tabs>
          <w:tab w:val="left" w:pos="426"/>
          <w:tab w:val="left" w:pos="3976"/>
        </w:tabs>
        <w:ind w:left="0" w:right="142" w:firstLine="426"/>
        <w:jc w:val="right"/>
        <w:rPr>
          <w:bCs/>
          <w:sz w:val="18"/>
          <w:szCs w:val="18"/>
        </w:rPr>
      </w:pPr>
      <w:r w:rsidRPr="00392E92">
        <w:rPr>
          <w:bCs/>
          <w:sz w:val="18"/>
          <w:szCs w:val="18"/>
        </w:rPr>
        <w:t xml:space="preserve">                                                                                                                                                     </w:t>
      </w:r>
      <w:r w:rsidR="00626D48">
        <w:rPr>
          <w:bCs/>
          <w:sz w:val="18"/>
          <w:szCs w:val="18"/>
        </w:rPr>
        <w:t xml:space="preserve">                                                                                 </w:t>
      </w:r>
      <w:r w:rsidRPr="00392E92">
        <w:rPr>
          <w:bCs/>
          <w:sz w:val="18"/>
          <w:szCs w:val="18"/>
        </w:rPr>
        <w:t>образования</w:t>
      </w:r>
    </w:p>
    <w:tbl>
      <w:tblPr>
        <w:tblW w:w="9851" w:type="dxa"/>
        <w:tblInd w:w="4956" w:type="dxa"/>
        <w:tblLook w:val="04A0" w:firstRow="1" w:lastRow="0" w:firstColumn="1" w:lastColumn="0" w:noHBand="0" w:noVBand="1"/>
      </w:tblPr>
      <w:tblGrid>
        <w:gridCol w:w="9851"/>
      </w:tblGrid>
      <w:tr w:rsidR="00392E92" w:rsidRPr="00392E92" w:rsidTr="007E7AA9">
        <w:trPr>
          <w:trHeight w:val="383"/>
        </w:trPr>
        <w:tc>
          <w:tcPr>
            <w:tcW w:w="9851" w:type="dxa"/>
          </w:tcPr>
          <w:p w:rsidR="00392E92" w:rsidRPr="00392E92" w:rsidRDefault="00392E92" w:rsidP="00AB154C">
            <w:pPr>
              <w:tabs>
                <w:tab w:val="left" w:pos="426"/>
                <w:tab w:val="left" w:pos="3976"/>
              </w:tabs>
              <w:ind w:left="0" w:right="142" w:firstLine="426"/>
              <w:jc w:val="right"/>
              <w:rPr>
                <w:bCs/>
                <w:sz w:val="18"/>
                <w:szCs w:val="18"/>
              </w:rPr>
            </w:pPr>
            <w:r w:rsidRPr="00392E92">
              <w:rPr>
                <w:bCs/>
                <w:sz w:val="18"/>
                <w:szCs w:val="18"/>
              </w:rPr>
              <w:t xml:space="preserve">                                                                           </w:t>
            </w:r>
            <w:r w:rsidR="00626D48">
              <w:rPr>
                <w:bCs/>
                <w:sz w:val="18"/>
                <w:szCs w:val="18"/>
              </w:rPr>
              <w:t xml:space="preserve">                                                    </w:t>
            </w:r>
            <w:r w:rsidRPr="00392E92">
              <w:rPr>
                <w:bCs/>
                <w:sz w:val="18"/>
                <w:szCs w:val="18"/>
              </w:rPr>
              <w:t>от _</w:t>
            </w:r>
            <w:r w:rsidR="00626D48">
              <w:rPr>
                <w:bCs/>
                <w:sz w:val="18"/>
                <w:szCs w:val="18"/>
                <w:u w:val="single"/>
              </w:rPr>
              <w:t>15.03.2022</w:t>
            </w:r>
            <w:r w:rsidRPr="00392E92">
              <w:rPr>
                <w:bCs/>
                <w:sz w:val="18"/>
                <w:szCs w:val="18"/>
              </w:rPr>
              <w:t>___№_</w:t>
            </w:r>
            <w:r w:rsidR="00BB016E" w:rsidRPr="00BB016E">
              <w:rPr>
                <w:bCs/>
                <w:sz w:val="18"/>
                <w:szCs w:val="18"/>
                <w:u w:val="single"/>
              </w:rPr>
              <w:t>48 о/д</w:t>
            </w:r>
            <w:r w:rsidRPr="00BB016E">
              <w:rPr>
                <w:bCs/>
                <w:sz w:val="18"/>
                <w:szCs w:val="18"/>
                <w:u w:val="single"/>
              </w:rPr>
              <w:t>_</w:t>
            </w:r>
          </w:p>
          <w:p w:rsidR="00392E92" w:rsidRPr="00392E92" w:rsidRDefault="00392E92" w:rsidP="00AB154C">
            <w:pPr>
              <w:tabs>
                <w:tab w:val="left" w:pos="426"/>
                <w:tab w:val="left" w:pos="3976"/>
              </w:tabs>
              <w:ind w:left="0" w:right="142" w:firstLine="426"/>
              <w:jc w:val="right"/>
              <w:rPr>
                <w:bCs/>
                <w:sz w:val="18"/>
                <w:szCs w:val="18"/>
              </w:rPr>
            </w:pPr>
          </w:p>
        </w:tc>
      </w:tr>
    </w:tbl>
    <w:p w:rsidR="00392E92" w:rsidRPr="00392E92" w:rsidRDefault="00392E92" w:rsidP="00AB154C">
      <w:pPr>
        <w:tabs>
          <w:tab w:val="left" w:pos="426"/>
          <w:tab w:val="left" w:pos="3976"/>
        </w:tabs>
        <w:ind w:left="0" w:right="142" w:firstLine="426"/>
        <w:rPr>
          <w:sz w:val="18"/>
          <w:szCs w:val="18"/>
        </w:rPr>
      </w:pPr>
    </w:p>
    <w:p w:rsidR="00392E92" w:rsidRPr="00392E92" w:rsidRDefault="00392E92" w:rsidP="00AB154C">
      <w:pPr>
        <w:tabs>
          <w:tab w:val="left" w:pos="426"/>
          <w:tab w:val="left" w:pos="3976"/>
        </w:tabs>
        <w:ind w:left="0" w:right="142" w:firstLine="426"/>
        <w:jc w:val="center"/>
        <w:rPr>
          <w:sz w:val="18"/>
          <w:szCs w:val="18"/>
        </w:rPr>
      </w:pPr>
      <w:r w:rsidRPr="00392E92">
        <w:rPr>
          <w:sz w:val="18"/>
          <w:szCs w:val="18"/>
        </w:rPr>
        <w:t>Журнал</w:t>
      </w:r>
    </w:p>
    <w:p w:rsidR="00392E92" w:rsidRPr="00392E92" w:rsidRDefault="00392E92" w:rsidP="00AB154C">
      <w:pPr>
        <w:tabs>
          <w:tab w:val="left" w:pos="426"/>
          <w:tab w:val="left" w:pos="3976"/>
        </w:tabs>
        <w:ind w:left="0" w:right="142" w:firstLine="426"/>
        <w:jc w:val="center"/>
        <w:rPr>
          <w:sz w:val="18"/>
          <w:szCs w:val="18"/>
        </w:rPr>
      </w:pPr>
      <w:r w:rsidRPr="00392E92">
        <w:rPr>
          <w:sz w:val="18"/>
          <w:szCs w:val="18"/>
        </w:rPr>
        <w:t>учета проведенного контрольного (надзорного)</w:t>
      </w:r>
    </w:p>
    <w:p w:rsidR="00392E92" w:rsidRPr="00392E92" w:rsidRDefault="00392E92" w:rsidP="00AB154C">
      <w:pPr>
        <w:tabs>
          <w:tab w:val="left" w:pos="426"/>
          <w:tab w:val="left" w:pos="3976"/>
        </w:tabs>
        <w:ind w:left="0" w:right="142" w:firstLine="426"/>
        <w:jc w:val="center"/>
        <w:rPr>
          <w:sz w:val="18"/>
          <w:szCs w:val="18"/>
        </w:rPr>
      </w:pPr>
      <w:r w:rsidRPr="00392E92">
        <w:rPr>
          <w:sz w:val="18"/>
          <w:szCs w:val="18"/>
        </w:rPr>
        <w:t>мероприятия "Выездное обследование"</w:t>
      </w:r>
    </w:p>
    <w:p w:rsidR="00392E92" w:rsidRPr="00392E92" w:rsidRDefault="00392E92" w:rsidP="00AB154C">
      <w:pPr>
        <w:tabs>
          <w:tab w:val="left" w:pos="426"/>
          <w:tab w:val="left" w:pos="3976"/>
        </w:tabs>
        <w:ind w:left="0" w:right="142" w:firstLine="426"/>
        <w:jc w:val="center"/>
        <w:rPr>
          <w:sz w:val="18"/>
          <w:szCs w:val="18"/>
        </w:rPr>
      </w:pPr>
      <w:r w:rsidRPr="00392E92">
        <w:rPr>
          <w:sz w:val="18"/>
          <w:szCs w:val="18"/>
        </w:rPr>
        <w:t>в ____________________ году</w:t>
      </w:r>
    </w:p>
    <w:p w:rsidR="00392E92" w:rsidRPr="00392E92" w:rsidRDefault="00392E92" w:rsidP="00AB154C">
      <w:pPr>
        <w:tabs>
          <w:tab w:val="left" w:pos="426"/>
          <w:tab w:val="left" w:pos="3976"/>
        </w:tabs>
        <w:ind w:left="0" w:right="142" w:firstLine="426"/>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1417"/>
        <w:gridCol w:w="1644"/>
        <w:gridCol w:w="1701"/>
        <w:gridCol w:w="1304"/>
        <w:gridCol w:w="1757"/>
        <w:gridCol w:w="1701"/>
        <w:gridCol w:w="1814"/>
      </w:tblGrid>
      <w:tr w:rsidR="00392E92" w:rsidRPr="00392E92" w:rsidTr="007D6395">
        <w:tc>
          <w:tcPr>
            <w:tcW w:w="567"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 xml:space="preserve">N </w:t>
            </w:r>
            <w:proofErr w:type="gramStart"/>
            <w:r w:rsidRPr="00392E92">
              <w:rPr>
                <w:sz w:val="18"/>
                <w:szCs w:val="18"/>
              </w:rPr>
              <w:t>п</w:t>
            </w:r>
            <w:proofErr w:type="gramEnd"/>
            <w:r w:rsidRPr="00392E92">
              <w:rPr>
                <w:sz w:val="18"/>
                <w:szCs w:val="18"/>
              </w:rPr>
              <w:t>/п</w:t>
            </w:r>
          </w:p>
        </w:tc>
        <w:tc>
          <w:tcPr>
            <w:tcW w:w="1701"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Наименование юридического лица, фамилия, имя, отчество физического лица, индивидуального предпринимателя</w:t>
            </w:r>
          </w:p>
        </w:tc>
        <w:tc>
          <w:tcPr>
            <w:tcW w:w="1417"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Основание проведения</w:t>
            </w:r>
          </w:p>
        </w:tc>
        <w:tc>
          <w:tcPr>
            <w:tcW w:w="1644"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Срок проведения мероприятия/дата проведения</w:t>
            </w:r>
          </w:p>
        </w:tc>
        <w:tc>
          <w:tcPr>
            <w:tcW w:w="1701"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Дата и номер справки по результатам проведенного мероприятия</w:t>
            </w:r>
          </w:p>
        </w:tc>
        <w:tc>
          <w:tcPr>
            <w:tcW w:w="1304"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Номер и дата протокола осмотра</w:t>
            </w:r>
          </w:p>
        </w:tc>
        <w:tc>
          <w:tcPr>
            <w:tcW w:w="1757"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Номер и дата проверочного листа</w:t>
            </w:r>
          </w:p>
        </w:tc>
        <w:tc>
          <w:tcPr>
            <w:tcW w:w="1701"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ФИО должностных лиц, проводивших выездное обследование/специалистов</w:t>
            </w:r>
          </w:p>
        </w:tc>
        <w:tc>
          <w:tcPr>
            <w:tcW w:w="1814"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Примечание (указывается факт принятия решения о проведении внеплановой выездной проверки по результатам выездного обследования)</w:t>
            </w:r>
          </w:p>
        </w:tc>
      </w:tr>
      <w:tr w:rsidR="00392E92" w:rsidRPr="00392E92" w:rsidTr="007D6395">
        <w:tc>
          <w:tcPr>
            <w:tcW w:w="567"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3</w:t>
            </w:r>
          </w:p>
        </w:tc>
        <w:tc>
          <w:tcPr>
            <w:tcW w:w="1644"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5</w:t>
            </w:r>
          </w:p>
        </w:tc>
        <w:tc>
          <w:tcPr>
            <w:tcW w:w="1304"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6</w:t>
            </w:r>
          </w:p>
        </w:tc>
        <w:tc>
          <w:tcPr>
            <w:tcW w:w="1757"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7</w:t>
            </w:r>
          </w:p>
        </w:tc>
        <w:tc>
          <w:tcPr>
            <w:tcW w:w="1701"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8</w:t>
            </w:r>
          </w:p>
        </w:tc>
        <w:tc>
          <w:tcPr>
            <w:tcW w:w="1814" w:type="dxa"/>
            <w:tcBorders>
              <w:top w:val="single" w:sz="4" w:space="0" w:color="auto"/>
              <w:left w:val="single" w:sz="4" w:space="0" w:color="auto"/>
              <w:bottom w:val="single" w:sz="4" w:space="0" w:color="auto"/>
              <w:right w:val="single" w:sz="4" w:space="0" w:color="auto"/>
            </w:tcBorders>
          </w:tcPr>
          <w:p w:rsidR="00392E92" w:rsidRPr="00392E92" w:rsidRDefault="00392E92" w:rsidP="00AB154C">
            <w:pPr>
              <w:tabs>
                <w:tab w:val="left" w:pos="426"/>
                <w:tab w:val="left" w:pos="3976"/>
              </w:tabs>
              <w:ind w:left="0" w:right="142" w:firstLine="426"/>
              <w:rPr>
                <w:sz w:val="18"/>
                <w:szCs w:val="18"/>
              </w:rPr>
            </w:pPr>
            <w:r w:rsidRPr="00392E92">
              <w:rPr>
                <w:sz w:val="18"/>
                <w:szCs w:val="18"/>
              </w:rPr>
              <w:t>9</w:t>
            </w:r>
          </w:p>
        </w:tc>
      </w:tr>
    </w:tbl>
    <w:p w:rsidR="00392E92" w:rsidRPr="00392E92" w:rsidRDefault="00392E92"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392E92" w:rsidRPr="00392E92" w:rsidTr="007D6395">
        <w:tc>
          <w:tcPr>
            <w:tcW w:w="3093" w:type="pct"/>
          </w:tcPr>
          <w:p w:rsidR="00392E92" w:rsidRPr="00392E92" w:rsidRDefault="00392E92" w:rsidP="00AB154C">
            <w:pPr>
              <w:tabs>
                <w:tab w:val="left" w:pos="426"/>
                <w:tab w:val="left" w:pos="3976"/>
              </w:tabs>
              <w:ind w:left="0" w:right="142" w:firstLine="426"/>
              <w:rPr>
                <w:sz w:val="18"/>
                <w:szCs w:val="18"/>
              </w:rPr>
            </w:pPr>
            <w:r w:rsidRPr="00392E92">
              <w:rPr>
                <w:sz w:val="18"/>
                <w:szCs w:val="18"/>
              </w:rPr>
              <w:t>Начальник отдела муниципального</w:t>
            </w:r>
          </w:p>
          <w:p w:rsidR="00392E92" w:rsidRPr="00392E92" w:rsidRDefault="00392E92" w:rsidP="00AB154C">
            <w:pPr>
              <w:tabs>
                <w:tab w:val="left" w:pos="426"/>
                <w:tab w:val="left" w:pos="3976"/>
              </w:tabs>
              <w:ind w:left="0" w:right="142" w:firstLine="426"/>
              <w:rPr>
                <w:sz w:val="18"/>
                <w:szCs w:val="18"/>
              </w:rPr>
            </w:pPr>
            <w:r w:rsidRPr="00392E92">
              <w:rPr>
                <w:sz w:val="18"/>
                <w:szCs w:val="18"/>
              </w:rPr>
              <w:t xml:space="preserve">земельного, лесного контроля и </w:t>
            </w:r>
          </w:p>
          <w:p w:rsidR="00392E92" w:rsidRPr="00392E92" w:rsidRDefault="00392E92" w:rsidP="00AB154C">
            <w:pPr>
              <w:tabs>
                <w:tab w:val="left" w:pos="426"/>
                <w:tab w:val="left" w:pos="3976"/>
              </w:tabs>
              <w:ind w:left="0" w:right="142" w:firstLine="426"/>
              <w:rPr>
                <w:b/>
                <w:sz w:val="18"/>
                <w:szCs w:val="18"/>
              </w:rPr>
            </w:pPr>
            <w:r w:rsidRPr="00392E92">
              <w:rPr>
                <w:sz w:val="18"/>
                <w:szCs w:val="18"/>
              </w:rPr>
              <w:t xml:space="preserve">соблюдение правил благоустройства                                                </w:t>
            </w:r>
          </w:p>
          <w:p w:rsidR="00392E92" w:rsidRPr="00392E92" w:rsidRDefault="00392E92" w:rsidP="00AB154C">
            <w:pPr>
              <w:tabs>
                <w:tab w:val="left" w:pos="426"/>
                <w:tab w:val="left" w:pos="3976"/>
              </w:tabs>
              <w:ind w:left="0" w:right="142" w:firstLine="426"/>
              <w:rPr>
                <w:sz w:val="18"/>
                <w:szCs w:val="18"/>
              </w:rPr>
            </w:pPr>
          </w:p>
        </w:tc>
        <w:tc>
          <w:tcPr>
            <w:tcW w:w="1907" w:type="pct"/>
          </w:tcPr>
          <w:p w:rsidR="00392E92" w:rsidRPr="00392E92" w:rsidRDefault="00392E92" w:rsidP="00AB154C">
            <w:pPr>
              <w:tabs>
                <w:tab w:val="left" w:pos="426"/>
                <w:tab w:val="left" w:pos="3976"/>
              </w:tabs>
              <w:ind w:left="0" w:right="142" w:firstLine="426"/>
              <w:rPr>
                <w:sz w:val="18"/>
                <w:szCs w:val="18"/>
              </w:rPr>
            </w:pPr>
          </w:p>
          <w:p w:rsidR="00392E92" w:rsidRPr="00392E92" w:rsidRDefault="00392E92" w:rsidP="00AB154C">
            <w:pPr>
              <w:tabs>
                <w:tab w:val="left" w:pos="426"/>
                <w:tab w:val="left" w:pos="3976"/>
              </w:tabs>
              <w:ind w:left="0" w:right="142" w:firstLine="426"/>
              <w:rPr>
                <w:sz w:val="18"/>
                <w:szCs w:val="18"/>
              </w:rPr>
            </w:pPr>
          </w:p>
        </w:tc>
      </w:tr>
    </w:tbl>
    <w:p w:rsidR="00392E92" w:rsidRPr="00392E92" w:rsidRDefault="00392E92" w:rsidP="00AB154C">
      <w:pPr>
        <w:tabs>
          <w:tab w:val="left" w:pos="426"/>
          <w:tab w:val="left" w:pos="3976"/>
        </w:tabs>
        <w:ind w:left="0" w:right="142" w:firstLine="426"/>
        <w:rPr>
          <w:sz w:val="18"/>
          <w:szCs w:val="18"/>
        </w:rPr>
      </w:pPr>
    </w:p>
    <w:p w:rsidR="007230DD" w:rsidRDefault="007230DD" w:rsidP="00AB154C">
      <w:pPr>
        <w:tabs>
          <w:tab w:val="left" w:pos="426"/>
          <w:tab w:val="left" w:pos="3976"/>
        </w:tabs>
        <w:ind w:left="0" w:right="142" w:firstLine="426"/>
        <w:rPr>
          <w:sz w:val="18"/>
          <w:szCs w:val="18"/>
        </w:rPr>
        <w:sectPr w:rsidR="007230DD" w:rsidSect="007D6395">
          <w:pgSz w:w="16838" w:h="11906" w:orient="landscape"/>
          <w:pgMar w:top="1134" w:right="709" w:bottom="1134" w:left="1531" w:header="709" w:footer="709" w:gutter="0"/>
          <w:cols w:space="708"/>
          <w:docGrid w:linePitch="360"/>
        </w:sectPr>
      </w:pPr>
    </w:p>
    <w:p w:rsidR="007230DD" w:rsidRPr="007230DD" w:rsidRDefault="007230DD" w:rsidP="00AB154C">
      <w:pPr>
        <w:tabs>
          <w:tab w:val="left" w:pos="426"/>
          <w:tab w:val="left" w:pos="3976"/>
        </w:tabs>
        <w:ind w:left="0" w:right="142" w:firstLine="426"/>
        <w:rPr>
          <w:bCs/>
          <w:sz w:val="18"/>
          <w:szCs w:val="18"/>
        </w:rPr>
      </w:pPr>
      <w:r w:rsidRPr="007230DD">
        <w:rPr>
          <w:bCs/>
          <w:sz w:val="18"/>
          <w:szCs w:val="18"/>
        </w:rPr>
        <w:lastRenderedPageBreak/>
        <w:t xml:space="preserve">                                   </w:t>
      </w:r>
      <w:r>
        <w:rPr>
          <w:bCs/>
          <w:sz w:val="18"/>
          <w:szCs w:val="18"/>
        </w:rPr>
        <w:t xml:space="preserve">                                                                                                                                                                                                  </w:t>
      </w:r>
      <w:r w:rsidRPr="007230DD">
        <w:rPr>
          <w:bCs/>
          <w:sz w:val="18"/>
          <w:szCs w:val="18"/>
        </w:rPr>
        <w:t>Приложение № 6</w:t>
      </w:r>
    </w:p>
    <w:p w:rsidR="007230DD" w:rsidRPr="007230DD" w:rsidRDefault="007230DD" w:rsidP="00AB154C">
      <w:pPr>
        <w:tabs>
          <w:tab w:val="left" w:pos="426"/>
          <w:tab w:val="left" w:pos="3976"/>
        </w:tabs>
        <w:ind w:left="0" w:right="142" w:firstLine="426"/>
        <w:rPr>
          <w:bCs/>
          <w:sz w:val="18"/>
          <w:szCs w:val="18"/>
        </w:rPr>
      </w:pPr>
      <w:r w:rsidRPr="007230DD">
        <w:rPr>
          <w:bCs/>
          <w:sz w:val="18"/>
          <w:szCs w:val="18"/>
        </w:rPr>
        <w:t xml:space="preserve">                            </w:t>
      </w:r>
      <w:r>
        <w:rPr>
          <w:bCs/>
          <w:sz w:val="18"/>
          <w:szCs w:val="18"/>
        </w:rPr>
        <w:t xml:space="preserve">                                                                                                                                                                                                       </w:t>
      </w:r>
      <w:r w:rsidR="00822DD7">
        <w:rPr>
          <w:bCs/>
          <w:sz w:val="18"/>
          <w:szCs w:val="18"/>
        </w:rPr>
        <w:t xml:space="preserve">  </w:t>
      </w:r>
      <w:r w:rsidRPr="007230DD">
        <w:rPr>
          <w:bCs/>
          <w:sz w:val="18"/>
          <w:szCs w:val="18"/>
        </w:rPr>
        <w:t>Утверждено:</w:t>
      </w:r>
    </w:p>
    <w:p w:rsidR="007230DD" w:rsidRPr="007230DD" w:rsidRDefault="007230DD" w:rsidP="00AB154C">
      <w:pPr>
        <w:tabs>
          <w:tab w:val="left" w:pos="426"/>
          <w:tab w:val="left" w:pos="3976"/>
        </w:tabs>
        <w:ind w:left="0" w:right="142" w:firstLine="426"/>
        <w:rPr>
          <w:bCs/>
          <w:sz w:val="18"/>
          <w:szCs w:val="18"/>
        </w:rPr>
      </w:pPr>
      <w:r w:rsidRPr="007230DD">
        <w:rPr>
          <w:bCs/>
          <w:sz w:val="18"/>
          <w:szCs w:val="18"/>
        </w:rPr>
        <w:t xml:space="preserve">                                                                                                                                                    </w:t>
      </w:r>
      <w:r w:rsidR="00822DD7">
        <w:rPr>
          <w:bCs/>
          <w:sz w:val="18"/>
          <w:szCs w:val="18"/>
        </w:rPr>
        <w:t xml:space="preserve">                                                                                 </w:t>
      </w:r>
      <w:r w:rsidRPr="007230DD">
        <w:rPr>
          <w:bCs/>
          <w:sz w:val="18"/>
          <w:szCs w:val="18"/>
        </w:rPr>
        <w:t>Постановлением администрации</w:t>
      </w:r>
    </w:p>
    <w:p w:rsidR="007230DD" w:rsidRPr="007230DD" w:rsidRDefault="007230DD" w:rsidP="00AB154C">
      <w:pPr>
        <w:tabs>
          <w:tab w:val="left" w:pos="426"/>
          <w:tab w:val="left" w:pos="3976"/>
        </w:tabs>
        <w:ind w:left="0" w:right="142" w:firstLine="426"/>
        <w:rPr>
          <w:bCs/>
          <w:sz w:val="18"/>
          <w:szCs w:val="18"/>
        </w:rPr>
      </w:pPr>
      <w:r w:rsidRPr="007230DD">
        <w:rPr>
          <w:bCs/>
          <w:sz w:val="18"/>
          <w:szCs w:val="18"/>
        </w:rPr>
        <w:t xml:space="preserve">                                                                                                                                                   </w:t>
      </w:r>
      <w:r w:rsidR="00822DD7">
        <w:rPr>
          <w:bCs/>
          <w:sz w:val="18"/>
          <w:szCs w:val="18"/>
        </w:rPr>
        <w:t xml:space="preserve">                                                                                  </w:t>
      </w:r>
      <w:proofErr w:type="spellStart"/>
      <w:r w:rsidRPr="007230DD">
        <w:rPr>
          <w:bCs/>
          <w:sz w:val="18"/>
          <w:szCs w:val="18"/>
        </w:rPr>
        <w:t>Хомутовского</w:t>
      </w:r>
      <w:proofErr w:type="spellEnd"/>
      <w:r w:rsidRPr="007230DD">
        <w:rPr>
          <w:bCs/>
          <w:sz w:val="18"/>
          <w:szCs w:val="18"/>
        </w:rPr>
        <w:t xml:space="preserve"> муниципального</w:t>
      </w:r>
    </w:p>
    <w:p w:rsidR="007230DD" w:rsidRPr="007230DD" w:rsidRDefault="007230DD" w:rsidP="00AB154C">
      <w:pPr>
        <w:tabs>
          <w:tab w:val="left" w:pos="426"/>
          <w:tab w:val="left" w:pos="3976"/>
        </w:tabs>
        <w:ind w:left="0" w:right="142" w:firstLine="426"/>
        <w:rPr>
          <w:bCs/>
          <w:sz w:val="18"/>
          <w:szCs w:val="18"/>
        </w:rPr>
      </w:pPr>
      <w:r w:rsidRPr="007230DD">
        <w:rPr>
          <w:bCs/>
          <w:sz w:val="18"/>
          <w:szCs w:val="18"/>
        </w:rPr>
        <w:t xml:space="preserve">                                                                                                                                                    </w:t>
      </w:r>
      <w:r w:rsidR="00822DD7">
        <w:rPr>
          <w:bCs/>
          <w:sz w:val="18"/>
          <w:szCs w:val="18"/>
        </w:rPr>
        <w:t xml:space="preserve">                                                                                 </w:t>
      </w:r>
      <w:r w:rsidRPr="007230DD">
        <w:rPr>
          <w:bCs/>
          <w:sz w:val="18"/>
          <w:szCs w:val="18"/>
        </w:rPr>
        <w:t>образования</w:t>
      </w:r>
    </w:p>
    <w:tbl>
      <w:tblPr>
        <w:tblW w:w="9863" w:type="dxa"/>
        <w:tblInd w:w="4956" w:type="dxa"/>
        <w:tblLook w:val="04A0" w:firstRow="1" w:lastRow="0" w:firstColumn="1" w:lastColumn="0" w:noHBand="0" w:noVBand="1"/>
      </w:tblPr>
      <w:tblGrid>
        <w:gridCol w:w="9863"/>
      </w:tblGrid>
      <w:tr w:rsidR="007230DD" w:rsidRPr="007230DD" w:rsidTr="007E7AA9">
        <w:trPr>
          <w:trHeight w:val="457"/>
        </w:trPr>
        <w:tc>
          <w:tcPr>
            <w:tcW w:w="9863" w:type="dxa"/>
          </w:tcPr>
          <w:p w:rsidR="007230DD" w:rsidRPr="007230DD" w:rsidRDefault="007230DD" w:rsidP="00AB154C">
            <w:pPr>
              <w:tabs>
                <w:tab w:val="left" w:pos="426"/>
                <w:tab w:val="left" w:pos="3976"/>
              </w:tabs>
              <w:ind w:left="0" w:right="142" w:firstLine="426"/>
              <w:rPr>
                <w:bCs/>
                <w:sz w:val="18"/>
                <w:szCs w:val="18"/>
              </w:rPr>
            </w:pPr>
            <w:r w:rsidRPr="007230DD">
              <w:rPr>
                <w:bCs/>
                <w:sz w:val="18"/>
                <w:szCs w:val="18"/>
              </w:rPr>
              <w:t xml:space="preserve">                                                                           </w:t>
            </w:r>
            <w:r w:rsidR="00822DD7">
              <w:rPr>
                <w:bCs/>
                <w:sz w:val="18"/>
                <w:szCs w:val="18"/>
              </w:rPr>
              <w:t xml:space="preserve">                                                   </w:t>
            </w:r>
            <w:r w:rsidRPr="007230DD">
              <w:rPr>
                <w:bCs/>
                <w:sz w:val="18"/>
                <w:szCs w:val="18"/>
              </w:rPr>
              <w:t>от _</w:t>
            </w:r>
            <w:r w:rsidR="00822DD7">
              <w:rPr>
                <w:bCs/>
                <w:sz w:val="18"/>
                <w:szCs w:val="18"/>
                <w:u w:val="single"/>
              </w:rPr>
              <w:t>15.03.2022</w:t>
            </w:r>
            <w:r w:rsidRPr="007230DD">
              <w:rPr>
                <w:bCs/>
                <w:sz w:val="18"/>
                <w:szCs w:val="18"/>
              </w:rPr>
              <w:t>___№__</w:t>
            </w:r>
            <w:r w:rsidR="00822DD7">
              <w:rPr>
                <w:bCs/>
                <w:sz w:val="18"/>
                <w:szCs w:val="18"/>
                <w:u w:val="single"/>
              </w:rPr>
              <w:t>48 о/д</w:t>
            </w:r>
            <w:r w:rsidRPr="007230DD">
              <w:rPr>
                <w:bCs/>
                <w:sz w:val="18"/>
                <w:szCs w:val="18"/>
              </w:rPr>
              <w:t>_</w:t>
            </w:r>
          </w:p>
          <w:p w:rsidR="007230DD" w:rsidRPr="007230DD" w:rsidRDefault="007230DD" w:rsidP="00AB154C">
            <w:pPr>
              <w:tabs>
                <w:tab w:val="left" w:pos="426"/>
                <w:tab w:val="left" w:pos="3976"/>
              </w:tabs>
              <w:ind w:left="0" w:right="142" w:firstLine="426"/>
              <w:rPr>
                <w:bCs/>
                <w:sz w:val="18"/>
                <w:szCs w:val="18"/>
              </w:rPr>
            </w:pPr>
          </w:p>
        </w:tc>
      </w:tr>
    </w:tbl>
    <w:p w:rsidR="007230DD" w:rsidRPr="007230DD" w:rsidRDefault="007230DD" w:rsidP="00AB154C">
      <w:pPr>
        <w:tabs>
          <w:tab w:val="left" w:pos="426"/>
          <w:tab w:val="left" w:pos="3976"/>
        </w:tabs>
        <w:ind w:left="0" w:right="142" w:firstLine="426"/>
        <w:rPr>
          <w:sz w:val="18"/>
          <w:szCs w:val="18"/>
        </w:rPr>
      </w:pPr>
    </w:p>
    <w:p w:rsidR="007230DD" w:rsidRPr="007230DD" w:rsidRDefault="007230DD" w:rsidP="00AB154C">
      <w:pPr>
        <w:tabs>
          <w:tab w:val="left" w:pos="426"/>
          <w:tab w:val="left" w:pos="3976"/>
        </w:tabs>
        <w:ind w:left="0" w:right="142" w:firstLine="426"/>
        <w:jc w:val="center"/>
        <w:rPr>
          <w:sz w:val="18"/>
          <w:szCs w:val="18"/>
        </w:rPr>
      </w:pPr>
      <w:r w:rsidRPr="007230DD">
        <w:rPr>
          <w:sz w:val="18"/>
          <w:szCs w:val="18"/>
        </w:rPr>
        <w:t>Журнал</w:t>
      </w:r>
    </w:p>
    <w:p w:rsidR="007230DD" w:rsidRPr="007230DD" w:rsidRDefault="007230DD" w:rsidP="00AB154C">
      <w:pPr>
        <w:tabs>
          <w:tab w:val="left" w:pos="426"/>
          <w:tab w:val="left" w:pos="3976"/>
        </w:tabs>
        <w:ind w:left="0" w:right="142" w:firstLine="426"/>
        <w:jc w:val="center"/>
        <w:rPr>
          <w:sz w:val="18"/>
          <w:szCs w:val="18"/>
        </w:rPr>
      </w:pPr>
      <w:r w:rsidRPr="007230DD">
        <w:rPr>
          <w:sz w:val="18"/>
          <w:szCs w:val="18"/>
        </w:rPr>
        <w:t>учета проведенного контрольного (надзорного) мероприятия</w:t>
      </w:r>
    </w:p>
    <w:p w:rsidR="007230DD" w:rsidRPr="007230DD" w:rsidRDefault="007230DD" w:rsidP="00AB154C">
      <w:pPr>
        <w:tabs>
          <w:tab w:val="left" w:pos="426"/>
          <w:tab w:val="left" w:pos="3976"/>
        </w:tabs>
        <w:ind w:left="0" w:right="142" w:firstLine="426"/>
        <w:jc w:val="center"/>
        <w:rPr>
          <w:sz w:val="18"/>
          <w:szCs w:val="18"/>
        </w:rPr>
      </w:pPr>
      <w:r w:rsidRPr="007230DD">
        <w:rPr>
          <w:sz w:val="18"/>
          <w:szCs w:val="18"/>
        </w:rPr>
        <w:t>"Документарная проверка" (плановая/внеплановая)</w:t>
      </w:r>
    </w:p>
    <w:p w:rsidR="007230DD" w:rsidRPr="007230DD" w:rsidRDefault="007230DD" w:rsidP="00AB154C">
      <w:pPr>
        <w:tabs>
          <w:tab w:val="left" w:pos="426"/>
          <w:tab w:val="left" w:pos="3976"/>
        </w:tabs>
        <w:ind w:left="0" w:right="142" w:firstLine="426"/>
        <w:jc w:val="center"/>
        <w:rPr>
          <w:sz w:val="18"/>
          <w:szCs w:val="18"/>
        </w:rPr>
      </w:pPr>
      <w:r w:rsidRPr="007230DD">
        <w:rPr>
          <w:sz w:val="18"/>
          <w:szCs w:val="18"/>
        </w:rPr>
        <w:t>в _______________________ году</w:t>
      </w:r>
    </w:p>
    <w:p w:rsidR="007230DD" w:rsidRPr="007230DD" w:rsidRDefault="007230DD" w:rsidP="00AB154C">
      <w:pPr>
        <w:tabs>
          <w:tab w:val="left" w:pos="426"/>
          <w:tab w:val="left" w:pos="3976"/>
        </w:tabs>
        <w:ind w:left="0" w:right="142" w:firstLine="426"/>
        <w:jc w:val="center"/>
        <w:rPr>
          <w:sz w:val="18"/>
          <w:szCs w:val="18"/>
        </w:rPr>
      </w:pPr>
    </w:p>
    <w:tbl>
      <w:tblPr>
        <w:tblW w:w="14732" w:type="dxa"/>
        <w:tblInd w:w="20" w:type="dxa"/>
        <w:tblLayout w:type="fixed"/>
        <w:tblCellMar>
          <w:left w:w="0" w:type="dxa"/>
          <w:right w:w="0" w:type="dxa"/>
        </w:tblCellMar>
        <w:tblLook w:val="04A0" w:firstRow="1" w:lastRow="0" w:firstColumn="1" w:lastColumn="0" w:noHBand="0" w:noVBand="1"/>
      </w:tblPr>
      <w:tblGrid>
        <w:gridCol w:w="344"/>
        <w:gridCol w:w="1831"/>
        <w:gridCol w:w="1849"/>
        <w:gridCol w:w="1205"/>
        <w:gridCol w:w="1831"/>
        <w:gridCol w:w="1205"/>
        <w:gridCol w:w="692"/>
        <w:gridCol w:w="1335"/>
        <w:gridCol w:w="1181"/>
        <w:gridCol w:w="1436"/>
        <w:gridCol w:w="1823"/>
      </w:tblGrid>
      <w:tr w:rsidR="007230DD" w:rsidRPr="007230DD" w:rsidTr="007D6395">
        <w:tc>
          <w:tcPr>
            <w:tcW w:w="344"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N </w:t>
            </w:r>
            <w:proofErr w:type="gramStart"/>
            <w:r w:rsidRPr="007230DD">
              <w:rPr>
                <w:sz w:val="18"/>
                <w:szCs w:val="18"/>
              </w:rPr>
              <w:t>п</w:t>
            </w:r>
            <w:proofErr w:type="gramEnd"/>
            <w:r w:rsidRPr="007230DD">
              <w:rPr>
                <w:sz w:val="18"/>
                <w:szCs w:val="18"/>
              </w:rPr>
              <w:t xml:space="preserve">/п </w:t>
            </w:r>
          </w:p>
        </w:tc>
        <w:tc>
          <w:tcPr>
            <w:tcW w:w="1831"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Наименование юридического лица, фамилия, имя, отчество физического лица, индивидуального предпринимателя</w:t>
            </w:r>
          </w:p>
        </w:tc>
        <w:tc>
          <w:tcPr>
            <w:tcW w:w="1849"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Регистрационный номер и дата решения о проведении проверки </w:t>
            </w:r>
          </w:p>
        </w:tc>
        <w:tc>
          <w:tcPr>
            <w:tcW w:w="1205"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Основание проведения </w:t>
            </w:r>
          </w:p>
        </w:tc>
        <w:tc>
          <w:tcPr>
            <w:tcW w:w="1831"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Дата и способ уведомления юридического лица, индивидуального </w:t>
            </w:r>
            <w:proofErr w:type="spellStart"/>
            <w:r w:rsidRPr="007230DD">
              <w:rPr>
                <w:sz w:val="18"/>
                <w:szCs w:val="18"/>
              </w:rPr>
              <w:t>предпринимателя</w:t>
            </w:r>
            <w:proofErr w:type="gramStart"/>
            <w:r w:rsidRPr="007230DD">
              <w:rPr>
                <w:sz w:val="18"/>
                <w:szCs w:val="18"/>
              </w:rPr>
              <w:t>,г</w:t>
            </w:r>
            <w:proofErr w:type="gramEnd"/>
            <w:r w:rsidRPr="007230DD">
              <w:rPr>
                <w:sz w:val="18"/>
                <w:szCs w:val="18"/>
              </w:rPr>
              <w:t>ражданина</w:t>
            </w:r>
            <w:proofErr w:type="spellEnd"/>
            <w:r w:rsidRPr="007230DD">
              <w:rPr>
                <w:sz w:val="18"/>
                <w:szCs w:val="18"/>
              </w:rPr>
              <w:t xml:space="preserve"> </w:t>
            </w:r>
          </w:p>
        </w:tc>
        <w:tc>
          <w:tcPr>
            <w:tcW w:w="1205"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Сроки проведения </w:t>
            </w:r>
          </w:p>
        </w:tc>
        <w:tc>
          <w:tcPr>
            <w:tcW w:w="692"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Номер и дата акта </w:t>
            </w:r>
          </w:p>
        </w:tc>
        <w:tc>
          <w:tcPr>
            <w:tcW w:w="1335"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Номер и дата предписания </w:t>
            </w:r>
          </w:p>
        </w:tc>
        <w:tc>
          <w:tcPr>
            <w:tcW w:w="1181"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Сроки устранения нарушений </w:t>
            </w:r>
          </w:p>
        </w:tc>
        <w:tc>
          <w:tcPr>
            <w:tcW w:w="1436"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Номер и дата проверочного листа </w:t>
            </w:r>
          </w:p>
        </w:tc>
        <w:tc>
          <w:tcPr>
            <w:tcW w:w="1823"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ФИО должностных лиц, проводивших документарную проверку/специалистов </w:t>
            </w:r>
          </w:p>
        </w:tc>
      </w:tr>
      <w:tr w:rsidR="007230DD" w:rsidRPr="007230DD" w:rsidTr="007D6395">
        <w:tc>
          <w:tcPr>
            <w:tcW w:w="344"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1 </w:t>
            </w:r>
          </w:p>
        </w:tc>
        <w:tc>
          <w:tcPr>
            <w:tcW w:w="1831"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2 </w:t>
            </w:r>
          </w:p>
        </w:tc>
        <w:tc>
          <w:tcPr>
            <w:tcW w:w="1849"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3 </w:t>
            </w:r>
          </w:p>
        </w:tc>
        <w:tc>
          <w:tcPr>
            <w:tcW w:w="1205"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4 </w:t>
            </w:r>
          </w:p>
        </w:tc>
        <w:tc>
          <w:tcPr>
            <w:tcW w:w="1831"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5 </w:t>
            </w:r>
          </w:p>
        </w:tc>
        <w:tc>
          <w:tcPr>
            <w:tcW w:w="1205"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6 </w:t>
            </w:r>
          </w:p>
        </w:tc>
        <w:tc>
          <w:tcPr>
            <w:tcW w:w="692"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7 </w:t>
            </w:r>
          </w:p>
        </w:tc>
        <w:tc>
          <w:tcPr>
            <w:tcW w:w="1335"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8 </w:t>
            </w:r>
          </w:p>
        </w:tc>
        <w:tc>
          <w:tcPr>
            <w:tcW w:w="1181"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9 </w:t>
            </w:r>
          </w:p>
        </w:tc>
        <w:tc>
          <w:tcPr>
            <w:tcW w:w="1436"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10 </w:t>
            </w:r>
          </w:p>
        </w:tc>
        <w:tc>
          <w:tcPr>
            <w:tcW w:w="1823" w:type="dxa"/>
            <w:tcBorders>
              <w:top w:val="single" w:sz="8" w:space="0" w:color="000000"/>
              <w:left w:val="single" w:sz="8" w:space="0" w:color="000000"/>
              <w:bottom w:val="single" w:sz="8" w:space="0" w:color="000000"/>
              <w:right w:val="single" w:sz="8" w:space="0" w:color="000000"/>
            </w:tcBorders>
            <w:hideMark/>
          </w:tcPr>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11 </w:t>
            </w:r>
          </w:p>
        </w:tc>
      </w:tr>
    </w:tbl>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  </w:t>
      </w:r>
    </w:p>
    <w:p w:rsidR="007230DD" w:rsidRPr="007230DD" w:rsidRDefault="007230DD" w:rsidP="00AB154C">
      <w:pPr>
        <w:tabs>
          <w:tab w:val="left" w:pos="426"/>
          <w:tab w:val="left" w:pos="3976"/>
        </w:tabs>
        <w:ind w:left="0" w:right="142" w:firstLine="426"/>
        <w:rPr>
          <w:sz w:val="18"/>
          <w:szCs w:val="18"/>
        </w:rPr>
      </w:pPr>
    </w:p>
    <w:p w:rsidR="007230DD" w:rsidRPr="007230DD" w:rsidRDefault="007230DD"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7230DD" w:rsidRPr="007230DD" w:rsidTr="007D6395">
        <w:tc>
          <w:tcPr>
            <w:tcW w:w="3093" w:type="pct"/>
          </w:tcPr>
          <w:p w:rsidR="007230DD" w:rsidRPr="007230DD" w:rsidRDefault="007230DD" w:rsidP="00AB154C">
            <w:pPr>
              <w:tabs>
                <w:tab w:val="left" w:pos="426"/>
                <w:tab w:val="left" w:pos="3976"/>
              </w:tabs>
              <w:ind w:left="0" w:right="142" w:firstLine="426"/>
              <w:rPr>
                <w:sz w:val="18"/>
                <w:szCs w:val="18"/>
              </w:rPr>
            </w:pPr>
            <w:r w:rsidRPr="007230DD">
              <w:rPr>
                <w:sz w:val="18"/>
                <w:szCs w:val="18"/>
              </w:rPr>
              <w:t>Начальник отдела муниципального</w:t>
            </w:r>
          </w:p>
          <w:p w:rsidR="007230DD" w:rsidRPr="007230DD" w:rsidRDefault="007230DD" w:rsidP="00AB154C">
            <w:pPr>
              <w:tabs>
                <w:tab w:val="left" w:pos="426"/>
                <w:tab w:val="left" w:pos="3976"/>
              </w:tabs>
              <w:ind w:left="0" w:right="142" w:firstLine="426"/>
              <w:rPr>
                <w:sz w:val="18"/>
                <w:szCs w:val="18"/>
              </w:rPr>
            </w:pPr>
            <w:r w:rsidRPr="007230DD">
              <w:rPr>
                <w:sz w:val="18"/>
                <w:szCs w:val="18"/>
              </w:rPr>
              <w:t xml:space="preserve">земельного, лесного контроля и </w:t>
            </w:r>
          </w:p>
          <w:p w:rsidR="007230DD" w:rsidRPr="007230DD" w:rsidRDefault="007230DD" w:rsidP="00AB154C">
            <w:pPr>
              <w:tabs>
                <w:tab w:val="left" w:pos="426"/>
                <w:tab w:val="left" w:pos="3976"/>
              </w:tabs>
              <w:ind w:left="0" w:right="142" w:firstLine="426"/>
              <w:rPr>
                <w:b/>
                <w:sz w:val="18"/>
                <w:szCs w:val="18"/>
              </w:rPr>
            </w:pPr>
            <w:r w:rsidRPr="007230DD">
              <w:rPr>
                <w:sz w:val="18"/>
                <w:szCs w:val="18"/>
              </w:rPr>
              <w:t xml:space="preserve">соблюдение правил благоустройства                                                </w:t>
            </w:r>
          </w:p>
          <w:p w:rsidR="007230DD" w:rsidRPr="007230DD" w:rsidRDefault="007230DD" w:rsidP="00AB154C">
            <w:pPr>
              <w:tabs>
                <w:tab w:val="left" w:pos="426"/>
                <w:tab w:val="left" w:pos="3976"/>
              </w:tabs>
              <w:ind w:left="0" w:right="142" w:firstLine="426"/>
              <w:rPr>
                <w:sz w:val="18"/>
                <w:szCs w:val="18"/>
              </w:rPr>
            </w:pPr>
          </w:p>
        </w:tc>
        <w:tc>
          <w:tcPr>
            <w:tcW w:w="1907" w:type="pct"/>
          </w:tcPr>
          <w:p w:rsidR="007230DD" w:rsidRPr="007230DD" w:rsidRDefault="007230DD" w:rsidP="00AB154C">
            <w:pPr>
              <w:tabs>
                <w:tab w:val="left" w:pos="426"/>
                <w:tab w:val="left" w:pos="3976"/>
              </w:tabs>
              <w:ind w:left="0" w:right="142" w:firstLine="426"/>
              <w:rPr>
                <w:sz w:val="18"/>
                <w:szCs w:val="18"/>
              </w:rPr>
            </w:pPr>
          </w:p>
          <w:p w:rsidR="007230DD" w:rsidRPr="007230DD" w:rsidRDefault="007230DD" w:rsidP="00AB154C">
            <w:pPr>
              <w:tabs>
                <w:tab w:val="left" w:pos="426"/>
                <w:tab w:val="left" w:pos="3976"/>
              </w:tabs>
              <w:ind w:left="0" w:right="142" w:firstLine="426"/>
              <w:rPr>
                <w:sz w:val="18"/>
                <w:szCs w:val="18"/>
              </w:rPr>
            </w:pPr>
          </w:p>
        </w:tc>
      </w:tr>
    </w:tbl>
    <w:p w:rsidR="00F06049" w:rsidRDefault="00F06049" w:rsidP="00AB154C">
      <w:pPr>
        <w:tabs>
          <w:tab w:val="left" w:pos="426"/>
          <w:tab w:val="left" w:pos="3976"/>
        </w:tabs>
        <w:ind w:left="0" w:right="142" w:firstLine="426"/>
        <w:rPr>
          <w:sz w:val="18"/>
          <w:szCs w:val="18"/>
        </w:rPr>
        <w:sectPr w:rsidR="00F06049" w:rsidSect="007D6395">
          <w:pgSz w:w="16838" w:h="11906" w:orient="landscape"/>
          <w:pgMar w:top="1134" w:right="709" w:bottom="1134" w:left="1531" w:header="709" w:footer="709" w:gutter="0"/>
          <w:cols w:space="708"/>
          <w:docGrid w:linePitch="360"/>
        </w:sectPr>
      </w:pPr>
    </w:p>
    <w:p w:rsidR="00F06049" w:rsidRPr="00F06049" w:rsidRDefault="00F06049" w:rsidP="00AB154C">
      <w:pPr>
        <w:tabs>
          <w:tab w:val="left" w:pos="426"/>
          <w:tab w:val="left" w:pos="3976"/>
        </w:tabs>
        <w:ind w:left="0" w:right="142" w:firstLine="426"/>
        <w:jc w:val="right"/>
        <w:rPr>
          <w:bCs/>
          <w:sz w:val="18"/>
          <w:szCs w:val="18"/>
        </w:rPr>
      </w:pPr>
      <w:r w:rsidRPr="00F06049">
        <w:rPr>
          <w:bCs/>
          <w:sz w:val="18"/>
          <w:szCs w:val="18"/>
        </w:rPr>
        <w:lastRenderedPageBreak/>
        <w:t xml:space="preserve">                                  </w:t>
      </w:r>
      <w:r>
        <w:rPr>
          <w:bCs/>
          <w:sz w:val="18"/>
          <w:szCs w:val="18"/>
        </w:rPr>
        <w:t xml:space="preserve">                                                                                                                                                                                                   </w:t>
      </w:r>
      <w:r w:rsidRPr="00F06049">
        <w:rPr>
          <w:bCs/>
          <w:sz w:val="18"/>
          <w:szCs w:val="18"/>
        </w:rPr>
        <w:t>Приложение № 7</w:t>
      </w:r>
    </w:p>
    <w:p w:rsidR="00F06049" w:rsidRPr="00F06049" w:rsidRDefault="00F06049" w:rsidP="00AB154C">
      <w:pPr>
        <w:tabs>
          <w:tab w:val="left" w:pos="426"/>
          <w:tab w:val="left" w:pos="3976"/>
        </w:tabs>
        <w:ind w:left="0" w:right="142" w:firstLine="426"/>
        <w:jc w:val="right"/>
        <w:rPr>
          <w:bCs/>
          <w:sz w:val="18"/>
          <w:szCs w:val="18"/>
        </w:rPr>
      </w:pPr>
      <w:r w:rsidRPr="00F06049">
        <w:rPr>
          <w:bCs/>
          <w:sz w:val="18"/>
          <w:szCs w:val="18"/>
        </w:rPr>
        <w:t xml:space="preserve">                           </w:t>
      </w:r>
      <w:r>
        <w:rPr>
          <w:bCs/>
          <w:sz w:val="18"/>
          <w:szCs w:val="18"/>
        </w:rPr>
        <w:t xml:space="preserve">                                                                                                                                                                                                          </w:t>
      </w:r>
      <w:r w:rsidRPr="00F06049">
        <w:rPr>
          <w:bCs/>
          <w:sz w:val="18"/>
          <w:szCs w:val="18"/>
        </w:rPr>
        <w:t>Утверждено:</w:t>
      </w:r>
    </w:p>
    <w:p w:rsidR="00F06049" w:rsidRPr="00F06049" w:rsidRDefault="00F06049" w:rsidP="00AB154C">
      <w:pPr>
        <w:tabs>
          <w:tab w:val="left" w:pos="426"/>
          <w:tab w:val="left" w:pos="3976"/>
        </w:tabs>
        <w:ind w:left="0" w:right="142" w:firstLine="426"/>
        <w:jc w:val="right"/>
        <w:rPr>
          <w:bCs/>
          <w:sz w:val="18"/>
          <w:szCs w:val="18"/>
        </w:rPr>
      </w:pPr>
      <w:r w:rsidRPr="00F06049">
        <w:rPr>
          <w:bCs/>
          <w:sz w:val="18"/>
          <w:szCs w:val="18"/>
        </w:rPr>
        <w:t xml:space="preserve">                                                                                                                                                   </w:t>
      </w:r>
      <w:r>
        <w:rPr>
          <w:bCs/>
          <w:sz w:val="18"/>
          <w:szCs w:val="18"/>
        </w:rPr>
        <w:t xml:space="preserve">                                                                                 </w:t>
      </w:r>
      <w:r w:rsidRPr="00F06049">
        <w:rPr>
          <w:bCs/>
          <w:sz w:val="18"/>
          <w:szCs w:val="18"/>
        </w:rPr>
        <w:t xml:space="preserve"> Постановлением администрации</w:t>
      </w:r>
    </w:p>
    <w:p w:rsidR="00F06049" w:rsidRPr="00F06049" w:rsidRDefault="00F06049" w:rsidP="00AB154C">
      <w:pPr>
        <w:tabs>
          <w:tab w:val="left" w:pos="426"/>
          <w:tab w:val="left" w:pos="3976"/>
        </w:tabs>
        <w:ind w:left="0" w:right="142" w:firstLine="426"/>
        <w:jc w:val="right"/>
        <w:rPr>
          <w:bCs/>
          <w:sz w:val="18"/>
          <w:szCs w:val="18"/>
        </w:rPr>
      </w:pPr>
      <w:r w:rsidRPr="00F06049">
        <w:rPr>
          <w:bCs/>
          <w:sz w:val="18"/>
          <w:szCs w:val="18"/>
        </w:rPr>
        <w:t xml:space="preserve">                                                                                                                                                    </w:t>
      </w:r>
      <w:r>
        <w:rPr>
          <w:bCs/>
          <w:sz w:val="18"/>
          <w:szCs w:val="18"/>
        </w:rPr>
        <w:t xml:space="preserve">                                                                                 </w:t>
      </w:r>
      <w:proofErr w:type="spellStart"/>
      <w:r w:rsidRPr="00F06049">
        <w:rPr>
          <w:bCs/>
          <w:sz w:val="18"/>
          <w:szCs w:val="18"/>
        </w:rPr>
        <w:t>Хомутовского</w:t>
      </w:r>
      <w:proofErr w:type="spellEnd"/>
      <w:r w:rsidRPr="00F06049">
        <w:rPr>
          <w:bCs/>
          <w:sz w:val="18"/>
          <w:szCs w:val="18"/>
        </w:rPr>
        <w:t xml:space="preserve"> муниципального</w:t>
      </w:r>
    </w:p>
    <w:p w:rsidR="00F06049" w:rsidRPr="00F06049" w:rsidRDefault="00F06049" w:rsidP="00AB154C">
      <w:pPr>
        <w:tabs>
          <w:tab w:val="left" w:pos="426"/>
          <w:tab w:val="left" w:pos="3976"/>
        </w:tabs>
        <w:ind w:left="0" w:right="142" w:firstLine="426"/>
        <w:jc w:val="right"/>
        <w:rPr>
          <w:bCs/>
          <w:sz w:val="18"/>
          <w:szCs w:val="18"/>
        </w:rPr>
      </w:pPr>
      <w:r w:rsidRPr="00F06049">
        <w:rPr>
          <w:bCs/>
          <w:sz w:val="18"/>
          <w:szCs w:val="18"/>
        </w:rPr>
        <w:t xml:space="preserve">                                                                                                                                                    </w:t>
      </w:r>
      <w:r>
        <w:rPr>
          <w:bCs/>
          <w:sz w:val="18"/>
          <w:szCs w:val="18"/>
        </w:rPr>
        <w:t xml:space="preserve">                                                                                 </w:t>
      </w:r>
      <w:r w:rsidRPr="00F06049">
        <w:rPr>
          <w:bCs/>
          <w:sz w:val="18"/>
          <w:szCs w:val="18"/>
        </w:rPr>
        <w:t>образования</w:t>
      </w:r>
    </w:p>
    <w:tbl>
      <w:tblPr>
        <w:tblW w:w="9767" w:type="dxa"/>
        <w:tblInd w:w="4956" w:type="dxa"/>
        <w:tblLook w:val="04A0" w:firstRow="1" w:lastRow="0" w:firstColumn="1" w:lastColumn="0" w:noHBand="0" w:noVBand="1"/>
      </w:tblPr>
      <w:tblGrid>
        <w:gridCol w:w="9767"/>
      </w:tblGrid>
      <w:tr w:rsidR="00F06049" w:rsidRPr="00F06049" w:rsidTr="00163D72">
        <w:trPr>
          <w:trHeight w:val="470"/>
        </w:trPr>
        <w:tc>
          <w:tcPr>
            <w:tcW w:w="9767" w:type="dxa"/>
          </w:tcPr>
          <w:p w:rsidR="00F06049" w:rsidRPr="00F06049" w:rsidRDefault="00F06049" w:rsidP="00AB154C">
            <w:pPr>
              <w:tabs>
                <w:tab w:val="left" w:pos="426"/>
                <w:tab w:val="left" w:pos="3976"/>
              </w:tabs>
              <w:ind w:left="0" w:right="142" w:firstLine="426"/>
              <w:jc w:val="right"/>
              <w:rPr>
                <w:bCs/>
                <w:sz w:val="18"/>
                <w:szCs w:val="18"/>
              </w:rPr>
            </w:pPr>
            <w:r w:rsidRPr="00F06049">
              <w:rPr>
                <w:bCs/>
                <w:sz w:val="18"/>
                <w:szCs w:val="18"/>
              </w:rPr>
              <w:t xml:space="preserve">                                                                          </w:t>
            </w:r>
            <w:r>
              <w:rPr>
                <w:bCs/>
                <w:sz w:val="18"/>
                <w:szCs w:val="18"/>
              </w:rPr>
              <w:t xml:space="preserve">                                                   </w:t>
            </w:r>
            <w:r w:rsidRPr="00F06049">
              <w:rPr>
                <w:bCs/>
                <w:sz w:val="18"/>
                <w:szCs w:val="18"/>
              </w:rPr>
              <w:t xml:space="preserve"> от __</w:t>
            </w:r>
            <w:r>
              <w:rPr>
                <w:bCs/>
                <w:sz w:val="18"/>
                <w:szCs w:val="18"/>
                <w:u w:val="single"/>
              </w:rPr>
              <w:t>15.03.2022</w:t>
            </w:r>
            <w:r w:rsidRPr="00F06049">
              <w:rPr>
                <w:bCs/>
                <w:sz w:val="18"/>
                <w:szCs w:val="18"/>
              </w:rPr>
              <w:t>___№_</w:t>
            </w:r>
            <w:r w:rsidRPr="00F06049">
              <w:rPr>
                <w:bCs/>
                <w:sz w:val="18"/>
                <w:szCs w:val="18"/>
                <w:u w:val="single"/>
              </w:rPr>
              <w:t>48 о/д_</w:t>
            </w:r>
          </w:p>
          <w:p w:rsidR="00F06049" w:rsidRPr="00F06049" w:rsidRDefault="00F06049" w:rsidP="00AB154C">
            <w:pPr>
              <w:tabs>
                <w:tab w:val="left" w:pos="426"/>
                <w:tab w:val="left" w:pos="3976"/>
              </w:tabs>
              <w:ind w:left="0" w:right="142" w:firstLine="426"/>
              <w:jc w:val="right"/>
              <w:rPr>
                <w:bCs/>
                <w:sz w:val="18"/>
                <w:szCs w:val="18"/>
              </w:rPr>
            </w:pPr>
          </w:p>
        </w:tc>
      </w:tr>
    </w:tbl>
    <w:p w:rsidR="00F06049" w:rsidRPr="00F06049" w:rsidRDefault="00F06049" w:rsidP="00AB154C">
      <w:pPr>
        <w:tabs>
          <w:tab w:val="left" w:pos="426"/>
          <w:tab w:val="left" w:pos="3976"/>
        </w:tabs>
        <w:ind w:left="0" w:right="142" w:firstLine="426"/>
        <w:rPr>
          <w:sz w:val="18"/>
          <w:szCs w:val="18"/>
        </w:rPr>
      </w:pPr>
    </w:p>
    <w:p w:rsidR="00F06049" w:rsidRPr="00F06049" w:rsidRDefault="00F06049" w:rsidP="00AB154C">
      <w:pPr>
        <w:tabs>
          <w:tab w:val="left" w:pos="426"/>
          <w:tab w:val="left" w:pos="3976"/>
        </w:tabs>
        <w:ind w:left="0" w:right="142" w:firstLine="426"/>
        <w:jc w:val="center"/>
        <w:rPr>
          <w:sz w:val="18"/>
          <w:szCs w:val="18"/>
        </w:rPr>
      </w:pPr>
      <w:r w:rsidRPr="00F06049">
        <w:rPr>
          <w:sz w:val="18"/>
          <w:szCs w:val="18"/>
        </w:rPr>
        <w:t>Журнал</w:t>
      </w:r>
    </w:p>
    <w:p w:rsidR="00F06049" w:rsidRPr="00F06049" w:rsidRDefault="00F06049" w:rsidP="00AB154C">
      <w:pPr>
        <w:tabs>
          <w:tab w:val="left" w:pos="426"/>
          <w:tab w:val="left" w:pos="3976"/>
        </w:tabs>
        <w:ind w:left="0" w:right="142" w:firstLine="426"/>
        <w:jc w:val="center"/>
        <w:rPr>
          <w:sz w:val="18"/>
          <w:szCs w:val="18"/>
        </w:rPr>
      </w:pPr>
      <w:r w:rsidRPr="00F06049">
        <w:rPr>
          <w:sz w:val="18"/>
          <w:szCs w:val="18"/>
        </w:rPr>
        <w:t>учета проведенного профилактического мероприятия</w:t>
      </w:r>
    </w:p>
    <w:p w:rsidR="00F06049" w:rsidRPr="00F06049" w:rsidRDefault="00F06049" w:rsidP="00AB154C">
      <w:pPr>
        <w:tabs>
          <w:tab w:val="left" w:pos="426"/>
          <w:tab w:val="left" w:pos="3976"/>
        </w:tabs>
        <w:ind w:left="0" w:right="142" w:firstLine="426"/>
        <w:jc w:val="center"/>
        <w:rPr>
          <w:sz w:val="18"/>
          <w:szCs w:val="18"/>
        </w:rPr>
      </w:pPr>
      <w:r w:rsidRPr="00F06049">
        <w:rPr>
          <w:sz w:val="18"/>
          <w:szCs w:val="18"/>
        </w:rPr>
        <w:t>"Профилактический визит"</w:t>
      </w:r>
    </w:p>
    <w:p w:rsidR="00F06049" w:rsidRPr="00F06049" w:rsidRDefault="00F06049" w:rsidP="00AB154C">
      <w:pPr>
        <w:tabs>
          <w:tab w:val="left" w:pos="426"/>
          <w:tab w:val="left" w:pos="3976"/>
        </w:tabs>
        <w:ind w:left="0" w:right="142" w:firstLine="426"/>
        <w:jc w:val="center"/>
        <w:rPr>
          <w:sz w:val="18"/>
          <w:szCs w:val="18"/>
        </w:rPr>
      </w:pPr>
      <w:r w:rsidRPr="00F06049">
        <w:rPr>
          <w:sz w:val="18"/>
          <w:szCs w:val="18"/>
        </w:rPr>
        <w:t>в _______________________ году</w:t>
      </w:r>
    </w:p>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  </w:t>
      </w:r>
    </w:p>
    <w:tbl>
      <w:tblPr>
        <w:tblW w:w="14570" w:type="dxa"/>
        <w:tblInd w:w="20" w:type="dxa"/>
        <w:tblLayout w:type="fixed"/>
        <w:tblCellMar>
          <w:left w:w="0" w:type="dxa"/>
          <w:right w:w="0" w:type="dxa"/>
        </w:tblCellMar>
        <w:tblLook w:val="04A0" w:firstRow="1" w:lastRow="0" w:firstColumn="1" w:lastColumn="0" w:noHBand="0" w:noVBand="1"/>
      </w:tblPr>
      <w:tblGrid>
        <w:gridCol w:w="416"/>
        <w:gridCol w:w="1984"/>
        <w:gridCol w:w="872"/>
        <w:gridCol w:w="1854"/>
        <w:gridCol w:w="1888"/>
        <w:gridCol w:w="2035"/>
        <w:gridCol w:w="1434"/>
        <w:gridCol w:w="2052"/>
        <w:gridCol w:w="2035"/>
      </w:tblGrid>
      <w:tr w:rsidR="00F06049" w:rsidRPr="00F06049" w:rsidTr="007D6395">
        <w:tc>
          <w:tcPr>
            <w:tcW w:w="416"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N </w:t>
            </w:r>
            <w:proofErr w:type="gramStart"/>
            <w:r w:rsidRPr="00F06049">
              <w:rPr>
                <w:sz w:val="18"/>
                <w:szCs w:val="18"/>
              </w:rPr>
              <w:t>п</w:t>
            </w:r>
            <w:proofErr w:type="gramEnd"/>
            <w:r w:rsidRPr="00F06049">
              <w:rPr>
                <w:sz w:val="18"/>
                <w:szCs w:val="18"/>
              </w:rPr>
              <w:t xml:space="preserve">/п </w:t>
            </w:r>
          </w:p>
        </w:tc>
        <w:tc>
          <w:tcPr>
            <w:tcW w:w="1984"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Наименование юридического лица, фамилия, имя, отчество физического лица, индивидуального предпринимателя</w:t>
            </w:r>
          </w:p>
        </w:tc>
        <w:tc>
          <w:tcPr>
            <w:tcW w:w="872"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Основание проведения </w:t>
            </w:r>
          </w:p>
        </w:tc>
        <w:tc>
          <w:tcPr>
            <w:tcW w:w="1854"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Срок проведения мероприятия/дата проведения </w:t>
            </w:r>
          </w:p>
        </w:tc>
        <w:tc>
          <w:tcPr>
            <w:tcW w:w="1888"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Дата и способ уведомления юридического лица, индивидуального предпринимателя, гражданина</w:t>
            </w:r>
          </w:p>
        </w:tc>
        <w:tc>
          <w:tcPr>
            <w:tcW w:w="2035"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proofErr w:type="gramStart"/>
            <w:r w:rsidRPr="00F06049">
              <w:rPr>
                <w:sz w:val="18"/>
                <w:szCs w:val="18"/>
              </w:rPr>
              <w:t xml:space="preserve">Отказ контролируемого лица в проведении профилактического визита (дата, </w:t>
            </w:r>
            <w:proofErr w:type="spellStart"/>
            <w:r w:rsidRPr="00F06049">
              <w:rPr>
                <w:sz w:val="18"/>
                <w:szCs w:val="18"/>
              </w:rPr>
              <w:t>вх</w:t>
            </w:r>
            <w:proofErr w:type="spellEnd"/>
            <w:r w:rsidRPr="00F06049">
              <w:rPr>
                <w:sz w:val="18"/>
                <w:szCs w:val="18"/>
              </w:rPr>
              <w:t>.</w:t>
            </w:r>
            <w:proofErr w:type="gramEnd"/>
            <w:r w:rsidRPr="00F06049">
              <w:rPr>
                <w:sz w:val="18"/>
                <w:szCs w:val="18"/>
              </w:rPr>
              <w:t xml:space="preserve"> N) </w:t>
            </w:r>
          </w:p>
        </w:tc>
        <w:tc>
          <w:tcPr>
            <w:tcW w:w="1434"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Номер и дата проверочного листа </w:t>
            </w:r>
          </w:p>
        </w:tc>
        <w:tc>
          <w:tcPr>
            <w:tcW w:w="2052"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ФИО должностных лиц, проводивших профилактический визит/специалистов </w:t>
            </w:r>
          </w:p>
        </w:tc>
        <w:tc>
          <w:tcPr>
            <w:tcW w:w="2035"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Примечание (указывается факт принятия решения о проведении внеплановой выездной проверки по результатам профилактического визита) </w:t>
            </w:r>
          </w:p>
        </w:tc>
      </w:tr>
      <w:tr w:rsidR="00F06049" w:rsidRPr="00F06049" w:rsidTr="007D6395">
        <w:tc>
          <w:tcPr>
            <w:tcW w:w="416"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1 </w:t>
            </w:r>
          </w:p>
        </w:tc>
        <w:tc>
          <w:tcPr>
            <w:tcW w:w="1984"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2 </w:t>
            </w:r>
          </w:p>
        </w:tc>
        <w:tc>
          <w:tcPr>
            <w:tcW w:w="872"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3 </w:t>
            </w:r>
          </w:p>
        </w:tc>
        <w:tc>
          <w:tcPr>
            <w:tcW w:w="1854"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4 </w:t>
            </w:r>
          </w:p>
        </w:tc>
        <w:tc>
          <w:tcPr>
            <w:tcW w:w="1888"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5 </w:t>
            </w:r>
          </w:p>
        </w:tc>
        <w:tc>
          <w:tcPr>
            <w:tcW w:w="2035"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6 </w:t>
            </w:r>
          </w:p>
        </w:tc>
        <w:tc>
          <w:tcPr>
            <w:tcW w:w="1434"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7 </w:t>
            </w:r>
          </w:p>
        </w:tc>
        <w:tc>
          <w:tcPr>
            <w:tcW w:w="2052"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8 </w:t>
            </w:r>
          </w:p>
        </w:tc>
        <w:tc>
          <w:tcPr>
            <w:tcW w:w="2035" w:type="dxa"/>
            <w:tcBorders>
              <w:top w:val="single" w:sz="8" w:space="0" w:color="000000"/>
              <w:left w:val="single" w:sz="8" w:space="0" w:color="000000"/>
              <w:bottom w:val="single" w:sz="8" w:space="0" w:color="000000"/>
              <w:right w:val="single" w:sz="8" w:space="0" w:color="000000"/>
            </w:tcBorders>
            <w:hideMark/>
          </w:tcPr>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9 </w:t>
            </w:r>
          </w:p>
        </w:tc>
      </w:tr>
    </w:tbl>
    <w:p w:rsidR="00F06049" w:rsidRPr="00F06049" w:rsidRDefault="00F06049"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F06049" w:rsidRPr="00F06049" w:rsidTr="007D6395">
        <w:tc>
          <w:tcPr>
            <w:tcW w:w="3093" w:type="pct"/>
          </w:tcPr>
          <w:p w:rsidR="00F06049" w:rsidRPr="00F06049" w:rsidRDefault="00F06049" w:rsidP="00AB154C">
            <w:pPr>
              <w:tabs>
                <w:tab w:val="left" w:pos="426"/>
                <w:tab w:val="left" w:pos="3976"/>
              </w:tabs>
              <w:ind w:left="0" w:right="142" w:firstLine="426"/>
              <w:rPr>
                <w:sz w:val="18"/>
                <w:szCs w:val="18"/>
              </w:rPr>
            </w:pPr>
            <w:r w:rsidRPr="00F06049">
              <w:rPr>
                <w:sz w:val="18"/>
                <w:szCs w:val="18"/>
              </w:rPr>
              <w:t>Начальник отдела муниципального</w:t>
            </w:r>
          </w:p>
          <w:p w:rsidR="00F06049" w:rsidRPr="00F06049" w:rsidRDefault="00F06049" w:rsidP="00AB154C">
            <w:pPr>
              <w:tabs>
                <w:tab w:val="left" w:pos="426"/>
                <w:tab w:val="left" w:pos="3976"/>
              </w:tabs>
              <w:ind w:left="0" w:right="142" w:firstLine="426"/>
              <w:rPr>
                <w:sz w:val="18"/>
                <w:szCs w:val="18"/>
              </w:rPr>
            </w:pPr>
            <w:r w:rsidRPr="00F06049">
              <w:rPr>
                <w:sz w:val="18"/>
                <w:szCs w:val="18"/>
              </w:rPr>
              <w:t xml:space="preserve">земельного, лесного контроля и </w:t>
            </w:r>
          </w:p>
          <w:p w:rsidR="00F06049" w:rsidRPr="00F06049" w:rsidRDefault="00F06049" w:rsidP="00AB154C">
            <w:pPr>
              <w:tabs>
                <w:tab w:val="left" w:pos="426"/>
                <w:tab w:val="left" w:pos="3976"/>
              </w:tabs>
              <w:ind w:left="0" w:right="142" w:firstLine="426"/>
              <w:rPr>
                <w:b/>
                <w:sz w:val="18"/>
                <w:szCs w:val="18"/>
              </w:rPr>
            </w:pPr>
            <w:r w:rsidRPr="00F06049">
              <w:rPr>
                <w:sz w:val="18"/>
                <w:szCs w:val="18"/>
              </w:rPr>
              <w:t xml:space="preserve">соблюдение правил благоустройства                                                </w:t>
            </w:r>
          </w:p>
          <w:p w:rsidR="00F06049" w:rsidRPr="00F06049" w:rsidRDefault="00F06049" w:rsidP="00AB154C">
            <w:pPr>
              <w:tabs>
                <w:tab w:val="left" w:pos="426"/>
                <w:tab w:val="left" w:pos="3976"/>
              </w:tabs>
              <w:ind w:left="0" w:right="142" w:firstLine="426"/>
              <w:rPr>
                <w:sz w:val="18"/>
                <w:szCs w:val="18"/>
              </w:rPr>
            </w:pPr>
          </w:p>
        </w:tc>
        <w:tc>
          <w:tcPr>
            <w:tcW w:w="1907" w:type="pct"/>
          </w:tcPr>
          <w:p w:rsidR="00F06049" w:rsidRPr="00F06049" w:rsidRDefault="00F06049" w:rsidP="00AB154C">
            <w:pPr>
              <w:tabs>
                <w:tab w:val="left" w:pos="426"/>
                <w:tab w:val="left" w:pos="3976"/>
              </w:tabs>
              <w:ind w:left="0" w:right="142" w:firstLine="426"/>
              <w:rPr>
                <w:sz w:val="18"/>
                <w:szCs w:val="18"/>
              </w:rPr>
            </w:pPr>
          </w:p>
          <w:p w:rsidR="00F06049" w:rsidRPr="00F06049" w:rsidRDefault="00F06049" w:rsidP="00AB154C">
            <w:pPr>
              <w:tabs>
                <w:tab w:val="left" w:pos="426"/>
                <w:tab w:val="left" w:pos="3976"/>
              </w:tabs>
              <w:ind w:left="0" w:right="142" w:firstLine="426"/>
              <w:rPr>
                <w:sz w:val="18"/>
                <w:szCs w:val="18"/>
              </w:rPr>
            </w:pPr>
          </w:p>
        </w:tc>
      </w:tr>
    </w:tbl>
    <w:p w:rsidR="00F06049" w:rsidRPr="00F06049" w:rsidRDefault="00F06049" w:rsidP="00AB154C">
      <w:pPr>
        <w:tabs>
          <w:tab w:val="left" w:pos="426"/>
          <w:tab w:val="left" w:pos="3976"/>
        </w:tabs>
        <w:ind w:left="0" w:right="142" w:firstLine="426"/>
        <w:rPr>
          <w:sz w:val="18"/>
          <w:szCs w:val="18"/>
        </w:rPr>
      </w:pPr>
    </w:p>
    <w:p w:rsidR="00F06049" w:rsidRDefault="00F06049" w:rsidP="00AB154C">
      <w:pPr>
        <w:tabs>
          <w:tab w:val="left" w:pos="426"/>
          <w:tab w:val="left" w:pos="3976"/>
        </w:tabs>
        <w:ind w:left="0" w:right="142" w:firstLine="426"/>
        <w:rPr>
          <w:sz w:val="18"/>
          <w:szCs w:val="18"/>
        </w:rPr>
        <w:sectPr w:rsidR="00F06049" w:rsidSect="007D6395">
          <w:pgSz w:w="16838" w:h="11906" w:orient="landscape"/>
          <w:pgMar w:top="1134" w:right="709" w:bottom="1134" w:left="1531" w:header="709" w:footer="709" w:gutter="0"/>
          <w:cols w:space="708"/>
          <w:docGrid w:linePitch="360"/>
        </w:sectPr>
      </w:pPr>
    </w:p>
    <w:p w:rsidR="00D62016" w:rsidRPr="00D62016" w:rsidRDefault="00D62016" w:rsidP="00AB154C">
      <w:pPr>
        <w:tabs>
          <w:tab w:val="left" w:pos="426"/>
          <w:tab w:val="left" w:pos="3976"/>
        </w:tabs>
        <w:ind w:left="0" w:right="142" w:firstLine="426"/>
        <w:jc w:val="right"/>
        <w:rPr>
          <w:bCs/>
          <w:sz w:val="18"/>
          <w:szCs w:val="18"/>
        </w:rPr>
      </w:pPr>
      <w:r>
        <w:rPr>
          <w:bCs/>
          <w:sz w:val="18"/>
          <w:szCs w:val="18"/>
        </w:rPr>
        <w:lastRenderedPageBreak/>
        <w:t xml:space="preserve">                                                                                                                                                                                                                                     </w:t>
      </w:r>
      <w:r w:rsidRPr="00D62016">
        <w:rPr>
          <w:bCs/>
          <w:sz w:val="18"/>
          <w:szCs w:val="18"/>
        </w:rPr>
        <w:t>Приложение № 8</w:t>
      </w:r>
    </w:p>
    <w:p w:rsidR="00D62016" w:rsidRPr="00D62016" w:rsidRDefault="00D62016" w:rsidP="00AB154C">
      <w:pPr>
        <w:tabs>
          <w:tab w:val="left" w:pos="426"/>
          <w:tab w:val="left" w:pos="3976"/>
        </w:tabs>
        <w:ind w:left="0" w:right="142" w:firstLine="426"/>
        <w:jc w:val="right"/>
        <w:rPr>
          <w:bCs/>
          <w:sz w:val="18"/>
          <w:szCs w:val="18"/>
        </w:rPr>
      </w:pPr>
      <w:r w:rsidRPr="00D62016">
        <w:rPr>
          <w:bCs/>
          <w:sz w:val="18"/>
          <w:szCs w:val="18"/>
        </w:rPr>
        <w:t xml:space="preserve">                           </w:t>
      </w:r>
      <w:r>
        <w:rPr>
          <w:bCs/>
          <w:sz w:val="18"/>
          <w:szCs w:val="18"/>
        </w:rPr>
        <w:t xml:space="preserve">                                                                                                                                                                                                          </w:t>
      </w:r>
      <w:r w:rsidRPr="00D62016">
        <w:rPr>
          <w:bCs/>
          <w:sz w:val="18"/>
          <w:szCs w:val="18"/>
        </w:rPr>
        <w:t>Утверждено:</w:t>
      </w:r>
    </w:p>
    <w:p w:rsidR="00D62016" w:rsidRPr="00D62016" w:rsidRDefault="00D62016" w:rsidP="00AB154C">
      <w:pPr>
        <w:tabs>
          <w:tab w:val="left" w:pos="426"/>
          <w:tab w:val="left" w:pos="3976"/>
        </w:tabs>
        <w:ind w:left="0" w:right="142" w:firstLine="426"/>
        <w:jc w:val="right"/>
        <w:rPr>
          <w:bCs/>
          <w:sz w:val="18"/>
          <w:szCs w:val="18"/>
        </w:rPr>
      </w:pPr>
      <w:r w:rsidRPr="00D62016">
        <w:rPr>
          <w:bCs/>
          <w:sz w:val="18"/>
          <w:szCs w:val="18"/>
        </w:rPr>
        <w:t xml:space="preserve">                                                                                                                                                    </w:t>
      </w:r>
      <w:r>
        <w:rPr>
          <w:bCs/>
          <w:sz w:val="18"/>
          <w:szCs w:val="18"/>
        </w:rPr>
        <w:t xml:space="preserve">                                                                                 </w:t>
      </w:r>
      <w:r w:rsidRPr="00D62016">
        <w:rPr>
          <w:bCs/>
          <w:sz w:val="18"/>
          <w:szCs w:val="18"/>
        </w:rPr>
        <w:t>Постановлением администрации</w:t>
      </w:r>
    </w:p>
    <w:p w:rsidR="00D62016" w:rsidRPr="00D62016" w:rsidRDefault="00D62016" w:rsidP="00AB154C">
      <w:pPr>
        <w:tabs>
          <w:tab w:val="left" w:pos="426"/>
          <w:tab w:val="left" w:pos="3976"/>
        </w:tabs>
        <w:ind w:left="0" w:right="142" w:firstLine="426"/>
        <w:jc w:val="right"/>
        <w:rPr>
          <w:bCs/>
          <w:sz w:val="18"/>
          <w:szCs w:val="18"/>
        </w:rPr>
      </w:pPr>
      <w:r w:rsidRPr="00D62016">
        <w:rPr>
          <w:bCs/>
          <w:sz w:val="18"/>
          <w:szCs w:val="18"/>
        </w:rPr>
        <w:t xml:space="preserve">                                                                                                                                                    </w:t>
      </w:r>
      <w:r>
        <w:rPr>
          <w:bCs/>
          <w:sz w:val="18"/>
          <w:szCs w:val="18"/>
        </w:rPr>
        <w:t xml:space="preserve">                                                                                 </w:t>
      </w:r>
      <w:proofErr w:type="spellStart"/>
      <w:r w:rsidRPr="00D62016">
        <w:rPr>
          <w:bCs/>
          <w:sz w:val="18"/>
          <w:szCs w:val="18"/>
        </w:rPr>
        <w:t>Хомутовского</w:t>
      </w:r>
      <w:proofErr w:type="spellEnd"/>
      <w:r w:rsidRPr="00D62016">
        <w:rPr>
          <w:bCs/>
          <w:sz w:val="18"/>
          <w:szCs w:val="18"/>
        </w:rPr>
        <w:t xml:space="preserve"> муниципального</w:t>
      </w:r>
    </w:p>
    <w:p w:rsidR="00D62016" w:rsidRPr="00D62016" w:rsidRDefault="00D62016" w:rsidP="00AB154C">
      <w:pPr>
        <w:tabs>
          <w:tab w:val="left" w:pos="426"/>
          <w:tab w:val="left" w:pos="3976"/>
        </w:tabs>
        <w:ind w:left="0" w:right="142" w:firstLine="426"/>
        <w:jc w:val="right"/>
        <w:rPr>
          <w:bCs/>
          <w:sz w:val="18"/>
          <w:szCs w:val="18"/>
        </w:rPr>
      </w:pPr>
      <w:r w:rsidRPr="00D62016">
        <w:rPr>
          <w:bCs/>
          <w:sz w:val="18"/>
          <w:szCs w:val="18"/>
        </w:rPr>
        <w:t xml:space="preserve">                                                                                                                                                    </w:t>
      </w:r>
      <w:r>
        <w:rPr>
          <w:bCs/>
          <w:sz w:val="18"/>
          <w:szCs w:val="18"/>
        </w:rPr>
        <w:t xml:space="preserve">                                                                                 </w:t>
      </w:r>
      <w:r w:rsidRPr="00D62016">
        <w:rPr>
          <w:bCs/>
          <w:sz w:val="18"/>
          <w:szCs w:val="18"/>
        </w:rPr>
        <w:t>образования</w:t>
      </w:r>
    </w:p>
    <w:tbl>
      <w:tblPr>
        <w:tblW w:w="9767" w:type="dxa"/>
        <w:tblInd w:w="4956" w:type="dxa"/>
        <w:tblLook w:val="04A0" w:firstRow="1" w:lastRow="0" w:firstColumn="1" w:lastColumn="0" w:noHBand="0" w:noVBand="1"/>
      </w:tblPr>
      <w:tblGrid>
        <w:gridCol w:w="9767"/>
      </w:tblGrid>
      <w:tr w:rsidR="00D62016" w:rsidRPr="00D62016" w:rsidTr="00DE48B9">
        <w:trPr>
          <w:trHeight w:val="420"/>
        </w:trPr>
        <w:tc>
          <w:tcPr>
            <w:tcW w:w="9767" w:type="dxa"/>
          </w:tcPr>
          <w:p w:rsidR="00D62016" w:rsidRPr="00D62016" w:rsidRDefault="00D62016" w:rsidP="00AB154C">
            <w:pPr>
              <w:tabs>
                <w:tab w:val="left" w:pos="426"/>
                <w:tab w:val="left" w:pos="3976"/>
              </w:tabs>
              <w:ind w:left="0" w:right="142" w:firstLine="426"/>
              <w:jc w:val="right"/>
              <w:rPr>
                <w:bCs/>
                <w:sz w:val="18"/>
                <w:szCs w:val="18"/>
              </w:rPr>
            </w:pPr>
            <w:r w:rsidRPr="00D62016">
              <w:rPr>
                <w:bCs/>
                <w:sz w:val="18"/>
                <w:szCs w:val="18"/>
              </w:rPr>
              <w:t xml:space="preserve">                                                                           </w:t>
            </w:r>
            <w:r>
              <w:rPr>
                <w:bCs/>
                <w:sz w:val="18"/>
                <w:szCs w:val="18"/>
              </w:rPr>
              <w:t xml:space="preserve">                                                   </w:t>
            </w:r>
            <w:r w:rsidRPr="00D62016">
              <w:rPr>
                <w:bCs/>
                <w:sz w:val="18"/>
                <w:szCs w:val="18"/>
              </w:rPr>
              <w:t>от _</w:t>
            </w:r>
            <w:r>
              <w:rPr>
                <w:bCs/>
                <w:sz w:val="18"/>
                <w:szCs w:val="18"/>
                <w:u w:val="single"/>
              </w:rPr>
              <w:t>15.03.2022</w:t>
            </w:r>
            <w:r w:rsidRPr="00D62016">
              <w:rPr>
                <w:bCs/>
                <w:sz w:val="18"/>
                <w:szCs w:val="18"/>
              </w:rPr>
              <w:t>___№___</w:t>
            </w:r>
            <w:r>
              <w:rPr>
                <w:bCs/>
                <w:sz w:val="18"/>
                <w:szCs w:val="18"/>
                <w:u w:val="single"/>
              </w:rPr>
              <w:t>48 о/д</w:t>
            </w:r>
            <w:r w:rsidRPr="00D62016">
              <w:rPr>
                <w:bCs/>
                <w:sz w:val="18"/>
                <w:szCs w:val="18"/>
              </w:rPr>
              <w:t>_</w:t>
            </w:r>
          </w:p>
          <w:p w:rsidR="00D62016" w:rsidRPr="00D62016" w:rsidRDefault="00D62016" w:rsidP="00AB154C">
            <w:pPr>
              <w:tabs>
                <w:tab w:val="left" w:pos="426"/>
                <w:tab w:val="left" w:pos="3976"/>
              </w:tabs>
              <w:ind w:left="0" w:right="142" w:firstLine="426"/>
              <w:jc w:val="right"/>
              <w:rPr>
                <w:bCs/>
                <w:sz w:val="18"/>
                <w:szCs w:val="18"/>
              </w:rPr>
            </w:pPr>
          </w:p>
        </w:tc>
      </w:tr>
    </w:tbl>
    <w:p w:rsidR="00D62016" w:rsidRPr="00D62016" w:rsidRDefault="00D62016" w:rsidP="00AB154C">
      <w:pPr>
        <w:tabs>
          <w:tab w:val="left" w:pos="426"/>
          <w:tab w:val="left" w:pos="3976"/>
        </w:tabs>
        <w:ind w:left="0" w:right="142" w:firstLine="426"/>
        <w:jc w:val="center"/>
        <w:rPr>
          <w:sz w:val="18"/>
          <w:szCs w:val="18"/>
        </w:rPr>
      </w:pPr>
      <w:r w:rsidRPr="00D62016">
        <w:rPr>
          <w:sz w:val="18"/>
          <w:szCs w:val="18"/>
        </w:rPr>
        <w:t>Журнал</w:t>
      </w:r>
    </w:p>
    <w:p w:rsidR="00D62016" w:rsidRPr="00D62016" w:rsidRDefault="00D62016" w:rsidP="00AB154C">
      <w:pPr>
        <w:tabs>
          <w:tab w:val="left" w:pos="426"/>
          <w:tab w:val="left" w:pos="3976"/>
        </w:tabs>
        <w:ind w:left="0" w:right="142" w:firstLine="426"/>
        <w:jc w:val="center"/>
        <w:rPr>
          <w:sz w:val="18"/>
          <w:szCs w:val="18"/>
        </w:rPr>
      </w:pPr>
      <w:r w:rsidRPr="00D62016">
        <w:rPr>
          <w:sz w:val="18"/>
          <w:szCs w:val="18"/>
        </w:rPr>
        <w:t>учета проведенного контрольного (надзорного) мероприятия</w:t>
      </w:r>
    </w:p>
    <w:p w:rsidR="00D62016" w:rsidRPr="00D62016" w:rsidRDefault="00D62016" w:rsidP="00AB154C">
      <w:pPr>
        <w:tabs>
          <w:tab w:val="left" w:pos="426"/>
          <w:tab w:val="left" w:pos="3976"/>
        </w:tabs>
        <w:ind w:left="0" w:right="142" w:firstLine="426"/>
        <w:jc w:val="center"/>
        <w:rPr>
          <w:sz w:val="18"/>
          <w:szCs w:val="18"/>
        </w:rPr>
      </w:pPr>
      <w:r w:rsidRPr="00D62016">
        <w:rPr>
          <w:sz w:val="18"/>
          <w:szCs w:val="18"/>
        </w:rPr>
        <w:t>"Наблюдение за соблюдением обязательных требований"</w:t>
      </w:r>
    </w:p>
    <w:p w:rsidR="00D62016" w:rsidRPr="00D62016" w:rsidRDefault="00D62016" w:rsidP="00AB154C">
      <w:pPr>
        <w:tabs>
          <w:tab w:val="left" w:pos="426"/>
          <w:tab w:val="left" w:pos="3976"/>
        </w:tabs>
        <w:ind w:left="0" w:right="142" w:firstLine="426"/>
        <w:jc w:val="center"/>
        <w:rPr>
          <w:sz w:val="18"/>
          <w:szCs w:val="18"/>
        </w:rPr>
      </w:pPr>
      <w:r w:rsidRPr="00D62016">
        <w:rPr>
          <w:sz w:val="18"/>
          <w:szCs w:val="18"/>
        </w:rPr>
        <w:t>в ___________________ году</w:t>
      </w:r>
    </w:p>
    <w:p w:rsidR="00D62016" w:rsidRPr="00D62016" w:rsidRDefault="00D62016" w:rsidP="00AB154C">
      <w:pPr>
        <w:tabs>
          <w:tab w:val="left" w:pos="426"/>
          <w:tab w:val="left" w:pos="3976"/>
        </w:tabs>
        <w:ind w:left="0" w:right="142" w:firstLine="426"/>
        <w:jc w:val="center"/>
        <w:rPr>
          <w:sz w:val="18"/>
          <w:szCs w:val="18"/>
        </w:rPr>
      </w:pPr>
    </w:p>
    <w:tbl>
      <w:tblPr>
        <w:tblW w:w="14598" w:type="dxa"/>
        <w:tblInd w:w="20" w:type="dxa"/>
        <w:tblLayout w:type="fixed"/>
        <w:tblCellMar>
          <w:left w:w="0" w:type="dxa"/>
          <w:right w:w="0" w:type="dxa"/>
        </w:tblCellMar>
        <w:tblLook w:val="04A0" w:firstRow="1" w:lastRow="0" w:firstColumn="1" w:lastColumn="0" w:noHBand="0" w:noVBand="1"/>
      </w:tblPr>
      <w:tblGrid>
        <w:gridCol w:w="557"/>
        <w:gridCol w:w="1651"/>
        <w:gridCol w:w="1191"/>
        <w:gridCol w:w="1835"/>
        <w:gridCol w:w="1780"/>
        <w:gridCol w:w="1167"/>
        <w:gridCol w:w="1776"/>
        <w:gridCol w:w="1419"/>
        <w:gridCol w:w="3222"/>
      </w:tblGrid>
      <w:tr w:rsidR="00D62016" w:rsidRPr="00D62016" w:rsidTr="00D62016">
        <w:tc>
          <w:tcPr>
            <w:tcW w:w="557"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N </w:t>
            </w:r>
            <w:proofErr w:type="gramStart"/>
            <w:r w:rsidRPr="00D62016">
              <w:rPr>
                <w:sz w:val="18"/>
                <w:szCs w:val="18"/>
              </w:rPr>
              <w:t>п</w:t>
            </w:r>
            <w:proofErr w:type="gramEnd"/>
            <w:r w:rsidRPr="00D62016">
              <w:rPr>
                <w:sz w:val="18"/>
                <w:szCs w:val="18"/>
              </w:rPr>
              <w:t xml:space="preserve">/п </w:t>
            </w:r>
          </w:p>
        </w:tc>
        <w:tc>
          <w:tcPr>
            <w:tcW w:w="1651"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Наименование юридического лица, фамилия, имя, отчество физического лица, индивидуального предпринимателя</w:t>
            </w:r>
          </w:p>
        </w:tc>
        <w:tc>
          <w:tcPr>
            <w:tcW w:w="1191"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Основание проведения </w:t>
            </w:r>
          </w:p>
        </w:tc>
        <w:tc>
          <w:tcPr>
            <w:tcW w:w="1835"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Срок проведения мероприятия/дата проведения </w:t>
            </w:r>
          </w:p>
        </w:tc>
        <w:tc>
          <w:tcPr>
            <w:tcW w:w="1780"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Дата и номер предостережения о нарушении обязательных требований (при наличии) </w:t>
            </w:r>
          </w:p>
        </w:tc>
        <w:tc>
          <w:tcPr>
            <w:tcW w:w="1167"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Сроки устранения нарушений </w:t>
            </w:r>
          </w:p>
        </w:tc>
        <w:tc>
          <w:tcPr>
            <w:tcW w:w="1776"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Дата и номер возражения на предостережение (при наличии) </w:t>
            </w:r>
          </w:p>
        </w:tc>
        <w:tc>
          <w:tcPr>
            <w:tcW w:w="1419"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Номер и дата проверочного листа </w:t>
            </w:r>
          </w:p>
        </w:tc>
        <w:tc>
          <w:tcPr>
            <w:tcW w:w="3222"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ФИО должностных лиц, проводивших наблюдение, выдавших предостережение/специалистов </w:t>
            </w:r>
          </w:p>
        </w:tc>
      </w:tr>
      <w:tr w:rsidR="00D62016" w:rsidRPr="00D62016" w:rsidTr="00D62016">
        <w:tc>
          <w:tcPr>
            <w:tcW w:w="557"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1 </w:t>
            </w:r>
          </w:p>
        </w:tc>
        <w:tc>
          <w:tcPr>
            <w:tcW w:w="1651"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2 </w:t>
            </w:r>
          </w:p>
        </w:tc>
        <w:tc>
          <w:tcPr>
            <w:tcW w:w="1191"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3 </w:t>
            </w:r>
          </w:p>
        </w:tc>
        <w:tc>
          <w:tcPr>
            <w:tcW w:w="1835"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4 </w:t>
            </w:r>
          </w:p>
        </w:tc>
        <w:tc>
          <w:tcPr>
            <w:tcW w:w="1780"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5 </w:t>
            </w:r>
          </w:p>
        </w:tc>
        <w:tc>
          <w:tcPr>
            <w:tcW w:w="1167"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6 </w:t>
            </w:r>
          </w:p>
        </w:tc>
        <w:tc>
          <w:tcPr>
            <w:tcW w:w="1776"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7 </w:t>
            </w:r>
          </w:p>
        </w:tc>
        <w:tc>
          <w:tcPr>
            <w:tcW w:w="1419"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8 </w:t>
            </w:r>
          </w:p>
        </w:tc>
        <w:tc>
          <w:tcPr>
            <w:tcW w:w="3222" w:type="dxa"/>
            <w:tcBorders>
              <w:top w:val="single" w:sz="8" w:space="0" w:color="000000"/>
              <w:left w:val="single" w:sz="8" w:space="0" w:color="000000"/>
              <w:bottom w:val="single" w:sz="8" w:space="0" w:color="000000"/>
              <w:right w:val="single" w:sz="8" w:space="0" w:color="000000"/>
            </w:tcBorders>
            <w:hideMark/>
          </w:tcPr>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9 </w:t>
            </w:r>
          </w:p>
        </w:tc>
      </w:tr>
    </w:tbl>
    <w:p w:rsidR="00D62016" w:rsidRPr="00D62016" w:rsidRDefault="00D62016"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D62016" w:rsidRPr="00D62016" w:rsidTr="00D62016">
        <w:tc>
          <w:tcPr>
            <w:tcW w:w="3093" w:type="pct"/>
          </w:tcPr>
          <w:p w:rsidR="00D62016" w:rsidRPr="00D62016" w:rsidRDefault="00D62016" w:rsidP="00AB154C">
            <w:pPr>
              <w:tabs>
                <w:tab w:val="left" w:pos="426"/>
                <w:tab w:val="left" w:pos="3976"/>
              </w:tabs>
              <w:ind w:left="0" w:right="142" w:firstLine="426"/>
              <w:rPr>
                <w:sz w:val="18"/>
                <w:szCs w:val="18"/>
              </w:rPr>
            </w:pPr>
            <w:r w:rsidRPr="00D62016">
              <w:rPr>
                <w:sz w:val="18"/>
                <w:szCs w:val="18"/>
              </w:rPr>
              <w:t>Начальник отдела муниципального</w:t>
            </w:r>
          </w:p>
          <w:p w:rsidR="00D62016" w:rsidRPr="00D62016" w:rsidRDefault="00D62016" w:rsidP="00AB154C">
            <w:pPr>
              <w:tabs>
                <w:tab w:val="left" w:pos="426"/>
                <w:tab w:val="left" w:pos="3976"/>
              </w:tabs>
              <w:ind w:left="0" w:right="142" w:firstLine="426"/>
              <w:rPr>
                <w:sz w:val="18"/>
                <w:szCs w:val="18"/>
              </w:rPr>
            </w:pPr>
            <w:r w:rsidRPr="00D62016">
              <w:rPr>
                <w:sz w:val="18"/>
                <w:szCs w:val="18"/>
              </w:rPr>
              <w:t xml:space="preserve">земельного, лесного контроля и </w:t>
            </w:r>
          </w:p>
          <w:p w:rsidR="00D62016" w:rsidRPr="00D62016" w:rsidRDefault="00D62016" w:rsidP="00AB154C">
            <w:pPr>
              <w:tabs>
                <w:tab w:val="left" w:pos="426"/>
                <w:tab w:val="left" w:pos="3976"/>
              </w:tabs>
              <w:ind w:left="0" w:right="142" w:firstLine="426"/>
              <w:rPr>
                <w:b/>
                <w:sz w:val="18"/>
                <w:szCs w:val="18"/>
              </w:rPr>
            </w:pPr>
            <w:r w:rsidRPr="00D62016">
              <w:rPr>
                <w:sz w:val="18"/>
                <w:szCs w:val="18"/>
              </w:rPr>
              <w:t xml:space="preserve">соблюдение правил благоустройства                                                </w:t>
            </w:r>
          </w:p>
          <w:p w:rsidR="00D62016" w:rsidRPr="00D62016" w:rsidRDefault="00D62016" w:rsidP="00AB154C">
            <w:pPr>
              <w:tabs>
                <w:tab w:val="left" w:pos="426"/>
                <w:tab w:val="left" w:pos="3976"/>
              </w:tabs>
              <w:ind w:left="0" w:right="142" w:firstLine="426"/>
              <w:rPr>
                <w:sz w:val="18"/>
                <w:szCs w:val="18"/>
              </w:rPr>
            </w:pPr>
          </w:p>
        </w:tc>
        <w:tc>
          <w:tcPr>
            <w:tcW w:w="1907" w:type="pct"/>
          </w:tcPr>
          <w:p w:rsidR="00D62016" w:rsidRPr="00D62016" w:rsidRDefault="00D62016" w:rsidP="00AB154C">
            <w:pPr>
              <w:tabs>
                <w:tab w:val="left" w:pos="426"/>
                <w:tab w:val="left" w:pos="3976"/>
              </w:tabs>
              <w:ind w:left="0" w:right="142" w:firstLine="426"/>
              <w:rPr>
                <w:sz w:val="18"/>
                <w:szCs w:val="18"/>
              </w:rPr>
            </w:pPr>
          </w:p>
          <w:p w:rsidR="00D62016" w:rsidRPr="00D62016" w:rsidRDefault="00D62016" w:rsidP="00AB154C">
            <w:pPr>
              <w:tabs>
                <w:tab w:val="left" w:pos="426"/>
                <w:tab w:val="left" w:pos="3976"/>
              </w:tabs>
              <w:ind w:left="0" w:right="142" w:firstLine="426"/>
              <w:rPr>
                <w:sz w:val="18"/>
                <w:szCs w:val="18"/>
              </w:rPr>
            </w:pPr>
          </w:p>
        </w:tc>
      </w:tr>
    </w:tbl>
    <w:p w:rsidR="00D62016" w:rsidRPr="00D62016" w:rsidRDefault="00D62016" w:rsidP="00AB154C">
      <w:pPr>
        <w:tabs>
          <w:tab w:val="left" w:pos="426"/>
          <w:tab w:val="left" w:pos="3976"/>
        </w:tabs>
        <w:ind w:left="0" w:right="142" w:firstLine="426"/>
        <w:rPr>
          <w:sz w:val="18"/>
          <w:szCs w:val="18"/>
        </w:rPr>
      </w:pPr>
    </w:p>
    <w:p w:rsidR="00BA207B" w:rsidRDefault="00BA207B" w:rsidP="00AB154C">
      <w:pPr>
        <w:tabs>
          <w:tab w:val="left" w:pos="426"/>
          <w:tab w:val="left" w:pos="3976"/>
        </w:tabs>
        <w:ind w:left="0" w:right="142" w:firstLine="426"/>
        <w:rPr>
          <w:sz w:val="18"/>
          <w:szCs w:val="18"/>
        </w:rPr>
        <w:sectPr w:rsidR="00BA207B" w:rsidSect="007D6395">
          <w:pgSz w:w="16838" w:h="11906" w:orient="landscape"/>
          <w:pgMar w:top="1134" w:right="709" w:bottom="1134" w:left="1531" w:header="709" w:footer="709" w:gutter="0"/>
          <w:cols w:space="708"/>
          <w:docGrid w:linePitch="360"/>
        </w:sectPr>
      </w:pPr>
    </w:p>
    <w:p w:rsidR="00BA207B" w:rsidRPr="00BA207B" w:rsidRDefault="00BA207B" w:rsidP="00AB154C">
      <w:pPr>
        <w:tabs>
          <w:tab w:val="left" w:pos="426"/>
          <w:tab w:val="left" w:pos="3976"/>
        </w:tabs>
        <w:ind w:left="0" w:right="142" w:firstLine="426"/>
        <w:jc w:val="right"/>
        <w:rPr>
          <w:bCs/>
          <w:sz w:val="18"/>
          <w:szCs w:val="18"/>
        </w:rPr>
      </w:pPr>
      <w:r w:rsidRPr="00BA207B">
        <w:rPr>
          <w:bCs/>
          <w:sz w:val="18"/>
          <w:szCs w:val="18"/>
        </w:rPr>
        <w:lastRenderedPageBreak/>
        <w:t xml:space="preserve">                                         </w:t>
      </w:r>
      <w:r>
        <w:rPr>
          <w:bCs/>
          <w:sz w:val="18"/>
          <w:szCs w:val="18"/>
        </w:rPr>
        <w:t xml:space="preserve">                                                                                                                                                                                           </w:t>
      </w:r>
      <w:r w:rsidRPr="00BA207B">
        <w:rPr>
          <w:bCs/>
          <w:sz w:val="18"/>
          <w:szCs w:val="18"/>
        </w:rPr>
        <w:t xml:space="preserve"> Приложение № 9</w:t>
      </w:r>
    </w:p>
    <w:p w:rsidR="00BA207B" w:rsidRPr="00BA207B" w:rsidRDefault="00BA207B" w:rsidP="00AB154C">
      <w:pPr>
        <w:tabs>
          <w:tab w:val="left" w:pos="426"/>
          <w:tab w:val="left" w:pos="3976"/>
        </w:tabs>
        <w:ind w:left="0" w:right="142" w:firstLine="426"/>
        <w:jc w:val="right"/>
        <w:rPr>
          <w:bCs/>
          <w:sz w:val="18"/>
          <w:szCs w:val="18"/>
        </w:rPr>
      </w:pPr>
      <w:r w:rsidRPr="00BA207B">
        <w:rPr>
          <w:bCs/>
          <w:sz w:val="18"/>
          <w:szCs w:val="18"/>
        </w:rPr>
        <w:t xml:space="preserve">                                  </w:t>
      </w:r>
      <w:r>
        <w:rPr>
          <w:bCs/>
          <w:sz w:val="18"/>
          <w:szCs w:val="18"/>
        </w:rPr>
        <w:t xml:space="preserve">                                                                                                                                                                                                   </w:t>
      </w:r>
      <w:r w:rsidRPr="00BA207B">
        <w:rPr>
          <w:bCs/>
          <w:sz w:val="18"/>
          <w:szCs w:val="18"/>
        </w:rPr>
        <w:t>Утверждено:</w:t>
      </w:r>
    </w:p>
    <w:p w:rsidR="00BA207B" w:rsidRPr="00BA207B" w:rsidRDefault="00BA207B" w:rsidP="00AB154C">
      <w:pPr>
        <w:tabs>
          <w:tab w:val="left" w:pos="426"/>
          <w:tab w:val="left" w:pos="3976"/>
        </w:tabs>
        <w:ind w:left="0" w:right="142" w:firstLine="426"/>
        <w:jc w:val="right"/>
        <w:rPr>
          <w:bCs/>
          <w:sz w:val="18"/>
          <w:szCs w:val="18"/>
        </w:rPr>
      </w:pPr>
      <w:r w:rsidRPr="00BA207B">
        <w:rPr>
          <w:bCs/>
          <w:sz w:val="18"/>
          <w:szCs w:val="18"/>
        </w:rPr>
        <w:t xml:space="preserve">                                                                                                                                                        </w:t>
      </w:r>
      <w:r>
        <w:rPr>
          <w:bCs/>
          <w:sz w:val="18"/>
          <w:szCs w:val="18"/>
        </w:rPr>
        <w:t xml:space="preserve">                                                                             </w:t>
      </w:r>
      <w:r w:rsidRPr="00BA207B">
        <w:rPr>
          <w:bCs/>
          <w:sz w:val="18"/>
          <w:szCs w:val="18"/>
        </w:rPr>
        <w:t>Постановлением администрации</w:t>
      </w:r>
    </w:p>
    <w:p w:rsidR="00BA207B" w:rsidRPr="00BA207B" w:rsidRDefault="00BA207B" w:rsidP="00AB154C">
      <w:pPr>
        <w:tabs>
          <w:tab w:val="left" w:pos="426"/>
          <w:tab w:val="left" w:pos="3976"/>
        </w:tabs>
        <w:ind w:left="0" w:right="142" w:firstLine="426"/>
        <w:jc w:val="right"/>
        <w:rPr>
          <w:bCs/>
          <w:sz w:val="18"/>
          <w:szCs w:val="18"/>
        </w:rPr>
      </w:pPr>
      <w:r w:rsidRPr="00BA207B">
        <w:rPr>
          <w:bCs/>
          <w:sz w:val="18"/>
          <w:szCs w:val="18"/>
        </w:rPr>
        <w:t xml:space="preserve">                                                                                                                                                        </w:t>
      </w:r>
      <w:r>
        <w:rPr>
          <w:bCs/>
          <w:sz w:val="18"/>
          <w:szCs w:val="18"/>
        </w:rPr>
        <w:t xml:space="preserve">                                                                             </w:t>
      </w:r>
      <w:proofErr w:type="spellStart"/>
      <w:r w:rsidRPr="00BA207B">
        <w:rPr>
          <w:bCs/>
          <w:sz w:val="18"/>
          <w:szCs w:val="18"/>
        </w:rPr>
        <w:t>Хомутовского</w:t>
      </w:r>
      <w:proofErr w:type="spellEnd"/>
      <w:r w:rsidRPr="00BA207B">
        <w:rPr>
          <w:bCs/>
          <w:sz w:val="18"/>
          <w:szCs w:val="18"/>
        </w:rPr>
        <w:t xml:space="preserve"> муниципального</w:t>
      </w:r>
    </w:p>
    <w:p w:rsidR="00BA207B" w:rsidRPr="00BA207B" w:rsidRDefault="00BA207B" w:rsidP="00AB154C">
      <w:pPr>
        <w:tabs>
          <w:tab w:val="left" w:pos="426"/>
          <w:tab w:val="left" w:pos="3976"/>
        </w:tabs>
        <w:ind w:left="0" w:right="142" w:firstLine="426"/>
        <w:jc w:val="right"/>
        <w:rPr>
          <w:bCs/>
          <w:sz w:val="18"/>
          <w:szCs w:val="18"/>
        </w:rPr>
      </w:pPr>
      <w:r w:rsidRPr="00BA207B">
        <w:rPr>
          <w:bCs/>
          <w:sz w:val="18"/>
          <w:szCs w:val="18"/>
        </w:rPr>
        <w:t xml:space="preserve">                                                                                                                                                        </w:t>
      </w:r>
      <w:r>
        <w:rPr>
          <w:bCs/>
          <w:sz w:val="18"/>
          <w:szCs w:val="18"/>
        </w:rPr>
        <w:t xml:space="preserve">                                                                             </w:t>
      </w:r>
      <w:r w:rsidRPr="00BA207B">
        <w:rPr>
          <w:bCs/>
          <w:sz w:val="18"/>
          <w:szCs w:val="18"/>
        </w:rPr>
        <w:t>образования</w:t>
      </w:r>
    </w:p>
    <w:tbl>
      <w:tblPr>
        <w:tblW w:w="9767" w:type="dxa"/>
        <w:tblInd w:w="4956" w:type="dxa"/>
        <w:tblLook w:val="04A0" w:firstRow="1" w:lastRow="0" w:firstColumn="1" w:lastColumn="0" w:noHBand="0" w:noVBand="1"/>
      </w:tblPr>
      <w:tblGrid>
        <w:gridCol w:w="9767"/>
      </w:tblGrid>
      <w:tr w:rsidR="00BA207B" w:rsidRPr="00BA207B" w:rsidTr="00DE48B9">
        <w:trPr>
          <w:trHeight w:val="396"/>
        </w:trPr>
        <w:tc>
          <w:tcPr>
            <w:tcW w:w="9767" w:type="dxa"/>
          </w:tcPr>
          <w:p w:rsidR="00BA207B" w:rsidRPr="00BA207B" w:rsidRDefault="00BA207B" w:rsidP="00AB154C">
            <w:pPr>
              <w:tabs>
                <w:tab w:val="left" w:pos="426"/>
                <w:tab w:val="left" w:pos="3976"/>
              </w:tabs>
              <w:ind w:left="0" w:right="142" w:firstLine="426"/>
              <w:jc w:val="right"/>
              <w:rPr>
                <w:bCs/>
                <w:sz w:val="18"/>
                <w:szCs w:val="18"/>
              </w:rPr>
            </w:pPr>
            <w:r w:rsidRPr="00BA207B">
              <w:rPr>
                <w:bCs/>
                <w:sz w:val="18"/>
                <w:szCs w:val="18"/>
              </w:rPr>
              <w:t xml:space="preserve">                                                                               </w:t>
            </w:r>
            <w:r w:rsidR="00526D0C">
              <w:rPr>
                <w:bCs/>
                <w:sz w:val="18"/>
                <w:szCs w:val="18"/>
              </w:rPr>
              <w:t xml:space="preserve">                                               </w:t>
            </w:r>
            <w:r w:rsidRPr="00BA207B">
              <w:rPr>
                <w:bCs/>
                <w:sz w:val="18"/>
                <w:szCs w:val="18"/>
              </w:rPr>
              <w:t>от __</w:t>
            </w:r>
            <w:r w:rsidR="00526D0C">
              <w:rPr>
                <w:bCs/>
                <w:sz w:val="18"/>
                <w:szCs w:val="18"/>
                <w:u w:val="single"/>
              </w:rPr>
              <w:t>15.03.2022</w:t>
            </w:r>
            <w:r w:rsidRPr="00BA207B">
              <w:rPr>
                <w:bCs/>
                <w:sz w:val="18"/>
                <w:szCs w:val="18"/>
              </w:rPr>
              <w:t>__№__</w:t>
            </w:r>
            <w:r w:rsidR="00526D0C">
              <w:rPr>
                <w:bCs/>
                <w:sz w:val="18"/>
                <w:szCs w:val="18"/>
                <w:u w:val="single"/>
              </w:rPr>
              <w:t>48 о/д</w:t>
            </w:r>
            <w:r w:rsidRPr="00BA207B">
              <w:rPr>
                <w:bCs/>
                <w:sz w:val="18"/>
                <w:szCs w:val="18"/>
              </w:rPr>
              <w:t>__</w:t>
            </w:r>
          </w:p>
          <w:p w:rsidR="00BA207B" w:rsidRPr="00BA207B" w:rsidRDefault="00BA207B" w:rsidP="00AB154C">
            <w:pPr>
              <w:tabs>
                <w:tab w:val="left" w:pos="426"/>
                <w:tab w:val="left" w:pos="3976"/>
              </w:tabs>
              <w:ind w:left="0" w:right="142" w:firstLine="426"/>
              <w:jc w:val="right"/>
              <w:rPr>
                <w:bCs/>
                <w:sz w:val="18"/>
                <w:szCs w:val="18"/>
              </w:rPr>
            </w:pPr>
          </w:p>
        </w:tc>
      </w:tr>
    </w:tbl>
    <w:p w:rsidR="00BA207B" w:rsidRPr="00BA207B" w:rsidRDefault="00BA207B" w:rsidP="00AB154C">
      <w:pPr>
        <w:tabs>
          <w:tab w:val="left" w:pos="426"/>
          <w:tab w:val="left" w:pos="3976"/>
        </w:tabs>
        <w:ind w:left="0" w:right="142" w:firstLine="426"/>
        <w:jc w:val="center"/>
        <w:rPr>
          <w:sz w:val="18"/>
          <w:szCs w:val="18"/>
        </w:rPr>
      </w:pPr>
    </w:p>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Журнал</w:t>
      </w:r>
    </w:p>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учета протоколов об административных правонарушениях</w:t>
      </w:r>
    </w:p>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в ___________________ году</w:t>
      </w:r>
    </w:p>
    <w:p w:rsidR="00BA207B" w:rsidRPr="00BA207B" w:rsidRDefault="00BA207B" w:rsidP="00AB154C">
      <w:pPr>
        <w:tabs>
          <w:tab w:val="left" w:pos="426"/>
          <w:tab w:val="left" w:pos="3976"/>
        </w:tabs>
        <w:ind w:left="0" w:right="142" w:firstLine="426"/>
        <w:jc w:val="center"/>
        <w:rPr>
          <w:sz w:val="18"/>
          <w:szCs w:val="18"/>
        </w:rPr>
      </w:pPr>
    </w:p>
    <w:tbl>
      <w:tblPr>
        <w:tblW w:w="14732" w:type="dxa"/>
        <w:tblInd w:w="20" w:type="dxa"/>
        <w:tblLayout w:type="fixed"/>
        <w:tblCellMar>
          <w:left w:w="0" w:type="dxa"/>
          <w:right w:w="0" w:type="dxa"/>
        </w:tblCellMar>
        <w:tblLook w:val="04A0" w:firstRow="1" w:lastRow="0" w:firstColumn="1" w:lastColumn="0" w:noHBand="0" w:noVBand="1"/>
      </w:tblPr>
      <w:tblGrid>
        <w:gridCol w:w="699"/>
        <w:gridCol w:w="576"/>
        <w:gridCol w:w="1834"/>
        <w:gridCol w:w="2693"/>
        <w:gridCol w:w="2693"/>
        <w:gridCol w:w="3119"/>
        <w:gridCol w:w="3118"/>
      </w:tblGrid>
      <w:tr w:rsidR="00BA207B" w:rsidRPr="00BA207B" w:rsidTr="00377355">
        <w:tc>
          <w:tcPr>
            <w:tcW w:w="699"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 xml:space="preserve">N </w:t>
            </w:r>
            <w:proofErr w:type="gramStart"/>
            <w:r w:rsidRPr="00BA207B">
              <w:rPr>
                <w:sz w:val="18"/>
                <w:szCs w:val="18"/>
              </w:rPr>
              <w:t>п</w:t>
            </w:r>
            <w:proofErr w:type="gramEnd"/>
            <w:r w:rsidRPr="00BA207B">
              <w:rPr>
                <w:sz w:val="18"/>
                <w:szCs w:val="18"/>
              </w:rPr>
              <w:t>/п</w:t>
            </w:r>
          </w:p>
        </w:tc>
        <w:tc>
          <w:tcPr>
            <w:tcW w:w="576"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Дата протокола</w:t>
            </w:r>
          </w:p>
        </w:tc>
        <w:tc>
          <w:tcPr>
            <w:tcW w:w="1834"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Номер протокола</w:t>
            </w:r>
          </w:p>
        </w:tc>
        <w:tc>
          <w:tcPr>
            <w:tcW w:w="2693"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 xml:space="preserve">Основание составления протокола (статья </w:t>
            </w:r>
            <w:hyperlink r:id="rId9" w:history="1">
              <w:r w:rsidRPr="00BA207B">
                <w:rPr>
                  <w:rStyle w:val="af"/>
                  <w:sz w:val="18"/>
                  <w:szCs w:val="18"/>
                </w:rPr>
                <w:t>КоАП</w:t>
              </w:r>
            </w:hyperlink>
            <w:r w:rsidRPr="00BA207B">
              <w:rPr>
                <w:sz w:val="18"/>
                <w:szCs w:val="18"/>
              </w:rPr>
              <w:t>)</w:t>
            </w:r>
          </w:p>
        </w:tc>
        <w:tc>
          <w:tcPr>
            <w:tcW w:w="2693"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Наименование юридического лица, индивидуального предпринимателя</w:t>
            </w:r>
          </w:p>
        </w:tc>
        <w:tc>
          <w:tcPr>
            <w:tcW w:w="3119"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Фамилия, инициалы должностного лица, составившего протокол</w:t>
            </w:r>
          </w:p>
        </w:tc>
        <w:tc>
          <w:tcPr>
            <w:tcW w:w="3118"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Примечания</w:t>
            </w:r>
          </w:p>
        </w:tc>
      </w:tr>
      <w:tr w:rsidR="00BA207B" w:rsidRPr="00BA207B" w:rsidTr="00377355">
        <w:tc>
          <w:tcPr>
            <w:tcW w:w="699"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1</w:t>
            </w:r>
          </w:p>
        </w:tc>
        <w:tc>
          <w:tcPr>
            <w:tcW w:w="576"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2</w:t>
            </w:r>
          </w:p>
        </w:tc>
        <w:tc>
          <w:tcPr>
            <w:tcW w:w="1834"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3</w:t>
            </w:r>
          </w:p>
        </w:tc>
        <w:tc>
          <w:tcPr>
            <w:tcW w:w="2693"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4</w:t>
            </w:r>
          </w:p>
        </w:tc>
        <w:tc>
          <w:tcPr>
            <w:tcW w:w="2693"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5</w:t>
            </w:r>
          </w:p>
        </w:tc>
        <w:tc>
          <w:tcPr>
            <w:tcW w:w="3119"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6</w:t>
            </w:r>
          </w:p>
        </w:tc>
        <w:tc>
          <w:tcPr>
            <w:tcW w:w="3118" w:type="dxa"/>
            <w:tcBorders>
              <w:top w:val="single" w:sz="8" w:space="0" w:color="000000"/>
              <w:left w:val="single" w:sz="8" w:space="0" w:color="000000"/>
              <w:bottom w:val="single" w:sz="8" w:space="0" w:color="000000"/>
              <w:right w:val="single" w:sz="8" w:space="0" w:color="000000"/>
            </w:tcBorders>
            <w:hideMark/>
          </w:tcPr>
          <w:p w:rsidR="00BA207B" w:rsidRPr="00BA207B" w:rsidRDefault="00BA207B" w:rsidP="00AB154C">
            <w:pPr>
              <w:tabs>
                <w:tab w:val="left" w:pos="426"/>
                <w:tab w:val="left" w:pos="3976"/>
              </w:tabs>
              <w:ind w:left="0" w:right="142" w:firstLine="426"/>
              <w:jc w:val="center"/>
              <w:rPr>
                <w:sz w:val="18"/>
                <w:szCs w:val="18"/>
              </w:rPr>
            </w:pPr>
            <w:r w:rsidRPr="00BA207B">
              <w:rPr>
                <w:sz w:val="18"/>
                <w:szCs w:val="18"/>
              </w:rPr>
              <w:t>7</w:t>
            </w:r>
          </w:p>
        </w:tc>
      </w:tr>
    </w:tbl>
    <w:p w:rsidR="00BA207B" w:rsidRPr="00BA207B" w:rsidRDefault="00BA207B" w:rsidP="00AB154C">
      <w:pPr>
        <w:tabs>
          <w:tab w:val="left" w:pos="426"/>
          <w:tab w:val="left" w:pos="3976"/>
        </w:tabs>
        <w:ind w:left="0" w:right="142" w:firstLine="426"/>
        <w:rPr>
          <w:sz w:val="18"/>
          <w:szCs w:val="18"/>
        </w:rPr>
      </w:pPr>
    </w:p>
    <w:p w:rsidR="00BA207B" w:rsidRPr="00BA207B" w:rsidRDefault="00BA207B"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BA207B" w:rsidRPr="00BA207B" w:rsidTr="007D6395">
        <w:tc>
          <w:tcPr>
            <w:tcW w:w="3093" w:type="pct"/>
          </w:tcPr>
          <w:p w:rsidR="00BA207B" w:rsidRPr="00BA207B" w:rsidRDefault="00BA207B" w:rsidP="00AB154C">
            <w:pPr>
              <w:tabs>
                <w:tab w:val="left" w:pos="426"/>
                <w:tab w:val="left" w:pos="3976"/>
              </w:tabs>
              <w:ind w:left="0" w:right="142" w:firstLine="426"/>
              <w:rPr>
                <w:sz w:val="18"/>
                <w:szCs w:val="18"/>
              </w:rPr>
            </w:pPr>
            <w:r w:rsidRPr="00BA207B">
              <w:rPr>
                <w:sz w:val="18"/>
                <w:szCs w:val="18"/>
              </w:rPr>
              <w:t>Начальник отдела муниципального</w:t>
            </w:r>
          </w:p>
          <w:p w:rsidR="00BA207B" w:rsidRPr="00BA207B" w:rsidRDefault="00BA207B" w:rsidP="00AB154C">
            <w:pPr>
              <w:tabs>
                <w:tab w:val="left" w:pos="426"/>
                <w:tab w:val="left" w:pos="3976"/>
              </w:tabs>
              <w:ind w:left="0" w:right="142" w:firstLine="426"/>
              <w:rPr>
                <w:sz w:val="18"/>
                <w:szCs w:val="18"/>
              </w:rPr>
            </w:pPr>
            <w:r w:rsidRPr="00BA207B">
              <w:rPr>
                <w:sz w:val="18"/>
                <w:szCs w:val="18"/>
              </w:rPr>
              <w:t xml:space="preserve">земельного, лесного контроля и </w:t>
            </w:r>
          </w:p>
          <w:p w:rsidR="00BA207B" w:rsidRPr="00BA207B" w:rsidRDefault="00BA207B" w:rsidP="00AB154C">
            <w:pPr>
              <w:tabs>
                <w:tab w:val="left" w:pos="426"/>
                <w:tab w:val="left" w:pos="3976"/>
              </w:tabs>
              <w:ind w:left="0" w:right="142" w:firstLine="426"/>
              <w:rPr>
                <w:b/>
                <w:sz w:val="18"/>
                <w:szCs w:val="18"/>
              </w:rPr>
            </w:pPr>
            <w:r w:rsidRPr="00BA207B">
              <w:rPr>
                <w:sz w:val="18"/>
                <w:szCs w:val="18"/>
              </w:rPr>
              <w:t xml:space="preserve">соблюдение правил благоустройства                                                </w:t>
            </w:r>
          </w:p>
          <w:p w:rsidR="00BA207B" w:rsidRPr="00BA207B" w:rsidRDefault="00BA207B" w:rsidP="00AB154C">
            <w:pPr>
              <w:tabs>
                <w:tab w:val="left" w:pos="426"/>
                <w:tab w:val="left" w:pos="3976"/>
              </w:tabs>
              <w:ind w:left="0" w:right="142" w:firstLine="426"/>
              <w:rPr>
                <w:sz w:val="18"/>
                <w:szCs w:val="18"/>
              </w:rPr>
            </w:pPr>
          </w:p>
        </w:tc>
        <w:tc>
          <w:tcPr>
            <w:tcW w:w="1907" w:type="pct"/>
          </w:tcPr>
          <w:p w:rsidR="00BA207B" w:rsidRPr="00BA207B" w:rsidRDefault="00BA207B" w:rsidP="00AB154C">
            <w:pPr>
              <w:tabs>
                <w:tab w:val="left" w:pos="426"/>
                <w:tab w:val="left" w:pos="3976"/>
              </w:tabs>
              <w:ind w:left="0" w:right="142" w:firstLine="426"/>
              <w:rPr>
                <w:sz w:val="18"/>
                <w:szCs w:val="18"/>
              </w:rPr>
            </w:pPr>
          </w:p>
          <w:p w:rsidR="00BA207B" w:rsidRPr="00BA207B" w:rsidRDefault="00BA207B" w:rsidP="00AB154C">
            <w:pPr>
              <w:tabs>
                <w:tab w:val="left" w:pos="426"/>
                <w:tab w:val="left" w:pos="3976"/>
              </w:tabs>
              <w:ind w:left="0" w:right="142" w:firstLine="426"/>
              <w:rPr>
                <w:sz w:val="18"/>
                <w:szCs w:val="18"/>
              </w:rPr>
            </w:pPr>
          </w:p>
        </w:tc>
      </w:tr>
    </w:tbl>
    <w:p w:rsidR="00BA207B" w:rsidRPr="00BA207B" w:rsidRDefault="00BA207B" w:rsidP="00AB154C">
      <w:pPr>
        <w:tabs>
          <w:tab w:val="left" w:pos="426"/>
          <w:tab w:val="left" w:pos="3976"/>
        </w:tabs>
        <w:ind w:left="0" w:right="142" w:firstLine="426"/>
        <w:rPr>
          <w:sz w:val="18"/>
          <w:szCs w:val="18"/>
        </w:rPr>
      </w:pPr>
    </w:p>
    <w:p w:rsidR="00526D0C" w:rsidRDefault="00526D0C" w:rsidP="00AB154C">
      <w:pPr>
        <w:tabs>
          <w:tab w:val="left" w:pos="426"/>
          <w:tab w:val="left" w:pos="3976"/>
        </w:tabs>
        <w:ind w:left="0" w:right="142" w:firstLine="426"/>
        <w:rPr>
          <w:sz w:val="18"/>
          <w:szCs w:val="18"/>
        </w:rPr>
        <w:sectPr w:rsidR="00526D0C" w:rsidSect="007D6395">
          <w:pgSz w:w="16838" w:h="11906" w:orient="landscape"/>
          <w:pgMar w:top="1134" w:right="709" w:bottom="1134" w:left="1531" w:header="709" w:footer="709" w:gutter="0"/>
          <w:cols w:space="708"/>
          <w:docGrid w:linePitch="360"/>
        </w:sectPr>
      </w:pPr>
    </w:p>
    <w:p w:rsidR="00563DC5" w:rsidRPr="00563DC5" w:rsidRDefault="00563DC5" w:rsidP="00AB154C">
      <w:pPr>
        <w:tabs>
          <w:tab w:val="left" w:pos="426"/>
          <w:tab w:val="left" w:pos="3976"/>
        </w:tabs>
        <w:ind w:left="0" w:right="142" w:firstLine="426"/>
        <w:jc w:val="right"/>
        <w:rPr>
          <w:bCs/>
          <w:sz w:val="18"/>
          <w:szCs w:val="18"/>
        </w:rPr>
      </w:pPr>
      <w:r w:rsidRPr="00563DC5">
        <w:rPr>
          <w:bCs/>
          <w:sz w:val="18"/>
          <w:szCs w:val="18"/>
        </w:rPr>
        <w:lastRenderedPageBreak/>
        <w:t xml:space="preserve">                                                                                                                                                        </w:t>
      </w:r>
      <w:r>
        <w:rPr>
          <w:bCs/>
          <w:sz w:val="18"/>
          <w:szCs w:val="18"/>
        </w:rPr>
        <w:t xml:space="preserve">                                                                             </w:t>
      </w:r>
      <w:r w:rsidRPr="00563DC5">
        <w:rPr>
          <w:bCs/>
          <w:sz w:val="18"/>
          <w:szCs w:val="18"/>
        </w:rPr>
        <w:t xml:space="preserve">Приложение № 10      </w:t>
      </w:r>
    </w:p>
    <w:p w:rsidR="00563DC5" w:rsidRPr="00563DC5" w:rsidRDefault="00563DC5" w:rsidP="00AB154C">
      <w:pPr>
        <w:tabs>
          <w:tab w:val="left" w:pos="426"/>
          <w:tab w:val="left" w:pos="3976"/>
        </w:tabs>
        <w:ind w:left="0" w:right="142" w:firstLine="426"/>
        <w:jc w:val="right"/>
        <w:rPr>
          <w:bCs/>
          <w:sz w:val="18"/>
          <w:szCs w:val="18"/>
        </w:rPr>
      </w:pPr>
      <w:r w:rsidRPr="00563DC5">
        <w:rPr>
          <w:bCs/>
          <w:sz w:val="18"/>
          <w:szCs w:val="18"/>
        </w:rPr>
        <w:t xml:space="preserve">                                                                                                                                                        </w:t>
      </w:r>
      <w:r>
        <w:rPr>
          <w:bCs/>
          <w:sz w:val="18"/>
          <w:szCs w:val="18"/>
        </w:rPr>
        <w:t xml:space="preserve">                                                                             </w:t>
      </w:r>
      <w:r w:rsidRPr="00563DC5">
        <w:rPr>
          <w:bCs/>
          <w:sz w:val="18"/>
          <w:szCs w:val="18"/>
        </w:rPr>
        <w:t>Утверждено:</w:t>
      </w:r>
    </w:p>
    <w:p w:rsidR="00563DC5" w:rsidRPr="00563DC5" w:rsidRDefault="00563DC5" w:rsidP="00AB154C">
      <w:pPr>
        <w:tabs>
          <w:tab w:val="left" w:pos="426"/>
          <w:tab w:val="left" w:pos="3976"/>
        </w:tabs>
        <w:ind w:left="0" w:right="142" w:firstLine="426"/>
        <w:jc w:val="right"/>
        <w:rPr>
          <w:bCs/>
          <w:sz w:val="18"/>
          <w:szCs w:val="18"/>
        </w:rPr>
      </w:pPr>
      <w:r w:rsidRPr="00563DC5">
        <w:rPr>
          <w:bCs/>
          <w:sz w:val="18"/>
          <w:szCs w:val="18"/>
        </w:rPr>
        <w:t xml:space="preserve">                                                                                                                                                       </w:t>
      </w:r>
      <w:r>
        <w:rPr>
          <w:bCs/>
          <w:sz w:val="18"/>
          <w:szCs w:val="18"/>
        </w:rPr>
        <w:t xml:space="preserve">                                                                             </w:t>
      </w:r>
      <w:r w:rsidRPr="00563DC5">
        <w:rPr>
          <w:bCs/>
          <w:sz w:val="18"/>
          <w:szCs w:val="18"/>
        </w:rPr>
        <w:t xml:space="preserve"> Постановлением администрации</w:t>
      </w:r>
    </w:p>
    <w:p w:rsidR="00563DC5" w:rsidRPr="00563DC5" w:rsidRDefault="00563DC5" w:rsidP="00AB154C">
      <w:pPr>
        <w:tabs>
          <w:tab w:val="left" w:pos="426"/>
          <w:tab w:val="left" w:pos="3976"/>
        </w:tabs>
        <w:ind w:left="0" w:right="142" w:firstLine="426"/>
        <w:jc w:val="right"/>
        <w:rPr>
          <w:bCs/>
          <w:sz w:val="18"/>
          <w:szCs w:val="18"/>
        </w:rPr>
      </w:pPr>
      <w:r w:rsidRPr="00563DC5">
        <w:rPr>
          <w:bCs/>
          <w:sz w:val="18"/>
          <w:szCs w:val="18"/>
        </w:rPr>
        <w:t xml:space="preserve">                                                                                                                                                        </w:t>
      </w:r>
      <w:r>
        <w:rPr>
          <w:bCs/>
          <w:sz w:val="18"/>
          <w:szCs w:val="18"/>
        </w:rPr>
        <w:t xml:space="preserve">                                                                             </w:t>
      </w:r>
      <w:proofErr w:type="spellStart"/>
      <w:r w:rsidRPr="00563DC5">
        <w:rPr>
          <w:bCs/>
          <w:sz w:val="18"/>
          <w:szCs w:val="18"/>
        </w:rPr>
        <w:t>Хомутовского</w:t>
      </w:r>
      <w:proofErr w:type="spellEnd"/>
      <w:r w:rsidRPr="00563DC5">
        <w:rPr>
          <w:bCs/>
          <w:sz w:val="18"/>
          <w:szCs w:val="18"/>
        </w:rPr>
        <w:t xml:space="preserve"> муниципального</w:t>
      </w:r>
    </w:p>
    <w:p w:rsidR="00563DC5" w:rsidRPr="00563DC5" w:rsidRDefault="00563DC5" w:rsidP="00AB154C">
      <w:pPr>
        <w:tabs>
          <w:tab w:val="left" w:pos="426"/>
          <w:tab w:val="left" w:pos="3976"/>
        </w:tabs>
        <w:ind w:left="0" w:right="142" w:firstLine="426"/>
        <w:jc w:val="right"/>
        <w:rPr>
          <w:bCs/>
          <w:sz w:val="18"/>
          <w:szCs w:val="18"/>
        </w:rPr>
      </w:pPr>
      <w:r w:rsidRPr="00563DC5">
        <w:rPr>
          <w:bCs/>
          <w:sz w:val="18"/>
          <w:szCs w:val="18"/>
        </w:rPr>
        <w:t xml:space="preserve">                                                                                                                                                        </w:t>
      </w:r>
      <w:r>
        <w:rPr>
          <w:bCs/>
          <w:sz w:val="18"/>
          <w:szCs w:val="18"/>
        </w:rPr>
        <w:t xml:space="preserve">                                                                             </w:t>
      </w:r>
      <w:r w:rsidRPr="00563DC5">
        <w:rPr>
          <w:bCs/>
          <w:sz w:val="18"/>
          <w:szCs w:val="18"/>
        </w:rPr>
        <w:t>образования</w:t>
      </w:r>
    </w:p>
    <w:tbl>
      <w:tblPr>
        <w:tblW w:w="0" w:type="auto"/>
        <w:tblInd w:w="4956" w:type="dxa"/>
        <w:tblLook w:val="04A0" w:firstRow="1" w:lastRow="0" w:firstColumn="1" w:lastColumn="0" w:noHBand="0" w:noVBand="1"/>
      </w:tblPr>
      <w:tblGrid>
        <w:gridCol w:w="9858"/>
      </w:tblGrid>
      <w:tr w:rsidR="00563DC5" w:rsidRPr="00563DC5" w:rsidTr="007D6395">
        <w:tc>
          <w:tcPr>
            <w:tcW w:w="10024" w:type="dxa"/>
          </w:tcPr>
          <w:p w:rsidR="00563DC5" w:rsidRPr="00563DC5" w:rsidRDefault="00563DC5" w:rsidP="00AB154C">
            <w:pPr>
              <w:tabs>
                <w:tab w:val="left" w:pos="426"/>
                <w:tab w:val="left" w:pos="3976"/>
              </w:tabs>
              <w:ind w:left="0" w:right="142" w:firstLine="426"/>
              <w:jc w:val="right"/>
              <w:rPr>
                <w:sz w:val="18"/>
                <w:szCs w:val="18"/>
              </w:rPr>
            </w:pPr>
            <w:r w:rsidRPr="00563DC5">
              <w:rPr>
                <w:sz w:val="18"/>
                <w:szCs w:val="18"/>
              </w:rPr>
              <w:t xml:space="preserve">                                                                                 </w:t>
            </w:r>
            <w:r>
              <w:rPr>
                <w:sz w:val="18"/>
                <w:szCs w:val="18"/>
              </w:rPr>
              <w:t xml:space="preserve">                                             </w:t>
            </w:r>
            <w:r w:rsidRPr="00563DC5">
              <w:rPr>
                <w:sz w:val="18"/>
                <w:szCs w:val="18"/>
              </w:rPr>
              <w:t>от ___</w:t>
            </w:r>
            <w:r>
              <w:rPr>
                <w:sz w:val="18"/>
                <w:szCs w:val="18"/>
                <w:u w:val="single"/>
              </w:rPr>
              <w:t>15.03.2022</w:t>
            </w:r>
            <w:r w:rsidRPr="00563DC5">
              <w:rPr>
                <w:sz w:val="18"/>
                <w:szCs w:val="18"/>
              </w:rPr>
              <w:t>___№___</w:t>
            </w:r>
            <w:r>
              <w:rPr>
                <w:sz w:val="18"/>
                <w:szCs w:val="18"/>
                <w:u w:val="single"/>
              </w:rPr>
              <w:t>48 о/д</w:t>
            </w:r>
            <w:r w:rsidRPr="00563DC5">
              <w:rPr>
                <w:sz w:val="18"/>
                <w:szCs w:val="18"/>
              </w:rPr>
              <w:t>_</w:t>
            </w:r>
          </w:p>
          <w:p w:rsidR="00563DC5" w:rsidRPr="00563DC5" w:rsidRDefault="00563DC5" w:rsidP="00AB154C">
            <w:pPr>
              <w:tabs>
                <w:tab w:val="left" w:pos="426"/>
                <w:tab w:val="left" w:pos="3976"/>
              </w:tabs>
              <w:ind w:left="0" w:right="142" w:firstLine="426"/>
              <w:jc w:val="right"/>
              <w:rPr>
                <w:bCs/>
                <w:sz w:val="18"/>
                <w:szCs w:val="18"/>
              </w:rPr>
            </w:pPr>
          </w:p>
        </w:tc>
      </w:tr>
    </w:tbl>
    <w:p w:rsidR="00563DC5" w:rsidRPr="00563DC5" w:rsidRDefault="00563DC5" w:rsidP="00AB154C">
      <w:pPr>
        <w:tabs>
          <w:tab w:val="left" w:pos="426"/>
          <w:tab w:val="left" w:pos="3976"/>
        </w:tabs>
        <w:ind w:left="0" w:right="142" w:firstLine="426"/>
        <w:rPr>
          <w:sz w:val="18"/>
          <w:szCs w:val="18"/>
        </w:rPr>
      </w:pPr>
    </w:p>
    <w:p w:rsidR="00563DC5" w:rsidRPr="00563DC5" w:rsidRDefault="00563DC5" w:rsidP="00AB154C">
      <w:pPr>
        <w:tabs>
          <w:tab w:val="left" w:pos="426"/>
          <w:tab w:val="left" w:pos="3976"/>
        </w:tabs>
        <w:ind w:left="0" w:right="142" w:firstLine="426"/>
        <w:jc w:val="center"/>
        <w:rPr>
          <w:sz w:val="18"/>
          <w:szCs w:val="18"/>
        </w:rPr>
      </w:pPr>
      <w:r w:rsidRPr="00563DC5">
        <w:rPr>
          <w:sz w:val="18"/>
          <w:szCs w:val="18"/>
        </w:rPr>
        <w:t>Журнал</w:t>
      </w:r>
    </w:p>
    <w:p w:rsidR="00563DC5" w:rsidRPr="00563DC5" w:rsidRDefault="00563DC5" w:rsidP="00AB154C">
      <w:pPr>
        <w:tabs>
          <w:tab w:val="left" w:pos="426"/>
          <w:tab w:val="left" w:pos="3976"/>
        </w:tabs>
        <w:ind w:left="0" w:right="142" w:firstLine="426"/>
        <w:jc w:val="center"/>
        <w:rPr>
          <w:sz w:val="18"/>
          <w:szCs w:val="18"/>
        </w:rPr>
      </w:pPr>
      <w:r w:rsidRPr="00563DC5">
        <w:rPr>
          <w:sz w:val="18"/>
          <w:szCs w:val="18"/>
        </w:rPr>
        <w:t>учета актов  контрольного мероприятия без взаимодействия с контролируемым лицом</w:t>
      </w:r>
    </w:p>
    <w:p w:rsidR="00563DC5" w:rsidRPr="00563DC5" w:rsidRDefault="00563DC5" w:rsidP="00AB154C">
      <w:pPr>
        <w:tabs>
          <w:tab w:val="left" w:pos="426"/>
          <w:tab w:val="left" w:pos="3976"/>
        </w:tabs>
        <w:ind w:left="0" w:right="142" w:firstLine="426"/>
        <w:jc w:val="center"/>
        <w:rPr>
          <w:sz w:val="18"/>
          <w:szCs w:val="18"/>
        </w:rPr>
      </w:pPr>
      <w:r w:rsidRPr="00563DC5">
        <w:rPr>
          <w:sz w:val="18"/>
          <w:szCs w:val="18"/>
        </w:rPr>
        <w:t>контроля (надзора)</w:t>
      </w:r>
    </w:p>
    <w:p w:rsidR="00563DC5" w:rsidRPr="00563DC5" w:rsidRDefault="00563DC5" w:rsidP="00AB154C">
      <w:pPr>
        <w:tabs>
          <w:tab w:val="left" w:pos="426"/>
          <w:tab w:val="left" w:pos="3976"/>
        </w:tabs>
        <w:ind w:left="0" w:right="142" w:firstLine="426"/>
        <w:rPr>
          <w:sz w:val="18"/>
          <w:szCs w:val="18"/>
        </w:rPr>
      </w:pPr>
    </w:p>
    <w:tbl>
      <w:tblPr>
        <w:tblW w:w="14802" w:type="dxa"/>
        <w:tblLayout w:type="fixed"/>
        <w:tblCellMar>
          <w:top w:w="15" w:type="dxa"/>
          <w:left w:w="15" w:type="dxa"/>
          <w:bottom w:w="15" w:type="dxa"/>
          <w:right w:w="15" w:type="dxa"/>
        </w:tblCellMar>
        <w:tblLook w:val="04A0" w:firstRow="1" w:lastRow="0" w:firstColumn="1" w:lastColumn="0" w:noHBand="0" w:noVBand="1"/>
      </w:tblPr>
      <w:tblGrid>
        <w:gridCol w:w="911"/>
        <w:gridCol w:w="2551"/>
        <w:gridCol w:w="2360"/>
        <w:gridCol w:w="2035"/>
        <w:gridCol w:w="1649"/>
        <w:gridCol w:w="3312"/>
        <w:gridCol w:w="1984"/>
      </w:tblGrid>
      <w:tr w:rsidR="00563DC5" w:rsidRPr="00563DC5" w:rsidTr="007D6395">
        <w:trPr>
          <w:trHeight w:val="3949"/>
        </w:trPr>
        <w:tc>
          <w:tcPr>
            <w:tcW w:w="91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63DC5" w:rsidRPr="00563DC5" w:rsidRDefault="00563DC5" w:rsidP="00AB154C">
            <w:pPr>
              <w:tabs>
                <w:tab w:val="left" w:pos="426"/>
                <w:tab w:val="left" w:pos="3976"/>
              </w:tabs>
              <w:ind w:left="0" w:right="142" w:firstLine="426"/>
              <w:rPr>
                <w:sz w:val="18"/>
                <w:szCs w:val="18"/>
              </w:rPr>
            </w:pPr>
            <w:r w:rsidRPr="00563DC5">
              <w:rPr>
                <w:sz w:val="18"/>
                <w:szCs w:val="18"/>
              </w:rPr>
              <w:t xml:space="preserve">N </w:t>
            </w:r>
            <w:proofErr w:type="gramStart"/>
            <w:r w:rsidRPr="00563DC5">
              <w:rPr>
                <w:sz w:val="18"/>
                <w:szCs w:val="18"/>
              </w:rPr>
              <w:t>п</w:t>
            </w:r>
            <w:proofErr w:type="gramEnd"/>
            <w:r w:rsidRPr="00563DC5">
              <w:rPr>
                <w:sz w:val="18"/>
                <w:szCs w:val="18"/>
              </w:rPr>
              <w:t>/п</w:t>
            </w:r>
          </w:p>
        </w:tc>
        <w:tc>
          <w:tcPr>
            <w:tcW w:w="25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63DC5" w:rsidRPr="00563DC5" w:rsidRDefault="00563DC5" w:rsidP="00AB154C">
            <w:pPr>
              <w:tabs>
                <w:tab w:val="left" w:pos="426"/>
                <w:tab w:val="left" w:pos="3976"/>
              </w:tabs>
              <w:ind w:left="0" w:right="142" w:firstLine="426"/>
              <w:rPr>
                <w:sz w:val="18"/>
                <w:szCs w:val="18"/>
              </w:rPr>
            </w:pPr>
            <w:r w:rsidRPr="00563DC5">
              <w:rPr>
                <w:sz w:val="18"/>
                <w:szCs w:val="18"/>
              </w:rPr>
              <w:t xml:space="preserve">Дата выдачи задания на проведение контрольного (надзорного) мероприятия без взаимодействия с контролируемым лицом при осуществлении  муниципального контроля (надзора) </w:t>
            </w:r>
          </w:p>
        </w:tc>
        <w:tc>
          <w:tcPr>
            <w:tcW w:w="236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63DC5" w:rsidRPr="00563DC5" w:rsidRDefault="00563DC5" w:rsidP="00AB154C">
            <w:pPr>
              <w:tabs>
                <w:tab w:val="left" w:pos="426"/>
                <w:tab w:val="left" w:pos="3976"/>
              </w:tabs>
              <w:ind w:left="0" w:right="142" w:firstLine="426"/>
              <w:rPr>
                <w:sz w:val="18"/>
                <w:szCs w:val="18"/>
              </w:rPr>
            </w:pPr>
            <w:r w:rsidRPr="00563DC5">
              <w:rPr>
                <w:sz w:val="18"/>
                <w:szCs w:val="18"/>
              </w:rPr>
              <w:t>Номер задания на проведение контрольного (надзорного) мероприятия без взаимодействия с контролируемым лицом при осуществлении муниципального контроля (надзора)</w:t>
            </w:r>
          </w:p>
        </w:tc>
        <w:tc>
          <w:tcPr>
            <w:tcW w:w="203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63DC5" w:rsidRPr="00563DC5" w:rsidRDefault="00563DC5" w:rsidP="00AB154C">
            <w:pPr>
              <w:tabs>
                <w:tab w:val="left" w:pos="426"/>
                <w:tab w:val="left" w:pos="3976"/>
              </w:tabs>
              <w:ind w:left="0" w:right="142" w:firstLine="426"/>
              <w:rPr>
                <w:sz w:val="18"/>
                <w:szCs w:val="18"/>
              </w:rPr>
            </w:pPr>
            <w:proofErr w:type="gramStart"/>
            <w:r w:rsidRPr="00563DC5">
              <w:rPr>
                <w:sz w:val="18"/>
                <w:szCs w:val="18"/>
              </w:rPr>
              <w:t>Вид контрольного (надзорного) мероприятия без взаимодействия с контролируемым лицом при муниципального контроля (надзора))</w:t>
            </w:r>
            <w:proofErr w:type="gramEnd"/>
          </w:p>
        </w:tc>
        <w:tc>
          <w:tcPr>
            <w:tcW w:w="1649"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63DC5" w:rsidRPr="00563DC5" w:rsidRDefault="00563DC5" w:rsidP="00AB154C">
            <w:pPr>
              <w:tabs>
                <w:tab w:val="left" w:pos="426"/>
                <w:tab w:val="left" w:pos="3976"/>
              </w:tabs>
              <w:ind w:left="0" w:right="142" w:firstLine="426"/>
              <w:rPr>
                <w:sz w:val="18"/>
                <w:szCs w:val="18"/>
              </w:rPr>
            </w:pPr>
            <w:proofErr w:type="gramStart"/>
            <w:r w:rsidRPr="00563DC5">
              <w:rPr>
                <w:sz w:val="18"/>
                <w:szCs w:val="18"/>
              </w:rPr>
              <w:t>Срок проведения контрольного (надзорного) мероприятия без взаимодействия с контролируемым лицом при осуществлении муниципального контроля (надзора))</w:t>
            </w:r>
            <w:proofErr w:type="gramEnd"/>
          </w:p>
        </w:tc>
        <w:tc>
          <w:tcPr>
            <w:tcW w:w="331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63DC5" w:rsidRPr="00563DC5" w:rsidRDefault="00563DC5" w:rsidP="00AB154C">
            <w:pPr>
              <w:tabs>
                <w:tab w:val="left" w:pos="426"/>
                <w:tab w:val="left" w:pos="3976"/>
              </w:tabs>
              <w:ind w:left="0" w:right="142" w:firstLine="426"/>
              <w:rPr>
                <w:sz w:val="18"/>
                <w:szCs w:val="18"/>
              </w:rPr>
            </w:pPr>
            <w:r w:rsidRPr="00563DC5">
              <w:rPr>
                <w:sz w:val="18"/>
                <w:szCs w:val="18"/>
              </w:rPr>
              <w:t>Результат контрольного (надзорного) мероприятия без взаимодействия с контролируемым лицом при осуществлении муниципального контроля (надзора)</w:t>
            </w:r>
          </w:p>
        </w:tc>
        <w:tc>
          <w:tcPr>
            <w:tcW w:w="19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63DC5" w:rsidRPr="00563DC5" w:rsidRDefault="00563DC5" w:rsidP="00AB154C">
            <w:pPr>
              <w:tabs>
                <w:tab w:val="left" w:pos="426"/>
                <w:tab w:val="left" w:pos="3976"/>
              </w:tabs>
              <w:ind w:left="0" w:right="142" w:firstLine="426"/>
              <w:rPr>
                <w:sz w:val="18"/>
                <w:szCs w:val="18"/>
              </w:rPr>
            </w:pPr>
            <w:r w:rsidRPr="00563DC5">
              <w:rPr>
                <w:sz w:val="18"/>
                <w:szCs w:val="18"/>
              </w:rPr>
              <w:t>Решение по результатам контрольного (надзорного) мероприятия без взаимодействия с контролируемым лицом при осуществлении муниципального контроля (надзора)</w:t>
            </w:r>
          </w:p>
        </w:tc>
      </w:tr>
    </w:tbl>
    <w:p w:rsidR="00563DC5" w:rsidRPr="00563DC5" w:rsidRDefault="00563DC5" w:rsidP="00AB154C">
      <w:pPr>
        <w:tabs>
          <w:tab w:val="left" w:pos="426"/>
          <w:tab w:val="left" w:pos="3976"/>
        </w:tabs>
        <w:ind w:left="0" w:right="142" w:firstLine="426"/>
        <w:rPr>
          <w:sz w:val="18"/>
          <w:szCs w:val="18"/>
        </w:rPr>
      </w:pPr>
    </w:p>
    <w:p w:rsidR="00563DC5" w:rsidRPr="00563DC5" w:rsidRDefault="00563DC5" w:rsidP="00AB154C">
      <w:pPr>
        <w:tabs>
          <w:tab w:val="left" w:pos="426"/>
          <w:tab w:val="left" w:pos="3976"/>
        </w:tabs>
        <w:ind w:left="0" w:right="142" w:firstLine="426"/>
        <w:rPr>
          <w:sz w:val="18"/>
          <w:szCs w:val="18"/>
        </w:rPr>
      </w:pPr>
    </w:p>
    <w:p w:rsidR="00563DC5" w:rsidRPr="00563DC5" w:rsidRDefault="00563DC5" w:rsidP="00AB154C">
      <w:pPr>
        <w:tabs>
          <w:tab w:val="left" w:pos="426"/>
          <w:tab w:val="left" w:pos="3976"/>
        </w:tabs>
        <w:ind w:left="0" w:right="142" w:firstLine="426"/>
        <w:rPr>
          <w:sz w:val="18"/>
          <w:szCs w:val="18"/>
        </w:rPr>
      </w:pPr>
      <w:r w:rsidRPr="00563DC5">
        <w:rPr>
          <w:sz w:val="18"/>
          <w:szCs w:val="18"/>
        </w:rPr>
        <w:t>Начальник отдела муниципального</w:t>
      </w:r>
    </w:p>
    <w:p w:rsidR="00563DC5" w:rsidRPr="00563DC5" w:rsidRDefault="00563DC5" w:rsidP="00AB154C">
      <w:pPr>
        <w:tabs>
          <w:tab w:val="left" w:pos="426"/>
          <w:tab w:val="left" w:pos="3976"/>
        </w:tabs>
        <w:ind w:left="0" w:right="142" w:firstLine="426"/>
        <w:rPr>
          <w:sz w:val="18"/>
          <w:szCs w:val="18"/>
        </w:rPr>
      </w:pPr>
      <w:r w:rsidRPr="00563DC5">
        <w:rPr>
          <w:sz w:val="18"/>
          <w:szCs w:val="18"/>
        </w:rPr>
        <w:t xml:space="preserve">земельного, лесного контроля и </w:t>
      </w:r>
    </w:p>
    <w:p w:rsidR="00563DC5" w:rsidRPr="00563DC5" w:rsidRDefault="00563DC5" w:rsidP="00AB154C">
      <w:pPr>
        <w:tabs>
          <w:tab w:val="left" w:pos="426"/>
          <w:tab w:val="left" w:pos="3976"/>
        </w:tabs>
        <w:ind w:left="0" w:right="142" w:firstLine="426"/>
        <w:rPr>
          <w:b/>
          <w:sz w:val="18"/>
          <w:szCs w:val="18"/>
        </w:rPr>
      </w:pPr>
      <w:r w:rsidRPr="00563DC5">
        <w:rPr>
          <w:sz w:val="18"/>
          <w:szCs w:val="18"/>
        </w:rPr>
        <w:t xml:space="preserve">соблюдение правил благоустройства                                                </w:t>
      </w:r>
    </w:p>
    <w:p w:rsidR="00563DC5" w:rsidRDefault="00563DC5" w:rsidP="00AB154C">
      <w:pPr>
        <w:tabs>
          <w:tab w:val="left" w:pos="426"/>
          <w:tab w:val="left" w:pos="3976"/>
        </w:tabs>
        <w:ind w:left="0" w:right="142" w:firstLine="426"/>
        <w:rPr>
          <w:sz w:val="18"/>
          <w:szCs w:val="18"/>
        </w:rPr>
        <w:sectPr w:rsidR="00563DC5" w:rsidSect="007D6395">
          <w:pgSz w:w="16838" w:h="11906" w:orient="landscape"/>
          <w:pgMar w:top="1134" w:right="709" w:bottom="567" w:left="1531" w:header="709" w:footer="709" w:gutter="0"/>
          <w:cols w:space="708"/>
          <w:docGrid w:linePitch="360"/>
        </w:sectPr>
      </w:pPr>
    </w:p>
    <w:p w:rsidR="007D6395" w:rsidRPr="007D6395" w:rsidRDefault="007D6395" w:rsidP="00AB154C">
      <w:pPr>
        <w:tabs>
          <w:tab w:val="left" w:pos="426"/>
          <w:tab w:val="left" w:pos="3976"/>
        </w:tabs>
        <w:ind w:left="0" w:right="142" w:firstLine="426"/>
        <w:jc w:val="right"/>
        <w:rPr>
          <w:bCs/>
          <w:sz w:val="18"/>
          <w:szCs w:val="18"/>
        </w:rPr>
      </w:pPr>
      <w:r w:rsidRPr="007D6395">
        <w:rPr>
          <w:bCs/>
          <w:sz w:val="18"/>
          <w:szCs w:val="18"/>
        </w:rPr>
        <w:lastRenderedPageBreak/>
        <w:t xml:space="preserve">                                    </w:t>
      </w:r>
      <w:r w:rsidR="00575B61">
        <w:rPr>
          <w:bCs/>
          <w:sz w:val="18"/>
          <w:szCs w:val="18"/>
        </w:rPr>
        <w:t xml:space="preserve">                                                                                                                                                                                                 </w:t>
      </w:r>
      <w:r w:rsidRPr="007D6395">
        <w:rPr>
          <w:bCs/>
          <w:sz w:val="18"/>
          <w:szCs w:val="18"/>
        </w:rPr>
        <w:t xml:space="preserve"> Приложение № 11</w:t>
      </w:r>
    </w:p>
    <w:p w:rsidR="007D6395" w:rsidRPr="007D6395" w:rsidRDefault="007D6395" w:rsidP="00AB154C">
      <w:pPr>
        <w:tabs>
          <w:tab w:val="left" w:pos="426"/>
          <w:tab w:val="left" w:pos="3976"/>
        </w:tabs>
        <w:ind w:left="0" w:right="142" w:firstLine="426"/>
        <w:jc w:val="right"/>
        <w:rPr>
          <w:bCs/>
          <w:sz w:val="18"/>
          <w:szCs w:val="18"/>
        </w:rPr>
      </w:pPr>
      <w:r w:rsidRPr="007D6395">
        <w:rPr>
          <w:bCs/>
          <w:sz w:val="18"/>
          <w:szCs w:val="18"/>
        </w:rPr>
        <w:t xml:space="preserve">                            </w:t>
      </w:r>
      <w:r w:rsidR="00575B61">
        <w:rPr>
          <w:bCs/>
          <w:sz w:val="18"/>
          <w:szCs w:val="18"/>
        </w:rPr>
        <w:t xml:space="preserve">                                                                                                                                                                                                          </w:t>
      </w:r>
      <w:r w:rsidRPr="007D6395">
        <w:rPr>
          <w:bCs/>
          <w:sz w:val="18"/>
          <w:szCs w:val="18"/>
        </w:rPr>
        <w:t>Утверждено:</w:t>
      </w:r>
    </w:p>
    <w:p w:rsidR="007D6395" w:rsidRPr="007D6395" w:rsidRDefault="007D6395" w:rsidP="00AB154C">
      <w:pPr>
        <w:tabs>
          <w:tab w:val="left" w:pos="426"/>
          <w:tab w:val="left" w:pos="3976"/>
        </w:tabs>
        <w:ind w:left="0" w:right="142" w:firstLine="426"/>
        <w:jc w:val="right"/>
        <w:rPr>
          <w:bCs/>
          <w:sz w:val="18"/>
          <w:szCs w:val="18"/>
        </w:rPr>
      </w:pPr>
      <w:r w:rsidRPr="007D6395">
        <w:rPr>
          <w:bCs/>
          <w:sz w:val="18"/>
          <w:szCs w:val="18"/>
        </w:rPr>
        <w:t xml:space="preserve">                                                                                                                                                    </w:t>
      </w:r>
      <w:r w:rsidR="00575B61">
        <w:rPr>
          <w:bCs/>
          <w:sz w:val="18"/>
          <w:szCs w:val="18"/>
        </w:rPr>
        <w:t xml:space="preserve">                                                                                  </w:t>
      </w:r>
      <w:r w:rsidRPr="007D6395">
        <w:rPr>
          <w:bCs/>
          <w:sz w:val="18"/>
          <w:szCs w:val="18"/>
        </w:rPr>
        <w:t>Постановлением администрации</w:t>
      </w:r>
    </w:p>
    <w:p w:rsidR="007D6395" w:rsidRPr="007D6395" w:rsidRDefault="007D6395" w:rsidP="00AB154C">
      <w:pPr>
        <w:tabs>
          <w:tab w:val="left" w:pos="426"/>
          <w:tab w:val="left" w:pos="3976"/>
        </w:tabs>
        <w:ind w:left="0" w:right="142" w:firstLine="426"/>
        <w:jc w:val="right"/>
        <w:rPr>
          <w:bCs/>
          <w:sz w:val="18"/>
          <w:szCs w:val="18"/>
        </w:rPr>
      </w:pPr>
      <w:r w:rsidRPr="007D6395">
        <w:rPr>
          <w:bCs/>
          <w:sz w:val="18"/>
          <w:szCs w:val="18"/>
        </w:rPr>
        <w:t xml:space="preserve">                                                                                                                                                   </w:t>
      </w:r>
      <w:r w:rsidR="00575B61">
        <w:rPr>
          <w:bCs/>
          <w:sz w:val="18"/>
          <w:szCs w:val="18"/>
        </w:rPr>
        <w:t xml:space="preserve">                                                                                  </w:t>
      </w:r>
      <w:r w:rsidRPr="007D6395">
        <w:rPr>
          <w:bCs/>
          <w:sz w:val="18"/>
          <w:szCs w:val="18"/>
        </w:rPr>
        <w:t xml:space="preserve"> </w:t>
      </w:r>
      <w:proofErr w:type="spellStart"/>
      <w:r w:rsidRPr="007D6395">
        <w:rPr>
          <w:bCs/>
          <w:sz w:val="18"/>
          <w:szCs w:val="18"/>
        </w:rPr>
        <w:t>Хомутовского</w:t>
      </w:r>
      <w:proofErr w:type="spellEnd"/>
      <w:r w:rsidRPr="007D6395">
        <w:rPr>
          <w:bCs/>
          <w:sz w:val="18"/>
          <w:szCs w:val="18"/>
        </w:rPr>
        <w:t xml:space="preserve"> муниципального</w:t>
      </w:r>
    </w:p>
    <w:p w:rsidR="007D6395" w:rsidRPr="007D6395" w:rsidRDefault="007D6395" w:rsidP="00AB154C">
      <w:pPr>
        <w:tabs>
          <w:tab w:val="left" w:pos="426"/>
          <w:tab w:val="left" w:pos="3976"/>
        </w:tabs>
        <w:ind w:left="0" w:right="142" w:firstLine="426"/>
        <w:jc w:val="right"/>
        <w:rPr>
          <w:bCs/>
          <w:sz w:val="18"/>
          <w:szCs w:val="18"/>
        </w:rPr>
      </w:pPr>
      <w:r w:rsidRPr="007D6395">
        <w:rPr>
          <w:bCs/>
          <w:sz w:val="18"/>
          <w:szCs w:val="18"/>
        </w:rPr>
        <w:t xml:space="preserve">                                                                                                                                                    </w:t>
      </w:r>
      <w:r w:rsidR="00575B61">
        <w:rPr>
          <w:bCs/>
          <w:sz w:val="18"/>
          <w:szCs w:val="18"/>
        </w:rPr>
        <w:t xml:space="preserve">                                                                                  </w:t>
      </w:r>
      <w:r w:rsidRPr="007D6395">
        <w:rPr>
          <w:bCs/>
          <w:sz w:val="18"/>
          <w:szCs w:val="18"/>
        </w:rPr>
        <w:t>образования</w:t>
      </w:r>
    </w:p>
    <w:tbl>
      <w:tblPr>
        <w:tblW w:w="9743" w:type="dxa"/>
        <w:tblInd w:w="4956" w:type="dxa"/>
        <w:tblLook w:val="04A0" w:firstRow="1" w:lastRow="0" w:firstColumn="1" w:lastColumn="0" w:noHBand="0" w:noVBand="1"/>
      </w:tblPr>
      <w:tblGrid>
        <w:gridCol w:w="9743"/>
      </w:tblGrid>
      <w:tr w:rsidR="007D6395" w:rsidRPr="007D6395" w:rsidTr="00DE48B9">
        <w:trPr>
          <w:trHeight w:val="433"/>
        </w:trPr>
        <w:tc>
          <w:tcPr>
            <w:tcW w:w="9743" w:type="dxa"/>
          </w:tcPr>
          <w:p w:rsidR="007D6395" w:rsidRPr="007D6395" w:rsidRDefault="007D6395" w:rsidP="00AB154C">
            <w:pPr>
              <w:tabs>
                <w:tab w:val="left" w:pos="426"/>
                <w:tab w:val="left" w:pos="3976"/>
              </w:tabs>
              <w:ind w:left="0" w:right="142" w:firstLine="426"/>
              <w:jc w:val="right"/>
              <w:rPr>
                <w:bCs/>
                <w:sz w:val="18"/>
                <w:szCs w:val="18"/>
              </w:rPr>
            </w:pPr>
            <w:r w:rsidRPr="007D6395">
              <w:rPr>
                <w:bCs/>
                <w:sz w:val="18"/>
                <w:szCs w:val="18"/>
              </w:rPr>
              <w:t xml:space="preserve">                                                                           </w:t>
            </w:r>
            <w:r w:rsidR="00575B61">
              <w:rPr>
                <w:bCs/>
                <w:sz w:val="18"/>
                <w:szCs w:val="18"/>
              </w:rPr>
              <w:t xml:space="preserve">                                                    </w:t>
            </w:r>
            <w:r w:rsidRPr="007D6395">
              <w:rPr>
                <w:bCs/>
                <w:sz w:val="18"/>
                <w:szCs w:val="18"/>
              </w:rPr>
              <w:t>от ___</w:t>
            </w:r>
            <w:r w:rsidR="001C7124" w:rsidRPr="001C7124">
              <w:rPr>
                <w:bCs/>
                <w:sz w:val="18"/>
                <w:szCs w:val="18"/>
                <w:u w:val="single"/>
              </w:rPr>
              <w:t>15.03.2022</w:t>
            </w:r>
            <w:r w:rsidRPr="007D6395">
              <w:rPr>
                <w:bCs/>
                <w:sz w:val="18"/>
                <w:szCs w:val="18"/>
              </w:rPr>
              <w:t>___№__</w:t>
            </w:r>
            <w:r w:rsidR="001C7124">
              <w:rPr>
                <w:bCs/>
                <w:sz w:val="18"/>
                <w:szCs w:val="18"/>
                <w:u w:val="single"/>
              </w:rPr>
              <w:t>48 о/д</w:t>
            </w:r>
            <w:r w:rsidRPr="007D6395">
              <w:rPr>
                <w:bCs/>
                <w:sz w:val="18"/>
                <w:szCs w:val="18"/>
              </w:rPr>
              <w:t>_</w:t>
            </w:r>
          </w:p>
          <w:p w:rsidR="007D6395" w:rsidRPr="007D6395" w:rsidRDefault="007D6395" w:rsidP="00AB154C">
            <w:pPr>
              <w:tabs>
                <w:tab w:val="left" w:pos="426"/>
                <w:tab w:val="left" w:pos="3976"/>
              </w:tabs>
              <w:ind w:left="0" w:right="142" w:firstLine="426"/>
              <w:jc w:val="right"/>
              <w:rPr>
                <w:bCs/>
                <w:sz w:val="18"/>
                <w:szCs w:val="18"/>
              </w:rPr>
            </w:pPr>
          </w:p>
        </w:tc>
      </w:tr>
    </w:tbl>
    <w:p w:rsidR="007D6395" w:rsidRPr="007D6395" w:rsidRDefault="007D6395" w:rsidP="00AB154C">
      <w:pPr>
        <w:tabs>
          <w:tab w:val="left" w:pos="426"/>
          <w:tab w:val="left" w:pos="3976"/>
        </w:tabs>
        <w:ind w:left="0" w:right="142" w:firstLine="426"/>
        <w:rPr>
          <w:sz w:val="18"/>
          <w:szCs w:val="18"/>
        </w:rPr>
      </w:pPr>
    </w:p>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Журнал</w:t>
      </w:r>
    </w:p>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учета актов о невозможности проведения плановых, внеплановых</w:t>
      </w:r>
    </w:p>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 xml:space="preserve">контрольных (надзорных) мероприятий в виде </w:t>
      </w:r>
      <w:proofErr w:type="gramStart"/>
      <w:r w:rsidRPr="007D6395">
        <w:rPr>
          <w:sz w:val="18"/>
          <w:szCs w:val="18"/>
        </w:rPr>
        <w:t>выездной</w:t>
      </w:r>
      <w:proofErr w:type="gramEnd"/>
    </w:p>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проверки, документарной проверки, инспекционного визита,</w:t>
      </w:r>
    </w:p>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выездного обследования, профилактического визита</w:t>
      </w:r>
    </w:p>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в _______________________ году</w:t>
      </w:r>
    </w:p>
    <w:p w:rsidR="007D6395" w:rsidRPr="007D6395" w:rsidRDefault="007D6395" w:rsidP="00AB154C">
      <w:pPr>
        <w:tabs>
          <w:tab w:val="left" w:pos="426"/>
          <w:tab w:val="left" w:pos="3976"/>
        </w:tabs>
        <w:ind w:left="0" w:right="142" w:firstLine="426"/>
        <w:rPr>
          <w:sz w:val="18"/>
          <w:szCs w:val="18"/>
        </w:r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1338"/>
        <w:gridCol w:w="2977"/>
        <w:gridCol w:w="2835"/>
        <w:gridCol w:w="2551"/>
        <w:gridCol w:w="2410"/>
        <w:gridCol w:w="2410"/>
      </w:tblGrid>
      <w:tr w:rsidR="007D6395" w:rsidRPr="007D6395" w:rsidTr="002D680D">
        <w:tc>
          <w:tcPr>
            <w:tcW w:w="1338"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rPr>
                <w:sz w:val="18"/>
                <w:szCs w:val="18"/>
              </w:rPr>
            </w:pPr>
            <w:r w:rsidRPr="007D6395">
              <w:rPr>
                <w:sz w:val="18"/>
                <w:szCs w:val="18"/>
              </w:rPr>
              <w:t xml:space="preserve">N </w:t>
            </w:r>
            <w:proofErr w:type="gramStart"/>
            <w:r w:rsidRPr="007D6395">
              <w:rPr>
                <w:sz w:val="18"/>
                <w:szCs w:val="18"/>
              </w:rPr>
              <w:t>п</w:t>
            </w:r>
            <w:proofErr w:type="gramEnd"/>
            <w:r w:rsidRPr="007D6395">
              <w:rPr>
                <w:sz w:val="18"/>
                <w:szCs w:val="18"/>
              </w:rPr>
              <w:t>/п</w:t>
            </w:r>
          </w:p>
        </w:tc>
        <w:tc>
          <w:tcPr>
            <w:tcW w:w="2977"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Наименование юридического лица, индивидуального предпринимателя, гражданина</w:t>
            </w:r>
          </w:p>
        </w:tc>
        <w:tc>
          <w:tcPr>
            <w:tcW w:w="2835"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Указание вида контрольного (надзорного) мероприятия/профилактический визит</w:t>
            </w:r>
          </w:p>
        </w:tc>
        <w:tc>
          <w:tcPr>
            <w:tcW w:w="2551"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rPr>
                <w:sz w:val="18"/>
                <w:szCs w:val="18"/>
              </w:rPr>
            </w:pPr>
            <w:r w:rsidRPr="007D6395">
              <w:rPr>
                <w:sz w:val="18"/>
                <w:szCs w:val="18"/>
              </w:rPr>
              <w:t>Номер и дата акта</w:t>
            </w:r>
          </w:p>
        </w:tc>
        <w:tc>
          <w:tcPr>
            <w:tcW w:w="2410"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Причина невозможности проведения</w:t>
            </w:r>
          </w:p>
        </w:tc>
        <w:tc>
          <w:tcPr>
            <w:tcW w:w="2410"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rPr>
                <w:sz w:val="18"/>
                <w:szCs w:val="18"/>
              </w:rPr>
            </w:pPr>
            <w:r w:rsidRPr="007D6395">
              <w:rPr>
                <w:sz w:val="18"/>
                <w:szCs w:val="18"/>
              </w:rPr>
              <w:t>Примечание</w:t>
            </w:r>
          </w:p>
        </w:tc>
      </w:tr>
      <w:tr w:rsidR="007D6395" w:rsidRPr="007D6395" w:rsidTr="002D680D">
        <w:tc>
          <w:tcPr>
            <w:tcW w:w="1338"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3</w:t>
            </w:r>
          </w:p>
        </w:tc>
        <w:tc>
          <w:tcPr>
            <w:tcW w:w="2551"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7D6395" w:rsidRPr="007D6395" w:rsidRDefault="007D6395" w:rsidP="00AB154C">
            <w:pPr>
              <w:tabs>
                <w:tab w:val="left" w:pos="426"/>
                <w:tab w:val="left" w:pos="3976"/>
              </w:tabs>
              <w:ind w:left="0" w:right="142" w:firstLine="426"/>
              <w:jc w:val="center"/>
              <w:rPr>
                <w:sz w:val="18"/>
                <w:szCs w:val="18"/>
              </w:rPr>
            </w:pPr>
            <w:r w:rsidRPr="007D6395">
              <w:rPr>
                <w:sz w:val="18"/>
                <w:szCs w:val="18"/>
              </w:rPr>
              <w:t>6</w:t>
            </w:r>
          </w:p>
        </w:tc>
      </w:tr>
    </w:tbl>
    <w:p w:rsidR="007D6395" w:rsidRPr="007D6395" w:rsidRDefault="007D6395"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7D6395" w:rsidRPr="007D6395" w:rsidTr="007D6395">
        <w:tc>
          <w:tcPr>
            <w:tcW w:w="3093" w:type="pct"/>
          </w:tcPr>
          <w:p w:rsidR="007D6395" w:rsidRPr="007D6395" w:rsidRDefault="007D6395" w:rsidP="00AB154C">
            <w:pPr>
              <w:tabs>
                <w:tab w:val="left" w:pos="426"/>
                <w:tab w:val="left" w:pos="3976"/>
              </w:tabs>
              <w:ind w:left="0" w:right="142" w:firstLine="426"/>
              <w:rPr>
                <w:sz w:val="18"/>
                <w:szCs w:val="18"/>
              </w:rPr>
            </w:pPr>
            <w:r w:rsidRPr="007D6395">
              <w:rPr>
                <w:sz w:val="18"/>
                <w:szCs w:val="18"/>
              </w:rPr>
              <w:t>Начальник отдела муниципального</w:t>
            </w:r>
          </w:p>
          <w:p w:rsidR="007D6395" w:rsidRPr="007D6395" w:rsidRDefault="007D6395" w:rsidP="00AB154C">
            <w:pPr>
              <w:tabs>
                <w:tab w:val="left" w:pos="426"/>
                <w:tab w:val="left" w:pos="3976"/>
              </w:tabs>
              <w:ind w:left="0" w:right="142" w:firstLine="426"/>
              <w:rPr>
                <w:sz w:val="18"/>
                <w:szCs w:val="18"/>
              </w:rPr>
            </w:pPr>
            <w:r w:rsidRPr="007D6395">
              <w:rPr>
                <w:sz w:val="18"/>
                <w:szCs w:val="18"/>
              </w:rPr>
              <w:t xml:space="preserve">земельного, лесного контроля и </w:t>
            </w:r>
          </w:p>
          <w:p w:rsidR="007D6395" w:rsidRPr="007D6395" w:rsidRDefault="007D6395" w:rsidP="00AB154C">
            <w:pPr>
              <w:tabs>
                <w:tab w:val="left" w:pos="426"/>
                <w:tab w:val="left" w:pos="3976"/>
              </w:tabs>
              <w:ind w:left="0" w:right="142" w:firstLine="426"/>
              <w:rPr>
                <w:b/>
                <w:sz w:val="18"/>
                <w:szCs w:val="18"/>
              </w:rPr>
            </w:pPr>
            <w:r w:rsidRPr="007D6395">
              <w:rPr>
                <w:sz w:val="18"/>
                <w:szCs w:val="18"/>
              </w:rPr>
              <w:t xml:space="preserve">соблюдение правил благоустройства                                                </w:t>
            </w:r>
          </w:p>
          <w:p w:rsidR="007D6395" w:rsidRPr="007D6395" w:rsidRDefault="007D6395" w:rsidP="00AB154C">
            <w:pPr>
              <w:tabs>
                <w:tab w:val="left" w:pos="426"/>
                <w:tab w:val="left" w:pos="3976"/>
              </w:tabs>
              <w:ind w:left="0" w:right="142" w:firstLine="426"/>
              <w:rPr>
                <w:sz w:val="18"/>
                <w:szCs w:val="18"/>
              </w:rPr>
            </w:pPr>
          </w:p>
        </w:tc>
        <w:tc>
          <w:tcPr>
            <w:tcW w:w="1907" w:type="pct"/>
          </w:tcPr>
          <w:p w:rsidR="007D6395" w:rsidRPr="007D6395" w:rsidRDefault="007D6395" w:rsidP="00AB154C">
            <w:pPr>
              <w:tabs>
                <w:tab w:val="left" w:pos="426"/>
                <w:tab w:val="left" w:pos="3976"/>
              </w:tabs>
              <w:ind w:left="0" w:right="142" w:firstLine="426"/>
              <w:rPr>
                <w:sz w:val="18"/>
                <w:szCs w:val="18"/>
              </w:rPr>
            </w:pPr>
          </w:p>
          <w:p w:rsidR="007D6395" w:rsidRPr="007D6395" w:rsidRDefault="007D6395" w:rsidP="00AB154C">
            <w:pPr>
              <w:tabs>
                <w:tab w:val="left" w:pos="426"/>
                <w:tab w:val="left" w:pos="3976"/>
              </w:tabs>
              <w:ind w:left="0" w:right="142" w:firstLine="426"/>
              <w:rPr>
                <w:sz w:val="18"/>
                <w:szCs w:val="18"/>
              </w:rPr>
            </w:pPr>
          </w:p>
        </w:tc>
      </w:tr>
    </w:tbl>
    <w:p w:rsidR="007D6395" w:rsidRPr="007D6395" w:rsidRDefault="007D6395" w:rsidP="00AB154C">
      <w:pPr>
        <w:tabs>
          <w:tab w:val="left" w:pos="426"/>
          <w:tab w:val="left" w:pos="3976"/>
        </w:tabs>
        <w:ind w:left="0" w:right="142" w:firstLine="426"/>
        <w:rPr>
          <w:sz w:val="18"/>
          <w:szCs w:val="18"/>
        </w:rPr>
      </w:pPr>
    </w:p>
    <w:p w:rsidR="00005F8C" w:rsidRDefault="00005F8C" w:rsidP="00AB154C">
      <w:pPr>
        <w:tabs>
          <w:tab w:val="left" w:pos="426"/>
          <w:tab w:val="left" w:pos="3976"/>
        </w:tabs>
        <w:ind w:left="0" w:right="142" w:firstLine="426"/>
        <w:rPr>
          <w:sz w:val="18"/>
          <w:szCs w:val="18"/>
        </w:rPr>
        <w:sectPr w:rsidR="00005F8C" w:rsidSect="007D6395">
          <w:pgSz w:w="16838" w:h="11906" w:orient="landscape"/>
          <w:pgMar w:top="1134" w:right="709" w:bottom="1134" w:left="1531" w:header="709" w:footer="709" w:gutter="0"/>
          <w:cols w:space="708"/>
          <w:docGrid w:linePitch="360"/>
        </w:sectPr>
      </w:pPr>
    </w:p>
    <w:p w:rsidR="00005F8C" w:rsidRPr="00005F8C" w:rsidRDefault="00E33F7F" w:rsidP="00AB154C">
      <w:pPr>
        <w:tabs>
          <w:tab w:val="left" w:pos="426"/>
          <w:tab w:val="left" w:pos="3976"/>
        </w:tabs>
        <w:ind w:left="0" w:right="142" w:firstLine="426"/>
        <w:jc w:val="right"/>
        <w:rPr>
          <w:bCs/>
          <w:sz w:val="18"/>
          <w:szCs w:val="18"/>
        </w:rPr>
      </w:pPr>
      <w:r>
        <w:rPr>
          <w:bCs/>
          <w:sz w:val="18"/>
          <w:szCs w:val="18"/>
        </w:rPr>
        <w:lastRenderedPageBreak/>
        <w:t xml:space="preserve">                                                                                                                                                                                                                                      </w:t>
      </w:r>
      <w:r w:rsidR="00005F8C" w:rsidRPr="00005F8C">
        <w:rPr>
          <w:bCs/>
          <w:sz w:val="18"/>
          <w:szCs w:val="18"/>
        </w:rPr>
        <w:t>Приложение № 12</w:t>
      </w:r>
    </w:p>
    <w:p w:rsidR="00005F8C" w:rsidRPr="00005F8C" w:rsidRDefault="00005F8C" w:rsidP="00AB154C">
      <w:pPr>
        <w:tabs>
          <w:tab w:val="left" w:pos="426"/>
          <w:tab w:val="left" w:pos="3976"/>
        </w:tabs>
        <w:ind w:left="0" w:right="142" w:firstLine="426"/>
        <w:jc w:val="right"/>
        <w:rPr>
          <w:bCs/>
          <w:sz w:val="18"/>
          <w:szCs w:val="18"/>
        </w:rPr>
      </w:pPr>
      <w:r w:rsidRPr="00005F8C">
        <w:rPr>
          <w:bCs/>
          <w:sz w:val="18"/>
          <w:szCs w:val="18"/>
        </w:rPr>
        <w:t xml:space="preserve">                                  </w:t>
      </w:r>
      <w:r w:rsidR="00E33F7F">
        <w:rPr>
          <w:bCs/>
          <w:sz w:val="18"/>
          <w:szCs w:val="18"/>
        </w:rPr>
        <w:t xml:space="preserve">                                                                                                                                                                                                    </w:t>
      </w:r>
      <w:r w:rsidRPr="00005F8C">
        <w:rPr>
          <w:bCs/>
          <w:sz w:val="18"/>
          <w:szCs w:val="18"/>
        </w:rPr>
        <w:t>Утверждено:</w:t>
      </w:r>
    </w:p>
    <w:p w:rsidR="00005F8C" w:rsidRPr="00005F8C" w:rsidRDefault="00005F8C" w:rsidP="00AB154C">
      <w:pPr>
        <w:tabs>
          <w:tab w:val="left" w:pos="426"/>
          <w:tab w:val="left" w:pos="3976"/>
        </w:tabs>
        <w:ind w:left="0" w:right="142" w:firstLine="426"/>
        <w:jc w:val="right"/>
        <w:rPr>
          <w:bCs/>
          <w:sz w:val="18"/>
          <w:szCs w:val="18"/>
        </w:rPr>
      </w:pPr>
      <w:r w:rsidRPr="00005F8C">
        <w:rPr>
          <w:bCs/>
          <w:sz w:val="18"/>
          <w:szCs w:val="18"/>
        </w:rPr>
        <w:t xml:space="preserve">                                                                                                                                                       </w:t>
      </w:r>
      <w:r w:rsidR="00E33F7F">
        <w:rPr>
          <w:bCs/>
          <w:sz w:val="18"/>
          <w:szCs w:val="18"/>
        </w:rPr>
        <w:t xml:space="preserve">                                                                               </w:t>
      </w:r>
      <w:r w:rsidRPr="00005F8C">
        <w:rPr>
          <w:bCs/>
          <w:sz w:val="18"/>
          <w:szCs w:val="18"/>
        </w:rPr>
        <w:t>Постановлением администрации</w:t>
      </w:r>
    </w:p>
    <w:p w:rsidR="00005F8C" w:rsidRPr="00005F8C" w:rsidRDefault="00005F8C" w:rsidP="00AB154C">
      <w:pPr>
        <w:tabs>
          <w:tab w:val="left" w:pos="426"/>
          <w:tab w:val="left" w:pos="3976"/>
        </w:tabs>
        <w:ind w:left="0" w:right="142" w:firstLine="426"/>
        <w:jc w:val="right"/>
        <w:rPr>
          <w:bCs/>
          <w:sz w:val="18"/>
          <w:szCs w:val="18"/>
        </w:rPr>
      </w:pPr>
      <w:r w:rsidRPr="00005F8C">
        <w:rPr>
          <w:bCs/>
          <w:sz w:val="18"/>
          <w:szCs w:val="18"/>
        </w:rPr>
        <w:t xml:space="preserve">                                                                                                                                                       </w:t>
      </w:r>
      <w:r w:rsidR="00E33F7F">
        <w:rPr>
          <w:bCs/>
          <w:sz w:val="18"/>
          <w:szCs w:val="18"/>
        </w:rPr>
        <w:t xml:space="preserve">                                                                              </w:t>
      </w:r>
      <w:r w:rsidRPr="00005F8C">
        <w:rPr>
          <w:bCs/>
          <w:sz w:val="18"/>
          <w:szCs w:val="18"/>
        </w:rPr>
        <w:t xml:space="preserve"> </w:t>
      </w:r>
      <w:proofErr w:type="spellStart"/>
      <w:r w:rsidRPr="00005F8C">
        <w:rPr>
          <w:bCs/>
          <w:sz w:val="18"/>
          <w:szCs w:val="18"/>
        </w:rPr>
        <w:t>Хомутовского</w:t>
      </w:r>
      <w:proofErr w:type="spellEnd"/>
      <w:r w:rsidRPr="00005F8C">
        <w:rPr>
          <w:bCs/>
          <w:sz w:val="18"/>
          <w:szCs w:val="18"/>
        </w:rPr>
        <w:t xml:space="preserve"> муниципального</w:t>
      </w:r>
    </w:p>
    <w:p w:rsidR="00005F8C" w:rsidRPr="00005F8C" w:rsidRDefault="00005F8C" w:rsidP="00AB154C">
      <w:pPr>
        <w:tabs>
          <w:tab w:val="left" w:pos="426"/>
          <w:tab w:val="left" w:pos="3976"/>
        </w:tabs>
        <w:ind w:left="0" w:right="142" w:firstLine="426"/>
        <w:jc w:val="right"/>
        <w:rPr>
          <w:bCs/>
          <w:sz w:val="18"/>
          <w:szCs w:val="18"/>
        </w:rPr>
      </w:pPr>
      <w:r w:rsidRPr="00005F8C">
        <w:rPr>
          <w:bCs/>
          <w:sz w:val="18"/>
          <w:szCs w:val="18"/>
        </w:rPr>
        <w:t xml:space="preserve">                                                                                                                                                        </w:t>
      </w:r>
      <w:r w:rsidR="00E33F7F">
        <w:rPr>
          <w:bCs/>
          <w:sz w:val="18"/>
          <w:szCs w:val="18"/>
        </w:rPr>
        <w:t xml:space="preserve">                                                                              </w:t>
      </w:r>
      <w:r w:rsidRPr="00005F8C">
        <w:rPr>
          <w:bCs/>
          <w:sz w:val="18"/>
          <w:szCs w:val="18"/>
        </w:rPr>
        <w:t>образования</w:t>
      </w:r>
    </w:p>
    <w:tbl>
      <w:tblPr>
        <w:tblW w:w="9755" w:type="dxa"/>
        <w:tblInd w:w="4956" w:type="dxa"/>
        <w:tblLook w:val="04A0" w:firstRow="1" w:lastRow="0" w:firstColumn="1" w:lastColumn="0" w:noHBand="0" w:noVBand="1"/>
      </w:tblPr>
      <w:tblGrid>
        <w:gridCol w:w="9755"/>
      </w:tblGrid>
      <w:tr w:rsidR="00005F8C" w:rsidRPr="00005F8C" w:rsidTr="00DE48B9">
        <w:trPr>
          <w:trHeight w:val="556"/>
        </w:trPr>
        <w:tc>
          <w:tcPr>
            <w:tcW w:w="9755" w:type="dxa"/>
          </w:tcPr>
          <w:p w:rsidR="00005F8C" w:rsidRPr="00005F8C" w:rsidRDefault="00005F8C" w:rsidP="00AB154C">
            <w:pPr>
              <w:tabs>
                <w:tab w:val="left" w:pos="426"/>
                <w:tab w:val="left" w:pos="3976"/>
              </w:tabs>
              <w:ind w:left="0" w:right="142" w:firstLine="426"/>
              <w:jc w:val="right"/>
              <w:rPr>
                <w:bCs/>
                <w:sz w:val="18"/>
                <w:szCs w:val="18"/>
              </w:rPr>
            </w:pPr>
            <w:r w:rsidRPr="00005F8C">
              <w:rPr>
                <w:bCs/>
                <w:sz w:val="18"/>
                <w:szCs w:val="18"/>
              </w:rPr>
              <w:t xml:space="preserve">                                                                               </w:t>
            </w:r>
            <w:r w:rsidR="00E33F7F">
              <w:rPr>
                <w:bCs/>
                <w:sz w:val="18"/>
                <w:szCs w:val="18"/>
              </w:rPr>
              <w:t xml:space="preserve">                                                </w:t>
            </w:r>
            <w:r w:rsidRPr="00005F8C">
              <w:rPr>
                <w:bCs/>
                <w:sz w:val="18"/>
                <w:szCs w:val="18"/>
              </w:rPr>
              <w:t>от _</w:t>
            </w:r>
            <w:r w:rsidR="00E33F7F">
              <w:rPr>
                <w:bCs/>
                <w:sz w:val="18"/>
                <w:szCs w:val="18"/>
                <w:u w:val="single"/>
              </w:rPr>
              <w:t>15.03.2022</w:t>
            </w:r>
            <w:r w:rsidRPr="00005F8C">
              <w:rPr>
                <w:bCs/>
                <w:sz w:val="18"/>
                <w:szCs w:val="18"/>
              </w:rPr>
              <w:t>__№__</w:t>
            </w:r>
            <w:r w:rsidR="00E33F7F">
              <w:rPr>
                <w:bCs/>
                <w:sz w:val="18"/>
                <w:szCs w:val="18"/>
                <w:u w:val="single"/>
              </w:rPr>
              <w:t>48 о/д</w:t>
            </w:r>
            <w:r w:rsidRPr="00005F8C">
              <w:rPr>
                <w:bCs/>
                <w:sz w:val="18"/>
                <w:szCs w:val="18"/>
              </w:rPr>
              <w:t>__</w:t>
            </w:r>
          </w:p>
          <w:p w:rsidR="00005F8C" w:rsidRPr="00005F8C" w:rsidRDefault="00005F8C" w:rsidP="00AB154C">
            <w:pPr>
              <w:tabs>
                <w:tab w:val="left" w:pos="426"/>
                <w:tab w:val="left" w:pos="3976"/>
              </w:tabs>
              <w:ind w:left="0" w:right="142" w:firstLine="426"/>
              <w:jc w:val="right"/>
              <w:rPr>
                <w:bCs/>
                <w:sz w:val="18"/>
                <w:szCs w:val="18"/>
              </w:rPr>
            </w:pPr>
          </w:p>
        </w:tc>
      </w:tr>
    </w:tbl>
    <w:p w:rsidR="00005F8C" w:rsidRPr="00005F8C" w:rsidRDefault="00005F8C" w:rsidP="00AB154C">
      <w:pPr>
        <w:tabs>
          <w:tab w:val="left" w:pos="426"/>
          <w:tab w:val="left" w:pos="3976"/>
        </w:tabs>
        <w:ind w:left="0" w:right="142" w:firstLine="426"/>
        <w:rPr>
          <w:sz w:val="18"/>
          <w:szCs w:val="18"/>
        </w:rPr>
      </w:pPr>
    </w:p>
    <w:p w:rsidR="00005F8C" w:rsidRPr="00005F8C" w:rsidRDefault="00005F8C" w:rsidP="00AB154C">
      <w:pPr>
        <w:tabs>
          <w:tab w:val="left" w:pos="426"/>
          <w:tab w:val="left" w:pos="3976"/>
        </w:tabs>
        <w:ind w:left="0" w:right="142" w:firstLine="426"/>
        <w:jc w:val="center"/>
        <w:rPr>
          <w:sz w:val="18"/>
          <w:szCs w:val="18"/>
        </w:rPr>
      </w:pPr>
      <w:r w:rsidRPr="00005F8C">
        <w:rPr>
          <w:sz w:val="18"/>
          <w:szCs w:val="18"/>
        </w:rPr>
        <w:t>Журнал</w:t>
      </w:r>
    </w:p>
    <w:p w:rsidR="00005F8C" w:rsidRPr="00005F8C" w:rsidRDefault="00005F8C" w:rsidP="00AB154C">
      <w:pPr>
        <w:tabs>
          <w:tab w:val="left" w:pos="426"/>
          <w:tab w:val="left" w:pos="3976"/>
        </w:tabs>
        <w:ind w:left="0" w:right="142" w:firstLine="426"/>
        <w:jc w:val="center"/>
        <w:rPr>
          <w:sz w:val="18"/>
          <w:szCs w:val="18"/>
        </w:rPr>
      </w:pPr>
      <w:r w:rsidRPr="00005F8C">
        <w:rPr>
          <w:sz w:val="18"/>
          <w:szCs w:val="18"/>
        </w:rPr>
        <w:t>учета выданных предписаний</w:t>
      </w:r>
    </w:p>
    <w:p w:rsidR="00005F8C" w:rsidRPr="00005F8C" w:rsidRDefault="00005F8C" w:rsidP="00AB154C">
      <w:pPr>
        <w:tabs>
          <w:tab w:val="left" w:pos="426"/>
          <w:tab w:val="left" w:pos="3976"/>
        </w:tabs>
        <w:ind w:left="0" w:right="142" w:firstLine="426"/>
        <w:jc w:val="center"/>
        <w:rPr>
          <w:sz w:val="18"/>
          <w:szCs w:val="18"/>
        </w:rPr>
      </w:pPr>
      <w:r w:rsidRPr="00005F8C">
        <w:rPr>
          <w:sz w:val="18"/>
          <w:szCs w:val="18"/>
        </w:rPr>
        <w:t>в ___________________ году</w:t>
      </w:r>
    </w:p>
    <w:p w:rsidR="00005F8C" w:rsidRPr="00005F8C" w:rsidRDefault="00005F8C" w:rsidP="00AB154C">
      <w:pPr>
        <w:tabs>
          <w:tab w:val="left" w:pos="426"/>
          <w:tab w:val="left" w:pos="3976"/>
        </w:tabs>
        <w:ind w:left="0" w:right="142" w:firstLine="426"/>
        <w:rPr>
          <w:sz w:val="18"/>
          <w:szCs w:val="18"/>
        </w:rPr>
      </w:pPr>
    </w:p>
    <w:tbl>
      <w:tblPr>
        <w:tblW w:w="14804" w:type="dxa"/>
        <w:jc w:val="center"/>
        <w:tblLayout w:type="fixed"/>
        <w:tblCellMar>
          <w:top w:w="102" w:type="dxa"/>
          <w:left w:w="62" w:type="dxa"/>
          <w:bottom w:w="102" w:type="dxa"/>
          <w:right w:w="62" w:type="dxa"/>
        </w:tblCellMar>
        <w:tblLook w:val="0000" w:firstRow="0" w:lastRow="0" w:firstColumn="0" w:lastColumn="0" w:noHBand="0" w:noVBand="0"/>
      </w:tblPr>
      <w:tblGrid>
        <w:gridCol w:w="812"/>
        <w:gridCol w:w="2227"/>
        <w:gridCol w:w="2410"/>
        <w:gridCol w:w="2268"/>
        <w:gridCol w:w="2126"/>
        <w:gridCol w:w="2410"/>
        <w:gridCol w:w="2551"/>
      </w:tblGrid>
      <w:tr w:rsidR="00005F8C" w:rsidRPr="00005F8C" w:rsidTr="007A70F7">
        <w:trPr>
          <w:jc w:val="center"/>
        </w:trPr>
        <w:tc>
          <w:tcPr>
            <w:tcW w:w="812" w:type="dxa"/>
            <w:tcBorders>
              <w:top w:val="single" w:sz="4" w:space="0" w:color="auto"/>
              <w:left w:val="single" w:sz="4" w:space="0" w:color="auto"/>
              <w:bottom w:val="single" w:sz="4" w:space="0" w:color="auto"/>
              <w:right w:val="single" w:sz="4" w:space="0" w:color="auto"/>
            </w:tcBorders>
          </w:tcPr>
          <w:p w:rsidR="00005F8C" w:rsidRPr="00005F8C" w:rsidRDefault="007A70F7" w:rsidP="00AB154C">
            <w:pPr>
              <w:tabs>
                <w:tab w:val="left" w:pos="426"/>
                <w:tab w:val="left" w:pos="3976"/>
              </w:tabs>
              <w:ind w:left="0" w:right="142" w:firstLine="426"/>
              <w:jc w:val="center"/>
              <w:rPr>
                <w:sz w:val="18"/>
                <w:szCs w:val="18"/>
              </w:rPr>
            </w:pPr>
            <w:r>
              <w:rPr>
                <w:sz w:val="18"/>
                <w:szCs w:val="18"/>
              </w:rPr>
              <w:t xml:space="preserve">N </w:t>
            </w:r>
            <w:proofErr w:type="gramStart"/>
            <w:r w:rsidR="00005F8C" w:rsidRPr="00005F8C">
              <w:rPr>
                <w:sz w:val="18"/>
                <w:szCs w:val="18"/>
              </w:rPr>
              <w:t>п</w:t>
            </w:r>
            <w:proofErr w:type="gramEnd"/>
            <w:r w:rsidR="00005F8C" w:rsidRPr="00005F8C">
              <w:rPr>
                <w:sz w:val="18"/>
                <w:szCs w:val="18"/>
              </w:rPr>
              <w:t>/п</w:t>
            </w:r>
          </w:p>
        </w:tc>
        <w:tc>
          <w:tcPr>
            <w:tcW w:w="2227"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Наименование юридического лица, фамилия, имя, отчество физического лица, индивидуального предпринимателя</w:t>
            </w:r>
          </w:p>
        </w:tc>
        <w:tc>
          <w:tcPr>
            <w:tcW w:w="2410"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Содержание выявленных нарушений</w:t>
            </w:r>
          </w:p>
        </w:tc>
        <w:tc>
          <w:tcPr>
            <w:tcW w:w="2268"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Дата выдачи предписания</w:t>
            </w:r>
          </w:p>
        </w:tc>
        <w:tc>
          <w:tcPr>
            <w:tcW w:w="2126"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Сроки устранения нарушений</w:t>
            </w:r>
          </w:p>
        </w:tc>
        <w:tc>
          <w:tcPr>
            <w:tcW w:w="2410"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ФИО должностных лиц, выдавших предписание</w:t>
            </w:r>
          </w:p>
        </w:tc>
        <w:tc>
          <w:tcPr>
            <w:tcW w:w="2551"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Отметка об устранении нарушения</w:t>
            </w:r>
          </w:p>
        </w:tc>
      </w:tr>
      <w:tr w:rsidR="00005F8C" w:rsidRPr="00005F8C" w:rsidTr="007A70F7">
        <w:trPr>
          <w:jc w:val="center"/>
        </w:trPr>
        <w:tc>
          <w:tcPr>
            <w:tcW w:w="812"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1</w:t>
            </w:r>
          </w:p>
        </w:tc>
        <w:tc>
          <w:tcPr>
            <w:tcW w:w="2227"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6</w:t>
            </w:r>
          </w:p>
        </w:tc>
        <w:tc>
          <w:tcPr>
            <w:tcW w:w="2551" w:type="dxa"/>
            <w:tcBorders>
              <w:top w:val="single" w:sz="4" w:space="0" w:color="auto"/>
              <w:left w:val="single" w:sz="4" w:space="0" w:color="auto"/>
              <w:bottom w:val="single" w:sz="4" w:space="0" w:color="auto"/>
              <w:right w:val="single" w:sz="4" w:space="0" w:color="auto"/>
            </w:tcBorders>
          </w:tcPr>
          <w:p w:rsidR="00005F8C" w:rsidRPr="00005F8C" w:rsidRDefault="00005F8C" w:rsidP="00AB154C">
            <w:pPr>
              <w:tabs>
                <w:tab w:val="left" w:pos="426"/>
                <w:tab w:val="left" w:pos="3976"/>
              </w:tabs>
              <w:ind w:left="0" w:right="142" w:firstLine="426"/>
              <w:rPr>
                <w:sz w:val="18"/>
                <w:szCs w:val="18"/>
              </w:rPr>
            </w:pPr>
            <w:r w:rsidRPr="00005F8C">
              <w:rPr>
                <w:sz w:val="18"/>
                <w:szCs w:val="18"/>
              </w:rPr>
              <w:t>7</w:t>
            </w:r>
          </w:p>
        </w:tc>
      </w:tr>
    </w:tbl>
    <w:p w:rsidR="00005F8C" w:rsidRPr="00005F8C" w:rsidRDefault="00005F8C" w:rsidP="00AB154C">
      <w:pPr>
        <w:tabs>
          <w:tab w:val="left" w:pos="426"/>
          <w:tab w:val="left" w:pos="3976"/>
        </w:tabs>
        <w:ind w:left="0" w:right="142" w:firstLine="426"/>
        <w:rPr>
          <w:sz w:val="18"/>
          <w:szCs w:val="1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005F8C" w:rsidRPr="00005F8C" w:rsidTr="00180704">
        <w:tc>
          <w:tcPr>
            <w:tcW w:w="3093" w:type="pct"/>
          </w:tcPr>
          <w:p w:rsidR="00005F8C" w:rsidRPr="00005F8C" w:rsidRDefault="00005F8C" w:rsidP="00AB154C">
            <w:pPr>
              <w:tabs>
                <w:tab w:val="left" w:pos="426"/>
                <w:tab w:val="left" w:pos="3976"/>
              </w:tabs>
              <w:ind w:left="0" w:right="142" w:firstLine="426"/>
              <w:rPr>
                <w:sz w:val="18"/>
                <w:szCs w:val="18"/>
              </w:rPr>
            </w:pPr>
            <w:r w:rsidRPr="00005F8C">
              <w:rPr>
                <w:sz w:val="18"/>
                <w:szCs w:val="18"/>
              </w:rPr>
              <w:t>Начальник отдела муниципального</w:t>
            </w:r>
          </w:p>
          <w:p w:rsidR="00005F8C" w:rsidRPr="00005F8C" w:rsidRDefault="00005F8C" w:rsidP="00AB154C">
            <w:pPr>
              <w:tabs>
                <w:tab w:val="left" w:pos="426"/>
                <w:tab w:val="left" w:pos="3976"/>
              </w:tabs>
              <w:ind w:left="0" w:right="142" w:firstLine="426"/>
              <w:rPr>
                <w:sz w:val="18"/>
                <w:szCs w:val="18"/>
              </w:rPr>
            </w:pPr>
            <w:r w:rsidRPr="00005F8C">
              <w:rPr>
                <w:sz w:val="18"/>
                <w:szCs w:val="18"/>
              </w:rPr>
              <w:t xml:space="preserve">земельного, лесного контроля и </w:t>
            </w:r>
          </w:p>
          <w:p w:rsidR="00005F8C" w:rsidRPr="00005F8C" w:rsidRDefault="00005F8C" w:rsidP="00AB154C">
            <w:pPr>
              <w:tabs>
                <w:tab w:val="left" w:pos="426"/>
                <w:tab w:val="left" w:pos="3976"/>
              </w:tabs>
              <w:ind w:left="0" w:right="142" w:firstLine="426"/>
              <w:rPr>
                <w:b/>
                <w:sz w:val="18"/>
                <w:szCs w:val="18"/>
              </w:rPr>
            </w:pPr>
            <w:r w:rsidRPr="00005F8C">
              <w:rPr>
                <w:sz w:val="18"/>
                <w:szCs w:val="18"/>
              </w:rPr>
              <w:t xml:space="preserve">соблюдение правил благоустройства                                                </w:t>
            </w:r>
          </w:p>
          <w:p w:rsidR="00005F8C" w:rsidRPr="00005F8C" w:rsidRDefault="00005F8C" w:rsidP="00AB154C">
            <w:pPr>
              <w:tabs>
                <w:tab w:val="left" w:pos="426"/>
                <w:tab w:val="left" w:pos="3976"/>
              </w:tabs>
              <w:ind w:left="0" w:right="142" w:firstLine="426"/>
              <w:rPr>
                <w:sz w:val="18"/>
                <w:szCs w:val="18"/>
              </w:rPr>
            </w:pPr>
          </w:p>
        </w:tc>
        <w:tc>
          <w:tcPr>
            <w:tcW w:w="1907" w:type="pct"/>
          </w:tcPr>
          <w:p w:rsidR="00005F8C" w:rsidRPr="00005F8C" w:rsidRDefault="00005F8C" w:rsidP="00AB154C">
            <w:pPr>
              <w:tabs>
                <w:tab w:val="left" w:pos="426"/>
                <w:tab w:val="left" w:pos="3976"/>
              </w:tabs>
              <w:ind w:left="0" w:right="142" w:firstLine="426"/>
              <w:rPr>
                <w:sz w:val="18"/>
                <w:szCs w:val="18"/>
              </w:rPr>
            </w:pPr>
          </w:p>
          <w:p w:rsidR="00005F8C" w:rsidRPr="00005F8C" w:rsidRDefault="00005F8C" w:rsidP="00AB154C">
            <w:pPr>
              <w:tabs>
                <w:tab w:val="left" w:pos="426"/>
                <w:tab w:val="left" w:pos="3976"/>
              </w:tabs>
              <w:ind w:left="0" w:right="142" w:firstLine="426"/>
              <w:rPr>
                <w:sz w:val="18"/>
                <w:szCs w:val="18"/>
              </w:rPr>
            </w:pPr>
          </w:p>
        </w:tc>
      </w:tr>
    </w:tbl>
    <w:p w:rsidR="00DB5DF5" w:rsidRPr="002B2229" w:rsidRDefault="00DB5DF5" w:rsidP="00AB154C">
      <w:pPr>
        <w:tabs>
          <w:tab w:val="left" w:pos="426"/>
          <w:tab w:val="left" w:pos="3976"/>
        </w:tabs>
        <w:ind w:left="0" w:right="142" w:firstLine="426"/>
        <w:rPr>
          <w:sz w:val="18"/>
          <w:szCs w:val="18"/>
        </w:rPr>
        <w:sectPr w:rsidR="00DB5DF5" w:rsidRPr="002B2229" w:rsidSect="007D6395">
          <w:pgSz w:w="16838" w:h="11906" w:orient="landscape"/>
          <w:pgMar w:top="1134" w:right="709" w:bottom="1134" w:left="1531" w:header="709" w:footer="709" w:gutter="0"/>
          <w:cols w:space="708"/>
          <w:docGrid w:linePitch="360"/>
        </w:sectPr>
      </w:pPr>
    </w:p>
    <w:p w:rsidR="00CB765A" w:rsidRPr="00CB765A" w:rsidRDefault="00CB765A" w:rsidP="00AB154C">
      <w:pPr>
        <w:tabs>
          <w:tab w:val="left" w:pos="10206"/>
          <w:tab w:val="left" w:pos="10348"/>
        </w:tabs>
        <w:ind w:left="0" w:right="142" w:firstLine="426"/>
        <w:jc w:val="right"/>
        <w:rPr>
          <w:rFonts w:eastAsia="Calibri"/>
          <w:bCs/>
          <w:color w:val="000000"/>
          <w:sz w:val="18"/>
          <w:szCs w:val="18"/>
          <w:lang w:eastAsia="en-US"/>
        </w:rPr>
      </w:pPr>
      <w:r w:rsidRPr="00CB765A">
        <w:rPr>
          <w:rFonts w:eastAsia="Calibri"/>
          <w:bCs/>
          <w:color w:val="000000"/>
          <w:sz w:val="18"/>
          <w:szCs w:val="18"/>
          <w:lang w:eastAsia="en-US"/>
        </w:rPr>
        <w:lastRenderedPageBreak/>
        <w:t xml:space="preserve">                                    </w:t>
      </w:r>
      <w:r w:rsidR="00884CE5" w:rsidRPr="002B2229">
        <w:rPr>
          <w:rFonts w:eastAsia="Calibri"/>
          <w:bCs/>
          <w:color w:val="000000"/>
          <w:sz w:val="18"/>
          <w:szCs w:val="18"/>
          <w:lang w:eastAsia="en-US"/>
        </w:rPr>
        <w:t xml:space="preserve">                                                  </w:t>
      </w:r>
      <w:r w:rsidRPr="00CB765A">
        <w:rPr>
          <w:rFonts w:eastAsia="Calibri"/>
          <w:bCs/>
          <w:color w:val="000000"/>
          <w:sz w:val="18"/>
          <w:szCs w:val="18"/>
          <w:lang w:eastAsia="en-US"/>
        </w:rPr>
        <w:t>Приложение № 13</w:t>
      </w:r>
    </w:p>
    <w:p w:rsidR="00CB765A" w:rsidRPr="00CB765A" w:rsidRDefault="00CB765A" w:rsidP="00AB154C">
      <w:pPr>
        <w:tabs>
          <w:tab w:val="left" w:pos="11907"/>
          <w:tab w:val="left" w:pos="12049"/>
        </w:tabs>
        <w:ind w:left="0" w:right="142" w:firstLine="426"/>
        <w:jc w:val="right"/>
        <w:rPr>
          <w:rFonts w:eastAsia="Calibri"/>
          <w:bCs/>
          <w:color w:val="000000"/>
          <w:sz w:val="18"/>
          <w:szCs w:val="18"/>
          <w:lang w:eastAsia="en-US"/>
        </w:rPr>
      </w:pPr>
      <w:r w:rsidRPr="00CB765A">
        <w:rPr>
          <w:rFonts w:eastAsia="Calibri"/>
          <w:bCs/>
          <w:color w:val="000000"/>
          <w:sz w:val="18"/>
          <w:szCs w:val="18"/>
          <w:lang w:eastAsia="en-US"/>
        </w:rPr>
        <w:t xml:space="preserve">                           </w:t>
      </w:r>
      <w:r w:rsidR="00884CE5" w:rsidRPr="002B2229">
        <w:rPr>
          <w:rFonts w:eastAsia="Calibri"/>
          <w:bCs/>
          <w:color w:val="000000"/>
          <w:sz w:val="18"/>
          <w:szCs w:val="18"/>
          <w:lang w:eastAsia="en-US"/>
        </w:rPr>
        <w:t xml:space="preserve">                                                  </w:t>
      </w:r>
      <w:r w:rsidRPr="00CB765A">
        <w:rPr>
          <w:rFonts w:eastAsia="Calibri"/>
          <w:bCs/>
          <w:color w:val="000000"/>
          <w:sz w:val="18"/>
          <w:szCs w:val="18"/>
          <w:lang w:eastAsia="en-US"/>
        </w:rPr>
        <w:t>Утверждено:</w:t>
      </w:r>
    </w:p>
    <w:p w:rsidR="00CB765A" w:rsidRPr="00CB765A" w:rsidRDefault="00CB765A" w:rsidP="00AB154C">
      <w:pPr>
        <w:tabs>
          <w:tab w:val="left" w:pos="10348"/>
        </w:tabs>
        <w:ind w:left="0" w:right="142" w:firstLine="426"/>
        <w:jc w:val="right"/>
        <w:rPr>
          <w:rFonts w:eastAsia="Calibri"/>
          <w:bCs/>
          <w:color w:val="000000"/>
          <w:sz w:val="18"/>
          <w:szCs w:val="18"/>
          <w:lang w:eastAsia="en-US"/>
        </w:rPr>
      </w:pPr>
      <w:r w:rsidRPr="00CB765A">
        <w:rPr>
          <w:rFonts w:eastAsia="Calibri"/>
          <w:bCs/>
          <w:color w:val="000000"/>
          <w:sz w:val="18"/>
          <w:szCs w:val="18"/>
          <w:lang w:eastAsia="en-US"/>
        </w:rPr>
        <w:t xml:space="preserve">                                                                                                                                                    </w:t>
      </w:r>
      <w:r w:rsidR="00884CE5" w:rsidRPr="002B2229">
        <w:rPr>
          <w:rFonts w:eastAsia="Calibri"/>
          <w:bCs/>
          <w:color w:val="000000"/>
          <w:sz w:val="18"/>
          <w:szCs w:val="18"/>
          <w:lang w:eastAsia="en-US"/>
        </w:rPr>
        <w:t xml:space="preserve">                                                                                                           </w:t>
      </w:r>
      <w:r w:rsidRPr="00CB765A">
        <w:rPr>
          <w:rFonts w:eastAsia="Calibri"/>
          <w:bCs/>
          <w:color w:val="000000"/>
          <w:sz w:val="18"/>
          <w:szCs w:val="18"/>
          <w:lang w:eastAsia="en-US"/>
        </w:rPr>
        <w:t>Постановлением администрации</w:t>
      </w:r>
    </w:p>
    <w:p w:rsidR="00CB765A" w:rsidRPr="00CB765A" w:rsidRDefault="00CB765A" w:rsidP="00AB154C">
      <w:pPr>
        <w:tabs>
          <w:tab w:val="left" w:pos="11805"/>
        </w:tabs>
        <w:ind w:left="0" w:right="142" w:firstLine="426"/>
        <w:jc w:val="right"/>
        <w:rPr>
          <w:rFonts w:eastAsia="Calibri"/>
          <w:bCs/>
          <w:color w:val="000000"/>
          <w:sz w:val="18"/>
          <w:szCs w:val="18"/>
          <w:lang w:eastAsia="en-US"/>
        </w:rPr>
      </w:pPr>
      <w:r w:rsidRPr="00CB765A">
        <w:rPr>
          <w:rFonts w:eastAsia="Calibri"/>
          <w:bCs/>
          <w:color w:val="000000"/>
          <w:sz w:val="18"/>
          <w:szCs w:val="18"/>
          <w:lang w:eastAsia="en-US"/>
        </w:rPr>
        <w:t xml:space="preserve">                                                                                                                                                    </w:t>
      </w:r>
      <w:r w:rsidR="00884CE5" w:rsidRPr="002B2229">
        <w:rPr>
          <w:rFonts w:eastAsia="Calibri"/>
          <w:bCs/>
          <w:color w:val="000000"/>
          <w:sz w:val="18"/>
          <w:szCs w:val="18"/>
          <w:lang w:eastAsia="en-US"/>
        </w:rPr>
        <w:t xml:space="preserve">                                                                                                           </w:t>
      </w:r>
      <w:proofErr w:type="spellStart"/>
      <w:r w:rsidRPr="00CB765A">
        <w:rPr>
          <w:rFonts w:eastAsia="Calibri"/>
          <w:bCs/>
          <w:color w:val="000000"/>
          <w:sz w:val="18"/>
          <w:szCs w:val="18"/>
          <w:lang w:eastAsia="en-US"/>
        </w:rPr>
        <w:t>Хомутовского</w:t>
      </w:r>
      <w:proofErr w:type="spellEnd"/>
      <w:r w:rsidRPr="00CB765A">
        <w:rPr>
          <w:rFonts w:eastAsia="Calibri"/>
          <w:bCs/>
          <w:color w:val="000000"/>
          <w:sz w:val="18"/>
          <w:szCs w:val="18"/>
          <w:lang w:eastAsia="en-US"/>
        </w:rPr>
        <w:t xml:space="preserve"> муниципального</w:t>
      </w:r>
    </w:p>
    <w:p w:rsidR="00CB765A" w:rsidRPr="00CB765A" w:rsidRDefault="00CB765A" w:rsidP="00AB154C">
      <w:pPr>
        <w:tabs>
          <w:tab w:val="left" w:pos="11805"/>
        </w:tabs>
        <w:ind w:left="0" w:right="142" w:firstLine="426"/>
        <w:jc w:val="right"/>
        <w:rPr>
          <w:rFonts w:eastAsia="Calibri"/>
          <w:bCs/>
          <w:color w:val="000000"/>
          <w:sz w:val="18"/>
          <w:szCs w:val="18"/>
          <w:lang w:eastAsia="en-US"/>
        </w:rPr>
      </w:pPr>
      <w:r w:rsidRPr="00CB765A">
        <w:rPr>
          <w:rFonts w:eastAsia="Calibri"/>
          <w:bCs/>
          <w:color w:val="000000"/>
          <w:sz w:val="18"/>
          <w:szCs w:val="18"/>
          <w:lang w:eastAsia="en-US"/>
        </w:rPr>
        <w:t xml:space="preserve">                                                                                                                                                    </w:t>
      </w:r>
      <w:r w:rsidR="00884CE5" w:rsidRPr="002B2229">
        <w:rPr>
          <w:rFonts w:eastAsia="Calibri"/>
          <w:bCs/>
          <w:color w:val="000000"/>
          <w:sz w:val="18"/>
          <w:szCs w:val="18"/>
          <w:lang w:eastAsia="en-US"/>
        </w:rPr>
        <w:t xml:space="preserve">                                                                                                           </w:t>
      </w:r>
      <w:r w:rsidRPr="00CB765A">
        <w:rPr>
          <w:rFonts w:eastAsia="Calibri"/>
          <w:bCs/>
          <w:color w:val="000000"/>
          <w:sz w:val="18"/>
          <w:szCs w:val="18"/>
          <w:lang w:eastAsia="en-US"/>
        </w:rPr>
        <w:t>образования</w:t>
      </w:r>
    </w:p>
    <w:tbl>
      <w:tblPr>
        <w:tblStyle w:val="1160"/>
        <w:tblW w:w="9791" w:type="dxa"/>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CB765A" w:rsidRPr="00CB765A" w:rsidTr="00DE48B9">
        <w:trPr>
          <w:trHeight w:val="593"/>
        </w:trPr>
        <w:tc>
          <w:tcPr>
            <w:tcW w:w="9791" w:type="dxa"/>
          </w:tcPr>
          <w:p w:rsidR="00CB765A" w:rsidRPr="00CB765A" w:rsidRDefault="00CB765A" w:rsidP="00AB154C">
            <w:pPr>
              <w:tabs>
                <w:tab w:val="left" w:pos="4962"/>
                <w:tab w:val="left" w:pos="6774"/>
              </w:tabs>
              <w:ind w:right="142" w:firstLine="426"/>
              <w:jc w:val="right"/>
              <w:rPr>
                <w:rFonts w:ascii="Times New Roman" w:eastAsia="Calibri" w:hAnsi="Times New Roman" w:cs="Times New Roman"/>
                <w:bCs/>
                <w:color w:val="000000"/>
                <w:sz w:val="18"/>
                <w:szCs w:val="18"/>
              </w:rPr>
            </w:pPr>
            <w:r w:rsidRPr="00CB765A">
              <w:rPr>
                <w:rFonts w:ascii="Times New Roman" w:eastAsia="Calibri" w:hAnsi="Times New Roman" w:cs="Times New Roman"/>
                <w:bCs/>
                <w:color w:val="000000"/>
                <w:sz w:val="18"/>
                <w:szCs w:val="18"/>
              </w:rPr>
              <w:t xml:space="preserve">                                                                           </w:t>
            </w:r>
            <w:r w:rsidR="00884CE5" w:rsidRPr="002B2229">
              <w:rPr>
                <w:rFonts w:ascii="Times New Roman" w:eastAsia="Calibri" w:hAnsi="Times New Roman" w:cs="Times New Roman"/>
                <w:bCs/>
                <w:color w:val="000000"/>
                <w:sz w:val="18"/>
                <w:szCs w:val="18"/>
              </w:rPr>
              <w:t xml:space="preserve">                                                  </w:t>
            </w:r>
            <w:r w:rsidR="00DE48B9">
              <w:rPr>
                <w:rFonts w:ascii="Times New Roman" w:eastAsia="Calibri" w:hAnsi="Times New Roman" w:cs="Times New Roman"/>
                <w:bCs/>
                <w:color w:val="000000"/>
                <w:sz w:val="18"/>
                <w:szCs w:val="18"/>
              </w:rPr>
              <w:t xml:space="preserve">                               </w:t>
            </w:r>
            <w:r w:rsidRPr="00CB765A">
              <w:rPr>
                <w:rFonts w:ascii="Times New Roman" w:eastAsia="Calibri" w:hAnsi="Times New Roman" w:cs="Times New Roman"/>
                <w:bCs/>
                <w:color w:val="000000"/>
                <w:sz w:val="18"/>
                <w:szCs w:val="18"/>
              </w:rPr>
              <w:t>от __</w:t>
            </w:r>
            <w:r w:rsidR="00884CE5" w:rsidRPr="002B2229">
              <w:rPr>
                <w:rFonts w:ascii="Times New Roman" w:eastAsia="Calibri" w:hAnsi="Times New Roman" w:cs="Times New Roman"/>
                <w:bCs/>
                <w:color w:val="000000"/>
                <w:sz w:val="18"/>
                <w:szCs w:val="18"/>
                <w:u w:val="single"/>
              </w:rPr>
              <w:t>15.03.2022</w:t>
            </w:r>
            <w:r w:rsidRPr="00CB765A">
              <w:rPr>
                <w:rFonts w:ascii="Times New Roman" w:eastAsia="Calibri" w:hAnsi="Times New Roman" w:cs="Times New Roman"/>
                <w:bCs/>
                <w:color w:val="000000"/>
                <w:sz w:val="18"/>
                <w:szCs w:val="18"/>
              </w:rPr>
              <w:t>__№__</w:t>
            </w:r>
            <w:r w:rsidR="00884CE5" w:rsidRPr="002B2229">
              <w:rPr>
                <w:rFonts w:ascii="Times New Roman" w:eastAsia="Calibri" w:hAnsi="Times New Roman" w:cs="Times New Roman"/>
                <w:bCs/>
                <w:color w:val="000000"/>
                <w:sz w:val="18"/>
                <w:szCs w:val="18"/>
                <w:u w:val="single"/>
              </w:rPr>
              <w:t>48 о/д</w:t>
            </w:r>
            <w:r w:rsidRPr="00CB765A">
              <w:rPr>
                <w:rFonts w:ascii="Times New Roman" w:eastAsia="Calibri" w:hAnsi="Times New Roman" w:cs="Times New Roman"/>
                <w:bCs/>
                <w:color w:val="000000"/>
                <w:sz w:val="18"/>
                <w:szCs w:val="18"/>
                <w:u w:val="single"/>
              </w:rPr>
              <w:t>__</w:t>
            </w:r>
          </w:p>
          <w:p w:rsidR="00CB765A" w:rsidRPr="00CB765A" w:rsidRDefault="00CB765A" w:rsidP="00AB154C">
            <w:pPr>
              <w:ind w:right="142" w:firstLine="426"/>
              <w:jc w:val="right"/>
              <w:rPr>
                <w:rFonts w:ascii="Times New Roman" w:eastAsia="Calibri" w:hAnsi="Times New Roman" w:cs="Times New Roman"/>
                <w:bCs/>
                <w:color w:val="000000"/>
                <w:sz w:val="18"/>
                <w:szCs w:val="18"/>
              </w:rPr>
            </w:pPr>
          </w:p>
        </w:tc>
      </w:tr>
    </w:tbl>
    <w:p w:rsidR="00CB765A" w:rsidRPr="00CB765A" w:rsidRDefault="00CB765A" w:rsidP="00AB154C">
      <w:pPr>
        <w:ind w:left="0" w:right="142" w:firstLine="426"/>
        <w:jc w:val="left"/>
        <w:rPr>
          <w:sz w:val="18"/>
          <w:szCs w:val="18"/>
        </w:rPr>
      </w:pPr>
    </w:p>
    <w:p w:rsidR="00CB765A" w:rsidRPr="00CB765A" w:rsidRDefault="00CB765A" w:rsidP="00AB154C">
      <w:pPr>
        <w:tabs>
          <w:tab w:val="left" w:pos="10348"/>
        </w:tabs>
        <w:ind w:left="0" w:right="142" w:firstLine="426"/>
        <w:jc w:val="center"/>
        <w:rPr>
          <w:sz w:val="18"/>
          <w:szCs w:val="18"/>
        </w:rPr>
      </w:pPr>
      <w:r w:rsidRPr="00CB765A">
        <w:rPr>
          <w:sz w:val="18"/>
          <w:szCs w:val="18"/>
        </w:rPr>
        <w:t xml:space="preserve">Журнал </w:t>
      </w:r>
    </w:p>
    <w:p w:rsidR="00CB765A" w:rsidRPr="00CB765A" w:rsidRDefault="00CB765A" w:rsidP="00AB154C">
      <w:pPr>
        <w:widowControl w:val="0"/>
        <w:autoSpaceDE w:val="0"/>
        <w:autoSpaceDN w:val="0"/>
        <w:adjustRightInd w:val="0"/>
        <w:ind w:left="0" w:right="142" w:firstLine="426"/>
        <w:jc w:val="center"/>
        <w:rPr>
          <w:color w:val="000000"/>
          <w:sz w:val="18"/>
          <w:szCs w:val="18"/>
        </w:rPr>
      </w:pPr>
      <w:r w:rsidRPr="00CB765A">
        <w:rPr>
          <w:sz w:val="18"/>
          <w:szCs w:val="18"/>
        </w:rPr>
        <w:t xml:space="preserve">учета заданий </w:t>
      </w:r>
      <w:r w:rsidRPr="00CB765A">
        <w:rPr>
          <w:color w:val="000000"/>
          <w:sz w:val="18"/>
          <w:szCs w:val="18"/>
        </w:rPr>
        <w:t>на проведение контрольного мероприятия</w:t>
      </w:r>
    </w:p>
    <w:p w:rsidR="00CB765A" w:rsidRPr="00CB765A" w:rsidRDefault="00CB765A" w:rsidP="00AB154C">
      <w:pPr>
        <w:widowControl w:val="0"/>
        <w:autoSpaceDE w:val="0"/>
        <w:autoSpaceDN w:val="0"/>
        <w:adjustRightInd w:val="0"/>
        <w:ind w:left="0" w:right="142" w:firstLine="426"/>
        <w:jc w:val="center"/>
        <w:rPr>
          <w:color w:val="000000"/>
          <w:sz w:val="18"/>
          <w:szCs w:val="18"/>
        </w:rPr>
      </w:pPr>
      <w:r w:rsidRPr="00CB765A">
        <w:rPr>
          <w:color w:val="000000"/>
          <w:sz w:val="18"/>
          <w:szCs w:val="18"/>
        </w:rPr>
        <w:t>без взаимодействия с контролируемым лицом.</w:t>
      </w:r>
    </w:p>
    <w:p w:rsidR="00CB765A" w:rsidRPr="00CB765A" w:rsidRDefault="00CB765A" w:rsidP="00AB154C">
      <w:pPr>
        <w:ind w:left="0" w:right="142" w:firstLine="426"/>
        <w:jc w:val="center"/>
        <w:rPr>
          <w:sz w:val="18"/>
          <w:szCs w:val="18"/>
        </w:rPr>
      </w:pPr>
      <w:r w:rsidRPr="00CB765A">
        <w:rPr>
          <w:sz w:val="18"/>
          <w:szCs w:val="18"/>
        </w:rPr>
        <w:t xml:space="preserve">в _______________________ году </w:t>
      </w:r>
    </w:p>
    <w:p w:rsidR="00CB765A" w:rsidRPr="00CB765A" w:rsidRDefault="00CB765A" w:rsidP="00AB154C">
      <w:pPr>
        <w:ind w:left="0" w:right="142" w:firstLine="426"/>
        <w:rPr>
          <w:sz w:val="18"/>
          <w:szCs w:val="18"/>
        </w:rPr>
      </w:pPr>
      <w:r w:rsidRPr="00CB765A">
        <w:rPr>
          <w:sz w:val="18"/>
          <w:szCs w:val="18"/>
        </w:rPr>
        <w:t xml:space="preserve">  </w:t>
      </w:r>
    </w:p>
    <w:tbl>
      <w:tblPr>
        <w:tblW w:w="14732" w:type="dxa"/>
        <w:tblInd w:w="20" w:type="dxa"/>
        <w:tblLayout w:type="fixed"/>
        <w:tblCellMar>
          <w:left w:w="0" w:type="dxa"/>
          <w:right w:w="0" w:type="dxa"/>
        </w:tblCellMar>
        <w:tblLook w:val="04A0" w:firstRow="1" w:lastRow="0" w:firstColumn="1" w:lastColumn="0" w:noHBand="0" w:noVBand="1"/>
      </w:tblPr>
      <w:tblGrid>
        <w:gridCol w:w="557"/>
        <w:gridCol w:w="3261"/>
        <w:gridCol w:w="1984"/>
        <w:gridCol w:w="2552"/>
        <w:gridCol w:w="2976"/>
        <w:gridCol w:w="3402"/>
      </w:tblGrid>
      <w:tr w:rsidR="00CB765A" w:rsidRPr="00CB765A" w:rsidTr="00884CE5">
        <w:tc>
          <w:tcPr>
            <w:tcW w:w="557"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N </w:t>
            </w:r>
            <w:proofErr w:type="gramStart"/>
            <w:r w:rsidRPr="00CB765A">
              <w:rPr>
                <w:sz w:val="18"/>
                <w:szCs w:val="18"/>
              </w:rPr>
              <w:t>п</w:t>
            </w:r>
            <w:proofErr w:type="gramEnd"/>
            <w:r w:rsidRPr="00CB765A">
              <w:rPr>
                <w:sz w:val="18"/>
                <w:szCs w:val="18"/>
              </w:rPr>
              <w:t xml:space="preserve">/п </w:t>
            </w:r>
          </w:p>
        </w:tc>
        <w:tc>
          <w:tcPr>
            <w:tcW w:w="3261"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rFonts w:eastAsia="Calibri"/>
                <w:color w:val="000000"/>
                <w:sz w:val="18"/>
                <w:szCs w:val="18"/>
                <w:shd w:val="clear" w:color="auto" w:fill="FFFFFF"/>
                <w:lang w:eastAsia="en-US"/>
              </w:rPr>
              <w:t>Наименование юридического лица, фамилия, имя, отчество физического лица, индивидуального предпринимателя</w:t>
            </w:r>
          </w:p>
        </w:tc>
        <w:tc>
          <w:tcPr>
            <w:tcW w:w="1984"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Основание для задания </w:t>
            </w:r>
          </w:p>
        </w:tc>
        <w:tc>
          <w:tcPr>
            <w:tcW w:w="2552"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Срок проведения мероприятия/дата проведения </w:t>
            </w:r>
          </w:p>
        </w:tc>
        <w:tc>
          <w:tcPr>
            <w:tcW w:w="2976"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ФИО должностных лиц, по оформлению задания </w:t>
            </w:r>
          </w:p>
        </w:tc>
        <w:tc>
          <w:tcPr>
            <w:tcW w:w="3402"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Примечание</w:t>
            </w:r>
          </w:p>
        </w:tc>
      </w:tr>
      <w:tr w:rsidR="00CB765A" w:rsidRPr="00CB765A" w:rsidTr="00884CE5">
        <w:tc>
          <w:tcPr>
            <w:tcW w:w="557"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1 </w:t>
            </w:r>
          </w:p>
        </w:tc>
        <w:tc>
          <w:tcPr>
            <w:tcW w:w="3261"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2 </w:t>
            </w:r>
          </w:p>
        </w:tc>
        <w:tc>
          <w:tcPr>
            <w:tcW w:w="1984"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3 </w:t>
            </w:r>
          </w:p>
        </w:tc>
        <w:tc>
          <w:tcPr>
            <w:tcW w:w="2552"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 xml:space="preserve">4 </w:t>
            </w:r>
          </w:p>
        </w:tc>
        <w:tc>
          <w:tcPr>
            <w:tcW w:w="2976"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5</w:t>
            </w:r>
          </w:p>
        </w:tc>
        <w:tc>
          <w:tcPr>
            <w:tcW w:w="3402" w:type="dxa"/>
            <w:tcBorders>
              <w:top w:val="single" w:sz="8" w:space="0" w:color="000000"/>
              <w:left w:val="single" w:sz="8" w:space="0" w:color="000000"/>
              <w:bottom w:val="single" w:sz="8" w:space="0" w:color="000000"/>
              <w:right w:val="single" w:sz="8" w:space="0" w:color="000000"/>
            </w:tcBorders>
            <w:hideMark/>
          </w:tcPr>
          <w:p w:rsidR="00CB765A" w:rsidRPr="00CB765A" w:rsidRDefault="00CB765A" w:rsidP="00AB154C">
            <w:pPr>
              <w:spacing w:after="100"/>
              <w:ind w:left="0" w:right="142" w:firstLine="426"/>
              <w:jc w:val="center"/>
              <w:rPr>
                <w:sz w:val="18"/>
                <w:szCs w:val="18"/>
              </w:rPr>
            </w:pPr>
            <w:r w:rsidRPr="00CB765A">
              <w:rPr>
                <w:sz w:val="18"/>
                <w:szCs w:val="18"/>
              </w:rPr>
              <w:t>6</w:t>
            </w:r>
          </w:p>
        </w:tc>
      </w:tr>
    </w:tbl>
    <w:p w:rsidR="00CB765A" w:rsidRPr="00CB765A" w:rsidRDefault="00CB765A" w:rsidP="00AB154C">
      <w:pPr>
        <w:spacing w:after="200" w:line="276" w:lineRule="auto"/>
        <w:ind w:left="0" w:right="142" w:firstLine="426"/>
        <w:jc w:val="left"/>
        <w:rPr>
          <w:rFonts w:eastAsia="Calibri"/>
          <w:sz w:val="18"/>
          <w:szCs w:val="18"/>
          <w:lang w:eastAsia="en-US"/>
        </w:rPr>
      </w:pPr>
    </w:p>
    <w:tbl>
      <w:tblPr>
        <w:tblStyle w:val="9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650"/>
      </w:tblGrid>
      <w:tr w:rsidR="00CB765A" w:rsidRPr="00CB765A" w:rsidTr="00180704">
        <w:tc>
          <w:tcPr>
            <w:tcW w:w="3093" w:type="pct"/>
          </w:tcPr>
          <w:p w:rsidR="00CB765A" w:rsidRPr="00CB765A" w:rsidRDefault="00CB765A" w:rsidP="00AB154C">
            <w:pPr>
              <w:ind w:right="142" w:firstLine="426"/>
              <w:rPr>
                <w:rFonts w:ascii="Times New Roman" w:hAnsi="Times New Roman"/>
                <w:sz w:val="18"/>
                <w:szCs w:val="18"/>
              </w:rPr>
            </w:pPr>
            <w:r w:rsidRPr="00CB765A">
              <w:rPr>
                <w:rFonts w:ascii="Times New Roman" w:hAnsi="Times New Roman"/>
                <w:sz w:val="18"/>
                <w:szCs w:val="18"/>
              </w:rPr>
              <w:t>Начальник отдела муниципального</w:t>
            </w:r>
          </w:p>
          <w:p w:rsidR="00CB765A" w:rsidRPr="00CB765A" w:rsidRDefault="00CB765A" w:rsidP="00AB154C">
            <w:pPr>
              <w:ind w:right="142" w:firstLine="426"/>
              <w:rPr>
                <w:rFonts w:ascii="Times New Roman" w:hAnsi="Times New Roman"/>
                <w:sz w:val="18"/>
                <w:szCs w:val="18"/>
              </w:rPr>
            </w:pPr>
            <w:r w:rsidRPr="00CB765A">
              <w:rPr>
                <w:rFonts w:ascii="Times New Roman" w:hAnsi="Times New Roman"/>
                <w:sz w:val="18"/>
                <w:szCs w:val="18"/>
              </w:rPr>
              <w:t xml:space="preserve">земельного, лесного контроля и </w:t>
            </w:r>
          </w:p>
          <w:p w:rsidR="00CB765A" w:rsidRPr="00CB765A" w:rsidRDefault="00CB765A" w:rsidP="00AB154C">
            <w:pPr>
              <w:tabs>
                <w:tab w:val="left" w:pos="7740"/>
              </w:tabs>
              <w:ind w:right="142" w:firstLine="426"/>
              <w:rPr>
                <w:rFonts w:ascii="Times New Roman" w:hAnsi="Times New Roman"/>
                <w:b/>
                <w:sz w:val="18"/>
                <w:szCs w:val="18"/>
              </w:rPr>
            </w:pPr>
            <w:r w:rsidRPr="00CB765A">
              <w:rPr>
                <w:rFonts w:ascii="Times New Roman" w:hAnsi="Times New Roman"/>
                <w:sz w:val="18"/>
                <w:szCs w:val="18"/>
              </w:rPr>
              <w:t xml:space="preserve">соблюдение правил благоустройства                                                </w:t>
            </w:r>
          </w:p>
          <w:p w:rsidR="00CB765A" w:rsidRPr="00CB765A" w:rsidRDefault="00CB765A" w:rsidP="00AB154C">
            <w:pPr>
              <w:ind w:right="142" w:firstLine="426"/>
              <w:rPr>
                <w:rFonts w:ascii="Times New Roman" w:hAnsi="Times New Roman"/>
                <w:spacing w:val="-4"/>
                <w:sz w:val="18"/>
                <w:szCs w:val="18"/>
              </w:rPr>
            </w:pPr>
          </w:p>
        </w:tc>
        <w:tc>
          <w:tcPr>
            <w:tcW w:w="1907" w:type="pct"/>
          </w:tcPr>
          <w:p w:rsidR="00CB765A" w:rsidRPr="00CB765A" w:rsidRDefault="00CB765A" w:rsidP="00AB154C">
            <w:pPr>
              <w:tabs>
                <w:tab w:val="left" w:pos="9356"/>
              </w:tabs>
              <w:ind w:right="142" w:firstLine="426"/>
              <w:jc w:val="right"/>
              <w:rPr>
                <w:rFonts w:ascii="Times New Roman" w:eastAsia="Calibri" w:hAnsi="Times New Roman"/>
                <w:sz w:val="18"/>
                <w:szCs w:val="18"/>
              </w:rPr>
            </w:pPr>
          </w:p>
          <w:p w:rsidR="00CB765A" w:rsidRPr="00CB765A" w:rsidRDefault="00CB765A" w:rsidP="00AB154C">
            <w:pPr>
              <w:tabs>
                <w:tab w:val="left" w:pos="9356"/>
              </w:tabs>
              <w:ind w:right="142" w:firstLine="426"/>
              <w:jc w:val="right"/>
              <w:rPr>
                <w:rFonts w:ascii="Times New Roman" w:hAnsi="Times New Roman"/>
                <w:spacing w:val="-4"/>
                <w:sz w:val="18"/>
                <w:szCs w:val="18"/>
              </w:rPr>
            </w:pPr>
          </w:p>
        </w:tc>
      </w:tr>
    </w:tbl>
    <w:p w:rsidR="00884CE5" w:rsidRDefault="00884CE5" w:rsidP="00AB154C">
      <w:pPr>
        <w:tabs>
          <w:tab w:val="left" w:pos="426"/>
          <w:tab w:val="left" w:pos="3976"/>
        </w:tabs>
        <w:ind w:left="0" w:right="142" w:firstLine="426"/>
        <w:rPr>
          <w:sz w:val="18"/>
          <w:szCs w:val="18"/>
        </w:rPr>
        <w:sectPr w:rsidR="00884CE5" w:rsidSect="007D6395">
          <w:pgSz w:w="16838" w:h="11906" w:orient="landscape"/>
          <w:pgMar w:top="1134" w:right="709" w:bottom="1134" w:left="1531" w:header="709" w:footer="709" w:gutter="0"/>
          <w:cols w:space="708"/>
          <w:docGrid w:linePitch="360"/>
        </w:sectPr>
      </w:pPr>
    </w:p>
    <w:p w:rsidR="002B2229" w:rsidRPr="00DC773D" w:rsidRDefault="002B2229" w:rsidP="00D4142E">
      <w:pPr>
        <w:tabs>
          <w:tab w:val="left" w:pos="426"/>
          <w:tab w:val="left" w:pos="3976"/>
        </w:tabs>
        <w:ind w:left="0" w:right="142" w:firstLine="426"/>
        <w:jc w:val="right"/>
        <w:rPr>
          <w:bCs/>
          <w:sz w:val="18"/>
          <w:szCs w:val="18"/>
        </w:rPr>
      </w:pPr>
      <w:r w:rsidRPr="00DC773D">
        <w:rPr>
          <w:bCs/>
          <w:sz w:val="18"/>
          <w:szCs w:val="18"/>
        </w:rPr>
        <w:lastRenderedPageBreak/>
        <w:t xml:space="preserve">                                                                           </w:t>
      </w:r>
      <w:r w:rsidR="00744B4B" w:rsidRPr="00DC773D">
        <w:rPr>
          <w:bCs/>
          <w:sz w:val="18"/>
          <w:szCs w:val="18"/>
        </w:rPr>
        <w:t xml:space="preserve">                                                  </w:t>
      </w:r>
      <w:r w:rsidR="00DC773D">
        <w:rPr>
          <w:bCs/>
          <w:sz w:val="18"/>
          <w:szCs w:val="18"/>
        </w:rPr>
        <w:t xml:space="preserve">               </w:t>
      </w:r>
      <w:r w:rsidRPr="00DC773D">
        <w:rPr>
          <w:bCs/>
          <w:sz w:val="18"/>
          <w:szCs w:val="18"/>
        </w:rPr>
        <w:t>Приложение № 14</w:t>
      </w:r>
    </w:p>
    <w:p w:rsidR="002B2229" w:rsidRPr="00DC773D" w:rsidRDefault="002B2229" w:rsidP="00D4142E">
      <w:pPr>
        <w:tabs>
          <w:tab w:val="left" w:pos="426"/>
          <w:tab w:val="left" w:pos="3976"/>
        </w:tabs>
        <w:ind w:left="0" w:right="142" w:firstLine="426"/>
        <w:jc w:val="right"/>
        <w:rPr>
          <w:bCs/>
          <w:sz w:val="18"/>
          <w:szCs w:val="18"/>
        </w:rPr>
      </w:pPr>
      <w:r w:rsidRPr="00DC773D">
        <w:rPr>
          <w:bCs/>
          <w:sz w:val="18"/>
          <w:szCs w:val="18"/>
        </w:rPr>
        <w:t xml:space="preserve">                                                                            </w:t>
      </w:r>
      <w:r w:rsidR="00744B4B" w:rsidRPr="00DC773D">
        <w:rPr>
          <w:bCs/>
          <w:sz w:val="18"/>
          <w:szCs w:val="18"/>
        </w:rPr>
        <w:t xml:space="preserve">                                       </w:t>
      </w:r>
      <w:r w:rsidR="00DC773D">
        <w:rPr>
          <w:bCs/>
          <w:sz w:val="18"/>
          <w:szCs w:val="18"/>
        </w:rPr>
        <w:t xml:space="preserve">                         </w:t>
      </w:r>
      <w:r w:rsidRPr="00DC773D">
        <w:rPr>
          <w:bCs/>
          <w:sz w:val="18"/>
          <w:szCs w:val="18"/>
        </w:rPr>
        <w:t>Утверждено:</w:t>
      </w:r>
    </w:p>
    <w:p w:rsidR="002B2229" w:rsidRPr="00DC773D" w:rsidRDefault="002B2229" w:rsidP="00D4142E">
      <w:pPr>
        <w:tabs>
          <w:tab w:val="left" w:pos="426"/>
          <w:tab w:val="left" w:pos="3976"/>
        </w:tabs>
        <w:ind w:left="0" w:right="142" w:firstLine="426"/>
        <w:jc w:val="right"/>
        <w:rPr>
          <w:bCs/>
          <w:sz w:val="18"/>
          <w:szCs w:val="18"/>
        </w:rPr>
      </w:pPr>
      <w:r w:rsidRPr="00DC773D">
        <w:rPr>
          <w:bCs/>
          <w:sz w:val="18"/>
          <w:szCs w:val="18"/>
        </w:rPr>
        <w:t xml:space="preserve">                                                                            </w:t>
      </w:r>
      <w:r w:rsidR="00744B4B" w:rsidRPr="00DC773D">
        <w:rPr>
          <w:bCs/>
          <w:sz w:val="18"/>
          <w:szCs w:val="18"/>
        </w:rPr>
        <w:t xml:space="preserve">                           </w:t>
      </w:r>
      <w:r w:rsidR="00E71C09" w:rsidRPr="00DC773D">
        <w:rPr>
          <w:bCs/>
          <w:sz w:val="18"/>
          <w:szCs w:val="18"/>
        </w:rPr>
        <w:t xml:space="preserve">                                       </w:t>
      </w:r>
      <w:r w:rsidR="00DC773D">
        <w:rPr>
          <w:bCs/>
          <w:sz w:val="18"/>
          <w:szCs w:val="18"/>
        </w:rPr>
        <w:t xml:space="preserve">       </w:t>
      </w:r>
      <w:r w:rsidRPr="00DC773D">
        <w:rPr>
          <w:bCs/>
          <w:sz w:val="18"/>
          <w:szCs w:val="18"/>
        </w:rPr>
        <w:t>Постановлением администрации</w:t>
      </w:r>
    </w:p>
    <w:p w:rsidR="002B2229" w:rsidRPr="00DC773D" w:rsidRDefault="002B2229" w:rsidP="00D4142E">
      <w:pPr>
        <w:tabs>
          <w:tab w:val="left" w:pos="426"/>
          <w:tab w:val="left" w:pos="3976"/>
        </w:tabs>
        <w:ind w:left="0" w:right="142" w:firstLine="426"/>
        <w:jc w:val="right"/>
        <w:rPr>
          <w:bCs/>
          <w:sz w:val="18"/>
          <w:szCs w:val="18"/>
        </w:rPr>
      </w:pPr>
      <w:r w:rsidRPr="00DC773D">
        <w:rPr>
          <w:bCs/>
          <w:sz w:val="18"/>
          <w:szCs w:val="18"/>
        </w:rPr>
        <w:t xml:space="preserve">                                                                            </w:t>
      </w:r>
      <w:r w:rsidR="00B210DF" w:rsidRPr="00DC773D">
        <w:rPr>
          <w:bCs/>
          <w:sz w:val="18"/>
          <w:szCs w:val="18"/>
        </w:rPr>
        <w:t xml:space="preserve">                                                                  </w:t>
      </w:r>
      <w:r w:rsidR="00DC773D">
        <w:rPr>
          <w:bCs/>
          <w:sz w:val="18"/>
          <w:szCs w:val="18"/>
        </w:rPr>
        <w:t xml:space="preserve">     </w:t>
      </w:r>
      <w:proofErr w:type="spellStart"/>
      <w:r w:rsidRPr="00DC773D">
        <w:rPr>
          <w:bCs/>
          <w:sz w:val="18"/>
          <w:szCs w:val="18"/>
        </w:rPr>
        <w:t>Хомутовского</w:t>
      </w:r>
      <w:proofErr w:type="spellEnd"/>
      <w:r w:rsidRPr="00DC773D">
        <w:rPr>
          <w:bCs/>
          <w:sz w:val="18"/>
          <w:szCs w:val="18"/>
        </w:rPr>
        <w:t xml:space="preserve"> муниципального</w:t>
      </w:r>
    </w:p>
    <w:p w:rsidR="002B2229" w:rsidRPr="00DC773D" w:rsidRDefault="002B2229" w:rsidP="00D4142E">
      <w:pPr>
        <w:tabs>
          <w:tab w:val="left" w:pos="426"/>
          <w:tab w:val="left" w:pos="3976"/>
        </w:tabs>
        <w:ind w:left="0" w:right="142" w:firstLine="426"/>
        <w:jc w:val="right"/>
        <w:rPr>
          <w:bCs/>
          <w:sz w:val="18"/>
          <w:szCs w:val="18"/>
        </w:rPr>
      </w:pPr>
      <w:r w:rsidRPr="00DC773D">
        <w:rPr>
          <w:bCs/>
          <w:sz w:val="18"/>
          <w:szCs w:val="18"/>
        </w:rPr>
        <w:t xml:space="preserve">                                                                             </w:t>
      </w:r>
      <w:r w:rsidR="00B210DF" w:rsidRPr="00DC773D">
        <w:rPr>
          <w:bCs/>
          <w:sz w:val="18"/>
          <w:szCs w:val="18"/>
        </w:rPr>
        <w:t xml:space="preserve">                                                </w:t>
      </w:r>
      <w:r w:rsidR="00DC773D">
        <w:rPr>
          <w:bCs/>
          <w:sz w:val="18"/>
          <w:szCs w:val="18"/>
        </w:rPr>
        <w:t xml:space="preserve">              </w:t>
      </w:r>
      <w:r w:rsidRPr="00DC773D">
        <w:rPr>
          <w:bCs/>
          <w:sz w:val="18"/>
          <w:szCs w:val="18"/>
        </w:rPr>
        <w:t>образования</w:t>
      </w:r>
    </w:p>
    <w:tbl>
      <w:tblPr>
        <w:tblW w:w="0" w:type="auto"/>
        <w:tblInd w:w="4956" w:type="dxa"/>
        <w:tblLook w:val="04A0" w:firstRow="1" w:lastRow="0" w:firstColumn="1" w:lastColumn="0" w:noHBand="0" w:noVBand="1"/>
      </w:tblPr>
      <w:tblGrid>
        <w:gridCol w:w="5459"/>
      </w:tblGrid>
      <w:tr w:rsidR="002B2229" w:rsidRPr="00DC773D" w:rsidTr="00180704">
        <w:tc>
          <w:tcPr>
            <w:tcW w:w="10024" w:type="dxa"/>
          </w:tcPr>
          <w:p w:rsidR="002B2229" w:rsidRPr="00DC773D" w:rsidRDefault="002B2229" w:rsidP="00D4142E">
            <w:pPr>
              <w:tabs>
                <w:tab w:val="left" w:pos="426"/>
                <w:tab w:val="left" w:pos="3976"/>
              </w:tabs>
              <w:ind w:left="0" w:right="142" w:firstLine="426"/>
              <w:jc w:val="right"/>
              <w:rPr>
                <w:bCs/>
                <w:sz w:val="18"/>
                <w:szCs w:val="18"/>
              </w:rPr>
            </w:pPr>
            <w:r w:rsidRPr="00DC773D">
              <w:rPr>
                <w:bCs/>
                <w:sz w:val="18"/>
                <w:szCs w:val="18"/>
              </w:rPr>
              <w:t xml:space="preserve">    </w:t>
            </w:r>
            <w:r w:rsidR="00B210DF" w:rsidRPr="00DC773D">
              <w:rPr>
                <w:bCs/>
                <w:sz w:val="18"/>
                <w:szCs w:val="18"/>
              </w:rPr>
              <w:t xml:space="preserve">              </w:t>
            </w:r>
            <w:r w:rsidR="00DC773D">
              <w:rPr>
                <w:bCs/>
                <w:sz w:val="18"/>
                <w:szCs w:val="18"/>
              </w:rPr>
              <w:t xml:space="preserve">                  </w:t>
            </w:r>
            <w:r w:rsidRPr="00DC773D">
              <w:rPr>
                <w:bCs/>
                <w:sz w:val="18"/>
                <w:szCs w:val="18"/>
              </w:rPr>
              <w:t>от _</w:t>
            </w:r>
            <w:r w:rsidR="00B210DF" w:rsidRPr="00DC773D">
              <w:rPr>
                <w:bCs/>
                <w:sz w:val="18"/>
                <w:szCs w:val="18"/>
                <w:u w:val="single"/>
              </w:rPr>
              <w:t>15.03.2022</w:t>
            </w:r>
            <w:r w:rsidRPr="00DC773D">
              <w:rPr>
                <w:bCs/>
                <w:sz w:val="18"/>
                <w:szCs w:val="18"/>
              </w:rPr>
              <w:t>__№___</w:t>
            </w:r>
            <w:r w:rsidR="00B210DF" w:rsidRPr="00DC773D">
              <w:rPr>
                <w:bCs/>
                <w:sz w:val="18"/>
                <w:szCs w:val="18"/>
                <w:u w:val="single"/>
              </w:rPr>
              <w:t>48 о/д</w:t>
            </w:r>
            <w:r w:rsidRPr="00DC773D">
              <w:rPr>
                <w:bCs/>
                <w:sz w:val="18"/>
                <w:szCs w:val="18"/>
              </w:rPr>
              <w:t>__</w:t>
            </w:r>
          </w:p>
          <w:p w:rsidR="002B2229" w:rsidRPr="00DC773D" w:rsidRDefault="002B2229" w:rsidP="00D4142E">
            <w:pPr>
              <w:tabs>
                <w:tab w:val="left" w:pos="426"/>
                <w:tab w:val="left" w:pos="3976"/>
              </w:tabs>
              <w:ind w:left="0" w:right="142" w:firstLine="426"/>
              <w:jc w:val="right"/>
              <w:rPr>
                <w:bCs/>
                <w:sz w:val="18"/>
                <w:szCs w:val="18"/>
              </w:rPr>
            </w:pPr>
          </w:p>
          <w:p w:rsidR="002B2229" w:rsidRPr="00DC773D" w:rsidRDefault="002B2229" w:rsidP="00D4142E">
            <w:pPr>
              <w:tabs>
                <w:tab w:val="left" w:pos="426"/>
                <w:tab w:val="left" w:pos="3976"/>
              </w:tabs>
              <w:ind w:left="0" w:right="142" w:firstLine="426"/>
              <w:jc w:val="right"/>
              <w:rPr>
                <w:bCs/>
                <w:sz w:val="18"/>
                <w:szCs w:val="18"/>
              </w:rPr>
            </w:pPr>
          </w:p>
        </w:tc>
      </w:tr>
    </w:tbl>
    <w:p w:rsidR="002B2229" w:rsidRPr="00DC773D" w:rsidRDefault="002B2229" w:rsidP="00AB154C">
      <w:pPr>
        <w:tabs>
          <w:tab w:val="left" w:pos="426"/>
          <w:tab w:val="left" w:pos="3976"/>
        </w:tabs>
        <w:ind w:left="0" w:right="142" w:firstLine="426"/>
        <w:jc w:val="center"/>
        <w:rPr>
          <w:sz w:val="18"/>
          <w:szCs w:val="18"/>
        </w:rPr>
      </w:pPr>
      <w:r w:rsidRPr="00DC773D">
        <w:rPr>
          <w:sz w:val="18"/>
          <w:szCs w:val="18"/>
        </w:rPr>
        <w:t>Протокол осмотра</w:t>
      </w:r>
    </w:p>
    <w:p w:rsidR="002B2229" w:rsidRPr="00DC773D" w:rsidRDefault="002B2229" w:rsidP="00AB154C">
      <w:pPr>
        <w:tabs>
          <w:tab w:val="left" w:pos="426"/>
          <w:tab w:val="left" w:pos="3976"/>
        </w:tabs>
        <w:ind w:left="0" w:right="142" w:firstLine="426"/>
        <w:jc w:val="center"/>
        <w:rPr>
          <w:sz w:val="18"/>
          <w:szCs w:val="18"/>
        </w:rPr>
      </w:pPr>
    </w:p>
    <w:p w:rsidR="002B2229" w:rsidRPr="00DC773D" w:rsidRDefault="002B2229" w:rsidP="00AB154C">
      <w:pPr>
        <w:tabs>
          <w:tab w:val="left" w:pos="426"/>
          <w:tab w:val="left" w:pos="3976"/>
        </w:tabs>
        <w:ind w:left="0" w:right="142" w:firstLine="426"/>
        <w:jc w:val="center"/>
        <w:rPr>
          <w:sz w:val="18"/>
          <w:szCs w:val="18"/>
        </w:rPr>
      </w:pPr>
      <w:r w:rsidRPr="00DC773D">
        <w:rPr>
          <w:sz w:val="18"/>
          <w:szCs w:val="18"/>
        </w:rPr>
        <w:t xml:space="preserve">Администрация </w:t>
      </w:r>
      <w:proofErr w:type="spellStart"/>
      <w:r w:rsidRPr="00DC773D">
        <w:rPr>
          <w:sz w:val="18"/>
          <w:szCs w:val="18"/>
        </w:rPr>
        <w:t>Хомутовского</w:t>
      </w:r>
      <w:proofErr w:type="spellEnd"/>
      <w:r w:rsidRPr="00DC773D">
        <w:rPr>
          <w:sz w:val="18"/>
          <w:szCs w:val="18"/>
        </w:rPr>
        <w:t xml:space="preserve"> муниципального образования</w:t>
      </w:r>
    </w:p>
    <w:p w:rsidR="002B2229" w:rsidRPr="00DC773D" w:rsidRDefault="002B2229" w:rsidP="00AB154C">
      <w:pPr>
        <w:tabs>
          <w:tab w:val="left" w:pos="426"/>
          <w:tab w:val="left" w:pos="3976"/>
        </w:tabs>
        <w:ind w:left="0" w:right="142" w:firstLine="426"/>
        <w:jc w:val="center"/>
        <w:rPr>
          <w:sz w:val="18"/>
          <w:szCs w:val="18"/>
        </w:rPr>
      </w:pPr>
      <w:r w:rsidRPr="00DC773D">
        <w:rPr>
          <w:sz w:val="18"/>
          <w:szCs w:val="18"/>
        </w:rPr>
        <w:t>(наименование органа муниципального контроля)</w:t>
      </w:r>
    </w:p>
    <w:p w:rsidR="002B2229" w:rsidRPr="00DC773D" w:rsidRDefault="002B2229" w:rsidP="00AB154C">
      <w:pPr>
        <w:tabs>
          <w:tab w:val="left" w:pos="426"/>
          <w:tab w:val="left" w:pos="3976"/>
        </w:tabs>
        <w:ind w:left="0" w:right="142" w:firstLine="426"/>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2B2229" w:rsidRPr="00DC773D" w:rsidTr="00180704">
        <w:tc>
          <w:tcPr>
            <w:tcW w:w="5353" w:type="dxa"/>
          </w:tcPr>
          <w:p w:rsidR="002B2229" w:rsidRPr="00DC773D" w:rsidRDefault="002B2229" w:rsidP="00AB154C">
            <w:pPr>
              <w:tabs>
                <w:tab w:val="left" w:pos="426"/>
                <w:tab w:val="left" w:pos="3976"/>
              </w:tabs>
              <w:ind w:left="0" w:right="142" w:firstLine="426"/>
              <w:rPr>
                <w:sz w:val="18"/>
                <w:szCs w:val="18"/>
              </w:rPr>
            </w:pPr>
          </w:p>
        </w:tc>
        <w:tc>
          <w:tcPr>
            <w:tcW w:w="4217" w:type="dxa"/>
          </w:tcPr>
          <w:p w:rsidR="002B2229" w:rsidRPr="00DC773D" w:rsidRDefault="002B2229" w:rsidP="00AB154C">
            <w:pPr>
              <w:tabs>
                <w:tab w:val="left" w:pos="426"/>
                <w:tab w:val="left" w:pos="3976"/>
              </w:tabs>
              <w:ind w:left="0" w:right="142" w:firstLine="426"/>
              <w:rPr>
                <w:sz w:val="18"/>
                <w:szCs w:val="18"/>
              </w:rPr>
            </w:pPr>
            <w:r w:rsidRPr="00DC773D">
              <w:rPr>
                <w:sz w:val="18"/>
                <w:szCs w:val="18"/>
              </w:rPr>
              <w:t>«____» ____________ 20___ г.</w:t>
            </w:r>
          </w:p>
        </w:tc>
      </w:tr>
    </w:tbl>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(место составления протокола)</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Начат в _____ час</w:t>
      </w:r>
      <w:proofErr w:type="gramStart"/>
      <w:r w:rsidRPr="00DC773D">
        <w:rPr>
          <w:sz w:val="18"/>
          <w:szCs w:val="18"/>
        </w:rPr>
        <w:t>.</w:t>
      </w:r>
      <w:proofErr w:type="gramEnd"/>
      <w:r w:rsidRPr="00DC773D">
        <w:rPr>
          <w:sz w:val="18"/>
          <w:szCs w:val="18"/>
        </w:rPr>
        <w:t xml:space="preserve"> ____ </w:t>
      </w:r>
      <w:proofErr w:type="gramStart"/>
      <w:r w:rsidRPr="00DC773D">
        <w:rPr>
          <w:sz w:val="18"/>
          <w:szCs w:val="18"/>
        </w:rPr>
        <w:t>м</w:t>
      </w:r>
      <w:proofErr w:type="gramEnd"/>
      <w:r w:rsidRPr="00DC773D">
        <w:rPr>
          <w:sz w:val="18"/>
          <w:szCs w:val="18"/>
        </w:rPr>
        <w:t>ин.</w:t>
      </w:r>
    </w:p>
    <w:p w:rsidR="002B2229" w:rsidRPr="00DC773D" w:rsidRDefault="002B2229" w:rsidP="00AB154C">
      <w:pPr>
        <w:tabs>
          <w:tab w:val="left" w:pos="426"/>
          <w:tab w:val="left" w:pos="3976"/>
        </w:tabs>
        <w:ind w:left="0" w:right="142" w:firstLine="426"/>
        <w:rPr>
          <w:sz w:val="18"/>
          <w:szCs w:val="18"/>
        </w:rPr>
      </w:pPr>
      <w:r w:rsidRPr="00DC773D">
        <w:rPr>
          <w:sz w:val="18"/>
          <w:szCs w:val="18"/>
        </w:rPr>
        <w:t>Окончен в _____ час</w:t>
      </w:r>
      <w:proofErr w:type="gramStart"/>
      <w:r w:rsidRPr="00DC773D">
        <w:rPr>
          <w:sz w:val="18"/>
          <w:szCs w:val="18"/>
        </w:rPr>
        <w:t>.</w:t>
      </w:r>
      <w:proofErr w:type="gramEnd"/>
      <w:r w:rsidRPr="00DC773D">
        <w:rPr>
          <w:sz w:val="18"/>
          <w:szCs w:val="18"/>
        </w:rPr>
        <w:t xml:space="preserve"> ____ </w:t>
      </w:r>
      <w:proofErr w:type="gramStart"/>
      <w:r w:rsidRPr="00DC773D">
        <w:rPr>
          <w:sz w:val="18"/>
          <w:szCs w:val="18"/>
        </w:rPr>
        <w:t>м</w:t>
      </w:r>
      <w:proofErr w:type="gramEnd"/>
      <w:r w:rsidRPr="00DC773D">
        <w:rPr>
          <w:sz w:val="18"/>
          <w:szCs w:val="18"/>
        </w:rPr>
        <w:t>ин.</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Опрос проведен____________________________________________________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(должность, Ф.И.О. должностного лица органа муниципального контроля)</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Опрос проведен в отношении 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(объект контроля, в отношении которого проведен опрос)</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Опрос был проведен по адресу (местоположению): 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proofErr w:type="gramStart"/>
      <w:r w:rsidRPr="00DC773D">
        <w:rPr>
          <w:sz w:val="18"/>
          <w:szCs w:val="18"/>
        </w:rPr>
        <w:t>(адрес (местоположение) места осуществления контролируемым лицом деятельности</w:t>
      </w:r>
      <w:proofErr w:type="gramEnd"/>
    </w:p>
    <w:p w:rsidR="002B2229" w:rsidRPr="00DC773D" w:rsidRDefault="002B2229" w:rsidP="00AB154C">
      <w:pPr>
        <w:tabs>
          <w:tab w:val="left" w:pos="426"/>
          <w:tab w:val="left" w:pos="3976"/>
        </w:tabs>
        <w:ind w:left="0" w:right="142" w:firstLine="426"/>
        <w:rPr>
          <w:sz w:val="18"/>
          <w:szCs w:val="18"/>
        </w:rPr>
      </w:pPr>
      <w:r w:rsidRPr="00DC773D">
        <w:rPr>
          <w:sz w:val="18"/>
          <w:szCs w:val="18"/>
        </w:rPr>
        <w:t>или места нахождения иных объектов контроля,</w:t>
      </w:r>
    </w:p>
    <w:p w:rsidR="002B2229" w:rsidRPr="00DC773D" w:rsidRDefault="002B2229" w:rsidP="00AB154C">
      <w:pPr>
        <w:tabs>
          <w:tab w:val="left" w:pos="426"/>
          <w:tab w:val="left" w:pos="3976"/>
        </w:tabs>
        <w:ind w:left="0" w:right="142" w:firstLine="426"/>
        <w:rPr>
          <w:sz w:val="18"/>
          <w:szCs w:val="18"/>
        </w:rPr>
      </w:pPr>
      <w:r w:rsidRPr="00DC773D">
        <w:rPr>
          <w:sz w:val="18"/>
          <w:szCs w:val="18"/>
        </w:rPr>
        <w:t xml:space="preserve">в </w:t>
      </w:r>
      <w:proofErr w:type="gramStart"/>
      <w:r w:rsidRPr="00DC773D">
        <w:rPr>
          <w:sz w:val="18"/>
          <w:szCs w:val="18"/>
        </w:rPr>
        <w:t>отношении</w:t>
      </w:r>
      <w:proofErr w:type="gramEnd"/>
      <w:r w:rsidRPr="00DC773D">
        <w:rPr>
          <w:sz w:val="18"/>
          <w:szCs w:val="18"/>
        </w:rPr>
        <w:t xml:space="preserve"> которых был проведен опрос)</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Контролируемое лицо 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proofErr w:type="gramStart"/>
      <w:r w:rsidRPr="00DC773D">
        <w:rPr>
          <w:sz w:val="18"/>
          <w:szCs w:val="18"/>
        </w:rPr>
        <w:t>(фамилия, имя, отчество гражданина или наименование организации,</w:t>
      </w:r>
      <w:proofErr w:type="gramEnd"/>
    </w:p>
    <w:p w:rsidR="002B2229" w:rsidRPr="00DC773D" w:rsidRDefault="002B2229" w:rsidP="00AB154C">
      <w:pPr>
        <w:tabs>
          <w:tab w:val="left" w:pos="426"/>
          <w:tab w:val="left" w:pos="3976"/>
        </w:tabs>
        <w:ind w:left="0" w:right="142" w:firstLine="426"/>
        <w:rPr>
          <w:sz w:val="18"/>
          <w:szCs w:val="18"/>
        </w:rPr>
      </w:pPr>
      <w:r w:rsidRPr="00DC773D">
        <w:rPr>
          <w:sz w:val="18"/>
          <w:szCs w:val="18"/>
        </w:rPr>
        <w:t>их индивидуальные номера налогоплательщика, адрес организации (ее филиалов, представительств, обособленных структурных подразделений),</w:t>
      </w:r>
    </w:p>
    <w:p w:rsidR="002B2229" w:rsidRPr="00DC773D" w:rsidRDefault="002B2229" w:rsidP="00AB154C">
      <w:pPr>
        <w:tabs>
          <w:tab w:val="left" w:pos="426"/>
          <w:tab w:val="left" w:pos="3976"/>
        </w:tabs>
        <w:ind w:left="0" w:right="142" w:firstLine="426"/>
        <w:rPr>
          <w:sz w:val="18"/>
          <w:szCs w:val="18"/>
        </w:rPr>
      </w:pPr>
      <w:proofErr w:type="gramStart"/>
      <w:r w:rsidRPr="00DC773D">
        <w:rPr>
          <w:sz w:val="18"/>
          <w:szCs w:val="18"/>
        </w:rPr>
        <w:t>ответственных</w:t>
      </w:r>
      <w:proofErr w:type="gramEnd"/>
      <w:r w:rsidRPr="00DC773D">
        <w:rPr>
          <w:sz w:val="18"/>
          <w:szCs w:val="18"/>
        </w:rPr>
        <w:t xml:space="preserve"> за соответствие обязательным требованиям объекта контроля,</w:t>
      </w:r>
    </w:p>
    <w:p w:rsidR="002B2229" w:rsidRPr="00DC773D" w:rsidRDefault="002B2229" w:rsidP="00AB154C">
      <w:pPr>
        <w:tabs>
          <w:tab w:val="left" w:pos="426"/>
          <w:tab w:val="left" w:pos="3976"/>
        </w:tabs>
        <w:ind w:left="0" w:right="142" w:firstLine="426"/>
        <w:rPr>
          <w:sz w:val="18"/>
          <w:szCs w:val="18"/>
        </w:rPr>
      </w:pPr>
      <w:r w:rsidRPr="00DC773D">
        <w:rPr>
          <w:sz w:val="18"/>
          <w:szCs w:val="18"/>
        </w:rPr>
        <w:t xml:space="preserve">в </w:t>
      </w:r>
      <w:proofErr w:type="gramStart"/>
      <w:r w:rsidRPr="00DC773D">
        <w:rPr>
          <w:sz w:val="18"/>
          <w:szCs w:val="18"/>
        </w:rPr>
        <w:t>отношении</w:t>
      </w:r>
      <w:proofErr w:type="gramEnd"/>
      <w:r w:rsidRPr="00DC773D">
        <w:rPr>
          <w:sz w:val="18"/>
          <w:szCs w:val="18"/>
        </w:rPr>
        <w:t xml:space="preserve"> которого проводится опрос)</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Опрос проведен 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proofErr w:type="gramStart"/>
      <w:r w:rsidRPr="00DC773D">
        <w:rPr>
          <w:sz w:val="18"/>
          <w:szCs w:val="18"/>
        </w:rPr>
        <w:t>(сведения об участниках опроса:</w:t>
      </w:r>
      <w:proofErr w:type="gramEnd"/>
      <w:r w:rsidRPr="00DC773D">
        <w:rPr>
          <w:sz w:val="18"/>
          <w:szCs w:val="18"/>
        </w:rPr>
        <w:t xml:space="preserve"> </w:t>
      </w:r>
      <w:proofErr w:type="gramStart"/>
      <w:r w:rsidRPr="00DC773D">
        <w:rPr>
          <w:sz w:val="18"/>
          <w:szCs w:val="18"/>
        </w:rPr>
        <w:t>Ф.И.О., должность и иные необходимые данные)</w:t>
      </w:r>
      <w:proofErr w:type="gramEnd"/>
    </w:p>
    <w:p w:rsidR="002B2229" w:rsidRPr="00DC773D" w:rsidRDefault="002B2229" w:rsidP="00AB154C">
      <w:pPr>
        <w:tabs>
          <w:tab w:val="left" w:pos="426"/>
          <w:tab w:val="left" w:pos="3976"/>
        </w:tabs>
        <w:ind w:left="0" w:right="142" w:firstLine="426"/>
        <w:rPr>
          <w:sz w:val="18"/>
          <w:szCs w:val="18"/>
        </w:rPr>
      </w:pPr>
      <w:r w:rsidRPr="00DC773D">
        <w:rPr>
          <w:sz w:val="18"/>
          <w:szCs w:val="18"/>
        </w:rPr>
        <w:t>По существу заданных мне вопросов могу пояснить следующее:</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Сведения о заявлениях и дополнениях, поступивших от участников опроса:</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r w:rsidRPr="00DC773D">
        <w:rPr>
          <w:sz w:val="18"/>
          <w:szCs w:val="18"/>
        </w:rPr>
        <w:t>__________________________________________________________________</w:t>
      </w: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Подписи участников: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9"/>
        <w:gridCol w:w="3259"/>
      </w:tblGrid>
      <w:tr w:rsidR="002B2229" w:rsidRPr="00DC773D" w:rsidTr="00180704">
        <w:tc>
          <w:tcPr>
            <w:tcW w:w="6062" w:type="dxa"/>
            <w:tcBorders>
              <w:bottom w:val="single" w:sz="4" w:space="0" w:color="auto"/>
            </w:tcBorders>
          </w:tcPr>
          <w:p w:rsidR="002B2229" w:rsidRPr="00DC773D" w:rsidRDefault="002B2229" w:rsidP="00AB154C">
            <w:pPr>
              <w:tabs>
                <w:tab w:val="left" w:pos="426"/>
                <w:tab w:val="left" w:pos="3976"/>
              </w:tabs>
              <w:ind w:left="0" w:right="142" w:firstLine="426"/>
              <w:rPr>
                <w:sz w:val="18"/>
                <w:szCs w:val="18"/>
              </w:rPr>
            </w:pPr>
          </w:p>
        </w:tc>
        <w:tc>
          <w:tcPr>
            <w:tcW w:w="249" w:type="dxa"/>
          </w:tcPr>
          <w:p w:rsidR="002B2229" w:rsidRPr="00DC773D" w:rsidRDefault="002B2229" w:rsidP="00AB154C">
            <w:pPr>
              <w:tabs>
                <w:tab w:val="left" w:pos="426"/>
                <w:tab w:val="left" w:pos="3976"/>
              </w:tabs>
              <w:ind w:left="0" w:right="142" w:firstLine="426"/>
              <w:rPr>
                <w:sz w:val="18"/>
                <w:szCs w:val="18"/>
              </w:rPr>
            </w:pPr>
          </w:p>
        </w:tc>
        <w:tc>
          <w:tcPr>
            <w:tcW w:w="3259" w:type="dxa"/>
            <w:tcBorders>
              <w:bottom w:val="single" w:sz="4" w:space="0" w:color="auto"/>
            </w:tcBorders>
          </w:tcPr>
          <w:p w:rsidR="002B2229" w:rsidRPr="00DC773D" w:rsidRDefault="002B2229" w:rsidP="00AB154C">
            <w:pPr>
              <w:tabs>
                <w:tab w:val="left" w:pos="426"/>
                <w:tab w:val="left" w:pos="3976"/>
              </w:tabs>
              <w:ind w:left="0" w:right="142" w:firstLine="426"/>
              <w:rPr>
                <w:sz w:val="18"/>
                <w:szCs w:val="18"/>
              </w:rPr>
            </w:pPr>
          </w:p>
        </w:tc>
      </w:tr>
      <w:tr w:rsidR="002B2229" w:rsidRPr="00DC773D" w:rsidTr="00180704">
        <w:tc>
          <w:tcPr>
            <w:tcW w:w="6062" w:type="dxa"/>
            <w:tcBorders>
              <w:top w:val="single" w:sz="4" w:space="0" w:color="auto"/>
            </w:tcBorders>
          </w:tcPr>
          <w:p w:rsidR="002B2229" w:rsidRPr="00DC773D" w:rsidRDefault="002B2229" w:rsidP="00AB154C">
            <w:pPr>
              <w:tabs>
                <w:tab w:val="left" w:pos="426"/>
                <w:tab w:val="left" w:pos="3976"/>
              </w:tabs>
              <w:ind w:left="0" w:right="142" w:firstLine="426"/>
              <w:rPr>
                <w:sz w:val="18"/>
                <w:szCs w:val="18"/>
              </w:rPr>
            </w:pPr>
            <w:r w:rsidRPr="00DC773D">
              <w:rPr>
                <w:sz w:val="18"/>
                <w:szCs w:val="18"/>
              </w:rPr>
              <w:t>(должность, Ф.И.О.)</w:t>
            </w:r>
          </w:p>
        </w:tc>
        <w:tc>
          <w:tcPr>
            <w:tcW w:w="249" w:type="dxa"/>
          </w:tcPr>
          <w:p w:rsidR="002B2229" w:rsidRPr="00DC773D" w:rsidRDefault="002B2229" w:rsidP="00AB154C">
            <w:pPr>
              <w:tabs>
                <w:tab w:val="left" w:pos="426"/>
                <w:tab w:val="left" w:pos="3976"/>
              </w:tabs>
              <w:ind w:left="0" w:right="142" w:firstLine="426"/>
              <w:rPr>
                <w:sz w:val="18"/>
                <w:szCs w:val="18"/>
              </w:rPr>
            </w:pPr>
          </w:p>
        </w:tc>
        <w:tc>
          <w:tcPr>
            <w:tcW w:w="3259" w:type="dxa"/>
            <w:tcBorders>
              <w:top w:val="single" w:sz="4" w:space="0" w:color="auto"/>
            </w:tcBorders>
          </w:tcPr>
          <w:p w:rsidR="002B2229" w:rsidRPr="00DC773D" w:rsidRDefault="002B2229" w:rsidP="00AB154C">
            <w:pPr>
              <w:tabs>
                <w:tab w:val="left" w:pos="426"/>
                <w:tab w:val="left" w:pos="3976"/>
              </w:tabs>
              <w:ind w:left="0" w:right="142" w:firstLine="426"/>
              <w:rPr>
                <w:sz w:val="18"/>
                <w:szCs w:val="18"/>
              </w:rPr>
            </w:pPr>
            <w:r w:rsidRPr="00DC773D">
              <w:rPr>
                <w:sz w:val="18"/>
                <w:szCs w:val="18"/>
              </w:rPr>
              <w:t>(подпись, дата)</w:t>
            </w:r>
          </w:p>
        </w:tc>
      </w:tr>
      <w:tr w:rsidR="002B2229" w:rsidRPr="00DC773D" w:rsidTr="00180704">
        <w:tc>
          <w:tcPr>
            <w:tcW w:w="6062" w:type="dxa"/>
            <w:tcBorders>
              <w:bottom w:val="single" w:sz="4" w:space="0" w:color="auto"/>
            </w:tcBorders>
          </w:tcPr>
          <w:p w:rsidR="002B2229" w:rsidRPr="00DC773D" w:rsidRDefault="002B2229" w:rsidP="00AB154C">
            <w:pPr>
              <w:tabs>
                <w:tab w:val="left" w:pos="426"/>
                <w:tab w:val="left" w:pos="3976"/>
              </w:tabs>
              <w:ind w:left="0" w:right="142" w:firstLine="426"/>
              <w:rPr>
                <w:sz w:val="18"/>
                <w:szCs w:val="18"/>
              </w:rPr>
            </w:pPr>
          </w:p>
        </w:tc>
        <w:tc>
          <w:tcPr>
            <w:tcW w:w="249" w:type="dxa"/>
          </w:tcPr>
          <w:p w:rsidR="002B2229" w:rsidRPr="00DC773D" w:rsidRDefault="002B2229" w:rsidP="00AB154C">
            <w:pPr>
              <w:tabs>
                <w:tab w:val="left" w:pos="426"/>
                <w:tab w:val="left" w:pos="3976"/>
              </w:tabs>
              <w:ind w:left="0" w:right="142" w:firstLine="426"/>
              <w:rPr>
                <w:sz w:val="18"/>
                <w:szCs w:val="18"/>
              </w:rPr>
            </w:pPr>
          </w:p>
        </w:tc>
        <w:tc>
          <w:tcPr>
            <w:tcW w:w="3259" w:type="dxa"/>
            <w:tcBorders>
              <w:bottom w:val="single" w:sz="4" w:space="0" w:color="auto"/>
            </w:tcBorders>
          </w:tcPr>
          <w:p w:rsidR="002B2229" w:rsidRPr="00DC773D" w:rsidRDefault="002B2229" w:rsidP="00AB154C">
            <w:pPr>
              <w:tabs>
                <w:tab w:val="left" w:pos="426"/>
                <w:tab w:val="left" w:pos="3976"/>
              </w:tabs>
              <w:ind w:left="0" w:right="142" w:firstLine="426"/>
              <w:rPr>
                <w:sz w:val="18"/>
                <w:szCs w:val="18"/>
              </w:rPr>
            </w:pPr>
          </w:p>
        </w:tc>
      </w:tr>
      <w:tr w:rsidR="002B2229" w:rsidRPr="00DC773D" w:rsidTr="00180704">
        <w:tc>
          <w:tcPr>
            <w:tcW w:w="6062" w:type="dxa"/>
            <w:tcBorders>
              <w:top w:val="single" w:sz="4" w:space="0" w:color="auto"/>
            </w:tcBorders>
          </w:tcPr>
          <w:p w:rsidR="002B2229" w:rsidRPr="00DC773D" w:rsidRDefault="002B2229" w:rsidP="00AB154C">
            <w:pPr>
              <w:tabs>
                <w:tab w:val="left" w:pos="426"/>
                <w:tab w:val="left" w:pos="3976"/>
              </w:tabs>
              <w:ind w:left="0" w:right="142" w:firstLine="426"/>
              <w:rPr>
                <w:sz w:val="18"/>
                <w:szCs w:val="18"/>
              </w:rPr>
            </w:pPr>
            <w:r w:rsidRPr="00DC773D">
              <w:rPr>
                <w:sz w:val="18"/>
                <w:szCs w:val="18"/>
              </w:rPr>
              <w:t>(должность, Ф.И.О.)</w:t>
            </w:r>
          </w:p>
        </w:tc>
        <w:tc>
          <w:tcPr>
            <w:tcW w:w="249" w:type="dxa"/>
          </w:tcPr>
          <w:p w:rsidR="002B2229" w:rsidRPr="00DC773D" w:rsidRDefault="002B2229" w:rsidP="00AB154C">
            <w:pPr>
              <w:tabs>
                <w:tab w:val="left" w:pos="426"/>
                <w:tab w:val="left" w:pos="3976"/>
              </w:tabs>
              <w:ind w:left="0" w:right="142" w:firstLine="426"/>
              <w:rPr>
                <w:sz w:val="18"/>
                <w:szCs w:val="18"/>
              </w:rPr>
            </w:pPr>
          </w:p>
        </w:tc>
        <w:tc>
          <w:tcPr>
            <w:tcW w:w="3259" w:type="dxa"/>
            <w:tcBorders>
              <w:top w:val="single" w:sz="4" w:space="0" w:color="auto"/>
            </w:tcBorders>
          </w:tcPr>
          <w:p w:rsidR="002B2229" w:rsidRPr="00DC773D" w:rsidRDefault="002B2229" w:rsidP="00AB154C">
            <w:pPr>
              <w:tabs>
                <w:tab w:val="left" w:pos="426"/>
                <w:tab w:val="left" w:pos="3976"/>
              </w:tabs>
              <w:ind w:left="0" w:right="142" w:firstLine="426"/>
              <w:rPr>
                <w:sz w:val="18"/>
                <w:szCs w:val="18"/>
              </w:rPr>
            </w:pPr>
            <w:r w:rsidRPr="00DC773D">
              <w:rPr>
                <w:sz w:val="18"/>
                <w:szCs w:val="18"/>
              </w:rPr>
              <w:t>(подпись, дата)</w:t>
            </w:r>
          </w:p>
        </w:tc>
      </w:tr>
    </w:tbl>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r w:rsidRPr="00DC773D">
        <w:rPr>
          <w:sz w:val="18"/>
          <w:szCs w:val="18"/>
        </w:rPr>
        <w:t>Подпись должностного лица, осуществившего опрос: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9"/>
        <w:gridCol w:w="3259"/>
      </w:tblGrid>
      <w:tr w:rsidR="002B2229" w:rsidRPr="00DC773D" w:rsidTr="00180704">
        <w:tc>
          <w:tcPr>
            <w:tcW w:w="6062" w:type="dxa"/>
            <w:tcBorders>
              <w:bottom w:val="single" w:sz="4" w:space="0" w:color="auto"/>
            </w:tcBorders>
          </w:tcPr>
          <w:p w:rsidR="002B2229" w:rsidRPr="00DC773D" w:rsidRDefault="002B2229" w:rsidP="00AB154C">
            <w:pPr>
              <w:tabs>
                <w:tab w:val="left" w:pos="426"/>
                <w:tab w:val="left" w:pos="3976"/>
              </w:tabs>
              <w:ind w:left="0" w:right="142" w:firstLine="426"/>
              <w:rPr>
                <w:sz w:val="18"/>
                <w:szCs w:val="18"/>
              </w:rPr>
            </w:pPr>
          </w:p>
        </w:tc>
        <w:tc>
          <w:tcPr>
            <w:tcW w:w="249" w:type="dxa"/>
          </w:tcPr>
          <w:p w:rsidR="002B2229" w:rsidRPr="00DC773D" w:rsidRDefault="002B2229" w:rsidP="00AB154C">
            <w:pPr>
              <w:tabs>
                <w:tab w:val="left" w:pos="426"/>
                <w:tab w:val="left" w:pos="3976"/>
              </w:tabs>
              <w:ind w:left="0" w:right="142" w:firstLine="426"/>
              <w:rPr>
                <w:sz w:val="18"/>
                <w:szCs w:val="18"/>
              </w:rPr>
            </w:pPr>
          </w:p>
        </w:tc>
        <w:tc>
          <w:tcPr>
            <w:tcW w:w="3259" w:type="dxa"/>
            <w:tcBorders>
              <w:bottom w:val="single" w:sz="4" w:space="0" w:color="auto"/>
            </w:tcBorders>
          </w:tcPr>
          <w:p w:rsidR="002B2229" w:rsidRPr="00DC773D" w:rsidRDefault="002B2229" w:rsidP="00AB154C">
            <w:pPr>
              <w:tabs>
                <w:tab w:val="left" w:pos="426"/>
                <w:tab w:val="left" w:pos="3976"/>
              </w:tabs>
              <w:ind w:left="0" w:right="142" w:firstLine="426"/>
              <w:rPr>
                <w:sz w:val="18"/>
                <w:szCs w:val="18"/>
              </w:rPr>
            </w:pPr>
          </w:p>
        </w:tc>
      </w:tr>
      <w:tr w:rsidR="002B2229" w:rsidRPr="00DC773D" w:rsidTr="00180704">
        <w:tc>
          <w:tcPr>
            <w:tcW w:w="6062" w:type="dxa"/>
            <w:tcBorders>
              <w:top w:val="single" w:sz="4" w:space="0" w:color="auto"/>
            </w:tcBorders>
          </w:tcPr>
          <w:p w:rsidR="002B2229" w:rsidRPr="00DC773D" w:rsidRDefault="002B2229" w:rsidP="00AB154C">
            <w:pPr>
              <w:tabs>
                <w:tab w:val="left" w:pos="426"/>
                <w:tab w:val="left" w:pos="3976"/>
              </w:tabs>
              <w:ind w:left="0" w:right="142" w:firstLine="426"/>
              <w:rPr>
                <w:sz w:val="18"/>
                <w:szCs w:val="18"/>
              </w:rPr>
            </w:pPr>
            <w:r w:rsidRPr="00DC773D">
              <w:rPr>
                <w:sz w:val="18"/>
                <w:szCs w:val="18"/>
              </w:rPr>
              <w:t>(должность, Ф.И.О.)</w:t>
            </w:r>
          </w:p>
        </w:tc>
        <w:tc>
          <w:tcPr>
            <w:tcW w:w="249" w:type="dxa"/>
          </w:tcPr>
          <w:p w:rsidR="002B2229" w:rsidRPr="00DC773D" w:rsidRDefault="002B2229" w:rsidP="00AB154C">
            <w:pPr>
              <w:tabs>
                <w:tab w:val="left" w:pos="426"/>
                <w:tab w:val="left" w:pos="3976"/>
              </w:tabs>
              <w:ind w:left="0" w:right="142" w:firstLine="426"/>
              <w:rPr>
                <w:sz w:val="18"/>
                <w:szCs w:val="18"/>
              </w:rPr>
            </w:pPr>
          </w:p>
        </w:tc>
        <w:tc>
          <w:tcPr>
            <w:tcW w:w="3259" w:type="dxa"/>
            <w:tcBorders>
              <w:top w:val="single" w:sz="4" w:space="0" w:color="auto"/>
            </w:tcBorders>
          </w:tcPr>
          <w:p w:rsidR="002B2229" w:rsidRPr="00DC773D" w:rsidRDefault="002B2229" w:rsidP="00AB154C">
            <w:pPr>
              <w:tabs>
                <w:tab w:val="left" w:pos="426"/>
                <w:tab w:val="left" w:pos="3976"/>
              </w:tabs>
              <w:ind w:left="0" w:right="142" w:firstLine="426"/>
              <w:rPr>
                <w:sz w:val="18"/>
                <w:szCs w:val="18"/>
              </w:rPr>
            </w:pPr>
            <w:r w:rsidRPr="00DC773D">
              <w:rPr>
                <w:sz w:val="18"/>
                <w:szCs w:val="18"/>
              </w:rPr>
              <w:t>(подпись, дата)</w:t>
            </w:r>
          </w:p>
        </w:tc>
      </w:tr>
    </w:tbl>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p>
    <w:p w:rsidR="002B2229" w:rsidRPr="00DC773D" w:rsidRDefault="002B2229" w:rsidP="00AB154C">
      <w:pPr>
        <w:tabs>
          <w:tab w:val="left" w:pos="426"/>
          <w:tab w:val="left" w:pos="3976"/>
        </w:tabs>
        <w:ind w:left="0" w:right="142" w:firstLine="426"/>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2B2229" w:rsidRPr="00DC773D" w:rsidTr="00180704">
        <w:tc>
          <w:tcPr>
            <w:tcW w:w="5920" w:type="dxa"/>
          </w:tcPr>
          <w:p w:rsidR="002B2229" w:rsidRPr="00DC773D" w:rsidRDefault="002B2229" w:rsidP="00AB154C">
            <w:pPr>
              <w:tabs>
                <w:tab w:val="left" w:pos="426"/>
                <w:tab w:val="left" w:pos="3976"/>
              </w:tabs>
              <w:ind w:left="0" w:right="142" w:firstLine="426"/>
              <w:rPr>
                <w:sz w:val="18"/>
                <w:szCs w:val="18"/>
              </w:rPr>
            </w:pPr>
            <w:r w:rsidRPr="00DC773D">
              <w:rPr>
                <w:sz w:val="18"/>
                <w:szCs w:val="18"/>
              </w:rPr>
              <w:t>Начальник отдела муниципального</w:t>
            </w:r>
          </w:p>
          <w:p w:rsidR="002B2229" w:rsidRPr="00DC773D" w:rsidRDefault="002B2229" w:rsidP="00AB154C">
            <w:pPr>
              <w:tabs>
                <w:tab w:val="left" w:pos="426"/>
                <w:tab w:val="left" w:pos="3976"/>
              </w:tabs>
              <w:ind w:left="0" w:right="142" w:firstLine="426"/>
              <w:rPr>
                <w:sz w:val="18"/>
                <w:szCs w:val="18"/>
              </w:rPr>
            </w:pPr>
            <w:r w:rsidRPr="00DC773D">
              <w:rPr>
                <w:sz w:val="18"/>
                <w:szCs w:val="18"/>
              </w:rPr>
              <w:t xml:space="preserve">земельного, лесного контроля и </w:t>
            </w:r>
          </w:p>
          <w:p w:rsidR="002B2229" w:rsidRPr="00DC773D" w:rsidRDefault="002B2229" w:rsidP="00AB154C">
            <w:pPr>
              <w:tabs>
                <w:tab w:val="left" w:pos="426"/>
                <w:tab w:val="left" w:pos="3976"/>
              </w:tabs>
              <w:ind w:left="0" w:right="142" w:firstLine="426"/>
              <w:rPr>
                <w:sz w:val="18"/>
                <w:szCs w:val="18"/>
              </w:rPr>
            </w:pPr>
            <w:r w:rsidRPr="00DC773D">
              <w:rPr>
                <w:sz w:val="18"/>
                <w:szCs w:val="18"/>
              </w:rPr>
              <w:t xml:space="preserve">соблюдение правил благоустройства                                                </w:t>
            </w:r>
          </w:p>
        </w:tc>
        <w:tc>
          <w:tcPr>
            <w:tcW w:w="3650" w:type="dxa"/>
          </w:tcPr>
          <w:p w:rsidR="002B2229" w:rsidRPr="00DC773D" w:rsidRDefault="002B2229" w:rsidP="00AB154C">
            <w:pPr>
              <w:tabs>
                <w:tab w:val="left" w:pos="426"/>
                <w:tab w:val="left" w:pos="3976"/>
              </w:tabs>
              <w:ind w:left="0" w:right="142" w:firstLine="426"/>
              <w:rPr>
                <w:sz w:val="18"/>
                <w:szCs w:val="18"/>
              </w:rPr>
            </w:pPr>
          </w:p>
        </w:tc>
      </w:tr>
    </w:tbl>
    <w:p w:rsidR="002B2229" w:rsidRPr="00DC773D" w:rsidRDefault="002B2229" w:rsidP="00AB154C">
      <w:pPr>
        <w:tabs>
          <w:tab w:val="left" w:pos="426"/>
          <w:tab w:val="left" w:pos="3976"/>
        </w:tabs>
        <w:ind w:left="0" w:right="142" w:firstLine="426"/>
        <w:rPr>
          <w:b/>
          <w:sz w:val="18"/>
          <w:szCs w:val="18"/>
        </w:rPr>
      </w:pPr>
    </w:p>
    <w:p w:rsidR="00D4142E" w:rsidRDefault="00D4142E" w:rsidP="00AB154C">
      <w:pPr>
        <w:tabs>
          <w:tab w:val="left" w:pos="426"/>
          <w:tab w:val="left" w:pos="3976"/>
        </w:tabs>
        <w:ind w:left="0" w:right="142" w:firstLine="426"/>
        <w:rPr>
          <w:bCs/>
          <w:sz w:val="18"/>
          <w:szCs w:val="18"/>
        </w:rPr>
      </w:pPr>
    </w:p>
    <w:p w:rsidR="005C1F87" w:rsidRPr="00DB1ED1" w:rsidRDefault="005C1F87" w:rsidP="00D4142E">
      <w:pPr>
        <w:tabs>
          <w:tab w:val="left" w:pos="426"/>
          <w:tab w:val="left" w:pos="3976"/>
        </w:tabs>
        <w:ind w:left="0" w:right="142" w:firstLine="426"/>
        <w:jc w:val="right"/>
        <w:rPr>
          <w:bCs/>
          <w:sz w:val="18"/>
          <w:szCs w:val="18"/>
        </w:rPr>
      </w:pPr>
      <w:r w:rsidRPr="00DB1ED1">
        <w:rPr>
          <w:bCs/>
          <w:sz w:val="18"/>
          <w:szCs w:val="18"/>
        </w:rPr>
        <w:t xml:space="preserve">                                                                                                              </w:t>
      </w:r>
      <w:r w:rsidR="00DB1ED1">
        <w:rPr>
          <w:bCs/>
          <w:sz w:val="18"/>
          <w:szCs w:val="18"/>
        </w:rPr>
        <w:t xml:space="preserve">                              </w:t>
      </w:r>
      <w:r w:rsidRPr="00DB1ED1">
        <w:rPr>
          <w:bCs/>
          <w:sz w:val="18"/>
          <w:szCs w:val="18"/>
        </w:rPr>
        <w:t>Приложение № 15</w:t>
      </w:r>
    </w:p>
    <w:p w:rsidR="005C1F87" w:rsidRPr="00DB1ED1" w:rsidRDefault="005C1F87" w:rsidP="00D4142E">
      <w:pPr>
        <w:tabs>
          <w:tab w:val="left" w:pos="426"/>
          <w:tab w:val="left" w:pos="3976"/>
        </w:tabs>
        <w:ind w:left="0" w:right="142" w:firstLine="426"/>
        <w:jc w:val="right"/>
        <w:rPr>
          <w:bCs/>
          <w:sz w:val="18"/>
          <w:szCs w:val="18"/>
        </w:rPr>
      </w:pPr>
      <w:r w:rsidRPr="00DB1ED1">
        <w:rPr>
          <w:bCs/>
          <w:sz w:val="18"/>
          <w:szCs w:val="18"/>
        </w:rPr>
        <w:t xml:space="preserve">                                                                                                            </w:t>
      </w:r>
      <w:r w:rsidR="00DB1ED1">
        <w:rPr>
          <w:bCs/>
          <w:sz w:val="18"/>
          <w:szCs w:val="18"/>
        </w:rPr>
        <w:t xml:space="preserve">                                </w:t>
      </w:r>
      <w:r w:rsidRPr="00DB1ED1">
        <w:rPr>
          <w:bCs/>
          <w:sz w:val="18"/>
          <w:szCs w:val="18"/>
        </w:rPr>
        <w:t>Утверждено:</w:t>
      </w:r>
    </w:p>
    <w:p w:rsidR="005C1F87" w:rsidRPr="00DB1ED1" w:rsidRDefault="005C1F87" w:rsidP="00D4142E">
      <w:pPr>
        <w:tabs>
          <w:tab w:val="left" w:pos="426"/>
          <w:tab w:val="left" w:pos="3976"/>
        </w:tabs>
        <w:ind w:left="0" w:right="142" w:firstLine="426"/>
        <w:jc w:val="right"/>
        <w:rPr>
          <w:bCs/>
          <w:sz w:val="18"/>
          <w:szCs w:val="18"/>
        </w:rPr>
      </w:pPr>
      <w:r w:rsidRPr="00DB1ED1">
        <w:rPr>
          <w:bCs/>
          <w:sz w:val="18"/>
          <w:szCs w:val="18"/>
        </w:rPr>
        <w:t xml:space="preserve">                                                                                                                                             </w:t>
      </w:r>
      <w:r w:rsidR="00DB1ED1">
        <w:rPr>
          <w:bCs/>
          <w:sz w:val="18"/>
          <w:szCs w:val="18"/>
        </w:rPr>
        <w:t xml:space="preserve">        </w:t>
      </w:r>
      <w:r w:rsidRPr="00DB1ED1">
        <w:rPr>
          <w:bCs/>
          <w:sz w:val="18"/>
          <w:szCs w:val="18"/>
        </w:rPr>
        <w:t>Постановлением администрации</w:t>
      </w:r>
    </w:p>
    <w:p w:rsidR="005C1F87" w:rsidRPr="00DB1ED1" w:rsidRDefault="005C1F87" w:rsidP="00D4142E">
      <w:pPr>
        <w:tabs>
          <w:tab w:val="left" w:pos="426"/>
          <w:tab w:val="left" w:pos="3976"/>
        </w:tabs>
        <w:ind w:left="0" w:right="142" w:firstLine="426"/>
        <w:jc w:val="right"/>
        <w:rPr>
          <w:bCs/>
          <w:sz w:val="18"/>
          <w:szCs w:val="18"/>
        </w:rPr>
      </w:pPr>
      <w:r w:rsidRPr="00DB1ED1">
        <w:rPr>
          <w:bCs/>
          <w:sz w:val="18"/>
          <w:szCs w:val="18"/>
        </w:rPr>
        <w:t xml:space="preserve">                                                                                                                            </w:t>
      </w:r>
      <w:r w:rsidR="00DB1ED1">
        <w:rPr>
          <w:bCs/>
          <w:sz w:val="18"/>
          <w:szCs w:val="18"/>
        </w:rPr>
        <w:t xml:space="preserve">                  </w:t>
      </w:r>
      <w:proofErr w:type="spellStart"/>
      <w:r w:rsidRPr="00DB1ED1">
        <w:rPr>
          <w:bCs/>
          <w:sz w:val="18"/>
          <w:szCs w:val="18"/>
        </w:rPr>
        <w:t>Хомутовского</w:t>
      </w:r>
      <w:proofErr w:type="spellEnd"/>
      <w:r w:rsidRPr="00DB1ED1">
        <w:rPr>
          <w:bCs/>
          <w:sz w:val="18"/>
          <w:szCs w:val="18"/>
        </w:rPr>
        <w:t xml:space="preserve"> муниципального</w:t>
      </w:r>
    </w:p>
    <w:p w:rsidR="005C1F87" w:rsidRPr="00DB1ED1" w:rsidRDefault="005C1F87" w:rsidP="00D4142E">
      <w:pPr>
        <w:tabs>
          <w:tab w:val="left" w:pos="426"/>
          <w:tab w:val="left" w:pos="3976"/>
        </w:tabs>
        <w:ind w:left="0" w:right="142" w:firstLine="426"/>
        <w:jc w:val="right"/>
        <w:rPr>
          <w:bCs/>
          <w:sz w:val="18"/>
          <w:szCs w:val="18"/>
        </w:rPr>
      </w:pPr>
      <w:r w:rsidRPr="00DB1ED1">
        <w:rPr>
          <w:bCs/>
          <w:sz w:val="18"/>
          <w:szCs w:val="18"/>
        </w:rPr>
        <w:t xml:space="preserve">                                                                                                              </w:t>
      </w:r>
      <w:r w:rsidR="00DB1ED1">
        <w:rPr>
          <w:bCs/>
          <w:sz w:val="18"/>
          <w:szCs w:val="18"/>
        </w:rPr>
        <w:t xml:space="preserve">                              </w:t>
      </w:r>
      <w:r w:rsidRPr="00DB1ED1">
        <w:rPr>
          <w:bCs/>
          <w:sz w:val="18"/>
          <w:szCs w:val="18"/>
        </w:rPr>
        <w:t>образования</w:t>
      </w:r>
    </w:p>
    <w:tbl>
      <w:tblPr>
        <w:tblW w:w="0" w:type="auto"/>
        <w:tblInd w:w="4956" w:type="dxa"/>
        <w:tblLook w:val="04A0" w:firstRow="1" w:lastRow="0" w:firstColumn="1" w:lastColumn="0" w:noHBand="0" w:noVBand="1"/>
      </w:tblPr>
      <w:tblGrid>
        <w:gridCol w:w="5459"/>
      </w:tblGrid>
      <w:tr w:rsidR="005C1F87" w:rsidRPr="00DB1ED1" w:rsidTr="00180704">
        <w:tc>
          <w:tcPr>
            <w:tcW w:w="10024" w:type="dxa"/>
          </w:tcPr>
          <w:p w:rsidR="005C1F87" w:rsidRPr="00DB1ED1" w:rsidRDefault="005C1F87" w:rsidP="00D4142E">
            <w:pPr>
              <w:tabs>
                <w:tab w:val="left" w:pos="426"/>
                <w:tab w:val="left" w:pos="3976"/>
              </w:tabs>
              <w:ind w:left="0" w:right="142" w:firstLine="426"/>
              <w:jc w:val="right"/>
              <w:rPr>
                <w:bCs/>
                <w:sz w:val="18"/>
                <w:szCs w:val="18"/>
              </w:rPr>
            </w:pPr>
            <w:r w:rsidRPr="00DB1ED1">
              <w:rPr>
                <w:bCs/>
                <w:sz w:val="18"/>
                <w:szCs w:val="18"/>
              </w:rPr>
              <w:t xml:space="preserve">                  </w:t>
            </w:r>
            <w:r w:rsidR="00DB1ED1">
              <w:rPr>
                <w:bCs/>
                <w:sz w:val="18"/>
                <w:szCs w:val="18"/>
              </w:rPr>
              <w:t xml:space="preserve">                   </w:t>
            </w:r>
            <w:r w:rsidRPr="00DB1ED1">
              <w:rPr>
                <w:bCs/>
                <w:sz w:val="18"/>
                <w:szCs w:val="18"/>
              </w:rPr>
              <w:t>от _</w:t>
            </w:r>
            <w:r w:rsidRPr="00DB1ED1">
              <w:rPr>
                <w:bCs/>
                <w:sz w:val="18"/>
                <w:szCs w:val="18"/>
                <w:u w:val="single"/>
              </w:rPr>
              <w:t>15,03</w:t>
            </w:r>
            <w:r w:rsidR="00DB1ED1" w:rsidRPr="00DB1ED1">
              <w:rPr>
                <w:bCs/>
                <w:sz w:val="18"/>
                <w:szCs w:val="18"/>
                <w:u w:val="single"/>
              </w:rPr>
              <w:t>.2022</w:t>
            </w:r>
            <w:r w:rsidRPr="00DB1ED1">
              <w:rPr>
                <w:bCs/>
                <w:sz w:val="18"/>
                <w:szCs w:val="18"/>
              </w:rPr>
              <w:t>__№_</w:t>
            </w:r>
            <w:r w:rsidR="002A298A" w:rsidRPr="002A298A">
              <w:rPr>
                <w:bCs/>
                <w:sz w:val="18"/>
                <w:szCs w:val="18"/>
                <w:u w:val="single"/>
              </w:rPr>
              <w:t>48</w:t>
            </w:r>
            <w:r w:rsidR="002A298A">
              <w:rPr>
                <w:bCs/>
                <w:sz w:val="18"/>
                <w:szCs w:val="18"/>
                <w:u w:val="single"/>
              </w:rPr>
              <w:t xml:space="preserve"> о/д</w:t>
            </w:r>
            <w:r w:rsidR="002A298A" w:rsidRPr="002A298A">
              <w:rPr>
                <w:bCs/>
                <w:sz w:val="18"/>
                <w:szCs w:val="18"/>
                <w:u w:val="single"/>
              </w:rPr>
              <w:t xml:space="preserve"> </w:t>
            </w:r>
            <w:r w:rsidRPr="002A298A">
              <w:rPr>
                <w:bCs/>
                <w:sz w:val="18"/>
                <w:szCs w:val="18"/>
                <w:u w:val="single"/>
              </w:rPr>
              <w:t>__</w:t>
            </w:r>
          </w:p>
          <w:p w:rsidR="005C1F87" w:rsidRPr="00DB1ED1" w:rsidRDefault="005C1F87" w:rsidP="00D4142E">
            <w:pPr>
              <w:tabs>
                <w:tab w:val="left" w:pos="426"/>
                <w:tab w:val="left" w:pos="3976"/>
              </w:tabs>
              <w:ind w:left="0" w:right="142" w:firstLine="426"/>
              <w:jc w:val="right"/>
              <w:rPr>
                <w:bCs/>
                <w:sz w:val="18"/>
                <w:szCs w:val="18"/>
              </w:rPr>
            </w:pPr>
          </w:p>
        </w:tc>
      </w:tr>
    </w:tbl>
    <w:p w:rsidR="005C1F87" w:rsidRPr="00DB1ED1" w:rsidRDefault="005C1F87" w:rsidP="00AB154C">
      <w:pPr>
        <w:tabs>
          <w:tab w:val="left" w:pos="426"/>
          <w:tab w:val="left" w:pos="3976"/>
        </w:tabs>
        <w:ind w:left="0" w:right="142" w:firstLine="426"/>
        <w:jc w:val="center"/>
        <w:rPr>
          <w:sz w:val="18"/>
          <w:szCs w:val="18"/>
        </w:rPr>
      </w:pPr>
    </w:p>
    <w:p w:rsidR="005C1F87" w:rsidRPr="00DB1ED1" w:rsidRDefault="005C1F87" w:rsidP="00AB154C">
      <w:pPr>
        <w:tabs>
          <w:tab w:val="left" w:pos="426"/>
          <w:tab w:val="left" w:pos="3976"/>
        </w:tabs>
        <w:ind w:left="0" w:right="142" w:firstLine="426"/>
        <w:jc w:val="center"/>
        <w:rPr>
          <w:sz w:val="18"/>
          <w:szCs w:val="18"/>
        </w:rPr>
      </w:pPr>
    </w:p>
    <w:p w:rsidR="005C1F87" w:rsidRPr="00DB1ED1" w:rsidRDefault="005C1F87" w:rsidP="00AB154C">
      <w:pPr>
        <w:tabs>
          <w:tab w:val="left" w:pos="426"/>
          <w:tab w:val="left" w:pos="3976"/>
        </w:tabs>
        <w:ind w:left="0" w:right="142" w:firstLine="426"/>
        <w:jc w:val="center"/>
        <w:rPr>
          <w:sz w:val="18"/>
          <w:szCs w:val="18"/>
        </w:rPr>
      </w:pPr>
      <w:r w:rsidRPr="00DB1ED1">
        <w:rPr>
          <w:sz w:val="18"/>
          <w:szCs w:val="18"/>
        </w:rPr>
        <w:t>Протокол осмотра</w:t>
      </w:r>
    </w:p>
    <w:p w:rsidR="005C1F87" w:rsidRPr="00DB1ED1" w:rsidRDefault="005C1F87" w:rsidP="00AB154C">
      <w:pPr>
        <w:tabs>
          <w:tab w:val="left" w:pos="426"/>
          <w:tab w:val="left" w:pos="3976"/>
        </w:tabs>
        <w:ind w:left="0" w:right="142" w:firstLine="426"/>
        <w:jc w:val="center"/>
        <w:rPr>
          <w:sz w:val="18"/>
          <w:szCs w:val="18"/>
        </w:rPr>
      </w:pPr>
    </w:p>
    <w:p w:rsidR="005C1F87" w:rsidRPr="00DB1ED1" w:rsidRDefault="005C1F87" w:rsidP="00AB154C">
      <w:pPr>
        <w:tabs>
          <w:tab w:val="left" w:pos="426"/>
          <w:tab w:val="left" w:pos="3976"/>
        </w:tabs>
        <w:ind w:left="0" w:right="142" w:firstLine="426"/>
        <w:jc w:val="center"/>
        <w:rPr>
          <w:sz w:val="18"/>
          <w:szCs w:val="18"/>
        </w:rPr>
      </w:pPr>
      <w:r w:rsidRPr="00DB1ED1">
        <w:rPr>
          <w:sz w:val="18"/>
          <w:szCs w:val="18"/>
        </w:rPr>
        <w:t xml:space="preserve">Администрация </w:t>
      </w:r>
      <w:proofErr w:type="spellStart"/>
      <w:r w:rsidRPr="00DB1ED1">
        <w:rPr>
          <w:sz w:val="18"/>
          <w:szCs w:val="18"/>
        </w:rPr>
        <w:t>Хомутовского</w:t>
      </w:r>
      <w:proofErr w:type="spellEnd"/>
      <w:r w:rsidRPr="00DB1ED1">
        <w:rPr>
          <w:sz w:val="18"/>
          <w:szCs w:val="18"/>
        </w:rPr>
        <w:t xml:space="preserve"> муниципального образования</w:t>
      </w:r>
    </w:p>
    <w:p w:rsidR="005C1F87" w:rsidRPr="00DB1ED1" w:rsidRDefault="005C1F87" w:rsidP="00AB154C">
      <w:pPr>
        <w:tabs>
          <w:tab w:val="left" w:pos="426"/>
          <w:tab w:val="left" w:pos="3976"/>
        </w:tabs>
        <w:ind w:left="0" w:right="142" w:firstLine="426"/>
        <w:jc w:val="center"/>
        <w:rPr>
          <w:sz w:val="18"/>
          <w:szCs w:val="18"/>
        </w:rPr>
      </w:pPr>
      <w:r w:rsidRPr="00DB1ED1">
        <w:rPr>
          <w:sz w:val="18"/>
          <w:szCs w:val="18"/>
        </w:rPr>
        <w:t>(наименование органа муниципального контроля)</w:t>
      </w:r>
    </w:p>
    <w:p w:rsidR="005C1F87" w:rsidRPr="00DB1ED1" w:rsidRDefault="005C1F87" w:rsidP="00AB154C">
      <w:pPr>
        <w:tabs>
          <w:tab w:val="left" w:pos="426"/>
          <w:tab w:val="left" w:pos="3976"/>
        </w:tabs>
        <w:ind w:left="0" w:right="142" w:firstLine="426"/>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5C1F87" w:rsidRPr="00DB1ED1" w:rsidTr="00180704">
        <w:tc>
          <w:tcPr>
            <w:tcW w:w="5353" w:type="dxa"/>
          </w:tcPr>
          <w:p w:rsidR="005C1F87" w:rsidRPr="00DB1ED1" w:rsidRDefault="005C1F87" w:rsidP="00AB154C">
            <w:pPr>
              <w:tabs>
                <w:tab w:val="left" w:pos="426"/>
                <w:tab w:val="left" w:pos="3976"/>
              </w:tabs>
              <w:ind w:left="0" w:right="142" w:firstLine="426"/>
              <w:rPr>
                <w:sz w:val="18"/>
                <w:szCs w:val="18"/>
              </w:rPr>
            </w:pPr>
          </w:p>
        </w:tc>
        <w:tc>
          <w:tcPr>
            <w:tcW w:w="4217" w:type="dxa"/>
          </w:tcPr>
          <w:p w:rsidR="005C1F87" w:rsidRPr="00DB1ED1" w:rsidRDefault="005C1F87" w:rsidP="00AB154C">
            <w:pPr>
              <w:tabs>
                <w:tab w:val="left" w:pos="426"/>
                <w:tab w:val="left" w:pos="3976"/>
              </w:tabs>
              <w:ind w:left="0" w:right="142" w:firstLine="426"/>
              <w:rPr>
                <w:sz w:val="18"/>
                <w:szCs w:val="18"/>
              </w:rPr>
            </w:pPr>
            <w:r w:rsidRPr="00DB1ED1">
              <w:rPr>
                <w:sz w:val="18"/>
                <w:szCs w:val="18"/>
              </w:rPr>
              <w:t>«____» ____________ 20___ г.</w:t>
            </w:r>
          </w:p>
        </w:tc>
      </w:tr>
      <w:tr w:rsidR="005C1F87" w:rsidRPr="00DB1ED1" w:rsidTr="00180704">
        <w:tc>
          <w:tcPr>
            <w:tcW w:w="5353" w:type="dxa"/>
          </w:tcPr>
          <w:p w:rsidR="005C1F87" w:rsidRPr="00DB1ED1" w:rsidRDefault="005C1F87" w:rsidP="00AB154C">
            <w:pPr>
              <w:tabs>
                <w:tab w:val="left" w:pos="426"/>
                <w:tab w:val="left" w:pos="3976"/>
              </w:tabs>
              <w:ind w:left="0" w:right="142" w:firstLine="426"/>
              <w:rPr>
                <w:sz w:val="18"/>
                <w:szCs w:val="18"/>
              </w:rPr>
            </w:pPr>
          </w:p>
        </w:tc>
        <w:tc>
          <w:tcPr>
            <w:tcW w:w="4217" w:type="dxa"/>
          </w:tcPr>
          <w:p w:rsidR="005C1F87" w:rsidRPr="00DB1ED1" w:rsidRDefault="005C1F87" w:rsidP="00AB154C">
            <w:pPr>
              <w:tabs>
                <w:tab w:val="left" w:pos="426"/>
                <w:tab w:val="left" w:pos="3976"/>
              </w:tabs>
              <w:ind w:left="0" w:right="142" w:firstLine="426"/>
              <w:rPr>
                <w:sz w:val="18"/>
                <w:szCs w:val="18"/>
              </w:rPr>
            </w:pPr>
            <w:r w:rsidRPr="00DB1ED1">
              <w:rPr>
                <w:sz w:val="18"/>
                <w:szCs w:val="18"/>
              </w:rPr>
              <w:t>(дата окончания проведения осмотра)</w:t>
            </w:r>
          </w:p>
        </w:tc>
      </w:tr>
    </w:tbl>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(место составления протокола)</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начат в _____ ч. ____ мин. «____» ____________ 20___ г.</w:t>
      </w: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продолжен с ___ ч. ___ мин. по ___ ч. ___ мин. «__» __________ 20__ г.</w:t>
      </w: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продолжен с ___ ч. ___ мин. по ___ ч. ___ мин. «__» __________ 20__ г.</w:t>
      </w: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продолжен с ___ ч. ___ мин. по ___ ч. ___ мин. «__» __________ 20__ г.</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проведен 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roofErr w:type="gramStart"/>
      <w:r w:rsidRPr="00DB1ED1">
        <w:rPr>
          <w:sz w:val="18"/>
          <w:szCs w:val="18"/>
        </w:rPr>
        <w:t>(должность, фамилия, имя, отчество (при наличии) должностного лица</w:t>
      </w:r>
      <w:proofErr w:type="gramEnd"/>
    </w:p>
    <w:p w:rsidR="005C1F87" w:rsidRPr="00DB1ED1" w:rsidRDefault="005C1F87" w:rsidP="00AB154C">
      <w:pPr>
        <w:tabs>
          <w:tab w:val="left" w:pos="426"/>
          <w:tab w:val="left" w:pos="3976"/>
        </w:tabs>
        <w:ind w:left="0" w:right="142" w:firstLine="426"/>
        <w:rPr>
          <w:sz w:val="18"/>
          <w:szCs w:val="18"/>
        </w:rPr>
      </w:pPr>
      <w:r w:rsidRPr="00DB1ED1">
        <w:rPr>
          <w:sz w:val="18"/>
          <w:szCs w:val="18"/>
        </w:rPr>
        <w:t>органа муниципального контроля)</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проведен в отношении 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(объект контроля, в отношении которого проведен осмотр)</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проведен по адресу (местоположению): 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roofErr w:type="gramStart"/>
      <w:r w:rsidRPr="00DB1ED1">
        <w:rPr>
          <w:sz w:val="18"/>
          <w:szCs w:val="18"/>
        </w:rPr>
        <w:t>(адрес (местоположение) места осуществления контролируемым лицом деятельности</w:t>
      </w:r>
      <w:proofErr w:type="gramEnd"/>
    </w:p>
    <w:p w:rsidR="005C1F87" w:rsidRPr="00DB1ED1" w:rsidRDefault="005C1F87" w:rsidP="00AB154C">
      <w:pPr>
        <w:tabs>
          <w:tab w:val="left" w:pos="426"/>
          <w:tab w:val="left" w:pos="3976"/>
        </w:tabs>
        <w:ind w:left="0" w:right="142" w:firstLine="426"/>
        <w:rPr>
          <w:sz w:val="18"/>
          <w:szCs w:val="18"/>
        </w:rPr>
      </w:pPr>
      <w:r w:rsidRPr="00DB1ED1">
        <w:rPr>
          <w:sz w:val="18"/>
          <w:szCs w:val="18"/>
        </w:rPr>
        <w:t>или места нахождения иных объектов контроля,</w:t>
      </w:r>
    </w:p>
    <w:p w:rsidR="005C1F87" w:rsidRPr="00DB1ED1" w:rsidRDefault="005C1F87" w:rsidP="00AB154C">
      <w:pPr>
        <w:tabs>
          <w:tab w:val="left" w:pos="426"/>
          <w:tab w:val="left" w:pos="3976"/>
        </w:tabs>
        <w:ind w:left="0" w:right="142" w:firstLine="426"/>
        <w:rPr>
          <w:sz w:val="18"/>
          <w:szCs w:val="18"/>
        </w:rPr>
      </w:pPr>
      <w:r w:rsidRPr="00DB1ED1">
        <w:rPr>
          <w:sz w:val="18"/>
          <w:szCs w:val="18"/>
        </w:rPr>
        <w:t xml:space="preserve">в </w:t>
      </w:r>
      <w:proofErr w:type="gramStart"/>
      <w:r w:rsidRPr="00DB1ED1">
        <w:rPr>
          <w:sz w:val="18"/>
          <w:szCs w:val="18"/>
        </w:rPr>
        <w:t>отношении</w:t>
      </w:r>
      <w:proofErr w:type="gramEnd"/>
      <w:r w:rsidRPr="00DB1ED1">
        <w:rPr>
          <w:sz w:val="18"/>
          <w:szCs w:val="18"/>
        </w:rPr>
        <w:t xml:space="preserve"> которых был проведен осмотр)</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Контролируемое лицо: 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roofErr w:type="gramStart"/>
      <w:r w:rsidRPr="00DB1ED1">
        <w:rPr>
          <w:sz w:val="18"/>
          <w:szCs w:val="18"/>
        </w:rPr>
        <w:t>(фамилия, имя, отчество (при наличии) гражданина или наименование организации,</w:t>
      </w:r>
      <w:proofErr w:type="gramEnd"/>
    </w:p>
    <w:p w:rsidR="005C1F87" w:rsidRPr="00DB1ED1" w:rsidRDefault="005C1F87" w:rsidP="00AB154C">
      <w:pPr>
        <w:tabs>
          <w:tab w:val="left" w:pos="426"/>
          <w:tab w:val="left" w:pos="3976"/>
        </w:tabs>
        <w:ind w:left="0" w:right="142" w:firstLine="426"/>
        <w:rPr>
          <w:sz w:val="18"/>
          <w:szCs w:val="18"/>
        </w:rPr>
      </w:pPr>
      <w:r w:rsidRPr="00DB1ED1">
        <w:rPr>
          <w:sz w:val="18"/>
          <w:szCs w:val="18"/>
        </w:rPr>
        <w:t>их индивидуальные номера налогоплательщика, адрес организации (ее филиалов, представительств, обособленных структурных подразделений),</w:t>
      </w:r>
    </w:p>
    <w:p w:rsidR="005C1F87" w:rsidRPr="00DB1ED1" w:rsidRDefault="005C1F87" w:rsidP="00AB154C">
      <w:pPr>
        <w:tabs>
          <w:tab w:val="left" w:pos="426"/>
          <w:tab w:val="left" w:pos="3976"/>
        </w:tabs>
        <w:ind w:left="0" w:right="142" w:firstLine="426"/>
        <w:rPr>
          <w:sz w:val="18"/>
          <w:szCs w:val="18"/>
        </w:rPr>
      </w:pPr>
      <w:proofErr w:type="gramStart"/>
      <w:r w:rsidRPr="00DB1ED1">
        <w:rPr>
          <w:sz w:val="18"/>
          <w:szCs w:val="18"/>
        </w:rPr>
        <w:t>ответственных</w:t>
      </w:r>
      <w:proofErr w:type="gramEnd"/>
      <w:r w:rsidRPr="00DB1ED1">
        <w:rPr>
          <w:sz w:val="18"/>
          <w:szCs w:val="18"/>
        </w:rPr>
        <w:t xml:space="preserve"> за соответствие обязательным требованиям объекта контроля,</w:t>
      </w:r>
    </w:p>
    <w:p w:rsidR="005C1F87" w:rsidRPr="00DB1ED1" w:rsidRDefault="005C1F87" w:rsidP="00AB154C">
      <w:pPr>
        <w:tabs>
          <w:tab w:val="left" w:pos="426"/>
          <w:tab w:val="left" w:pos="3976"/>
        </w:tabs>
        <w:ind w:left="0" w:right="142" w:firstLine="426"/>
        <w:rPr>
          <w:sz w:val="18"/>
          <w:szCs w:val="18"/>
        </w:rPr>
      </w:pPr>
      <w:r w:rsidRPr="00DB1ED1">
        <w:rPr>
          <w:sz w:val="18"/>
          <w:szCs w:val="18"/>
        </w:rPr>
        <w:t xml:space="preserve">в </w:t>
      </w:r>
      <w:proofErr w:type="gramStart"/>
      <w:r w:rsidRPr="00DB1ED1">
        <w:rPr>
          <w:sz w:val="18"/>
          <w:szCs w:val="18"/>
        </w:rPr>
        <w:t>отношении</w:t>
      </w:r>
      <w:proofErr w:type="gramEnd"/>
      <w:r w:rsidRPr="00DB1ED1">
        <w:rPr>
          <w:sz w:val="18"/>
          <w:szCs w:val="18"/>
        </w:rPr>
        <w:t xml:space="preserve"> которого проведен осмотр)</w:t>
      </w:r>
    </w:p>
    <w:p w:rsidR="005C1F87" w:rsidRPr="00DB1ED1" w:rsidRDefault="005C1F87" w:rsidP="00AB154C">
      <w:pPr>
        <w:tabs>
          <w:tab w:val="left" w:pos="426"/>
          <w:tab w:val="left" w:pos="3976"/>
        </w:tabs>
        <w:ind w:left="0" w:right="142" w:firstLine="426"/>
        <w:rPr>
          <w:sz w:val="18"/>
          <w:szCs w:val="18"/>
        </w:rPr>
      </w:pPr>
      <w:r w:rsidRPr="00DB1ED1">
        <w:rPr>
          <w:sz w:val="18"/>
          <w:szCs w:val="18"/>
        </w:rPr>
        <w:t>Осмотр проведен с участием* 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roofErr w:type="gramStart"/>
      <w:r w:rsidRPr="00DB1ED1">
        <w:rPr>
          <w:sz w:val="18"/>
          <w:szCs w:val="18"/>
        </w:rPr>
        <w:t>(сведения об участниках осмотра:</w:t>
      </w:r>
      <w:proofErr w:type="gramEnd"/>
      <w:r w:rsidRPr="00DB1ED1">
        <w:rPr>
          <w:sz w:val="18"/>
          <w:szCs w:val="18"/>
        </w:rPr>
        <w:t xml:space="preserve"> </w:t>
      </w:r>
      <w:proofErr w:type="gramStart"/>
      <w:r w:rsidRPr="00DB1ED1">
        <w:rPr>
          <w:sz w:val="18"/>
          <w:szCs w:val="18"/>
        </w:rPr>
        <w:t>Ф.И.О., должность и иные необходимые данные)</w:t>
      </w:r>
      <w:proofErr w:type="gramEnd"/>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В ходе проведения осмотра установлено следующее: 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roofErr w:type="gramStart"/>
      <w:r w:rsidRPr="00DB1ED1">
        <w:rPr>
          <w:sz w:val="18"/>
          <w:szCs w:val="18"/>
        </w:rPr>
        <w:t>(описание хода проведения осмотра, применения средств технических измерений,</w:t>
      </w:r>
      <w:proofErr w:type="gramEnd"/>
    </w:p>
    <w:p w:rsidR="005C1F87" w:rsidRPr="00DB1ED1" w:rsidRDefault="005C1F87" w:rsidP="00AB154C">
      <w:pPr>
        <w:tabs>
          <w:tab w:val="left" w:pos="426"/>
          <w:tab w:val="left" w:pos="3976"/>
        </w:tabs>
        <w:ind w:left="0" w:right="142" w:firstLine="426"/>
        <w:rPr>
          <w:sz w:val="18"/>
          <w:szCs w:val="18"/>
        </w:rPr>
      </w:pPr>
      <w:r w:rsidRPr="00DB1ED1">
        <w:rPr>
          <w:sz w:val="18"/>
          <w:szCs w:val="18"/>
        </w:rPr>
        <w:t>а также фиксации данных, полученных в результате проведения осмотра)</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Сведения о применении средств технических измерений и фиксации: 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Сведения о заявлениях и дополнениях, поступивших от участников осмотра:</w:t>
      </w: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lastRenderedPageBreak/>
        <w:t>__________________________________________________________________.</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Подписи участников: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9"/>
        <w:gridCol w:w="3259"/>
      </w:tblGrid>
      <w:tr w:rsidR="005C1F87" w:rsidRPr="00DB1ED1" w:rsidTr="00180704">
        <w:tc>
          <w:tcPr>
            <w:tcW w:w="6062" w:type="dxa"/>
            <w:tcBorders>
              <w:bottom w:val="single" w:sz="4" w:space="0" w:color="auto"/>
            </w:tcBorders>
          </w:tcPr>
          <w:p w:rsidR="005C1F87" w:rsidRPr="00DB1ED1" w:rsidRDefault="005C1F87" w:rsidP="00AB154C">
            <w:pPr>
              <w:tabs>
                <w:tab w:val="left" w:pos="426"/>
                <w:tab w:val="left" w:pos="3976"/>
              </w:tabs>
              <w:ind w:left="0" w:right="142" w:firstLine="426"/>
              <w:rPr>
                <w:sz w:val="18"/>
                <w:szCs w:val="18"/>
              </w:rPr>
            </w:pPr>
          </w:p>
        </w:tc>
        <w:tc>
          <w:tcPr>
            <w:tcW w:w="249" w:type="dxa"/>
          </w:tcPr>
          <w:p w:rsidR="005C1F87" w:rsidRPr="00DB1ED1" w:rsidRDefault="005C1F87" w:rsidP="00AB154C">
            <w:pPr>
              <w:tabs>
                <w:tab w:val="left" w:pos="426"/>
                <w:tab w:val="left" w:pos="3976"/>
              </w:tabs>
              <w:ind w:left="0" w:right="142" w:firstLine="426"/>
              <w:rPr>
                <w:sz w:val="18"/>
                <w:szCs w:val="18"/>
              </w:rPr>
            </w:pPr>
          </w:p>
        </w:tc>
        <w:tc>
          <w:tcPr>
            <w:tcW w:w="3259" w:type="dxa"/>
            <w:tcBorders>
              <w:bottom w:val="single" w:sz="4" w:space="0" w:color="auto"/>
            </w:tcBorders>
          </w:tcPr>
          <w:p w:rsidR="005C1F87" w:rsidRPr="00DB1ED1" w:rsidRDefault="005C1F87" w:rsidP="00AB154C">
            <w:pPr>
              <w:tabs>
                <w:tab w:val="left" w:pos="426"/>
                <w:tab w:val="left" w:pos="3976"/>
              </w:tabs>
              <w:ind w:left="0" w:right="142" w:firstLine="426"/>
              <w:rPr>
                <w:sz w:val="18"/>
                <w:szCs w:val="18"/>
              </w:rPr>
            </w:pPr>
          </w:p>
        </w:tc>
      </w:tr>
      <w:tr w:rsidR="005C1F87" w:rsidRPr="00DB1ED1" w:rsidTr="00180704">
        <w:tc>
          <w:tcPr>
            <w:tcW w:w="6062" w:type="dxa"/>
            <w:tcBorders>
              <w:top w:val="single" w:sz="4" w:space="0" w:color="auto"/>
            </w:tcBorders>
          </w:tcPr>
          <w:p w:rsidR="005C1F87" w:rsidRPr="00DB1ED1" w:rsidRDefault="005C1F87" w:rsidP="00AB154C">
            <w:pPr>
              <w:tabs>
                <w:tab w:val="left" w:pos="426"/>
                <w:tab w:val="left" w:pos="3976"/>
              </w:tabs>
              <w:ind w:left="0" w:right="142" w:firstLine="426"/>
              <w:rPr>
                <w:sz w:val="18"/>
                <w:szCs w:val="18"/>
              </w:rPr>
            </w:pPr>
            <w:r w:rsidRPr="00DB1ED1">
              <w:rPr>
                <w:sz w:val="18"/>
                <w:szCs w:val="18"/>
              </w:rPr>
              <w:t>(должность, Ф.И.О.)</w:t>
            </w:r>
          </w:p>
        </w:tc>
        <w:tc>
          <w:tcPr>
            <w:tcW w:w="249" w:type="dxa"/>
          </w:tcPr>
          <w:p w:rsidR="005C1F87" w:rsidRPr="00DB1ED1" w:rsidRDefault="005C1F87" w:rsidP="00AB154C">
            <w:pPr>
              <w:tabs>
                <w:tab w:val="left" w:pos="426"/>
                <w:tab w:val="left" w:pos="3976"/>
              </w:tabs>
              <w:ind w:left="0" w:right="142" w:firstLine="426"/>
              <w:rPr>
                <w:sz w:val="18"/>
                <w:szCs w:val="18"/>
              </w:rPr>
            </w:pPr>
          </w:p>
        </w:tc>
        <w:tc>
          <w:tcPr>
            <w:tcW w:w="3259" w:type="dxa"/>
            <w:tcBorders>
              <w:top w:val="single" w:sz="4" w:space="0" w:color="auto"/>
            </w:tcBorders>
          </w:tcPr>
          <w:p w:rsidR="005C1F87" w:rsidRPr="00DB1ED1" w:rsidRDefault="005C1F87" w:rsidP="00AB154C">
            <w:pPr>
              <w:tabs>
                <w:tab w:val="left" w:pos="426"/>
                <w:tab w:val="left" w:pos="3976"/>
              </w:tabs>
              <w:ind w:left="0" w:right="142" w:firstLine="426"/>
              <w:rPr>
                <w:sz w:val="18"/>
                <w:szCs w:val="18"/>
              </w:rPr>
            </w:pPr>
            <w:r w:rsidRPr="00DB1ED1">
              <w:rPr>
                <w:sz w:val="18"/>
                <w:szCs w:val="18"/>
              </w:rPr>
              <w:t>(подпись, дата)</w:t>
            </w:r>
          </w:p>
        </w:tc>
      </w:tr>
      <w:tr w:rsidR="005C1F87" w:rsidRPr="00DB1ED1" w:rsidTr="00180704">
        <w:tc>
          <w:tcPr>
            <w:tcW w:w="6062" w:type="dxa"/>
            <w:tcBorders>
              <w:bottom w:val="single" w:sz="4" w:space="0" w:color="auto"/>
            </w:tcBorders>
          </w:tcPr>
          <w:p w:rsidR="005C1F87" w:rsidRPr="00DB1ED1" w:rsidRDefault="005C1F87" w:rsidP="00AB154C">
            <w:pPr>
              <w:tabs>
                <w:tab w:val="left" w:pos="426"/>
                <w:tab w:val="left" w:pos="3976"/>
              </w:tabs>
              <w:ind w:left="0" w:right="142" w:firstLine="426"/>
              <w:rPr>
                <w:sz w:val="18"/>
                <w:szCs w:val="18"/>
              </w:rPr>
            </w:pPr>
          </w:p>
        </w:tc>
        <w:tc>
          <w:tcPr>
            <w:tcW w:w="249" w:type="dxa"/>
          </w:tcPr>
          <w:p w:rsidR="005C1F87" w:rsidRPr="00DB1ED1" w:rsidRDefault="005C1F87" w:rsidP="00AB154C">
            <w:pPr>
              <w:tabs>
                <w:tab w:val="left" w:pos="426"/>
                <w:tab w:val="left" w:pos="3976"/>
              </w:tabs>
              <w:ind w:left="0" w:right="142" w:firstLine="426"/>
              <w:rPr>
                <w:sz w:val="18"/>
                <w:szCs w:val="18"/>
              </w:rPr>
            </w:pPr>
          </w:p>
        </w:tc>
        <w:tc>
          <w:tcPr>
            <w:tcW w:w="3259" w:type="dxa"/>
            <w:tcBorders>
              <w:bottom w:val="single" w:sz="4" w:space="0" w:color="auto"/>
            </w:tcBorders>
          </w:tcPr>
          <w:p w:rsidR="005C1F87" w:rsidRPr="00DB1ED1" w:rsidRDefault="005C1F87" w:rsidP="00AB154C">
            <w:pPr>
              <w:tabs>
                <w:tab w:val="left" w:pos="426"/>
                <w:tab w:val="left" w:pos="3976"/>
              </w:tabs>
              <w:ind w:left="0" w:right="142" w:firstLine="426"/>
              <w:rPr>
                <w:sz w:val="18"/>
                <w:szCs w:val="18"/>
              </w:rPr>
            </w:pPr>
          </w:p>
        </w:tc>
      </w:tr>
      <w:tr w:rsidR="005C1F87" w:rsidRPr="00DB1ED1" w:rsidTr="00180704">
        <w:tc>
          <w:tcPr>
            <w:tcW w:w="6062" w:type="dxa"/>
            <w:tcBorders>
              <w:top w:val="single" w:sz="4" w:space="0" w:color="auto"/>
            </w:tcBorders>
          </w:tcPr>
          <w:p w:rsidR="005C1F87" w:rsidRPr="00DB1ED1" w:rsidRDefault="005C1F87" w:rsidP="00AB154C">
            <w:pPr>
              <w:tabs>
                <w:tab w:val="left" w:pos="426"/>
                <w:tab w:val="left" w:pos="3976"/>
              </w:tabs>
              <w:ind w:left="0" w:right="142" w:firstLine="426"/>
              <w:rPr>
                <w:sz w:val="18"/>
                <w:szCs w:val="18"/>
              </w:rPr>
            </w:pPr>
            <w:r w:rsidRPr="00DB1ED1">
              <w:rPr>
                <w:sz w:val="18"/>
                <w:szCs w:val="18"/>
              </w:rPr>
              <w:t>(должность, Ф.И.О.)</w:t>
            </w:r>
          </w:p>
        </w:tc>
        <w:tc>
          <w:tcPr>
            <w:tcW w:w="249" w:type="dxa"/>
          </w:tcPr>
          <w:p w:rsidR="005C1F87" w:rsidRPr="00DB1ED1" w:rsidRDefault="005C1F87" w:rsidP="00AB154C">
            <w:pPr>
              <w:tabs>
                <w:tab w:val="left" w:pos="426"/>
                <w:tab w:val="left" w:pos="3976"/>
              </w:tabs>
              <w:ind w:left="0" w:right="142" w:firstLine="426"/>
              <w:rPr>
                <w:sz w:val="18"/>
                <w:szCs w:val="18"/>
              </w:rPr>
            </w:pPr>
          </w:p>
        </w:tc>
        <w:tc>
          <w:tcPr>
            <w:tcW w:w="3259" w:type="dxa"/>
            <w:tcBorders>
              <w:top w:val="single" w:sz="4" w:space="0" w:color="auto"/>
            </w:tcBorders>
          </w:tcPr>
          <w:p w:rsidR="005C1F87" w:rsidRPr="00DB1ED1" w:rsidRDefault="005C1F87" w:rsidP="00AB154C">
            <w:pPr>
              <w:tabs>
                <w:tab w:val="left" w:pos="426"/>
                <w:tab w:val="left" w:pos="3976"/>
              </w:tabs>
              <w:ind w:left="0" w:right="142" w:firstLine="426"/>
              <w:rPr>
                <w:sz w:val="18"/>
                <w:szCs w:val="18"/>
              </w:rPr>
            </w:pPr>
            <w:r w:rsidRPr="00DB1ED1">
              <w:rPr>
                <w:sz w:val="18"/>
                <w:szCs w:val="18"/>
              </w:rPr>
              <w:t>(подпись, дата)</w:t>
            </w:r>
          </w:p>
        </w:tc>
      </w:tr>
    </w:tbl>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Подпись должностного лица, осуществившего осмотр:</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9"/>
        <w:gridCol w:w="3259"/>
      </w:tblGrid>
      <w:tr w:rsidR="005C1F87" w:rsidRPr="00DB1ED1" w:rsidTr="00180704">
        <w:tc>
          <w:tcPr>
            <w:tcW w:w="6062" w:type="dxa"/>
            <w:tcBorders>
              <w:bottom w:val="single" w:sz="4" w:space="0" w:color="auto"/>
            </w:tcBorders>
          </w:tcPr>
          <w:p w:rsidR="005C1F87" w:rsidRPr="00DB1ED1" w:rsidRDefault="005C1F87" w:rsidP="00AB154C">
            <w:pPr>
              <w:tabs>
                <w:tab w:val="left" w:pos="426"/>
                <w:tab w:val="left" w:pos="3976"/>
              </w:tabs>
              <w:ind w:left="0" w:right="142" w:firstLine="426"/>
              <w:rPr>
                <w:sz w:val="18"/>
                <w:szCs w:val="18"/>
              </w:rPr>
            </w:pPr>
          </w:p>
        </w:tc>
        <w:tc>
          <w:tcPr>
            <w:tcW w:w="249" w:type="dxa"/>
          </w:tcPr>
          <w:p w:rsidR="005C1F87" w:rsidRPr="00DB1ED1" w:rsidRDefault="005C1F87" w:rsidP="00AB154C">
            <w:pPr>
              <w:tabs>
                <w:tab w:val="left" w:pos="426"/>
                <w:tab w:val="left" w:pos="3976"/>
              </w:tabs>
              <w:ind w:left="0" w:right="142" w:firstLine="426"/>
              <w:rPr>
                <w:sz w:val="18"/>
                <w:szCs w:val="18"/>
              </w:rPr>
            </w:pPr>
          </w:p>
        </w:tc>
        <w:tc>
          <w:tcPr>
            <w:tcW w:w="3259" w:type="dxa"/>
            <w:tcBorders>
              <w:bottom w:val="single" w:sz="4" w:space="0" w:color="auto"/>
            </w:tcBorders>
          </w:tcPr>
          <w:p w:rsidR="005C1F87" w:rsidRPr="00DB1ED1" w:rsidRDefault="005C1F87" w:rsidP="00AB154C">
            <w:pPr>
              <w:tabs>
                <w:tab w:val="left" w:pos="426"/>
                <w:tab w:val="left" w:pos="3976"/>
              </w:tabs>
              <w:ind w:left="0" w:right="142" w:firstLine="426"/>
              <w:rPr>
                <w:sz w:val="18"/>
                <w:szCs w:val="18"/>
              </w:rPr>
            </w:pPr>
          </w:p>
        </w:tc>
      </w:tr>
      <w:tr w:rsidR="005C1F87" w:rsidRPr="00DB1ED1" w:rsidTr="00180704">
        <w:tc>
          <w:tcPr>
            <w:tcW w:w="6062" w:type="dxa"/>
            <w:tcBorders>
              <w:top w:val="single" w:sz="4" w:space="0" w:color="auto"/>
            </w:tcBorders>
          </w:tcPr>
          <w:p w:rsidR="005C1F87" w:rsidRPr="00DB1ED1" w:rsidRDefault="005C1F87" w:rsidP="00AB154C">
            <w:pPr>
              <w:tabs>
                <w:tab w:val="left" w:pos="426"/>
                <w:tab w:val="left" w:pos="3976"/>
              </w:tabs>
              <w:ind w:left="0" w:right="142" w:firstLine="426"/>
              <w:rPr>
                <w:sz w:val="18"/>
                <w:szCs w:val="18"/>
              </w:rPr>
            </w:pPr>
            <w:r w:rsidRPr="00DB1ED1">
              <w:rPr>
                <w:sz w:val="18"/>
                <w:szCs w:val="18"/>
              </w:rPr>
              <w:t>(должность, Ф.И.О.)</w:t>
            </w:r>
          </w:p>
        </w:tc>
        <w:tc>
          <w:tcPr>
            <w:tcW w:w="249" w:type="dxa"/>
          </w:tcPr>
          <w:p w:rsidR="005C1F87" w:rsidRPr="00DB1ED1" w:rsidRDefault="005C1F87" w:rsidP="00AB154C">
            <w:pPr>
              <w:tabs>
                <w:tab w:val="left" w:pos="426"/>
                <w:tab w:val="left" w:pos="3976"/>
              </w:tabs>
              <w:ind w:left="0" w:right="142" w:firstLine="426"/>
              <w:rPr>
                <w:sz w:val="18"/>
                <w:szCs w:val="18"/>
              </w:rPr>
            </w:pPr>
          </w:p>
        </w:tc>
        <w:tc>
          <w:tcPr>
            <w:tcW w:w="3259" w:type="dxa"/>
            <w:tcBorders>
              <w:top w:val="single" w:sz="4" w:space="0" w:color="auto"/>
            </w:tcBorders>
          </w:tcPr>
          <w:p w:rsidR="005C1F87" w:rsidRPr="00DB1ED1" w:rsidRDefault="005C1F87" w:rsidP="00AB154C">
            <w:pPr>
              <w:tabs>
                <w:tab w:val="left" w:pos="426"/>
                <w:tab w:val="left" w:pos="3976"/>
              </w:tabs>
              <w:ind w:left="0" w:right="142" w:firstLine="426"/>
              <w:rPr>
                <w:sz w:val="18"/>
                <w:szCs w:val="18"/>
              </w:rPr>
            </w:pPr>
            <w:r w:rsidRPr="00DB1ED1">
              <w:rPr>
                <w:sz w:val="18"/>
                <w:szCs w:val="18"/>
              </w:rPr>
              <w:t>(подпись, дата)</w:t>
            </w:r>
          </w:p>
        </w:tc>
      </w:tr>
    </w:tbl>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____________________</w:t>
      </w:r>
    </w:p>
    <w:p w:rsidR="005C1F87" w:rsidRPr="00DB1ED1" w:rsidRDefault="005C1F87" w:rsidP="00AB154C">
      <w:pPr>
        <w:tabs>
          <w:tab w:val="left" w:pos="426"/>
          <w:tab w:val="left" w:pos="3976"/>
        </w:tabs>
        <w:ind w:left="0" w:right="142" w:firstLine="426"/>
        <w:rPr>
          <w:sz w:val="18"/>
          <w:szCs w:val="18"/>
        </w:rPr>
      </w:pPr>
      <w:r w:rsidRPr="00DB1ED1">
        <w:rPr>
          <w:sz w:val="18"/>
          <w:szCs w:val="18"/>
        </w:rPr>
        <w:t>*В случае проведения осмотра в ходе контрольного (надзорного) мероприятия без взаимодействия с контролируемым лицом указанные графы не заполняются.</w:t>
      </w: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p>
    <w:p w:rsidR="005C1F87" w:rsidRPr="00DB1ED1" w:rsidRDefault="005C1F87" w:rsidP="00AB154C">
      <w:pPr>
        <w:tabs>
          <w:tab w:val="left" w:pos="426"/>
          <w:tab w:val="left" w:pos="3976"/>
        </w:tabs>
        <w:ind w:left="0" w:right="142" w:firstLine="426"/>
        <w:rPr>
          <w:sz w:val="18"/>
          <w:szCs w:val="18"/>
        </w:rPr>
      </w:pPr>
      <w:r w:rsidRPr="00DB1ED1">
        <w:rPr>
          <w:sz w:val="18"/>
          <w:szCs w:val="18"/>
        </w:rPr>
        <w:t>Начальник отдела муниципального</w:t>
      </w:r>
    </w:p>
    <w:p w:rsidR="005C1F87" w:rsidRPr="00DB1ED1" w:rsidRDefault="005C1F87" w:rsidP="00AB154C">
      <w:pPr>
        <w:tabs>
          <w:tab w:val="left" w:pos="426"/>
          <w:tab w:val="left" w:pos="3976"/>
        </w:tabs>
        <w:ind w:left="0" w:right="142" w:firstLine="426"/>
        <w:rPr>
          <w:sz w:val="18"/>
          <w:szCs w:val="18"/>
        </w:rPr>
      </w:pPr>
      <w:r w:rsidRPr="00DB1ED1">
        <w:rPr>
          <w:sz w:val="18"/>
          <w:szCs w:val="18"/>
        </w:rPr>
        <w:t xml:space="preserve">земельного, лесного контроля и </w:t>
      </w:r>
    </w:p>
    <w:p w:rsidR="002A298A" w:rsidRDefault="005C1F87" w:rsidP="00AB154C">
      <w:pPr>
        <w:tabs>
          <w:tab w:val="left" w:pos="426"/>
          <w:tab w:val="left" w:pos="3976"/>
        </w:tabs>
        <w:ind w:left="0" w:right="142" w:firstLine="426"/>
        <w:rPr>
          <w:sz w:val="18"/>
          <w:szCs w:val="18"/>
        </w:rPr>
      </w:pPr>
      <w:r w:rsidRPr="00DB1ED1">
        <w:rPr>
          <w:sz w:val="18"/>
          <w:szCs w:val="18"/>
        </w:rPr>
        <w:t xml:space="preserve">соблюдение правил благоустройства           </w:t>
      </w:r>
    </w:p>
    <w:p w:rsidR="002A298A" w:rsidRDefault="002A298A" w:rsidP="00AB154C">
      <w:pPr>
        <w:tabs>
          <w:tab w:val="left" w:pos="426"/>
          <w:tab w:val="left" w:pos="3976"/>
        </w:tabs>
        <w:ind w:left="0" w:right="142" w:firstLine="426"/>
        <w:rPr>
          <w:sz w:val="18"/>
          <w:szCs w:val="18"/>
        </w:rPr>
      </w:pPr>
    </w:p>
    <w:p w:rsidR="00203146" w:rsidRPr="00203146" w:rsidRDefault="005C1F87" w:rsidP="00D4142E">
      <w:pPr>
        <w:tabs>
          <w:tab w:val="left" w:pos="426"/>
          <w:tab w:val="left" w:pos="3976"/>
        </w:tabs>
        <w:ind w:left="0" w:right="142" w:firstLine="426"/>
        <w:jc w:val="right"/>
        <w:rPr>
          <w:bCs/>
          <w:sz w:val="18"/>
          <w:szCs w:val="18"/>
        </w:rPr>
      </w:pPr>
      <w:r w:rsidRPr="00DB1ED1">
        <w:rPr>
          <w:sz w:val="18"/>
          <w:szCs w:val="18"/>
        </w:rPr>
        <w:t xml:space="preserve">                </w:t>
      </w:r>
      <w:r w:rsidR="00203146">
        <w:rPr>
          <w:sz w:val="18"/>
          <w:szCs w:val="18"/>
        </w:rPr>
        <w:t xml:space="preserve">                                                                                                                            </w:t>
      </w:r>
      <w:r w:rsidR="00203146" w:rsidRPr="00203146">
        <w:rPr>
          <w:bCs/>
          <w:sz w:val="18"/>
          <w:szCs w:val="18"/>
        </w:rPr>
        <w:t>Приложение № 16</w:t>
      </w:r>
    </w:p>
    <w:p w:rsidR="00203146" w:rsidRPr="00203146" w:rsidRDefault="00203146" w:rsidP="00D4142E">
      <w:pPr>
        <w:tabs>
          <w:tab w:val="left" w:pos="426"/>
          <w:tab w:val="left" w:pos="3976"/>
        </w:tabs>
        <w:ind w:left="0" w:right="142" w:firstLine="426"/>
        <w:jc w:val="right"/>
        <w:rPr>
          <w:bCs/>
          <w:sz w:val="18"/>
          <w:szCs w:val="18"/>
        </w:rPr>
      </w:pPr>
      <w:r w:rsidRPr="00203146">
        <w:rPr>
          <w:bCs/>
          <w:sz w:val="18"/>
          <w:szCs w:val="18"/>
        </w:rPr>
        <w:t xml:space="preserve">                                                                                  </w:t>
      </w:r>
      <w:r>
        <w:rPr>
          <w:bCs/>
          <w:sz w:val="18"/>
          <w:szCs w:val="18"/>
        </w:rPr>
        <w:t xml:space="preserve">                                                          </w:t>
      </w:r>
      <w:r w:rsidRPr="00203146">
        <w:rPr>
          <w:bCs/>
          <w:sz w:val="18"/>
          <w:szCs w:val="18"/>
        </w:rPr>
        <w:t>Утверждено:</w:t>
      </w:r>
    </w:p>
    <w:p w:rsidR="00203146" w:rsidRPr="00203146" w:rsidRDefault="00203146" w:rsidP="00D4142E">
      <w:pPr>
        <w:tabs>
          <w:tab w:val="left" w:pos="426"/>
          <w:tab w:val="left" w:pos="3976"/>
        </w:tabs>
        <w:ind w:left="0" w:right="142" w:firstLine="426"/>
        <w:jc w:val="right"/>
        <w:rPr>
          <w:bCs/>
          <w:sz w:val="18"/>
          <w:szCs w:val="18"/>
        </w:rPr>
      </w:pPr>
      <w:r w:rsidRPr="00203146">
        <w:rPr>
          <w:bCs/>
          <w:sz w:val="18"/>
          <w:szCs w:val="18"/>
        </w:rPr>
        <w:t xml:space="preserve">                                                                                  </w:t>
      </w:r>
      <w:r>
        <w:rPr>
          <w:bCs/>
          <w:sz w:val="18"/>
          <w:szCs w:val="18"/>
        </w:rPr>
        <w:t xml:space="preserve">                                                                   </w:t>
      </w:r>
      <w:r w:rsidRPr="00203146">
        <w:rPr>
          <w:bCs/>
          <w:sz w:val="18"/>
          <w:szCs w:val="18"/>
        </w:rPr>
        <w:t>Постановлением администрации</w:t>
      </w:r>
    </w:p>
    <w:p w:rsidR="00203146" w:rsidRPr="00203146" w:rsidRDefault="00203146" w:rsidP="00D4142E">
      <w:pPr>
        <w:tabs>
          <w:tab w:val="left" w:pos="426"/>
          <w:tab w:val="left" w:pos="3976"/>
        </w:tabs>
        <w:ind w:left="0" w:right="142" w:firstLine="426"/>
        <w:jc w:val="right"/>
        <w:rPr>
          <w:bCs/>
          <w:sz w:val="18"/>
          <w:szCs w:val="18"/>
        </w:rPr>
      </w:pPr>
      <w:r w:rsidRPr="00203146">
        <w:rPr>
          <w:bCs/>
          <w:sz w:val="18"/>
          <w:szCs w:val="18"/>
        </w:rPr>
        <w:t xml:space="preserve">                                                                                  </w:t>
      </w:r>
      <w:r>
        <w:rPr>
          <w:bCs/>
          <w:sz w:val="18"/>
          <w:szCs w:val="18"/>
        </w:rPr>
        <w:t xml:space="preserve">                                                          </w:t>
      </w:r>
      <w:proofErr w:type="spellStart"/>
      <w:r w:rsidRPr="00203146">
        <w:rPr>
          <w:bCs/>
          <w:sz w:val="18"/>
          <w:szCs w:val="18"/>
        </w:rPr>
        <w:t>Хомутовского</w:t>
      </w:r>
      <w:proofErr w:type="spellEnd"/>
      <w:r w:rsidRPr="00203146">
        <w:rPr>
          <w:bCs/>
          <w:sz w:val="18"/>
          <w:szCs w:val="18"/>
        </w:rPr>
        <w:t xml:space="preserve"> муниципального</w:t>
      </w:r>
    </w:p>
    <w:p w:rsidR="00203146" w:rsidRPr="00203146" w:rsidRDefault="00203146" w:rsidP="00D4142E">
      <w:pPr>
        <w:tabs>
          <w:tab w:val="left" w:pos="426"/>
          <w:tab w:val="left" w:pos="3976"/>
        </w:tabs>
        <w:ind w:left="0" w:right="142" w:firstLine="426"/>
        <w:jc w:val="right"/>
        <w:rPr>
          <w:bCs/>
          <w:sz w:val="18"/>
          <w:szCs w:val="18"/>
        </w:rPr>
      </w:pPr>
      <w:r w:rsidRPr="00203146">
        <w:rPr>
          <w:bCs/>
          <w:sz w:val="18"/>
          <w:szCs w:val="18"/>
        </w:rPr>
        <w:t xml:space="preserve">                                                                                  </w:t>
      </w:r>
      <w:r>
        <w:rPr>
          <w:bCs/>
          <w:sz w:val="18"/>
          <w:szCs w:val="18"/>
        </w:rPr>
        <w:t xml:space="preserve">                                                          </w:t>
      </w:r>
      <w:r w:rsidRPr="00203146">
        <w:rPr>
          <w:bCs/>
          <w:sz w:val="18"/>
          <w:szCs w:val="18"/>
        </w:rPr>
        <w:t>образования</w:t>
      </w:r>
    </w:p>
    <w:tbl>
      <w:tblPr>
        <w:tblW w:w="0" w:type="auto"/>
        <w:tblInd w:w="4956" w:type="dxa"/>
        <w:tblLook w:val="04A0" w:firstRow="1" w:lastRow="0" w:firstColumn="1" w:lastColumn="0" w:noHBand="0" w:noVBand="1"/>
      </w:tblPr>
      <w:tblGrid>
        <w:gridCol w:w="5459"/>
      </w:tblGrid>
      <w:tr w:rsidR="00203146" w:rsidRPr="00203146" w:rsidTr="00180704">
        <w:tc>
          <w:tcPr>
            <w:tcW w:w="10024" w:type="dxa"/>
          </w:tcPr>
          <w:p w:rsidR="00203146" w:rsidRPr="00203146" w:rsidRDefault="00203146" w:rsidP="00D4142E">
            <w:pPr>
              <w:tabs>
                <w:tab w:val="left" w:pos="426"/>
                <w:tab w:val="left" w:pos="3976"/>
              </w:tabs>
              <w:ind w:left="0" w:right="142" w:firstLine="426"/>
              <w:jc w:val="right"/>
              <w:rPr>
                <w:bCs/>
                <w:sz w:val="18"/>
                <w:szCs w:val="18"/>
              </w:rPr>
            </w:pPr>
            <w:r w:rsidRPr="00203146">
              <w:rPr>
                <w:bCs/>
                <w:sz w:val="18"/>
                <w:szCs w:val="18"/>
              </w:rPr>
              <w:t xml:space="preserve">         </w:t>
            </w:r>
            <w:r>
              <w:rPr>
                <w:bCs/>
                <w:sz w:val="18"/>
                <w:szCs w:val="18"/>
              </w:rPr>
              <w:t xml:space="preserve">                              </w:t>
            </w:r>
            <w:r w:rsidRPr="00203146">
              <w:rPr>
                <w:bCs/>
                <w:sz w:val="18"/>
                <w:szCs w:val="18"/>
              </w:rPr>
              <w:t>от __</w:t>
            </w:r>
            <w:r w:rsidR="006B1E81" w:rsidRPr="006B1E81">
              <w:rPr>
                <w:bCs/>
                <w:sz w:val="18"/>
                <w:szCs w:val="18"/>
                <w:u w:val="single"/>
              </w:rPr>
              <w:t>15.03.2022</w:t>
            </w:r>
            <w:r w:rsidRPr="00203146">
              <w:rPr>
                <w:bCs/>
                <w:sz w:val="18"/>
                <w:szCs w:val="18"/>
              </w:rPr>
              <w:t>___№_</w:t>
            </w:r>
            <w:r w:rsidR="006B1E81">
              <w:rPr>
                <w:bCs/>
                <w:sz w:val="18"/>
                <w:szCs w:val="18"/>
                <w:u w:val="single"/>
              </w:rPr>
              <w:t>48 о/д</w:t>
            </w:r>
            <w:r w:rsidRPr="00203146">
              <w:rPr>
                <w:bCs/>
                <w:sz w:val="18"/>
                <w:szCs w:val="18"/>
              </w:rPr>
              <w:t>__</w:t>
            </w:r>
          </w:p>
          <w:p w:rsidR="00203146" w:rsidRPr="00203146" w:rsidRDefault="00203146" w:rsidP="00D4142E">
            <w:pPr>
              <w:tabs>
                <w:tab w:val="left" w:pos="426"/>
                <w:tab w:val="left" w:pos="3976"/>
              </w:tabs>
              <w:ind w:left="0" w:right="142" w:firstLine="426"/>
              <w:jc w:val="right"/>
              <w:rPr>
                <w:bCs/>
                <w:sz w:val="18"/>
                <w:szCs w:val="18"/>
              </w:rPr>
            </w:pPr>
          </w:p>
          <w:p w:rsidR="00203146" w:rsidRPr="00203146" w:rsidRDefault="00203146" w:rsidP="00D4142E">
            <w:pPr>
              <w:tabs>
                <w:tab w:val="left" w:pos="426"/>
                <w:tab w:val="left" w:pos="3976"/>
              </w:tabs>
              <w:ind w:left="0" w:right="142" w:firstLine="426"/>
              <w:jc w:val="right"/>
              <w:rPr>
                <w:bCs/>
                <w:sz w:val="18"/>
                <w:szCs w:val="18"/>
              </w:rPr>
            </w:pPr>
          </w:p>
        </w:tc>
      </w:tr>
    </w:tbl>
    <w:p w:rsidR="00203146" w:rsidRPr="00203146" w:rsidRDefault="00203146" w:rsidP="00AB154C">
      <w:pPr>
        <w:tabs>
          <w:tab w:val="left" w:pos="426"/>
          <w:tab w:val="left" w:pos="3976"/>
        </w:tabs>
        <w:ind w:left="0" w:right="142" w:firstLine="426"/>
        <w:jc w:val="center"/>
        <w:rPr>
          <w:sz w:val="18"/>
          <w:szCs w:val="18"/>
        </w:rPr>
      </w:pPr>
      <w:r w:rsidRPr="00203146">
        <w:rPr>
          <w:sz w:val="18"/>
          <w:szCs w:val="18"/>
        </w:rPr>
        <w:t>Задание на проведение контрольного мероприятия</w:t>
      </w:r>
    </w:p>
    <w:p w:rsidR="00203146" w:rsidRPr="00203146" w:rsidRDefault="00203146" w:rsidP="00AB154C">
      <w:pPr>
        <w:tabs>
          <w:tab w:val="left" w:pos="426"/>
          <w:tab w:val="left" w:pos="3976"/>
        </w:tabs>
        <w:ind w:left="0" w:right="142" w:firstLine="426"/>
        <w:jc w:val="center"/>
        <w:rPr>
          <w:sz w:val="18"/>
          <w:szCs w:val="18"/>
        </w:rPr>
      </w:pPr>
      <w:r w:rsidRPr="00203146">
        <w:rPr>
          <w:sz w:val="18"/>
          <w:szCs w:val="18"/>
        </w:rPr>
        <w:t>без взаимодействия с контролируемым лицом</w:t>
      </w:r>
    </w:p>
    <w:p w:rsidR="00203146" w:rsidRPr="00203146" w:rsidRDefault="00203146" w:rsidP="00AB154C">
      <w:pPr>
        <w:tabs>
          <w:tab w:val="left" w:pos="426"/>
          <w:tab w:val="left" w:pos="3976"/>
        </w:tabs>
        <w:ind w:left="0" w:right="142" w:firstLine="426"/>
        <w:jc w:val="center"/>
        <w:rPr>
          <w:sz w:val="18"/>
          <w:szCs w:val="18"/>
        </w:rPr>
      </w:pPr>
    </w:p>
    <w:p w:rsidR="00203146" w:rsidRPr="00203146" w:rsidRDefault="00203146" w:rsidP="00AB154C">
      <w:pPr>
        <w:tabs>
          <w:tab w:val="left" w:pos="426"/>
          <w:tab w:val="left" w:pos="3976"/>
        </w:tabs>
        <w:ind w:left="0" w:right="142" w:firstLine="426"/>
        <w:jc w:val="center"/>
        <w:rPr>
          <w:sz w:val="18"/>
          <w:szCs w:val="18"/>
        </w:rPr>
      </w:pPr>
      <w:bookmarkStart w:id="1" w:name="P138"/>
      <w:bookmarkEnd w:id="1"/>
      <w:r w:rsidRPr="00203146">
        <w:rPr>
          <w:sz w:val="18"/>
          <w:szCs w:val="18"/>
        </w:rPr>
        <w:t>№ _____</w:t>
      </w: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На проведение _____________________________________________________</w:t>
      </w:r>
    </w:p>
    <w:p w:rsidR="00203146" w:rsidRPr="00203146" w:rsidRDefault="00203146" w:rsidP="00AB154C">
      <w:pPr>
        <w:tabs>
          <w:tab w:val="left" w:pos="426"/>
          <w:tab w:val="left" w:pos="3976"/>
        </w:tabs>
        <w:ind w:left="0" w:right="142" w:firstLine="426"/>
        <w:rPr>
          <w:sz w:val="18"/>
          <w:szCs w:val="18"/>
        </w:rPr>
      </w:pPr>
      <w:proofErr w:type="gramStart"/>
      <w:r w:rsidRPr="00203146">
        <w:rPr>
          <w:sz w:val="18"/>
          <w:szCs w:val="18"/>
        </w:rPr>
        <w:t>(наименование мероприятия по контролю</w:t>
      </w:r>
      <w:proofErr w:type="gramEnd"/>
    </w:p>
    <w:p w:rsidR="00203146" w:rsidRPr="00203146" w:rsidRDefault="00203146" w:rsidP="00AB154C">
      <w:pPr>
        <w:tabs>
          <w:tab w:val="left" w:pos="426"/>
          <w:tab w:val="left" w:pos="3976"/>
        </w:tabs>
        <w:ind w:left="0" w:right="142" w:firstLine="426"/>
        <w:rPr>
          <w:sz w:val="18"/>
          <w:szCs w:val="18"/>
        </w:rPr>
      </w:pPr>
      <w:r w:rsidRPr="00203146">
        <w:rPr>
          <w:sz w:val="18"/>
          <w:szCs w:val="18"/>
        </w:rPr>
        <w:t>без взаимодействия с контролируемым лицом)</w:t>
      </w:r>
    </w:p>
    <w:p w:rsidR="00203146" w:rsidRPr="00203146" w:rsidRDefault="00203146" w:rsidP="00AB154C">
      <w:pPr>
        <w:tabs>
          <w:tab w:val="left" w:pos="426"/>
          <w:tab w:val="left" w:pos="3976"/>
        </w:tabs>
        <w:ind w:left="0" w:right="142" w:firstLine="426"/>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203146" w:rsidRPr="00203146" w:rsidTr="00180704">
        <w:tc>
          <w:tcPr>
            <w:tcW w:w="5353" w:type="dxa"/>
          </w:tcPr>
          <w:p w:rsidR="00203146" w:rsidRPr="00203146" w:rsidRDefault="00203146" w:rsidP="00AB154C">
            <w:pPr>
              <w:tabs>
                <w:tab w:val="left" w:pos="426"/>
                <w:tab w:val="left" w:pos="3976"/>
              </w:tabs>
              <w:ind w:left="0" w:right="142" w:firstLine="426"/>
              <w:rPr>
                <w:sz w:val="18"/>
                <w:szCs w:val="18"/>
              </w:rPr>
            </w:pPr>
          </w:p>
        </w:tc>
        <w:tc>
          <w:tcPr>
            <w:tcW w:w="4217" w:type="dxa"/>
          </w:tcPr>
          <w:p w:rsidR="00203146" w:rsidRPr="00203146" w:rsidRDefault="00203146" w:rsidP="00AB154C">
            <w:pPr>
              <w:tabs>
                <w:tab w:val="left" w:pos="426"/>
                <w:tab w:val="left" w:pos="3976"/>
              </w:tabs>
              <w:ind w:left="0" w:right="142" w:firstLine="426"/>
              <w:rPr>
                <w:sz w:val="18"/>
                <w:szCs w:val="18"/>
              </w:rPr>
            </w:pPr>
            <w:r w:rsidRPr="00203146">
              <w:rPr>
                <w:sz w:val="18"/>
                <w:szCs w:val="18"/>
              </w:rPr>
              <w:t>«____» ____________ 20___ г.</w:t>
            </w:r>
          </w:p>
        </w:tc>
      </w:tr>
    </w:tbl>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proofErr w:type="gramStart"/>
      <w:r w:rsidRPr="00203146">
        <w:rPr>
          <w:sz w:val="18"/>
          <w:szCs w:val="18"/>
        </w:rPr>
        <w:t>(наименование должности должностного лица</w:t>
      </w:r>
      <w:proofErr w:type="gramEnd"/>
    </w:p>
    <w:p w:rsidR="00203146" w:rsidRPr="00203146" w:rsidRDefault="00203146" w:rsidP="00AB154C">
      <w:pPr>
        <w:tabs>
          <w:tab w:val="left" w:pos="426"/>
          <w:tab w:val="left" w:pos="3976"/>
        </w:tabs>
        <w:ind w:left="0" w:right="142" w:firstLine="426"/>
        <w:rPr>
          <w:sz w:val="18"/>
          <w:szCs w:val="18"/>
        </w:rPr>
      </w:pPr>
      <w:r w:rsidRPr="00203146">
        <w:rPr>
          <w:sz w:val="18"/>
          <w:szCs w:val="18"/>
        </w:rPr>
        <w:t>органа муниципального контроля, выдавшего задание)</w:t>
      </w: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(Ф.И.О. должностного лица)</w:t>
      </w: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 xml:space="preserve">В соответствии со </w:t>
      </w:r>
      <w:hyperlink r:id="rId10" w:history="1">
        <w:r w:rsidRPr="00203146">
          <w:rPr>
            <w:rStyle w:val="af"/>
            <w:sz w:val="18"/>
            <w:szCs w:val="18"/>
          </w:rPr>
          <w:t>статьями 74</w:t>
        </w:r>
      </w:hyperlink>
      <w:r w:rsidRPr="00203146">
        <w:rPr>
          <w:sz w:val="18"/>
          <w:szCs w:val="18"/>
        </w:rPr>
        <w:t xml:space="preserve">, </w:t>
      </w:r>
      <w:hyperlink r:id="rId11" w:history="1">
        <w:r w:rsidRPr="00203146">
          <w:rPr>
            <w:rStyle w:val="af"/>
            <w:sz w:val="18"/>
            <w:szCs w:val="18"/>
          </w:rPr>
          <w:t>75</w:t>
        </w:r>
      </w:hyperlink>
      <w:r w:rsidRPr="00203146">
        <w:rPr>
          <w:sz w:val="18"/>
          <w:szCs w:val="18"/>
        </w:rPr>
        <w:t xml:space="preserve"> Федерального закона от 31.07.2020 № 248-ФЗ «О государственном контроле (надзоре) и муниципальном контроле в Российской Федерации», в целях 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(цель проведения мероприятия)</w:t>
      </w: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поручил должностному лицу органа муниципального контроля в сфере благоустройства ____________________________________________________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(Ф.И.О., наименование должности должностного лица органа муниципального контроля)</w:t>
      </w: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осуществить мероприятие по контролю без взаимодействия с контролируемым лицом, а именно: 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proofErr w:type="gramStart"/>
      <w:r w:rsidRPr="00203146">
        <w:rPr>
          <w:sz w:val="18"/>
          <w:szCs w:val="18"/>
        </w:rPr>
        <w:t>(наименование мероприятия по контролю</w:t>
      </w:r>
      <w:proofErr w:type="gramEnd"/>
    </w:p>
    <w:p w:rsidR="00203146" w:rsidRPr="00203146" w:rsidRDefault="00203146" w:rsidP="00AB154C">
      <w:pPr>
        <w:tabs>
          <w:tab w:val="left" w:pos="426"/>
          <w:tab w:val="left" w:pos="3976"/>
        </w:tabs>
        <w:ind w:left="0" w:right="142" w:firstLine="426"/>
        <w:rPr>
          <w:sz w:val="18"/>
          <w:szCs w:val="18"/>
        </w:rPr>
      </w:pPr>
      <w:r w:rsidRPr="00203146">
        <w:rPr>
          <w:sz w:val="18"/>
          <w:szCs w:val="18"/>
        </w:rPr>
        <w:t>без взаимодействия с контролируемым лицом)</w:t>
      </w: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дата либо период проведения мероприятия: 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в отношении объект</w:t>
      </w:r>
      <w:proofErr w:type="gramStart"/>
      <w:r w:rsidRPr="00203146">
        <w:rPr>
          <w:sz w:val="18"/>
          <w:szCs w:val="18"/>
        </w:rPr>
        <w:t>а(</w:t>
      </w:r>
      <w:proofErr w:type="spellStart"/>
      <w:proofErr w:type="gramEnd"/>
      <w:r w:rsidRPr="00203146">
        <w:rPr>
          <w:sz w:val="18"/>
          <w:szCs w:val="18"/>
        </w:rPr>
        <w:t>ов</w:t>
      </w:r>
      <w:proofErr w:type="spellEnd"/>
      <w:r w:rsidRPr="00203146">
        <w:rPr>
          <w:sz w:val="18"/>
          <w:szCs w:val="18"/>
        </w:rPr>
        <w:t>): 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(объек</w:t>
      </w:r>
      <w:proofErr w:type="gramStart"/>
      <w:r w:rsidRPr="00203146">
        <w:rPr>
          <w:sz w:val="18"/>
          <w:szCs w:val="18"/>
        </w:rPr>
        <w:t>т(</w:t>
      </w:r>
      <w:proofErr w:type="gramEnd"/>
      <w:r w:rsidRPr="00203146">
        <w:rPr>
          <w:sz w:val="18"/>
          <w:szCs w:val="18"/>
        </w:rPr>
        <w:t>ы) контроля)</w:t>
      </w: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расположенног</w:t>
      </w:r>
      <w:proofErr w:type="gramStart"/>
      <w:r w:rsidRPr="00203146">
        <w:rPr>
          <w:sz w:val="18"/>
          <w:szCs w:val="18"/>
        </w:rPr>
        <w:t>о(</w:t>
      </w:r>
      <w:proofErr w:type="gramEnd"/>
      <w:r w:rsidRPr="00203146">
        <w:rPr>
          <w:sz w:val="18"/>
          <w:szCs w:val="18"/>
        </w:rPr>
        <w:t>ых):_______________________________________________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(адрес и (или) кадастровый (реестровый) номер (при наличии))</w:t>
      </w: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принадлежащег</w:t>
      </w:r>
      <w:proofErr w:type="gramStart"/>
      <w:r w:rsidRPr="00203146">
        <w:rPr>
          <w:sz w:val="18"/>
          <w:szCs w:val="18"/>
        </w:rPr>
        <w:t>о(</w:t>
      </w:r>
      <w:proofErr w:type="gramEnd"/>
      <w:r w:rsidRPr="00203146">
        <w:rPr>
          <w:sz w:val="18"/>
          <w:szCs w:val="18"/>
        </w:rPr>
        <w:t>их):_______________________________________________</w:t>
      </w:r>
    </w:p>
    <w:p w:rsidR="00203146" w:rsidRPr="00203146" w:rsidRDefault="00203146" w:rsidP="00AB154C">
      <w:pPr>
        <w:tabs>
          <w:tab w:val="left" w:pos="426"/>
          <w:tab w:val="left" w:pos="3976"/>
        </w:tabs>
        <w:ind w:left="0" w:right="142" w:firstLine="426"/>
        <w:rPr>
          <w:sz w:val="18"/>
          <w:szCs w:val="18"/>
        </w:rPr>
      </w:pPr>
      <w:r w:rsidRPr="00203146">
        <w:rPr>
          <w:sz w:val="18"/>
          <w:szCs w:val="18"/>
        </w:rPr>
        <w:t>__________________________________________________________________</w:t>
      </w:r>
    </w:p>
    <w:p w:rsidR="00203146" w:rsidRPr="00203146" w:rsidRDefault="00203146" w:rsidP="00AB154C">
      <w:pPr>
        <w:tabs>
          <w:tab w:val="left" w:pos="426"/>
          <w:tab w:val="left" w:pos="3976"/>
        </w:tabs>
        <w:ind w:left="0" w:right="142" w:firstLine="426"/>
        <w:rPr>
          <w:sz w:val="18"/>
          <w:szCs w:val="18"/>
        </w:rPr>
      </w:pPr>
      <w:proofErr w:type="gramStart"/>
      <w:r w:rsidRPr="00203146">
        <w:rPr>
          <w:sz w:val="18"/>
          <w:szCs w:val="18"/>
        </w:rPr>
        <w:lastRenderedPageBreak/>
        <w:t>(сведения о принадлежности объекта и праве,</w:t>
      </w:r>
      <w:proofErr w:type="gramEnd"/>
    </w:p>
    <w:p w:rsidR="00203146" w:rsidRPr="00203146" w:rsidRDefault="00203146" w:rsidP="00AB154C">
      <w:pPr>
        <w:tabs>
          <w:tab w:val="left" w:pos="426"/>
          <w:tab w:val="left" w:pos="3976"/>
        </w:tabs>
        <w:ind w:left="0" w:right="142" w:firstLine="426"/>
        <w:rPr>
          <w:sz w:val="18"/>
          <w:szCs w:val="18"/>
        </w:rPr>
      </w:pPr>
      <w:proofErr w:type="gramStart"/>
      <w:r w:rsidRPr="00203146">
        <w:rPr>
          <w:sz w:val="18"/>
          <w:szCs w:val="18"/>
        </w:rPr>
        <w:t>на котором объект принадлежит правообладателю (при наличии))</w:t>
      </w:r>
      <w:proofErr w:type="gramEnd"/>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 xml:space="preserve">Утверждаю: __________________________ </w:t>
      </w:r>
    </w:p>
    <w:p w:rsidR="00203146" w:rsidRPr="00203146" w:rsidRDefault="00203146" w:rsidP="00AB154C">
      <w:pPr>
        <w:tabs>
          <w:tab w:val="left" w:pos="426"/>
          <w:tab w:val="left" w:pos="3976"/>
        </w:tabs>
        <w:ind w:left="0" w:right="142" w:firstLine="426"/>
        <w:rPr>
          <w:sz w:val="18"/>
          <w:szCs w:val="18"/>
        </w:rPr>
      </w:pPr>
      <w:r w:rsidRPr="00203146">
        <w:rPr>
          <w:sz w:val="18"/>
          <w:szCs w:val="18"/>
        </w:rPr>
        <w:t>(подпись)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203146" w:rsidRPr="00203146" w:rsidTr="00180704">
        <w:tc>
          <w:tcPr>
            <w:tcW w:w="5920" w:type="dxa"/>
          </w:tcPr>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p>
          <w:p w:rsidR="00203146" w:rsidRPr="00203146" w:rsidRDefault="00203146" w:rsidP="00AB154C">
            <w:pPr>
              <w:tabs>
                <w:tab w:val="left" w:pos="426"/>
                <w:tab w:val="left" w:pos="3976"/>
              </w:tabs>
              <w:ind w:left="0" w:right="142" w:firstLine="426"/>
              <w:rPr>
                <w:sz w:val="18"/>
                <w:szCs w:val="18"/>
              </w:rPr>
            </w:pPr>
            <w:r w:rsidRPr="00203146">
              <w:rPr>
                <w:sz w:val="18"/>
                <w:szCs w:val="18"/>
              </w:rPr>
              <w:t xml:space="preserve">Глава администрации                                                                                                                                  </w:t>
            </w:r>
          </w:p>
        </w:tc>
        <w:tc>
          <w:tcPr>
            <w:tcW w:w="3650" w:type="dxa"/>
          </w:tcPr>
          <w:p w:rsidR="00203146" w:rsidRPr="00203146" w:rsidRDefault="00203146" w:rsidP="00AB154C">
            <w:pPr>
              <w:tabs>
                <w:tab w:val="left" w:pos="426"/>
                <w:tab w:val="left" w:pos="3976"/>
              </w:tabs>
              <w:ind w:left="0" w:right="142" w:firstLine="426"/>
              <w:rPr>
                <w:sz w:val="18"/>
                <w:szCs w:val="18"/>
              </w:rPr>
            </w:pPr>
          </w:p>
        </w:tc>
      </w:tr>
    </w:tbl>
    <w:p w:rsidR="00203146" w:rsidRPr="00203146" w:rsidRDefault="00203146" w:rsidP="00AB154C">
      <w:pPr>
        <w:tabs>
          <w:tab w:val="left" w:pos="426"/>
          <w:tab w:val="left" w:pos="3976"/>
        </w:tabs>
        <w:ind w:left="0" w:right="142" w:firstLine="426"/>
        <w:rPr>
          <w:sz w:val="18"/>
          <w:szCs w:val="18"/>
        </w:rPr>
      </w:pPr>
    </w:p>
    <w:p w:rsidR="00D4142E" w:rsidRDefault="00D4142E" w:rsidP="00AB154C">
      <w:pPr>
        <w:tabs>
          <w:tab w:val="left" w:pos="426"/>
          <w:tab w:val="left" w:pos="3976"/>
        </w:tabs>
        <w:ind w:left="0" w:right="142" w:firstLine="426"/>
        <w:rPr>
          <w:bCs/>
          <w:sz w:val="18"/>
          <w:szCs w:val="18"/>
        </w:rPr>
      </w:pPr>
    </w:p>
    <w:p w:rsidR="00C439B8" w:rsidRPr="00C439B8" w:rsidRDefault="00C439B8" w:rsidP="00AB154C">
      <w:pPr>
        <w:tabs>
          <w:tab w:val="left" w:pos="426"/>
          <w:tab w:val="left" w:pos="3976"/>
        </w:tabs>
        <w:ind w:left="0" w:right="142" w:firstLine="426"/>
        <w:rPr>
          <w:bCs/>
          <w:sz w:val="18"/>
          <w:szCs w:val="18"/>
        </w:rPr>
      </w:pPr>
      <w:r w:rsidRPr="00C439B8">
        <w:rPr>
          <w:bCs/>
          <w:sz w:val="18"/>
          <w:szCs w:val="18"/>
        </w:rPr>
        <w:t xml:space="preserve">                                                                                  </w:t>
      </w:r>
      <w:r>
        <w:rPr>
          <w:bCs/>
          <w:sz w:val="18"/>
          <w:szCs w:val="18"/>
        </w:rPr>
        <w:t xml:space="preserve">                                                          </w:t>
      </w:r>
      <w:r w:rsidRPr="00C439B8">
        <w:rPr>
          <w:bCs/>
          <w:sz w:val="18"/>
          <w:szCs w:val="18"/>
        </w:rPr>
        <w:t>Приложение № 17</w:t>
      </w:r>
    </w:p>
    <w:p w:rsidR="00C439B8" w:rsidRPr="00C439B8" w:rsidRDefault="00C439B8" w:rsidP="00AB154C">
      <w:pPr>
        <w:tabs>
          <w:tab w:val="left" w:pos="426"/>
          <w:tab w:val="left" w:pos="3976"/>
        </w:tabs>
        <w:ind w:left="0" w:right="142" w:firstLine="426"/>
        <w:rPr>
          <w:bCs/>
          <w:sz w:val="18"/>
          <w:szCs w:val="18"/>
        </w:rPr>
      </w:pPr>
      <w:r w:rsidRPr="00C439B8">
        <w:rPr>
          <w:bCs/>
          <w:sz w:val="18"/>
          <w:szCs w:val="18"/>
        </w:rPr>
        <w:t xml:space="preserve">                                                                                  </w:t>
      </w:r>
      <w:r>
        <w:rPr>
          <w:bCs/>
          <w:sz w:val="18"/>
          <w:szCs w:val="18"/>
        </w:rPr>
        <w:t xml:space="preserve">                                                          </w:t>
      </w:r>
      <w:r w:rsidRPr="00C439B8">
        <w:rPr>
          <w:bCs/>
          <w:sz w:val="18"/>
          <w:szCs w:val="18"/>
        </w:rPr>
        <w:t>Утверждено:</w:t>
      </w:r>
    </w:p>
    <w:p w:rsidR="00C439B8" w:rsidRPr="00C439B8" w:rsidRDefault="00C439B8" w:rsidP="00AB154C">
      <w:pPr>
        <w:tabs>
          <w:tab w:val="left" w:pos="426"/>
          <w:tab w:val="left" w:pos="3976"/>
        </w:tabs>
        <w:ind w:left="0" w:right="142" w:firstLine="426"/>
        <w:rPr>
          <w:bCs/>
          <w:sz w:val="18"/>
          <w:szCs w:val="18"/>
        </w:rPr>
      </w:pPr>
      <w:r w:rsidRPr="00C439B8">
        <w:rPr>
          <w:bCs/>
          <w:sz w:val="18"/>
          <w:szCs w:val="18"/>
        </w:rPr>
        <w:t xml:space="preserve">                                                                                  </w:t>
      </w:r>
      <w:r>
        <w:rPr>
          <w:bCs/>
          <w:sz w:val="18"/>
          <w:szCs w:val="18"/>
        </w:rPr>
        <w:t xml:space="preserve">                                                                   </w:t>
      </w:r>
      <w:r w:rsidRPr="00C439B8">
        <w:rPr>
          <w:bCs/>
          <w:sz w:val="18"/>
          <w:szCs w:val="18"/>
        </w:rPr>
        <w:t>Постановлением администрации</w:t>
      </w:r>
    </w:p>
    <w:p w:rsidR="00C439B8" w:rsidRPr="00C439B8" w:rsidRDefault="00C439B8" w:rsidP="00AB154C">
      <w:pPr>
        <w:tabs>
          <w:tab w:val="left" w:pos="426"/>
          <w:tab w:val="left" w:pos="3976"/>
        </w:tabs>
        <w:ind w:left="0" w:right="142" w:firstLine="426"/>
        <w:rPr>
          <w:bCs/>
          <w:sz w:val="18"/>
          <w:szCs w:val="18"/>
        </w:rPr>
      </w:pPr>
      <w:r w:rsidRPr="00C439B8">
        <w:rPr>
          <w:bCs/>
          <w:sz w:val="18"/>
          <w:szCs w:val="18"/>
        </w:rPr>
        <w:t xml:space="preserve">                                                                                  </w:t>
      </w:r>
      <w:r>
        <w:rPr>
          <w:bCs/>
          <w:sz w:val="18"/>
          <w:szCs w:val="18"/>
        </w:rPr>
        <w:t xml:space="preserve">                                                          </w:t>
      </w:r>
      <w:proofErr w:type="spellStart"/>
      <w:r w:rsidRPr="00C439B8">
        <w:rPr>
          <w:bCs/>
          <w:sz w:val="18"/>
          <w:szCs w:val="18"/>
        </w:rPr>
        <w:t>Хомутовского</w:t>
      </w:r>
      <w:proofErr w:type="spellEnd"/>
      <w:r w:rsidRPr="00C439B8">
        <w:rPr>
          <w:bCs/>
          <w:sz w:val="18"/>
          <w:szCs w:val="18"/>
        </w:rPr>
        <w:t xml:space="preserve"> муниципального</w:t>
      </w:r>
    </w:p>
    <w:p w:rsidR="00C439B8" w:rsidRPr="00C439B8" w:rsidRDefault="00C439B8" w:rsidP="00AB154C">
      <w:pPr>
        <w:tabs>
          <w:tab w:val="left" w:pos="426"/>
          <w:tab w:val="left" w:pos="3976"/>
        </w:tabs>
        <w:ind w:left="0" w:right="142" w:firstLine="426"/>
        <w:rPr>
          <w:bCs/>
          <w:sz w:val="18"/>
          <w:szCs w:val="18"/>
        </w:rPr>
      </w:pPr>
      <w:r w:rsidRPr="00C439B8">
        <w:rPr>
          <w:bCs/>
          <w:sz w:val="18"/>
          <w:szCs w:val="18"/>
        </w:rPr>
        <w:t xml:space="preserve">                                                                                  </w:t>
      </w:r>
      <w:r>
        <w:rPr>
          <w:bCs/>
          <w:sz w:val="18"/>
          <w:szCs w:val="18"/>
        </w:rPr>
        <w:t xml:space="preserve">                                                          </w:t>
      </w:r>
      <w:r w:rsidRPr="00C439B8">
        <w:rPr>
          <w:bCs/>
          <w:sz w:val="18"/>
          <w:szCs w:val="18"/>
        </w:rPr>
        <w:t xml:space="preserve">образования </w:t>
      </w:r>
    </w:p>
    <w:tbl>
      <w:tblPr>
        <w:tblW w:w="0" w:type="auto"/>
        <w:tblInd w:w="4956" w:type="dxa"/>
        <w:tblLook w:val="04A0" w:firstRow="1" w:lastRow="0" w:firstColumn="1" w:lastColumn="0" w:noHBand="0" w:noVBand="1"/>
      </w:tblPr>
      <w:tblGrid>
        <w:gridCol w:w="5459"/>
      </w:tblGrid>
      <w:tr w:rsidR="00C439B8" w:rsidRPr="00C439B8" w:rsidTr="00180704">
        <w:tc>
          <w:tcPr>
            <w:tcW w:w="10024" w:type="dxa"/>
          </w:tcPr>
          <w:p w:rsidR="00C439B8" w:rsidRPr="00C439B8" w:rsidRDefault="00C439B8" w:rsidP="00AB154C">
            <w:pPr>
              <w:tabs>
                <w:tab w:val="left" w:pos="426"/>
                <w:tab w:val="left" w:pos="3976"/>
              </w:tabs>
              <w:ind w:left="0" w:right="142" w:firstLine="426"/>
              <w:rPr>
                <w:bCs/>
                <w:sz w:val="18"/>
                <w:szCs w:val="18"/>
              </w:rPr>
            </w:pPr>
            <w:r w:rsidRPr="00C439B8">
              <w:rPr>
                <w:bCs/>
                <w:sz w:val="18"/>
                <w:szCs w:val="18"/>
              </w:rPr>
              <w:t xml:space="preserve">          </w:t>
            </w:r>
            <w:r>
              <w:rPr>
                <w:bCs/>
                <w:sz w:val="18"/>
                <w:szCs w:val="18"/>
              </w:rPr>
              <w:t xml:space="preserve">                           </w:t>
            </w:r>
            <w:r w:rsidRPr="00C439B8">
              <w:rPr>
                <w:bCs/>
                <w:sz w:val="18"/>
                <w:szCs w:val="18"/>
              </w:rPr>
              <w:t xml:space="preserve">от </w:t>
            </w:r>
            <w:r>
              <w:rPr>
                <w:bCs/>
                <w:sz w:val="18"/>
                <w:szCs w:val="18"/>
                <w:u w:val="single"/>
              </w:rPr>
              <w:t>15.03.2022</w:t>
            </w:r>
            <w:r w:rsidRPr="00C439B8">
              <w:rPr>
                <w:bCs/>
                <w:sz w:val="18"/>
                <w:szCs w:val="18"/>
              </w:rPr>
              <w:t>__№_</w:t>
            </w:r>
            <w:r w:rsidRPr="00C439B8">
              <w:rPr>
                <w:bCs/>
                <w:sz w:val="18"/>
                <w:szCs w:val="18"/>
                <w:u w:val="single"/>
              </w:rPr>
              <w:t>48 о/д__</w:t>
            </w:r>
          </w:p>
          <w:p w:rsidR="00C439B8" w:rsidRPr="00C439B8" w:rsidRDefault="00C439B8" w:rsidP="00AB154C">
            <w:pPr>
              <w:tabs>
                <w:tab w:val="left" w:pos="426"/>
                <w:tab w:val="left" w:pos="3976"/>
              </w:tabs>
              <w:ind w:left="0" w:right="142" w:firstLine="426"/>
              <w:rPr>
                <w:bCs/>
                <w:sz w:val="18"/>
                <w:szCs w:val="18"/>
              </w:rPr>
            </w:pPr>
          </w:p>
        </w:tc>
      </w:tr>
    </w:tbl>
    <w:p w:rsidR="00C439B8" w:rsidRPr="00C439B8" w:rsidRDefault="00C439B8" w:rsidP="00AB154C">
      <w:pPr>
        <w:tabs>
          <w:tab w:val="left" w:pos="426"/>
          <w:tab w:val="left" w:pos="3976"/>
        </w:tabs>
        <w:ind w:left="0" w:right="142" w:firstLine="426"/>
        <w:rPr>
          <w:sz w:val="18"/>
          <w:szCs w:val="18"/>
        </w:rPr>
      </w:pPr>
      <w:r w:rsidRPr="00C439B8">
        <w:rPr>
          <w:sz w:val="18"/>
          <w:szCs w:val="18"/>
        </w:rPr>
        <w:t xml:space="preserve">                                                                                                          </w:t>
      </w:r>
    </w:p>
    <w:p w:rsidR="00C439B8" w:rsidRPr="00C439B8" w:rsidRDefault="00C439B8" w:rsidP="00AB154C">
      <w:pPr>
        <w:tabs>
          <w:tab w:val="left" w:pos="426"/>
          <w:tab w:val="left" w:pos="3976"/>
        </w:tabs>
        <w:ind w:left="0" w:right="142" w:firstLine="426"/>
        <w:jc w:val="center"/>
        <w:rPr>
          <w:sz w:val="18"/>
          <w:szCs w:val="18"/>
        </w:rPr>
      </w:pPr>
      <w:r w:rsidRPr="00C439B8">
        <w:rPr>
          <w:sz w:val="18"/>
          <w:szCs w:val="18"/>
        </w:rPr>
        <w:t>Акт о невозможности проведения</w:t>
      </w:r>
    </w:p>
    <w:p w:rsidR="00C439B8" w:rsidRPr="00C439B8" w:rsidRDefault="00C439B8" w:rsidP="00AB154C">
      <w:pPr>
        <w:tabs>
          <w:tab w:val="left" w:pos="426"/>
          <w:tab w:val="left" w:pos="3976"/>
        </w:tabs>
        <w:ind w:left="0" w:right="142" w:firstLine="426"/>
        <w:jc w:val="center"/>
        <w:rPr>
          <w:sz w:val="18"/>
          <w:szCs w:val="18"/>
        </w:rPr>
      </w:pPr>
      <w:r w:rsidRPr="00C439B8">
        <w:rPr>
          <w:sz w:val="18"/>
          <w:szCs w:val="18"/>
        </w:rPr>
        <w:t>контрольного мероприятия</w:t>
      </w:r>
    </w:p>
    <w:p w:rsidR="00C439B8" w:rsidRPr="00C439B8" w:rsidRDefault="00C439B8" w:rsidP="00AB154C">
      <w:pPr>
        <w:tabs>
          <w:tab w:val="left" w:pos="426"/>
          <w:tab w:val="left" w:pos="3976"/>
        </w:tabs>
        <w:ind w:left="0" w:right="142" w:firstLine="426"/>
        <w:jc w:val="center"/>
        <w:rPr>
          <w:sz w:val="18"/>
          <w:szCs w:val="18"/>
        </w:rPr>
      </w:pPr>
      <w:r w:rsidRPr="00C439B8">
        <w:rPr>
          <w:sz w:val="18"/>
          <w:szCs w:val="18"/>
        </w:rPr>
        <w:t>№ ____</w:t>
      </w:r>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(наименование органа муниципального контроля)</w:t>
      </w:r>
    </w:p>
    <w:p w:rsidR="00C439B8" w:rsidRPr="00C439B8" w:rsidRDefault="00C439B8" w:rsidP="00AB154C">
      <w:pPr>
        <w:tabs>
          <w:tab w:val="left" w:pos="426"/>
          <w:tab w:val="left" w:pos="3976"/>
        </w:tabs>
        <w:ind w:left="0" w:right="142" w:firstLine="426"/>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C439B8" w:rsidRPr="00C439B8" w:rsidTr="00180704">
        <w:tc>
          <w:tcPr>
            <w:tcW w:w="5353" w:type="dxa"/>
          </w:tcPr>
          <w:p w:rsidR="00C439B8" w:rsidRPr="00C439B8" w:rsidRDefault="00C439B8" w:rsidP="00AB154C">
            <w:pPr>
              <w:tabs>
                <w:tab w:val="left" w:pos="426"/>
                <w:tab w:val="left" w:pos="3976"/>
              </w:tabs>
              <w:ind w:left="0" w:right="142" w:firstLine="426"/>
              <w:rPr>
                <w:sz w:val="18"/>
                <w:szCs w:val="18"/>
              </w:rPr>
            </w:pPr>
          </w:p>
        </w:tc>
        <w:tc>
          <w:tcPr>
            <w:tcW w:w="4217" w:type="dxa"/>
          </w:tcPr>
          <w:p w:rsidR="00C439B8" w:rsidRPr="00C439B8" w:rsidRDefault="00C439B8" w:rsidP="00AB154C">
            <w:pPr>
              <w:tabs>
                <w:tab w:val="left" w:pos="426"/>
                <w:tab w:val="left" w:pos="3976"/>
              </w:tabs>
              <w:ind w:left="0" w:right="142" w:firstLine="426"/>
              <w:rPr>
                <w:sz w:val="18"/>
                <w:szCs w:val="18"/>
              </w:rPr>
            </w:pPr>
            <w:r w:rsidRPr="00C439B8">
              <w:rPr>
                <w:sz w:val="18"/>
                <w:szCs w:val="18"/>
              </w:rPr>
              <w:t>«____» ____________ 20___ г.</w:t>
            </w:r>
          </w:p>
        </w:tc>
      </w:tr>
      <w:tr w:rsidR="00C439B8" w:rsidRPr="00C439B8" w:rsidTr="00180704">
        <w:tc>
          <w:tcPr>
            <w:tcW w:w="5353" w:type="dxa"/>
          </w:tcPr>
          <w:p w:rsidR="00C439B8" w:rsidRPr="00C439B8" w:rsidRDefault="00C439B8" w:rsidP="00AB154C">
            <w:pPr>
              <w:tabs>
                <w:tab w:val="left" w:pos="426"/>
                <w:tab w:val="left" w:pos="3976"/>
              </w:tabs>
              <w:ind w:left="0" w:right="142" w:firstLine="426"/>
              <w:rPr>
                <w:sz w:val="18"/>
                <w:szCs w:val="18"/>
              </w:rPr>
            </w:pPr>
          </w:p>
        </w:tc>
        <w:tc>
          <w:tcPr>
            <w:tcW w:w="4217" w:type="dxa"/>
          </w:tcPr>
          <w:p w:rsidR="00C439B8" w:rsidRPr="00C439B8" w:rsidRDefault="00C439B8" w:rsidP="00AB154C">
            <w:pPr>
              <w:tabs>
                <w:tab w:val="left" w:pos="426"/>
                <w:tab w:val="left" w:pos="3976"/>
              </w:tabs>
              <w:ind w:left="0" w:right="142" w:firstLine="426"/>
              <w:rPr>
                <w:sz w:val="18"/>
                <w:szCs w:val="18"/>
              </w:rPr>
            </w:pPr>
            <w:r w:rsidRPr="00C439B8">
              <w:rPr>
                <w:sz w:val="18"/>
                <w:szCs w:val="18"/>
              </w:rPr>
              <w:t>(дата составления акта)</w:t>
            </w:r>
          </w:p>
        </w:tc>
      </w:tr>
    </w:tbl>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(время составления акта)</w:t>
      </w:r>
      <w:bookmarkStart w:id="2" w:name="P752"/>
      <w:bookmarkEnd w:id="2"/>
    </w:p>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r w:rsidRPr="00C439B8">
        <w:rPr>
          <w:sz w:val="18"/>
          <w:szCs w:val="18"/>
        </w:rPr>
        <w:t>При проведении 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(контрольное мероприятие)</w:t>
      </w:r>
    </w:p>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r w:rsidRPr="00C439B8">
        <w:rPr>
          <w:sz w:val="18"/>
          <w:szCs w:val="18"/>
        </w:rPr>
        <w:t>Контролируемые лица: 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 _____</w:t>
      </w:r>
    </w:p>
    <w:p w:rsidR="00C439B8" w:rsidRPr="00C439B8" w:rsidRDefault="00C439B8" w:rsidP="00AB154C">
      <w:pPr>
        <w:tabs>
          <w:tab w:val="left" w:pos="426"/>
          <w:tab w:val="left" w:pos="3976"/>
        </w:tabs>
        <w:ind w:left="0" w:right="142" w:firstLine="426"/>
        <w:rPr>
          <w:sz w:val="18"/>
          <w:szCs w:val="18"/>
        </w:rPr>
      </w:pPr>
      <w:r w:rsidRPr="00C439B8">
        <w:rPr>
          <w:sz w:val="18"/>
          <w:szCs w:val="18"/>
        </w:rPr>
        <w:t>(Ф.И.О.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обязательных требований объекта контроля, в отношении которого проведено контрольное мероприятие)</w:t>
      </w:r>
    </w:p>
    <w:p w:rsidR="00C439B8" w:rsidRPr="00C439B8" w:rsidRDefault="00C439B8" w:rsidP="00AB154C">
      <w:pPr>
        <w:tabs>
          <w:tab w:val="left" w:pos="426"/>
          <w:tab w:val="left" w:pos="3976"/>
        </w:tabs>
        <w:ind w:left="0" w:right="142" w:firstLine="426"/>
        <w:rPr>
          <w:sz w:val="18"/>
          <w:szCs w:val="18"/>
        </w:rPr>
      </w:pPr>
      <w:r w:rsidRPr="00C439B8">
        <w:rPr>
          <w:sz w:val="18"/>
          <w:szCs w:val="18"/>
        </w:rPr>
        <w:t>в отношении _______________________________________________________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(объект контроля, в отношении которого проведено контрольное мероприятие)</w:t>
      </w:r>
    </w:p>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r w:rsidRPr="00C439B8">
        <w:rPr>
          <w:sz w:val="18"/>
          <w:szCs w:val="18"/>
        </w:rPr>
        <w:t>по адресу (местоположению): 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__________________________________________________________________</w:t>
      </w:r>
    </w:p>
    <w:p w:rsidR="00C439B8" w:rsidRPr="00C439B8" w:rsidRDefault="00C439B8" w:rsidP="00AB154C">
      <w:pPr>
        <w:tabs>
          <w:tab w:val="left" w:pos="426"/>
          <w:tab w:val="left" w:pos="3976"/>
        </w:tabs>
        <w:ind w:left="0" w:right="142" w:firstLine="426"/>
        <w:rPr>
          <w:sz w:val="18"/>
          <w:szCs w:val="18"/>
        </w:rPr>
      </w:pPr>
      <w:proofErr w:type="gramStart"/>
      <w:r w:rsidRPr="00C439B8">
        <w:rPr>
          <w:sz w:val="18"/>
          <w:szCs w:val="18"/>
        </w:rPr>
        <w:t>(адрес (местоположение) места осуществления контролируемым лицом деятельности</w:t>
      </w:r>
      <w:proofErr w:type="gramEnd"/>
    </w:p>
    <w:p w:rsidR="00C439B8" w:rsidRPr="00C439B8" w:rsidRDefault="00C439B8" w:rsidP="00AB154C">
      <w:pPr>
        <w:tabs>
          <w:tab w:val="left" w:pos="426"/>
          <w:tab w:val="left" w:pos="3976"/>
        </w:tabs>
        <w:ind w:left="0" w:right="142" w:firstLine="426"/>
        <w:rPr>
          <w:sz w:val="18"/>
          <w:szCs w:val="18"/>
        </w:rPr>
      </w:pPr>
      <w:r w:rsidRPr="00C439B8">
        <w:rPr>
          <w:sz w:val="18"/>
          <w:szCs w:val="18"/>
        </w:rPr>
        <w:t>или места нахождения иных объектов контроля, в отношении которых</w:t>
      </w:r>
    </w:p>
    <w:p w:rsidR="00C439B8" w:rsidRPr="00C439B8" w:rsidRDefault="00C439B8" w:rsidP="00AB154C">
      <w:pPr>
        <w:tabs>
          <w:tab w:val="left" w:pos="426"/>
          <w:tab w:val="left" w:pos="3976"/>
        </w:tabs>
        <w:ind w:left="0" w:right="142" w:firstLine="426"/>
        <w:rPr>
          <w:sz w:val="18"/>
          <w:szCs w:val="18"/>
        </w:rPr>
      </w:pPr>
      <w:r w:rsidRPr="00C439B8">
        <w:rPr>
          <w:sz w:val="18"/>
          <w:szCs w:val="18"/>
        </w:rPr>
        <w:t>было проведено контрольное мероприятие)</w:t>
      </w:r>
    </w:p>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r w:rsidRPr="00C439B8">
        <w:rPr>
          <w:sz w:val="18"/>
          <w:szCs w:val="18"/>
        </w:rPr>
        <w:t>на основании ______________________________________________________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__________________________________________________________________,</w:t>
      </w:r>
    </w:p>
    <w:p w:rsidR="00C439B8" w:rsidRPr="00C439B8" w:rsidRDefault="00C439B8" w:rsidP="00AB154C">
      <w:pPr>
        <w:tabs>
          <w:tab w:val="left" w:pos="426"/>
          <w:tab w:val="left" w:pos="3976"/>
        </w:tabs>
        <w:ind w:left="0" w:right="142" w:firstLine="426"/>
        <w:rPr>
          <w:sz w:val="18"/>
          <w:szCs w:val="18"/>
        </w:rPr>
      </w:pPr>
      <w:proofErr w:type="gramStart"/>
      <w:r w:rsidRPr="00C439B8">
        <w:rPr>
          <w:sz w:val="18"/>
          <w:szCs w:val="18"/>
        </w:rPr>
        <w:t>(ссылка на решение уполномоченного должностного лица</w:t>
      </w:r>
      <w:proofErr w:type="gramEnd"/>
    </w:p>
    <w:p w:rsidR="00C439B8" w:rsidRPr="00C439B8" w:rsidRDefault="00C439B8" w:rsidP="00AB154C">
      <w:pPr>
        <w:tabs>
          <w:tab w:val="left" w:pos="426"/>
          <w:tab w:val="left" w:pos="3976"/>
        </w:tabs>
        <w:ind w:left="0" w:right="142" w:firstLine="426"/>
        <w:rPr>
          <w:sz w:val="18"/>
          <w:szCs w:val="18"/>
        </w:rPr>
      </w:pPr>
      <w:r w:rsidRPr="00C439B8">
        <w:rPr>
          <w:sz w:val="18"/>
          <w:szCs w:val="18"/>
        </w:rPr>
        <w:t>органа муниципального контроля о проведении контрольного мероприятия)</w:t>
      </w:r>
    </w:p>
    <w:p w:rsidR="00C439B8" w:rsidRPr="00C439B8" w:rsidRDefault="00C439B8" w:rsidP="00AB154C">
      <w:pPr>
        <w:tabs>
          <w:tab w:val="left" w:pos="426"/>
          <w:tab w:val="left" w:pos="3976"/>
        </w:tabs>
        <w:ind w:left="0" w:right="142" w:firstLine="426"/>
        <w:rPr>
          <w:sz w:val="18"/>
          <w:szCs w:val="18"/>
        </w:rPr>
      </w:pPr>
      <w:r w:rsidRPr="00C439B8">
        <w:rPr>
          <w:sz w:val="18"/>
          <w:szCs w:val="18"/>
        </w:rPr>
        <w:t xml:space="preserve">было установлено, что проведение проверки невозможно </w:t>
      </w:r>
      <w:proofErr w:type="gramStart"/>
      <w:r w:rsidRPr="00C439B8">
        <w:rPr>
          <w:sz w:val="18"/>
          <w:szCs w:val="18"/>
        </w:rPr>
        <w:t>ввиду</w:t>
      </w:r>
      <w:proofErr w:type="gramEnd"/>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__________________________________________________________________</w:t>
      </w:r>
    </w:p>
    <w:p w:rsidR="00C439B8" w:rsidRPr="00C439B8" w:rsidRDefault="00C439B8" w:rsidP="00AB154C">
      <w:pPr>
        <w:tabs>
          <w:tab w:val="left" w:pos="426"/>
          <w:tab w:val="left" w:pos="3976"/>
        </w:tabs>
        <w:ind w:left="0" w:right="142" w:firstLine="426"/>
        <w:rPr>
          <w:sz w:val="18"/>
          <w:szCs w:val="18"/>
        </w:rPr>
      </w:pPr>
      <w:r w:rsidRPr="00C439B8">
        <w:rPr>
          <w:sz w:val="18"/>
          <w:szCs w:val="18"/>
        </w:rPr>
        <w:t xml:space="preserve">(отсутствие контролируемого лица, его уполномоченного представителя, руководителя или иного должностного лица контролируемого лица, фактическое неосуществление деятельности контролируемым лицом, иные действия (бездействие) контролируемого лица, его уполномоченного представителя, руководителя или иного должностного лица контролируемого лица)   </w:t>
      </w:r>
    </w:p>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r w:rsidRPr="00C439B8">
        <w:rPr>
          <w:sz w:val="18"/>
          <w:szCs w:val="18"/>
        </w:rPr>
        <w:t>Должностные лица, проводящие проверку: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9"/>
        <w:gridCol w:w="3259"/>
      </w:tblGrid>
      <w:tr w:rsidR="00C439B8" w:rsidRPr="00C439B8" w:rsidTr="00180704">
        <w:tc>
          <w:tcPr>
            <w:tcW w:w="6062" w:type="dxa"/>
            <w:tcBorders>
              <w:bottom w:val="single" w:sz="4" w:space="0" w:color="auto"/>
            </w:tcBorders>
          </w:tcPr>
          <w:p w:rsidR="00C439B8" w:rsidRPr="00C439B8" w:rsidRDefault="00C439B8" w:rsidP="00AB154C">
            <w:pPr>
              <w:tabs>
                <w:tab w:val="left" w:pos="426"/>
                <w:tab w:val="left" w:pos="3976"/>
              </w:tabs>
              <w:ind w:left="0" w:right="142" w:firstLine="426"/>
              <w:rPr>
                <w:sz w:val="18"/>
                <w:szCs w:val="18"/>
              </w:rPr>
            </w:pPr>
          </w:p>
        </w:tc>
        <w:tc>
          <w:tcPr>
            <w:tcW w:w="249" w:type="dxa"/>
          </w:tcPr>
          <w:p w:rsidR="00C439B8" w:rsidRPr="00C439B8" w:rsidRDefault="00C439B8" w:rsidP="00AB154C">
            <w:pPr>
              <w:tabs>
                <w:tab w:val="left" w:pos="426"/>
                <w:tab w:val="left" w:pos="3976"/>
              </w:tabs>
              <w:ind w:left="0" w:right="142" w:firstLine="426"/>
              <w:rPr>
                <w:sz w:val="18"/>
                <w:szCs w:val="18"/>
              </w:rPr>
            </w:pPr>
          </w:p>
        </w:tc>
        <w:tc>
          <w:tcPr>
            <w:tcW w:w="3259" w:type="dxa"/>
            <w:tcBorders>
              <w:bottom w:val="single" w:sz="4" w:space="0" w:color="auto"/>
            </w:tcBorders>
          </w:tcPr>
          <w:p w:rsidR="00C439B8" w:rsidRPr="00C439B8" w:rsidRDefault="00C439B8" w:rsidP="00AB154C">
            <w:pPr>
              <w:tabs>
                <w:tab w:val="left" w:pos="426"/>
                <w:tab w:val="left" w:pos="3976"/>
              </w:tabs>
              <w:ind w:left="0" w:right="142" w:firstLine="426"/>
              <w:rPr>
                <w:sz w:val="18"/>
                <w:szCs w:val="18"/>
              </w:rPr>
            </w:pPr>
            <w:r w:rsidRPr="00C439B8">
              <w:rPr>
                <w:sz w:val="18"/>
                <w:szCs w:val="18"/>
              </w:rPr>
              <w:t xml:space="preserve"> </w:t>
            </w:r>
          </w:p>
        </w:tc>
      </w:tr>
      <w:tr w:rsidR="00C439B8" w:rsidRPr="00C439B8" w:rsidTr="00180704">
        <w:tc>
          <w:tcPr>
            <w:tcW w:w="6062" w:type="dxa"/>
            <w:tcBorders>
              <w:top w:val="single" w:sz="4" w:space="0" w:color="auto"/>
            </w:tcBorders>
          </w:tcPr>
          <w:p w:rsidR="00C439B8" w:rsidRPr="00C439B8" w:rsidRDefault="00C439B8" w:rsidP="00AB154C">
            <w:pPr>
              <w:tabs>
                <w:tab w:val="left" w:pos="426"/>
                <w:tab w:val="left" w:pos="3976"/>
              </w:tabs>
              <w:ind w:left="0" w:right="142" w:firstLine="426"/>
              <w:rPr>
                <w:sz w:val="18"/>
                <w:szCs w:val="18"/>
              </w:rPr>
            </w:pPr>
            <w:r w:rsidRPr="00C439B8">
              <w:rPr>
                <w:sz w:val="18"/>
                <w:szCs w:val="18"/>
              </w:rPr>
              <w:t>(должность, Ф.И.О.)</w:t>
            </w:r>
          </w:p>
        </w:tc>
        <w:tc>
          <w:tcPr>
            <w:tcW w:w="249" w:type="dxa"/>
          </w:tcPr>
          <w:p w:rsidR="00C439B8" w:rsidRPr="00C439B8" w:rsidRDefault="00C439B8" w:rsidP="00AB154C">
            <w:pPr>
              <w:tabs>
                <w:tab w:val="left" w:pos="426"/>
                <w:tab w:val="left" w:pos="3976"/>
              </w:tabs>
              <w:ind w:left="0" w:right="142" w:firstLine="426"/>
              <w:rPr>
                <w:sz w:val="18"/>
                <w:szCs w:val="18"/>
              </w:rPr>
            </w:pPr>
          </w:p>
        </w:tc>
        <w:tc>
          <w:tcPr>
            <w:tcW w:w="3259" w:type="dxa"/>
            <w:tcBorders>
              <w:top w:val="single" w:sz="4" w:space="0" w:color="auto"/>
            </w:tcBorders>
          </w:tcPr>
          <w:p w:rsidR="00C439B8" w:rsidRPr="00C439B8" w:rsidRDefault="00C439B8" w:rsidP="00AB154C">
            <w:pPr>
              <w:tabs>
                <w:tab w:val="left" w:pos="426"/>
                <w:tab w:val="left" w:pos="3976"/>
              </w:tabs>
              <w:ind w:left="0" w:right="142" w:firstLine="426"/>
              <w:rPr>
                <w:sz w:val="18"/>
                <w:szCs w:val="18"/>
              </w:rPr>
            </w:pPr>
            <w:r w:rsidRPr="00C439B8">
              <w:rPr>
                <w:sz w:val="18"/>
                <w:szCs w:val="18"/>
              </w:rPr>
              <w:t>(подпись, дата)</w:t>
            </w:r>
          </w:p>
        </w:tc>
      </w:tr>
      <w:tr w:rsidR="00C439B8" w:rsidRPr="00C439B8" w:rsidTr="00180704">
        <w:tc>
          <w:tcPr>
            <w:tcW w:w="6062" w:type="dxa"/>
            <w:tcBorders>
              <w:bottom w:val="single" w:sz="4" w:space="0" w:color="auto"/>
            </w:tcBorders>
          </w:tcPr>
          <w:p w:rsidR="00C439B8" w:rsidRPr="00C439B8" w:rsidRDefault="00C439B8" w:rsidP="00AB154C">
            <w:pPr>
              <w:tabs>
                <w:tab w:val="left" w:pos="426"/>
                <w:tab w:val="left" w:pos="3976"/>
              </w:tabs>
              <w:ind w:left="0" w:right="142" w:firstLine="426"/>
              <w:rPr>
                <w:sz w:val="18"/>
                <w:szCs w:val="18"/>
              </w:rPr>
            </w:pPr>
          </w:p>
        </w:tc>
        <w:tc>
          <w:tcPr>
            <w:tcW w:w="249" w:type="dxa"/>
          </w:tcPr>
          <w:p w:rsidR="00C439B8" w:rsidRPr="00C439B8" w:rsidRDefault="00C439B8" w:rsidP="00AB154C">
            <w:pPr>
              <w:tabs>
                <w:tab w:val="left" w:pos="426"/>
                <w:tab w:val="left" w:pos="3976"/>
              </w:tabs>
              <w:ind w:left="0" w:right="142" w:firstLine="426"/>
              <w:rPr>
                <w:sz w:val="18"/>
                <w:szCs w:val="18"/>
              </w:rPr>
            </w:pPr>
          </w:p>
        </w:tc>
        <w:tc>
          <w:tcPr>
            <w:tcW w:w="3259" w:type="dxa"/>
            <w:tcBorders>
              <w:bottom w:val="single" w:sz="4" w:space="0" w:color="auto"/>
            </w:tcBorders>
          </w:tcPr>
          <w:p w:rsidR="00C439B8" w:rsidRPr="00C439B8" w:rsidRDefault="00C439B8" w:rsidP="00AB154C">
            <w:pPr>
              <w:tabs>
                <w:tab w:val="left" w:pos="426"/>
                <w:tab w:val="left" w:pos="3976"/>
              </w:tabs>
              <w:ind w:left="0" w:right="142" w:firstLine="426"/>
              <w:rPr>
                <w:sz w:val="18"/>
                <w:szCs w:val="18"/>
              </w:rPr>
            </w:pPr>
          </w:p>
        </w:tc>
      </w:tr>
      <w:tr w:rsidR="00C439B8" w:rsidRPr="00C439B8" w:rsidTr="00180704">
        <w:tc>
          <w:tcPr>
            <w:tcW w:w="6062" w:type="dxa"/>
            <w:tcBorders>
              <w:top w:val="single" w:sz="4" w:space="0" w:color="auto"/>
            </w:tcBorders>
          </w:tcPr>
          <w:p w:rsidR="00C439B8" w:rsidRPr="00C439B8" w:rsidRDefault="00C439B8" w:rsidP="00AB154C">
            <w:pPr>
              <w:tabs>
                <w:tab w:val="left" w:pos="426"/>
                <w:tab w:val="left" w:pos="3976"/>
              </w:tabs>
              <w:ind w:left="0" w:right="142" w:firstLine="426"/>
              <w:rPr>
                <w:sz w:val="18"/>
                <w:szCs w:val="18"/>
              </w:rPr>
            </w:pPr>
            <w:r w:rsidRPr="00C439B8">
              <w:rPr>
                <w:sz w:val="18"/>
                <w:szCs w:val="18"/>
              </w:rPr>
              <w:t>(должность, Ф.И.О.)</w:t>
            </w:r>
          </w:p>
        </w:tc>
        <w:tc>
          <w:tcPr>
            <w:tcW w:w="249" w:type="dxa"/>
          </w:tcPr>
          <w:p w:rsidR="00C439B8" w:rsidRPr="00C439B8" w:rsidRDefault="00C439B8" w:rsidP="00AB154C">
            <w:pPr>
              <w:tabs>
                <w:tab w:val="left" w:pos="426"/>
                <w:tab w:val="left" w:pos="3976"/>
              </w:tabs>
              <w:ind w:left="0" w:right="142" w:firstLine="426"/>
              <w:rPr>
                <w:sz w:val="18"/>
                <w:szCs w:val="18"/>
              </w:rPr>
            </w:pPr>
          </w:p>
        </w:tc>
        <w:tc>
          <w:tcPr>
            <w:tcW w:w="3259" w:type="dxa"/>
            <w:tcBorders>
              <w:top w:val="single" w:sz="4" w:space="0" w:color="auto"/>
            </w:tcBorders>
          </w:tcPr>
          <w:p w:rsidR="00C439B8" w:rsidRPr="00C439B8" w:rsidRDefault="00C439B8" w:rsidP="00AB154C">
            <w:pPr>
              <w:tabs>
                <w:tab w:val="left" w:pos="426"/>
                <w:tab w:val="left" w:pos="3976"/>
              </w:tabs>
              <w:ind w:left="0" w:right="142" w:firstLine="426"/>
              <w:rPr>
                <w:sz w:val="18"/>
                <w:szCs w:val="18"/>
              </w:rPr>
            </w:pPr>
            <w:r w:rsidRPr="00C439B8">
              <w:rPr>
                <w:sz w:val="18"/>
                <w:szCs w:val="18"/>
              </w:rPr>
              <w:t>(подпись, дата)</w:t>
            </w:r>
          </w:p>
        </w:tc>
      </w:tr>
    </w:tbl>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r w:rsidRPr="00C439B8">
        <w:rPr>
          <w:sz w:val="18"/>
          <w:szCs w:val="18"/>
        </w:rPr>
        <w:t>Руководитель, должностное лицо</w:t>
      </w:r>
    </w:p>
    <w:p w:rsidR="00C439B8" w:rsidRPr="00C439B8" w:rsidRDefault="00C439B8" w:rsidP="00AB154C">
      <w:pPr>
        <w:tabs>
          <w:tab w:val="left" w:pos="426"/>
          <w:tab w:val="left" w:pos="3976"/>
        </w:tabs>
        <w:ind w:left="0" w:right="142" w:firstLine="426"/>
        <w:rPr>
          <w:sz w:val="18"/>
          <w:szCs w:val="18"/>
        </w:rPr>
      </w:pPr>
      <w:r w:rsidRPr="00C439B8">
        <w:rPr>
          <w:sz w:val="18"/>
          <w:szCs w:val="18"/>
        </w:rPr>
        <w:t>(уполномоченный представитель)</w:t>
      </w:r>
    </w:p>
    <w:p w:rsidR="00C439B8" w:rsidRPr="00C439B8" w:rsidRDefault="00C439B8" w:rsidP="00AB154C">
      <w:pPr>
        <w:tabs>
          <w:tab w:val="left" w:pos="426"/>
          <w:tab w:val="left" w:pos="3976"/>
        </w:tabs>
        <w:ind w:left="0" w:right="142" w:firstLine="426"/>
        <w:rPr>
          <w:sz w:val="18"/>
          <w:szCs w:val="18"/>
        </w:rPr>
      </w:pPr>
      <w:r w:rsidRPr="00C439B8">
        <w:rPr>
          <w:sz w:val="18"/>
          <w:szCs w:val="18"/>
        </w:rPr>
        <w:t>контролируемого лица: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9"/>
        <w:gridCol w:w="3259"/>
      </w:tblGrid>
      <w:tr w:rsidR="00C439B8" w:rsidRPr="00C439B8" w:rsidTr="00180704">
        <w:tc>
          <w:tcPr>
            <w:tcW w:w="6062" w:type="dxa"/>
            <w:tcBorders>
              <w:bottom w:val="single" w:sz="4" w:space="0" w:color="auto"/>
            </w:tcBorders>
          </w:tcPr>
          <w:p w:rsidR="00C439B8" w:rsidRPr="00C439B8" w:rsidRDefault="00C439B8" w:rsidP="00AB154C">
            <w:pPr>
              <w:tabs>
                <w:tab w:val="left" w:pos="426"/>
                <w:tab w:val="left" w:pos="3976"/>
              </w:tabs>
              <w:ind w:left="0" w:right="142" w:firstLine="426"/>
              <w:rPr>
                <w:sz w:val="18"/>
                <w:szCs w:val="18"/>
              </w:rPr>
            </w:pPr>
          </w:p>
        </w:tc>
        <w:tc>
          <w:tcPr>
            <w:tcW w:w="249" w:type="dxa"/>
          </w:tcPr>
          <w:p w:rsidR="00C439B8" w:rsidRPr="00C439B8" w:rsidRDefault="00C439B8" w:rsidP="00AB154C">
            <w:pPr>
              <w:tabs>
                <w:tab w:val="left" w:pos="426"/>
                <w:tab w:val="left" w:pos="3976"/>
              </w:tabs>
              <w:ind w:left="0" w:right="142" w:firstLine="426"/>
              <w:rPr>
                <w:sz w:val="18"/>
                <w:szCs w:val="18"/>
              </w:rPr>
            </w:pPr>
          </w:p>
        </w:tc>
        <w:tc>
          <w:tcPr>
            <w:tcW w:w="3259" w:type="dxa"/>
            <w:tcBorders>
              <w:bottom w:val="single" w:sz="4" w:space="0" w:color="auto"/>
            </w:tcBorders>
          </w:tcPr>
          <w:p w:rsidR="00C439B8" w:rsidRPr="00C439B8" w:rsidRDefault="00C439B8" w:rsidP="00AB154C">
            <w:pPr>
              <w:tabs>
                <w:tab w:val="left" w:pos="426"/>
                <w:tab w:val="left" w:pos="3976"/>
              </w:tabs>
              <w:ind w:left="0" w:right="142" w:firstLine="426"/>
              <w:rPr>
                <w:sz w:val="18"/>
                <w:szCs w:val="18"/>
              </w:rPr>
            </w:pPr>
          </w:p>
        </w:tc>
      </w:tr>
      <w:tr w:rsidR="00C439B8" w:rsidRPr="00C439B8" w:rsidTr="00180704">
        <w:tc>
          <w:tcPr>
            <w:tcW w:w="6062" w:type="dxa"/>
            <w:tcBorders>
              <w:top w:val="single" w:sz="4" w:space="0" w:color="auto"/>
            </w:tcBorders>
          </w:tcPr>
          <w:p w:rsidR="00C439B8" w:rsidRPr="00C439B8" w:rsidRDefault="00C439B8" w:rsidP="00AB154C">
            <w:pPr>
              <w:tabs>
                <w:tab w:val="left" w:pos="426"/>
                <w:tab w:val="left" w:pos="3976"/>
              </w:tabs>
              <w:ind w:left="0" w:right="142" w:firstLine="426"/>
              <w:rPr>
                <w:sz w:val="18"/>
                <w:szCs w:val="18"/>
              </w:rPr>
            </w:pPr>
            <w:proofErr w:type="gramStart"/>
            <w:r w:rsidRPr="00C439B8">
              <w:rPr>
                <w:sz w:val="18"/>
                <w:szCs w:val="18"/>
              </w:rPr>
              <w:t>(Ф.И.О. гражданина</w:t>
            </w:r>
            <w:proofErr w:type="gramEnd"/>
          </w:p>
          <w:p w:rsidR="00C439B8" w:rsidRPr="00C439B8" w:rsidRDefault="00C439B8" w:rsidP="00AB154C">
            <w:pPr>
              <w:tabs>
                <w:tab w:val="left" w:pos="426"/>
                <w:tab w:val="left" w:pos="3976"/>
              </w:tabs>
              <w:ind w:left="0" w:right="142" w:firstLine="426"/>
              <w:rPr>
                <w:sz w:val="18"/>
                <w:szCs w:val="18"/>
              </w:rPr>
            </w:pPr>
            <w:r w:rsidRPr="00C439B8">
              <w:rPr>
                <w:sz w:val="18"/>
                <w:szCs w:val="18"/>
              </w:rPr>
              <w:t>или должность, Ф.И.О. должностного лица)</w:t>
            </w:r>
          </w:p>
        </w:tc>
        <w:tc>
          <w:tcPr>
            <w:tcW w:w="249" w:type="dxa"/>
          </w:tcPr>
          <w:p w:rsidR="00C439B8" w:rsidRPr="00C439B8" w:rsidRDefault="00C439B8" w:rsidP="00AB154C">
            <w:pPr>
              <w:tabs>
                <w:tab w:val="left" w:pos="426"/>
                <w:tab w:val="left" w:pos="3976"/>
              </w:tabs>
              <w:ind w:left="0" w:right="142" w:firstLine="426"/>
              <w:rPr>
                <w:sz w:val="18"/>
                <w:szCs w:val="18"/>
              </w:rPr>
            </w:pPr>
          </w:p>
        </w:tc>
        <w:tc>
          <w:tcPr>
            <w:tcW w:w="3259" w:type="dxa"/>
            <w:tcBorders>
              <w:top w:val="single" w:sz="4" w:space="0" w:color="auto"/>
            </w:tcBorders>
          </w:tcPr>
          <w:p w:rsidR="00C439B8" w:rsidRPr="00C439B8" w:rsidRDefault="00C439B8" w:rsidP="00AB154C">
            <w:pPr>
              <w:tabs>
                <w:tab w:val="left" w:pos="426"/>
                <w:tab w:val="left" w:pos="3976"/>
              </w:tabs>
              <w:ind w:left="0" w:right="142" w:firstLine="426"/>
              <w:rPr>
                <w:sz w:val="18"/>
                <w:szCs w:val="18"/>
              </w:rPr>
            </w:pPr>
            <w:r w:rsidRPr="00C439B8">
              <w:rPr>
                <w:sz w:val="18"/>
                <w:szCs w:val="18"/>
              </w:rPr>
              <w:t>(подпись, дата)</w:t>
            </w:r>
          </w:p>
        </w:tc>
      </w:tr>
    </w:tbl>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p>
    <w:p w:rsidR="00C439B8" w:rsidRPr="00C439B8" w:rsidRDefault="00C439B8" w:rsidP="00AB154C">
      <w:pPr>
        <w:tabs>
          <w:tab w:val="left" w:pos="426"/>
          <w:tab w:val="left" w:pos="3976"/>
        </w:tabs>
        <w:ind w:left="0" w:right="142" w:firstLine="426"/>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C439B8" w:rsidRPr="00C439B8" w:rsidTr="00180704">
        <w:tc>
          <w:tcPr>
            <w:tcW w:w="5920" w:type="dxa"/>
          </w:tcPr>
          <w:p w:rsidR="00C439B8" w:rsidRPr="00C439B8" w:rsidRDefault="00C439B8" w:rsidP="00AB154C">
            <w:pPr>
              <w:tabs>
                <w:tab w:val="left" w:pos="426"/>
                <w:tab w:val="left" w:pos="3976"/>
              </w:tabs>
              <w:ind w:left="0" w:right="142" w:firstLine="426"/>
              <w:rPr>
                <w:sz w:val="18"/>
                <w:szCs w:val="18"/>
              </w:rPr>
            </w:pPr>
            <w:r w:rsidRPr="00C439B8">
              <w:rPr>
                <w:sz w:val="18"/>
                <w:szCs w:val="18"/>
              </w:rPr>
              <w:t>Начальник отдела муниципального</w:t>
            </w:r>
          </w:p>
          <w:p w:rsidR="00C439B8" w:rsidRPr="00C439B8" w:rsidRDefault="00C439B8" w:rsidP="00AB154C">
            <w:pPr>
              <w:tabs>
                <w:tab w:val="left" w:pos="426"/>
                <w:tab w:val="left" w:pos="3976"/>
              </w:tabs>
              <w:ind w:left="0" w:right="142" w:firstLine="426"/>
              <w:rPr>
                <w:sz w:val="18"/>
                <w:szCs w:val="18"/>
              </w:rPr>
            </w:pPr>
            <w:r w:rsidRPr="00C439B8">
              <w:rPr>
                <w:sz w:val="18"/>
                <w:szCs w:val="18"/>
              </w:rPr>
              <w:t xml:space="preserve">земельного, лесного контроля и </w:t>
            </w:r>
          </w:p>
          <w:p w:rsidR="00C439B8" w:rsidRPr="00C439B8" w:rsidRDefault="00C439B8" w:rsidP="00AB154C">
            <w:pPr>
              <w:tabs>
                <w:tab w:val="left" w:pos="426"/>
                <w:tab w:val="left" w:pos="3976"/>
              </w:tabs>
              <w:ind w:left="0" w:right="142" w:firstLine="426"/>
              <w:rPr>
                <w:sz w:val="18"/>
                <w:szCs w:val="18"/>
              </w:rPr>
            </w:pPr>
            <w:r w:rsidRPr="00C439B8">
              <w:rPr>
                <w:sz w:val="18"/>
                <w:szCs w:val="18"/>
              </w:rPr>
              <w:t xml:space="preserve">соблюдение правил благоустройства                                                </w:t>
            </w:r>
          </w:p>
        </w:tc>
        <w:tc>
          <w:tcPr>
            <w:tcW w:w="3650" w:type="dxa"/>
          </w:tcPr>
          <w:p w:rsidR="00C439B8" w:rsidRPr="00C439B8" w:rsidRDefault="00C439B8" w:rsidP="00AB154C">
            <w:pPr>
              <w:tabs>
                <w:tab w:val="left" w:pos="426"/>
                <w:tab w:val="left" w:pos="3976"/>
              </w:tabs>
              <w:ind w:left="0" w:right="142" w:firstLine="426"/>
              <w:rPr>
                <w:sz w:val="18"/>
                <w:szCs w:val="18"/>
              </w:rPr>
            </w:pPr>
          </w:p>
        </w:tc>
      </w:tr>
    </w:tbl>
    <w:p w:rsidR="00C439B8" w:rsidRPr="00C439B8" w:rsidRDefault="00C439B8" w:rsidP="00AB154C">
      <w:pPr>
        <w:tabs>
          <w:tab w:val="left" w:pos="426"/>
          <w:tab w:val="left" w:pos="3976"/>
        </w:tabs>
        <w:ind w:left="0" w:right="142" w:firstLine="426"/>
        <w:rPr>
          <w:sz w:val="18"/>
          <w:szCs w:val="18"/>
        </w:rPr>
      </w:pPr>
    </w:p>
    <w:p w:rsidR="00D4142E" w:rsidRDefault="00D4142E" w:rsidP="00AB154C">
      <w:pPr>
        <w:tabs>
          <w:tab w:val="left" w:pos="426"/>
          <w:tab w:val="left" w:pos="3976"/>
          <w:tab w:val="left" w:pos="4395"/>
        </w:tabs>
        <w:ind w:left="0" w:right="142" w:firstLine="426"/>
        <w:rPr>
          <w:bCs/>
          <w:sz w:val="18"/>
          <w:szCs w:val="18"/>
        </w:rPr>
      </w:pPr>
    </w:p>
    <w:p w:rsidR="00180704" w:rsidRPr="00180704" w:rsidRDefault="00180704" w:rsidP="00AB154C">
      <w:pPr>
        <w:tabs>
          <w:tab w:val="left" w:pos="426"/>
          <w:tab w:val="left" w:pos="3976"/>
          <w:tab w:val="left" w:pos="4395"/>
        </w:tabs>
        <w:ind w:left="0" w:right="142" w:firstLine="426"/>
        <w:rPr>
          <w:bCs/>
          <w:sz w:val="18"/>
          <w:szCs w:val="18"/>
        </w:rPr>
      </w:pPr>
      <w:r w:rsidRPr="00180704">
        <w:rPr>
          <w:bCs/>
          <w:sz w:val="18"/>
          <w:szCs w:val="18"/>
        </w:rPr>
        <w:t xml:space="preserve">                                                                                  </w:t>
      </w:r>
      <w:r>
        <w:rPr>
          <w:bCs/>
          <w:sz w:val="18"/>
          <w:szCs w:val="18"/>
        </w:rPr>
        <w:t xml:space="preserve">                                                                 </w:t>
      </w:r>
      <w:r w:rsidRPr="00180704">
        <w:rPr>
          <w:bCs/>
          <w:sz w:val="18"/>
          <w:szCs w:val="18"/>
        </w:rPr>
        <w:t>Приложение № 18</w:t>
      </w:r>
    </w:p>
    <w:p w:rsidR="00180704" w:rsidRPr="00180704" w:rsidRDefault="00180704" w:rsidP="00AB154C">
      <w:pPr>
        <w:tabs>
          <w:tab w:val="left" w:pos="426"/>
          <w:tab w:val="left" w:pos="3976"/>
          <w:tab w:val="left" w:pos="4395"/>
        </w:tabs>
        <w:ind w:left="0" w:right="142" w:firstLine="426"/>
        <w:rPr>
          <w:bCs/>
          <w:sz w:val="18"/>
          <w:szCs w:val="18"/>
        </w:rPr>
      </w:pPr>
      <w:r w:rsidRPr="00180704">
        <w:rPr>
          <w:bCs/>
          <w:sz w:val="18"/>
          <w:szCs w:val="18"/>
        </w:rPr>
        <w:t xml:space="preserve">                                                  </w:t>
      </w:r>
      <w:r>
        <w:rPr>
          <w:bCs/>
          <w:sz w:val="18"/>
          <w:szCs w:val="18"/>
        </w:rPr>
        <w:t xml:space="preserve">                                                                                                 </w:t>
      </w:r>
      <w:r w:rsidRPr="00180704">
        <w:rPr>
          <w:bCs/>
          <w:sz w:val="18"/>
          <w:szCs w:val="18"/>
        </w:rPr>
        <w:t>Утверждено:</w:t>
      </w:r>
    </w:p>
    <w:p w:rsidR="00180704" w:rsidRPr="00180704" w:rsidRDefault="00180704" w:rsidP="00AB154C">
      <w:pPr>
        <w:tabs>
          <w:tab w:val="left" w:pos="426"/>
          <w:tab w:val="left" w:pos="3976"/>
          <w:tab w:val="left" w:pos="4395"/>
        </w:tabs>
        <w:ind w:left="0" w:right="142" w:firstLine="426"/>
        <w:rPr>
          <w:bCs/>
          <w:sz w:val="18"/>
          <w:szCs w:val="18"/>
        </w:rPr>
      </w:pPr>
      <w:r w:rsidRPr="00180704">
        <w:rPr>
          <w:bCs/>
          <w:sz w:val="18"/>
          <w:szCs w:val="18"/>
        </w:rPr>
        <w:t xml:space="preserve">                                                                                  </w:t>
      </w:r>
      <w:r>
        <w:rPr>
          <w:bCs/>
          <w:sz w:val="18"/>
          <w:szCs w:val="18"/>
        </w:rPr>
        <w:t xml:space="preserve">                                                                           </w:t>
      </w:r>
      <w:r w:rsidRPr="00180704">
        <w:rPr>
          <w:bCs/>
          <w:sz w:val="18"/>
          <w:szCs w:val="18"/>
        </w:rPr>
        <w:t>Постановлением администрации</w:t>
      </w:r>
    </w:p>
    <w:p w:rsidR="00180704" w:rsidRPr="00180704" w:rsidRDefault="00180704" w:rsidP="00AB154C">
      <w:pPr>
        <w:tabs>
          <w:tab w:val="left" w:pos="426"/>
          <w:tab w:val="left" w:pos="3976"/>
          <w:tab w:val="left" w:pos="4395"/>
        </w:tabs>
        <w:ind w:left="0" w:right="142" w:firstLine="426"/>
        <w:rPr>
          <w:bCs/>
          <w:sz w:val="18"/>
          <w:szCs w:val="18"/>
        </w:rPr>
      </w:pPr>
      <w:r w:rsidRPr="00180704">
        <w:rPr>
          <w:bCs/>
          <w:sz w:val="18"/>
          <w:szCs w:val="18"/>
        </w:rPr>
        <w:t xml:space="preserve">                                                                                 </w:t>
      </w:r>
      <w:r>
        <w:rPr>
          <w:bCs/>
          <w:sz w:val="18"/>
          <w:szCs w:val="18"/>
        </w:rPr>
        <w:t xml:space="preserve">                                                                 </w:t>
      </w:r>
      <w:r w:rsidRPr="00180704">
        <w:rPr>
          <w:bCs/>
          <w:sz w:val="18"/>
          <w:szCs w:val="18"/>
        </w:rPr>
        <w:t xml:space="preserve"> </w:t>
      </w:r>
      <w:proofErr w:type="spellStart"/>
      <w:r w:rsidRPr="00180704">
        <w:rPr>
          <w:bCs/>
          <w:sz w:val="18"/>
          <w:szCs w:val="18"/>
        </w:rPr>
        <w:t>Хомутовского</w:t>
      </w:r>
      <w:proofErr w:type="spellEnd"/>
      <w:r w:rsidRPr="00180704">
        <w:rPr>
          <w:bCs/>
          <w:sz w:val="18"/>
          <w:szCs w:val="18"/>
        </w:rPr>
        <w:t xml:space="preserve"> муниципального</w:t>
      </w:r>
    </w:p>
    <w:p w:rsidR="00180704" w:rsidRPr="00180704" w:rsidRDefault="00180704" w:rsidP="00AB154C">
      <w:pPr>
        <w:tabs>
          <w:tab w:val="left" w:pos="426"/>
          <w:tab w:val="left" w:pos="3976"/>
          <w:tab w:val="left" w:pos="4395"/>
        </w:tabs>
        <w:ind w:left="0" w:right="142" w:firstLine="426"/>
        <w:rPr>
          <w:bCs/>
          <w:sz w:val="18"/>
          <w:szCs w:val="18"/>
        </w:rPr>
      </w:pPr>
      <w:r w:rsidRPr="00180704">
        <w:rPr>
          <w:bCs/>
          <w:sz w:val="18"/>
          <w:szCs w:val="18"/>
        </w:rPr>
        <w:t xml:space="preserve">                                                                                  </w:t>
      </w:r>
      <w:r>
        <w:rPr>
          <w:bCs/>
          <w:sz w:val="18"/>
          <w:szCs w:val="18"/>
        </w:rPr>
        <w:t xml:space="preserve">                                                                 </w:t>
      </w:r>
      <w:r w:rsidRPr="00180704">
        <w:rPr>
          <w:bCs/>
          <w:sz w:val="18"/>
          <w:szCs w:val="18"/>
        </w:rPr>
        <w:t xml:space="preserve">образования </w:t>
      </w:r>
    </w:p>
    <w:tbl>
      <w:tblPr>
        <w:tblW w:w="0" w:type="auto"/>
        <w:tblInd w:w="4956" w:type="dxa"/>
        <w:tblLook w:val="04A0" w:firstRow="1" w:lastRow="0" w:firstColumn="1" w:lastColumn="0" w:noHBand="0" w:noVBand="1"/>
      </w:tblPr>
      <w:tblGrid>
        <w:gridCol w:w="5459"/>
      </w:tblGrid>
      <w:tr w:rsidR="00180704" w:rsidRPr="00180704" w:rsidTr="00180704">
        <w:tc>
          <w:tcPr>
            <w:tcW w:w="10024" w:type="dxa"/>
          </w:tcPr>
          <w:p w:rsidR="00180704" w:rsidRPr="00180704" w:rsidRDefault="00180704" w:rsidP="00AB154C">
            <w:pPr>
              <w:tabs>
                <w:tab w:val="left" w:pos="426"/>
                <w:tab w:val="left" w:pos="3976"/>
                <w:tab w:val="left" w:pos="4395"/>
              </w:tabs>
              <w:ind w:left="0" w:right="142" w:firstLine="426"/>
              <w:rPr>
                <w:bCs/>
                <w:sz w:val="18"/>
                <w:szCs w:val="18"/>
              </w:rPr>
            </w:pPr>
            <w:r w:rsidRPr="00180704">
              <w:rPr>
                <w:bCs/>
                <w:sz w:val="18"/>
                <w:szCs w:val="18"/>
              </w:rPr>
              <w:t xml:space="preserve">          </w:t>
            </w:r>
            <w:r>
              <w:rPr>
                <w:bCs/>
                <w:sz w:val="18"/>
                <w:szCs w:val="18"/>
              </w:rPr>
              <w:t xml:space="preserve">                                 </w:t>
            </w:r>
            <w:r w:rsidRPr="00180704">
              <w:rPr>
                <w:bCs/>
                <w:sz w:val="18"/>
                <w:szCs w:val="18"/>
              </w:rPr>
              <w:t>от _</w:t>
            </w:r>
            <w:r>
              <w:rPr>
                <w:bCs/>
                <w:sz w:val="18"/>
                <w:szCs w:val="18"/>
                <w:u w:val="single"/>
              </w:rPr>
              <w:t>15.03.2022</w:t>
            </w:r>
            <w:r w:rsidRPr="00180704">
              <w:rPr>
                <w:bCs/>
                <w:sz w:val="18"/>
                <w:szCs w:val="18"/>
              </w:rPr>
              <w:t>__№__</w:t>
            </w:r>
            <w:r w:rsidRPr="00180704">
              <w:rPr>
                <w:bCs/>
                <w:sz w:val="18"/>
                <w:szCs w:val="18"/>
                <w:u w:val="single"/>
              </w:rPr>
              <w:t>48 о/д__</w:t>
            </w:r>
          </w:p>
          <w:p w:rsidR="00180704" w:rsidRPr="00180704" w:rsidRDefault="00180704" w:rsidP="00AB154C">
            <w:pPr>
              <w:tabs>
                <w:tab w:val="left" w:pos="426"/>
                <w:tab w:val="left" w:pos="3976"/>
                <w:tab w:val="left" w:pos="4395"/>
              </w:tabs>
              <w:ind w:left="0" w:right="142" w:firstLine="426"/>
              <w:rPr>
                <w:bCs/>
                <w:sz w:val="18"/>
                <w:szCs w:val="18"/>
              </w:rPr>
            </w:pPr>
          </w:p>
        </w:tc>
      </w:tr>
    </w:tbl>
    <w:p w:rsidR="00180704" w:rsidRPr="00180704" w:rsidRDefault="00180704" w:rsidP="00AB154C">
      <w:pPr>
        <w:tabs>
          <w:tab w:val="left" w:pos="426"/>
          <w:tab w:val="left" w:pos="3976"/>
          <w:tab w:val="left" w:pos="4395"/>
        </w:tabs>
        <w:ind w:left="0" w:right="142" w:firstLine="426"/>
        <w:jc w:val="center"/>
        <w:rPr>
          <w:sz w:val="18"/>
          <w:szCs w:val="18"/>
        </w:rPr>
      </w:pPr>
    </w:p>
    <w:p w:rsidR="00180704" w:rsidRPr="00180704" w:rsidRDefault="00180704" w:rsidP="00AB154C">
      <w:pPr>
        <w:tabs>
          <w:tab w:val="left" w:pos="426"/>
          <w:tab w:val="left" w:pos="3976"/>
          <w:tab w:val="left" w:pos="4395"/>
        </w:tabs>
        <w:ind w:left="0" w:right="142" w:firstLine="426"/>
        <w:jc w:val="center"/>
        <w:rPr>
          <w:sz w:val="18"/>
          <w:szCs w:val="18"/>
        </w:rPr>
      </w:pPr>
      <w:r w:rsidRPr="00180704">
        <w:rPr>
          <w:sz w:val="18"/>
          <w:szCs w:val="18"/>
        </w:rPr>
        <w:t>Мотивированное представление</w:t>
      </w:r>
    </w:p>
    <w:p w:rsidR="00180704" w:rsidRPr="00180704" w:rsidRDefault="00180704" w:rsidP="00AB154C">
      <w:pPr>
        <w:tabs>
          <w:tab w:val="left" w:pos="426"/>
          <w:tab w:val="left" w:pos="3976"/>
          <w:tab w:val="left" w:pos="4395"/>
        </w:tabs>
        <w:ind w:left="0" w:right="142" w:firstLine="426"/>
        <w:jc w:val="center"/>
        <w:rPr>
          <w:sz w:val="18"/>
          <w:szCs w:val="18"/>
        </w:rPr>
      </w:pPr>
      <w:r w:rsidRPr="00180704">
        <w:rPr>
          <w:sz w:val="18"/>
          <w:szCs w:val="18"/>
        </w:rPr>
        <w:t>о проведении контрольного мероприятия</w:t>
      </w:r>
    </w:p>
    <w:p w:rsidR="00180704" w:rsidRPr="00180704" w:rsidRDefault="00180704" w:rsidP="00AB154C">
      <w:pPr>
        <w:tabs>
          <w:tab w:val="left" w:pos="426"/>
          <w:tab w:val="left" w:pos="3976"/>
          <w:tab w:val="left" w:pos="4395"/>
        </w:tabs>
        <w:ind w:left="0" w:right="142" w:firstLine="426"/>
        <w:jc w:val="center"/>
        <w:rPr>
          <w:b/>
          <w:sz w:val="18"/>
          <w:szCs w:val="18"/>
        </w:rPr>
      </w:pPr>
    </w:p>
    <w:p w:rsidR="00180704" w:rsidRPr="00180704" w:rsidRDefault="00180704" w:rsidP="00AB154C">
      <w:pPr>
        <w:tabs>
          <w:tab w:val="left" w:pos="426"/>
          <w:tab w:val="left" w:pos="3976"/>
          <w:tab w:val="left" w:pos="4395"/>
        </w:tabs>
        <w:ind w:left="0" w:right="142" w:firstLine="426"/>
        <w:jc w:val="center"/>
        <w:rPr>
          <w:sz w:val="18"/>
          <w:szCs w:val="18"/>
        </w:rPr>
      </w:pPr>
      <w:r w:rsidRPr="00180704">
        <w:rPr>
          <w:sz w:val="18"/>
          <w:szCs w:val="18"/>
        </w:rPr>
        <w:t xml:space="preserve">Администрация </w:t>
      </w:r>
      <w:proofErr w:type="spellStart"/>
      <w:r w:rsidRPr="00180704">
        <w:rPr>
          <w:sz w:val="18"/>
          <w:szCs w:val="18"/>
        </w:rPr>
        <w:t>Хомутовского</w:t>
      </w:r>
      <w:proofErr w:type="spellEnd"/>
      <w:r w:rsidRPr="00180704">
        <w:rPr>
          <w:sz w:val="18"/>
          <w:szCs w:val="18"/>
        </w:rPr>
        <w:t xml:space="preserve"> муниципального образования</w:t>
      </w:r>
    </w:p>
    <w:p w:rsidR="00180704" w:rsidRPr="00180704" w:rsidRDefault="00180704" w:rsidP="00AB154C">
      <w:pPr>
        <w:tabs>
          <w:tab w:val="left" w:pos="426"/>
          <w:tab w:val="left" w:pos="3976"/>
          <w:tab w:val="left" w:pos="4395"/>
        </w:tabs>
        <w:ind w:left="0" w:right="142" w:firstLine="426"/>
        <w:jc w:val="center"/>
        <w:rPr>
          <w:sz w:val="18"/>
          <w:szCs w:val="18"/>
        </w:rPr>
      </w:pPr>
      <w:r w:rsidRPr="00180704">
        <w:rPr>
          <w:sz w:val="18"/>
          <w:szCs w:val="18"/>
        </w:rPr>
        <w:t>(наименование органа муниципального контроля)</w:t>
      </w:r>
    </w:p>
    <w:p w:rsidR="00180704" w:rsidRPr="00180704" w:rsidRDefault="00180704" w:rsidP="00AB154C">
      <w:pPr>
        <w:tabs>
          <w:tab w:val="left" w:pos="426"/>
          <w:tab w:val="left" w:pos="3976"/>
          <w:tab w:val="left" w:pos="4395"/>
        </w:tabs>
        <w:ind w:left="0" w:right="142" w:firstLine="426"/>
        <w:jc w:val="center"/>
        <w:rPr>
          <w:sz w:val="18"/>
          <w:szCs w:val="18"/>
        </w:rPr>
      </w:pPr>
    </w:p>
    <w:p w:rsidR="00180704" w:rsidRPr="00180704" w:rsidRDefault="00180704" w:rsidP="00AB154C">
      <w:pPr>
        <w:tabs>
          <w:tab w:val="left" w:pos="426"/>
          <w:tab w:val="left" w:pos="3976"/>
          <w:tab w:val="left" w:pos="4395"/>
        </w:tabs>
        <w:ind w:left="0" w:right="142" w:firstLine="426"/>
        <w:jc w:val="center"/>
        <w:rPr>
          <w:sz w:val="18"/>
          <w:szCs w:val="18"/>
        </w:rPr>
      </w:pPr>
      <w:r w:rsidRPr="00180704">
        <w:rPr>
          <w:sz w:val="18"/>
          <w:szCs w:val="18"/>
        </w:rPr>
        <w:t>муниципального контроля)</w:t>
      </w:r>
    </w:p>
    <w:p w:rsidR="00180704" w:rsidRPr="00180704" w:rsidRDefault="00180704" w:rsidP="00AB154C">
      <w:pPr>
        <w:tabs>
          <w:tab w:val="left" w:pos="426"/>
          <w:tab w:val="left" w:pos="3976"/>
          <w:tab w:val="left" w:pos="4395"/>
        </w:tabs>
        <w:ind w:left="0" w:right="142" w:firstLine="426"/>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180704" w:rsidRPr="00180704" w:rsidTr="00180704">
        <w:tc>
          <w:tcPr>
            <w:tcW w:w="5353" w:type="dxa"/>
          </w:tcPr>
          <w:p w:rsidR="00180704" w:rsidRPr="00180704" w:rsidRDefault="00180704" w:rsidP="00AB154C">
            <w:pPr>
              <w:tabs>
                <w:tab w:val="left" w:pos="426"/>
                <w:tab w:val="left" w:pos="3976"/>
                <w:tab w:val="left" w:pos="4395"/>
              </w:tabs>
              <w:ind w:left="0" w:right="142" w:firstLine="426"/>
              <w:rPr>
                <w:sz w:val="18"/>
                <w:szCs w:val="18"/>
              </w:rPr>
            </w:pPr>
          </w:p>
        </w:tc>
        <w:tc>
          <w:tcPr>
            <w:tcW w:w="4217" w:type="dxa"/>
          </w:tcPr>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«____» ____________ 20___ г.</w:t>
            </w:r>
          </w:p>
        </w:tc>
      </w:tr>
      <w:tr w:rsidR="00180704" w:rsidRPr="00180704" w:rsidTr="00180704">
        <w:tc>
          <w:tcPr>
            <w:tcW w:w="5353" w:type="dxa"/>
          </w:tcPr>
          <w:p w:rsidR="00180704" w:rsidRPr="00180704" w:rsidRDefault="00180704" w:rsidP="00AB154C">
            <w:pPr>
              <w:tabs>
                <w:tab w:val="left" w:pos="426"/>
                <w:tab w:val="left" w:pos="3976"/>
                <w:tab w:val="left" w:pos="4395"/>
              </w:tabs>
              <w:ind w:left="0" w:right="142" w:firstLine="426"/>
              <w:rPr>
                <w:sz w:val="18"/>
                <w:szCs w:val="18"/>
              </w:rPr>
            </w:pPr>
          </w:p>
        </w:tc>
        <w:tc>
          <w:tcPr>
            <w:tcW w:w="4217" w:type="dxa"/>
          </w:tcPr>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(дата составления представления)</w:t>
            </w:r>
          </w:p>
        </w:tc>
      </w:tr>
    </w:tbl>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Рассмотрев сведения о причинении вреда (ущерба) (об угрозе причинения вреда (ущерба)) охраняемым законом ценностям либо выявив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_________________________________________________________________,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(конкретные сведения о причинении (угрозе причинения) вреда охраняемым законом ценностям: жизни и здоровью граждан, сохранности природной среды (земель, почв, вод, растений), соблюдении требований в сфере благоустройства либо индикатор риска нарушений обязательных требований)</w:t>
      </w:r>
    </w:p>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Вариант 1:</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указанные в 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proofErr w:type="gramStart"/>
      <w:r w:rsidRPr="00180704">
        <w:rPr>
          <w:sz w:val="18"/>
          <w:szCs w:val="18"/>
        </w:rPr>
        <w:t>(реквизиты (дата, номер, автор) обращений (заявлений) граждан</w:t>
      </w:r>
      <w:proofErr w:type="gramEnd"/>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и организаций, информации от органов государственной власти,</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органов местного самоуправления, из средств массовой информации)</w:t>
      </w:r>
    </w:p>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Вариант 2:</w:t>
      </w:r>
    </w:p>
    <w:p w:rsidR="00180704" w:rsidRPr="00180704" w:rsidRDefault="00180704" w:rsidP="00AB154C">
      <w:pPr>
        <w:tabs>
          <w:tab w:val="left" w:pos="426"/>
          <w:tab w:val="left" w:pos="3976"/>
          <w:tab w:val="left" w:pos="4395"/>
        </w:tabs>
        <w:ind w:left="0" w:right="142" w:firstLine="426"/>
        <w:rPr>
          <w:sz w:val="18"/>
          <w:szCs w:val="18"/>
        </w:rPr>
      </w:pPr>
      <w:proofErr w:type="gramStart"/>
      <w:r w:rsidRPr="00180704">
        <w:rPr>
          <w:sz w:val="18"/>
          <w:szCs w:val="18"/>
        </w:rPr>
        <w:t>полученные при проведении контрольного мероприятия без взаимодействия с контролируемым лицом:____________________________________________</w:t>
      </w:r>
      <w:proofErr w:type="gramEnd"/>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__________________________________________________________________,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(сведения о проведении контрольного мероприятия)</w:t>
      </w:r>
    </w:p>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проведя оценку достоверности поступивших сведений: _________________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__________________________________________________________________,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proofErr w:type="gramStart"/>
      <w:r w:rsidRPr="00180704">
        <w:rPr>
          <w:sz w:val="18"/>
          <w:szCs w:val="18"/>
        </w:rPr>
        <w:t>(проведенные мероприятия по оценке достоверности сведений</w:t>
      </w:r>
      <w:proofErr w:type="gramEnd"/>
    </w:p>
    <w:p w:rsidR="00180704" w:rsidRPr="00180704" w:rsidRDefault="00180704" w:rsidP="00AB154C">
      <w:pPr>
        <w:tabs>
          <w:tab w:val="left" w:pos="426"/>
          <w:tab w:val="left" w:pos="3976"/>
          <w:tab w:val="left" w:pos="4395"/>
        </w:tabs>
        <w:ind w:left="0" w:right="142" w:firstLine="426"/>
        <w:rPr>
          <w:sz w:val="18"/>
          <w:szCs w:val="18"/>
        </w:rPr>
      </w:pPr>
      <w:proofErr w:type="gramStart"/>
      <w:r w:rsidRPr="00180704">
        <w:rPr>
          <w:sz w:val="18"/>
          <w:szCs w:val="18"/>
        </w:rPr>
        <w:t xml:space="preserve">(в том числе в соответствии с </w:t>
      </w:r>
      <w:hyperlink r:id="rId1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180704">
          <w:rPr>
            <w:rStyle w:val="af"/>
            <w:sz w:val="18"/>
            <w:szCs w:val="18"/>
          </w:rPr>
          <w:t>частью 3 статьи 58</w:t>
        </w:r>
      </w:hyperlink>
      <w:r w:rsidRPr="00180704">
        <w:rPr>
          <w:sz w:val="18"/>
          <w:szCs w:val="18"/>
        </w:rPr>
        <w:t xml:space="preserve"> Федерального закона от 31.07.2020</w:t>
      </w:r>
      <w:proofErr w:type="gramEnd"/>
    </w:p>
    <w:p w:rsidR="00180704" w:rsidRPr="00180704" w:rsidRDefault="00180704" w:rsidP="00AB154C">
      <w:pPr>
        <w:tabs>
          <w:tab w:val="left" w:pos="426"/>
          <w:tab w:val="left" w:pos="3976"/>
          <w:tab w:val="left" w:pos="4395"/>
        </w:tabs>
        <w:ind w:left="0" w:right="142" w:firstLine="426"/>
        <w:rPr>
          <w:sz w:val="18"/>
          <w:szCs w:val="18"/>
        </w:rPr>
      </w:pPr>
      <w:proofErr w:type="gramStart"/>
      <w:r w:rsidRPr="00180704">
        <w:rPr>
          <w:sz w:val="18"/>
          <w:szCs w:val="18"/>
        </w:rPr>
        <w:t>№ 248-ФЗ: запрос сведений у лиц, органов, направивших обращение, у контролируемых лиц о проведении контрольных мероприятий без взаимодействия с контролируемым лицом))</w:t>
      </w:r>
      <w:proofErr w:type="gramEnd"/>
    </w:p>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проведя мероприятия, направленные на установление личности гражданина и полномочий представителя организации (в случае их проведения): 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__________________________________________________________________,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proofErr w:type="gramStart"/>
      <w:r w:rsidRPr="00180704">
        <w:rPr>
          <w:sz w:val="18"/>
          <w:szCs w:val="18"/>
        </w:rPr>
        <w:t xml:space="preserve">(проведенные мероприятия, предусмотренные </w:t>
      </w:r>
      <w:hyperlink r:id="rId1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180704">
          <w:rPr>
            <w:rStyle w:val="af"/>
            <w:sz w:val="18"/>
            <w:szCs w:val="18"/>
          </w:rPr>
          <w:t>частью 2 статьи 59</w:t>
        </w:r>
      </w:hyperlink>
      <w:r w:rsidRPr="00180704">
        <w:rPr>
          <w:sz w:val="18"/>
          <w:szCs w:val="18"/>
        </w:rPr>
        <w:t xml:space="preserve"> Федерального закона от 31.07.2020 № 248-ФЗ в случае поступления обращения способами, указанными в пункте 3</w:t>
      </w:r>
      <w:proofErr w:type="gramEnd"/>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части 1 статьи 59 Федерального закона от 31.07.2020 № 248-ФЗ)</w:t>
      </w:r>
    </w:p>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установи</w:t>
      </w:r>
      <w:proofErr w:type="gramStart"/>
      <w:r w:rsidRPr="00180704">
        <w:rPr>
          <w:sz w:val="18"/>
          <w:szCs w:val="18"/>
        </w:rPr>
        <w:t>л(</w:t>
      </w:r>
      <w:proofErr w:type="gramEnd"/>
      <w:r w:rsidRPr="00180704">
        <w:rPr>
          <w:sz w:val="18"/>
          <w:szCs w:val="18"/>
        </w:rPr>
        <w:t>а), что достоверность сведений о причинении вреда (ущерба) (об угрозе причинения вреда (ущерба)) (</w:t>
      </w:r>
      <w:r w:rsidRPr="00180704">
        <w:rPr>
          <w:i/>
          <w:sz w:val="18"/>
          <w:szCs w:val="18"/>
        </w:rPr>
        <w:t>указать нужное</w:t>
      </w:r>
      <w:r w:rsidRPr="00180704">
        <w:rPr>
          <w:sz w:val="18"/>
          <w:szCs w:val="18"/>
        </w:rPr>
        <w:t>) охраняемым законом ценностям подтверждена либо выявлено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 xml:space="preserve">На основании </w:t>
      </w:r>
      <w:hyperlink r:id="rId1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180704">
          <w:rPr>
            <w:rStyle w:val="af"/>
            <w:sz w:val="18"/>
            <w:szCs w:val="18"/>
          </w:rPr>
          <w:t>пункта 1 статьи 60</w:t>
        </w:r>
      </w:hyperlink>
      <w:r w:rsidRPr="00180704">
        <w:rPr>
          <w:sz w:val="18"/>
          <w:szCs w:val="18"/>
        </w:rPr>
        <w:t xml:space="preserve"> Федерального закона от 31.07.2020 № 248-ФЗ предлагается провести контрольное мероприятие: __________________________________________________________________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proofErr w:type="gramStart"/>
      <w:r w:rsidRPr="00180704">
        <w:rPr>
          <w:sz w:val="18"/>
          <w:szCs w:val="18"/>
        </w:rPr>
        <w:t>(вид мероприятия, предусматривающий взаимодействие</w:t>
      </w:r>
      <w:proofErr w:type="gramEnd"/>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с контролируемым лицом)</w:t>
      </w:r>
    </w:p>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в отношении: 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(наименование контролируемого лица, объекты контроля)</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по адресу: ________________________________________________________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lastRenderedPageBreak/>
        <w:t>Ссылки на нормативные правовые акты и их структурные единицы, содержащие обязательные требования, соблюдение которых будет являться предметом контрольного мероприятия: ________________________________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__________________________________________________________________</w:t>
      </w:r>
    </w:p>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Мотивированное представление составил:</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1985"/>
        <w:gridCol w:w="283"/>
        <w:gridCol w:w="4784"/>
      </w:tblGrid>
      <w:tr w:rsidR="00180704" w:rsidRPr="00180704" w:rsidTr="00180704">
        <w:tc>
          <w:tcPr>
            <w:tcW w:w="2235" w:type="dxa"/>
            <w:tcBorders>
              <w:bottom w:val="single" w:sz="4" w:space="0" w:color="auto"/>
            </w:tcBorders>
          </w:tcPr>
          <w:p w:rsidR="00180704" w:rsidRPr="00180704" w:rsidRDefault="00180704" w:rsidP="00AB154C">
            <w:pPr>
              <w:tabs>
                <w:tab w:val="left" w:pos="426"/>
                <w:tab w:val="left" w:pos="3976"/>
                <w:tab w:val="left" w:pos="4395"/>
              </w:tabs>
              <w:ind w:left="0" w:right="142" w:firstLine="426"/>
              <w:rPr>
                <w:sz w:val="18"/>
                <w:szCs w:val="18"/>
              </w:rPr>
            </w:pPr>
          </w:p>
        </w:tc>
        <w:tc>
          <w:tcPr>
            <w:tcW w:w="283" w:type="dxa"/>
          </w:tcPr>
          <w:p w:rsidR="00180704" w:rsidRPr="00180704" w:rsidRDefault="00180704" w:rsidP="00AB154C">
            <w:pPr>
              <w:tabs>
                <w:tab w:val="left" w:pos="426"/>
                <w:tab w:val="left" w:pos="3976"/>
                <w:tab w:val="left" w:pos="4395"/>
              </w:tabs>
              <w:ind w:left="0" w:right="142" w:firstLine="426"/>
              <w:rPr>
                <w:sz w:val="18"/>
                <w:szCs w:val="18"/>
              </w:rPr>
            </w:pPr>
          </w:p>
        </w:tc>
        <w:tc>
          <w:tcPr>
            <w:tcW w:w="1985" w:type="dxa"/>
            <w:tcBorders>
              <w:bottom w:val="single" w:sz="4" w:space="0" w:color="auto"/>
            </w:tcBorders>
          </w:tcPr>
          <w:p w:rsidR="00180704" w:rsidRPr="00180704" w:rsidRDefault="00180704" w:rsidP="00AB154C">
            <w:pPr>
              <w:tabs>
                <w:tab w:val="left" w:pos="426"/>
                <w:tab w:val="left" w:pos="3976"/>
                <w:tab w:val="left" w:pos="4395"/>
              </w:tabs>
              <w:ind w:left="0" w:right="142" w:firstLine="426"/>
              <w:rPr>
                <w:sz w:val="18"/>
                <w:szCs w:val="18"/>
              </w:rPr>
            </w:pPr>
          </w:p>
        </w:tc>
        <w:tc>
          <w:tcPr>
            <w:tcW w:w="283" w:type="dxa"/>
          </w:tcPr>
          <w:p w:rsidR="00180704" w:rsidRPr="00180704" w:rsidRDefault="00180704" w:rsidP="00AB154C">
            <w:pPr>
              <w:tabs>
                <w:tab w:val="left" w:pos="426"/>
                <w:tab w:val="left" w:pos="3976"/>
                <w:tab w:val="left" w:pos="4395"/>
              </w:tabs>
              <w:ind w:left="0" w:right="142" w:firstLine="426"/>
              <w:rPr>
                <w:sz w:val="18"/>
                <w:szCs w:val="18"/>
              </w:rPr>
            </w:pPr>
          </w:p>
        </w:tc>
        <w:tc>
          <w:tcPr>
            <w:tcW w:w="4784" w:type="dxa"/>
            <w:tcBorders>
              <w:bottom w:val="single" w:sz="4" w:space="0" w:color="auto"/>
            </w:tcBorders>
          </w:tcPr>
          <w:p w:rsidR="00180704" w:rsidRPr="00180704" w:rsidRDefault="00180704" w:rsidP="00AB154C">
            <w:pPr>
              <w:tabs>
                <w:tab w:val="left" w:pos="426"/>
                <w:tab w:val="left" w:pos="3976"/>
                <w:tab w:val="left" w:pos="4395"/>
              </w:tabs>
              <w:ind w:left="0" w:right="142" w:firstLine="426"/>
              <w:rPr>
                <w:sz w:val="18"/>
                <w:szCs w:val="18"/>
              </w:rPr>
            </w:pPr>
          </w:p>
        </w:tc>
      </w:tr>
      <w:tr w:rsidR="00180704" w:rsidRPr="00180704" w:rsidTr="00180704">
        <w:tc>
          <w:tcPr>
            <w:tcW w:w="2235" w:type="dxa"/>
            <w:tcBorders>
              <w:top w:val="single" w:sz="4" w:space="0" w:color="auto"/>
            </w:tcBorders>
          </w:tcPr>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(дата)</w:t>
            </w:r>
          </w:p>
        </w:tc>
        <w:tc>
          <w:tcPr>
            <w:tcW w:w="283" w:type="dxa"/>
          </w:tcPr>
          <w:p w:rsidR="00180704" w:rsidRPr="00180704" w:rsidRDefault="00180704" w:rsidP="00AB154C">
            <w:pPr>
              <w:tabs>
                <w:tab w:val="left" w:pos="426"/>
                <w:tab w:val="left" w:pos="3976"/>
                <w:tab w:val="left" w:pos="4395"/>
              </w:tabs>
              <w:ind w:left="0" w:right="142" w:firstLine="426"/>
              <w:rPr>
                <w:sz w:val="18"/>
                <w:szCs w:val="18"/>
              </w:rPr>
            </w:pPr>
          </w:p>
        </w:tc>
        <w:tc>
          <w:tcPr>
            <w:tcW w:w="1985" w:type="dxa"/>
            <w:tcBorders>
              <w:top w:val="single" w:sz="4" w:space="0" w:color="auto"/>
            </w:tcBorders>
          </w:tcPr>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(подпись)</w:t>
            </w:r>
          </w:p>
        </w:tc>
        <w:tc>
          <w:tcPr>
            <w:tcW w:w="283" w:type="dxa"/>
          </w:tcPr>
          <w:p w:rsidR="00180704" w:rsidRPr="00180704" w:rsidRDefault="00180704" w:rsidP="00AB154C">
            <w:pPr>
              <w:tabs>
                <w:tab w:val="left" w:pos="426"/>
                <w:tab w:val="left" w:pos="3976"/>
                <w:tab w:val="left" w:pos="4395"/>
              </w:tabs>
              <w:ind w:left="0" w:right="142" w:firstLine="426"/>
              <w:rPr>
                <w:sz w:val="18"/>
                <w:szCs w:val="18"/>
              </w:rPr>
            </w:pPr>
          </w:p>
        </w:tc>
        <w:tc>
          <w:tcPr>
            <w:tcW w:w="4784" w:type="dxa"/>
            <w:tcBorders>
              <w:top w:val="single" w:sz="4" w:space="0" w:color="auto"/>
            </w:tcBorders>
          </w:tcPr>
          <w:p w:rsidR="00180704" w:rsidRPr="00180704" w:rsidRDefault="00180704" w:rsidP="00AB154C">
            <w:pPr>
              <w:tabs>
                <w:tab w:val="left" w:pos="426"/>
                <w:tab w:val="left" w:pos="3976"/>
                <w:tab w:val="left" w:pos="4395"/>
              </w:tabs>
              <w:ind w:left="0" w:right="142" w:firstLine="426"/>
              <w:rPr>
                <w:sz w:val="18"/>
                <w:szCs w:val="18"/>
              </w:rPr>
            </w:pPr>
            <w:r w:rsidRPr="00180704">
              <w:rPr>
                <w:sz w:val="18"/>
                <w:szCs w:val="18"/>
              </w:rPr>
              <w:t>(должность, Ф.И.О. должностного лица)</w:t>
            </w:r>
          </w:p>
        </w:tc>
      </w:tr>
    </w:tbl>
    <w:p w:rsidR="00180704" w:rsidRPr="00180704" w:rsidRDefault="00180704" w:rsidP="00AB154C">
      <w:pPr>
        <w:tabs>
          <w:tab w:val="left" w:pos="426"/>
          <w:tab w:val="left" w:pos="3976"/>
          <w:tab w:val="left" w:pos="4395"/>
        </w:tabs>
        <w:ind w:left="0" w:right="142" w:firstLine="426"/>
        <w:rPr>
          <w:sz w:val="18"/>
          <w:szCs w:val="18"/>
        </w:rPr>
      </w:pPr>
    </w:p>
    <w:p w:rsidR="00180704" w:rsidRPr="00180704" w:rsidRDefault="00180704" w:rsidP="00AB154C">
      <w:pPr>
        <w:tabs>
          <w:tab w:val="left" w:pos="426"/>
          <w:tab w:val="left" w:pos="3976"/>
          <w:tab w:val="left" w:pos="4395"/>
        </w:tabs>
        <w:ind w:left="0" w:right="142" w:firstLine="426"/>
        <w:rPr>
          <w:sz w:val="18"/>
          <w:szCs w:val="18"/>
        </w:rPr>
      </w:pPr>
    </w:p>
    <w:p w:rsidR="00180704" w:rsidRPr="00D4142E" w:rsidRDefault="00180704" w:rsidP="00D4142E">
      <w:pPr>
        <w:tabs>
          <w:tab w:val="left" w:pos="426"/>
          <w:tab w:val="left" w:pos="3976"/>
          <w:tab w:val="left" w:pos="4395"/>
        </w:tabs>
        <w:ind w:left="0" w:right="142" w:firstLine="426"/>
        <w:jc w:val="left"/>
        <w:rPr>
          <w:sz w:val="18"/>
          <w:szCs w:val="18"/>
        </w:rPr>
      </w:pPr>
      <w:r w:rsidRPr="00D4142E">
        <w:rPr>
          <w:sz w:val="18"/>
          <w:szCs w:val="18"/>
        </w:rPr>
        <w:t>Начальник отдела муниципального</w:t>
      </w:r>
    </w:p>
    <w:p w:rsidR="00180704" w:rsidRPr="00D4142E" w:rsidRDefault="00180704" w:rsidP="00D4142E">
      <w:pPr>
        <w:tabs>
          <w:tab w:val="left" w:pos="426"/>
          <w:tab w:val="left" w:pos="3976"/>
          <w:tab w:val="left" w:pos="4395"/>
        </w:tabs>
        <w:ind w:left="0" w:right="142" w:firstLine="426"/>
        <w:jc w:val="left"/>
        <w:rPr>
          <w:sz w:val="18"/>
          <w:szCs w:val="18"/>
        </w:rPr>
      </w:pPr>
      <w:r w:rsidRPr="00D4142E">
        <w:rPr>
          <w:sz w:val="18"/>
          <w:szCs w:val="18"/>
        </w:rPr>
        <w:t xml:space="preserve">земельного, лесного контроля и </w:t>
      </w:r>
    </w:p>
    <w:p w:rsidR="00F13272" w:rsidRPr="00D4142E" w:rsidRDefault="00180704" w:rsidP="00D4142E">
      <w:pPr>
        <w:tabs>
          <w:tab w:val="left" w:pos="426"/>
          <w:tab w:val="left" w:pos="3976"/>
          <w:tab w:val="left" w:pos="4395"/>
        </w:tabs>
        <w:ind w:left="0" w:right="142" w:firstLine="426"/>
        <w:jc w:val="left"/>
        <w:rPr>
          <w:sz w:val="18"/>
          <w:szCs w:val="18"/>
        </w:rPr>
      </w:pPr>
      <w:r w:rsidRPr="00D4142E">
        <w:rPr>
          <w:sz w:val="18"/>
          <w:szCs w:val="18"/>
        </w:rPr>
        <w:t>соблюдение</w:t>
      </w:r>
      <w:r w:rsidR="006F182B" w:rsidRPr="00D4142E">
        <w:rPr>
          <w:sz w:val="18"/>
          <w:szCs w:val="18"/>
        </w:rPr>
        <w:t xml:space="preserve"> </w:t>
      </w:r>
      <w:r w:rsidRPr="00D4142E">
        <w:rPr>
          <w:sz w:val="18"/>
          <w:szCs w:val="18"/>
        </w:rPr>
        <w:t xml:space="preserve">правил благоустройства    </w:t>
      </w:r>
    </w:p>
    <w:p w:rsidR="00F13272" w:rsidRDefault="00F13272" w:rsidP="00AB154C">
      <w:pPr>
        <w:tabs>
          <w:tab w:val="left" w:pos="426"/>
          <w:tab w:val="left" w:pos="3976"/>
          <w:tab w:val="left" w:pos="4395"/>
        </w:tabs>
        <w:ind w:left="0" w:right="142" w:firstLine="426"/>
        <w:jc w:val="left"/>
        <w:rPr>
          <w:sz w:val="18"/>
          <w:szCs w:val="18"/>
        </w:rPr>
      </w:pPr>
    </w:p>
    <w:p w:rsidR="002C4017" w:rsidRDefault="002C4017" w:rsidP="00AB154C">
      <w:pPr>
        <w:tabs>
          <w:tab w:val="left" w:pos="426"/>
          <w:tab w:val="left" w:pos="3976"/>
          <w:tab w:val="left" w:pos="4395"/>
        </w:tabs>
        <w:ind w:left="0" w:right="142" w:firstLine="426"/>
        <w:jc w:val="left"/>
        <w:rPr>
          <w:sz w:val="18"/>
          <w:szCs w:val="18"/>
        </w:rPr>
      </w:pPr>
    </w:p>
    <w:p w:rsidR="00D4142E" w:rsidRDefault="00D4142E" w:rsidP="00AB154C">
      <w:pPr>
        <w:tabs>
          <w:tab w:val="left" w:pos="426"/>
          <w:tab w:val="left" w:pos="3976"/>
          <w:tab w:val="left" w:pos="4395"/>
        </w:tabs>
        <w:ind w:left="0" w:right="142" w:firstLine="426"/>
        <w:jc w:val="left"/>
        <w:rPr>
          <w:sz w:val="18"/>
          <w:szCs w:val="18"/>
        </w:rPr>
      </w:pPr>
    </w:p>
    <w:p w:rsidR="006F182B" w:rsidRPr="006F182B" w:rsidRDefault="006F182B" w:rsidP="00D4142E">
      <w:pPr>
        <w:tabs>
          <w:tab w:val="left" w:pos="426"/>
          <w:tab w:val="left" w:pos="3976"/>
          <w:tab w:val="left" w:pos="4395"/>
        </w:tabs>
        <w:ind w:left="0" w:right="142" w:firstLine="426"/>
        <w:jc w:val="right"/>
        <w:rPr>
          <w:bCs/>
          <w:sz w:val="18"/>
          <w:szCs w:val="18"/>
        </w:rPr>
      </w:pPr>
      <w:r w:rsidRPr="006F182B">
        <w:rPr>
          <w:bCs/>
          <w:sz w:val="18"/>
          <w:szCs w:val="18"/>
        </w:rPr>
        <w:t xml:space="preserve">                                                                                  </w:t>
      </w:r>
      <w:r w:rsidR="00886CCB">
        <w:rPr>
          <w:bCs/>
          <w:sz w:val="18"/>
          <w:szCs w:val="18"/>
        </w:rPr>
        <w:t xml:space="preserve">                                                                            </w:t>
      </w:r>
      <w:r w:rsidRPr="006F182B">
        <w:rPr>
          <w:bCs/>
          <w:sz w:val="18"/>
          <w:szCs w:val="18"/>
        </w:rPr>
        <w:t>Приложение № 19</w:t>
      </w:r>
    </w:p>
    <w:p w:rsidR="006F182B" w:rsidRPr="006F182B" w:rsidRDefault="006F182B" w:rsidP="00D4142E">
      <w:pPr>
        <w:tabs>
          <w:tab w:val="left" w:pos="426"/>
          <w:tab w:val="left" w:pos="3976"/>
          <w:tab w:val="left" w:pos="4395"/>
        </w:tabs>
        <w:ind w:left="0" w:right="142" w:firstLine="426"/>
        <w:jc w:val="right"/>
        <w:rPr>
          <w:bCs/>
          <w:sz w:val="18"/>
          <w:szCs w:val="18"/>
        </w:rPr>
      </w:pPr>
      <w:r w:rsidRPr="006F182B">
        <w:rPr>
          <w:bCs/>
          <w:sz w:val="18"/>
          <w:szCs w:val="18"/>
        </w:rPr>
        <w:t xml:space="preserve">                                                                                  </w:t>
      </w:r>
      <w:r w:rsidR="00886CCB">
        <w:rPr>
          <w:bCs/>
          <w:sz w:val="18"/>
          <w:szCs w:val="18"/>
        </w:rPr>
        <w:t xml:space="preserve">                                                                            </w:t>
      </w:r>
      <w:r w:rsidRPr="006F182B">
        <w:rPr>
          <w:bCs/>
          <w:sz w:val="18"/>
          <w:szCs w:val="18"/>
        </w:rPr>
        <w:t>Утверждено:</w:t>
      </w:r>
    </w:p>
    <w:p w:rsidR="006F182B" w:rsidRPr="006F182B" w:rsidRDefault="006F182B" w:rsidP="00D4142E">
      <w:pPr>
        <w:tabs>
          <w:tab w:val="left" w:pos="426"/>
          <w:tab w:val="left" w:pos="3976"/>
          <w:tab w:val="left" w:pos="4395"/>
        </w:tabs>
        <w:ind w:left="0" w:right="142" w:firstLine="426"/>
        <w:jc w:val="right"/>
        <w:rPr>
          <w:bCs/>
          <w:sz w:val="18"/>
          <w:szCs w:val="18"/>
        </w:rPr>
      </w:pPr>
      <w:r w:rsidRPr="006F182B">
        <w:rPr>
          <w:bCs/>
          <w:sz w:val="18"/>
          <w:szCs w:val="18"/>
        </w:rPr>
        <w:t xml:space="preserve">                                                                                  </w:t>
      </w:r>
      <w:r w:rsidR="00886CCB">
        <w:rPr>
          <w:bCs/>
          <w:sz w:val="18"/>
          <w:szCs w:val="18"/>
        </w:rPr>
        <w:t xml:space="preserve">                                                                            </w:t>
      </w:r>
      <w:r w:rsidRPr="006F182B">
        <w:rPr>
          <w:bCs/>
          <w:sz w:val="18"/>
          <w:szCs w:val="18"/>
        </w:rPr>
        <w:t>Постановлением администрации</w:t>
      </w:r>
    </w:p>
    <w:p w:rsidR="006F182B" w:rsidRPr="006F182B" w:rsidRDefault="006F182B" w:rsidP="00D4142E">
      <w:pPr>
        <w:tabs>
          <w:tab w:val="left" w:pos="426"/>
          <w:tab w:val="left" w:pos="3976"/>
          <w:tab w:val="left" w:pos="4395"/>
        </w:tabs>
        <w:ind w:left="0" w:right="142" w:firstLine="426"/>
        <w:jc w:val="right"/>
        <w:rPr>
          <w:bCs/>
          <w:sz w:val="18"/>
          <w:szCs w:val="18"/>
        </w:rPr>
      </w:pPr>
      <w:r w:rsidRPr="006F182B">
        <w:rPr>
          <w:bCs/>
          <w:sz w:val="18"/>
          <w:szCs w:val="18"/>
        </w:rPr>
        <w:t xml:space="preserve">                                                                                  </w:t>
      </w:r>
      <w:r w:rsidR="00886CCB">
        <w:rPr>
          <w:bCs/>
          <w:sz w:val="18"/>
          <w:szCs w:val="18"/>
        </w:rPr>
        <w:t xml:space="preserve">                                                                            </w:t>
      </w:r>
      <w:proofErr w:type="spellStart"/>
      <w:r w:rsidRPr="006F182B">
        <w:rPr>
          <w:bCs/>
          <w:sz w:val="18"/>
          <w:szCs w:val="18"/>
        </w:rPr>
        <w:t>Хомутовского</w:t>
      </w:r>
      <w:proofErr w:type="spellEnd"/>
      <w:r w:rsidRPr="006F182B">
        <w:rPr>
          <w:bCs/>
          <w:sz w:val="18"/>
          <w:szCs w:val="18"/>
        </w:rPr>
        <w:t xml:space="preserve"> муниципального</w:t>
      </w:r>
    </w:p>
    <w:p w:rsidR="006F182B" w:rsidRPr="006F182B" w:rsidRDefault="006F182B" w:rsidP="00D4142E">
      <w:pPr>
        <w:tabs>
          <w:tab w:val="left" w:pos="426"/>
          <w:tab w:val="left" w:pos="3976"/>
          <w:tab w:val="left" w:pos="4395"/>
        </w:tabs>
        <w:ind w:left="0" w:right="142" w:firstLine="426"/>
        <w:jc w:val="right"/>
        <w:rPr>
          <w:bCs/>
          <w:sz w:val="18"/>
          <w:szCs w:val="18"/>
        </w:rPr>
      </w:pPr>
      <w:r w:rsidRPr="006F182B">
        <w:rPr>
          <w:bCs/>
          <w:sz w:val="18"/>
          <w:szCs w:val="18"/>
        </w:rPr>
        <w:t xml:space="preserve">                                                                                  </w:t>
      </w:r>
      <w:r w:rsidR="00886CCB">
        <w:rPr>
          <w:bCs/>
          <w:sz w:val="18"/>
          <w:szCs w:val="18"/>
        </w:rPr>
        <w:t xml:space="preserve">                                                                            </w:t>
      </w:r>
      <w:r w:rsidRPr="006F182B">
        <w:rPr>
          <w:bCs/>
          <w:sz w:val="18"/>
          <w:szCs w:val="18"/>
        </w:rPr>
        <w:t>образования</w:t>
      </w:r>
    </w:p>
    <w:tbl>
      <w:tblPr>
        <w:tblW w:w="0" w:type="auto"/>
        <w:tblInd w:w="4956" w:type="dxa"/>
        <w:tblLook w:val="04A0" w:firstRow="1" w:lastRow="0" w:firstColumn="1" w:lastColumn="0" w:noHBand="0" w:noVBand="1"/>
      </w:tblPr>
      <w:tblGrid>
        <w:gridCol w:w="5459"/>
      </w:tblGrid>
      <w:tr w:rsidR="006F182B" w:rsidRPr="006F182B" w:rsidTr="00B0087A">
        <w:tc>
          <w:tcPr>
            <w:tcW w:w="10024" w:type="dxa"/>
          </w:tcPr>
          <w:p w:rsidR="006F182B" w:rsidRPr="006F182B" w:rsidRDefault="006F182B" w:rsidP="00D4142E">
            <w:pPr>
              <w:tabs>
                <w:tab w:val="left" w:pos="426"/>
                <w:tab w:val="left" w:pos="3976"/>
                <w:tab w:val="left" w:pos="4395"/>
              </w:tabs>
              <w:ind w:left="0" w:right="142" w:firstLine="426"/>
              <w:jc w:val="right"/>
              <w:rPr>
                <w:bCs/>
                <w:sz w:val="18"/>
                <w:szCs w:val="18"/>
              </w:rPr>
            </w:pPr>
            <w:r w:rsidRPr="006F182B">
              <w:rPr>
                <w:bCs/>
                <w:sz w:val="18"/>
                <w:szCs w:val="18"/>
              </w:rPr>
              <w:t xml:space="preserve">         </w:t>
            </w:r>
            <w:r w:rsidR="00886CCB">
              <w:rPr>
                <w:bCs/>
                <w:sz w:val="18"/>
                <w:szCs w:val="18"/>
              </w:rPr>
              <w:t xml:space="preserve">                                      </w:t>
            </w:r>
            <w:r w:rsidRPr="006F182B">
              <w:rPr>
                <w:bCs/>
                <w:sz w:val="18"/>
                <w:szCs w:val="18"/>
              </w:rPr>
              <w:t>от _</w:t>
            </w:r>
            <w:r w:rsidR="00A5325B">
              <w:rPr>
                <w:bCs/>
                <w:sz w:val="18"/>
                <w:szCs w:val="18"/>
                <w:u w:val="single"/>
              </w:rPr>
              <w:t>15.03.2022</w:t>
            </w:r>
            <w:r w:rsidRPr="006F182B">
              <w:rPr>
                <w:bCs/>
                <w:sz w:val="18"/>
                <w:szCs w:val="18"/>
              </w:rPr>
              <w:t>_№_</w:t>
            </w:r>
            <w:r w:rsidR="00A5325B">
              <w:rPr>
                <w:bCs/>
                <w:sz w:val="18"/>
                <w:szCs w:val="18"/>
                <w:u w:val="single"/>
              </w:rPr>
              <w:t>48 о/д</w:t>
            </w:r>
          </w:p>
          <w:p w:rsidR="006F182B" w:rsidRPr="006F182B" w:rsidRDefault="006F182B" w:rsidP="00D4142E">
            <w:pPr>
              <w:tabs>
                <w:tab w:val="left" w:pos="426"/>
                <w:tab w:val="left" w:pos="3976"/>
                <w:tab w:val="left" w:pos="4395"/>
              </w:tabs>
              <w:ind w:left="0" w:right="142" w:firstLine="426"/>
              <w:jc w:val="right"/>
              <w:rPr>
                <w:bCs/>
                <w:sz w:val="18"/>
                <w:szCs w:val="18"/>
              </w:rPr>
            </w:pPr>
          </w:p>
          <w:p w:rsidR="006F182B" w:rsidRPr="006F182B" w:rsidRDefault="006F182B" w:rsidP="00D4142E">
            <w:pPr>
              <w:tabs>
                <w:tab w:val="left" w:pos="426"/>
                <w:tab w:val="left" w:pos="3976"/>
                <w:tab w:val="left" w:pos="4395"/>
              </w:tabs>
              <w:ind w:left="0" w:right="142" w:firstLine="426"/>
              <w:jc w:val="right"/>
              <w:rPr>
                <w:bCs/>
                <w:sz w:val="18"/>
                <w:szCs w:val="18"/>
              </w:rPr>
            </w:pPr>
          </w:p>
        </w:tc>
      </w:tr>
    </w:tbl>
    <w:p w:rsidR="006F182B" w:rsidRPr="006F182B" w:rsidRDefault="006F182B" w:rsidP="00AB154C">
      <w:pPr>
        <w:tabs>
          <w:tab w:val="left" w:pos="426"/>
          <w:tab w:val="left" w:pos="3976"/>
          <w:tab w:val="left" w:pos="4395"/>
        </w:tabs>
        <w:ind w:left="0" w:right="142" w:firstLine="426"/>
        <w:jc w:val="left"/>
        <w:rPr>
          <w:sz w:val="18"/>
          <w:szCs w:val="18"/>
        </w:rPr>
      </w:pPr>
    </w:p>
    <w:p w:rsidR="006F182B" w:rsidRPr="006F182B" w:rsidRDefault="006F182B" w:rsidP="00AB154C">
      <w:pPr>
        <w:tabs>
          <w:tab w:val="left" w:pos="426"/>
          <w:tab w:val="left" w:pos="3976"/>
          <w:tab w:val="left" w:pos="4395"/>
        </w:tabs>
        <w:ind w:left="0" w:right="142" w:firstLine="426"/>
        <w:jc w:val="center"/>
        <w:rPr>
          <w:sz w:val="18"/>
          <w:szCs w:val="18"/>
        </w:rPr>
      </w:pPr>
      <w:r w:rsidRPr="006F182B">
        <w:rPr>
          <w:sz w:val="18"/>
          <w:szCs w:val="18"/>
        </w:rPr>
        <w:t>Мотивированное предоставление</w:t>
      </w:r>
    </w:p>
    <w:p w:rsidR="006F182B" w:rsidRPr="006F182B" w:rsidRDefault="006F182B" w:rsidP="00AB154C">
      <w:pPr>
        <w:tabs>
          <w:tab w:val="left" w:pos="426"/>
          <w:tab w:val="left" w:pos="3976"/>
          <w:tab w:val="left" w:pos="4395"/>
        </w:tabs>
        <w:ind w:left="0" w:right="142" w:firstLine="426"/>
        <w:jc w:val="center"/>
        <w:rPr>
          <w:sz w:val="18"/>
          <w:szCs w:val="18"/>
        </w:rPr>
      </w:pPr>
      <w:r w:rsidRPr="006F182B">
        <w:rPr>
          <w:sz w:val="18"/>
          <w:szCs w:val="18"/>
        </w:rPr>
        <w:t>об отсутствии основания проведения</w:t>
      </w:r>
    </w:p>
    <w:p w:rsidR="006F182B" w:rsidRPr="006F182B" w:rsidRDefault="006F182B" w:rsidP="00AB154C">
      <w:pPr>
        <w:tabs>
          <w:tab w:val="left" w:pos="426"/>
          <w:tab w:val="left" w:pos="3976"/>
          <w:tab w:val="left" w:pos="4395"/>
        </w:tabs>
        <w:ind w:left="0" w:right="142" w:firstLine="426"/>
        <w:jc w:val="center"/>
        <w:rPr>
          <w:sz w:val="18"/>
          <w:szCs w:val="18"/>
        </w:rPr>
      </w:pPr>
      <w:r w:rsidRPr="006F182B">
        <w:rPr>
          <w:sz w:val="18"/>
          <w:szCs w:val="18"/>
        </w:rPr>
        <w:t>контрольного мероприятия</w:t>
      </w:r>
    </w:p>
    <w:p w:rsidR="006F182B" w:rsidRPr="006F182B" w:rsidRDefault="006F182B" w:rsidP="00AB154C">
      <w:pPr>
        <w:tabs>
          <w:tab w:val="left" w:pos="426"/>
          <w:tab w:val="left" w:pos="3976"/>
          <w:tab w:val="left" w:pos="4395"/>
        </w:tabs>
        <w:ind w:left="0" w:right="142" w:firstLine="426"/>
        <w:jc w:val="center"/>
        <w:rPr>
          <w:sz w:val="18"/>
          <w:szCs w:val="18"/>
        </w:rPr>
      </w:pPr>
    </w:p>
    <w:p w:rsidR="006F182B" w:rsidRPr="006F182B" w:rsidRDefault="006F182B" w:rsidP="00AB154C">
      <w:pPr>
        <w:tabs>
          <w:tab w:val="left" w:pos="426"/>
          <w:tab w:val="left" w:pos="3976"/>
          <w:tab w:val="left" w:pos="4395"/>
        </w:tabs>
        <w:ind w:left="0" w:right="142" w:firstLine="426"/>
        <w:jc w:val="center"/>
        <w:rPr>
          <w:sz w:val="18"/>
          <w:szCs w:val="18"/>
        </w:rPr>
      </w:pPr>
      <w:r w:rsidRPr="006F182B">
        <w:rPr>
          <w:sz w:val="18"/>
          <w:szCs w:val="18"/>
        </w:rPr>
        <w:t xml:space="preserve">Администрация </w:t>
      </w:r>
      <w:proofErr w:type="spellStart"/>
      <w:r w:rsidRPr="006F182B">
        <w:rPr>
          <w:sz w:val="18"/>
          <w:szCs w:val="18"/>
        </w:rPr>
        <w:t>Хомутовского</w:t>
      </w:r>
      <w:proofErr w:type="spellEnd"/>
      <w:r w:rsidRPr="006F182B">
        <w:rPr>
          <w:sz w:val="18"/>
          <w:szCs w:val="18"/>
        </w:rPr>
        <w:t xml:space="preserve"> муниципального образования</w:t>
      </w:r>
    </w:p>
    <w:p w:rsidR="006F182B" w:rsidRPr="006F182B" w:rsidRDefault="006F182B" w:rsidP="00AB154C">
      <w:pPr>
        <w:tabs>
          <w:tab w:val="left" w:pos="426"/>
          <w:tab w:val="left" w:pos="3976"/>
          <w:tab w:val="left" w:pos="4395"/>
        </w:tabs>
        <w:ind w:left="0" w:right="142" w:firstLine="426"/>
        <w:jc w:val="center"/>
        <w:rPr>
          <w:sz w:val="18"/>
          <w:szCs w:val="18"/>
        </w:rPr>
      </w:pPr>
      <w:r w:rsidRPr="006F182B">
        <w:rPr>
          <w:sz w:val="18"/>
          <w:szCs w:val="18"/>
        </w:rPr>
        <w:t>(наименование органа муниципального контроля)</w:t>
      </w:r>
    </w:p>
    <w:p w:rsidR="006F182B" w:rsidRPr="006F182B" w:rsidRDefault="006F182B" w:rsidP="00AB154C">
      <w:pPr>
        <w:tabs>
          <w:tab w:val="left" w:pos="426"/>
          <w:tab w:val="left" w:pos="3976"/>
          <w:tab w:val="left" w:pos="4395"/>
        </w:tabs>
        <w:ind w:left="0" w:right="142" w:firstLine="426"/>
        <w:jc w:val="left"/>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6F182B" w:rsidRPr="006F182B" w:rsidTr="00B0087A">
        <w:tc>
          <w:tcPr>
            <w:tcW w:w="5353" w:type="dxa"/>
          </w:tcPr>
          <w:p w:rsidR="006F182B" w:rsidRPr="006F182B" w:rsidRDefault="006F182B" w:rsidP="00AB154C">
            <w:pPr>
              <w:tabs>
                <w:tab w:val="left" w:pos="426"/>
                <w:tab w:val="left" w:pos="3976"/>
                <w:tab w:val="left" w:pos="4395"/>
              </w:tabs>
              <w:ind w:left="0" w:right="142" w:firstLine="426"/>
              <w:jc w:val="left"/>
              <w:rPr>
                <w:sz w:val="18"/>
                <w:szCs w:val="18"/>
              </w:rPr>
            </w:pPr>
          </w:p>
        </w:tc>
        <w:tc>
          <w:tcPr>
            <w:tcW w:w="4217" w:type="dxa"/>
          </w:tcPr>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«____» ____________ 20___ г.</w:t>
            </w:r>
          </w:p>
        </w:tc>
      </w:tr>
      <w:tr w:rsidR="006F182B" w:rsidRPr="006F182B" w:rsidTr="00B0087A">
        <w:tc>
          <w:tcPr>
            <w:tcW w:w="5353" w:type="dxa"/>
          </w:tcPr>
          <w:p w:rsidR="006F182B" w:rsidRPr="006F182B" w:rsidRDefault="006F182B" w:rsidP="00AB154C">
            <w:pPr>
              <w:tabs>
                <w:tab w:val="left" w:pos="426"/>
                <w:tab w:val="left" w:pos="3976"/>
                <w:tab w:val="left" w:pos="4395"/>
              </w:tabs>
              <w:ind w:left="0" w:right="142" w:firstLine="426"/>
              <w:jc w:val="left"/>
              <w:rPr>
                <w:sz w:val="18"/>
                <w:szCs w:val="18"/>
              </w:rPr>
            </w:pPr>
          </w:p>
        </w:tc>
        <w:tc>
          <w:tcPr>
            <w:tcW w:w="4217" w:type="dxa"/>
          </w:tcPr>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(дата составления представления)</w:t>
            </w:r>
          </w:p>
        </w:tc>
      </w:tr>
    </w:tbl>
    <w:p w:rsidR="006F182B" w:rsidRPr="006F182B" w:rsidRDefault="006F182B" w:rsidP="00AB154C">
      <w:pPr>
        <w:tabs>
          <w:tab w:val="left" w:pos="426"/>
          <w:tab w:val="left" w:pos="3976"/>
          <w:tab w:val="left" w:pos="4395"/>
        </w:tabs>
        <w:ind w:left="0" w:right="142" w:firstLine="426"/>
        <w:jc w:val="left"/>
        <w:rPr>
          <w:sz w:val="18"/>
          <w:szCs w:val="18"/>
        </w:rPr>
      </w:pP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Рассмотрев сведения о причинении вреда (ущерба) (об угрозе причинения вреда (ущерба)) охраняемым законом ценностям либо выявив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________________________________________</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__________________________________________________________________,</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(конкретные сведения о причинении (угрозе причинения) вреда охраняемым законом ценностям: жизни и здоровью граждан, сохранности природной среды (земель, почв, вод, растений), соблюдении требований в сфере благоустройства либо индикатор риска нарушений обязательных требований)</w:t>
      </w:r>
    </w:p>
    <w:p w:rsidR="006F182B" w:rsidRPr="006F182B" w:rsidRDefault="006F182B" w:rsidP="00AB154C">
      <w:pPr>
        <w:tabs>
          <w:tab w:val="left" w:pos="426"/>
          <w:tab w:val="left" w:pos="3976"/>
          <w:tab w:val="left" w:pos="4395"/>
        </w:tabs>
        <w:ind w:left="0" w:right="142" w:firstLine="426"/>
        <w:jc w:val="left"/>
        <w:rPr>
          <w:sz w:val="18"/>
          <w:szCs w:val="18"/>
        </w:rPr>
      </w:pP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Вариант 1:</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 xml:space="preserve">указанные в________________________________________________________ </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__________________________________________________________________,</w:t>
      </w:r>
    </w:p>
    <w:p w:rsidR="006F182B" w:rsidRPr="006F182B" w:rsidRDefault="006F182B" w:rsidP="00AB154C">
      <w:pPr>
        <w:tabs>
          <w:tab w:val="left" w:pos="426"/>
          <w:tab w:val="left" w:pos="3976"/>
          <w:tab w:val="left" w:pos="4395"/>
        </w:tabs>
        <w:ind w:left="0" w:right="142" w:firstLine="426"/>
        <w:jc w:val="left"/>
        <w:rPr>
          <w:sz w:val="18"/>
          <w:szCs w:val="18"/>
        </w:rPr>
      </w:pPr>
      <w:proofErr w:type="gramStart"/>
      <w:r w:rsidRPr="006F182B">
        <w:rPr>
          <w:sz w:val="18"/>
          <w:szCs w:val="18"/>
        </w:rPr>
        <w:t>(реквизиты (дата, номер, автор) обращений (заявлений) граждан</w:t>
      </w:r>
      <w:proofErr w:type="gramEnd"/>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и организаций, информации от органов государственной власти, органов местного</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самоуправления, из средств массовой информации)</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Вариант 2:</w:t>
      </w:r>
    </w:p>
    <w:p w:rsidR="006F182B" w:rsidRPr="006F182B" w:rsidRDefault="006F182B" w:rsidP="00AB154C">
      <w:pPr>
        <w:tabs>
          <w:tab w:val="left" w:pos="426"/>
          <w:tab w:val="left" w:pos="3976"/>
          <w:tab w:val="left" w:pos="4395"/>
        </w:tabs>
        <w:ind w:left="0" w:right="142" w:firstLine="426"/>
        <w:jc w:val="left"/>
        <w:rPr>
          <w:sz w:val="18"/>
          <w:szCs w:val="18"/>
        </w:rPr>
      </w:pPr>
      <w:proofErr w:type="gramStart"/>
      <w:r w:rsidRPr="006F182B">
        <w:rPr>
          <w:sz w:val="18"/>
          <w:szCs w:val="18"/>
        </w:rPr>
        <w:t>полученные при проведении контрольного мероприятия без взаимодействия с контролируемым лицом:___________________________________________</w:t>
      </w:r>
      <w:proofErr w:type="gramEnd"/>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__________________________________________________________________</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(сведения о проведении контрольного мероприятия)</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проведя оценку достоверности поступивших сведений: ___________________</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__________________________________________________________________,</w:t>
      </w:r>
    </w:p>
    <w:p w:rsidR="006F182B" w:rsidRPr="006F182B" w:rsidRDefault="006F182B" w:rsidP="00AB154C">
      <w:pPr>
        <w:tabs>
          <w:tab w:val="left" w:pos="426"/>
          <w:tab w:val="left" w:pos="3976"/>
          <w:tab w:val="left" w:pos="4395"/>
        </w:tabs>
        <w:ind w:left="0" w:right="142" w:firstLine="426"/>
        <w:jc w:val="left"/>
        <w:rPr>
          <w:sz w:val="18"/>
          <w:szCs w:val="18"/>
        </w:rPr>
      </w:pPr>
      <w:proofErr w:type="gramStart"/>
      <w:r w:rsidRPr="006F182B">
        <w:rPr>
          <w:sz w:val="18"/>
          <w:szCs w:val="18"/>
        </w:rPr>
        <w:t>(проведенные мероприятия по оценке достоверности сведений</w:t>
      </w:r>
      <w:proofErr w:type="gramEnd"/>
    </w:p>
    <w:p w:rsidR="006F182B" w:rsidRPr="006F182B" w:rsidRDefault="006F182B" w:rsidP="00AB154C">
      <w:pPr>
        <w:tabs>
          <w:tab w:val="left" w:pos="426"/>
          <w:tab w:val="left" w:pos="3976"/>
          <w:tab w:val="left" w:pos="4395"/>
        </w:tabs>
        <w:ind w:left="0" w:right="142" w:firstLine="426"/>
        <w:jc w:val="left"/>
        <w:rPr>
          <w:sz w:val="18"/>
          <w:szCs w:val="18"/>
        </w:rPr>
      </w:pPr>
      <w:proofErr w:type="gramStart"/>
      <w:r w:rsidRPr="006F182B">
        <w:rPr>
          <w:sz w:val="18"/>
          <w:szCs w:val="18"/>
        </w:rPr>
        <w:t xml:space="preserve">(в том числе в соответствии с </w:t>
      </w:r>
      <w:hyperlink r:id="rId1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6F182B">
          <w:rPr>
            <w:rStyle w:val="af"/>
            <w:sz w:val="18"/>
            <w:szCs w:val="18"/>
          </w:rPr>
          <w:t>частью 3 статьи 58</w:t>
        </w:r>
      </w:hyperlink>
      <w:r w:rsidRPr="006F182B">
        <w:rPr>
          <w:sz w:val="18"/>
          <w:szCs w:val="18"/>
        </w:rPr>
        <w:t xml:space="preserve"> Федерального закона от 31.07.2020</w:t>
      </w:r>
      <w:proofErr w:type="gramEnd"/>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 248-ФЗ: запрос сведений у лиц, органов, направивших обращение, у контролируемых лиц о проведении контрольных мероприятий без взаимодействия</w:t>
      </w:r>
    </w:p>
    <w:p w:rsidR="006F182B" w:rsidRPr="006F182B" w:rsidRDefault="006F182B" w:rsidP="00AB154C">
      <w:pPr>
        <w:tabs>
          <w:tab w:val="left" w:pos="426"/>
          <w:tab w:val="left" w:pos="3976"/>
          <w:tab w:val="left" w:pos="4395"/>
        </w:tabs>
        <w:ind w:left="0" w:right="142" w:firstLine="426"/>
        <w:jc w:val="left"/>
        <w:rPr>
          <w:sz w:val="18"/>
          <w:szCs w:val="18"/>
        </w:rPr>
      </w:pPr>
      <w:proofErr w:type="gramStart"/>
      <w:r w:rsidRPr="006F182B">
        <w:rPr>
          <w:sz w:val="18"/>
          <w:szCs w:val="18"/>
        </w:rPr>
        <w:t>с контролируемым лицом))</w:t>
      </w:r>
      <w:proofErr w:type="gramEnd"/>
    </w:p>
    <w:p w:rsidR="006F182B" w:rsidRPr="006F182B" w:rsidRDefault="006F182B" w:rsidP="00AB154C">
      <w:pPr>
        <w:tabs>
          <w:tab w:val="left" w:pos="426"/>
          <w:tab w:val="left" w:pos="3976"/>
          <w:tab w:val="left" w:pos="4395"/>
        </w:tabs>
        <w:ind w:left="0" w:right="142" w:firstLine="426"/>
        <w:jc w:val="left"/>
        <w:rPr>
          <w:sz w:val="18"/>
          <w:szCs w:val="18"/>
        </w:rPr>
      </w:pP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проведя мероприятия, направленные на установление личности гражданина и полномочий представителя организации (в случае их проведения): __________________________________________________________________,</w:t>
      </w:r>
    </w:p>
    <w:p w:rsidR="006F182B" w:rsidRPr="006F182B" w:rsidRDefault="006F182B" w:rsidP="00AB154C">
      <w:pPr>
        <w:tabs>
          <w:tab w:val="left" w:pos="426"/>
          <w:tab w:val="left" w:pos="3976"/>
          <w:tab w:val="left" w:pos="4395"/>
        </w:tabs>
        <w:ind w:left="0" w:right="142" w:firstLine="426"/>
        <w:jc w:val="left"/>
        <w:rPr>
          <w:sz w:val="18"/>
          <w:szCs w:val="18"/>
        </w:rPr>
      </w:pPr>
      <w:proofErr w:type="gramStart"/>
      <w:r w:rsidRPr="006F182B">
        <w:rPr>
          <w:sz w:val="18"/>
          <w:szCs w:val="18"/>
        </w:rPr>
        <w:t xml:space="preserve">(проведенные мероприятия, предусмотренные </w:t>
      </w:r>
      <w:hyperlink r:id="rId1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6F182B">
          <w:rPr>
            <w:rStyle w:val="af"/>
            <w:sz w:val="18"/>
            <w:szCs w:val="18"/>
          </w:rPr>
          <w:t>частью 2 статьи 59</w:t>
        </w:r>
      </w:hyperlink>
      <w:r w:rsidRPr="006F182B">
        <w:rPr>
          <w:sz w:val="18"/>
          <w:szCs w:val="18"/>
        </w:rPr>
        <w:t xml:space="preserve"> Федерального закона от 31.07.2020 № 248-ФЗ в случае поступления обращения способами, указанными в пункте 3 части 1 статьи 59 Федерального закона</w:t>
      </w:r>
      <w:proofErr w:type="gramEnd"/>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от 31.07.2020 № 248-ФЗ)</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установи</w:t>
      </w:r>
      <w:proofErr w:type="gramStart"/>
      <w:r w:rsidRPr="006F182B">
        <w:rPr>
          <w:sz w:val="18"/>
          <w:szCs w:val="18"/>
        </w:rPr>
        <w:t>л(</w:t>
      </w:r>
      <w:proofErr w:type="gramEnd"/>
      <w:r w:rsidRPr="006F182B">
        <w:rPr>
          <w:sz w:val="18"/>
          <w:szCs w:val="18"/>
        </w:rPr>
        <w:t>а), что</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Вариант 1:</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подтвердить личность гражданина, полномочия представителя организации невозможно.</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Вариант 2:</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обнаружена недостоверность сведений о причинении вреда (ущерба) или об угрозе причинения вреда (ущерба) охраняемым законом ценностям либо не выявлено соответствие объекта контроля параметрам, утвержденным индикаторами риска нарушений обязательных требований, или отклонение объекта контроля от таких параметров.</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lastRenderedPageBreak/>
        <w:t xml:space="preserve">В связи с </w:t>
      </w:r>
      <w:proofErr w:type="gramStart"/>
      <w:r w:rsidRPr="006F182B">
        <w:rPr>
          <w:sz w:val="18"/>
          <w:szCs w:val="18"/>
        </w:rPr>
        <w:t>вышеизложенным</w:t>
      </w:r>
      <w:proofErr w:type="gramEnd"/>
      <w:r w:rsidRPr="006F182B">
        <w:rPr>
          <w:sz w:val="18"/>
          <w:szCs w:val="18"/>
        </w:rPr>
        <w:t xml:space="preserve"> на основании </w:t>
      </w:r>
      <w:hyperlink r:id="rId1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6F182B">
          <w:rPr>
            <w:rStyle w:val="af"/>
            <w:sz w:val="18"/>
            <w:szCs w:val="18"/>
          </w:rPr>
          <w:t>пункта 3 статьи 60</w:t>
        </w:r>
      </w:hyperlink>
      <w:r w:rsidRPr="006F182B">
        <w:rPr>
          <w:sz w:val="18"/>
          <w:szCs w:val="18"/>
        </w:rPr>
        <w:t xml:space="preserve"> Федерального закона от 31.07.2020 № 248-ФЗ сообщаю об отсутствии основания для проведения контрольного мероприятия.</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Мотивированное представление составил:</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1985"/>
        <w:gridCol w:w="283"/>
        <w:gridCol w:w="4784"/>
      </w:tblGrid>
      <w:tr w:rsidR="006F182B" w:rsidRPr="006F182B" w:rsidTr="00B0087A">
        <w:tc>
          <w:tcPr>
            <w:tcW w:w="2235" w:type="dxa"/>
            <w:tcBorders>
              <w:bottom w:val="single" w:sz="4" w:space="0" w:color="auto"/>
            </w:tcBorders>
          </w:tcPr>
          <w:p w:rsidR="006F182B" w:rsidRPr="006F182B" w:rsidRDefault="006F182B" w:rsidP="00AB154C">
            <w:pPr>
              <w:tabs>
                <w:tab w:val="left" w:pos="426"/>
                <w:tab w:val="left" w:pos="3976"/>
                <w:tab w:val="left" w:pos="4395"/>
              </w:tabs>
              <w:ind w:left="0" w:right="142" w:firstLine="426"/>
              <w:jc w:val="left"/>
              <w:rPr>
                <w:sz w:val="18"/>
                <w:szCs w:val="18"/>
              </w:rPr>
            </w:pPr>
          </w:p>
        </w:tc>
        <w:tc>
          <w:tcPr>
            <w:tcW w:w="283" w:type="dxa"/>
          </w:tcPr>
          <w:p w:rsidR="006F182B" w:rsidRPr="006F182B" w:rsidRDefault="006F182B" w:rsidP="00AB154C">
            <w:pPr>
              <w:tabs>
                <w:tab w:val="left" w:pos="426"/>
                <w:tab w:val="left" w:pos="3976"/>
                <w:tab w:val="left" w:pos="4395"/>
              </w:tabs>
              <w:ind w:left="0" w:right="142" w:firstLine="426"/>
              <w:jc w:val="left"/>
              <w:rPr>
                <w:sz w:val="18"/>
                <w:szCs w:val="18"/>
              </w:rPr>
            </w:pPr>
          </w:p>
        </w:tc>
        <w:tc>
          <w:tcPr>
            <w:tcW w:w="1985" w:type="dxa"/>
            <w:tcBorders>
              <w:bottom w:val="single" w:sz="4" w:space="0" w:color="auto"/>
            </w:tcBorders>
          </w:tcPr>
          <w:p w:rsidR="006F182B" w:rsidRPr="006F182B" w:rsidRDefault="006F182B" w:rsidP="00AB154C">
            <w:pPr>
              <w:tabs>
                <w:tab w:val="left" w:pos="426"/>
                <w:tab w:val="left" w:pos="3976"/>
                <w:tab w:val="left" w:pos="4395"/>
              </w:tabs>
              <w:ind w:left="0" w:right="142" w:firstLine="426"/>
              <w:jc w:val="left"/>
              <w:rPr>
                <w:sz w:val="18"/>
                <w:szCs w:val="18"/>
              </w:rPr>
            </w:pPr>
          </w:p>
        </w:tc>
        <w:tc>
          <w:tcPr>
            <w:tcW w:w="283" w:type="dxa"/>
          </w:tcPr>
          <w:p w:rsidR="006F182B" w:rsidRPr="006F182B" w:rsidRDefault="006F182B" w:rsidP="00AB154C">
            <w:pPr>
              <w:tabs>
                <w:tab w:val="left" w:pos="426"/>
                <w:tab w:val="left" w:pos="3976"/>
                <w:tab w:val="left" w:pos="4395"/>
              </w:tabs>
              <w:ind w:left="0" w:right="142" w:firstLine="426"/>
              <w:jc w:val="left"/>
              <w:rPr>
                <w:sz w:val="18"/>
                <w:szCs w:val="18"/>
              </w:rPr>
            </w:pPr>
          </w:p>
        </w:tc>
        <w:tc>
          <w:tcPr>
            <w:tcW w:w="4784" w:type="dxa"/>
            <w:tcBorders>
              <w:bottom w:val="single" w:sz="4" w:space="0" w:color="auto"/>
            </w:tcBorders>
          </w:tcPr>
          <w:p w:rsidR="006F182B" w:rsidRPr="006F182B" w:rsidRDefault="006F182B" w:rsidP="00AB154C">
            <w:pPr>
              <w:tabs>
                <w:tab w:val="left" w:pos="426"/>
                <w:tab w:val="left" w:pos="3976"/>
                <w:tab w:val="left" w:pos="4395"/>
              </w:tabs>
              <w:ind w:left="0" w:right="142" w:firstLine="426"/>
              <w:jc w:val="left"/>
              <w:rPr>
                <w:sz w:val="18"/>
                <w:szCs w:val="18"/>
              </w:rPr>
            </w:pPr>
          </w:p>
        </w:tc>
      </w:tr>
      <w:tr w:rsidR="006F182B" w:rsidRPr="006F182B" w:rsidTr="00B0087A">
        <w:tc>
          <w:tcPr>
            <w:tcW w:w="2235" w:type="dxa"/>
            <w:tcBorders>
              <w:top w:val="single" w:sz="4" w:space="0" w:color="auto"/>
            </w:tcBorders>
          </w:tcPr>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(дата)</w:t>
            </w:r>
          </w:p>
        </w:tc>
        <w:tc>
          <w:tcPr>
            <w:tcW w:w="283" w:type="dxa"/>
          </w:tcPr>
          <w:p w:rsidR="006F182B" w:rsidRPr="006F182B" w:rsidRDefault="006F182B" w:rsidP="00AB154C">
            <w:pPr>
              <w:tabs>
                <w:tab w:val="left" w:pos="426"/>
                <w:tab w:val="left" w:pos="3976"/>
                <w:tab w:val="left" w:pos="4395"/>
              </w:tabs>
              <w:ind w:left="0" w:right="142" w:firstLine="426"/>
              <w:jc w:val="left"/>
              <w:rPr>
                <w:sz w:val="18"/>
                <w:szCs w:val="18"/>
              </w:rPr>
            </w:pPr>
          </w:p>
        </w:tc>
        <w:tc>
          <w:tcPr>
            <w:tcW w:w="1985" w:type="dxa"/>
            <w:tcBorders>
              <w:top w:val="single" w:sz="4" w:space="0" w:color="auto"/>
            </w:tcBorders>
          </w:tcPr>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(подпись)</w:t>
            </w:r>
          </w:p>
        </w:tc>
        <w:tc>
          <w:tcPr>
            <w:tcW w:w="283" w:type="dxa"/>
          </w:tcPr>
          <w:p w:rsidR="006F182B" w:rsidRPr="006F182B" w:rsidRDefault="006F182B" w:rsidP="00AB154C">
            <w:pPr>
              <w:tabs>
                <w:tab w:val="left" w:pos="426"/>
                <w:tab w:val="left" w:pos="3976"/>
                <w:tab w:val="left" w:pos="4395"/>
              </w:tabs>
              <w:ind w:left="0" w:right="142" w:firstLine="426"/>
              <w:jc w:val="left"/>
              <w:rPr>
                <w:sz w:val="18"/>
                <w:szCs w:val="18"/>
              </w:rPr>
            </w:pPr>
          </w:p>
        </w:tc>
        <w:tc>
          <w:tcPr>
            <w:tcW w:w="4784" w:type="dxa"/>
            <w:tcBorders>
              <w:top w:val="single" w:sz="4" w:space="0" w:color="auto"/>
            </w:tcBorders>
          </w:tcPr>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(должность, Ф.И.О. должностного лица)</w:t>
            </w:r>
          </w:p>
        </w:tc>
      </w:tr>
    </w:tbl>
    <w:p w:rsidR="006F182B" w:rsidRPr="006F182B" w:rsidRDefault="006F182B" w:rsidP="00AB154C">
      <w:pPr>
        <w:tabs>
          <w:tab w:val="left" w:pos="426"/>
          <w:tab w:val="left" w:pos="3976"/>
          <w:tab w:val="left" w:pos="4395"/>
        </w:tabs>
        <w:ind w:left="0" w:right="142" w:firstLine="426"/>
        <w:jc w:val="left"/>
        <w:rPr>
          <w:sz w:val="18"/>
          <w:szCs w:val="18"/>
        </w:rPr>
      </w:pPr>
    </w:p>
    <w:p w:rsidR="006F182B" w:rsidRPr="006F182B" w:rsidRDefault="006F182B" w:rsidP="00AB154C">
      <w:pPr>
        <w:tabs>
          <w:tab w:val="left" w:pos="426"/>
          <w:tab w:val="left" w:pos="3976"/>
          <w:tab w:val="left" w:pos="4395"/>
        </w:tabs>
        <w:ind w:left="0" w:right="142" w:firstLine="426"/>
        <w:jc w:val="left"/>
        <w:rPr>
          <w:sz w:val="18"/>
          <w:szCs w:val="18"/>
        </w:rPr>
      </w:pP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Начальник отдела муниципального</w:t>
      </w:r>
    </w:p>
    <w:p w:rsidR="006F182B" w:rsidRPr="006F182B" w:rsidRDefault="006F182B" w:rsidP="00AB154C">
      <w:pPr>
        <w:tabs>
          <w:tab w:val="left" w:pos="426"/>
          <w:tab w:val="left" w:pos="3976"/>
          <w:tab w:val="left" w:pos="4395"/>
        </w:tabs>
        <w:ind w:left="0" w:right="142" w:firstLine="426"/>
        <w:jc w:val="left"/>
        <w:rPr>
          <w:sz w:val="18"/>
          <w:szCs w:val="18"/>
        </w:rPr>
      </w:pPr>
      <w:r w:rsidRPr="006F182B">
        <w:rPr>
          <w:sz w:val="18"/>
          <w:szCs w:val="18"/>
        </w:rPr>
        <w:t xml:space="preserve">земельного, лесного контроля и </w:t>
      </w:r>
    </w:p>
    <w:p w:rsidR="00B0087A" w:rsidRDefault="006F182B" w:rsidP="00AB154C">
      <w:pPr>
        <w:tabs>
          <w:tab w:val="left" w:pos="426"/>
          <w:tab w:val="left" w:pos="3976"/>
          <w:tab w:val="left" w:pos="4395"/>
        </w:tabs>
        <w:ind w:left="0" w:right="142" w:firstLine="426"/>
        <w:jc w:val="left"/>
        <w:rPr>
          <w:sz w:val="18"/>
          <w:szCs w:val="18"/>
        </w:rPr>
      </w:pPr>
      <w:r w:rsidRPr="006F182B">
        <w:rPr>
          <w:sz w:val="18"/>
          <w:szCs w:val="18"/>
        </w:rPr>
        <w:t xml:space="preserve">соблюдение правил благоустройства     </w:t>
      </w:r>
    </w:p>
    <w:p w:rsidR="002C4017" w:rsidRDefault="002C4017" w:rsidP="00AB154C">
      <w:pPr>
        <w:tabs>
          <w:tab w:val="left" w:pos="426"/>
          <w:tab w:val="left" w:pos="3976"/>
          <w:tab w:val="left" w:pos="4395"/>
        </w:tabs>
        <w:ind w:left="0" w:right="142" w:firstLine="426"/>
        <w:jc w:val="left"/>
        <w:rPr>
          <w:sz w:val="18"/>
          <w:szCs w:val="18"/>
        </w:rPr>
      </w:pPr>
    </w:p>
    <w:p w:rsidR="00D4142E" w:rsidRDefault="00D4142E" w:rsidP="00AB154C">
      <w:pPr>
        <w:tabs>
          <w:tab w:val="left" w:pos="426"/>
          <w:tab w:val="left" w:pos="3976"/>
          <w:tab w:val="left" w:pos="4395"/>
        </w:tabs>
        <w:ind w:left="0" w:right="142" w:firstLine="426"/>
        <w:jc w:val="left"/>
        <w:rPr>
          <w:sz w:val="18"/>
          <w:szCs w:val="18"/>
        </w:rPr>
      </w:pPr>
    </w:p>
    <w:p w:rsidR="00D4142E" w:rsidRDefault="00D4142E" w:rsidP="00AB154C">
      <w:pPr>
        <w:tabs>
          <w:tab w:val="left" w:pos="426"/>
          <w:tab w:val="left" w:pos="3976"/>
          <w:tab w:val="left" w:pos="4395"/>
        </w:tabs>
        <w:ind w:left="0" w:right="142" w:firstLine="426"/>
        <w:jc w:val="left"/>
        <w:rPr>
          <w:sz w:val="18"/>
          <w:szCs w:val="18"/>
        </w:rPr>
      </w:pPr>
    </w:p>
    <w:p w:rsidR="002C4017" w:rsidRDefault="002C4017" w:rsidP="00AB154C">
      <w:pPr>
        <w:tabs>
          <w:tab w:val="left" w:pos="426"/>
          <w:tab w:val="left" w:pos="3976"/>
          <w:tab w:val="left" w:pos="4395"/>
        </w:tabs>
        <w:ind w:left="0" w:right="142" w:firstLine="426"/>
        <w:jc w:val="left"/>
        <w:rPr>
          <w:sz w:val="18"/>
          <w:szCs w:val="18"/>
        </w:rPr>
      </w:pPr>
    </w:p>
    <w:p w:rsidR="00B0087A" w:rsidRPr="007A6408" w:rsidRDefault="006F182B" w:rsidP="00AB154C">
      <w:pPr>
        <w:tabs>
          <w:tab w:val="left" w:pos="426"/>
          <w:tab w:val="left" w:pos="3976"/>
        </w:tabs>
        <w:ind w:left="0" w:right="142" w:firstLine="426"/>
        <w:jc w:val="center"/>
        <w:rPr>
          <w:b/>
          <w:sz w:val="18"/>
          <w:szCs w:val="18"/>
        </w:rPr>
      </w:pPr>
      <w:r w:rsidRPr="006F182B">
        <w:rPr>
          <w:sz w:val="18"/>
          <w:szCs w:val="18"/>
        </w:rPr>
        <w:t xml:space="preserve">             </w:t>
      </w:r>
      <w:r w:rsidR="00B0087A" w:rsidRPr="007A6408">
        <w:rPr>
          <w:sz w:val="18"/>
          <w:szCs w:val="18"/>
        </w:rPr>
        <w:t>РОССИЙСКАЯ ФЕДЕРАЦИЯ</w:t>
      </w:r>
    </w:p>
    <w:p w:rsidR="00B0087A" w:rsidRPr="007A6408" w:rsidRDefault="00B0087A" w:rsidP="00AB154C">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B0087A" w:rsidRPr="007A6408" w:rsidRDefault="00B0087A" w:rsidP="00AB154C">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B0087A" w:rsidRPr="007A6408" w:rsidRDefault="00B0087A" w:rsidP="00AB154C">
      <w:pPr>
        <w:tabs>
          <w:tab w:val="left" w:pos="426"/>
          <w:tab w:val="left" w:pos="3976"/>
        </w:tabs>
        <w:ind w:left="0" w:right="142" w:firstLine="426"/>
        <w:jc w:val="center"/>
        <w:rPr>
          <w:b/>
          <w:bCs/>
          <w:sz w:val="18"/>
          <w:szCs w:val="18"/>
        </w:rPr>
      </w:pPr>
      <w:r w:rsidRPr="007A6408">
        <w:rPr>
          <w:b/>
          <w:bCs/>
          <w:sz w:val="18"/>
          <w:szCs w:val="18"/>
        </w:rPr>
        <w:t>АДМИНИСТРАЦИЯ</w:t>
      </w:r>
    </w:p>
    <w:p w:rsidR="00B0087A" w:rsidRPr="007A6408" w:rsidRDefault="00B0087A" w:rsidP="00AB154C">
      <w:pPr>
        <w:tabs>
          <w:tab w:val="left" w:pos="426"/>
          <w:tab w:val="left" w:pos="3976"/>
        </w:tabs>
        <w:ind w:left="0" w:right="142" w:firstLine="426"/>
        <w:jc w:val="center"/>
        <w:rPr>
          <w:b/>
          <w:sz w:val="18"/>
          <w:szCs w:val="18"/>
        </w:rPr>
      </w:pPr>
      <w:r>
        <w:rPr>
          <w:b/>
          <w:sz w:val="18"/>
          <w:szCs w:val="18"/>
        </w:rPr>
        <w:t>ПОСТАНОВЛЕНИЕ</w:t>
      </w:r>
    </w:p>
    <w:p w:rsidR="00B0087A" w:rsidRPr="007A6408" w:rsidRDefault="00B0087A" w:rsidP="00AB154C">
      <w:pPr>
        <w:tabs>
          <w:tab w:val="left" w:pos="426"/>
          <w:tab w:val="left" w:pos="3976"/>
        </w:tabs>
        <w:ind w:left="0" w:right="142" w:firstLine="426"/>
        <w:rPr>
          <w:sz w:val="18"/>
          <w:szCs w:val="18"/>
        </w:rPr>
      </w:pPr>
    </w:p>
    <w:p w:rsidR="00B0087A" w:rsidRPr="007A6408" w:rsidRDefault="00B0087A" w:rsidP="00AB154C">
      <w:pPr>
        <w:tabs>
          <w:tab w:val="left" w:pos="426"/>
          <w:tab w:val="left" w:pos="3976"/>
        </w:tabs>
        <w:ind w:left="0" w:right="142" w:firstLine="426"/>
        <w:rPr>
          <w:sz w:val="18"/>
          <w:szCs w:val="18"/>
        </w:rPr>
      </w:pPr>
      <w:r>
        <w:rPr>
          <w:sz w:val="18"/>
          <w:szCs w:val="18"/>
          <w:u w:val="single"/>
        </w:rPr>
        <w:t>15</w:t>
      </w:r>
      <w:r w:rsidRPr="007A6408">
        <w:rPr>
          <w:sz w:val="18"/>
          <w:szCs w:val="18"/>
          <w:u w:val="single"/>
        </w:rPr>
        <w:t>.0</w:t>
      </w:r>
      <w:r>
        <w:rPr>
          <w:sz w:val="18"/>
          <w:szCs w:val="18"/>
          <w:u w:val="single"/>
        </w:rPr>
        <w:t>3.2022  № 49</w:t>
      </w:r>
      <w:r w:rsidRPr="007A6408">
        <w:rPr>
          <w:sz w:val="18"/>
          <w:szCs w:val="18"/>
          <w:u w:val="single"/>
        </w:rPr>
        <w:t xml:space="preserve"> о/д</w:t>
      </w:r>
    </w:p>
    <w:p w:rsidR="00B0087A" w:rsidRDefault="00B0087A" w:rsidP="00AB154C">
      <w:pPr>
        <w:tabs>
          <w:tab w:val="left" w:pos="426"/>
          <w:tab w:val="left" w:pos="3976"/>
        </w:tabs>
        <w:ind w:left="0" w:right="142" w:firstLine="426"/>
        <w:rPr>
          <w:sz w:val="18"/>
          <w:szCs w:val="18"/>
        </w:rPr>
      </w:pPr>
      <w:r w:rsidRPr="007A6408">
        <w:rPr>
          <w:sz w:val="18"/>
          <w:szCs w:val="18"/>
        </w:rPr>
        <w:t xml:space="preserve">       с. Хомутово </w:t>
      </w:r>
    </w:p>
    <w:p w:rsidR="00B0087A" w:rsidRPr="007A6408" w:rsidRDefault="00B0087A" w:rsidP="00AB154C">
      <w:pPr>
        <w:tabs>
          <w:tab w:val="left" w:pos="426"/>
          <w:tab w:val="left" w:pos="3976"/>
        </w:tabs>
        <w:ind w:left="0" w:right="142" w:firstLine="426"/>
        <w:rPr>
          <w:sz w:val="18"/>
          <w:szCs w:val="18"/>
        </w:rPr>
      </w:pPr>
    </w:p>
    <w:p w:rsidR="00B0087A" w:rsidRDefault="00B0087A" w:rsidP="00AB154C">
      <w:pPr>
        <w:tabs>
          <w:tab w:val="left" w:pos="426"/>
          <w:tab w:val="left" w:pos="3976"/>
        </w:tabs>
        <w:ind w:left="0" w:right="142" w:firstLine="426"/>
        <w:rPr>
          <w:bCs/>
          <w:sz w:val="18"/>
          <w:szCs w:val="18"/>
        </w:rPr>
      </w:pPr>
      <w:r>
        <w:rPr>
          <w:sz w:val="18"/>
          <w:szCs w:val="18"/>
        </w:rPr>
        <w:t xml:space="preserve"> </w:t>
      </w:r>
      <w:r w:rsidRPr="00B0087A">
        <w:rPr>
          <w:bCs/>
          <w:sz w:val="18"/>
          <w:szCs w:val="18"/>
        </w:rPr>
        <w:t>Об утверждении форм документов, используемых при осуществлении муниципального земельного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bCs/>
          <w:sz w:val="18"/>
          <w:szCs w:val="18"/>
        </w:rPr>
        <w:t>.</w:t>
      </w:r>
    </w:p>
    <w:p w:rsidR="00B0087A" w:rsidRDefault="00B0087A" w:rsidP="00AB154C">
      <w:pPr>
        <w:tabs>
          <w:tab w:val="left" w:pos="426"/>
          <w:tab w:val="left" w:pos="3976"/>
        </w:tabs>
        <w:ind w:left="0" w:right="142" w:firstLine="426"/>
        <w:rPr>
          <w:bCs/>
          <w:sz w:val="18"/>
          <w:szCs w:val="18"/>
        </w:rPr>
      </w:pP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Pr="00B0087A">
        <w:rPr>
          <w:bCs/>
          <w:sz w:val="18"/>
          <w:szCs w:val="18"/>
        </w:rPr>
        <w:t>Хомутовского</w:t>
      </w:r>
      <w:proofErr w:type="spellEnd"/>
      <w:r w:rsidRPr="00B0087A">
        <w:rPr>
          <w:bCs/>
          <w:sz w:val="18"/>
          <w:szCs w:val="18"/>
        </w:rPr>
        <w:t xml:space="preserve"> муниципального образования, Администрация </w:t>
      </w:r>
      <w:proofErr w:type="spellStart"/>
      <w:r w:rsidRPr="00B0087A">
        <w:rPr>
          <w:bCs/>
          <w:sz w:val="18"/>
          <w:szCs w:val="18"/>
        </w:rPr>
        <w:t>Хомутовского</w:t>
      </w:r>
      <w:proofErr w:type="spellEnd"/>
      <w:r w:rsidRPr="00B0087A">
        <w:rPr>
          <w:bCs/>
          <w:sz w:val="18"/>
          <w:szCs w:val="18"/>
        </w:rPr>
        <w:t xml:space="preserve"> муниципального образования, </w:t>
      </w:r>
    </w:p>
    <w:p w:rsidR="00B0087A" w:rsidRPr="00B0087A" w:rsidRDefault="00B0087A" w:rsidP="00AB154C">
      <w:pPr>
        <w:tabs>
          <w:tab w:val="left" w:pos="426"/>
          <w:tab w:val="left" w:pos="3976"/>
        </w:tabs>
        <w:ind w:left="0" w:right="142" w:firstLine="426"/>
        <w:rPr>
          <w:bCs/>
          <w:sz w:val="18"/>
          <w:szCs w:val="18"/>
        </w:rPr>
      </w:pP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ПОСТАНОВЛЯЕТ:</w:t>
      </w:r>
    </w:p>
    <w:p w:rsidR="00B0087A" w:rsidRPr="00B0087A" w:rsidRDefault="00B0087A" w:rsidP="00AB154C">
      <w:pPr>
        <w:tabs>
          <w:tab w:val="left" w:pos="426"/>
          <w:tab w:val="left" w:pos="3976"/>
        </w:tabs>
        <w:ind w:left="0" w:right="142" w:firstLine="426"/>
        <w:rPr>
          <w:bCs/>
          <w:sz w:val="18"/>
          <w:szCs w:val="18"/>
        </w:rPr>
      </w:pP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 Утвердить прилагаемые формы документов, используемые при осуществлении муниципального земельного контроля:</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 Типовая форма задания на проведение контрольного мероприятия без взаимодействия с контролируемым лицом (приложение №1);</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1.2.Типовая форма предписания (приложение № 2);</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1.3.Типовая форма протокола осмотра  (приложение № 3);</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1.4.Типовая форма протокола инструментального обследования  (приложение №4);</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1.5 Типовая форма протокола опроса (приложение №5);</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1.6 Типовая форма требования о предоставлении документов (приложение №6);</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1.7   Типовая форма  возражения на предостережение о недопустимости нарушения обязательных требований земельного законодательства (приложение №8);</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1.8</w:t>
      </w:r>
      <w:r w:rsidRPr="00B0087A">
        <w:rPr>
          <w:b/>
          <w:bCs/>
          <w:sz w:val="18"/>
          <w:szCs w:val="18"/>
        </w:rPr>
        <w:t xml:space="preserve"> </w:t>
      </w:r>
      <w:r w:rsidRPr="00B0087A">
        <w:rPr>
          <w:bCs/>
          <w:sz w:val="18"/>
          <w:szCs w:val="18"/>
        </w:rPr>
        <w:t>Типовая форма уведомления об исполнении предостережения о недопустимости нарушения обязательных требований земельного законодательства   (приложение №8);</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1.9 Типовое требование  о представлении документов (материалов), необходимых и (или) имеющих значение для проведения оценки соблюдения обязательных требований, установленных законодательством об образовании (приложение №9);</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1.10 Типовой акт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(приложение №10);</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1.11 Типовая форма журнала учета предостережений (приложение № 11);</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1.12 Типовая форма журнала учета консультирований (приложение №12);</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 xml:space="preserve">1.13 Типовая форма </w:t>
      </w:r>
      <w:proofErr w:type="spellStart"/>
      <w:r w:rsidRPr="00B0087A">
        <w:rPr>
          <w:bCs/>
          <w:sz w:val="18"/>
          <w:szCs w:val="18"/>
        </w:rPr>
        <w:t>фототаблицы</w:t>
      </w:r>
      <w:proofErr w:type="spellEnd"/>
      <w:r w:rsidRPr="00B0087A">
        <w:rPr>
          <w:bCs/>
          <w:sz w:val="18"/>
          <w:szCs w:val="18"/>
        </w:rPr>
        <w:t xml:space="preserve"> (приложение №13);</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1.14  Типовое заявление о согласовании органом муниципального контроля с органом прокуратуры проведения  внеплановой выездной проверки (приложение №14);</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1.15 Типовой акт о невозможности проведения проверки (приложение №15);</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1.16 Типовое определение об удовлетворении ходатайства и продлении срока исполнения предписания об устранении нарушения земельного законодательства (приложение № 16);</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1.17 Типовое определение об отказе в удовлетворении ходатайства, о продлении срока исполнения предписания об устранении выявленного нарушения земельного законодательства (приложение №17);</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1.18 Типовое мотивированное  представление</w:t>
      </w:r>
      <w:r w:rsidRPr="00B0087A">
        <w:rPr>
          <w:b/>
          <w:bCs/>
          <w:sz w:val="18"/>
          <w:szCs w:val="18"/>
        </w:rPr>
        <w:t xml:space="preserve">  </w:t>
      </w:r>
      <w:r w:rsidRPr="00B0087A">
        <w:rPr>
          <w:bCs/>
          <w:sz w:val="18"/>
          <w:szCs w:val="18"/>
        </w:rPr>
        <w:t>о проведении контрольного (надзорного) мероприятия (приложение №18);</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1.19  Типовое  мотивированное  представление  об отсутствии оснований  для проведения контрольного (надзорного) мероприятия (приложение №19).</w:t>
      </w:r>
    </w:p>
    <w:p w:rsidR="00B0087A" w:rsidRPr="00B0087A" w:rsidRDefault="00B0087A" w:rsidP="00AB154C">
      <w:pPr>
        <w:tabs>
          <w:tab w:val="left" w:pos="426"/>
          <w:tab w:val="left" w:pos="3976"/>
        </w:tabs>
        <w:ind w:left="0" w:right="142" w:firstLine="426"/>
        <w:rPr>
          <w:bCs/>
          <w:sz w:val="18"/>
          <w:szCs w:val="18"/>
        </w:rPr>
      </w:pPr>
      <w:r w:rsidRPr="00B0087A">
        <w:rPr>
          <w:bCs/>
          <w:sz w:val="18"/>
          <w:szCs w:val="18"/>
        </w:rPr>
        <w:t>2. Опубликовать настоящее постановление в установленном  законом  порядке.</w:t>
      </w:r>
    </w:p>
    <w:p w:rsidR="00B0087A" w:rsidRPr="00B0087A" w:rsidRDefault="00B0087A" w:rsidP="00AB154C">
      <w:pPr>
        <w:numPr>
          <w:ilvl w:val="0"/>
          <w:numId w:val="16"/>
        </w:numPr>
        <w:tabs>
          <w:tab w:val="left" w:pos="426"/>
          <w:tab w:val="left" w:pos="3976"/>
        </w:tabs>
        <w:ind w:left="0" w:right="142" w:firstLine="426"/>
        <w:rPr>
          <w:bCs/>
          <w:sz w:val="18"/>
          <w:szCs w:val="18"/>
        </w:rPr>
      </w:pPr>
      <w:proofErr w:type="gramStart"/>
      <w:r w:rsidRPr="00B0087A">
        <w:rPr>
          <w:bCs/>
          <w:sz w:val="18"/>
          <w:szCs w:val="18"/>
        </w:rPr>
        <w:t>Контроль за</w:t>
      </w:r>
      <w:proofErr w:type="gramEnd"/>
      <w:r w:rsidRPr="00B0087A">
        <w:rPr>
          <w:bCs/>
          <w:sz w:val="18"/>
          <w:szCs w:val="18"/>
        </w:rPr>
        <w:t xml:space="preserve"> исполнением настоящего постановления возложить на заместителя Главы администрации </w:t>
      </w:r>
      <w:proofErr w:type="spellStart"/>
      <w:r w:rsidRPr="00B0087A">
        <w:rPr>
          <w:bCs/>
          <w:sz w:val="18"/>
          <w:szCs w:val="18"/>
        </w:rPr>
        <w:t>Хомутовского</w:t>
      </w:r>
      <w:proofErr w:type="spellEnd"/>
      <w:r w:rsidRPr="00B0087A">
        <w:rPr>
          <w:bCs/>
          <w:sz w:val="18"/>
          <w:szCs w:val="18"/>
        </w:rPr>
        <w:t xml:space="preserve"> муниципального образования.</w:t>
      </w:r>
    </w:p>
    <w:p w:rsidR="00B0087A" w:rsidRPr="00B0087A" w:rsidRDefault="00B0087A" w:rsidP="00AB154C">
      <w:pPr>
        <w:tabs>
          <w:tab w:val="left" w:pos="426"/>
          <w:tab w:val="left" w:pos="3976"/>
        </w:tabs>
        <w:ind w:left="0" w:right="142" w:firstLine="426"/>
        <w:rPr>
          <w:bCs/>
          <w:sz w:val="18"/>
          <w:szCs w:val="18"/>
        </w:rPr>
      </w:pPr>
    </w:p>
    <w:p w:rsidR="00B0087A" w:rsidRPr="00595661" w:rsidRDefault="00B0087A" w:rsidP="00AB154C">
      <w:pPr>
        <w:tabs>
          <w:tab w:val="left" w:pos="426"/>
          <w:tab w:val="left" w:pos="3976"/>
        </w:tabs>
        <w:ind w:left="0" w:right="142" w:firstLine="426"/>
        <w:jc w:val="right"/>
        <w:rPr>
          <w:bCs/>
          <w:i/>
          <w:sz w:val="18"/>
          <w:szCs w:val="18"/>
        </w:rPr>
      </w:pPr>
      <w:r w:rsidRPr="00595661">
        <w:rPr>
          <w:bCs/>
          <w:i/>
          <w:sz w:val="18"/>
          <w:szCs w:val="18"/>
        </w:rPr>
        <w:t>Глава администрации</w:t>
      </w:r>
      <w:r w:rsidR="00595661" w:rsidRPr="00595661">
        <w:rPr>
          <w:bCs/>
          <w:i/>
          <w:sz w:val="18"/>
          <w:szCs w:val="18"/>
        </w:rPr>
        <w:t xml:space="preserve">              </w:t>
      </w:r>
      <w:r w:rsidRPr="00595661">
        <w:rPr>
          <w:bCs/>
          <w:i/>
          <w:sz w:val="18"/>
          <w:szCs w:val="18"/>
        </w:rPr>
        <w:t xml:space="preserve">       В.М. </w:t>
      </w:r>
      <w:proofErr w:type="spellStart"/>
      <w:r w:rsidRPr="00595661">
        <w:rPr>
          <w:bCs/>
          <w:i/>
          <w:sz w:val="18"/>
          <w:szCs w:val="18"/>
        </w:rPr>
        <w:t>Колмаченко</w:t>
      </w:r>
      <w:proofErr w:type="spellEnd"/>
    </w:p>
    <w:p w:rsidR="00B0087A" w:rsidRPr="00A7502D" w:rsidRDefault="00B0087A" w:rsidP="00AB154C">
      <w:pPr>
        <w:tabs>
          <w:tab w:val="left" w:pos="426"/>
          <w:tab w:val="left" w:pos="3976"/>
        </w:tabs>
        <w:ind w:left="0" w:right="142" w:firstLine="426"/>
        <w:rPr>
          <w:bCs/>
          <w:sz w:val="18"/>
          <w:szCs w:val="18"/>
        </w:rPr>
      </w:pPr>
    </w:p>
    <w:p w:rsidR="002C4017" w:rsidRDefault="00B0087A" w:rsidP="00D4142E">
      <w:pPr>
        <w:tabs>
          <w:tab w:val="left" w:pos="426"/>
          <w:tab w:val="left" w:pos="3976"/>
        </w:tabs>
        <w:ind w:left="0" w:right="142" w:firstLine="426"/>
        <w:rPr>
          <w:sz w:val="18"/>
          <w:szCs w:val="18"/>
        </w:rPr>
      </w:pPr>
      <w:r>
        <w:rPr>
          <w:sz w:val="18"/>
          <w:szCs w:val="18"/>
        </w:rPr>
        <w:t>.</w:t>
      </w:r>
    </w:p>
    <w:p w:rsidR="002C4017" w:rsidRDefault="002C4017"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bCs/>
          <w:sz w:val="18"/>
          <w:szCs w:val="18"/>
        </w:rPr>
        <w:t>от «_</w:t>
      </w:r>
      <w:r w:rsidR="006C366E">
        <w:rPr>
          <w:bCs/>
          <w:sz w:val="18"/>
          <w:szCs w:val="18"/>
          <w:u w:val="single"/>
        </w:rPr>
        <w:t>15</w:t>
      </w:r>
      <w:r w:rsidRPr="00A7502D">
        <w:rPr>
          <w:bCs/>
          <w:sz w:val="18"/>
          <w:szCs w:val="18"/>
        </w:rPr>
        <w:t>_»____</w:t>
      </w:r>
      <w:r w:rsidR="006C366E">
        <w:rPr>
          <w:bCs/>
          <w:sz w:val="18"/>
          <w:szCs w:val="18"/>
          <w:u w:val="single"/>
        </w:rPr>
        <w:t>03</w:t>
      </w:r>
      <w:r w:rsidRPr="00A7502D">
        <w:rPr>
          <w:bCs/>
          <w:sz w:val="18"/>
          <w:szCs w:val="18"/>
        </w:rPr>
        <w:t xml:space="preserve">__2022 № </w:t>
      </w:r>
      <w:r w:rsidR="006C366E" w:rsidRPr="006C366E">
        <w:rPr>
          <w:bCs/>
          <w:sz w:val="18"/>
          <w:szCs w:val="18"/>
          <w:u w:val="single"/>
        </w:rPr>
        <w:t>49 о/д</w:t>
      </w:r>
      <w:r w:rsidRPr="006C366E">
        <w:rPr>
          <w:bCs/>
          <w:sz w:val="18"/>
          <w:szCs w:val="18"/>
          <w:u w:val="single"/>
        </w:rPr>
        <w:t>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(Типовая форма задания на проведение контрольного мероприятия без взаимодействия с контролируемым лицом)</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Утверждаю </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 _____________ 20__г.</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w:t>
      </w:r>
      <w:r w:rsidRPr="00A7502D">
        <w:rPr>
          <w:i/>
          <w:sz w:val="18"/>
          <w:szCs w:val="18"/>
        </w:rPr>
        <w:t>указать дату утверждения задания</w:t>
      </w:r>
      <w:r w:rsidRPr="00A7502D">
        <w:rPr>
          <w:sz w:val="18"/>
          <w:szCs w:val="18"/>
        </w:rPr>
        <w:t>)</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____________________________________________________________________________ </w:t>
      </w:r>
    </w:p>
    <w:p w:rsidR="00A7502D" w:rsidRPr="00A7502D" w:rsidRDefault="00A7502D" w:rsidP="00AB154C">
      <w:pPr>
        <w:tabs>
          <w:tab w:val="left" w:pos="426"/>
          <w:tab w:val="left" w:pos="3976"/>
          <w:tab w:val="left" w:pos="4395"/>
        </w:tabs>
        <w:ind w:left="0" w:right="142" w:firstLine="426"/>
        <w:jc w:val="center"/>
        <w:rPr>
          <w:i/>
          <w:iCs/>
          <w:sz w:val="18"/>
          <w:szCs w:val="18"/>
        </w:rPr>
      </w:pPr>
      <w:proofErr w:type="gramStart"/>
      <w:r w:rsidRPr="00A7502D">
        <w:rPr>
          <w:i/>
          <w:iCs/>
          <w:sz w:val="18"/>
          <w:szCs w:val="18"/>
        </w:rPr>
        <w:t xml:space="preserve">(указать реквизиты распоряжения об утверждении, должность, подпись, фамилию </w:t>
      </w:r>
      <w:r w:rsidRPr="00A7502D">
        <w:rPr>
          <w:i/>
          <w:iCs/>
          <w:sz w:val="18"/>
          <w:szCs w:val="18"/>
        </w:rPr>
        <w:br/>
        <w:t>и инициалы должностного лица,</w:t>
      </w:r>
      <w:proofErr w:type="gramEnd"/>
    </w:p>
    <w:p w:rsidR="00A7502D" w:rsidRPr="00A7502D" w:rsidRDefault="00A7502D" w:rsidP="00AB154C">
      <w:pPr>
        <w:tabs>
          <w:tab w:val="left" w:pos="426"/>
          <w:tab w:val="left" w:pos="3976"/>
          <w:tab w:val="left" w:pos="4395"/>
        </w:tabs>
        <w:ind w:left="0" w:right="142" w:firstLine="426"/>
        <w:jc w:val="center"/>
        <w:rPr>
          <w:i/>
          <w:iCs/>
          <w:sz w:val="18"/>
          <w:szCs w:val="18"/>
        </w:rPr>
      </w:pPr>
      <w:proofErr w:type="gramStart"/>
      <w:r w:rsidRPr="00A7502D">
        <w:rPr>
          <w:i/>
          <w:iCs/>
          <w:sz w:val="18"/>
          <w:szCs w:val="18"/>
        </w:rPr>
        <w:t>утверждающего</w:t>
      </w:r>
      <w:proofErr w:type="gramEnd"/>
      <w:r w:rsidRPr="00A7502D">
        <w:rPr>
          <w:i/>
          <w:iCs/>
          <w:sz w:val="18"/>
          <w:szCs w:val="18"/>
        </w:rPr>
        <w:t xml:space="preserve"> задание)</w:t>
      </w:r>
    </w:p>
    <w:p w:rsidR="00A7502D" w:rsidRPr="00A7502D" w:rsidRDefault="00A7502D" w:rsidP="00AB154C">
      <w:pPr>
        <w:tabs>
          <w:tab w:val="left" w:pos="426"/>
          <w:tab w:val="left" w:pos="3976"/>
          <w:tab w:val="left" w:pos="4395"/>
        </w:tabs>
        <w:ind w:left="0" w:right="142" w:firstLine="426"/>
        <w:jc w:val="center"/>
        <w:rPr>
          <w:bCs/>
          <w:sz w:val="18"/>
          <w:szCs w:val="18"/>
        </w:rPr>
      </w:pPr>
      <w:r w:rsidRPr="00A7502D">
        <w:rPr>
          <w:bCs/>
          <w:sz w:val="18"/>
          <w:szCs w:val="18"/>
        </w:rPr>
        <w:t xml:space="preserve">Задание </w:t>
      </w:r>
      <w:r w:rsidRPr="00A7502D">
        <w:rPr>
          <w:sz w:val="18"/>
          <w:szCs w:val="18"/>
        </w:rPr>
        <w:t>на проведение контрольного мероприятия без взаимодействия с контролируемым лицом</w:t>
      </w:r>
      <w:r w:rsidRPr="00A7502D">
        <w:rPr>
          <w:bCs/>
          <w:sz w:val="18"/>
          <w:szCs w:val="18"/>
        </w:rPr>
        <w:t xml:space="preserve"> № ___</w:t>
      </w:r>
    </w:p>
    <w:p w:rsidR="00A7502D" w:rsidRPr="00A7502D" w:rsidRDefault="00A7502D" w:rsidP="00AB154C">
      <w:pPr>
        <w:tabs>
          <w:tab w:val="left" w:pos="426"/>
          <w:tab w:val="left" w:pos="3976"/>
          <w:tab w:val="left" w:pos="4395"/>
        </w:tabs>
        <w:ind w:left="0" w:right="142" w:firstLine="426"/>
        <w:jc w:val="center"/>
        <w:rPr>
          <w:bCs/>
          <w:sz w:val="18"/>
          <w:szCs w:val="18"/>
        </w:rPr>
      </w:pP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 xml:space="preserve">___________________              </w:t>
      </w:r>
      <w:r w:rsidR="006C366E">
        <w:rPr>
          <w:bCs/>
          <w:sz w:val="18"/>
          <w:szCs w:val="18"/>
        </w:rPr>
        <w:t xml:space="preserve">                                                                                       </w:t>
      </w:r>
      <w:r w:rsidRPr="00A7502D">
        <w:rPr>
          <w:bCs/>
          <w:sz w:val="18"/>
          <w:szCs w:val="18"/>
        </w:rPr>
        <w:t xml:space="preserve">                         «____» ___________20 ___ г.</w:t>
      </w:r>
    </w:p>
    <w:p w:rsidR="00A7502D" w:rsidRPr="00A7502D" w:rsidRDefault="00A7502D" w:rsidP="00AB154C">
      <w:pPr>
        <w:tabs>
          <w:tab w:val="left" w:pos="426"/>
          <w:tab w:val="left" w:pos="3976"/>
          <w:tab w:val="left" w:pos="4395"/>
        </w:tabs>
        <w:ind w:left="0" w:right="142" w:firstLine="426"/>
        <w:jc w:val="right"/>
        <w:rPr>
          <w:bCs/>
          <w:i/>
          <w:iCs/>
          <w:sz w:val="18"/>
          <w:szCs w:val="18"/>
        </w:rPr>
      </w:pPr>
      <w:r w:rsidRPr="00A7502D">
        <w:rPr>
          <w:bCs/>
          <w:i/>
          <w:iCs/>
          <w:sz w:val="18"/>
          <w:szCs w:val="18"/>
        </w:rPr>
        <w:t>(место составления)</w:t>
      </w:r>
    </w:p>
    <w:p w:rsidR="00A7502D" w:rsidRPr="00A7502D" w:rsidRDefault="00A7502D" w:rsidP="00AB154C">
      <w:pPr>
        <w:tabs>
          <w:tab w:val="left" w:pos="426"/>
          <w:tab w:val="left" w:pos="3976"/>
          <w:tab w:val="left" w:pos="4395"/>
        </w:tabs>
        <w:ind w:left="0" w:right="142" w:firstLine="426"/>
        <w:jc w:val="left"/>
        <w:rPr>
          <w:bCs/>
          <w:sz w:val="18"/>
          <w:szCs w:val="18"/>
        </w:rPr>
      </w:pP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1. Вид муниципального контроля: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i/>
          <w:iCs/>
          <w:sz w:val="18"/>
          <w:szCs w:val="18"/>
        </w:rPr>
        <w:t>(указывается</w:t>
      </w:r>
      <w:r w:rsidRPr="00A7502D">
        <w:rPr>
          <w:i/>
          <w:iCs/>
          <w:sz w:val="18"/>
          <w:szCs w:val="18"/>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 xml:space="preserve">2. Вид </w:t>
      </w:r>
      <w:r w:rsidRPr="00A7502D">
        <w:rPr>
          <w:sz w:val="18"/>
          <w:szCs w:val="18"/>
        </w:rPr>
        <w:t>контрольного мероприятия без взаимодействия с контролируемым лицом:</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(указывается наблюдение за соблюдением обязательных требований или выездное обследование)</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bCs/>
          <w:sz w:val="18"/>
          <w:szCs w:val="18"/>
        </w:rPr>
        <w:t xml:space="preserve">3. </w:t>
      </w:r>
      <w:r w:rsidRPr="00A7502D">
        <w:rPr>
          <w:sz w:val="18"/>
          <w:szCs w:val="18"/>
        </w:rPr>
        <w:t>Контрольное мероприятие без взаимодействия с контролируемым лицом проводится: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 xml:space="preserve">4. Для </w:t>
      </w:r>
      <w:r w:rsidRPr="00A7502D">
        <w:rPr>
          <w:sz w:val="18"/>
          <w:szCs w:val="18"/>
        </w:rPr>
        <w:t xml:space="preserve">мероприятия без взаимодействия с контролируемым лицом </w:t>
      </w:r>
      <w:r w:rsidRPr="00A7502D">
        <w:rPr>
          <w:bCs/>
          <w:sz w:val="18"/>
          <w:szCs w:val="18"/>
        </w:rPr>
        <w:t>направляется (направляются):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bCs/>
          <w:i/>
          <w:iCs/>
          <w:sz w:val="18"/>
          <w:szCs w:val="18"/>
        </w:rPr>
      </w:pPr>
      <w:r w:rsidRPr="00A7502D">
        <w:rPr>
          <w:bCs/>
          <w:i/>
          <w:iCs/>
          <w:sz w:val="18"/>
          <w:szCs w:val="1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A7502D">
        <w:rPr>
          <w:i/>
          <w:iCs/>
          <w:sz w:val="18"/>
          <w:szCs w:val="18"/>
        </w:rPr>
        <w:t>провести контрольное мероприятие без взаимодействия с контролируемым лицом</w:t>
      </w:r>
      <w:r w:rsidRPr="00A7502D">
        <w:rPr>
          <w:bCs/>
          <w:i/>
          <w:iCs/>
          <w:sz w:val="18"/>
          <w:szCs w:val="18"/>
        </w:rPr>
        <w:t>)</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 xml:space="preserve">5. Привлечь к проведению </w:t>
      </w:r>
      <w:r w:rsidRPr="00A7502D">
        <w:rPr>
          <w:sz w:val="18"/>
          <w:szCs w:val="18"/>
        </w:rPr>
        <w:t>контрольного мероприятия без взаимодействия с контролируемым лицом</w:t>
      </w:r>
      <w:r w:rsidRPr="00A7502D">
        <w:rPr>
          <w:bCs/>
          <w:sz w:val="18"/>
          <w:szCs w:val="18"/>
        </w:rPr>
        <w:t xml:space="preserve"> в качестве экспертов (экспертной организации) / специалистов следующих лиц (для выездного обследования):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bCs/>
          <w:i/>
          <w:iCs/>
          <w:sz w:val="18"/>
          <w:szCs w:val="18"/>
        </w:rPr>
      </w:pPr>
      <w:r w:rsidRPr="00A7502D">
        <w:rPr>
          <w:bCs/>
          <w:i/>
          <w:iCs/>
          <w:sz w:val="18"/>
          <w:szCs w:val="18"/>
        </w:rPr>
        <w:t xml:space="preserve">(фамилия, имя, отчество (при наличии), должность привлекаемого к </w:t>
      </w:r>
      <w:r w:rsidRPr="00A7502D">
        <w:rPr>
          <w:i/>
          <w:iCs/>
          <w:sz w:val="18"/>
          <w:szCs w:val="18"/>
        </w:rPr>
        <w:t xml:space="preserve">мероприятию без взаимодействия с контролируемым лицом </w:t>
      </w:r>
      <w:r w:rsidRPr="00A7502D">
        <w:rPr>
          <w:bCs/>
          <w:i/>
          <w:iCs/>
          <w:sz w:val="18"/>
          <w:szCs w:val="18"/>
        </w:rPr>
        <w:t xml:space="preserve">эксперта (специалиста); </w:t>
      </w:r>
    </w:p>
    <w:p w:rsidR="00A7502D" w:rsidRPr="00A7502D" w:rsidRDefault="00A7502D" w:rsidP="00AB154C">
      <w:pPr>
        <w:tabs>
          <w:tab w:val="left" w:pos="426"/>
          <w:tab w:val="left" w:pos="3976"/>
          <w:tab w:val="left" w:pos="4395"/>
        </w:tabs>
        <w:ind w:left="0" w:right="142" w:firstLine="426"/>
        <w:jc w:val="left"/>
        <w:rPr>
          <w:bCs/>
          <w:i/>
          <w:iCs/>
          <w:sz w:val="18"/>
          <w:szCs w:val="18"/>
        </w:rPr>
      </w:pPr>
      <w:r w:rsidRPr="00A7502D">
        <w:rPr>
          <w:i/>
          <w:iCs/>
          <w:sz w:val="18"/>
          <w:szCs w:val="18"/>
        </w:rPr>
        <w:t xml:space="preserve">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A7502D">
        <w:rPr>
          <w:i/>
          <w:iCs/>
          <w:sz w:val="18"/>
          <w:szCs w:val="18"/>
        </w:rPr>
        <w:t>;</w:t>
      </w:r>
      <w:r w:rsidRPr="00A7502D">
        <w:rPr>
          <w:bCs/>
          <w:i/>
          <w:iCs/>
          <w:sz w:val="18"/>
          <w:szCs w:val="18"/>
        </w:rPr>
        <w:t>д</w:t>
      </w:r>
      <w:proofErr w:type="gramEnd"/>
      <w:r w:rsidRPr="00A7502D">
        <w:rPr>
          <w:bCs/>
          <w:i/>
          <w:iCs/>
          <w:sz w:val="18"/>
          <w:szCs w:val="18"/>
        </w:rPr>
        <w:t>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6. Объект (объекты) муниципального контроля, в отношении которого (</w:t>
      </w:r>
      <w:proofErr w:type="gramStart"/>
      <w:r w:rsidRPr="00A7502D">
        <w:rPr>
          <w:bCs/>
          <w:sz w:val="18"/>
          <w:szCs w:val="18"/>
        </w:rPr>
        <w:t>которых</w:t>
      </w:r>
      <w:proofErr w:type="gramEnd"/>
      <w:r w:rsidRPr="00A7502D">
        <w:rPr>
          <w:bCs/>
          <w:sz w:val="18"/>
          <w:szCs w:val="18"/>
        </w:rPr>
        <w:t>) проводится</w:t>
      </w:r>
      <w:r w:rsidRPr="00A7502D">
        <w:rPr>
          <w:sz w:val="18"/>
          <w:szCs w:val="18"/>
        </w:rPr>
        <w:t xml:space="preserve"> контрольное мероприятие без взаимодействия с контролируемым лицом:</w:t>
      </w:r>
      <w:r w:rsidRPr="00A7502D">
        <w:rPr>
          <w:bCs/>
          <w:sz w:val="18"/>
          <w:szCs w:val="18"/>
        </w:rPr>
        <w:t xml:space="preserve"> </w:t>
      </w:r>
    </w:p>
    <w:p w:rsidR="00A7502D" w:rsidRPr="00A7502D" w:rsidRDefault="00A7502D" w:rsidP="00AB154C">
      <w:pPr>
        <w:tabs>
          <w:tab w:val="left" w:pos="426"/>
          <w:tab w:val="left" w:pos="3976"/>
          <w:tab w:val="left" w:pos="4395"/>
        </w:tabs>
        <w:ind w:left="0" w:right="142" w:firstLine="426"/>
        <w:jc w:val="left"/>
        <w:rPr>
          <w:bCs/>
          <w:sz w:val="18"/>
          <w:szCs w:val="18"/>
        </w:rPr>
      </w:pPr>
    </w:p>
    <w:p w:rsidR="00A7502D" w:rsidRPr="00A7502D" w:rsidRDefault="00A7502D" w:rsidP="00AB154C">
      <w:pPr>
        <w:tabs>
          <w:tab w:val="left" w:pos="426"/>
          <w:tab w:val="left" w:pos="3976"/>
          <w:tab w:val="left" w:pos="4395"/>
        </w:tabs>
        <w:ind w:left="0" w:right="142" w:firstLine="426"/>
        <w:jc w:val="left"/>
        <w:rPr>
          <w:bCs/>
          <w:sz w:val="18"/>
          <w:szCs w:val="18"/>
        </w:rPr>
      </w:pPr>
    </w:p>
    <w:p w:rsidR="00D8622A" w:rsidRPr="00A7502D" w:rsidRDefault="00D8622A" w:rsidP="00AB154C">
      <w:pPr>
        <w:tabs>
          <w:tab w:val="left" w:pos="426"/>
          <w:tab w:val="left" w:pos="3976"/>
          <w:tab w:val="left" w:pos="4395"/>
        </w:tabs>
        <w:ind w:left="0" w:right="142" w:firstLine="426"/>
        <w:jc w:val="left"/>
        <w:rPr>
          <w:bCs/>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2</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bCs/>
          <w:sz w:val="18"/>
          <w:szCs w:val="18"/>
        </w:rPr>
        <w:t>от «_</w:t>
      </w:r>
      <w:r w:rsidR="00EC5CA5">
        <w:rPr>
          <w:bCs/>
          <w:sz w:val="18"/>
          <w:szCs w:val="18"/>
          <w:u w:val="single"/>
        </w:rPr>
        <w:t>15</w:t>
      </w:r>
      <w:r w:rsidRPr="00A7502D">
        <w:rPr>
          <w:bCs/>
          <w:sz w:val="18"/>
          <w:szCs w:val="18"/>
        </w:rPr>
        <w:t>_»___</w:t>
      </w:r>
      <w:r w:rsidR="00EC5CA5">
        <w:rPr>
          <w:bCs/>
          <w:sz w:val="18"/>
          <w:szCs w:val="18"/>
          <w:u w:val="single"/>
        </w:rPr>
        <w:t>03</w:t>
      </w:r>
      <w:r w:rsidRPr="00A7502D">
        <w:rPr>
          <w:bCs/>
          <w:sz w:val="18"/>
          <w:szCs w:val="18"/>
        </w:rPr>
        <w:t>___2022 № __</w:t>
      </w:r>
      <w:r w:rsidR="00EC5CA5">
        <w:rPr>
          <w:bCs/>
          <w:sz w:val="18"/>
          <w:szCs w:val="18"/>
          <w:u w:val="single"/>
        </w:rPr>
        <w:t>49 о/д</w:t>
      </w:r>
      <w:r w:rsidRPr="00A7502D">
        <w:rPr>
          <w:bCs/>
          <w:sz w:val="18"/>
          <w:szCs w:val="18"/>
        </w:rPr>
        <w:t>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(Типовая форма предписания)</w:t>
      </w:r>
    </w:p>
    <w:p w:rsidR="00A7502D" w:rsidRPr="00A7502D" w:rsidRDefault="00A7502D"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bookmarkStart w:id="3" w:name="_Hlk79156283"/>
      <w:r w:rsidRPr="00A7502D">
        <w:rPr>
          <w:sz w:val="18"/>
          <w:szCs w:val="18"/>
        </w:rPr>
        <w:t>Предписание</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об устранении выявленных нарушений</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и (или) о проведении мероприятий по предотвращению причинения вреда (ущерба) охраняемым законом ценностям</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 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с. Хомутово </w:t>
      </w:r>
      <w:r w:rsidRPr="00A7502D">
        <w:rPr>
          <w:sz w:val="18"/>
          <w:szCs w:val="18"/>
        </w:rPr>
        <w:tab/>
      </w:r>
      <w:r w:rsidR="00EC5CA5">
        <w:rPr>
          <w:sz w:val="18"/>
          <w:szCs w:val="18"/>
        </w:rPr>
        <w:t xml:space="preserve">                                                                              </w:t>
      </w:r>
      <w:r w:rsidRPr="00A7502D">
        <w:rPr>
          <w:sz w:val="18"/>
          <w:szCs w:val="18"/>
        </w:rPr>
        <w:tab/>
      </w:r>
      <w:r w:rsidRPr="00A7502D">
        <w:rPr>
          <w:sz w:val="18"/>
          <w:szCs w:val="18"/>
        </w:rPr>
        <w:tab/>
      </w:r>
      <w:r w:rsidRPr="00A7502D">
        <w:rPr>
          <w:sz w:val="18"/>
          <w:szCs w:val="18"/>
        </w:rPr>
        <w:tab/>
      </w:r>
      <w:r w:rsidRPr="00A7502D">
        <w:rPr>
          <w:sz w:val="18"/>
          <w:szCs w:val="18"/>
        </w:rPr>
        <w:tab/>
        <w:t>«_____»________________ года</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t>______ часов __________ минут</w:t>
      </w:r>
      <w:r w:rsidRPr="00A7502D">
        <w:rPr>
          <w:sz w:val="18"/>
          <w:szCs w:val="18"/>
        </w:rPr>
        <w:tab/>
      </w:r>
    </w:p>
    <w:tbl>
      <w:tblPr>
        <w:tblW w:w="0" w:type="auto"/>
        <w:jc w:val="center"/>
        <w:tblInd w:w="12" w:type="dxa"/>
        <w:tblLook w:val="04A0" w:firstRow="1" w:lastRow="0" w:firstColumn="1" w:lastColumn="0" w:noHBand="0" w:noVBand="1"/>
      </w:tblPr>
      <w:tblGrid>
        <w:gridCol w:w="9842"/>
      </w:tblGrid>
      <w:tr w:rsidR="00A7502D" w:rsidRPr="00A7502D" w:rsidTr="00A7502D">
        <w:trPr>
          <w:jc w:val="center"/>
        </w:trPr>
        <w:tc>
          <w:tcPr>
            <w:tcW w:w="9842"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Выдано: 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(наименование юридического лица, Ф.И.О. индивидуального предпринимателя, Ф.И.О. гражданина)</w:t>
            </w:r>
          </w:p>
        </w:tc>
      </w:tr>
    </w:tbl>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по результатам 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(наименование контрольного (надзорного) мероприятия, дата и № акта контрольного (надзорного)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проведенного в рамках осуществления________________________________,</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(вид контроля)</w:t>
      </w:r>
    </w:p>
    <w:p w:rsidR="00A7502D" w:rsidRPr="00A7502D" w:rsidRDefault="00A7502D" w:rsidP="00AB154C">
      <w:pPr>
        <w:tabs>
          <w:tab w:val="left" w:pos="426"/>
          <w:tab w:val="left" w:pos="3976"/>
          <w:tab w:val="left" w:pos="4395"/>
        </w:tabs>
        <w:ind w:left="0" w:right="142" w:firstLine="426"/>
        <w:jc w:val="left"/>
        <w:rPr>
          <w:sz w:val="18"/>
          <w:szCs w:val="18"/>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573"/>
        <w:gridCol w:w="2977"/>
        <w:gridCol w:w="1984"/>
      </w:tblGrid>
      <w:tr w:rsidR="00A7502D" w:rsidRPr="00A7502D" w:rsidTr="00A7502D">
        <w:tc>
          <w:tcPr>
            <w:tcW w:w="680"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п</w:t>
            </w:r>
            <w:proofErr w:type="gramEnd"/>
            <w:r w:rsidRPr="00A7502D">
              <w:rPr>
                <w:sz w:val="18"/>
                <w:szCs w:val="18"/>
              </w:rPr>
              <w:t>/п</w:t>
            </w:r>
          </w:p>
        </w:tc>
        <w:tc>
          <w:tcPr>
            <w:tcW w:w="3573" w:type="dxa"/>
            <w:tcBorders>
              <w:top w:val="single" w:sz="8" w:space="0" w:color="000000"/>
              <w:left w:val="single" w:sz="8" w:space="0" w:color="000000"/>
              <w:bottom w:val="single" w:sz="8" w:space="0" w:color="000000"/>
              <w:right w:val="single" w:sz="8" w:space="0" w:color="000000"/>
            </w:tcBorders>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Перечень выявленных нарушений обязательных требований, мероприятий по предотвращению причинения вреда (ущерба) охраняемым законом ценностям</w:t>
            </w:r>
          </w:p>
        </w:tc>
        <w:tc>
          <w:tcPr>
            <w:tcW w:w="2977" w:type="dxa"/>
            <w:tcBorders>
              <w:top w:val="single" w:sz="8" w:space="0" w:color="000000"/>
              <w:left w:val="single" w:sz="8" w:space="0" w:color="000000"/>
              <w:bottom w:val="single" w:sz="8" w:space="0" w:color="000000"/>
              <w:right w:val="single" w:sz="8" w:space="0" w:color="000000"/>
            </w:tcBorders>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нормативного правового акта с указанием его структурных единиц, требования которого нарушены</w:t>
            </w:r>
          </w:p>
        </w:tc>
        <w:tc>
          <w:tcPr>
            <w:tcW w:w="1984"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Срок</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исполнения</w:t>
            </w:r>
          </w:p>
        </w:tc>
      </w:tr>
      <w:tr w:rsidR="00A7502D" w:rsidRPr="00A7502D" w:rsidTr="00A7502D">
        <w:tc>
          <w:tcPr>
            <w:tcW w:w="680"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c>
          <w:tcPr>
            <w:tcW w:w="3573"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680"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c>
          <w:tcPr>
            <w:tcW w:w="3573"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w:t>
      </w:r>
      <w:proofErr w:type="gramStart"/>
      <w:r w:rsidRPr="00A7502D">
        <w:rPr>
          <w:sz w:val="18"/>
          <w:szCs w:val="18"/>
        </w:rPr>
        <w:t>в</w:t>
      </w:r>
      <w:proofErr w:type="gramEnd"/>
      <w:r w:rsidRPr="00A7502D">
        <w:rPr>
          <w:sz w:val="18"/>
          <w:szCs w:val="18"/>
        </w:rPr>
        <w:t>: 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(наименование структурного подразделения контрольного органа,  почтовый адрес, адрес электронной почты, телефон)</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Невыполнение   настоящего   предписания  в  установленный  срок  влечет</w:t>
      </w:r>
      <w:r w:rsidRPr="00A7502D">
        <w:rPr>
          <w:sz w:val="18"/>
          <w:szCs w:val="18"/>
          <w:vertAlign w:val="superscript"/>
        </w:rPr>
        <w:t xml:space="preserve"> </w:t>
      </w:r>
      <w:r w:rsidRPr="00A7502D">
        <w:rPr>
          <w:sz w:val="18"/>
          <w:szCs w:val="18"/>
        </w:rPr>
        <w:t>административную    ответственность,   предусмотренную   статье   19.5 Кодекса</w:t>
      </w:r>
      <w:r w:rsidRPr="00A7502D">
        <w:rPr>
          <w:sz w:val="18"/>
          <w:szCs w:val="18"/>
          <w:vertAlign w:val="superscript"/>
        </w:rPr>
        <w:t xml:space="preserve"> </w:t>
      </w:r>
      <w:r w:rsidRPr="00A7502D">
        <w:rPr>
          <w:sz w:val="18"/>
          <w:szCs w:val="18"/>
        </w:rPr>
        <w:t>Российской Федерации об административных правонарушениях.</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Должностное лицо:</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         _______________   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(фамилия, имя, отчество, должность)                                                                   (подпись)                                 (дата)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Предписание получил:</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rPr>
        <w:t xml:space="preserve">_________________________________________________________________ </w:t>
      </w:r>
      <w:r w:rsidRPr="00A7502D">
        <w:rPr>
          <w:sz w:val="18"/>
          <w:szCs w:val="18"/>
          <w:vertAlign w:val="superscript"/>
        </w:rPr>
        <w:t>(должность)</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              _____________    _______________</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 xml:space="preserve">   (фамилия, имя, отчество)                                                                                        (подпись)                               (дата)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(сведения о документах (реквизиты), удостоверяющих полномочия законного представителя юридического лица, индивидуального предпринимателя)</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Отметка об отказе от получения предписания: 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Предписание направлено:_____________________________________________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 xml:space="preserve">                                                 (способ направления, дата и (или) номер уведомления (при наличии))</w:t>
      </w:r>
    </w:p>
    <w:p w:rsidR="00A7502D" w:rsidRDefault="00A7502D" w:rsidP="00AB154C">
      <w:pPr>
        <w:tabs>
          <w:tab w:val="left" w:pos="426"/>
          <w:tab w:val="left" w:pos="3976"/>
          <w:tab w:val="left" w:pos="4395"/>
        </w:tabs>
        <w:ind w:left="0" w:right="142" w:firstLine="426"/>
        <w:jc w:val="left"/>
        <w:rPr>
          <w:sz w:val="18"/>
          <w:szCs w:val="18"/>
        </w:rPr>
      </w:pPr>
    </w:p>
    <w:p w:rsidR="00D8622A" w:rsidRDefault="00D8622A" w:rsidP="00AB154C">
      <w:pPr>
        <w:tabs>
          <w:tab w:val="left" w:pos="426"/>
          <w:tab w:val="left" w:pos="3976"/>
          <w:tab w:val="left" w:pos="4395"/>
        </w:tabs>
        <w:ind w:left="0" w:right="142" w:firstLine="426"/>
        <w:jc w:val="left"/>
        <w:rPr>
          <w:sz w:val="18"/>
          <w:szCs w:val="18"/>
        </w:rPr>
      </w:pPr>
    </w:p>
    <w:p w:rsidR="00D8622A" w:rsidRPr="00A7502D" w:rsidRDefault="00D8622A"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3</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bCs/>
          <w:sz w:val="18"/>
          <w:szCs w:val="18"/>
        </w:rPr>
        <w:t>от «_</w:t>
      </w:r>
      <w:r w:rsidR="00DF297A">
        <w:rPr>
          <w:bCs/>
          <w:sz w:val="18"/>
          <w:szCs w:val="18"/>
          <w:u w:val="single"/>
        </w:rPr>
        <w:t>15</w:t>
      </w:r>
      <w:r w:rsidRPr="00A7502D">
        <w:rPr>
          <w:bCs/>
          <w:sz w:val="18"/>
          <w:szCs w:val="18"/>
        </w:rPr>
        <w:t>_»___</w:t>
      </w:r>
      <w:r w:rsidR="00DF297A">
        <w:rPr>
          <w:bCs/>
          <w:sz w:val="18"/>
          <w:szCs w:val="18"/>
          <w:u w:val="single"/>
        </w:rPr>
        <w:t>03</w:t>
      </w:r>
      <w:r w:rsidRPr="00A7502D">
        <w:rPr>
          <w:bCs/>
          <w:sz w:val="18"/>
          <w:szCs w:val="18"/>
        </w:rPr>
        <w:t>___2022 № _</w:t>
      </w:r>
      <w:r w:rsidR="00DF297A">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(Типовая форма протокола осмотра)</w:t>
      </w:r>
    </w:p>
    <w:tbl>
      <w:tblPr>
        <w:tblW w:w="9550" w:type="dxa"/>
        <w:tblCellMar>
          <w:top w:w="15" w:type="dxa"/>
          <w:left w:w="15" w:type="dxa"/>
          <w:bottom w:w="15" w:type="dxa"/>
          <w:right w:w="15" w:type="dxa"/>
        </w:tblCellMar>
        <w:tblLook w:val="04A0" w:firstRow="1" w:lastRow="0" w:firstColumn="1" w:lastColumn="0" w:noHBand="0" w:noVBand="1"/>
      </w:tblPr>
      <w:tblGrid>
        <w:gridCol w:w="9516"/>
        <w:gridCol w:w="34"/>
      </w:tblGrid>
      <w:tr w:rsidR="00A7502D" w:rsidRPr="00A7502D" w:rsidTr="00A7502D">
        <w:tc>
          <w:tcPr>
            <w:tcW w:w="9550" w:type="dxa"/>
            <w:gridSpan w:val="2"/>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550" w:type="dxa"/>
            <w:gridSpan w:val="2"/>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(указывается наименование контрольного органа)</w:t>
            </w:r>
          </w:p>
        </w:tc>
      </w:tr>
      <w:tr w:rsidR="00A7502D" w:rsidRPr="00A7502D" w:rsidTr="00A7502D">
        <w:tc>
          <w:tcPr>
            <w:tcW w:w="9550" w:type="dxa"/>
            <w:gridSpan w:val="2"/>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550" w:type="dxa"/>
            <w:gridSpan w:val="2"/>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Протокол осмотра</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 ________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rPr>
                <w:sz w:val="18"/>
                <w:szCs w:val="18"/>
              </w:rPr>
            </w:pPr>
            <w:r w:rsidRPr="00A7502D">
              <w:rPr>
                <w:sz w:val="18"/>
                <w:szCs w:val="18"/>
              </w:rPr>
              <w:t xml:space="preserve">с. Хомутово </w:t>
            </w:r>
            <w:r w:rsidR="00944A7D">
              <w:rPr>
                <w:sz w:val="18"/>
                <w:szCs w:val="18"/>
              </w:rPr>
              <w:t xml:space="preserve">                                                                      </w:t>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t>«_____»________________ года</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t xml:space="preserve">______ часов _________ минут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При проведении___________________________________________________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(наименование контрольного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в рамках осуществления:_____________________________________________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(указать вид контроля)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В отношении________________________________________________________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vertAlign w:val="superscript"/>
              </w:rPr>
              <w:t>(наименование юридического лица, Ф.И.О. индивидуального предпринимателя, Ф.И.О. гражданина)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по адресу:_________________________________________________________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 xml:space="preserve">                                                                 (место проведения контрольного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 основании:_______________________________________________________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 xml:space="preserve">                                          (вид документа с указанием реквизитов (номер, дата))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должностным лицом, уполномоченным на проведение контрольного мероприятия (Ф.И.О., должность) произведен осмотр:</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Осмотр осуществлялся в присутствии контролируемого лица (представителя контролируемого лица) 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(Ф.И.О. руководителя, представителя юридического лица (индивидуального предпринимателя), гражданина)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 (или) с применением видеозаписи 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t>(указать информацию о видеозаписи)</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Приложения к протоколу (при наличии)_________________________________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Должностное лицо:______________________________         _______________   _______________ </w:t>
            </w:r>
          </w:p>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vertAlign w:val="superscript"/>
              </w:rPr>
              <w:lastRenderedPageBreak/>
              <w:t>(фамилия, имя, отчество, должность)                                                                   (подпись)                                 (дата)</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550" w:type="dxa"/>
            <w:gridSpan w:val="2"/>
            <w:shd w:val="clear" w:color="auto" w:fill="FFFFFF"/>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rPr>
          <w:gridAfter w:val="1"/>
          <w:wAfter w:w="34" w:type="dxa"/>
        </w:trPr>
        <w:tc>
          <w:tcPr>
            <w:tcW w:w="9516" w:type="dxa"/>
            <w:tcBorders>
              <w:top w:val="single" w:sz="6" w:space="0" w:color="000000"/>
            </w:tcBorders>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rPr>
          <w:gridAfter w:val="1"/>
          <w:wAfter w:w="34" w:type="dxa"/>
        </w:trPr>
        <w:tc>
          <w:tcPr>
            <w:tcW w:w="9516" w:type="dxa"/>
            <w:tcBorders>
              <w:top w:val="single" w:sz="6" w:space="0" w:color="000000"/>
              <w:left w:val="single" w:sz="6" w:space="0" w:color="000000"/>
              <w:bottom w:val="single" w:sz="6" w:space="0" w:color="000000"/>
              <w:right w:val="single" w:sz="6" w:space="0" w:color="000000"/>
            </w:tcBorders>
            <w:hideMark/>
          </w:tcPr>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A7502D">
              <w:rPr>
                <w:sz w:val="18"/>
                <w:szCs w:val="18"/>
                <w:vertAlign w:val="superscript"/>
              </w:rPr>
              <w:t>*</w:t>
            </w:r>
          </w:p>
        </w:tc>
      </w:tr>
    </w:tbl>
    <w:p w:rsidR="00A7502D" w:rsidRPr="00A7502D" w:rsidRDefault="00A7502D" w:rsidP="00AB154C">
      <w:pPr>
        <w:tabs>
          <w:tab w:val="left" w:pos="426"/>
          <w:tab w:val="left" w:pos="3976"/>
          <w:tab w:val="left" w:pos="4395"/>
        </w:tabs>
        <w:ind w:left="0" w:right="142" w:firstLine="426"/>
        <w:jc w:val="left"/>
        <w:rPr>
          <w:sz w:val="18"/>
          <w:szCs w:val="18"/>
        </w:rPr>
      </w:pPr>
    </w:p>
    <w:bookmarkEnd w:id="3"/>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4</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4D424F">
        <w:rPr>
          <w:bCs/>
          <w:sz w:val="18"/>
          <w:szCs w:val="18"/>
          <w:u w:val="single"/>
        </w:rPr>
        <w:t>15</w:t>
      </w:r>
      <w:r w:rsidRPr="00A7502D">
        <w:rPr>
          <w:bCs/>
          <w:sz w:val="18"/>
          <w:szCs w:val="18"/>
        </w:rPr>
        <w:t>_»___</w:t>
      </w:r>
      <w:r w:rsidR="004D424F">
        <w:rPr>
          <w:bCs/>
          <w:sz w:val="18"/>
          <w:szCs w:val="18"/>
          <w:u w:val="single"/>
        </w:rPr>
        <w:t>03</w:t>
      </w:r>
      <w:r w:rsidRPr="00A7502D">
        <w:rPr>
          <w:bCs/>
          <w:sz w:val="18"/>
          <w:szCs w:val="18"/>
        </w:rPr>
        <w:t>__2022 № _</w:t>
      </w:r>
      <w:r w:rsidR="004D424F">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(Типовая форма протокола инструментального обследования)</w:t>
      </w:r>
    </w:p>
    <w:p w:rsidR="00A7502D" w:rsidRPr="00A7502D" w:rsidRDefault="00A7502D" w:rsidP="00AB154C">
      <w:pPr>
        <w:tabs>
          <w:tab w:val="left" w:pos="426"/>
          <w:tab w:val="left" w:pos="3976"/>
          <w:tab w:val="left" w:pos="4395"/>
        </w:tabs>
        <w:ind w:left="0" w:right="142" w:firstLine="426"/>
        <w:jc w:val="center"/>
        <w:rPr>
          <w:sz w:val="18"/>
          <w:szCs w:val="18"/>
        </w:rPr>
      </w:pPr>
    </w:p>
    <w:tbl>
      <w:tblPr>
        <w:tblW w:w="9395" w:type="dxa"/>
        <w:tblCellMar>
          <w:top w:w="15" w:type="dxa"/>
          <w:left w:w="15" w:type="dxa"/>
          <w:bottom w:w="15" w:type="dxa"/>
          <w:right w:w="15" w:type="dxa"/>
        </w:tblCellMar>
        <w:tblLook w:val="04A0" w:firstRow="1" w:lastRow="0" w:firstColumn="1" w:lastColumn="0" w:noHBand="0" w:noVBand="1"/>
      </w:tblPr>
      <w:tblGrid>
        <w:gridCol w:w="9395"/>
      </w:tblGrid>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(указывается наименование контрольного органа)</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от «___» ___________ 20__ г.,</w:t>
            </w:r>
          </w:p>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(дата составления протокола)</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(место составления протокола)</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Протокол инструментального обследования</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bCs/>
                <w:sz w:val="18"/>
                <w:szCs w:val="18"/>
              </w:rPr>
            </w:pPr>
            <w:r w:rsidRPr="00A7502D">
              <w:rPr>
                <w:sz w:val="18"/>
                <w:szCs w:val="18"/>
              </w:rPr>
              <w:t xml:space="preserve">1. </w:t>
            </w:r>
            <w:r w:rsidRPr="00A7502D">
              <w:rPr>
                <w:bCs/>
                <w:sz w:val="18"/>
                <w:szCs w:val="18"/>
              </w:rPr>
              <w:t>Вид муниципального контроля: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i/>
                <w:iCs/>
                <w:sz w:val="18"/>
                <w:szCs w:val="18"/>
              </w:rPr>
              <w:t>(указывается</w:t>
            </w:r>
            <w:r w:rsidRPr="00A7502D">
              <w:rPr>
                <w:i/>
                <w:iCs/>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 Инструментальное обследование проведено:</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1)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 …</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left"/>
              <w:rPr>
                <w:i/>
                <w:iCs/>
                <w:sz w:val="18"/>
                <w:szCs w:val="18"/>
              </w:rPr>
            </w:pPr>
            <w:proofErr w:type="gramStart"/>
            <w:r w:rsidRPr="00A7502D">
              <w:rPr>
                <w:i/>
                <w:iCs/>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4. Инструментальное обследование проведено в отношении:</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1)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 …</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(указываются идентифицирующие признаки предмета (предметов), в отношении которого проведено инструментальное обследование)</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5. Инструментальное обследование проведено с использованием следующего (следующих) специального оборудования / технических приборов </w:t>
            </w:r>
            <w:r w:rsidRPr="00A7502D">
              <w:rPr>
                <w:i/>
                <w:iCs/>
                <w:sz w:val="18"/>
                <w:szCs w:val="18"/>
              </w:rPr>
              <w:t>(указать нужное)</w:t>
            </w:r>
            <w:r w:rsidRPr="00A7502D">
              <w:rPr>
                <w:sz w:val="18"/>
                <w:szCs w:val="18"/>
              </w:rPr>
              <w:t>:</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6. В ходе инструментального обследования была применена следующая методика (методики): </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7. По результатам инструментального обследования </w:t>
            </w:r>
            <w:proofErr w:type="gramStart"/>
            <w:r w:rsidRPr="00A7502D">
              <w:rPr>
                <w:sz w:val="18"/>
                <w:szCs w:val="18"/>
              </w:rPr>
              <w:t>был</w:t>
            </w:r>
            <w:proofErr w:type="gramEnd"/>
            <w:r w:rsidRPr="00A7502D">
              <w:rPr>
                <w:sz w:val="18"/>
                <w:szCs w:val="18"/>
              </w:rPr>
              <w:t xml:space="preserve"> достигнут следующий результат: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i/>
                <w:iCs/>
                <w:sz w:val="18"/>
                <w:szCs w:val="18"/>
              </w:rPr>
            </w:pPr>
            <w:proofErr w:type="gramStart"/>
            <w:r w:rsidRPr="00A7502D">
              <w:rPr>
                <w:i/>
                <w:iCs/>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 xml:space="preserve">выводами о соответствии (несоответствии) этих показателей установленным нормам, </w:t>
            </w:r>
          </w:p>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а также иными сведениями, имеющими значение для оценки результатов инструментального обследования)</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shd w:val="clear" w:color="auto" w:fill="FFFFFF"/>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tcBorders>
              <w:bottom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lastRenderedPageBreak/>
              <w:t>8. Контролируемые лица:</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tcBorders>
              <w:top w:val="single" w:sz="6" w:space="0" w:color="000000"/>
              <w:bottom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7502D" w:rsidRPr="00A7502D" w:rsidRDefault="00A7502D" w:rsidP="00AB154C">
            <w:pPr>
              <w:tabs>
                <w:tab w:val="left" w:pos="426"/>
                <w:tab w:val="left" w:pos="3976"/>
                <w:tab w:val="left" w:pos="4395"/>
              </w:tabs>
              <w:ind w:left="0" w:right="142" w:firstLine="426"/>
              <w:jc w:val="left"/>
              <w:rPr>
                <w:i/>
                <w:iCs/>
                <w:sz w:val="18"/>
                <w:szCs w:val="18"/>
              </w:rPr>
            </w:pPr>
          </w:p>
          <w:p w:rsidR="00A7502D" w:rsidRPr="00A7502D" w:rsidRDefault="00A7502D" w:rsidP="00AB154C">
            <w:pPr>
              <w:tabs>
                <w:tab w:val="left" w:pos="426"/>
                <w:tab w:val="left" w:pos="3976"/>
                <w:tab w:val="left" w:pos="4395"/>
              </w:tabs>
              <w:ind w:left="0" w:right="142" w:firstLine="426"/>
              <w:jc w:val="left"/>
              <w:rPr>
                <w:i/>
                <w:iCs/>
                <w:sz w:val="18"/>
                <w:szCs w:val="18"/>
              </w:rPr>
            </w:pP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7502D" w:rsidRPr="00A7502D" w:rsidTr="00A7502D">
        <w:trPr>
          <w:gridAfter w:val="3"/>
          <w:wAfter w:w="6475" w:type="dxa"/>
        </w:trPr>
        <w:tc>
          <w:tcPr>
            <w:tcW w:w="2881" w:type="dxa"/>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544" w:type="dxa"/>
            <w:gridSpan w:val="2"/>
            <w:tcBorders>
              <w:top w:val="single" w:sz="6" w:space="0" w:color="000000"/>
            </w:tcBorders>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5544" w:type="dxa"/>
            <w:gridSpan w:val="2"/>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93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5544" w:type="dxa"/>
            <w:gridSpan w:val="2"/>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93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tcBorders>
              <w:top w:val="single" w:sz="6" w:space="0" w:color="000000"/>
            </w:tcBorders>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(подпись)</w:t>
            </w:r>
          </w:p>
          <w:p w:rsidR="00A7502D" w:rsidRPr="00A7502D" w:rsidRDefault="00A7502D" w:rsidP="00AB154C">
            <w:pPr>
              <w:tabs>
                <w:tab w:val="left" w:pos="426"/>
                <w:tab w:val="left" w:pos="3976"/>
                <w:tab w:val="left" w:pos="4395"/>
              </w:tabs>
              <w:ind w:left="0" w:right="142" w:firstLine="426"/>
              <w:jc w:val="left"/>
              <w:rPr>
                <w:i/>
                <w:iCs/>
                <w:sz w:val="18"/>
                <w:szCs w:val="18"/>
              </w:rPr>
            </w:pPr>
          </w:p>
          <w:p w:rsidR="00A7502D" w:rsidRPr="00A7502D" w:rsidRDefault="00A7502D" w:rsidP="00AB154C">
            <w:pPr>
              <w:tabs>
                <w:tab w:val="left" w:pos="426"/>
                <w:tab w:val="left" w:pos="3976"/>
                <w:tab w:val="left" w:pos="4395"/>
              </w:tabs>
              <w:ind w:left="0" w:right="142" w:firstLine="426"/>
              <w:jc w:val="left"/>
              <w:rPr>
                <w:i/>
                <w:iCs/>
                <w:sz w:val="18"/>
                <w:szCs w:val="18"/>
              </w:rPr>
            </w:pPr>
          </w:p>
          <w:p w:rsidR="00A7502D" w:rsidRPr="00A7502D" w:rsidRDefault="00A7502D" w:rsidP="00AB154C">
            <w:pPr>
              <w:tabs>
                <w:tab w:val="left" w:pos="426"/>
                <w:tab w:val="left" w:pos="3976"/>
                <w:tab w:val="left" w:pos="4395"/>
              </w:tabs>
              <w:ind w:left="0" w:right="142" w:firstLine="426"/>
              <w:jc w:val="left"/>
              <w:rPr>
                <w:i/>
                <w:iCs/>
                <w:sz w:val="18"/>
                <w:szCs w:val="18"/>
              </w:rPr>
            </w:pPr>
          </w:p>
        </w:tc>
      </w:tr>
      <w:tr w:rsidR="00A7502D" w:rsidRPr="00A7502D" w:rsidTr="00A7502D">
        <w:tc>
          <w:tcPr>
            <w:tcW w:w="9356" w:type="dxa"/>
            <w:gridSpan w:val="4"/>
            <w:tcBorders>
              <w:top w:val="single" w:sz="6" w:space="0" w:color="000000"/>
              <w:left w:val="single" w:sz="6" w:space="0" w:color="000000"/>
              <w:right w:val="single" w:sz="6" w:space="0" w:color="000000"/>
            </w:tcBorders>
            <w:hideMark/>
          </w:tcPr>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A7502D">
              <w:rPr>
                <w:sz w:val="18"/>
                <w:szCs w:val="18"/>
                <w:vertAlign w:val="superscript"/>
              </w:rPr>
              <w:t>*</w:t>
            </w:r>
          </w:p>
        </w:tc>
      </w:tr>
      <w:tr w:rsidR="00A7502D" w:rsidRPr="00A7502D" w:rsidTr="00A7502D">
        <w:tc>
          <w:tcPr>
            <w:tcW w:w="9356" w:type="dxa"/>
            <w:gridSpan w:val="4"/>
            <w:tcBorders>
              <w:top w:val="single" w:sz="6" w:space="0" w:color="000000"/>
            </w:tcBorders>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56" w:type="dxa"/>
            <w:gridSpan w:val="4"/>
            <w:tcBorders>
              <w:top w:val="single" w:sz="6" w:space="0" w:color="000000"/>
              <w:left w:val="single" w:sz="6" w:space="0" w:color="000000"/>
              <w:bottom w:val="single" w:sz="6" w:space="0" w:color="000000"/>
              <w:right w:val="single" w:sz="6" w:space="0" w:color="000000"/>
            </w:tcBorders>
            <w:hideMark/>
          </w:tcPr>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A7502D">
              <w:rPr>
                <w:sz w:val="18"/>
                <w:szCs w:val="18"/>
                <w:vertAlign w:val="superscript"/>
              </w:rPr>
              <w:t>*</w:t>
            </w: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Отметки размещаются после реализации указанных в них действий</w:t>
      </w:r>
    </w:p>
    <w:p w:rsidR="00A7502D" w:rsidRPr="00A7502D" w:rsidRDefault="00A7502D" w:rsidP="00AB154C">
      <w:pPr>
        <w:tabs>
          <w:tab w:val="left" w:pos="426"/>
          <w:tab w:val="left" w:pos="3976"/>
          <w:tab w:val="left" w:pos="4395"/>
        </w:tabs>
        <w:ind w:left="0" w:right="142" w:firstLine="426"/>
        <w:jc w:val="lef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5</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C0336A">
        <w:rPr>
          <w:bCs/>
          <w:sz w:val="18"/>
          <w:szCs w:val="18"/>
          <w:u w:val="single"/>
        </w:rPr>
        <w:t>15</w:t>
      </w:r>
      <w:r w:rsidRPr="00A7502D">
        <w:rPr>
          <w:bCs/>
          <w:sz w:val="18"/>
          <w:szCs w:val="18"/>
        </w:rPr>
        <w:t>_»____</w:t>
      </w:r>
      <w:r w:rsidR="00C0336A">
        <w:rPr>
          <w:bCs/>
          <w:sz w:val="18"/>
          <w:szCs w:val="18"/>
          <w:u w:val="single"/>
        </w:rPr>
        <w:t>03</w:t>
      </w:r>
      <w:r w:rsidRPr="00A7502D">
        <w:rPr>
          <w:bCs/>
          <w:sz w:val="18"/>
          <w:szCs w:val="18"/>
        </w:rPr>
        <w:t>__2022 № _</w:t>
      </w:r>
      <w:r w:rsidR="00C0336A">
        <w:rPr>
          <w:bCs/>
          <w:sz w:val="18"/>
          <w:szCs w:val="18"/>
          <w:u w:val="single"/>
        </w:rPr>
        <w:t>49 о/д</w:t>
      </w:r>
      <w:r w:rsidRPr="00A7502D">
        <w:rPr>
          <w:bCs/>
          <w:sz w:val="18"/>
          <w:szCs w:val="18"/>
        </w:rPr>
        <w:t>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(Типовая форма протокола опроса)</w:t>
      </w:r>
    </w:p>
    <w:tbl>
      <w:tblPr>
        <w:tblW w:w="9425" w:type="dxa"/>
        <w:tblLook w:val="04A0" w:firstRow="1" w:lastRow="0" w:firstColumn="1" w:lastColumn="0" w:noHBand="0" w:noVBand="1"/>
      </w:tblPr>
      <w:tblGrid>
        <w:gridCol w:w="2881"/>
        <w:gridCol w:w="2663"/>
        <w:gridCol w:w="931"/>
        <w:gridCol w:w="2881"/>
        <w:gridCol w:w="69"/>
      </w:tblGrid>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(указывается наименование органа муниципального контрольного)</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от «___» ___________ 20__ г.,</w:t>
            </w:r>
          </w:p>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(дата составления протокола)</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(место составления протокола)</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center"/>
              <w:rPr>
                <w:sz w:val="18"/>
                <w:szCs w:val="18"/>
              </w:rPr>
            </w:pPr>
            <w:r w:rsidRPr="00A7502D">
              <w:rPr>
                <w:b/>
                <w:sz w:val="18"/>
                <w:szCs w:val="18"/>
              </w:rPr>
              <w:t>Протокол опроса</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bCs/>
                <w:sz w:val="18"/>
                <w:szCs w:val="18"/>
              </w:rPr>
            </w:pPr>
            <w:r w:rsidRPr="00A7502D">
              <w:rPr>
                <w:sz w:val="18"/>
                <w:szCs w:val="18"/>
              </w:rPr>
              <w:t xml:space="preserve">1. </w:t>
            </w:r>
            <w:r w:rsidRPr="00A7502D">
              <w:rPr>
                <w:bCs/>
                <w:sz w:val="18"/>
                <w:szCs w:val="18"/>
              </w:rPr>
              <w:t>Вид муниципального контроля: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_____________________________________________________________________________</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 Опрос проведен:</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1) ...</w:t>
            </w:r>
          </w:p>
        </w:tc>
      </w:tr>
      <w:tr w:rsidR="00A7502D" w:rsidRPr="00A7502D" w:rsidTr="00A7502D">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(Ф. И. 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3. Опрос проведен в отношении:</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1) …</w:t>
            </w:r>
          </w:p>
        </w:tc>
      </w:tr>
      <w:tr w:rsidR="00A7502D" w:rsidRPr="00A7502D" w:rsidTr="00A7502D">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(указываются Ф. И. О. (при наличии) опрошенного гражданина)</w:t>
            </w:r>
          </w:p>
        </w:tc>
      </w:tr>
      <w:tr w:rsidR="00A7502D" w:rsidRPr="00A7502D" w:rsidTr="00A7502D">
        <w:tc>
          <w:tcPr>
            <w:tcW w:w="9425" w:type="dxa"/>
            <w:gridSpan w:val="5"/>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tblLook w:val="04A0" w:firstRow="1" w:lastRow="0" w:firstColumn="1" w:lastColumn="0" w:noHBand="0" w:noVBand="1"/>
            </w:tblPr>
            <w:tblGrid>
              <w:gridCol w:w="9395"/>
            </w:tblGrid>
            <w:tr w:rsidR="00A7502D" w:rsidRPr="00A7502D" w:rsidTr="00A7502D">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4. Контролируемые лица:</w:t>
                  </w:r>
                </w:p>
              </w:tc>
            </w:tr>
            <w:tr w:rsidR="00A7502D" w:rsidRPr="00A7502D" w:rsidTr="00A7502D">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(Ф. И. 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5. В ходе опроса была получена следующая информация:</w:t>
            </w:r>
          </w:p>
        </w:tc>
      </w:tr>
      <w:tr w:rsidR="00A7502D" w:rsidRPr="00A7502D" w:rsidTr="00A7502D">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ook w:val="04A0" w:firstRow="1" w:lastRow="0" w:firstColumn="1" w:lastColumn="0" w:noHBand="0" w:noVBand="1"/>
            </w:tblPr>
            <w:tblGrid>
              <w:gridCol w:w="9395"/>
            </w:tblGrid>
            <w:tr w:rsidR="00A7502D" w:rsidRPr="00A7502D" w:rsidTr="00A7502D">
              <w:tc>
                <w:tcPr>
                  <w:tcW w:w="9395" w:type="dxa"/>
                  <w:shd w:val="clear" w:color="auto" w:fill="FFFFFF"/>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Достоверность изложенных в настоящем протоколе опроса сведений подтверждаю.</w:t>
                  </w:r>
                </w:p>
              </w:tc>
            </w:tr>
          </w:tbl>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rPr>
          <w:gridAfter w:val="4"/>
          <w:wAfter w:w="6544" w:type="dxa"/>
        </w:trPr>
        <w:tc>
          <w:tcPr>
            <w:tcW w:w="2881" w:type="dxa"/>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rPr>
          <w:gridAfter w:val="1"/>
          <w:wAfter w:w="69" w:type="dxa"/>
        </w:trPr>
        <w:tc>
          <w:tcPr>
            <w:tcW w:w="5544" w:type="dxa"/>
            <w:gridSpan w:val="2"/>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(должность, фамилия, инициалы опрошенного лица)</w:t>
            </w:r>
          </w:p>
        </w:tc>
        <w:tc>
          <w:tcPr>
            <w:tcW w:w="931" w:type="dxa"/>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i/>
                <w:iCs/>
                <w:sz w:val="18"/>
                <w:szCs w:val="18"/>
              </w:rPr>
              <w:t>(подпись)</w:t>
            </w:r>
          </w:p>
        </w:tc>
      </w:tr>
      <w:tr w:rsidR="00A7502D" w:rsidRPr="00A7502D" w:rsidTr="00A7502D">
        <w:trPr>
          <w:gridAfter w:val="1"/>
          <w:wAfter w:w="69" w:type="dxa"/>
        </w:trPr>
        <w:tc>
          <w:tcPr>
            <w:tcW w:w="9356" w:type="dxa"/>
            <w:gridSpan w:val="4"/>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tbl>
      <w:tblPr>
        <w:tblW w:w="9356" w:type="dxa"/>
        <w:tblLook w:val="04A0" w:firstRow="1" w:lastRow="0" w:firstColumn="1" w:lastColumn="0" w:noHBand="0" w:noVBand="1"/>
      </w:tblPr>
      <w:tblGrid>
        <w:gridCol w:w="2881"/>
        <w:gridCol w:w="2663"/>
        <w:gridCol w:w="931"/>
        <w:gridCol w:w="2881"/>
      </w:tblGrid>
      <w:tr w:rsidR="00A7502D" w:rsidRPr="00A7502D" w:rsidTr="00A7502D">
        <w:trPr>
          <w:gridAfter w:val="3"/>
          <w:wAfter w:w="6475" w:type="dxa"/>
        </w:trPr>
        <w:tc>
          <w:tcPr>
            <w:tcW w:w="2881" w:type="dxa"/>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bookmarkStart w:id="4" w:name="_Hlk78455926"/>
          </w:p>
        </w:tc>
      </w:tr>
      <w:tr w:rsidR="00A7502D" w:rsidRPr="00A7502D" w:rsidTr="00A7502D">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tcBorders>
              <w:top w:val="single" w:sz="4" w:space="0" w:color="auto"/>
              <w:left w:val="nil"/>
              <w:bottom w:val="nil"/>
              <w:right w:val="nil"/>
            </w:tcBorders>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i/>
                <w:iCs/>
                <w:sz w:val="18"/>
                <w:szCs w:val="18"/>
              </w:rPr>
              <w:t>(подпись)</w:t>
            </w:r>
          </w:p>
        </w:tc>
      </w:tr>
      <w:tr w:rsidR="00A7502D" w:rsidRPr="00A7502D" w:rsidTr="00A7502D">
        <w:tc>
          <w:tcPr>
            <w:tcW w:w="5544" w:type="dxa"/>
            <w:gridSpan w:val="2"/>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lastRenderedPageBreak/>
              <w:t> </w:t>
            </w:r>
          </w:p>
        </w:tc>
        <w:tc>
          <w:tcPr>
            <w:tcW w:w="931" w:type="dxa"/>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bookmarkEnd w:id="4"/>
      <w:tr w:rsidR="00A7502D" w:rsidRPr="00A7502D" w:rsidTr="00A7502D">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7502D">
              <w:rPr>
                <w:sz w:val="18"/>
                <w:szCs w:val="18"/>
                <w:vertAlign w:val="superscript"/>
              </w:rPr>
              <w:t>*</w:t>
            </w:r>
          </w:p>
        </w:tc>
      </w:tr>
      <w:tr w:rsidR="00A7502D" w:rsidRPr="00A7502D" w:rsidTr="00A7502D">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7502D">
              <w:rPr>
                <w:sz w:val="18"/>
                <w:szCs w:val="18"/>
                <w:vertAlign w:val="superscript"/>
              </w:rPr>
              <w:t>*</w:t>
            </w:r>
          </w:p>
        </w:tc>
      </w:tr>
    </w:tbl>
    <w:p w:rsidR="00A7502D" w:rsidRDefault="00A7502D" w:rsidP="00AB154C">
      <w:pPr>
        <w:tabs>
          <w:tab w:val="left" w:pos="426"/>
          <w:tab w:val="left" w:pos="3976"/>
          <w:tab w:val="left" w:pos="4395"/>
        </w:tabs>
        <w:ind w:left="0" w:right="142" w:firstLine="426"/>
        <w:jc w:val="left"/>
        <w:rPr>
          <w:sz w:val="18"/>
          <w:szCs w:val="18"/>
        </w:rPr>
      </w:pPr>
    </w:p>
    <w:p w:rsidR="00D8622A" w:rsidRDefault="00D8622A" w:rsidP="00AB154C">
      <w:pPr>
        <w:tabs>
          <w:tab w:val="left" w:pos="426"/>
          <w:tab w:val="left" w:pos="3976"/>
          <w:tab w:val="left" w:pos="4395"/>
        </w:tabs>
        <w:ind w:left="0" w:right="142" w:firstLine="426"/>
        <w:jc w:val="left"/>
        <w:rPr>
          <w:sz w:val="18"/>
          <w:szCs w:val="18"/>
        </w:rPr>
      </w:pPr>
    </w:p>
    <w:p w:rsidR="00D8622A" w:rsidRDefault="00D8622A" w:rsidP="00AB154C">
      <w:pPr>
        <w:tabs>
          <w:tab w:val="left" w:pos="426"/>
          <w:tab w:val="left" w:pos="3976"/>
          <w:tab w:val="left" w:pos="4395"/>
        </w:tabs>
        <w:ind w:left="0" w:right="142" w:firstLine="426"/>
        <w:jc w:val="left"/>
        <w:rPr>
          <w:sz w:val="18"/>
          <w:szCs w:val="18"/>
        </w:rPr>
      </w:pPr>
    </w:p>
    <w:p w:rsidR="00D8622A" w:rsidRDefault="00D8622A" w:rsidP="00AB154C">
      <w:pPr>
        <w:tabs>
          <w:tab w:val="left" w:pos="426"/>
          <w:tab w:val="left" w:pos="3976"/>
          <w:tab w:val="left" w:pos="4395"/>
        </w:tabs>
        <w:ind w:left="0" w:right="142" w:firstLine="426"/>
        <w:jc w:val="left"/>
        <w:rPr>
          <w:sz w:val="18"/>
          <w:szCs w:val="18"/>
        </w:rPr>
      </w:pPr>
    </w:p>
    <w:p w:rsidR="00D8622A" w:rsidRPr="00A7502D" w:rsidRDefault="00D8622A"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6</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547A1E">
        <w:rPr>
          <w:bCs/>
          <w:sz w:val="18"/>
          <w:szCs w:val="18"/>
          <w:u w:val="single"/>
        </w:rPr>
        <w:t>15</w:t>
      </w:r>
      <w:r w:rsidRPr="00A7502D">
        <w:rPr>
          <w:bCs/>
          <w:sz w:val="18"/>
          <w:szCs w:val="18"/>
        </w:rPr>
        <w:t>_»___</w:t>
      </w:r>
      <w:r w:rsidR="00547A1E">
        <w:rPr>
          <w:bCs/>
          <w:sz w:val="18"/>
          <w:szCs w:val="18"/>
          <w:u w:val="single"/>
        </w:rPr>
        <w:t>03</w:t>
      </w:r>
      <w:r w:rsidRPr="00A7502D">
        <w:rPr>
          <w:bCs/>
          <w:sz w:val="18"/>
          <w:szCs w:val="18"/>
        </w:rPr>
        <w:t>___2022 № __</w:t>
      </w:r>
      <w:r w:rsidR="00547A1E">
        <w:rPr>
          <w:bCs/>
          <w:sz w:val="18"/>
          <w:szCs w:val="18"/>
          <w:u w:val="single"/>
        </w:rPr>
        <w:t>49 о/д</w:t>
      </w:r>
      <w:r w:rsidRPr="00A7502D">
        <w:rPr>
          <w:bCs/>
          <w:sz w:val="18"/>
          <w:szCs w:val="18"/>
        </w:rPr>
        <w:t>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 xml:space="preserve">(Типовая форма требования </w:t>
      </w:r>
      <w:r w:rsidRPr="00A7502D">
        <w:rPr>
          <w:sz w:val="18"/>
          <w:szCs w:val="18"/>
        </w:rPr>
        <w:br/>
        <w:t>о предоставлении документов)</w:t>
      </w:r>
    </w:p>
    <w:p w:rsidR="00A7502D" w:rsidRPr="00A7502D" w:rsidRDefault="00A7502D" w:rsidP="00AB154C">
      <w:pPr>
        <w:tabs>
          <w:tab w:val="left" w:pos="426"/>
          <w:tab w:val="left" w:pos="3976"/>
          <w:tab w:val="left" w:pos="4395"/>
        </w:tabs>
        <w:ind w:left="0" w:right="142" w:firstLine="426"/>
        <w:jc w:val="center"/>
        <w:rPr>
          <w:sz w:val="18"/>
          <w:szCs w:val="18"/>
        </w:rPr>
      </w:pPr>
    </w:p>
    <w:tbl>
      <w:tblPr>
        <w:tblW w:w="9395" w:type="dxa"/>
        <w:tblCellMar>
          <w:top w:w="15" w:type="dxa"/>
          <w:left w:w="15" w:type="dxa"/>
          <w:bottom w:w="15" w:type="dxa"/>
          <w:right w:w="15" w:type="dxa"/>
        </w:tblCellMar>
        <w:tblLook w:val="04A0" w:firstRow="1" w:lastRow="0" w:firstColumn="1" w:lastColumn="0" w:noHBand="0" w:noVBand="1"/>
      </w:tblPr>
      <w:tblGrid>
        <w:gridCol w:w="9395"/>
      </w:tblGrid>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(указывается наименование контрольного органа)</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от «___» ___________ 20__ г.,</w:t>
            </w:r>
          </w:p>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(дата составления требования)</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(место составления требования)</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lang w:val="en-US"/>
              </w:rPr>
            </w:pPr>
            <w:r w:rsidRPr="00A7502D">
              <w:rPr>
                <w:sz w:val="18"/>
                <w:szCs w:val="18"/>
              </w:rPr>
              <w:t>Требование о предоставлении документов</w:t>
            </w:r>
          </w:p>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bCs/>
                <w:sz w:val="18"/>
                <w:szCs w:val="18"/>
              </w:rPr>
            </w:pPr>
            <w:r w:rsidRPr="00A7502D">
              <w:rPr>
                <w:sz w:val="18"/>
                <w:szCs w:val="18"/>
              </w:rPr>
              <w:t xml:space="preserve">1. </w:t>
            </w:r>
            <w:r w:rsidRPr="00A7502D">
              <w:rPr>
                <w:bCs/>
                <w:sz w:val="18"/>
                <w:szCs w:val="18"/>
              </w:rPr>
              <w:t>Вид муниципального контроля:</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sz w:val="18"/>
                <w:szCs w:val="18"/>
              </w:rPr>
              <w:t>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bCs/>
                <w:sz w:val="18"/>
                <w:szCs w:val="18"/>
              </w:rPr>
            </w:pPr>
            <w:r w:rsidRPr="00A7502D">
              <w:rPr>
                <w:bCs/>
                <w:i/>
                <w:iCs/>
                <w:sz w:val="18"/>
                <w:szCs w:val="18"/>
              </w:rPr>
              <w:t>(указывается</w:t>
            </w:r>
            <w:r w:rsidRPr="00A7502D">
              <w:rPr>
                <w:i/>
                <w:iCs/>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 Контролируемые лица:</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3. Необходимо представить в срок до «_____» ____________ 2021 г.:</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1)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 …</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95"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95" w:type="dxa"/>
            <w:shd w:val="clear" w:color="auto" w:fill="FFFFFF"/>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4. </w:t>
            </w:r>
            <w:proofErr w:type="spellStart"/>
            <w:r w:rsidRPr="00A7502D">
              <w:rPr>
                <w:sz w:val="18"/>
                <w:szCs w:val="18"/>
              </w:rPr>
              <w:t>Истребуемые</w:t>
            </w:r>
            <w:proofErr w:type="spellEnd"/>
            <w:r w:rsidRPr="00A7502D">
              <w:rPr>
                <w:sz w:val="18"/>
                <w:szCs w:val="18"/>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A7502D">
              <w:rPr>
                <w:i/>
                <w:sz w:val="18"/>
                <w:szCs w:val="18"/>
              </w:rPr>
              <w:t xml:space="preserve">(указать </w:t>
            </w:r>
            <w:proofErr w:type="gramStart"/>
            <w:r w:rsidRPr="00A7502D">
              <w:rPr>
                <w:i/>
                <w:sz w:val="18"/>
                <w:szCs w:val="18"/>
              </w:rPr>
              <w:t>нужное</w:t>
            </w:r>
            <w:proofErr w:type="gramEnd"/>
            <w:r w:rsidRPr="00A7502D">
              <w:rPr>
                <w:i/>
                <w:sz w:val="18"/>
                <w:szCs w:val="18"/>
              </w:rPr>
              <w:t>)</w:t>
            </w:r>
            <w:r w:rsidRPr="00A7502D">
              <w:rPr>
                <w:sz w:val="18"/>
                <w:szCs w:val="18"/>
              </w:rPr>
              <w:t>.</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7502D" w:rsidRPr="00A7502D" w:rsidRDefault="00A7502D" w:rsidP="00AB154C">
            <w:pPr>
              <w:tabs>
                <w:tab w:val="left" w:pos="426"/>
                <w:tab w:val="left" w:pos="3976"/>
                <w:tab w:val="left" w:pos="4395"/>
              </w:tabs>
              <w:ind w:left="0" w:right="142" w:firstLine="426"/>
              <w:jc w:val="left"/>
              <w:rPr>
                <w:sz w:val="18"/>
                <w:szCs w:val="18"/>
              </w:rPr>
            </w:pPr>
          </w:p>
        </w:tc>
      </w:tr>
    </w:tbl>
    <w:p w:rsidR="00A7502D" w:rsidRPr="00A7502D" w:rsidRDefault="00A7502D" w:rsidP="00AB154C">
      <w:pPr>
        <w:tabs>
          <w:tab w:val="left" w:pos="426"/>
          <w:tab w:val="left" w:pos="3976"/>
          <w:tab w:val="left" w:pos="4395"/>
        </w:tabs>
        <w:ind w:left="0" w:right="142" w:firstLine="426"/>
        <w:jc w:val="left"/>
        <w:rPr>
          <w:sz w:val="18"/>
          <w:szCs w:val="1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7502D" w:rsidRPr="00A7502D" w:rsidTr="00A7502D">
        <w:trPr>
          <w:gridAfter w:val="3"/>
          <w:wAfter w:w="6475" w:type="dxa"/>
        </w:trPr>
        <w:tc>
          <w:tcPr>
            <w:tcW w:w="2881" w:type="dxa"/>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544" w:type="dxa"/>
            <w:gridSpan w:val="2"/>
            <w:tcBorders>
              <w:top w:val="single" w:sz="6" w:space="0" w:color="000000"/>
            </w:tcBorders>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5544" w:type="dxa"/>
            <w:gridSpan w:val="2"/>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93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5544" w:type="dxa"/>
            <w:gridSpan w:val="2"/>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931" w:type="dxa"/>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c>
          <w:tcPr>
            <w:tcW w:w="2881" w:type="dxa"/>
            <w:tcBorders>
              <w:top w:val="single" w:sz="6" w:space="0" w:color="000000"/>
            </w:tcBorders>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(подпись)</w:t>
            </w:r>
          </w:p>
        </w:tc>
      </w:tr>
      <w:tr w:rsidR="00A7502D" w:rsidRPr="00A7502D" w:rsidTr="00A7502D">
        <w:tc>
          <w:tcPr>
            <w:tcW w:w="9356" w:type="dxa"/>
            <w:gridSpan w:val="4"/>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56" w:type="dxa"/>
            <w:gridSpan w:val="4"/>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Требование о предоставлении документов получил</w:t>
            </w:r>
          </w:p>
          <w:p w:rsidR="00A7502D" w:rsidRPr="00A7502D" w:rsidRDefault="00A7502D" w:rsidP="00AB154C">
            <w:pPr>
              <w:tabs>
                <w:tab w:val="left" w:pos="426"/>
                <w:tab w:val="left" w:pos="3976"/>
                <w:tab w:val="left" w:pos="4395"/>
              </w:tabs>
              <w:ind w:left="0" w:right="142" w:firstLine="426"/>
              <w:jc w:val="left"/>
              <w:rPr>
                <w:sz w:val="18"/>
                <w:szCs w:val="18"/>
              </w:rPr>
            </w:pPr>
          </w:p>
          <w:tbl>
            <w:tblPr>
              <w:tblW w:w="0" w:type="auto"/>
              <w:tblLook w:val="04A0" w:firstRow="1" w:lastRow="0" w:firstColumn="1" w:lastColumn="0" w:noHBand="0" w:noVBand="1"/>
            </w:tblPr>
            <w:tblGrid>
              <w:gridCol w:w="2466"/>
              <w:gridCol w:w="418"/>
              <w:gridCol w:w="6442"/>
            </w:tblGrid>
            <w:tr w:rsidR="00A7502D" w:rsidRPr="00A7502D" w:rsidTr="00A7502D">
              <w:tc>
                <w:tcPr>
                  <w:tcW w:w="2518" w:type="dxa"/>
                  <w:tcBorders>
                    <w:bottom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c>
                <w:tcPr>
                  <w:tcW w:w="425"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6622" w:type="dxa"/>
                  <w:tcBorders>
                    <w:bottom w:val="single" w:sz="4" w:space="0" w:color="auto"/>
                  </w:tcBorders>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2518" w:type="dxa"/>
                  <w:tcBorders>
                    <w:top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r w:rsidRPr="00A7502D">
                    <w:rPr>
                      <w:i/>
                      <w:sz w:val="18"/>
                      <w:szCs w:val="18"/>
                    </w:rPr>
                    <w:t>(подпись)</w:t>
                  </w:r>
                </w:p>
              </w:tc>
              <w:tc>
                <w:tcPr>
                  <w:tcW w:w="425"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6622" w:type="dxa"/>
                  <w:tcBorders>
                    <w:top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proofErr w:type="gramStart"/>
                  <w:r w:rsidRPr="00A7502D">
                    <w:rPr>
                      <w:i/>
                      <w:sz w:val="18"/>
                      <w:szCs w:val="18"/>
                    </w:rPr>
                    <w:t xml:space="preserve">(фамилия, имя и (при наличии) отчество подписавшего лица, </w:t>
                  </w:r>
                  <w:proofErr w:type="gramEnd"/>
                </w:p>
              </w:tc>
            </w:tr>
            <w:tr w:rsidR="00A7502D" w:rsidRPr="00A7502D" w:rsidTr="00A7502D">
              <w:tc>
                <w:tcPr>
                  <w:tcW w:w="2518"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425"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6622" w:type="dxa"/>
                  <w:tcBorders>
                    <w:bottom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p>
              </w:tc>
            </w:tr>
            <w:tr w:rsidR="00A7502D" w:rsidRPr="00A7502D" w:rsidTr="00A7502D">
              <w:tc>
                <w:tcPr>
                  <w:tcW w:w="2518"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425"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6622" w:type="dxa"/>
                  <w:tcBorders>
                    <w:top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r w:rsidRPr="00A7502D">
                    <w:rPr>
                      <w:i/>
                      <w:sz w:val="18"/>
                      <w:szCs w:val="18"/>
                    </w:rPr>
                    <w:t xml:space="preserve">наименование должности подписавшего лица либо указание </w:t>
                  </w:r>
                </w:p>
              </w:tc>
            </w:tr>
            <w:tr w:rsidR="00A7502D" w:rsidRPr="00A7502D" w:rsidTr="00A7502D">
              <w:tc>
                <w:tcPr>
                  <w:tcW w:w="2518"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425"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6622" w:type="dxa"/>
                  <w:tcBorders>
                    <w:bottom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p>
              </w:tc>
            </w:tr>
            <w:tr w:rsidR="00A7502D" w:rsidRPr="00A7502D" w:rsidTr="00A7502D">
              <w:tc>
                <w:tcPr>
                  <w:tcW w:w="2518" w:type="dxa"/>
                </w:tcPr>
                <w:p w:rsidR="00A7502D" w:rsidRPr="00A7502D" w:rsidRDefault="00A7502D" w:rsidP="00AB154C">
                  <w:pPr>
                    <w:tabs>
                      <w:tab w:val="left" w:pos="426"/>
                      <w:tab w:val="left" w:pos="3976"/>
                      <w:tab w:val="left" w:pos="4395"/>
                    </w:tabs>
                    <w:ind w:left="0" w:right="142" w:firstLine="426"/>
                    <w:jc w:val="left"/>
                    <w:rPr>
                      <w:i/>
                      <w:sz w:val="18"/>
                      <w:szCs w:val="18"/>
                      <w:vertAlign w:val="superscript"/>
                    </w:rPr>
                  </w:pPr>
                </w:p>
              </w:tc>
              <w:tc>
                <w:tcPr>
                  <w:tcW w:w="425"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6622" w:type="dxa"/>
                  <w:tcBorders>
                    <w:top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r w:rsidRPr="00A7502D">
                    <w:rPr>
                      <w:i/>
                      <w:sz w:val="18"/>
                      <w:szCs w:val="18"/>
                    </w:rPr>
                    <w:t xml:space="preserve">на то, что подписавшее лицо является представителем </w:t>
                  </w:r>
                  <w:proofErr w:type="gramStart"/>
                  <w:r w:rsidRPr="00A7502D">
                    <w:rPr>
                      <w:i/>
                      <w:sz w:val="18"/>
                      <w:szCs w:val="18"/>
                    </w:rPr>
                    <w:t>по</w:t>
                  </w:r>
                  <w:proofErr w:type="gramEnd"/>
                  <w:r w:rsidRPr="00A7502D">
                    <w:rPr>
                      <w:i/>
                      <w:sz w:val="18"/>
                      <w:szCs w:val="18"/>
                    </w:rPr>
                    <w:t xml:space="preserve"> </w:t>
                  </w:r>
                </w:p>
              </w:tc>
            </w:tr>
            <w:tr w:rsidR="00A7502D" w:rsidRPr="00A7502D" w:rsidTr="00A7502D">
              <w:tc>
                <w:tcPr>
                  <w:tcW w:w="2518"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425"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6622" w:type="dxa"/>
                  <w:tcBorders>
                    <w:bottom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p>
              </w:tc>
            </w:tr>
            <w:tr w:rsidR="00A7502D" w:rsidRPr="00A7502D" w:rsidTr="00A7502D">
              <w:tc>
                <w:tcPr>
                  <w:tcW w:w="2518"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425" w:type="dxa"/>
                </w:tcPr>
                <w:p w:rsidR="00A7502D" w:rsidRPr="00A7502D" w:rsidRDefault="00A7502D" w:rsidP="00AB154C">
                  <w:pPr>
                    <w:tabs>
                      <w:tab w:val="left" w:pos="426"/>
                      <w:tab w:val="left" w:pos="3976"/>
                      <w:tab w:val="left" w:pos="4395"/>
                    </w:tabs>
                    <w:ind w:left="0" w:right="142" w:firstLine="426"/>
                    <w:jc w:val="left"/>
                    <w:rPr>
                      <w:i/>
                      <w:sz w:val="18"/>
                      <w:szCs w:val="18"/>
                    </w:rPr>
                  </w:pPr>
                </w:p>
              </w:tc>
              <w:tc>
                <w:tcPr>
                  <w:tcW w:w="6622" w:type="dxa"/>
                  <w:tcBorders>
                    <w:top w:val="single" w:sz="4" w:space="0" w:color="auto"/>
                  </w:tcBorders>
                </w:tcPr>
                <w:p w:rsidR="00A7502D" w:rsidRPr="00A7502D" w:rsidRDefault="00A7502D" w:rsidP="00AB154C">
                  <w:pPr>
                    <w:tabs>
                      <w:tab w:val="left" w:pos="426"/>
                      <w:tab w:val="left" w:pos="3976"/>
                      <w:tab w:val="left" w:pos="4395"/>
                    </w:tabs>
                    <w:ind w:left="0" w:right="142" w:firstLine="426"/>
                    <w:jc w:val="left"/>
                    <w:rPr>
                      <w:i/>
                      <w:sz w:val="18"/>
                      <w:szCs w:val="18"/>
                    </w:rPr>
                  </w:pPr>
                  <w:r w:rsidRPr="00A7502D">
                    <w:rPr>
                      <w:i/>
                      <w:sz w:val="18"/>
                      <w:szCs w:val="18"/>
                    </w:rPr>
                    <w:t>доверенности)</w:t>
                  </w:r>
                </w:p>
              </w:tc>
            </w:tr>
          </w:tbl>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56" w:type="dxa"/>
            <w:gridSpan w:val="4"/>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356" w:type="dxa"/>
            <w:gridSpan w:val="4"/>
            <w:tcBorders>
              <w:top w:val="single" w:sz="6" w:space="0" w:color="000000"/>
              <w:left w:val="single" w:sz="6" w:space="0" w:color="000000"/>
              <w:bottom w:val="single" w:sz="6" w:space="0" w:color="000000"/>
              <w:right w:val="single" w:sz="6" w:space="0" w:color="000000"/>
            </w:tcBorders>
            <w:hideMark/>
          </w:tcPr>
          <w:p w:rsidR="00A7502D" w:rsidRPr="00A7502D" w:rsidRDefault="00A7502D" w:rsidP="00AB154C">
            <w:pPr>
              <w:tabs>
                <w:tab w:val="left" w:pos="426"/>
                <w:tab w:val="left" w:pos="3976"/>
                <w:tab w:val="left" w:pos="4395"/>
              </w:tabs>
              <w:ind w:left="0" w:right="142" w:firstLine="426"/>
              <w:jc w:val="left"/>
              <w:rPr>
                <w:sz w:val="18"/>
                <w:szCs w:val="18"/>
                <w:vertAlign w:val="superscript"/>
              </w:rPr>
            </w:pPr>
            <w:r w:rsidRPr="00A7502D">
              <w:rPr>
                <w:sz w:val="18"/>
                <w:szCs w:val="1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7502D">
              <w:rPr>
                <w:sz w:val="18"/>
                <w:szCs w:val="18"/>
                <w:vertAlign w:val="superscript"/>
              </w:rPr>
              <w:t>**</w:t>
            </w: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Данный абзац указывается в случае, если контрольным органом установлена необходимость представления документов на бумажном носителе</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Отметка размещается после реализации указанных в ней действий</w:t>
      </w:r>
    </w:p>
    <w:p w:rsidR="00A7502D" w:rsidRPr="00A7502D" w:rsidRDefault="00A7502D" w:rsidP="00AB154C">
      <w:pPr>
        <w:tabs>
          <w:tab w:val="left" w:pos="426"/>
          <w:tab w:val="left" w:pos="3976"/>
          <w:tab w:val="left" w:pos="4395"/>
        </w:tabs>
        <w:ind w:left="0" w:right="142" w:firstLine="426"/>
        <w:jc w:val="left"/>
        <w:rPr>
          <w:sz w:val="18"/>
          <w:szCs w:val="18"/>
        </w:rPr>
      </w:pPr>
    </w:p>
    <w:p w:rsidR="00E83FC1" w:rsidRDefault="00E83FC1" w:rsidP="00D4142E">
      <w:pPr>
        <w:tabs>
          <w:tab w:val="left" w:pos="426"/>
          <w:tab w:val="left" w:pos="3976"/>
          <w:tab w:val="left" w:pos="4395"/>
        </w:tabs>
        <w:ind w:left="0" w:right="142" w:firstLine="0"/>
        <w:rPr>
          <w:sz w:val="18"/>
          <w:szCs w:val="18"/>
        </w:rPr>
      </w:pPr>
    </w:p>
    <w:p w:rsidR="00E83FC1" w:rsidRDefault="00E83FC1" w:rsidP="00AB154C">
      <w:pPr>
        <w:tabs>
          <w:tab w:val="left" w:pos="426"/>
          <w:tab w:val="left" w:pos="3976"/>
          <w:tab w:val="left" w:pos="4395"/>
        </w:tabs>
        <w:ind w:left="0" w:right="142" w:firstLine="426"/>
        <w:jc w:val="center"/>
        <w:rPr>
          <w:sz w:val="18"/>
          <w:szCs w:val="18"/>
        </w:rPr>
      </w:pPr>
    </w:p>
    <w:p w:rsidR="00E83FC1" w:rsidRDefault="00E83FC1"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7</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CB081B">
        <w:rPr>
          <w:bCs/>
          <w:sz w:val="18"/>
          <w:szCs w:val="18"/>
          <w:u w:val="single"/>
        </w:rPr>
        <w:t>15</w:t>
      </w:r>
      <w:r w:rsidRPr="00A7502D">
        <w:rPr>
          <w:bCs/>
          <w:sz w:val="18"/>
          <w:szCs w:val="18"/>
        </w:rPr>
        <w:t>_»___</w:t>
      </w:r>
      <w:r w:rsidR="002F5D69">
        <w:rPr>
          <w:bCs/>
          <w:sz w:val="18"/>
          <w:szCs w:val="18"/>
          <w:u w:val="single"/>
        </w:rPr>
        <w:t>03</w:t>
      </w:r>
      <w:r w:rsidRPr="00A7502D">
        <w:rPr>
          <w:bCs/>
          <w:sz w:val="18"/>
          <w:szCs w:val="18"/>
        </w:rPr>
        <w:t>___2022 № __</w:t>
      </w:r>
      <w:r w:rsidR="002F5D69">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left"/>
        <w:rPr>
          <w:b/>
          <w:bCs/>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b/>
          <w:bCs/>
          <w:sz w:val="18"/>
          <w:szCs w:val="18"/>
        </w:rPr>
        <w:t>Форма возражения на предостережение о недопустимости нарушения обязательных требований земельного законодательства</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(наименование органа муниципального контроля)</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Возражение на предостережение о недопустимости нарушения обязательных требований земельного законодательства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В наш адрес Администрацией </w:t>
      </w:r>
      <w:proofErr w:type="spellStart"/>
      <w:r w:rsidRPr="00A7502D">
        <w:rPr>
          <w:sz w:val="18"/>
          <w:szCs w:val="18"/>
        </w:rPr>
        <w:t>Хомутовского</w:t>
      </w:r>
      <w:proofErr w:type="spellEnd"/>
      <w:r w:rsidRPr="00A7502D">
        <w:rPr>
          <w:sz w:val="18"/>
          <w:szCs w:val="18"/>
        </w:rPr>
        <w:t xml:space="preserve"> муниципального образования области было направлено предостережение о недопустимости нарушения обязательных требований земельного законодательства от «  » _________ 20_____г. № 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Считаем, что 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(обосновать причину действий, бездействия, которые приводят или могут привести к нарушению обязательных требований, требований, установленных муниципальными правовыми актами)</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 __________ 20___г.                                                  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(подпись)</w:t>
      </w:r>
    </w:p>
    <w:p w:rsidR="00A7502D" w:rsidRDefault="00A7502D" w:rsidP="00AB154C">
      <w:pPr>
        <w:tabs>
          <w:tab w:val="left" w:pos="426"/>
          <w:tab w:val="left" w:pos="3976"/>
          <w:tab w:val="left" w:pos="4395"/>
        </w:tabs>
        <w:ind w:left="0" w:right="142" w:firstLine="426"/>
        <w:jc w:val="left"/>
        <w:rPr>
          <w:sz w:val="18"/>
          <w:szCs w:val="18"/>
        </w:rPr>
      </w:pPr>
    </w:p>
    <w:p w:rsidR="00D8622A" w:rsidRDefault="00D8622A" w:rsidP="00AB154C">
      <w:pPr>
        <w:tabs>
          <w:tab w:val="left" w:pos="426"/>
          <w:tab w:val="left" w:pos="3976"/>
          <w:tab w:val="left" w:pos="4395"/>
        </w:tabs>
        <w:ind w:left="0" w:right="142" w:firstLine="426"/>
        <w:jc w:val="left"/>
        <w:rPr>
          <w:sz w:val="18"/>
          <w:szCs w:val="18"/>
        </w:rPr>
      </w:pPr>
    </w:p>
    <w:p w:rsidR="00D4142E" w:rsidRPr="00A7502D" w:rsidRDefault="00D4142E"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№8</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7A26C1" w:rsidRDefault="00A7502D" w:rsidP="00AB154C">
      <w:pPr>
        <w:tabs>
          <w:tab w:val="left" w:pos="426"/>
          <w:tab w:val="left" w:pos="3976"/>
          <w:tab w:val="left" w:pos="4395"/>
        </w:tabs>
        <w:ind w:left="0" w:right="142" w:firstLine="426"/>
        <w:jc w:val="right"/>
        <w:rPr>
          <w:bCs/>
          <w:sz w:val="18"/>
          <w:szCs w:val="18"/>
          <w:u w:val="single"/>
        </w:rPr>
      </w:pPr>
      <w:r w:rsidRPr="00A7502D">
        <w:rPr>
          <w:bCs/>
          <w:sz w:val="18"/>
          <w:szCs w:val="18"/>
        </w:rPr>
        <w:t>от «_</w:t>
      </w:r>
      <w:r w:rsidR="007A26C1">
        <w:rPr>
          <w:bCs/>
          <w:sz w:val="18"/>
          <w:szCs w:val="18"/>
          <w:u w:val="single"/>
        </w:rPr>
        <w:t>15</w:t>
      </w:r>
      <w:r w:rsidRPr="00A7502D">
        <w:rPr>
          <w:bCs/>
          <w:sz w:val="18"/>
          <w:szCs w:val="18"/>
        </w:rPr>
        <w:t>_»___</w:t>
      </w:r>
      <w:r w:rsidR="007A26C1">
        <w:rPr>
          <w:bCs/>
          <w:sz w:val="18"/>
          <w:szCs w:val="18"/>
          <w:u w:val="single"/>
        </w:rPr>
        <w:t>03</w:t>
      </w:r>
      <w:r w:rsidRPr="00A7502D">
        <w:rPr>
          <w:bCs/>
          <w:sz w:val="18"/>
          <w:szCs w:val="18"/>
        </w:rPr>
        <w:t>___2022 № __</w:t>
      </w:r>
      <w:r w:rsidR="007A26C1" w:rsidRPr="007A26C1">
        <w:rPr>
          <w:bCs/>
          <w:sz w:val="18"/>
          <w:szCs w:val="18"/>
          <w:u w:val="single"/>
        </w:rPr>
        <w:t>49 о/д</w:t>
      </w:r>
      <w:r w:rsidRPr="007A26C1">
        <w:rPr>
          <w:bCs/>
          <w:sz w:val="18"/>
          <w:szCs w:val="18"/>
          <w:u w:val="single"/>
        </w:rPr>
        <w:t>__</w:t>
      </w:r>
    </w:p>
    <w:p w:rsidR="00A7502D" w:rsidRPr="007A26C1" w:rsidRDefault="00A7502D" w:rsidP="00AB154C">
      <w:pPr>
        <w:tabs>
          <w:tab w:val="left" w:pos="426"/>
          <w:tab w:val="left" w:pos="3976"/>
          <w:tab w:val="left" w:pos="4395"/>
        </w:tabs>
        <w:ind w:left="0" w:right="142" w:firstLine="426"/>
        <w:jc w:val="left"/>
        <w:rPr>
          <w:b/>
          <w:bCs/>
          <w:sz w:val="18"/>
          <w:szCs w:val="18"/>
          <w:u w:val="single"/>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b/>
          <w:bCs/>
          <w:sz w:val="18"/>
          <w:szCs w:val="18"/>
        </w:rPr>
        <w:t>Форма уведомления</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b/>
          <w:bCs/>
          <w:sz w:val="18"/>
          <w:szCs w:val="18"/>
        </w:rPr>
        <w:t>об исполнении предостережения о недопустимости нарушения обязательных требований земельного законодательства</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(наименование органа муниципального контроля)</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Уведомление</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об исполнении предостережения о недопустимости нарушения обязательных требований земельного законодательства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В наш адрес Администрацией </w:t>
      </w:r>
      <w:proofErr w:type="spellStart"/>
      <w:r w:rsidRPr="00A7502D">
        <w:rPr>
          <w:sz w:val="18"/>
          <w:szCs w:val="18"/>
        </w:rPr>
        <w:t>Хомутовского</w:t>
      </w:r>
      <w:proofErr w:type="spellEnd"/>
      <w:r w:rsidRPr="00A7502D">
        <w:rPr>
          <w:sz w:val="18"/>
          <w:szCs w:val="18"/>
        </w:rPr>
        <w:t xml:space="preserve"> муниципального образования было направлено предостережение о недопустимости нарушения обязательных требований земельного законодательства от «  » _________ 20_____г. № 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Уведомляем, что 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lastRenderedPageBreak/>
        <w:t>(указываются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 требований, установленных муниципальными правовыми актами)</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 __________ 20___г.                                                  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(подпись)                                                                                                               </w:t>
      </w:r>
    </w:p>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№9</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BD419D">
        <w:rPr>
          <w:bCs/>
          <w:sz w:val="18"/>
          <w:szCs w:val="18"/>
          <w:u w:val="single"/>
        </w:rPr>
        <w:t>15</w:t>
      </w:r>
      <w:r w:rsidRPr="00A7502D">
        <w:rPr>
          <w:bCs/>
          <w:sz w:val="18"/>
          <w:szCs w:val="18"/>
        </w:rPr>
        <w:t>_»____</w:t>
      </w:r>
      <w:r w:rsidR="00BD419D">
        <w:rPr>
          <w:bCs/>
          <w:sz w:val="18"/>
          <w:szCs w:val="18"/>
          <w:u w:val="single"/>
        </w:rPr>
        <w:t>03</w:t>
      </w:r>
      <w:r w:rsidRPr="00A7502D">
        <w:rPr>
          <w:bCs/>
          <w:sz w:val="18"/>
          <w:szCs w:val="18"/>
        </w:rPr>
        <w:t>___2022 № _</w:t>
      </w:r>
      <w:r w:rsidR="00BD419D">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left"/>
        <w:rPr>
          <w:b/>
          <w:bCs/>
          <w:sz w:val="18"/>
          <w:szCs w:val="18"/>
        </w:rPr>
      </w:pPr>
    </w:p>
    <w:tbl>
      <w:tblPr>
        <w:tblW w:w="9407" w:type="dxa"/>
        <w:jc w:val="center"/>
        <w:tblInd w:w="-187" w:type="dxa"/>
        <w:tblLook w:val="04A0" w:firstRow="1" w:lastRow="0" w:firstColumn="1" w:lastColumn="0" w:noHBand="0" w:noVBand="1"/>
      </w:tblPr>
      <w:tblGrid>
        <w:gridCol w:w="4240"/>
        <w:gridCol w:w="5167"/>
      </w:tblGrid>
      <w:tr w:rsidR="00A7502D" w:rsidRPr="00A7502D" w:rsidTr="00A7502D">
        <w:trPr>
          <w:trHeight w:val="5103"/>
          <w:jc w:val="center"/>
        </w:trPr>
        <w:tc>
          <w:tcPr>
            <w:tcW w:w="4240" w:type="dxa"/>
            <w:hideMark/>
          </w:tcPr>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Российская Федерация</w:t>
            </w:r>
          </w:p>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Иркутская область</w:t>
            </w:r>
          </w:p>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Иркутский район</w:t>
            </w:r>
          </w:p>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 xml:space="preserve">Администрация </w:t>
            </w:r>
            <w:proofErr w:type="spellStart"/>
            <w:r w:rsidRPr="00A7502D">
              <w:rPr>
                <w:b/>
                <w:bCs/>
                <w:sz w:val="18"/>
                <w:szCs w:val="18"/>
              </w:rPr>
              <w:t>Хомутовского</w:t>
            </w:r>
            <w:proofErr w:type="spellEnd"/>
          </w:p>
          <w:p w:rsidR="00A7502D" w:rsidRPr="00A7502D" w:rsidRDefault="00A7502D" w:rsidP="00AB154C">
            <w:pPr>
              <w:tabs>
                <w:tab w:val="left" w:pos="426"/>
                <w:tab w:val="left" w:pos="3976"/>
                <w:tab w:val="left" w:pos="4395"/>
              </w:tabs>
              <w:ind w:left="0" w:right="142" w:firstLine="426"/>
              <w:jc w:val="left"/>
              <w:rPr>
                <w:sz w:val="18"/>
                <w:szCs w:val="18"/>
              </w:rPr>
            </w:pPr>
            <w:r w:rsidRPr="00A7502D">
              <w:rPr>
                <w:b/>
                <w:bCs/>
                <w:sz w:val="18"/>
                <w:szCs w:val="18"/>
              </w:rPr>
              <w:t>муниципального образования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664540 с. Хомутово, ул. Кирова, д.7 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тел./факс: </w:t>
            </w:r>
            <w:r w:rsidRPr="00A7502D">
              <w:rPr>
                <w:b/>
                <w:sz w:val="18"/>
                <w:szCs w:val="18"/>
              </w:rPr>
              <w:t>696-501</w:t>
            </w:r>
            <w:r w:rsidRPr="00A7502D">
              <w:rPr>
                <w:sz w:val="18"/>
                <w:szCs w:val="18"/>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эл. почта: </w:t>
            </w:r>
            <w:proofErr w:type="spellStart"/>
            <w:r w:rsidRPr="00A7502D">
              <w:rPr>
                <w:sz w:val="18"/>
                <w:szCs w:val="18"/>
                <w:lang w:val="en-US"/>
              </w:rPr>
              <w:t>Admkhom</w:t>
            </w:r>
            <w:proofErr w:type="spellEnd"/>
            <w:r w:rsidRPr="00A7502D">
              <w:rPr>
                <w:sz w:val="18"/>
                <w:szCs w:val="18"/>
              </w:rPr>
              <w:t>@</w:t>
            </w:r>
            <w:proofErr w:type="spellStart"/>
            <w:r w:rsidRPr="00A7502D">
              <w:rPr>
                <w:sz w:val="18"/>
                <w:szCs w:val="18"/>
                <w:lang w:val="en-US"/>
              </w:rPr>
              <w:t>yandex</w:t>
            </w:r>
            <w:proofErr w:type="spellEnd"/>
            <w:r w:rsidRPr="00A7502D">
              <w:rPr>
                <w:sz w:val="18"/>
                <w:szCs w:val="18"/>
              </w:rPr>
              <w:t>.</w:t>
            </w:r>
            <w:proofErr w:type="spellStart"/>
            <w:r w:rsidRPr="00A7502D">
              <w:rPr>
                <w:sz w:val="18"/>
                <w:szCs w:val="18"/>
                <w:lang w:val="en-US"/>
              </w:rPr>
              <w:t>ru</w:t>
            </w:r>
            <w:proofErr w:type="spell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ОГРН1053827059560</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ИНН/КПП3827020760/382701001</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 ________ 20___г. №______</w:t>
            </w:r>
          </w:p>
          <w:p w:rsidR="00A7502D" w:rsidRPr="00A7502D" w:rsidRDefault="00A7502D" w:rsidP="00AB154C">
            <w:pPr>
              <w:tabs>
                <w:tab w:val="left" w:pos="426"/>
                <w:tab w:val="left" w:pos="3976"/>
                <w:tab w:val="left" w:pos="4395"/>
              </w:tabs>
              <w:ind w:left="0" w:right="142" w:firstLine="426"/>
              <w:jc w:val="left"/>
              <w:rPr>
                <w:sz w:val="18"/>
                <w:szCs w:val="18"/>
              </w:rPr>
            </w:pPr>
          </w:p>
        </w:tc>
        <w:tc>
          <w:tcPr>
            <w:tcW w:w="5167" w:type="dxa"/>
          </w:tcPr>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 (полное наименование контролируемого лица) ИНН_______________________________ Адрес местонахождения:______________ ___________________________________ Телефон____________________________</w:t>
            </w:r>
          </w:p>
          <w:p w:rsidR="00A7502D" w:rsidRPr="00A7502D" w:rsidRDefault="00A7502D" w:rsidP="00AB154C">
            <w:pPr>
              <w:tabs>
                <w:tab w:val="left" w:pos="426"/>
                <w:tab w:val="left" w:pos="3976"/>
                <w:tab w:val="left" w:pos="4395"/>
              </w:tabs>
              <w:ind w:left="0" w:right="142" w:firstLine="426"/>
              <w:jc w:val="left"/>
              <w:rPr>
                <w:b/>
                <w:sz w:val="18"/>
                <w:szCs w:val="18"/>
              </w:rPr>
            </w:pPr>
          </w:p>
          <w:p w:rsidR="00A7502D" w:rsidRPr="00A7502D" w:rsidRDefault="00A7502D" w:rsidP="00AB154C">
            <w:pPr>
              <w:tabs>
                <w:tab w:val="left" w:pos="426"/>
                <w:tab w:val="left" w:pos="3976"/>
                <w:tab w:val="left" w:pos="4395"/>
              </w:tabs>
              <w:ind w:left="0" w:right="142" w:firstLine="426"/>
              <w:jc w:val="left"/>
              <w:rPr>
                <w:b/>
                <w:sz w:val="18"/>
                <w:szCs w:val="18"/>
              </w:rPr>
            </w:pPr>
          </w:p>
          <w:p w:rsidR="00A7502D" w:rsidRPr="00A7502D" w:rsidRDefault="00A7502D" w:rsidP="00AB154C">
            <w:pPr>
              <w:tabs>
                <w:tab w:val="left" w:pos="426"/>
                <w:tab w:val="left" w:pos="3976"/>
                <w:tab w:val="left" w:pos="4395"/>
              </w:tabs>
              <w:ind w:left="0" w:right="142" w:firstLine="426"/>
              <w:jc w:val="left"/>
              <w:rPr>
                <w:b/>
                <w:sz w:val="18"/>
                <w:szCs w:val="18"/>
              </w:rPr>
            </w:pPr>
          </w:p>
        </w:tc>
      </w:tr>
    </w:tbl>
    <w:p w:rsidR="00A7502D" w:rsidRPr="00A7502D" w:rsidRDefault="00A7502D" w:rsidP="00AB154C">
      <w:pPr>
        <w:tabs>
          <w:tab w:val="left" w:pos="426"/>
          <w:tab w:val="left" w:pos="3976"/>
          <w:tab w:val="left" w:pos="4395"/>
        </w:tabs>
        <w:ind w:left="0" w:right="142" w:firstLine="426"/>
        <w:jc w:val="left"/>
        <w:rPr>
          <w:b/>
          <w:bCs/>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ТРЕБОВАНИЕ</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 представлении документов (материалов), необходимых и (или) имеющих значение для проведения оценки соблюдения обязательных требований, установленных законодательством об образовании</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Администрация </w:t>
      </w:r>
      <w:proofErr w:type="spellStart"/>
      <w:r w:rsidRPr="00A7502D">
        <w:rPr>
          <w:sz w:val="18"/>
          <w:szCs w:val="18"/>
        </w:rPr>
        <w:t>Хомутовского</w:t>
      </w:r>
      <w:proofErr w:type="spellEnd"/>
      <w:r w:rsidRPr="00A7502D">
        <w:rPr>
          <w:sz w:val="18"/>
          <w:szCs w:val="18"/>
        </w:rPr>
        <w:t xml:space="preserve"> муниципального образования на основании статьи 80 Федерального закона от 31.07.2020 № 248-ФЗ «О государственном контроле (надзоре) и муниципальном контроле в Российской Федерации», а также пункта 42 Положения о федеральном государственном контроле (надзоре) в сфере образования, утвержденного постановлением Правительства Российской Федерации от 25.06.2021 № 997, предъявляет:</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(полное наименование контролируемого лица) </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ТРЕБОВАНИЕ о предоставлении: </w:t>
      </w:r>
    </w:p>
    <w:p w:rsidR="00A7502D" w:rsidRPr="00A7502D" w:rsidRDefault="00A7502D" w:rsidP="00AB154C">
      <w:pPr>
        <w:numPr>
          <w:ilvl w:val="0"/>
          <w:numId w:val="22"/>
        </w:numPr>
        <w:tabs>
          <w:tab w:val="left" w:pos="426"/>
          <w:tab w:val="left" w:pos="3976"/>
          <w:tab w:val="left" w:pos="4395"/>
        </w:tabs>
        <w:ind w:left="0" w:right="142" w:firstLine="426"/>
        <w:jc w:val="left"/>
        <w:rPr>
          <w:sz w:val="18"/>
          <w:szCs w:val="18"/>
        </w:rPr>
      </w:pPr>
      <w:r w:rsidRPr="00A7502D">
        <w:rPr>
          <w:sz w:val="18"/>
          <w:szCs w:val="18"/>
        </w:rPr>
        <w:t xml:space="preserve">документов: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(указываются: наименование документа; период, к которому он относится; при наличии указываются реквизиты или иные индивидуализирующие признаки документов) </w:t>
      </w:r>
    </w:p>
    <w:p w:rsidR="00A7502D" w:rsidRPr="00A7502D" w:rsidRDefault="00A7502D" w:rsidP="00AB154C">
      <w:pPr>
        <w:numPr>
          <w:ilvl w:val="0"/>
          <w:numId w:val="22"/>
        </w:numPr>
        <w:tabs>
          <w:tab w:val="left" w:pos="426"/>
          <w:tab w:val="left" w:pos="3976"/>
          <w:tab w:val="left" w:pos="4395"/>
        </w:tabs>
        <w:ind w:left="0" w:right="142" w:firstLine="426"/>
        <w:jc w:val="left"/>
        <w:rPr>
          <w:sz w:val="18"/>
          <w:szCs w:val="18"/>
        </w:rPr>
      </w:pPr>
      <w:r w:rsidRPr="00A7502D">
        <w:rPr>
          <w:sz w:val="18"/>
          <w:szCs w:val="18"/>
        </w:rPr>
        <w:t xml:space="preserve">материалов 1: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(указываются материалы: фотосъемки, аудио- и видеозаписи, информационных баз, банков данных, а также иных носителей информации, с предоставлением доступа к ним) </w:t>
      </w:r>
    </w:p>
    <w:p w:rsidR="00A7502D" w:rsidRPr="00A7502D" w:rsidRDefault="00A7502D" w:rsidP="00AB154C">
      <w:pPr>
        <w:tabs>
          <w:tab w:val="left" w:pos="426"/>
          <w:tab w:val="left" w:pos="3976"/>
          <w:tab w:val="left" w:pos="4395"/>
        </w:tabs>
        <w:ind w:left="0" w:right="142" w:firstLine="426"/>
        <w:jc w:val="left"/>
        <w:rPr>
          <w:sz w:val="18"/>
          <w:szCs w:val="18"/>
        </w:rPr>
      </w:pPr>
      <w:proofErr w:type="spellStart"/>
      <w:r w:rsidRPr="00A7502D">
        <w:rPr>
          <w:sz w:val="18"/>
          <w:szCs w:val="18"/>
        </w:rPr>
        <w:t>Истребуемые</w:t>
      </w:r>
      <w:proofErr w:type="spellEnd"/>
      <w:r w:rsidRPr="00A7502D">
        <w:rPr>
          <w:sz w:val="18"/>
          <w:szCs w:val="18"/>
        </w:rPr>
        <w:t xml:space="preserve"> документы (материалы) необходимо предоставить в срок: ________________________________________________________________________ (указывается срок предоставления документов и материалов)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в связи </w:t>
      </w:r>
      <w:proofErr w:type="gramStart"/>
      <w:r w:rsidRPr="00A7502D">
        <w:rPr>
          <w:sz w:val="18"/>
          <w:szCs w:val="18"/>
        </w:rPr>
        <w:t>с</w:t>
      </w:r>
      <w:proofErr w:type="gramEnd"/>
      <w:r w:rsidRPr="00A7502D">
        <w:rPr>
          <w:sz w:val="18"/>
          <w:szCs w:val="18"/>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 xml:space="preserve">(наименование контрольного (надзорного) мероприятия, при проведении которого возникла необходимость в представлении документов (материалов) </w:t>
      </w:r>
      <w:proofErr w:type="gram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В соответствии с частью 2 статьи 80 Федерального закона от 31.07.2020 № 248-ФЗ «О государственном контроле (надзоре) и муниципальном контроле в Российской Федерации» </w:t>
      </w:r>
      <w:proofErr w:type="spellStart"/>
      <w:r w:rsidRPr="00A7502D">
        <w:rPr>
          <w:sz w:val="18"/>
          <w:szCs w:val="18"/>
        </w:rPr>
        <w:t>истребуемые</w:t>
      </w:r>
      <w:proofErr w:type="spellEnd"/>
      <w:r w:rsidRPr="00A7502D">
        <w:rPr>
          <w:sz w:val="18"/>
          <w:szCs w:val="18"/>
        </w:rPr>
        <w:t xml:space="preserve"> документы (материалы) могут быть представлены: контролируемым лицом лично или через представителя на бумажном носителе (подлинники либо заверенные контролируемым лицом копии) </w:t>
      </w:r>
      <w:proofErr w:type="gramStart"/>
      <w:r w:rsidRPr="00A7502D">
        <w:rPr>
          <w:sz w:val="18"/>
          <w:szCs w:val="18"/>
        </w:rPr>
        <w:t>в</w:t>
      </w:r>
      <w:proofErr w:type="gramEnd"/>
      <w:r w:rsidRPr="00A7502D">
        <w:rPr>
          <w:sz w:val="18"/>
          <w:szCs w:val="18"/>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(наименование органа государственного контроля (надзора) и его место нахождения, приемные дни, часы, кабинет) </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lastRenderedPageBreak/>
        <w:t>направлены</w:t>
      </w:r>
      <w:proofErr w:type="gramEnd"/>
      <w:r w:rsidRPr="00A7502D">
        <w:rPr>
          <w:sz w:val="18"/>
          <w:szCs w:val="18"/>
        </w:rPr>
        <w:t xml:space="preserve"> по почте заказным письмом в: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(наименование органа государственного контроля (надзора) и его место нахождения)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иным способом:</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(указать иной способ предоставления документов (материалов) контролируемым лицом)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(должность, фамилия, инициалы руководителя, заместителя руководителя органа государственного контроля (надзора), иного уполномоченного должностного лица)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(подпись) </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Требование о предоставлении документов (материалов) получил: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(фамилия, имя, отчество (последнее – при наличии), должность руководителя или иного уполномоченного представителя контролируемого лица) </w:t>
      </w:r>
    </w:p>
    <w:p w:rsidR="00D8622A"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"___" __________ 20__ г. </w:t>
      </w:r>
    </w:p>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D8622A" w:rsidRDefault="00D8622A"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10</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BD419D">
        <w:rPr>
          <w:bCs/>
          <w:sz w:val="18"/>
          <w:szCs w:val="18"/>
          <w:u w:val="single"/>
        </w:rPr>
        <w:t>15</w:t>
      </w:r>
      <w:r w:rsidRPr="00A7502D">
        <w:rPr>
          <w:bCs/>
          <w:sz w:val="18"/>
          <w:szCs w:val="18"/>
        </w:rPr>
        <w:t>_»___</w:t>
      </w:r>
      <w:r w:rsidR="00BD419D">
        <w:rPr>
          <w:bCs/>
          <w:sz w:val="18"/>
          <w:szCs w:val="18"/>
          <w:u w:val="single"/>
        </w:rPr>
        <w:t>03</w:t>
      </w:r>
      <w:r w:rsidRPr="00A7502D">
        <w:rPr>
          <w:bCs/>
          <w:sz w:val="18"/>
          <w:szCs w:val="18"/>
        </w:rPr>
        <w:t>____2022 № __</w:t>
      </w:r>
      <w:r w:rsidR="00BD419D">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left"/>
        <w:rPr>
          <w:b/>
          <w:bCs/>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Акт № 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r w:rsidRPr="00A7502D">
        <w:rPr>
          <w:sz w:val="18"/>
          <w:szCs w:val="18"/>
        </w:rPr>
        <w:tab/>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«_____»________________ года       </w:t>
      </w:r>
      <w:r w:rsidR="009E66B4">
        <w:rPr>
          <w:sz w:val="18"/>
          <w:szCs w:val="18"/>
        </w:rPr>
        <w:t xml:space="preserve">                                                                                            </w:t>
      </w:r>
      <w:r w:rsidRPr="00A7502D">
        <w:rPr>
          <w:sz w:val="18"/>
          <w:szCs w:val="18"/>
        </w:rPr>
        <w:t xml:space="preserve">       ______ часов _________ минут</w:t>
      </w:r>
    </w:p>
    <w:p w:rsidR="00A7502D" w:rsidRPr="00A7502D" w:rsidRDefault="009E66B4" w:rsidP="00AB154C">
      <w:pPr>
        <w:tabs>
          <w:tab w:val="left" w:pos="426"/>
          <w:tab w:val="left" w:pos="3976"/>
          <w:tab w:val="left" w:pos="4395"/>
        </w:tabs>
        <w:ind w:left="0" w:right="142" w:firstLine="426"/>
        <w:jc w:val="left"/>
        <w:rPr>
          <w:sz w:val="18"/>
          <w:szCs w:val="18"/>
        </w:rPr>
      </w:pPr>
      <w:r>
        <w:rPr>
          <w:sz w:val="18"/>
          <w:szCs w:val="18"/>
        </w:rPr>
        <w:t xml:space="preserve">          </w:t>
      </w:r>
      <w:r w:rsidR="00A7502D" w:rsidRPr="00A7502D">
        <w:rPr>
          <w:sz w:val="18"/>
          <w:szCs w:val="18"/>
        </w:rPr>
        <w:t>________________</w:t>
      </w:r>
    </w:p>
    <w:p w:rsidR="00A7502D" w:rsidRPr="00A7502D" w:rsidRDefault="009E66B4" w:rsidP="00AB154C">
      <w:pPr>
        <w:tabs>
          <w:tab w:val="left" w:pos="426"/>
          <w:tab w:val="left" w:pos="3976"/>
          <w:tab w:val="left" w:pos="4395"/>
        </w:tabs>
        <w:ind w:left="0" w:right="142" w:firstLine="426"/>
        <w:jc w:val="left"/>
        <w:rPr>
          <w:sz w:val="18"/>
          <w:szCs w:val="18"/>
        </w:rPr>
      </w:pPr>
      <w:r>
        <w:rPr>
          <w:sz w:val="18"/>
          <w:szCs w:val="18"/>
        </w:rPr>
        <w:t xml:space="preserve">        </w:t>
      </w:r>
      <w:r w:rsidR="00A7502D" w:rsidRPr="00A7502D">
        <w:rPr>
          <w:sz w:val="18"/>
          <w:szCs w:val="18"/>
        </w:rPr>
        <w:t>(Место составления)</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При проведении_____________________________________________________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контрольного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 рамках осуществления______________________________________________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(указать вид контроля)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 отношении 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юридического лица, Ф.И.О. индивидуального предпринимателя, Ф.И.О. гражданина)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 адресу: 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(место проведения контрольного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 основании:_______________________________________________________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(вид документа с указанием реквизитов (номер, дата))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должностным лицом, уполномоченным на проведение </w:t>
      </w:r>
      <w:proofErr w:type="gramStart"/>
      <w:r w:rsidRPr="00A7502D">
        <w:rPr>
          <w:sz w:val="18"/>
          <w:szCs w:val="18"/>
        </w:rPr>
        <w:t>контрольного</w:t>
      </w:r>
      <w:proofErr w:type="gramEnd"/>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мероприятия (Ф.И.О., должность) установлено, что (в акте указывается один</w:t>
      </w:r>
      <w:proofErr w:type="gram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или несколько из указанных вариантов):</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 контролируемым лицом не представлены (несвоевременно</w:t>
      </w:r>
      <w:proofErr w:type="gram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представлены) следующие документы и материалы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(указать перечень документов и материалов, запрошенных контрольным органом,</w:t>
      </w:r>
      <w:proofErr w:type="gram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установленные и фактические сроки предоставления документов и материалов)</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провести опрос должностных лиц и (или) работников </w:t>
      </w:r>
      <w:proofErr w:type="gramStart"/>
      <w:r w:rsidRPr="00A7502D">
        <w:rPr>
          <w:sz w:val="18"/>
          <w:szCs w:val="18"/>
        </w:rPr>
        <w:t>контролируемого</w:t>
      </w:r>
      <w:proofErr w:type="gram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лица не представилось </w:t>
      </w:r>
      <w:proofErr w:type="gramStart"/>
      <w:r w:rsidRPr="00A7502D">
        <w:rPr>
          <w:sz w:val="18"/>
          <w:szCs w:val="18"/>
        </w:rPr>
        <w:t>возможным</w:t>
      </w:r>
      <w:proofErr w:type="gramEnd"/>
      <w:r w:rsidRPr="00A7502D">
        <w:rPr>
          <w:sz w:val="18"/>
          <w:szCs w:val="18"/>
        </w:rPr>
        <w:t xml:space="preserve"> в связи 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(указать причину)</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доступ в помещения, необходимый для осуществления контрольного</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мероприятия </w:t>
      </w:r>
      <w:proofErr w:type="gramStart"/>
      <w:r w:rsidRPr="00A7502D">
        <w:rPr>
          <w:sz w:val="18"/>
          <w:szCs w:val="18"/>
        </w:rPr>
        <w:t>ограничен</w:t>
      </w:r>
      <w:proofErr w:type="gramEnd"/>
      <w:r w:rsidRPr="00A7502D">
        <w:rPr>
          <w:sz w:val="18"/>
          <w:szCs w:val="18"/>
        </w:rPr>
        <w:t>, а именно: 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контролируемое лицо воспрепятствует мерам по осуществлению</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контрольного мероприятия, а именно: 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Приложения к акту (при наличии)______________________________________.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Должностное лицо:</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 _______________ _______________</w:t>
      </w:r>
    </w:p>
    <w:p w:rsidR="00A7502D" w:rsidRDefault="00A7502D" w:rsidP="00AB154C">
      <w:pPr>
        <w:tabs>
          <w:tab w:val="left" w:pos="426"/>
          <w:tab w:val="left" w:pos="3976"/>
          <w:tab w:val="left" w:pos="4395"/>
        </w:tabs>
        <w:ind w:left="0" w:right="142" w:firstLine="426"/>
        <w:jc w:val="left"/>
        <w:rPr>
          <w:sz w:val="18"/>
          <w:szCs w:val="18"/>
        </w:rPr>
      </w:pPr>
      <w:r w:rsidRPr="00A7502D">
        <w:rPr>
          <w:sz w:val="18"/>
          <w:szCs w:val="18"/>
        </w:rPr>
        <w:t>(фамилия, имя, отчество, должность) (подпись) (дата)</w:t>
      </w:r>
    </w:p>
    <w:p w:rsidR="003F7A64" w:rsidRDefault="003F7A64" w:rsidP="00AB154C">
      <w:pPr>
        <w:tabs>
          <w:tab w:val="left" w:pos="426"/>
          <w:tab w:val="left" w:pos="3976"/>
          <w:tab w:val="left" w:pos="4395"/>
        </w:tabs>
        <w:ind w:left="0" w:right="142" w:firstLine="426"/>
        <w:jc w:val="left"/>
        <w:rPr>
          <w:sz w:val="18"/>
          <w:szCs w:val="18"/>
        </w:rPr>
      </w:pPr>
    </w:p>
    <w:p w:rsidR="003F7A64" w:rsidRDefault="003F7A64" w:rsidP="00AB154C">
      <w:pPr>
        <w:tabs>
          <w:tab w:val="left" w:pos="426"/>
          <w:tab w:val="left" w:pos="3976"/>
          <w:tab w:val="left" w:pos="4395"/>
        </w:tabs>
        <w:ind w:left="0" w:right="142" w:firstLine="426"/>
        <w:jc w:val="left"/>
        <w:rPr>
          <w:sz w:val="18"/>
          <w:szCs w:val="18"/>
        </w:rPr>
      </w:pPr>
    </w:p>
    <w:p w:rsidR="003F7A64" w:rsidRDefault="003F7A64" w:rsidP="00AB154C">
      <w:pPr>
        <w:tabs>
          <w:tab w:val="left" w:pos="426"/>
          <w:tab w:val="left" w:pos="3976"/>
          <w:tab w:val="left" w:pos="4395"/>
        </w:tabs>
        <w:ind w:left="0" w:right="142" w:firstLine="426"/>
        <w:jc w:val="left"/>
        <w:rPr>
          <w:sz w:val="18"/>
          <w:szCs w:val="18"/>
        </w:rPr>
      </w:pPr>
    </w:p>
    <w:p w:rsidR="003F7A64" w:rsidRDefault="003F7A64" w:rsidP="00AB154C">
      <w:pPr>
        <w:tabs>
          <w:tab w:val="left" w:pos="426"/>
          <w:tab w:val="left" w:pos="3976"/>
          <w:tab w:val="left" w:pos="4395"/>
        </w:tabs>
        <w:ind w:left="0" w:right="142" w:firstLine="426"/>
        <w:jc w:val="left"/>
        <w:rPr>
          <w:sz w:val="18"/>
          <w:szCs w:val="18"/>
        </w:rPr>
      </w:pPr>
    </w:p>
    <w:p w:rsidR="003F7A64" w:rsidRDefault="003F7A64" w:rsidP="00AB154C">
      <w:pPr>
        <w:tabs>
          <w:tab w:val="left" w:pos="426"/>
          <w:tab w:val="left" w:pos="3976"/>
          <w:tab w:val="left" w:pos="4395"/>
        </w:tabs>
        <w:ind w:left="0" w:right="142" w:firstLine="426"/>
        <w:jc w:val="left"/>
        <w:rPr>
          <w:sz w:val="18"/>
          <w:szCs w:val="18"/>
        </w:rPr>
      </w:pPr>
    </w:p>
    <w:p w:rsidR="003F7A64" w:rsidRDefault="003F7A64" w:rsidP="00AB154C">
      <w:pPr>
        <w:tabs>
          <w:tab w:val="left" w:pos="426"/>
          <w:tab w:val="left" w:pos="3976"/>
          <w:tab w:val="left" w:pos="4395"/>
        </w:tabs>
        <w:ind w:left="0" w:right="142" w:firstLine="426"/>
        <w:jc w:val="left"/>
        <w:rPr>
          <w:sz w:val="18"/>
          <w:szCs w:val="18"/>
        </w:rPr>
      </w:pPr>
    </w:p>
    <w:p w:rsidR="003F7A64" w:rsidRPr="00A7502D" w:rsidRDefault="003F7A64" w:rsidP="00AB154C">
      <w:pPr>
        <w:tabs>
          <w:tab w:val="left" w:pos="426"/>
          <w:tab w:val="left" w:pos="3976"/>
          <w:tab w:val="left" w:pos="4395"/>
        </w:tabs>
        <w:ind w:left="0" w:right="142" w:firstLine="426"/>
        <w:jc w:val="left"/>
        <w:rPr>
          <w:sz w:val="18"/>
          <w:szCs w:val="18"/>
        </w:rPr>
      </w:pPr>
    </w:p>
    <w:p w:rsidR="00AB154C" w:rsidRDefault="00AB154C" w:rsidP="00AB154C">
      <w:pPr>
        <w:tabs>
          <w:tab w:val="left" w:pos="426"/>
          <w:tab w:val="left" w:pos="3976"/>
          <w:tab w:val="left" w:pos="4395"/>
        </w:tabs>
        <w:ind w:left="0" w:right="142" w:firstLine="426"/>
        <w:jc w:val="right"/>
        <w:rPr>
          <w:b/>
          <w:bCs/>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b/>
          <w:bCs/>
          <w:sz w:val="18"/>
          <w:szCs w:val="18"/>
        </w:rPr>
        <w:lastRenderedPageBreak/>
        <w:t xml:space="preserve">  </w:t>
      </w:r>
      <w:r w:rsidRPr="00A7502D">
        <w:rPr>
          <w:sz w:val="18"/>
          <w:szCs w:val="18"/>
        </w:rPr>
        <w:t>Приложение № 11</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9E66B4">
        <w:rPr>
          <w:bCs/>
          <w:sz w:val="18"/>
          <w:szCs w:val="18"/>
          <w:u w:val="single"/>
        </w:rPr>
        <w:t>15</w:t>
      </w:r>
      <w:r w:rsidRPr="00A7502D">
        <w:rPr>
          <w:bCs/>
          <w:sz w:val="18"/>
          <w:szCs w:val="18"/>
        </w:rPr>
        <w:t>_»____</w:t>
      </w:r>
      <w:r w:rsidR="009E66B4">
        <w:rPr>
          <w:bCs/>
          <w:sz w:val="18"/>
          <w:szCs w:val="18"/>
          <w:u w:val="single"/>
        </w:rPr>
        <w:t>03</w:t>
      </w:r>
      <w:r w:rsidRPr="00A7502D">
        <w:rPr>
          <w:bCs/>
          <w:sz w:val="18"/>
          <w:szCs w:val="18"/>
        </w:rPr>
        <w:t>___2022 № __</w:t>
      </w:r>
      <w:r w:rsidR="009E66B4">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(Типовая форма журнала учета предостережений)</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Журнал учета предостережений</w:t>
      </w:r>
    </w:p>
    <w:p w:rsidR="00A7502D" w:rsidRPr="00A7502D" w:rsidRDefault="00A7502D" w:rsidP="00AB154C">
      <w:pPr>
        <w:tabs>
          <w:tab w:val="left" w:pos="426"/>
          <w:tab w:val="left" w:pos="3976"/>
          <w:tab w:val="left" w:pos="4395"/>
        </w:tabs>
        <w:ind w:left="0" w:right="142" w:firstLine="426"/>
        <w:jc w:val="left"/>
        <w:rPr>
          <w:b/>
          <w:bCs/>
          <w:sz w:val="18"/>
          <w:szCs w:val="18"/>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A7502D" w:rsidRPr="00A7502D" w:rsidTr="00A7502D">
        <w:tc>
          <w:tcPr>
            <w:tcW w:w="9356" w:type="dxa"/>
            <w:shd w:val="clear" w:color="auto" w:fill="FFFFFF"/>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w:t>
            </w:r>
          </w:p>
        </w:tc>
      </w:tr>
      <w:tr w:rsidR="00A7502D" w:rsidRPr="00A7502D" w:rsidTr="00A7502D">
        <w:tc>
          <w:tcPr>
            <w:tcW w:w="9356"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left"/>
              <w:rPr>
                <w:i/>
                <w:iCs/>
                <w:sz w:val="18"/>
                <w:szCs w:val="18"/>
              </w:rPr>
            </w:pPr>
            <w:r w:rsidRPr="00A7502D">
              <w:rPr>
                <w:i/>
                <w:iCs/>
                <w:sz w:val="18"/>
                <w:szCs w:val="18"/>
              </w:rPr>
              <w:t>(указывается наименование контрольного органа)</w:t>
            </w:r>
          </w:p>
        </w:tc>
      </w:tr>
    </w:tbl>
    <w:p w:rsidR="00A7502D" w:rsidRPr="00A7502D" w:rsidRDefault="00A7502D" w:rsidP="00AB154C">
      <w:pPr>
        <w:tabs>
          <w:tab w:val="left" w:pos="426"/>
          <w:tab w:val="left" w:pos="3976"/>
          <w:tab w:val="left" w:pos="4395"/>
        </w:tabs>
        <w:ind w:left="0" w:right="142" w:firstLine="426"/>
        <w:jc w:val="left"/>
        <w:rPr>
          <w:bCs/>
          <w:sz w:val="18"/>
          <w:szCs w:val="18"/>
        </w:rPr>
      </w:pPr>
    </w:p>
    <w:tbl>
      <w:tblPr>
        <w:tblStyle w:val="1b"/>
        <w:tblW w:w="9714" w:type="dxa"/>
        <w:tblInd w:w="-289" w:type="dxa"/>
        <w:tblLook w:val="04A0" w:firstRow="1" w:lastRow="0" w:firstColumn="1" w:lastColumn="0" w:noHBand="0" w:noVBand="1"/>
      </w:tblPr>
      <w:tblGrid>
        <w:gridCol w:w="590"/>
        <w:gridCol w:w="1647"/>
        <w:gridCol w:w="1805"/>
        <w:gridCol w:w="1521"/>
        <w:gridCol w:w="2115"/>
        <w:gridCol w:w="2036"/>
      </w:tblGrid>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r w:rsidRPr="00A7502D">
              <w:rPr>
                <w:sz w:val="18"/>
                <w:szCs w:val="18"/>
                <w:vertAlign w:val="superscript"/>
              </w:rPr>
              <w:footnoteReference w:id="1"/>
            </w: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bCs/>
                <w:sz w:val="18"/>
                <w:szCs w:val="18"/>
              </w:rPr>
              <w:t>Вид муниципального контроля</w:t>
            </w:r>
            <w:r w:rsidRPr="00A7502D">
              <w:rPr>
                <w:bCs/>
                <w:sz w:val="18"/>
                <w:szCs w:val="18"/>
                <w:vertAlign w:val="superscript"/>
              </w:rPr>
              <w:footnoteReference w:id="2"/>
            </w: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Дата издания предостережения</w:t>
            </w: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Источник</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сведений о готовящихся нарушениях обязательных требований или признаках нарушений обязательных требований (при их наличии)</w:t>
            </w:r>
          </w:p>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Информация о лице, которому адресовано предостережение</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Суть указанных в предостережении предложений о принятии мер по обеспечению соблюдения обязательных требований</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bl>
    <w:p w:rsidR="00A7502D" w:rsidRPr="00A7502D" w:rsidRDefault="00A7502D" w:rsidP="00AB154C">
      <w:pPr>
        <w:tabs>
          <w:tab w:val="left" w:pos="426"/>
          <w:tab w:val="left" w:pos="3976"/>
          <w:tab w:val="left" w:pos="4395"/>
        </w:tabs>
        <w:ind w:left="0" w:right="142" w:firstLine="426"/>
        <w:jc w:val="left"/>
        <w:rPr>
          <w:b/>
          <w:bCs/>
          <w:sz w:val="18"/>
          <w:szCs w:val="18"/>
        </w:rPr>
      </w:pPr>
    </w:p>
    <w:p w:rsidR="00A7502D" w:rsidRPr="00A7502D" w:rsidRDefault="00A7502D" w:rsidP="00AB154C">
      <w:pPr>
        <w:tabs>
          <w:tab w:val="left" w:pos="426"/>
          <w:tab w:val="left" w:pos="3976"/>
          <w:tab w:val="left" w:pos="4395"/>
        </w:tabs>
        <w:ind w:left="0" w:right="142" w:firstLine="426"/>
        <w:jc w:val="left"/>
        <w:rPr>
          <w:b/>
          <w:bCs/>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Ответственное за ведение журнала должностное лицо (должностные лица):</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_____________________________________________________</w:t>
      </w:r>
    </w:p>
    <w:p w:rsidR="00A7502D" w:rsidRPr="00A7502D" w:rsidRDefault="00A7502D" w:rsidP="00AB154C">
      <w:pPr>
        <w:tabs>
          <w:tab w:val="left" w:pos="426"/>
          <w:tab w:val="left" w:pos="3976"/>
          <w:tab w:val="left" w:pos="4395"/>
        </w:tabs>
        <w:ind w:left="0" w:right="142" w:firstLine="426"/>
        <w:jc w:val="right"/>
        <w:rPr>
          <w:i/>
          <w:iCs/>
          <w:sz w:val="18"/>
          <w:szCs w:val="18"/>
        </w:rPr>
      </w:pPr>
      <w:r w:rsidRPr="00A7502D">
        <w:rPr>
          <w:i/>
          <w:iCs/>
          <w:sz w:val="18"/>
          <w:szCs w:val="18"/>
        </w:rPr>
        <w:t>(фамилия, имя, отчество (если имеется), должность)</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Default="00A7502D" w:rsidP="00AB154C">
      <w:pPr>
        <w:tabs>
          <w:tab w:val="left" w:pos="426"/>
          <w:tab w:val="left" w:pos="3976"/>
          <w:tab w:val="left" w:pos="4395"/>
        </w:tabs>
        <w:ind w:left="0" w:right="142" w:firstLine="426"/>
        <w:jc w:val="left"/>
        <w:rPr>
          <w:sz w:val="18"/>
          <w:szCs w:val="18"/>
        </w:rPr>
      </w:pPr>
    </w:p>
    <w:p w:rsidR="003F7A64" w:rsidRPr="00A7502D" w:rsidRDefault="003F7A64"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12</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6034BF">
        <w:rPr>
          <w:bCs/>
          <w:sz w:val="18"/>
          <w:szCs w:val="18"/>
          <w:u w:val="single"/>
        </w:rPr>
        <w:t>15</w:t>
      </w:r>
      <w:r w:rsidRPr="00A7502D">
        <w:rPr>
          <w:bCs/>
          <w:sz w:val="18"/>
          <w:szCs w:val="18"/>
        </w:rPr>
        <w:t>_»___</w:t>
      </w:r>
      <w:r w:rsidR="006034BF">
        <w:rPr>
          <w:bCs/>
          <w:sz w:val="18"/>
          <w:szCs w:val="18"/>
          <w:u w:val="single"/>
        </w:rPr>
        <w:t>03</w:t>
      </w:r>
      <w:r w:rsidRPr="00A7502D">
        <w:rPr>
          <w:bCs/>
          <w:sz w:val="18"/>
          <w:szCs w:val="18"/>
        </w:rPr>
        <w:t>____2022 № _</w:t>
      </w:r>
      <w:r w:rsidR="006034BF">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(Типовая форма журнала учета консультирований)</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Журнал учета консультирований</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A7502D" w:rsidRPr="00A7502D" w:rsidTr="00A7502D">
        <w:tc>
          <w:tcPr>
            <w:tcW w:w="9356" w:type="dxa"/>
            <w:shd w:val="clear" w:color="auto" w:fill="FFFFFF"/>
            <w:hideMark/>
          </w:tcPr>
          <w:p w:rsidR="00A7502D" w:rsidRPr="00A7502D" w:rsidRDefault="00A7502D" w:rsidP="00AB154C">
            <w:pPr>
              <w:tabs>
                <w:tab w:val="left" w:pos="426"/>
                <w:tab w:val="left" w:pos="3976"/>
                <w:tab w:val="left" w:pos="4395"/>
              </w:tabs>
              <w:ind w:left="0" w:right="142" w:firstLine="426"/>
              <w:jc w:val="center"/>
              <w:rPr>
                <w:sz w:val="18"/>
                <w:szCs w:val="18"/>
              </w:rPr>
            </w:pPr>
          </w:p>
        </w:tc>
      </w:tr>
      <w:tr w:rsidR="00A7502D" w:rsidRPr="00A7502D" w:rsidTr="00A7502D">
        <w:tc>
          <w:tcPr>
            <w:tcW w:w="9356" w:type="dxa"/>
            <w:tcBorders>
              <w:top w:val="single" w:sz="6" w:space="0" w:color="000000"/>
            </w:tcBorders>
            <w:shd w:val="clear" w:color="auto" w:fill="FFFFFF"/>
            <w:hideMark/>
          </w:tcPr>
          <w:p w:rsidR="00A7502D" w:rsidRPr="00A7502D" w:rsidRDefault="00A7502D" w:rsidP="00AB154C">
            <w:pPr>
              <w:tabs>
                <w:tab w:val="left" w:pos="426"/>
                <w:tab w:val="left" w:pos="3976"/>
                <w:tab w:val="left" w:pos="4395"/>
              </w:tabs>
              <w:ind w:left="0" w:right="142" w:firstLine="426"/>
              <w:jc w:val="center"/>
              <w:rPr>
                <w:i/>
                <w:iCs/>
                <w:sz w:val="18"/>
                <w:szCs w:val="18"/>
              </w:rPr>
            </w:pPr>
            <w:r w:rsidRPr="00A7502D">
              <w:rPr>
                <w:i/>
                <w:iCs/>
                <w:sz w:val="18"/>
                <w:szCs w:val="18"/>
              </w:rPr>
              <w:t>(указывается наименование контрольного органа)</w:t>
            </w:r>
          </w:p>
        </w:tc>
      </w:tr>
    </w:tbl>
    <w:p w:rsidR="00A7502D" w:rsidRPr="00A7502D" w:rsidRDefault="00A7502D" w:rsidP="00AB154C">
      <w:pPr>
        <w:tabs>
          <w:tab w:val="left" w:pos="426"/>
          <w:tab w:val="left" w:pos="3976"/>
          <w:tab w:val="left" w:pos="4395"/>
        </w:tabs>
        <w:ind w:left="0" w:right="142" w:firstLine="426"/>
        <w:jc w:val="left"/>
        <w:rPr>
          <w:sz w:val="18"/>
          <w:szCs w:val="18"/>
        </w:rPr>
      </w:pPr>
    </w:p>
    <w:tbl>
      <w:tblPr>
        <w:tblStyle w:val="1b"/>
        <w:tblW w:w="9714" w:type="dxa"/>
        <w:tblInd w:w="-289" w:type="dxa"/>
        <w:tblLook w:val="04A0" w:firstRow="1" w:lastRow="0" w:firstColumn="1" w:lastColumn="0" w:noHBand="0" w:noVBand="1"/>
      </w:tblPr>
      <w:tblGrid>
        <w:gridCol w:w="602"/>
        <w:gridCol w:w="1646"/>
        <w:gridCol w:w="1787"/>
        <w:gridCol w:w="1872"/>
        <w:gridCol w:w="1918"/>
        <w:gridCol w:w="1889"/>
      </w:tblGrid>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п</w:t>
            </w:r>
            <w:proofErr w:type="gramEnd"/>
            <w:r w:rsidRPr="00A7502D">
              <w:rPr>
                <w:sz w:val="18"/>
                <w:szCs w:val="18"/>
              </w:rPr>
              <w:t>/п</w:t>
            </w: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bCs/>
                <w:sz w:val="18"/>
                <w:szCs w:val="18"/>
              </w:rPr>
              <w:t>Вид муниципального контроля</w:t>
            </w: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Дата консультирования</w:t>
            </w: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Способ осуществления консультирования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(по телефону, посредством </w:t>
            </w:r>
            <w:r w:rsidRPr="00A7502D">
              <w:rPr>
                <w:sz w:val="18"/>
                <w:szCs w:val="18"/>
              </w:rPr>
              <w:lastRenderedPageBreak/>
              <w:t>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lastRenderedPageBreak/>
              <w:t>Вопрос (вопросы), по которому осуществлялось консультирование</w:t>
            </w: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Ф.И.О. должностного лица, осуществлявшего устное </w:t>
            </w:r>
            <w:r w:rsidRPr="00A7502D">
              <w:rPr>
                <w:sz w:val="18"/>
                <w:szCs w:val="18"/>
              </w:rPr>
              <w:lastRenderedPageBreak/>
              <w:t>консультирование (если консультирование осуществлялось устно)</w:t>
            </w: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3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647"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813"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128" w:type="dxa"/>
          </w:tcPr>
          <w:p w:rsidR="00A7502D" w:rsidRPr="00A7502D" w:rsidRDefault="00A7502D" w:rsidP="00AB154C">
            <w:pPr>
              <w:tabs>
                <w:tab w:val="left" w:pos="426"/>
                <w:tab w:val="left" w:pos="3976"/>
                <w:tab w:val="left" w:pos="4395"/>
              </w:tabs>
              <w:ind w:left="0" w:right="142" w:firstLine="426"/>
              <w:jc w:val="left"/>
              <w:rPr>
                <w:sz w:val="18"/>
                <w:szCs w:val="18"/>
              </w:rPr>
            </w:pPr>
          </w:p>
        </w:tc>
        <w:tc>
          <w:tcPr>
            <w:tcW w:w="2059" w:type="dxa"/>
          </w:tcPr>
          <w:p w:rsidR="00A7502D" w:rsidRPr="00A7502D" w:rsidRDefault="00A7502D" w:rsidP="00AB154C">
            <w:pPr>
              <w:tabs>
                <w:tab w:val="left" w:pos="426"/>
                <w:tab w:val="left" w:pos="3976"/>
                <w:tab w:val="left" w:pos="4395"/>
              </w:tabs>
              <w:ind w:left="0" w:right="142" w:firstLine="426"/>
              <w:jc w:val="left"/>
              <w:rPr>
                <w:sz w:val="18"/>
                <w:szCs w:val="18"/>
              </w:rPr>
            </w:pP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Ответственное за ведение журнала должностное лицо (должностные лица):</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 _____________________________________________________</w:t>
      </w:r>
    </w:p>
    <w:p w:rsidR="00A7502D" w:rsidRPr="00A7502D" w:rsidRDefault="00A7502D" w:rsidP="00AB154C">
      <w:pPr>
        <w:tabs>
          <w:tab w:val="left" w:pos="426"/>
          <w:tab w:val="left" w:pos="3976"/>
          <w:tab w:val="left" w:pos="4395"/>
        </w:tabs>
        <w:ind w:left="0" w:right="142" w:firstLine="426"/>
        <w:jc w:val="right"/>
        <w:rPr>
          <w:i/>
          <w:iCs/>
          <w:sz w:val="18"/>
          <w:szCs w:val="18"/>
        </w:rPr>
      </w:pPr>
      <w:r w:rsidRPr="00A7502D">
        <w:rPr>
          <w:i/>
          <w:iCs/>
          <w:sz w:val="18"/>
          <w:szCs w:val="18"/>
        </w:rPr>
        <w:t xml:space="preserve">                      (фамилия, имя, отчество (если имеется), должность)</w:t>
      </w:r>
    </w:p>
    <w:p w:rsidR="00A7502D" w:rsidRPr="00A7502D" w:rsidRDefault="00A7502D"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976B79" w:rsidRDefault="00976B79"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13</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6034BF" w:rsidRDefault="00A7502D" w:rsidP="00AB154C">
      <w:pPr>
        <w:tabs>
          <w:tab w:val="left" w:pos="426"/>
          <w:tab w:val="left" w:pos="3976"/>
          <w:tab w:val="left" w:pos="4395"/>
        </w:tabs>
        <w:ind w:left="0" w:right="142" w:firstLine="426"/>
        <w:jc w:val="right"/>
        <w:rPr>
          <w:bCs/>
          <w:sz w:val="18"/>
          <w:szCs w:val="18"/>
          <w:u w:val="single"/>
        </w:rPr>
      </w:pPr>
      <w:r w:rsidRPr="00A7502D">
        <w:rPr>
          <w:bCs/>
          <w:sz w:val="18"/>
          <w:szCs w:val="18"/>
        </w:rPr>
        <w:t>от «_</w:t>
      </w:r>
      <w:r w:rsidR="006034BF">
        <w:rPr>
          <w:bCs/>
          <w:sz w:val="18"/>
          <w:szCs w:val="18"/>
          <w:u w:val="single"/>
        </w:rPr>
        <w:t>15</w:t>
      </w:r>
      <w:r w:rsidRPr="00A7502D">
        <w:rPr>
          <w:bCs/>
          <w:sz w:val="18"/>
          <w:szCs w:val="18"/>
        </w:rPr>
        <w:t>_»___</w:t>
      </w:r>
      <w:r w:rsidR="006034BF">
        <w:rPr>
          <w:bCs/>
          <w:sz w:val="18"/>
          <w:szCs w:val="18"/>
          <w:u w:val="single"/>
        </w:rPr>
        <w:t>03</w:t>
      </w:r>
      <w:r w:rsidRPr="00A7502D">
        <w:rPr>
          <w:bCs/>
          <w:sz w:val="18"/>
          <w:szCs w:val="18"/>
        </w:rPr>
        <w:t>___20</w:t>
      </w:r>
      <w:r w:rsidR="006034BF">
        <w:rPr>
          <w:bCs/>
          <w:sz w:val="18"/>
          <w:szCs w:val="18"/>
          <w:u w:val="single"/>
        </w:rPr>
        <w:t>22</w:t>
      </w:r>
      <w:r w:rsidRPr="00A7502D">
        <w:rPr>
          <w:bCs/>
          <w:sz w:val="18"/>
          <w:szCs w:val="18"/>
        </w:rPr>
        <w:t>_ № _</w:t>
      </w:r>
      <w:r w:rsidR="006034BF" w:rsidRPr="006034BF">
        <w:rPr>
          <w:bCs/>
          <w:sz w:val="18"/>
          <w:szCs w:val="18"/>
          <w:u w:val="single"/>
        </w:rPr>
        <w:t>49 о/д</w:t>
      </w:r>
      <w:r w:rsidRPr="006034BF">
        <w:rPr>
          <w:bCs/>
          <w:sz w:val="18"/>
          <w:szCs w:val="18"/>
          <w:u w:val="single"/>
        </w:rPr>
        <w:t>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roofErr w:type="gramStart"/>
      <w:r w:rsidRPr="00A7502D">
        <w:rPr>
          <w:sz w:val="18"/>
          <w:szCs w:val="18"/>
        </w:rPr>
        <w:t>(Типовая форма</w:t>
      </w:r>
      <w:proofErr w:type="gramEnd"/>
    </w:p>
    <w:p w:rsidR="00A7502D" w:rsidRPr="00A7502D" w:rsidRDefault="00A7502D" w:rsidP="00AB154C">
      <w:pPr>
        <w:tabs>
          <w:tab w:val="left" w:pos="426"/>
          <w:tab w:val="left" w:pos="3976"/>
          <w:tab w:val="left" w:pos="4395"/>
        </w:tabs>
        <w:ind w:left="0" w:right="142" w:firstLine="426"/>
        <w:jc w:val="center"/>
        <w:rPr>
          <w:sz w:val="18"/>
          <w:szCs w:val="18"/>
        </w:rPr>
      </w:pPr>
      <w:proofErr w:type="spellStart"/>
      <w:proofErr w:type="gramStart"/>
      <w:r w:rsidRPr="00A7502D">
        <w:rPr>
          <w:sz w:val="18"/>
          <w:szCs w:val="18"/>
        </w:rPr>
        <w:t>фототаблицы</w:t>
      </w:r>
      <w:proofErr w:type="spellEnd"/>
      <w:r w:rsidRPr="00A7502D">
        <w:rPr>
          <w:sz w:val="18"/>
          <w:szCs w:val="18"/>
        </w:rPr>
        <w:t>)</w:t>
      </w:r>
      <w:proofErr w:type="gramEnd"/>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(наименование органа муниципального контроля)</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ФОТОТАБЛИЦА</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от "____" ______________ 20___ г.                                                                                                     № __________</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(Ф.И.О. должностного лица органа муниципального контроля, производившего фотосьемку земельного участка)</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(местонахождение земельного участка)</w:t>
      </w:r>
    </w:p>
    <w:p w:rsidR="00A7502D" w:rsidRPr="00A7502D" w:rsidRDefault="00A7502D" w:rsidP="00AB154C">
      <w:pPr>
        <w:tabs>
          <w:tab w:val="left" w:pos="426"/>
          <w:tab w:val="left" w:pos="3976"/>
          <w:tab w:val="left" w:pos="4395"/>
        </w:tabs>
        <w:ind w:left="0" w:right="142" w:firstLine="426"/>
        <w:jc w:val="left"/>
        <w:rPr>
          <w:sz w:val="18"/>
          <w:szCs w:val="18"/>
        </w:rPr>
      </w:pPr>
    </w:p>
    <w:tbl>
      <w:tblPr>
        <w:tblStyle w:val="2a"/>
        <w:tblW w:w="0" w:type="auto"/>
        <w:tblLook w:val="04A0" w:firstRow="1" w:lastRow="0" w:firstColumn="1" w:lastColumn="0" w:noHBand="0" w:noVBand="1"/>
      </w:tblPr>
      <w:tblGrid>
        <w:gridCol w:w="4785"/>
        <w:gridCol w:w="4786"/>
      </w:tblGrid>
      <w:tr w:rsidR="00A7502D" w:rsidRPr="00A7502D" w:rsidTr="00A7502D">
        <w:tc>
          <w:tcPr>
            <w:tcW w:w="4785" w:type="dxa"/>
            <w:tcBorders>
              <w:bottom w:val="nil"/>
            </w:tcBorders>
            <w:hideMark/>
          </w:tcPr>
          <w:p w:rsidR="00A7502D" w:rsidRPr="00A7502D" w:rsidRDefault="00A7502D" w:rsidP="00AB154C">
            <w:pPr>
              <w:tabs>
                <w:tab w:val="left" w:pos="426"/>
                <w:tab w:val="left" w:pos="3976"/>
                <w:tab w:val="left" w:pos="4395"/>
              </w:tabs>
              <w:ind w:left="0" w:right="142" w:firstLine="426"/>
              <w:jc w:val="left"/>
              <w:rPr>
                <w:rFonts w:ascii="Times New Roman" w:hAnsi="Times New Roman"/>
                <w:sz w:val="18"/>
                <w:szCs w:val="18"/>
              </w:rPr>
            </w:pPr>
            <w:r w:rsidRPr="00A7502D">
              <w:rPr>
                <w:rFonts w:ascii="Times New Roman" w:hAnsi="Times New Roman"/>
                <w:sz w:val="18"/>
                <w:szCs w:val="18"/>
              </w:rPr>
              <w:t>Снимок № _____</w:t>
            </w:r>
          </w:p>
        </w:tc>
        <w:tc>
          <w:tcPr>
            <w:tcW w:w="4786" w:type="dxa"/>
            <w:tcBorders>
              <w:bottom w:val="nil"/>
            </w:tcBorders>
            <w:hideMark/>
          </w:tcPr>
          <w:p w:rsidR="00A7502D" w:rsidRPr="00A7502D" w:rsidRDefault="00A7502D" w:rsidP="00AB154C">
            <w:pPr>
              <w:tabs>
                <w:tab w:val="left" w:pos="426"/>
                <w:tab w:val="left" w:pos="3976"/>
                <w:tab w:val="left" w:pos="4395"/>
              </w:tabs>
              <w:ind w:left="0" w:right="142" w:firstLine="426"/>
              <w:jc w:val="left"/>
              <w:rPr>
                <w:rFonts w:ascii="Times New Roman" w:hAnsi="Times New Roman"/>
                <w:sz w:val="18"/>
                <w:szCs w:val="18"/>
              </w:rPr>
            </w:pPr>
            <w:r w:rsidRPr="00A7502D">
              <w:rPr>
                <w:rFonts w:ascii="Times New Roman" w:hAnsi="Times New Roman"/>
                <w:sz w:val="18"/>
                <w:szCs w:val="18"/>
              </w:rPr>
              <w:t>Снимок № _____</w:t>
            </w:r>
          </w:p>
        </w:tc>
      </w:tr>
      <w:tr w:rsidR="00A7502D" w:rsidRPr="00A7502D" w:rsidTr="00A7502D">
        <w:tc>
          <w:tcPr>
            <w:tcW w:w="4785" w:type="dxa"/>
            <w:tcBorders>
              <w:top w:val="nil"/>
              <w:bottom w:val="nil"/>
            </w:tcBorders>
          </w:tcPr>
          <w:p w:rsidR="00A7502D" w:rsidRPr="00A7502D" w:rsidRDefault="00A7502D" w:rsidP="00AB154C">
            <w:pPr>
              <w:tabs>
                <w:tab w:val="left" w:pos="426"/>
                <w:tab w:val="left" w:pos="3976"/>
                <w:tab w:val="left" w:pos="4395"/>
              </w:tabs>
              <w:ind w:left="0" w:right="142" w:firstLine="426"/>
              <w:jc w:val="left"/>
              <w:rPr>
                <w:rFonts w:ascii="Times New Roman" w:hAnsi="Times New Roman"/>
                <w:sz w:val="18"/>
                <w:szCs w:val="18"/>
              </w:rPr>
            </w:pPr>
          </w:p>
        </w:tc>
        <w:tc>
          <w:tcPr>
            <w:tcW w:w="4786" w:type="dxa"/>
            <w:tcBorders>
              <w:top w:val="nil"/>
              <w:bottom w:val="nil"/>
            </w:tcBorders>
          </w:tcPr>
          <w:p w:rsidR="00A7502D" w:rsidRPr="00A7502D" w:rsidRDefault="00A7502D" w:rsidP="00AB154C">
            <w:pPr>
              <w:tabs>
                <w:tab w:val="left" w:pos="426"/>
                <w:tab w:val="left" w:pos="3976"/>
                <w:tab w:val="left" w:pos="4395"/>
              </w:tabs>
              <w:ind w:left="0" w:right="142" w:firstLine="426"/>
              <w:jc w:val="left"/>
              <w:rPr>
                <w:rFonts w:ascii="Times New Roman" w:hAnsi="Times New Roman"/>
                <w:sz w:val="18"/>
                <w:szCs w:val="18"/>
              </w:rPr>
            </w:pPr>
          </w:p>
        </w:tc>
      </w:tr>
      <w:tr w:rsidR="00A7502D" w:rsidRPr="00A7502D" w:rsidTr="00A7502D">
        <w:tc>
          <w:tcPr>
            <w:tcW w:w="4785" w:type="dxa"/>
            <w:tcBorders>
              <w:top w:val="nil"/>
            </w:tcBorders>
            <w:hideMark/>
          </w:tcPr>
          <w:p w:rsidR="00A7502D" w:rsidRPr="00A7502D" w:rsidRDefault="00A7502D" w:rsidP="00AB154C">
            <w:pPr>
              <w:tabs>
                <w:tab w:val="left" w:pos="426"/>
                <w:tab w:val="left" w:pos="3976"/>
                <w:tab w:val="left" w:pos="4395"/>
              </w:tabs>
              <w:ind w:left="0" w:right="142" w:firstLine="426"/>
              <w:jc w:val="left"/>
              <w:rPr>
                <w:rFonts w:ascii="Times New Roman" w:hAnsi="Times New Roman"/>
                <w:sz w:val="18"/>
                <w:szCs w:val="18"/>
              </w:rPr>
            </w:pPr>
            <w:r w:rsidRPr="00A7502D">
              <w:rPr>
                <w:rFonts w:ascii="Times New Roman" w:hAnsi="Times New Roman"/>
                <w:sz w:val="18"/>
                <w:szCs w:val="18"/>
              </w:rPr>
              <w:t>(описание снимка)</w:t>
            </w:r>
          </w:p>
        </w:tc>
        <w:tc>
          <w:tcPr>
            <w:tcW w:w="4786" w:type="dxa"/>
            <w:tcBorders>
              <w:top w:val="nil"/>
            </w:tcBorders>
            <w:hideMark/>
          </w:tcPr>
          <w:p w:rsidR="00A7502D" w:rsidRPr="00A7502D" w:rsidRDefault="00A7502D" w:rsidP="00AB154C">
            <w:pPr>
              <w:tabs>
                <w:tab w:val="left" w:pos="426"/>
                <w:tab w:val="left" w:pos="3976"/>
                <w:tab w:val="left" w:pos="4395"/>
              </w:tabs>
              <w:ind w:left="0" w:right="142" w:firstLine="426"/>
              <w:jc w:val="left"/>
              <w:rPr>
                <w:rFonts w:ascii="Times New Roman" w:hAnsi="Times New Roman"/>
                <w:sz w:val="18"/>
                <w:szCs w:val="18"/>
              </w:rPr>
            </w:pPr>
            <w:r w:rsidRPr="00A7502D">
              <w:rPr>
                <w:rFonts w:ascii="Times New Roman" w:hAnsi="Times New Roman"/>
                <w:sz w:val="18"/>
                <w:szCs w:val="18"/>
              </w:rPr>
              <w:t>(описание снимка)</w:t>
            </w: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Подписи лиц, проводивших фотосьемку:</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_____________  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(подпись)                                (фамилия, инициалы)</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_____________  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(подпись)                                (фамилия, инициалы)</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
    <w:p w:rsidR="00A7502D" w:rsidRDefault="00A7502D" w:rsidP="00AB154C">
      <w:pPr>
        <w:tabs>
          <w:tab w:val="left" w:pos="426"/>
          <w:tab w:val="left" w:pos="3976"/>
          <w:tab w:val="left" w:pos="4395"/>
        </w:tabs>
        <w:ind w:left="0" w:right="142" w:firstLine="426"/>
        <w:jc w:val="left"/>
        <w:rPr>
          <w:sz w:val="18"/>
          <w:szCs w:val="18"/>
        </w:rPr>
      </w:pPr>
    </w:p>
    <w:p w:rsidR="00AB154C" w:rsidRDefault="00AB154C" w:rsidP="00AB154C">
      <w:pPr>
        <w:tabs>
          <w:tab w:val="left" w:pos="426"/>
          <w:tab w:val="left" w:pos="3976"/>
          <w:tab w:val="left" w:pos="4395"/>
        </w:tabs>
        <w:ind w:left="0" w:right="142" w:firstLine="426"/>
        <w:jc w:val="left"/>
        <w:rPr>
          <w:sz w:val="18"/>
          <w:szCs w:val="18"/>
        </w:rPr>
      </w:pPr>
    </w:p>
    <w:p w:rsidR="00AB154C" w:rsidRDefault="00AB154C" w:rsidP="00AB154C">
      <w:pPr>
        <w:tabs>
          <w:tab w:val="left" w:pos="426"/>
          <w:tab w:val="left" w:pos="3976"/>
          <w:tab w:val="left" w:pos="4395"/>
        </w:tabs>
        <w:ind w:left="0" w:right="142" w:firstLine="426"/>
        <w:jc w:val="left"/>
        <w:rPr>
          <w:sz w:val="18"/>
          <w:szCs w:val="18"/>
        </w:rPr>
      </w:pPr>
    </w:p>
    <w:p w:rsidR="00AB154C" w:rsidRPr="00A7502D" w:rsidRDefault="00AB154C" w:rsidP="00AB154C">
      <w:pPr>
        <w:tabs>
          <w:tab w:val="left" w:pos="426"/>
          <w:tab w:val="left" w:pos="3976"/>
          <w:tab w:val="left" w:pos="4395"/>
        </w:tabs>
        <w:ind w:left="0" w:right="142" w:firstLine="426"/>
        <w:jc w:val="left"/>
        <w:rPr>
          <w:sz w:val="18"/>
          <w:szCs w:val="18"/>
        </w:rPr>
      </w:pPr>
    </w:p>
    <w:p w:rsidR="00976B79" w:rsidRDefault="00976B79" w:rsidP="00AB154C">
      <w:pPr>
        <w:tabs>
          <w:tab w:val="left" w:pos="426"/>
          <w:tab w:val="left" w:pos="3976"/>
          <w:tab w:val="left" w:pos="4395"/>
        </w:tabs>
        <w:ind w:left="0" w:right="142" w:firstLine="426"/>
        <w:jc w:val="right"/>
        <w:rPr>
          <w:sz w:val="18"/>
          <w:szCs w:val="18"/>
        </w:rPr>
      </w:pPr>
    </w:p>
    <w:p w:rsidR="00976B79" w:rsidRDefault="00976B79"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14</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lastRenderedPageBreak/>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4A1F38">
        <w:rPr>
          <w:bCs/>
          <w:sz w:val="18"/>
          <w:szCs w:val="18"/>
          <w:u w:val="single"/>
        </w:rPr>
        <w:t>15</w:t>
      </w:r>
      <w:r w:rsidRPr="00A7502D">
        <w:rPr>
          <w:bCs/>
          <w:sz w:val="18"/>
          <w:szCs w:val="18"/>
        </w:rPr>
        <w:t>_»___</w:t>
      </w:r>
      <w:r w:rsidR="004A1F38">
        <w:rPr>
          <w:bCs/>
          <w:sz w:val="18"/>
          <w:szCs w:val="18"/>
        </w:rPr>
        <w:t>03</w:t>
      </w:r>
      <w:r w:rsidRPr="00A7502D">
        <w:rPr>
          <w:bCs/>
          <w:sz w:val="18"/>
          <w:szCs w:val="18"/>
        </w:rPr>
        <w:t>___</w:t>
      </w:r>
      <w:r w:rsidRPr="004A1F38">
        <w:rPr>
          <w:bCs/>
          <w:sz w:val="18"/>
          <w:szCs w:val="18"/>
          <w:u w:val="single"/>
        </w:rPr>
        <w:t>20</w:t>
      </w:r>
      <w:r w:rsidRPr="00A7502D">
        <w:rPr>
          <w:bCs/>
          <w:sz w:val="18"/>
          <w:szCs w:val="18"/>
        </w:rPr>
        <w:t>___ № _</w:t>
      </w:r>
      <w:r w:rsidR="004A1F38">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left"/>
        <w:rPr>
          <w:sz w:val="18"/>
          <w:szCs w:val="18"/>
        </w:rPr>
      </w:pPr>
    </w:p>
    <w:tbl>
      <w:tblPr>
        <w:tblW w:w="9407" w:type="dxa"/>
        <w:jc w:val="center"/>
        <w:tblInd w:w="-187" w:type="dxa"/>
        <w:tblLook w:val="04A0" w:firstRow="1" w:lastRow="0" w:firstColumn="1" w:lastColumn="0" w:noHBand="0" w:noVBand="1"/>
      </w:tblPr>
      <w:tblGrid>
        <w:gridCol w:w="4240"/>
        <w:gridCol w:w="5167"/>
      </w:tblGrid>
      <w:tr w:rsidR="00A7502D" w:rsidRPr="00A7502D" w:rsidTr="00A7502D">
        <w:trPr>
          <w:trHeight w:val="5103"/>
          <w:jc w:val="center"/>
        </w:trPr>
        <w:tc>
          <w:tcPr>
            <w:tcW w:w="4240" w:type="dxa"/>
            <w:hideMark/>
          </w:tcPr>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Российская Федерация</w:t>
            </w:r>
          </w:p>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Иркутская область</w:t>
            </w:r>
          </w:p>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Иркутский район</w:t>
            </w:r>
          </w:p>
          <w:p w:rsidR="00A7502D" w:rsidRPr="00A7502D" w:rsidRDefault="00A7502D" w:rsidP="00AB154C">
            <w:pPr>
              <w:tabs>
                <w:tab w:val="left" w:pos="426"/>
                <w:tab w:val="left" w:pos="3976"/>
                <w:tab w:val="left" w:pos="4395"/>
              </w:tabs>
              <w:ind w:left="0" w:right="142" w:firstLine="426"/>
              <w:jc w:val="left"/>
              <w:rPr>
                <w:b/>
                <w:bCs/>
                <w:sz w:val="18"/>
                <w:szCs w:val="18"/>
              </w:rPr>
            </w:pPr>
            <w:r w:rsidRPr="00A7502D">
              <w:rPr>
                <w:b/>
                <w:bCs/>
                <w:sz w:val="18"/>
                <w:szCs w:val="18"/>
              </w:rPr>
              <w:t xml:space="preserve">Администрация </w:t>
            </w:r>
            <w:proofErr w:type="spellStart"/>
            <w:r w:rsidRPr="00A7502D">
              <w:rPr>
                <w:b/>
                <w:bCs/>
                <w:sz w:val="18"/>
                <w:szCs w:val="18"/>
              </w:rPr>
              <w:t>Хомутовского</w:t>
            </w:r>
            <w:proofErr w:type="spellEnd"/>
          </w:p>
          <w:p w:rsidR="00A7502D" w:rsidRPr="00A7502D" w:rsidRDefault="00A7502D" w:rsidP="00AB154C">
            <w:pPr>
              <w:tabs>
                <w:tab w:val="left" w:pos="426"/>
                <w:tab w:val="left" w:pos="3976"/>
                <w:tab w:val="left" w:pos="4395"/>
              </w:tabs>
              <w:ind w:left="0" w:right="142" w:firstLine="426"/>
              <w:jc w:val="left"/>
              <w:rPr>
                <w:sz w:val="18"/>
                <w:szCs w:val="18"/>
              </w:rPr>
            </w:pPr>
            <w:r w:rsidRPr="00A7502D">
              <w:rPr>
                <w:b/>
                <w:bCs/>
                <w:sz w:val="18"/>
                <w:szCs w:val="18"/>
              </w:rPr>
              <w:t>муниципального образования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664540 с. Хомутово, ул. Кирова, д.7 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тел./факс: </w:t>
            </w:r>
            <w:r w:rsidRPr="00A7502D">
              <w:rPr>
                <w:b/>
                <w:sz w:val="18"/>
                <w:szCs w:val="18"/>
              </w:rPr>
              <w:t>696-501</w:t>
            </w:r>
            <w:r w:rsidRPr="00A7502D">
              <w:rPr>
                <w:sz w:val="18"/>
                <w:szCs w:val="18"/>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эл. почта: </w:t>
            </w:r>
            <w:proofErr w:type="spellStart"/>
            <w:r w:rsidRPr="00A7502D">
              <w:rPr>
                <w:sz w:val="18"/>
                <w:szCs w:val="18"/>
                <w:lang w:val="en-US"/>
              </w:rPr>
              <w:t>Admkhom</w:t>
            </w:r>
            <w:proofErr w:type="spellEnd"/>
            <w:r w:rsidRPr="00A7502D">
              <w:rPr>
                <w:sz w:val="18"/>
                <w:szCs w:val="18"/>
              </w:rPr>
              <w:t>@</w:t>
            </w:r>
            <w:proofErr w:type="spellStart"/>
            <w:r w:rsidRPr="00A7502D">
              <w:rPr>
                <w:sz w:val="18"/>
                <w:szCs w:val="18"/>
                <w:lang w:val="en-US"/>
              </w:rPr>
              <w:t>yandex</w:t>
            </w:r>
            <w:proofErr w:type="spellEnd"/>
            <w:r w:rsidRPr="00A7502D">
              <w:rPr>
                <w:sz w:val="18"/>
                <w:szCs w:val="18"/>
              </w:rPr>
              <w:t>.</w:t>
            </w:r>
            <w:proofErr w:type="spellStart"/>
            <w:r w:rsidRPr="00A7502D">
              <w:rPr>
                <w:sz w:val="18"/>
                <w:szCs w:val="18"/>
                <w:lang w:val="en-US"/>
              </w:rPr>
              <w:t>ru</w:t>
            </w:r>
            <w:proofErr w:type="spell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ОГРН1053827059560</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ИНН/КПП3827020760/382701001</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 ________ 20___г. №______</w:t>
            </w:r>
          </w:p>
          <w:p w:rsidR="00A7502D" w:rsidRPr="00A7502D" w:rsidRDefault="00A7502D" w:rsidP="00AB154C">
            <w:pPr>
              <w:tabs>
                <w:tab w:val="left" w:pos="426"/>
                <w:tab w:val="left" w:pos="3976"/>
                <w:tab w:val="left" w:pos="4395"/>
              </w:tabs>
              <w:ind w:left="0" w:right="142" w:firstLine="426"/>
              <w:jc w:val="left"/>
              <w:rPr>
                <w:sz w:val="18"/>
                <w:szCs w:val="18"/>
              </w:rPr>
            </w:pPr>
          </w:p>
        </w:tc>
        <w:tc>
          <w:tcPr>
            <w:tcW w:w="5167" w:type="dxa"/>
          </w:tcPr>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органа прокуратуры)</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b/>
                <w:sz w:val="18"/>
                <w:szCs w:val="18"/>
              </w:rPr>
            </w:pPr>
          </w:p>
        </w:tc>
      </w:tr>
    </w:tbl>
    <w:p w:rsidR="002867B6" w:rsidRDefault="002867B6" w:rsidP="00AB154C">
      <w:pPr>
        <w:tabs>
          <w:tab w:val="left" w:pos="426"/>
          <w:tab w:val="left" w:pos="3976"/>
          <w:tab w:val="left" w:pos="4395"/>
        </w:tabs>
        <w:ind w:left="0" w:right="142" w:firstLine="426"/>
        <w:jc w:val="center"/>
        <w:rPr>
          <w:bCs/>
          <w:sz w:val="18"/>
          <w:szCs w:val="18"/>
        </w:rPr>
      </w:pPr>
      <w:r>
        <w:rPr>
          <w:bCs/>
          <w:sz w:val="18"/>
          <w:szCs w:val="18"/>
        </w:rPr>
        <w:t xml:space="preserve"> </w:t>
      </w:r>
    </w:p>
    <w:p w:rsidR="002867B6" w:rsidRDefault="002867B6" w:rsidP="00AB154C">
      <w:pPr>
        <w:tabs>
          <w:tab w:val="left" w:pos="426"/>
          <w:tab w:val="left" w:pos="3976"/>
          <w:tab w:val="left" w:pos="4395"/>
        </w:tabs>
        <w:ind w:left="0" w:right="142" w:firstLine="426"/>
        <w:jc w:val="center"/>
        <w:rPr>
          <w:bCs/>
          <w:sz w:val="18"/>
          <w:szCs w:val="18"/>
        </w:rPr>
      </w:pPr>
    </w:p>
    <w:p w:rsidR="00976B79" w:rsidRDefault="00976B79" w:rsidP="00AB154C">
      <w:pPr>
        <w:tabs>
          <w:tab w:val="left" w:pos="426"/>
          <w:tab w:val="left" w:pos="3976"/>
          <w:tab w:val="left" w:pos="4395"/>
        </w:tabs>
        <w:ind w:left="0" w:right="142" w:firstLine="426"/>
        <w:jc w:val="center"/>
        <w:rPr>
          <w:bCs/>
          <w:sz w:val="18"/>
          <w:szCs w:val="18"/>
        </w:rPr>
      </w:pPr>
    </w:p>
    <w:p w:rsidR="00A7502D" w:rsidRPr="00A7502D" w:rsidRDefault="00A7502D" w:rsidP="00AB154C">
      <w:pPr>
        <w:tabs>
          <w:tab w:val="left" w:pos="426"/>
          <w:tab w:val="left" w:pos="3976"/>
          <w:tab w:val="left" w:pos="4395"/>
        </w:tabs>
        <w:ind w:left="0" w:right="142" w:firstLine="426"/>
        <w:jc w:val="center"/>
        <w:rPr>
          <w:bCs/>
          <w:sz w:val="18"/>
          <w:szCs w:val="18"/>
        </w:rPr>
      </w:pPr>
      <w:r w:rsidRPr="00A7502D">
        <w:rPr>
          <w:bCs/>
          <w:sz w:val="18"/>
          <w:szCs w:val="18"/>
        </w:rPr>
        <w:t>ЗАЯВЛЕНИЕ</w:t>
      </w:r>
    </w:p>
    <w:p w:rsidR="00A7502D" w:rsidRPr="00A7502D" w:rsidRDefault="00A7502D" w:rsidP="00AB154C">
      <w:pPr>
        <w:tabs>
          <w:tab w:val="left" w:pos="426"/>
          <w:tab w:val="left" w:pos="3976"/>
          <w:tab w:val="left" w:pos="4395"/>
        </w:tabs>
        <w:ind w:left="0" w:right="142" w:firstLine="426"/>
        <w:jc w:val="center"/>
        <w:rPr>
          <w:bCs/>
          <w:sz w:val="18"/>
          <w:szCs w:val="18"/>
        </w:rPr>
      </w:pPr>
      <w:r w:rsidRPr="00A7502D">
        <w:rPr>
          <w:bCs/>
          <w:sz w:val="18"/>
          <w:szCs w:val="18"/>
        </w:rPr>
        <w:t>о согласовании органом муниципального контроля с органом прокуратуры проведения</w:t>
      </w:r>
    </w:p>
    <w:p w:rsidR="00A7502D" w:rsidRPr="00A7502D" w:rsidRDefault="00A7502D" w:rsidP="00AB154C">
      <w:pPr>
        <w:tabs>
          <w:tab w:val="left" w:pos="426"/>
          <w:tab w:val="left" w:pos="3976"/>
          <w:tab w:val="left" w:pos="4395"/>
        </w:tabs>
        <w:ind w:left="0" w:right="142" w:firstLine="426"/>
        <w:jc w:val="center"/>
        <w:rPr>
          <w:bCs/>
          <w:sz w:val="18"/>
          <w:szCs w:val="18"/>
        </w:rPr>
      </w:pPr>
      <w:r w:rsidRPr="00A7502D">
        <w:rPr>
          <w:bCs/>
          <w:sz w:val="18"/>
          <w:szCs w:val="18"/>
        </w:rPr>
        <w:t>внеплановой выездной проверки</w:t>
      </w:r>
    </w:p>
    <w:p w:rsidR="00A7502D" w:rsidRDefault="00A7502D" w:rsidP="00AB154C">
      <w:pPr>
        <w:tabs>
          <w:tab w:val="left" w:pos="426"/>
          <w:tab w:val="left" w:pos="3976"/>
          <w:tab w:val="left" w:pos="4395"/>
        </w:tabs>
        <w:ind w:left="0" w:right="142" w:firstLine="426"/>
        <w:jc w:val="left"/>
        <w:rPr>
          <w:bCs/>
          <w:sz w:val="18"/>
          <w:szCs w:val="18"/>
        </w:rPr>
      </w:pPr>
    </w:p>
    <w:p w:rsidR="002867B6" w:rsidRDefault="002867B6" w:rsidP="00AB154C">
      <w:pPr>
        <w:tabs>
          <w:tab w:val="left" w:pos="426"/>
          <w:tab w:val="left" w:pos="3976"/>
          <w:tab w:val="left" w:pos="4395"/>
        </w:tabs>
        <w:ind w:left="0" w:right="142" w:firstLine="426"/>
        <w:jc w:val="left"/>
        <w:rPr>
          <w:bCs/>
          <w:sz w:val="18"/>
          <w:szCs w:val="18"/>
        </w:rPr>
      </w:pPr>
    </w:p>
    <w:p w:rsidR="002867B6" w:rsidRPr="00A7502D" w:rsidRDefault="002867B6" w:rsidP="00AB154C">
      <w:pPr>
        <w:tabs>
          <w:tab w:val="left" w:pos="426"/>
          <w:tab w:val="left" w:pos="3976"/>
          <w:tab w:val="left" w:pos="4395"/>
        </w:tabs>
        <w:ind w:left="0" w:right="142" w:firstLine="426"/>
        <w:jc w:val="left"/>
        <w:rPr>
          <w:bCs/>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1. В соответствии со статьей 73 п.5 Федерального закона от 31.07.2020 N 248-ФЗ (ред. от 06.12.2021) "О государственном контроле (надзоре) и муниципальном контроле в Российской Федерации" (с изм. и доп., вступ. в силу с 01.01.2022) просим согласия на проведение внеплановой выездной проверки в отношении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i/>
          <w:sz w:val="18"/>
          <w:szCs w:val="18"/>
        </w:rPr>
      </w:pPr>
      <w:r w:rsidRPr="00A7502D">
        <w:rPr>
          <w:i/>
          <w:sz w:val="18"/>
          <w:szCs w:val="18"/>
        </w:rPr>
        <w:t>(наименование объекта недвижимости)</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Расположенного</w:t>
      </w:r>
      <w:proofErr w:type="gramEnd"/>
      <w:r w:rsidRPr="00A7502D">
        <w:rPr>
          <w:sz w:val="18"/>
          <w:szCs w:val="18"/>
        </w:rPr>
        <w:t xml:space="preserve"> по адресу:</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i/>
          <w:sz w:val="18"/>
          <w:szCs w:val="18"/>
        </w:rPr>
      </w:pPr>
      <w:r w:rsidRPr="00A7502D">
        <w:rPr>
          <w:b/>
          <w:bCs/>
          <w:i/>
          <w:sz w:val="18"/>
          <w:szCs w:val="18"/>
        </w:rPr>
        <w:t>(</w:t>
      </w:r>
      <w:r w:rsidRPr="00A7502D">
        <w:rPr>
          <w:i/>
          <w:sz w:val="18"/>
          <w:szCs w:val="18"/>
        </w:rPr>
        <w:t>Предмет контрольного (надзорного) мероприятия)</w:t>
      </w:r>
    </w:p>
    <w:p w:rsidR="00A7502D" w:rsidRPr="00A7502D" w:rsidRDefault="00A7502D" w:rsidP="00AB154C">
      <w:pPr>
        <w:tabs>
          <w:tab w:val="left" w:pos="426"/>
          <w:tab w:val="left" w:pos="3976"/>
          <w:tab w:val="left" w:pos="4395"/>
        </w:tabs>
        <w:ind w:left="0" w:right="142" w:firstLine="426"/>
        <w:jc w:val="left"/>
        <w:rPr>
          <w:b/>
          <w:bCs/>
          <w:i/>
          <w:sz w:val="18"/>
          <w:szCs w:val="18"/>
        </w:rPr>
      </w:pPr>
      <w:r w:rsidRPr="00A7502D">
        <w:rPr>
          <w:b/>
          <w:bCs/>
          <w:i/>
          <w:sz w:val="18"/>
          <w:szCs w:val="18"/>
        </w:rPr>
        <w:t>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i/>
          <w:sz w:val="18"/>
          <w:szCs w:val="18"/>
        </w:rPr>
      </w:pPr>
      <w:r w:rsidRPr="00A7502D">
        <w:rPr>
          <w:b/>
          <w:bCs/>
          <w:i/>
          <w:sz w:val="18"/>
          <w:szCs w:val="18"/>
        </w:rPr>
        <w:t xml:space="preserve"> </w:t>
      </w:r>
      <w:r w:rsidRPr="00A7502D">
        <w:rPr>
          <w:bCs/>
          <w:i/>
          <w:sz w:val="18"/>
          <w:szCs w:val="18"/>
        </w:rPr>
        <w:t>(ФИО физического лица в отношении, которого проводится мероприятие)</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2. Основание проведения проверки:  </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i/>
          <w:sz w:val="18"/>
          <w:szCs w:val="18"/>
        </w:rPr>
      </w:pPr>
      <w:r w:rsidRPr="00A7502D">
        <w:rPr>
          <w:i/>
          <w:sz w:val="18"/>
          <w:szCs w:val="18"/>
        </w:rPr>
        <w:t>(ст. 57, ст.66 п.1 Федерального закона 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7502D" w:rsidRPr="00A7502D" w:rsidTr="00A7502D">
        <w:tc>
          <w:tcPr>
            <w:tcW w:w="170"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tc>
        <w:tc>
          <w:tcPr>
            <w:tcW w:w="340"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255"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tc>
        <w:tc>
          <w:tcPr>
            <w:tcW w:w="1247"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397"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20</w:t>
            </w:r>
          </w:p>
        </w:tc>
        <w:tc>
          <w:tcPr>
            <w:tcW w:w="340"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738"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года.</w:t>
            </w:r>
          </w:p>
        </w:tc>
      </w:tr>
    </w:tbl>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7502D" w:rsidRPr="00A7502D" w:rsidTr="00A7502D">
        <w:tc>
          <w:tcPr>
            <w:tcW w:w="170"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tc>
        <w:tc>
          <w:tcPr>
            <w:tcW w:w="340"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255"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tc>
        <w:tc>
          <w:tcPr>
            <w:tcW w:w="1247"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397"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20</w:t>
            </w:r>
          </w:p>
        </w:tc>
        <w:tc>
          <w:tcPr>
            <w:tcW w:w="340"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738"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года.</w:t>
            </w:r>
          </w:p>
        </w:tc>
      </w:tr>
      <w:tr w:rsidR="00A7502D" w:rsidRPr="00A7502D" w:rsidTr="00A7502D">
        <w:tc>
          <w:tcPr>
            <w:tcW w:w="170" w:type="dxa"/>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340" w:type="dxa"/>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255" w:type="dxa"/>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1247" w:type="dxa"/>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397" w:type="dxa"/>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340" w:type="dxa"/>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738" w:type="dxa"/>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r>
    </w:tbl>
    <w:p w:rsidR="00A7502D" w:rsidRPr="00A7502D" w:rsidRDefault="00A7502D" w:rsidP="00AB154C">
      <w:pPr>
        <w:tabs>
          <w:tab w:val="left" w:pos="426"/>
          <w:tab w:val="left" w:pos="3976"/>
          <w:tab w:val="left" w:pos="4395"/>
        </w:tabs>
        <w:ind w:left="0" w:right="142" w:firstLine="426"/>
        <w:jc w:val="left"/>
        <w:rPr>
          <w:i/>
          <w:sz w:val="18"/>
          <w:szCs w:val="18"/>
        </w:rPr>
      </w:pPr>
      <w:r w:rsidRPr="00A7502D">
        <w:rPr>
          <w:i/>
          <w:sz w:val="18"/>
          <w:szCs w:val="18"/>
        </w:rPr>
        <w:t xml:space="preserve"> (ст. 73, п.7 Федерального закона 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Приложения: 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i/>
          <w:sz w:val="18"/>
          <w:szCs w:val="18"/>
        </w:rPr>
      </w:pPr>
      <w:proofErr w:type="gramStart"/>
      <w:r w:rsidRPr="00A7502D">
        <w:rPr>
          <w:i/>
          <w:sz w:val="18"/>
          <w:szCs w:val="18"/>
        </w:rPr>
        <w:t>(копия распоряжения руководителя органа муниципального контроля о проведении внеплановой выездной проверки.</w:t>
      </w:r>
      <w:proofErr w:type="gramEnd"/>
      <w:r w:rsidRPr="00A7502D">
        <w:rPr>
          <w:i/>
          <w:sz w:val="18"/>
          <w:szCs w:val="18"/>
        </w:rPr>
        <w:t xml:space="preserve"> </w:t>
      </w:r>
      <w:proofErr w:type="gramStart"/>
      <w:r w:rsidRPr="00A7502D">
        <w:rPr>
          <w:i/>
          <w:sz w:val="18"/>
          <w:szCs w:val="18"/>
        </w:rPr>
        <w:t>Документы, содержащие сведения, послужившие основанием для проведения внеплановой проверки)</w:t>
      </w:r>
      <w:proofErr w:type="gramEnd"/>
    </w:p>
    <w:p w:rsidR="00A7502D" w:rsidRPr="00A7502D" w:rsidRDefault="00A7502D" w:rsidP="00AB154C">
      <w:pPr>
        <w:tabs>
          <w:tab w:val="left" w:pos="426"/>
          <w:tab w:val="left" w:pos="3976"/>
          <w:tab w:val="left" w:pos="4395"/>
        </w:tabs>
        <w:ind w:left="0" w:right="142" w:firstLine="426"/>
        <w:jc w:val="left"/>
        <w:rPr>
          <w:i/>
          <w:sz w:val="18"/>
          <w:szCs w:val="18"/>
        </w:rPr>
      </w:pPr>
    </w:p>
    <w:tbl>
      <w:tblPr>
        <w:tblW w:w="9100" w:type="dxa"/>
        <w:tblLayout w:type="fixed"/>
        <w:tblCellMar>
          <w:left w:w="28" w:type="dxa"/>
          <w:right w:w="28" w:type="dxa"/>
        </w:tblCellMar>
        <w:tblLook w:val="0000" w:firstRow="0" w:lastRow="0" w:firstColumn="0" w:lastColumn="0" w:noHBand="0" w:noVBand="0"/>
      </w:tblPr>
      <w:tblGrid>
        <w:gridCol w:w="3572"/>
        <w:gridCol w:w="312"/>
        <w:gridCol w:w="2084"/>
        <w:gridCol w:w="297"/>
        <w:gridCol w:w="2835"/>
      </w:tblGrid>
      <w:tr w:rsidR="00A7502D" w:rsidRPr="00A7502D" w:rsidTr="00A7502D">
        <w:tc>
          <w:tcPr>
            <w:tcW w:w="3572"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312"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2084"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297" w:type="dxa"/>
            <w:tcBorders>
              <w:top w:val="none" w:sz="4" w:space="0" w:color="000000"/>
              <w:left w:val="none" w:sz="4" w:space="0" w:color="000000"/>
              <w:bottom w:val="none" w:sz="4" w:space="0" w:color="000000"/>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c>
          <w:tcPr>
            <w:tcW w:w="2835" w:type="dxa"/>
            <w:tcBorders>
              <w:top w:val="none" w:sz="4" w:space="0" w:color="000000"/>
              <w:left w:val="none" w:sz="4" w:space="0" w:color="000000"/>
              <w:bottom w:val="single" w:sz="4" w:space="0" w:color="auto"/>
              <w:right w:val="none" w:sz="4" w:space="0" w:color="000000"/>
            </w:tcBorders>
            <w:vAlign w:val="bottom"/>
          </w:tcPr>
          <w:p w:rsidR="00A7502D" w:rsidRPr="00A7502D" w:rsidRDefault="00A7502D" w:rsidP="00AB154C">
            <w:pPr>
              <w:tabs>
                <w:tab w:val="left" w:pos="426"/>
                <w:tab w:val="left" w:pos="3976"/>
                <w:tab w:val="left" w:pos="4395"/>
              </w:tabs>
              <w:ind w:left="0" w:right="142" w:firstLine="426"/>
              <w:jc w:val="left"/>
              <w:rPr>
                <w:sz w:val="18"/>
                <w:szCs w:val="18"/>
              </w:rPr>
            </w:pPr>
          </w:p>
        </w:tc>
      </w:tr>
    </w:tbl>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Дата и время составления документа: 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lastRenderedPageBreak/>
        <w:t>______________________________________________      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roofErr w:type="gramStart"/>
      <w:r w:rsidRPr="00A7502D">
        <w:rPr>
          <w:sz w:val="18"/>
          <w:szCs w:val="18"/>
        </w:rPr>
        <w:t xml:space="preserve">(должность, фамилия, имя, отчество                 </w:t>
      </w:r>
      <w:r w:rsidR="002867B6">
        <w:rPr>
          <w:sz w:val="18"/>
          <w:szCs w:val="18"/>
        </w:rPr>
        <w:t xml:space="preserve">                            </w:t>
      </w:r>
      <w:r w:rsidRPr="00A7502D">
        <w:rPr>
          <w:sz w:val="18"/>
          <w:szCs w:val="18"/>
        </w:rPr>
        <w:t>(подпись)</w:t>
      </w:r>
      <w:proofErr w:type="gram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(при наличии) должностного лица,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roofErr w:type="gramStart"/>
      <w:r w:rsidRPr="00A7502D">
        <w:rPr>
          <w:sz w:val="18"/>
          <w:szCs w:val="18"/>
        </w:rPr>
        <w:t>составившего</w:t>
      </w:r>
      <w:proofErr w:type="gramEnd"/>
      <w:r w:rsidRPr="00A7502D">
        <w:rPr>
          <w:sz w:val="18"/>
          <w:szCs w:val="18"/>
        </w:rPr>
        <w:t xml:space="preserve"> задание)</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      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roofErr w:type="gramStart"/>
      <w:r w:rsidRPr="00A7502D">
        <w:rPr>
          <w:sz w:val="18"/>
          <w:szCs w:val="18"/>
        </w:rPr>
        <w:t xml:space="preserve">(должность, фамилия, имя, отчество                 </w:t>
      </w:r>
      <w:r w:rsidR="002867B6">
        <w:rPr>
          <w:sz w:val="18"/>
          <w:szCs w:val="18"/>
        </w:rPr>
        <w:t xml:space="preserve">                           </w:t>
      </w:r>
      <w:r w:rsidRPr="00A7502D">
        <w:rPr>
          <w:sz w:val="18"/>
          <w:szCs w:val="18"/>
        </w:rPr>
        <w:t>(подпись)</w:t>
      </w:r>
      <w:proofErr w:type="gramEnd"/>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(при наличии) должностного лица,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roofErr w:type="gramStart"/>
      <w:r w:rsidRPr="00A7502D">
        <w:rPr>
          <w:sz w:val="18"/>
          <w:szCs w:val="18"/>
        </w:rPr>
        <w:t>утвердившего</w:t>
      </w:r>
      <w:proofErr w:type="gramEnd"/>
      <w:r w:rsidRPr="00A7502D">
        <w:rPr>
          <w:sz w:val="18"/>
          <w:szCs w:val="18"/>
        </w:rPr>
        <w:t xml:space="preserve"> задание)</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15</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к постановлению администрации</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FC31CE">
        <w:rPr>
          <w:bCs/>
          <w:sz w:val="18"/>
          <w:szCs w:val="18"/>
          <w:u w:val="single"/>
        </w:rPr>
        <w:t>15</w:t>
      </w:r>
      <w:r w:rsidRPr="00A7502D">
        <w:rPr>
          <w:bCs/>
          <w:sz w:val="18"/>
          <w:szCs w:val="18"/>
        </w:rPr>
        <w:t>_»___</w:t>
      </w:r>
      <w:r w:rsidR="00FC31CE">
        <w:rPr>
          <w:bCs/>
          <w:sz w:val="18"/>
          <w:szCs w:val="18"/>
          <w:u w:val="single"/>
        </w:rPr>
        <w:t>03</w:t>
      </w:r>
      <w:r w:rsidRPr="00A7502D">
        <w:rPr>
          <w:bCs/>
          <w:sz w:val="18"/>
          <w:szCs w:val="18"/>
        </w:rPr>
        <w:t>____20_</w:t>
      </w:r>
      <w:r w:rsidR="00FC31CE">
        <w:rPr>
          <w:bCs/>
          <w:sz w:val="18"/>
          <w:szCs w:val="18"/>
          <w:u w:val="single"/>
        </w:rPr>
        <w:t>22</w:t>
      </w:r>
      <w:r w:rsidRPr="00A7502D">
        <w:rPr>
          <w:bCs/>
          <w:sz w:val="18"/>
          <w:szCs w:val="18"/>
        </w:rPr>
        <w:t>_ № __</w:t>
      </w:r>
      <w:r w:rsidR="00FC31CE">
        <w:rPr>
          <w:bCs/>
          <w:sz w:val="18"/>
          <w:szCs w:val="18"/>
          <w:u w:val="single"/>
        </w:rPr>
        <w:t>49 о/д</w:t>
      </w:r>
      <w:r w:rsidRPr="00A7502D">
        <w:rPr>
          <w:bCs/>
          <w:sz w:val="18"/>
          <w:szCs w:val="18"/>
        </w:rPr>
        <w:t>_</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Акт</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 невозможности проведения проверки</w:t>
      </w:r>
    </w:p>
    <w:p w:rsidR="00A7502D" w:rsidRPr="00A7502D" w:rsidRDefault="00A7502D" w:rsidP="00AB154C">
      <w:pPr>
        <w:tabs>
          <w:tab w:val="left" w:pos="426"/>
          <w:tab w:val="left" w:pos="3976"/>
          <w:tab w:val="left" w:pos="4395"/>
        </w:tabs>
        <w:ind w:left="0" w:right="142" w:firstLine="426"/>
        <w:jc w:val="center"/>
        <w:rPr>
          <w:sz w:val="18"/>
          <w:szCs w:val="18"/>
        </w:rPr>
      </w:pPr>
      <w:proofErr w:type="spellStart"/>
      <w:r w:rsidRPr="00A7502D">
        <w:rPr>
          <w:sz w:val="18"/>
          <w:szCs w:val="18"/>
        </w:rPr>
        <w:t>Хомутовское</w:t>
      </w:r>
      <w:proofErr w:type="spellEnd"/>
      <w:r w:rsidRPr="00A7502D">
        <w:rPr>
          <w:sz w:val="18"/>
          <w:szCs w:val="18"/>
        </w:rPr>
        <w:t xml:space="preserve"> муниципальное образование</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(наименование органа муниципального контроля)</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                             </w:t>
      </w:r>
      <w:r w:rsidR="00CB6C06">
        <w:rPr>
          <w:sz w:val="18"/>
          <w:szCs w:val="18"/>
        </w:rPr>
        <w:t xml:space="preserve">                                                                                   </w:t>
      </w:r>
      <w:r w:rsidRPr="00A7502D">
        <w:rPr>
          <w:sz w:val="18"/>
          <w:szCs w:val="18"/>
        </w:rPr>
        <w:t xml:space="preserve">         «____ »_________ 20 г.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(место составления акта)                                                        </w:t>
      </w:r>
      <w:r w:rsidR="00CB6C06">
        <w:rPr>
          <w:sz w:val="18"/>
          <w:szCs w:val="18"/>
        </w:rPr>
        <w:t xml:space="preserve">                                                                       </w:t>
      </w:r>
      <w:r w:rsidRPr="00A7502D">
        <w:rPr>
          <w:sz w:val="18"/>
          <w:szCs w:val="18"/>
        </w:rPr>
        <w:t xml:space="preserve">   (дата составления акта)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________________________</w:t>
      </w:r>
    </w:p>
    <w:p w:rsidR="00A7502D" w:rsidRDefault="00A7502D" w:rsidP="00AB154C">
      <w:pPr>
        <w:tabs>
          <w:tab w:val="left" w:pos="426"/>
          <w:tab w:val="left" w:pos="3976"/>
          <w:tab w:val="left" w:pos="4395"/>
        </w:tabs>
        <w:ind w:left="0" w:right="142" w:firstLine="426"/>
        <w:jc w:val="left"/>
        <w:rPr>
          <w:sz w:val="18"/>
          <w:szCs w:val="18"/>
        </w:rPr>
      </w:pPr>
      <w:r w:rsidRPr="00A7502D">
        <w:rPr>
          <w:sz w:val="18"/>
          <w:szCs w:val="18"/>
        </w:rPr>
        <w:t>(время составления акта)</w:t>
      </w:r>
    </w:p>
    <w:p w:rsidR="00AB154C" w:rsidRDefault="00AB154C" w:rsidP="00AB154C">
      <w:pPr>
        <w:tabs>
          <w:tab w:val="left" w:pos="426"/>
          <w:tab w:val="left" w:pos="3976"/>
          <w:tab w:val="left" w:pos="4395"/>
        </w:tabs>
        <w:ind w:left="0" w:right="142" w:firstLine="426"/>
        <w:jc w:val="left"/>
        <w:rPr>
          <w:sz w:val="18"/>
          <w:szCs w:val="18"/>
        </w:rPr>
      </w:pPr>
    </w:p>
    <w:p w:rsidR="00AB154C" w:rsidRPr="00A7502D" w:rsidRDefault="00AB154C"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 xml:space="preserve">АКТ №________ </w:t>
      </w:r>
      <w:r w:rsidRPr="00A7502D">
        <w:rPr>
          <w:sz w:val="18"/>
          <w:szCs w:val="18"/>
        </w:rPr>
        <w:br/>
        <w:t>о невозможности проведения проверки</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По адресу:_________________________________________________________________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(место проведения проверки)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на основании распоряжения от «___ »_______ 20   г. №___________________________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назначено проведение проверки</w:t>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r>
      <w:r w:rsidRPr="00A7502D">
        <w:rPr>
          <w:sz w:val="18"/>
          <w:szCs w:val="18"/>
        </w:rPr>
        <w:softHyphen/>
        <w:t>_______________ в отношении_____________________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(плановая/внеплановая, выездная и (или) документарная)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(Ф.И.О. физического лица/индивидуального предпринимателя/наименование юридического лица)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Дата и время начало проведения проверки: «___ »________ 20 г. с _______ час</w:t>
      </w:r>
      <w:proofErr w:type="gramStart"/>
      <w:r w:rsidRPr="00A7502D">
        <w:rPr>
          <w:sz w:val="18"/>
          <w:szCs w:val="18"/>
        </w:rPr>
        <w:t>.</w:t>
      </w:r>
      <w:proofErr w:type="gramEnd"/>
      <w:r w:rsidRPr="00A7502D">
        <w:rPr>
          <w:sz w:val="18"/>
          <w:szCs w:val="18"/>
        </w:rPr>
        <w:t xml:space="preserve">____ </w:t>
      </w:r>
      <w:proofErr w:type="gramStart"/>
      <w:r w:rsidRPr="00A7502D">
        <w:rPr>
          <w:sz w:val="18"/>
          <w:szCs w:val="18"/>
        </w:rPr>
        <w:t>м</w:t>
      </w:r>
      <w:proofErr w:type="gramEnd"/>
      <w:r w:rsidRPr="00A7502D">
        <w:rPr>
          <w:sz w:val="18"/>
          <w:szCs w:val="18"/>
        </w:rPr>
        <w:t xml:space="preserve">ин. (дата и время, на которое назначено проведение проверки)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Настоящий Акт о невозможности проведения проверки составлен____________________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(должность, наименование структурного подразделения, фамилия, имя, отчество (при наличии) должностного лица, составившего акт)</w:t>
      </w:r>
      <w:proofErr w:type="gramEnd"/>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 основании следующего:________________________________________________________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(описываются обстоятельства и условия, препятствующие проведению проверки)</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Вышеописанные обстоятельства подтверждаются следующим:______________________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Прилагаемые к акту документы:____________________________________________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Подпись лиц, ответственных на проведение проверки:</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1.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(подпись)                                         (расшифровка подписи)</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2.</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(подпись)                                         (расшифровка подписи)</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Контролируемое лицо: _______________             </w:t>
      </w:r>
      <w:r w:rsidR="00D91897">
        <w:rPr>
          <w:sz w:val="18"/>
          <w:szCs w:val="18"/>
        </w:rPr>
        <w:t xml:space="preserve">                                                                                  </w:t>
      </w:r>
      <w:r w:rsidRPr="00A7502D">
        <w:rPr>
          <w:sz w:val="18"/>
          <w:szCs w:val="18"/>
        </w:rPr>
        <w:t xml:space="preserve">  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(подпись)                                 </w:t>
      </w:r>
      <w:r w:rsidR="00D91897">
        <w:rPr>
          <w:sz w:val="18"/>
          <w:szCs w:val="18"/>
        </w:rPr>
        <w:t xml:space="preserve">                                                                                 </w:t>
      </w:r>
      <w:r w:rsidRPr="00A7502D">
        <w:rPr>
          <w:sz w:val="18"/>
          <w:szCs w:val="18"/>
        </w:rPr>
        <w:t xml:space="preserve">   </w:t>
      </w:r>
      <w:r w:rsidR="00D91897">
        <w:rPr>
          <w:sz w:val="18"/>
          <w:szCs w:val="18"/>
        </w:rPr>
        <w:t xml:space="preserve">                 </w:t>
      </w:r>
      <w:r w:rsidRPr="00A7502D">
        <w:rPr>
          <w:sz w:val="18"/>
          <w:szCs w:val="18"/>
        </w:rPr>
        <w:t xml:space="preserve"> (расшифровка)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Отметки об ознакомлении/направлении акта_____________________________________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w:t>
      </w:r>
      <w:r w:rsidR="00D91897">
        <w:rPr>
          <w:sz w:val="18"/>
          <w:szCs w:val="18"/>
        </w:rPr>
        <w:t xml:space="preserve">                                                                 </w:t>
      </w:r>
      <w:r w:rsidRPr="00A7502D">
        <w:rPr>
          <w:sz w:val="18"/>
          <w:szCs w:val="18"/>
        </w:rPr>
        <w:t>(отметки проставляются после реализации указанных в них действий)</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16</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5334BB">
        <w:rPr>
          <w:bCs/>
          <w:sz w:val="18"/>
          <w:szCs w:val="18"/>
          <w:u w:val="single"/>
        </w:rPr>
        <w:t xml:space="preserve">15  </w:t>
      </w:r>
      <w:r w:rsidRPr="00A7502D">
        <w:rPr>
          <w:bCs/>
          <w:sz w:val="18"/>
          <w:szCs w:val="18"/>
        </w:rPr>
        <w:t>»__</w:t>
      </w:r>
      <w:r w:rsidR="005334BB">
        <w:rPr>
          <w:bCs/>
          <w:sz w:val="18"/>
          <w:szCs w:val="18"/>
          <w:u w:val="single"/>
        </w:rPr>
        <w:t>03</w:t>
      </w:r>
      <w:r w:rsidRPr="00A7502D">
        <w:rPr>
          <w:bCs/>
          <w:sz w:val="18"/>
          <w:szCs w:val="18"/>
        </w:rPr>
        <w:t>____20_</w:t>
      </w:r>
      <w:r w:rsidR="005334BB">
        <w:rPr>
          <w:bCs/>
          <w:sz w:val="18"/>
          <w:szCs w:val="18"/>
          <w:u w:val="single"/>
        </w:rPr>
        <w:t>22</w:t>
      </w:r>
      <w:r w:rsidRPr="00A7502D">
        <w:rPr>
          <w:bCs/>
          <w:sz w:val="18"/>
          <w:szCs w:val="18"/>
        </w:rPr>
        <w:t xml:space="preserve"> № __</w:t>
      </w:r>
      <w:r w:rsidR="005334BB">
        <w:rPr>
          <w:bCs/>
          <w:sz w:val="18"/>
          <w:szCs w:val="18"/>
          <w:u w:val="single"/>
        </w:rPr>
        <w:t>49 о/д</w:t>
      </w:r>
      <w:r w:rsidRPr="00A7502D">
        <w:rPr>
          <w:bCs/>
          <w:sz w:val="18"/>
          <w:szCs w:val="18"/>
        </w:rPr>
        <w:t>_</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roofErr w:type="spellStart"/>
      <w:r w:rsidRPr="00A7502D">
        <w:rPr>
          <w:sz w:val="18"/>
          <w:szCs w:val="18"/>
        </w:rPr>
        <w:t>Хомутовское</w:t>
      </w:r>
      <w:proofErr w:type="spellEnd"/>
      <w:r w:rsidRPr="00A7502D">
        <w:rPr>
          <w:sz w:val="18"/>
          <w:szCs w:val="18"/>
        </w:rPr>
        <w:t xml:space="preserve"> муниципальное образование</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(наименование органа муниципального контроля)</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ОПРЕДЕЛЕНИЕ</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Об удовлетворении ходатайства и продлении срока исполнения предписания об устранении нарушения земельного законодательства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                          </w:t>
      </w:r>
      <w:r w:rsidR="005334BB">
        <w:rPr>
          <w:sz w:val="18"/>
          <w:szCs w:val="18"/>
        </w:rPr>
        <w:t xml:space="preserve">                                                                                </w:t>
      </w:r>
      <w:r w:rsidRPr="00A7502D">
        <w:rPr>
          <w:sz w:val="18"/>
          <w:szCs w:val="18"/>
        </w:rPr>
        <w:t xml:space="preserve">            «____ »_________ 20 г.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(место составления акта)                                                        </w:t>
      </w:r>
      <w:r w:rsidR="005334BB">
        <w:rPr>
          <w:sz w:val="18"/>
          <w:szCs w:val="18"/>
        </w:rPr>
        <w:t xml:space="preserve">                                                                    </w:t>
      </w:r>
      <w:r w:rsidRPr="00A7502D">
        <w:rPr>
          <w:sz w:val="18"/>
          <w:szCs w:val="18"/>
        </w:rPr>
        <w:t xml:space="preserve">   (дата составления акта)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(время составления акта)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Я,______________________________________________________________________________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(должность ФИО должностного лица, выдавшего предписание)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рассмотрев ходатайство о продлении срока исполнения предписания от «____»________20__г. №________, поступившее </w:t>
      </w:r>
      <w:proofErr w:type="gramStart"/>
      <w:r w:rsidRPr="00A7502D">
        <w:rPr>
          <w:sz w:val="18"/>
          <w:szCs w:val="18"/>
        </w:rPr>
        <w:t>от</w:t>
      </w:r>
      <w:proofErr w:type="gramEnd"/>
      <w:r w:rsidRPr="00A7502D">
        <w:rPr>
          <w:sz w:val="18"/>
          <w:szCs w:val="18"/>
        </w:rPr>
        <w:t>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________________________________________________________________________________________________________________________________________________________________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(Наименование юридического лица ИНН, адрес места нахождения/ ФИО гражданина, которому выдано предписание)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 приложенные к нему документы:__________________________________________________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(документы, подтверждающие принятие заявителем мер по устранению)</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УСТАНОВИЛ:</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________________________________________________________________________________________________________________________________________________________________________________________________________________________________________________описание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Принимая во внимание, что  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юридического лица/ ФИО гражданина, которому выдано предписание, предпринимает все зависящие от него меры)</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ОПРЕДЕЛИЛ:</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Ходатайство, поступившее </w:t>
      </w:r>
      <w:proofErr w:type="gramStart"/>
      <w:r w:rsidRPr="00A7502D">
        <w:rPr>
          <w:sz w:val="18"/>
          <w:szCs w:val="18"/>
        </w:rPr>
        <w:t>от</w:t>
      </w:r>
      <w:proofErr w:type="gramEnd"/>
      <w:r w:rsidRPr="00A7502D">
        <w:rPr>
          <w:sz w:val="18"/>
          <w:szCs w:val="18"/>
        </w:rPr>
        <w:t>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________________________________________________________________удовлетворить.</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(Наименование юридического лица/ ФИО гражданина, которому выдано предписание)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Продлить срок исполнения предписания от «____»________20____г. №________ до «____»________20____г.</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                          </w:t>
      </w:r>
      <w:r w:rsidR="00DF6CC9">
        <w:rPr>
          <w:sz w:val="18"/>
          <w:szCs w:val="18"/>
        </w:rPr>
        <w:t xml:space="preserve">                                                                                   </w:t>
      </w:r>
      <w:r w:rsidRPr="00A7502D">
        <w:rPr>
          <w:sz w:val="18"/>
          <w:szCs w:val="18"/>
        </w:rPr>
        <w:t xml:space="preserve"> 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Подпись должностного лица                               </w:t>
      </w:r>
      <w:r w:rsidR="00DF6CC9">
        <w:rPr>
          <w:sz w:val="18"/>
          <w:szCs w:val="18"/>
        </w:rPr>
        <w:t xml:space="preserve">                                                                                </w:t>
      </w:r>
      <w:r w:rsidRPr="00A7502D">
        <w:rPr>
          <w:sz w:val="18"/>
          <w:szCs w:val="18"/>
        </w:rPr>
        <w:t xml:space="preserve"> (Ф.И.О. должностного лица)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Определение получил:________________             </w:t>
      </w:r>
      <w:r w:rsidR="00DF6CC9">
        <w:rPr>
          <w:sz w:val="18"/>
          <w:szCs w:val="18"/>
        </w:rPr>
        <w:t xml:space="preserve">                                                                      </w:t>
      </w:r>
      <w:r w:rsidRPr="00A7502D">
        <w:rPr>
          <w:sz w:val="18"/>
          <w:szCs w:val="18"/>
        </w:rPr>
        <w:t xml:space="preserve">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(подпись)                                </w:t>
      </w:r>
      <w:r w:rsidR="00DF6CC9">
        <w:rPr>
          <w:sz w:val="18"/>
          <w:szCs w:val="18"/>
        </w:rPr>
        <w:t xml:space="preserve">                                                                                                       </w:t>
      </w:r>
      <w:r w:rsidRPr="00A7502D">
        <w:rPr>
          <w:sz w:val="18"/>
          <w:szCs w:val="18"/>
        </w:rPr>
        <w:t xml:space="preserve">   </w:t>
      </w:r>
      <w:proofErr w:type="gramStart"/>
      <w:r w:rsidRPr="00A7502D">
        <w:rPr>
          <w:sz w:val="18"/>
          <w:szCs w:val="18"/>
        </w:rPr>
        <w:t xml:space="preserve">( </w:t>
      </w:r>
      <w:proofErr w:type="gramEnd"/>
      <w:r w:rsidRPr="00A7502D">
        <w:rPr>
          <w:sz w:val="18"/>
          <w:szCs w:val="18"/>
        </w:rPr>
        <w:t>ФИО)</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3F7A64">
      <w:pPr>
        <w:tabs>
          <w:tab w:val="left" w:pos="426"/>
          <w:tab w:val="left" w:pos="3976"/>
          <w:tab w:val="left" w:pos="4395"/>
        </w:tabs>
        <w:ind w:right="142"/>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693CFF" w:rsidP="00AB154C">
      <w:pPr>
        <w:tabs>
          <w:tab w:val="left" w:pos="426"/>
          <w:tab w:val="left" w:pos="3976"/>
          <w:tab w:val="left" w:pos="4395"/>
        </w:tabs>
        <w:ind w:left="0" w:right="142" w:firstLine="426"/>
        <w:jc w:val="right"/>
        <w:rPr>
          <w:sz w:val="18"/>
          <w:szCs w:val="18"/>
        </w:rPr>
      </w:pPr>
      <w:r>
        <w:rPr>
          <w:sz w:val="18"/>
          <w:szCs w:val="18"/>
        </w:rPr>
        <w:t>П</w:t>
      </w:r>
      <w:r w:rsidR="00A7502D" w:rsidRPr="00A7502D">
        <w:rPr>
          <w:sz w:val="18"/>
          <w:szCs w:val="18"/>
        </w:rPr>
        <w:t>риложение № 17</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693CFF">
        <w:rPr>
          <w:bCs/>
          <w:sz w:val="18"/>
          <w:szCs w:val="18"/>
          <w:u w:val="single"/>
        </w:rPr>
        <w:t>15</w:t>
      </w:r>
      <w:r w:rsidRPr="00A7502D">
        <w:rPr>
          <w:bCs/>
          <w:sz w:val="18"/>
          <w:szCs w:val="18"/>
        </w:rPr>
        <w:t>_»____</w:t>
      </w:r>
      <w:r w:rsidR="00693CFF">
        <w:rPr>
          <w:bCs/>
          <w:sz w:val="18"/>
          <w:szCs w:val="18"/>
          <w:u w:val="single"/>
        </w:rPr>
        <w:t xml:space="preserve">03 </w:t>
      </w:r>
      <w:r w:rsidRPr="00A7502D">
        <w:rPr>
          <w:bCs/>
          <w:sz w:val="18"/>
          <w:szCs w:val="18"/>
        </w:rPr>
        <w:t>__20_</w:t>
      </w:r>
      <w:r w:rsidR="00693CFF">
        <w:rPr>
          <w:bCs/>
          <w:sz w:val="18"/>
          <w:szCs w:val="18"/>
          <w:u w:val="single"/>
        </w:rPr>
        <w:t>22</w:t>
      </w:r>
      <w:r w:rsidRPr="00A7502D">
        <w:rPr>
          <w:bCs/>
          <w:sz w:val="18"/>
          <w:szCs w:val="18"/>
        </w:rPr>
        <w:t>_ № __</w:t>
      </w:r>
      <w:r w:rsidR="00693CFF">
        <w:rPr>
          <w:bCs/>
          <w:sz w:val="18"/>
          <w:szCs w:val="18"/>
          <w:u w:val="single"/>
        </w:rPr>
        <w:t>49 о/д</w:t>
      </w:r>
      <w:r w:rsidRPr="00A7502D">
        <w:rPr>
          <w:bCs/>
          <w:sz w:val="18"/>
          <w:szCs w:val="18"/>
        </w:rPr>
        <w:t>_</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proofErr w:type="spellStart"/>
      <w:r w:rsidRPr="00A7502D">
        <w:rPr>
          <w:sz w:val="18"/>
          <w:szCs w:val="18"/>
        </w:rPr>
        <w:t>Хомутовское</w:t>
      </w:r>
      <w:proofErr w:type="spellEnd"/>
      <w:r w:rsidRPr="00A7502D">
        <w:rPr>
          <w:sz w:val="18"/>
          <w:szCs w:val="18"/>
        </w:rPr>
        <w:t xml:space="preserve"> муниципальное образование</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(наименование органа муниципального контроля)</w:t>
      </w:r>
    </w:p>
    <w:p w:rsidR="00A7502D" w:rsidRPr="00A7502D" w:rsidRDefault="00A7502D" w:rsidP="00AB154C">
      <w:pPr>
        <w:tabs>
          <w:tab w:val="left" w:pos="426"/>
          <w:tab w:val="left" w:pos="3976"/>
          <w:tab w:val="left" w:pos="4395"/>
        </w:tabs>
        <w:ind w:left="0" w:right="142" w:firstLine="426"/>
        <w:jc w:val="center"/>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ОПРЕДЕЛЕНИЕ</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Об отказе в удовлетворении ходатайства, о продлении срока исполнения предписания об устранении выявленного нарушения земельного законодательства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                                    </w:t>
      </w:r>
      <w:r w:rsidR="009D641B">
        <w:rPr>
          <w:sz w:val="18"/>
          <w:szCs w:val="18"/>
        </w:rPr>
        <w:t xml:space="preserve">                                                                              </w:t>
      </w:r>
      <w:r w:rsidRPr="00A7502D">
        <w:rPr>
          <w:sz w:val="18"/>
          <w:szCs w:val="18"/>
        </w:rPr>
        <w:t xml:space="preserve">  «____ »_________ 20 г.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(место составления акта)                                                         </w:t>
      </w:r>
      <w:r w:rsidR="009D641B">
        <w:rPr>
          <w:sz w:val="18"/>
          <w:szCs w:val="18"/>
        </w:rPr>
        <w:t xml:space="preserve">                                                                  </w:t>
      </w:r>
      <w:r w:rsidRPr="00A7502D">
        <w:rPr>
          <w:sz w:val="18"/>
          <w:szCs w:val="18"/>
        </w:rPr>
        <w:t xml:space="preserve">  (дата составления акта)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lastRenderedPageBreak/>
        <w:t>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(время составления акта)</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Я,______________________________________________________________________________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(должность ФИО должностного лица, выдавшего предписание)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рассмотрев ходатайство о продлении срока исполнения предписания от «____»________20__г. №________, поступившее </w:t>
      </w:r>
      <w:proofErr w:type="gramStart"/>
      <w:r w:rsidRPr="00A7502D">
        <w:rPr>
          <w:sz w:val="18"/>
          <w:szCs w:val="18"/>
        </w:rPr>
        <w:t>от</w:t>
      </w:r>
      <w:proofErr w:type="gramEnd"/>
      <w:r w:rsidRPr="00A7502D">
        <w:rPr>
          <w:sz w:val="18"/>
          <w:szCs w:val="18"/>
        </w:rPr>
        <w:t>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________________________________________________________________________________________________________________________________________________________________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(Наименование юридического лица ИНН, адрес места нахождения/ ФИО гражданина, которому выдано предписание)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и приложенные к нему документы:__________________________________________________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(документы, подтверждающие принятие заявителем мер по устранению)</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УСТАНОВИЛ:</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Принимая во внимание, что  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юридического лица/ ФИО гражданина, которому выдано предписание, предпринимает все зависящие от него меры)</w:t>
      </w:r>
    </w:p>
    <w:p w:rsidR="00A7502D" w:rsidRPr="00A7502D" w:rsidRDefault="00A7502D" w:rsidP="00AB154C">
      <w:pPr>
        <w:tabs>
          <w:tab w:val="left" w:pos="426"/>
          <w:tab w:val="left" w:pos="3976"/>
          <w:tab w:val="left" w:pos="4395"/>
        </w:tabs>
        <w:ind w:left="0" w:right="142" w:firstLine="426"/>
        <w:jc w:val="center"/>
        <w:rPr>
          <w:sz w:val="18"/>
          <w:szCs w:val="18"/>
        </w:rPr>
      </w:pPr>
      <w:r w:rsidRPr="00A7502D">
        <w:rPr>
          <w:sz w:val="18"/>
          <w:szCs w:val="18"/>
        </w:rPr>
        <w:t>ОПРЕДЕЛИЛ:</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В удовлетворении ходатайства от «____»________20____г. №________о продлении срока исполнения предписания об устранении выявленного нарушения земельного законодательства _________________________________________________________отказать.</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(Наименование юридического лица/ ФИО гражданина, которому выдано предписание)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_________________________                           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Подпись должностного лица                                (Ф.И.О. должностного лица)</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Определение получил:________________              ______________________________              </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                         (подпись)                                   </w:t>
      </w:r>
      <w:proofErr w:type="gramStart"/>
      <w:r w:rsidRPr="00A7502D">
        <w:rPr>
          <w:sz w:val="18"/>
          <w:szCs w:val="18"/>
        </w:rPr>
        <w:t xml:space="preserve">( </w:t>
      </w:r>
      <w:proofErr w:type="gramEnd"/>
      <w:r w:rsidRPr="00A7502D">
        <w:rPr>
          <w:sz w:val="18"/>
          <w:szCs w:val="18"/>
        </w:rPr>
        <w:t>ФИО)</w:t>
      </w:r>
    </w:p>
    <w:p w:rsidR="00A7502D" w:rsidRPr="00A7502D" w:rsidRDefault="00A7502D" w:rsidP="00AB154C">
      <w:pPr>
        <w:tabs>
          <w:tab w:val="left" w:pos="426"/>
          <w:tab w:val="left" w:pos="3976"/>
          <w:tab w:val="left" w:pos="4395"/>
        </w:tabs>
        <w:ind w:left="0" w:right="142" w:firstLine="426"/>
        <w:jc w:val="left"/>
        <w:rPr>
          <w:sz w:val="18"/>
          <w:szCs w:val="18"/>
        </w:rPr>
      </w:pPr>
    </w:p>
    <w:p w:rsidR="00A7502D" w:rsidRDefault="00A7502D" w:rsidP="00AB154C">
      <w:pPr>
        <w:tabs>
          <w:tab w:val="left" w:pos="426"/>
          <w:tab w:val="left" w:pos="3976"/>
          <w:tab w:val="left" w:pos="4395"/>
        </w:tabs>
        <w:ind w:left="0" w:right="142" w:firstLine="426"/>
        <w:jc w:val="right"/>
        <w:rPr>
          <w:sz w:val="18"/>
          <w:szCs w:val="18"/>
        </w:rPr>
      </w:pPr>
    </w:p>
    <w:p w:rsidR="00976B79" w:rsidRPr="00A7502D" w:rsidRDefault="00976B79" w:rsidP="00AB154C">
      <w:pPr>
        <w:tabs>
          <w:tab w:val="left" w:pos="426"/>
          <w:tab w:val="left" w:pos="3976"/>
          <w:tab w:val="left" w:pos="4395"/>
        </w:tabs>
        <w:ind w:left="0" w:right="142" w:firstLine="426"/>
        <w:jc w:val="righ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18</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«___»________20___ № _____</w:t>
      </w:r>
    </w:p>
    <w:p w:rsidR="00A7502D" w:rsidRPr="00A7502D" w:rsidRDefault="00A7502D" w:rsidP="00AB154C">
      <w:pPr>
        <w:tabs>
          <w:tab w:val="left" w:pos="426"/>
          <w:tab w:val="left" w:pos="3976"/>
          <w:tab w:val="left" w:pos="4395"/>
        </w:tabs>
        <w:ind w:left="0" w:right="142" w:firstLine="426"/>
        <w:jc w:val="left"/>
        <w:rPr>
          <w:sz w:val="18"/>
          <w:szCs w:val="18"/>
        </w:rPr>
      </w:pPr>
    </w:p>
    <w:tbl>
      <w:tblPr>
        <w:tblW w:w="10412" w:type="dxa"/>
        <w:tblCellMar>
          <w:left w:w="0" w:type="dxa"/>
          <w:right w:w="0" w:type="dxa"/>
        </w:tblCellMar>
        <w:tblLook w:val="04A0" w:firstRow="1" w:lastRow="0" w:firstColumn="1" w:lastColumn="0" w:noHBand="0" w:noVBand="1"/>
      </w:tblPr>
      <w:tblGrid>
        <w:gridCol w:w="6891"/>
        <w:gridCol w:w="266"/>
        <w:gridCol w:w="3255"/>
      </w:tblGrid>
      <w:tr w:rsidR="00A7502D" w:rsidRPr="00A7502D" w:rsidTr="003F7A64">
        <w:trPr>
          <w:gridAfter w:val="2"/>
          <w:wAfter w:w="3501" w:type="dxa"/>
          <w:trHeight w:val="535"/>
        </w:trPr>
        <w:tc>
          <w:tcPr>
            <w:tcW w:w="6911"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r w:rsidRPr="00A7502D">
              <w:rPr>
                <w:sz w:val="18"/>
                <w:szCs w:val="18"/>
              </w:rPr>
              <w:t xml:space="preserve">Главе </w:t>
            </w:r>
            <w:proofErr w:type="spellStart"/>
            <w:r w:rsidRPr="00A7502D">
              <w:rPr>
                <w:sz w:val="18"/>
                <w:szCs w:val="18"/>
              </w:rPr>
              <w:t>Хомутовского</w:t>
            </w:r>
            <w:proofErr w:type="spellEnd"/>
            <w:r w:rsidRPr="00A7502D">
              <w:rPr>
                <w:sz w:val="18"/>
                <w:szCs w:val="18"/>
              </w:rPr>
              <w:t xml:space="preserve"> муниципального образования</w:t>
            </w:r>
          </w:p>
          <w:p w:rsidR="00A7502D" w:rsidRPr="00A7502D" w:rsidRDefault="00A7502D" w:rsidP="003F7A64">
            <w:pPr>
              <w:tabs>
                <w:tab w:val="left" w:pos="426"/>
                <w:tab w:val="left" w:pos="3976"/>
                <w:tab w:val="left" w:pos="4395"/>
              </w:tabs>
              <w:ind w:left="0" w:right="142" w:firstLine="426"/>
              <w:jc w:val="center"/>
              <w:rPr>
                <w:sz w:val="18"/>
                <w:szCs w:val="18"/>
              </w:rPr>
            </w:pPr>
          </w:p>
        </w:tc>
      </w:tr>
      <w:tr w:rsidR="00A7502D" w:rsidRPr="00A7502D" w:rsidTr="003F7A64">
        <w:tc>
          <w:tcPr>
            <w:tcW w:w="6911"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p>
        </w:tc>
        <w:tc>
          <w:tcPr>
            <w:tcW w:w="238"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p>
        </w:tc>
        <w:tc>
          <w:tcPr>
            <w:tcW w:w="3263" w:type="dxa"/>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p>
        </w:tc>
      </w:tr>
      <w:tr w:rsidR="00A7502D" w:rsidRPr="00A7502D" w:rsidTr="003F7A64">
        <w:trPr>
          <w:trHeight w:val="260"/>
        </w:trPr>
        <w:tc>
          <w:tcPr>
            <w:tcW w:w="6911"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p>
        </w:tc>
        <w:tc>
          <w:tcPr>
            <w:tcW w:w="238"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p>
        </w:tc>
        <w:tc>
          <w:tcPr>
            <w:tcW w:w="3263" w:type="dxa"/>
            <w:tcBorders>
              <w:top w:val="single" w:sz="6" w:space="0" w:color="000000"/>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r w:rsidRPr="00A7502D">
              <w:rPr>
                <w:sz w:val="18"/>
                <w:szCs w:val="18"/>
              </w:rPr>
              <w:t>(должность, инициалы, фамилия)</w:t>
            </w:r>
          </w:p>
        </w:tc>
      </w:tr>
      <w:tr w:rsidR="00A7502D" w:rsidRPr="00A7502D" w:rsidTr="003F7A64">
        <w:trPr>
          <w:trHeight w:val="260"/>
        </w:trPr>
        <w:tc>
          <w:tcPr>
            <w:tcW w:w="6911"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r w:rsidRPr="00A7502D">
              <w:rPr>
                <w:sz w:val="18"/>
                <w:szCs w:val="18"/>
              </w:rPr>
              <w:t>"____" _____________ 20___ г.</w:t>
            </w:r>
          </w:p>
        </w:tc>
        <w:tc>
          <w:tcPr>
            <w:tcW w:w="238"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p>
        </w:tc>
        <w:tc>
          <w:tcPr>
            <w:tcW w:w="3263"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center"/>
              <w:rPr>
                <w:sz w:val="18"/>
                <w:szCs w:val="18"/>
              </w:rPr>
            </w:pPr>
          </w:p>
        </w:tc>
      </w:tr>
    </w:tbl>
    <w:p w:rsidR="00A7502D" w:rsidRPr="00A7502D" w:rsidRDefault="00A7502D" w:rsidP="003F7A64">
      <w:pPr>
        <w:tabs>
          <w:tab w:val="left" w:pos="426"/>
          <w:tab w:val="left" w:pos="3976"/>
          <w:tab w:val="left" w:pos="4395"/>
        </w:tabs>
        <w:ind w:left="0" w:right="142" w:firstLine="426"/>
        <w:jc w:val="center"/>
        <w:rPr>
          <w:sz w:val="18"/>
          <w:szCs w:val="18"/>
        </w:rPr>
      </w:pPr>
      <w:r w:rsidRPr="00A7502D">
        <w:rPr>
          <w:sz w:val="18"/>
          <w:szCs w:val="18"/>
        </w:rPr>
        <w:br/>
      </w:r>
    </w:p>
    <w:p w:rsidR="00A7502D" w:rsidRPr="00A7502D" w:rsidRDefault="00A7502D" w:rsidP="003F7A64">
      <w:pPr>
        <w:tabs>
          <w:tab w:val="left" w:pos="426"/>
          <w:tab w:val="left" w:pos="3976"/>
          <w:tab w:val="left" w:pos="4395"/>
        </w:tabs>
        <w:ind w:left="0" w:right="142" w:firstLine="426"/>
        <w:jc w:val="center"/>
        <w:rPr>
          <w:b/>
          <w:bCs/>
          <w:sz w:val="18"/>
          <w:szCs w:val="18"/>
        </w:rPr>
      </w:pPr>
      <w:r w:rsidRPr="00A7502D">
        <w:rPr>
          <w:b/>
          <w:bCs/>
          <w:sz w:val="18"/>
          <w:szCs w:val="18"/>
        </w:rPr>
        <w:t>Мотивированное представление</w:t>
      </w:r>
      <w:r w:rsidRPr="00A7502D">
        <w:rPr>
          <w:b/>
          <w:bCs/>
          <w:sz w:val="18"/>
          <w:szCs w:val="18"/>
        </w:rPr>
        <w:br/>
        <w:t>о проведении контрольного (надзорного)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p>
    <w:tbl>
      <w:tblPr>
        <w:tblW w:w="0" w:type="auto"/>
        <w:tblCellMar>
          <w:left w:w="0" w:type="dxa"/>
          <w:right w:w="0" w:type="dxa"/>
        </w:tblCellMar>
        <w:tblLook w:val="04A0" w:firstRow="1" w:lastRow="0" w:firstColumn="1" w:lastColumn="0" w:noHBand="0" w:noVBand="1"/>
      </w:tblPr>
      <w:tblGrid>
        <w:gridCol w:w="1478"/>
        <w:gridCol w:w="185"/>
        <w:gridCol w:w="185"/>
        <w:gridCol w:w="1513"/>
        <w:gridCol w:w="185"/>
        <w:gridCol w:w="185"/>
        <w:gridCol w:w="1618"/>
        <w:gridCol w:w="185"/>
        <w:gridCol w:w="370"/>
        <w:gridCol w:w="185"/>
        <w:gridCol w:w="3740"/>
        <w:gridCol w:w="370"/>
      </w:tblGrid>
      <w:tr w:rsidR="00A7502D" w:rsidRPr="00A7502D" w:rsidTr="00A7502D">
        <w:trPr>
          <w:trHeight w:val="15"/>
        </w:trPr>
        <w:tc>
          <w:tcPr>
            <w:tcW w:w="1478"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663"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48"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70"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4620"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70"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Рассмотрев сведения о причинении вреда (ущерба) (об угрозе причинения вреда (ущерба)) охраняемым законом ценностям</w:t>
            </w:r>
          </w:p>
        </w:tc>
      </w:tr>
      <w:tr w:rsidR="00A7502D" w:rsidRPr="00A7502D" w:rsidTr="00A7502D">
        <w:tc>
          <w:tcPr>
            <w:tcW w:w="3881" w:type="dxa"/>
            <w:gridSpan w:val="6"/>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7207" w:type="dxa"/>
            <w:gridSpan w:val="5"/>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70"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088" w:type="dxa"/>
            <w:gridSpan w:val="11"/>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70"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(указываются конкретные сведения о причинении (угрозе причинения) вреда охраняемым законом ценностям: жизни и здоровью граждан, сохранности компонентов природной среды (земель, почв, вод, недр, атмосферного воздуха, животных, растений), соблюдению порядка государственного управления, иных требований в области охраны окружающей среды)</w:t>
            </w:r>
            <w:proofErr w:type="gramEnd"/>
          </w:p>
        </w:tc>
      </w:tr>
      <w:tr w:rsidR="00A7502D" w:rsidRPr="00A7502D" w:rsidTr="00A7502D">
        <w:tc>
          <w:tcPr>
            <w:tcW w:w="1663" w:type="dxa"/>
            <w:gridSpan w:val="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Вариант 1:</w:t>
            </w:r>
          </w:p>
        </w:tc>
        <w:tc>
          <w:tcPr>
            <w:tcW w:w="9794" w:type="dxa"/>
            <w:gridSpan w:val="10"/>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663" w:type="dxa"/>
            <w:gridSpan w:val="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указанные в</w:t>
            </w:r>
          </w:p>
        </w:tc>
        <w:tc>
          <w:tcPr>
            <w:tcW w:w="9794" w:type="dxa"/>
            <w:gridSpan w:val="10"/>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663" w:type="dxa"/>
            <w:gridSpan w:val="2"/>
            <w:tcBorders>
              <w:top w:val="nil"/>
              <w:left w:val="nil"/>
              <w:bottom w:val="nil"/>
              <w:right w:val="nil"/>
            </w:tcBorders>
            <w:tcMar>
              <w:top w:w="0" w:type="dxa"/>
              <w:left w:w="55" w:type="dxa"/>
              <w:bottom w:w="0" w:type="dxa"/>
              <w:right w:w="55" w:type="dxa"/>
            </w:tcMar>
          </w:tcPr>
          <w:p w:rsidR="00A7502D" w:rsidRPr="00A7502D" w:rsidRDefault="00A7502D" w:rsidP="00AB154C">
            <w:pPr>
              <w:tabs>
                <w:tab w:val="left" w:pos="426"/>
                <w:tab w:val="left" w:pos="3976"/>
                <w:tab w:val="left" w:pos="4395"/>
              </w:tabs>
              <w:ind w:left="0" w:right="142" w:firstLine="426"/>
              <w:jc w:val="left"/>
              <w:rPr>
                <w:sz w:val="18"/>
                <w:szCs w:val="18"/>
              </w:rPr>
            </w:pPr>
          </w:p>
        </w:tc>
        <w:tc>
          <w:tcPr>
            <w:tcW w:w="9794" w:type="dxa"/>
            <w:gridSpan w:val="10"/>
            <w:tcBorders>
              <w:top w:val="nil"/>
              <w:left w:val="nil"/>
              <w:bottom w:val="single" w:sz="6" w:space="0" w:color="000000"/>
              <w:right w:val="nil"/>
            </w:tcBorders>
            <w:tcMar>
              <w:top w:w="0" w:type="dxa"/>
              <w:left w:w="55" w:type="dxa"/>
              <w:bottom w:w="0" w:type="dxa"/>
              <w:right w:w="55" w:type="dxa"/>
            </w:tcMar>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(реквизиты (дата, номер, автор)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roofErr w:type="gramEnd"/>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Вариант 2:______________________________________________________________________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w:t>
            </w: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полученные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single" w:sz="6" w:space="0" w:color="000000"/>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(указываются сведения о проведении контрольных (надзорных) мероприятий)</w:t>
            </w:r>
          </w:p>
        </w:tc>
      </w:tr>
      <w:tr w:rsidR="00A7502D" w:rsidRPr="00A7502D" w:rsidTr="00A7502D">
        <w:tc>
          <w:tcPr>
            <w:tcW w:w="6468" w:type="dxa"/>
            <w:gridSpan w:val="10"/>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Проведена оценка достоверности поступивших сведений:</w:t>
            </w:r>
          </w:p>
        </w:tc>
        <w:tc>
          <w:tcPr>
            <w:tcW w:w="4990" w:type="dxa"/>
            <w:gridSpan w:val="2"/>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6468" w:type="dxa"/>
            <w:gridSpan w:val="10"/>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4990" w:type="dxa"/>
            <w:gridSpan w:val="2"/>
            <w:tcBorders>
              <w:top w:val="single" w:sz="6" w:space="0" w:color="000000"/>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(указываются проведенные мероприятия по оценке достоверности сведений (в том числе, в соответствии с </w:t>
            </w:r>
            <w:hyperlink r:id="rId18" w:anchor="A7K0N9" w:history="1">
              <w:r w:rsidRPr="00A7502D">
                <w:rPr>
                  <w:rStyle w:val="af"/>
                  <w:sz w:val="18"/>
                  <w:szCs w:val="18"/>
                </w:rPr>
                <w:t>ч.3 ст.58 Закона N 248-ФЗ</w:t>
              </w:r>
            </w:hyperlink>
            <w:r w:rsidRPr="00A7502D">
              <w:rPr>
                <w:sz w:val="18"/>
                <w:szCs w:val="18"/>
              </w:rPr>
              <w:t>: запрос сведений у лиц, органов, направивших обращение, у контролируемых лиц, о проведении контрольных (надзорных) мероприятий без взаимодействия)</w:t>
            </w:r>
            <w:proofErr w:type="gramEnd"/>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 xml:space="preserve">Проведены мероприятия, направленные на установление личности гражданина и полномочий представителя организации </w:t>
            </w:r>
            <w:proofErr w:type="gramStart"/>
            <w:r w:rsidRPr="00A7502D">
              <w:rPr>
                <w:sz w:val="18"/>
                <w:szCs w:val="18"/>
              </w:rPr>
              <w:t xml:space="preserve">( </w:t>
            </w:r>
            <w:proofErr w:type="gramEnd"/>
            <w:r w:rsidRPr="00A7502D">
              <w:rPr>
                <w:sz w:val="18"/>
                <w:szCs w:val="18"/>
              </w:rPr>
              <w:t>в случае их проведения)</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6283" w:type="dxa"/>
            <w:gridSpan w:val="9"/>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5174" w:type="dxa"/>
            <w:gridSpan w:val="3"/>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6283" w:type="dxa"/>
            <w:gridSpan w:val="9"/>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5174" w:type="dxa"/>
            <w:gridSpan w:val="3"/>
            <w:tcBorders>
              <w:top w:val="single" w:sz="6" w:space="0" w:color="000000"/>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(указываются проведенные мероприятия, предусмотренные </w:t>
            </w:r>
            <w:hyperlink r:id="rId19" w:anchor="A8O0NJ" w:history="1">
              <w:r w:rsidRPr="00A7502D">
                <w:rPr>
                  <w:rStyle w:val="af"/>
                  <w:sz w:val="18"/>
                  <w:szCs w:val="18"/>
                </w:rPr>
                <w:t>ч.2 ст.59 Закона N 248-ФЗ</w:t>
              </w:r>
            </w:hyperlink>
            <w:r w:rsidRPr="00A7502D">
              <w:rPr>
                <w:sz w:val="18"/>
                <w:szCs w:val="18"/>
              </w:rPr>
              <w:t>, в случае поступления обращения способами, указанными в </w:t>
            </w:r>
            <w:hyperlink r:id="rId20" w:anchor="A8M0NI" w:history="1">
              <w:r w:rsidRPr="00A7502D">
                <w:rPr>
                  <w:rStyle w:val="af"/>
                  <w:sz w:val="18"/>
                  <w:szCs w:val="18"/>
                </w:rPr>
                <w:t>п.3 ч.1 ст.59 Закона N 248-ФЗ</w:t>
              </w:r>
            </w:hyperlink>
            <w:r w:rsidRPr="00A7502D">
              <w:rPr>
                <w:sz w:val="18"/>
                <w:szCs w:val="18"/>
              </w:rPr>
              <w:t>)</w:t>
            </w: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Установи</w:t>
            </w:r>
            <w:proofErr w:type="gramStart"/>
            <w:r w:rsidRPr="00A7502D">
              <w:rPr>
                <w:sz w:val="18"/>
                <w:szCs w:val="18"/>
              </w:rPr>
              <w:t>л(</w:t>
            </w:r>
            <w:proofErr w:type="gramEnd"/>
            <w:r w:rsidRPr="00A7502D">
              <w:rPr>
                <w:sz w:val="18"/>
                <w:szCs w:val="18"/>
              </w:rPr>
              <w:t>а), что достоверность сведений о причинении вреда (ущерба) (об угрозе причинения вреда (ущерба)) (указать нужное) охраняемым законом ценностям подтверждена.</w:t>
            </w: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 основании </w:t>
            </w:r>
            <w:hyperlink r:id="rId21" w:anchor="A900NN" w:history="1">
              <w:r w:rsidRPr="00A7502D">
                <w:rPr>
                  <w:rStyle w:val="af"/>
                  <w:sz w:val="18"/>
                  <w:szCs w:val="18"/>
                </w:rPr>
                <w:t>пункта 1 статьи 60 Федерального закона от 31.07.2020 N 248-ФЗ "О государственном контроле (надзоре) и муниципальном контроле в Российской Федерации"</w:t>
              </w:r>
            </w:hyperlink>
            <w:r w:rsidRPr="00A7502D">
              <w:rPr>
                <w:sz w:val="18"/>
                <w:szCs w:val="18"/>
              </w:rPr>
              <w:t> предлагается провести контрольное (надзорное) мероприятие:</w:t>
            </w:r>
            <w:r w:rsidRPr="00A7502D">
              <w:rPr>
                <w:sz w:val="18"/>
                <w:szCs w:val="18"/>
              </w:rPr>
              <w:br/>
            </w:r>
          </w:p>
        </w:tc>
      </w:tr>
      <w:tr w:rsidR="00A7502D" w:rsidRPr="00A7502D" w:rsidTr="00A7502D">
        <w:tc>
          <w:tcPr>
            <w:tcW w:w="11458" w:type="dxa"/>
            <w:gridSpan w:val="12"/>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(вид мероприятия, предусматривающий взаимодействие с контролируемым лицом)</w:t>
            </w:r>
          </w:p>
        </w:tc>
      </w:tr>
      <w:tr w:rsidR="00A7502D" w:rsidRPr="00A7502D" w:rsidTr="00A7502D">
        <w:tc>
          <w:tcPr>
            <w:tcW w:w="1478"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 рамках:</w:t>
            </w:r>
          </w:p>
        </w:tc>
        <w:tc>
          <w:tcPr>
            <w:tcW w:w="9979" w:type="dxa"/>
            <w:gridSpan w:val="11"/>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478"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9979" w:type="dxa"/>
            <w:gridSpan w:val="11"/>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вида государственного контроля (надзора))</w:t>
            </w:r>
          </w:p>
        </w:tc>
      </w:tr>
      <w:tr w:rsidR="00A7502D" w:rsidRPr="00A7502D" w:rsidTr="00A7502D">
        <w:tc>
          <w:tcPr>
            <w:tcW w:w="1848" w:type="dxa"/>
            <w:gridSpan w:val="3"/>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 отношении:</w:t>
            </w:r>
          </w:p>
        </w:tc>
        <w:tc>
          <w:tcPr>
            <w:tcW w:w="9610" w:type="dxa"/>
            <w:gridSpan w:val="9"/>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848" w:type="dxa"/>
            <w:gridSpan w:val="3"/>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9610" w:type="dxa"/>
            <w:gridSpan w:val="9"/>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(наименование (ФИО) контролируемого лица (контролируемых лиц), объекты контроля)</w:t>
            </w:r>
          </w:p>
        </w:tc>
      </w:tr>
      <w:tr w:rsidR="00A7502D" w:rsidRPr="00A7502D" w:rsidTr="00A7502D">
        <w:tc>
          <w:tcPr>
            <w:tcW w:w="1478"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 адресу:</w:t>
            </w:r>
          </w:p>
        </w:tc>
        <w:tc>
          <w:tcPr>
            <w:tcW w:w="9979" w:type="dxa"/>
            <w:gridSpan w:val="11"/>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ссылки на нормативные правовые акты и их структурные единицы, содержащие обязательные требования, соблюдение которых будет являться предметом контрольного (надзорного) мероприятия:</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848" w:type="dxa"/>
            <w:gridSpan w:val="3"/>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9610" w:type="dxa"/>
            <w:gridSpan w:val="9"/>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1458" w:type="dxa"/>
            <w:gridSpan w:val="12"/>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3511" w:type="dxa"/>
            <w:gridSpan w:val="4"/>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2033" w:type="dxa"/>
            <w:gridSpan w:val="2"/>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85"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5544" w:type="dxa"/>
            <w:gridSpan w:val="4"/>
            <w:tcBorders>
              <w:top w:val="nil"/>
              <w:left w:val="nil"/>
              <w:bottom w:val="single" w:sz="6" w:space="0" w:color="000000"/>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3511" w:type="dxa"/>
            <w:gridSpan w:val="4"/>
            <w:tcBorders>
              <w:top w:val="single" w:sz="6" w:space="0" w:color="000000"/>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(должность)</w:t>
            </w:r>
          </w:p>
        </w:tc>
        <w:tc>
          <w:tcPr>
            <w:tcW w:w="185"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2033" w:type="dxa"/>
            <w:gridSpan w:val="2"/>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(подпись)</w:t>
            </w:r>
          </w:p>
        </w:tc>
        <w:tc>
          <w:tcPr>
            <w:tcW w:w="185" w:type="dxa"/>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5544" w:type="dxa"/>
            <w:gridSpan w:val="4"/>
            <w:tcBorders>
              <w:top w:val="nil"/>
              <w:left w:val="nil"/>
              <w:bottom w:val="nil"/>
              <w:right w:val="nil"/>
            </w:tcBorders>
            <w:tcMar>
              <w:top w:w="0" w:type="dxa"/>
              <w:left w:w="55" w:type="dxa"/>
              <w:bottom w:w="0" w:type="dxa"/>
              <w:right w:w="55"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ФИО</w:t>
            </w: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Приложение № 19</w:t>
      </w:r>
    </w:p>
    <w:p w:rsidR="00A7502D" w:rsidRPr="00A7502D" w:rsidRDefault="00A7502D" w:rsidP="00AB154C">
      <w:pPr>
        <w:tabs>
          <w:tab w:val="left" w:pos="426"/>
          <w:tab w:val="left" w:pos="3976"/>
          <w:tab w:val="left" w:pos="4395"/>
        </w:tabs>
        <w:ind w:left="0" w:right="142" w:firstLine="426"/>
        <w:jc w:val="right"/>
        <w:rPr>
          <w:sz w:val="18"/>
          <w:szCs w:val="18"/>
        </w:rPr>
      </w:pPr>
      <w:r w:rsidRPr="00A7502D">
        <w:rPr>
          <w:sz w:val="18"/>
          <w:szCs w:val="18"/>
        </w:rPr>
        <w:t xml:space="preserve">к постановлению администрации </w:t>
      </w:r>
    </w:p>
    <w:p w:rsidR="00A7502D" w:rsidRPr="00A7502D" w:rsidRDefault="00A7502D" w:rsidP="00AB154C">
      <w:pPr>
        <w:tabs>
          <w:tab w:val="left" w:pos="426"/>
          <w:tab w:val="left" w:pos="3976"/>
          <w:tab w:val="left" w:pos="4395"/>
        </w:tabs>
        <w:ind w:left="0" w:right="142" w:firstLine="426"/>
        <w:jc w:val="right"/>
        <w:rPr>
          <w:bCs/>
          <w:sz w:val="18"/>
          <w:szCs w:val="18"/>
        </w:rPr>
      </w:pPr>
      <w:proofErr w:type="spellStart"/>
      <w:r w:rsidRPr="00A7502D">
        <w:rPr>
          <w:bCs/>
          <w:sz w:val="18"/>
          <w:szCs w:val="18"/>
        </w:rPr>
        <w:t>Хомутовского</w:t>
      </w:r>
      <w:proofErr w:type="spellEnd"/>
      <w:r w:rsidRPr="00A7502D">
        <w:rPr>
          <w:bCs/>
          <w:sz w:val="18"/>
          <w:szCs w:val="18"/>
        </w:rPr>
        <w:t xml:space="preserve"> муниципального образования</w:t>
      </w:r>
    </w:p>
    <w:p w:rsidR="00A7502D" w:rsidRPr="00A7502D" w:rsidRDefault="00A7502D" w:rsidP="00AB154C">
      <w:pPr>
        <w:tabs>
          <w:tab w:val="left" w:pos="426"/>
          <w:tab w:val="left" w:pos="3976"/>
          <w:tab w:val="left" w:pos="4395"/>
        </w:tabs>
        <w:ind w:left="0" w:right="142" w:firstLine="426"/>
        <w:jc w:val="right"/>
        <w:rPr>
          <w:bCs/>
          <w:sz w:val="18"/>
          <w:szCs w:val="18"/>
        </w:rPr>
      </w:pPr>
      <w:r w:rsidRPr="00A7502D">
        <w:rPr>
          <w:bCs/>
          <w:sz w:val="18"/>
          <w:szCs w:val="18"/>
        </w:rPr>
        <w:t>от «_</w:t>
      </w:r>
      <w:r w:rsidR="009274E1">
        <w:rPr>
          <w:bCs/>
          <w:sz w:val="18"/>
          <w:szCs w:val="18"/>
          <w:u w:val="single"/>
        </w:rPr>
        <w:t>15</w:t>
      </w:r>
      <w:r w:rsidRPr="00A7502D">
        <w:rPr>
          <w:bCs/>
          <w:sz w:val="18"/>
          <w:szCs w:val="18"/>
        </w:rPr>
        <w:t>_»____</w:t>
      </w:r>
      <w:r w:rsidR="009274E1">
        <w:rPr>
          <w:bCs/>
          <w:sz w:val="18"/>
          <w:szCs w:val="18"/>
          <w:u w:val="single"/>
        </w:rPr>
        <w:t>03</w:t>
      </w:r>
      <w:r w:rsidRPr="00A7502D">
        <w:rPr>
          <w:bCs/>
          <w:sz w:val="18"/>
          <w:szCs w:val="18"/>
        </w:rPr>
        <w:t>___20</w:t>
      </w:r>
      <w:r w:rsidR="009274E1">
        <w:rPr>
          <w:bCs/>
          <w:sz w:val="18"/>
          <w:szCs w:val="18"/>
          <w:u w:val="single"/>
        </w:rPr>
        <w:t xml:space="preserve"> 22</w:t>
      </w:r>
      <w:r w:rsidRPr="00A7502D">
        <w:rPr>
          <w:bCs/>
          <w:sz w:val="18"/>
          <w:szCs w:val="18"/>
        </w:rPr>
        <w:t>_ № __</w:t>
      </w:r>
      <w:r w:rsidR="009274E1">
        <w:rPr>
          <w:bCs/>
          <w:sz w:val="18"/>
          <w:szCs w:val="18"/>
          <w:u w:val="single"/>
        </w:rPr>
        <w:t>49 о/д</w:t>
      </w:r>
      <w:r w:rsidRPr="00A7502D">
        <w:rPr>
          <w:bCs/>
          <w:sz w:val="18"/>
          <w:szCs w:val="18"/>
        </w:rPr>
        <w:t>__</w:t>
      </w:r>
    </w:p>
    <w:p w:rsidR="00A7502D" w:rsidRPr="00A7502D" w:rsidRDefault="00A7502D" w:rsidP="00AB154C">
      <w:pPr>
        <w:tabs>
          <w:tab w:val="left" w:pos="426"/>
          <w:tab w:val="left" w:pos="3976"/>
          <w:tab w:val="left" w:pos="4395"/>
        </w:tabs>
        <w:ind w:left="0" w:right="142" w:firstLine="426"/>
        <w:jc w:val="center"/>
        <w:rPr>
          <w:sz w:val="18"/>
          <w:szCs w:val="18"/>
        </w:rPr>
      </w:pPr>
    </w:p>
    <w:tbl>
      <w:tblPr>
        <w:tblW w:w="10305" w:type="dxa"/>
        <w:tblCellMar>
          <w:left w:w="0" w:type="dxa"/>
          <w:right w:w="0" w:type="dxa"/>
        </w:tblCellMar>
        <w:tblLook w:val="04A0" w:firstRow="1" w:lastRow="0" w:firstColumn="1" w:lastColumn="0" w:noHBand="0" w:noVBand="1"/>
      </w:tblPr>
      <w:tblGrid>
        <w:gridCol w:w="10305"/>
      </w:tblGrid>
      <w:tr w:rsidR="00A7502D" w:rsidRPr="00A7502D" w:rsidTr="003F7A64">
        <w:trPr>
          <w:trHeight w:val="539"/>
        </w:trPr>
        <w:tc>
          <w:tcPr>
            <w:tcW w:w="10305" w:type="dxa"/>
            <w:tcBorders>
              <w:top w:val="nil"/>
              <w:left w:val="nil"/>
              <w:bottom w:val="nil"/>
              <w:right w:val="nil"/>
            </w:tcBorders>
            <w:tcMar>
              <w:top w:w="0" w:type="dxa"/>
              <w:left w:w="130" w:type="dxa"/>
              <w:bottom w:w="0" w:type="dxa"/>
              <w:right w:w="130" w:type="dxa"/>
            </w:tcMar>
            <w:hideMark/>
          </w:tcPr>
          <w:p w:rsidR="00A7502D" w:rsidRPr="00A7502D" w:rsidRDefault="00A7502D" w:rsidP="003F7A64">
            <w:pPr>
              <w:tabs>
                <w:tab w:val="left" w:pos="426"/>
                <w:tab w:val="left" w:pos="3976"/>
                <w:tab w:val="left" w:pos="4395"/>
              </w:tabs>
              <w:ind w:left="0" w:right="142" w:firstLine="426"/>
              <w:jc w:val="right"/>
              <w:rPr>
                <w:sz w:val="18"/>
                <w:szCs w:val="18"/>
              </w:rPr>
            </w:pPr>
            <w:r w:rsidRPr="00A7502D">
              <w:rPr>
                <w:sz w:val="18"/>
                <w:szCs w:val="18"/>
              </w:rPr>
              <w:t xml:space="preserve">Главе </w:t>
            </w:r>
            <w:proofErr w:type="spellStart"/>
            <w:r w:rsidRPr="00A7502D">
              <w:rPr>
                <w:sz w:val="18"/>
                <w:szCs w:val="18"/>
              </w:rPr>
              <w:t>Хомутовского</w:t>
            </w:r>
            <w:proofErr w:type="spellEnd"/>
          </w:p>
          <w:p w:rsidR="00A7502D" w:rsidRPr="00A7502D" w:rsidRDefault="00A7502D" w:rsidP="003F7A64">
            <w:pPr>
              <w:tabs>
                <w:tab w:val="left" w:pos="426"/>
                <w:tab w:val="left" w:pos="3976"/>
                <w:tab w:val="left" w:pos="4395"/>
              </w:tabs>
              <w:ind w:left="0" w:right="142" w:firstLine="426"/>
              <w:jc w:val="right"/>
              <w:rPr>
                <w:sz w:val="18"/>
                <w:szCs w:val="18"/>
              </w:rPr>
            </w:pPr>
            <w:r w:rsidRPr="00A7502D">
              <w:rPr>
                <w:sz w:val="18"/>
                <w:szCs w:val="18"/>
              </w:rPr>
              <w:t>муниципального образования</w:t>
            </w:r>
          </w:p>
          <w:p w:rsidR="00A7502D" w:rsidRPr="00A7502D" w:rsidRDefault="00A7502D" w:rsidP="00AB154C">
            <w:pPr>
              <w:tabs>
                <w:tab w:val="left" w:pos="426"/>
                <w:tab w:val="left" w:pos="3976"/>
                <w:tab w:val="left" w:pos="4395"/>
              </w:tabs>
              <w:ind w:left="0" w:right="142" w:firstLine="426"/>
              <w:jc w:val="center"/>
              <w:rPr>
                <w:sz w:val="18"/>
                <w:szCs w:val="18"/>
              </w:rPr>
            </w:pPr>
          </w:p>
        </w:tc>
      </w:tr>
    </w:tbl>
    <w:p w:rsidR="00A7502D" w:rsidRPr="00A7502D" w:rsidRDefault="00A7502D" w:rsidP="00AB154C">
      <w:pPr>
        <w:tabs>
          <w:tab w:val="left" w:pos="426"/>
          <w:tab w:val="left" w:pos="3976"/>
          <w:tab w:val="left" w:pos="4395"/>
        </w:tabs>
        <w:ind w:left="0" w:right="142" w:firstLine="426"/>
        <w:jc w:val="center"/>
        <w:rPr>
          <w:b/>
          <w:bCs/>
          <w:sz w:val="18"/>
          <w:szCs w:val="18"/>
        </w:rPr>
      </w:pPr>
      <w:r w:rsidRPr="00A7502D">
        <w:rPr>
          <w:b/>
          <w:bCs/>
          <w:sz w:val="18"/>
          <w:szCs w:val="18"/>
        </w:rPr>
        <w:t>Мотивированное представление</w:t>
      </w:r>
      <w:r w:rsidRPr="00A7502D">
        <w:rPr>
          <w:b/>
          <w:bCs/>
          <w:sz w:val="18"/>
          <w:szCs w:val="18"/>
        </w:rPr>
        <w:br/>
        <w:t>об отсутствии основания для проведения контрольного (надзорного) мероприятия</w:t>
      </w:r>
    </w:p>
    <w:tbl>
      <w:tblPr>
        <w:tblW w:w="9860" w:type="dxa"/>
        <w:tblCellMar>
          <w:left w:w="0" w:type="dxa"/>
          <w:right w:w="0" w:type="dxa"/>
        </w:tblCellMar>
        <w:tblLook w:val="04A0" w:firstRow="1" w:lastRow="0" w:firstColumn="1" w:lastColumn="0" w:noHBand="0" w:noVBand="1"/>
      </w:tblPr>
      <w:tblGrid>
        <w:gridCol w:w="1605"/>
        <w:gridCol w:w="1071"/>
        <w:gridCol w:w="352"/>
        <w:gridCol w:w="307"/>
        <w:gridCol w:w="154"/>
        <w:gridCol w:w="1529"/>
        <w:gridCol w:w="352"/>
        <w:gridCol w:w="612"/>
        <w:gridCol w:w="3431"/>
        <w:gridCol w:w="447"/>
      </w:tblGrid>
      <w:tr w:rsidR="00A7502D" w:rsidRPr="00A7502D" w:rsidTr="00A7502D">
        <w:trPr>
          <w:trHeight w:val="15"/>
        </w:trPr>
        <w:tc>
          <w:tcPr>
            <w:tcW w:w="1605"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071"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52"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07"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54"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529"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52"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612"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516"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62" w:type="dxa"/>
            <w:tcBorders>
              <w:top w:val="nil"/>
              <w:left w:val="nil"/>
              <w:bottom w:val="nil"/>
              <w:right w:val="nil"/>
            </w:tcBorders>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Рассмотрев сведения о причинении вреда (ущерба) (об угрозе причинения вред</w:t>
            </w:r>
            <w:proofErr w:type="gramStart"/>
            <w:r w:rsidRPr="00A7502D">
              <w:rPr>
                <w:sz w:val="18"/>
                <w:szCs w:val="18"/>
              </w:rPr>
              <w:t>а(</w:t>
            </w:r>
            <w:proofErr w:type="gramEnd"/>
            <w:r w:rsidRPr="00A7502D">
              <w:rPr>
                <w:sz w:val="18"/>
                <w:szCs w:val="18"/>
              </w:rPr>
              <w:t>ущерба))</w:t>
            </w:r>
          </w:p>
        </w:tc>
      </w:tr>
      <w:tr w:rsidR="00A7502D" w:rsidRPr="00A7502D" w:rsidTr="00A7502D">
        <w:tc>
          <w:tcPr>
            <w:tcW w:w="3489" w:type="dxa"/>
            <w:gridSpan w:val="5"/>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охраняемым законом ценностям</w:t>
            </w:r>
          </w:p>
        </w:tc>
        <w:tc>
          <w:tcPr>
            <w:tcW w:w="6371" w:type="dxa"/>
            <w:gridSpan w:val="5"/>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498" w:type="dxa"/>
            <w:gridSpan w:val="9"/>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62" w:type="dxa"/>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(указываются конкретные сведения о причинении (угрозе причинения) вреда охраняемым законом ценностям: жизни и здоровью граждан, сохранности компонентов природной среды (земель, почв, вод, недр, атмосферного воздуха, животных, растений), соблюдению порядка государственного управления, иных требований в области охраны окружающей среды)</w:t>
            </w:r>
            <w:proofErr w:type="gramEnd"/>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605" w:type="dxa"/>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Вариант 1:</w:t>
            </w:r>
          </w:p>
        </w:tc>
        <w:tc>
          <w:tcPr>
            <w:tcW w:w="8255" w:type="dxa"/>
            <w:gridSpan w:val="9"/>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1605" w:type="dxa"/>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указанные в</w:t>
            </w:r>
          </w:p>
        </w:tc>
        <w:tc>
          <w:tcPr>
            <w:tcW w:w="8255" w:type="dxa"/>
            <w:gridSpan w:val="9"/>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roofErr w:type="gramStart"/>
            <w:r w:rsidRPr="00A7502D">
              <w:rPr>
                <w:sz w:val="18"/>
                <w:szCs w:val="18"/>
              </w:rPr>
              <w:t>(реквизиты (дата, номер, автор)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roofErr w:type="gramEnd"/>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Вариант 2:______________________________________________________________________________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полученные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single" w:sz="6" w:space="0" w:color="000000"/>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single" w:sz="6" w:space="0" w:color="000000"/>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(указываются сведения о проведении контрольных (надзорных) мероприятий)</w:t>
            </w:r>
          </w:p>
        </w:tc>
      </w:tr>
      <w:tr w:rsidR="00A7502D" w:rsidRPr="00A7502D" w:rsidTr="00A7502D">
        <w:tc>
          <w:tcPr>
            <w:tcW w:w="5982" w:type="dxa"/>
            <w:gridSpan w:val="8"/>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Проведена оценка достоверности поступивших сведений:</w:t>
            </w:r>
          </w:p>
        </w:tc>
        <w:tc>
          <w:tcPr>
            <w:tcW w:w="3878" w:type="dxa"/>
            <w:gridSpan w:val="2"/>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5982" w:type="dxa"/>
            <w:gridSpan w:val="8"/>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878" w:type="dxa"/>
            <w:gridSpan w:val="2"/>
            <w:tcBorders>
              <w:top w:val="single" w:sz="6" w:space="0" w:color="000000"/>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single" w:sz="6" w:space="0" w:color="000000"/>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(указываются проведенные мероприятия по оценке достоверности сведений (в том числе, в соответствии с </w:t>
            </w:r>
            <w:hyperlink r:id="rId22" w:anchor="A7K0N9" w:history="1">
              <w:r w:rsidRPr="00A7502D">
                <w:rPr>
                  <w:rStyle w:val="af"/>
                  <w:sz w:val="18"/>
                  <w:szCs w:val="18"/>
                </w:rPr>
                <w:t>ч.3 ст.58 Закона N 248-ФЗ</w:t>
              </w:r>
            </w:hyperlink>
            <w:r w:rsidRPr="00A7502D">
              <w:rPr>
                <w:sz w:val="18"/>
                <w:szCs w:val="18"/>
              </w:rPr>
              <w:t>: запрос сведений у лиц, органов, направивших обращение, у контролируемых лиц, о проведении контрольных (надзорных) мероприятий без взаимодействия))</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Проведены мероприятия, направленные на установление личности гражданина и полномочий представителя организации:____________________________________________</w:t>
            </w:r>
          </w:p>
        </w:tc>
      </w:tr>
      <w:tr w:rsidR="00A7502D" w:rsidRPr="00A7502D" w:rsidTr="00A7502D">
        <w:tc>
          <w:tcPr>
            <w:tcW w:w="3335" w:type="dxa"/>
            <w:gridSpan w:val="4"/>
            <w:tcBorders>
              <w:top w:val="nil"/>
              <w:left w:val="nil"/>
              <w:bottom w:val="nil"/>
              <w:right w:val="nil"/>
            </w:tcBorders>
            <w:tcMar>
              <w:top w:w="0" w:type="dxa"/>
              <w:left w:w="130" w:type="dxa"/>
              <w:bottom w:w="0" w:type="dxa"/>
              <w:right w:w="130" w:type="dxa"/>
            </w:tcMar>
          </w:tcPr>
          <w:p w:rsidR="00A7502D" w:rsidRPr="00A7502D" w:rsidRDefault="00A7502D" w:rsidP="00AB154C">
            <w:pPr>
              <w:tabs>
                <w:tab w:val="left" w:pos="426"/>
                <w:tab w:val="left" w:pos="3976"/>
                <w:tab w:val="left" w:pos="4395"/>
              </w:tabs>
              <w:ind w:left="0" w:right="142" w:firstLine="426"/>
              <w:jc w:val="left"/>
              <w:rPr>
                <w:sz w:val="18"/>
                <w:szCs w:val="18"/>
              </w:rPr>
            </w:pPr>
          </w:p>
        </w:tc>
        <w:tc>
          <w:tcPr>
            <w:tcW w:w="6525" w:type="dxa"/>
            <w:gridSpan w:val="6"/>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9860" w:type="dxa"/>
            <w:gridSpan w:val="10"/>
            <w:tcBorders>
              <w:top w:val="single" w:sz="6" w:space="0" w:color="000000"/>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lastRenderedPageBreak/>
              <w:t>(указываются проведенные мероприятия, предусмотренные </w:t>
            </w:r>
            <w:hyperlink r:id="rId23" w:anchor="A8O0NJ" w:history="1">
              <w:r w:rsidRPr="00A7502D">
                <w:rPr>
                  <w:rStyle w:val="af"/>
                  <w:sz w:val="18"/>
                  <w:szCs w:val="18"/>
                </w:rPr>
                <w:t>ч.2 ст.59 Закона N 248-ФЗ</w:t>
              </w:r>
            </w:hyperlink>
            <w:r w:rsidRPr="00A7502D">
              <w:rPr>
                <w:sz w:val="18"/>
                <w:szCs w:val="18"/>
              </w:rPr>
              <w:t>, в случае поступления обращения способами, указанными в </w:t>
            </w:r>
            <w:hyperlink r:id="rId24" w:anchor="A8M0NI" w:history="1">
              <w:r w:rsidRPr="00A7502D">
                <w:rPr>
                  <w:rStyle w:val="af"/>
                  <w:sz w:val="18"/>
                  <w:szCs w:val="18"/>
                </w:rPr>
                <w:t>п.3 ч.1 ст.59 Закона N 248-ФЗ</w:t>
              </w:r>
            </w:hyperlink>
            <w:r w:rsidRPr="00A7502D">
              <w:rPr>
                <w:sz w:val="18"/>
                <w:szCs w:val="18"/>
              </w:rPr>
              <w:t>)</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Установи</w:t>
            </w:r>
            <w:proofErr w:type="gramStart"/>
            <w:r w:rsidRPr="00A7502D">
              <w:rPr>
                <w:sz w:val="18"/>
                <w:szCs w:val="18"/>
              </w:rPr>
              <w:t>л(</w:t>
            </w:r>
            <w:proofErr w:type="gramEnd"/>
            <w:r w:rsidRPr="00A7502D">
              <w:rPr>
                <w:sz w:val="18"/>
                <w:szCs w:val="18"/>
              </w:rPr>
              <w:t>а), что</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Вариант 1:______________________________________________________________________</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(Подтвердить личность гражданина, полномочия представителя организации, невозможно)</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Вариант 2:______________________________________________________________________</w:t>
            </w:r>
          </w:p>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________________________________________________________________________________</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Обнаружена недостоверность сведений о причинении вреда (ущерба) или об угрозе причинения вреда (ущерба) охраняемым законом ценностям.</w:t>
            </w:r>
          </w:p>
        </w:tc>
      </w:tr>
      <w:tr w:rsidR="00A7502D" w:rsidRPr="00A7502D" w:rsidTr="00A7502D">
        <w:tc>
          <w:tcPr>
            <w:tcW w:w="9860" w:type="dxa"/>
            <w:gridSpan w:val="10"/>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На основании </w:t>
            </w:r>
            <w:hyperlink r:id="rId25" w:anchor="A940NP" w:history="1">
              <w:r w:rsidRPr="00A7502D">
                <w:rPr>
                  <w:rStyle w:val="af"/>
                  <w:sz w:val="18"/>
                  <w:szCs w:val="18"/>
                </w:rPr>
                <w:t>пункта 3 статьи 60 Федерального закона от 31.07.2020 N 248-ФЗ "О государственном контроле (надзоре) и муниципальном контроле в Российской Федерации"</w:t>
              </w:r>
            </w:hyperlink>
            <w:r w:rsidRPr="00A7502D">
              <w:rPr>
                <w:sz w:val="18"/>
                <w:szCs w:val="18"/>
              </w:rPr>
              <w:t> сообщается об отсутствии основания для проведения контрольного (надзорного) мероприятия.</w:t>
            </w:r>
          </w:p>
        </w:tc>
      </w:tr>
      <w:tr w:rsidR="00A7502D" w:rsidRPr="00A7502D" w:rsidTr="00A7502D">
        <w:tc>
          <w:tcPr>
            <w:tcW w:w="2676" w:type="dxa"/>
            <w:gridSpan w:val="2"/>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52" w:type="dxa"/>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990" w:type="dxa"/>
            <w:gridSpan w:val="3"/>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352" w:type="dxa"/>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4490" w:type="dxa"/>
            <w:gridSpan w:val="3"/>
            <w:tcBorders>
              <w:top w:val="nil"/>
              <w:left w:val="nil"/>
              <w:bottom w:val="single" w:sz="6" w:space="0" w:color="000000"/>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r>
      <w:tr w:rsidR="00A7502D" w:rsidRPr="00A7502D" w:rsidTr="00A7502D">
        <w:tc>
          <w:tcPr>
            <w:tcW w:w="2676" w:type="dxa"/>
            <w:gridSpan w:val="2"/>
            <w:tcBorders>
              <w:top w:val="single" w:sz="6" w:space="0" w:color="000000"/>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(должность)</w:t>
            </w:r>
          </w:p>
        </w:tc>
        <w:tc>
          <w:tcPr>
            <w:tcW w:w="352" w:type="dxa"/>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1990" w:type="dxa"/>
            <w:gridSpan w:val="3"/>
            <w:tcBorders>
              <w:top w:val="single" w:sz="6" w:space="0" w:color="000000"/>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(подпись)</w:t>
            </w:r>
          </w:p>
        </w:tc>
        <w:tc>
          <w:tcPr>
            <w:tcW w:w="352" w:type="dxa"/>
            <w:tcBorders>
              <w:top w:val="nil"/>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p>
        </w:tc>
        <w:tc>
          <w:tcPr>
            <w:tcW w:w="4490" w:type="dxa"/>
            <w:gridSpan w:val="3"/>
            <w:tcBorders>
              <w:top w:val="single" w:sz="6" w:space="0" w:color="000000"/>
              <w:left w:val="nil"/>
              <w:bottom w:val="nil"/>
              <w:right w:val="nil"/>
            </w:tcBorders>
            <w:tcMar>
              <w:top w:w="0" w:type="dxa"/>
              <w:left w:w="130" w:type="dxa"/>
              <w:bottom w:w="0" w:type="dxa"/>
              <w:right w:w="130" w:type="dxa"/>
            </w:tcMar>
            <w:hideMark/>
          </w:tcPr>
          <w:p w:rsidR="00A7502D" w:rsidRPr="00A7502D" w:rsidRDefault="00A7502D" w:rsidP="00AB154C">
            <w:pPr>
              <w:tabs>
                <w:tab w:val="left" w:pos="426"/>
                <w:tab w:val="left" w:pos="3976"/>
                <w:tab w:val="left" w:pos="4395"/>
              </w:tabs>
              <w:ind w:left="0" w:right="142" w:firstLine="426"/>
              <w:jc w:val="left"/>
              <w:rPr>
                <w:sz w:val="18"/>
                <w:szCs w:val="18"/>
              </w:rPr>
            </w:pPr>
            <w:r w:rsidRPr="00A7502D">
              <w:rPr>
                <w:sz w:val="18"/>
                <w:szCs w:val="18"/>
              </w:rPr>
              <w:t>ФИО</w:t>
            </w:r>
          </w:p>
        </w:tc>
      </w:tr>
    </w:tbl>
    <w:p w:rsidR="00A7502D" w:rsidRPr="00A7502D" w:rsidRDefault="00A7502D" w:rsidP="00AB154C">
      <w:pPr>
        <w:tabs>
          <w:tab w:val="left" w:pos="426"/>
          <w:tab w:val="left" w:pos="3976"/>
          <w:tab w:val="left" w:pos="4395"/>
        </w:tabs>
        <w:ind w:left="0" w:right="142" w:firstLine="426"/>
        <w:jc w:val="left"/>
        <w:rPr>
          <w:sz w:val="18"/>
          <w:szCs w:val="18"/>
        </w:rPr>
      </w:pPr>
    </w:p>
    <w:p w:rsidR="00A7502D" w:rsidRPr="00A7502D" w:rsidRDefault="00A7502D" w:rsidP="00AB154C">
      <w:pPr>
        <w:tabs>
          <w:tab w:val="left" w:pos="426"/>
          <w:tab w:val="left" w:pos="3976"/>
          <w:tab w:val="left" w:pos="4395"/>
        </w:tabs>
        <w:ind w:left="0" w:right="142" w:firstLine="426"/>
        <w:jc w:val="left"/>
        <w:rPr>
          <w:sz w:val="18"/>
          <w:szCs w:val="18"/>
        </w:rPr>
      </w:pPr>
    </w:p>
    <w:p w:rsidR="00976B79" w:rsidRDefault="00976B79" w:rsidP="00AB154C">
      <w:pPr>
        <w:tabs>
          <w:tab w:val="left" w:pos="426"/>
          <w:tab w:val="left" w:pos="3976"/>
        </w:tabs>
        <w:ind w:left="0" w:right="142" w:firstLine="426"/>
        <w:jc w:val="center"/>
        <w:rPr>
          <w:sz w:val="18"/>
          <w:szCs w:val="18"/>
        </w:rPr>
      </w:pPr>
    </w:p>
    <w:p w:rsidR="00976B79" w:rsidRDefault="00976B79" w:rsidP="00AB154C">
      <w:pPr>
        <w:tabs>
          <w:tab w:val="left" w:pos="426"/>
          <w:tab w:val="left" w:pos="3976"/>
        </w:tabs>
        <w:ind w:left="0" w:right="142" w:firstLine="426"/>
        <w:jc w:val="center"/>
        <w:rPr>
          <w:sz w:val="18"/>
          <w:szCs w:val="18"/>
        </w:rPr>
      </w:pPr>
    </w:p>
    <w:p w:rsidR="00656747" w:rsidRPr="007A6408" w:rsidRDefault="00656747" w:rsidP="00AB154C">
      <w:pPr>
        <w:tabs>
          <w:tab w:val="left" w:pos="426"/>
          <w:tab w:val="left" w:pos="3976"/>
        </w:tabs>
        <w:ind w:left="0" w:right="142" w:firstLine="426"/>
        <w:jc w:val="center"/>
        <w:rPr>
          <w:b/>
          <w:sz w:val="18"/>
          <w:szCs w:val="18"/>
        </w:rPr>
      </w:pPr>
      <w:r w:rsidRPr="007A6408">
        <w:rPr>
          <w:sz w:val="18"/>
          <w:szCs w:val="18"/>
        </w:rPr>
        <w:t>РОССИЙСКАЯ ФЕДЕРАЦИЯ</w:t>
      </w:r>
    </w:p>
    <w:p w:rsidR="00656747" w:rsidRPr="007A6408" w:rsidRDefault="00656747" w:rsidP="00AB154C">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656747" w:rsidRPr="007A6408" w:rsidRDefault="00656747" w:rsidP="00AB154C">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656747" w:rsidRPr="007A6408" w:rsidRDefault="00656747" w:rsidP="00AB154C">
      <w:pPr>
        <w:tabs>
          <w:tab w:val="left" w:pos="426"/>
          <w:tab w:val="left" w:pos="3976"/>
        </w:tabs>
        <w:ind w:left="0" w:right="142" w:firstLine="426"/>
        <w:jc w:val="center"/>
        <w:rPr>
          <w:b/>
          <w:bCs/>
          <w:sz w:val="18"/>
          <w:szCs w:val="18"/>
        </w:rPr>
      </w:pPr>
      <w:r w:rsidRPr="007A6408">
        <w:rPr>
          <w:b/>
          <w:bCs/>
          <w:sz w:val="18"/>
          <w:szCs w:val="18"/>
        </w:rPr>
        <w:t>АДМИНИСТРАЦИЯ</w:t>
      </w:r>
    </w:p>
    <w:p w:rsidR="00656747" w:rsidRPr="007A6408" w:rsidRDefault="00656747" w:rsidP="00AB154C">
      <w:pPr>
        <w:tabs>
          <w:tab w:val="left" w:pos="426"/>
          <w:tab w:val="left" w:pos="3976"/>
        </w:tabs>
        <w:ind w:left="0" w:right="142" w:firstLine="426"/>
        <w:jc w:val="center"/>
        <w:rPr>
          <w:b/>
          <w:sz w:val="18"/>
          <w:szCs w:val="18"/>
        </w:rPr>
      </w:pPr>
      <w:r>
        <w:rPr>
          <w:b/>
          <w:sz w:val="18"/>
          <w:szCs w:val="18"/>
        </w:rPr>
        <w:t>ПОСТАНОВЛЕНИЕ</w:t>
      </w:r>
    </w:p>
    <w:p w:rsidR="00656747" w:rsidRPr="007A6408" w:rsidRDefault="00656747" w:rsidP="00AB154C">
      <w:pPr>
        <w:tabs>
          <w:tab w:val="left" w:pos="426"/>
          <w:tab w:val="left" w:pos="3976"/>
        </w:tabs>
        <w:ind w:left="0" w:right="142" w:firstLine="426"/>
        <w:rPr>
          <w:sz w:val="18"/>
          <w:szCs w:val="18"/>
        </w:rPr>
      </w:pPr>
    </w:p>
    <w:p w:rsidR="00656747" w:rsidRPr="007A6408" w:rsidRDefault="00656747" w:rsidP="00AB154C">
      <w:pPr>
        <w:tabs>
          <w:tab w:val="left" w:pos="426"/>
          <w:tab w:val="left" w:pos="3976"/>
        </w:tabs>
        <w:ind w:left="0" w:right="142" w:firstLine="426"/>
        <w:rPr>
          <w:sz w:val="18"/>
          <w:szCs w:val="18"/>
        </w:rPr>
      </w:pPr>
      <w:r>
        <w:rPr>
          <w:sz w:val="18"/>
          <w:szCs w:val="18"/>
          <w:u w:val="single"/>
        </w:rPr>
        <w:t>15</w:t>
      </w:r>
      <w:r w:rsidRPr="007A6408">
        <w:rPr>
          <w:sz w:val="18"/>
          <w:szCs w:val="18"/>
          <w:u w:val="single"/>
        </w:rPr>
        <w:t>.0</w:t>
      </w:r>
      <w:r>
        <w:rPr>
          <w:sz w:val="18"/>
          <w:szCs w:val="18"/>
          <w:u w:val="single"/>
        </w:rPr>
        <w:t xml:space="preserve">3.2022  № 162 </w:t>
      </w:r>
      <w:proofErr w:type="spellStart"/>
      <w:r>
        <w:rPr>
          <w:sz w:val="18"/>
          <w:szCs w:val="18"/>
          <w:u w:val="single"/>
        </w:rPr>
        <w:t>пз</w:t>
      </w:r>
      <w:proofErr w:type="spellEnd"/>
    </w:p>
    <w:p w:rsidR="00656747" w:rsidRDefault="00656747" w:rsidP="00AB154C">
      <w:pPr>
        <w:tabs>
          <w:tab w:val="left" w:pos="426"/>
          <w:tab w:val="left" w:pos="3976"/>
        </w:tabs>
        <w:ind w:left="0" w:right="142" w:firstLine="426"/>
        <w:rPr>
          <w:sz w:val="18"/>
          <w:szCs w:val="18"/>
        </w:rPr>
      </w:pPr>
      <w:r w:rsidRPr="007A6408">
        <w:rPr>
          <w:sz w:val="18"/>
          <w:szCs w:val="18"/>
        </w:rPr>
        <w:t xml:space="preserve">       с. Хомутово </w:t>
      </w:r>
    </w:p>
    <w:p w:rsidR="00656747" w:rsidRPr="007A6408" w:rsidRDefault="00656747" w:rsidP="00AB154C">
      <w:pPr>
        <w:tabs>
          <w:tab w:val="left" w:pos="426"/>
          <w:tab w:val="left" w:pos="3976"/>
        </w:tabs>
        <w:ind w:left="0" w:right="142" w:firstLine="426"/>
        <w:rPr>
          <w:sz w:val="18"/>
          <w:szCs w:val="18"/>
        </w:rPr>
      </w:pPr>
    </w:p>
    <w:p w:rsidR="00FF665B" w:rsidRDefault="00656747" w:rsidP="00AB154C">
      <w:pPr>
        <w:tabs>
          <w:tab w:val="left" w:pos="426"/>
          <w:tab w:val="left" w:pos="3976"/>
        </w:tabs>
        <w:ind w:left="0" w:right="142" w:firstLine="426"/>
        <w:rPr>
          <w:sz w:val="18"/>
          <w:szCs w:val="18"/>
        </w:rPr>
      </w:pPr>
      <w:r>
        <w:rPr>
          <w:sz w:val="18"/>
          <w:szCs w:val="18"/>
        </w:rPr>
        <w:t xml:space="preserve"> </w:t>
      </w:r>
      <w:proofErr w:type="gramStart"/>
      <w:r w:rsidR="001363AD" w:rsidRPr="001363AD">
        <w:rPr>
          <w:sz w:val="18"/>
          <w:szCs w:val="18"/>
        </w:rPr>
        <w:t>О назначении публичных слушаний по проекту решения о предоставлении разрешения на отклонение от предельных параметров</w:t>
      </w:r>
      <w:proofErr w:type="gramEnd"/>
      <w:r w:rsidR="001363AD" w:rsidRPr="001363AD">
        <w:rPr>
          <w:sz w:val="18"/>
          <w:szCs w:val="18"/>
        </w:rPr>
        <w:t xml:space="preserve"> разрешенного строительства, реконструкции объектов капитального строительства.</w:t>
      </w:r>
    </w:p>
    <w:p w:rsidR="001363AD" w:rsidRDefault="001363AD" w:rsidP="00AB154C">
      <w:pPr>
        <w:tabs>
          <w:tab w:val="left" w:pos="426"/>
          <w:tab w:val="left" w:pos="3976"/>
        </w:tabs>
        <w:ind w:left="0" w:right="142" w:firstLine="426"/>
        <w:rPr>
          <w:sz w:val="18"/>
          <w:szCs w:val="18"/>
        </w:rPr>
      </w:pPr>
    </w:p>
    <w:p w:rsidR="001363AD" w:rsidRPr="001363AD" w:rsidRDefault="001363AD" w:rsidP="00AB154C">
      <w:pPr>
        <w:tabs>
          <w:tab w:val="left" w:pos="426"/>
          <w:tab w:val="left" w:pos="3976"/>
        </w:tabs>
        <w:ind w:left="0" w:right="142" w:firstLine="426"/>
        <w:rPr>
          <w:sz w:val="18"/>
          <w:szCs w:val="18"/>
        </w:rPr>
      </w:pPr>
      <w:proofErr w:type="gramStart"/>
      <w:r w:rsidRPr="001363AD">
        <w:rPr>
          <w:sz w:val="18"/>
          <w:szCs w:val="1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5.1, 40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ст. 19 Устава </w:t>
      </w:r>
      <w:proofErr w:type="spellStart"/>
      <w:r w:rsidRPr="001363AD">
        <w:rPr>
          <w:sz w:val="18"/>
          <w:szCs w:val="18"/>
        </w:rPr>
        <w:t>Хомутовского</w:t>
      </w:r>
      <w:proofErr w:type="spellEnd"/>
      <w:r w:rsidRPr="001363AD">
        <w:rPr>
          <w:sz w:val="18"/>
          <w:szCs w:val="18"/>
        </w:rPr>
        <w:t xml:space="preserve"> муниципального образования, постановлением администрации </w:t>
      </w:r>
      <w:proofErr w:type="spellStart"/>
      <w:r w:rsidRPr="001363AD">
        <w:rPr>
          <w:sz w:val="18"/>
          <w:szCs w:val="18"/>
        </w:rPr>
        <w:t>Хомутовского</w:t>
      </w:r>
      <w:proofErr w:type="spellEnd"/>
      <w:r w:rsidRPr="001363AD">
        <w:rPr>
          <w:sz w:val="18"/>
          <w:szCs w:val="18"/>
        </w:rPr>
        <w:t xml:space="preserve"> муниципального образования от 31.10.2018  № 150 о/д</w:t>
      </w:r>
      <w:proofErr w:type="gramEnd"/>
      <w:r w:rsidRPr="001363AD">
        <w:rPr>
          <w:sz w:val="18"/>
          <w:szCs w:val="18"/>
        </w:rPr>
        <w:t xml:space="preserve"> «</w:t>
      </w:r>
      <w:proofErr w:type="gramStart"/>
      <w:r w:rsidRPr="001363AD">
        <w:rPr>
          <w:sz w:val="18"/>
          <w:szCs w:val="18"/>
        </w:rPr>
        <w:t xml:space="preserve">О комиссии по подготовке правил землепользования и застройки </w:t>
      </w:r>
      <w:proofErr w:type="spellStart"/>
      <w:r w:rsidRPr="001363AD">
        <w:rPr>
          <w:sz w:val="18"/>
          <w:szCs w:val="18"/>
        </w:rPr>
        <w:t>Хомутовского</w:t>
      </w:r>
      <w:proofErr w:type="spellEnd"/>
      <w:r w:rsidRPr="001363AD">
        <w:rPr>
          <w:sz w:val="18"/>
          <w:szCs w:val="18"/>
        </w:rPr>
        <w:t xml:space="preserve"> муниципального образования», Решением Думы </w:t>
      </w:r>
      <w:proofErr w:type="spellStart"/>
      <w:r w:rsidRPr="001363AD">
        <w:rPr>
          <w:sz w:val="18"/>
          <w:szCs w:val="18"/>
        </w:rPr>
        <w:t>Хомутовского</w:t>
      </w:r>
      <w:proofErr w:type="spellEnd"/>
      <w:r w:rsidRPr="001363AD">
        <w:rPr>
          <w:sz w:val="18"/>
          <w:szCs w:val="18"/>
        </w:rPr>
        <w:t xml:space="preserve">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w:t>
      </w:r>
      <w:proofErr w:type="spellStart"/>
      <w:r w:rsidRPr="001363AD">
        <w:rPr>
          <w:sz w:val="18"/>
          <w:szCs w:val="18"/>
        </w:rPr>
        <w:t>Хомутовском</w:t>
      </w:r>
      <w:proofErr w:type="spellEnd"/>
      <w:r w:rsidRPr="001363AD">
        <w:rPr>
          <w:sz w:val="18"/>
          <w:szCs w:val="18"/>
        </w:rPr>
        <w:t xml:space="preserve"> муниципальном образовании», на основании заявления  </w:t>
      </w:r>
      <w:proofErr w:type="spellStart"/>
      <w:r w:rsidRPr="001363AD">
        <w:rPr>
          <w:sz w:val="18"/>
          <w:szCs w:val="18"/>
        </w:rPr>
        <w:t>Ештокина</w:t>
      </w:r>
      <w:proofErr w:type="spellEnd"/>
      <w:r w:rsidRPr="001363AD">
        <w:rPr>
          <w:sz w:val="18"/>
          <w:szCs w:val="18"/>
        </w:rPr>
        <w:t xml:space="preserve"> П.Д., администрация </w:t>
      </w:r>
      <w:proofErr w:type="spellStart"/>
      <w:r w:rsidRPr="001363AD">
        <w:rPr>
          <w:sz w:val="18"/>
          <w:szCs w:val="18"/>
        </w:rPr>
        <w:t>Хомутовского</w:t>
      </w:r>
      <w:proofErr w:type="spellEnd"/>
      <w:r w:rsidRPr="001363AD">
        <w:rPr>
          <w:sz w:val="18"/>
          <w:szCs w:val="18"/>
        </w:rPr>
        <w:t xml:space="preserve"> муниципального образования</w:t>
      </w:r>
      <w:proofErr w:type="gramEnd"/>
    </w:p>
    <w:p w:rsidR="001363AD" w:rsidRPr="001363AD" w:rsidRDefault="001363AD" w:rsidP="00AB154C">
      <w:pPr>
        <w:tabs>
          <w:tab w:val="left" w:pos="426"/>
          <w:tab w:val="left" w:pos="3976"/>
        </w:tabs>
        <w:ind w:left="0" w:right="142" w:firstLine="426"/>
        <w:rPr>
          <w:sz w:val="18"/>
          <w:szCs w:val="18"/>
        </w:rPr>
      </w:pPr>
      <w:r w:rsidRPr="001363AD">
        <w:rPr>
          <w:sz w:val="18"/>
          <w:szCs w:val="18"/>
        </w:rPr>
        <w:t>ПОСТАНОВЛЯЕТ:</w:t>
      </w:r>
    </w:p>
    <w:p w:rsidR="001363AD" w:rsidRPr="001363AD" w:rsidRDefault="001363AD" w:rsidP="00AB154C">
      <w:pPr>
        <w:tabs>
          <w:tab w:val="left" w:pos="426"/>
          <w:tab w:val="left" w:pos="3976"/>
        </w:tabs>
        <w:ind w:left="0" w:right="142" w:firstLine="426"/>
        <w:rPr>
          <w:sz w:val="18"/>
          <w:szCs w:val="18"/>
        </w:rPr>
      </w:pPr>
      <w:r w:rsidRPr="001363AD">
        <w:rPr>
          <w:sz w:val="18"/>
          <w:szCs w:val="18"/>
        </w:rPr>
        <w:t>1. Назначить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градостроительном регламенте с основным видом разрешенного использования земельного участк</w:t>
      </w:r>
      <w:proofErr w:type="gramStart"/>
      <w:r w:rsidRPr="001363AD">
        <w:rPr>
          <w:sz w:val="18"/>
          <w:szCs w:val="18"/>
        </w:rPr>
        <w:t>а-</w:t>
      </w:r>
      <w:proofErr w:type="gramEnd"/>
      <w:r w:rsidRPr="001363AD">
        <w:rPr>
          <w:sz w:val="18"/>
          <w:szCs w:val="18"/>
        </w:rPr>
        <w:t>«Многофункциональная общественно-деловая зона», в части:</w:t>
      </w:r>
    </w:p>
    <w:p w:rsidR="001363AD" w:rsidRPr="001363AD" w:rsidRDefault="001363AD" w:rsidP="00AB154C">
      <w:pPr>
        <w:tabs>
          <w:tab w:val="left" w:pos="426"/>
          <w:tab w:val="left" w:pos="3976"/>
        </w:tabs>
        <w:ind w:left="0" w:right="142" w:firstLine="426"/>
        <w:rPr>
          <w:sz w:val="18"/>
          <w:szCs w:val="18"/>
        </w:rPr>
      </w:pPr>
      <w:r w:rsidRPr="001363AD">
        <w:rPr>
          <w:sz w:val="18"/>
          <w:szCs w:val="18"/>
        </w:rPr>
        <w:t xml:space="preserve">1.1. уменьшения минимальных отступов в целях определения места допустимого размещения здания, строения, сооружения, за пределами которых запрещено строительство зданий, строений, сооружений, с 3 м до границ отвода земельного участка, расположенного по адресу: Иркутская область, Иркутский район, площадью 9345 </w:t>
      </w:r>
      <w:proofErr w:type="spellStart"/>
      <w:r w:rsidRPr="001363AD">
        <w:rPr>
          <w:sz w:val="18"/>
          <w:szCs w:val="18"/>
        </w:rPr>
        <w:t>кв.м</w:t>
      </w:r>
      <w:proofErr w:type="spellEnd"/>
      <w:r w:rsidRPr="001363AD">
        <w:rPr>
          <w:sz w:val="18"/>
          <w:szCs w:val="18"/>
        </w:rPr>
        <w:t>., кадастровый номер 38:06:100922:3532;</w:t>
      </w:r>
    </w:p>
    <w:p w:rsidR="001363AD" w:rsidRPr="001363AD" w:rsidRDefault="001363AD" w:rsidP="00AB154C">
      <w:pPr>
        <w:tabs>
          <w:tab w:val="left" w:pos="426"/>
          <w:tab w:val="left" w:pos="3976"/>
        </w:tabs>
        <w:ind w:left="0" w:right="142" w:firstLine="426"/>
        <w:rPr>
          <w:sz w:val="18"/>
          <w:szCs w:val="18"/>
        </w:rPr>
      </w:pPr>
      <w:r w:rsidRPr="001363AD">
        <w:rPr>
          <w:sz w:val="18"/>
          <w:szCs w:val="18"/>
        </w:rPr>
        <w:t>1.2 увеличения предельного количества этажей с 2 до 3 (2 надземных этажа, 1 подвальный этаж).</w:t>
      </w:r>
    </w:p>
    <w:p w:rsidR="001363AD" w:rsidRPr="001363AD" w:rsidRDefault="001363AD" w:rsidP="00AB154C">
      <w:pPr>
        <w:tabs>
          <w:tab w:val="left" w:pos="426"/>
          <w:tab w:val="left" w:pos="3976"/>
        </w:tabs>
        <w:ind w:left="0" w:right="142" w:firstLine="426"/>
        <w:rPr>
          <w:sz w:val="18"/>
          <w:szCs w:val="18"/>
        </w:rPr>
      </w:pPr>
      <w:r w:rsidRPr="001363AD">
        <w:rPr>
          <w:sz w:val="18"/>
          <w:szCs w:val="18"/>
        </w:rPr>
        <w:tab/>
      </w:r>
      <w:r w:rsidRPr="001363AD">
        <w:rPr>
          <w:sz w:val="18"/>
          <w:szCs w:val="18"/>
        </w:rPr>
        <w:tab/>
        <w:t xml:space="preserve">2. Комиссии по подготовке правил землепользования и застройки </w:t>
      </w:r>
      <w:proofErr w:type="spellStart"/>
      <w:r w:rsidRPr="001363AD">
        <w:rPr>
          <w:sz w:val="18"/>
          <w:szCs w:val="18"/>
        </w:rPr>
        <w:t>Хомутовского</w:t>
      </w:r>
      <w:proofErr w:type="spellEnd"/>
      <w:r w:rsidRPr="001363AD">
        <w:rPr>
          <w:sz w:val="18"/>
          <w:szCs w:val="18"/>
        </w:rPr>
        <w:t xml:space="preserve"> муниципального образования:</w:t>
      </w:r>
    </w:p>
    <w:p w:rsidR="001363AD" w:rsidRPr="001363AD" w:rsidRDefault="001363AD" w:rsidP="00AB154C">
      <w:pPr>
        <w:tabs>
          <w:tab w:val="left" w:pos="426"/>
          <w:tab w:val="left" w:pos="3976"/>
        </w:tabs>
        <w:ind w:left="0" w:right="142" w:firstLine="426"/>
        <w:rPr>
          <w:sz w:val="18"/>
          <w:szCs w:val="18"/>
        </w:rPr>
      </w:pPr>
      <w:r w:rsidRPr="001363AD">
        <w:rPr>
          <w:sz w:val="18"/>
          <w:szCs w:val="18"/>
        </w:rPr>
        <w:tab/>
      </w:r>
      <w:r w:rsidRPr="001363AD">
        <w:rPr>
          <w:sz w:val="18"/>
          <w:szCs w:val="18"/>
        </w:rPr>
        <w:tab/>
        <w:t>1)  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проектам;</w:t>
      </w:r>
    </w:p>
    <w:p w:rsidR="001363AD" w:rsidRPr="001363AD" w:rsidRDefault="001363AD" w:rsidP="00AB154C">
      <w:pPr>
        <w:tabs>
          <w:tab w:val="left" w:pos="426"/>
          <w:tab w:val="left" w:pos="3976"/>
        </w:tabs>
        <w:ind w:left="0" w:right="142" w:firstLine="426"/>
        <w:rPr>
          <w:sz w:val="18"/>
          <w:szCs w:val="18"/>
        </w:rPr>
      </w:pPr>
      <w:r w:rsidRPr="001363AD">
        <w:rPr>
          <w:sz w:val="18"/>
          <w:szCs w:val="18"/>
        </w:rPr>
        <w:tab/>
      </w:r>
      <w:r w:rsidRPr="001363AD">
        <w:rPr>
          <w:sz w:val="18"/>
          <w:szCs w:val="18"/>
        </w:rPr>
        <w:tab/>
        <w:t xml:space="preserve">2) обеспечить опубликование в газете «Вестник </w:t>
      </w:r>
      <w:proofErr w:type="spellStart"/>
      <w:r w:rsidRPr="001363AD">
        <w:rPr>
          <w:sz w:val="18"/>
          <w:szCs w:val="18"/>
        </w:rPr>
        <w:t>Хомутовского</w:t>
      </w:r>
      <w:proofErr w:type="spellEnd"/>
      <w:r w:rsidRPr="001363AD">
        <w:rPr>
          <w:sz w:val="18"/>
          <w:szCs w:val="18"/>
        </w:rPr>
        <w:t xml:space="preserve"> поселения» и размещение на WEB-портале органа местного самоуправления </w:t>
      </w:r>
      <w:proofErr w:type="spellStart"/>
      <w:r w:rsidRPr="001363AD">
        <w:rPr>
          <w:sz w:val="18"/>
          <w:szCs w:val="18"/>
        </w:rPr>
        <w:t>Хомутовского</w:t>
      </w:r>
      <w:proofErr w:type="spellEnd"/>
      <w:r w:rsidRPr="001363AD">
        <w:rPr>
          <w:sz w:val="18"/>
          <w:szCs w:val="18"/>
        </w:rPr>
        <w:t xml:space="preserve"> муниципального образования в информационно-телекоммуникационной сети "Интернет" (http://khomutovskoe-mo.ru):</w:t>
      </w:r>
    </w:p>
    <w:p w:rsidR="001363AD" w:rsidRPr="001363AD" w:rsidRDefault="001363AD" w:rsidP="00AB154C">
      <w:pPr>
        <w:tabs>
          <w:tab w:val="left" w:pos="426"/>
          <w:tab w:val="left" w:pos="3976"/>
        </w:tabs>
        <w:ind w:left="0" w:right="142" w:firstLine="426"/>
        <w:rPr>
          <w:sz w:val="18"/>
          <w:szCs w:val="18"/>
        </w:rPr>
      </w:pPr>
      <w:r w:rsidRPr="001363AD">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проектов;</w:t>
      </w:r>
    </w:p>
    <w:p w:rsidR="001363AD" w:rsidRPr="001363AD" w:rsidRDefault="001363AD" w:rsidP="00AB154C">
      <w:pPr>
        <w:tabs>
          <w:tab w:val="left" w:pos="426"/>
          <w:tab w:val="left" w:pos="3976"/>
        </w:tabs>
        <w:ind w:left="0" w:right="142" w:firstLine="426"/>
        <w:rPr>
          <w:sz w:val="18"/>
          <w:szCs w:val="18"/>
        </w:rPr>
      </w:pPr>
      <w:r w:rsidRPr="001363AD">
        <w:rPr>
          <w:sz w:val="18"/>
          <w:szCs w:val="18"/>
        </w:rPr>
        <w:t>б) проектов и информационных материалов к ним;</w:t>
      </w:r>
    </w:p>
    <w:p w:rsidR="001363AD" w:rsidRPr="001363AD" w:rsidRDefault="001363AD" w:rsidP="00AB154C">
      <w:pPr>
        <w:tabs>
          <w:tab w:val="left" w:pos="426"/>
          <w:tab w:val="left" w:pos="3976"/>
        </w:tabs>
        <w:ind w:left="0" w:right="142" w:firstLine="426"/>
        <w:rPr>
          <w:sz w:val="18"/>
          <w:szCs w:val="18"/>
        </w:rPr>
      </w:pPr>
      <w:r w:rsidRPr="001363AD">
        <w:rPr>
          <w:sz w:val="18"/>
          <w:szCs w:val="18"/>
        </w:rPr>
        <w:t>в) заключения о результатах публичных слушаний.</w:t>
      </w:r>
    </w:p>
    <w:p w:rsidR="001363AD" w:rsidRPr="001363AD" w:rsidRDefault="001363AD" w:rsidP="00AB154C">
      <w:pPr>
        <w:tabs>
          <w:tab w:val="left" w:pos="426"/>
          <w:tab w:val="left" w:pos="3976"/>
        </w:tabs>
        <w:ind w:left="0" w:right="142" w:firstLine="426"/>
        <w:rPr>
          <w:sz w:val="18"/>
          <w:szCs w:val="18"/>
        </w:rPr>
      </w:pPr>
      <w:r w:rsidRPr="001363AD">
        <w:rPr>
          <w:sz w:val="18"/>
          <w:szCs w:val="18"/>
        </w:rPr>
        <w:tab/>
        <w:t xml:space="preserve">       3. Опубликовать настоящее постановление в газете «Вестник </w:t>
      </w:r>
      <w:proofErr w:type="spellStart"/>
      <w:r w:rsidRPr="001363AD">
        <w:rPr>
          <w:sz w:val="18"/>
          <w:szCs w:val="18"/>
        </w:rPr>
        <w:t>Хомутовского</w:t>
      </w:r>
      <w:proofErr w:type="spellEnd"/>
      <w:r w:rsidRPr="001363AD">
        <w:rPr>
          <w:sz w:val="18"/>
          <w:szCs w:val="18"/>
        </w:rPr>
        <w:t xml:space="preserve"> поселения» и разместить на WEB-портале органов местного самоуправления </w:t>
      </w:r>
      <w:proofErr w:type="spellStart"/>
      <w:r w:rsidRPr="001363AD">
        <w:rPr>
          <w:sz w:val="18"/>
          <w:szCs w:val="18"/>
        </w:rPr>
        <w:t>Хомутовского</w:t>
      </w:r>
      <w:proofErr w:type="spellEnd"/>
      <w:r w:rsidRPr="001363AD">
        <w:rPr>
          <w:sz w:val="18"/>
          <w:szCs w:val="18"/>
        </w:rPr>
        <w:t xml:space="preserve"> муниципального образования в информационно-телекоммуникационной сети «Интернет» (http://khomutovskoe-mo.ru).</w:t>
      </w:r>
    </w:p>
    <w:p w:rsidR="001363AD" w:rsidRPr="001363AD" w:rsidRDefault="001363AD" w:rsidP="00AB154C">
      <w:pPr>
        <w:tabs>
          <w:tab w:val="left" w:pos="426"/>
          <w:tab w:val="left" w:pos="3976"/>
        </w:tabs>
        <w:ind w:left="0" w:right="142" w:firstLine="426"/>
        <w:rPr>
          <w:sz w:val="18"/>
          <w:szCs w:val="18"/>
        </w:rPr>
      </w:pPr>
      <w:r w:rsidRPr="001363AD">
        <w:rPr>
          <w:sz w:val="18"/>
          <w:szCs w:val="18"/>
        </w:rPr>
        <w:tab/>
      </w:r>
      <w:r w:rsidRPr="001363AD">
        <w:rPr>
          <w:sz w:val="18"/>
          <w:szCs w:val="18"/>
        </w:rPr>
        <w:tab/>
        <w:t xml:space="preserve">4. </w:t>
      </w:r>
      <w:proofErr w:type="gramStart"/>
      <w:r w:rsidRPr="001363AD">
        <w:rPr>
          <w:sz w:val="18"/>
          <w:szCs w:val="18"/>
        </w:rPr>
        <w:t>Контроль за</w:t>
      </w:r>
      <w:proofErr w:type="gramEnd"/>
      <w:r w:rsidRPr="001363AD">
        <w:rPr>
          <w:sz w:val="18"/>
          <w:szCs w:val="18"/>
        </w:rPr>
        <w:t xml:space="preserve"> исполнением настоящего постановления возложить на Заместителя Главы администрации </w:t>
      </w:r>
      <w:proofErr w:type="spellStart"/>
      <w:r w:rsidRPr="001363AD">
        <w:rPr>
          <w:sz w:val="18"/>
          <w:szCs w:val="18"/>
        </w:rPr>
        <w:t>Хомутовского</w:t>
      </w:r>
      <w:proofErr w:type="spellEnd"/>
      <w:r w:rsidRPr="001363AD">
        <w:rPr>
          <w:sz w:val="18"/>
          <w:szCs w:val="18"/>
        </w:rPr>
        <w:t xml:space="preserve"> муниципального образования.</w:t>
      </w:r>
    </w:p>
    <w:p w:rsidR="001363AD" w:rsidRPr="001363AD" w:rsidRDefault="001363AD" w:rsidP="00AB154C">
      <w:pPr>
        <w:tabs>
          <w:tab w:val="left" w:pos="426"/>
          <w:tab w:val="left" w:pos="3976"/>
        </w:tabs>
        <w:ind w:left="0" w:right="142" w:firstLine="426"/>
        <w:rPr>
          <w:sz w:val="18"/>
          <w:szCs w:val="18"/>
        </w:rPr>
      </w:pPr>
    </w:p>
    <w:p w:rsidR="001363AD" w:rsidRPr="001363AD" w:rsidRDefault="001363AD" w:rsidP="00AB154C">
      <w:pPr>
        <w:tabs>
          <w:tab w:val="left" w:pos="426"/>
          <w:tab w:val="left" w:pos="3976"/>
        </w:tabs>
        <w:ind w:left="0" w:right="142" w:firstLine="426"/>
        <w:jc w:val="right"/>
        <w:rPr>
          <w:sz w:val="18"/>
          <w:szCs w:val="18"/>
        </w:rPr>
      </w:pPr>
    </w:p>
    <w:p w:rsidR="001363AD" w:rsidRDefault="001363AD" w:rsidP="00AB154C">
      <w:pPr>
        <w:tabs>
          <w:tab w:val="left" w:pos="426"/>
          <w:tab w:val="left" w:pos="3976"/>
        </w:tabs>
        <w:ind w:left="0" w:right="142" w:firstLine="426"/>
        <w:jc w:val="right"/>
        <w:rPr>
          <w:i/>
          <w:sz w:val="18"/>
          <w:szCs w:val="18"/>
        </w:rPr>
      </w:pPr>
      <w:r w:rsidRPr="001363AD">
        <w:rPr>
          <w:i/>
          <w:sz w:val="18"/>
          <w:szCs w:val="18"/>
        </w:rPr>
        <w:t xml:space="preserve">Глава администрации                                      В.М. </w:t>
      </w:r>
      <w:proofErr w:type="spellStart"/>
      <w:r w:rsidRPr="001363AD">
        <w:rPr>
          <w:i/>
          <w:sz w:val="18"/>
          <w:szCs w:val="18"/>
        </w:rPr>
        <w:t>Колмаченко</w:t>
      </w:r>
      <w:proofErr w:type="spellEnd"/>
    </w:p>
    <w:p w:rsidR="001363AD" w:rsidRDefault="001363AD" w:rsidP="00AB154C">
      <w:pPr>
        <w:tabs>
          <w:tab w:val="left" w:pos="426"/>
          <w:tab w:val="left" w:pos="3976"/>
        </w:tabs>
        <w:ind w:left="0" w:right="142" w:firstLine="426"/>
        <w:jc w:val="right"/>
        <w:rPr>
          <w:i/>
          <w:sz w:val="18"/>
          <w:szCs w:val="18"/>
        </w:rPr>
      </w:pPr>
    </w:p>
    <w:p w:rsidR="001363AD" w:rsidRDefault="001363AD" w:rsidP="00AB154C">
      <w:pPr>
        <w:tabs>
          <w:tab w:val="left" w:pos="426"/>
          <w:tab w:val="left" w:pos="3976"/>
        </w:tabs>
        <w:ind w:left="0" w:right="142" w:firstLine="426"/>
        <w:jc w:val="right"/>
        <w:rPr>
          <w:i/>
          <w:sz w:val="18"/>
          <w:szCs w:val="18"/>
        </w:rPr>
      </w:pPr>
    </w:p>
    <w:p w:rsidR="00AB154C" w:rsidRDefault="00AB154C" w:rsidP="00AB154C">
      <w:pPr>
        <w:tabs>
          <w:tab w:val="left" w:pos="426"/>
          <w:tab w:val="left" w:pos="3976"/>
        </w:tabs>
        <w:ind w:left="0" w:right="142" w:firstLine="426"/>
        <w:jc w:val="right"/>
        <w:rPr>
          <w:i/>
          <w:sz w:val="18"/>
          <w:szCs w:val="18"/>
        </w:rPr>
      </w:pPr>
    </w:p>
    <w:p w:rsidR="00AB154C" w:rsidRDefault="00AB154C" w:rsidP="00AB154C">
      <w:pPr>
        <w:tabs>
          <w:tab w:val="left" w:pos="426"/>
          <w:tab w:val="left" w:pos="3976"/>
        </w:tabs>
        <w:ind w:left="0" w:right="142" w:firstLine="426"/>
        <w:jc w:val="right"/>
        <w:rPr>
          <w:i/>
          <w:sz w:val="18"/>
          <w:szCs w:val="18"/>
        </w:rPr>
      </w:pPr>
    </w:p>
    <w:p w:rsidR="00835B8B" w:rsidRPr="00835B8B" w:rsidRDefault="00835B8B" w:rsidP="00AB154C">
      <w:pPr>
        <w:tabs>
          <w:tab w:val="left" w:pos="426"/>
          <w:tab w:val="left" w:pos="3976"/>
        </w:tabs>
        <w:ind w:left="0" w:right="142" w:firstLine="426"/>
        <w:jc w:val="center"/>
        <w:rPr>
          <w:b/>
          <w:sz w:val="18"/>
          <w:szCs w:val="18"/>
        </w:rPr>
      </w:pPr>
      <w:r w:rsidRPr="00835B8B">
        <w:rPr>
          <w:b/>
          <w:sz w:val="18"/>
          <w:szCs w:val="18"/>
        </w:rPr>
        <w:t>Оповещение</w:t>
      </w:r>
    </w:p>
    <w:p w:rsidR="00835B8B" w:rsidRPr="00835B8B" w:rsidRDefault="00835B8B" w:rsidP="00AB154C">
      <w:pPr>
        <w:tabs>
          <w:tab w:val="left" w:pos="426"/>
          <w:tab w:val="left" w:pos="3976"/>
        </w:tabs>
        <w:ind w:left="0" w:right="142" w:firstLine="426"/>
        <w:jc w:val="center"/>
        <w:rPr>
          <w:b/>
          <w:sz w:val="18"/>
          <w:szCs w:val="18"/>
        </w:rPr>
      </w:pPr>
      <w:r w:rsidRPr="00835B8B">
        <w:rPr>
          <w:b/>
          <w:sz w:val="18"/>
          <w:szCs w:val="18"/>
        </w:rPr>
        <w:lastRenderedPageBreak/>
        <w:t xml:space="preserve">жителей </w:t>
      </w:r>
      <w:proofErr w:type="spellStart"/>
      <w:r w:rsidRPr="00835B8B">
        <w:rPr>
          <w:b/>
          <w:sz w:val="18"/>
          <w:szCs w:val="18"/>
        </w:rPr>
        <w:t>Хомутовского</w:t>
      </w:r>
      <w:proofErr w:type="spellEnd"/>
      <w:r w:rsidRPr="00835B8B">
        <w:rPr>
          <w:b/>
          <w:sz w:val="18"/>
          <w:szCs w:val="18"/>
        </w:rPr>
        <w:t xml:space="preserve"> муниципального образования</w:t>
      </w:r>
    </w:p>
    <w:p w:rsidR="00835B8B" w:rsidRPr="00835B8B" w:rsidRDefault="00835B8B" w:rsidP="00AB154C">
      <w:pPr>
        <w:tabs>
          <w:tab w:val="left" w:pos="426"/>
          <w:tab w:val="left" w:pos="3976"/>
        </w:tabs>
        <w:ind w:left="0" w:right="142" w:firstLine="426"/>
        <w:jc w:val="center"/>
        <w:rPr>
          <w:b/>
          <w:sz w:val="18"/>
          <w:szCs w:val="18"/>
        </w:rPr>
      </w:pPr>
      <w:r w:rsidRPr="00835B8B">
        <w:rPr>
          <w:b/>
          <w:sz w:val="18"/>
          <w:szCs w:val="18"/>
        </w:rPr>
        <w:t>о начале публичных слушаний</w:t>
      </w:r>
    </w:p>
    <w:p w:rsidR="00835B8B" w:rsidRPr="00835B8B" w:rsidRDefault="00835B8B" w:rsidP="00AB154C">
      <w:pPr>
        <w:tabs>
          <w:tab w:val="left" w:pos="426"/>
          <w:tab w:val="left" w:pos="3976"/>
        </w:tabs>
        <w:ind w:left="0" w:right="142" w:firstLine="426"/>
        <w:jc w:val="center"/>
        <w:rPr>
          <w:b/>
          <w:sz w:val="18"/>
          <w:szCs w:val="18"/>
        </w:rPr>
      </w:pPr>
      <w:r w:rsidRPr="00835B8B">
        <w:rPr>
          <w:b/>
          <w:sz w:val="18"/>
          <w:szCs w:val="1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градостроительном регламенте с основным видом разрешенного использования земельного участк</w:t>
      </w:r>
      <w:proofErr w:type="gramStart"/>
      <w:r w:rsidRPr="00835B8B">
        <w:rPr>
          <w:b/>
          <w:sz w:val="18"/>
          <w:szCs w:val="18"/>
        </w:rPr>
        <w:t>а-</w:t>
      </w:r>
      <w:proofErr w:type="gramEnd"/>
      <w:r w:rsidRPr="00835B8B">
        <w:rPr>
          <w:b/>
          <w:sz w:val="18"/>
          <w:szCs w:val="18"/>
        </w:rPr>
        <w:t>«Многофункциональная общественно-деловая зона», в части:</w:t>
      </w:r>
    </w:p>
    <w:p w:rsidR="00835B8B" w:rsidRPr="00835B8B" w:rsidRDefault="00835B8B" w:rsidP="00AB154C">
      <w:pPr>
        <w:tabs>
          <w:tab w:val="left" w:pos="426"/>
          <w:tab w:val="left" w:pos="3976"/>
        </w:tabs>
        <w:ind w:left="0" w:right="142" w:firstLine="426"/>
        <w:rPr>
          <w:b/>
          <w:sz w:val="18"/>
          <w:szCs w:val="18"/>
        </w:rPr>
      </w:pPr>
    </w:p>
    <w:p w:rsidR="00835B8B" w:rsidRPr="00835B8B" w:rsidRDefault="00835B8B" w:rsidP="00AB154C">
      <w:pPr>
        <w:tabs>
          <w:tab w:val="left" w:pos="426"/>
          <w:tab w:val="left" w:pos="3976"/>
        </w:tabs>
        <w:ind w:left="0" w:right="142" w:firstLine="426"/>
        <w:rPr>
          <w:sz w:val="18"/>
          <w:szCs w:val="18"/>
        </w:rPr>
      </w:pPr>
      <w:r w:rsidRPr="00835B8B">
        <w:rPr>
          <w:sz w:val="18"/>
          <w:szCs w:val="18"/>
        </w:rPr>
        <w:t xml:space="preserve">Комиссия по подготовке правил землепользования и застройки </w:t>
      </w:r>
      <w:proofErr w:type="spellStart"/>
      <w:r w:rsidRPr="00835B8B">
        <w:rPr>
          <w:sz w:val="18"/>
          <w:szCs w:val="18"/>
        </w:rPr>
        <w:t>Хомутовского</w:t>
      </w:r>
      <w:proofErr w:type="spellEnd"/>
      <w:r w:rsidRPr="00835B8B">
        <w:rPr>
          <w:sz w:val="18"/>
          <w:szCs w:val="18"/>
        </w:rPr>
        <w:t xml:space="preserve"> муниципального образования сообщает </w:t>
      </w:r>
      <w:proofErr w:type="gramStart"/>
      <w:r w:rsidRPr="00835B8B">
        <w:rPr>
          <w:sz w:val="18"/>
          <w:szCs w:val="18"/>
        </w:rPr>
        <w:t>о начале публичных слушаний по проекту решения о предоставлении разрешения на отклонение от предельных параметров</w:t>
      </w:r>
      <w:proofErr w:type="gramEnd"/>
      <w:r w:rsidRPr="00835B8B">
        <w:rPr>
          <w:sz w:val="18"/>
          <w:szCs w:val="18"/>
        </w:rPr>
        <w:t xml:space="preserve"> разрешенного строительства, реконструкции объектов капитального строительства, в части:</w:t>
      </w:r>
    </w:p>
    <w:p w:rsidR="00835B8B" w:rsidRPr="00835B8B" w:rsidRDefault="00835B8B" w:rsidP="00AB154C">
      <w:pPr>
        <w:tabs>
          <w:tab w:val="left" w:pos="426"/>
          <w:tab w:val="left" w:pos="3976"/>
        </w:tabs>
        <w:ind w:left="0" w:right="142" w:firstLine="426"/>
        <w:rPr>
          <w:sz w:val="18"/>
          <w:szCs w:val="18"/>
        </w:rPr>
      </w:pPr>
      <w:r w:rsidRPr="00835B8B">
        <w:rPr>
          <w:sz w:val="18"/>
          <w:szCs w:val="18"/>
        </w:rPr>
        <w:t xml:space="preserve">- уменьшения минимальных отступов в целях определения места допустимого размещения здания, строения, сооружения, за пределами которых запрещено строительство зданий, строений, сооружений, с 3 м до границ отвода земельного участка, расположенного по адресу: Иркутская область, Иркутский район, площадью 9345 </w:t>
      </w:r>
      <w:proofErr w:type="spellStart"/>
      <w:r w:rsidRPr="00835B8B">
        <w:rPr>
          <w:sz w:val="18"/>
          <w:szCs w:val="18"/>
        </w:rPr>
        <w:t>кв.м</w:t>
      </w:r>
      <w:proofErr w:type="spellEnd"/>
      <w:r w:rsidRPr="00835B8B">
        <w:rPr>
          <w:sz w:val="18"/>
          <w:szCs w:val="18"/>
        </w:rPr>
        <w:t>., кадастровый номер 38:06:100922:3532;</w:t>
      </w:r>
    </w:p>
    <w:p w:rsidR="00835B8B" w:rsidRPr="00835B8B" w:rsidRDefault="00835B8B" w:rsidP="00AB154C">
      <w:pPr>
        <w:tabs>
          <w:tab w:val="left" w:pos="426"/>
          <w:tab w:val="left" w:pos="3976"/>
        </w:tabs>
        <w:ind w:left="0" w:right="142" w:firstLine="426"/>
        <w:rPr>
          <w:sz w:val="18"/>
          <w:szCs w:val="18"/>
        </w:rPr>
      </w:pPr>
      <w:r w:rsidRPr="00835B8B">
        <w:rPr>
          <w:sz w:val="18"/>
          <w:szCs w:val="18"/>
        </w:rPr>
        <w:t>- увеличения предельного количества этажей с 2 до 3 (2 надземных этажа, 1 подвальный этаж); (далее – проект).</w:t>
      </w:r>
    </w:p>
    <w:p w:rsidR="00835B8B" w:rsidRPr="00835B8B" w:rsidRDefault="00835B8B" w:rsidP="00AB154C">
      <w:pPr>
        <w:tabs>
          <w:tab w:val="left" w:pos="426"/>
          <w:tab w:val="left" w:pos="3976"/>
        </w:tabs>
        <w:ind w:left="0" w:right="142" w:firstLine="426"/>
        <w:rPr>
          <w:b/>
          <w:sz w:val="18"/>
          <w:szCs w:val="18"/>
        </w:rPr>
      </w:pPr>
      <w:r w:rsidRPr="00835B8B">
        <w:rPr>
          <w:b/>
          <w:sz w:val="18"/>
          <w:szCs w:val="18"/>
        </w:rPr>
        <w:t>Информационные материалы к проекту:</w:t>
      </w:r>
    </w:p>
    <w:p w:rsidR="00835B8B" w:rsidRPr="00835B8B" w:rsidRDefault="00835B8B" w:rsidP="00AB154C">
      <w:pPr>
        <w:tabs>
          <w:tab w:val="left" w:pos="426"/>
          <w:tab w:val="left" w:pos="3976"/>
        </w:tabs>
        <w:ind w:left="0" w:right="142" w:firstLine="426"/>
        <w:rPr>
          <w:sz w:val="18"/>
          <w:szCs w:val="18"/>
        </w:rPr>
      </w:pPr>
      <w:r w:rsidRPr="00835B8B">
        <w:rPr>
          <w:sz w:val="18"/>
          <w:szCs w:val="18"/>
        </w:rPr>
        <w:t>1)проект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35B8B" w:rsidRPr="00835B8B" w:rsidRDefault="00835B8B" w:rsidP="00AB154C">
      <w:pPr>
        <w:tabs>
          <w:tab w:val="left" w:pos="426"/>
          <w:tab w:val="left" w:pos="3976"/>
        </w:tabs>
        <w:ind w:left="0" w:right="142" w:firstLine="426"/>
        <w:rPr>
          <w:sz w:val="18"/>
          <w:szCs w:val="18"/>
        </w:rPr>
      </w:pPr>
      <w:r w:rsidRPr="00835B8B">
        <w:rPr>
          <w:sz w:val="18"/>
          <w:szCs w:val="18"/>
        </w:rPr>
        <w:t>2) схема расположения земельного участка, в отношении которого подготовлен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35B8B" w:rsidRPr="00835B8B" w:rsidRDefault="00835B8B" w:rsidP="00AB154C">
      <w:pPr>
        <w:tabs>
          <w:tab w:val="left" w:pos="426"/>
          <w:tab w:val="left" w:pos="3976"/>
        </w:tabs>
        <w:ind w:left="0" w:right="142" w:firstLine="426"/>
        <w:rPr>
          <w:sz w:val="18"/>
          <w:szCs w:val="18"/>
        </w:rPr>
      </w:pPr>
      <w:r w:rsidRPr="00835B8B">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15.03.2022 г. по 07.04.2022 г.)</w:t>
      </w:r>
    </w:p>
    <w:p w:rsidR="00835B8B" w:rsidRPr="00835B8B" w:rsidRDefault="00835B8B" w:rsidP="00AB154C">
      <w:pPr>
        <w:tabs>
          <w:tab w:val="left" w:pos="426"/>
          <w:tab w:val="left" w:pos="3976"/>
        </w:tabs>
        <w:ind w:left="0" w:right="142" w:firstLine="426"/>
        <w:rPr>
          <w:sz w:val="18"/>
          <w:szCs w:val="18"/>
        </w:rPr>
      </w:pPr>
      <w:r w:rsidRPr="00835B8B">
        <w:rPr>
          <w:b/>
          <w:sz w:val="18"/>
          <w:szCs w:val="18"/>
        </w:rPr>
        <w:t>Место экспозиции проекта:</w:t>
      </w:r>
      <w:r w:rsidRPr="00835B8B">
        <w:rPr>
          <w:sz w:val="18"/>
          <w:szCs w:val="18"/>
        </w:rPr>
        <w:t xml:space="preserve"> в здании Администрации </w:t>
      </w:r>
      <w:proofErr w:type="spellStart"/>
      <w:r w:rsidRPr="00835B8B">
        <w:rPr>
          <w:sz w:val="18"/>
          <w:szCs w:val="18"/>
        </w:rPr>
        <w:t>Хомутовского</w:t>
      </w:r>
      <w:proofErr w:type="spellEnd"/>
      <w:r w:rsidRPr="00835B8B">
        <w:rPr>
          <w:sz w:val="18"/>
          <w:szCs w:val="18"/>
        </w:rPr>
        <w:t xml:space="preserve"> муниципального образования по адресу: Иркутская область, Иркутский район, с. Хомутово, ул. Кирова, 7</w:t>
      </w:r>
      <w:proofErr w:type="gramStart"/>
      <w:r w:rsidRPr="00835B8B">
        <w:rPr>
          <w:sz w:val="18"/>
          <w:szCs w:val="18"/>
        </w:rPr>
        <w:t xml:space="preserve"> А</w:t>
      </w:r>
      <w:proofErr w:type="gramEnd"/>
      <w:r w:rsidRPr="00835B8B">
        <w:rPr>
          <w:sz w:val="18"/>
          <w:szCs w:val="18"/>
        </w:rPr>
        <w:t>, 1 этаж, 3 кабинет (отдел градостроительства, земельных и имущественных отношений)</w:t>
      </w:r>
    </w:p>
    <w:p w:rsidR="00835B8B" w:rsidRPr="00835B8B" w:rsidRDefault="00835B8B" w:rsidP="00AB154C">
      <w:pPr>
        <w:tabs>
          <w:tab w:val="left" w:pos="426"/>
          <w:tab w:val="left" w:pos="3976"/>
        </w:tabs>
        <w:ind w:left="0" w:right="142" w:firstLine="426"/>
        <w:rPr>
          <w:b/>
          <w:sz w:val="18"/>
          <w:szCs w:val="18"/>
        </w:rPr>
      </w:pPr>
      <w:r w:rsidRPr="00835B8B">
        <w:rPr>
          <w:b/>
          <w:sz w:val="18"/>
          <w:szCs w:val="18"/>
        </w:rPr>
        <w:t xml:space="preserve">Дата открытия экспозиции проекта: </w:t>
      </w:r>
      <w:r w:rsidRPr="00835B8B">
        <w:rPr>
          <w:sz w:val="18"/>
          <w:szCs w:val="18"/>
          <w:u w:val="single"/>
        </w:rPr>
        <w:t>15.03.2022 г.</w:t>
      </w:r>
    </w:p>
    <w:p w:rsidR="00835B8B" w:rsidRPr="00835B8B" w:rsidRDefault="00835B8B" w:rsidP="00AB154C">
      <w:pPr>
        <w:tabs>
          <w:tab w:val="left" w:pos="426"/>
          <w:tab w:val="left" w:pos="3976"/>
        </w:tabs>
        <w:ind w:left="0" w:right="142" w:firstLine="426"/>
        <w:rPr>
          <w:sz w:val="18"/>
          <w:szCs w:val="18"/>
        </w:rPr>
      </w:pPr>
      <w:r w:rsidRPr="00835B8B">
        <w:rPr>
          <w:sz w:val="18"/>
          <w:szCs w:val="18"/>
        </w:rPr>
        <w:t xml:space="preserve">Срок, время проведения экспозиции проекта: с 15.03.2022 г. по 07.04.2022г. включительно. </w:t>
      </w:r>
    </w:p>
    <w:p w:rsidR="00835B8B" w:rsidRPr="00835B8B" w:rsidRDefault="00835B8B" w:rsidP="00AB154C">
      <w:pPr>
        <w:tabs>
          <w:tab w:val="left" w:pos="426"/>
          <w:tab w:val="left" w:pos="3976"/>
        </w:tabs>
        <w:ind w:left="0" w:right="142" w:firstLine="426"/>
        <w:rPr>
          <w:sz w:val="18"/>
          <w:szCs w:val="18"/>
        </w:rPr>
      </w:pPr>
      <w:r w:rsidRPr="00835B8B">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835B8B" w:rsidRPr="00835B8B" w:rsidRDefault="00835B8B" w:rsidP="00AB154C">
      <w:pPr>
        <w:tabs>
          <w:tab w:val="left" w:pos="426"/>
          <w:tab w:val="left" w:pos="3976"/>
        </w:tabs>
        <w:ind w:left="0" w:right="142" w:firstLine="426"/>
        <w:rPr>
          <w:b/>
          <w:sz w:val="18"/>
          <w:szCs w:val="18"/>
        </w:rPr>
      </w:pPr>
      <w:r w:rsidRPr="00835B8B">
        <w:rPr>
          <w:b/>
          <w:sz w:val="18"/>
          <w:szCs w:val="18"/>
        </w:rPr>
        <w:t xml:space="preserve">Собрания участников публичных слушаний: </w:t>
      </w:r>
    </w:p>
    <w:p w:rsidR="00835B8B" w:rsidRPr="00835B8B" w:rsidRDefault="00835B8B" w:rsidP="00AB154C">
      <w:pPr>
        <w:tabs>
          <w:tab w:val="left" w:pos="426"/>
          <w:tab w:val="left" w:pos="3976"/>
        </w:tabs>
        <w:ind w:left="0" w:right="142" w:firstLine="426"/>
        <w:rPr>
          <w:sz w:val="18"/>
          <w:szCs w:val="18"/>
        </w:rPr>
      </w:pPr>
      <w:r w:rsidRPr="00835B8B">
        <w:rPr>
          <w:sz w:val="18"/>
          <w:szCs w:val="18"/>
        </w:rPr>
        <w:t>- Регистрация лиц, участвующих в собрании участников публичных слушаний: 07.04.2022 г.</w:t>
      </w:r>
    </w:p>
    <w:p w:rsidR="00835B8B" w:rsidRPr="00835B8B" w:rsidRDefault="00835B8B" w:rsidP="00AB154C">
      <w:pPr>
        <w:tabs>
          <w:tab w:val="left" w:pos="426"/>
          <w:tab w:val="left" w:pos="3976"/>
        </w:tabs>
        <w:ind w:left="0" w:right="142" w:firstLine="426"/>
        <w:rPr>
          <w:sz w:val="18"/>
          <w:szCs w:val="18"/>
        </w:rPr>
      </w:pPr>
      <w:r w:rsidRPr="00835B8B">
        <w:rPr>
          <w:sz w:val="18"/>
          <w:szCs w:val="18"/>
        </w:rPr>
        <w:t xml:space="preserve">(с 15:30 до 16:00 часов) по адресу: в здании Администрации </w:t>
      </w:r>
      <w:proofErr w:type="spellStart"/>
      <w:r w:rsidRPr="00835B8B">
        <w:rPr>
          <w:sz w:val="18"/>
          <w:szCs w:val="18"/>
        </w:rPr>
        <w:t>Хомутовского</w:t>
      </w:r>
      <w:proofErr w:type="spellEnd"/>
      <w:r w:rsidRPr="00835B8B">
        <w:rPr>
          <w:sz w:val="18"/>
          <w:szCs w:val="18"/>
        </w:rPr>
        <w:t xml:space="preserve"> муниципального образования по адресу: Иркутская область, Иркутский район, с. Хомутово, ул. Кирова, 7</w:t>
      </w:r>
      <w:proofErr w:type="gramStart"/>
      <w:r w:rsidRPr="00835B8B">
        <w:rPr>
          <w:sz w:val="18"/>
          <w:szCs w:val="18"/>
        </w:rPr>
        <w:t xml:space="preserve"> А</w:t>
      </w:r>
      <w:proofErr w:type="gramEnd"/>
      <w:r w:rsidRPr="00835B8B">
        <w:rPr>
          <w:sz w:val="18"/>
          <w:szCs w:val="18"/>
        </w:rPr>
        <w:t>, 1 этаж, 3 кабинет;</w:t>
      </w:r>
    </w:p>
    <w:p w:rsidR="00835B8B" w:rsidRPr="00835B8B" w:rsidRDefault="00835B8B" w:rsidP="00AB154C">
      <w:pPr>
        <w:tabs>
          <w:tab w:val="left" w:pos="426"/>
          <w:tab w:val="left" w:pos="3976"/>
        </w:tabs>
        <w:ind w:left="0" w:right="142" w:firstLine="426"/>
        <w:rPr>
          <w:sz w:val="18"/>
          <w:szCs w:val="18"/>
        </w:rPr>
      </w:pPr>
      <w:r w:rsidRPr="00835B8B">
        <w:rPr>
          <w:sz w:val="18"/>
          <w:szCs w:val="18"/>
        </w:rPr>
        <w:t>- Собрание участников публичных слушаний: 07.04.2022 в 16:00 часов.</w:t>
      </w:r>
    </w:p>
    <w:p w:rsidR="00835B8B" w:rsidRPr="00835B8B" w:rsidRDefault="00835B8B" w:rsidP="00AB154C">
      <w:pPr>
        <w:tabs>
          <w:tab w:val="left" w:pos="426"/>
          <w:tab w:val="left" w:pos="3976"/>
        </w:tabs>
        <w:ind w:left="0" w:right="142" w:firstLine="426"/>
        <w:rPr>
          <w:sz w:val="18"/>
          <w:szCs w:val="18"/>
        </w:rPr>
      </w:pPr>
      <w:proofErr w:type="gramStart"/>
      <w:r w:rsidRPr="00835B8B">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835B8B" w:rsidRPr="00835B8B" w:rsidRDefault="00835B8B" w:rsidP="00AB154C">
      <w:pPr>
        <w:tabs>
          <w:tab w:val="left" w:pos="426"/>
          <w:tab w:val="left" w:pos="3976"/>
        </w:tabs>
        <w:ind w:left="0" w:right="142" w:firstLine="426"/>
        <w:rPr>
          <w:sz w:val="18"/>
          <w:szCs w:val="18"/>
        </w:rPr>
      </w:pPr>
      <w:r w:rsidRPr="00835B8B">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835B8B" w:rsidRPr="00835B8B" w:rsidRDefault="00835B8B" w:rsidP="00AB154C">
      <w:pPr>
        <w:tabs>
          <w:tab w:val="left" w:pos="426"/>
          <w:tab w:val="left" w:pos="3976"/>
        </w:tabs>
        <w:ind w:left="0" w:right="142" w:firstLine="426"/>
        <w:rPr>
          <w:sz w:val="18"/>
          <w:szCs w:val="18"/>
        </w:rPr>
      </w:pPr>
      <w:r w:rsidRPr="00835B8B">
        <w:rPr>
          <w:sz w:val="18"/>
          <w:szCs w:val="18"/>
        </w:rPr>
        <w:t>- в письменной или устной форме в ходе проведения собрания участников публичных слушаний;</w:t>
      </w:r>
    </w:p>
    <w:p w:rsidR="00835B8B" w:rsidRPr="00835B8B" w:rsidRDefault="00835B8B" w:rsidP="00AB154C">
      <w:pPr>
        <w:tabs>
          <w:tab w:val="left" w:pos="426"/>
          <w:tab w:val="left" w:pos="3976"/>
        </w:tabs>
        <w:ind w:left="0" w:right="142" w:firstLine="426"/>
        <w:rPr>
          <w:sz w:val="18"/>
          <w:szCs w:val="18"/>
        </w:rPr>
      </w:pPr>
      <w:r w:rsidRPr="00835B8B">
        <w:rPr>
          <w:sz w:val="18"/>
          <w:szCs w:val="18"/>
        </w:rPr>
        <w:t xml:space="preserve">- в письменной форме в адрес Администрации </w:t>
      </w:r>
      <w:proofErr w:type="spellStart"/>
      <w:r w:rsidRPr="00835B8B">
        <w:rPr>
          <w:sz w:val="18"/>
          <w:szCs w:val="18"/>
        </w:rPr>
        <w:t>Хомутовского</w:t>
      </w:r>
      <w:proofErr w:type="spellEnd"/>
      <w:r w:rsidRPr="00835B8B">
        <w:rPr>
          <w:sz w:val="18"/>
          <w:szCs w:val="18"/>
        </w:rPr>
        <w:t xml:space="preserve"> муниципального образования по адресу: </w:t>
      </w:r>
      <w:proofErr w:type="gramStart"/>
      <w:r w:rsidRPr="00835B8B">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835B8B" w:rsidRPr="00835B8B" w:rsidRDefault="00835B8B" w:rsidP="00AB154C">
      <w:pPr>
        <w:tabs>
          <w:tab w:val="left" w:pos="426"/>
          <w:tab w:val="left" w:pos="3976"/>
        </w:tabs>
        <w:ind w:left="0" w:right="142" w:firstLine="426"/>
        <w:rPr>
          <w:sz w:val="18"/>
          <w:szCs w:val="18"/>
        </w:rPr>
      </w:pPr>
      <w:r w:rsidRPr="00835B8B">
        <w:rPr>
          <w:sz w:val="18"/>
          <w:szCs w:val="18"/>
        </w:rPr>
        <w:t xml:space="preserve">Проект и информационные материалы к нему будут размещены на официальном сайте администрации </w:t>
      </w:r>
      <w:proofErr w:type="spellStart"/>
      <w:r w:rsidRPr="00835B8B">
        <w:rPr>
          <w:sz w:val="18"/>
          <w:szCs w:val="18"/>
        </w:rPr>
        <w:t>Хомутовского</w:t>
      </w:r>
      <w:proofErr w:type="spellEnd"/>
      <w:r w:rsidRPr="00835B8B">
        <w:rPr>
          <w:sz w:val="18"/>
          <w:szCs w:val="18"/>
        </w:rPr>
        <w:t xml:space="preserve"> муниципального образования в информационно-телекоммуникационной сети "Интернет" (</w:t>
      </w:r>
      <w:hyperlink r:id="rId26" w:history="1">
        <w:r w:rsidRPr="00835B8B">
          <w:rPr>
            <w:rStyle w:val="af"/>
            <w:sz w:val="18"/>
            <w:szCs w:val="18"/>
          </w:rPr>
          <w:t>http://khomutovskoe-mo.ru</w:t>
        </w:r>
      </w:hyperlink>
      <w:r w:rsidRPr="00835B8B">
        <w:rPr>
          <w:sz w:val="18"/>
          <w:szCs w:val="18"/>
        </w:rPr>
        <w:t xml:space="preserve">) и в газете «Вестник </w:t>
      </w:r>
      <w:proofErr w:type="spellStart"/>
      <w:r w:rsidRPr="00835B8B">
        <w:rPr>
          <w:sz w:val="18"/>
          <w:szCs w:val="18"/>
        </w:rPr>
        <w:t>Хомутовского</w:t>
      </w:r>
      <w:proofErr w:type="spellEnd"/>
      <w:r w:rsidRPr="00835B8B">
        <w:rPr>
          <w:sz w:val="18"/>
          <w:szCs w:val="18"/>
        </w:rPr>
        <w:t xml:space="preserve"> поселения»: с 15.03.2022г. по 07.04.2022г.</w:t>
      </w:r>
    </w:p>
    <w:p w:rsidR="00835B8B" w:rsidRPr="00835B8B" w:rsidRDefault="00835B8B" w:rsidP="00AB154C">
      <w:pPr>
        <w:tabs>
          <w:tab w:val="left" w:pos="426"/>
          <w:tab w:val="left" w:pos="3976"/>
        </w:tabs>
        <w:ind w:left="0" w:right="142" w:firstLine="426"/>
        <w:rPr>
          <w:sz w:val="18"/>
          <w:szCs w:val="18"/>
        </w:rPr>
      </w:pPr>
      <w:r w:rsidRPr="00835B8B">
        <w:rPr>
          <w:sz w:val="18"/>
          <w:szCs w:val="18"/>
        </w:rPr>
        <w:t>Справки по вопросам организации и проведения публичных слушаний по телефону: 696-182,696-501.</w:t>
      </w:r>
    </w:p>
    <w:p w:rsidR="001363AD" w:rsidRDefault="001363AD" w:rsidP="00AB154C">
      <w:pPr>
        <w:tabs>
          <w:tab w:val="left" w:pos="426"/>
          <w:tab w:val="left" w:pos="3976"/>
        </w:tabs>
        <w:ind w:left="0" w:right="142" w:firstLine="426"/>
        <w:rPr>
          <w:sz w:val="18"/>
          <w:szCs w:val="18"/>
        </w:rPr>
      </w:pPr>
    </w:p>
    <w:p w:rsidR="008B79B8" w:rsidRDefault="008B79B8" w:rsidP="00AB154C">
      <w:pPr>
        <w:tabs>
          <w:tab w:val="left" w:pos="426"/>
          <w:tab w:val="left" w:pos="3976"/>
        </w:tabs>
        <w:ind w:left="0" w:right="142" w:firstLine="426"/>
        <w:rPr>
          <w:sz w:val="18"/>
          <w:szCs w:val="18"/>
        </w:rPr>
        <w:sectPr w:rsidR="008B79B8" w:rsidSect="00F13272">
          <w:headerReference w:type="default" r:id="rId27"/>
          <w:pgSz w:w="11900" w:h="16800"/>
          <w:pgMar w:top="709" w:right="567" w:bottom="567" w:left="1134" w:header="720" w:footer="720" w:gutter="0"/>
          <w:cols w:space="720"/>
          <w:noEndnote/>
        </w:sectPr>
      </w:pPr>
    </w:p>
    <w:p w:rsidR="00835B8B" w:rsidRPr="001363AD" w:rsidRDefault="00835B8B" w:rsidP="00AB154C">
      <w:pPr>
        <w:tabs>
          <w:tab w:val="left" w:pos="426"/>
          <w:tab w:val="left" w:pos="3976"/>
        </w:tabs>
        <w:ind w:left="0" w:right="142" w:firstLine="426"/>
        <w:rPr>
          <w:sz w:val="18"/>
          <w:szCs w:val="18"/>
        </w:rPr>
      </w:pPr>
    </w:p>
    <w:p w:rsidR="00835B8B" w:rsidRPr="00835B8B" w:rsidRDefault="00835B8B" w:rsidP="00AB154C">
      <w:pPr>
        <w:tabs>
          <w:tab w:val="left" w:pos="426"/>
          <w:tab w:val="left" w:pos="3976"/>
        </w:tabs>
        <w:ind w:left="0" w:right="142" w:firstLine="426"/>
        <w:jc w:val="center"/>
        <w:rPr>
          <w:b/>
          <w:i/>
          <w:sz w:val="18"/>
          <w:szCs w:val="18"/>
          <w:u w:val="single"/>
        </w:rPr>
      </w:pPr>
      <w:r w:rsidRPr="00835B8B">
        <w:rPr>
          <w:b/>
          <w:i/>
          <w:sz w:val="18"/>
          <w:szCs w:val="18"/>
          <w:u w:val="single"/>
        </w:rPr>
        <w:t>ПРОЕКТ</w:t>
      </w:r>
    </w:p>
    <w:p w:rsidR="00835B8B" w:rsidRPr="00835B8B" w:rsidRDefault="00835B8B" w:rsidP="00AB154C">
      <w:pPr>
        <w:tabs>
          <w:tab w:val="left" w:pos="426"/>
          <w:tab w:val="left" w:pos="3976"/>
        </w:tabs>
        <w:ind w:left="0" w:right="142" w:firstLine="426"/>
        <w:jc w:val="center"/>
        <w:rPr>
          <w:i/>
          <w:sz w:val="18"/>
          <w:szCs w:val="18"/>
        </w:rPr>
      </w:pPr>
      <w:r w:rsidRPr="00835B8B">
        <w:rPr>
          <w:i/>
          <w:sz w:val="18"/>
          <w:szCs w:val="1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градостроительном регламенте с основным видом разрешенного использования земельного участк</w:t>
      </w:r>
      <w:proofErr w:type="gramStart"/>
      <w:r w:rsidRPr="00835B8B">
        <w:rPr>
          <w:i/>
          <w:sz w:val="18"/>
          <w:szCs w:val="18"/>
        </w:rPr>
        <w:t>а-</w:t>
      </w:r>
      <w:proofErr w:type="gramEnd"/>
      <w:r w:rsidRPr="00835B8B">
        <w:rPr>
          <w:i/>
          <w:sz w:val="18"/>
          <w:szCs w:val="18"/>
        </w:rPr>
        <w:t>«Многофункциональная общественно-деловая зона»</w:t>
      </w:r>
    </w:p>
    <w:p w:rsidR="00835B8B" w:rsidRPr="00835B8B" w:rsidRDefault="00835B8B" w:rsidP="00AB154C">
      <w:pPr>
        <w:tabs>
          <w:tab w:val="left" w:pos="426"/>
          <w:tab w:val="left" w:pos="3976"/>
        </w:tabs>
        <w:ind w:left="0" w:right="142" w:firstLine="426"/>
        <w:rPr>
          <w:i/>
          <w:sz w:val="18"/>
          <w:szCs w:val="18"/>
        </w:rPr>
      </w:pPr>
    </w:p>
    <w:p w:rsidR="00835B8B" w:rsidRPr="00835B8B" w:rsidRDefault="00835B8B" w:rsidP="00AB154C">
      <w:pPr>
        <w:tabs>
          <w:tab w:val="left" w:pos="426"/>
          <w:tab w:val="left" w:pos="3976"/>
        </w:tabs>
        <w:ind w:left="0" w:right="142" w:firstLine="426"/>
        <w:rPr>
          <w:i/>
          <w:sz w:val="18"/>
          <w:szCs w:val="18"/>
        </w:rPr>
      </w:pPr>
      <w:r w:rsidRPr="00835B8B">
        <w:rPr>
          <w:i/>
          <w:sz w:val="18"/>
          <w:szCs w:val="18"/>
        </w:rPr>
        <w:t xml:space="preserve">Учитывая заявление </w:t>
      </w:r>
      <w:proofErr w:type="spellStart"/>
      <w:r w:rsidRPr="00835B8B">
        <w:rPr>
          <w:i/>
          <w:sz w:val="18"/>
          <w:szCs w:val="18"/>
        </w:rPr>
        <w:t>Ештокина</w:t>
      </w:r>
      <w:proofErr w:type="spellEnd"/>
      <w:r w:rsidRPr="00835B8B">
        <w:rPr>
          <w:i/>
          <w:sz w:val="18"/>
          <w:szCs w:val="18"/>
        </w:rPr>
        <w:t xml:space="preserve"> Павла Дмитриевича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части:</w:t>
      </w:r>
    </w:p>
    <w:p w:rsidR="00835B8B" w:rsidRPr="00835B8B" w:rsidRDefault="00835B8B" w:rsidP="00AB154C">
      <w:pPr>
        <w:tabs>
          <w:tab w:val="left" w:pos="426"/>
          <w:tab w:val="left" w:pos="3976"/>
        </w:tabs>
        <w:ind w:left="0" w:right="142" w:firstLine="426"/>
        <w:rPr>
          <w:i/>
          <w:sz w:val="18"/>
          <w:szCs w:val="18"/>
        </w:rPr>
      </w:pPr>
      <w:r w:rsidRPr="00835B8B">
        <w:rPr>
          <w:i/>
          <w:sz w:val="18"/>
          <w:szCs w:val="18"/>
        </w:rPr>
        <w:t xml:space="preserve">-уменьшения минимальных отступов в целях определения места допустимого размещения здания, строения, сооружения, за пределами которых запрещено строительство зданий, строений, сооружений, с 3 м до границ отвода земельного участка, расположенного по адресу: Иркутская область, Иркутский район, площадью 9345 </w:t>
      </w:r>
      <w:proofErr w:type="spellStart"/>
      <w:r w:rsidRPr="00835B8B">
        <w:rPr>
          <w:i/>
          <w:sz w:val="18"/>
          <w:szCs w:val="18"/>
        </w:rPr>
        <w:t>кв.м</w:t>
      </w:r>
      <w:proofErr w:type="spellEnd"/>
      <w:r w:rsidRPr="00835B8B">
        <w:rPr>
          <w:i/>
          <w:sz w:val="18"/>
          <w:szCs w:val="18"/>
        </w:rPr>
        <w:t>., кадастровый номер 38:06:100922:3532;</w:t>
      </w:r>
    </w:p>
    <w:p w:rsidR="00835B8B" w:rsidRPr="00835B8B" w:rsidRDefault="00835B8B" w:rsidP="00AB154C">
      <w:pPr>
        <w:tabs>
          <w:tab w:val="left" w:pos="426"/>
          <w:tab w:val="left" w:pos="3976"/>
        </w:tabs>
        <w:ind w:left="0" w:right="142" w:firstLine="426"/>
        <w:rPr>
          <w:i/>
          <w:sz w:val="18"/>
          <w:szCs w:val="18"/>
        </w:rPr>
      </w:pPr>
      <w:r w:rsidRPr="00835B8B">
        <w:rPr>
          <w:i/>
          <w:sz w:val="18"/>
          <w:szCs w:val="18"/>
        </w:rPr>
        <w:t>-увеличения предельного количества этажей с 2 до 3 (2 надземных этажа, 1 подвальный этаж)</w:t>
      </w:r>
    </w:p>
    <w:p w:rsidR="00835B8B" w:rsidRPr="00835B8B" w:rsidRDefault="00835B8B" w:rsidP="00AB154C">
      <w:pPr>
        <w:tabs>
          <w:tab w:val="left" w:pos="426"/>
          <w:tab w:val="left" w:pos="3976"/>
        </w:tabs>
        <w:ind w:left="0" w:right="142" w:firstLine="426"/>
        <w:rPr>
          <w:b/>
          <w:i/>
          <w:sz w:val="18"/>
          <w:szCs w:val="18"/>
        </w:rPr>
      </w:pPr>
    </w:p>
    <w:p w:rsidR="00835B8B" w:rsidRPr="00835B8B" w:rsidRDefault="00835B8B" w:rsidP="00AB154C">
      <w:pPr>
        <w:tabs>
          <w:tab w:val="left" w:pos="426"/>
          <w:tab w:val="left" w:pos="3976"/>
        </w:tabs>
        <w:ind w:left="0" w:right="142" w:firstLine="426"/>
        <w:rPr>
          <w:b/>
          <w:i/>
          <w:sz w:val="18"/>
          <w:szCs w:val="18"/>
        </w:rPr>
      </w:pPr>
      <w:r w:rsidRPr="00835B8B">
        <w:rPr>
          <w:b/>
          <w:i/>
          <w:sz w:val="18"/>
          <w:szCs w:val="18"/>
        </w:rPr>
        <w:t>Схемы расположения земельного участка и планируемого объекта капитального строительства, в отношении которого подготовлен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35B8B" w:rsidRPr="00835B8B" w:rsidRDefault="00835B8B" w:rsidP="00AB154C">
      <w:pPr>
        <w:tabs>
          <w:tab w:val="left" w:pos="426"/>
          <w:tab w:val="left" w:pos="3976"/>
        </w:tabs>
        <w:ind w:left="0" w:right="142" w:firstLine="426"/>
        <w:rPr>
          <w:i/>
          <w:sz w:val="18"/>
          <w:szCs w:val="18"/>
        </w:rPr>
      </w:pPr>
      <w:r w:rsidRPr="00835B8B">
        <w:rPr>
          <w:i/>
          <w:noProof/>
          <w:sz w:val="18"/>
          <w:szCs w:val="18"/>
        </w:rPr>
        <mc:AlternateContent>
          <mc:Choice Requires="wps">
            <w:drawing>
              <wp:anchor distT="0" distB="0" distL="114300" distR="114300" simplePos="0" relativeHeight="251662336" behindDoc="0" locked="0" layoutInCell="1" allowOverlap="1" wp14:anchorId="47B5583D" wp14:editId="1306F601">
                <wp:simplePos x="0" y="0"/>
                <wp:positionH relativeFrom="column">
                  <wp:posOffset>3963670</wp:posOffset>
                </wp:positionH>
                <wp:positionV relativeFrom="paragraph">
                  <wp:posOffset>121285</wp:posOffset>
                </wp:positionV>
                <wp:extent cx="2374265" cy="1403985"/>
                <wp:effectExtent l="0" t="0" r="11430"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F7A64" w:rsidRDefault="003F7A64" w:rsidP="00835B8B">
                            <w:r w:rsidRPr="00C021C1">
                              <w:t>Земельн</w:t>
                            </w:r>
                            <w:r>
                              <w:t xml:space="preserve">ый  </w:t>
                            </w:r>
                            <w:proofErr w:type="gramStart"/>
                            <w:r w:rsidRPr="00C021C1">
                              <w:t>учас</w:t>
                            </w:r>
                            <w:r>
                              <w:t>ток</w:t>
                            </w:r>
                            <w:proofErr w:type="gramEnd"/>
                            <w:r>
                              <w:t xml:space="preserve"> </w:t>
                            </w:r>
                            <w:r w:rsidRPr="00C021C1">
                              <w:t>расположенн</w:t>
                            </w:r>
                            <w:r>
                              <w:t>ый</w:t>
                            </w:r>
                            <w:r w:rsidRPr="00C021C1">
                              <w:t xml:space="preserve"> по адресу: Иркутская область, Иркутский район, площадью </w:t>
                            </w:r>
                            <w:r>
                              <w:t>9345</w:t>
                            </w:r>
                            <w:r w:rsidRPr="00C021C1">
                              <w:t xml:space="preserve"> </w:t>
                            </w:r>
                            <w:proofErr w:type="spellStart"/>
                            <w:r w:rsidRPr="00C021C1">
                              <w:t>кв.м</w:t>
                            </w:r>
                            <w:proofErr w:type="spellEnd"/>
                            <w:r w:rsidRPr="00C021C1">
                              <w:t>.,</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2.1pt;margin-top:9.5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">
                <v:textbox style="mso-fit-shape-to-text:t">
                  <w:txbxContent>
                    <w:p w:rsidR="00835B8B" w:rsidRDefault="00835B8B" w:rsidP="00835B8B">
                      <w:r w:rsidRPr="00C021C1">
                        <w:t>Земельн</w:t>
                      </w:r>
                      <w:r>
                        <w:t xml:space="preserve">ый  </w:t>
                      </w:r>
                      <w:proofErr w:type="gramStart"/>
                      <w:r w:rsidRPr="00C021C1">
                        <w:t>учас</w:t>
                      </w:r>
                      <w:r>
                        <w:t>ток</w:t>
                      </w:r>
                      <w:proofErr w:type="gramEnd"/>
                      <w:r>
                        <w:t xml:space="preserve"> </w:t>
                      </w:r>
                      <w:r w:rsidRPr="00C021C1">
                        <w:t>расположенн</w:t>
                      </w:r>
                      <w:r>
                        <w:t>ый</w:t>
                      </w:r>
                      <w:r w:rsidRPr="00C021C1">
                        <w:t xml:space="preserve"> по адресу: Иркутская область, Иркутский район, площадью </w:t>
                      </w:r>
                      <w:r>
                        <w:t>9345</w:t>
                      </w:r>
                      <w:r w:rsidRPr="00C021C1">
                        <w:t xml:space="preserve"> </w:t>
                      </w:r>
                      <w:proofErr w:type="spellStart"/>
                      <w:r w:rsidRPr="00C021C1">
                        <w:t>кв.м</w:t>
                      </w:r>
                      <w:proofErr w:type="spellEnd"/>
                      <w:r w:rsidRPr="00C021C1">
                        <w:t>.,</w:t>
                      </w:r>
                      <w:r>
                        <w:t xml:space="preserve"> </w:t>
                      </w:r>
                    </w:p>
                  </w:txbxContent>
                </v:textbox>
              </v:shape>
            </w:pict>
          </mc:Fallback>
        </mc:AlternateContent>
      </w:r>
    </w:p>
    <w:p w:rsidR="00835B8B" w:rsidRPr="00835B8B" w:rsidRDefault="00835B8B" w:rsidP="00AB154C">
      <w:pPr>
        <w:tabs>
          <w:tab w:val="left" w:pos="426"/>
          <w:tab w:val="left" w:pos="3976"/>
        </w:tabs>
        <w:ind w:left="0" w:right="142" w:firstLine="426"/>
        <w:rPr>
          <w:i/>
          <w:sz w:val="18"/>
          <w:szCs w:val="18"/>
        </w:rPr>
      </w:pPr>
      <w:r w:rsidRPr="00835B8B">
        <w:rPr>
          <w:b/>
          <w:i/>
          <w:sz w:val="18"/>
          <w:szCs w:val="18"/>
        </w:rPr>
        <w:t xml:space="preserve"> </w:t>
      </w:r>
      <w:r w:rsidRPr="00835B8B">
        <w:rPr>
          <w:i/>
          <w:noProof/>
          <w:sz w:val="18"/>
          <w:szCs w:val="18"/>
        </w:rPr>
        <w:drawing>
          <wp:inline distT="0" distB="0" distL="0" distR="0" wp14:anchorId="0D182FAD" wp14:editId="73E9B2DF">
            <wp:extent cx="5142159" cy="45148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42386" t="11176" r="21972" b="11470"/>
                    <a:stretch/>
                  </pic:blipFill>
                  <pic:spPr bwMode="auto">
                    <a:xfrm>
                      <a:off x="0" y="0"/>
                      <a:ext cx="5157777" cy="4528563"/>
                    </a:xfrm>
                    <a:prstGeom prst="rect">
                      <a:avLst/>
                    </a:prstGeom>
                    <a:ln>
                      <a:noFill/>
                    </a:ln>
                    <a:extLst>
                      <a:ext uri="{53640926-AAD7-44D8-BBD7-CCE9431645EC}">
                        <a14:shadowObscured xmlns:a14="http://schemas.microsoft.com/office/drawing/2010/main"/>
                      </a:ext>
                    </a:extLst>
                  </pic:spPr>
                </pic:pic>
              </a:graphicData>
            </a:graphic>
          </wp:inline>
        </w:drawing>
      </w:r>
    </w:p>
    <w:p w:rsidR="00835B8B" w:rsidRPr="00835B8B" w:rsidRDefault="00835B8B" w:rsidP="00AB154C">
      <w:pPr>
        <w:tabs>
          <w:tab w:val="left" w:pos="426"/>
          <w:tab w:val="left" w:pos="3976"/>
        </w:tabs>
        <w:ind w:left="0" w:right="142" w:firstLine="426"/>
        <w:rPr>
          <w:i/>
          <w:sz w:val="18"/>
          <w:szCs w:val="18"/>
        </w:rPr>
      </w:pPr>
    </w:p>
    <w:p w:rsidR="00D157A7" w:rsidRDefault="00D157A7" w:rsidP="00AB154C">
      <w:pPr>
        <w:tabs>
          <w:tab w:val="left" w:pos="426"/>
          <w:tab w:val="left" w:pos="3976"/>
        </w:tabs>
        <w:ind w:left="0" w:right="142" w:firstLine="426"/>
        <w:rPr>
          <w:i/>
          <w:sz w:val="18"/>
          <w:szCs w:val="18"/>
        </w:rPr>
        <w:sectPr w:rsidR="00D157A7" w:rsidSect="00F13272">
          <w:pgSz w:w="11900" w:h="16800"/>
          <w:pgMar w:top="709" w:right="567" w:bottom="567" w:left="1134" w:header="720" w:footer="720" w:gutter="0"/>
          <w:cols w:space="720"/>
          <w:noEndnote/>
        </w:sectPr>
      </w:pPr>
    </w:p>
    <w:p w:rsidR="00D157A7" w:rsidRPr="00D157A7" w:rsidRDefault="00D157A7" w:rsidP="00AB154C">
      <w:pPr>
        <w:tabs>
          <w:tab w:val="left" w:pos="426"/>
          <w:tab w:val="left" w:pos="3976"/>
        </w:tabs>
        <w:ind w:left="0" w:right="142" w:firstLine="426"/>
        <w:jc w:val="center"/>
        <w:rPr>
          <w:b/>
          <w:bCs/>
          <w:sz w:val="18"/>
          <w:szCs w:val="18"/>
        </w:rPr>
      </w:pPr>
    </w:p>
    <w:p w:rsidR="00D157A7" w:rsidRPr="00D157A7" w:rsidRDefault="00D157A7" w:rsidP="00AB154C">
      <w:pPr>
        <w:tabs>
          <w:tab w:val="left" w:pos="426"/>
          <w:tab w:val="left" w:pos="3976"/>
        </w:tabs>
        <w:ind w:left="0" w:right="142" w:firstLine="426"/>
        <w:jc w:val="center"/>
        <w:rPr>
          <w:b/>
          <w:bCs/>
          <w:sz w:val="18"/>
          <w:szCs w:val="18"/>
        </w:rPr>
      </w:pPr>
      <w:r w:rsidRPr="00D157A7">
        <w:rPr>
          <w:b/>
          <w:bCs/>
          <w:sz w:val="18"/>
          <w:szCs w:val="18"/>
        </w:rPr>
        <w:t xml:space="preserve">Объявление в печатное издание </w:t>
      </w:r>
      <w:proofErr w:type="spellStart"/>
      <w:r w:rsidRPr="00D157A7">
        <w:rPr>
          <w:b/>
          <w:bCs/>
          <w:sz w:val="18"/>
          <w:szCs w:val="18"/>
        </w:rPr>
        <w:t>Хомутовского</w:t>
      </w:r>
      <w:proofErr w:type="spellEnd"/>
      <w:r w:rsidRPr="00D157A7">
        <w:rPr>
          <w:b/>
          <w:bCs/>
          <w:sz w:val="18"/>
          <w:szCs w:val="18"/>
        </w:rPr>
        <w:t xml:space="preserve"> </w:t>
      </w:r>
      <w:proofErr w:type="gramStart"/>
      <w:r w:rsidRPr="00D157A7">
        <w:rPr>
          <w:b/>
          <w:bCs/>
          <w:sz w:val="18"/>
          <w:szCs w:val="18"/>
        </w:rPr>
        <w:t>муниципального</w:t>
      </w:r>
      <w:proofErr w:type="gramEnd"/>
    </w:p>
    <w:p w:rsidR="00D157A7" w:rsidRPr="00D157A7" w:rsidRDefault="00D157A7" w:rsidP="00AB154C">
      <w:pPr>
        <w:tabs>
          <w:tab w:val="left" w:pos="426"/>
          <w:tab w:val="left" w:pos="3976"/>
        </w:tabs>
        <w:ind w:left="0" w:right="142" w:firstLine="426"/>
        <w:jc w:val="center"/>
        <w:rPr>
          <w:b/>
          <w:bCs/>
          <w:sz w:val="18"/>
          <w:szCs w:val="18"/>
        </w:rPr>
      </w:pPr>
      <w:r w:rsidRPr="00D157A7">
        <w:rPr>
          <w:b/>
          <w:bCs/>
          <w:sz w:val="18"/>
          <w:szCs w:val="18"/>
        </w:rPr>
        <w:t>образования «Вестник» от 21 марта 2022г.</w:t>
      </w:r>
    </w:p>
    <w:p w:rsidR="00D157A7" w:rsidRPr="00D157A7" w:rsidRDefault="00D157A7" w:rsidP="00AB154C">
      <w:pPr>
        <w:tabs>
          <w:tab w:val="left" w:pos="426"/>
          <w:tab w:val="left" w:pos="3976"/>
        </w:tabs>
        <w:ind w:left="0" w:right="142" w:firstLine="426"/>
        <w:rPr>
          <w:b/>
          <w:sz w:val="18"/>
          <w:szCs w:val="18"/>
        </w:rPr>
      </w:pPr>
    </w:p>
    <w:p w:rsidR="00D157A7" w:rsidRPr="00D157A7" w:rsidRDefault="00D157A7" w:rsidP="00AB154C">
      <w:pPr>
        <w:tabs>
          <w:tab w:val="left" w:pos="426"/>
        </w:tabs>
        <w:ind w:left="0" w:right="142" w:firstLine="426"/>
        <w:rPr>
          <w:sz w:val="18"/>
          <w:szCs w:val="18"/>
        </w:rPr>
      </w:pPr>
      <w:proofErr w:type="gramStart"/>
      <w:r w:rsidRPr="00D157A7">
        <w:rPr>
          <w:b/>
          <w:bCs/>
          <w:sz w:val="18"/>
          <w:szCs w:val="18"/>
        </w:rPr>
        <w:t>Организатор торгов:</w:t>
      </w:r>
      <w:r w:rsidRPr="00D157A7">
        <w:rPr>
          <w:sz w:val="18"/>
          <w:szCs w:val="18"/>
        </w:rPr>
        <w:t xml:space="preserve"> областное государственное казенное учреждение «Фонд имущества Иркутской области» на основании распоряжения Правительства Иркутской области от 28.02.2022 № 84-рп «О проведении аукционов на право заключения договоров аренды земельных участков», писем министерства имущественных отношений Иркутской области от 04.03.2022г. №№02-51-2766/22, 02-51-2768/22, 02-51-2764/22 проводит аукционы на право заключения договоров аренды земельных участков.</w:t>
      </w:r>
      <w:proofErr w:type="gramEnd"/>
    </w:p>
    <w:p w:rsidR="00D157A7" w:rsidRPr="00D157A7" w:rsidRDefault="00D157A7" w:rsidP="00AB154C">
      <w:pPr>
        <w:tabs>
          <w:tab w:val="left" w:pos="426"/>
        </w:tabs>
        <w:ind w:left="0" w:right="142" w:firstLine="426"/>
        <w:rPr>
          <w:sz w:val="18"/>
          <w:szCs w:val="18"/>
        </w:rPr>
      </w:pPr>
      <w:r w:rsidRPr="00D157A7">
        <w:rPr>
          <w:sz w:val="18"/>
          <w:szCs w:val="18"/>
        </w:rPr>
        <w:t>Аукцион является открытым по составу участников и открытый по форме подачи предложений о размере ежегодной арендной платы.</w:t>
      </w:r>
    </w:p>
    <w:p w:rsidR="00D157A7" w:rsidRPr="00D157A7" w:rsidRDefault="00D157A7" w:rsidP="00AB154C">
      <w:pPr>
        <w:tabs>
          <w:tab w:val="left" w:pos="426"/>
        </w:tabs>
        <w:ind w:left="0" w:right="142" w:firstLine="426"/>
        <w:rPr>
          <w:sz w:val="18"/>
          <w:szCs w:val="18"/>
        </w:rPr>
      </w:pPr>
      <w:r w:rsidRPr="00D157A7">
        <w:rPr>
          <w:sz w:val="18"/>
          <w:szCs w:val="18"/>
        </w:rPr>
        <w:t xml:space="preserve">Аукцион и подведение его итогов состоится </w:t>
      </w:r>
      <w:r w:rsidRPr="00D157A7">
        <w:rPr>
          <w:b/>
          <w:sz w:val="18"/>
          <w:szCs w:val="18"/>
        </w:rPr>
        <w:t>20 апреля</w:t>
      </w:r>
      <w:r w:rsidRPr="00D157A7">
        <w:rPr>
          <w:b/>
          <w:bCs/>
          <w:sz w:val="18"/>
          <w:szCs w:val="18"/>
        </w:rPr>
        <w:t xml:space="preserve"> 2022 г. в 11 час. 00 мин.</w:t>
      </w:r>
      <w:r w:rsidRPr="00D157A7">
        <w:rPr>
          <w:sz w:val="18"/>
          <w:szCs w:val="18"/>
        </w:rPr>
        <w:t xml:space="preserve"> (время местное) по адресу: г. Иркутск, ул. </w:t>
      </w:r>
      <w:proofErr w:type="gramStart"/>
      <w:r w:rsidRPr="00D157A7">
        <w:rPr>
          <w:sz w:val="18"/>
          <w:szCs w:val="18"/>
        </w:rPr>
        <w:t>Партизанская</w:t>
      </w:r>
      <w:proofErr w:type="gramEnd"/>
      <w:r w:rsidRPr="00D157A7">
        <w:rPr>
          <w:sz w:val="18"/>
          <w:szCs w:val="18"/>
        </w:rPr>
        <w:t xml:space="preserve">, 1, 2-й этаж, аукционный зал. </w:t>
      </w:r>
    </w:p>
    <w:p w:rsidR="00D157A7" w:rsidRPr="00D157A7" w:rsidRDefault="00D157A7" w:rsidP="00AB154C">
      <w:pPr>
        <w:tabs>
          <w:tab w:val="left" w:pos="426"/>
        </w:tabs>
        <w:ind w:left="0" w:right="142" w:firstLine="426"/>
        <w:rPr>
          <w:sz w:val="18"/>
          <w:szCs w:val="18"/>
        </w:rPr>
      </w:pPr>
      <w:r w:rsidRPr="00D157A7">
        <w:rPr>
          <w:sz w:val="18"/>
          <w:szCs w:val="18"/>
        </w:rPr>
        <w:t xml:space="preserve">Заявки принимаются ежедневно с </w:t>
      </w:r>
      <w:r w:rsidRPr="00D157A7">
        <w:rPr>
          <w:b/>
          <w:sz w:val="18"/>
          <w:szCs w:val="18"/>
        </w:rPr>
        <w:t>21 марта</w:t>
      </w:r>
      <w:r w:rsidRPr="00D157A7">
        <w:rPr>
          <w:b/>
          <w:bCs/>
          <w:sz w:val="18"/>
          <w:szCs w:val="18"/>
        </w:rPr>
        <w:t xml:space="preserve"> 2022 г. по 15 апреля 2022 г.</w:t>
      </w:r>
      <w:r w:rsidRPr="00D157A7">
        <w:rPr>
          <w:sz w:val="18"/>
          <w:szCs w:val="18"/>
        </w:rPr>
        <w:t xml:space="preserve"> с 09-00 до 17-00 часов (обед с 13-00 до 14-00) по адресу: г. Иркутск, ул. </w:t>
      </w:r>
      <w:proofErr w:type="gramStart"/>
      <w:r w:rsidRPr="00D157A7">
        <w:rPr>
          <w:sz w:val="18"/>
          <w:szCs w:val="18"/>
        </w:rPr>
        <w:t>Партизанская</w:t>
      </w:r>
      <w:proofErr w:type="gramEnd"/>
      <w:r w:rsidRPr="00D157A7">
        <w:rPr>
          <w:sz w:val="18"/>
          <w:szCs w:val="18"/>
        </w:rPr>
        <w:t>, 1, 3-й этаж, офис 49.</w:t>
      </w:r>
    </w:p>
    <w:p w:rsidR="00D157A7" w:rsidRPr="00D157A7" w:rsidRDefault="00D157A7" w:rsidP="00AB154C">
      <w:pPr>
        <w:tabs>
          <w:tab w:val="left" w:pos="426"/>
        </w:tabs>
        <w:ind w:left="0" w:right="142" w:firstLine="426"/>
        <w:rPr>
          <w:sz w:val="18"/>
          <w:szCs w:val="18"/>
        </w:rPr>
      </w:pPr>
      <w:proofErr w:type="gramStart"/>
      <w:r w:rsidRPr="00D157A7">
        <w:rPr>
          <w:sz w:val="18"/>
          <w:szCs w:val="18"/>
        </w:rPr>
        <w:t xml:space="preserve">Дата определения участников аукциона -  </w:t>
      </w:r>
      <w:r w:rsidRPr="00D157A7">
        <w:rPr>
          <w:b/>
          <w:bCs/>
          <w:sz w:val="18"/>
          <w:szCs w:val="18"/>
        </w:rPr>
        <w:t>19 апреля 2022 г. в 15 час. 00 мин</w:t>
      </w:r>
      <w:r w:rsidRPr="00D157A7">
        <w:rPr>
          <w:sz w:val="18"/>
          <w:szCs w:val="18"/>
        </w:rPr>
        <w:t>. (время местное) по адресу: г. Иркутск, ул. Партизанская, 1, 3-й этаж, офис 49.</w:t>
      </w:r>
      <w:proofErr w:type="gramEnd"/>
    </w:p>
    <w:p w:rsidR="00D157A7" w:rsidRPr="00D157A7" w:rsidRDefault="00D157A7" w:rsidP="00AB154C">
      <w:pPr>
        <w:tabs>
          <w:tab w:val="left" w:pos="426"/>
        </w:tabs>
        <w:ind w:left="0" w:right="142" w:firstLine="426"/>
        <w:rPr>
          <w:sz w:val="18"/>
          <w:szCs w:val="18"/>
        </w:rPr>
      </w:pPr>
      <w:r w:rsidRPr="00D157A7">
        <w:rPr>
          <w:sz w:val="18"/>
          <w:szCs w:val="18"/>
        </w:rPr>
        <w:t xml:space="preserve">Справки по телефону: (83952) 297-138, 207-518, в Интернете по адресу: </w:t>
      </w:r>
      <w:hyperlink r:id="rId29" w:history="1">
        <w:r w:rsidRPr="00D157A7">
          <w:rPr>
            <w:rStyle w:val="af"/>
            <w:sz w:val="18"/>
            <w:szCs w:val="18"/>
            <w:lang w:val="en-US"/>
          </w:rPr>
          <w:t>www</w:t>
        </w:r>
        <w:r w:rsidRPr="00D157A7">
          <w:rPr>
            <w:rStyle w:val="af"/>
            <w:sz w:val="18"/>
            <w:szCs w:val="18"/>
          </w:rPr>
          <w:t>.</w:t>
        </w:r>
        <w:r w:rsidRPr="00D157A7">
          <w:rPr>
            <w:rStyle w:val="af"/>
            <w:sz w:val="18"/>
            <w:szCs w:val="18"/>
            <w:lang w:val="en-US"/>
          </w:rPr>
          <w:t>torgi</w:t>
        </w:r>
        <w:r w:rsidRPr="00D157A7">
          <w:rPr>
            <w:rStyle w:val="af"/>
            <w:sz w:val="18"/>
            <w:szCs w:val="18"/>
          </w:rPr>
          <w:t>.</w:t>
        </w:r>
        <w:r w:rsidRPr="00D157A7">
          <w:rPr>
            <w:rStyle w:val="af"/>
            <w:sz w:val="18"/>
            <w:szCs w:val="18"/>
            <w:lang w:val="en-US"/>
          </w:rPr>
          <w:t>gov</w:t>
        </w:r>
        <w:r w:rsidRPr="00D157A7">
          <w:rPr>
            <w:rStyle w:val="af"/>
            <w:sz w:val="18"/>
            <w:szCs w:val="18"/>
          </w:rPr>
          <w:t>.</w:t>
        </w:r>
        <w:r w:rsidRPr="00D157A7">
          <w:rPr>
            <w:rStyle w:val="af"/>
            <w:sz w:val="18"/>
            <w:szCs w:val="18"/>
            <w:lang w:val="en-US"/>
          </w:rPr>
          <w:t>ru</w:t>
        </w:r>
      </w:hyperlink>
      <w:r w:rsidRPr="00D157A7">
        <w:rPr>
          <w:sz w:val="18"/>
          <w:szCs w:val="18"/>
        </w:rPr>
        <w:t xml:space="preserve">, </w:t>
      </w:r>
      <w:hyperlink r:id="rId30" w:history="1">
        <w:r w:rsidRPr="00D157A7">
          <w:rPr>
            <w:rStyle w:val="af"/>
            <w:sz w:val="18"/>
            <w:szCs w:val="18"/>
            <w:lang w:val="en-US"/>
          </w:rPr>
          <w:t>www</w:t>
        </w:r>
        <w:r w:rsidRPr="00D157A7">
          <w:rPr>
            <w:rStyle w:val="af"/>
            <w:sz w:val="18"/>
            <w:szCs w:val="18"/>
          </w:rPr>
          <w:t>.</w:t>
        </w:r>
        <w:r w:rsidRPr="00D157A7">
          <w:rPr>
            <w:rStyle w:val="af"/>
            <w:sz w:val="18"/>
            <w:szCs w:val="18"/>
            <w:lang w:val="en-US"/>
          </w:rPr>
          <w:t>irkfi</w:t>
        </w:r>
        <w:r w:rsidRPr="00D157A7">
          <w:rPr>
            <w:rStyle w:val="af"/>
            <w:sz w:val="18"/>
            <w:szCs w:val="18"/>
          </w:rPr>
          <w:t>.</w:t>
        </w:r>
        <w:r w:rsidRPr="00D157A7">
          <w:rPr>
            <w:rStyle w:val="af"/>
            <w:sz w:val="18"/>
            <w:szCs w:val="18"/>
            <w:lang w:val="en-US"/>
          </w:rPr>
          <w:t>ru</w:t>
        </w:r>
      </w:hyperlink>
      <w:r w:rsidRPr="00D157A7">
        <w:rPr>
          <w:sz w:val="18"/>
          <w:szCs w:val="18"/>
        </w:rPr>
        <w:t xml:space="preserve">, </w:t>
      </w:r>
      <w:hyperlink r:id="rId31" w:history="1">
        <w:r w:rsidRPr="00D157A7">
          <w:rPr>
            <w:rStyle w:val="af"/>
            <w:sz w:val="18"/>
            <w:szCs w:val="18"/>
            <w:lang w:val="en-US"/>
          </w:rPr>
          <w:t>www</w:t>
        </w:r>
        <w:r w:rsidRPr="00D157A7">
          <w:rPr>
            <w:rStyle w:val="af"/>
            <w:sz w:val="18"/>
            <w:szCs w:val="18"/>
          </w:rPr>
          <w:t>.</w:t>
        </w:r>
        <w:r w:rsidRPr="00D157A7">
          <w:rPr>
            <w:rStyle w:val="af"/>
            <w:sz w:val="18"/>
            <w:szCs w:val="18"/>
            <w:lang w:val="en-US"/>
          </w:rPr>
          <w:t>mio</w:t>
        </w:r>
        <w:r w:rsidRPr="00D157A7">
          <w:rPr>
            <w:rStyle w:val="af"/>
            <w:sz w:val="18"/>
            <w:szCs w:val="18"/>
          </w:rPr>
          <w:t>.</w:t>
        </w:r>
        <w:r w:rsidRPr="00D157A7">
          <w:rPr>
            <w:rStyle w:val="af"/>
            <w:sz w:val="18"/>
            <w:szCs w:val="18"/>
            <w:lang w:val="en-US"/>
          </w:rPr>
          <w:t>irkobl</w:t>
        </w:r>
        <w:r w:rsidRPr="00D157A7">
          <w:rPr>
            <w:rStyle w:val="af"/>
            <w:sz w:val="18"/>
            <w:szCs w:val="18"/>
          </w:rPr>
          <w:t>.</w:t>
        </w:r>
        <w:proofErr w:type="spellStart"/>
        <w:r w:rsidRPr="00D157A7">
          <w:rPr>
            <w:rStyle w:val="af"/>
            <w:sz w:val="18"/>
            <w:szCs w:val="18"/>
            <w:lang w:val="en-US"/>
          </w:rPr>
          <w:t>ru</w:t>
        </w:r>
        <w:proofErr w:type="spellEnd"/>
      </w:hyperlink>
      <w:r w:rsidRPr="00D157A7">
        <w:rPr>
          <w:sz w:val="18"/>
          <w:szCs w:val="18"/>
        </w:rPr>
        <w:t xml:space="preserve"> .</w:t>
      </w:r>
    </w:p>
    <w:p w:rsidR="00D157A7" w:rsidRPr="00D157A7" w:rsidRDefault="00D157A7" w:rsidP="00AB154C">
      <w:pPr>
        <w:tabs>
          <w:tab w:val="left" w:pos="426"/>
        </w:tabs>
        <w:ind w:left="0" w:right="142" w:firstLine="426"/>
        <w:rPr>
          <w:b/>
          <w:sz w:val="18"/>
          <w:szCs w:val="18"/>
        </w:rPr>
      </w:pPr>
    </w:p>
    <w:p w:rsidR="00D157A7" w:rsidRPr="00D157A7" w:rsidRDefault="00D157A7" w:rsidP="00AB154C">
      <w:pPr>
        <w:tabs>
          <w:tab w:val="left" w:pos="426"/>
        </w:tabs>
        <w:ind w:left="0" w:right="142" w:firstLine="426"/>
        <w:rPr>
          <w:b/>
          <w:bCs/>
          <w:sz w:val="18"/>
          <w:szCs w:val="18"/>
        </w:rPr>
      </w:pPr>
      <w:r w:rsidRPr="00D157A7">
        <w:rPr>
          <w:bCs/>
          <w:sz w:val="18"/>
          <w:szCs w:val="18"/>
        </w:rPr>
        <w:tab/>
      </w:r>
      <w:r w:rsidRPr="00D157A7">
        <w:rPr>
          <w:bCs/>
          <w:sz w:val="18"/>
          <w:szCs w:val="18"/>
        </w:rPr>
        <w:tab/>
      </w:r>
      <w:r w:rsidRPr="00D157A7">
        <w:rPr>
          <w:b/>
          <w:bCs/>
          <w:sz w:val="18"/>
          <w:szCs w:val="18"/>
        </w:rPr>
        <w:t>Лот №1</w:t>
      </w:r>
    </w:p>
    <w:p w:rsidR="00D157A7" w:rsidRPr="00D157A7" w:rsidRDefault="00D157A7" w:rsidP="00AB154C">
      <w:pPr>
        <w:tabs>
          <w:tab w:val="left" w:pos="426"/>
        </w:tabs>
        <w:ind w:left="0" w:right="142" w:firstLine="426"/>
        <w:rPr>
          <w:sz w:val="18"/>
          <w:szCs w:val="18"/>
        </w:rPr>
      </w:pPr>
      <w:r w:rsidRPr="00D157A7">
        <w:rPr>
          <w:bCs/>
          <w:sz w:val="18"/>
          <w:szCs w:val="18"/>
        </w:rPr>
        <w:tab/>
      </w:r>
      <w:r w:rsidRPr="00D157A7">
        <w:rPr>
          <w:bCs/>
          <w:sz w:val="18"/>
          <w:szCs w:val="18"/>
        </w:rPr>
        <w:tab/>
      </w:r>
      <w:r w:rsidRPr="00D157A7">
        <w:rPr>
          <w:b/>
          <w:bCs/>
          <w:sz w:val="18"/>
          <w:szCs w:val="18"/>
        </w:rPr>
        <w:t xml:space="preserve">Характеристика земельного участка: </w:t>
      </w:r>
      <w:r w:rsidRPr="00D157A7">
        <w:rPr>
          <w:bCs/>
          <w:sz w:val="18"/>
          <w:szCs w:val="18"/>
        </w:rPr>
        <w:t xml:space="preserve">земельный </w:t>
      </w:r>
      <w:r w:rsidRPr="00D157A7">
        <w:rPr>
          <w:sz w:val="18"/>
          <w:szCs w:val="18"/>
        </w:rPr>
        <w:t xml:space="preserve">участок из земель населенных пунктов площадью 1175 </w:t>
      </w:r>
      <w:proofErr w:type="spellStart"/>
      <w:r w:rsidRPr="00D157A7">
        <w:rPr>
          <w:sz w:val="18"/>
          <w:szCs w:val="18"/>
        </w:rPr>
        <w:t>кв</w:t>
      </w:r>
      <w:proofErr w:type="gramStart"/>
      <w:r w:rsidRPr="00D157A7">
        <w:rPr>
          <w:sz w:val="18"/>
          <w:szCs w:val="18"/>
        </w:rPr>
        <w:t>.м</w:t>
      </w:r>
      <w:proofErr w:type="spellEnd"/>
      <w:proofErr w:type="gramEnd"/>
      <w:r w:rsidRPr="00D157A7">
        <w:rPr>
          <w:sz w:val="18"/>
          <w:szCs w:val="18"/>
        </w:rPr>
        <w:t xml:space="preserve">, (кадастровый номер 38:06:100101:4030, адрес: Российская Федерация, Иркутская область, Иркутский муниципальный район, </w:t>
      </w:r>
      <w:proofErr w:type="spellStart"/>
      <w:r w:rsidRPr="00D157A7">
        <w:rPr>
          <w:sz w:val="18"/>
          <w:szCs w:val="18"/>
        </w:rPr>
        <w:t>Хомутовское</w:t>
      </w:r>
      <w:proofErr w:type="spellEnd"/>
      <w:r w:rsidRPr="00D157A7">
        <w:rPr>
          <w:sz w:val="18"/>
          <w:szCs w:val="18"/>
        </w:rPr>
        <w:t xml:space="preserve"> сельское поселение, с. Хомутово, ул. 50 лет Октября, земельный участок 6/4).</w:t>
      </w:r>
    </w:p>
    <w:p w:rsidR="00D157A7" w:rsidRPr="00D157A7" w:rsidRDefault="00D157A7" w:rsidP="00AB154C">
      <w:pPr>
        <w:tabs>
          <w:tab w:val="left" w:pos="426"/>
        </w:tabs>
        <w:ind w:left="0" w:right="142" w:firstLine="426"/>
        <w:rPr>
          <w:sz w:val="18"/>
          <w:szCs w:val="18"/>
        </w:rPr>
      </w:pPr>
      <w:r w:rsidRPr="00D157A7">
        <w:rPr>
          <w:b/>
          <w:bCs/>
          <w:sz w:val="18"/>
          <w:szCs w:val="18"/>
        </w:rPr>
        <w:tab/>
      </w:r>
      <w:r w:rsidRPr="00D157A7">
        <w:rPr>
          <w:bCs/>
          <w:sz w:val="18"/>
          <w:szCs w:val="18"/>
        </w:rPr>
        <w:tab/>
      </w:r>
      <w:r w:rsidRPr="00D157A7">
        <w:rPr>
          <w:b/>
          <w:bCs/>
          <w:sz w:val="18"/>
          <w:szCs w:val="18"/>
        </w:rPr>
        <w:t>Право на земельный участок:</w:t>
      </w:r>
      <w:r w:rsidRPr="00D157A7">
        <w:rPr>
          <w:bCs/>
          <w:sz w:val="18"/>
          <w:szCs w:val="18"/>
        </w:rPr>
        <w:t xml:space="preserve"> </w:t>
      </w:r>
      <w:r w:rsidRPr="00D157A7">
        <w:rPr>
          <w:sz w:val="18"/>
          <w:szCs w:val="18"/>
        </w:rPr>
        <w:t>государственная собственность (право собственности не разграничено).</w:t>
      </w:r>
    </w:p>
    <w:p w:rsidR="00D157A7" w:rsidRPr="00D157A7" w:rsidRDefault="00D157A7" w:rsidP="00AB154C">
      <w:pPr>
        <w:tabs>
          <w:tab w:val="left" w:pos="426"/>
        </w:tabs>
        <w:ind w:left="0" w:right="142" w:firstLine="426"/>
        <w:rPr>
          <w:sz w:val="18"/>
          <w:szCs w:val="18"/>
        </w:rPr>
      </w:pPr>
      <w:r w:rsidRPr="00D157A7">
        <w:rPr>
          <w:bCs/>
          <w:sz w:val="18"/>
          <w:szCs w:val="18"/>
        </w:rPr>
        <w:tab/>
      </w:r>
      <w:r w:rsidRPr="00D157A7">
        <w:rPr>
          <w:bCs/>
          <w:sz w:val="18"/>
          <w:szCs w:val="18"/>
        </w:rPr>
        <w:tab/>
      </w:r>
      <w:r w:rsidRPr="00D157A7">
        <w:rPr>
          <w:b/>
          <w:bCs/>
          <w:sz w:val="18"/>
          <w:szCs w:val="18"/>
        </w:rPr>
        <w:t>Основной вид разрешенного использования земельного участка:</w:t>
      </w:r>
      <w:r w:rsidRPr="00D157A7">
        <w:rPr>
          <w:bCs/>
          <w:sz w:val="18"/>
          <w:szCs w:val="18"/>
        </w:rPr>
        <w:t xml:space="preserve"> </w:t>
      </w:r>
      <w:r w:rsidRPr="00D157A7">
        <w:rPr>
          <w:sz w:val="18"/>
          <w:szCs w:val="18"/>
        </w:rPr>
        <w:t xml:space="preserve">для индивидуального жилищного строительства. </w:t>
      </w:r>
    </w:p>
    <w:p w:rsidR="00D157A7" w:rsidRPr="00D157A7" w:rsidRDefault="00D157A7" w:rsidP="00AB154C">
      <w:pPr>
        <w:tabs>
          <w:tab w:val="left" w:pos="426"/>
        </w:tabs>
        <w:ind w:left="0" w:right="142" w:firstLine="426"/>
        <w:rPr>
          <w:iCs/>
          <w:sz w:val="18"/>
          <w:szCs w:val="18"/>
        </w:rPr>
      </w:pPr>
      <w:r w:rsidRPr="00D157A7">
        <w:rPr>
          <w:b/>
          <w:iCs/>
          <w:sz w:val="18"/>
          <w:szCs w:val="18"/>
        </w:rPr>
        <w:tab/>
        <w:t>Категория земель:</w:t>
      </w:r>
      <w:r w:rsidRPr="00D157A7">
        <w:rPr>
          <w:iCs/>
          <w:sz w:val="18"/>
          <w:szCs w:val="18"/>
        </w:rPr>
        <w:t xml:space="preserve"> земли населенных пунктов.</w:t>
      </w:r>
      <w:r w:rsidRPr="00D157A7">
        <w:rPr>
          <w:iCs/>
          <w:sz w:val="18"/>
          <w:szCs w:val="18"/>
        </w:rPr>
        <w:tab/>
      </w:r>
    </w:p>
    <w:p w:rsidR="00D157A7" w:rsidRPr="00D157A7" w:rsidRDefault="00D157A7" w:rsidP="00AB154C">
      <w:pPr>
        <w:tabs>
          <w:tab w:val="left" w:pos="426"/>
        </w:tabs>
        <w:ind w:left="0" w:right="142" w:firstLine="426"/>
        <w:rPr>
          <w:sz w:val="18"/>
          <w:szCs w:val="18"/>
        </w:rPr>
      </w:pPr>
      <w:r w:rsidRPr="00D157A7">
        <w:rPr>
          <w:iCs/>
          <w:sz w:val="18"/>
          <w:szCs w:val="18"/>
        </w:rPr>
        <w:t xml:space="preserve">           </w:t>
      </w:r>
      <w:r w:rsidRPr="00D157A7">
        <w:rPr>
          <w:b/>
          <w:iCs/>
          <w:sz w:val="18"/>
          <w:szCs w:val="18"/>
        </w:rPr>
        <w:t>Максимально и минимально допустимые параметры разрешенного строительства:</w:t>
      </w:r>
      <w:r w:rsidRPr="00D157A7">
        <w:rPr>
          <w:iCs/>
          <w:sz w:val="18"/>
          <w:szCs w:val="18"/>
        </w:rPr>
        <w:t xml:space="preserve"> </w:t>
      </w:r>
      <w:r w:rsidRPr="00D157A7">
        <w:rPr>
          <w:sz w:val="18"/>
          <w:szCs w:val="18"/>
        </w:rPr>
        <w:t xml:space="preserve">в соответствии с правилами землепользования и застройки                              </w:t>
      </w:r>
      <w:proofErr w:type="spellStart"/>
      <w:r w:rsidRPr="00D157A7">
        <w:rPr>
          <w:sz w:val="18"/>
          <w:szCs w:val="18"/>
        </w:rPr>
        <w:t>Хомутовского</w:t>
      </w:r>
      <w:proofErr w:type="spellEnd"/>
      <w:r w:rsidRPr="00D157A7">
        <w:rPr>
          <w:sz w:val="18"/>
          <w:szCs w:val="18"/>
        </w:rPr>
        <w:t xml:space="preserve"> муниципального образования земельный участок расположен в зоне застройки индивидуальными жилыми домами.</w:t>
      </w:r>
    </w:p>
    <w:p w:rsidR="00D157A7" w:rsidRPr="00D157A7" w:rsidRDefault="00D157A7" w:rsidP="00AB154C">
      <w:pPr>
        <w:tabs>
          <w:tab w:val="left" w:pos="426"/>
        </w:tabs>
        <w:ind w:left="0" w:right="142" w:firstLine="426"/>
        <w:rPr>
          <w:b/>
          <w:iCs/>
          <w:sz w:val="18"/>
          <w:szCs w:val="18"/>
        </w:rPr>
      </w:pPr>
      <w:r w:rsidRPr="00D157A7">
        <w:rPr>
          <w:iCs/>
          <w:sz w:val="18"/>
          <w:szCs w:val="18"/>
        </w:rPr>
        <w:tab/>
      </w:r>
      <w:r w:rsidRPr="00D157A7">
        <w:rPr>
          <w:b/>
          <w:i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p>
    <w:p w:rsidR="00D157A7" w:rsidRPr="00D157A7" w:rsidRDefault="00D157A7" w:rsidP="00AB154C">
      <w:pPr>
        <w:tabs>
          <w:tab w:val="left" w:pos="426"/>
        </w:tabs>
        <w:ind w:left="0" w:right="142" w:firstLine="426"/>
        <w:rPr>
          <w:sz w:val="18"/>
          <w:szCs w:val="18"/>
        </w:rPr>
      </w:pPr>
      <w:r w:rsidRPr="00D157A7">
        <w:rPr>
          <w:sz w:val="18"/>
          <w:szCs w:val="18"/>
        </w:rPr>
        <w:tab/>
        <w:t xml:space="preserve"> - письмо филиала ОАО «ИЭСК» «Восточные электрические сети» «О технологическом присоединении» от 05.02.2021 № 229;</w:t>
      </w:r>
    </w:p>
    <w:p w:rsidR="00D157A7" w:rsidRPr="00D157A7" w:rsidRDefault="00D157A7" w:rsidP="00AB154C">
      <w:pPr>
        <w:tabs>
          <w:tab w:val="left" w:pos="426"/>
        </w:tabs>
        <w:ind w:left="0" w:right="142" w:firstLine="426"/>
        <w:rPr>
          <w:sz w:val="18"/>
          <w:szCs w:val="18"/>
        </w:rPr>
      </w:pPr>
      <w:r w:rsidRPr="00D157A7">
        <w:rPr>
          <w:sz w:val="18"/>
          <w:szCs w:val="18"/>
        </w:rPr>
        <w:t xml:space="preserve">       </w:t>
      </w:r>
      <w:r w:rsidRPr="00D157A7">
        <w:rPr>
          <w:sz w:val="18"/>
          <w:szCs w:val="18"/>
        </w:rPr>
        <w:tab/>
        <w:t xml:space="preserve"> - письм</w:t>
      </w:r>
      <w:proofErr w:type="gramStart"/>
      <w:r w:rsidRPr="00D157A7">
        <w:rPr>
          <w:sz w:val="18"/>
          <w:szCs w:val="18"/>
        </w:rPr>
        <w:t>о ООО</w:t>
      </w:r>
      <w:proofErr w:type="gramEnd"/>
      <w:r w:rsidRPr="00D157A7">
        <w:rPr>
          <w:sz w:val="18"/>
          <w:szCs w:val="18"/>
        </w:rPr>
        <w:t xml:space="preserve"> «</w:t>
      </w:r>
      <w:proofErr w:type="spellStart"/>
      <w:r w:rsidRPr="00D157A7">
        <w:rPr>
          <w:sz w:val="18"/>
          <w:szCs w:val="18"/>
        </w:rPr>
        <w:t>Южнобайкальское</w:t>
      </w:r>
      <w:proofErr w:type="spellEnd"/>
      <w:r w:rsidRPr="00D157A7">
        <w:rPr>
          <w:sz w:val="18"/>
          <w:szCs w:val="18"/>
        </w:rPr>
        <w:t>» 26.01.2020 № 27.</w:t>
      </w:r>
    </w:p>
    <w:p w:rsidR="00D157A7" w:rsidRPr="00D157A7" w:rsidRDefault="00D157A7" w:rsidP="00AB154C">
      <w:pPr>
        <w:tabs>
          <w:tab w:val="left" w:pos="426"/>
        </w:tabs>
        <w:ind w:left="0" w:right="142" w:firstLine="426"/>
        <w:rPr>
          <w:sz w:val="18"/>
          <w:szCs w:val="18"/>
        </w:rPr>
      </w:pPr>
      <w:r w:rsidRPr="00D157A7">
        <w:rPr>
          <w:sz w:val="18"/>
          <w:szCs w:val="18"/>
        </w:rPr>
        <w:tab/>
        <w:t xml:space="preserve"> Сети централизованного водоснабжения и водоотведения отсутствуют. </w:t>
      </w:r>
    </w:p>
    <w:p w:rsidR="00D157A7" w:rsidRPr="00D157A7" w:rsidRDefault="00D157A7" w:rsidP="00AB154C">
      <w:pPr>
        <w:tabs>
          <w:tab w:val="left" w:pos="426"/>
        </w:tabs>
        <w:ind w:left="0" w:right="142" w:firstLine="426"/>
        <w:rPr>
          <w:sz w:val="18"/>
          <w:szCs w:val="18"/>
        </w:rPr>
      </w:pPr>
      <w:r w:rsidRPr="00D157A7">
        <w:rPr>
          <w:sz w:val="18"/>
          <w:szCs w:val="18"/>
        </w:rPr>
        <w:tab/>
      </w:r>
      <w:r w:rsidRPr="00D157A7">
        <w:rPr>
          <w:b/>
          <w:bCs/>
          <w:sz w:val="18"/>
          <w:szCs w:val="18"/>
        </w:rPr>
        <w:t xml:space="preserve">Дополнительная информация: </w:t>
      </w:r>
      <w:r w:rsidRPr="00D157A7">
        <w:rPr>
          <w:sz w:val="18"/>
          <w:szCs w:val="18"/>
        </w:rPr>
        <w:t>Земельный участок частично расположен в охранной зоне линии электропередачи.</w:t>
      </w:r>
    </w:p>
    <w:p w:rsidR="00D157A7" w:rsidRPr="00D157A7" w:rsidRDefault="00D157A7" w:rsidP="00AB154C">
      <w:pPr>
        <w:tabs>
          <w:tab w:val="left" w:pos="426"/>
        </w:tabs>
        <w:ind w:left="0" w:right="142" w:firstLine="426"/>
        <w:rPr>
          <w:sz w:val="18"/>
          <w:szCs w:val="18"/>
        </w:rPr>
      </w:pPr>
      <w:r w:rsidRPr="00D157A7">
        <w:rPr>
          <w:sz w:val="18"/>
          <w:szCs w:val="18"/>
        </w:rPr>
        <w:t xml:space="preserve">       </w:t>
      </w:r>
      <w:r w:rsidRPr="00D157A7">
        <w:rPr>
          <w:sz w:val="18"/>
          <w:szCs w:val="18"/>
        </w:rPr>
        <w:tab/>
      </w:r>
      <w:r w:rsidRPr="00D157A7">
        <w:rPr>
          <w:sz w:val="18"/>
          <w:szCs w:val="18"/>
          <w:u w:val="single"/>
        </w:rPr>
        <w:t>На земельном участке расположена бетонная опора с укосиной, обеспечить доступ к сетям электросетевого хозяйства</w:t>
      </w:r>
      <w:r w:rsidRPr="00D157A7">
        <w:rPr>
          <w:sz w:val="18"/>
          <w:szCs w:val="18"/>
        </w:rPr>
        <w:t xml:space="preserve">.                                                                     </w:t>
      </w:r>
    </w:p>
    <w:p w:rsidR="00D157A7" w:rsidRPr="00D157A7" w:rsidRDefault="00D157A7" w:rsidP="00AB154C">
      <w:pPr>
        <w:tabs>
          <w:tab w:val="left" w:pos="426"/>
        </w:tabs>
        <w:ind w:left="0" w:right="142" w:firstLine="426"/>
        <w:rPr>
          <w:sz w:val="18"/>
          <w:szCs w:val="18"/>
        </w:rPr>
      </w:pPr>
      <w:r w:rsidRPr="00D157A7">
        <w:rPr>
          <w:sz w:val="18"/>
          <w:szCs w:val="18"/>
        </w:rPr>
        <w:t xml:space="preserve">       </w:t>
      </w:r>
      <w:r w:rsidRPr="00D157A7">
        <w:rPr>
          <w:sz w:val="18"/>
          <w:szCs w:val="18"/>
        </w:rPr>
        <w:tab/>
      </w:r>
      <w:r w:rsidRPr="00D157A7">
        <w:rPr>
          <w:sz w:val="18"/>
          <w:szCs w:val="18"/>
        </w:rPr>
        <w:tab/>
        <w:t xml:space="preserve">Земельный участок частично расположен в 5 метровой охранной зоне планируемых канализационных сетей и сооружений. </w:t>
      </w:r>
    </w:p>
    <w:p w:rsidR="00D157A7" w:rsidRPr="00D157A7" w:rsidRDefault="00D157A7" w:rsidP="00AB154C">
      <w:pPr>
        <w:tabs>
          <w:tab w:val="left" w:pos="426"/>
        </w:tabs>
        <w:ind w:left="0" w:right="142" w:firstLine="426"/>
        <w:rPr>
          <w:sz w:val="18"/>
          <w:szCs w:val="18"/>
        </w:rPr>
      </w:pPr>
      <w:r w:rsidRPr="00D157A7">
        <w:rPr>
          <w:sz w:val="18"/>
          <w:szCs w:val="18"/>
        </w:rPr>
        <w:t xml:space="preserve">       </w:t>
      </w:r>
      <w:r w:rsidRPr="00D157A7">
        <w:rPr>
          <w:sz w:val="18"/>
          <w:szCs w:val="18"/>
        </w:rPr>
        <w:tab/>
        <w:t xml:space="preserve">В границах земельного участка расположен деревянный забор, длина забора 18 м, площадь наложения 3 </w:t>
      </w:r>
      <w:proofErr w:type="spellStart"/>
      <w:r w:rsidRPr="00D157A7">
        <w:rPr>
          <w:sz w:val="18"/>
          <w:szCs w:val="18"/>
        </w:rPr>
        <w:t>кв.м</w:t>
      </w:r>
      <w:proofErr w:type="spellEnd"/>
      <w:r w:rsidRPr="00D157A7">
        <w:rPr>
          <w:sz w:val="18"/>
          <w:szCs w:val="18"/>
        </w:rPr>
        <w:t xml:space="preserve">.     </w:t>
      </w:r>
    </w:p>
    <w:p w:rsidR="00D157A7" w:rsidRPr="00D157A7" w:rsidRDefault="00D157A7" w:rsidP="00AB154C">
      <w:pPr>
        <w:tabs>
          <w:tab w:val="left" w:pos="426"/>
        </w:tabs>
        <w:ind w:left="0" w:right="142" w:firstLine="426"/>
        <w:rPr>
          <w:sz w:val="18"/>
          <w:szCs w:val="18"/>
        </w:rPr>
      </w:pPr>
      <w:r w:rsidRPr="00D157A7">
        <w:rPr>
          <w:sz w:val="18"/>
          <w:szCs w:val="18"/>
        </w:rPr>
        <w:tab/>
        <w:t xml:space="preserve">Границу земельного участка, частично пересекает грунтовая дорога.                                                        </w:t>
      </w:r>
    </w:p>
    <w:p w:rsidR="00D157A7" w:rsidRPr="00D157A7" w:rsidRDefault="00D157A7" w:rsidP="00AB154C">
      <w:pPr>
        <w:tabs>
          <w:tab w:val="left" w:pos="426"/>
        </w:tabs>
        <w:ind w:left="0" w:right="142" w:firstLine="426"/>
        <w:rPr>
          <w:sz w:val="18"/>
          <w:szCs w:val="18"/>
        </w:rPr>
      </w:pPr>
      <w:r w:rsidRPr="00D157A7">
        <w:rPr>
          <w:sz w:val="18"/>
          <w:szCs w:val="18"/>
        </w:rPr>
        <w:tab/>
        <w:t xml:space="preserve">  </w:t>
      </w:r>
      <w:r w:rsidRPr="00D157A7">
        <w:rPr>
          <w:b/>
          <w:bCs/>
          <w:sz w:val="18"/>
          <w:szCs w:val="18"/>
        </w:rPr>
        <w:t>Срок действия договора аренды:</w:t>
      </w:r>
      <w:r w:rsidRPr="00D157A7">
        <w:rPr>
          <w:bCs/>
          <w:sz w:val="18"/>
          <w:szCs w:val="18"/>
        </w:rPr>
        <w:t xml:space="preserve"> </w:t>
      </w:r>
      <w:r w:rsidRPr="00D157A7">
        <w:rPr>
          <w:sz w:val="18"/>
          <w:szCs w:val="18"/>
        </w:rPr>
        <w:t>20 лет.</w:t>
      </w:r>
    </w:p>
    <w:p w:rsidR="00D157A7" w:rsidRPr="00D157A7" w:rsidRDefault="00D157A7" w:rsidP="00AB154C">
      <w:pPr>
        <w:tabs>
          <w:tab w:val="left" w:pos="426"/>
        </w:tabs>
        <w:ind w:left="0" w:right="142" w:firstLine="426"/>
        <w:rPr>
          <w:sz w:val="18"/>
          <w:szCs w:val="18"/>
        </w:rPr>
      </w:pPr>
      <w:r w:rsidRPr="00D157A7">
        <w:rPr>
          <w:b/>
          <w:bCs/>
          <w:sz w:val="18"/>
          <w:szCs w:val="18"/>
        </w:rPr>
        <w:t xml:space="preserve">          Начальный размер годовой арендной платы:</w:t>
      </w:r>
      <w:r w:rsidRPr="00D157A7">
        <w:rPr>
          <w:bCs/>
          <w:sz w:val="18"/>
          <w:szCs w:val="18"/>
        </w:rPr>
        <w:t xml:space="preserve"> 49 400 (Сорок девять тысяч четыреста) </w:t>
      </w:r>
      <w:r w:rsidRPr="00D157A7">
        <w:rPr>
          <w:sz w:val="18"/>
          <w:szCs w:val="18"/>
        </w:rPr>
        <w:t>рублей.</w:t>
      </w:r>
    </w:p>
    <w:p w:rsidR="00D157A7" w:rsidRPr="00D157A7" w:rsidRDefault="00D157A7" w:rsidP="00AB154C">
      <w:pPr>
        <w:tabs>
          <w:tab w:val="left" w:pos="426"/>
        </w:tabs>
        <w:ind w:left="0" w:right="142" w:firstLine="426"/>
        <w:rPr>
          <w:sz w:val="18"/>
          <w:szCs w:val="18"/>
        </w:rPr>
      </w:pPr>
      <w:r w:rsidRPr="00D157A7">
        <w:rPr>
          <w:b/>
          <w:bCs/>
          <w:sz w:val="18"/>
          <w:szCs w:val="18"/>
        </w:rPr>
        <w:t xml:space="preserve">Шаг аукциона: </w:t>
      </w:r>
      <w:r w:rsidRPr="00D157A7">
        <w:rPr>
          <w:b/>
          <w:sz w:val="18"/>
          <w:szCs w:val="18"/>
        </w:rPr>
        <w:t xml:space="preserve">3% от начального размера годовой арендной платы в </w:t>
      </w:r>
      <w:r w:rsidRPr="00D157A7">
        <w:rPr>
          <w:sz w:val="18"/>
          <w:szCs w:val="18"/>
        </w:rPr>
        <w:t>сумме</w:t>
      </w:r>
      <w:r w:rsidRPr="00D157A7">
        <w:rPr>
          <w:bCs/>
          <w:sz w:val="18"/>
          <w:szCs w:val="18"/>
        </w:rPr>
        <w:t xml:space="preserve"> 1 482 (Одна тысяча четыреста восемьдесят два) рубля.</w:t>
      </w:r>
    </w:p>
    <w:p w:rsidR="00D157A7" w:rsidRPr="00D157A7" w:rsidRDefault="00D157A7" w:rsidP="00AB154C">
      <w:pPr>
        <w:tabs>
          <w:tab w:val="left" w:pos="426"/>
        </w:tabs>
        <w:ind w:left="0" w:right="142" w:firstLine="426"/>
        <w:rPr>
          <w:sz w:val="18"/>
          <w:szCs w:val="18"/>
        </w:rPr>
      </w:pPr>
      <w:r w:rsidRPr="00D157A7">
        <w:rPr>
          <w:b/>
          <w:bCs/>
          <w:sz w:val="18"/>
          <w:szCs w:val="18"/>
        </w:rPr>
        <w:t>Размер задатка:</w:t>
      </w:r>
      <w:r w:rsidRPr="00D157A7">
        <w:rPr>
          <w:bCs/>
          <w:sz w:val="18"/>
          <w:szCs w:val="18"/>
        </w:rPr>
        <w:t xml:space="preserve"> 10</w:t>
      </w:r>
      <w:r w:rsidRPr="00D157A7">
        <w:rPr>
          <w:sz w:val="18"/>
          <w:szCs w:val="18"/>
        </w:rPr>
        <w:t xml:space="preserve">0 % начального размера годовой арендной платы в сумме </w:t>
      </w:r>
      <w:r w:rsidRPr="00D157A7">
        <w:rPr>
          <w:bCs/>
          <w:sz w:val="18"/>
          <w:szCs w:val="18"/>
        </w:rPr>
        <w:t xml:space="preserve">49 400 (Сорок девять тысяч четыреста) </w:t>
      </w:r>
      <w:r w:rsidRPr="00D157A7">
        <w:rPr>
          <w:sz w:val="18"/>
          <w:szCs w:val="18"/>
        </w:rPr>
        <w:t>рублей.</w:t>
      </w:r>
    </w:p>
    <w:p w:rsidR="00D157A7" w:rsidRPr="00D157A7" w:rsidRDefault="00D157A7" w:rsidP="00AB154C">
      <w:pPr>
        <w:tabs>
          <w:tab w:val="left" w:pos="426"/>
        </w:tabs>
        <w:ind w:left="0" w:right="142" w:firstLine="426"/>
        <w:rPr>
          <w:b/>
          <w:bCs/>
          <w:sz w:val="18"/>
          <w:szCs w:val="18"/>
        </w:rPr>
      </w:pPr>
    </w:p>
    <w:p w:rsidR="00D157A7" w:rsidRPr="00D157A7" w:rsidRDefault="00D157A7" w:rsidP="00AB154C">
      <w:pPr>
        <w:tabs>
          <w:tab w:val="left" w:pos="426"/>
        </w:tabs>
        <w:ind w:left="0" w:right="142" w:firstLine="426"/>
        <w:rPr>
          <w:b/>
          <w:bCs/>
          <w:sz w:val="18"/>
          <w:szCs w:val="18"/>
        </w:rPr>
      </w:pPr>
      <w:r w:rsidRPr="00D157A7">
        <w:rPr>
          <w:b/>
          <w:bCs/>
          <w:sz w:val="18"/>
          <w:szCs w:val="18"/>
        </w:rPr>
        <w:tab/>
      </w:r>
      <w:r w:rsidRPr="00D157A7">
        <w:rPr>
          <w:b/>
          <w:bCs/>
          <w:sz w:val="18"/>
          <w:szCs w:val="18"/>
        </w:rPr>
        <w:tab/>
        <w:t>Лот №2</w:t>
      </w:r>
    </w:p>
    <w:p w:rsidR="00D157A7" w:rsidRPr="00D157A7" w:rsidRDefault="00D157A7" w:rsidP="00AB154C">
      <w:pPr>
        <w:tabs>
          <w:tab w:val="left" w:pos="426"/>
        </w:tabs>
        <w:ind w:left="0" w:right="142" w:firstLine="426"/>
        <w:rPr>
          <w:sz w:val="18"/>
          <w:szCs w:val="18"/>
        </w:rPr>
      </w:pPr>
      <w:r w:rsidRPr="00D157A7">
        <w:rPr>
          <w:bCs/>
          <w:sz w:val="18"/>
          <w:szCs w:val="18"/>
        </w:rPr>
        <w:tab/>
      </w:r>
      <w:r w:rsidRPr="00D157A7">
        <w:rPr>
          <w:bCs/>
          <w:sz w:val="18"/>
          <w:szCs w:val="18"/>
        </w:rPr>
        <w:tab/>
      </w:r>
      <w:r w:rsidRPr="00D157A7">
        <w:rPr>
          <w:b/>
          <w:bCs/>
          <w:sz w:val="18"/>
          <w:szCs w:val="18"/>
        </w:rPr>
        <w:t xml:space="preserve">Характеристика земельного участка: </w:t>
      </w:r>
      <w:r w:rsidRPr="00D157A7">
        <w:rPr>
          <w:bCs/>
          <w:sz w:val="18"/>
          <w:szCs w:val="18"/>
        </w:rPr>
        <w:t xml:space="preserve">земельный </w:t>
      </w:r>
      <w:r w:rsidRPr="00D157A7">
        <w:rPr>
          <w:sz w:val="18"/>
          <w:szCs w:val="18"/>
        </w:rPr>
        <w:t xml:space="preserve">участок из земель населенных пунктов площадью 954 </w:t>
      </w:r>
      <w:proofErr w:type="spellStart"/>
      <w:r w:rsidRPr="00D157A7">
        <w:rPr>
          <w:sz w:val="18"/>
          <w:szCs w:val="18"/>
        </w:rPr>
        <w:t>кв</w:t>
      </w:r>
      <w:proofErr w:type="gramStart"/>
      <w:r w:rsidRPr="00D157A7">
        <w:rPr>
          <w:sz w:val="18"/>
          <w:szCs w:val="18"/>
        </w:rPr>
        <w:t>.м</w:t>
      </w:r>
      <w:proofErr w:type="spellEnd"/>
      <w:proofErr w:type="gramEnd"/>
      <w:r w:rsidRPr="00D157A7">
        <w:rPr>
          <w:sz w:val="18"/>
          <w:szCs w:val="18"/>
        </w:rPr>
        <w:t xml:space="preserve">, (кадастровый номер 38:06:100103:5829, адрес: </w:t>
      </w:r>
      <w:proofErr w:type="gramStart"/>
      <w:r w:rsidRPr="00D157A7">
        <w:rPr>
          <w:sz w:val="18"/>
          <w:szCs w:val="18"/>
        </w:rPr>
        <w:t xml:space="preserve">Российская Федерация, Иркутская область, Иркутский муниципальный район, </w:t>
      </w:r>
      <w:proofErr w:type="spellStart"/>
      <w:r w:rsidRPr="00D157A7">
        <w:rPr>
          <w:sz w:val="18"/>
          <w:szCs w:val="18"/>
        </w:rPr>
        <w:t>Хомутовское</w:t>
      </w:r>
      <w:proofErr w:type="spellEnd"/>
      <w:r w:rsidRPr="00D157A7">
        <w:rPr>
          <w:sz w:val="18"/>
          <w:szCs w:val="18"/>
        </w:rPr>
        <w:t xml:space="preserve"> сельское поселение, с. Хомутово, 8 Марта).</w:t>
      </w:r>
      <w:proofErr w:type="gramEnd"/>
    </w:p>
    <w:p w:rsidR="00D157A7" w:rsidRPr="00D157A7" w:rsidRDefault="00D157A7" w:rsidP="00AB154C">
      <w:pPr>
        <w:tabs>
          <w:tab w:val="left" w:pos="426"/>
        </w:tabs>
        <w:ind w:left="0" w:right="142" w:firstLine="426"/>
        <w:rPr>
          <w:sz w:val="18"/>
          <w:szCs w:val="18"/>
        </w:rPr>
      </w:pPr>
      <w:r w:rsidRPr="00D157A7">
        <w:rPr>
          <w:sz w:val="18"/>
          <w:szCs w:val="18"/>
        </w:rPr>
        <w:tab/>
        <w:t xml:space="preserve">Земельному участку присвоен адрес: Российская Федерация, Иркутская область, Иркутский муниципальный район, </w:t>
      </w:r>
      <w:proofErr w:type="spellStart"/>
      <w:r w:rsidRPr="00D157A7">
        <w:rPr>
          <w:sz w:val="18"/>
          <w:szCs w:val="18"/>
        </w:rPr>
        <w:t>Хомутовское</w:t>
      </w:r>
      <w:proofErr w:type="spellEnd"/>
      <w:r w:rsidRPr="00D157A7">
        <w:rPr>
          <w:sz w:val="18"/>
          <w:szCs w:val="18"/>
        </w:rPr>
        <w:t xml:space="preserve"> сельское поселение, с. Хомутово, ул. 8 Марта, земельный участок 61.</w:t>
      </w:r>
    </w:p>
    <w:p w:rsidR="00D157A7" w:rsidRPr="00D157A7" w:rsidRDefault="00D157A7" w:rsidP="00AB154C">
      <w:pPr>
        <w:tabs>
          <w:tab w:val="left" w:pos="426"/>
        </w:tabs>
        <w:ind w:left="0" w:right="142" w:firstLine="426"/>
        <w:rPr>
          <w:sz w:val="18"/>
          <w:szCs w:val="18"/>
        </w:rPr>
      </w:pPr>
      <w:r w:rsidRPr="00D157A7">
        <w:rPr>
          <w:b/>
          <w:bCs/>
          <w:sz w:val="18"/>
          <w:szCs w:val="18"/>
        </w:rPr>
        <w:tab/>
      </w:r>
      <w:r w:rsidRPr="00D157A7">
        <w:rPr>
          <w:bCs/>
          <w:sz w:val="18"/>
          <w:szCs w:val="18"/>
        </w:rPr>
        <w:tab/>
      </w:r>
      <w:r w:rsidRPr="00D157A7">
        <w:rPr>
          <w:b/>
          <w:bCs/>
          <w:sz w:val="18"/>
          <w:szCs w:val="18"/>
        </w:rPr>
        <w:t>Право на земельный участок:</w:t>
      </w:r>
      <w:r w:rsidRPr="00D157A7">
        <w:rPr>
          <w:bCs/>
          <w:sz w:val="18"/>
          <w:szCs w:val="18"/>
        </w:rPr>
        <w:t xml:space="preserve"> </w:t>
      </w:r>
      <w:r w:rsidRPr="00D157A7">
        <w:rPr>
          <w:sz w:val="18"/>
          <w:szCs w:val="18"/>
        </w:rPr>
        <w:t>государственная собственность (право собственности не разграничено).</w:t>
      </w:r>
    </w:p>
    <w:p w:rsidR="00D157A7" w:rsidRPr="00D157A7" w:rsidRDefault="00D157A7" w:rsidP="00AB154C">
      <w:pPr>
        <w:tabs>
          <w:tab w:val="left" w:pos="426"/>
        </w:tabs>
        <w:ind w:left="0" w:right="142" w:firstLine="426"/>
        <w:rPr>
          <w:sz w:val="18"/>
          <w:szCs w:val="18"/>
        </w:rPr>
      </w:pPr>
      <w:r w:rsidRPr="00D157A7">
        <w:rPr>
          <w:bCs/>
          <w:sz w:val="18"/>
          <w:szCs w:val="18"/>
        </w:rPr>
        <w:tab/>
      </w:r>
      <w:r w:rsidRPr="00D157A7">
        <w:rPr>
          <w:bCs/>
          <w:sz w:val="18"/>
          <w:szCs w:val="18"/>
        </w:rPr>
        <w:tab/>
      </w:r>
      <w:r w:rsidRPr="00D157A7">
        <w:rPr>
          <w:b/>
          <w:bCs/>
          <w:sz w:val="18"/>
          <w:szCs w:val="18"/>
        </w:rPr>
        <w:t>Основной вид разрешенного использования земельного участка:</w:t>
      </w:r>
      <w:r w:rsidRPr="00D157A7">
        <w:rPr>
          <w:bCs/>
          <w:sz w:val="18"/>
          <w:szCs w:val="18"/>
        </w:rPr>
        <w:t xml:space="preserve"> </w:t>
      </w:r>
      <w:r w:rsidRPr="00D157A7">
        <w:rPr>
          <w:sz w:val="18"/>
          <w:szCs w:val="18"/>
        </w:rPr>
        <w:t xml:space="preserve">для индивидуального жилищного строительства. </w:t>
      </w:r>
    </w:p>
    <w:p w:rsidR="00D157A7" w:rsidRPr="00D157A7" w:rsidRDefault="00D157A7" w:rsidP="00AB154C">
      <w:pPr>
        <w:tabs>
          <w:tab w:val="left" w:pos="426"/>
        </w:tabs>
        <w:ind w:left="0" w:right="142" w:firstLine="426"/>
        <w:rPr>
          <w:iCs/>
          <w:sz w:val="18"/>
          <w:szCs w:val="18"/>
        </w:rPr>
      </w:pPr>
      <w:r w:rsidRPr="00D157A7">
        <w:rPr>
          <w:b/>
          <w:iCs/>
          <w:sz w:val="18"/>
          <w:szCs w:val="18"/>
        </w:rPr>
        <w:tab/>
        <w:t>Категория земель:</w:t>
      </w:r>
      <w:r w:rsidRPr="00D157A7">
        <w:rPr>
          <w:iCs/>
          <w:sz w:val="18"/>
          <w:szCs w:val="18"/>
        </w:rPr>
        <w:t xml:space="preserve"> земли населенных пунктов.</w:t>
      </w:r>
      <w:r w:rsidRPr="00D157A7">
        <w:rPr>
          <w:iCs/>
          <w:sz w:val="18"/>
          <w:szCs w:val="18"/>
        </w:rPr>
        <w:tab/>
      </w:r>
    </w:p>
    <w:p w:rsidR="00D157A7" w:rsidRPr="00D157A7" w:rsidRDefault="00D157A7" w:rsidP="00AB154C">
      <w:pPr>
        <w:tabs>
          <w:tab w:val="left" w:pos="426"/>
        </w:tabs>
        <w:ind w:left="0" w:right="142" w:firstLine="426"/>
        <w:rPr>
          <w:sz w:val="18"/>
          <w:szCs w:val="18"/>
        </w:rPr>
      </w:pPr>
      <w:r w:rsidRPr="00D157A7">
        <w:rPr>
          <w:iCs/>
          <w:sz w:val="18"/>
          <w:szCs w:val="18"/>
        </w:rPr>
        <w:t xml:space="preserve">           </w:t>
      </w:r>
      <w:r w:rsidRPr="00D157A7">
        <w:rPr>
          <w:b/>
          <w:iCs/>
          <w:sz w:val="18"/>
          <w:szCs w:val="18"/>
        </w:rPr>
        <w:t>Максимально и минимально допустимые параметры разрешенного строительства:</w:t>
      </w:r>
      <w:r w:rsidRPr="00D157A7">
        <w:rPr>
          <w:iCs/>
          <w:sz w:val="18"/>
          <w:szCs w:val="18"/>
        </w:rPr>
        <w:t xml:space="preserve"> </w:t>
      </w:r>
      <w:r w:rsidRPr="00D157A7">
        <w:rPr>
          <w:sz w:val="18"/>
          <w:szCs w:val="18"/>
        </w:rPr>
        <w:t xml:space="preserve">в соответствии с правилами землепользования и застройки                              </w:t>
      </w:r>
      <w:proofErr w:type="spellStart"/>
      <w:r w:rsidRPr="00D157A7">
        <w:rPr>
          <w:sz w:val="18"/>
          <w:szCs w:val="18"/>
        </w:rPr>
        <w:t>Хомутовского</w:t>
      </w:r>
      <w:proofErr w:type="spellEnd"/>
      <w:r w:rsidRPr="00D157A7">
        <w:rPr>
          <w:sz w:val="18"/>
          <w:szCs w:val="18"/>
        </w:rPr>
        <w:t xml:space="preserve"> муниципального образования земельный участок расположен в зоне застройки индивидуальными жилыми домами.</w:t>
      </w:r>
    </w:p>
    <w:p w:rsidR="00D157A7" w:rsidRPr="00D157A7" w:rsidRDefault="00D157A7" w:rsidP="00AB154C">
      <w:pPr>
        <w:tabs>
          <w:tab w:val="left" w:pos="426"/>
        </w:tabs>
        <w:ind w:left="0" w:right="142" w:firstLine="426"/>
        <w:rPr>
          <w:b/>
          <w:iCs/>
          <w:sz w:val="18"/>
          <w:szCs w:val="18"/>
        </w:rPr>
      </w:pPr>
      <w:r w:rsidRPr="00D157A7">
        <w:rPr>
          <w:iCs/>
          <w:sz w:val="18"/>
          <w:szCs w:val="18"/>
        </w:rPr>
        <w:tab/>
      </w:r>
      <w:r w:rsidRPr="00D157A7">
        <w:rPr>
          <w:b/>
          <w:i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p>
    <w:p w:rsidR="00D157A7" w:rsidRPr="00D157A7" w:rsidRDefault="00D157A7" w:rsidP="00AB154C">
      <w:pPr>
        <w:tabs>
          <w:tab w:val="left" w:pos="426"/>
        </w:tabs>
        <w:ind w:left="0" w:right="142" w:firstLine="426"/>
        <w:rPr>
          <w:sz w:val="18"/>
          <w:szCs w:val="18"/>
        </w:rPr>
      </w:pPr>
      <w:r w:rsidRPr="00D157A7">
        <w:rPr>
          <w:sz w:val="18"/>
          <w:szCs w:val="18"/>
        </w:rPr>
        <w:tab/>
        <w:t xml:space="preserve"> - письмо филиала ОАО «ИЭСК» «Восточные электрические сети» «О технологическом присоединении» от 29.09.2021 № 3097;</w:t>
      </w:r>
    </w:p>
    <w:p w:rsidR="00D157A7" w:rsidRPr="00D157A7" w:rsidRDefault="00D157A7" w:rsidP="00AB154C">
      <w:pPr>
        <w:tabs>
          <w:tab w:val="left" w:pos="426"/>
        </w:tabs>
        <w:ind w:left="0" w:right="142" w:firstLine="426"/>
        <w:rPr>
          <w:sz w:val="18"/>
          <w:szCs w:val="18"/>
        </w:rPr>
      </w:pPr>
      <w:r w:rsidRPr="00D157A7">
        <w:rPr>
          <w:sz w:val="18"/>
          <w:szCs w:val="18"/>
        </w:rPr>
        <w:t xml:space="preserve">       </w:t>
      </w:r>
      <w:r w:rsidRPr="00D157A7">
        <w:rPr>
          <w:sz w:val="18"/>
          <w:szCs w:val="18"/>
        </w:rPr>
        <w:tab/>
        <w:t xml:space="preserve"> - письм</w:t>
      </w:r>
      <w:proofErr w:type="gramStart"/>
      <w:r w:rsidRPr="00D157A7">
        <w:rPr>
          <w:sz w:val="18"/>
          <w:szCs w:val="18"/>
        </w:rPr>
        <w:t>о ООО</w:t>
      </w:r>
      <w:proofErr w:type="gramEnd"/>
      <w:r w:rsidRPr="00D157A7">
        <w:rPr>
          <w:sz w:val="18"/>
          <w:szCs w:val="18"/>
        </w:rPr>
        <w:t xml:space="preserve"> «</w:t>
      </w:r>
      <w:proofErr w:type="spellStart"/>
      <w:r w:rsidRPr="00D157A7">
        <w:rPr>
          <w:sz w:val="18"/>
          <w:szCs w:val="18"/>
        </w:rPr>
        <w:t>Южнобайкальское</w:t>
      </w:r>
      <w:proofErr w:type="spellEnd"/>
      <w:r w:rsidRPr="00D157A7">
        <w:rPr>
          <w:sz w:val="18"/>
          <w:szCs w:val="18"/>
        </w:rPr>
        <w:t>» 06.10.2021 № 385.</w:t>
      </w:r>
    </w:p>
    <w:p w:rsidR="00D157A7" w:rsidRPr="00D157A7" w:rsidRDefault="00D157A7" w:rsidP="00AB154C">
      <w:pPr>
        <w:tabs>
          <w:tab w:val="left" w:pos="426"/>
        </w:tabs>
        <w:ind w:left="0" w:right="142" w:firstLine="426"/>
        <w:rPr>
          <w:sz w:val="18"/>
          <w:szCs w:val="18"/>
        </w:rPr>
      </w:pPr>
      <w:r w:rsidRPr="00D157A7">
        <w:rPr>
          <w:sz w:val="18"/>
          <w:szCs w:val="18"/>
        </w:rPr>
        <w:tab/>
        <w:t xml:space="preserve"> Сети централизованного водоснабжения и водоотведения отсутствуют. </w:t>
      </w:r>
    </w:p>
    <w:p w:rsidR="00D157A7" w:rsidRPr="00D157A7" w:rsidRDefault="00D157A7" w:rsidP="00AB154C">
      <w:pPr>
        <w:tabs>
          <w:tab w:val="left" w:pos="426"/>
        </w:tabs>
        <w:ind w:left="0" w:right="142" w:firstLine="426"/>
        <w:rPr>
          <w:sz w:val="18"/>
          <w:szCs w:val="18"/>
        </w:rPr>
      </w:pPr>
      <w:r w:rsidRPr="00D157A7">
        <w:rPr>
          <w:sz w:val="18"/>
          <w:szCs w:val="18"/>
        </w:rPr>
        <w:tab/>
      </w:r>
      <w:r w:rsidRPr="00D157A7">
        <w:rPr>
          <w:b/>
          <w:bCs/>
          <w:sz w:val="18"/>
          <w:szCs w:val="18"/>
        </w:rPr>
        <w:t xml:space="preserve">Дополнительная информация: </w:t>
      </w:r>
      <w:r w:rsidRPr="00D157A7">
        <w:rPr>
          <w:sz w:val="18"/>
          <w:szCs w:val="18"/>
        </w:rPr>
        <w:t>Земельный участок частично заболочен.</w:t>
      </w:r>
    </w:p>
    <w:p w:rsidR="00D157A7" w:rsidRPr="00D157A7" w:rsidRDefault="00D157A7" w:rsidP="00AB154C">
      <w:pPr>
        <w:tabs>
          <w:tab w:val="left" w:pos="426"/>
        </w:tabs>
        <w:ind w:left="0" w:right="142" w:firstLine="426"/>
        <w:rPr>
          <w:sz w:val="18"/>
          <w:szCs w:val="18"/>
        </w:rPr>
      </w:pPr>
      <w:r w:rsidRPr="00D157A7">
        <w:rPr>
          <w:sz w:val="18"/>
          <w:szCs w:val="18"/>
        </w:rPr>
        <w:tab/>
        <w:t xml:space="preserve">  </w:t>
      </w:r>
      <w:r w:rsidRPr="00D157A7">
        <w:rPr>
          <w:b/>
          <w:bCs/>
          <w:sz w:val="18"/>
          <w:szCs w:val="18"/>
        </w:rPr>
        <w:t>Срок действия договора аренды:</w:t>
      </w:r>
      <w:r w:rsidRPr="00D157A7">
        <w:rPr>
          <w:bCs/>
          <w:sz w:val="18"/>
          <w:szCs w:val="18"/>
        </w:rPr>
        <w:t xml:space="preserve"> </w:t>
      </w:r>
      <w:r w:rsidRPr="00D157A7">
        <w:rPr>
          <w:sz w:val="18"/>
          <w:szCs w:val="18"/>
        </w:rPr>
        <w:t>20 лет.</w:t>
      </w:r>
    </w:p>
    <w:p w:rsidR="00D157A7" w:rsidRPr="00D157A7" w:rsidRDefault="00D157A7" w:rsidP="00AB154C">
      <w:pPr>
        <w:tabs>
          <w:tab w:val="left" w:pos="426"/>
        </w:tabs>
        <w:ind w:left="0" w:right="142" w:firstLine="426"/>
        <w:rPr>
          <w:sz w:val="18"/>
          <w:szCs w:val="18"/>
        </w:rPr>
      </w:pPr>
      <w:r w:rsidRPr="00D157A7">
        <w:rPr>
          <w:b/>
          <w:bCs/>
          <w:sz w:val="18"/>
          <w:szCs w:val="18"/>
        </w:rPr>
        <w:t xml:space="preserve">          Начальный размер годовой арендной платы:</w:t>
      </w:r>
      <w:r w:rsidRPr="00D157A7">
        <w:rPr>
          <w:bCs/>
          <w:sz w:val="18"/>
          <w:szCs w:val="18"/>
        </w:rPr>
        <w:t xml:space="preserve"> 40 100 (Сорок тысяч сто) </w:t>
      </w:r>
      <w:r w:rsidRPr="00D157A7">
        <w:rPr>
          <w:sz w:val="18"/>
          <w:szCs w:val="18"/>
        </w:rPr>
        <w:t>рублей.</w:t>
      </w:r>
    </w:p>
    <w:p w:rsidR="00D157A7" w:rsidRPr="00D157A7" w:rsidRDefault="00D157A7" w:rsidP="00AB154C">
      <w:pPr>
        <w:tabs>
          <w:tab w:val="left" w:pos="426"/>
        </w:tabs>
        <w:ind w:left="0" w:right="142" w:firstLine="426"/>
        <w:rPr>
          <w:sz w:val="18"/>
          <w:szCs w:val="18"/>
        </w:rPr>
      </w:pPr>
      <w:r w:rsidRPr="00D157A7">
        <w:rPr>
          <w:b/>
          <w:bCs/>
          <w:sz w:val="18"/>
          <w:szCs w:val="18"/>
        </w:rPr>
        <w:t xml:space="preserve">Шаг аукциона: </w:t>
      </w:r>
      <w:r w:rsidRPr="00D157A7">
        <w:rPr>
          <w:b/>
          <w:sz w:val="18"/>
          <w:szCs w:val="18"/>
        </w:rPr>
        <w:t xml:space="preserve">3% от начального размера годовой арендной платы в </w:t>
      </w:r>
      <w:r w:rsidRPr="00D157A7">
        <w:rPr>
          <w:sz w:val="18"/>
          <w:szCs w:val="18"/>
        </w:rPr>
        <w:t>сумме</w:t>
      </w:r>
      <w:r w:rsidRPr="00D157A7">
        <w:rPr>
          <w:bCs/>
          <w:sz w:val="18"/>
          <w:szCs w:val="18"/>
        </w:rPr>
        <w:t xml:space="preserve"> 1 203 (Одна тысяча двести три) рубля.</w:t>
      </w:r>
    </w:p>
    <w:p w:rsidR="00D157A7" w:rsidRPr="00D157A7" w:rsidRDefault="00D157A7" w:rsidP="00AB154C">
      <w:pPr>
        <w:tabs>
          <w:tab w:val="left" w:pos="426"/>
        </w:tabs>
        <w:ind w:left="0" w:right="142" w:firstLine="426"/>
        <w:rPr>
          <w:sz w:val="18"/>
          <w:szCs w:val="18"/>
        </w:rPr>
      </w:pPr>
      <w:r w:rsidRPr="00D157A7">
        <w:rPr>
          <w:b/>
          <w:bCs/>
          <w:sz w:val="18"/>
          <w:szCs w:val="18"/>
        </w:rPr>
        <w:t>Размер задатка:</w:t>
      </w:r>
      <w:r w:rsidRPr="00D157A7">
        <w:rPr>
          <w:bCs/>
          <w:sz w:val="18"/>
          <w:szCs w:val="18"/>
        </w:rPr>
        <w:t xml:space="preserve"> 10</w:t>
      </w:r>
      <w:r w:rsidRPr="00D157A7">
        <w:rPr>
          <w:sz w:val="18"/>
          <w:szCs w:val="18"/>
        </w:rPr>
        <w:t xml:space="preserve">0 % начального размера годовой арендной платы в сумме </w:t>
      </w:r>
      <w:r w:rsidRPr="00D157A7">
        <w:rPr>
          <w:bCs/>
          <w:sz w:val="18"/>
          <w:szCs w:val="18"/>
        </w:rPr>
        <w:t xml:space="preserve">40 100 (Сорок тысяч сто) </w:t>
      </w:r>
      <w:r w:rsidRPr="00D157A7">
        <w:rPr>
          <w:sz w:val="18"/>
          <w:szCs w:val="18"/>
        </w:rPr>
        <w:t>рублей.</w:t>
      </w:r>
    </w:p>
    <w:p w:rsidR="00D157A7" w:rsidRPr="00D157A7" w:rsidRDefault="00D157A7" w:rsidP="00AB154C">
      <w:pPr>
        <w:tabs>
          <w:tab w:val="left" w:pos="426"/>
        </w:tabs>
        <w:ind w:left="0" w:right="142" w:firstLine="426"/>
        <w:rPr>
          <w:b/>
          <w:bCs/>
          <w:sz w:val="18"/>
          <w:szCs w:val="18"/>
        </w:rPr>
      </w:pPr>
    </w:p>
    <w:p w:rsidR="00D157A7" w:rsidRPr="00D157A7" w:rsidRDefault="00D157A7" w:rsidP="00AB154C">
      <w:pPr>
        <w:tabs>
          <w:tab w:val="left" w:pos="426"/>
        </w:tabs>
        <w:ind w:left="0" w:right="142" w:firstLine="426"/>
        <w:rPr>
          <w:b/>
          <w:bCs/>
          <w:sz w:val="18"/>
          <w:szCs w:val="18"/>
        </w:rPr>
      </w:pPr>
      <w:r w:rsidRPr="00D157A7">
        <w:rPr>
          <w:b/>
          <w:bCs/>
          <w:sz w:val="18"/>
          <w:szCs w:val="18"/>
        </w:rPr>
        <w:tab/>
      </w:r>
      <w:r w:rsidRPr="00D157A7">
        <w:rPr>
          <w:b/>
          <w:bCs/>
          <w:sz w:val="18"/>
          <w:szCs w:val="18"/>
        </w:rPr>
        <w:tab/>
        <w:t>Лот №3</w:t>
      </w:r>
    </w:p>
    <w:p w:rsidR="00D157A7" w:rsidRPr="00D157A7" w:rsidRDefault="00D157A7" w:rsidP="00AB154C">
      <w:pPr>
        <w:tabs>
          <w:tab w:val="left" w:pos="426"/>
        </w:tabs>
        <w:ind w:left="0" w:right="142" w:firstLine="426"/>
        <w:rPr>
          <w:sz w:val="18"/>
          <w:szCs w:val="18"/>
        </w:rPr>
      </w:pPr>
      <w:r w:rsidRPr="00D157A7">
        <w:rPr>
          <w:bCs/>
          <w:sz w:val="18"/>
          <w:szCs w:val="18"/>
        </w:rPr>
        <w:lastRenderedPageBreak/>
        <w:tab/>
      </w:r>
      <w:r w:rsidRPr="00D157A7">
        <w:rPr>
          <w:bCs/>
          <w:sz w:val="18"/>
          <w:szCs w:val="18"/>
        </w:rPr>
        <w:tab/>
      </w:r>
      <w:r w:rsidRPr="00D157A7">
        <w:rPr>
          <w:b/>
          <w:bCs/>
          <w:sz w:val="18"/>
          <w:szCs w:val="18"/>
        </w:rPr>
        <w:t xml:space="preserve">Характеристика земельного участка: </w:t>
      </w:r>
      <w:r w:rsidRPr="00D157A7">
        <w:rPr>
          <w:bCs/>
          <w:sz w:val="18"/>
          <w:szCs w:val="18"/>
        </w:rPr>
        <w:t xml:space="preserve">земельный </w:t>
      </w:r>
      <w:r w:rsidRPr="00D157A7">
        <w:rPr>
          <w:sz w:val="18"/>
          <w:szCs w:val="18"/>
        </w:rPr>
        <w:t xml:space="preserve">участок из земель населенных пунктов площадью 711 </w:t>
      </w:r>
      <w:proofErr w:type="spellStart"/>
      <w:r w:rsidRPr="00D157A7">
        <w:rPr>
          <w:sz w:val="18"/>
          <w:szCs w:val="18"/>
        </w:rPr>
        <w:t>кв</w:t>
      </w:r>
      <w:proofErr w:type="gramStart"/>
      <w:r w:rsidRPr="00D157A7">
        <w:rPr>
          <w:sz w:val="18"/>
          <w:szCs w:val="18"/>
        </w:rPr>
        <w:t>.м</w:t>
      </w:r>
      <w:proofErr w:type="spellEnd"/>
      <w:proofErr w:type="gramEnd"/>
      <w:r w:rsidRPr="00D157A7">
        <w:rPr>
          <w:sz w:val="18"/>
          <w:szCs w:val="18"/>
        </w:rPr>
        <w:t xml:space="preserve">, (кадастровый номер 38:06:100103:5828, адрес: </w:t>
      </w:r>
      <w:proofErr w:type="gramStart"/>
      <w:r w:rsidRPr="00D157A7">
        <w:rPr>
          <w:sz w:val="18"/>
          <w:szCs w:val="18"/>
        </w:rPr>
        <w:t xml:space="preserve">Российская Федерация, Иркутская область, Иркутский муниципальный район, </w:t>
      </w:r>
      <w:proofErr w:type="spellStart"/>
      <w:r w:rsidRPr="00D157A7">
        <w:rPr>
          <w:sz w:val="18"/>
          <w:szCs w:val="18"/>
        </w:rPr>
        <w:t>Хомутовское</w:t>
      </w:r>
      <w:proofErr w:type="spellEnd"/>
      <w:r w:rsidRPr="00D157A7">
        <w:rPr>
          <w:sz w:val="18"/>
          <w:szCs w:val="18"/>
        </w:rPr>
        <w:t xml:space="preserve"> сельское поселение, с. Хомутово, 8 Марта).</w:t>
      </w:r>
      <w:proofErr w:type="gramEnd"/>
    </w:p>
    <w:p w:rsidR="00D157A7" w:rsidRPr="00D157A7" w:rsidRDefault="00D157A7" w:rsidP="00AB154C">
      <w:pPr>
        <w:tabs>
          <w:tab w:val="left" w:pos="426"/>
        </w:tabs>
        <w:ind w:left="0" w:right="142" w:firstLine="426"/>
        <w:rPr>
          <w:sz w:val="18"/>
          <w:szCs w:val="18"/>
        </w:rPr>
      </w:pPr>
      <w:r w:rsidRPr="00D157A7">
        <w:rPr>
          <w:sz w:val="18"/>
          <w:szCs w:val="18"/>
        </w:rPr>
        <w:tab/>
        <w:t xml:space="preserve">Земельному участку присвоен адрес: Российская Федерация, Иркутская область, Иркутский муниципальный район, </w:t>
      </w:r>
      <w:proofErr w:type="spellStart"/>
      <w:r w:rsidRPr="00D157A7">
        <w:rPr>
          <w:sz w:val="18"/>
          <w:szCs w:val="18"/>
        </w:rPr>
        <w:t>Хомутовское</w:t>
      </w:r>
      <w:proofErr w:type="spellEnd"/>
      <w:r w:rsidRPr="00D157A7">
        <w:rPr>
          <w:sz w:val="18"/>
          <w:szCs w:val="18"/>
        </w:rPr>
        <w:t xml:space="preserve"> сельское поселение, с. Хомутово, ул. 8 Марта, земельный участок 49/3.</w:t>
      </w:r>
    </w:p>
    <w:p w:rsidR="00D157A7" w:rsidRPr="00D157A7" w:rsidRDefault="00D157A7" w:rsidP="00AB154C">
      <w:pPr>
        <w:tabs>
          <w:tab w:val="left" w:pos="426"/>
        </w:tabs>
        <w:ind w:left="0" w:right="142" w:firstLine="426"/>
        <w:rPr>
          <w:sz w:val="18"/>
          <w:szCs w:val="18"/>
        </w:rPr>
      </w:pPr>
      <w:r w:rsidRPr="00D157A7">
        <w:rPr>
          <w:b/>
          <w:bCs/>
          <w:sz w:val="18"/>
          <w:szCs w:val="18"/>
        </w:rPr>
        <w:tab/>
      </w:r>
      <w:r w:rsidRPr="00D157A7">
        <w:rPr>
          <w:bCs/>
          <w:sz w:val="18"/>
          <w:szCs w:val="18"/>
        </w:rPr>
        <w:tab/>
      </w:r>
      <w:r w:rsidRPr="00D157A7">
        <w:rPr>
          <w:b/>
          <w:bCs/>
          <w:sz w:val="18"/>
          <w:szCs w:val="18"/>
        </w:rPr>
        <w:t>Право на земельный участок:</w:t>
      </w:r>
      <w:r w:rsidRPr="00D157A7">
        <w:rPr>
          <w:bCs/>
          <w:sz w:val="18"/>
          <w:szCs w:val="18"/>
        </w:rPr>
        <w:t xml:space="preserve"> </w:t>
      </w:r>
      <w:r w:rsidRPr="00D157A7">
        <w:rPr>
          <w:sz w:val="18"/>
          <w:szCs w:val="18"/>
        </w:rPr>
        <w:t>государственная собственность (право собственности не разграничено).</w:t>
      </w:r>
    </w:p>
    <w:p w:rsidR="00D157A7" w:rsidRPr="00D157A7" w:rsidRDefault="00D157A7" w:rsidP="00AB154C">
      <w:pPr>
        <w:tabs>
          <w:tab w:val="left" w:pos="426"/>
        </w:tabs>
        <w:ind w:left="0" w:right="142" w:firstLine="426"/>
        <w:rPr>
          <w:sz w:val="18"/>
          <w:szCs w:val="18"/>
        </w:rPr>
      </w:pPr>
      <w:r w:rsidRPr="00D157A7">
        <w:rPr>
          <w:bCs/>
          <w:sz w:val="18"/>
          <w:szCs w:val="18"/>
        </w:rPr>
        <w:tab/>
      </w:r>
      <w:r w:rsidRPr="00D157A7">
        <w:rPr>
          <w:bCs/>
          <w:sz w:val="18"/>
          <w:szCs w:val="18"/>
        </w:rPr>
        <w:tab/>
      </w:r>
      <w:r w:rsidRPr="00D157A7">
        <w:rPr>
          <w:b/>
          <w:bCs/>
          <w:sz w:val="18"/>
          <w:szCs w:val="18"/>
        </w:rPr>
        <w:t>Основной вид разрешенного использования земельного участка:</w:t>
      </w:r>
      <w:r w:rsidRPr="00D157A7">
        <w:rPr>
          <w:bCs/>
          <w:sz w:val="18"/>
          <w:szCs w:val="18"/>
        </w:rPr>
        <w:t xml:space="preserve"> </w:t>
      </w:r>
      <w:r w:rsidRPr="00D157A7">
        <w:rPr>
          <w:sz w:val="18"/>
          <w:szCs w:val="18"/>
        </w:rPr>
        <w:t xml:space="preserve">для индивидуального жилищного строительства. </w:t>
      </w:r>
    </w:p>
    <w:p w:rsidR="00D157A7" w:rsidRPr="00D157A7" w:rsidRDefault="00D157A7" w:rsidP="00AB154C">
      <w:pPr>
        <w:tabs>
          <w:tab w:val="left" w:pos="426"/>
        </w:tabs>
        <w:ind w:left="0" w:right="142" w:firstLine="426"/>
        <w:rPr>
          <w:iCs/>
          <w:sz w:val="18"/>
          <w:szCs w:val="18"/>
        </w:rPr>
      </w:pPr>
      <w:r w:rsidRPr="00D157A7">
        <w:rPr>
          <w:b/>
          <w:iCs/>
          <w:sz w:val="18"/>
          <w:szCs w:val="18"/>
        </w:rPr>
        <w:tab/>
        <w:t>Категория земель:</w:t>
      </w:r>
      <w:r w:rsidRPr="00D157A7">
        <w:rPr>
          <w:iCs/>
          <w:sz w:val="18"/>
          <w:szCs w:val="18"/>
        </w:rPr>
        <w:t xml:space="preserve"> земли населенных пунктов.</w:t>
      </w:r>
      <w:r w:rsidRPr="00D157A7">
        <w:rPr>
          <w:iCs/>
          <w:sz w:val="18"/>
          <w:szCs w:val="18"/>
        </w:rPr>
        <w:tab/>
      </w:r>
    </w:p>
    <w:p w:rsidR="00D157A7" w:rsidRPr="00D157A7" w:rsidRDefault="00D157A7" w:rsidP="00AB154C">
      <w:pPr>
        <w:tabs>
          <w:tab w:val="left" w:pos="426"/>
        </w:tabs>
        <w:ind w:left="0" w:right="142" w:firstLine="426"/>
        <w:rPr>
          <w:sz w:val="18"/>
          <w:szCs w:val="18"/>
        </w:rPr>
      </w:pPr>
      <w:r w:rsidRPr="00D157A7">
        <w:rPr>
          <w:iCs/>
          <w:sz w:val="18"/>
          <w:szCs w:val="18"/>
        </w:rPr>
        <w:t xml:space="preserve">           </w:t>
      </w:r>
      <w:r w:rsidRPr="00D157A7">
        <w:rPr>
          <w:b/>
          <w:iCs/>
          <w:sz w:val="18"/>
          <w:szCs w:val="18"/>
        </w:rPr>
        <w:t>Максимально и минимально допустимые параметры разрешенного строительства:</w:t>
      </w:r>
      <w:r w:rsidRPr="00D157A7">
        <w:rPr>
          <w:iCs/>
          <w:sz w:val="18"/>
          <w:szCs w:val="18"/>
        </w:rPr>
        <w:t xml:space="preserve"> </w:t>
      </w:r>
      <w:r w:rsidRPr="00D157A7">
        <w:rPr>
          <w:sz w:val="18"/>
          <w:szCs w:val="18"/>
        </w:rPr>
        <w:t xml:space="preserve">в соответствии с правилами землепользования и застройки                              </w:t>
      </w:r>
      <w:proofErr w:type="spellStart"/>
      <w:r w:rsidRPr="00D157A7">
        <w:rPr>
          <w:sz w:val="18"/>
          <w:szCs w:val="18"/>
        </w:rPr>
        <w:t>Хомутовского</w:t>
      </w:r>
      <w:proofErr w:type="spellEnd"/>
      <w:r w:rsidRPr="00D157A7">
        <w:rPr>
          <w:sz w:val="18"/>
          <w:szCs w:val="18"/>
        </w:rPr>
        <w:t xml:space="preserve"> муниципального образования земельный участок расположен в зоне застройки индивидуальными жилыми домами.</w:t>
      </w:r>
    </w:p>
    <w:p w:rsidR="00D157A7" w:rsidRPr="00D157A7" w:rsidRDefault="00D157A7" w:rsidP="00AB154C">
      <w:pPr>
        <w:tabs>
          <w:tab w:val="left" w:pos="426"/>
        </w:tabs>
        <w:ind w:left="0" w:right="142" w:firstLine="426"/>
        <w:rPr>
          <w:b/>
          <w:iCs/>
          <w:sz w:val="18"/>
          <w:szCs w:val="18"/>
        </w:rPr>
      </w:pPr>
      <w:r w:rsidRPr="00D157A7">
        <w:rPr>
          <w:iCs/>
          <w:sz w:val="18"/>
          <w:szCs w:val="18"/>
        </w:rPr>
        <w:tab/>
      </w:r>
      <w:r w:rsidRPr="00D157A7">
        <w:rPr>
          <w:b/>
          <w:i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p>
    <w:p w:rsidR="00D157A7" w:rsidRPr="00D157A7" w:rsidRDefault="00D157A7" w:rsidP="00AB154C">
      <w:pPr>
        <w:tabs>
          <w:tab w:val="left" w:pos="426"/>
        </w:tabs>
        <w:ind w:left="0" w:right="142" w:firstLine="426"/>
        <w:rPr>
          <w:sz w:val="18"/>
          <w:szCs w:val="18"/>
        </w:rPr>
      </w:pPr>
      <w:r w:rsidRPr="00D157A7">
        <w:rPr>
          <w:sz w:val="18"/>
          <w:szCs w:val="18"/>
        </w:rPr>
        <w:tab/>
        <w:t xml:space="preserve"> - письмо филиала ОАО «ИЭСК» «Восточные электрические сети» «О технологическом присоединении» от 15.09.2021 № 2941;</w:t>
      </w:r>
    </w:p>
    <w:p w:rsidR="00D157A7" w:rsidRPr="00D157A7" w:rsidRDefault="00D157A7" w:rsidP="00AB154C">
      <w:pPr>
        <w:tabs>
          <w:tab w:val="left" w:pos="426"/>
        </w:tabs>
        <w:ind w:left="0" w:right="142" w:firstLine="426"/>
        <w:rPr>
          <w:sz w:val="18"/>
          <w:szCs w:val="18"/>
        </w:rPr>
      </w:pPr>
      <w:r w:rsidRPr="00D157A7">
        <w:rPr>
          <w:sz w:val="18"/>
          <w:szCs w:val="18"/>
        </w:rPr>
        <w:t xml:space="preserve">       </w:t>
      </w:r>
      <w:r w:rsidRPr="00D157A7">
        <w:rPr>
          <w:sz w:val="18"/>
          <w:szCs w:val="18"/>
        </w:rPr>
        <w:tab/>
        <w:t xml:space="preserve"> - письм</w:t>
      </w:r>
      <w:proofErr w:type="gramStart"/>
      <w:r w:rsidRPr="00D157A7">
        <w:rPr>
          <w:sz w:val="18"/>
          <w:szCs w:val="18"/>
        </w:rPr>
        <w:t>о ООО</w:t>
      </w:r>
      <w:proofErr w:type="gramEnd"/>
      <w:r w:rsidRPr="00D157A7">
        <w:rPr>
          <w:sz w:val="18"/>
          <w:szCs w:val="18"/>
        </w:rPr>
        <w:t xml:space="preserve"> «</w:t>
      </w:r>
      <w:proofErr w:type="spellStart"/>
      <w:r w:rsidRPr="00D157A7">
        <w:rPr>
          <w:sz w:val="18"/>
          <w:szCs w:val="18"/>
        </w:rPr>
        <w:t>Южнобайкальское</w:t>
      </w:r>
      <w:proofErr w:type="spellEnd"/>
      <w:r w:rsidRPr="00D157A7">
        <w:rPr>
          <w:sz w:val="18"/>
          <w:szCs w:val="18"/>
        </w:rPr>
        <w:t>» 06.10.2021 № 388.</w:t>
      </w:r>
    </w:p>
    <w:p w:rsidR="00D157A7" w:rsidRPr="00D157A7" w:rsidRDefault="00D157A7" w:rsidP="00AB154C">
      <w:pPr>
        <w:tabs>
          <w:tab w:val="left" w:pos="426"/>
        </w:tabs>
        <w:ind w:left="0" w:right="142" w:firstLine="426"/>
        <w:rPr>
          <w:sz w:val="18"/>
          <w:szCs w:val="18"/>
        </w:rPr>
      </w:pPr>
      <w:r w:rsidRPr="00D157A7">
        <w:rPr>
          <w:sz w:val="18"/>
          <w:szCs w:val="18"/>
        </w:rPr>
        <w:tab/>
        <w:t xml:space="preserve"> Сети централизованного водоснабжения и водоотведения отсутствуют. </w:t>
      </w:r>
    </w:p>
    <w:p w:rsidR="00D157A7" w:rsidRPr="00D157A7" w:rsidRDefault="00D157A7" w:rsidP="00AB154C">
      <w:pPr>
        <w:tabs>
          <w:tab w:val="left" w:pos="426"/>
        </w:tabs>
        <w:ind w:left="0" w:right="142" w:firstLine="426"/>
        <w:rPr>
          <w:sz w:val="18"/>
          <w:szCs w:val="18"/>
        </w:rPr>
      </w:pPr>
      <w:r w:rsidRPr="00D157A7">
        <w:rPr>
          <w:sz w:val="18"/>
          <w:szCs w:val="18"/>
        </w:rPr>
        <w:tab/>
      </w:r>
      <w:r w:rsidRPr="00D157A7">
        <w:rPr>
          <w:b/>
          <w:bCs/>
          <w:sz w:val="18"/>
          <w:szCs w:val="18"/>
        </w:rPr>
        <w:t xml:space="preserve">Дополнительная информация: </w:t>
      </w:r>
      <w:r w:rsidRPr="00D157A7">
        <w:rPr>
          <w:sz w:val="18"/>
          <w:szCs w:val="18"/>
        </w:rPr>
        <w:t>Земельный участок частично заболочен.</w:t>
      </w:r>
    </w:p>
    <w:p w:rsidR="00D157A7" w:rsidRPr="00D157A7" w:rsidRDefault="00D157A7" w:rsidP="00AB154C">
      <w:pPr>
        <w:tabs>
          <w:tab w:val="left" w:pos="426"/>
        </w:tabs>
        <w:ind w:left="0" w:right="142" w:firstLine="426"/>
        <w:rPr>
          <w:sz w:val="18"/>
          <w:szCs w:val="18"/>
        </w:rPr>
      </w:pPr>
      <w:r w:rsidRPr="00D157A7">
        <w:rPr>
          <w:sz w:val="18"/>
          <w:szCs w:val="18"/>
        </w:rPr>
        <w:tab/>
        <w:t xml:space="preserve">Земельный участок находится внутри огороженной территории. Границу земельного участка пересекает деревянный забор, протяженностью 32 м.       </w:t>
      </w:r>
    </w:p>
    <w:p w:rsidR="00D157A7" w:rsidRPr="00D157A7" w:rsidRDefault="00D157A7" w:rsidP="00AB154C">
      <w:pPr>
        <w:tabs>
          <w:tab w:val="left" w:pos="426"/>
        </w:tabs>
        <w:ind w:left="0" w:right="142" w:firstLine="426"/>
        <w:rPr>
          <w:sz w:val="18"/>
          <w:szCs w:val="18"/>
        </w:rPr>
      </w:pPr>
      <w:r w:rsidRPr="00D157A7">
        <w:rPr>
          <w:sz w:val="18"/>
          <w:szCs w:val="18"/>
        </w:rPr>
        <w:tab/>
        <w:t xml:space="preserve">Границу земельного участка пересекает объект недвижимости (деревянный пристрой), площадью 9,7 </w:t>
      </w:r>
      <w:proofErr w:type="spellStart"/>
      <w:r w:rsidRPr="00D157A7">
        <w:rPr>
          <w:sz w:val="18"/>
          <w:szCs w:val="18"/>
        </w:rPr>
        <w:t>кв.м</w:t>
      </w:r>
      <w:proofErr w:type="spellEnd"/>
      <w:r w:rsidRPr="00D157A7">
        <w:rPr>
          <w:sz w:val="18"/>
          <w:szCs w:val="18"/>
        </w:rPr>
        <w:t xml:space="preserve">.    </w:t>
      </w:r>
    </w:p>
    <w:p w:rsidR="00D157A7" w:rsidRPr="00D157A7" w:rsidRDefault="00D157A7" w:rsidP="00AB154C">
      <w:pPr>
        <w:tabs>
          <w:tab w:val="left" w:pos="426"/>
        </w:tabs>
        <w:ind w:left="0" w:right="142" w:firstLine="426"/>
        <w:rPr>
          <w:sz w:val="18"/>
          <w:szCs w:val="18"/>
        </w:rPr>
      </w:pPr>
      <w:r w:rsidRPr="00D157A7">
        <w:rPr>
          <w:sz w:val="18"/>
          <w:szCs w:val="18"/>
        </w:rPr>
        <w:tab/>
        <w:t xml:space="preserve">  </w:t>
      </w:r>
      <w:r w:rsidRPr="00D157A7">
        <w:rPr>
          <w:b/>
          <w:bCs/>
          <w:sz w:val="18"/>
          <w:szCs w:val="18"/>
        </w:rPr>
        <w:t>Срок действия договора аренды:</w:t>
      </w:r>
      <w:r w:rsidRPr="00D157A7">
        <w:rPr>
          <w:bCs/>
          <w:sz w:val="18"/>
          <w:szCs w:val="18"/>
        </w:rPr>
        <w:t xml:space="preserve"> </w:t>
      </w:r>
      <w:r w:rsidRPr="00D157A7">
        <w:rPr>
          <w:sz w:val="18"/>
          <w:szCs w:val="18"/>
        </w:rPr>
        <w:t>20 лет.</w:t>
      </w:r>
    </w:p>
    <w:p w:rsidR="00D157A7" w:rsidRPr="00D157A7" w:rsidRDefault="00D157A7" w:rsidP="00AB154C">
      <w:pPr>
        <w:tabs>
          <w:tab w:val="left" w:pos="426"/>
        </w:tabs>
        <w:ind w:left="0" w:right="142" w:firstLine="426"/>
        <w:rPr>
          <w:sz w:val="18"/>
          <w:szCs w:val="18"/>
        </w:rPr>
      </w:pPr>
      <w:r w:rsidRPr="00D157A7">
        <w:rPr>
          <w:b/>
          <w:bCs/>
          <w:sz w:val="18"/>
          <w:szCs w:val="18"/>
        </w:rPr>
        <w:t xml:space="preserve">          </w:t>
      </w:r>
      <w:r w:rsidRPr="00D157A7">
        <w:rPr>
          <w:b/>
          <w:bCs/>
          <w:sz w:val="18"/>
          <w:szCs w:val="18"/>
        </w:rPr>
        <w:tab/>
        <w:t>Начальный размер годовой арендной платы:</w:t>
      </w:r>
      <w:r w:rsidRPr="00D157A7">
        <w:rPr>
          <w:bCs/>
          <w:sz w:val="18"/>
          <w:szCs w:val="18"/>
        </w:rPr>
        <w:t xml:space="preserve"> 29 900 (Двадцать девять тысяч девятьсот) </w:t>
      </w:r>
      <w:r w:rsidRPr="00D157A7">
        <w:rPr>
          <w:sz w:val="18"/>
          <w:szCs w:val="18"/>
        </w:rPr>
        <w:t>рублей.</w:t>
      </w:r>
    </w:p>
    <w:p w:rsidR="00D157A7" w:rsidRPr="00D157A7" w:rsidRDefault="00D157A7" w:rsidP="00AB154C">
      <w:pPr>
        <w:tabs>
          <w:tab w:val="left" w:pos="426"/>
        </w:tabs>
        <w:ind w:left="0" w:right="142" w:firstLine="426"/>
        <w:rPr>
          <w:sz w:val="18"/>
          <w:szCs w:val="18"/>
        </w:rPr>
      </w:pPr>
      <w:r w:rsidRPr="00D157A7">
        <w:rPr>
          <w:b/>
          <w:bCs/>
          <w:sz w:val="18"/>
          <w:szCs w:val="18"/>
        </w:rPr>
        <w:t xml:space="preserve">Шаг аукциона: </w:t>
      </w:r>
      <w:r w:rsidRPr="00D157A7">
        <w:rPr>
          <w:b/>
          <w:sz w:val="18"/>
          <w:szCs w:val="18"/>
        </w:rPr>
        <w:t xml:space="preserve">3% от начального размера годовой арендной платы в </w:t>
      </w:r>
      <w:r w:rsidRPr="00D157A7">
        <w:rPr>
          <w:sz w:val="18"/>
          <w:szCs w:val="18"/>
        </w:rPr>
        <w:t>сумме</w:t>
      </w:r>
      <w:r w:rsidRPr="00D157A7">
        <w:rPr>
          <w:bCs/>
          <w:sz w:val="18"/>
          <w:szCs w:val="18"/>
        </w:rPr>
        <w:t xml:space="preserve"> 897 (Восемьсот девяносто семь) рублей.</w:t>
      </w:r>
    </w:p>
    <w:p w:rsidR="00D157A7" w:rsidRPr="00D157A7" w:rsidRDefault="00D157A7" w:rsidP="00AB154C">
      <w:pPr>
        <w:tabs>
          <w:tab w:val="left" w:pos="426"/>
        </w:tabs>
        <w:ind w:left="0" w:right="142" w:firstLine="426"/>
        <w:rPr>
          <w:sz w:val="18"/>
          <w:szCs w:val="18"/>
        </w:rPr>
      </w:pPr>
      <w:r w:rsidRPr="00D157A7">
        <w:rPr>
          <w:b/>
          <w:bCs/>
          <w:sz w:val="18"/>
          <w:szCs w:val="18"/>
        </w:rPr>
        <w:t>Размер задатка:</w:t>
      </w:r>
      <w:r w:rsidRPr="00D157A7">
        <w:rPr>
          <w:bCs/>
          <w:sz w:val="18"/>
          <w:szCs w:val="18"/>
        </w:rPr>
        <w:t xml:space="preserve"> 10</w:t>
      </w:r>
      <w:r w:rsidRPr="00D157A7">
        <w:rPr>
          <w:sz w:val="18"/>
          <w:szCs w:val="18"/>
        </w:rPr>
        <w:t xml:space="preserve">0 % начального размера годовой арендной платы в сумме </w:t>
      </w:r>
      <w:r w:rsidRPr="00D157A7">
        <w:rPr>
          <w:bCs/>
          <w:sz w:val="18"/>
          <w:szCs w:val="18"/>
        </w:rPr>
        <w:t xml:space="preserve">29 900 (Двадцать девять тысяч девятьсот) </w:t>
      </w:r>
      <w:r w:rsidRPr="00D157A7">
        <w:rPr>
          <w:sz w:val="18"/>
          <w:szCs w:val="18"/>
        </w:rPr>
        <w:t>рублей.</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sz w:val="18"/>
          <w:szCs w:val="18"/>
        </w:rPr>
      </w:pPr>
      <w:r w:rsidRPr="00D157A7">
        <w:rPr>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D157A7">
        <w:rPr>
          <w:sz w:val="18"/>
          <w:szCs w:val="18"/>
        </w:rPr>
        <w:t>ии ау</w:t>
      </w:r>
      <w:proofErr w:type="gramEnd"/>
      <w:r w:rsidRPr="00D157A7">
        <w:rPr>
          <w:sz w:val="18"/>
          <w:szCs w:val="18"/>
        </w:rPr>
        <w:t>кциона срок следующие документы:</w:t>
      </w:r>
    </w:p>
    <w:p w:rsidR="00D157A7" w:rsidRPr="00D157A7" w:rsidRDefault="00D157A7" w:rsidP="00AB154C">
      <w:pPr>
        <w:tabs>
          <w:tab w:val="left" w:pos="426"/>
          <w:tab w:val="left" w:pos="3976"/>
        </w:tabs>
        <w:ind w:left="0" w:right="142" w:firstLine="426"/>
        <w:rPr>
          <w:sz w:val="18"/>
          <w:szCs w:val="18"/>
        </w:rPr>
      </w:pPr>
      <w:r w:rsidRPr="00D157A7">
        <w:rPr>
          <w:sz w:val="18"/>
          <w:szCs w:val="18"/>
        </w:rPr>
        <w:t>1) заявка на участие в аукционе по установленной в извещении о проведен</w:t>
      </w:r>
      <w:proofErr w:type="gramStart"/>
      <w:r w:rsidRPr="00D157A7">
        <w:rPr>
          <w:sz w:val="18"/>
          <w:szCs w:val="18"/>
        </w:rPr>
        <w:t>ии ау</w:t>
      </w:r>
      <w:proofErr w:type="gramEnd"/>
      <w:r w:rsidRPr="00D157A7">
        <w:rPr>
          <w:sz w:val="18"/>
          <w:szCs w:val="18"/>
        </w:rPr>
        <w:t>кциона форме с указанием банковских реквизитов счета для возврата задатка;</w:t>
      </w:r>
    </w:p>
    <w:p w:rsidR="00D157A7" w:rsidRPr="00D157A7" w:rsidRDefault="00D157A7" w:rsidP="00AB154C">
      <w:pPr>
        <w:tabs>
          <w:tab w:val="left" w:pos="426"/>
          <w:tab w:val="left" w:pos="3976"/>
        </w:tabs>
        <w:ind w:left="0" w:right="142" w:firstLine="426"/>
        <w:rPr>
          <w:sz w:val="18"/>
          <w:szCs w:val="18"/>
        </w:rPr>
      </w:pPr>
      <w:r w:rsidRPr="00D157A7">
        <w:rPr>
          <w:sz w:val="18"/>
          <w:szCs w:val="18"/>
        </w:rPr>
        <w:t>2) копии документов, удостоверяющих личность заявителя (для граждан);</w:t>
      </w:r>
    </w:p>
    <w:p w:rsidR="00D157A7" w:rsidRPr="00D157A7" w:rsidRDefault="00D157A7" w:rsidP="00AB154C">
      <w:pPr>
        <w:tabs>
          <w:tab w:val="left" w:pos="426"/>
          <w:tab w:val="left" w:pos="3976"/>
        </w:tabs>
        <w:ind w:left="0" w:right="142" w:firstLine="426"/>
        <w:rPr>
          <w:sz w:val="18"/>
          <w:szCs w:val="18"/>
        </w:rPr>
      </w:pPr>
      <w:r w:rsidRPr="00D157A7">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57A7" w:rsidRPr="00D157A7" w:rsidRDefault="00D157A7" w:rsidP="00AB154C">
      <w:pPr>
        <w:tabs>
          <w:tab w:val="left" w:pos="426"/>
          <w:tab w:val="left" w:pos="3976"/>
        </w:tabs>
        <w:ind w:left="0" w:right="142" w:firstLine="426"/>
        <w:rPr>
          <w:sz w:val="18"/>
          <w:szCs w:val="18"/>
        </w:rPr>
      </w:pPr>
      <w:r w:rsidRPr="00D157A7">
        <w:rPr>
          <w:sz w:val="18"/>
          <w:szCs w:val="18"/>
        </w:rPr>
        <w:t>4) документы, подтверждающие внесение задатка.</w:t>
      </w:r>
    </w:p>
    <w:p w:rsidR="00D157A7" w:rsidRPr="00D157A7" w:rsidRDefault="00D157A7" w:rsidP="00AB154C">
      <w:pPr>
        <w:tabs>
          <w:tab w:val="left" w:pos="426"/>
          <w:tab w:val="left" w:pos="3976"/>
        </w:tabs>
        <w:ind w:left="0" w:right="142" w:firstLine="426"/>
        <w:rPr>
          <w:sz w:val="18"/>
          <w:szCs w:val="18"/>
        </w:rPr>
      </w:pPr>
      <w:r w:rsidRPr="00D157A7">
        <w:rPr>
          <w:sz w:val="18"/>
          <w:szCs w:val="18"/>
        </w:rPr>
        <w:t>Представление документов, подтверждающих внесение задатка, признается заключением соглашения о задатке.</w:t>
      </w:r>
    </w:p>
    <w:p w:rsidR="00D157A7" w:rsidRPr="00D157A7" w:rsidRDefault="00D157A7" w:rsidP="00AB154C">
      <w:pPr>
        <w:tabs>
          <w:tab w:val="left" w:pos="426"/>
          <w:tab w:val="left" w:pos="3976"/>
        </w:tabs>
        <w:ind w:left="0" w:right="142" w:firstLine="426"/>
        <w:rPr>
          <w:sz w:val="18"/>
          <w:szCs w:val="18"/>
        </w:rPr>
      </w:pPr>
      <w:r w:rsidRPr="00D157A7">
        <w:rPr>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p>
    <w:p w:rsidR="00D157A7" w:rsidRPr="00D157A7" w:rsidRDefault="00D157A7" w:rsidP="00AB154C">
      <w:pPr>
        <w:tabs>
          <w:tab w:val="left" w:pos="426"/>
          <w:tab w:val="left" w:pos="3976"/>
        </w:tabs>
        <w:ind w:left="0" w:right="142" w:firstLine="426"/>
        <w:rPr>
          <w:sz w:val="18"/>
          <w:szCs w:val="18"/>
        </w:rPr>
      </w:pPr>
      <w:r w:rsidRPr="00D157A7">
        <w:rPr>
          <w:sz w:val="18"/>
          <w:szCs w:val="18"/>
        </w:rPr>
        <w:t>Один претендент имеет право подать только одну заявку на участие в торгах.</w:t>
      </w:r>
    </w:p>
    <w:p w:rsidR="00D157A7" w:rsidRPr="00D157A7" w:rsidRDefault="00D157A7" w:rsidP="00AB154C">
      <w:pPr>
        <w:tabs>
          <w:tab w:val="left" w:pos="426"/>
          <w:tab w:val="left" w:pos="3976"/>
        </w:tabs>
        <w:ind w:left="0" w:right="142" w:firstLine="426"/>
        <w:rPr>
          <w:sz w:val="18"/>
          <w:szCs w:val="18"/>
        </w:rPr>
      </w:pPr>
      <w:r w:rsidRPr="00D157A7">
        <w:rPr>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157A7" w:rsidRPr="00D157A7" w:rsidRDefault="00D157A7" w:rsidP="00AB154C">
      <w:pPr>
        <w:tabs>
          <w:tab w:val="left" w:pos="426"/>
          <w:tab w:val="left" w:pos="3976"/>
        </w:tabs>
        <w:ind w:left="0" w:right="142" w:firstLine="426"/>
        <w:rPr>
          <w:sz w:val="18"/>
          <w:szCs w:val="18"/>
        </w:rPr>
      </w:pPr>
      <w:r w:rsidRPr="00D157A7">
        <w:rPr>
          <w:sz w:val="18"/>
          <w:szCs w:val="18"/>
        </w:rPr>
        <w:t>Задаток вносится в размере 100% начальной стоимости размера аренды: на расчетный счет ОГКУ «Фонд имущества Иркутской области»</w:t>
      </w:r>
      <w:r w:rsidRPr="00D157A7">
        <w:rPr>
          <w:bCs/>
          <w:sz w:val="18"/>
          <w:szCs w:val="18"/>
        </w:rPr>
        <w:t xml:space="preserve">, Получатель: ИНН 3808022890, КПП 380801001, Минфин Иркутской области (ОГКУ «Фонд имущества Иркутской области», лицевой счет №81301060006), </w:t>
      </w:r>
      <w:proofErr w:type="gramStart"/>
      <w:r w:rsidRPr="00D157A7">
        <w:rPr>
          <w:bCs/>
          <w:sz w:val="18"/>
          <w:szCs w:val="18"/>
        </w:rPr>
        <w:t>р</w:t>
      </w:r>
      <w:proofErr w:type="gramEnd"/>
      <w:r w:rsidRPr="00D157A7">
        <w:rPr>
          <w:bCs/>
          <w:sz w:val="18"/>
          <w:szCs w:val="18"/>
        </w:rPr>
        <w:t>/</w:t>
      </w:r>
      <w:proofErr w:type="spellStart"/>
      <w:r w:rsidRPr="00D157A7">
        <w:rPr>
          <w:bCs/>
          <w:sz w:val="18"/>
          <w:szCs w:val="18"/>
        </w:rPr>
        <w:t>сч</w:t>
      </w:r>
      <w:proofErr w:type="spellEnd"/>
      <w:r w:rsidRPr="00D157A7">
        <w:rPr>
          <w:bCs/>
          <w:sz w:val="18"/>
          <w:szCs w:val="18"/>
        </w:rPr>
        <w:t>. №</w:t>
      </w:r>
      <w:r w:rsidRPr="00D157A7">
        <w:rPr>
          <w:sz w:val="18"/>
          <w:szCs w:val="18"/>
        </w:rPr>
        <w:t xml:space="preserve">03222643250000003400, </w:t>
      </w:r>
      <w:r w:rsidRPr="00D157A7">
        <w:rPr>
          <w:bCs/>
          <w:sz w:val="18"/>
          <w:szCs w:val="18"/>
        </w:rPr>
        <w:t>ОКТМО 25701000</w:t>
      </w:r>
      <w:r w:rsidRPr="00D157A7">
        <w:rPr>
          <w:sz w:val="18"/>
          <w:szCs w:val="18"/>
        </w:rPr>
        <w:t>, Банк получателя: Отделение Иркутск Банка России//УФК по Иркутской области г. Иркутск</w:t>
      </w:r>
      <w:r w:rsidRPr="00D157A7">
        <w:rPr>
          <w:bCs/>
          <w:sz w:val="18"/>
          <w:szCs w:val="18"/>
        </w:rPr>
        <w:t xml:space="preserve"> БИК </w:t>
      </w:r>
      <w:r w:rsidRPr="00D157A7">
        <w:rPr>
          <w:sz w:val="18"/>
          <w:szCs w:val="18"/>
        </w:rPr>
        <w:t>012520101</w:t>
      </w:r>
      <w:r w:rsidRPr="00D157A7">
        <w:rPr>
          <w:bCs/>
          <w:sz w:val="18"/>
          <w:szCs w:val="18"/>
        </w:rPr>
        <w:t xml:space="preserve">, </w:t>
      </w:r>
      <w:proofErr w:type="spellStart"/>
      <w:proofErr w:type="gramStart"/>
      <w:r w:rsidRPr="00D157A7">
        <w:rPr>
          <w:sz w:val="18"/>
          <w:szCs w:val="18"/>
        </w:rPr>
        <w:t>кор</w:t>
      </w:r>
      <w:proofErr w:type="spellEnd"/>
      <w:r w:rsidRPr="00D157A7">
        <w:rPr>
          <w:sz w:val="18"/>
          <w:szCs w:val="18"/>
        </w:rPr>
        <w:t>. счет</w:t>
      </w:r>
      <w:proofErr w:type="gramEnd"/>
      <w:r w:rsidRPr="00D157A7">
        <w:rPr>
          <w:sz w:val="18"/>
          <w:szCs w:val="18"/>
        </w:rPr>
        <w:t>: 40102810145370000026 код платежа 813 1 1105013 05 0016 120, назначение платежа: задаток за участие в аукционе наименование, адрес объекта.</w:t>
      </w:r>
      <w:r w:rsidRPr="00D157A7">
        <w:rPr>
          <w:bCs/>
          <w:iCs/>
          <w:sz w:val="18"/>
          <w:szCs w:val="18"/>
        </w:rPr>
        <w:t xml:space="preserve"> </w:t>
      </w:r>
    </w:p>
    <w:p w:rsidR="00D157A7" w:rsidRPr="00D157A7" w:rsidRDefault="00D157A7" w:rsidP="00AB154C">
      <w:pPr>
        <w:tabs>
          <w:tab w:val="left" w:pos="426"/>
          <w:tab w:val="left" w:pos="3976"/>
        </w:tabs>
        <w:ind w:left="0" w:right="142" w:firstLine="426"/>
        <w:rPr>
          <w:sz w:val="18"/>
          <w:szCs w:val="18"/>
        </w:rPr>
      </w:pPr>
      <w:r w:rsidRPr="00D157A7">
        <w:rPr>
          <w:bCs/>
          <w:iCs/>
          <w:sz w:val="18"/>
          <w:szCs w:val="18"/>
        </w:rPr>
        <w:t>Договор о задатке заключается в порядке, предусмотренном статьей 428 ГК РФ.</w:t>
      </w:r>
    </w:p>
    <w:p w:rsidR="00D157A7" w:rsidRPr="00D157A7" w:rsidRDefault="00D157A7" w:rsidP="00AB154C">
      <w:pPr>
        <w:tabs>
          <w:tab w:val="left" w:pos="426"/>
          <w:tab w:val="left" w:pos="3976"/>
        </w:tabs>
        <w:ind w:left="0" w:right="142" w:firstLine="426"/>
        <w:rPr>
          <w:sz w:val="18"/>
          <w:szCs w:val="18"/>
        </w:rPr>
      </w:pPr>
      <w:r w:rsidRPr="00D157A7">
        <w:rPr>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 1) непредставление необходимых для участия в аукционе документов или представление недостоверных сведений;</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2) </w:t>
      </w:r>
      <w:proofErr w:type="spellStart"/>
      <w:r w:rsidRPr="00D157A7">
        <w:rPr>
          <w:sz w:val="18"/>
          <w:szCs w:val="18"/>
        </w:rPr>
        <w:t>непоступление</w:t>
      </w:r>
      <w:proofErr w:type="spellEnd"/>
      <w:r w:rsidRPr="00D157A7">
        <w:rPr>
          <w:sz w:val="18"/>
          <w:szCs w:val="18"/>
        </w:rPr>
        <w:t xml:space="preserve"> задатка на дату рассмотрения заявок на участие в аукционе;</w:t>
      </w:r>
    </w:p>
    <w:p w:rsidR="00D157A7" w:rsidRPr="00D157A7" w:rsidRDefault="00D157A7" w:rsidP="00AB154C">
      <w:pPr>
        <w:tabs>
          <w:tab w:val="left" w:pos="426"/>
          <w:tab w:val="left" w:pos="3976"/>
        </w:tabs>
        <w:ind w:left="0" w:right="142" w:firstLine="426"/>
        <w:rPr>
          <w:sz w:val="18"/>
          <w:szCs w:val="18"/>
        </w:rPr>
      </w:pPr>
      <w:r w:rsidRPr="00D157A7">
        <w:rPr>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57A7" w:rsidRPr="00D157A7" w:rsidRDefault="00D157A7" w:rsidP="00AB154C">
      <w:pPr>
        <w:tabs>
          <w:tab w:val="left" w:pos="426"/>
          <w:tab w:val="left" w:pos="3976"/>
        </w:tabs>
        <w:ind w:left="0" w:right="142" w:firstLine="426"/>
        <w:rPr>
          <w:sz w:val="18"/>
          <w:szCs w:val="18"/>
        </w:rPr>
      </w:pPr>
      <w:r w:rsidRPr="00D157A7">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p>
    <w:p w:rsidR="00D157A7" w:rsidRPr="00D157A7" w:rsidRDefault="00D157A7" w:rsidP="00AB154C">
      <w:pPr>
        <w:tabs>
          <w:tab w:val="left" w:pos="426"/>
          <w:tab w:val="left" w:pos="3976"/>
        </w:tabs>
        <w:ind w:left="0" w:right="142" w:firstLine="426"/>
        <w:rPr>
          <w:sz w:val="18"/>
          <w:szCs w:val="18"/>
        </w:rPr>
      </w:pPr>
      <w:r w:rsidRPr="00D157A7">
        <w:rPr>
          <w:bCs/>
          <w:sz w:val="18"/>
          <w:szCs w:val="18"/>
        </w:rPr>
        <w:t>Решение о признании претендентов участниками аукциона</w:t>
      </w:r>
      <w:r w:rsidRPr="00D157A7">
        <w:rPr>
          <w:sz w:val="18"/>
          <w:szCs w:val="18"/>
        </w:rPr>
        <w:t xml:space="preserve"> принимается в соответствии протоколом приема заявок – </w:t>
      </w:r>
      <w:r w:rsidRPr="00D157A7">
        <w:rPr>
          <w:b/>
          <w:sz w:val="18"/>
          <w:szCs w:val="18"/>
        </w:rPr>
        <w:t>19 апреля</w:t>
      </w:r>
      <w:r w:rsidRPr="00D157A7">
        <w:rPr>
          <w:b/>
          <w:bCs/>
          <w:sz w:val="18"/>
          <w:szCs w:val="18"/>
        </w:rPr>
        <w:t xml:space="preserve"> 2022 г. в 15 час. 00 мин</w:t>
      </w:r>
      <w:r w:rsidRPr="00D157A7">
        <w:rPr>
          <w:b/>
          <w:sz w:val="18"/>
          <w:szCs w:val="18"/>
        </w:rPr>
        <w:t>.</w:t>
      </w:r>
      <w:r w:rsidRPr="00D157A7">
        <w:rPr>
          <w:sz w:val="18"/>
          <w:szCs w:val="18"/>
        </w:rPr>
        <w:t xml:space="preserve"> (время местное) по адресу: г. Иркутск, ул. </w:t>
      </w:r>
      <w:proofErr w:type="gramStart"/>
      <w:r w:rsidRPr="00D157A7">
        <w:rPr>
          <w:sz w:val="18"/>
          <w:szCs w:val="18"/>
        </w:rPr>
        <w:t>Партизанская</w:t>
      </w:r>
      <w:proofErr w:type="gramEnd"/>
      <w:r w:rsidRPr="00D157A7">
        <w:rPr>
          <w:sz w:val="18"/>
          <w:szCs w:val="18"/>
        </w:rPr>
        <w:t>, 1, 3-й этаж, офис 49.</w:t>
      </w:r>
    </w:p>
    <w:p w:rsidR="00D157A7" w:rsidRPr="00D157A7" w:rsidRDefault="00D157A7" w:rsidP="00AB154C">
      <w:pPr>
        <w:tabs>
          <w:tab w:val="left" w:pos="426"/>
          <w:tab w:val="left" w:pos="3976"/>
        </w:tabs>
        <w:ind w:left="0" w:right="142" w:firstLine="426"/>
        <w:rPr>
          <w:sz w:val="18"/>
          <w:szCs w:val="18"/>
        </w:rPr>
      </w:pPr>
      <w:r w:rsidRPr="00D157A7">
        <w:rPr>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 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w:t>
      </w:r>
    </w:p>
    <w:p w:rsidR="00D157A7" w:rsidRPr="00D157A7" w:rsidRDefault="00D157A7" w:rsidP="00AB154C">
      <w:pPr>
        <w:tabs>
          <w:tab w:val="left" w:pos="426"/>
          <w:tab w:val="left" w:pos="3976"/>
        </w:tabs>
        <w:ind w:left="0" w:right="142" w:firstLine="426"/>
        <w:rPr>
          <w:sz w:val="18"/>
          <w:szCs w:val="18"/>
        </w:rPr>
      </w:pPr>
      <w:r w:rsidRPr="00D157A7">
        <w:rPr>
          <w:sz w:val="18"/>
          <w:szCs w:val="18"/>
        </w:rPr>
        <w:t>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D157A7" w:rsidRPr="00D157A7" w:rsidRDefault="00D157A7" w:rsidP="00AB154C">
      <w:pPr>
        <w:tabs>
          <w:tab w:val="left" w:pos="426"/>
          <w:tab w:val="left" w:pos="3976"/>
        </w:tabs>
        <w:ind w:left="0" w:right="142" w:firstLine="426"/>
        <w:rPr>
          <w:sz w:val="18"/>
          <w:szCs w:val="18"/>
        </w:rPr>
      </w:pPr>
      <w:r w:rsidRPr="00D157A7">
        <w:rPr>
          <w:sz w:val="18"/>
          <w:szCs w:val="18"/>
        </w:rPr>
        <w:lastRenderedPageBreak/>
        <w:t xml:space="preserve">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p>
    <w:p w:rsidR="00D157A7" w:rsidRPr="00D157A7" w:rsidRDefault="00D157A7" w:rsidP="00AB154C">
      <w:pPr>
        <w:tabs>
          <w:tab w:val="left" w:pos="426"/>
          <w:tab w:val="left" w:pos="3976"/>
        </w:tabs>
        <w:ind w:left="0" w:right="142" w:firstLine="426"/>
        <w:rPr>
          <w:sz w:val="18"/>
          <w:szCs w:val="18"/>
        </w:rPr>
      </w:pPr>
      <w:r w:rsidRPr="00D157A7">
        <w:rPr>
          <w:sz w:val="18"/>
          <w:szCs w:val="18"/>
        </w:rPr>
        <w:t>Отказ в проведен</w:t>
      </w:r>
      <w:proofErr w:type="gramStart"/>
      <w:r w:rsidRPr="00D157A7">
        <w:rPr>
          <w:sz w:val="18"/>
          <w:szCs w:val="18"/>
        </w:rPr>
        <w:t>ии ау</w:t>
      </w:r>
      <w:proofErr w:type="gramEnd"/>
      <w:r w:rsidRPr="00D157A7">
        <w:rPr>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Информация о результатах аукциона публикуется в печатном издании </w:t>
      </w:r>
      <w:proofErr w:type="spellStart"/>
      <w:r w:rsidRPr="00D157A7">
        <w:rPr>
          <w:sz w:val="18"/>
          <w:szCs w:val="18"/>
        </w:rPr>
        <w:t>Хомутовского</w:t>
      </w:r>
      <w:proofErr w:type="spellEnd"/>
      <w:r w:rsidRPr="00D157A7">
        <w:rPr>
          <w:sz w:val="18"/>
          <w:szCs w:val="18"/>
        </w:rPr>
        <w:t xml:space="preserve"> муниципального образования «Вестник»</w:t>
      </w:r>
      <w:r w:rsidRPr="00D157A7">
        <w:rPr>
          <w:b/>
          <w:sz w:val="18"/>
          <w:szCs w:val="18"/>
        </w:rPr>
        <w:t xml:space="preserve"> </w:t>
      </w:r>
      <w:r w:rsidRPr="00D157A7">
        <w:rPr>
          <w:sz w:val="18"/>
          <w:szCs w:val="18"/>
        </w:rPr>
        <w:t xml:space="preserve">и размещается на официальном сайте в сети  «Интернет»  www.mio.irkobl.ru, </w:t>
      </w:r>
      <w:hyperlink r:id="rId32" w:history="1">
        <w:r w:rsidRPr="00D157A7">
          <w:rPr>
            <w:rStyle w:val="af"/>
            <w:sz w:val="18"/>
            <w:szCs w:val="18"/>
          </w:rPr>
          <w:t>www.torgi.gov.ru</w:t>
        </w:r>
      </w:hyperlink>
      <w:r w:rsidRPr="00D157A7">
        <w:rPr>
          <w:sz w:val="18"/>
          <w:szCs w:val="18"/>
        </w:rPr>
        <w:t>, www.irkfi.ru в месячный срок со дня заключения договора аренды земельного участка.</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D157A7">
        <w:rPr>
          <w:sz w:val="18"/>
          <w:szCs w:val="18"/>
        </w:rPr>
        <w:t>Партизанская</w:t>
      </w:r>
      <w:proofErr w:type="gramEnd"/>
      <w:r w:rsidRPr="00D157A7">
        <w:rPr>
          <w:sz w:val="18"/>
          <w:szCs w:val="18"/>
        </w:rPr>
        <w:t xml:space="preserve">,1, оф. 49, в рабочие дни с 10.00 до 17.00. Телефон для справок: 297-138, 207-518, в Интернете по адресу: www.torgi.gov.ru, </w:t>
      </w:r>
      <w:proofErr w:type="spellStart"/>
      <w:r w:rsidRPr="00D157A7">
        <w:rPr>
          <w:sz w:val="18"/>
          <w:szCs w:val="18"/>
        </w:rPr>
        <w:t>www</w:t>
      </w:r>
      <w:proofErr w:type="spellEnd"/>
      <w:r w:rsidRPr="00D157A7">
        <w:rPr>
          <w:sz w:val="18"/>
          <w:szCs w:val="18"/>
        </w:rPr>
        <w:t xml:space="preserve">. </w:t>
      </w:r>
      <w:proofErr w:type="spellStart"/>
      <w:r w:rsidRPr="00D157A7">
        <w:rPr>
          <w:sz w:val="18"/>
          <w:szCs w:val="18"/>
        </w:rPr>
        <w:t>mio.irkobl</w:t>
      </w:r>
      <w:proofErr w:type="spellEnd"/>
      <w:r w:rsidRPr="00D157A7">
        <w:rPr>
          <w:sz w:val="18"/>
          <w:szCs w:val="18"/>
        </w:rPr>
        <w:t xml:space="preserve">. </w:t>
      </w:r>
      <w:r w:rsidRPr="00D157A7">
        <w:rPr>
          <w:sz w:val="18"/>
          <w:szCs w:val="18"/>
          <w:lang w:val="en-US"/>
        </w:rPr>
        <w:t>r</w:t>
      </w:r>
      <w:r w:rsidRPr="00D157A7">
        <w:rPr>
          <w:sz w:val="18"/>
          <w:szCs w:val="18"/>
        </w:rPr>
        <w:t xml:space="preserve">u;  </w:t>
      </w:r>
      <w:proofErr w:type="spellStart"/>
      <w:r w:rsidRPr="00D157A7">
        <w:rPr>
          <w:sz w:val="18"/>
          <w:szCs w:val="18"/>
        </w:rPr>
        <w:t>www</w:t>
      </w:r>
      <w:proofErr w:type="spellEnd"/>
      <w:r w:rsidRPr="00D157A7">
        <w:rPr>
          <w:sz w:val="18"/>
          <w:szCs w:val="18"/>
        </w:rPr>
        <w:t>. irkfi.ru.</w:t>
      </w:r>
    </w:p>
    <w:p w:rsidR="00D157A7" w:rsidRPr="00D157A7" w:rsidRDefault="00D157A7" w:rsidP="00AB154C">
      <w:pPr>
        <w:tabs>
          <w:tab w:val="left" w:pos="426"/>
          <w:tab w:val="left" w:pos="3976"/>
        </w:tabs>
        <w:ind w:left="0" w:right="142" w:firstLine="426"/>
        <w:rPr>
          <w:sz w:val="18"/>
          <w:szCs w:val="18"/>
        </w:rPr>
      </w:pPr>
      <w:r w:rsidRPr="00D157A7">
        <w:rPr>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20-75-18).</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jc w:val="right"/>
        <w:rPr>
          <w:i/>
          <w:sz w:val="18"/>
          <w:szCs w:val="18"/>
        </w:rPr>
      </w:pPr>
      <w:r w:rsidRPr="00D157A7">
        <w:rPr>
          <w:i/>
          <w:sz w:val="18"/>
          <w:szCs w:val="18"/>
        </w:rPr>
        <w:t>Директор</w:t>
      </w:r>
      <w:r>
        <w:rPr>
          <w:i/>
          <w:sz w:val="18"/>
          <w:szCs w:val="18"/>
        </w:rPr>
        <w:t xml:space="preserve">  </w:t>
      </w:r>
      <w:r w:rsidR="00DB39F5">
        <w:rPr>
          <w:i/>
          <w:sz w:val="18"/>
          <w:szCs w:val="18"/>
        </w:rPr>
        <w:t xml:space="preserve">              </w:t>
      </w:r>
      <w:r w:rsidRPr="00D157A7">
        <w:rPr>
          <w:i/>
          <w:sz w:val="18"/>
          <w:szCs w:val="18"/>
        </w:rPr>
        <w:t xml:space="preserve">           А.Б. </w:t>
      </w:r>
      <w:proofErr w:type="spellStart"/>
      <w:r w:rsidRPr="00D157A7">
        <w:rPr>
          <w:i/>
          <w:sz w:val="18"/>
          <w:szCs w:val="18"/>
        </w:rPr>
        <w:t>Чен</w:t>
      </w:r>
      <w:proofErr w:type="spellEnd"/>
      <w:r w:rsidRPr="00D157A7">
        <w:rPr>
          <w:i/>
          <w:sz w:val="18"/>
          <w:szCs w:val="18"/>
        </w:rPr>
        <w:t>-Юн-Тай</w:t>
      </w:r>
    </w:p>
    <w:p w:rsidR="00D157A7" w:rsidRPr="00D157A7" w:rsidRDefault="00D157A7" w:rsidP="00AB154C">
      <w:pPr>
        <w:tabs>
          <w:tab w:val="left" w:pos="426"/>
          <w:tab w:val="left" w:pos="3976"/>
        </w:tabs>
        <w:ind w:left="0" w:right="142" w:firstLine="426"/>
        <w:rPr>
          <w:b/>
          <w:sz w:val="18"/>
          <w:szCs w:val="18"/>
        </w:rPr>
      </w:pPr>
    </w:p>
    <w:p w:rsidR="00D157A7" w:rsidRPr="00D157A7" w:rsidRDefault="00D157A7" w:rsidP="00AB154C">
      <w:pPr>
        <w:tabs>
          <w:tab w:val="left" w:pos="426"/>
          <w:tab w:val="left" w:pos="3976"/>
        </w:tabs>
        <w:ind w:left="0" w:right="142" w:firstLine="426"/>
        <w:rPr>
          <w:b/>
          <w:sz w:val="18"/>
          <w:szCs w:val="18"/>
        </w:rPr>
      </w:pPr>
    </w:p>
    <w:p w:rsidR="00F13272" w:rsidRDefault="00F13272" w:rsidP="00AB154C">
      <w:pPr>
        <w:tabs>
          <w:tab w:val="left" w:pos="426"/>
          <w:tab w:val="left" w:pos="3976"/>
        </w:tabs>
        <w:ind w:left="0" w:right="142" w:firstLine="426"/>
        <w:jc w:val="center"/>
        <w:rPr>
          <w:b/>
          <w:sz w:val="18"/>
          <w:szCs w:val="18"/>
        </w:rPr>
      </w:pPr>
    </w:p>
    <w:p w:rsidR="00D157A7" w:rsidRPr="00D157A7" w:rsidRDefault="00D157A7" w:rsidP="00AB154C">
      <w:pPr>
        <w:tabs>
          <w:tab w:val="left" w:pos="426"/>
          <w:tab w:val="left" w:pos="3976"/>
        </w:tabs>
        <w:ind w:left="0" w:right="142" w:firstLine="426"/>
        <w:jc w:val="center"/>
        <w:rPr>
          <w:b/>
          <w:sz w:val="18"/>
          <w:szCs w:val="18"/>
        </w:rPr>
      </w:pPr>
      <w:r w:rsidRPr="00D157A7">
        <w:rPr>
          <w:b/>
          <w:sz w:val="18"/>
          <w:szCs w:val="18"/>
        </w:rPr>
        <w:t>ЗАЯВКА</w:t>
      </w:r>
    </w:p>
    <w:p w:rsidR="00D157A7" w:rsidRPr="00D157A7" w:rsidRDefault="00D157A7" w:rsidP="00AB154C">
      <w:pPr>
        <w:tabs>
          <w:tab w:val="left" w:pos="426"/>
          <w:tab w:val="left" w:pos="3976"/>
        </w:tabs>
        <w:ind w:left="0" w:right="142" w:firstLine="426"/>
        <w:jc w:val="center"/>
        <w:rPr>
          <w:b/>
          <w:sz w:val="18"/>
          <w:szCs w:val="18"/>
        </w:rPr>
      </w:pPr>
    </w:p>
    <w:p w:rsidR="00D157A7" w:rsidRPr="00D157A7" w:rsidRDefault="00D157A7" w:rsidP="00AB154C">
      <w:pPr>
        <w:tabs>
          <w:tab w:val="left" w:pos="426"/>
          <w:tab w:val="left" w:pos="3976"/>
        </w:tabs>
        <w:ind w:left="0" w:right="142" w:firstLine="426"/>
        <w:jc w:val="center"/>
        <w:rPr>
          <w:sz w:val="18"/>
          <w:szCs w:val="18"/>
        </w:rPr>
      </w:pPr>
      <w:r w:rsidRPr="00D157A7">
        <w:rPr>
          <w:sz w:val="18"/>
          <w:szCs w:val="18"/>
        </w:rPr>
        <w:t>на участие в аукционе по продаже права на заключение</w:t>
      </w:r>
    </w:p>
    <w:p w:rsidR="00D157A7" w:rsidRPr="00D157A7" w:rsidRDefault="00D157A7" w:rsidP="00AB154C">
      <w:pPr>
        <w:tabs>
          <w:tab w:val="left" w:pos="426"/>
          <w:tab w:val="left" w:pos="3976"/>
        </w:tabs>
        <w:ind w:left="0" w:right="142" w:firstLine="426"/>
        <w:jc w:val="center"/>
        <w:rPr>
          <w:sz w:val="18"/>
          <w:szCs w:val="18"/>
        </w:rPr>
      </w:pPr>
      <w:r w:rsidRPr="00D157A7">
        <w:rPr>
          <w:sz w:val="18"/>
          <w:szCs w:val="18"/>
        </w:rPr>
        <w:t>договора аренды   земельного участка</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sz w:val="18"/>
          <w:szCs w:val="18"/>
        </w:rPr>
      </w:pPr>
      <w:r w:rsidRPr="00D157A7">
        <w:rPr>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b/>
          <w:sz w:val="18"/>
          <w:szCs w:val="18"/>
        </w:rPr>
      </w:pPr>
      <w:r w:rsidRPr="00D157A7">
        <w:rPr>
          <w:b/>
          <w:sz w:val="18"/>
          <w:szCs w:val="18"/>
        </w:rPr>
        <w:t>(заполняется юридическим лицом)</w:t>
      </w:r>
    </w:p>
    <w:p w:rsidR="00D157A7" w:rsidRPr="00D157A7" w:rsidRDefault="00D157A7" w:rsidP="00AB154C">
      <w:pPr>
        <w:tabs>
          <w:tab w:val="left" w:pos="426"/>
          <w:tab w:val="left" w:pos="3976"/>
        </w:tabs>
        <w:ind w:left="0" w:right="142" w:firstLine="426"/>
        <w:rPr>
          <w:b/>
          <w:sz w:val="18"/>
          <w:szCs w:val="18"/>
        </w:rPr>
      </w:pPr>
      <w:r w:rsidRPr="00D157A7">
        <w:rPr>
          <w:b/>
          <w:sz w:val="18"/>
          <w:szCs w:val="18"/>
        </w:rPr>
        <w:t>ЗАЯВИТЕЛЬ________________________________________________________________</w:t>
      </w:r>
    </w:p>
    <w:p w:rsidR="00D157A7" w:rsidRPr="00D157A7" w:rsidRDefault="00D157A7" w:rsidP="00AB154C">
      <w:pPr>
        <w:tabs>
          <w:tab w:val="left" w:pos="426"/>
          <w:tab w:val="left" w:pos="3976"/>
        </w:tabs>
        <w:ind w:left="0" w:right="142" w:firstLine="426"/>
        <w:rPr>
          <w:i/>
          <w:sz w:val="18"/>
          <w:szCs w:val="18"/>
        </w:rPr>
      </w:pPr>
      <w:r w:rsidRPr="00D157A7">
        <w:rPr>
          <w:sz w:val="18"/>
          <w:szCs w:val="18"/>
        </w:rPr>
        <w:t>(</w:t>
      </w:r>
      <w:r w:rsidRPr="00D157A7">
        <w:rPr>
          <w:i/>
          <w:sz w:val="18"/>
          <w:szCs w:val="18"/>
        </w:rPr>
        <w:t>наименование организации заявителя, ИНН, ОГРН)</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 в лице ________________________________________________________________________,</w:t>
      </w:r>
    </w:p>
    <w:p w:rsidR="00D157A7" w:rsidRPr="00D157A7" w:rsidRDefault="00D157A7" w:rsidP="00AB154C">
      <w:pPr>
        <w:tabs>
          <w:tab w:val="left" w:pos="426"/>
          <w:tab w:val="left" w:pos="3976"/>
        </w:tabs>
        <w:ind w:left="0" w:right="142" w:firstLine="426"/>
        <w:rPr>
          <w:i/>
          <w:sz w:val="18"/>
          <w:szCs w:val="18"/>
        </w:rPr>
      </w:pPr>
      <w:r w:rsidRPr="00D157A7">
        <w:rPr>
          <w:i/>
          <w:sz w:val="18"/>
          <w:szCs w:val="18"/>
        </w:rPr>
        <w:t>(наименование должности руководителя и его Ф.И.О.)</w:t>
      </w:r>
    </w:p>
    <w:p w:rsidR="00D157A7" w:rsidRPr="00D157A7" w:rsidRDefault="00D157A7" w:rsidP="00AB154C">
      <w:pPr>
        <w:tabs>
          <w:tab w:val="left" w:pos="426"/>
          <w:tab w:val="left" w:pos="3976"/>
        </w:tabs>
        <w:ind w:left="0" w:right="142" w:firstLine="426"/>
        <w:rPr>
          <w:sz w:val="18"/>
          <w:szCs w:val="18"/>
        </w:rPr>
      </w:pPr>
      <w:proofErr w:type="gramStart"/>
      <w:r w:rsidRPr="00D157A7">
        <w:rPr>
          <w:sz w:val="18"/>
          <w:szCs w:val="18"/>
        </w:rPr>
        <w:t>действующего</w:t>
      </w:r>
      <w:proofErr w:type="gramEnd"/>
      <w:r w:rsidRPr="00D157A7">
        <w:rPr>
          <w:sz w:val="18"/>
          <w:szCs w:val="18"/>
        </w:rPr>
        <w:t xml:space="preserve"> на основании ______________________________________________________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Юридический _______________________________________________________________</w:t>
      </w:r>
    </w:p>
    <w:p w:rsidR="00D157A7" w:rsidRPr="00D157A7" w:rsidRDefault="00D157A7" w:rsidP="00AB154C">
      <w:pPr>
        <w:tabs>
          <w:tab w:val="left" w:pos="426"/>
          <w:tab w:val="left" w:pos="3976"/>
        </w:tabs>
        <w:ind w:left="0" w:right="142" w:firstLine="426"/>
        <w:rPr>
          <w:sz w:val="18"/>
          <w:szCs w:val="18"/>
          <w:lang w:val="x-none"/>
        </w:rPr>
      </w:pPr>
      <w:r w:rsidRPr="00D157A7">
        <w:rPr>
          <w:sz w:val="18"/>
          <w:szCs w:val="18"/>
        </w:rPr>
        <w:t xml:space="preserve">и </w:t>
      </w:r>
      <w:proofErr w:type="gramStart"/>
      <w:r w:rsidRPr="00D157A7">
        <w:rPr>
          <w:sz w:val="18"/>
          <w:szCs w:val="18"/>
        </w:rPr>
        <w:t>фактический</w:t>
      </w:r>
      <w:proofErr w:type="gramEnd"/>
      <w:r w:rsidRPr="00D157A7">
        <w:rPr>
          <w:sz w:val="18"/>
          <w:szCs w:val="18"/>
        </w:rPr>
        <w:t xml:space="preserve"> адреса:________________________________________________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телефоны</w:t>
      </w:r>
      <w:proofErr w:type="gramStart"/>
      <w:r w:rsidRPr="00D157A7">
        <w:rPr>
          <w:sz w:val="18"/>
          <w:szCs w:val="18"/>
        </w:rPr>
        <w:t>__________________________________________,</w:t>
      </w:r>
      <w:proofErr w:type="gramEnd"/>
      <w:r w:rsidRPr="00D157A7">
        <w:rPr>
          <w:sz w:val="18"/>
          <w:szCs w:val="18"/>
        </w:rPr>
        <w:t>факс_____________________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адрес электронной почты:________</w:t>
      </w:r>
    </w:p>
    <w:p w:rsidR="00D157A7" w:rsidRPr="00D157A7" w:rsidRDefault="00D157A7" w:rsidP="00AB154C">
      <w:pPr>
        <w:tabs>
          <w:tab w:val="left" w:pos="426"/>
          <w:tab w:val="left" w:pos="3976"/>
        </w:tabs>
        <w:ind w:left="0" w:right="142" w:firstLine="426"/>
        <w:rPr>
          <w:b/>
          <w:sz w:val="18"/>
          <w:szCs w:val="18"/>
        </w:rPr>
      </w:pPr>
    </w:p>
    <w:p w:rsidR="00D157A7" w:rsidRPr="00D157A7" w:rsidRDefault="00D157A7" w:rsidP="00AB154C">
      <w:pPr>
        <w:tabs>
          <w:tab w:val="left" w:pos="426"/>
          <w:tab w:val="left" w:pos="3976"/>
        </w:tabs>
        <w:ind w:left="0" w:right="142" w:firstLine="426"/>
        <w:rPr>
          <w:b/>
          <w:sz w:val="18"/>
          <w:szCs w:val="18"/>
        </w:rPr>
      </w:pPr>
      <w:r w:rsidRPr="00D157A7">
        <w:rPr>
          <w:b/>
          <w:sz w:val="18"/>
          <w:szCs w:val="18"/>
        </w:rPr>
        <w:t>(заполняется физическим лицом)</w:t>
      </w:r>
    </w:p>
    <w:p w:rsidR="00D157A7" w:rsidRPr="00D157A7" w:rsidRDefault="00D157A7" w:rsidP="00AB154C">
      <w:pPr>
        <w:tabs>
          <w:tab w:val="left" w:pos="426"/>
          <w:tab w:val="left" w:pos="3976"/>
        </w:tabs>
        <w:ind w:left="0" w:right="142" w:firstLine="426"/>
        <w:rPr>
          <w:b/>
          <w:sz w:val="18"/>
          <w:szCs w:val="18"/>
        </w:rPr>
      </w:pPr>
      <w:r w:rsidRPr="00D157A7">
        <w:rPr>
          <w:b/>
          <w:sz w:val="18"/>
          <w:szCs w:val="18"/>
        </w:rPr>
        <w:t>ЗАЯВИТЕЛЬ ____________________________________________________________________________</w:t>
      </w:r>
    </w:p>
    <w:p w:rsidR="00D157A7" w:rsidRPr="00D157A7" w:rsidRDefault="00D157A7" w:rsidP="00AB154C">
      <w:pPr>
        <w:tabs>
          <w:tab w:val="left" w:pos="426"/>
          <w:tab w:val="left" w:pos="3976"/>
        </w:tabs>
        <w:ind w:left="0" w:right="142" w:firstLine="426"/>
        <w:rPr>
          <w:i/>
          <w:sz w:val="18"/>
          <w:szCs w:val="18"/>
        </w:rPr>
      </w:pPr>
      <w:r w:rsidRPr="00D157A7">
        <w:rPr>
          <w:sz w:val="18"/>
          <w:szCs w:val="18"/>
        </w:rPr>
        <w:t>(</w:t>
      </w:r>
      <w:r w:rsidRPr="00D157A7">
        <w:rPr>
          <w:i/>
          <w:sz w:val="18"/>
          <w:szCs w:val="18"/>
        </w:rPr>
        <w:t>Ф.И.О. заявителя)</w:t>
      </w:r>
    </w:p>
    <w:p w:rsidR="00D157A7" w:rsidRPr="00D157A7" w:rsidRDefault="00D157A7" w:rsidP="00AB154C">
      <w:pPr>
        <w:tabs>
          <w:tab w:val="left" w:pos="426"/>
          <w:tab w:val="left" w:pos="3976"/>
        </w:tabs>
        <w:ind w:left="0" w:right="142" w:firstLine="426"/>
        <w:rPr>
          <w:sz w:val="18"/>
          <w:szCs w:val="18"/>
        </w:rPr>
      </w:pPr>
      <w:r w:rsidRPr="00D157A7">
        <w:rPr>
          <w:sz w:val="18"/>
          <w:szCs w:val="18"/>
        </w:rPr>
        <w:t>Документ, удостоверяющий личность 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Серия____________ №_____________________ </w:t>
      </w:r>
      <w:proofErr w:type="gramStart"/>
      <w:r w:rsidRPr="00D157A7">
        <w:rPr>
          <w:sz w:val="18"/>
          <w:szCs w:val="18"/>
        </w:rPr>
        <w:t>выдан</w:t>
      </w:r>
      <w:proofErr w:type="gramEnd"/>
      <w:r w:rsidRPr="00D157A7">
        <w:rPr>
          <w:sz w:val="18"/>
          <w:szCs w:val="18"/>
        </w:rPr>
        <w:t xml:space="preserve"> «______» ________________________ _________________________________________________ 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(кем </w:t>
      </w:r>
      <w:proofErr w:type="gramStart"/>
      <w:r w:rsidRPr="00D157A7">
        <w:rPr>
          <w:sz w:val="18"/>
          <w:szCs w:val="18"/>
        </w:rPr>
        <w:t>выдан</w:t>
      </w:r>
      <w:proofErr w:type="gramEnd"/>
      <w:r w:rsidRPr="00D157A7">
        <w:rPr>
          <w:sz w:val="18"/>
          <w:szCs w:val="18"/>
        </w:rPr>
        <w:t>)</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Место </w:t>
      </w:r>
    </w:p>
    <w:p w:rsidR="00D157A7" w:rsidRPr="00D157A7" w:rsidRDefault="00D157A7" w:rsidP="00AB154C">
      <w:pPr>
        <w:tabs>
          <w:tab w:val="left" w:pos="426"/>
          <w:tab w:val="left" w:pos="3976"/>
        </w:tabs>
        <w:ind w:left="0" w:right="142" w:firstLine="426"/>
        <w:rPr>
          <w:sz w:val="18"/>
          <w:szCs w:val="18"/>
        </w:rPr>
      </w:pPr>
      <w:r w:rsidRPr="00D157A7">
        <w:rPr>
          <w:sz w:val="18"/>
          <w:szCs w:val="18"/>
        </w:rPr>
        <w:t>регистрации (адрес)_________________________________________________________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ИНН ____________________ телефон ___________ адрес электронной почты: __________________________________________________________________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согласен приобрести на правах аренды земельный участок лот №__ кадастровый номер: ______________________________________ площадь ___________________ расположенный: ___________________________________________________________________________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p>
    <w:p w:rsidR="00D157A7" w:rsidRPr="00D157A7" w:rsidRDefault="00D157A7" w:rsidP="00AB154C">
      <w:pPr>
        <w:tabs>
          <w:tab w:val="left" w:pos="426"/>
          <w:tab w:val="left" w:pos="3976"/>
        </w:tabs>
        <w:ind w:left="0" w:right="142" w:firstLine="426"/>
        <w:rPr>
          <w:sz w:val="18"/>
          <w:szCs w:val="18"/>
        </w:rPr>
      </w:pPr>
      <w:r w:rsidRPr="00D157A7">
        <w:rPr>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p>
    <w:p w:rsidR="00D157A7" w:rsidRPr="00D157A7" w:rsidRDefault="00D157A7" w:rsidP="00AB154C">
      <w:pPr>
        <w:tabs>
          <w:tab w:val="left" w:pos="426"/>
          <w:tab w:val="left" w:pos="3976"/>
        </w:tabs>
        <w:ind w:left="0" w:right="142" w:firstLine="426"/>
        <w:rPr>
          <w:sz w:val="18"/>
          <w:szCs w:val="18"/>
        </w:rPr>
      </w:pPr>
      <w:r w:rsidRPr="00D157A7">
        <w:rPr>
          <w:sz w:val="18"/>
          <w:szCs w:val="18"/>
        </w:rPr>
        <w:t xml:space="preserve">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p>
    <w:p w:rsidR="00D157A7" w:rsidRPr="00D157A7" w:rsidRDefault="00D157A7" w:rsidP="00AB154C">
      <w:pPr>
        <w:tabs>
          <w:tab w:val="left" w:pos="426"/>
          <w:tab w:val="left" w:pos="3976"/>
        </w:tabs>
        <w:ind w:left="0" w:right="142" w:firstLine="426"/>
        <w:rPr>
          <w:sz w:val="18"/>
          <w:szCs w:val="18"/>
        </w:rPr>
      </w:pPr>
      <w:r w:rsidRPr="00D157A7">
        <w:rPr>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p>
    <w:p w:rsidR="00D157A7" w:rsidRPr="00D157A7" w:rsidRDefault="00D157A7" w:rsidP="00AB154C">
      <w:pPr>
        <w:tabs>
          <w:tab w:val="left" w:pos="426"/>
          <w:tab w:val="left" w:pos="3976"/>
        </w:tabs>
        <w:ind w:left="0" w:right="142" w:firstLine="426"/>
        <w:rPr>
          <w:sz w:val="18"/>
          <w:szCs w:val="18"/>
        </w:rPr>
      </w:pPr>
      <w:r w:rsidRPr="00D157A7">
        <w:rPr>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D157A7" w:rsidRPr="00D157A7" w:rsidRDefault="00D157A7" w:rsidP="00AB154C">
      <w:pPr>
        <w:tabs>
          <w:tab w:val="left" w:pos="426"/>
          <w:tab w:val="left" w:pos="3976"/>
        </w:tabs>
        <w:ind w:left="0" w:right="142" w:firstLine="426"/>
        <w:rPr>
          <w:sz w:val="18"/>
          <w:szCs w:val="18"/>
        </w:rPr>
      </w:pPr>
      <w:r w:rsidRPr="00D157A7">
        <w:rPr>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____________________________________________________________________________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t>____________________________________________________________________________</w:t>
      </w:r>
    </w:p>
    <w:p w:rsidR="00D157A7" w:rsidRPr="00D157A7" w:rsidRDefault="00D157A7" w:rsidP="00AB154C">
      <w:pPr>
        <w:tabs>
          <w:tab w:val="left" w:pos="426"/>
          <w:tab w:val="left" w:pos="3976"/>
        </w:tabs>
        <w:ind w:left="0" w:right="142" w:firstLine="426"/>
        <w:rPr>
          <w:sz w:val="18"/>
          <w:szCs w:val="18"/>
        </w:rPr>
      </w:pPr>
      <w:r w:rsidRPr="00D157A7">
        <w:rPr>
          <w:sz w:val="18"/>
          <w:szCs w:val="18"/>
        </w:rPr>
        <w:lastRenderedPageBreak/>
        <w:t xml:space="preserve">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D157A7" w:rsidRPr="00D157A7" w:rsidRDefault="00D157A7" w:rsidP="00AB154C">
      <w:pPr>
        <w:tabs>
          <w:tab w:val="left" w:pos="426"/>
          <w:tab w:val="left" w:pos="3976"/>
        </w:tabs>
        <w:ind w:left="0" w:right="142" w:firstLine="426"/>
        <w:rPr>
          <w:i/>
          <w:sz w:val="18"/>
          <w:szCs w:val="18"/>
          <w:u w:val="single"/>
        </w:rPr>
      </w:pPr>
      <w:r w:rsidRPr="00D157A7">
        <w:rPr>
          <w:sz w:val="18"/>
          <w:szCs w:val="18"/>
        </w:rPr>
        <w:tab/>
      </w:r>
    </w:p>
    <w:p w:rsidR="00D157A7" w:rsidRPr="00D157A7" w:rsidRDefault="00D157A7" w:rsidP="00AB154C">
      <w:pPr>
        <w:tabs>
          <w:tab w:val="left" w:pos="426"/>
          <w:tab w:val="left" w:pos="3976"/>
        </w:tabs>
        <w:ind w:left="0" w:right="142" w:firstLine="426"/>
        <w:rPr>
          <w:i/>
          <w:iCs/>
          <w:sz w:val="18"/>
          <w:szCs w:val="18"/>
          <w:u w:val="single"/>
        </w:rPr>
      </w:pPr>
      <w:r w:rsidRPr="00D157A7">
        <w:rPr>
          <w:i/>
          <w:iCs/>
          <w:sz w:val="18"/>
          <w:szCs w:val="18"/>
          <w:u w:val="single"/>
        </w:rPr>
        <w:t>Перечень предоставляемых документов:</w:t>
      </w:r>
    </w:p>
    <w:p w:rsidR="00D157A7" w:rsidRPr="00D157A7" w:rsidRDefault="00D157A7" w:rsidP="00AB154C">
      <w:pPr>
        <w:tabs>
          <w:tab w:val="left" w:pos="426"/>
          <w:tab w:val="left" w:pos="3976"/>
        </w:tabs>
        <w:ind w:left="0" w:right="142" w:firstLine="426"/>
        <w:rPr>
          <w:sz w:val="18"/>
          <w:szCs w:val="18"/>
        </w:rPr>
      </w:pPr>
      <w:r w:rsidRPr="00D157A7">
        <w:rPr>
          <w:sz w:val="18"/>
          <w:szCs w:val="18"/>
        </w:rPr>
        <w:t>1) опись представленных документов;</w:t>
      </w:r>
    </w:p>
    <w:p w:rsidR="00D157A7" w:rsidRPr="00D157A7" w:rsidRDefault="00D157A7" w:rsidP="00AB154C">
      <w:pPr>
        <w:tabs>
          <w:tab w:val="left" w:pos="426"/>
          <w:tab w:val="left" w:pos="3976"/>
        </w:tabs>
        <w:ind w:left="0" w:right="142" w:firstLine="426"/>
        <w:rPr>
          <w:sz w:val="18"/>
          <w:szCs w:val="18"/>
        </w:rPr>
      </w:pPr>
      <w:r w:rsidRPr="00D157A7">
        <w:rPr>
          <w:sz w:val="18"/>
          <w:szCs w:val="18"/>
        </w:rPr>
        <w:t>2) заявка на участие в аукционе по установленной в извещении о проведен</w:t>
      </w:r>
      <w:proofErr w:type="gramStart"/>
      <w:r w:rsidRPr="00D157A7">
        <w:rPr>
          <w:sz w:val="18"/>
          <w:szCs w:val="18"/>
        </w:rPr>
        <w:t>ии ау</w:t>
      </w:r>
      <w:proofErr w:type="gramEnd"/>
      <w:r w:rsidRPr="00D157A7">
        <w:rPr>
          <w:sz w:val="18"/>
          <w:szCs w:val="18"/>
        </w:rPr>
        <w:t>кциона форме с указанием банковских реквизитов счета для возврата задатка;</w:t>
      </w:r>
    </w:p>
    <w:p w:rsidR="00D157A7" w:rsidRPr="00D157A7" w:rsidRDefault="00D157A7" w:rsidP="00AB154C">
      <w:pPr>
        <w:tabs>
          <w:tab w:val="left" w:pos="426"/>
          <w:tab w:val="left" w:pos="3976"/>
        </w:tabs>
        <w:ind w:left="0" w:right="142" w:firstLine="426"/>
        <w:rPr>
          <w:sz w:val="18"/>
          <w:szCs w:val="18"/>
        </w:rPr>
      </w:pPr>
      <w:r w:rsidRPr="00D157A7">
        <w:rPr>
          <w:sz w:val="18"/>
          <w:szCs w:val="18"/>
        </w:rPr>
        <w:t>3) копии документов, удостоверяющих личность заявителя (для граждан);</w:t>
      </w:r>
    </w:p>
    <w:p w:rsidR="00D157A7" w:rsidRPr="00D157A7" w:rsidRDefault="00D157A7" w:rsidP="00AB154C">
      <w:pPr>
        <w:tabs>
          <w:tab w:val="left" w:pos="426"/>
          <w:tab w:val="left" w:pos="3976"/>
        </w:tabs>
        <w:ind w:left="0" w:right="142" w:firstLine="426"/>
        <w:rPr>
          <w:sz w:val="18"/>
          <w:szCs w:val="18"/>
        </w:rPr>
      </w:pPr>
      <w:r w:rsidRPr="00D157A7">
        <w:rPr>
          <w:sz w:val="18"/>
          <w:szCs w:val="1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57A7" w:rsidRPr="00D157A7" w:rsidRDefault="00D157A7" w:rsidP="00AB154C">
      <w:pPr>
        <w:tabs>
          <w:tab w:val="left" w:pos="426"/>
          <w:tab w:val="left" w:pos="3976"/>
        </w:tabs>
        <w:ind w:left="0" w:right="142" w:firstLine="426"/>
        <w:rPr>
          <w:sz w:val="18"/>
          <w:szCs w:val="18"/>
        </w:rPr>
      </w:pPr>
      <w:r w:rsidRPr="00D157A7">
        <w:rPr>
          <w:sz w:val="18"/>
          <w:szCs w:val="18"/>
        </w:rPr>
        <w:t>5) документы, подтверждающие внесение задатка.</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sz w:val="18"/>
          <w:szCs w:val="18"/>
        </w:rPr>
      </w:pPr>
      <w:r w:rsidRPr="00D157A7">
        <w:rPr>
          <w:sz w:val="18"/>
          <w:szCs w:val="18"/>
        </w:rPr>
        <w:t>Подпись Заявителя</w:t>
      </w:r>
    </w:p>
    <w:p w:rsidR="00D157A7" w:rsidRPr="00D157A7" w:rsidRDefault="00D157A7" w:rsidP="00AB154C">
      <w:pPr>
        <w:tabs>
          <w:tab w:val="left" w:pos="426"/>
          <w:tab w:val="left" w:pos="3976"/>
        </w:tabs>
        <w:ind w:left="0" w:right="142" w:firstLine="426"/>
        <w:rPr>
          <w:sz w:val="18"/>
          <w:szCs w:val="18"/>
        </w:rPr>
      </w:pPr>
      <w:r w:rsidRPr="00D157A7">
        <w:rPr>
          <w:sz w:val="18"/>
          <w:szCs w:val="18"/>
        </w:rPr>
        <w:t>(полномочного представителя Заявителя)          _________________ /________________/</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sz w:val="18"/>
          <w:szCs w:val="18"/>
        </w:rPr>
      </w:pPr>
      <w:r w:rsidRPr="00D157A7">
        <w:rPr>
          <w:sz w:val="18"/>
          <w:szCs w:val="18"/>
        </w:rPr>
        <w:t>«___» _____________ 202_г.</w:t>
      </w:r>
    </w:p>
    <w:p w:rsidR="00D157A7" w:rsidRPr="00D157A7" w:rsidRDefault="00D157A7" w:rsidP="00AB154C">
      <w:pPr>
        <w:tabs>
          <w:tab w:val="left" w:pos="426"/>
          <w:tab w:val="left" w:pos="3976"/>
        </w:tabs>
        <w:ind w:left="0" w:right="142" w:firstLine="426"/>
        <w:rPr>
          <w:sz w:val="18"/>
          <w:szCs w:val="18"/>
        </w:rPr>
      </w:pPr>
      <w:r w:rsidRPr="00D157A7">
        <w:rPr>
          <w:sz w:val="18"/>
          <w:szCs w:val="18"/>
        </w:rPr>
        <w:t>М.П. (в случае наличия)</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b/>
          <w:sz w:val="18"/>
          <w:szCs w:val="18"/>
        </w:rPr>
      </w:pPr>
      <w:r w:rsidRPr="00D157A7">
        <w:rPr>
          <w:b/>
          <w:sz w:val="18"/>
          <w:szCs w:val="18"/>
        </w:rPr>
        <w:t>Заявка принята Организатором аукциона:</w:t>
      </w:r>
    </w:p>
    <w:p w:rsidR="00D157A7" w:rsidRPr="00D157A7" w:rsidRDefault="00D157A7" w:rsidP="00AB154C">
      <w:pPr>
        <w:tabs>
          <w:tab w:val="left" w:pos="426"/>
          <w:tab w:val="left" w:pos="3976"/>
        </w:tabs>
        <w:ind w:left="0" w:right="142" w:firstLine="426"/>
        <w:rPr>
          <w:b/>
          <w:sz w:val="18"/>
          <w:szCs w:val="18"/>
        </w:rPr>
      </w:pPr>
      <w:r w:rsidRPr="00D157A7">
        <w:rPr>
          <w:sz w:val="18"/>
          <w:szCs w:val="18"/>
        </w:rPr>
        <w:t>Час</w:t>
      </w:r>
      <w:proofErr w:type="gramStart"/>
      <w:r w:rsidRPr="00D157A7">
        <w:rPr>
          <w:sz w:val="18"/>
          <w:szCs w:val="18"/>
        </w:rPr>
        <w:t>.</w:t>
      </w:r>
      <w:proofErr w:type="gramEnd"/>
      <w:r w:rsidRPr="00D157A7">
        <w:rPr>
          <w:sz w:val="18"/>
          <w:szCs w:val="18"/>
        </w:rPr>
        <w:t xml:space="preserve"> ___ </w:t>
      </w:r>
      <w:proofErr w:type="gramStart"/>
      <w:r w:rsidRPr="00D157A7">
        <w:rPr>
          <w:sz w:val="18"/>
          <w:szCs w:val="18"/>
        </w:rPr>
        <w:t>м</w:t>
      </w:r>
      <w:proofErr w:type="gramEnd"/>
      <w:r w:rsidRPr="00D157A7">
        <w:rPr>
          <w:sz w:val="18"/>
          <w:szCs w:val="18"/>
        </w:rPr>
        <w:t>ин. _____       «_____»__________________202_ г. за  №____</w:t>
      </w:r>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sz w:val="18"/>
          <w:szCs w:val="18"/>
        </w:rPr>
      </w:pPr>
      <w:r w:rsidRPr="00D157A7">
        <w:rPr>
          <w:sz w:val="18"/>
          <w:szCs w:val="18"/>
        </w:rPr>
        <w:t>Подпись уполномоченного лица Организатора аукциона</w:t>
      </w:r>
      <w:proofErr w:type="gramStart"/>
      <w:r w:rsidRPr="00D157A7">
        <w:rPr>
          <w:sz w:val="18"/>
          <w:szCs w:val="18"/>
        </w:rPr>
        <w:t xml:space="preserve"> _________(__________________ )</w:t>
      </w:r>
      <w:proofErr w:type="gramEnd"/>
    </w:p>
    <w:p w:rsidR="00D157A7" w:rsidRPr="00D157A7" w:rsidRDefault="00D157A7" w:rsidP="00AB154C">
      <w:pPr>
        <w:tabs>
          <w:tab w:val="left" w:pos="426"/>
          <w:tab w:val="left" w:pos="3976"/>
        </w:tabs>
        <w:ind w:left="0" w:right="142" w:firstLine="426"/>
        <w:rPr>
          <w:sz w:val="18"/>
          <w:szCs w:val="18"/>
        </w:rPr>
      </w:pPr>
    </w:p>
    <w:p w:rsidR="00D157A7" w:rsidRPr="00D157A7" w:rsidRDefault="00D157A7" w:rsidP="00AB154C">
      <w:pPr>
        <w:tabs>
          <w:tab w:val="left" w:pos="426"/>
          <w:tab w:val="left" w:pos="3976"/>
        </w:tabs>
        <w:ind w:left="0" w:right="142" w:firstLine="426"/>
        <w:rPr>
          <w:sz w:val="18"/>
          <w:szCs w:val="18"/>
        </w:rPr>
      </w:pPr>
      <w:r w:rsidRPr="00D157A7">
        <w:rPr>
          <w:sz w:val="18"/>
          <w:szCs w:val="18"/>
        </w:rPr>
        <w:t>Заявка должна быть заполнена по всем пунктам.</w:t>
      </w:r>
    </w:p>
    <w:p w:rsidR="00D157A7" w:rsidRPr="00D157A7" w:rsidRDefault="00D157A7" w:rsidP="00AB154C">
      <w:pPr>
        <w:tabs>
          <w:tab w:val="left" w:pos="426"/>
          <w:tab w:val="left" w:pos="3976"/>
        </w:tabs>
        <w:ind w:left="0" w:right="142" w:firstLine="426"/>
        <w:rPr>
          <w:sz w:val="18"/>
          <w:szCs w:val="18"/>
        </w:rPr>
      </w:pPr>
    </w:p>
    <w:p w:rsidR="00692D43" w:rsidRDefault="00692D43" w:rsidP="00AB154C">
      <w:pPr>
        <w:tabs>
          <w:tab w:val="left" w:pos="426"/>
          <w:tab w:val="left" w:pos="3976"/>
        </w:tabs>
        <w:ind w:left="0" w:right="142" w:firstLine="426"/>
        <w:jc w:val="center"/>
        <w:rPr>
          <w:b/>
          <w:bCs/>
          <w:sz w:val="18"/>
          <w:szCs w:val="18"/>
        </w:rPr>
      </w:pPr>
    </w:p>
    <w:p w:rsidR="00F13272" w:rsidRDefault="00F13272" w:rsidP="00AB154C">
      <w:pPr>
        <w:tabs>
          <w:tab w:val="left" w:pos="426"/>
          <w:tab w:val="left" w:pos="3976"/>
        </w:tabs>
        <w:ind w:left="0" w:right="142" w:firstLine="426"/>
        <w:jc w:val="center"/>
        <w:rPr>
          <w:b/>
          <w:bCs/>
          <w:sz w:val="18"/>
          <w:szCs w:val="18"/>
        </w:rPr>
      </w:pPr>
    </w:p>
    <w:p w:rsidR="00F13272" w:rsidRPr="00692D43" w:rsidRDefault="00F13272" w:rsidP="00AB154C">
      <w:pPr>
        <w:tabs>
          <w:tab w:val="left" w:pos="426"/>
          <w:tab w:val="left" w:pos="3976"/>
        </w:tabs>
        <w:ind w:left="0" w:right="142" w:firstLine="426"/>
        <w:jc w:val="center"/>
        <w:rPr>
          <w:b/>
          <w:bCs/>
          <w:sz w:val="18"/>
          <w:szCs w:val="18"/>
        </w:rPr>
      </w:pPr>
    </w:p>
    <w:p w:rsidR="00692D43" w:rsidRPr="00692D43" w:rsidRDefault="00692D43" w:rsidP="00AB154C">
      <w:pPr>
        <w:tabs>
          <w:tab w:val="left" w:pos="426"/>
          <w:tab w:val="left" w:pos="3976"/>
        </w:tabs>
        <w:ind w:left="0" w:right="142" w:firstLine="426"/>
        <w:jc w:val="center"/>
        <w:rPr>
          <w:b/>
          <w:bCs/>
          <w:sz w:val="18"/>
          <w:szCs w:val="18"/>
        </w:rPr>
      </w:pPr>
      <w:r w:rsidRPr="00692D43">
        <w:rPr>
          <w:b/>
          <w:bCs/>
          <w:sz w:val="18"/>
          <w:szCs w:val="18"/>
        </w:rPr>
        <w:t xml:space="preserve">Объявление в печатное издание </w:t>
      </w:r>
      <w:proofErr w:type="spellStart"/>
      <w:r w:rsidRPr="00692D43">
        <w:rPr>
          <w:b/>
          <w:bCs/>
          <w:sz w:val="18"/>
          <w:szCs w:val="18"/>
        </w:rPr>
        <w:t>Хомутовского</w:t>
      </w:r>
      <w:proofErr w:type="spellEnd"/>
      <w:r w:rsidRPr="00692D43">
        <w:rPr>
          <w:b/>
          <w:bCs/>
          <w:sz w:val="18"/>
          <w:szCs w:val="18"/>
        </w:rPr>
        <w:t xml:space="preserve"> </w:t>
      </w:r>
      <w:proofErr w:type="gramStart"/>
      <w:r w:rsidRPr="00692D43">
        <w:rPr>
          <w:b/>
          <w:bCs/>
          <w:sz w:val="18"/>
          <w:szCs w:val="18"/>
        </w:rPr>
        <w:t>муниципального</w:t>
      </w:r>
      <w:proofErr w:type="gramEnd"/>
    </w:p>
    <w:p w:rsidR="00692D43" w:rsidRPr="00692D43" w:rsidRDefault="00692D43" w:rsidP="00AB154C">
      <w:pPr>
        <w:tabs>
          <w:tab w:val="left" w:pos="426"/>
          <w:tab w:val="left" w:pos="3976"/>
        </w:tabs>
        <w:ind w:left="0" w:right="142" w:firstLine="426"/>
        <w:jc w:val="center"/>
        <w:rPr>
          <w:b/>
          <w:bCs/>
          <w:sz w:val="18"/>
          <w:szCs w:val="18"/>
        </w:rPr>
      </w:pPr>
      <w:r w:rsidRPr="00692D43">
        <w:rPr>
          <w:b/>
          <w:bCs/>
          <w:sz w:val="18"/>
          <w:szCs w:val="18"/>
        </w:rPr>
        <w:t>образования «Вестник» от 21 марта 2022г.</w:t>
      </w:r>
    </w:p>
    <w:p w:rsidR="00692D43" w:rsidRPr="00692D43" w:rsidRDefault="00692D43" w:rsidP="00AB154C">
      <w:pPr>
        <w:tabs>
          <w:tab w:val="left" w:pos="426"/>
          <w:tab w:val="left" w:pos="3976"/>
        </w:tabs>
        <w:ind w:left="0" w:right="142" w:firstLine="426"/>
        <w:jc w:val="center"/>
        <w:rPr>
          <w:b/>
          <w:sz w:val="18"/>
          <w:szCs w:val="18"/>
        </w:rPr>
      </w:pPr>
    </w:p>
    <w:p w:rsidR="00692D43" w:rsidRPr="00692D43" w:rsidRDefault="00692D43" w:rsidP="00AB154C">
      <w:pPr>
        <w:tabs>
          <w:tab w:val="left" w:pos="426"/>
        </w:tabs>
        <w:ind w:left="0" w:right="142" w:firstLine="426"/>
        <w:rPr>
          <w:sz w:val="18"/>
          <w:szCs w:val="18"/>
        </w:rPr>
      </w:pPr>
      <w:r w:rsidRPr="00692D43">
        <w:rPr>
          <w:b/>
          <w:bCs/>
          <w:sz w:val="18"/>
          <w:szCs w:val="18"/>
        </w:rPr>
        <w:t>Организатор торгов:</w:t>
      </w:r>
      <w:r w:rsidRPr="00692D43">
        <w:rPr>
          <w:sz w:val="18"/>
          <w:szCs w:val="18"/>
        </w:rPr>
        <w:t xml:space="preserve"> областное государственное казенное учреждение «Фонд имущества Иркутской области» на основании распоряжения Правительства Иркутской области от 15.11.2021 № 673-рп «О проведен</w:t>
      </w:r>
      <w:proofErr w:type="gramStart"/>
      <w:r w:rsidRPr="00692D43">
        <w:rPr>
          <w:sz w:val="18"/>
          <w:szCs w:val="18"/>
        </w:rPr>
        <w:t>ии ау</w:t>
      </w:r>
      <w:proofErr w:type="gramEnd"/>
      <w:r w:rsidRPr="00692D43">
        <w:rPr>
          <w:sz w:val="18"/>
          <w:szCs w:val="18"/>
        </w:rPr>
        <w:t>кционов на право заключения договоров аренды земельных участков», письма министерства имущественных отношений Иркутской области от 11.03.2022г. №02-51-3005/22 проводит аукцион на право заключения договора аренды земельного участка.</w:t>
      </w:r>
    </w:p>
    <w:p w:rsidR="00692D43" w:rsidRPr="00692D43" w:rsidRDefault="00692D43" w:rsidP="00AB154C">
      <w:pPr>
        <w:tabs>
          <w:tab w:val="left" w:pos="426"/>
        </w:tabs>
        <w:ind w:left="0" w:right="142" w:firstLine="426"/>
        <w:rPr>
          <w:sz w:val="18"/>
          <w:szCs w:val="18"/>
        </w:rPr>
      </w:pPr>
      <w:r w:rsidRPr="00692D43">
        <w:rPr>
          <w:sz w:val="18"/>
          <w:szCs w:val="18"/>
        </w:rPr>
        <w:t>Аукцион является открытым по составу участников и открытый по форме подачи предложений о размере ежегодной арендной платы.</w:t>
      </w:r>
    </w:p>
    <w:p w:rsidR="00692D43" w:rsidRPr="00692D43" w:rsidRDefault="00692D43" w:rsidP="00AB154C">
      <w:pPr>
        <w:tabs>
          <w:tab w:val="left" w:pos="426"/>
        </w:tabs>
        <w:ind w:left="0" w:right="142" w:firstLine="426"/>
        <w:rPr>
          <w:sz w:val="18"/>
          <w:szCs w:val="18"/>
        </w:rPr>
      </w:pPr>
      <w:r w:rsidRPr="00692D43">
        <w:rPr>
          <w:sz w:val="18"/>
          <w:szCs w:val="18"/>
        </w:rPr>
        <w:t xml:space="preserve">Аукцион и подведение его итогов состоится </w:t>
      </w:r>
      <w:r w:rsidRPr="00692D43">
        <w:rPr>
          <w:b/>
          <w:sz w:val="18"/>
          <w:szCs w:val="18"/>
        </w:rPr>
        <w:t>20 апреля</w:t>
      </w:r>
      <w:r w:rsidRPr="00692D43">
        <w:rPr>
          <w:b/>
          <w:bCs/>
          <w:sz w:val="18"/>
          <w:szCs w:val="18"/>
        </w:rPr>
        <w:t xml:space="preserve"> 2022 г. в 15 час. 00 мин.</w:t>
      </w:r>
      <w:r w:rsidRPr="00692D43">
        <w:rPr>
          <w:sz w:val="18"/>
          <w:szCs w:val="18"/>
        </w:rPr>
        <w:t xml:space="preserve"> (время местное) по адресу: г. Иркутск, ул. </w:t>
      </w:r>
      <w:proofErr w:type="gramStart"/>
      <w:r w:rsidRPr="00692D43">
        <w:rPr>
          <w:sz w:val="18"/>
          <w:szCs w:val="18"/>
        </w:rPr>
        <w:t>Партизанская</w:t>
      </w:r>
      <w:proofErr w:type="gramEnd"/>
      <w:r w:rsidRPr="00692D43">
        <w:rPr>
          <w:sz w:val="18"/>
          <w:szCs w:val="18"/>
        </w:rPr>
        <w:t xml:space="preserve">, 1, 2-й этаж, аукционный зал. </w:t>
      </w:r>
    </w:p>
    <w:p w:rsidR="00692D43" w:rsidRPr="00692D43" w:rsidRDefault="00692D43" w:rsidP="00AB154C">
      <w:pPr>
        <w:tabs>
          <w:tab w:val="left" w:pos="426"/>
        </w:tabs>
        <w:ind w:left="0" w:right="142" w:firstLine="426"/>
        <w:rPr>
          <w:sz w:val="18"/>
          <w:szCs w:val="18"/>
        </w:rPr>
      </w:pPr>
      <w:r w:rsidRPr="00692D43">
        <w:rPr>
          <w:sz w:val="18"/>
          <w:szCs w:val="18"/>
        </w:rPr>
        <w:t xml:space="preserve">Заявки принимаются ежедневно с </w:t>
      </w:r>
      <w:r w:rsidRPr="00692D43">
        <w:rPr>
          <w:b/>
          <w:sz w:val="18"/>
          <w:szCs w:val="18"/>
        </w:rPr>
        <w:t>21 марта</w:t>
      </w:r>
      <w:r w:rsidRPr="00692D43">
        <w:rPr>
          <w:b/>
          <w:bCs/>
          <w:sz w:val="18"/>
          <w:szCs w:val="18"/>
        </w:rPr>
        <w:t xml:space="preserve"> 2022 г. по 15 апреля 2022 г.</w:t>
      </w:r>
      <w:r w:rsidRPr="00692D43">
        <w:rPr>
          <w:sz w:val="18"/>
          <w:szCs w:val="18"/>
        </w:rPr>
        <w:t xml:space="preserve"> с 09-00 до 17-00 часов (обед с 13-00 до 14-00) по адресу: г. Иркутск, ул. </w:t>
      </w:r>
      <w:proofErr w:type="gramStart"/>
      <w:r w:rsidRPr="00692D43">
        <w:rPr>
          <w:sz w:val="18"/>
          <w:szCs w:val="18"/>
        </w:rPr>
        <w:t>Партизанская</w:t>
      </w:r>
      <w:proofErr w:type="gramEnd"/>
      <w:r w:rsidRPr="00692D43">
        <w:rPr>
          <w:sz w:val="18"/>
          <w:szCs w:val="18"/>
        </w:rPr>
        <w:t>, 1, 3-й этаж, офис 49.</w:t>
      </w:r>
    </w:p>
    <w:p w:rsidR="00692D43" w:rsidRPr="00692D43" w:rsidRDefault="00692D43" w:rsidP="00AB154C">
      <w:pPr>
        <w:tabs>
          <w:tab w:val="left" w:pos="426"/>
        </w:tabs>
        <w:ind w:left="0" w:right="142" w:firstLine="426"/>
        <w:rPr>
          <w:sz w:val="18"/>
          <w:szCs w:val="18"/>
        </w:rPr>
      </w:pPr>
      <w:proofErr w:type="gramStart"/>
      <w:r w:rsidRPr="00692D43">
        <w:rPr>
          <w:sz w:val="18"/>
          <w:szCs w:val="18"/>
        </w:rPr>
        <w:t xml:space="preserve">Дата определения участников аукциона -  </w:t>
      </w:r>
      <w:r w:rsidRPr="00692D43">
        <w:rPr>
          <w:b/>
          <w:bCs/>
          <w:sz w:val="18"/>
          <w:szCs w:val="18"/>
        </w:rPr>
        <w:t>19 апреля 2022 г. в 16 час. 00 мин</w:t>
      </w:r>
      <w:r w:rsidRPr="00692D43">
        <w:rPr>
          <w:sz w:val="18"/>
          <w:szCs w:val="18"/>
        </w:rPr>
        <w:t>. (время местное) по адресу: г. Иркутск, ул. Партизанская, 1, 3-й этаж, офис 49.</w:t>
      </w:r>
      <w:proofErr w:type="gramEnd"/>
    </w:p>
    <w:p w:rsidR="00692D43" w:rsidRPr="00692D43" w:rsidRDefault="00692D43" w:rsidP="00AB154C">
      <w:pPr>
        <w:tabs>
          <w:tab w:val="left" w:pos="426"/>
        </w:tabs>
        <w:ind w:left="0" w:right="142" w:firstLine="426"/>
        <w:rPr>
          <w:sz w:val="18"/>
          <w:szCs w:val="18"/>
        </w:rPr>
      </w:pPr>
      <w:r w:rsidRPr="00692D43">
        <w:rPr>
          <w:sz w:val="18"/>
          <w:szCs w:val="18"/>
        </w:rPr>
        <w:t xml:space="preserve">Справки по телефону: (83952) 297-138, 207-518, в Интернете по адресу: </w:t>
      </w:r>
      <w:hyperlink r:id="rId33" w:history="1">
        <w:r w:rsidRPr="00692D43">
          <w:rPr>
            <w:rStyle w:val="af"/>
            <w:sz w:val="18"/>
            <w:szCs w:val="18"/>
            <w:lang w:val="en-US"/>
          </w:rPr>
          <w:t>www</w:t>
        </w:r>
        <w:r w:rsidRPr="00692D43">
          <w:rPr>
            <w:rStyle w:val="af"/>
            <w:sz w:val="18"/>
            <w:szCs w:val="18"/>
          </w:rPr>
          <w:t>.</w:t>
        </w:r>
        <w:r w:rsidRPr="00692D43">
          <w:rPr>
            <w:rStyle w:val="af"/>
            <w:sz w:val="18"/>
            <w:szCs w:val="18"/>
            <w:lang w:val="en-US"/>
          </w:rPr>
          <w:t>torgi</w:t>
        </w:r>
        <w:r w:rsidRPr="00692D43">
          <w:rPr>
            <w:rStyle w:val="af"/>
            <w:sz w:val="18"/>
            <w:szCs w:val="18"/>
          </w:rPr>
          <w:t>.</w:t>
        </w:r>
        <w:r w:rsidRPr="00692D43">
          <w:rPr>
            <w:rStyle w:val="af"/>
            <w:sz w:val="18"/>
            <w:szCs w:val="18"/>
            <w:lang w:val="en-US"/>
          </w:rPr>
          <w:t>gov</w:t>
        </w:r>
        <w:r w:rsidRPr="00692D43">
          <w:rPr>
            <w:rStyle w:val="af"/>
            <w:sz w:val="18"/>
            <w:szCs w:val="18"/>
          </w:rPr>
          <w:t>.</w:t>
        </w:r>
        <w:r w:rsidRPr="00692D43">
          <w:rPr>
            <w:rStyle w:val="af"/>
            <w:sz w:val="18"/>
            <w:szCs w:val="18"/>
            <w:lang w:val="en-US"/>
          </w:rPr>
          <w:t>ru</w:t>
        </w:r>
      </w:hyperlink>
      <w:r w:rsidRPr="00692D43">
        <w:rPr>
          <w:sz w:val="18"/>
          <w:szCs w:val="18"/>
        </w:rPr>
        <w:t xml:space="preserve">, </w:t>
      </w:r>
      <w:hyperlink r:id="rId34" w:history="1">
        <w:r w:rsidRPr="00692D43">
          <w:rPr>
            <w:rStyle w:val="af"/>
            <w:sz w:val="18"/>
            <w:szCs w:val="18"/>
            <w:lang w:val="en-US"/>
          </w:rPr>
          <w:t>www</w:t>
        </w:r>
        <w:r w:rsidRPr="00692D43">
          <w:rPr>
            <w:rStyle w:val="af"/>
            <w:sz w:val="18"/>
            <w:szCs w:val="18"/>
          </w:rPr>
          <w:t>.</w:t>
        </w:r>
        <w:r w:rsidRPr="00692D43">
          <w:rPr>
            <w:rStyle w:val="af"/>
            <w:sz w:val="18"/>
            <w:szCs w:val="18"/>
            <w:lang w:val="en-US"/>
          </w:rPr>
          <w:t>irkfi</w:t>
        </w:r>
        <w:r w:rsidRPr="00692D43">
          <w:rPr>
            <w:rStyle w:val="af"/>
            <w:sz w:val="18"/>
            <w:szCs w:val="18"/>
          </w:rPr>
          <w:t>.</w:t>
        </w:r>
        <w:r w:rsidRPr="00692D43">
          <w:rPr>
            <w:rStyle w:val="af"/>
            <w:sz w:val="18"/>
            <w:szCs w:val="18"/>
            <w:lang w:val="en-US"/>
          </w:rPr>
          <w:t>ru</w:t>
        </w:r>
      </w:hyperlink>
      <w:r w:rsidRPr="00692D43">
        <w:rPr>
          <w:sz w:val="18"/>
          <w:szCs w:val="18"/>
        </w:rPr>
        <w:t xml:space="preserve">, </w:t>
      </w:r>
      <w:hyperlink r:id="rId35" w:history="1">
        <w:r w:rsidRPr="00692D43">
          <w:rPr>
            <w:rStyle w:val="af"/>
            <w:sz w:val="18"/>
            <w:szCs w:val="18"/>
            <w:lang w:val="en-US"/>
          </w:rPr>
          <w:t>www</w:t>
        </w:r>
        <w:r w:rsidRPr="00692D43">
          <w:rPr>
            <w:rStyle w:val="af"/>
            <w:sz w:val="18"/>
            <w:szCs w:val="18"/>
          </w:rPr>
          <w:t>.</w:t>
        </w:r>
        <w:r w:rsidRPr="00692D43">
          <w:rPr>
            <w:rStyle w:val="af"/>
            <w:sz w:val="18"/>
            <w:szCs w:val="18"/>
            <w:lang w:val="en-US"/>
          </w:rPr>
          <w:t>mio</w:t>
        </w:r>
        <w:r w:rsidRPr="00692D43">
          <w:rPr>
            <w:rStyle w:val="af"/>
            <w:sz w:val="18"/>
            <w:szCs w:val="18"/>
          </w:rPr>
          <w:t>.</w:t>
        </w:r>
        <w:r w:rsidRPr="00692D43">
          <w:rPr>
            <w:rStyle w:val="af"/>
            <w:sz w:val="18"/>
            <w:szCs w:val="18"/>
            <w:lang w:val="en-US"/>
          </w:rPr>
          <w:t>irkobl</w:t>
        </w:r>
        <w:r w:rsidRPr="00692D43">
          <w:rPr>
            <w:rStyle w:val="af"/>
            <w:sz w:val="18"/>
            <w:szCs w:val="18"/>
          </w:rPr>
          <w:t>.</w:t>
        </w:r>
        <w:proofErr w:type="spellStart"/>
        <w:r w:rsidRPr="00692D43">
          <w:rPr>
            <w:rStyle w:val="af"/>
            <w:sz w:val="18"/>
            <w:szCs w:val="18"/>
            <w:lang w:val="en-US"/>
          </w:rPr>
          <w:t>ru</w:t>
        </w:r>
        <w:proofErr w:type="spellEnd"/>
      </w:hyperlink>
      <w:r w:rsidRPr="00692D43">
        <w:rPr>
          <w:sz w:val="18"/>
          <w:szCs w:val="18"/>
        </w:rPr>
        <w:t xml:space="preserve"> .</w:t>
      </w:r>
    </w:p>
    <w:p w:rsidR="00692D43" w:rsidRPr="00692D43" w:rsidRDefault="00692D43" w:rsidP="00AB154C">
      <w:pPr>
        <w:tabs>
          <w:tab w:val="left" w:pos="426"/>
        </w:tabs>
        <w:ind w:left="0" w:right="142" w:firstLine="426"/>
        <w:rPr>
          <w:b/>
          <w:sz w:val="18"/>
          <w:szCs w:val="18"/>
        </w:rPr>
      </w:pPr>
    </w:p>
    <w:p w:rsidR="00692D43" w:rsidRPr="00692D43" w:rsidRDefault="00692D43" w:rsidP="00AB154C">
      <w:pPr>
        <w:tabs>
          <w:tab w:val="left" w:pos="426"/>
        </w:tabs>
        <w:ind w:left="0" w:right="142" w:firstLine="426"/>
        <w:rPr>
          <w:sz w:val="18"/>
          <w:szCs w:val="18"/>
        </w:rPr>
      </w:pPr>
      <w:r w:rsidRPr="00692D43">
        <w:rPr>
          <w:bCs/>
          <w:sz w:val="18"/>
          <w:szCs w:val="18"/>
        </w:rPr>
        <w:tab/>
      </w:r>
      <w:r w:rsidRPr="00692D43">
        <w:rPr>
          <w:bCs/>
          <w:sz w:val="18"/>
          <w:szCs w:val="18"/>
        </w:rPr>
        <w:tab/>
      </w:r>
      <w:r w:rsidRPr="00692D43">
        <w:rPr>
          <w:b/>
          <w:bCs/>
          <w:sz w:val="18"/>
          <w:szCs w:val="18"/>
        </w:rPr>
        <w:t xml:space="preserve">Характеристика земельного участка: </w:t>
      </w:r>
      <w:r w:rsidRPr="00692D43">
        <w:rPr>
          <w:bCs/>
          <w:sz w:val="18"/>
          <w:szCs w:val="18"/>
        </w:rPr>
        <w:t xml:space="preserve">земельный </w:t>
      </w:r>
      <w:r w:rsidRPr="00692D43">
        <w:rPr>
          <w:sz w:val="18"/>
          <w:szCs w:val="18"/>
        </w:rPr>
        <w:t xml:space="preserve">участок из земель сельскохозяйственного назначения площадью 80286 </w:t>
      </w:r>
      <w:proofErr w:type="spellStart"/>
      <w:r w:rsidRPr="00692D43">
        <w:rPr>
          <w:sz w:val="18"/>
          <w:szCs w:val="18"/>
        </w:rPr>
        <w:t>кв</w:t>
      </w:r>
      <w:proofErr w:type="gramStart"/>
      <w:r w:rsidRPr="00692D43">
        <w:rPr>
          <w:sz w:val="18"/>
          <w:szCs w:val="18"/>
        </w:rPr>
        <w:t>.м</w:t>
      </w:r>
      <w:proofErr w:type="spellEnd"/>
      <w:proofErr w:type="gramEnd"/>
      <w:r w:rsidRPr="00692D43">
        <w:rPr>
          <w:sz w:val="18"/>
          <w:szCs w:val="18"/>
        </w:rPr>
        <w:t xml:space="preserve">, (кадастровый номер 38:06:100902:3967, адрес: </w:t>
      </w:r>
      <w:proofErr w:type="gramStart"/>
      <w:r w:rsidRPr="00692D43">
        <w:rPr>
          <w:sz w:val="18"/>
          <w:szCs w:val="18"/>
        </w:rPr>
        <w:t>Иркутская область, Иркутский район, расположенный в 3,7 км юго-восточнее д. Куда).</w:t>
      </w:r>
      <w:proofErr w:type="gramEnd"/>
    </w:p>
    <w:p w:rsidR="00692D43" w:rsidRPr="00692D43" w:rsidRDefault="00692D43" w:rsidP="00AB154C">
      <w:pPr>
        <w:tabs>
          <w:tab w:val="left" w:pos="426"/>
        </w:tabs>
        <w:ind w:left="0" w:right="142" w:firstLine="426"/>
        <w:rPr>
          <w:sz w:val="18"/>
          <w:szCs w:val="18"/>
        </w:rPr>
      </w:pPr>
      <w:r w:rsidRPr="00692D43">
        <w:rPr>
          <w:b/>
          <w:bCs/>
          <w:sz w:val="18"/>
          <w:szCs w:val="18"/>
        </w:rPr>
        <w:tab/>
      </w:r>
      <w:r w:rsidRPr="00692D43">
        <w:rPr>
          <w:bCs/>
          <w:sz w:val="18"/>
          <w:szCs w:val="18"/>
        </w:rPr>
        <w:tab/>
      </w:r>
      <w:r w:rsidRPr="00692D43">
        <w:rPr>
          <w:b/>
          <w:bCs/>
          <w:sz w:val="18"/>
          <w:szCs w:val="18"/>
        </w:rPr>
        <w:t>Право на земельный участок:</w:t>
      </w:r>
      <w:r w:rsidRPr="00692D43">
        <w:rPr>
          <w:bCs/>
          <w:sz w:val="18"/>
          <w:szCs w:val="18"/>
        </w:rPr>
        <w:t xml:space="preserve"> </w:t>
      </w:r>
      <w:r w:rsidRPr="00692D43">
        <w:rPr>
          <w:sz w:val="18"/>
          <w:szCs w:val="18"/>
        </w:rPr>
        <w:t>государственная собственность (право собственности не разграничено).</w:t>
      </w:r>
    </w:p>
    <w:p w:rsidR="00692D43" w:rsidRPr="00692D43" w:rsidRDefault="00692D43" w:rsidP="00AB154C">
      <w:pPr>
        <w:tabs>
          <w:tab w:val="left" w:pos="426"/>
        </w:tabs>
        <w:ind w:left="0" w:right="142" w:firstLine="426"/>
        <w:rPr>
          <w:sz w:val="18"/>
          <w:szCs w:val="18"/>
        </w:rPr>
      </w:pPr>
      <w:r w:rsidRPr="00692D43">
        <w:rPr>
          <w:bCs/>
          <w:sz w:val="18"/>
          <w:szCs w:val="18"/>
        </w:rPr>
        <w:tab/>
      </w:r>
      <w:r w:rsidRPr="00692D43">
        <w:rPr>
          <w:bCs/>
          <w:sz w:val="18"/>
          <w:szCs w:val="18"/>
        </w:rPr>
        <w:tab/>
      </w:r>
      <w:r w:rsidRPr="00692D43">
        <w:rPr>
          <w:b/>
          <w:bCs/>
          <w:sz w:val="18"/>
          <w:szCs w:val="18"/>
        </w:rPr>
        <w:t>Основной вид разрешенного использования земельного участка:</w:t>
      </w:r>
      <w:r w:rsidRPr="00692D43">
        <w:rPr>
          <w:bCs/>
          <w:sz w:val="18"/>
          <w:szCs w:val="18"/>
        </w:rPr>
        <w:t xml:space="preserve"> </w:t>
      </w:r>
      <w:r w:rsidRPr="00692D43">
        <w:rPr>
          <w:sz w:val="18"/>
          <w:szCs w:val="18"/>
        </w:rPr>
        <w:t xml:space="preserve">скотоводство, растениеводство, ведение личного подсобного хозяйства на полевых участках, питомники. </w:t>
      </w:r>
    </w:p>
    <w:p w:rsidR="00692D43" w:rsidRPr="00692D43" w:rsidRDefault="00692D43" w:rsidP="00AB154C">
      <w:pPr>
        <w:tabs>
          <w:tab w:val="left" w:pos="426"/>
        </w:tabs>
        <w:ind w:left="0" w:right="142" w:firstLine="426"/>
        <w:rPr>
          <w:iCs/>
          <w:sz w:val="18"/>
          <w:szCs w:val="18"/>
        </w:rPr>
      </w:pPr>
      <w:r w:rsidRPr="00692D43">
        <w:rPr>
          <w:b/>
          <w:iCs/>
          <w:sz w:val="18"/>
          <w:szCs w:val="18"/>
        </w:rPr>
        <w:tab/>
      </w:r>
      <w:r w:rsidRPr="00692D43">
        <w:rPr>
          <w:b/>
          <w:iCs/>
          <w:sz w:val="18"/>
          <w:szCs w:val="18"/>
        </w:rPr>
        <w:tab/>
        <w:t>Категория земель:</w:t>
      </w:r>
      <w:r w:rsidRPr="00692D43">
        <w:rPr>
          <w:iCs/>
          <w:sz w:val="18"/>
          <w:szCs w:val="18"/>
        </w:rPr>
        <w:t xml:space="preserve"> земли </w:t>
      </w:r>
      <w:r w:rsidRPr="00692D43">
        <w:rPr>
          <w:sz w:val="18"/>
          <w:szCs w:val="18"/>
        </w:rPr>
        <w:t>сельскохозяйственного назначения</w:t>
      </w:r>
      <w:r w:rsidRPr="00692D43">
        <w:rPr>
          <w:iCs/>
          <w:sz w:val="18"/>
          <w:szCs w:val="18"/>
        </w:rPr>
        <w:t>.</w:t>
      </w:r>
      <w:r w:rsidRPr="00692D43">
        <w:rPr>
          <w:iCs/>
          <w:sz w:val="18"/>
          <w:szCs w:val="18"/>
        </w:rPr>
        <w:tab/>
      </w:r>
    </w:p>
    <w:p w:rsidR="00692D43" w:rsidRPr="00692D43" w:rsidRDefault="00692D43" w:rsidP="00AB154C">
      <w:pPr>
        <w:tabs>
          <w:tab w:val="left" w:pos="426"/>
        </w:tabs>
        <w:ind w:left="0" w:right="142" w:firstLine="426"/>
        <w:rPr>
          <w:sz w:val="18"/>
          <w:szCs w:val="18"/>
        </w:rPr>
      </w:pPr>
      <w:r w:rsidRPr="00692D43">
        <w:rPr>
          <w:iCs/>
          <w:sz w:val="18"/>
          <w:szCs w:val="18"/>
        </w:rPr>
        <w:t xml:space="preserve">           </w:t>
      </w:r>
      <w:r w:rsidRPr="00692D43">
        <w:rPr>
          <w:b/>
          <w:iCs/>
          <w:sz w:val="18"/>
          <w:szCs w:val="18"/>
        </w:rPr>
        <w:t>Максимально и минимально допустимые параметры разрешенного строительства:</w:t>
      </w:r>
      <w:r w:rsidRPr="00692D43">
        <w:rPr>
          <w:iCs/>
          <w:sz w:val="18"/>
          <w:szCs w:val="18"/>
        </w:rPr>
        <w:t xml:space="preserve"> </w:t>
      </w:r>
      <w:r w:rsidRPr="00692D43">
        <w:rPr>
          <w:sz w:val="18"/>
          <w:szCs w:val="18"/>
        </w:rPr>
        <w:t xml:space="preserve">в соответствии с правилами землепользования и застройки                              </w:t>
      </w:r>
      <w:proofErr w:type="spellStart"/>
      <w:r w:rsidRPr="00692D43">
        <w:rPr>
          <w:sz w:val="18"/>
          <w:szCs w:val="18"/>
        </w:rPr>
        <w:t>Хомутовского</w:t>
      </w:r>
      <w:proofErr w:type="spellEnd"/>
      <w:r w:rsidRPr="00692D43">
        <w:rPr>
          <w:sz w:val="18"/>
          <w:szCs w:val="18"/>
        </w:rPr>
        <w:t xml:space="preserve"> муниципального образования земельный участок расположен в зоне сельскохозяйственных угодий.</w:t>
      </w:r>
    </w:p>
    <w:p w:rsidR="00692D43" w:rsidRPr="00692D43" w:rsidRDefault="00692D43" w:rsidP="00AB154C">
      <w:pPr>
        <w:tabs>
          <w:tab w:val="left" w:pos="426"/>
        </w:tabs>
        <w:ind w:left="0" w:right="142" w:firstLine="426"/>
        <w:rPr>
          <w:b/>
          <w:iCs/>
          <w:sz w:val="18"/>
          <w:szCs w:val="18"/>
        </w:rPr>
      </w:pPr>
      <w:r w:rsidRPr="00692D43">
        <w:rPr>
          <w:iCs/>
          <w:sz w:val="18"/>
          <w:szCs w:val="18"/>
        </w:rPr>
        <w:tab/>
      </w:r>
      <w:r w:rsidRPr="00692D43">
        <w:rPr>
          <w:b/>
          <w:i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p>
    <w:p w:rsidR="00692D43" w:rsidRPr="00692D43" w:rsidRDefault="00692D43" w:rsidP="00AB154C">
      <w:pPr>
        <w:tabs>
          <w:tab w:val="left" w:pos="426"/>
        </w:tabs>
        <w:ind w:left="0" w:right="142" w:firstLine="426"/>
        <w:rPr>
          <w:sz w:val="18"/>
          <w:szCs w:val="18"/>
        </w:rPr>
      </w:pPr>
      <w:r w:rsidRPr="00692D43">
        <w:rPr>
          <w:sz w:val="18"/>
          <w:szCs w:val="18"/>
        </w:rPr>
        <w:tab/>
        <w:t xml:space="preserve"> - письмо филиала ОАО «ИЭСК» «Восточные электрические сети» «О направлении информации» от 29.09.2021 № 3096;</w:t>
      </w:r>
    </w:p>
    <w:p w:rsidR="00692D43" w:rsidRPr="00692D43" w:rsidRDefault="00692D43" w:rsidP="00AB154C">
      <w:pPr>
        <w:tabs>
          <w:tab w:val="left" w:pos="426"/>
        </w:tabs>
        <w:ind w:left="0" w:right="142" w:firstLine="426"/>
        <w:rPr>
          <w:sz w:val="18"/>
          <w:szCs w:val="18"/>
        </w:rPr>
      </w:pPr>
      <w:r w:rsidRPr="00692D43">
        <w:rPr>
          <w:sz w:val="18"/>
          <w:szCs w:val="18"/>
        </w:rPr>
        <w:tab/>
      </w:r>
      <w:r w:rsidRPr="00692D43">
        <w:rPr>
          <w:sz w:val="18"/>
          <w:szCs w:val="18"/>
        </w:rPr>
        <w:tab/>
        <w:t>Техническая возможность технологического присоединения к электросетям ОАО «ИЭСК» «Восточные электрические сети», отсутствует.</w:t>
      </w:r>
    </w:p>
    <w:p w:rsidR="00692D43" w:rsidRPr="00692D43" w:rsidRDefault="00692D43" w:rsidP="00AB154C">
      <w:pPr>
        <w:tabs>
          <w:tab w:val="left" w:pos="426"/>
        </w:tabs>
        <w:ind w:left="0" w:right="142" w:firstLine="426"/>
        <w:rPr>
          <w:sz w:val="18"/>
          <w:szCs w:val="18"/>
        </w:rPr>
      </w:pPr>
      <w:r w:rsidRPr="00692D43">
        <w:rPr>
          <w:sz w:val="18"/>
          <w:szCs w:val="18"/>
        </w:rPr>
        <w:tab/>
        <w:t>Сети централизованного теплоснабжения, водоснабжения и водоотведения отсутствуют.</w:t>
      </w:r>
    </w:p>
    <w:p w:rsidR="00692D43" w:rsidRPr="00692D43" w:rsidRDefault="00692D43" w:rsidP="00AB154C">
      <w:pPr>
        <w:tabs>
          <w:tab w:val="left" w:pos="426"/>
        </w:tabs>
        <w:ind w:left="0" w:right="142" w:firstLine="426"/>
        <w:rPr>
          <w:sz w:val="18"/>
          <w:szCs w:val="18"/>
        </w:rPr>
      </w:pPr>
      <w:r w:rsidRPr="00692D43">
        <w:rPr>
          <w:sz w:val="18"/>
          <w:szCs w:val="18"/>
        </w:rPr>
        <w:tab/>
      </w:r>
      <w:r w:rsidRPr="00692D43">
        <w:rPr>
          <w:sz w:val="18"/>
          <w:szCs w:val="18"/>
        </w:rPr>
        <w:tab/>
      </w:r>
      <w:r w:rsidRPr="00692D43">
        <w:rPr>
          <w:b/>
          <w:bCs/>
          <w:sz w:val="18"/>
          <w:szCs w:val="18"/>
        </w:rPr>
        <w:t xml:space="preserve">Дополнительная информация: </w:t>
      </w:r>
      <w:r w:rsidRPr="00692D43">
        <w:rPr>
          <w:sz w:val="18"/>
          <w:szCs w:val="18"/>
        </w:rPr>
        <w:t>Проезд к земельному участку с кадастровым номером 38:06:100902:3967 осуществляется через земельный участок с кадастровым номером 38:06:100902:3964.</w:t>
      </w:r>
    </w:p>
    <w:p w:rsidR="00692D43" w:rsidRPr="00692D43" w:rsidRDefault="00692D43" w:rsidP="00AB154C">
      <w:pPr>
        <w:tabs>
          <w:tab w:val="left" w:pos="426"/>
        </w:tabs>
        <w:ind w:left="0" w:right="142" w:firstLine="426"/>
        <w:rPr>
          <w:sz w:val="18"/>
          <w:szCs w:val="18"/>
        </w:rPr>
      </w:pPr>
      <w:r w:rsidRPr="00692D43">
        <w:rPr>
          <w:sz w:val="18"/>
          <w:szCs w:val="18"/>
        </w:rPr>
        <w:t xml:space="preserve">       </w:t>
      </w:r>
      <w:r w:rsidRPr="00692D43">
        <w:rPr>
          <w:sz w:val="18"/>
          <w:szCs w:val="18"/>
        </w:rPr>
        <w:tab/>
      </w:r>
      <w:r w:rsidRPr="00692D43">
        <w:rPr>
          <w:sz w:val="18"/>
          <w:szCs w:val="18"/>
        </w:rPr>
        <w:tab/>
        <w:t xml:space="preserve">Границу земельного участка пересекает деревянное ограждение, протяженностью 424,7 м.    </w:t>
      </w:r>
    </w:p>
    <w:p w:rsidR="00692D43" w:rsidRPr="00692D43" w:rsidRDefault="00692D43" w:rsidP="00AB154C">
      <w:pPr>
        <w:tabs>
          <w:tab w:val="left" w:pos="426"/>
        </w:tabs>
        <w:ind w:left="0" w:right="142" w:firstLine="426"/>
        <w:rPr>
          <w:sz w:val="18"/>
          <w:szCs w:val="18"/>
        </w:rPr>
      </w:pPr>
      <w:r w:rsidRPr="00692D43">
        <w:rPr>
          <w:sz w:val="18"/>
          <w:szCs w:val="18"/>
        </w:rPr>
        <w:tab/>
        <w:t xml:space="preserve">   Земельный участок частично </w:t>
      </w:r>
      <w:proofErr w:type="spellStart"/>
      <w:r w:rsidRPr="00692D43">
        <w:rPr>
          <w:sz w:val="18"/>
          <w:szCs w:val="18"/>
        </w:rPr>
        <w:t>залесен</w:t>
      </w:r>
      <w:proofErr w:type="spellEnd"/>
      <w:r w:rsidRPr="00692D43">
        <w:rPr>
          <w:sz w:val="18"/>
          <w:szCs w:val="18"/>
        </w:rPr>
        <w:t>.</w:t>
      </w:r>
    </w:p>
    <w:p w:rsidR="00692D43" w:rsidRPr="00692D43" w:rsidRDefault="00692D43" w:rsidP="00AB154C">
      <w:pPr>
        <w:tabs>
          <w:tab w:val="left" w:pos="426"/>
        </w:tabs>
        <w:ind w:left="0" w:right="142" w:firstLine="426"/>
        <w:rPr>
          <w:sz w:val="18"/>
          <w:szCs w:val="18"/>
        </w:rPr>
      </w:pPr>
      <w:r w:rsidRPr="00692D43">
        <w:rPr>
          <w:sz w:val="18"/>
          <w:szCs w:val="18"/>
        </w:rPr>
        <w:tab/>
      </w:r>
      <w:r w:rsidRPr="00692D43">
        <w:rPr>
          <w:sz w:val="18"/>
          <w:szCs w:val="18"/>
        </w:rPr>
        <w:tab/>
      </w:r>
      <w:r w:rsidRPr="00692D43">
        <w:rPr>
          <w:sz w:val="18"/>
          <w:szCs w:val="18"/>
          <w:u w:val="single"/>
        </w:rPr>
        <w:t>Перед началом строительства выполнить историко-культурную экспертизу</w:t>
      </w:r>
      <w:r w:rsidRPr="00692D43">
        <w:rPr>
          <w:sz w:val="18"/>
          <w:szCs w:val="18"/>
        </w:rPr>
        <w:t>.</w:t>
      </w:r>
    </w:p>
    <w:p w:rsidR="00692D43" w:rsidRPr="00692D43" w:rsidRDefault="00692D43" w:rsidP="00AB154C">
      <w:pPr>
        <w:tabs>
          <w:tab w:val="left" w:pos="426"/>
        </w:tabs>
        <w:ind w:left="0" w:right="142" w:firstLine="426"/>
        <w:rPr>
          <w:sz w:val="18"/>
          <w:szCs w:val="18"/>
        </w:rPr>
      </w:pPr>
      <w:r w:rsidRPr="00692D43">
        <w:rPr>
          <w:sz w:val="18"/>
          <w:szCs w:val="18"/>
        </w:rPr>
        <w:tab/>
      </w:r>
      <w:r w:rsidRPr="00692D43">
        <w:rPr>
          <w:b/>
          <w:bCs/>
          <w:sz w:val="18"/>
          <w:szCs w:val="18"/>
        </w:rPr>
        <w:t>Срок действия договора аренды:</w:t>
      </w:r>
      <w:r w:rsidRPr="00692D43">
        <w:rPr>
          <w:bCs/>
          <w:sz w:val="18"/>
          <w:szCs w:val="18"/>
        </w:rPr>
        <w:t xml:space="preserve"> </w:t>
      </w:r>
      <w:r w:rsidRPr="00692D43">
        <w:rPr>
          <w:sz w:val="18"/>
          <w:szCs w:val="18"/>
        </w:rPr>
        <w:t>128 месяцев.</w:t>
      </w:r>
    </w:p>
    <w:p w:rsidR="00692D43" w:rsidRPr="00692D43" w:rsidRDefault="00692D43" w:rsidP="00AB154C">
      <w:pPr>
        <w:tabs>
          <w:tab w:val="left" w:pos="426"/>
        </w:tabs>
        <w:ind w:left="0" w:right="142" w:firstLine="426"/>
        <w:rPr>
          <w:sz w:val="18"/>
          <w:szCs w:val="18"/>
        </w:rPr>
      </w:pPr>
      <w:r w:rsidRPr="00692D43">
        <w:rPr>
          <w:b/>
          <w:bCs/>
          <w:sz w:val="18"/>
          <w:szCs w:val="18"/>
        </w:rPr>
        <w:t xml:space="preserve">         </w:t>
      </w:r>
      <w:r w:rsidRPr="00692D43">
        <w:rPr>
          <w:b/>
          <w:bCs/>
          <w:sz w:val="18"/>
          <w:szCs w:val="18"/>
        </w:rPr>
        <w:tab/>
        <w:t xml:space="preserve"> Начальный размер годовой арендной платы:</w:t>
      </w:r>
      <w:r w:rsidRPr="00692D43">
        <w:rPr>
          <w:bCs/>
          <w:sz w:val="18"/>
          <w:szCs w:val="18"/>
        </w:rPr>
        <w:t xml:space="preserve"> 64 300 (Шестьдесят четыре тысячи триста) </w:t>
      </w:r>
      <w:r w:rsidRPr="00692D43">
        <w:rPr>
          <w:sz w:val="18"/>
          <w:szCs w:val="18"/>
        </w:rPr>
        <w:t>рублей.</w:t>
      </w:r>
    </w:p>
    <w:p w:rsidR="00692D43" w:rsidRPr="00692D43" w:rsidRDefault="00692D43" w:rsidP="00AB154C">
      <w:pPr>
        <w:tabs>
          <w:tab w:val="left" w:pos="426"/>
        </w:tabs>
        <w:ind w:left="0" w:right="142" w:firstLine="426"/>
        <w:rPr>
          <w:sz w:val="18"/>
          <w:szCs w:val="18"/>
        </w:rPr>
      </w:pPr>
      <w:r w:rsidRPr="00692D43">
        <w:rPr>
          <w:b/>
          <w:bCs/>
          <w:sz w:val="18"/>
          <w:szCs w:val="18"/>
        </w:rPr>
        <w:t xml:space="preserve">Шаг аукциона: </w:t>
      </w:r>
      <w:r w:rsidRPr="00692D43">
        <w:rPr>
          <w:b/>
          <w:sz w:val="18"/>
          <w:szCs w:val="18"/>
        </w:rPr>
        <w:t xml:space="preserve">3% от начального размера годовой арендной платы в </w:t>
      </w:r>
      <w:r w:rsidRPr="00692D43">
        <w:rPr>
          <w:sz w:val="18"/>
          <w:szCs w:val="18"/>
        </w:rPr>
        <w:t>сумме</w:t>
      </w:r>
      <w:r w:rsidRPr="00692D43">
        <w:rPr>
          <w:bCs/>
          <w:sz w:val="18"/>
          <w:szCs w:val="18"/>
        </w:rPr>
        <w:t xml:space="preserve"> 1 929 (Одна тысяча девятьсот двадцать девять) рублей.</w:t>
      </w:r>
    </w:p>
    <w:p w:rsidR="00692D43" w:rsidRPr="00692D43" w:rsidRDefault="00692D43" w:rsidP="00AB154C">
      <w:pPr>
        <w:tabs>
          <w:tab w:val="left" w:pos="426"/>
        </w:tabs>
        <w:ind w:left="0" w:right="142" w:firstLine="426"/>
        <w:rPr>
          <w:b/>
          <w:bCs/>
          <w:sz w:val="18"/>
          <w:szCs w:val="18"/>
        </w:rPr>
      </w:pPr>
      <w:r w:rsidRPr="00692D43">
        <w:rPr>
          <w:b/>
          <w:bCs/>
          <w:sz w:val="18"/>
          <w:szCs w:val="18"/>
        </w:rPr>
        <w:tab/>
      </w:r>
      <w:r w:rsidRPr="00692D43">
        <w:rPr>
          <w:b/>
          <w:bCs/>
          <w:sz w:val="18"/>
          <w:szCs w:val="18"/>
        </w:rPr>
        <w:tab/>
      </w:r>
    </w:p>
    <w:p w:rsidR="00692D43" w:rsidRPr="00692D43" w:rsidRDefault="00692D43" w:rsidP="00AB154C">
      <w:pPr>
        <w:tabs>
          <w:tab w:val="left" w:pos="426"/>
        </w:tabs>
        <w:ind w:left="0" w:right="142" w:firstLine="426"/>
        <w:rPr>
          <w:b/>
          <w:bCs/>
          <w:sz w:val="18"/>
          <w:szCs w:val="18"/>
        </w:rPr>
      </w:pPr>
    </w:p>
    <w:p w:rsidR="00692D43" w:rsidRPr="00692D43" w:rsidRDefault="00692D43" w:rsidP="00AB154C">
      <w:pPr>
        <w:tabs>
          <w:tab w:val="left" w:pos="426"/>
        </w:tabs>
        <w:ind w:left="0" w:right="142" w:firstLine="426"/>
        <w:rPr>
          <w:sz w:val="18"/>
          <w:szCs w:val="18"/>
        </w:rPr>
      </w:pPr>
      <w:r w:rsidRPr="00692D43">
        <w:rPr>
          <w:b/>
          <w:bCs/>
          <w:sz w:val="18"/>
          <w:szCs w:val="18"/>
        </w:rPr>
        <w:lastRenderedPageBreak/>
        <w:tab/>
        <w:t>Размер задатка:</w:t>
      </w:r>
      <w:r w:rsidRPr="00692D43">
        <w:rPr>
          <w:bCs/>
          <w:sz w:val="18"/>
          <w:szCs w:val="18"/>
        </w:rPr>
        <w:t xml:space="preserve"> 10</w:t>
      </w:r>
      <w:r w:rsidRPr="00692D43">
        <w:rPr>
          <w:sz w:val="18"/>
          <w:szCs w:val="18"/>
        </w:rPr>
        <w:t xml:space="preserve">0 % начального размера годовой арендной платы в сумме </w:t>
      </w:r>
      <w:r w:rsidRPr="00692D43">
        <w:rPr>
          <w:bCs/>
          <w:sz w:val="18"/>
          <w:szCs w:val="18"/>
        </w:rPr>
        <w:t xml:space="preserve">64 300 (Шестьдесят четыре тысячи триста) </w:t>
      </w:r>
      <w:r w:rsidRPr="00692D43">
        <w:rPr>
          <w:sz w:val="18"/>
          <w:szCs w:val="18"/>
        </w:rPr>
        <w:t>рублей.</w:t>
      </w:r>
    </w:p>
    <w:p w:rsidR="00692D43" w:rsidRPr="00692D43" w:rsidRDefault="00692D43" w:rsidP="00AB154C">
      <w:pPr>
        <w:tabs>
          <w:tab w:val="left" w:pos="426"/>
        </w:tabs>
        <w:ind w:left="0" w:right="142" w:firstLine="426"/>
        <w:rPr>
          <w:sz w:val="18"/>
          <w:szCs w:val="18"/>
        </w:rPr>
      </w:pPr>
    </w:p>
    <w:p w:rsidR="00692D43" w:rsidRPr="00692D43" w:rsidRDefault="00692D43" w:rsidP="00AB154C">
      <w:pPr>
        <w:tabs>
          <w:tab w:val="left" w:pos="426"/>
        </w:tabs>
        <w:ind w:left="0" w:right="142" w:firstLine="426"/>
        <w:rPr>
          <w:sz w:val="18"/>
          <w:szCs w:val="18"/>
        </w:rPr>
      </w:pPr>
      <w:r w:rsidRPr="00692D43">
        <w:rPr>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692D43">
        <w:rPr>
          <w:sz w:val="18"/>
          <w:szCs w:val="18"/>
        </w:rPr>
        <w:t>ии ау</w:t>
      </w:r>
      <w:proofErr w:type="gramEnd"/>
      <w:r w:rsidRPr="00692D43">
        <w:rPr>
          <w:sz w:val="18"/>
          <w:szCs w:val="18"/>
        </w:rPr>
        <w:t>кциона срок следующие документы:</w:t>
      </w:r>
    </w:p>
    <w:p w:rsidR="00692D43" w:rsidRPr="00692D43" w:rsidRDefault="00692D43" w:rsidP="00AB154C">
      <w:pPr>
        <w:tabs>
          <w:tab w:val="left" w:pos="426"/>
        </w:tabs>
        <w:ind w:left="0" w:right="142" w:firstLine="426"/>
        <w:rPr>
          <w:sz w:val="18"/>
          <w:szCs w:val="18"/>
        </w:rPr>
      </w:pPr>
      <w:r w:rsidRPr="00692D43">
        <w:rPr>
          <w:sz w:val="18"/>
          <w:szCs w:val="18"/>
        </w:rPr>
        <w:t>1) заявка на участие в аукционе по установленной в извещении о проведен</w:t>
      </w:r>
      <w:proofErr w:type="gramStart"/>
      <w:r w:rsidRPr="00692D43">
        <w:rPr>
          <w:sz w:val="18"/>
          <w:szCs w:val="18"/>
        </w:rPr>
        <w:t>ии ау</w:t>
      </w:r>
      <w:proofErr w:type="gramEnd"/>
      <w:r w:rsidRPr="00692D43">
        <w:rPr>
          <w:sz w:val="18"/>
          <w:szCs w:val="18"/>
        </w:rPr>
        <w:t>кциона форме с указанием банковских реквизитов счета для возврата задатка;</w:t>
      </w:r>
    </w:p>
    <w:p w:rsidR="00692D43" w:rsidRPr="00692D43" w:rsidRDefault="00692D43" w:rsidP="00AB154C">
      <w:pPr>
        <w:tabs>
          <w:tab w:val="left" w:pos="426"/>
        </w:tabs>
        <w:ind w:left="0" w:right="142" w:firstLine="426"/>
        <w:rPr>
          <w:sz w:val="18"/>
          <w:szCs w:val="18"/>
        </w:rPr>
      </w:pPr>
      <w:r w:rsidRPr="00692D43">
        <w:rPr>
          <w:sz w:val="18"/>
          <w:szCs w:val="18"/>
        </w:rPr>
        <w:t>2) копии документов, удостоверяющих личность заявителя (для граждан);</w:t>
      </w:r>
    </w:p>
    <w:p w:rsidR="00692D43" w:rsidRPr="00692D43" w:rsidRDefault="00692D43" w:rsidP="00AB154C">
      <w:pPr>
        <w:tabs>
          <w:tab w:val="left" w:pos="426"/>
        </w:tabs>
        <w:ind w:left="0" w:right="142" w:firstLine="426"/>
        <w:rPr>
          <w:sz w:val="18"/>
          <w:szCs w:val="18"/>
        </w:rPr>
      </w:pPr>
      <w:r w:rsidRPr="00692D43">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2D43" w:rsidRPr="00692D43" w:rsidRDefault="00692D43" w:rsidP="00AB154C">
      <w:pPr>
        <w:tabs>
          <w:tab w:val="left" w:pos="426"/>
        </w:tabs>
        <w:ind w:left="0" w:right="142" w:firstLine="426"/>
        <w:rPr>
          <w:sz w:val="18"/>
          <w:szCs w:val="18"/>
        </w:rPr>
      </w:pPr>
      <w:r w:rsidRPr="00692D43">
        <w:rPr>
          <w:sz w:val="18"/>
          <w:szCs w:val="18"/>
        </w:rPr>
        <w:t>4) документы, подтверждающие внесение задатка.</w:t>
      </w:r>
    </w:p>
    <w:p w:rsidR="00692D43" w:rsidRPr="00692D43" w:rsidRDefault="00692D43" w:rsidP="00AB154C">
      <w:pPr>
        <w:tabs>
          <w:tab w:val="left" w:pos="426"/>
        </w:tabs>
        <w:ind w:left="0" w:right="142" w:firstLine="426"/>
        <w:rPr>
          <w:sz w:val="18"/>
          <w:szCs w:val="18"/>
        </w:rPr>
      </w:pPr>
      <w:r w:rsidRPr="00692D43">
        <w:rPr>
          <w:sz w:val="18"/>
          <w:szCs w:val="18"/>
        </w:rPr>
        <w:t>Представление документов, подтверждающих внесение задатка, признается заключением соглашения о задатке.</w:t>
      </w:r>
    </w:p>
    <w:p w:rsidR="00692D43" w:rsidRPr="00692D43" w:rsidRDefault="00692D43" w:rsidP="00AB154C">
      <w:pPr>
        <w:tabs>
          <w:tab w:val="left" w:pos="426"/>
        </w:tabs>
        <w:ind w:left="0" w:right="142" w:firstLine="426"/>
        <w:rPr>
          <w:sz w:val="18"/>
          <w:szCs w:val="18"/>
        </w:rPr>
      </w:pPr>
      <w:r w:rsidRPr="00692D43">
        <w:rPr>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p>
    <w:p w:rsidR="00692D43" w:rsidRPr="00692D43" w:rsidRDefault="00692D43" w:rsidP="00AB154C">
      <w:pPr>
        <w:tabs>
          <w:tab w:val="left" w:pos="426"/>
        </w:tabs>
        <w:ind w:left="0" w:right="142" w:firstLine="426"/>
        <w:rPr>
          <w:sz w:val="18"/>
          <w:szCs w:val="18"/>
        </w:rPr>
      </w:pPr>
      <w:r w:rsidRPr="00692D43">
        <w:rPr>
          <w:sz w:val="18"/>
          <w:szCs w:val="18"/>
        </w:rPr>
        <w:t>Один претендент имеет право подать только одну заявку на участие в торгах.</w:t>
      </w:r>
    </w:p>
    <w:p w:rsidR="00692D43" w:rsidRPr="00692D43" w:rsidRDefault="00692D43" w:rsidP="00AB154C">
      <w:pPr>
        <w:tabs>
          <w:tab w:val="left" w:pos="426"/>
        </w:tabs>
        <w:ind w:left="0" w:right="142" w:firstLine="426"/>
        <w:rPr>
          <w:sz w:val="18"/>
          <w:szCs w:val="18"/>
        </w:rPr>
      </w:pPr>
      <w:r w:rsidRPr="00692D43">
        <w:rPr>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92D43" w:rsidRPr="00692D43" w:rsidRDefault="00692D43" w:rsidP="00AB154C">
      <w:pPr>
        <w:tabs>
          <w:tab w:val="left" w:pos="426"/>
        </w:tabs>
        <w:ind w:left="0" w:right="142" w:firstLine="426"/>
        <w:rPr>
          <w:sz w:val="18"/>
          <w:szCs w:val="18"/>
        </w:rPr>
      </w:pPr>
      <w:r w:rsidRPr="00692D43">
        <w:rPr>
          <w:sz w:val="18"/>
          <w:szCs w:val="18"/>
        </w:rPr>
        <w:t>Задаток вносится в размере 100% начальной стоимости размера аренды: на расчетный счет ОГКУ «Фонд имущества Иркутской области»</w:t>
      </w:r>
      <w:r w:rsidRPr="00692D43">
        <w:rPr>
          <w:bCs/>
          <w:sz w:val="18"/>
          <w:szCs w:val="18"/>
        </w:rPr>
        <w:t xml:space="preserve">, Получатель: ИНН 3808022890, КПП 380801001, Минфин Иркутской области (ОГКУ «Фонд имущества Иркутской области», лицевой счет №81301060006), </w:t>
      </w:r>
      <w:proofErr w:type="gramStart"/>
      <w:r w:rsidRPr="00692D43">
        <w:rPr>
          <w:bCs/>
          <w:sz w:val="18"/>
          <w:szCs w:val="18"/>
        </w:rPr>
        <w:t>р</w:t>
      </w:r>
      <w:proofErr w:type="gramEnd"/>
      <w:r w:rsidRPr="00692D43">
        <w:rPr>
          <w:bCs/>
          <w:sz w:val="18"/>
          <w:szCs w:val="18"/>
        </w:rPr>
        <w:t>/</w:t>
      </w:r>
      <w:proofErr w:type="spellStart"/>
      <w:r w:rsidRPr="00692D43">
        <w:rPr>
          <w:bCs/>
          <w:sz w:val="18"/>
          <w:szCs w:val="18"/>
        </w:rPr>
        <w:t>сч</w:t>
      </w:r>
      <w:proofErr w:type="spellEnd"/>
      <w:r w:rsidRPr="00692D43">
        <w:rPr>
          <w:bCs/>
          <w:sz w:val="18"/>
          <w:szCs w:val="18"/>
        </w:rPr>
        <w:t>. №</w:t>
      </w:r>
      <w:r w:rsidRPr="00692D43">
        <w:rPr>
          <w:sz w:val="18"/>
          <w:szCs w:val="18"/>
        </w:rPr>
        <w:t xml:space="preserve">03222643250000003400, </w:t>
      </w:r>
      <w:r w:rsidRPr="00692D43">
        <w:rPr>
          <w:bCs/>
          <w:sz w:val="18"/>
          <w:szCs w:val="18"/>
        </w:rPr>
        <w:t>ОКТМО 25701000</w:t>
      </w:r>
      <w:r w:rsidRPr="00692D43">
        <w:rPr>
          <w:sz w:val="18"/>
          <w:szCs w:val="18"/>
        </w:rPr>
        <w:t>, Банк получателя: Отделение Иркутск Банка России//УФК по Иркутской области г. Иркутск</w:t>
      </w:r>
      <w:r w:rsidRPr="00692D43">
        <w:rPr>
          <w:bCs/>
          <w:sz w:val="18"/>
          <w:szCs w:val="18"/>
        </w:rPr>
        <w:t xml:space="preserve"> БИК </w:t>
      </w:r>
      <w:r w:rsidRPr="00692D43">
        <w:rPr>
          <w:sz w:val="18"/>
          <w:szCs w:val="18"/>
        </w:rPr>
        <w:t>012520101</w:t>
      </w:r>
      <w:r w:rsidRPr="00692D43">
        <w:rPr>
          <w:bCs/>
          <w:sz w:val="18"/>
          <w:szCs w:val="18"/>
        </w:rPr>
        <w:t xml:space="preserve">, </w:t>
      </w:r>
      <w:proofErr w:type="spellStart"/>
      <w:proofErr w:type="gramStart"/>
      <w:r w:rsidRPr="00692D43">
        <w:rPr>
          <w:sz w:val="18"/>
          <w:szCs w:val="18"/>
        </w:rPr>
        <w:t>кор</w:t>
      </w:r>
      <w:proofErr w:type="spellEnd"/>
      <w:r w:rsidRPr="00692D43">
        <w:rPr>
          <w:sz w:val="18"/>
          <w:szCs w:val="18"/>
        </w:rPr>
        <w:t>. счет</w:t>
      </w:r>
      <w:proofErr w:type="gramEnd"/>
      <w:r w:rsidRPr="00692D43">
        <w:rPr>
          <w:sz w:val="18"/>
          <w:szCs w:val="18"/>
        </w:rPr>
        <w:t>: 40102810145370000026 код платежа 813 1 1105013 05 0016 120, назначение платежа: задаток за участие в аукционе наименование, адрес объекта.</w:t>
      </w:r>
      <w:r w:rsidRPr="00692D43">
        <w:rPr>
          <w:bCs/>
          <w:iCs/>
          <w:sz w:val="18"/>
          <w:szCs w:val="18"/>
        </w:rPr>
        <w:t xml:space="preserve"> </w:t>
      </w:r>
    </w:p>
    <w:p w:rsidR="00692D43" w:rsidRPr="00692D43" w:rsidRDefault="00692D43" w:rsidP="00AB154C">
      <w:pPr>
        <w:tabs>
          <w:tab w:val="left" w:pos="426"/>
        </w:tabs>
        <w:ind w:left="0" w:right="142" w:firstLine="426"/>
        <w:rPr>
          <w:sz w:val="18"/>
          <w:szCs w:val="18"/>
        </w:rPr>
      </w:pPr>
      <w:r w:rsidRPr="00692D43">
        <w:rPr>
          <w:bCs/>
          <w:iCs/>
          <w:sz w:val="18"/>
          <w:szCs w:val="18"/>
        </w:rPr>
        <w:t>Договор о задатке заключается в порядке, предусмотренном статьей 428 ГК РФ.</w:t>
      </w:r>
    </w:p>
    <w:p w:rsidR="00692D43" w:rsidRPr="00692D43" w:rsidRDefault="00692D43" w:rsidP="00AB154C">
      <w:pPr>
        <w:tabs>
          <w:tab w:val="left" w:pos="426"/>
        </w:tabs>
        <w:ind w:left="0" w:right="142" w:firstLine="426"/>
        <w:rPr>
          <w:sz w:val="18"/>
          <w:szCs w:val="18"/>
        </w:rPr>
      </w:pPr>
      <w:r w:rsidRPr="00692D43">
        <w:rPr>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p>
    <w:p w:rsidR="00692D43" w:rsidRPr="00692D43" w:rsidRDefault="00692D43" w:rsidP="00AB154C">
      <w:pPr>
        <w:tabs>
          <w:tab w:val="left" w:pos="426"/>
        </w:tabs>
        <w:ind w:left="0" w:right="142" w:firstLine="426"/>
        <w:rPr>
          <w:sz w:val="18"/>
          <w:szCs w:val="18"/>
        </w:rPr>
      </w:pPr>
      <w:r w:rsidRPr="00692D43">
        <w:rPr>
          <w:sz w:val="18"/>
          <w:szCs w:val="18"/>
        </w:rPr>
        <w:t xml:space="preserve"> 1) непредставление необходимых для участия в аукционе документов или представление недостоверных сведений;</w:t>
      </w:r>
    </w:p>
    <w:p w:rsidR="00692D43" w:rsidRPr="00692D43" w:rsidRDefault="00692D43" w:rsidP="00AB154C">
      <w:pPr>
        <w:tabs>
          <w:tab w:val="left" w:pos="426"/>
        </w:tabs>
        <w:ind w:left="0" w:right="142" w:firstLine="426"/>
        <w:rPr>
          <w:sz w:val="18"/>
          <w:szCs w:val="18"/>
        </w:rPr>
      </w:pPr>
      <w:r w:rsidRPr="00692D43">
        <w:rPr>
          <w:sz w:val="18"/>
          <w:szCs w:val="18"/>
        </w:rPr>
        <w:t xml:space="preserve">2) </w:t>
      </w:r>
      <w:proofErr w:type="spellStart"/>
      <w:r w:rsidRPr="00692D43">
        <w:rPr>
          <w:sz w:val="18"/>
          <w:szCs w:val="18"/>
        </w:rPr>
        <w:t>непоступление</w:t>
      </w:r>
      <w:proofErr w:type="spellEnd"/>
      <w:r w:rsidRPr="00692D43">
        <w:rPr>
          <w:sz w:val="18"/>
          <w:szCs w:val="18"/>
        </w:rPr>
        <w:t xml:space="preserve"> задатка на дату рассмотрения заявок на участие в аукционе;</w:t>
      </w:r>
    </w:p>
    <w:p w:rsidR="00692D43" w:rsidRPr="00692D43" w:rsidRDefault="00692D43" w:rsidP="00AB154C">
      <w:pPr>
        <w:tabs>
          <w:tab w:val="left" w:pos="426"/>
        </w:tabs>
        <w:ind w:left="0" w:right="142" w:firstLine="426"/>
        <w:rPr>
          <w:sz w:val="18"/>
          <w:szCs w:val="18"/>
        </w:rPr>
      </w:pPr>
      <w:r w:rsidRPr="00692D43">
        <w:rPr>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92D43" w:rsidRPr="00692D43" w:rsidRDefault="00692D43" w:rsidP="00AB154C">
      <w:pPr>
        <w:tabs>
          <w:tab w:val="left" w:pos="426"/>
        </w:tabs>
        <w:ind w:left="0" w:right="142" w:firstLine="426"/>
        <w:rPr>
          <w:sz w:val="18"/>
          <w:szCs w:val="18"/>
        </w:rPr>
      </w:pPr>
      <w:r w:rsidRPr="00692D43">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2D43" w:rsidRPr="00692D43" w:rsidRDefault="00692D43" w:rsidP="00AB154C">
      <w:pPr>
        <w:tabs>
          <w:tab w:val="left" w:pos="426"/>
        </w:tabs>
        <w:ind w:left="0" w:right="142" w:firstLine="426"/>
        <w:rPr>
          <w:sz w:val="18"/>
          <w:szCs w:val="18"/>
        </w:rPr>
      </w:pPr>
      <w:r w:rsidRPr="00692D43">
        <w:rPr>
          <w:sz w:val="18"/>
          <w:szCs w:val="18"/>
        </w:rPr>
        <w:t xml:space="preserve">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p>
    <w:p w:rsidR="00692D43" w:rsidRPr="00692D43" w:rsidRDefault="00692D43" w:rsidP="00AB154C">
      <w:pPr>
        <w:tabs>
          <w:tab w:val="left" w:pos="426"/>
        </w:tabs>
        <w:ind w:left="0" w:right="142" w:firstLine="426"/>
        <w:rPr>
          <w:sz w:val="18"/>
          <w:szCs w:val="18"/>
        </w:rPr>
      </w:pPr>
      <w:r w:rsidRPr="00692D43">
        <w:rPr>
          <w:bCs/>
          <w:sz w:val="18"/>
          <w:szCs w:val="18"/>
        </w:rPr>
        <w:t>Решение о признании претендентов участниками аукциона</w:t>
      </w:r>
      <w:r w:rsidRPr="00692D43">
        <w:rPr>
          <w:sz w:val="18"/>
          <w:szCs w:val="18"/>
        </w:rPr>
        <w:t xml:space="preserve"> принимается в соответствии протоколом приема заявок – </w:t>
      </w:r>
      <w:r w:rsidRPr="00692D43">
        <w:rPr>
          <w:b/>
          <w:sz w:val="18"/>
          <w:szCs w:val="18"/>
        </w:rPr>
        <w:t>19 апреля</w:t>
      </w:r>
      <w:r w:rsidRPr="00692D43">
        <w:rPr>
          <w:b/>
          <w:bCs/>
          <w:sz w:val="18"/>
          <w:szCs w:val="18"/>
        </w:rPr>
        <w:t xml:space="preserve"> 2022 г. в 16 час. 00 мин</w:t>
      </w:r>
      <w:r w:rsidRPr="00692D43">
        <w:rPr>
          <w:b/>
          <w:sz w:val="18"/>
          <w:szCs w:val="18"/>
        </w:rPr>
        <w:t>.</w:t>
      </w:r>
      <w:r w:rsidRPr="00692D43">
        <w:rPr>
          <w:sz w:val="18"/>
          <w:szCs w:val="18"/>
        </w:rPr>
        <w:t xml:space="preserve"> (время местное) по адресу: г. Иркутск, ул. </w:t>
      </w:r>
      <w:proofErr w:type="gramStart"/>
      <w:r w:rsidRPr="00692D43">
        <w:rPr>
          <w:sz w:val="18"/>
          <w:szCs w:val="18"/>
        </w:rPr>
        <w:t>Партизанская</w:t>
      </w:r>
      <w:proofErr w:type="gramEnd"/>
      <w:r w:rsidRPr="00692D43">
        <w:rPr>
          <w:sz w:val="18"/>
          <w:szCs w:val="18"/>
        </w:rPr>
        <w:t>, 1, 3-й этаж, офис 49.</w:t>
      </w:r>
    </w:p>
    <w:p w:rsidR="00692D43" w:rsidRPr="00692D43" w:rsidRDefault="00692D43" w:rsidP="00AB154C">
      <w:pPr>
        <w:tabs>
          <w:tab w:val="left" w:pos="426"/>
        </w:tabs>
        <w:ind w:left="0" w:right="142" w:firstLine="426"/>
        <w:rPr>
          <w:sz w:val="18"/>
          <w:szCs w:val="18"/>
        </w:rPr>
      </w:pPr>
      <w:r w:rsidRPr="00692D43">
        <w:rPr>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p>
    <w:p w:rsidR="00692D43" w:rsidRPr="00692D43" w:rsidRDefault="00692D43" w:rsidP="00AB154C">
      <w:pPr>
        <w:tabs>
          <w:tab w:val="left" w:pos="426"/>
        </w:tabs>
        <w:ind w:left="0" w:right="142" w:firstLine="426"/>
        <w:rPr>
          <w:sz w:val="18"/>
          <w:szCs w:val="18"/>
        </w:rPr>
      </w:pPr>
      <w:r w:rsidRPr="00692D43">
        <w:rPr>
          <w:sz w:val="18"/>
          <w:szCs w:val="18"/>
        </w:rPr>
        <w:t xml:space="preserve"> 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w:t>
      </w:r>
    </w:p>
    <w:p w:rsidR="00692D43" w:rsidRPr="00692D43" w:rsidRDefault="00692D43" w:rsidP="00AB154C">
      <w:pPr>
        <w:tabs>
          <w:tab w:val="left" w:pos="426"/>
        </w:tabs>
        <w:ind w:left="0" w:right="142" w:firstLine="426"/>
        <w:rPr>
          <w:sz w:val="18"/>
          <w:szCs w:val="18"/>
        </w:rPr>
      </w:pPr>
      <w:r w:rsidRPr="00692D43">
        <w:rPr>
          <w:sz w:val="18"/>
          <w:szCs w:val="18"/>
        </w:rPr>
        <w:t>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692D43" w:rsidRPr="00692D43" w:rsidRDefault="00692D43" w:rsidP="00AB154C">
      <w:pPr>
        <w:tabs>
          <w:tab w:val="left" w:pos="426"/>
        </w:tabs>
        <w:ind w:left="0" w:right="142" w:firstLine="426"/>
        <w:rPr>
          <w:sz w:val="18"/>
          <w:szCs w:val="18"/>
        </w:rPr>
      </w:pPr>
      <w:r w:rsidRPr="00692D43">
        <w:rPr>
          <w:sz w:val="18"/>
          <w:szCs w:val="18"/>
        </w:rPr>
        <w:t xml:space="preserve">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p>
    <w:p w:rsidR="00692D43" w:rsidRPr="00692D43" w:rsidRDefault="00692D43" w:rsidP="00AB154C">
      <w:pPr>
        <w:tabs>
          <w:tab w:val="left" w:pos="426"/>
        </w:tabs>
        <w:ind w:left="0" w:right="142" w:firstLine="426"/>
        <w:rPr>
          <w:sz w:val="18"/>
          <w:szCs w:val="18"/>
        </w:rPr>
      </w:pPr>
      <w:r w:rsidRPr="00692D43">
        <w:rPr>
          <w:sz w:val="18"/>
          <w:szCs w:val="18"/>
        </w:rPr>
        <w:t>Отказ в проведен</w:t>
      </w:r>
      <w:proofErr w:type="gramStart"/>
      <w:r w:rsidRPr="00692D43">
        <w:rPr>
          <w:sz w:val="18"/>
          <w:szCs w:val="18"/>
        </w:rPr>
        <w:t>ии ау</w:t>
      </w:r>
      <w:proofErr w:type="gramEnd"/>
      <w:r w:rsidRPr="00692D43">
        <w:rPr>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692D43" w:rsidRPr="00692D43" w:rsidRDefault="00692D43" w:rsidP="00AB154C">
      <w:pPr>
        <w:tabs>
          <w:tab w:val="left" w:pos="426"/>
        </w:tabs>
        <w:ind w:left="0" w:right="142" w:firstLine="426"/>
        <w:rPr>
          <w:sz w:val="18"/>
          <w:szCs w:val="18"/>
        </w:rPr>
      </w:pPr>
      <w:r w:rsidRPr="00692D43">
        <w:rPr>
          <w:sz w:val="18"/>
          <w:szCs w:val="18"/>
        </w:rPr>
        <w:t xml:space="preserve">Информация о результатах аукциона публикуется в печатном издании </w:t>
      </w:r>
      <w:proofErr w:type="spellStart"/>
      <w:r w:rsidRPr="00692D43">
        <w:rPr>
          <w:sz w:val="18"/>
          <w:szCs w:val="18"/>
        </w:rPr>
        <w:t>Хомутовского</w:t>
      </w:r>
      <w:proofErr w:type="spellEnd"/>
      <w:r w:rsidRPr="00692D43">
        <w:rPr>
          <w:sz w:val="18"/>
          <w:szCs w:val="18"/>
        </w:rPr>
        <w:t xml:space="preserve"> муниципального образования «Вестник»</w:t>
      </w:r>
      <w:r w:rsidRPr="00692D43">
        <w:rPr>
          <w:b/>
          <w:sz w:val="18"/>
          <w:szCs w:val="18"/>
        </w:rPr>
        <w:t xml:space="preserve"> </w:t>
      </w:r>
      <w:r w:rsidRPr="00692D43">
        <w:rPr>
          <w:sz w:val="18"/>
          <w:szCs w:val="18"/>
        </w:rPr>
        <w:t xml:space="preserve">и размещается на официальном сайте в сети  «Интернет»  www.mio.irkobl.ru, </w:t>
      </w:r>
      <w:hyperlink r:id="rId36" w:history="1">
        <w:r w:rsidRPr="00692D43">
          <w:rPr>
            <w:rStyle w:val="af"/>
            <w:sz w:val="18"/>
            <w:szCs w:val="18"/>
          </w:rPr>
          <w:t>www.torgi.gov.ru</w:t>
        </w:r>
      </w:hyperlink>
      <w:r w:rsidRPr="00692D43">
        <w:rPr>
          <w:sz w:val="18"/>
          <w:szCs w:val="18"/>
        </w:rPr>
        <w:t>, www.irkfi.ru в месячный срок со дня заключения договора аренды земельного участка.</w:t>
      </w:r>
    </w:p>
    <w:p w:rsidR="00692D43" w:rsidRPr="00692D43" w:rsidRDefault="00692D43" w:rsidP="00AB154C">
      <w:pPr>
        <w:tabs>
          <w:tab w:val="left" w:pos="426"/>
        </w:tabs>
        <w:ind w:left="0" w:right="142" w:firstLine="426"/>
        <w:rPr>
          <w:sz w:val="18"/>
          <w:szCs w:val="18"/>
        </w:rPr>
      </w:pPr>
      <w:r w:rsidRPr="00692D43">
        <w:rPr>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692D43">
        <w:rPr>
          <w:sz w:val="18"/>
          <w:szCs w:val="18"/>
        </w:rPr>
        <w:t>Партизанская</w:t>
      </w:r>
      <w:proofErr w:type="gramEnd"/>
      <w:r w:rsidRPr="00692D43">
        <w:rPr>
          <w:sz w:val="18"/>
          <w:szCs w:val="18"/>
        </w:rPr>
        <w:t xml:space="preserve">,1, оф. 49, в рабочие дни с 10.00 до 17.00. Телефон для справок: 297-138, 207-518, в Интернете по адресу: www.torgi.gov.ru, </w:t>
      </w:r>
      <w:proofErr w:type="spellStart"/>
      <w:r w:rsidRPr="00692D43">
        <w:rPr>
          <w:sz w:val="18"/>
          <w:szCs w:val="18"/>
        </w:rPr>
        <w:t>www</w:t>
      </w:r>
      <w:proofErr w:type="spellEnd"/>
      <w:r w:rsidRPr="00692D43">
        <w:rPr>
          <w:sz w:val="18"/>
          <w:szCs w:val="18"/>
        </w:rPr>
        <w:t xml:space="preserve">. </w:t>
      </w:r>
      <w:proofErr w:type="spellStart"/>
      <w:r w:rsidRPr="00692D43">
        <w:rPr>
          <w:sz w:val="18"/>
          <w:szCs w:val="18"/>
        </w:rPr>
        <w:t>mio.irkobl</w:t>
      </w:r>
      <w:proofErr w:type="spellEnd"/>
      <w:r w:rsidRPr="00692D43">
        <w:rPr>
          <w:sz w:val="18"/>
          <w:szCs w:val="18"/>
        </w:rPr>
        <w:t xml:space="preserve">. </w:t>
      </w:r>
      <w:r w:rsidRPr="00692D43">
        <w:rPr>
          <w:sz w:val="18"/>
          <w:szCs w:val="18"/>
          <w:lang w:val="en-US"/>
        </w:rPr>
        <w:t>r</w:t>
      </w:r>
      <w:r w:rsidRPr="00692D43">
        <w:rPr>
          <w:sz w:val="18"/>
          <w:szCs w:val="18"/>
        </w:rPr>
        <w:t xml:space="preserve">u;  </w:t>
      </w:r>
      <w:proofErr w:type="spellStart"/>
      <w:r w:rsidRPr="00692D43">
        <w:rPr>
          <w:sz w:val="18"/>
          <w:szCs w:val="18"/>
        </w:rPr>
        <w:t>www</w:t>
      </w:r>
      <w:proofErr w:type="spellEnd"/>
      <w:r w:rsidRPr="00692D43">
        <w:rPr>
          <w:sz w:val="18"/>
          <w:szCs w:val="18"/>
        </w:rPr>
        <w:t>. irkfi.ru.</w:t>
      </w:r>
    </w:p>
    <w:p w:rsidR="00692D43" w:rsidRPr="00692D43" w:rsidRDefault="00692D43" w:rsidP="00AB154C">
      <w:pPr>
        <w:tabs>
          <w:tab w:val="left" w:pos="426"/>
        </w:tabs>
        <w:ind w:left="0" w:right="142" w:firstLine="426"/>
        <w:rPr>
          <w:sz w:val="18"/>
          <w:szCs w:val="18"/>
        </w:rPr>
      </w:pPr>
      <w:r w:rsidRPr="00692D43">
        <w:rPr>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20-75-18).</w:t>
      </w:r>
    </w:p>
    <w:p w:rsidR="00692D43" w:rsidRPr="00692D43" w:rsidRDefault="00692D43" w:rsidP="00AB154C">
      <w:pPr>
        <w:tabs>
          <w:tab w:val="left" w:pos="426"/>
          <w:tab w:val="left" w:pos="3976"/>
        </w:tabs>
        <w:ind w:left="0" w:right="142" w:firstLine="426"/>
        <w:rPr>
          <w:sz w:val="18"/>
          <w:szCs w:val="18"/>
        </w:rPr>
      </w:pPr>
    </w:p>
    <w:p w:rsidR="00692D43" w:rsidRPr="00DB39F5" w:rsidRDefault="00692D43" w:rsidP="00AB154C">
      <w:pPr>
        <w:tabs>
          <w:tab w:val="left" w:pos="426"/>
          <w:tab w:val="left" w:pos="3976"/>
        </w:tabs>
        <w:ind w:left="0" w:right="142" w:firstLine="426"/>
        <w:jc w:val="right"/>
        <w:rPr>
          <w:i/>
          <w:sz w:val="18"/>
          <w:szCs w:val="18"/>
        </w:rPr>
      </w:pPr>
      <w:r w:rsidRPr="00DB39F5">
        <w:rPr>
          <w:i/>
          <w:sz w:val="18"/>
          <w:szCs w:val="18"/>
        </w:rPr>
        <w:t xml:space="preserve">Директор                                  А.Б. </w:t>
      </w:r>
      <w:proofErr w:type="spellStart"/>
      <w:r w:rsidRPr="00DB39F5">
        <w:rPr>
          <w:i/>
          <w:sz w:val="18"/>
          <w:szCs w:val="18"/>
        </w:rPr>
        <w:t>Чен</w:t>
      </w:r>
      <w:proofErr w:type="spellEnd"/>
      <w:r w:rsidRPr="00DB39F5">
        <w:rPr>
          <w:i/>
          <w:sz w:val="18"/>
          <w:szCs w:val="18"/>
        </w:rPr>
        <w:t>-Юн-Тай</w:t>
      </w:r>
    </w:p>
    <w:p w:rsidR="00692D43" w:rsidRPr="00DB39F5" w:rsidRDefault="00692D43" w:rsidP="00AB154C">
      <w:pPr>
        <w:tabs>
          <w:tab w:val="left" w:pos="426"/>
          <w:tab w:val="left" w:pos="3976"/>
        </w:tabs>
        <w:ind w:left="0" w:right="142" w:firstLine="426"/>
        <w:jc w:val="right"/>
        <w:rPr>
          <w:b/>
          <w:i/>
          <w:sz w:val="18"/>
          <w:szCs w:val="18"/>
        </w:rPr>
      </w:pPr>
    </w:p>
    <w:p w:rsidR="00692D43" w:rsidRPr="00DB39F5" w:rsidRDefault="00692D43" w:rsidP="00AB154C">
      <w:pPr>
        <w:tabs>
          <w:tab w:val="left" w:pos="426"/>
          <w:tab w:val="left" w:pos="3976"/>
        </w:tabs>
        <w:ind w:left="0" w:right="142" w:firstLine="426"/>
        <w:rPr>
          <w:b/>
          <w:i/>
          <w:sz w:val="18"/>
          <w:szCs w:val="18"/>
        </w:rPr>
      </w:pPr>
    </w:p>
    <w:p w:rsidR="00692D43" w:rsidRDefault="00692D43" w:rsidP="00AB154C">
      <w:pPr>
        <w:tabs>
          <w:tab w:val="left" w:pos="426"/>
          <w:tab w:val="left" w:pos="3976"/>
        </w:tabs>
        <w:ind w:left="0" w:right="142" w:firstLine="426"/>
        <w:rPr>
          <w:b/>
          <w:sz w:val="18"/>
          <w:szCs w:val="18"/>
        </w:rPr>
      </w:pPr>
    </w:p>
    <w:p w:rsidR="00D4142E" w:rsidRDefault="00D4142E" w:rsidP="00AB154C">
      <w:pPr>
        <w:tabs>
          <w:tab w:val="left" w:pos="426"/>
          <w:tab w:val="left" w:pos="3976"/>
        </w:tabs>
        <w:ind w:left="0" w:right="142" w:firstLine="426"/>
        <w:rPr>
          <w:b/>
          <w:sz w:val="18"/>
          <w:szCs w:val="18"/>
        </w:rPr>
      </w:pPr>
    </w:p>
    <w:p w:rsidR="00D4142E" w:rsidRDefault="00D4142E" w:rsidP="00AB154C">
      <w:pPr>
        <w:tabs>
          <w:tab w:val="left" w:pos="426"/>
          <w:tab w:val="left" w:pos="3976"/>
        </w:tabs>
        <w:ind w:left="0" w:right="142" w:firstLine="426"/>
        <w:rPr>
          <w:b/>
          <w:sz w:val="18"/>
          <w:szCs w:val="18"/>
        </w:rPr>
      </w:pPr>
    </w:p>
    <w:p w:rsidR="00BD0E40" w:rsidRDefault="00BD0E40" w:rsidP="00AB154C">
      <w:pPr>
        <w:tabs>
          <w:tab w:val="left" w:pos="426"/>
          <w:tab w:val="left" w:pos="3976"/>
        </w:tabs>
        <w:ind w:left="0" w:right="142" w:firstLine="426"/>
        <w:rPr>
          <w:b/>
          <w:sz w:val="18"/>
          <w:szCs w:val="18"/>
        </w:rPr>
      </w:pPr>
    </w:p>
    <w:p w:rsidR="00D4142E" w:rsidRDefault="00D4142E" w:rsidP="00AB154C">
      <w:pPr>
        <w:tabs>
          <w:tab w:val="left" w:pos="426"/>
          <w:tab w:val="left" w:pos="3976"/>
        </w:tabs>
        <w:ind w:left="0" w:right="142" w:firstLine="426"/>
        <w:rPr>
          <w:b/>
          <w:sz w:val="18"/>
          <w:szCs w:val="18"/>
        </w:rPr>
      </w:pPr>
    </w:p>
    <w:p w:rsidR="00D4142E" w:rsidRPr="00692D43" w:rsidRDefault="00D4142E" w:rsidP="00AB154C">
      <w:pPr>
        <w:tabs>
          <w:tab w:val="left" w:pos="426"/>
          <w:tab w:val="left" w:pos="3976"/>
        </w:tabs>
        <w:ind w:left="0" w:right="142" w:firstLine="426"/>
        <w:rPr>
          <w:b/>
          <w:sz w:val="18"/>
          <w:szCs w:val="18"/>
        </w:rPr>
      </w:pPr>
    </w:p>
    <w:p w:rsidR="00692D43" w:rsidRPr="00692D43" w:rsidRDefault="00692D43" w:rsidP="00AB154C">
      <w:pPr>
        <w:tabs>
          <w:tab w:val="left" w:pos="426"/>
          <w:tab w:val="left" w:pos="3976"/>
        </w:tabs>
        <w:ind w:left="0" w:right="142" w:firstLine="426"/>
        <w:rPr>
          <w:b/>
          <w:sz w:val="18"/>
          <w:szCs w:val="18"/>
        </w:rPr>
      </w:pPr>
    </w:p>
    <w:p w:rsidR="00692D43" w:rsidRPr="00692D43" w:rsidRDefault="00692D43" w:rsidP="00AB154C">
      <w:pPr>
        <w:tabs>
          <w:tab w:val="left" w:pos="426"/>
          <w:tab w:val="left" w:pos="3976"/>
        </w:tabs>
        <w:ind w:left="0" w:right="142" w:firstLine="426"/>
        <w:jc w:val="center"/>
        <w:rPr>
          <w:b/>
          <w:sz w:val="18"/>
          <w:szCs w:val="18"/>
        </w:rPr>
      </w:pPr>
      <w:r w:rsidRPr="00692D43">
        <w:rPr>
          <w:b/>
          <w:sz w:val="18"/>
          <w:szCs w:val="18"/>
        </w:rPr>
        <w:lastRenderedPageBreak/>
        <w:t>ЗАЯВКА</w:t>
      </w:r>
    </w:p>
    <w:p w:rsidR="00692D43" w:rsidRPr="00692D43" w:rsidRDefault="00692D43" w:rsidP="00AB154C">
      <w:pPr>
        <w:tabs>
          <w:tab w:val="left" w:pos="426"/>
          <w:tab w:val="left" w:pos="3976"/>
        </w:tabs>
        <w:ind w:left="0" w:right="142" w:firstLine="426"/>
        <w:jc w:val="center"/>
        <w:rPr>
          <w:b/>
          <w:sz w:val="18"/>
          <w:szCs w:val="18"/>
        </w:rPr>
      </w:pPr>
    </w:p>
    <w:p w:rsidR="00692D43" w:rsidRPr="00692D43" w:rsidRDefault="00692D43" w:rsidP="00AB154C">
      <w:pPr>
        <w:tabs>
          <w:tab w:val="left" w:pos="426"/>
          <w:tab w:val="left" w:pos="3976"/>
        </w:tabs>
        <w:ind w:left="0" w:right="142" w:firstLine="426"/>
        <w:jc w:val="center"/>
        <w:rPr>
          <w:sz w:val="18"/>
          <w:szCs w:val="18"/>
        </w:rPr>
      </w:pPr>
      <w:r w:rsidRPr="00692D43">
        <w:rPr>
          <w:sz w:val="18"/>
          <w:szCs w:val="18"/>
        </w:rPr>
        <w:t>на участие в аукционе по продаже права на заключение</w:t>
      </w:r>
    </w:p>
    <w:p w:rsidR="00692D43" w:rsidRPr="00692D43" w:rsidRDefault="00692D43" w:rsidP="00AB154C">
      <w:pPr>
        <w:tabs>
          <w:tab w:val="left" w:pos="426"/>
          <w:tab w:val="left" w:pos="3976"/>
        </w:tabs>
        <w:ind w:left="0" w:right="142" w:firstLine="426"/>
        <w:jc w:val="center"/>
        <w:rPr>
          <w:sz w:val="18"/>
          <w:szCs w:val="18"/>
        </w:rPr>
      </w:pPr>
      <w:r w:rsidRPr="00692D43">
        <w:rPr>
          <w:sz w:val="18"/>
          <w:szCs w:val="18"/>
        </w:rPr>
        <w:t>договора аренды   земельного участка</w:t>
      </w:r>
    </w:p>
    <w:p w:rsidR="00692D43" w:rsidRPr="00692D43" w:rsidRDefault="00692D43" w:rsidP="00AB154C">
      <w:pPr>
        <w:tabs>
          <w:tab w:val="left" w:pos="426"/>
          <w:tab w:val="left" w:pos="3976"/>
        </w:tabs>
        <w:ind w:left="0" w:right="142" w:firstLine="426"/>
        <w:rPr>
          <w:sz w:val="18"/>
          <w:szCs w:val="18"/>
        </w:rPr>
      </w:pPr>
    </w:p>
    <w:p w:rsidR="00692D43" w:rsidRPr="00692D43" w:rsidRDefault="00692D43" w:rsidP="00AB154C">
      <w:pPr>
        <w:tabs>
          <w:tab w:val="left" w:pos="426"/>
          <w:tab w:val="left" w:pos="3976"/>
        </w:tabs>
        <w:ind w:left="0" w:right="142" w:firstLine="426"/>
        <w:rPr>
          <w:sz w:val="18"/>
          <w:szCs w:val="18"/>
        </w:rPr>
      </w:pPr>
      <w:r w:rsidRPr="00692D43">
        <w:rPr>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p>
    <w:p w:rsidR="00692D43" w:rsidRPr="00692D43" w:rsidRDefault="00692D43" w:rsidP="00AB154C">
      <w:pPr>
        <w:tabs>
          <w:tab w:val="left" w:pos="426"/>
          <w:tab w:val="left" w:pos="3976"/>
        </w:tabs>
        <w:ind w:left="0" w:right="142" w:firstLine="426"/>
        <w:rPr>
          <w:sz w:val="18"/>
          <w:szCs w:val="18"/>
        </w:rPr>
      </w:pPr>
    </w:p>
    <w:p w:rsidR="00692D43" w:rsidRPr="00692D43" w:rsidRDefault="00692D43" w:rsidP="00AB154C">
      <w:pPr>
        <w:tabs>
          <w:tab w:val="left" w:pos="426"/>
          <w:tab w:val="left" w:pos="3976"/>
        </w:tabs>
        <w:ind w:left="0" w:right="142" w:firstLine="426"/>
        <w:rPr>
          <w:b/>
          <w:sz w:val="18"/>
          <w:szCs w:val="18"/>
        </w:rPr>
      </w:pPr>
      <w:r w:rsidRPr="00692D43">
        <w:rPr>
          <w:b/>
          <w:sz w:val="18"/>
          <w:szCs w:val="18"/>
        </w:rPr>
        <w:t>(заполняется юридическим лицом)</w:t>
      </w:r>
    </w:p>
    <w:p w:rsidR="00692D43" w:rsidRPr="00692D43" w:rsidRDefault="00692D43" w:rsidP="00AB154C">
      <w:pPr>
        <w:tabs>
          <w:tab w:val="left" w:pos="426"/>
          <w:tab w:val="left" w:pos="3976"/>
        </w:tabs>
        <w:ind w:left="0" w:right="142" w:firstLine="426"/>
        <w:rPr>
          <w:b/>
          <w:sz w:val="18"/>
          <w:szCs w:val="18"/>
        </w:rPr>
      </w:pPr>
      <w:r w:rsidRPr="00692D43">
        <w:rPr>
          <w:b/>
          <w:sz w:val="18"/>
          <w:szCs w:val="18"/>
        </w:rPr>
        <w:t>ЗАЯВИТЕЛЬ________________________________________________________________</w:t>
      </w:r>
    </w:p>
    <w:p w:rsidR="00692D43" w:rsidRPr="00692D43" w:rsidRDefault="00692D43" w:rsidP="00AB154C">
      <w:pPr>
        <w:tabs>
          <w:tab w:val="left" w:pos="426"/>
          <w:tab w:val="left" w:pos="3976"/>
        </w:tabs>
        <w:ind w:left="0" w:right="142" w:firstLine="426"/>
        <w:rPr>
          <w:i/>
          <w:sz w:val="18"/>
          <w:szCs w:val="18"/>
        </w:rPr>
      </w:pPr>
      <w:r w:rsidRPr="00692D43">
        <w:rPr>
          <w:sz w:val="18"/>
          <w:szCs w:val="18"/>
        </w:rPr>
        <w:t>(</w:t>
      </w:r>
      <w:r w:rsidRPr="00692D43">
        <w:rPr>
          <w:i/>
          <w:sz w:val="18"/>
          <w:szCs w:val="18"/>
        </w:rPr>
        <w:t>наименование организации заявителя, ИНН, ОГРН)</w:t>
      </w:r>
    </w:p>
    <w:p w:rsidR="00692D43" w:rsidRPr="00692D43" w:rsidRDefault="00692D43" w:rsidP="00AB154C">
      <w:pPr>
        <w:tabs>
          <w:tab w:val="left" w:pos="426"/>
          <w:tab w:val="left" w:pos="3976"/>
        </w:tabs>
        <w:ind w:left="0" w:right="142" w:firstLine="426"/>
        <w:rPr>
          <w:sz w:val="18"/>
          <w:szCs w:val="18"/>
        </w:rPr>
      </w:pPr>
      <w:r w:rsidRPr="00692D43">
        <w:rPr>
          <w:sz w:val="18"/>
          <w:szCs w:val="18"/>
        </w:rPr>
        <w:t xml:space="preserve"> в лице ________________________________________________________________________,</w:t>
      </w:r>
    </w:p>
    <w:p w:rsidR="00692D43" w:rsidRPr="00692D43" w:rsidRDefault="00692D43" w:rsidP="00AB154C">
      <w:pPr>
        <w:tabs>
          <w:tab w:val="left" w:pos="426"/>
          <w:tab w:val="left" w:pos="3976"/>
        </w:tabs>
        <w:ind w:left="0" w:right="142" w:firstLine="426"/>
        <w:rPr>
          <w:i/>
          <w:sz w:val="18"/>
          <w:szCs w:val="18"/>
        </w:rPr>
      </w:pPr>
      <w:r w:rsidRPr="00692D43">
        <w:rPr>
          <w:i/>
          <w:sz w:val="18"/>
          <w:szCs w:val="18"/>
        </w:rPr>
        <w:t>(наименование должности руководителя и его Ф.И.О.)</w:t>
      </w:r>
    </w:p>
    <w:p w:rsidR="00692D43" w:rsidRPr="00692D43" w:rsidRDefault="00692D43" w:rsidP="00AB154C">
      <w:pPr>
        <w:tabs>
          <w:tab w:val="left" w:pos="426"/>
          <w:tab w:val="left" w:pos="3976"/>
        </w:tabs>
        <w:ind w:left="0" w:right="142" w:firstLine="426"/>
        <w:rPr>
          <w:sz w:val="18"/>
          <w:szCs w:val="18"/>
        </w:rPr>
      </w:pPr>
      <w:proofErr w:type="gramStart"/>
      <w:r w:rsidRPr="00692D43">
        <w:rPr>
          <w:sz w:val="18"/>
          <w:szCs w:val="18"/>
        </w:rPr>
        <w:t>действующего</w:t>
      </w:r>
      <w:proofErr w:type="gramEnd"/>
      <w:r w:rsidRPr="00692D43">
        <w:rPr>
          <w:sz w:val="18"/>
          <w:szCs w:val="18"/>
        </w:rPr>
        <w:t xml:space="preserve"> на основании ______________________________________________________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Юридический _______________________________________________________________</w:t>
      </w:r>
    </w:p>
    <w:p w:rsidR="00692D43" w:rsidRPr="00692D43" w:rsidRDefault="00692D43" w:rsidP="00AB154C">
      <w:pPr>
        <w:tabs>
          <w:tab w:val="left" w:pos="426"/>
          <w:tab w:val="left" w:pos="3976"/>
        </w:tabs>
        <w:ind w:left="0" w:right="142" w:firstLine="426"/>
        <w:rPr>
          <w:sz w:val="18"/>
          <w:szCs w:val="18"/>
          <w:lang w:val="x-none"/>
        </w:rPr>
      </w:pPr>
      <w:r w:rsidRPr="00692D43">
        <w:rPr>
          <w:sz w:val="18"/>
          <w:szCs w:val="18"/>
        </w:rPr>
        <w:t xml:space="preserve">и </w:t>
      </w:r>
      <w:proofErr w:type="gramStart"/>
      <w:r w:rsidRPr="00692D43">
        <w:rPr>
          <w:sz w:val="18"/>
          <w:szCs w:val="18"/>
        </w:rPr>
        <w:t>фактический</w:t>
      </w:r>
      <w:proofErr w:type="gramEnd"/>
      <w:r w:rsidRPr="00692D43">
        <w:rPr>
          <w:sz w:val="18"/>
          <w:szCs w:val="18"/>
        </w:rPr>
        <w:t xml:space="preserve"> адреса:________________________________________________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телефоны</w:t>
      </w:r>
      <w:proofErr w:type="gramStart"/>
      <w:r w:rsidRPr="00692D43">
        <w:rPr>
          <w:sz w:val="18"/>
          <w:szCs w:val="18"/>
        </w:rPr>
        <w:t>__________________________________________,</w:t>
      </w:r>
      <w:proofErr w:type="gramEnd"/>
      <w:r w:rsidRPr="00692D43">
        <w:rPr>
          <w:sz w:val="18"/>
          <w:szCs w:val="18"/>
        </w:rPr>
        <w:t>факс_____________________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адрес электронной почты:________</w:t>
      </w:r>
    </w:p>
    <w:p w:rsidR="00692D43" w:rsidRPr="00692D43" w:rsidRDefault="00692D43" w:rsidP="00AB154C">
      <w:pPr>
        <w:tabs>
          <w:tab w:val="left" w:pos="426"/>
          <w:tab w:val="left" w:pos="3976"/>
        </w:tabs>
        <w:ind w:left="0" w:right="142" w:firstLine="426"/>
        <w:rPr>
          <w:b/>
          <w:sz w:val="18"/>
          <w:szCs w:val="18"/>
        </w:rPr>
      </w:pPr>
    </w:p>
    <w:p w:rsidR="00692D43" w:rsidRPr="00692D43" w:rsidRDefault="00692D43" w:rsidP="00AB154C">
      <w:pPr>
        <w:tabs>
          <w:tab w:val="left" w:pos="426"/>
          <w:tab w:val="left" w:pos="3976"/>
        </w:tabs>
        <w:ind w:left="0" w:right="142" w:firstLine="426"/>
        <w:rPr>
          <w:b/>
          <w:sz w:val="18"/>
          <w:szCs w:val="18"/>
        </w:rPr>
      </w:pPr>
      <w:r w:rsidRPr="00692D43">
        <w:rPr>
          <w:b/>
          <w:sz w:val="18"/>
          <w:szCs w:val="18"/>
        </w:rPr>
        <w:t>(заполняется физическим лицом)</w:t>
      </w:r>
    </w:p>
    <w:p w:rsidR="00692D43" w:rsidRPr="00692D43" w:rsidRDefault="00692D43" w:rsidP="00AB154C">
      <w:pPr>
        <w:tabs>
          <w:tab w:val="left" w:pos="426"/>
          <w:tab w:val="left" w:pos="3976"/>
        </w:tabs>
        <w:ind w:left="0" w:right="142" w:firstLine="426"/>
        <w:rPr>
          <w:b/>
          <w:sz w:val="18"/>
          <w:szCs w:val="18"/>
        </w:rPr>
      </w:pPr>
      <w:r w:rsidRPr="00692D43">
        <w:rPr>
          <w:b/>
          <w:sz w:val="18"/>
          <w:szCs w:val="18"/>
        </w:rPr>
        <w:t>ЗАЯВИТЕЛЬ ____________________________________________________________________________</w:t>
      </w:r>
    </w:p>
    <w:p w:rsidR="00692D43" w:rsidRPr="00692D43" w:rsidRDefault="00692D43" w:rsidP="00AB154C">
      <w:pPr>
        <w:tabs>
          <w:tab w:val="left" w:pos="426"/>
          <w:tab w:val="left" w:pos="3976"/>
        </w:tabs>
        <w:ind w:left="0" w:right="142" w:firstLine="426"/>
        <w:rPr>
          <w:i/>
          <w:sz w:val="18"/>
          <w:szCs w:val="18"/>
        </w:rPr>
      </w:pPr>
      <w:r w:rsidRPr="00692D43">
        <w:rPr>
          <w:sz w:val="18"/>
          <w:szCs w:val="18"/>
        </w:rPr>
        <w:t>(</w:t>
      </w:r>
      <w:r w:rsidRPr="00692D43">
        <w:rPr>
          <w:i/>
          <w:sz w:val="18"/>
          <w:szCs w:val="18"/>
        </w:rPr>
        <w:t>Ф.И.О. заявителя)</w:t>
      </w:r>
    </w:p>
    <w:p w:rsidR="00692D43" w:rsidRPr="00692D43" w:rsidRDefault="00692D43" w:rsidP="00AB154C">
      <w:pPr>
        <w:tabs>
          <w:tab w:val="left" w:pos="426"/>
          <w:tab w:val="left" w:pos="3976"/>
        </w:tabs>
        <w:ind w:left="0" w:right="142" w:firstLine="426"/>
        <w:rPr>
          <w:sz w:val="18"/>
          <w:szCs w:val="18"/>
        </w:rPr>
      </w:pPr>
      <w:r w:rsidRPr="00692D43">
        <w:rPr>
          <w:sz w:val="18"/>
          <w:szCs w:val="18"/>
        </w:rPr>
        <w:t>Документ, удостоверяющий личность 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 xml:space="preserve">Серия____________ №_____________________ </w:t>
      </w:r>
      <w:proofErr w:type="gramStart"/>
      <w:r w:rsidRPr="00692D43">
        <w:rPr>
          <w:sz w:val="18"/>
          <w:szCs w:val="18"/>
        </w:rPr>
        <w:t>выдан</w:t>
      </w:r>
      <w:proofErr w:type="gramEnd"/>
      <w:r w:rsidRPr="00692D43">
        <w:rPr>
          <w:sz w:val="18"/>
          <w:szCs w:val="18"/>
        </w:rPr>
        <w:t xml:space="preserve"> «______» ________________________ _________________________________________________ 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 xml:space="preserve">(кем </w:t>
      </w:r>
      <w:proofErr w:type="gramStart"/>
      <w:r w:rsidRPr="00692D43">
        <w:rPr>
          <w:sz w:val="18"/>
          <w:szCs w:val="18"/>
        </w:rPr>
        <w:t>выдан</w:t>
      </w:r>
      <w:proofErr w:type="gramEnd"/>
      <w:r w:rsidRPr="00692D43">
        <w:rPr>
          <w:sz w:val="18"/>
          <w:szCs w:val="18"/>
        </w:rPr>
        <w:t>)</w:t>
      </w:r>
    </w:p>
    <w:p w:rsidR="00692D43" w:rsidRPr="00692D43" w:rsidRDefault="00692D43" w:rsidP="00AB154C">
      <w:pPr>
        <w:tabs>
          <w:tab w:val="left" w:pos="426"/>
          <w:tab w:val="left" w:pos="3976"/>
        </w:tabs>
        <w:ind w:left="0" w:right="142" w:firstLine="426"/>
        <w:rPr>
          <w:sz w:val="18"/>
          <w:szCs w:val="18"/>
        </w:rPr>
      </w:pPr>
      <w:r w:rsidRPr="00692D43">
        <w:rPr>
          <w:sz w:val="18"/>
          <w:szCs w:val="18"/>
        </w:rPr>
        <w:t xml:space="preserve">Место </w:t>
      </w:r>
    </w:p>
    <w:p w:rsidR="00692D43" w:rsidRPr="00692D43" w:rsidRDefault="00692D43" w:rsidP="00AB154C">
      <w:pPr>
        <w:tabs>
          <w:tab w:val="left" w:pos="426"/>
          <w:tab w:val="left" w:pos="3976"/>
        </w:tabs>
        <w:ind w:left="0" w:right="142" w:firstLine="426"/>
        <w:rPr>
          <w:sz w:val="18"/>
          <w:szCs w:val="18"/>
        </w:rPr>
      </w:pPr>
      <w:r w:rsidRPr="00692D43">
        <w:rPr>
          <w:sz w:val="18"/>
          <w:szCs w:val="18"/>
        </w:rPr>
        <w:t>регистрации (адрес)_________________________________________________________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ИНН ____________________ телефон ___________ адрес электронной почты: __________________________________________________________________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согласен приобрести на правах аренды земельный участок лот №__ кадастровый номер: ______________________________________ площадь ___________________ расположенный: ___________________________________________________________________________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p>
    <w:p w:rsidR="00692D43" w:rsidRPr="00692D43" w:rsidRDefault="00692D43" w:rsidP="00AB154C">
      <w:pPr>
        <w:tabs>
          <w:tab w:val="left" w:pos="426"/>
          <w:tab w:val="left" w:pos="3976"/>
        </w:tabs>
        <w:ind w:left="0" w:right="142" w:firstLine="426"/>
        <w:rPr>
          <w:sz w:val="18"/>
          <w:szCs w:val="18"/>
        </w:rPr>
      </w:pPr>
      <w:r w:rsidRPr="00692D43">
        <w:rPr>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p>
    <w:p w:rsidR="00692D43" w:rsidRPr="00692D43" w:rsidRDefault="00692D43" w:rsidP="00AB154C">
      <w:pPr>
        <w:tabs>
          <w:tab w:val="left" w:pos="426"/>
          <w:tab w:val="left" w:pos="3976"/>
        </w:tabs>
        <w:ind w:left="0" w:right="142" w:firstLine="426"/>
        <w:rPr>
          <w:sz w:val="18"/>
          <w:szCs w:val="18"/>
        </w:rPr>
      </w:pPr>
      <w:r w:rsidRPr="00692D43">
        <w:rPr>
          <w:sz w:val="18"/>
          <w:szCs w:val="18"/>
        </w:rPr>
        <w:t xml:space="preserve">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p>
    <w:p w:rsidR="00692D43" w:rsidRPr="00692D43" w:rsidRDefault="00692D43" w:rsidP="00AB154C">
      <w:pPr>
        <w:tabs>
          <w:tab w:val="left" w:pos="426"/>
          <w:tab w:val="left" w:pos="3976"/>
        </w:tabs>
        <w:ind w:left="0" w:right="142" w:firstLine="426"/>
        <w:rPr>
          <w:sz w:val="18"/>
          <w:szCs w:val="18"/>
        </w:rPr>
      </w:pPr>
      <w:r w:rsidRPr="00692D43">
        <w:rPr>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p>
    <w:p w:rsidR="00692D43" w:rsidRPr="00692D43" w:rsidRDefault="00692D43" w:rsidP="00AB154C">
      <w:pPr>
        <w:tabs>
          <w:tab w:val="left" w:pos="426"/>
          <w:tab w:val="left" w:pos="3976"/>
        </w:tabs>
        <w:ind w:left="0" w:right="142" w:firstLine="426"/>
        <w:rPr>
          <w:sz w:val="18"/>
          <w:szCs w:val="18"/>
        </w:rPr>
      </w:pPr>
      <w:r w:rsidRPr="00692D43">
        <w:rPr>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692D43" w:rsidRPr="00692D43" w:rsidRDefault="00692D43" w:rsidP="00AB154C">
      <w:pPr>
        <w:tabs>
          <w:tab w:val="left" w:pos="426"/>
          <w:tab w:val="left" w:pos="3976"/>
        </w:tabs>
        <w:ind w:left="0" w:right="142" w:firstLine="426"/>
        <w:rPr>
          <w:sz w:val="18"/>
          <w:szCs w:val="18"/>
        </w:rPr>
      </w:pPr>
      <w:r w:rsidRPr="00692D43">
        <w:rPr>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____________________________________________________________________________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____________________________________________________________________________</w:t>
      </w:r>
    </w:p>
    <w:p w:rsidR="00692D43" w:rsidRPr="00692D43" w:rsidRDefault="00692D43" w:rsidP="00AB154C">
      <w:pPr>
        <w:tabs>
          <w:tab w:val="left" w:pos="426"/>
          <w:tab w:val="left" w:pos="3976"/>
        </w:tabs>
        <w:ind w:left="0" w:right="142" w:firstLine="426"/>
        <w:rPr>
          <w:sz w:val="18"/>
          <w:szCs w:val="18"/>
        </w:rPr>
      </w:pPr>
      <w:r w:rsidRPr="00692D43">
        <w:rPr>
          <w:sz w:val="18"/>
          <w:szCs w:val="18"/>
        </w:rPr>
        <w:t xml:space="preserve">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692D43" w:rsidRPr="00692D43" w:rsidRDefault="00692D43" w:rsidP="00AB154C">
      <w:pPr>
        <w:tabs>
          <w:tab w:val="left" w:pos="426"/>
          <w:tab w:val="left" w:pos="3976"/>
        </w:tabs>
        <w:ind w:left="0" w:right="142" w:firstLine="426"/>
        <w:rPr>
          <w:i/>
          <w:sz w:val="18"/>
          <w:szCs w:val="18"/>
          <w:u w:val="single"/>
        </w:rPr>
      </w:pPr>
      <w:r w:rsidRPr="00692D43">
        <w:rPr>
          <w:sz w:val="18"/>
          <w:szCs w:val="18"/>
        </w:rPr>
        <w:tab/>
      </w:r>
    </w:p>
    <w:p w:rsidR="00692D43" w:rsidRPr="00692D43" w:rsidRDefault="00692D43" w:rsidP="00AB154C">
      <w:pPr>
        <w:tabs>
          <w:tab w:val="left" w:pos="426"/>
          <w:tab w:val="left" w:pos="3976"/>
        </w:tabs>
        <w:ind w:left="0" w:right="142" w:firstLine="426"/>
        <w:rPr>
          <w:i/>
          <w:iCs/>
          <w:sz w:val="18"/>
          <w:szCs w:val="18"/>
          <w:u w:val="single"/>
        </w:rPr>
      </w:pPr>
      <w:r w:rsidRPr="00692D43">
        <w:rPr>
          <w:i/>
          <w:iCs/>
          <w:sz w:val="18"/>
          <w:szCs w:val="18"/>
          <w:u w:val="single"/>
        </w:rPr>
        <w:t>Перечень предоставляемых документов:</w:t>
      </w:r>
    </w:p>
    <w:p w:rsidR="00692D43" w:rsidRPr="00692D43" w:rsidRDefault="00692D43" w:rsidP="00AB154C">
      <w:pPr>
        <w:tabs>
          <w:tab w:val="left" w:pos="426"/>
          <w:tab w:val="left" w:pos="3976"/>
        </w:tabs>
        <w:ind w:left="0" w:right="142" w:firstLine="426"/>
        <w:rPr>
          <w:sz w:val="18"/>
          <w:szCs w:val="18"/>
        </w:rPr>
      </w:pPr>
      <w:r w:rsidRPr="00692D43">
        <w:rPr>
          <w:sz w:val="18"/>
          <w:szCs w:val="18"/>
        </w:rPr>
        <w:t>1) опись представленных документов;</w:t>
      </w:r>
    </w:p>
    <w:p w:rsidR="00692D43" w:rsidRPr="00692D43" w:rsidRDefault="00692D43" w:rsidP="00AB154C">
      <w:pPr>
        <w:tabs>
          <w:tab w:val="left" w:pos="426"/>
          <w:tab w:val="left" w:pos="3976"/>
        </w:tabs>
        <w:ind w:left="0" w:right="142" w:firstLine="426"/>
        <w:rPr>
          <w:sz w:val="18"/>
          <w:szCs w:val="18"/>
        </w:rPr>
      </w:pPr>
      <w:r w:rsidRPr="00692D43">
        <w:rPr>
          <w:sz w:val="18"/>
          <w:szCs w:val="18"/>
        </w:rPr>
        <w:t>2) заявка на участие в аукционе по установленной в извещении о проведен</w:t>
      </w:r>
      <w:proofErr w:type="gramStart"/>
      <w:r w:rsidRPr="00692D43">
        <w:rPr>
          <w:sz w:val="18"/>
          <w:szCs w:val="18"/>
        </w:rPr>
        <w:t>ии ау</w:t>
      </w:r>
      <w:proofErr w:type="gramEnd"/>
      <w:r w:rsidRPr="00692D43">
        <w:rPr>
          <w:sz w:val="18"/>
          <w:szCs w:val="18"/>
        </w:rPr>
        <w:t>кциона форме с указанием банковских реквизитов счета для возврата задатка;</w:t>
      </w:r>
    </w:p>
    <w:p w:rsidR="00692D43" w:rsidRPr="00692D43" w:rsidRDefault="00692D43" w:rsidP="00AB154C">
      <w:pPr>
        <w:tabs>
          <w:tab w:val="left" w:pos="426"/>
          <w:tab w:val="left" w:pos="3976"/>
        </w:tabs>
        <w:ind w:left="0" w:right="142" w:firstLine="426"/>
        <w:rPr>
          <w:sz w:val="18"/>
          <w:szCs w:val="18"/>
        </w:rPr>
      </w:pPr>
      <w:r w:rsidRPr="00692D43">
        <w:rPr>
          <w:sz w:val="18"/>
          <w:szCs w:val="18"/>
        </w:rPr>
        <w:t>3) копии документов, удостоверяющих личность заявителя (для граждан);</w:t>
      </w:r>
    </w:p>
    <w:p w:rsidR="00692D43" w:rsidRPr="00692D43" w:rsidRDefault="00692D43" w:rsidP="00AB154C">
      <w:pPr>
        <w:tabs>
          <w:tab w:val="left" w:pos="426"/>
          <w:tab w:val="left" w:pos="3976"/>
        </w:tabs>
        <w:ind w:left="0" w:right="142" w:firstLine="426"/>
        <w:rPr>
          <w:sz w:val="18"/>
          <w:szCs w:val="18"/>
        </w:rPr>
      </w:pPr>
      <w:r w:rsidRPr="00692D43">
        <w:rPr>
          <w:sz w:val="18"/>
          <w:szCs w:val="1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2D43" w:rsidRPr="00692D43" w:rsidRDefault="00692D43" w:rsidP="00AB154C">
      <w:pPr>
        <w:tabs>
          <w:tab w:val="left" w:pos="426"/>
          <w:tab w:val="left" w:pos="3976"/>
        </w:tabs>
        <w:ind w:left="0" w:right="142" w:firstLine="426"/>
        <w:rPr>
          <w:sz w:val="18"/>
          <w:szCs w:val="18"/>
        </w:rPr>
      </w:pPr>
      <w:r w:rsidRPr="00692D43">
        <w:rPr>
          <w:sz w:val="18"/>
          <w:szCs w:val="18"/>
        </w:rPr>
        <w:t>5) документы, подтверждающие внесение задатка.</w:t>
      </w:r>
    </w:p>
    <w:p w:rsidR="00692D43" w:rsidRPr="00692D43" w:rsidRDefault="00692D43" w:rsidP="00AB154C">
      <w:pPr>
        <w:tabs>
          <w:tab w:val="left" w:pos="426"/>
          <w:tab w:val="left" w:pos="3976"/>
        </w:tabs>
        <w:ind w:left="0" w:right="142" w:firstLine="426"/>
        <w:rPr>
          <w:sz w:val="18"/>
          <w:szCs w:val="18"/>
        </w:rPr>
      </w:pPr>
    </w:p>
    <w:p w:rsidR="00692D43" w:rsidRPr="00692D43" w:rsidRDefault="00692D43" w:rsidP="00AB154C">
      <w:pPr>
        <w:tabs>
          <w:tab w:val="left" w:pos="426"/>
          <w:tab w:val="left" w:pos="3976"/>
        </w:tabs>
        <w:ind w:left="0" w:right="142" w:firstLine="426"/>
        <w:rPr>
          <w:sz w:val="18"/>
          <w:szCs w:val="18"/>
        </w:rPr>
      </w:pPr>
      <w:r w:rsidRPr="00692D43">
        <w:rPr>
          <w:sz w:val="18"/>
          <w:szCs w:val="18"/>
        </w:rPr>
        <w:t>Подпись Заявителя</w:t>
      </w:r>
    </w:p>
    <w:p w:rsidR="00692D43" w:rsidRPr="00692D43" w:rsidRDefault="00692D43" w:rsidP="00AB154C">
      <w:pPr>
        <w:tabs>
          <w:tab w:val="left" w:pos="426"/>
          <w:tab w:val="left" w:pos="3976"/>
        </w:tabs>
        <w:ind w:left="0" w:right="142" w:firstLine="426"/>
        <w:rPr>
          <w:sz w:val="18"/>
          <w:szCs w:val="18"/>
        </w:rPr>
      </w:pPr>
      <w:r w:rsidRPr="00692D43">
        <w:rPr>
          <w:sz w:val="18"/>
          <w:szCs w:val="18"/>
        </w:rPr>
        <w:t>(полномочного представителя Заявителя)          _________________ /________________/</w:t>
      </w:r>
    </w:p>
    <w:p w:rsidR="00692D43" w:rsidRPr="00692D43" w:rsidRDefault="00692D43" w:rsidP="00AB154C">
      <w:pPr>
        <w:tabs>
          <w:tab w:val="left" w:pos="426"/>
          <w:tab w:val="left" w:pos="3976"/>
        </w:tabs>
        <w:ind w:left="0" w:right="142" w:firstLine="426"/>
        <w:rPr>
          <w:sz w:val="18"/>
          <w:szCs w:val="18"/>
        </w:rPr>
      </w:pPr>
    </w:p>
    <w:p w:rsidR="00692D43" w:rsidRPr="00692D43" w:rsidRDefault="00692D43" w:rsidP="00AB154C">
      <w:pPr>
        <w:tabs>
          <w:tab w:val="left" w:pos="426"/>
          <w:tab w:val="left" w:pos="3976"/>
        </w:tabs>
        <w:ind w:left="0" w:right="142" w:firstLine="426"/>
        <w:rPr>
          <w:sz w:val="18"/>
          <w:szCs w:val="18"/>
        </w:rPr>
      </w:pPr>
      <w:r w:rsidRPr="00692D43">
        <w:rPr>
          <w:sz w:val="18"/>
          <w:szCs w:val="18"/>
        </w:rPr>
        <w:t>«___» _____________ 202_г.</w:t>
      </w:r>
    </w:p>
    <w:p w:rsidR="00692D43" w:rsidRPr="00692D43" w:rsidRDefault="00692D43" w:rsidP="00AB154C">
      <w:pPr>
        <w:tabs>
          <w:tab w:val="left" w:pos="426"/>
          <w:tab w:val="left" w:pos="3976"/>
        </w:tabs>
        <w:ind w:left="0" w:right="142" w:firstLine="426"/>
        <w:rPr>
          <w:sz w:val="18"/>
          <w:szCs w:val="18"/>
        </w:rPr>
      </w:pPr>
      <w:r w:rsidRPr="00692D43">
        <w:rPr>
          <w:sz w:val="18"/>
          <w:szCs w:val="18"/>
        </w:rPr>
        <w:t>М.П. (в случае наличия)</w:t>
      </w:r>
    </w:p>
    <w:p w:rsidR="00692D43" w:rsidRPr="00692D43" w:rsidRDefault="00692D43" w:rsidP="00AB154C">
      <w:pPr>
        <w:tabs>
          <w:tab w:val="left" w:pos="426"/>
          <w:tab w:val="left" w:pos="3976"/>
        </w:tabs>
        <w:ind w:left="0" w:right="142" w:firstLine="426"/>
        <w:rPr>
          <w:sz w:val="18"/>
          <w:szCs w:val="18"/>
        </w:rPr>
      </w:pPr>
    </w:p>
    <w:p w:rsidR="00692D43" w:rsidRPr="00692D43" w:rsidRDefault="00692D43" w:rsidP="00AB154C">
      <w:pPr>
        <w:tabs>
          <w:tab w:val="left" w:pos="426"/>
          <w:tab w:val="left" w:pos="3976"/>
        </w:tabs>
        <w:ind w:left="0" w:right="142" w:firstLine="426"/>
        <w:rPr>
          <w:b/>
          <w:sz w:val="18"/>
          <w:szCs w:val="18"/>
        </w:rPr>
      </w:pPr>
      <w:r w:rsidRPr="00692D43">
        <w:rPr>
          <w:b/>
          <w:sz w:val="18"/>
          <w:szCs w:val="18"/>
        </w:rPr>
        <w:t>Заявка принята Организатором аукциона:</w:t>
      </w:r>
    </w:p>
    <w:p w:rsidR="00692D43" w:rsidRPr="00692D43" w:rsidRDefault="00692D43" w:rsidP="00AB154C">
      <w:pPr>
        <w:tabs>
          <w:tab w:val="left" w:pos="426"/>
          <w:tab w:val="left" w:pos="3976"/>
        </w:tabs>
        <w:ind w:left="0" w:right="142" w:firstLine="426"/>
        <w:rPr>
          <w:b/>
          <w:sz w:val="18"/>
          <w:szCs w:val="18"/>
        </w:rPr>
      </w:pPr>
      <w:r w:rsidRPr="00692D43">
        <w:rPr>
          <w:sz w:val="18"/>
          <w:szCs w:val="18"/>
        </w:rPr>
        <w:lastRenderedPageBreak/>
        <w:t>Час</w:t>
      </w:r>
      <w:proofErr w:type="gramStart"/>
      <w:r w:rsidRPr="00692D43">
        <w:rPr>
          <w:sz w:val="18"/>
          <w:szCs w:val="18"/>
        </w:rPr>
        <w:t>.</w:t>
      </w:r>
      <w:proofErr w:type="gramEnd"/>
      <w:r w:rsidRPr="00692D43">
        <w:rPr>
          <w:sz w:val="18"/>
          <w:szCs w:val="18"/>
        </w:rPr>
        <w:t xml:space="preserve"> ___ </w:t>
      </w:r>
      <w:proofErr w:type="gramStart"/>
      <w:r w:rsidRPr="00692D43">
        <w:rPr>
          <w:sz w:val="18"/>
          <w:szCs w:val="18"/>
        </w:rPr>
        <w:t>м</w:t>
      </w:r>
      <w:proofErr w:type="gramEnd"/>
      <w:r w:rsidRPr="00692D43">
        <w:rPr>
          <w:sz w:val="18"/>
          <w:szCs w:val="18"/>
        </w:rPr>
        <w:t>ин. _____       «_____»__________________202_ г. за  №____</w:t>
      </w:r>
    </w:p>
    <w:p w:rsidR="00692D43" w:rsidRPr="00692D43" w:rsidRDefault="00692D43" w:rsidP="00AB154C">
      <w:pPr>
        <w:tabs>
          <w:tab w:val="left" w:pos="426"/>
          <w:tab w:val="left" w:pos="3976"/>
        </w:tabs>
        <w:ind w:left="0" w:right="142" w:firstLine="426"/>
        <w:rPr>
          <w:sz w:val="18"/>
          <w:szCs w:val="18"/>
        </w:rPr>
      </w:pPr>
    </w:p>
    <w:p w:rsidR="00692D43" w:rsidRPr="00692D43" w:rsidRDefault="00692D43" w:rsidP="00AB154C">
      <w:pPr>
        <w:tabs>
          <w:tab w:val="left" w:pos="426"/>
          <w:tab w:val="left" w:pos="3976"/>
        </w:tabs>
        <w:ind w:left="0" w:right="142" w:firstLine="426"/>
        <w:rPr>
          <w:sz w:val="18"/>
          <w:szCs w:val="18"/>
        </w:rPr>
      </w:pPr>
      <w:r w:rsidRPr="00692D43">
        <w:rPr>
          <w:sz w:val="18"/>
          <w:szCs w:val="18"/>
        </w:rPr>
        <w:t>Подпись уполномоченного лица Организатора аукциона</w:t>
      </w:r>
      <w:proofErr w:type="gramStart"/>
      <w:r w:rsidRPr="00692D43">
        <w:rPr>
          <w:sz w:val="18"/>
          <w:szCs w:val="18"/>
        </w:rPr>
        <w:t xml:space="preserve"> _________(__________________ )</w:t>
      </w:r>
      <w:proofErr w:type="gramEnd"/>
    </w:p>
    <w:p w:rsidR="00692D43" w:rsidRPr="00692D43" w:rsidRDefault="00692D43" w:rsidP="00AB154C">
      <w:pPr>
        <w:tabs>
          <w:tab w:val="left" w:pos="426"/>
          <w:tab w:val="left" w:pos="3976"/>
        </w:tabs>
        <w:ind w:left="0" w:right="142" w:firstLine="426"/>
        <w:rPr>
          <w:sz w:val="18"/>
          <w:szCs w:val="18"/>
        </w:rPr>
      </w:pPr>
    </w:p>
    <w:p w:rsidR="00692D43" w:rsidRPr="00692D43" w:rsidRDefault="00692D43" w:rsidP="00AB154C">
      <w:pPr>
        <w:tabs>
          <w:tab w:val="left" w:pos="426"/>
          <w:tab w:val="left" w:pos="3976"/>
        </w:tabs>
        <w:ind w:left="0" w:right="142" w:firstLine="426"/>
        <w:rPr>
          <w:sz w:val="18"/>
          <w:szCs w:val="18"/>
        </w:rPr>
      </w:pPr>
      <w:r w:rsidRPr="00692D43">
        <w:rPr>
          <w:sz w:val="18"/>
          <w:szCs w:val="18"/>
        </w:rPr>
        <w:t>Заявка должна быть заполнена по всем пунктам.</w:t>
      </w:r>
    </w:p>
    <w:p w:rsidR="00692D43" w:rsidRPr="00692D43" w:rsidRDefault="00692D43" w:rsidP="00AB154C">
      <w:pPr>
        <w:tabs>
          <w:tab w:val="left" w:pos="426"/>
          <w:tab w:val="left" w:pos="3976"/>
        </w:tabs>
        <w:ind w:left="0" w:right="142" w:firstLine="426"/>
        <w:rPr>
          <w:sz w:val="18"/>
          <w:szCs w:val="18"/>
        </w:rPr>
      </w:pPr>
    </w:p>
    <w:p w:rsidR="001363AD" w:rsidRPr="00D157A7" w:rsidRDefault="001363AD" w:rsidP="00AB154C">
      <w:pPr>
        <w:tabs>
          <w:tab w:val="left" w:pos="426"/>
          <w:tab w:val="left" w:pos="3976"/>
        </w:tabs>
        <w:ind w:left="0" w:right="142" w:firstLine="426"/>
        <w:rPr>
          <w:sz w:val="18"/>
          <w:szCs w:val="18"/>
        </w:rPr>
      </w:pPr>
    </w:p>
    <w:sectPr w:rsidR="001363AD" w:rsidRPr="00D157A7" w:rsidSect="00F13272">
      <w:pgSz w:w="11900" w:h="16800"/>
      <w:pgMar w:top="709"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64" w:rsidRDefault="003F7A64" w:rsidP="00BD744E">
      <w:r>
        <w:separator/>
      </w:r>
    </w:p>
  </w:endnote>
  <w:endnote w:type="continuationSeparator" w:id="0">
    <w:p w:rsidR="003F7A64" w:rsidRDefault="003F7A64"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64" w:rsidRDefault="003F7A64" w:rsidP="00BD744E">
      <w:r>
        <w:separator/>
      </w:r>
    </w:p>
  </w:footnote>
  <w:footnote w:type="continuationSeparator" w:id="0">
    <w:p w:rsidR="003F7A64" w:rsidRDefault="003F7A64" w:rsidP="00BD744E">
      <w:r>
        <w:continuationSeparator/>
      </w:r>
    </w:p>
  </w:footnote>
  <w:footnote w:id="1">
    <w:p w:rsidR="003F7A64" w:rsidRDefault="003F7A64" w:rsidP="00172E32">
      <w:pPr>
        <w:pStyle w:val="affe"/>
        <w:jc w:val="left"/>
      </w:pPr>
      <w:r w:rsidRPr="00914EA6">
        <w:rPr>
          <w:rStyle w:val="aff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3F7A64" w:rsidRDefault="003F7A64" w:rsidP="00172E32">
      <w:pPr>
        <w:pStyle w:val="affe"/>
        <w:jc w:val="left"/>
      </w:pPr>
      <w:r w:rsidRPr="00914EA6">
        <w:rPr>
          <w:rStyle w:val="afff0"/>
          <w:sz w:val="24"/>
          <w:szCs w:val="24"/>
        </w:rPr>
        <w:footnoteRef/>
      </w:r>
      <w:r w:rsidRPr="00914EA6">
        <w:rPr>
          <w:sz w:val="24"/>
          <w:szCs w:val="24"/>
        </w:rPr>
        <w:t xml:space="preserve"> В соответствующем столбце указывается</w:t>
      </w:r>
      <w:r w:rsidRPr="00F211C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64" w:rsidRDefault="003F7A6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CB4D2E"/>
    <w:multiLevelType w:val="multilevel"/>
    <w:tmpl w:val="618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41FB4"/>
    <w:multiLevelType w:val="hybridMultilevel"/>
    <w:tmpl w:val="A2F8A9B2"/>
    <w:lvl w:ilvl="0" w:tplc="F7B09D8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abstractNum w:abstractNumId="10">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41B03BA1"/>
    <w:multiLevelType w:val="hybridMultilevel"/>
    <w:tmpl w:val="75E08082"/>
    <w:lvl w:ilvl="0" w:tplc="78C213CA">
      <w:start w:val="1"/>
      <w:numFmt w:val="decimal"/>
      <w:lvlText w:val="%1."/>
      <w:lvlJc w:val="left"/>
      <w:pPr>
        <w:ind w:left="4613" w:hanging="360"/>
      </w:pPr>
      <w:rPr>
        <w:b w:val="0"/>
        <w:color w:val="auto"/>
      </w:rPr>
    </w:lvl>
    <w:lvl w:ilvl="1" w:tplc="04190019">
      <w:start w:val="1"/>
      <w:numFmt w:val="lowerLetter"/>
      <w:lvlText w:val="%2."/>
      <w:lvlJc w:val="left"/>
      <w:pPr>
        <w:ind w:left="5335" w:hanging="360"/>
      </w:pPr>
    </w:lvl>
    <w:lvl w:ilvl="2" w:tplc="0419001B">
      <w:start w:val="1"/>
      <w:numFmt w:val="lowerRoman"/>
      <w:lvlText w:val="%3."/>
      <w:lvlJc w:val="right"/>
      <w:pPr>
        <w:ind w:left="6055" w:hanging="180"/>
      </w:pPr>
    </w:lvl>
    <w:lvl w:ilvl="3" w:tplc="0419000F">
      <w:start w:val="1"/>
      <w:numFmt w:val="decimal"/>
      <w:lvlText w:val="%4."/>
      <w:lvlJc w:val="left"/>
      <w:pPr>
        <w:ind w:left="6775" w:hanging="360"/>
      </w:pPr>
    </w:lvl>
    <w:lvl w:ilvl="4" w:tplc="04190019">
      <w:start w:val="1"/>
      <w:numFmt w:val="lowerLetter"/>
      <w:lvlText w:val="%5."/>
      <w:lvlJc w:val="left"/>
      <w:pPr>
        <w:ind w:left="7495" w:hanging="360"/>
      </w:pPr>
    </w:lvl>
    <w:lvl w:ilvl="5" w:tplc="0419001B">
      <w:start w:val="1"/>
      <w:numFmt w:val="lowerRoman"/>
      <w:lvlText w:val="%6."/>
      <w:lvlJc w:val="right"/>
      <w:pPr>
        <w:ind w:left="8215" w:hanging="180"/>
      </w:pPr>
    </w:lvl>
    <w:lvl w:ilvl="6" w:tplc="0419000F">
      <w:start w:val="1"/>
      <w:numFmt w:val="decimal"/>
      <w:lvlText w:val="%7."/>
      <w:lvlJc w:val="left"/>
      <w:pPr>
        <w:ind w:left="8935" w:hanging="360"/>
      </w:pPr>
    </w:lvl>
    <w:lvl w:ilvl="7" w:tplc="04190019">
      <w:start w:val="1"/>
      <w:numFmt w:val="lowerLetter"/>
      <w:lvlText w:val="%8."/>
      <w:lvlJc w:val="left"/>
      <w:pPr>
        <w:ind w:left="9655" w:hanging="360"/>
      </w:pPr>
    </w:lvl>
    <w:lvl w:ilvl="8" w:tplc="0419001B">
      <w:start w:val="1"/>
      <w:numFmt w:val="lowerRoman"/>
      <w:lvlText w:val="%9."/>
      <w:lvlJc w:val="right"/>
      <w:pPr>
        <w:ind w:left="10375" w:hanging="180"/>
      </w:pPr>
    </w:lvl>
  </w:abstractNum>
  <w:abstractNum w:abstractNumId="16">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8">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9F71628"/>
    <w:multiLevelType w:val="multilevel"/>
    <w:tmpl w:val="5A26E57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5651A"/>
    <w:multiLevelType w:val="hybridMultilevel"/>
    <w:tmpl w:val="93EE9DA6"/>
    <w:lvl w:ilvl="0" w:tplc="3EBAF1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32E05EB"/>
    <w:multiLevelType w:val="hybridMultilevel"/>
    <w:tmpl w:val="2B8AD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75B37DD"/>
    <w:multiLevelType w:val="hybridMultilevel"/>
    <w:tmpl w:val="CB400DDA"/>
    <w:lvl w:ilvl="0" w:tplc="17F6C248">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6"/>
  </w:num>
  <w:num w:numId="8">
    <w:abstractNumId w:val="16"/>
  </w:num>
  <w:num w:numId="9">
    <w:abstractNumId w:val="19"/>
  </w:num>
  <w:num w:numId="10">
    <w:abstractNumId w:val="17"/>
  </w:num>
  <w:num w:numId="11">
    <w:abstractNumId w:val="11"/>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23"/>
  </w:num>
  <w:num w:numId="18">
    <w:abstractNumId w:val="22"/>
  </w:num>
  <w:num w:numId="19">
    <w:abstractNumId w:val="25"/>
  </w:num>
  <w:num w:numId="20">
    <w:abstractNumId w:val="9"/>
  </w:num>
  <w:num w:numId="21">
    <w:abstractNumId w:val="7"/>
  </w:num>
  <w:num w:numId="2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4BBD"/>
    <w:rsid w:val="0000543C"/>
    <w:rsid w:val="00005F8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EE2"/>
    <w:rsid w:val="00027800"/>
    <w:rsid w:val="000278EC"/>
    <w:rsid w:val="00027992"/>
    <w:rsid w:val="00027FC6"/>
    <w:rsid w:val="00030830"/>
    <w:rsid w:val="000316E2"/>
    <w:rsid w:val="00031CA5"/>
    <w:rsid w:val="0003363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D59"/>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502"/>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5440"/>
    <w:rsid w:val="00087F94"/>
    <w:rsid w:val="00090C70"/>
    <w:rsid w:val="0009165A"/>
    <w:rsid w:val="00093730"/>
    <w:rsid w:val="00093D7E"/>
    <w:rsid w:val="00094583"/>
    <w:rsid w:val="00095E83"/>
    <w:rsid w:val="00096327"/>
    <w:rsid w:val="000966B8"/>
    <w:rsid w:val="00096AE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25C6"/>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1A95"/>
    <w:rsid w:val="000E28DA"/>
    <w:rsid w:val="000E2EBB"/>
    <w:rsid w:val="000E3456"/>
    <w:rsid w:val="000E359B"/>
    <w:rsid w:val="000E5131"/>
    <w:rsid w:val="000E5B9E"/>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076"/>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BCA"/>
    <w:rsid w:val="00126C60"/>
    <w:rsid w:val="0012705B"/>
    <w:rsid w:val="00127181"/>
    <w:rsid w:val="00127E11"/>
    <w:rsid w:val="00130AAB"/>
    <w:rsid w:val="00130E18"/>
    <w:rsid w:val="00131AF5"/>
    <w:rsid w:val="00131C0E"/>
    <w:rsid w:val="001322D0"/>
    <w:rsid w:val="001356CC"/>
    <w:rsid w:val="00135F8C"/>
    <w:rsid w:val="001363AD"/>
    <w:rsid w:val="0013649B"/>
    <w:rsid w:val="0013741E"/>
    <w:rsid w:val="001408DB"/>
    <w:rsid w:val="0014127E"/>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3D72"/>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416"/>
    <w:rsid w:val="00173BF4"/>
    <w:rsid w:val="00173E50"/>
    <w:rsid w:val="001750B7"/>
    <w:rsid w:val="001759B1"/>
    <w:rsid w:val="00176464"/>
    <w:rsid w:val="001768FF"/>
    <w:rsid w:val="00177692"/>
    <w:rsid w:val="00177CE1"/>
    <w:rsid w:val="00180394"/>
    <w:rsid w:val="00180704"/>
    <w:rsid w:val="00180B2B"/>
    <w:rsid w:val="00181048"/>
    <w:rsid w:val="00181402"/>
    <w:rsid w:val="00182372"/>
    <w:rsid w:val="001823AD"/>
    <w:rsid w:val="00183607"/>
    <w:rsid w:val="00183E24"/>
    <w:rsid w:val="00184B0F"/>
    <w:rsid w:val="00184CB7"/>
    <w:rsid w:val="00184EA2"/>
    <w:rsid w:val="00185C4B"/>
    <w:rsid w:val="00185ED7"/>
    <w:rsid w:val="00185FB8"/>
    <w:rsid w:val="001868AC"/>
    <w:rsid w:val="0018777A"/>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48B"/>
    <w:rsid w:val="001A258B"/>
    <w:rsid w:val="001A2FDB"/>
    <w:rsid w:val="001A3372"/>
    <w:rsid w:val="001A37D1"/>
    <w:rsid w:val="001A3E7E"/>
    <w:rsid w:val="001A4C08"/>
    <w:rsid w:val="001A545D"/>
    <w:rsid w:val="001B05BB"/>
    <w:rsid w:val="001B0AAA"/>
    <w:rsid w:val="001B15A3"/>
    <w:rsid w:val="001B16B2"/>
    <w:rsid w:val="001B1D93"/>
    <w:rsid w:val="001B20BC"/>
    <w:rsid w:val="001B2307"/>
    <w:rsid w:val="001B3A69"/>
    <w:rsid w:val="001B3BAD"/>
    <w:rsid w:val="001B4386"/>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124"/>
    <w:rsid w:val="001C7429"/>
    <w:rsid w:val="001C75AE"/>
    <w:rsid w:val="001D0D4D"/>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146"/>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6B07"/>
    <w:rsid w:val="00216EB7"/>
    <w:rsid w:val="00217609"/>
    <w:rsid w:val="0021795E"/>
    <w:rsid w:val="00217DF3"/>
    <w:rsid w:val="00220DDA"/>
    <w:rsid w:val="0022182E"/>
    <w:rsid w:val="002219EB"/>
    <w:rsid w:val="00221AD4"/>
    <w:rsid w:val="00222526"/>
    <w:rsid w:val="00222EE7"/>
    <w:rsid w:val="0022336F"/>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4785C"/>
    <w:rsid w:val="00250176"/>
    <w:rsid w:val="002509FD"/>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511"/>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7B6"/>
    <w:rsid w:val="00286C62"/>
    <w:rsid w:val="00287D44"/>
    <w:rsid w:val="00290042"/>
    <w:rsid w:val="00290BCF"/>
    <w:rsid w:val="002928FE"/>
    <w:rsid w:val="00293156"/>
    <w:rsid w:val="00293291"/>
    <w:rsid w:val="00294F81"/>
    <w:rsid w:val="00295546"/>
    <w:rsid w:val="0029594D"/>
    <w:rsid w:val="00297040"/>
    <w:rsid w:val="0029776E"/>
    <w:rsid w:val="002A02A1"/>
    <w:rsid w:val="002A05F1"/>
    <w:rsid w:val="002A0A45"/>
    <w:rsid w:val="002A0B71"/>
    <w:rsid w:val="002A1BD3"/>
    <w:rsid w:val="002A245F"/>
    <w:rsid w:val="002A2483"/>
    <w:rsid w:val="002A276F"/>
    <w:rsid w:val="002A298A"/>
    <w:rsid w:val="002A3578"/>
    <w:rsid w:val="002A37F3"/>
    <w:rsid w:val="002A3C91"/>
    <w:rsid w:val="002A43C8"/>
    <w:rsid w:val="002A4E1B"/>
    <w:rsid w:val="002A5111"/>
    <w:rsid w:val="002A5135"/>
    <w:rsid w:val="002A5302"/>
    <w:rsid w:val="002A5E6C"/>
    <w:rsid w:val="002A5E7B"/>
    <w:rsid w:val="002A68E0"/>
    <w:rsid w:val="002A7A95"/>
    <w:rsid w:val="002B0445"/>
    <w:rsid w:val="002B0C30"/>
    <w:rsid w:val="002B1707"/>
    <w:rsid w:val="002B1E47"/>
    <w:rsid w:val="002B2229"/>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017"/>
    <w:rsid w:val="002C4408"/>
    <w:rsid w:val="002C5BF6"/>
    <w:rsid w:val="002C5D76"/>
    <w:rsid w:val="002C5E1B"/>
    <w:rsid w:val="002C682C"/>
    <w:rsid w:val="002C6D12"/>
    <w:rsid w:val="002C7742"/>
    <w:rsid w:val="002D1D30"/>
    <w:rsid w:val="002D2126"/>
    <w:rsid w:val="002D217D"/>
    <w:rsid w:val="002D40E1"/>
    <w:rsid w:val="002D590F"/>
    <w:rsid w:val="002D6308"/>
    <w:rsid w:val="002D680D"/>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12D"/>
    <w:rsid w:val="002F2587"/>
    <w:rsid w:val="002F2AB4"/>
    <w:rsid w:val="002F2E1E"/>
    <w:rsid w:val="002F32F3"/>
    <w:rsid w:val="002F4214"/>
    <w:rsid w:val="002F46DD"/>
    <w:rsid w:val="002F4C49"/>
    <w:rsid w:val="002F5D20"/>
    <w:rsid w:val="002F5D69"/>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0D7"/>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A2E"/>
    <w:rsid w:val="0032074A"/>
    <w:rsid w:val="003215EF"/>
    <w:rsid w:val="00321DC3"/>
    <w:rsid w:val="003229A0"/>
    <w:rsid w:val="00322DFD"/>
    <w:rsid w:val="0032441A"/>
    <w:rsid w:val="00324530"/>
    <w:rsid w:val="0032487C"/>
    <w:rsid w:val="00324D29"/>
    <w:rsid w:val="003252DB"/>
    <w:rsid w:val="003266A3"/>
    <w:rsid w:val="00326909"/>
    <w:rsid w:val="00327324"/>
    <w:rsid w:val="003279CD"/>
    <w:rsid w:val="00330975"/>
    <w:rsid w:val="00330CB9"/>
    <w:rsid w:val="00330E81"/>
    <w:rsid w:val="00331BA1"/>
    <w:rsid w:val="00331BB2"/>
    <w:rsid w:val="00331C6C"/>
    <w:rsid w:val="0033212C"/>
    <w:rsid w:val="00332269"/>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1D4B"/>
    <w:rsid w:val="00342537"/>
    <w:rsid w:val="0034324A"/>
    <w:rsid w:val="00345334"/>
    <w:rsid w:val="00345979"/>
    <w:rsid w:val="003463CF"/>
    <w:rsid w:val="00347375"/>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355"/>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DE"/>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2E92"/>
    <w:rsid w:val="00393ABD"/>
    <w:rsid w:val="00393F5A"/>
    <w:rsid w:val="00395736"/>
    <w:rsid w:val="00396F03"/>
    <w:rsid w:val="003A1AB9"/>
    <w:rsid w:val="003A2849"/>
    <w:rsid w:val="003A33E0"/>
    <w:rsid w:val="003A3C64"/>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2442"/>
    <w:rsid w:val="003F31EC"/>
    <w:rsid w:val="003F46F3"/>
    <w:rsid w:val="003F4862"/>
    <w:rsid w:val="003F5193"/>
    <w:rsid w:val="003F51FC"/>
    <w:rsid w:val="003F548A"/>
    <w:rsid w:val="003F5826"/>
    <w:rsid w:val="003F58DE"/>
    <w:rsid w:val="003F5B56"/>
    <w:rsid w:val="003F6047"/>
    <w:rsid w:val="003F6386"/>
    <w:rsid w:val="003F67DD"/>
    <w:rsid w:val="003F694A"/>
    <w:rsid w:val="003F7467"/>
    <w:rsid w:val="003F7A64"/>
    <w:rsid w:val="004002C7"/>
    <w:rsid w:val="004005A2"/>
    <w:rsid w:val="00401608"/>
    <w:rsid w:val="004020F5"/>
    <w:rsid w:val="0040257A"/>
    <w:rsid w:val="00402870"/>
    <w:rsid w:val="0040368F"/>
    <w:rsid w:val="00403789"/>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2365"/>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1F38"/>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1252"/>
    <w:rsid w:val="004D1EE7"/>
    <w:rsid w:val="004D24FE"/>
    <w:rsid w:val="004D2F7B"/>
    <w:rsid w:val="004D3FD4"/>
    <w:rsid w:val="004D41AB"/>
    <w:rsid w:val="004D424F"/>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0221"/>
    <w:rsid w:val="005116B2"/>
    <w:rsid w:val="00513BE2"/>
    <w:rsid w:val="00513F75"/>
    <w:rsid w:val="00514962"/>
    <w:rsid w:val="00515F71"/>
    <w:rsid w:val="005164DC"/>
    <w:rsid w:val="00516BD3"/>
    <w:rsid w:val="00516E2C"/>
    <w:rsid w:val="00517DCE"/>
    <w:rsid w:val="00520402"/>
    <w:rsid w:val="00521025"/>
    <w:rsid w:val="005215BB"/>
    <w:rsid w:val="00521C34"/>
    <w:rsid w:val="005238F1"/>
    <w:rsid w:val="00523DD0"/>
    <w:rsid w:val="00523F80"/>
    <w:rsid w:val="00526D0C"/>
    <w:rsid w:val="005279DC"/>
    <w:rsid w:val="00527DA2"/>
    <w:rsid w:val="00530295"/>
    <w:rsid w:val="00530819"/>
    <w:rsid w:val="00530CBB"/>
    <w:rsid w:val="0053168F"/>
    <w:rsid w:val="00531FC8"/>
    <w:rsid w:val="00532B95"/>
    <w:rsid w:val="00533415"/>
    <w:rsid w:val="005334BB"/>
    <w:rsid w:val="00533F89"/>
    <w:rsid w:val="00534494"/>
    <w:rsid w:val="00534716"/>
    <w:rsid w:val="00534D7A"/>
    <w:rsid w:val="00535231"/>
    <w:rsid w:val="00535248"/>
    <w:rsid w:val="005367B7"/>
    <w:rsid w:val="005376D5"/>
    <w:rsid w:val="00541133"/>
    <w:rsid w:val="00541F23"/>
    <w:rsid w:val="005421B9"/>
    <w:rsid w:val="00542CDC"/>
    <w:rsid w:val="00545513"/>
    <w:rsid w:val="0054562A"/>
    <w:rsid w:val="0054611E"/>
    <w:rsid w:val="0054631D"/>
    <w:rsid w:val="005465E9"/>
    <w:rsid w:val="00546DFB"/>
    <w:rsid w:val="0054721D"/>
    <w:rsid w:val="00547A1E"/>
    <w:rsid w:val="00550A16"/>
    <w:rsid w:val="0055100D"/>
    <w:rsid w:val="00551787"/>
    <w:rsid w:val="005517E8"/>
    <w:rsid w:val="00551EB1"/>
    <w:rsid w:val="00552258"/>
    <w:rsid w:val="00552579"/>
    <w:rsid w:val="00552BDB"/>
    <w:rsid w:val="00552C22"/>
    <w:rsid w:val="00552DDC"/>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3DC5"/>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5B61"/>
    <w:rsid w:val="00576997"/>
    <w:rsid w:val="00576DBA"/>
    <w:rsid w:val="00577483"/>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5661"/>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570"/>
    <w:rsid w:val="005B2AB5"/>
    <w:rsid w:val="005B2E00"/>
    <w:rsid w:val="005B46AD"/>
    <w:rsid w:val="005B48C9"/>
    <w:rsid w:val="005B51C6"/>
    <w:rsid w:val="005B5293"/>
    <w:rsid w:val="005B563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05E5"/>
    <w:rsid w:val="005E1581"/>
    <w:rsid w:val="005E1753"/>
    <w:rsid w:val="005E1DA5"/>
    <w:rsid w:val="005E3A33"/>
    <w:rsid w:val="005E3C71"/>
    <w:rsid w:val="005E4E22"/>
    <w:rsid w:val="005E5518"/>
    <w:rsid w:val="005E57BD"/>
    <w:rsid w:val="005E58DD"/>
    <w:rsid w:val="005E5AF4"/>
    <w:rsid w:val="005E6CDD"/>
    <w:rsid w:val="005E7720"/>
    <w:rsid w:val="005E773D"/>
    <w:rsid w:val="005E7A11"/>
    <w:rsid w:val="005F0815"/>
    <w:rsid w:val="005F09A7"/>
    <w:rsid w:val="005F0BC2"/>
    <w:rsid w:val="005F1C5C"/>
    <w:rsid w:val="005F2BDD"/>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D48"/>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6747"/>
    <w:rsid w:val="0065785C"/>
    <w:rsid w:val="006579F5"/>
    <w:rsid w:val="00660217"/>
    <w:rsid w:val="00660430"/>
    <w:rsid w:val="00660C1C"/>
    <w:rsid w:val="00660FEC"/>
    <w:rsid w:val="0066128D"/>
    <w:rsid w:val="00662874"/>
    <w:rsid w:val="006628E2"/>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D1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2D43"/>
    <w:rsid w:val="00693CFF"/>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66E"/>
    <w:rsid w:val="006C37D2"/>
    <w:rsid w:val="006C393D"/>
    <w:rsid w:val="006C3DEF"/>
    <w:rsid w:val="006C56D1"/>
    <w:rsid w:val="006C56EF"/>
    <w:rsid w:val="006C5981"/>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6C7E"/>
    <w:rsid w:val="006F027D"/>
    <w:rsid w:val="006F0798"/>
    <w:rsid w:val="006F0FF9"/>
    <w:rsid w:val="006F1204"/>
    <w:rsid w:val="006F182B"/>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0A8"/>
    <w:rsid w:val="00712360"/>
    <w:rsid w:val="0071253A"/>
    <w:rsid w:val="007137B8"/>
    <w:rsid w:val="00713B80"/>
    <w:rsid w:val="007140D1"/>
    <w:rsid w:val="00714F62"/>
    <w:rsid w:val="00715403"/>
    <w:rsid w:val="0071593D"/>
    <w:rsid w:val="00715963"/>
    <w:rsid w:val="00715B3E"/>
    <w:rsid w:val="00715D61"/>
    <w:rsid w:val="00715F85"/>
    <w:rsid w:val="00717158"/>
    <w:rsid w:val="00717537"/>
    <w:rsid w:val="00717552"/>
    <w:rsid w:val="007218C9"/>
    <w:rsid w:val="00721F56"/>
    <w:rsid w:val="00721F65"/>
    <w:rsid w:val="00722077"/>
    <w:rsid w:val="00722486"/>
    <w:rsid w:val="007230DD"/>
    <w:rsid w:val="00723415"/>
    <w:rsid w:val="00723DE5"/>
    <w:rsid w:val="0072414D"/>
    <w:rsid w:val="007251DC"/>
    <w:rsid w:val="00725780"/>
    <w:rsid w:val="007262B7"/>
    <w:rsid w:val="00726F03"/>
    <w:rsid w:val="00727275"/>
    <w:rsid w:val="00727C0C"/>
    <w:rsid w:val="0073039E"/>
    <w:rsid w:val="007303B4"/>
    <w:rsid w:val="00730682"/>
    <w:rsid w:val="00730E95"/>
    <w:rsid w:val="007315F9"/>
    <w:rsid w:val="007319B5"/>
    <w:rsid w:val="00733554"/>
    <w:rsid w:val="00734516"/>
    <w:rsid w:val="00734BAE"/>
    <w:rsid w:val="007350F2"/>
    <w:rsid w:val="007357D7"/>
    <w:rsid w:val="00736032"/>
    <w:rsid w:val="00736F6D"/>
    <w:rsid w:val="00737694"/>
    <w:rsid w:val="007376DE"/>
    <w:rsid w:val="00737C95"/>
    <w:rsid w:val="00737D1F"/>
    <w:rsid w:val="00740A17"/>
    <w:rsid w:val="00740B0C"/>
    <w:rsid w:val="00742E22"/>
    <w:rsid w:val="00743662"/>
    <w:rsid w:val="00743977"/>
    <w:rsid w:val="007440AB"/>
    <w:rsid w:val="00744B4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057"/>
    <w:rsid w:val="00762C42"/>
    <w:rsid w:val="00763672"/>
    <w:rsid w:val="00763BAC"/>
    <w:rsid w:val="00765638"/>
    <w:rsid w:val="0076694B"/>
    <w:rsid w:val="00766E27"/>
    <w:rsid w:val="00767348"/>
    <w:rsid w:val="00767779"/>
    <w:rsid w:val="00767CA3"/>
    <w:rsid w:val="0077074C"/>
    <w:rsid w:val="00771A02"/>
    <w:rsid w:val="00771F5B"/>
    <w:rsid w:val="00772D81"/>
    <w:rsid w:val="00775369"/>
    <w:rsid w:val="0077756B"/>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26C1"/>
    <w:rsid w:val="007A32F3"/>
    <w:rsid w:val="007A3716"/>
    <w:rsid w:val="007A6408"/>
    <w:rsid w:val="007A6C57"/>
    <w:rsid w:val="007A70F7"/>
    <w:rsid w:val="007A7113"/>
    <w:rsid w:val="007A751A"/>
    <w:rsid w:val="007A75D2"/>
    <w:rsid w:val="007A7D08"/>
    <w:rsid w:val="007A7ED6"/>
    <w:rsid w:val="007A7F99"/>
    <w:rsid w:val="007B03D9"/>
    <w:rsid w:val="007B16DC"/>
    <w:rsid w:val="007B1A72"/>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3ACC"/>
    <w:rsid w:val="007D41EC"/>
    <w:rsid w:val="007D53A1"/>
    <w:rsid w:val="007D59D5"/>
    <w:rsid w:val="007D5A53"/>
    <w:rsid w:val="007D5BC5"/>
    <w:rsid w:val="007D6395"/>
    <w:rsid w:val="007D698C"/>
    <w:rsid w:val="007D6C1F"/>
    <w:rsid w:val="007D7FC0"/>
    <w:rsid w:val="007D7FF1"/>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2DD7"/>
    <w:rsid w:val="00823048"/>
    <w:rsid w:val="008233B1"/>
    <w:rsid w:val="00824C3C"/>
    <w:rsid w:val="00825389"/>
    <w:rsid w:val="00825509"/>
    <w:rsid w:val="0082601F"/>
    <w:rsid w:val="00826260"/>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785"/>
    <w:rsid w:val="00846DD5"/>
    <w:rsid w:val="00846E73"/>
    <w:rsid w:val="008501C6"/>
    <w:rsid w:val="00851532"/>
    <w:rsid w:val="008518AB"/>
    <w:rsid w:val="00851CAA"/>
    <w:rsid w:val="008524E1"/>
    <w:rsid w:val="00852C77"/>
    <w:rsid w:val="00853416"/>
    <w:rsid w:val="00853FC6"/>
    <w:rsid w:val="008542F4"/>
    <w:rsid w:val="00855426"/>
    <w:rsid w:val="00855694"/>
    <w:rsid w:val="008556BC"/>
    <w:rsid w:val="008561A5"/>
    <w:rsid w:val="008578A1"/>
    <w:rsid w:val="00860BE3"/>
    <w:rsid w:val="00860C79"/>
    <w:rsid w:val="00861A05"/>
    <w:rsid w:val="00862961"/>
    <w:rsid w:val="008634C8"/>
    <w:rsid w:val="00863629"/>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52D"/>
    <w:rsid w:val="00880982"/>
    <w:rsid w:val="008811FC"/>
    <w:rsid w:val="00881462"/>
    <w:rsid w:val="00882311"/>
    <w:rsid w:val="00882A68"/>
    <w:rsid w:val="00882E25"/>
    <w:rsid w:val="00883637"/>
    <w:rsid w:val="00884315"/>
    <w:rsid w:val="00884580"/>
    <w:rsid w:val="008846ED"/>
    <w:rsid w:val="00884722"/>
    <w:rsid w:val="008848B0"/>
    <w:rsid w:val="00884CE5"/>
    <w:rsid w:val="00884FDB"/>
    <w:rsid w:val="00885208"/>
    <w:rsid w:val="0088597D"/>
    <w:rsid w:val="00885A97"/>
    <w:rsid w:val="0088639C"/>
    <w:rsid w:val="00886542"/>
    <w:rsid w:val="0088693A"/>
    <w:rsid w:val="00886BFC"/>
    <w:rsid w:val="00886CCB"/>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3F18"/>
    <w:rsid w:val="008A4BF2"/>
    <w:rsid w:val="008A521F"/>
    <w:rsid w:val="008A6C02"/>
    <w:rsid w:val="008A792E"/>
    <w:rsid w:val="008A7B82"/>
    <w:rsid w:val="008B0590"/>
    <w:rsid w:val="008B2B31"/>
    <w:rsid w:val="008B2C55"/>
    <w:rsid w:val="008B433D"/>
    <w:rsid w:val="008B5484"/>
    <w:rsid w:val="008B7634"/>
    <w:rsid w:val="008B79B8"/>
    <w:rsid w:val="008B7DB0"/>
    <w:rsid w:val="008B7F50"/>
    <w:rsid w:val="008C0662"/>
    <w:rsid w:val="008C211B"/>
    <w:rsid w:val="008C23DA"/>
    <w:rsid w:val="008C319E"/>
    <w:rsid w:val="008C3D24"/>
    <w:rsid w:val="008C4128"/>
    <w:rsid w:val="008C51F0"/>
    <w:rsid w:val="008C55C3"/>
    <w:rsid w:val="008C670D"/>
    <w:rsid w:val="008C759B"/>
    <w:rsid w:val="008C79DB"/>
    <w:rsid w:val="008C7E40"/>
    <w:rsid w:val="008D084B"/>
    <w:rsid w:val="008D1105"/>
    <w:rsid w:val="008D163D"/>
    <w:rsid w:val="008D17A0"/>
    <w:rsid w:val="008D24B9"/>
    <w:rsid w:val="008D2EBC"/>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2BA5"/>
    <w:rsid w:val="009237CB"/>
    <w:rsid w:val="00924730"/>
    <w:rsid w:val="00925089"/>
    <w:rsid w:val="00925F93"/>
    <w:rsid w:val="009261A6"/>
    <w:rsid w:val="009266AA"/>
    <w:rsid w:val="009274E1"/>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692"/>
    <w:rsid w:val="00943736"/>
    <w:rsid w:val="00943A77"/>
    <w:rsid w:val="0094482F"/>
    <w:rsid w:val="00944A7D"/>
    <w:rsid w:val="00945F14"/>
    <w:rsid w:val="00947175"/>
    <w:rsid w:val="009476E5"/>
    <w:rsid w:val="00947758"/>
    <w:rsid w:val="00950029"/>
    <w:rsid w:val="00950D9D"/>
    <w:rsid w:val="00951541"/>
    <w:rsid w:val="0095181D"/>
    <w:rsid w:val="00952415"/>
    <w:rsid w:val="009541B9"/>
    <w:rsid w:val="0095426C"/>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267"/>
    <w:rsid w:val="009705CB"/>
    <w:rsid w:val="00970BF4"/>
    <w:rsid w:val="00971898"/>
    <w:rsid w:val="0097231C"/>
    <w:rsid w:val="0097334D"/>
    <w:rsid w:val="00973428"/>
    <w:rsid w:val="00973839"/>
    <w:rsid w:val="00973EC3"/>
    <w:rsid w:val="0097452B"/>
    <w:rsid w:val="009745BC"/>
    <w:rsid w:val="00975DA1"/>
    <w:rsid w:val="00976B79"/>
    <w:rsid w:val="00977882"/>
    <w:rsid w:val="00977925"/>
    <w:rsid w:val="00980142"/>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15B"/>
    <w:rsid w:val="009A04C5"/>
    <w:rsid w:val="009A15A5"/>
    <w:rsid w:val="009A2CD5"/>
    <w:rsid w:val="009A2FB0"/>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641B"/>
    <w:rsid w:val="009D752F"/>
    <w:rsid w:val="009D7B5C"/>
    <w:rsid w:val="009D7E20"/>
    <w:rsid w:val="009E037E"/>
    <w:rsid w:val="009E0890"/>
    <w:rsid w:val="009E32B7"/>
    <w:rsid w:val="009E451A"/>
    <w:rsid w:val="009E66B4"/>
    <w:rsid w:val="009E7B56"/>
    <w:rsid w:val="009E7EAB"/>
    <w:rsid w:val="009F06A2"/>
    <w:rsid w:val="009F08AA"/>
    <w:rsid w:val="009F0911"/>
    <w:rsid w:val="009F2015"/>
    <w:rsid w:val="009F2677"/>
    <w:rsid w:val="009F3479"/>
    <w:rsid w:val="009F3AD7"/>
    <w:rsid w:val="009F3D67"/>
    <w:rsid w:val="009F41F2"/>
    <w:rsid w:val="009F4DA8"/>
    <w:rsid w:val="009F6E6C"/>
    <w:rsid w:val="009F77BF"/>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775"/>
    <w:rsid w:val="00A15C30"/>
    <w:rsid w:val="00A166CC"/>
    <w:rsid w:val="00A16E53"/>
    <w:rsid w:val="00A17337"/>
    <w:rsid w:val="00A2012F"/>
    <w:rsid w:val="00A20EDA"/>
    <w:rsid w:val="00A20FC7"/>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7B8"/>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25B"/>
    <w:rsid w:val="00A53AB2"/>
    <w:rsid w:val="00A53E3A"/>
    <w:rsid w:val="00A54729"/>
    <w:rsid w:val="00A54A01"/>
    <w:rsid w:val="00A55B2A"/>
    <w:rsid w:val="00A55F42"/>
    <w:rsid w:val="00A57172"/>
    <w:rsid w:val="00A5745F"/>
    <w:rsid w:val="00A57CA6"/>
    <w:rsid w:val="00A57E2C"/>
    <w:rsid w:val="00A57EC4"/>
    <w:rsid w:val="00A57FC2"/>
    <w:rsid w:val="00A60341"/>
    <w:rsid w:val="00A60898"/>
    <w:rsid w:val="00A60F92"/>
    <w:rsid w:val="00A620D2"/>
    <w:rsid w:val="00A62159"/>
    <w:rsid w:val="00A62360"/>
    <w:rsid w:val="00A627EF"/>
    <w:rsid w:val="00A6299B"/>
    <w:rsid w:val="00A636D6"/>
    <w:rsid w:val="00A636FD"/>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02D"/>
    <w:rsid w:val="00A755D7"/>
    <w:rsid w:val="00A75999"/>
    <w:rsid w:val="00A75F8C"/>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15E"/>
    <w:rsid w:val="00AA3B83"/>
    <w:rsid w:val="00AA49E2"/>
    <w:rsid w:val="00AA52AB"/>
    <w:rsid w:val="00AA5597"/>
    <w:rsid w:val="00AA691A"/>
    <w:rsid w:val="00AA769D"/>
    <w:rsid w:val="00AB00C7"/>
    <w:rsid w:val="00AB096B"/>
    <w:rsid w:val="00AB123C"/>
    <w:rsid w:val="00AB154C"/>
    <w:rsid w:val="00AB1980"/>
    <w:rsid w:val="00AB227F"/>
    <w:rsid w:val="00AB257E"/>
    <w:rsid w:val="00AB2823"/>
    <w:rsid w:val="00AB427E"/>
    <w:rsid w:val="00AB42C7"/>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0825"/>
    <w:rsid w:val="00AF12EC"/>
    <w:rsid w:val="00AF171F"/>
    <w:rsid w:val="00AF19DB"/>
    <w:rsid w:val="00AF22AF"/>
    <w:rsid w:val="00AF253D"/>
    <w:rsid w:val="00AF2727"/>
    <w:rsid w:val="00AF36C9"/>
    <w:rsid w:val="00AF44D7"/>
    <w:rsid w:val="00AF5C62"/>
    <w:rsid w:val="00AF6243"/>
    <w:rsid w:val="00AF6BC6"/>
    <w:rsid w:val="00B0087A"/>
    <w:rsid w:val="00B00E30"/>
    <w:rsid w:val="00B0113C"/>
    <w:rsid w:val="00B01DDC"/>
    <w:rsid w:val="00B02770"/>
    <w:rsid w:val="00B043AE"/>
    <w:rsid w:val="00B045C6"/>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E09"/>
    <w:rsid w:val="00B13660"/>
    <w:rsid w:val="00B13CEE"/>
    <w:rsid w:val="00B151F9"/>
    <w:rsid w:val="00B155B8"/>
    <w:rsid w:val="00B159F9"/>
    <w:rsid w:val="00B15A2B"/>
    <w:rsid w:val="00B161B6"/>
    <w:rsid w:val="00B16AAF"/>
    <w:rsid w:val="00B17687"/>
    <w:rsid w:val="00B204CB"/>
    <w:rsid w:val="00B210DF"/>
    <w:rsid w:val="00B2199C"/>
    <w:rsid w:val="00B21BA5"/>
    <w:rsid w:val="00B21BD3"/>
    <w:rsid w:val="00B21CE4"/>
    <w:rsid w:val="00B226E1"/>
    <w:rsid w:val="00B22A79"/>
    <w:rsid w:val="00B22A99"/>
    <w:rsid w:val="00B231A3"/>
    <w:rsid w:val="00B23223"/>
    <w:rsid w:val="00B24D4A"/>
    <w:rsid w:val="00B253F8"/>
    <w:rsid w:val="00B256E0"/>
    <w:rsid w:val="00B2678A"/>
    <w:rsid w:val="00B271F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2CA6"/>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456"/>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7615"/>
    <w:rsid w:val="00BA764E"/>
    <w:rsid w:val="00BB0060"/>
    <w:rsid w:val="00BB016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5551"/>
    <w:rsid w:val="00BC6CE0"/>
    <w:rsid w:val="00BC71CA"/>
    <w:rsid w:val="00BD0830"/>
    <w:rsid w:val="00BD0E40"/>
    <w:rsid w:val="00BD16AD"/>
    <w:rsid w:val="00BD1789"/>
    <w:rsid w:val="00BD2639"/>
    <w:rsid w:val="00BD27B1"/>
    <w:rsid w:val="00BD2F04"/>
    <w:rsid w:val="00BD3025"/>
    <w:rsid w:val="00BD419D"/>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822"/>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633"/>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9B8"/>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3C5"/>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081B"/>
    <w:rsid w:val="00CB1F4D"/>
    <w:rsid w:val="00CB213B"/>
    <w:rsid w:val="00CB2263"/>
    <w:rsid w:val="00CB2B97"/>
    <w:rsid w:val="00CB2F7C"/>
    <w:rsid w:val="00CB3A23"/>
    <w:rsid w:val="00CB4CB3"/>
    <w:rsid w:val="00CB64A1"/>
    <w:rsid w:val="00CB6782"/>
    <w:rsid w:val="00CB6C06"/>
    <w:rsid w:val="00CB6E20"/>
    <w:rsid w:val="00CB7335"/>
    <w:rsid w:val="00CB765A"/>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07F25"/>
    <w:rsid w:val="00D11304"/>
    <w:rsid w:val="00D11F71"/>
    <w:rsid w:val="00D12712"/>
    <w:rsid w:val="00D132D8"/>
    <w:rsid w:val="00D13ACD"/>
    <w:rsid w:val="00D13D27"/>
    <w:rsid w:val="00D14196"/>
    <w:rsid w:val="00D14532"/>
    <w:rsid w:val="00D157A7"/>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142E"/>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5715C"/>
    <w:rsid w:val="00D60725"/>
    <w:rsid w:val="00D62016"/>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2903"/>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22A"/>
    <w:rsid w:val="00D86595"/>
    <w:rsid w:val="00D87AAA"/>
    <w:rsid w:val="00D87F3B"/>
    <w:rsid w:val="00D9056B"/>
    <w:rsid w:val="00D907C2"/>
    <w:rsid w:val="00D90A9C"/>
    <w:rsid w:val="00D90D98"/>
    <w:rsid w:val="00D91271"/>
    <w:rsid w:val="00D91656"/>
    <w:rsid w:val="00D91760"/>
    <w:rsid w:val="00D91897"/>
    <w:rsid w:val="00D92CCD"/>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6E71"/>
    <w:rsid w:val="00DA78E3"/>
    <w:rsid w:val="00DB04EA"/>
    <w:rsid w:val="00DB0CAB"/>
    <w:rsid w:val="00DB10E7"/>
    <w:rsid w:val="00DB147C"/>
    <w:rsid w:val="00DB1ED1"/>
    <w:rsid w:val="00DB2E60"/>
    <w:rsid w:val="00DB2EB0"/>
    <w:rsid w:val="00DB39F5"/>
    <w:rsid w:val="00DB4B32"/>
    <w:rsid w:val="00DB5DF4"/>
    <w:rsid w:val="00DB5DF5"/>
    <w:rsid w:val="00DC07FB"/>
    <w:rsid w:val="00DC1802"/>
    <w:rsid w:val="00DC1E95"/>
    <w:rsid w:val="00DC2762"/>
    <w:rsid w:val="00DC2DF0"/>
    <w:rsid w:val="00DC359B"/>
    <w:rsid w:val="00DC4053"/>
    <w:rsid w:val="00DC49E4"/>
    <w:rsid w:val="00DC62AC"/>
    <w:rsid w:val="00DC66D9"/>
    <w:rsid w:val="00DC6850"/>
    <w:rsid w:val="00DC6CA7"/>
    <w:rsid w:val="00DC773D"/>
    <w:rsid w:val="00DC7A2C"/>
    <w:rsid w:val="00DC7F97"/>
    <w:rsid w:val="00DD02A8"/>
    <w:rsid w:val="00DD03E3"/>
    <w:rsid w:val="00DD0BFB"/>
    <w:rsid w:val="00DD1195"/>
    <w:rsid w:val="00DD2DCE"/>
    <w:rsid w:val="00DD2F68"/>
    <w:rsid w:val="00DD3376"/>
    <w:rsid w:val="00DD464B"/>
    <w:rsid w:val="00DD6CA7"/>
    <w:rsid w:val="00DD7CD9"/>
    <w:rsid w:val="00DE062D"/>
    <w:rsid w:val="00DE0D3C"/>
    <w:rsid w:val="00DE1297"/>
    <w:rsid w:val="00DE1C34"/>
    <w:rsid w:val="00DE1F1B"/>
    <w:rsid w:val="00DE2B49"/>
    <w:rsid w:val="00DE393A"/>
    <w:rsid w:val="00DE4059"/>
    <w:rsid w:val="00DE47B5"/>
    <w:rsid w:val="00DE48B9"/>
    <w:rsid w:val="00DE4997"/>
    <w:rsid w:val="00DE6CAE"/>
    <w:rsid w:val="00DE7B2B"/>
    <w:rsid w:val="00DF094C"/>
    <w:rsid w:val="00DF1422"/>
    <w:rsid w:val="00DF21EC"/>
    <w:rsid w:val="00DF297A"/>
    <w:rsid w:val="00DF2F8B"/>
    <w:rsid w:val="00DF33B8"/>
    <w:rsid w:val="00DF3635"/>
    <w:rsid w:val="00DF39FB"/>
    <w:rsid w:val="00DF4086"/>
    <w:rsid w:val="00DF49D6"/>
    <w:rsid w:val="00DF4B39"/>
    <w:rsid w:val="00DF4E41"/>
    <w:rsid w:val="00DF60EC"/>
    <w:rsid w:val="00DF6346"/>
    <w:rsid w:val="00DF6CC9"/>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3707"/>
    <w:rsid w:val="00E243B1"/>
    <w:rsid w:val="00E24775"/>
    <w:rsid w:val="00E25D7B"/>
    <w:rsid w:val="00E26C5A"/>
    <w:rsid w:val="00E271C8"/>
    <w:rsid w:val="00E273E2"/>
    <w:rsid w:val="00E3194F"/>
    <w:rsid w:val="00E31A72"/>
    <w:rsid w:val="00E32C5D"/>
    <w:rsid w:val="00E33730"/>
    <w:rsid w:val="00E338EC"/>
    <w:rsid w:val="00E33F7F"/>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28FB"/>
    <w:rsid w:val="00E53052"/>
    <w:rsid w:val="00E54BD7"/>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2984"/>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15B"/>
    <w:rsid w:val="00EC137A"/>
    <w:rsid w:val="00EC3186"/>
    <w:rsid w:val="00EC56CC"/>
    <w:rsid w:val="00EC5CA5"/>
    <w:rsid w:val="00EC6445"/>
    <w:rsid w:val="00EC7980"/>
    <w:rsid w:val="00ED1B36"/>
    <w:rsid w:val="00ED26C3"/>
    <w:rsid w:val="00ED43C6"/>
    <w:rsid w:val="00ED4806"/>
    <w:rsid w:val="00ED7D30"/>
    <w:rsid w:val="00EE016C"/>
    <w:rsid w:val="00EE0888"/>
    <w:rsid w:val="00EE0C40"/>
    <w:rsid w:val="00EE1453"/>
    <w:rsid w:val="00EE1B9D"/>
    <w:rsid w:val="00EE1DDD"/>
    <w:rsid w:val="00EE1E83"/>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049"/>
    <w:rsid w:val="00F06135"/>
    <w:rsid w:val="00F06234"/>
    <w:rsid w:val="00F07EE0"/>
    <w:rsid w:val="00F10325"/>
    <w:rsid w:val="00F10DC0"/>
    <w:rsid w:val="00F11982"/>
    <w:rsid w:val="00F120DE"/>
    <w:rsid w:val="00F1233D"/>
    <w:rsid w:val="00F13272"/>
    <w:rsid w:val="00F146DF"/>
    <w:rsid w:val="00F15A43"/>
    <w:rsid w:val="00F15ABC"/>
    <w:rsid w:val="00F16610"/>
    <w:rsid w:val="00F16B1D"/>
    <w:rsid w:val="00F16FE7"/>
    <w:rsid w:val="00F17084"/>
    <w:rsid w:val="00F17383"/>
    <w:rsid w:val="00F20FD4"/>
    <w:rsid w:val="00F2114D"/>
    <w:rsid w:val="00F21214"/>
    <w:rsid w:val="00F21887"/>
    <w:rsid w:val="00F21D93"/>
    <w:rsid w:val="00F21E56"/>
    <w:rsid w:val="00F22072"/>
    <w:rsid w:val="00F224F0"/>
    <w:rsid w:val="00F23AEF"/>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6C"/>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75E"/>
    <w:rsid w:val="00F70B43"/>
    <w:rsid w:val="00F72EB6"/>
    <w:rsid w:val="00F734D5"/>
    <w:rsid w:val="00F73699"/>
    <w:rsid w:val="00F73F82"/>
    <w:rsid w:val="00F741ED"/>
    <w:rsid w:val="00F74FE4"/>
    <w:rsid w:val="00F75EBE"/>
    <w:rsid w:val="00F76E98"/>
    <w:rsid w:val="00F771C3"/>
    <w:rsid w:val="00F80092"/>
    <w:rsid w:val="00F8037B"/>
    <w:rsid w:val="00F809C6"/>
    <w:rsid w:val="00F80B7A"/>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1CE"/>
    <w:rsid w:val="00FC38A5"/>
    <w:rsid w:val="00FC3FDD"/>
    <w:rsid w:val="00FC4326"/>
    <w:rsid w:val="00FC4814"/>
    <w:rsid w:val="00FC5D4A"/>
    <w:rsid w:val="00FC7F40"/>
    <w:rsid w:val="00FD05B2"/>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3C8"/>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65B"/>
    <w:rsid w:val="00FF69DF"/>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7B4193"/>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1"/>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3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1"/>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7B4193"/>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1"/>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3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1"/>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45C825BBC1BDD7DA52EA917B9C83A431B4984D95A1F4B4E6D81B195E64A68423E3E96EE83ED25ABCED6781FEE7DEEE4D8A42E6E372ED8ES9D9N" TargetMode="External"/><Relationship Id="rId18" Type="http://schemas.openxmlformats.org/officeDocument/2006/relationships/hyperlink" Target="https://docs.cntd.ru/document/565415215" TargetMode="External"/><Relationship Id="rId26" Type="http://schemas.openxmlformats.org/officeDocument/2006/relationships/hyperlink" Target="http://khomutovskoe-mo.ru"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www.irkfi.ru" TargetMode="External"/><Relationship Id="rId7" Type="http://schemas.openxmlformats.org/officeDocument/2006/relationships/footnotes" Target="footnotes.xml"/><Relationship Id="rId12" Type="http://schemas.openxmlformats.org/officeDocument/2006/relationships/hyperlink" Target="consultantplus://offline/ref=B545C825BBC1BDD7DA52EA917B9C83A431B4984D95A1F4B4E6D81B195E64A68423E3E96EE83ED25BBCED6781FEE7DEEE4D8A42E6E372ED8ES9D9N" TargetMode="External"/><Relationship Id="rId17" Type="http://schemas.openxmlformats.org/officeDocument/2006/relationships/hyperlink" Target="consultantplus://offline/ref=B545C825BBC1BDD7DA52EA917B9C83A431B4984D95A1F4B4E6D81B195E64A68423E3E96EE83ED259B9ED6781FEE7DEEE4D8A42E6E372ED8ES9D9N" TargetMode="External"/><Relationship Id="rId25" Type="http://schemas.openxmlformats.org/officeDocument/2006/relationships/hyperlink" Target="https://docs.cntd.ru/document/565415215" TargetMode="External"/><Relationship Id="rId33" Type="http://schemas.openxmlformats.org/officeDocument/2006/relationships/hyperlink" Target="http://www.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45C825BBC1BDD7DA52EA917B9C83A431B4984D95A1F4B4E6D81B195E64A68423E3E96EE83ED25ABCED6781FEE7DEEE4D8A42E6E372ED8ES9D9N" TargetMode="External"/><Relationship Id="rId20" Type="http://schemas.openxmlformats.org/officeDocument/2006/relationships/hyperlink" Target="https://docs.cntd.ru/document/565415215"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4F769675F0B0DA85EADEDD382C637596FDE5363732D16CD5E92F7453B69991A661DD39ADD06D24B6F045F7CD023377EA22FED996E38CEB2Eu2H" TargetMode="External"/><Relationship Id="rId24" Type="http://schemas.openxmlformats.org/officeDocument/2006/relationships/hyperlink" Target="https://docs.cntd.ru/document/565415215" TargetMode="External"/><Relationship Id="rId32" Type="http://schemas.openxmlformats.org/officeDocument/2006/relationships/hyperlink" Target="http://www.torgi.gov.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545C825BBC1BDD7DA52EA917B9C83A431B4984D95A1F4B4E6D81B195E64A68423E3E96EE83ED25BBCED6781FEE7DEEE4D8A42E6E372ED8ES9D9N" TargetMode="External"/><Relationship Id="rId23" Type="http://schemas.openxmlformats.org/officeDocument/2006/relationships/hyperlink" Target="https://docs.cntd.ru/document/565415215" TargetMode="External"/><Relationship Id="rId28" Type="http://schemas.openxmlformats.org/officeDocument/2006/relationships/image" Target="media/image1.png"/><Relationship Id="rId36" Type="http://schemas.openxmlformats.org/officeDocument/2006/relationships/hyperlink" Target="http://www.torgi.gov.ru" TargetMode="External"/><Relationship Id="rId10" Type="http://schemas.openxmlformats.org/officeDocument/2006/relationships/hyperlink" Target="consultantplus://offline/ref=DA4F769675F0B0DA85EADEDD382C637596FDE5363732D16CD5E92F7453B69991A661DD39ADD16728BCF045F7CD023377EA22FED996E38CEB2Eu2H" TargetMode="External"/><Relationship Id="rId19" Type="http://schemas.openxmlformats.org/officeDocument/2006/relationships/hyperlink" Target="https://docs.cntd.ru/document/565415215" TargetMode="External"/><Relationship Id="rId31" Type="http://schemas.openxmlformats.org/officeDocument/2006/relationships/hyperlink" Target="http://www.mio.irkobl.ru"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378353&amp;date=03.03.2022" TargetMode="External"/><Relationship Id="rId14" Type="http://schemas.openxmlformats.org/officeDocument/2006/relationships/hyperlink" Target="consultantplus://offline/ref=B545C825BBC1BDD7DA52EA917B9C83A431B4984D95A1F4B4E6D81B195E64A68423E3E96EE83ED259BBED6781FEE7DEEE4D8A42E6E372ED8ES9D9N" TargetMode="External"/><Relationship Id="rId22" Type="http://schemas.openxmlformats.org/officeDocument/2006/relationships/hyperlink" Target="https://docs.cntd.ru/document/565415215" TargetMode="External"/><Relationship Id="rId27" Type="http://schemas.openxmlformats.org/officeDocument/2006/relationships/header" Target="header1.xml"/><Relationship Id="rId30" Type="http://schemas.openxmlformats.org/officeDocument/2006/relationships/hyperlink" Target="http://www.irkfi.ru" TargetMode="External"/><Relationship Id="rId35" Type="http://schemas.openxmlformats.org/officeDocument/2006/relationships/hyperlink" Target="http://www.mio.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21A2-7351-4932-B8E1-4F3C219D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47</Pages>
  <Words>23287</Words>
  <Characters>132742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77</cp:revision>
  <cp:lastPrinted>2019-12-26T07:15:00Z</cp:lastPrinted>
  <dcterms:created xsi:type="dcterms:W3CDTF">2021-11-11T05:30:00Z</dcterms:created>
  <dcterms:modified xsi:type="dcterms:W3CDTF">2022-03-25T02:06:00Z</dcterms:modified>
</cp:coreProperties>
</file>