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855426" w:rsidP="00510221">
      <w:pPr>
        <w:pStyle w:val="afffffff7"/>
        <w:ind w:left="0" w:right="142" w:firstLine="284"/>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05pt;margin-top:7.1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510221">
      <w:pPr>
        <w:ind w:left="0" w:right="142" w:firstLine="284"/>
        <w:rPr>
          <w:sz w:val="18"/>
          <w:szCs w:val="18"/>
        </w:rPr>
      </w:pPr>
    </w:p>
    <w:p w:rsidR="00510221" w:rsidRPr="006A464D" w:rsidRDefault="00510221" w:rsidP="00510221">
      <w:pPr>
        <w:ind w:left="0" w:right="142" w:firstLine="284"/>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9358DA">
        <w:trPr>
          <w:trHeight w:val="852"/>
        </w:trPr>
        <w:tc>
          <w:tcPr>
            <w:tcW w:w="2558" w:type="dxa"/>
            <w:tcBorders>
              <w:top w:val="nil"/>
              <w:left w:val="nil"/>
              <w:bottom w:val="nil"/>
              <w:right w:val="nil"/>
            </w:tcBorders>
          </w:tcPr>
          <w:p w:rsidR="00510221" w:rsidRPr="006A464D" w:rsidRDefault="00510221" w:rsidP="009358DA">
            <w:pPr>
              <w:tabs>
                <w:tab w:val="left" w:pos="4384"/>
              </w:tabs>
              <w:ind w:left="0" w:right="142" w:firstLine="284"/>
              <w:rPr>
                <w:i/>
                <w:sz w:val="18"/>
                <w:szCs w:val="18"/>
              </w:rPr>
            </w:pPr>
          </w:p>
          <w:p w:rsidR="00510221" w:rsidRPr="006A464D" w:rsidRDefault="00510221" w:rsidP="009358DA">
            <w:pPr>
              <w:tabs>
                <w:tab w:val="left" w:pos="4384"/>
              </w:tabs>
              <w:ind w:left="0" w:right="142" w:firstLine="284"/>
              <w:rPr>
                <w:i/>
                <w:sz w:val="18"/>
                <w:szCs w:val="18"/>
              </w:rPr>
            </w:pPr>
            <w:r>
              <w:rPr>
                <w:i/>
                <w:sz w:val="18"/>
                <w:szCs w:val="18"/>
              </w:rPr>
              <w:t>Ноябрь</w:t>
            </w:r>
            <w:r>
              <w:rPr>
                <w:i/>
                <w:sz w:val="18"/>
                <w:szCs w:val="18"/>
              </w:rPr>
              <w:br/>
              <w:t xml:space="preserve">      </w:t>
            </w:r>
            <w:r w:rsidRPr="006A464D">
              <w:rPr>
                <w:i/>
                <w:sz w:val="18"/>
                <w:szCs w:val="18"/>
              </w:rPr>
              <w:t>2021г.</w:t>
            </w:r>
          </w:p>
          <w:p w:rsidR="00510221" w:rsidRPr="006A464D" w:rsidRDefault="00510221" w:rsidP="009358DA">
            <w:pPr>
              <w:tabs>
                <w:tab w:val="left" w:pos="4384"/>
              </w:tabs>
              <w:ind w:left="0" w:right="142" w:firstLine="284"/>
              <w:rPr>
                <w:b/>
                <w:i/>
                <w:sz w:val="18"/>
                <w:szCs w:val="18"/>
              </w:rPr>
            </w:pPr>
            <w:r w:rsidRPr="006A464D">
              <w:rPr>
                <w:b/>
                <w:i/>
                <w:sz w:val="18"/>
                <w:szCs w:val="18"/>
              </w:rPr>
              <w:t xml:space="preserve">№ </w:t>
            </w:r>
            <w:r>
              <w:rPr>
                <w:b/>
                <w:i/>
                <w:sz w:val="18"/>
                <w:szCs w:val="18"/>
              </w:rPr>
              <w:t>38</w:t>
            </w:r>
          </w:p>
        </w:tc>
        <w:tc>
          <w:tcPr>
            <w:tcW w:w="7617" w:type="dxa"/>
            <w:tcBorders>
              <w:top w:val="nil"/>
              <w:left w:val="nil"/>
              <w:bottom w:val="nil"/>
              <w:right w:val="nil"/>
            </w:tcBorders>
          </w:tcPr>
          <w:p w:rsidR="00510221" w:rsidRPr="006A464D" w:rsidRDefault="00510221" w:rsidP="009358DA">
            <w:pPr>
              <w:tabs>
                <w:tab w:val="left" w:pos="4384"/>
              </w:tabs>
              <w:ind w:left="0" w:right="142" w:firstLine="284"/>
              <w:rPr>
                <w:sz w:val="18"/>
                <w:szCs w:val="18"/>
              </w:rPr>
            </w:pPr>
          </w:p>
          <w:p w:rsidR="00510221" w:rsidRPr="006A464D" w:rsidRDefault="00510221" w:rsidP="009358DA">
            <w:pPr>
              <w:tabs>
                <w:tab w:val="left" w:pos="4384"/>
              </w:tabs>
              <w:ind w:left="0" w:right="142" w:firstLine="284"/>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9358DA">
            <w:pPr>
              <w:tabs>
                <w:tab w:val="left" w:pos="4384"/>
              </w:tabs>
              <w:ind w:left="0" w:right="142" w:firstLine="284"/>
              <w:rPr>
                <w:b/>
                <w:i/>
                <w:sz w:val="18"/>
                <w:szCs w:val="18"/>
              </w:rPr>
            </w:pPr>
            <w:r w:rsidRPr="006A464D">
              <w:rPr>
                <w:b/>
                <w:i/>
                <w:sz w:val="18"/>
                <w:szCs w:val="18"/>
              </w:rPr>
              <w:t>муниципального образования</w:t>
            </w:r>
          </w:p>
        </w:tc>
      </w:tr>
    </w:tbl>
    <w:p w:rsidR="00510221" w:rsidRPr="006A464D" w:rsidRDefault="00510221" w:rsidP="00510221">
      <w:pPr>
        <w:tabs>
          <w:tab w:val="left" w:pos="4384"/>
        </w:tabs>
        <w:ind w:left="0" w:right="142" w:firstLine="284"/>
        <w:rPr>
          <w:i/>
          <w:sz w:val="18"/>
          <w:szCs w:val="18"/>
        </w:rPr>
      </w:pPr>
      <w:r w:rsidRPr="006A464D">
        <w:rPr>
          <w:i/>
          <w:sz w:val="18"/>
          <w:szCs w:val="18"/>
        </w:rPr>
        <w:t>Цена: бесплатно</w:t>
      </w:r>
    </w:p>
    <w:p w:rsidR="00510221" w:rsidRPr="006A464D" w:rsidRDefault="00510221" w:rsidP="00510221">
      <w:pPr>
        <w:tabs>
          <w:tab w:val="left" w:pos="4384"/>
        </w:tabs>
        <w:ind w:left="0" w:right="142" w:firstLine="284"/>
        <w:rPr>
          <w:i/>
          <w:sz w:val="18"/>
          <w:szCs w:val="18"/>
        </w:rPr>
      </w:pPr>
    </w:p>
    <w:p w:rsidR="00510221" w:rsidRPr="006A464D" w:rsidRDefault="00510221" w:rsidP="00510221">
      <w:pPr>
        <w:ind w:left="0" w:right="142" w:firstLine="284"/>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123EADC" wp14:editId="49F5C539">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r>
        <w:rPr>
          <w:sz w:val="18"/>
          <w:szCs w:val="18"/>
          <w:u w:val="single"/>
        </w:rPr>
        <w:t>22.11.2021  № 198 о/д</w:t>
      </w:r>
    </w:p>
    <w:p w:rsidR="00510221" w:rsidRDefault="00510221" w:rsidP="00510221">
      <w:pPr>
        <w:tabs>
          <w:tab w:val="left" w:pos="426"/>
          <w:tab w:val="left" w:pos="3976"/>
        </w:tabs>
        <w:ind w:left="0" w:right="142" w:firstLine="284"/>
        <w:rPr>
          <w:sz w:val="18"/>
          <w:szCs w:val="18"/>
          <w:lang w:val="en-US"/>
        </w:rPr>
      </w:pPr>
      <w:r>
        <w:rPr>
          <w:sz w:val="18"/>
          <w:szCs w:val="18"/>
        </w:rPr>
        <w:t xml:space="preserve">       </w:t>
      </w:r>
      <w:r w:rsidRPr="00341D4B">
        <w:rPr>
          <w:sz w:val="18"/>
          <w:szCs w:val="18"/>
        </w:rPr>
        <w:t xml:space="preserve">с. Хомутово </w:t>
      </w:r>
    </w:p>
    <w:p w:rsidR="00510221" w:rsidRPr="009841EB" w:rsidRDefault="00510221" w:rsidP="00510221">
      <w:pPr>
        <w:tabs>
          <w:tab w:val="left" w:pos="426"/>
          <w:tab w:val="left" w:pos="3976"/>
        </w:tabs>
        <w:ind w:left="0" w:right="142" w:firstLine="284"/>
        <w:rPr>
          <w:sz w:val="18"/>
          <w:szCs w:val="18"/>
          <w:lang w:val="en-US"/>
        </w:rPr>
      </w:pPr>
    </w:p>
    <w:tbl>
      <w:tblPr>
        <w:tblW w:w="10740" w:type="dxa"/>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DE2B49" w:rsidRDefault="00510221" w:rsidP="009358DA">
            <w:pPr>
              <w:ind w:left="0" w:right="142" w:firstLine="284"/>
              <w:rPr>
                <w:sz w:val="18"/>
                <w:szCs w:val="18"/>
              </w:rPr>
            </w:pPr>
            <w:r w:rsidRPr="00DE2B49">
              <w:rPr>
                <w:sz w:val="18"/>
                <w:szCs w:val="18"/>
              </w:rPr>
              <w:t>О внесении изменений в постановление администрации от 16.02.2021  №32 о/д «Об утве</w:t>
            </w:r>
            <w:r>
              <w:rPr>
                <w:sz w:val="18"/>
                <w:szCs w:val="18"/>
              </w:rPr>
              <w:t xml:space="preserve">рждении муниципальной программы </w:t>
            </w:r>
            <w:r w:rsidRPr="00DE2B49">
              <w:rPr>
                <w:sz w:val="18"/>
                <w:szCs w:val="18"/>
              </w:rPr>
              <w:t>Хомутовского муниципального образования «Развитие дорожного хозяйства и повышение безопасности дорожного движения» на 2021-2024 годы»</w:t>
            </w:r>
          </w:p>
          <w:p w:rsidR="00510221" w:rsidRPr="00341D4B" w:rsidRDefault="00510221" w:rsidP="009358DA">
            <w:pPr>
              <w:tabs>
                <w:tab w:val="left" w:pos="426"/>
                <w:tab w:val="left" w:pos="3976"/>
              </w:tabs>
              <w:ind w:left="0" w:right="142" w:firstLine="284"/>
              <w:rPr>
                <w:sz w:val="18"/>
                <w:szCs w:val="18"/>
              </w:rPr>
            </w:pPr>
          </w:p>
        </w:tc>
      </w:tr>
    </w:tbl>
    <w:p w:rsidR="00510221" w:rsidRPr="00096AE8" w:rsidRDefault="00510221" w:rsidP="00510221">
      <w:pPr>
        <w:ind w:left="0" w:right="142" w:firstLine="284"/>
        <w:rPr>
          <w:sz w:val="18"/>
          <w:szCs w:val="18"/>
        </w:rPr>
      </w:pPr>
      <w:proofErr w:type="gramStart"/>
      <w:r w:rsidRPr="00096AE8">
        <w:rPr>
          <w:sz w:val="18"/>
          <w:szCs w:val="18"/>
        </w:rPr>
        <w:t>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w:t>
      </w:r>
      <w:proofErr w:type="gramEnd"/>
      <w:r w:rsidRPr="00096AE8">
        <w:rPr>
          <w:sz w:val="18"/>
          <w:szCs w:val="18"/>
        </w:rPr>
        <w:t xml:space="preserve">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510221" w:rsidRPr="00096AE8" w:rsidRDefault="00510221" w:rsidP="00510221">
      <w:pPr>
        <w:ind w:left="0" w:right="142" w:firstLine="284"/>
        <w:rPr>
          <w:sz w:val="18"/>
          <w:szCs w:val="18"/>
        </w:rPr>
      </w:pPr>
    </w:p>
    <w:p w:rsidR="00510221" w:rsidRDefault="00510221" w:rsidP="00510221">
      <w:pPr>
        <w:ind w:left="0" w:right="142" w:firstLine="284"/>
        <w:rPr>
          <w:sz w:val="18"/>
          <w:szCs w:val="18"/>
          <w:lang w:val="en-US"/>
        </w:rPr>
      </w:pPr>
      <w:r w:rsidRPr="00096AE8">
        <w:rPr>
          <w:sz w:val="18"/>
          <w:szCs w:val="18"/>
        </w:rPr>
        <w:t>ПОСТАНОВЛЯЕТ:</w:t>
      </w:r>
    </w:p>
    <w:p w:rsidR="00510221" w:rsidRPr="009841EB" w:rsidRDefault="00510221" w:rsidP="00510221">
      <w:pPr>
        <w:ind w:left="0" w:right="142" w:firstLine="284"/>
        <w:rPr>
          <w:sz w:val="18"/>
          <w:szCs w:val="18"/>
          <w:lang w:val="en-US"/>
        </w:rPr>
      </w:pPr>
    </w:p>
    <w:p w:rsidR="00510221" w:rsidRPr="009841EB" w:rsidRDefault="00510221" w:rsidP="00510221">
      <w:pPr>
        <w:numPr>
          <w:ilvl w:val="0"/>
          <w:numId w:val="11"/>
        </w:numPr>
        <w:ind w:left="0" w:right="142" w:firstLine="284"/>
        <w:rPr>
          <w:sz w:val="18"/>
          <w:szCs w:val="18"/>
        </w:rPr>
      </w:pPr>
      <w:r w:rsidRPr="00096AE8">
        <w:rPr>
          <w:sz w:val="18"/>
          <w:szCs w:val="18"/>
        </w:rPr>
        <w:t>В постановление администрации от 16.02.2021 №32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2021-2024 годы»   внести изменения:</w:t>
      </w:r>
      <w:r w:rsidRPr="009841EB">
        <w:rPr>
          <w:sz w:val="18"/>
          <w:szCs w:val="18"/>
        </w:rPr>
        <w:t xml:space="preserve">         </w:t>
      </w:r>
    </w:p>
    <w:p w:rsidR="00510221" w:rsidRPr="009841EB" w:rsidRDefault="00510221" w:rsidP="00510221">
      <w:pPr>
        <w:ind w:left="0" w:right="142" w:firstLine="284"/>
        <w:rPr>
          <w:sz w:val="18"/>
          <w:szCs w:val="18"/>
        </w:rPr>
      </w:pPr>
      <w:r w:rsidRPr="00096AE8">
        <w:rPr>
          <w:sz w:val="18"/>
          <w:szCs w:val="18"/>
        </w:rPr>
        <w:t xml:space="preserve"> 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2021-2024 годы изменить и изложить в новой редакции (Приложение).</w:t>
      </w:r>
    </w:p>
    <w:p w:rsidR="00510221" w:rsidRPr="00096AE8" w:rsidRDefault="00510221" w:rsidP="00510221">
      <w:pPr>
        <w:numPr>
          <w:ilvl w:val="0"/>
          <w:numId w:val="11"/>
        </w:numPr>
        <w:ind w:left="0" w:right="142" w:firstLine="284"/>
        <w:rPr>
          <w:sz w:val="18"/>
          <w:szCs w:val="18"/>
        </w:rPr>
      </w:pPr>
      <w:r w:rsidRPr="00096AE8">
        <w:rPr>
          <w:sz w:val="18"/>
          <w:szCs w:val="18"/>
        </w:rPr>
        <w:t>Опубликовать настоящее постановление в установленном законом порядке.</w:t>
      </w:r>
    </w:p>
    <w:p w:rsidR="00510221" w:rsidRPr="00096AE8" w:rsidRDefault="00510221" w:rsidP="00510221">
      <w:pPr>
        <w:numPr>
          <w:ilvl w:val="0"/>
          <w:numId w:val="11"/>
        </w:numPr>
        <w:ind w:left="0" w:right="142" w:firstLine="284"/>
        <w:rPr>
          <w:sz w:val="18"/>
          <w:szCs w:val="18"/>
        </w:rPr>
      </w:pPr>
      <w:proofErr w:type="gramStart"/>
      <w:r w:rsidRPr="00096AE8">
        <w:rPr>
          <w:sz w:val="18"/>
          <w:szCs w:val="18"/>
        </w:rPr>
        <w:t>Контроль за</w:t>
      </w:r>
      <w:proofErr w:type="gramEnd"/>
      <w:r w:rsidRPr="00096AE8">
        <w:rPr>
          <w:sz w:val="18"/>
          <w:szCs w:val="18"/>
        </w:rPr>
        <w:t xml:space="preserve"> исполнением настоящего постановления возложить на заместителя Главы администрации. </w:t>
      </w:r>
    </w:p>
    <w:p w:rsidR="00510221" w:rsidRPr="00096AE8" w:rsidRDefault="00510221" w:rsidP="00510221">
      <w:pPr>
        <w:ind w:left="0" w:right="142" w:firstLine="284"/>
        <w:rPr>
          <w:sz w:val="18"/>
          <w:szCs w:val="18"/>
        </w:rPr>
      </w:pPr>
    </w:p>
    <w:p w:rsidR="00510221" w:rsidRPr="00884666" w:rsidRDefault="00510221" w:rsidP="00510221">
      <w:pPr>
        <w:tabs>
          <w:tab w:val="left" w:pos="10348"/>
        </w:tabs>
        <w:ind w:left="0" w:right="142" w:firstLine="284"/>
        <w:jc w:val="right"/>
        <w:rPr>
          <w:i/>
          <w:sz w:val="18"/>
          <w:szCs w:val="18"/>
        </w:rPr>
      </w:pPr>
    </w:p>
    <w:tbl>
      <w:tblPr>
        <w:tblpPr w:leftFromText="180" w:rightFromText="180" w:bottomFromText="200" w:vertAnchor="text" w:horzAnchor="margin" w:tblpY="-117"/>
        <w:tblW w:w="10728" w:type="dxa"/>
        <w:tblLook w:val="04A0" w:firstRow="1" w:lastRow="0" w:firstColumn="1" w:lastColumn="0" w:noHBand="0" w:noVBand="1"/>
      </w:tblPr>
      <w:tblGrid>
        <w:gridCol w:w="811"/>
        <w:gridCol w:w="400"/>
        <w:gridCol w:w="3323"/>
        <w:gridCol w:w="110"/>
        <w:gridCol w:w="2163"/>
        <w:gridCol w:w="1559"/>
        <w:gridCol w:w="2362"/>
      </w:tblGrid>
      <w:tr w:rsidR="00510221" w:rsidRPr="00DC6CA7" w:rsidTr="009358DA">
        <w:trPr>
          <w:gridBefore w:val="1"/>
          <w:wBefore w:w="811" w:type="dxa"/>
          <w:trHeight w:val="157"/>
        </w:trPr>
        <w:tc>
          <w:tcPr>
            <w:tcW w:w="3723" w:type="dxa"/>
            <w:gridSpan w:val="2"/>
            <w:noWrap/>
            <w:vAlign w:val="bottom"/>
            <w:hideMark/>
          </w:tcPr>
          <w:p w:rsidR="00510221" w:rsidRPr="00DC6CA7" w:rsidRDefault="00510221" w:rsidP="009358DA">
            <w:pPr>
              <w:pStyle w:val="14"/>
              <w:ind w:left="0" w:right="142" w:firstLine="284"/>
              <w:rPr>
                <w:sz w:val="18"/>
                <w:szCs w:val="18"/>
              </w:rPr>
            </w:pPr>
          </w:p>
        </w:tc>
        <w:tc>
          <w:tcPr>
            <w:tcW w:w="6194" w:type="dxa"/>
            <w:gridSpan w:val="4"/>
            <w:noWrap/>
            <w:vAlign w:val="bottom"/>
            <w:hideMark/>
          </w:tcPr>
          <w:p w:rsidR="00510221" w:rsidRPr="00DC6CA7" w:rsidRDefault="00510221" w:rsidP="009358DA">
            <w:pPr>
              <w:ind w:left="0" w:right="142" w:firstLine="284"/>
              <w:jc w:val="right"/>
              <w:rPr>
                <w:color w:val="000000"/>
                <w:sz w:val="18"/>
                <w:szCs w:val="18"/>
              </w:rPr>
            </w:pPr>
            <w:r w:rsidRPr="00DC6CA7">
              <w:rPr>
                <w:color w:val="000000"/>
                <w:sz w:val="18"/>
                <w:szCs w:val="18"/>
              </w:rPr>
              <w:t>Приложение №4</w:t>
            </w:r>
          </w:p>
        </w:tc>
      </w:tr>
      <w:tr w:rsidR="00510221" w:rsidRPr="00DC6CA7" w:rsidTr="009358DA">
        <w:trPr>
          <w:gridBefore w:val="1"/>
          <w:wBefore w:w="811" w:type="dxa"/>
          <w:trHeight w:val="276"/>
        </w:trPr>
        <w:tc>
          <w:tcPr>
            <w:tcW w:w="9917" w:type="dxa"/>
            <w:gridSpan w:val="6"/>
            <w:vMerge w:val="restart"/>
            <w:hideMark/>
          </w:tcPr>
          <w:p w:rsidR="00510221" w:rsidRPr="00DC6CA7" w:rsidRDefault="00510221" w:rsidP="009358DA">
            <w:pPr>
              <w:ind w:left="0" w:right="142" w:firstLine="284"/>
              <w:jc w:val="right"/>
              <w:rPr>
                <w:color w:val="000000"/>
                <w:sz w:val="18"/>
                <w:szCs w:val="18"/>
              </w:rPr>
            </w:pPr>
            <w:r w:rsidRPr="00DC6CA7">
              <w:rPr>
                <w:color w:val="000000"/>
                <w:sz w:val="18"/>
                <w:szCs w:val="18"/>
              </w:rPr>
              <w:t xml:space="preserve">к Постановлению администрации Хомутовского </w:t>
            </w:r>
          </w:p>
          <w:p w:rsidR="00510221" w:rsidRPr="00DC6CA7" w:rsidRDefault="00510221" w:rsidP="009358DA">
            <w:pPr>
              <w:ind w:left="0" w:right="142" w:firstLine="284"/>
              <w:jc w:val="right"/>
              <w:rPr>
                <w:color w:val="000000"/>
                <w:sz w:val="18"/>
                <w:szCs w:val="18"/>
              </w:rPr>
            </w:pPr>
            <w:r w:rsidRPr="00DC6CA7">
              <w:rPr>
                <w:color w:val="000000"/>
                <w:sz w:val="18"/>
                <w:szCs w:val="18"/>
              </w:rPr>
              <w:t xml:space="preserve">муниципального образования              </w:t>
            </w:r>
          </w:p>
          <w:p w:rsidR="00510221" w:rsidRPr="00DC6CA7" w:rsidRDefault="00510221" w:rsidP="009358DA">
            <w:pPr>
              <w:ind w:left="0" w:right="142" w:firstLine="284"/>
              <w:jc w:val="right"/>
              <w:rPr>
                <w:color w:val="000000"/>
                <w:sz w:val="18"/>
                <w:szCs w:val="18"/>
              </w:rPr>
            </w:pPr>
            <w:r w:rsidRPr="00DC6CA7">
              <w:rPr>
                <w:color w:val="000000"/>
                <w:sz w:val="18"/>
                <w:szCs w:val="18"/>
                <w:u w:val="single"/>
              </w:rPr>
              <w:t>от 22.11.2021</w:t>
            </w:r>
            <w:r w:rsidRPr="00DC6CA7">
              <w:rPr>
                <w:color w:val="000000"/>
                <w:sz w:val="18"/>
                <w:szCs w:val="18"/>
              </w:rPr>
              <w:t xml:space="preserve">  №  </w:t>
            </w:r>
            <w:r w:rsidRPr="00DC6CA7">
              <w:rPr>
                <w:color w:val="000000"/>
                <w:sz w:val="18"/>
                <w:szCs w:val="18"/>
                <w:u w:val="single"/>
              </w:rPr>
              <w:t>198 о/д</w:t>
            </w:r>
          </w:p>
        </w:tc>
      </w:tr>
      <w:tr w:rsidR="00510221" w:rsidRPr="00DC6CA7" w:rsidTr="009358DA">
        <w:trPr>
          <w:gridBefore w:val="1"/>
          <w:wBefore w:w="811" w:type="dxa"/>
          <w:trHeight w:val="322"/>
        </w:trPr>
        <w:tc>
          <w:tcPr>
            <w:tcW w:w="9917" w:type="dxa"/>
            <w:gridSpan w:val="6"/>
            <w:vMerge/>
            <w:vAlign w:val="center"/>
            <w:hideMark/>
          </w:tcPr>
          <w:p w:rsidR="00510221" w:rsidRPr="00DC6CA7" w:rsidRDefault="00510221" w:rsidP="009358DA">
            <w:pPr>
              <w:ind w:left="0" w:right="142" w:firstLine="284"/>
              <w:rPr>
                <w:color w:val="000000"/>
                <w:sz w:val="18"/>
                <w:szCs w:val="18"/>
              </w:rPr>
            </w:pPr>
          </w:p>
        </w:tc>
      </w:tr>
      <w:tr w:rsidR="00510221" w:rsidRPr="00DC6CA7" w:rsidTr="009358DA">
        <w:trPr>
          <w:gridBefore w:val="1"/>
          <w:wBefore w:w="811" w:type="dxa"/>
          <w:trHeight w:val="322"/>
        </w:trPr>
        <w:tc>
          <w:tcPr>
            <w:tcW w:w="9917" w:type="dxa"/>
            <w:gridSpan w:val="6"/>
            <w:vMerge/>
            <w:vAlign w:val="center"/>
            <w:hideMark/>
          </w:tcPr>
          <w:p w:rsidR="00510221" w:rsidRPr="00DC6CA7" w:rsidRDefault="00510221" w:rsidP="009358DA">
            <w:pPr>
              <w:ind w:left="0" w:right="142" w:firstLine="284"/>
              <w:rPr>
                <w:color w:val="000000"/>
                <w:sz w:val="18"/>
                <w:szCs w:val="18"/>
              </w:rPr>
            </w:pPr>
          </w:p>
        </w:tc>
      </w:tr>
      <w:tr w:rsidR="00510221" w:rsidRPr="00DC6CA7" w:rsidTr="009358DA">
        <w:trPr>
          <w:trHeight w:val="330"/>
        </w:trPr>
        <w:tc>
          <w:tcPr>
            <w:tcW w:w="10728" w:type="dxa"/>
            <w:gridSpan w:val="7"/>
            <w:noWrap/>
            <w:vAlign w:val="bottom"/>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Перечень мероприятий на 2021 год</w:t>
            </w:r>
          </w:p>
        </w:tc>
      </w:tr>
      <w:tr w:rsidR="00510221" w:rsidRPr="00DC6CA7" w:rsidTr="009358DA">
        <w:trPr>
          <w:trHeight w:val="375"/>
        </w:trPr>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color w:val="000000"/>
                <w:sz w:val="18"/>
                <w:szCs w:val="18"/>
              </w:rPr>
            </w:pPr>
            <w:r w:rsidRPr="00DC6CA7">
              <w:rPr>
                <w:color w:val="000000"/>
                <w:sz w:val="18"/>
                <w:szCs w:val="18"/>
              </w:rPr>
              <w:t xml:space="preserve">№ </w:t>
            </w:r>
            <w:proofErr w:type="gramStart"/>
            <w:r w:rsidRPr="00DC6CA7">
              <w:rPr>
                <w:color w:val="000000"/>
                <w:sz w:val="18"/>
                <w:szCs w:val="18"/>
              </w:rPr>
              <w:t>п</w:t>
            </w:r>
            <w:proofErr w:type="gramEnd"/>
            <w:r w:rsidRPr="00DC6CA7">
              <w:rPr>
                <w:color w:val="000000"/>
                <w:sz w:val="18"/>
                <w:szCs w:val="18"/>
              </w:rPr>
              <w:t>/п</w:t>
            </w:r>
          </w:p>
        </w:tc>
        <w:tc>
          <w:tcPr>
            <w:tcW w:w="3433" w:type="dxa"/>
            <w:gridSpan w:val="2"/>
            <w:vMerge w:val="restart"/>
            <w:tcBorders>
              <w:top w:val="single" w:sz="4" w:space="0" w:color="auto"/>
              <w:left w:val="nil"/>
              <w:bottom w:val="single" w:sz="4" w:space="0" w:color="000000"/>
              <w:right w:val="nil"/>
            </w:tcBorders>
            <w:vAlign w:val="center"/>
            <w:hideMark/>
          </w:tcPr>
          <w:p w:rsidR="00510221" w:rsidRPr="00DC6CA7" w:rsidRDefault="00510221" w:rsidP="009358DA">
            <w:pPr>
              <w:ind w:left="0" w:right="142" w:firstLine="284"/>
              <w:jc w:val="center"/>
              <w:rPr>
                <w:color w:val="000000"/>
                <w:sz w:val="18"/>
                <w:szCs w:val="18"/>
              </w:rPr>
            </w:pPr>
            <w:r w:rsidRPr="00DC6CA7">
              <w:rPr>
                <w:color w:val="000000"/>
                <w:sz w:val="18"/>
                <w:szCs w:val="18"/>
              </w:rPr>
              <w:t>Наименование мероприятия</w:t>
            </w:r>
          </w:p>
        </w:tc>
        <w:tc>
          <w:tcPr>
            <w:tcW w:w="2163" w:type="dxa"/>
            <w:vMerge w:val="restart"/>
            <w:tcBorders>
              <w:top w:val="single" w:sz="4" w:space="0" w:color="auto"/>
              <w:left w:val="single" w:sz="4" w:space="0" w:color="auto"/>
              <w:bottom w:val="single" w:sz="4" w:space="0" w:color="auto"/>
              <w:right w:val="single" w:sz="4" w:space="0" w:color="auto"/>
            </w:tcBorders>
            <w:vAlign w:val="center"/>
            <w:hideMark/>
          </w:tcPr>
          <w:p w:rsidR="00510221" w:rsidRPr="00DC6CA7" w:rsidRDefault="00510221" w:rsidP="009358DA">
            <w:pPr>
              <w:ind w:left="0" w:right="142" w:firstLine="284"/>
              <w:jc w:val="center"/>
              <w:rPr>
                <w:color w:val="000000"/>
                <w:sz w:val="18"/>
                <w:szCs w:val="18"/>
              </w:rPr>
            </w:pPr>
            <w:r w:rsidRPr="00DC6CA7">
              <w:rPr>
                <w:color w:val="000000"/>
                <w:sz w:val="18"/>
                <w:szCs w:val="18"/>
              </w:rPr>
              <w:t>сумма, руб. всего</w:t>
            </w:r>
          </w:p>
        </w:tc>
        <w:tc>
          <w:tcPr>
            <w:tcW w:w="3921" w:type="dxa"/>
            <w:gridSpan w:val="2"/>
            <w:tcBorders>
              <w:top w:val="single" w:sz="4" w:space="0" w:color="auto"/>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color w:val="000000"/>
                <w:sz w:val="18"/>
                <w:szCs w:val="18"/>
              </w:rPr>
            </w:pPr>
            <w:r w:rsidRPr="00DC6CA7">
              <w:rPr>
                <w:color w:val="000000"/>
                <w:sz w:val="18"/>
                <w:szCs w:val="18"/>
              </w:rPr>
              <w:t>в том числе:</w:t>
            </w:r>
          </w:p>
        </w:tc>
      </w:tr>
      <w:tr w:rsidR="00510221" w:rsidRPr="00DC6CA7" w:rsidTr="009358DA">
        <w:trPr>
          <w:trHeight w:val="810"/>
        </w:trPr>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510221" w:rsidRPr="00DC6CA7" w:rsidRDefault="00510221" w:rsidP="009358DA">
            <w:pPr>
              <w:ind w:left="0" w:right="142" w:firstLine="284"/>
              <w:rPr>
                <w:color w:val="000000"/>
                <w:sz w:val="18"/>
                <w:szCs w:val="18"/>
              </w:rPr>
            </w:pPr>
          </w:p>
        </w:tc>
        <w:tc>
          <w:tcPr>
            <w:tcW w:w="3433" w:type="dxa"/>
            <w:gridSpan w:val="2"/>
            <w:vMerge/>
            <w:tcBorders>
              <w:top w:val="single" w:sz="4" w:space="0" w:color="auto"/>
              <w:left w:val="nil"/>
              <w:bottom w:val="single" w:sz="4" w:space="0" w:color="000000"/>
              <w:right w:val="nil"/>
            </w:tcBorders>
            <w:vAlign w:val="center"/>
            <w:hideMark/>
          </w:tcPr>
          <w:p w:rsidR="00510221" w:rsidRPr="00DC6CA7" w:rsidRDefault="00510221" w:rsidP="009358DA">
            <w:pPr>
              <w:ind w:left="0" w:right="142" w:firstLine="284"/>
              <w:rPr>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510221" w:rsidRPr="00DC6CA7" w:rsidRDefault="00510221" w:rsidP="009358DA">
            <w:pPr>
              <w:ind w:left="0" w:right="142" w:firstLine="284"/>
              <w:rPr>
                <w:color w:val="000000"/>
                <w:sz w:val="18"/>
                <w:szCs w:val="18"/>
              </w:rPr>
            </w:pPr>
          </w:p>
        </w:tc>
        <w:tc>
          <w:tcPr>
            <w:tcW w:w="1559"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color w:val="000000"/>
                <w:sz w:val="18"/>
                <w:szCs w:val="18"/>
              </w:rPr>
            </w:pPr>
            <w:r w:rsidRPr="00DC6CA7">
              <w:rPr>
                <w:color w:val="000000"/>
                <w:sz w:val="18"/>
                <w:szCs w:val="18"/>
              </w:rPr>
              <w:t>областной бюджет</w:t>
            </w:r>
          </w:p>
        </w:tc>
        <w:tc>
          <w:tcPr>
            <w:tcW w:w="2362"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color w:val="000000"/>
                <w:sz w:val="18"/>
                <w:szCs w:val="18"/>
              </w:rPr>
            </w:pPr>
            <w:r w:rsidRPr="00DC6CA7">
              <w:rPr>
                <w:color w:val="000000"/>
                <w:sz w:val="18"/>
                <w:szCs w:val="18"/>
              </w:rPr>
              <w:t>местный бюджет</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1.</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Кредиторская задолженность за 2020 год всего,</w:t>
            </w:r>
          </w:p>
          <w:p w:rsidR="00510221" w:rsidRPr="00DC6CA7" w:rsidRDefault="00510221" w:rsidP="009358DA">
            <w:pPr>
              <w:ind w:left="0" w:right="142" w:firstLine="284"/>
              <w:jc w:val="center"/>
              <w:rPr>
                <w:b/>
                <w:bCs/>
                <w:color w:val="000000"/>
                <w:sz w:val="18"/>
                <w:szCs w:val="18"/>
              </w:rPr>
            </w:pPr>
            <w:r w:rsidRPr="00DC6CA7">
              <w:rPr>
                <w:b/>
                <w:bCs/>
                <w:color w:val="000000"/>
                <w:sz w:val="18"/>
                <w:szCs w:val="18"/>
              </w:rPr>
              <w:t>в том числе</w:t>
            </w:r>
          </w:p>
        </w:tc>
        <w:tc>
          <w:tcPr>
            <w:tcW w:w="2163"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p>
          <w:p w:rsidR="00510221" w:rsidRPr="00DC6CA7" w:rsidRDefault="00510221" w:rsidP="009358DA">
            <w:pPr>
              <w:ind w:left="0" w:right="142" w:firstLine="284"/>
              <w:jc w:val="center"/>
              <w:rPr>
                <w:b/>
                <w:bCs/>
                <w:color w:val="000000"/>
                <w:sz w:val="18"/>
                <w:szCs w:val="18"/>
              </w:rPr>
            </w:pPr>
            <w:r w:rsidRPr="00DC6CA7">
              <w:rPr>
                <w:b/>
                <w:bCs/>
                <w:color w:val="000000"/>
                <w:sz w:val="18"/>
                <w:szCs w:val="18"/>
              </w:rPr>
              <w:t>1 546 838,25</w:t>
            </w:r>
          </w:p>
          <w:p w:rsidR="00510221" w:rsidRPr="00DC6CA7" w:rsidRDefault="00510221" w:rsidP="009358DA">
            <w:pPr>
              <w:ind w:left="0" w:right="142" w:firstLine="284"/>
              <w:jc w:val="center"/>
              <w:rPr>
                <w:b/>
                <w:bCs/>
                <w:color w:val="000000"/>
                <w:sz w:val="18"/>
                <w:szCs w:val="18"/>
              </w:rPr>
            </w:pPr>
          </w:p>
        </w:tc>
        <w:tc>
          <w:tcPr>
            <w:tcW w:w="1559"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w:t>
            </w:r>
          </w:p>
        </w:tc>
        <w:tc>
          <w:tcPr>
            <w:tcW w:w="2362"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1 546 838,25</w:t>
            </w:r>
          </w:p>
        </w:tc>
      </w:tr>
      <w:tr w:rsidR="00510221" w:rsidRPr="00DC6CA7" w:rsidTr="009358DA">
        <w:trPr>
          <w:trHeight w:val="1068"/>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1.1.</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Ремонтные работы по прочистке кюветов по ул. Ракитная, Нестора Каландаришвили, Содружества, Мира, Братская</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 286 371,00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 286 371,00</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lastRenderedPageBreak/>
              <w:t>1.2.</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Доставка ПГС</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450 000,0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450 000,00</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1.3.</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Приобретение труб</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486 467,25</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486 467,25</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1.3.1.</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Доставка ПГС*</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324 000,00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324 000,00</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 xml:space="preserve">2. </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Текущий ремонт дорог, всего:</w:t>
            </w:r>
          </w:p>
          <w:p w:rsidR="00510221" w:rsidRPr="00DC6CA7" w:rsidRDefault="00510221" w:rsidP="009358DA">
            <w:pPr>
              <w:ind w:left="0" w:right="142" w:firstLine="284"/>
              <w:jc w:val="center"/>
              <w:rPr>
                <w:b/>
                <w:bCs/>
                <w:color w:val="000000"/>
                <w:sz w:val="18"/>
                <w:szCs w:val="18"/>
              </w:rPr>
            </w:pPr>
            <w:r w:rsidRPr="00DC6CA7">
              <w:rPr>
                <w:b/>
                <w:bCs/>
                <w:color w:val="000000"/>
                <w:sz w:val="18"/>
                <w:szCs w:val="18"/>
              </w:rPr>
              <w:t>в том числе:</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2 996 753,03</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2 996 753,03</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2.1.</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proofErr w:type="spellStart"/>
            <w:r w:rsidRPr="00DC6CA7">
              <w:rPr>
                <w:bCs/>
                <w:color w:val="000000"/>
                <w:sz w:val="18"/>
                <w:szCs w:val="18"/>
              </w:rPr>
              <w:t>с</w:t>
            </w:r>
            <w:proofErr w:type="gramStart"/>
            <w:r w:rsidRPr="00DC6CA7">
              <w:rPr>
                <w:bCs/>
                <w:color w:val="000000"/>
                <w:sz w:val="18"/>
                <w:szCs w:val="18"/>
              </w:rPr>
              <w:t>.Х</w:t>
            </w:r>
            <w:proofErr w:type="gramEnd"/>
            <w:r w:rsidRPr="00DC6CA7">
              <w:rPr>
                <w:bCs/>
                <w:color w:val="000000"/>
                <w:sz w:val="18"/>
                <w:szCs w:val="18"/>
              </w:rPr>
              <w:t>омутово</w:t>
            </w:r>
            <w:proofErr w:type="spellEnd"/>
            <w:r w:rsidRPr="00DC6CA7">
              <w:rPr>
                <w:bCs/>
                <w:color w:val="000000"/>
                <w:sz w:val="18"/>
                <w:szCs w:val="18"/>
              </w:rPr>
              <w:t xml:space="preserve">, </w:t>
            </w:r>
            <w:proofErr w:type="spellStart"/>
            <w:r w:rsidRPr="00DC6CA7">
              <w:rPr>
                <w:bCs/>
                <w:color w:val="000000"/>
                <w:sz w:val="18"/>
                <w:szCs w:val="18"/>
              </w:rPr>
              <w:t>ул.Гагарина</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1 732 126,80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1 732 126,80</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2.2.</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proofErr w:type="spellStart"/>
            <w:r w:rsidRPr="00DC6CA7">
              <w:rPr>
                <w:bCs/>
                <w:color w:val="000000"/>
                <w:sz w:val="18"/>
                <w:szCs w:val="18"/>
              </w:rPr>
              <w:t>с</w:t>
            </w:r>
            <w:proofErr w:type="gramStart"/>
            <w:r w:rsidRPr="00DC6CA7">
              <w:rPr>
                <w:bCs/>
                <w:color w:val="000000"/>
                <w:sz w:val="18"/>
                <w:szCs w:val="18"/>
              </w:rPr>
              <w:t>.Х</w:t>
            </w:r>
            <w:proofErr w:type="gramEnd"/>
            <w:r w:rsidRPr="00DC6CA7">
              <w:rPr>
                <w:bCs/>
                <w:color w:val="000000"/>
                <w:sz w:val="18"/>
                <w:szCs w:val="18"/>
              </w:rPr>
              <w:t>омутово</w:t>
            </w:r>
            <w:proofErr w:type="spellEnd"/>
            <w:r w:rsidRPr="00DC6CA7">
              <w:rPr>
                <w:bCs/>
                <w:color w:val="000000"/>
                <w:sz w:val="18"/>
                <w:szCs w:val="18"/>
              </w:rPr>
              <w:t xml:space="preserve">,  </w:t>
            </w:r>
            <w:proofErr w:type="spellStart"/>
            <w:r w:rsidRPr="00DC6CA7">
              <w:rPr>
                <w:bCs/>
                <w:color w:val="000000"/>
                <w:sz w:val="18"/>
                <w:szCs w:val="18"/>
              </w:rPr>
              <w:t>пер.Полевой</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191 584,53</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191 584,53</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2.3.</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proofErr w:type="spellStart"/>
            <w:r w:rsidRPr="00DC6CA7">
              <w:rPr>
                <w:bCs/>
                <w:color w:val="000000"/>
                <w:sz w:val="18"/>
                <w:szCs w:val="18"/>
              </w:rPr>
              <w:t>с</w:t>
            </w:r>
            <w:proofErr w:type="gramStart"/>
            <w:r w:rsidRPr="00DC6CA7">
              <w:rPr>
                <w:bCs/>
                <w:color w:val="000000"/>
                <w:sz w:val="18"/>
                <w:szCs w:val="18"/>
              </w:rPr>
              <w:t>.Х</w:t>
            </w:r>
            <w:proofErr w:type="gramEnd"/>
            <w:r w:rsidRPr="00DC6CA7">
              <w:rPr>
                <w:bCs/>
                <w:color w:val="000000"/>
                <w:sz w:val="18"/>
                <w:szCs w:val="18"/>
              </w:rPr>
              <w:t>омутово</w:t>
            </w:r>
            <w:proofErr w:type="spellEnd"/>
            <w:r w:rsidRPr="00DC6CA7">
              <w:rPr>
                <w:bCs/>
                <w:color w:val="000000"/>
                <w:sz w:val="18"/>
                <w:szCs w:val="18"/>
              </w:rPr>
              <w:t xml:space="preserve">, </w:t>
            </w:r>
            <w:proofErr w:type="spellStart"/>
            <w:r w:rsidRPr="00DC6CA7">
              <w:rPr>
                <w:bCs/>
                <w:color w:val="000000"/>
                <w:sz w:val="18"/>
                <w:szCs w:val="18"/>
              </w:rPr>
              <w:t>ул.Доготарева</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59 105,34</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59 105,34</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2.4.</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proofErr w:type="spellStart"/>
            <w:r w:rsidRPr="00DC6CA7">
              <w:rPr>
                <w:bCs/>
                <w:color w:val="000000"/>
                <w:sz w:val="18"/>
                <w:szCs w:val="18"/>
              </w:rPr>
              <w:t>с</w:t>
            </w:r>
            <w:proofErr w:type="gramStart"/>
            <w:r w:rsidRPr="00DC6CA7">
              <w:rPr>
                <w:bCs/>
                <w:color w:val="000000"/>
                <w:sz w:val="18"/>
                <w:szCs w:val="18"/>
              </w:rPr>
              <w:t>.Х</w:t>
            </w:r>
            <w:proofErr w:type="gramEnd"/>
            <w:r w:rsidRPr="00DC6CA7">
              <w:rPr>
                <w:bCs/>
                <w:color w:val="000000"/>
                <w:sz w:val="18"/>
                <w:szCs w:val="18"/>
              </w:rPr>
              <w:t>омутово</w:t>
            </w:r>
            <w:proofErr w:type="spellEnd"/>
            <w:r w:rsidRPr="00DC6CA7">
              <w:rPr>
                <w:bCs/>
                <w:color w:val="000000"/>
                <w:sz w:val="18"/>
                <w:szCs w:val="18"/>
              </w:rPr>
              <w:t xml:space="preserve">, </w:t>
            </w:r>
            <w:proofErr w:type="spellStart"/>
            <w:r w:rsidRPr="00DC6CA7">
              <w:rPr>
                <w:bCs/>
                <w:color w:val="000000"/>
                <w:sz w:val="18"/>
                <w:szCs w:val="18"/>
              </w:rPr>
              <w:t>ул.Еловая</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497 745,36</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497 745,36</w:t>
            </w:r>
          </w:p>
        </w:tc>
      </w:tr>
      <w:tr w:rsidR="00510221" w:rsidRPr="00DC6CA7" w:rsidTr="009358DA">
        <w:trPr>
          <w:trHeight w:val="85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2.5.</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proofErr w:type="spellStart"/>
            <w:r w:rsidRPr="00DC6CA7">
              <w:rPr>
                <w:bCs/>
                <w:color w:val="000000"/>
                <w:sz w:val="18"/>
                <w:szCs w:val="18"/>
              </w:rPr>
              <w:t>с</w:t>
            </w:r>
            <w:proofErr w:type="gramStart"/>
            <w:r w:rsidRPr="00DC6CA7">
              <w:rPr>
                <w:bCs/>
                <w:color w:val="000000"/>
                <w:sz w:val="18"/>
                <w:szCs w:val="18"/>
              </w:rPr>
              <w:t>.Х</w:t>
            </w:r>
            <w:proofErr w:type="gramEnd"/>
            <w:r w:rsidRPr="00DC6CA7">
              <w:rPr>
                <w:bCs/>
                <w:color w:val="000000"/>
                <w:sz w:val="18"/>
                <w:szCs w:val="18"/>
              </w:rPr>
              <w:t>омутово</w:t>
            </w:r>
            <w:proofErr w:type="spellEnd"/>
            <w:r w:rsidRPr="00DC6CA7">
              <w:rPr>
                <w:bCs/>
                <w:color w:val="000000"/>
                <w:sz w:val="18"/>
                <w:szCs w:val="18"/>
              </w:rPr>
              <w:t xml:space="preserve">, </w:t>
            </w:r>
            <w:proofErr w:type="spellStart"/>
            <w:r w:rsidRPr="00DC6CA7">
              <w:rPr>
                <w:bCs/>
                <w:color w:val="000000"/>
                <w:sz w:val="18"/>
                <w:szCs w:val="18"/>
              </w:rPr>
              <w:t>пер.Пожарный</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516 191,00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516 191,00</w:t>
            </w:r>
          </w:p>
        </w:tc>
      </w:tr>
      <w:tr w:rsidR="00510221" w:rsidRPr="00DC6CA7" w:rsidTr="009358DA">
        <w:trPr>
          <w:trHeight w:val="750"/>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3.</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Монтаж и ремонт уличного освещения в том числе:</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 680 474,71</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 680 474,7 1</w:t>
            </w:r>
          </w:p>
        </w:tc>
      </w:tr>
      <w:tr w:rsidR="00510221" w:rsidRPr="00DC6CA7" w:rsidTr="009358DA">
        <w:trPr>
          <w:trHeight w:val="750"/>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3.1.</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Приобретение электроматериалов*</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   680 474,71</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 680 474,71</w:t>
            </w:r>
          </w:p>
        </w:tc>
      </w:tr>
      <w:tr w:rsidR="00510221" w:rsidRPr="00DC6CA7" w:rsidTr="009358DA">
        <w:trPr>
          <w:trHeight w:val="1132"/>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4.</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Содержание автомобильных дорог местного значения, в том числе:</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11 144 690,65</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rPr>
                <w:b/>
                <w:bCs/>
                <w:color w:val="000000"/>
                <w:sz w:val="18"/>
                <w:szCs w:val="18"/>
              </w:rPr>
            </w:pPr>
            <w:r w:rsidRPr="00DC6CA7">
              <w:rPr>
                <w:b/>
                <w:bCs/>
                <w:color w:val="000000"/>
                <w:sz w:val="18"/>
                <w:szCs w:val="18"/>
              </w:rPr>
              <w:t xml:space="preserve">      11 144 690,65</w:t>
            </w:r>
          </w:p>
        </w:tc>
      </w:tr>
      <w:tr w:rsidR="00510221" w:rsidRPr="00DC6CA7" w:rsidTr="009358DA">
        <w:trPr>
          <w:trHeight w:val="978"/>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4.1.</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Услуги по </w:t>
            </w:r>
            <w:proofErr w:type="spellStart"/>
            <w:r w:rsidRPr="00DC6CA7">
              <w:rPr>
                <w:bCs/>
                <w:color w:val="000000"/>
                <w:sz w:val="18"/>
                <w:szCs w:val="18"/>
              </w:rPr>
              <w:t>противогололедной</w:t>
            </w:r>
            <w:proofErr w:type="spellEnd"/>
            <w:r w:rsidRPr="00DC6CA7">
              <w:rPr>
                <w:bCs/>
                <w:color w:val="000000"/>
                <w:sz w:val="18"/>
                <w:szCs w:val="18"/>
              </w:rPr>
              <w:t xml:space="preserve"> подсыпке*</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99 000,00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99 000,00</w:t>
            </w:r>
          </w:p>
        </w:tc>
      </w:tr>
      <w:tr w:rsidR="00510221" w:rsidRPr="00DC6CA7" w:rsidTr="009358DA">
        <w:trPr>
          <w:trHeight w:val="1260"/>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4.2.</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Приобретение материалов для </w:t>
            </w:r>
            <w:proofErr w:type="spellStart"/>
            <w:r w:rsidRPr="00DC6CA7">
              <w:rPr>
                <w:bCs/>
                <w:color w:val="000000"/>
                <w:sz w:val="18"/>
                <w:szCs w:val="18"/>
              </w:rPr>
              <w:t>противогололедной</w:t>
            </w:r>
            <w:proofErr w:type="spellEnd"/>
            <w:r w:rsidRPr="00DC6CA7">
              <w:rPr>
                <w:bCs/>
                <w:color w:val="000000"/>
                <w:sz w:val="18"/>
                <w:szCs w:val="18"/>
              </w:rPr>
              <w:t xml:space="preserve"> подсыпки автомобильных дорог местного значения*</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80 000,00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80 000,00</w:t>
            </w:r>
          </w:p>
        </w:tc>
      </w:tr>
      <w:tr w:rsidR="00510221" w:rsidRPr="00DC6CA7" w:rsidTr="009358DA">
        <w:trPr>
          <w:trHeight w:val="995"/>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4.3.</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Доставка ПГС и других материалов*</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3 140 000,00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3 140 000,00</w:t>
            </w:r>
          </w:p>
        </w:tc>
      </w:tr>
      <w:tr w:rsidR="00510221" w:rsidRPr="00DC6CA7" w:rsidTr="009358DA">
        <w:trPr>
          <w:trHeight w:val="839"/>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4.4.</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Приобретение ПГС и других материалов</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2 049 450,00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rPr>
                <w:bCs/>
                <w:color w:val="000000"/>
                <w:sz w:val="18"/>
                <w:szCs w:val="18"/>
              </w:rPr>
            </w:pPr>
            <w:r w:rsidRPr="00DC6CA7">
              <w:rPr>
                <w:bCs/>
                <w:color w:val="000000"/>
                <w:sz w:val="18"/>
                <w:szCs w:val="18"/>
              </w:rPr>
              <w:t xml:space="preserve">      2 049 450,00</w:t>
            </w:r>
          </w:p>
        </w:tc>
      </w:tr>
      <w:tr w:rsidR="00510221" w:rsidRPr="00DC6CA7" w:rsidTr="009358DA">
        <w:trPr>
          <w:trHeight w:val="839"/>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lastRenderedPageBreak/>
              <w:t>4.5.</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Доставка ПГС и других материалов</w:t>
            </w:r>
          </w:p>
        </w:tc>
        <w:tc>
          <w:tcPr>
            <w:tcW w:w="2163"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1 888 000,0</w:t>
            </w:r>
          </w:p>
        </w:tc>
        <w:tc>
          <w:tcPr>
            <w:tcW w:w="1559"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1 888 000,0</w:t>
            </w:r>
          </w:p>
        </w:tc>
      </w:tr>
      <w:tr w:rsidR="00510221" w:rsidRPr="00DC6CA7" w:rsidTr="009358DA">
        <w:trPr>
          <w:trHeight w:val="839"/>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4.6.</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Услуги по вывозке снега*</w:t>
            </w:r>
          </w:p>
        </w:tc>
        <w:tc>
          <w:tcPr>
            <w:tcW w:w="2163"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99 000,00</w:t>
            </w:r>
          </w:p>
        </w:tc>
        <w:tc>
          <w:tcPr>
            <w:tcW w:w="1559"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99 000,00</w:t>
            </w:r>
          </w:p>
        </w:tc>
      </w:tr>
      <w:tr w:rsidR="00510221" w:rsidRPr="00DC6CA7" w:rsidTr="009358DA">
        <w:trPr>
          <w:trHeight w:val="839"/>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4.7.</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Услуги специализированной техники*</w:t>
            </w:r>
          </w:p>
        </w:tc>
        <w:tc>
          <w:tcPr>
            <w:tcW w:w="2163"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990 400,00</w:t>
            </w:r>
          </w:p>
        </w:tc>
        <w:tc>
          <w:tcPr>
            <w:tcW w:w="1559"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990 400,00</w:t>
            </w:r>
          </w:p>
        </w:tc>
      </w:tr>
      <w:tr w:rsidR="00510221" w:rsidRPr="00DC6CA7" w:rsidTr="009358DA">
        <w:trPr>
          <w:trHeight w:val="839"/>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4.8.</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Услуги специализированной техники</w:t>
            </w:r>
            <w:r w:rsidRPr="00DC6CA7">
              <w:rPr>
                <w:bCs/>
                <w:color w:val="000000"/>
                <w:sz w:val="18"/>
                <w:szCs w:val="18"/>
              </w:rPr>
              <w:tab/>
            </w:r>
          </w:p>
        </w:tc>
        <w:tc>
          <w:tcPr>
            <w:tcW w:w="2163"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1 730 854,00</w:t>
            </w:r>
          </w:p>
        </w:tc>
        <w:tc>
          <w:tcPr>
            <w:tcW w:w="1559"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1 730 854,00</w:t>
            </w:r>
          </w:p>
        </w:tc>
      </w:tr>
      <w:tr w:rsidR="00510221" w:rsidRPr="00DC6CA7" w:rsidTr="009358DA">
        <w:trPr>
          <w:trHeight w:val="1121"/>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4.9.</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Приобретение труб</w:t>
            </w:r>
          </w:p>
        </w:tc>
        <w:tc>
          <w:tcPr>
            <w:tcW w:w="2163"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923 986,65</w:t>
            </w:r>
          </w:p>
        </w:tc>
        <w:tc>
          <w:tcPr>
            <w:tcW w:w="1559"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923 986,65</w:t>
            </w:r>
          </w:p>
        </w:tc>
      </w:tr>
      <w:tr w:rsidR="00510221" w:rsidRPr="00DC6CA7" w:rsidTr="009358DA">
        <w:trPr>
          <w:trHeight w:val="698"/>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4.10.</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 xml:space="preserve">Услуги по определению физико-механических свойств и коэффициента уплотнения проб-вырубок, взятых из асфальтобетонного покрытия </w:t>
            </w:r>
          </w:p>
        </w:tc>
        <w:tc>
          <w:tcPr>
            <w:tcW w:w="2163"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144 000,0</w:t>
            </w:r>
          </w:p>
        </w:tc>
        <w:tc>
          <w:tcPr>
            <w:tcW w:w="1559"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noWrap/>
            <w:vAlign w:val="center"/>
          </w:tcPr>
          <w:p w:rsidR="00510221" w:rsidRPr="00DC6CA7" w:rsidRDefault="00510221" w:rsidP="009358DA">
            <w:pPr>
              <w:ind w:left="0" w:right="142" w:firstLine="284"/>
              <w:rPr>
                <w:bCs/>
                <w:color w:val="000000"/>
                <w:sz w:val="18"/>
                <w:szCs w:val="18"/>
              </w:rPr>
            </w:pPr>
            <w:r w:rsidRPr="00DC6CA7">
              <w:rPr>
                <w:bCs/>
                <w:color w:val="000000"/>
                <w:sz w:val="18"/>
                <w:szCs w:val="18"/>
              </w:rPr>
              <w:t xml:space="preserve">         144 000,0</w:t>
            </w:r>
          </w:p>
        </w:tc>
      </w:tr>
      <w:tr w:rsidR="00510221" w:rsidRPr="00DC6CA7" w:rsidTr="009358DA">
        <w:trPr>
          <w:trHeight w:val="698"/>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5.</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Паспортизация дорог, в том числе:</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240 000,00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240 000,00</w:t>
            </w:r>
          </w:p>
        </w:tc>
      </w:tr>
      <w:tr w:rsidR="00510221" w:rsidRPr="00DC6CA7" w:rsidTr="009358DA">
        <w:trPr>
          <w:trHeight w:val="698"/>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5.1.</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Подготовка межевых, технических планов в электронном виде, проведение кадастровых работ</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240 000,00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Cs/>
                <w:color w:val="000000"/>
                <w:sz w:val="18"/>
                <w:szCs w:val="18"/>
              </w:rPr>
            </w:pPr>
            <w:r w:rsidRPr="00DC6CA7">
              <w:rPr>
                <w:bCs/>
                <w:color w:val="000000"/>
                <w:sz w:val="18"/>
                <w:szCs w:val="18"/>
              </w:rPr>
              <w:t>240 000,00</w:t>
            </w:r>
          </w:p>
        </w:tc>
      </w:tr>
      <w:tr w:rsidR="00510221" w:rsidRPr="00DC6CA7" w:rsidTr="009358DA">
        <w:trPr>
          <w:trHeight w:val="945"/>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6.</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 xml:space="preserve">Обеспечение безопасности дорожного движения (в </w:t>
            </w:r>
            <w:proofErr w:type="spellStart"/>
            <w:r w:rsidRPr="00DC6CA7">
              <w:rPr>
                <w:b/>
                <w:bCs/>
                <w:color w:val="000000"/>
                <w:sz w:val="18"/>
                <w:szCs w:val="18"/>
              </w:rPr>
              <w:t>т.ч</w:t>
            </w:r>
            <w:proofErr w:type="spellEnd"/>
            <w:r w:rsidRPr="00DC6CA7">
              <w:rPr>
                <w:b/>
                <w:bCs/>
                <w:color w:val="000000"/>
                <w:sz w:val="18"/>
                <w:szCs w:val="18"/>
              </w:rPr>
              <w:t>. дорожные знаки, остановочные павильоны)</w:t>
            </w:r>
          </w:p>
        </w:tc>
        <w:tc>
          <w:tcPr>
            <w:tcW w:w="2163"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735 061,00</w:t>
            </w:r>
          </w:p>
        </w:tc>
        <w:tc>
          <w:tcPr>
            <w:tcW w:w="1559"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735 061,00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7.</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Приобретение запасных частей и техническое обслуживание автогрейдера*</w:t>
            </w:r>
          </w:p>
        </w:tc>
        <w:tc>
          <w:tcPr>
            <w:tcW w:w="2163"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286 420,00</w:t>
            </w:r>
          </w:p>
        </w:tc>
        <w:tc>
          <w:tcPr>
            <w:tcW w:w="1559"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286 420,0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8.</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 xml:space="preserve">Разработка проектно-сметной документации на капитальный ремонт автомобильных дорог общего пользования местного значения всего, в </w:t>
            </w:r>
            <w:proofErr w:type="spellStart"/>
            <w:r w:rsidRPr="00DC6CA7">
              <w:rPr>
                <w:b/>
                <w:bCs/>
                <w:color w:val="000000"/>
                <w:sz w:val="18"/>
                <w:szCs w:val="18"/>
              </w:rPr>
              <w:t>т.ч</w:t>
            </w:r>
            <w:proofErr w:type="spellEnd"/>
            <w:r w:rsidRPr="00DC6CA7">
              <w:rPr>
                <w:b/>
                <w:bCs/>
                <w:color w:val="000000"/>
                <w:sz w:val="18"/>
                <w:szCs w:val="18"/>
              </w:rPr>
              <w:t>.</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
                <w:bCs/>
                <w:color w:val="000000"/>
                <w:sz w:val="18"/>
                <w:szCs w:val="18"/>
              </w:rPr>
            </w:pPr>
            <w:r w:rsidRPr="00DC6CA7">
              <w:rPr>
                <w:b/>
                <w:bCs/>
                <w:color w:val="000000"/>
                <w:sz w:val="18"/>
                <w:szCs w:val="18"/>
              </w:rPr>
              <w:t xml:space="preserve">      1 500 000,00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1 500 000,0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8.1.</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Cs/>
                <w:color w:val="000000"/>
                <w:sz w:val="18"/>
                <w:szCs w:val="18"/>
              </w:rPr>
            </w:pPr>
            <w:proofErr w:type="spellStart"/>
            <w:r w:rsidRPr="00DC6CA7">
              <w:rPr>
                <w:bCs/>
                <w:color w:val="000000"/>
                <w:sz w:val="18"/>
                <w:szCs w:val="18"/>
              </w:rPr>
              <w:t>ул</w:t>
            </w:r>
            <w:proofErr w:type="gramStart"/>
            <w:r w:rsidRPr="00DC6CA7">
              <w:rPr>
                <w:bCs/>
                <w:color w:val="000000"/>
                <w:sz w:val="18"/>
                <w:szCs w:val="18"/>
              </w:rPr>
              <w:t>.Б</w:t>
            </w:r>
            <w:proofErr w:type="gramEnd"/>
            <w:r w:rsidRPr="00DC6CA7">
              <w:rPr>
                <w:bCs/>
                <w:color w:val="000000"/>
                <w:sz w:val="18"/>
                <w:szCs w:val="18"/>
              </w:rPr>
              <w:t>ратская</w:t>
            </w:r>
            <w:proofErr w:type="spellEnd"/>
            <w:r w:rsidRPr="00DC6CA7">
              <w:rPr>
                <w:bCs/>
                <w:color w:val="000000"/>
                <w:sz w:val="18"/>
                <w:szCs w:val="18"/>
              </w:rPr>
              <w:t xml:space="preserve">,  </w:t>
            </w:r>
            <w:proofErr w:type="spellStart"/>
            <w:r w:rsidRPr="00DC6CA7">
              <w:rPr>
                <w:bCs/>
                <w:color w:val="000000"/>
                <w:sz w:val="18"/>
                <w:szCs w:val="18"/>
              </w:rPr>
              <w:t>с.Хомутово</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212 000,00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212 000,0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8.2.</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Cs/>
                <w:color w:val="000000"/>
                <w:sz w:val="18"/>
                <w:szCs w:val="18"/>
              </w:rPr>
            </w:pPr>
            <w:proofErr w:type="spellStart"/>
            <w:r w:rsidRPr="00DC6CA7">
              <w:rPr>
                <w:bCs/>
                <w:color w:val="000000"/>
                <w:sz w:val="18"/>
                <w:szCs w:val="18"/>
              </w:rPr>
              <w:t>ул</w:t>
            </w:r>
            <w:proofErr w:type="gramStart"/>
            <w:r w:rsidRPr="00DC6CA7">
              <w:rPr>
                <w:bCs/>
                <w:color w:val="000000"/>
                <w:sz w:val="18"/>
                <w:szCs w:val="18"/>
              </w:rPr>
              <w:t>.Н</w:t>
            </w:r>
            <w:proofErr w:type="gramEnd"/>
            <w:r w:rsidRPr="00DC6CA7">
              <w:rPr>
                <w:bCs/>
                <w:color w:val="000000"/>
                <w:sz w:val="18"/>
                <w:szCs w:val="18"/>
              </w:rPr>
              <w:t>естора</w:t>
            </w:r>
            <w:proofErr w:type="spellEnd"/>
            <w:r w:rsidRPr="00DC6CA7">
              <w:rPr>
                <w:bCs/>
                <w:color w:val="000000"/>
                <w:sz w:val="18"/>
                <w:szCs w:val="18"/>
              </w:rPr>
              <w:t xml:space="preserve"> Каландаришвили, </w:t>
            </w:r>
            <w:proofErr w:type="spellStart"/>
            <w:r w:rsidRPr="00DC6CA7">
              <w:rPr>
                <w:bCs/>
                <w:color w:val="000000"/>
                <w:sz w:val="18"/>
                <w:szCs w:val="18"/>
              </w:rPr>
              <w:t>с.Хомутово</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376 000,00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376 000,0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8.3</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Cs/>
                <w:color w:val="000000"/>
                <w:sz w:val="18"/>
                <w:szCs w:val="18"/>
              </w:rPr>
            </w:pPr>
            <w:proofErr w:type="spellStart"/>
            <w:r w:rsidRPr="00DC6CA7">
              <w:rPr>
                <w:bCs/>
                <w:color w:val="000000"/>
                <w:sz w:val="18"/>
                <w:szCs w:val="18"/>
              </w:rPr>
              <w:t>ул</w:t>
            </w:r>
            <w:proofErr w:type="gramStart"/>
            <w:r w:rsidRPr="00DC6CA7">
              <w:rPr>
                <w:bCs/>
                <w:color w:val="000000"/>
                <w:sz w:val="18"/>
                <w:szCs w:val="18"/>
              </w:rPr>
              <w:t>.М</w:t>
            </w:r>
            <w:proofErr w:type="gramEnd"/>
            <w:r w:rsidRPr="00DC6CA7">
              <w:rPr>
                <w:bCs/>
                <w:color w:val="000000"/>
                <w:sz w:val="18"/>
                <w:szCs w:val="18"/>
              </w:rPr>
              <w:t>ичурина</w:t>
            </w:r>
            <w:proofErr w:type="spellEnd"/>
            <w:r w:rsidRPr="00DC6CA7">
              <w:rPr>
                <w:bCs/>
                <w:color w:val="000000"/>
                <w:sz w:val="18"/>
                <w:szCs w:val="18"/>
              </w:rPr>
              <w:t xml:space="preserve">, </w:t>
            </w:r>
            <w:proofErr w:type="spellStart"/>
            <w:r w:rsidRPr="00DC6CA7">
              <w:rPr>
                <w:bCs/>
                <w:color w:val="000000"/>
                <w:sz w:val="18"/>
                <w:szCs w:val="18"/>
              </w:rPr>
              <w:t>с.Хомутово</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314 000,00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314 000,0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8.4</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rPr>
                <w:bCs/>
                <w:color w:val="000000"/>
                <w:sz w:val="18"/>
                <w:szCs w:val="18"/>
              </w:rPr>
            </w:pPr>
            <w:proofErr w:type="spellStart"/>
            <w:r w:rsidRPr="00DC6CA7">
              <w:rPr>
                <w:bCs/>
                <w:color w:val="000000"/>
                <w:sz w:val="18"/>
                <w:szCs w:val="18"/>
              </w:rPr>
              <w:t>ул</w:t>
            </w:r>
            <w:proofErr w:type="gramStart"/>
            <w:r w:rsidRPr="00DC6CA7">
              <w:rPr>
                <w:bCs/>
                <w:color w:val="000000"/>
                <w:sz w:val="18"/>
                <w:szCs w:val="18"/>
              </w:rPr>
              <w:t>.С</w:t>
            </w:r>
            <w:proofErr w:type="gramEnd"/>
            <w:r w:rsidRPr="00DC6CA7">
              <w:rPr>
                <w:bCs/>
                <w:color w:val="000000"/>
                <w:sz w:val="18"/>
                <w:szCs w:val="18"/>
              </w:rPr>
              <w:t>иреневая</w:t>
            </w:r>
            <w:proofErr w:type="spellEnd"/>
            <w:r w:rsidRPr="00DC6CA7">
              <w:rPr>
                <w:bCs/>
                <w:color w:val="000000"/>
                <w:sz w:val="18"/>
                <w:szCs w:val="18"/>
              </w:rPr>
              <w:t xml:space="preserve"> 1 этап </w:t>
            </w:r>
            <w:proofErr w:type="spellStart"/>
            <w:r w:rsidRPr="00DC6CA7">
              <w:rPr>
                <w:bCs/>
                <w:color w:val="000000"/>
                <w:sz w:val="18"/>
                <w:szCs w:val="18"/>
              </w:rPr>
              <w:t>с.Хомутово</w:t>
            </w:r>
            <w:proofErr w:type="spellEnd"/>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598 000,00</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Cs/>
                <w:color w:val="000000"/>
                <w:sz w:val="18"/>
                <w:szCs w:val="18"/>
              </w:rPr>
            </w:pPr>
            <w:r w:rsidRPr="00DC6CA7">
              <w:rPr>
                <w:bCs/>
                <w:color w:val="000000"/>
                <w:sz w:val="18"/>
                <w:szCs w:val="18"/>
              </w:rPr>
              <w:t>598 000,0</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tcPr>
          <w:p w:rsidR="00510221" w:rsidRPr="00DC6CA7" w:rsidRDefault="00510221" w:rsidP="009358DA">
            <w:pPr>
              <w:ind w:left="0" w:right="142" w:firstLine="284"/>
              <w:jc w:val="center"/>
              <w:rPr>
                <w:b/>
                <w:bCs/>
                <w:color w:val="000000"/>
                <w:sz w:val="18"/>
                <w:szCs w:val="18"/>
                <w:highlight w:val="yellow"/>
              </w:rPr>
            </w:pPr>
            <w:r w:rsidRPr="00DC6CA7">
              <w:rPr>
                <w:b/>
                <w:bCs/>
                <w:color w:val="000000"/>
                <w:sz w:val="18"/>
                <w:szCs w:val="18"/>
              </w:rPr>
              <w:t>9.</w:t>
            </w:r>
          </w:p>
        </w:tc>
        <w:tc>
          <w:tcPr>
            <w:tcW w:w="3433" w:type="dxa"/>
            <w:gridSpan w:val="2"/>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proofErr w:type="spellStart"/>
            <w:r w:rsidRPr="00DC6CA7">
              <w:rPr>
                <w:b/>
                <w:bCs/>
                <w:color w:val="000000"/>
                <w:sz w:val="18"/>
                <w:szCs w:val="18"/>
              </w:rPr>
              <w:t>Гос</w:t>
            </w:r>
            <w:proofErr w:type="gramStart"/>
            <w:r w:rsidRPr="00DC6CA7">
              <w:rPr>
                <w:b/>
                <w:bCs/>
                <w:color w:val="000000"/>
                <w:sz w:val="18"/>
                <w:szCs w:val="18"/>
              </w:rPr>
              <w:t>.э</w:t>
            </w:r>
            <w:proofErr w:type="gramEnd"/>
            <w:r w:rsidRPr="00DC6CA7">
              <w:rPr>
                <w:b/>
                <w:bCs/>
                <w:color w:val="000000"/>
                <w:sz w:val="18"/>
                <w:szCs w:val="18"/>
              </w:rPr>
              <w:t>кспертиза</w:t>
            </w:r>
            <w:proofErr w:type="spellEnd"/>
            <w:r w:rsidRPr="00DC6CA7">
              <w:rPr>
                <w:b/>
                <w:bCs/>
                <w:color w:val="000000"/>
                <w:sz w:val="18"/>
                <w:szCs w:val="18"/>
              </w:rPr>
              <w:t xml:space="preserve"> проектной документации в части проверки достоверности определения достоверности сметной стоимости</w:t>
            </w:r>
          </w:p>
        </w:tc>
        <w:tc>
          <w:tcPr>
            <w:tcW w:w="2163"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487 500,31</w:t>
            </w:r>
          </w:p>
        </w:tc>
        <w:tc>
          <w:tcPr>
            <w:tcW w:w="1559"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w:t>
            </w:r>
          </w:p>
        </w:tc>
        <w:tc>
          <w:tcPr>
            <w:tcW w:w="2362" w:type="dxa"/>
            <w:tcBorders>
              <w:top w:val="nil"/>
              <w:left w:val="nil"/>
              <w:bottom w:val="single" w:sz="4" w:space="0" w:color="auto"/>
              <w:right w:val="single" w:sz="4" w:space="0" w:color="auto"/>
            </w:tcBorders>
            <w:vAlign w:val="center"/>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487 500,31</w:t>
            </w:r>
          </w:p>
        </w:tc>
      </w:tr>
      <w:tr w:rsidR="00510221" w:rsidRPr="00DC6CA7" w:rsidTr="009358DA">
        <w:trPr>
          <w:trHeight w:val="375"/>
        </w:trPr>
        <w:tc>
          <w:tcPr>
            <w:tcW w:w="1211" w:type="dxa"/>
            <w:gridSpan w:val="2"/>
            <w:tcBorders>
              <w:top w:val="nil"/>
              <w:left w:val="single" w:sz="4" w:space="0" w:color="auto"/>
              <w:bottom w:val="single" w:sz="4" w:space="0" w:color="auto"/>
              <w:right w:val="single" w:sz="4" w:space="0" w:color="auto"/>
            </w:tcBorders>
            <w:noWrap/>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 </w:t>
            </w:r>
          </w:p>
        </w:tc>
        <w:tc>
          <w:tcPr>
            <w:tcW w:w="3433" w:type="dxa"/>
            <w:gridSpan w:val="2"/>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rPr>
                <w:b/>
                <w:bCs/>
                <w:color w:val="000000"/>
                <w:sz w:val="18"/>
                <w:szCs w:val="18"/>
              </w:rPr>
            </w:pPr>
            <w:r w:rsidRPr="00DC6CA7">
              <w:rPr>
                <w:b/>
                <w:bCs/>
                <w:color w:val="000000"/>
                <w:sz w:val="18"/>
                <w:szCs w:val="18"/>
              </w:rPr>
              <w:t>ВСЕГО</w:t>
            </w:r>
          </w:p>
        </w:tc>
        <w:tc>
          <w:tcPr>
            <w:tcW w:w="2163"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19 617 738,25</w:t>
            </w:r>
          </w:p>
        </w:tc>
        <w:tc>
          <w:tcPr>
            <w:tcW w:w="1559"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0,00</w:t>
            </w:r>
          </w:p>
        </w:tc>
        <w:tc>
          <w:tcPr>
            <w:tcW w:w="2362" w:type="dxa"/>
            <w:tcBorders>
              <w:top w:val="nil"/>
              <w:left w:val="nil"/>
              <w:bottom w:val="single" w:sz="4" w:space="0" w:color="auto"/>
              <w:right w:val="single" w:sz="4" w:space="0" w:color="auto"/>
            </w:tcBorders>
            <w:vAlign w:val="center"/>
            <w:hideMark/>
          </w:tcPr>
          <w:p w:rsidR="00510221" w:rsidRPr="00DC6CA7" w:rsidRDefault="00510221" w:rsidP="009358DA">
            <w:pPr>
              <w:ind w:left="0" w:right="142" w:firstLine="284"/>
              <w:jc w:val="center"/>
              <w:rPr>
                <w:b/>
                <w:bCs/>
                <w:color w:val="000000"/>
                <w:sz w:val="18"/>
                <w:szCs w:val="18"/>
              </w:rPr>
            </w:pPr>
            <w:r w:rsidRPr="00DC6CA7">
              <w:rPr>
                <w:b/>
                <w:bCs/>
                <w:color w:val="000000"/>
                <w:sz w:val="18"/>
                <w:szCs w:val="18"/>
              </w:rPr>
              <w:t>19 617 738,25</w:t>
            </w:r>
          </w:p>
        </w:tc>
      </w:tr>
    </w:tbl>
    <w:p w:rsidR="00510221" w:rsidRPr="00DC6CA7" w:rsidRDefault="00510221" w:rsidP="00510221">
      <w:pPr>
        <w:ind w:left="0" w:right="142" w:firstLine="284"/>
        <w:rPr>
          <w:color w:val="000000"/>
          <w:sz w:val="18"/>
          <w:szCs w:val="18"/>
        </w:rPr>
      </w:pPr>
      <w:r w:rsidRPr="00DC6CA7">
        <w:rPr>
          <w:color w:val="000000"/>
          <w:sz w:val="18"/>
          <w:szCs w:val="18"/>
        </w:rPr>
        <w:t xml:space="preserve">      * финансирование МКУ ХЭС</w:t>
      </w:r>
    </w:p>
    <w:p w:rsidR="00510221" w:rsidRPr="00DC6CA7" w:rsidRDefault="00510221" w:rsidP="00510221">
      <w:pPr>
        <w:ind w:left="0" w:right="142" w:firstLine="284"/>
        <w:rPr>
          <w:color w:val="000000"/>
          <w:sz w:val="18"/>
          <w:szCs w:val="18"/>
        </w:rPr>
      </w:pPr>
    </w:p>
    <w:p w:rsidR="00510221" w:rsidRPr="009841EB" w:rsidRDefault="00510221" w:rsidP="00510221">
      <w:pPr>
        <w:ind w:left="0" w:right="142" w:firstLine="284"/>
        <w:jc w:val="right"/>
        <w:rPr>
          <w:i/>
          <w:color w:val="000000"/>
          <w:sz w:val="18"/>
          <w:szCs w:val="18"/>
        </w:rPr>
      </w:pPr>
      <w:r w:rsidRPr="009841EB">
        <w:rPr>
          <w:i/>
          <w:color w:val="000000"/>
          <w:sz w:val="18"/>
          <w:szCs w:val="18"/>
        </w:rPr>
        <w:t xml:space="preserve">Начальник экономического отдела                       </w:t>
      </w:r>
      <w:proofErr w:type="spellStart"/>
      <w:r w:rsidRPr="009841EB">
        <w:rPr>
          <w:i/>
          <w:color w:val="000000"/>
          <w:sz w:val="18"/>
          <w:szCs w:val="18"/>
        </w:rPr>
        <w:t>Е.Н.Дубровина</w:t>
      </w:r>
      <w:proofErr w:type="spellEnd"/>
    </w:p>
    <w:p w:rsidR="00510221" w:rsidRPr="00064AAE" w:rsidRDefault="00510221" w:rsidP="00510221">
      <w:pPr>
        <w:tabs>
          <w:tab w:val="left" w:pos="10348"/>
        </w:tabs>
        <w:ind w:left="0" w:right="142" w:firstLine="284"/>
        <w:jc w:val="right"/>
        <w:rPr>
          <w:sz w:val="18"/>
          <w:szCs w:val="18"/>
        </w:rPr>
      </w:pPr>
    </w:p>
    <w:p w:rsidR="00510221" w:rsidRPr="00064AAE" w:rsidRDefault="00510221" w:rsidP="00510221">
      <w:pPr>
        <w:tabs>
          <w:tab w:val="left" w:pos="10348"/>
        </w:tabs>
        <w:ind w:left="0" w:right="142" w:firstLine="284"/>
        <w:jc w:val="right"/>
        <w:rPr>
          <w:sz w:val="18"/>
          <w:szCs w:val="18"/>
        </w:rPr>
      </w:pPr>
    </w:p>
    <w:p w:rsidR="00510221" w:rsidRPr="00064AAE" w:rsidRDefault="00510221" w:rsidP="00510221">
      <w:pPr>
        <w:tabs>
          <w:tab w:val="left" w:pos="10348"/>
        </w:tabs>
        <w:ind w:left="0" w:right="142" w:firstLine="284"/>
        <w:jc w:val="right"/>
        <w:rPr>
          <w:sz w:val="18"/>
          <w:szCs w:val="18"/>
        </w:rPr>
      </w:pPr>
    </w:p>
    <w:p w:rsidR="00510221" w:rsidRPr="00064AAE" w:rsidRDefault="00510221" w:rsidP="00510221">
      <w:pPr>
        <w:tabs>
          <w:tab w:val="left" w:pos="10348"/>
        </w:tabs>
        <w:ind w:left="0" w:right="142" w:firstLine="284"/>
        <w:jc w:val="right"/>
        <w:rPr>
          <w:sz w:val="18"/>
          <w:szCs w:val="18"/>
        </w:rPr>
      </w:pPr>
    </w:p>
    <w:p w:rsidR="00510221" w:rsidRDefault="00510221" w:rsidP="00855426">
      <w:pPr>
        <w:tabs>
          <w:tab w:val="left" w:pos="10348"/>
        </w:tabs>
        <w:ind w:left="0" w:right="142" w:firstLine="0"/>
        <w:rPr>
          <w:sz w:val="18"/>
          <w:szCs w:val="18"/>
          <w:lang w:val="en-US"/>
        </w:rPr>
      </w:pPr>
    </w:p>
    <w:p w:rsidR="00855426" w:rsidRPr="00855426" w:rsidRDefault="00855426" w:rsidP="00855426">
      <w:pPr>
        <w:tabs>
          <w:tab w:val="left" w:pos="10348"/>
        </w:tabs>
        <w:ind w:left="0" w:right="142" w:firstLine="0"/>
        <w:rPr>
          <w:sz w:val="18"/>
          <w:szCs w:val="18"/>
          <w:lang w:val="en-US"/>
        </w:rPr>
      </w:pPr>
    </w:p>
    <w:p w:rsidR="00510221" w:rsidRPr="00341D4B" w:rsidRDefault="00510221" w:rsidP="00510221">
      <w:pPr>
        <w:tabs>
          <w:tab w:val="left" w:pos="426"/>
          <w:tab w:val="left" w:pos="3976"/>
        </w:tabs>
        <w:ind w:left="0" w:right="142" w:firstLine="284"/>
        <w:rPr>
          <w:sz w:val="18"/>
          <w:szCs w:val="18"/>
        </w:rPr>
      </w:pPr>
      <w:r w:rsidRPr="00341D4B">
        <w:rPr>
          <w:sz w:val="18"/>
          <w:szCs w:val="18"/>
        </w:rPr>
        <w:t xml:space="preserve">            </w:t>
      </w:r>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lastRenderedPageBreak/>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r>
        <w:rPr>
          <w:sz w:val="18"/>
          <w:szCs w:val="18"/>
          <w:u w:val="single"/>
        </w:rPr>
        <w:t>22.11.2021  № 199 о/д</w:t>
      </w:r>
    </w:p>
    <w:p w:rsidR="00510221" w:rsidRPr="00341D4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tbl>
      <w:tblPr>
        <w:tblW w:w="0" w:type="auto"/>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341D4B" w:rsidRDefault="00510221" w:rsidP="009358DA">
            <w:pPr>
              <w:tabs>
                <w:tab w:val="left" w:pos="426"/>
                <w:tab w:val="left" w:pos="3976"/>
              </w:tabs>
              <w:ind w:left="0" w:right="142" w:firstLine="284"/>
              <w:rPr>
                <w:sz w:val="18"/>
                <w:szCs w:val="18"/>
              </w:rPr>
            </w:pPr>
          </w:p>
          <w:p w:rsidR="00510221" w:rsidRPr="003A33E0" w:rsidRDefault="00510221" w:rsidP="009358DA">
            <w:pPr>
              <w:pStyle w:val="ab"/>
              <w:framePr w:w="0" w:h="0" w:hSpace="0" w:wrap="auto" w:vAnchor="margin" w:hAnchor="text" w:xAlign="left" w:yAlign="inline"/>
              <w:ind w:left="0" w:right="142" w:firstLine="284"/>
              <w:rPr>
                <w:color w:val="000000"/>
                <w:sz w:val="18"/>
                <w:szCs w:val="18"/>
              </w:rPr>
            </w:pPr>
            <w:r w:rsidRPr="003A33E0">
              <w:rPr>
                <w:sz w:val="18"/>
                <w:szCs w:val="18"/>
              </w:rPr>
              <w:t>О внесении изменений в Постановление администрации Хомутовского муниципал</w:t>
            </w:r>
            <w:r>
              <w:rPr>
                <w:sz w:val="18"/>
                <w:szCs w:val="18"/>
              </w:rPr>
              <w:t xml:space="preserve">ьного образования от 24.08.2021 </w:t>
            </w:r>
            <w:r w:rsidRPr="003A33E0">
              <w:rPr>
                <w:sz w:val="18"/>
                <w:szCs w:val="18"/>
              </w:rPr>
              <w:t>№143 о/д</w:t>
            </w:r>
          </w:p>
          <w:p w:rsidR="00510221" w:rsidRPr="00341D4B" w:rsidRDefault="00510221" w:rsidP="009358DA">
            <w:pPr>
              <w:tabs>
                <w:tab w:val="left" w:pos="426"/>
                <w:tab w:val="left" w:pos="3976"/>
              </w:tabs>
              <w:ind w:left="0" w:right="142" w:firstLine="284"/>
              <w:rPr>
                <w:sz w:val="18"/>
                <w:szCs w:val="18"/>
              </w:rPr>
            </w:pPr>
          </w:p>
        </w:tc>
      </w:tr>
    </w:tbl>
    <w:p w:rsidR="00510221" w:rsidRPr="00073502" w:rsidRDefault="00510221" w:rsidP="00510221">
      <w:pPr>
        <w:pStyle w:val="ab"/>
        <w:framePr w:w="0" w:h="0" w:hSpace="0" w:wrap="auto" w:vAnchor="margin" w:hAnchor="text" w:xAlign="left" w:yAlign="inline"/>
        <w:tabs>
          <w:tab w:val="left" w:pos="4536"/>
          <w:tab w:val="left" w:pos="9639"/>
        </w:tabs>
        <w:ind w:left="0" w:right="142" w:firstLine="284"/>
        <w:rPr>
          <w:color w:val="000000"/>
          <w:sz w:val="18"/>
          <w:szCs w:val="18"/>
        </w:rPr>
      </w:pPr>
      <w:proofErr w:type="gramStart"/>
      <w:r w:rsidRPr="00073502">
        <w:rPr>
          <w:color w:val="000000"/>
          <w:sz w:val="18"/>
          <w:szCs w:val="18"/>
        </w:rPr>
        <w:t xml:space="preserve">Руководствуясь ст. ст. 14, 17 Федерального закона </w:t>
      </w:r>
      <w:r w:rsidRPr="00073502">
        <w:rPr>
          <w:sz w:val="18"/>
          <w:szCs w:val="18"/>
        </w:rPr>
        <w:t xml:space="preserve">от 06.10.2003 № 131-ФЗ </w:t>
      </w:r>
      <w:r w:rsidRPr="00073502">
        <w:rPr>
          <w:color w:val="000000"/>
          <w:sz w:val="18"/>
          <w:szCs w:val="18"/>
        </w:rPr>
        <w:t>«Об общих принципах организации местного самоуправления в Российской Федерации», Решением Думы Хомутовского муниципального образования от 28.02.2011 №32-136/дсп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roofErr w:type="gramEnd"/>
    </w:p>
    <w:p w:rsidR="00510221" w:rsidRPr="00073502" w:rsidRDefault="00510221" w:rsidP="00510221">
      <w:pPr>
        <w:pStyle w:val="ab"/>
        <w:framePr w:w="0" w:h="0" w:hSpace="0" w:wrap="auto" w:vAnchor="margin" w:hAnchor="text" w:xAlign="left" w:yAlign="inline"/>
        <w:tabs>
          <w:tab w:val="left" w:pos="4536"/>
          <w:tab w:val="left" w:pos="9639"/>
        </w:tabs>
        <w:ind w:left="0" w:right="142" w:firstLine="284"/>
        <w:rPr>
          <w:color w:val="000000"/>
          <w:sz w:val="18"/>
          <w:szCs w:val="18"/>
        </w:rPr>
      </w:pPr>
    </w:p>
    <w:p w:rsidR="00510221" w:rsidRDefault="00510221" w:rsidP="00510221">
      <w:pPr>
        <w:pStyle w:val="ab"/>
        <w:framePr w:w="0" w:h="0" w:hSpace="0" w:wrap="auto" w:vAnchor="margin" w:hAnchor="text" w:xAlign="left" w:yAlign="inline"/>
        <w:tabs>
          <w:tab w:val="left" w:pos="4536"/>
          <w:tab w:val="left" w:pos="9639"/>
        </w:tabs>
        <w:ind w:left="0" w:right="142" w:firstLine="284"/>
        <w:rPr>
          <w:color w:val="000000"/>
          <w:sz w:val="18"/>
          <w:szCs w:val="18"/>
          <w:lang w:val="en-US"/>
        </w:rPr>
      </w:pPr>
      <w:r w:rsidRPr="00073502">
        <w:rPr>
          <w:color w:val="000000"/>
          <w:sz w:val="18"/>
          <w:szCs w:val="18"/>
        </w:rPr>
        <w:t>ПОСТАНОВЛЯЕТ:</w:t>
      </w:r>
    </w:p>
    <w:p w:rsidR="00510221" w:rsidRPr="009841EB" w:rsidRDefault="00510221" w:rsidP="00510221">
      <w:pPr>
        <w:pStyle w:val="ab"/>
        <w:framePr w:w="0" w:h="0" w:hSpace="0" w:wrap="auto" w:vAnchor="margin" w:hAnchor="text" w:xAlign="left" w:yAlign="inline"/>
        <w:tabs>
          <w:tab w:val="left" w:pos="4536"/>
          <w:tab w:val="left" w:pos="9639"/>
        </w:tabs>
        <w:ind w:left="0" w:right="142" w:firstLine="284"/>
        <w:rPr>
          <w:color w:val="000000"/>
          <w:sz w:val="18"/>
          <w:szCs w:val="18"/>
          <w:lang w:val="en-US"/>
        </w:rPr>
      </w:pPr>
    </w:p>
    <w:p w:rsidR="00510221" w:rsidRPr="00073502" w:rsidRDefault="00510221" w:rsidP="00510221">
      <w:pPr>
        <w:pStyle w:val="aff9"/>
        <w:numPr>
          <w:ilvl w:val="0"/>
          <w:numId w:val="12"/>
        </w:numPr>
        <w:tabs>
          <w:tab w:val="clear" w:pos="720"/>
          <w:tab w:val="num" w:pos="709"/>
        </w:tabs>
        <w:spacing w:after="0" w:line="240" w:lineRule="auto"/>
        <w:ind w:left="0" w:right="142" w:firstLine="284"/>
        <w:rPr>
          <w:color w:val="000000"/>
          <w:sz w:val="18"/>
          <w:szCs w:val="18"/>
        </w:rPr>
      </w:pPr>
      <w:r w:rsidRPr="00073502">
        <w:rPr>
          <w:color w:val="000000"/>
          <w:sz w:val="18"/>
          <w:szCs w:val="18"/>
        </w:rPr>
        <w:t>В Постановление администрации Хомутовского муниципального образования от 24.08.2021 №143 о/д «Об утверждении тарифов на платные услуги Муниципального казенного учреждения «Хозяйственно – эксплуатационная служба» Хомутовского муниципального образования внести изменения:</w:t>
      </w:r>
    </w:p>
    <w:p w:rsidR="00510221" w:rsidRPr="00073502" w:rsidRDefault="00510221" w:rsidP="00510221">
      <w:pPr>
        <w:pStyle w:val="aff9"/>
        <w:numPr>
          <w:ilvl w:val="1"/>
          <w:numId w:val="13"/>
        </w:numPr>
        <w:tabs>
          <w:tab w:val="num" w:pos="709"/>
        </w:tabs>
        <w:spacing w:after="0" w:line="240" w:lineRule="auto"/>
        <w:ind w:left="0" w:right="142" w:firstLine="284"/>
        <w:rPr>
          <w:color w:val="000000"/>
          <w:sz w:val="18"/>
          <w:szCs w:val="18"/>
        </w:rPr>
      </w:pPr>
      <w:r>
        <w:rPr>
          <w:color w:val="000000"/>
          <w:sz w:val="18"/>
          <w:szCs w:val="18"/>
        </w:rPr>
        <w:t xml:space="preserve"> </w:t>
      </w:r>
      <w:r w:rsidRPr="00073502">
        <w:rPr>
          <w:color w:val="000000"/>
          <w:sz w:val="18"/>
          <w:szCs w:val="18"/>
        </w:rPr>
        <w:t>Приложение изменить и изложить в новой редакции (Приложение).</w:t>
      </w:r>
    </w:p>
    <w:p w:rsidR="00510221" w:rsidRPr="00073502" w:rsidRDefault="00510221" w:rsidP="00510221">
      <w:pPr>
        <w:pStyle w:val="aff9"/>
        <w:numPr>
          <w:ilvl w:val="0"/>
          <w:numId w:val="12"/>
        </w:numPr>
        <w:tabs>
          <w:tab w:val="clear" w:pos="720"/>
          <w:tab w:val="num" w:pos="709"/>
        </w:tabs>
        <w:spacing w:after="0" w:line="240" w:lineRule="auto"/>
        <w:ind w:left="0" w:right="142" w:firstLine="284"/>
        <w:rPr>
          <w:color w:val="000000"/>
          <w:sz w:val="18"/>
          <w:szCs w:val="18"/>
        </w:rPr>
      </w:pPr>
      <w:r w:rsidRPr="00073502">
        <w:rPr>
          <w:color w:val="000000"/>
          <w:sz w:val="18"/>
          <w:szCs w:val="18"/>
        </w:rPr>
        <w:t>Опубликовать настоящее постановление в установленном законом порядке.</w:t>
      </w:r>
    </w:p>
    <w:p w:rsidR="00510221" w:rsidRPr="00073502" w:rsidRDefault="00510221" w:rsidP="00510221">
      <w:pPr>
        <w:pStyle w:val="aff9"/>
        <w:numPr>
          <w:ilvl w:val="0"/>
          <w:numId w:val="12"/>
        </w:numPr>
        <w:tabs>
          <w:tab w:val="clear" w:pos="720"/>
          <w:tab w:val="num" w:pos="709"/>
          <w:tab w:val="left" w:pos="4536"/>
          <w:tab w:val="left" w:pos="9639"/>
        </w:tabs>
        <w:spacing w:after="0" w:line="240" w:lineRule="auto"/>
        <w:ind w:left="0" w:right="142" w:firstLine="284"/>
        <w:rPr>
          <w:color w:val="000000"/>
          <w:sz w:val="18"/>
          <w:szCs w:val="18"/>
        </w:rPr>
      </w:pPr>
      <w:proofErr w:type="gramStart"/>
      <w:r w:rsidRPr="00073502">
        <w:rPr>
          <w:color w:val="000000"/>
          <w:sz w:val="18"/>
          <w:szCs w:val="18"/>
        </w:rPr>
        <w:t>Контроль за</w:t>
      </w:r>
      <w:proofErr w:type="gramEnd"/>
      <w:r w:rsidRPr="00073502">
        <w:rPr>
          <w:color w:val="000000"/>
          <w:sz w:val="18"/>
          <w:szCs w:val="18"/>
        </w:rPr>
        <w:t xml:space="preserve"> исполнением настоящего постановления возложить на заместителя Главы администрации.</w:t>
      </w:r>
    </w:p>
    <w:p w:rsidR="00510221" w:rsidRPr="00073502" w:rsidRDefault="00510221" w:rsidP="00510221">
      <w:pPr>
        <w:pStyle w:val="ab"/>
        <w:framePr w:w="0" w:h="0" w:hSpace="0" w:wrap="auto" w:vAnchor="margin" w:hAnchor="text" w:xAlign="left" w:yAlign="inline"/>
        <w:tabs>
          <w:tab w:val="left" w:pos="4536"/>
          <w:tab w:val="left" w:pos="9639"/>
        </w:tabs>
        <w:ind w:left="0" w:right="142" w:firstLine="284"/>
        <w:rPr>
          <w:color w:val="000000"/>
          <w:sz w:val="18"/>
          <w:szCs w:val="18"/>
        </w:rPr>
      </w:pPr>
    </w:p>
    <w:p w:rsidR="00510221" w:rsidRPr="00073502" w:rsidRDefault="00510221" w:rsidP="00510221">
      <w:pPr>
        <w:pStyle w:val="ab"/>
        <w:framePr w:w="0" w:h="0" w:hSpace="0" w:wrap="auto" w:vAnchor="margin" w:hAnchor="text" w:xAlign="left" w:yAlign="inline"/>
        <w:tabs>
          <w:tab w:val="left" w:pos="4536"/>
          <w:tab w:val="left" w:pos="9639"/>
        </w:tabs>
        <w:ind w:left="0" w:right="142" w:firstLine="284"/>
        <w:rPr>
          <w:color w:val="000000"/>
          <w:sz w:val="18"/>
          <w:szCs w:val="18"/>
        </w:rPr>
      </w:pPr>
    </w:p>
    <w:p w:rsidR="00510221" w:rsidRPr="00884666" w:rsidRDefault="00510221" w:rsidP="00510221">
      <w:pPr>
        <w:pStyle w:val="ConsPlusNormal"/>
        <w:widowControl/>
        <w:ind w:left="0" w:right="142" w:firstLine="284"/>
        <w:jc w:val="right"/>
        <w:rPr>
          <w:rFonts w:ascii="Times New Roman" w:hAnsi="Times New Roman" w:cs="Times New Roman"/>
          <w:i/>
          <w:color w:val="000000"/>
          <w:sz w:val="18"/>
          <w:szCs w:val="18"/>
        </w:rPr>
      </w:pPr>
      <w:r w:rsidRPr="00884666">
        <w:rPr>
          <w:rFonts w:ascii="Times New Roman" w:hAnsi="Times New Roman" w:cs="Times New Roman"/>
          <w:i/>
          <w:color w:val="000000"/>
          <w:sz w:val="18"/>
          <w:szCs w:val="18"/>
        </w:rPr>
        <w:t xml:space="preserve">Глава                                            </w:t>
      </w:r>
      <w:proofErr w:type="spellStart"/>
      <w:r w:rsidRPr="00884666">
        <w:rPr>
          <w:rFonts w:ascii="Times New Roman" w:hAnsi="Times New Roman" w:cs="Times New Roman"/>
          <w:i/>
          <w:color w:val="000000"/>
          <w:sz w:val="18"/>
          <w:szCs w:val="18"/>
        </w:rPr>
        <w:t>В.М.Колмаченко</w:t>
      </w:r>
      <w:proofErr w:type="spellEnd"/>
    </w:p>
    <w:p w:rsidR="00510221" w:rsidRDefault="00510221" w:rsidP="00510221">
      <w:pPr>
        <w:pStyle w:val="ConsPlusNormal"/>
        <w:widowControl/>
        <w:ind w:left="0" w:right="142" w:firstLine="284"/>
        <w:jc w:val="right"/>
        <w:rPr>
          <w:rFonts w:ascii="Times New Roman" w:hAnsi="Times New Roman" w:cs="Times New Roman"/>
          <w:color w:val="000000"/>
          <w:sz w:val="18"/>
          <w:szCs w:val="18"/>
        </w:rPr>
      </w:pPr>
    </w:p>
    <w:tbl>
      <w:tblPr>
        <w:tblW w:w="10580" w:type="dxa"/>
        <w:tblInd w:w="93" w:type="dxa"/>
        <w:tblLook w:val="04A0" w:firstRow="1" w:lastRow="0" w:firstColumn="1" w:lastColumn="0" w:noHBand="0" w:noVBand="1"/>
      </w:tblPr>
      <w:tblGrid>
        <w:gridCol w:w="860"/>
        <w:gridCol w:w="6100"/>
        <w:gridCol w:w="3240"/>
        <w:gridCol w:w="380"/>
      </w:tblGrid>
      <w:tr w:rsidR="00510221" w:rsidRPr="00AF171F" w:rsidTr="009358DA">
        <w:trPr>
          <w:trHeight w:val="300"/>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bookmarkStart w:id="0" w:name="RANGE!A1:C24"/>
            <w:bookmarkEnd w:id="0"/>
          </w:p>
        </w:tc>
        <w:tc>
          <w:tcPr>
            <w:tcW w:w="9340" w:type="dxa"/>
            <w:gridSpan w:val="2"/>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9340" w:type="dxa"/>
            <w:gridSpan w:val="2"/>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Утверждено</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9340" w:type="dxa"/>
            <w:gridSpan w:val="2"/>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 xml:space="preserve">Приложение </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9340" w:type="dxa"/>
            <w:gridSpan w:val="2"/>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 xml:space="preserve">к постановлению администрации </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9340" w:type="dxa"/>
            <w:gridSpan w:val="2"/>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Хомутовского муниципального образования</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10200" w:type="dxa"/>
            <w:gridSpan w:val="3"/>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от "</w:t>
            </w:r>
            <w:r w:rsidRPr="00BC5309">
              <w:rPr>
                <w:color w:val="000000"/>
                <w:sz w:val="18"/>
                <w:szCs w:val="18"/>
                <w:u w:val="single"/>
              </w:rPr>
              <w:t>22</w:t>
            </w:r>
            <w:r w:rsidRPr="00AF171F">
              <w:rPr>
                <w:color w:val="000000"/>
                <w:sz w:val="18"/>
                <w:szCs w:val="18"/>
              </w:rPr>
              <w:t>"</w:t>
            </w:r>
            <w:r w:rsidRPr="00BC5309">
              <w:rPr>
                <w:color w:val="000000"/>
                <w:sz w:val="18"/>
                <w:szCs w:val="18"/>
                <w:u w:val="single"/>
              </w:rPr>
              <w:t xml:space="preserve"> 11</w:t>
            </w:r>
            <w:r>
              <w:rPr>
                <w:color w:val="000000"/>
                <w:sz w:val="18"/>
                <w:szCs w:val="18"/>
              </w:rPr>
              <w:t xml:space="preserve"> </w:t>
            </w:r>
            <w:r w:rsidRPr="00AF171F">
              <w:rPr>
                <w:color w:val="000000"/>
                <w:sz w:val="18"/>
                <w:szCs w:val="18"/>
              </w:rPr>
              <w:t>2021 г. №_</w:t>
            </w:r>
            <w:r>
              <w:rPr>
                <w:color w:val="000000"/>
                <w:sz w:val="18"/>
                <w:szCs w:val="18"/>
                <w:u w:val="single"/>
              </w:rPr>
              <w:t>199 о/д</w:t>
            </w:r>
            <w:r w:rsidRPr="00AF171F">
              <w:rPr>
                <w:color w:val="000000"/>
                <w:sz w:val="18"/>
                <w:szCs w:val="18"/>
              </w:rPr>
              <w:t>_</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975"/>
        </w:trPr>
        <w:tc>
          <w:tcPr>
            <w:tcW w:w="10580" w:type="dxa"/>
            <w:gridSpan w:val="4"/>
            <w:tcBorders>
              <w:top w:val="nil"/>
              <w:left w:val="nil"/>
              <w:bottom w:val="nil"/>
              <w:right w:val="nil"/>
            </w:tcBorders>
            <w:shd w:val="clear" w:color="auto" w:fill="auto"/>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 xml:space="preserve">    Тарифы на платные услуги Муниципального казенного учреждения "Хозяйственно-эксплуатационная служба" Хомутовского муниципального образования</w:t>
            </w:r>
          </w:p>
        </w:tc>
      </w:tr>
      <w:tr w:rsidR="00510221" w:rsidRPr="00AF171F" w:rsidTr="009358DA">
        <w:trPr>
          <w:trHeight w:val="1092"/>
        </w:trPr>
        <w:tc>
          <w:tcPr>
            <w:tcW w:w="10200" w:type="dxa"/>
            <w:gridSpan w:val="3"/>
            <w:tcBorders>
              <w:top w:val="nil"/>
              <w:left w:val="nil"/>
              <w:bottom w:val="nil"/>
              <w:right w:val="nil"/>
            </w:tcBorders>
            <w:shd w:val="clear" w:color="auto" w:fill="auto"/>
            <w:hideMark/>
          </w:tcPr>
          <w:p w:rsidR="00510221" w:rsidRPr="00AF171F" w:rsidRDefault="00510221" w:rsidP="009358DA">
            <w:pPr>
              <w:ind w:left="0" w:right="142" w:firstLine="284"/>
              <w:jc w:val="left"/>
              <w:rPr>
                <w:b/>
                <w:bCs/>
                <w:color w:val="000000"/>
                <w:sz w:val="18"/>
                <w:szCs w:val="18"/>
              </w:rPr>
            </w:pPr>
            <w:r w:rsidRPr="00AF171F">
              <w:rPr>
                <w:b/>
                <w:bCs/>
                <w:color w:val="000000"/>
                <w:sz w:val="18"/>
                <w:szCs w:val="18"/>
              </w:rPr>
              <w:t xml:space="preserve">1.    Тариф на осуществление </w:t>
            </w:r>
            <w:proofErr w:type="spellStart"/>
            <w:r w:rsidRPr="00AF171F">
              <w:rPr>
                <w:b/>
                <w:bCs/>
                <w:color w:val="000000"/>
                <w:sz w:val="18"/>
                <w:szCs w:val="18"/>
              </w:rPr>
              <w:t>пассажироперевозок</w:t>
            </w:r>
            <w:proofErr w:type="spellEnd"/>
            <w:r w:rsidRPr="00AF171F">
              <w:rPr>
                <w:b/>
                <w:bCs/>
                <w:color w:val="000000"/>
                <w:sz w:val="18"/>
                <w:szCs w:val="18"/>
              </w:rPr>
              <w:t xml:space="preserve"> и провоза багажа на территории Хомутовского муниципального образования автомобильным транспортом во </w:t>
            </w:r>
            <w:proofErr w:type="spellStart"/>
            <w:r w:rsidRPr="00AF171F">
              <w:rPr>
                <w:b/>
                <w:bCs/>
                <w:color w:val="000000"/>
                <w:sz w:val="18"/>
                <w:szCs w:val="18"/>
              </w:rPr>
              <w:t>внутрипоселенческом</w:t>
            </w:r>
            <w:proofErr w:type="spellEnd"/>
            <w:r w:rsidRPr="00AF171F">
              <w:rPr>
                <w:b/>
                <w:bCs/>
                <w:color w:val="000000"/>
                <w:sz w:val="18"/>
                <w:szCs w:val="18"/>
              </w:rPr>
              <w:t xml:space="preserve"> сообщении:</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50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 xml:space="preserve">№ </w:t>
            </w:r>
            <w:proofErr w:type="gramStart"/>
            <w:r w:rsidRPr="00AF171F">
              <w:rPr>
                <w:b/>
                <w:bCs/>
                <w:color w:val="000000"/>
                <w:sz w:val="18"/>
                <w:szCs w:val="18"/>
              </w:rPr>
              <w:t>п</w:t>
            </w:r>
            <w:proofErr w:type="gramEnd"/>
            <w:r w:rsidRPr="00AF171F">
              <w:rPr>
                <w:b/>
                <w:bCs/>
                <w:color w:val="000000"/>
                <w:sz w:val="18"/>
                <w:szCs w:val="18"/>
              </w:rPr>
              <w:t>/п</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Наименование услуги</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Стоимость, руб.</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9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10221" w:rsidRPr="00AF171F" w:rsidRDefault="00510221" w:rsidP="009358DA">
            <w:pPr>
              <w:ind w:left="0" w:right="142" w:firstLine="0"/>
              <w:jc w:val="center"/>
              <w:rPr>
                <w:color w:val="000000"/>
                <w:sz w:val="18"/>
                <w:szCs w:val="18"/>
              </w:rPr>
            </w:pPr>
            <w:r w:rsidRPr="00AF171F">
              <w:rPr>
                <w:color w:val="000000"/>
                <w:sz w:val="18"/>
                <w:szCs w:val="18"/>
              </w:rPr>
              <w:t>1.1</w:t>
            </w:r>
          </w:p>
        </w:tc>
        <w:tc>
          <w:tcPr>
            <w:tcW w:w="6100" w:type="dxa"/>
            <w:tcBorders>
              <w:top w:val="nil"/>
              <w:left w:val="nil"/>
              <w:bottom w:val="single" w:sz="4" w:space="0" w:color="auto"/>
              <w:right w:val="single" w:sz="4" w:space="0" w:color="auto"/>
            </w:tcBorders>
            <w:shd w:val="clear" w:color="auto" w:fill="auto"/>
            <w:hideMark/>
          </w:tcPr>
          <w:p w:rsidR="00510221" w:rsidRPr="00AF171F" w:rsidRDefault="00510221" w:rsidP="009358DA">
            <w:pPr>
              <w:ind w:left="0" w:right="142" w:firstLine="284"/>
              <w:jc w:val="left"/>
              <w:rPr>
                <w:color w:val="000000"/>
                <w:sz w:val="18"/>
                <w:szCs w:val="18"/>
              </w:rPr>
            </w:pPr>
            <w:r w:rsidRPr="00AF171F">
              <w:rPr>
                <w:color w:val="000000"/>
                <w:sz w:val="18"/>
                <w:szCs w:val="18"/>
              </w:rPr>
              <w:t xml:space="preserve">Одна поездка пассажира </w:t>
            </w:r>
          </w:p>
        </w:tc>
        <w:tc>
          <w:tcPr>
            <w:tcW w:w="3240" w:type="dxa"/>
            <w:tcBorders>
              <w:top w:val="nil"/>
              <w:left w:val="nil"/>
              <w:bottom w:val="single" w:sz="4" w:space="0" w:color="auto"/>
              <w:right w:val="single" w:sz="4" w:space="0" w:color="auto"/>
            </w:tcBorders>
            <w:shd w:val="clear" w:color="auto" w:fill="auto"/>
            <w:vAlign w:val="center"/>
            <w:hideMark/>
          </w:tcPr>
          <w:p w:rsidR="00510221" w:rsidRPr="00AF171F" w:rsidRDefault="00510221" w:rsidP="009358DA">
            <w:pPr>
              <w:ind w:left="0" w:right="142" w:firstLine="284"/>
              <w:jc w:val="center"/>
              <w:rPr>
                <w:color w:val="000000"/>
                <w:sz w:val="18"/>
                <w:szCs w:val="18"/>
              </w:rPr>
            </w:pPr>
            <w:r w:rsidRPr="00AF171F">
              <w:rPr>
                <w:color w:val="000000"/>
                <w:sz w:val="18"/>
                <w:szCs w:val="18"/>
              </w:rPr>
              <w:t>20</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180"/>
        </w:trPr>
        <w:tc>
          <w:tcPr>
            <w:tcW w:w="10200" w:type="dxa"/>
            <w:gridSpan w:val="3"/>
            <w:tcBorders>
              <w:top w:val="nil"/>
              <w:left w:val="nil"/>
              <w:bottom w:val="nil"/>
              <w:right w:val="nil"/>
            </w:tcBorders>
            <w:shd w:val="clear" w:color="auto" w:fill="auto"/>
            <w:noWrap/>
            <w:vAlign w:val="bottom"/>
            <w:hideMark/>
          </w:tcPr>
          <w:p w:rsidR="00510221" w:rsidRPr="00AF171F" w:rsidRDefault="00510221" w:rsidP="009358DA">
            <w:pPr>
              <w:ind w:left="0" w:right="142" w:firstLine="0"/>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540"/>
        </w:trPr>
        <w:tc>
          <w:tcPr>
            <w:tcW w:w="10200" w:type="dxa"/>
            <w:gridSpan w:val="3"/>
            <w:tcBorders>
              <w:top w:val="nil"/>
              <w:left w:val="nil"/>
              <w:bottom w:val="single" w:sz="4" w:space="0" w:color="auto"/>
              <w:right w:val="nil"/>
            </w:tcBorders>
            <w:shd w:val="clear" w:color="auto" w:fill="auto"/>
            <w:noWrap/>
            <w:vAlign w:val="center"/>
            <w:hideMark/>
          </w:tcPr>
          <w:p w:rsidR="00510221" w:rsidRPr="00AF171F" w:rsidRDefault="00510221" w:rsidP="009358DA">
            <w:pPr>
              <w:ind w:left="0" w:right="142" w:firstLine="0"/>
              <w:jc w:val="left"/>
              <w:rPr>
                <w:b/>
                <w:bCs/>
                <w:color w:val="000000"/>
                <w:sz w:val="18"/>
                <w:szCs w:val="18"/>
              </w:rPr>
            </w:pPr>
            <w:r w:rsidRPr="00AF171F">
              <w:rPr>
                <w:b/>
                <w:bCs/>
                <w:color w:val="000000"/>
                <w:sz w:val="18"/>
                <w:szCs w:val="18"/>
              </w:rPr>
              <w:t>2.   Тарифы на оказание услуг, в том числе:</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b/>
                <w:bCs/>
                <w:color w:val="000000"/>
                <w:sz w:val="18"/>
                <w:szCs w:val="18"/>
              </w:rPr>
            </w:pPr>
          </w:p>
        </w:tc>
      </w:tr>
      <w:tr w:rsidR="00510221" w:rsidRPr="00AF171F" w:rsidTr="009358DA">
        <w:trPr>
          <w:trHeight w:val="52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10221" w:rsidRPr="00AF171F" w:rsidRDefault="00510221" w:rsidP="009358DA">
            <w:pPr>
              <w:ind w:left="0" w:right="142" w:firstLine="0"/>
              <w:jc w:val="center"/>
              <w:rPr>
                <w:b/>
                <w:bCs/>
                <w:color w:val="000000"/>
                <w:sz w:val="18"/>
                <w:szCs w:val="18"/>
              </w:rPr>
            </w:pPr>
            <w:r w:rsidRPr="00AF171F">
              <w:rPr>
                <w:b/>
                <w:bCs/>
                <w:color w:val="000000"/>
                <w:sz w:val="18"/>
                <w:szCs w:val="18"/>
              </w:rPr>
              <w:t xml:space="preserve">№ </w:t>
            </w:r>
            <w:proofErr w:type="gramStart"/>
            <w:r w:rsidRPr="00AF171F">
              <w:rPr>
                <w:b/>
                <w:bCs/>
                <w:color w:val="000000"/>
                <w:sz w:val="18"/>
                <w:szCs w:val="18"/>
              </w:rPr>
              <w:t>п</w:t>
            </w:r>
            <w:proofErr w:type="gramEnd"/>
            <w:r w:rsidRPr="00AF171F">
              <w:rPr>
                <w:b/>
                <w:bCs/>
                <w:color w:val="000000"/>
                <w:sz w:val="18"/>
                <w:szCs w:val="18"/>
              </w:rPr>
              <w:t>/п</w:t>
            </w:r>
          </w:p>
        </w:tc>
        <w:tc>
          <w:tcPr>
            <w:tcW w:w="6100" w:type="dxa"/>
            <w:tcBorders>
              <w:top w:val="nil"/>
              <w:left w:val="nil"/>
              <w:bottom w:val="single" w:sz="4" w:space="0" w:color="auto"/>
              <w:right w:val="single" w:sz="4" w:space="0" w:color="auto"/>
            </w:tcBorders>
            <w:shd w:val="clear" w:color="auto" w:fill="auto"/>
            <w:noWrap/>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Наименование услуги</w:t>
            </w:r>
          </w:p>
        </w:tc>
        <w:tc>
          <w:tcPr>
            <w:tcW w:w="3240" w:type="dxa"/>
            <w:tcBorders>
              <w:top w:val="nil"/>
              <w:left w:val="nil"/>
              <w:bottom w:val="single" w:sz="4" w:space="0" w:color="auto"/>
              <w:right w:val="single" w:sz="4" w:space="0" w:color="auto"/>
            </w:tcBorders>
            <w:shd w:val="clear" w:color="auto" w:fill="auto"/>
            <w:vAlign w:val="bottom"/>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Стоимость, руб.</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b/>
                <w:bCs/>
                <w:color w:val="000000"/>
                <w:sz w:val="18"/>
                <w:szCs w:val="18"/>
              </w:rPr>
            </w:pPr>
          </w:p>
        </w:tc>
      </w:tr>
      <w:tr w:rsidR="00510221" w:rsidRPr="00AF171F" w:rsidTr="009358DA">
        <w:trPr>
          <w:trHeight w:val="62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10221" w:rsidRPr="00AF171F" w:rsidRDefault="00510221" w:rsidP="009358DA">
            <w:pPr>
              <w:ind w:left="0" w:right="142" w:firstLine="0"/>
              <w:jc w:val="center"/>
              <w:rPr>
                <w:color w:val="000000"/>
                <w:sz w:val="18"/>
                <w:szCs w:val="18"/>
              </w:rPr>
            </w:pPr>
            <w:r w:rsidRPr="00AF171F">
              <w:rPr>
                <w:color w:val="000000"/>
                <w:sz w:val="18"/>
                <w:szCs w:val="18"/>
              </w:rPr>
              <w:t>2.1</w:t>
            </w:r>
          </w:p>
        </w:tc>
        <w:tc>
          <w:tcPr>
            <w:tcW w:w="6100" w:type="dxa"/>
            <w:tcBorders>
              <w:top w:val="nil"/>
              <w:left w:val="nil"/>
              <w:bottom w:val="single" w:sz="4" w:space="0" w:color="auto"/>
              <w:right w:val="single" w:sz="4" w:space="0" w:color="auto"/>
            </w:tcBorders>
            <w:shd w:val="clear" w:color="auto" w:fill="auto"/>
            <w:hideMark/>
          </w:tcPr>
          <w:p w:rsidR="00510221" w:rsidRPr="00AF171F" w:rsidRDefault="00510221" w:rsidP="009358DA">
            <w:pPr>
              <w:ind w:left="0" w:right="142" w:firstLine="284"/>
              <w:jc w:val="left"/>
              <w:rPr>
                <w:color w:val="000000"/>
                <w:sz w:val="18"/>
                <w:szCs w:val="18"/>
              </w:rPr>
            </w:pPr>
            <w:r w:rsidRPr="00AF171F">
              <w:rPr>
                <w:color w:val="000000"/>
                <w:sz w:val="18"/>
                <w:szCs w:val="18"/>
              </w:rPr>
              <w:t xml:space="preserve">Опашка минерализованной полосы (при ширине 1,4 м), </w:t>
            </w:r>
            <w:proofErr w:type="spellStart"/>
            <w:r w:rsidRPr="00AF171F">
              <w:rPr>
                <w:color w:val="000000"/>
                <w:sz w:val="18"/>
                <w:szCs w:val="18"/>
              </w:rPr>
              <w:t>п.</w:t>
            </w:r>
            <w:proofErr w:type="gramStart"/>
            <w:r w:rsidRPr="00AF171F">
              <w:rPr>
                <w:color w:val="000000"/>
                <w:sz w:val="18"/>
                <w:szCs w:val="18"/>
              </w:rPr>
              <w:t>м</w:t>
            </w:r>
            <w:proofErr w:type="spellEnd"/>
            <w:proofErr w:type="gramEnd"/>
            <w:r w:rsidRPr="00AF171F">
              <w:rPr>
                <w:color w:val="000000"/>
                <w:sz w:val="18"/>
                <w:szCs w:val="18"/>
              </w:rPr>
              <w:t>.</w:t>
            </w:r>
          </w:p>
        </w:tc>
        <w:tc>
          <w:tcPr>
            <w:tcW w:w="3240" w:type="dxa"/>
            <w:tcBorders>
              <w:top w:val="nil"/>
              <w:left w:val="nil"/>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24</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10221" w:rsidRPr="00AF171F" w:rsidRDefault="00510221" w:rsidP="009358DA">
            <w:pPr>
              <w:ind w:left="0" w:right="142" w:firstLine="0"/>
              <w:jc w:val="center"/>
              <w:rPr>
                <w:color w:val="000000"/>
                <w:sz w:val="18"/>
                <w:szCs w:val="18"/>
              </w:rPr>
            </w:pPr>
            <w:r w:rsidRPr="00AF171F">
              <w:rPr>
                <w:color w:val="000000"/>
                <w:sz w:val="18"/>
                <w:szCs w:val="18"/>
              </w:rPr>
              <w:t>2.2</w:t>
            </w:r>
          </w:p>
        </w:tc>
        <w:tc>
          <w:tcPr>
            <w:tcW w:w="6100" w:type="dxa"/>
            <w:tcBorders>
              <w:top w:val="nil"/>
              <w:left w:val="nil"/>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284"/>
              <w:jc w:val="left"/>
              <w:rPr>
                <w:color w:val="000000"/>
                <w:sz w:val="18"/>
                <w:szCs w:val="18"/>
              </w:rPr>
            </w:pPr>
            <w:r w:rsidRPr="00AF171F">
              <w:rPr>
                <w:color w:val="000000"/>
                <w:sz w:val="18"/>
                <w:szCs w:val="18"/>
              </w:rPr>
              <w:t>Перевозка грузов (с тракторным прицепом), час</w:t>
            </w:r>
          </w:p>
        </w:tc>
        <w:tc>
          <w:tcPr>
            <w:tcW w:w="3240" w:type="dxa"/>
            <w:tcBorders>
              <w:top w:val="nil"/>
              <w:left w:val="nil"/>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944</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10221" w:rsidRPr="00AF171F" w:rsidRDefault="00510221" w:rsidP="009358DA">
            <w:pPr>
              <w:ind w:left="0" w:right="142" w:firstLine="0"/>
              <w:jc w:val="center"/>
              <w:rPr>
                <w:color w:val="000000"/>
                <w:sz w:val="18"/>
                <w:szCs w:val="18"/>
              </w:rPr>
            </w:pPr>
            <w:r w:rsidRPr="00AF171F">
              <w:rPr>
                <w:color w:val="000000"/>
                <w:sz w:val="18"/>
                <w:szCs w:val="18"/>
              </w:rPr>
              <w:t>2.3</w:t>
            </w:r>
          </w:p>
        </w:tc>
        <w:tc>
          <w:tcPr>
            <w:tcW w:w="6100" w:type="dxa"/>
            <w:tcBorders>
              <w:top w:val="nil"/>
              <w:left w:val="nil"/>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284"/>
              <w:jc w:val="left"/>
              <w:rPr>
                <w:color w:val="000000"/>
                <w:sz w:val="18"/>
                <w:szCs w:val="18"/>
              </w:rPr>
            </w:pPr>
            <w:r w:rsidRPr="00AF171F">
              <w:rPr>
                <w:color w:val="000000"/>
                <w:sz w:val="18"/>
                <w:szCs w:val="18"/>
              </w:rPr>
              <w:t xml:space="preserve">Перевозка людей, </w:t>
            </w:r>
            <w:proofErr w:type="spellStart"/>
            <w:r w:rsidRPr="00AF171F">
              <w:rPr>
                <w:color w:val="000000"/>
                <w:sz w:val="18"/>
                <w:szCs w:val="18"/>
              </w:rPr>
              <w:t>маш</w:t>
            </w:r>
            <w:proofErr w:type="gramStart"/>
            <w:r w:rsidRPr="00AF171F">
              <w:rPr>
                <w:color w:val="000000"/>
                <w:sz w:val="18"/>
                <w:szCs w:val="18"/>
              </w:rPr>
              <w:t>.ч</w:t>
            </w:r>
            <w:proofErr w:type="gramEnd"/>
            <w:r w:rsidRPr="00AF171F">
              <w:rPr>
                <w:color w:val="000000"/>
                <w:sz w:val="18"/>
                <w:szCs w:val="18"/>
              </w:rPr>
              <w:t>ас</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1 395</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0"/>
              <w:jc w:val="left"/>
              <w:rPr>
                <w:color w:val="000000"/>
                <w:sz w:val="18"/>
                <w:szCs w:val="18"/>
              </w:rPr>
            </w:pPr>
          </w:p>
        </w:tc>
        <w:tc>
          <w:tcPr>
            <w:tcW w:w="610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24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288"/>
        </w:trPr>
        <w:tc>
          <w:tcPr>
            <w:tcW w:w="6960" w:type="dxa"/>
            <w:gridSpan w:val="2"/>
            <w:tcBorders>
              <w:top w:val="nil"/>
              <w:left w:val="nil"/>
              <w:bottom w:val="nil"/>
              <w:right w:val="nil"/>
            </w:tcBorders>
            <w:shd w:val="clear" w:color="auto" w:fill="auto"/>
            <w:noWrap/>
            <w:vAlign w:val="center"/>
            <w:hideMark/>
          </w:tcPr>
          <w:p w:rsidR="00510221" w:rsidRPr="00AF171F" w:rsidRDefault="00510221" w:rsidP="009358DA">
            <w:pPr>
              <w:ind w:left="0" w:right="142" w:firstLine="0"/>
              <w:jc w:val="left"/>
              <w:rPr>
                <w:b/>
                <w:bCs/>
                <w:color w:val="000000"/>
                <w:sz w:val="18"/>
                <w:szCs w:val="18"/>
              </w:rPr>
            </w:pPr>
            <w:r w:rsidRPr="00AF171F">
              <w:rPr>
                <w:b/>
                <w:bCs/>
                <w:color w:val="000000"/>
                <w:sz w:val="18"/>
                <w:szCs w:val="18"/>
              </w:rPr>
              <w:t xml:space="preserve">3. Тариф на оказание услуг автогрейдером, в том числе: </w:t>
            </w:r>
          </w:p>
        </w:tc>
        <w:tc>
          <w:tcPr>
            <w:tcW w:w="324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221" w:rsidRPr="00AF171F" w:rsidRDefault="00510221" w:rsidP="009358DA">
            <w:pPr>
              <w:ind w:left="0" w:right="142" w:firstLine="0"/>
              <w:jc w:val="center"/>
              <w:rPr>
                <w:b/>
                <w:bCs/>
                <w:color w:val="000000"/>
                <w:sz w:val="18"/>
                <w:szCs w:val="18"/>
              </w:rPr>
            </w:pPr>
            <w:r w:rsidRPr="00AF171F">
              <w:rPr>
                <w:b/>
                <w:bCs/>
                <w:color w:val="000000"/>
                <w:sz w:val="18"/>
                <w:szCs w:val="18"/>
              </w:rPr>
              <w:t xml:space="preserve">№ </w:t>
            </w:r>
            <w:proofErr w:type="gramStart"/>
            <w:r w:rsidRPr="00AF171F">
              <w:rPr>
                <w:b/>
                <w:bCs/>
                <w:color w:val="000000"/>
                <w:sz w:val="18"/>
                <w:szCs w:val="18"/>
              </w:rPr>
              <w:t>п</w:t>
            </w:r>
            <w:proofErr w:type="gramEnd"/>
            <w:r w:rsidRPr="00AF171F">
              <w:rPr>
                <w:b/>
                <w:bCs/>
                <w:color w:val="000000"/>
                <w:sz w:val="18"/>
                <w:szCs w:val="18"/>
              </w:rPr>
              <w:t xml:space="preserve">/п </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Наименование услуги</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510221" w:rsidRPr="00AF171F" w:rsidRDefault="00510221" w:rsidP="009358DA">
            <w:pPr>
              <w:ind w:left="0" w:right="142" w:firstLine="284"/>
              <w:jc w:val="center"/>
              <w:rPr>
                <w:b/>
                <w:bCs/>
                <w:color w:val="000000"/>
                <w:sz w:val="18"/>
                <w:szCs w:val="18"/>
              </w:rPr>
            </w:pPr>
            <w:r w:rsidRPr="00AF171F">
              <w:rPr>
                <w:b/>
                <w:bCs/>
                <w:color w:val="000000"/>
                <w:sz w:val="18"/>
                <w:szCs w:val="18"/>
              </w:rPr>
              <w:t xml:space="preserve">Стоимость </w:t>
            </w:r>
            <w:proofErr w:type="spellStart"/>
            <w:r w:rsidRPr="00AF171F">
              <w:rPr>
                <w:b/>
                <w:bCs/>
                <w:color w:val="000000"/>
                <w:sz w:val="18"/>
                <w:szCs w:val="18"/>
              </w:rPr>
              <w:t>мото</w:t>
            </w:r>
            <w:proofErr w:type="spellEnd"/>
            <w:r w:rsidRPr="00AF171F">
              <w:rPr>
                <w:b/>
                <w:bCs/>
                <w:color w:val="000000"/>
                <w:sz w:val="18"/>
                <w:szCs w:val="18"/>
              </w:rPr>
              <w:t xml:space="preserve">/час, руб. </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0"/>
              <w:jc w:val="center"/>
              <w:rPr>
                <w:color w:val="000000"/>
                <w:sz w:val="18"/>
                <w:szCs w:val="18"/>
              </w:rPr>
            </w:pPr>
            <w:r w:rsidRPr="00AF171F">
              <w:rPr>
                <w:color w:val="000000"/>
                <w:sz w:val="18"/>
                <w:szCs w:val="18"/>
              </w:rPr>
              <w:lastRenderedPageBreak/>
              <w:t>3.1</w:t>
            </w:r>
          </w:p>
        </w:tc>
        <w:tc>
          <w:tcPr>
            <w:tcW w:w="6100" w:type="dxa"/>
            <w:tcBorders>
              <w:top w:val="nil"/>
              <w:left w:val="nil"/>
              <w:bottom w:val="single" w:sz="4" w:space="0" w:color="auto"/>
              <w:right w:val="single" w:sz="4" w:space="0" w:color="auto"/>
            </w:tcBorders>
            <w:shd w:val="clear" w:color="auto" w:fill="auto"/>
            <w:vAlign w:val="bottom"/>
            <w:hideMark/>
          </w:tcPr>
          <w:p w:rsidR="00510221" w:rsidRPr="00AF171F" w:rsidRDefault="00510221" w:rsidP="009358DA">
            <w:pPr>
              <w:ind w:left="0" w:right="142" w:firstLine="284"/>
              <w:jc w:val="left"/>
              <w:rPr>
                <w:color w:val="000000"/>
                <w:sz w:val="18"/>
                <w:szCs w:val="18"/>
              </w:rPr>
            </w:pPr>
            <w:r w:rsidRPr="00AF171F">
              <w:rPr>
                <w:color w:val="000000"/>
                <w:sz w:val="18"/>
                <w:szCs w:val="18"/>
              </w:rPr>
              <w:t>Услуги автогрейдера*</w:t>
            </w:r>
          </w:p>
        </w:tc>
        <w:tc>
          <w:tcPr>
            <w:tcW w:w="3240" w:type="dxa"/>
            <w:tcBorders>
              <w:top w:val="nil"/>
              <w:left w:val="nil"/>
              <w:bottom w:val="single" w:sz="4" w:space="0" w:color="auto"/>
              <w:right w:val="single" w:sz="4" w:space="0" w:color="auto"/>
            </w:tcBorders>
            <w:shd w:val="clear" w:color="auto" w:fill="auto"/>
            <w:noWrap/>
            <w:vAlign w:val="bottom"/>
            <w:hideMark/>
          </w:tcPr>
          <w:p w:rsidR="00510221" w:rsidRPr="00AF171F" w:rsidRDefault="00510221" w:rsidP="009358DA">
            <w:pPr>
              <w:ind w:left="0" w:right="142" w:firstLine="284"/>
              <w:jc w:val="right"/>
              <w:rPr>
                <w:color w:val="000000"/>
                <w:sz w:val="18"/>
                <w:szCs w:val="18"/>
              </w:rPr>
            </w:pPr>
            <w:r w:rsidRPr="00AF171F">
              <w:rPr>
                <w:color w:val="000000"/>
                <w:sz w:val="18"/>
                <w:szCs w:val="18"/>
              </w:rPr>
              <w:t>3 600</w:t>
            </w: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center"/>
              <w:rPr>
                <w:color w:val="000000"/>
                <w:sz w:val="18"/>
                <w:szCs w:val="18"/>
              </w:rPr>
            </w:pPr>
          </w:p>
        </w:tc>
        <w:tc>
          <w:tcPr>
            <w:tcW w:w="610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24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6960" w:type="dxa"/>
            <w:gridSpan w:val="2"/>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r w:rsidRPr="00AF171F">
              <w:rPr>
                <w:color w:val="000000"/>
                <w:sz w:val="18"/>
                <w:szCs w:val="18"/>
              </w:rPr>
              <w:t>*При заказе не менее 2 часов, с момента выезда из гаража</w:t>
            </w:r>
          </w:p>
        </w:tc>
        <w:tc>
          <w:tcPr>
            <w:tcW w:w="324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AF171F" w:rsidTr="009358DA">
        <w:trPr>
          <w:trHeight w:val="312"/>
        </w:trPr>
        <w:tc>
          <w:tcPr>
            <w:tcW w:w="86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610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24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c>
          <w:tcPr>
            <w:tcW w:w="380" w:type="dxa"/>
            <w:tcBorders>
              <w:top w:val="nil"/>
              <w:left w:val="nil"/>
              <w:bottom w:val="nil"/>
              <w:right w:val="nil"/>
            </w:tcBorders>
            <w:shd w:val="clear" w:color="auto" w:fill="auto"/>
            <w:noWrap/>
            <w:vAlign w:val="bottom"/>
            <w:hideMark/>
          </w:tcPr>
          <w:p w:rsidR="00510221" w:rsidRPr="00AF171F" w:rsidRDefault="00510221" w:rsidP="009358DA">
            <w:pPr>
              <w:ind w:left="0" w:right="142" w:firstLine="284"/>
              <w:jc w:val="left"/>
              <w:rPr>
                <w:color w:val="000000"/>
                <w:sz w:val="18"/>
                <w:szCs w:val="18"/>
              </w:rPr>
            </w:pPr>
          </w:p>
        </w:tc>
      </w:tr>
      <w:tr w:rsidR="00510221" w:rsidRPr="00EC30EB" w:rsidTr="009358DA">
        <w:trPr>
          <w:trHeight w:val="312"/>
        </w:trPr>
        <w:tc>
          <w:tcPr>
            <w:tcW w:w="10200" w:type="dxa"/>
            <w:gridSpan w:val="3"/>
            <w:tcBorders>
              <w:top w:val="nil"/>
              <w:left w:val="nil"/>
              <w:bottom w:val="nil"/>
              <w:right w:val="nil"/>
            </w:tcBorders>
            <w:shd w:val="clear" w:color="auto" w:fill="auto"/>
            <w:noWrap/>
            <w:vAlign w:val="bottom"/>
            <w:hideMark/>
          </w:tcPr>
          <w:p w:rsidR="00510221" w:rsidRPr="00EC30EB" w:rsidRDefault="00510221" w:rsidP="009358DA">
            <w:pPr>
              <w:ind w:left="0" w:right="142" w:firstLine="284"/>
              <w:jc w:val="right"/>
              <w:rPr>
                <w:i/>
                <w:color w:val="000000"/>
                <w:sz w:val="18"/>
                <w:szCs w:val="18"/>
              </w:rPr>
            </w:pPr>
            <w:r w:rsidRPr="00EC30EB">
              <w:rPr>
                <w:i/>
                <w:color w:val="000000"/>
                <w:sz w:val="18"/>
                <w:szCs w:val="18"/>
              </w:rPr>
              <w:t>Начальник экономического отдела                                 Е.Н. Дубровина</w:t>
            </w:r>
          </w:p>
        </w:tc>
        <w:tc>
          <w:tcPr>
            <w:tcW w:w="380" w:type="dxa"/>
            <w:tcBorders>
              <w:top w:val="nil"/>
              <w:left w:val="nil"/>
              <w:bottom w:val="nil"/>
              <w:right w:val="nil"/>
            </w:tcBorders>
            <w:shd w:val="clear" w:color="auto" w:fill="auto"/>
            <w:noWrap/>
            <w:vAlign w:val="bottom"/>
            <w:hideMark/>
          </w:tcPr>
          <w:p w:rsidR="00510221" w:rsidRPr="00EC30EB" w:rsidRDefault="00510221" w:rsidP="009358DA">
            <w:pPr>
              <w:ind w:left="0" w:right="142" w:firstLine="284"/>
              <w:jc w:val="right"/>
              <w:rPr>
                <w:i/>
                <w:color w:val="000000"/>
                <w:sz w:val="18"/>
                <w:szCs w:val="18"/>
              </w:rPr>
            </w:pPr>
          </w:p>
        </w:tc>
      </w:tr>
    </w:tbl>
    <w:p w:rsidR="00510221" w:rsidRPr="00064AAE" w:rsidRDefault="00510221" w:rsidP="00510221">
      <w:pPr>
        <w:tabs>
          <w:tab w:val="left" w:pos="426"/>
          <w:tab w:val="left" w:pos="3976"/>
        </w:tabs>
        <w:ind w:left="0" w:right="142" w:firstLine="284"/>
        <w:jc w:val="right"/>
        <w:rPr>
          <w:i/>
          <w:sz w:val="18"/>
          <w:szCs w:val="18"/>
        </w:rPr>
      </w:pPr>
    </w:p>
    <w:p w:rsidR="00510221" w:rsidRPr="00064AAE" w:rsidRDefault="00510221" w:rsidP="00510221">
      <w:pPr>
        <w:tabs>
          <w:tab w:val="left" w:pos="426"/>
          <w:tab w:val="left" w:pos="3976"/>
        </w:tabs>
        <w:ind w:left="0" w:right="142" w:firstLine="284"/>
        <w:jc w:val="right"/>
        <w:rPr>
          <w:i/>
          <w:sz w:val="18"/>
          <w:szCs w:val="18"/>
        </w:rPr>
      </w:pPr>
    </w:p>
    <w:p w:rsidR="00510221" w:rsidRDefault="00510221" w:rsidP="00510221">
      <w:pPr>
        <w:tabs>
          <w:tab w:val="left" w:pos="426"/>
          <w:tab w:val="left" w:pos="3976"/>
        </w:tabs>
        <w:ind w:left="0" w:right="142" w:firstLine="284"/>
        <w:jc w:val="right"/>
        <w:rPr>
          <w:i/>
          <w:sz w:val="18"/>
          <w:szCs w:val="18"/>
          <w:lang w:val="en-US"/>
        </w:rPr>
      </w:pPr>
    </w:p>
    <w:p w:rsidR="00855426" w:rsidRDefault="00855426" w:rsidP="00510221">
      <w:pPr>
        <w:tabs>
          <w:tab w:val="left" w:pos="426"/>
          <w:tab w:val="left" w:pos="3976"/>
        </w:tabs>
        <w:ind w:left="0" w:right="142" w:firstLine="284"/>
        <w:jc w:val="right"/>
        <w:rPr>
          <w:i/>
          <w:sz w:val="18"/>
          <w:szCs w:val="18"/>
          <w:lang w:val="en-US"/>
        </w:rPr>
      </w:pPr>
    </w:p>
    <w:p w:rsidR="00855426" w:rsidRPr="00855426" w:rsidRDefault="00855426" w:rsidP="00510221">
      <w:pPr>
        <w:tabs>
          <w:tab w:val="left" w:pos="426"/>
          <w:tab w:val="left" w:pos="3976"/>
        </w:tabs>
        <w:ind w:left="0" w:right="142" w:firstLine="284"/>
        <w:jc w:val="right"/>
        <w:rPr>
          <w:i/>
          <w:sz w:val="18"/>
          <w:szCs w:val="18"/>
          <w:lang w:val="en-US"/>
        </w:rPr>
      </w:pPr>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635F7B" w:rsidRDefault="00510221" w:rsidP="00510221">
      <w:pPr>
        <w:tabs>
          <w:tab w:val="left" w:pos="426"/>
          <w:tab w:val="left" w:pos="3976"/>
        </w:tabs>
        <w:ind w:left="0" w:right="142" w:firstLine="284"/>
        <w:rPr>
          <w:sz w:val="18"/>
          <w:szCs w:val="18"/>
          <w:u w:val="single"/>
        </w:rPr>
      </w:pPr>
      <w:r>
        <w:rPr>
          <w:sz w:val="18"/>
          <w:szCs w:val="18"/>
          <w:u w:val="single"/>
        </w:rPr>
        <w:t>22.11.2021  № 201 о/д</w:t>
      </w:r>
    </w:p>
    <w:p w:rsidR="00510221" w:rsidRPr="00341D4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tbl>
      <w:tblPr>
        <w:tblW w:w="10740" w:type="dxa"/>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515EA9" w:rsidRDefault="00510221" w:rsidP="009358DA">
            <w:pPr>
              <w:ind w:left="0" w:right="142" w:firstLine="284"/>
              <w:rPr>
                <w:sz w:val="18"/>
                <w:szCs w:val="18"/>
              </w:rPr>
            </w:pPr>
            <w:r w:rsidRPr="00515EA9">
              <w:rPr>
                <w:sz w:val="18"/>
                <w:szCs w:val="18"/>
              </w:rPr>
              <w:t>О внесении изменений в постановление администрации Хомутовского  муниципального образования  от 31.10.2018 № 150 о/д</w:t>
            </w:r>
          </w:p>
          <w:p w:rsidR="00510221" w:rsidRPr="00341D4B" w:rsidRDefault="00510221" w:rsidP="009358DA">
            <w:pPr>
              <w:tabs>
                <w:tab w:val="left" w:pos="426"/>
                <w:tab w:val="left" w:pos="3976"/>
              </w:tabs>
              <w:ind w:left="0" w:right="142" w:firstLine="284"/>
              <w:rPr>
                <w:sz w:val="18"/>
                <w:szCs w:val="18"/>
              </w:rPr>
            </w:pPr>
          </w:p>
        </w:tc>
      </w:tr>
    </w:tbl>
    <w:p w:rsidR="00510221" w:rsidRPr="00C03FB6" w:rsidRDefault="00510221" w:rsidP="00510221">
      <w:pPr>
        <w:ind w:left="0" w:right="142" w:firstLine="284"/>
        <w:rPr>
          <w:sz w:val="18"/>
          <w:szCs w:val="18"/>
        </w:rPr>
      </w:pPr>
      <w:proofErr w:type="gramStart"/>
      <w:r w:rsidRPr="00C03FB6">
        <w:rPr>
          <w:sz w:val="18"/>
          <w:szCs w:val="18"/>
        </w:rPr>
        <w:t>В целях регулирования правил землепользования и застройки на основе градостроительного зонирования территории Хомутовского муниципального образования, руководствуясь статьями 5.1, 30, 31, 33, 39, 40 Градостроительного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 Уставом Хомутовского муниципального образования, Администрация Хомутовского муниципального образования</w:t>
      </w:r>
      <w:proofErr w:type="gramEnd"/>
    </w:p>
    <w:p w:rsidR="00510221" w:rsidRPr="00064AAE" w:rsidRDefault="00510221" w:rsidP="00510221">
      <w:pPr>
        <w:ind w:left="0" w:right="142" w:firstLine="284"/>
        <w:rPr>
          <w:sz w:val="18"/>
          <w:szCs w:val="18"/>
        </w:rPr>
      </w:pPr>
    </w:p>
    <w:p w:rsidR="00510221" w:rsidRPr="00064AAE" w:rsidRDefault="00510221" w:rsidP="00510221">
      <w:pPr>
        <w:ind w:left="0" w:right="142" w:firstLine="284"/>
        <w:rPr>
          <w:sz w:val="18"/>
          <w:szCs w:val="18"/>
        </w:rPr>
      </w:pPr>
      <w:r w:rsidRPr="00C03FB6">
        <w:rPr>
          <w:sz w:val="18"/>
          <w:szCs w:val="18"/>
        </w:rPr>
        <w:t>ПОСТАНОВЛЯЕТ:</w:t>
      </w:r>
    </w:p>
    <w:p w:rsidR="00510221" w:rsidRPr="00064AAE" w:rsidRDefault="00510221" w:rsidP="00510221">
      <w:pPr>
        <w:ind w:left="0" w:right="142" w:firstLine="284"/>
        <w:rPr>
          <w:sz w:val="18"/>
          <w:szCs w:val="18"/>
        </w:rPr>
      </w:pPr>
    </w:p>
    <w:p w:rsidR="00510221" w:rsidRPr="00C03FB6" w:rsidRDefault="00510221" w:rsidP="00855426">
      <w:pPr>
        <w:pStyle w:val="af7"/>
        <w:tabs>
          <w:tab w:val="left" w:pos="0"/>
        </w:tabs>
        <w:spacing w:after="0"/>
        <w:ind w:left="0" w:right="142" w:firstLine="284"/>
        <w:rPr>
          <w:rFonts w:eastAsiaTheme="minorEastAsia"/>
          <w:sz w:val="18"/>
          <w:szCs w:val="18"/>
        </w:rPr>
      </w:pPr>
      <w:r w:rsidRPr="00C03FB6">
        <w:rPr>
          <w:rFonts w:eastAsiaTheme="minorEastAsia"/>
          <w:sz w:val="18"/>
          <w:szCs w:val="18"/>
        </w:rPr>
        <w:tab/>
        <w:t>1. В Постановление администрации Хомутовского муниципального образования от 31.10.2018 № 150 о/д "О комиссии по подготовке правил землепользования и застройки Хомутовского муниципального образования" внести изменения:</w:t>
      </w:r>
    </w:p>
    <w:p w:rsidR="00510221" w:rsidRPr="00C03FB6" w:rsidRDefault="00510221" w:rsidP="00855426">
      <w:pPr>
        <w:pStyle w:val="af7"/>
        <w:tabs>
          <w:tab w:val="left" w:pos="0"/>
        </w:tabs>
        <w:spacing w:after="0"/>
        <w:ind w:left="0" w:right="142" w:firstLine="284"/>
        <w:rPr>
          <w:rFonts w:eastAsiaTheme="minorEastAsia"/>
          <w:sz w:val="18"/>
          <w:szCs w:val="18"/>
        </w:rPr>
      </w:pPr>
      <w:r w:rsidRPr="00C03FB6">
        <w:rPr>
          <w:rFonts w:eastAsiaTheme="minorEastAsia"/>
          <w:sz w:val="18"/>
          <w:szCs w:val="18"/>
        </w:rPr>
        <w:tab/>
        <w:t>1.1. Приложение № 2 к постановлению администрации изменить и изложить в новой редакции (прилагается).</w:t>
      </w:r>
    </w:p>
    <w:p w:rsidR="00510221" w:rsidRPr="00C03FB6" w:rsidRDefault="00510221" w:rsidP="00855426">
      <w:pPr>
        <w:pStyle w:val="af7"/>
        <w:tabs>
          <w:tab w:val="left" w:pos="0"/>
        </w:tabs>
        <w:spacing w:after="0"/>
        <w:ind w:left="0" w:right="142" w:firstLine="284"/>
        <w:rPr>
          <w:rFonts w:eastAsiaTheme="minorEastAsia"/>
          <w:sz w:val="18"/>
          <w:szCs w:val="18"/>
        </w:rPr>
      </w:pPr>
      <w:r w:rsidRPr="00C03FB6">
        <w:rPr>
          <w:rFonts w:eastAsiaTheme="minorEastAsia"/>
          <w:sz w:val="18"/>
          <w:szCs w:val="18"/>
        </w:rPr>
        <w:tab/>
        <w:t xml:space="preserve">2. </w:t>
      </w:r>
      <w:r w:rsidRPr="00C03FB6">
        <w:rPr>
          <w:sz w:val="18"/>
          <w:szCs w:val="18"/>
        </w:rPr>
        <w:t>Опубликовать настоящее постановление в установленном законом порядке.</w:t>
      </w:r>
    </w:p>
    <w:p w:rsidR="00510221" w:rsidRPr="00C03FB6" w:rsidRDefault="00510221" w:rsidP="00855426">
      <w:pPr>
        <w:ind w:left="0" w:right="142" w:firstLine="284"/>
        <w:rPr>
          <w:sz w:val="18"/>
          <w:szCs w:val="18"/>
        </w:rPr>
      </w:pPr>
      <w:r w:rsidRPr="00C03FB6">
        <w:rPr>
          <w:sz w:val="18"/>
          <w:szCs w:val="18"/>
        </w:rPr>
        <w:tab/>
        <w:t xml:space="preserve">3. </w:t>
      </w:r>
      <w:proofErr w:type="gramStart"/>
      <w:r w:rsidRPr="00C03FB6">
        <w:rPr>
          <w:sz w:val="18"/>
          <w:szCs w:val="18"/>
        </w:rPr>
        <w:t>Контроль за</w:t>
      </w:r>
      <w:proofErr w:type="gramEnd"/>
      <w:r w:rsidRPr="00C03FB6">
        <w:rPr>
          <w:sz w:val="18"/>
          <w:szCs w:val="18"/>
        </w:rPr>
        <w:t xml:space="preserve"> исполнением данного постановления возложить на Заместителя Главы администрации Хомутовского муниципального образования.</w:t>
      </w:r>
    </w:p>
    <w:p w:rsidR="00510221" w:rsidRPr="00064AAE" w:rsidRDefault="00510221" w:rsidP="00510221">
      <w:pPr>
        <w:ind w:right="142"/>
        <w:rPr>
          <w:sz w:val="18"/>
          <w:szCs w:val="18"/>
        </w:rPr>
      </w:pPr>
    </w:p>
    <w:p w:rsidR="00510221" w:rsidRPr="00C03FB6" w:rsidRDefault="00510221" w:rsidP="00510221">
      <w:pPr>
        <w:ind w:left="0" w:right="142" w:firstLine="284"/>
        <w:rPr>
          <w:sz w:val="18"/>
          <w:szCs w:val="18"/>
        </w:rPr>
      </w:pPr>
    </w:p>
    <w:p w:rsidR="00510221" w:rsidRPr="00EC30EB" w:rsidRDefault="00510221" w:rsidP="00510221">
      <w:pPr>
        <w:ind w:left="0" w:right="142" w:firstLine="284"/>
        <w:jc w:val="right"/>
        <w:rPr>
          <w:i/>
          <w:sz w:val="18"/>
          <w:szCs w:val="18"/>
        </w:rPr>
      </w:pPr>
      <w:r w:rsidRPr="00EC30EB">
        <w:rPr>
          <w:i/>
          <w:sz w:val="18"/>
          <w:szCs w:val="18"/>
        </w:rPr>
        <w:t xml:space="preserve">Глава                                             В.М. </w:t>
      </w:r>
      <w:proofErr w:type="spellStart"/>
      <w:r w:rsidRPr="00EC30EB">
        <w:rPr>
          <w:i/>
          <w:sz w:val="18"/>
          <w:szCs w:val="18"/>
        </w:rPr>
        <w:t>Колмаченко</w:t>
      </w:r>
      <w:proofErr w:type="spellEnd"/>
    </w:p>
    <w:p w:rsidR="00510221" w:rsidRPr="00C03FB6" w:rsidRDefault="00510221" w:rsidP="00510221">
      <w:pPr>
        <w:pStyle w:val="aff8"/>
        <w:ind w:left="0" w:right="142" w:firstLine="284"/>
        <w:jc w:val="right"/>
        <w:rPr>
          <w:rFonts w:ascii="Times New Roman" w:hAnsi="Times New Roman" w:cs="Times New Roman"/>
          <w:sz w:val="18"/>
          <w:szCs w:val="18"/>
        </w:rPr>
        <w:sectPr w:rsidR="00510221" w:rsidRPr="00C03FB6" w:rsidSect="00331728">
          <w:pgSz w:w="11906" w:h="16838" w:code="9"/>
          <w:pgMar w:top="1134" w:right="567" w:bottom="1134" w:left="709" w:header="709" w:footer="709" w:gutter="0"/>
          <w:cols w:space="708"/>
          <w:docGrid w:linePitch="360"/>
        </w:sectPr>
      </w:pPr>
    </w:p>
    <w:p w:rsidR="00510221" w:rsidRPr="00064AAE" w:rsidRDefault="00510221" w:rsidP="00510221">
      <w:pPr>
        <w:pStyle w:val="aff8"/>
        <w:ind w:left="0" w:right="142" w:firstLine="284"/>
        <w:jc w:val="right"/>
        <w:rPr>
          <w:rFonts w:ascii="Times New Roman" w:hAnsi="Times New Roman" w:cs="Times New Roman"/>
          <w:sz w:val="18"/>
          <w:szCs w:val="18"/>
        </w:rPr>
      </w:pPr>
    </w:p>
    <w:p w:rsidR="00510221" w:rsidRPr="00064AAE" w:rsidRDefault="00510221" w:rsidP="00510221"/>
    <w:p w:rsidR="00510221" w:rsidRPr="00C03FB6" w:rsidRDefault="00510221" w:rsidP="00510221">
      <w:pPr>
        <w:pStyle w:val="aff8"/>
        <w:ind w:left="0" w:right="142" w:firstLine="284"/>
        <w:jc w:val="right"/>
        <w:rPr>
          <w:rFonts w:ascii="Times New Roman" w:hAnsi="Times New Roman" w:cs="Times New Roman"/>
          <w:sz w:val="18"/>
          <w:szCs w:val="18"/>
        </w:rPr>
      </w:pPr>
      <w:r w:rsidRPr="00C03FB6">
        <w:rPr>
          <w:rFonts w:ascii="Times New Roman" w:hAnsi="Times New Roman" w:cs="Times New Roman"/>
          <w:sz w:val="18"/>
          <w:szCs w:val="18"/>
        </w:rPr>
        <w:t>Приложение № 2</w:t>
      </w:r>
    </w:p>
    <w:p w:rsidR="00510221" w:rsidRPr="00C03FB6" w:rsidRDefault="00510221" w:rsidP="00510221">
      <w:pPr>
        <w:pStyle w:val="aff8"/>
        <w:ind w:left="0" w:right="142" w:firstLine="284"/>
        <w:jc w:val="right"/>
        <w:rPr>
          <w:rFonts w:ascii="Times New Roman" w:hAnsi="Times New Roman" w:cs="Times New Roman"/>
          <w:sz w:val="18"/>
          <w:szCs w:val="18"/>
        </w:rPr>
      </w:pPr>
      <w:r w:rsidRPr="00C03FB6">
        <w:rPr>
          <w:rFonts w:ascii="Times New Roman" w:hAnsi="Times New Roman" w:cs="Times New Roman"/>
          <w:sz w:val="18"/>
          <w:szCs w:val="18"/>
        </w:rPr>
        <w:t xml:space="preserve">к постановлению администрации </w:t>
      </w:r>
    </w:p>
    <w:p w:rsidR="00510221" w:rsidRPr="00C03FB6" w:rsidRDefault="00510221" w:rsidP="00510221">
      <w:pPr>
        <w:pStyle w:val="aff8"/>
        <w:ind w:left="0" w:right="142" w:firstLine="284"/>
        <w:jc w:val="right"/>
        <w:rPr>
          <w:rFonts w:ascii="Times New Roman" w:hAnsi="Times New Roman" w:cs="Times New Roman"/>
          <w:sz w:val="18"/>
          <w:szCs w:val="18"/>
        </w:rPr>
      </w:pPr>
      <w:r w:rsidRPr="00C03FB6">
        <w:rPr>
          <w:rFonts w:ascii="Times New Roman" w:hAnsi="Times New Roman" w:cs="Times New Roman"/>
          <w:sz w:val="18"/>
          <w:szCs w:val="18"/>
        </w:rPr>
        <w:t>Хомутовского муниципального образования</w:t>
      </w:r>
    </w:p>
    <w:p w:rsidR="00510221" w:rsidRPr="00C03FB6" w:rsidRDefault="00510221" w:rsidP="00510221">
      <w:pPr>
        <w:pStyle w:val="aff8"/>
        <w:ind w:left="0" w:right="142" w:firstLine="284"/>
        <w:jc w:val="right"/>
        <w:rPr>
          <w:sz w:val="18"/>
          <w:szCs w:val="18"/>
        </w:rPr>
      </w:pPr>
      <w:r>
        <w:rPr>
          <w:rFonts w:ascii="Times New Roman" w:hAnsi="Times New Roman"/>
          <w:sz w:val="18"/>
          <w:szCs w:val="18"/>
        </w:rPr>
        <w:t xml:space="preserve">от </w:t>
      </w:r>
      <w:r w:rsidRPr="00C03FB6">
        <w:rPr>
          <w:rFonts w:ascii="Times New Roman" w:hAnsi="Times New Roman"/>
          <w:sz w:val="18"/>
          <w:szCs w:val="18"/>
        </w:rPr>
        <w:t xml:space="preserve"> </w:t>
      </w:r>
      <w:r w:rsidRPr="00A26FC6">
        <w:rPr>
          <w:rFonts w:ascii="Times New Roman" w:hAnsi="Times New Roman"/>
          <w:sz w:val="18"/>
          <w:szCs w:val="18"/>
          <w:u w:val="single"/>
        </w:rPr>
        <w:t>22.11.2021</w:t>
      </w:r>
      <w:r w:rsidRPr="00C03FB6">
        <w:rPr>
          <w:rFonts w:ascii="Times New Roman" w:hAnsi="Times New Roman"/>
          <w:sz w:val="18"/>
          <w:szCs w:val="18"/>
        </w:rPr>
        <w:t xml:space="preserve">  года № </w:t>
      </w:r>
      <w:r w:rsidRPr="00A26FC6">
        <w:rPr>
          <w:rFonts w:ascii="Times New Roman" w:hAnsi="Times New Roman"/>
          <w:sz w:val="18"/>
          <w:szCs w:val="18"/>
          <w:u w:val="single"/>
        </w:rPr>
        <w:t>201 о/д</w:t>
      </w:r>
    </w:p>
    <w:p w:rsidR="00855426" w:rsidRDefault="00855426" w:rsidP="00510221">
      <w:pPr>
        <w:ind w:left="0" w:right="142" w:firstLine="284"/>
        <w:jc w:val="center"/>
        <w:rPr>
          <w:b/>
          <w:sz w:val="18"/>
          <w:szCs w:val="18"/>
          <w:lang w:val="en-US"/>
        </w:rPr>
      </w:pPr>
    </w:p>
    <w:p w:rsidR="00855426" w:rsidRDefault="00855426" w:rsidP="00510221">
      <w:pPr>
        <w:ind w:left="0" w:right="142" w:firstLine="284"/>
        <w:jc w:val="center"/>
        <w:rPr>
          <w:b/>
          <w:sz w:val="18"/>
          <w:szCs w:val="18"/>
          <w:lang w:val="en-US"/>
        </w:rPr>
      </w:pPr>
    </w:p>
    <w:p w:rsidR="00510221" w:rsidRPr="00C03FB6" w:rsidRDefault="00510221" w:rsidP="00510221">
      <w:pPr>
        <w:ind w:left="0" w:right="142" w:firstLine="284"/>
        <w:jc w:val="center"/>
        <w:rPr>
          <w:b/>
          <w:sz w:val="18"/>
          <w:szCs w:val="18"/>
        </w:rPr>
      </w:pPr>
      <w:r w:rsidRPr="00C03FB6">
        <w:rPr>
          <w:b/>
          <w:sz w:val="18"/>
          <w:szCs w:val="18"/>
        </w:rPr>
        <w:t>Состав комиссии по подготовке правил землепользования и застройки Хомутовского муниципального образования</w:t>
      </w:r>
    </w:p>
    <w:tbl>
      <w:tblPr>
        <w:tblStyle w:val="aa"/>
        <w:tblW w:w="10314" w:type="dxa"/>
        <w:tblInd w:w="-318" w:type="dxa"/>
        <w:tblLook w:val="04A0" w:firstRow="1" w:lastRow="0" w:firstColumn="1" w:lastColumn="0" w:noHBand="0" w:noVBand="1"/>
      </w:tblPr>
      <w:tblGrid>
        <w:gridCol w:w="2836"/>
        <w:gridCol w:w="7478"/>
      </w:tblGrid>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Емельянова</w:t>
            </w:r>
          </w:p>
          <w:p w:rsidR="00510221" w:rsidRPr="00C03FB6" w:rsidRDefault="00510221" w:rsidP="009358DA">
            <w:pPr>
              <w:ind w:left="0" w:right="142" w:firstLine="284"/>
              <w:rPr>
                <w:sz w:val="18"/>
                <w:szCs w:val="18"/>
              </w:rPr>
            </w:pPr>
            <w:r w:rsidRPr="00C03FB6">
              <w:rPr>
                <w:sz w:val="18"/>
                <w:szCs w:val="18"/>
              </w:rPr>
              <w:t>Екатерина Юрьевна</w:t>
            </w:r>
          </w:p>
        </w:tc>
        <w:tc>
          <w:tcPr>
            <w:tcW w:w="7478" w:type="dxa"/>
            <w:vAlign w:val="center"/>
          </w:tcPr>
          <w:p w:rsidR="00510221" w:rsidRPr="00C03FB6" w:rsidRDefault="00510221" w:rsidP="009358DA">
            <w:pPr>
              <w:ind w:left="0" w:right="142" w:firstLine="284"/>
              <w:rPr>
                <w:sz w:val="18"/>
                <w:szCs w:val="18"/>
              </w:rPr>
            </w:pPr>
            <w:r w:rsidRPr="00C03FB6">
              <w:rPr>
                <w:sz w:val="18"/>
                <w:szCs w:val="18"/>
              </w:rPr>
              <w:t>Заместитель Главы администрации Хомутовского муниципального образования, председатель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p>
          <w:p w:rsidR="00510221" w:rsidRPr="00C03FB6" w:rsidRDefault="00510221" w:rsidP="009358DA">
            <w:pPr>
              <w:ind w:left="0" w:right="142" w:firstLine="284"/>
              <w:rPr>
                <w:sz w:val="18"/>
                <w:szCs w:val="18"/>
              </w:rPr>
            </w:pPr>
            <w:proofErr w:type="spellStart"/>
            <w:r w:rsidRPr="00C03FB6">
              <w:rPr>
                <w:sz w:val="18"/>
                <w:szCs w:val="18"/>
              </w:rPr>
              <w:t>Тюкавкина</w:t>
            </w:r>
            <w:proofErr w:type="spellEnd"/>
            <w:r w:rsidRPr="00C03FB6">
              <w:rPr>
                <w:sz w:val="18"/>
                <w:szCs w:val="18"/>
              </w:rPr>
              <w:t xml:space="preserve"> Юлия Валерьевна </w:t>
            </w:r>
          </w:p>
        </w:tc>
        <w:tc>
          <w:tcPr>
            <w:tcW w:w="7478" w:type="dxa"/>
            <w:vAlign w:val="center"/>
          </w:tcPr>
          <w:p w:rsidR="00510221" w:rsidRPr="00C03FB6" w:rsidRDefault="00510221" w:rsidP="009358DA">
            <w:pPr>
              <w:ind w:left="0" w:right="142" w:firstLine="284"/>
              <w:rPr>
                <w:sz w:val="18"/>
                <w:szCs w:val="18"/>
              </w:rPr>
            </w:pPr>
            <w:r w:rsidRPr="00C03FB6">
              <w:rPr>
                <w:sz w:val="18"/>
                <w:szCs w:val="18"/>
              </w:rPr>
              <w:t>Начальник отдела градостроительства, земельных и имущественных отношений администрации Хомутовского муниципального образования, заместитель председателя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Кучеренко Анастасия Алексеевна</w:t>
            </w:r>
          </w:p>
        </w:tc>
        <w:tc>
          <w:tcPr>
            <w:tcW w:w="7478" w:type="dxa"/>
            <w:vAlign w:val="center"/>
          </w:tcPr>
          <w:p w:rsidR="00510221" w:rsidRPr="00C03FB6" w:rsidRDefault="00510221" w:rsidP="009358DA">
            <w:pPr>
              <w:ind w:left="0" w:right="142" w:firstLine="284"/>
              <w:rPr>
                <w:sz w:val="18"/>
                <w:szCs w:val="18"/>
              </w:rPr>
            </w:pPr>
            <w:r w:rsidRPr="00C03FB6">
              <w:rPr>
                <w:sz w:val="18"/>
                <w:szCs w:val="18"/>
              </w:rPr>
              <w:t>Главный специалист отдела градостроительства, земельных и имущественных отношений администрации Хомутовского муниципального образования, секретарь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proofErr w:type="spellStart"/>
            <w:r w:rsidRPr="00C03FB6">
              <w:rPr>
                <w:sz w:val="18"/>
                <w:szCs w:val="18"/>
              </w:rPr>
              <w:t>Благирева</w:t>
            </w:r>
            <w:proofErr w:type="spellEnd"/>
            <w:r w:rsidRPr="00C03FB6">
              <w:rPr>
                <w:sz w:val="18"/>
                <w:szCs w:val="18"/>
              </w:rPr>
              <w:t xml:space="preserve"> Анна Владимировна </w:t>
            </w:r>
          </w:p>
        </w:tc>
        <w:tc>
          <w:tcPr>
            <w:tcW w:w="7478" w:type="dxa"/>
            <w:vAlign w:val="center"/>
          </w:tcPr>
          <w:p w:rsidR="00510221" w:rsidRPr="00C03FB6" w:rsidRDefault="00510221" w:rsidP="009358DA">
            <w:pPr>
              <w:ind w:left="0" w:right="142" w:firstLine="284"/>
              <w:rPr>
                <w:sz w:val="18"/>
                <w:szCs w:val="18"/>
              </w:rPr>
            </w:pPr>
            <w:r w:rsidRPr="00C03FB6">
              <w:rPr>
                <w:sz w:val="18"/>
                <w:szCs w:val="18"/>
              </w:rPr>
              <w:t>Ведущий специалист отдела градостроительства, земельных и имущественных отношений администрации Хомутовского муниципального образования, секретарь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Иваненко Алексей Викторович</w:t>
            </w:r>
          </w:p>
        </w:tc>
        <w:tc>
          <w:tcPr>
            <w:tcW w:w="7478" w:type="dxa"/>
            <w:vAlign w:val="center"/>
          </w:tcPr>
          <w:p w:rsidR="00510221" w:rsidRPr="00C03FB6" w:rsidRDefault="00510221" w:rsidP="009358DA">
            <w:pPr>
              <w:ind w:left="0" w:right="142" w:firstLine="284"/>
              <w:rPr>
                <w:sz w:val="18"/>
                <w:szCs w:val="18"/>
              </w:rPr>
            </w:pPr>
            <w:r w:rsidRPr="00C03FB6">
              <w:rPr>
                <w:sz w:val="18"/>
                <w:szCs w:val="18"/>
              </w:rPr>
              <w:t>Первый заместитель Главы администрации Хомутовского муниципального образования, член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Несмеянова Марина Юрьевна</w:t>
            </w:r>
          </w:p>
        </w:tc>
        <w:tc>
          <w:tcPr>
            <w:tcW w:w="7478" w:type="dxa"/>
            <w:vAlign w:val="center"/>
          </w:tcPr>
          <w:p w:rsidR="00510221" w:rsidRPr="00C03FB6" w:rsidRDefault="00510221" w:rsidP="009358DA">
            <w:pPr>
              <w:ind w:left="0" w:right="142" w:firstLine="284"/>
              <w:rPr>
                <w:sz w:val="18"/>
                <w:szCs w:val="18"/>
              </w:rPr>
            </w:pPr>
            <w:r w:rsidRPr="00C03FB6">
              <w:rPr>
                <w:sz w:val="18"/>
                <w:szCs w:val="18"/>
              </w:rPr>
              <w:t>Начальник социального отдела администрации Хомутовского муниципального образования, член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Дубровина Елена Николаевна</w:t>
            </w:r>
          </w:p>
        </w:tc>
        <w:tc>
          <w:tcPr>
            <w:tcW w:w="7478" w:type="dxa"/>
            <w:vAlign w:val="center"/>
          </w:tcPr>
          <w:p w:rsidR="00510221" w:rsidRPr="00C03FB6" w:rsidRDefault="00510221" w:rsidP="009358DA">
            <w:pPr>
              <w:ind w:left="0" w:right="142" w:firstLine="284"/>
              <w:rPr>
                <w:sz w:val="18"/>
                <w:szCs w:val="18"/>
              </w:rPr>
            </w:pPr>
            <w:r w:rsidRPr="00C03FB6">
              <w:rPr>
                <w:sz w:val="18"/>
                <w:szCs w:val="18"/>
              </w:rPr>
              <w:t>Начальник экономического отдела администрации Хомутовского муниципального образования, член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proofErr w:type="spellStart"/>
            <w:r w:rsidRPr="00C03FB6">
              <w:rPr>
                <w:sz w:val="18"/>
                <w:szCs w:val="18"/>
              </w:rPr>
              <w:t>Трохимчук</w:t>
            </w:r>
            <w:proofErr w:type="spellEnd"/>
            <w:r w:rsidRPr="00C03FB6">
              <w:rPr>
                <w:sz w:val="18"/>
                <w:szCs w:val="18"/>
              </w:rPr>
              <w:t xml:space="preserve"> Екатерина Сергеевна</w:t>
            </w:r>
          </w:p>
        </w:tc>
        <w:tc>
          <w:tcPr>
            <w:tcW w:w="7478" w:type="dxa"/>
            <w:vAlign w:val="center"/>
          </w:tcPr>
          <w:p w:rsidR="00510221" w:rsidRPr="00C03FB6" w:rsidRDefault="00510221" w:rsidP="009358DA">
            <w:pPr>
              <w:ind w:left="0" w:right="142" w:firstLine="284"/>
              <w:rPr>
                <w:sz w:val="18"/>
                <w:szCs w:val="18"/>
              </w:rPr>
            </w:pPr>
            <w:r w:rsidRPr="00C03FB6">
              <w:rPr>
                <w:sz w:val="18"/>
                <w:szCs w:val="18"/>
              </w:rPr>
              <w:t>Начальник юридического отдела администрации Хомутовского муниципального образования, член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Гурова Татьяна Ивановна</w:t>
            </w:r>
          </w:p>
        </w:tc>
        <w:tc>
          <w:tcPr>
            <w:tcW w:w="7478" w:type="dxa"/>
            <w:vAlign w:val="center"/>
          </w:tcPr>
          <w:p w:rsidR="00510221" w:rsidRPr="00C03FB6" w:rsidRDefault="00510221" w:rsidP="009358DA">
            <w:pPr>
              <w:ind w:left="0" w:right="142" w:firstLine="284"/>
              <w:rPr>
                <w:sz w:val="18"/>
                <w:szCs w:val="18"/>
              </w:rPr>
            </w:pPr>
            <w:r w:rsidRPr="00C03FB6">
              <w:rPr>
                <w:sz w:val="18"/>
                <w:szCs w:val="18"/>
              </w:rPr>
              <w:t>Начальник отдела муниципального контроля и благоустройства территорий администрации Хомутовского муниципального образования, член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r w:rsidRPr="00C03FB6">
              <w:rPr>
                <w:sz w:val="18"/>
                <w:szCs w:val="18"/>
              </w:rPr>
              <w:t>Ветров Александр Константинович</w:t>
            </w:r>
          </w:p>
        </w:tc>
        <w:tc>
          <w:tcPr>
            <w:tcW w:w="7478" w:type="dxa"/>
            <w:vAlign w:val="center"/>
          </w:tcPr>
          <w:p w:rsidR="00510221" w:rsidRPr="00C03FB6" w:rsidRDefault="00510221" w:rsidP="009358DA">
            <w:pPr>
              <w:ind w:left="0" w:right="142" w:firstLine="284"/>
              <w:rPr>
                <w:sz w:val="18"/>
                <w:szCs w:val="18"/>
              </w:rPr>
            </w:pPr>
            <w:r w:rsidRPr="00C03FB6">
              <w:rPr>
                <w:sz w:val="18"/>
                <w:szCs w:val="18"/>
              </w:rPr>
              <w:t>Депутат Думы Хомутовского муниципального образования (по согласованию), член комиссии</w:t>
            </w:r>
          </w:p>
        </w:tc>
      </w:tr>
      <w:tr w:rsidR="00510221" w:rsidRPr="00C03FB6" w:rsidTr="009358DA">
        <w:tc>
          <w:tcPr>
            <w:tcW w:w="2836" w:type="dxa"/>
            <w:vAlign w:val="center"/>
          </w:tcPr>
          <w:p w:rsidR="00510221" w:rsidRPr="00C03FB6" w:rsidRDefault="00510221" w:rsidP="009358DA">
            <w:pPr>
              <w:ind w:left="0" w:right="142" w:firstLine="284"/>
              <w:rPr>
                <w:sz w:val="18"/>
                <w:szCs w:val="18"/>
              </w:rPr>
            </w:pPr>
            <w:proofErr w:type="spellStart"/>
            <w:r w:rsidRPr="00C03FB6">
              <w:rPr>
                <w:sz w:val="18"/>
                <w:szCs w:val="18"/>
              </w:rPr>
              <w:t>Шеповалов</w:t>
            </w:r>
            <w:proofErr w:type="spellEnd"/>
            <w:r w:rsidRPr="00C03FB6">
              <w:rPr>
                <w:sz w:val="18"/>
                <w:szCs w:val="18"/>
              </w:rPr>
              <w:t xml:space="preserve"> Сергей Михайлович</w:t>
            </w:r>
          </w:p>
        </w:tc>
        <w:tc>
          <w:tcPr>
            <w:tcW w:w="7478" w:type="dxa"/>
            <w:vAlign w:val="center"/>
          </w:tcPr>
          <w:p w:rsidR="00510221" w:rsidRPr="00C03FB6" w:rsidRDefault="00510221" w:rsidP="009358DA">
            <w:pPr>
              <w:ind w:left="0" w:right="142" w:firstLine="284"/>
              <w:rPr>
                <w:sz w:val="18"/>
                <w:szCs w:val="18"/>
              </w:rPr>
            </w:pPr>
            <w:r w:rsidRPr="00C03FB6">
              <w:rPr>
                <w:sz w:val="18"/>
                <w:szCs w:val="18"/>
              </w:rPr>
              <w:t>Депутат Думы Хомутовского муниципального образования (по согласованию), член комиссии</w:t>
            </w:r>
          </w:p>
        </w:tc>
      </w:tr>
    </w:tbl>
    <w:p w:rsidR="00510221" w:rsidRPr="00064AAE" w:rsidRDefault="00510221" w:rsidP="00510221">
      <w:pPr>
        <w:pStyle w:val="aff8"/>
        <w:ind w:left="0" w:right="142" w:firstLine="284"/>
        <w:jc w:val="center"/>
        <w:rPr>
          <w:rFonts w:ascii="Times New Roman" w:hAnsi="Times New Roman" w:cs="Times New Roman"/>
          <w:sz w:val="18"/>
          <w:szCs w:val="18"/>
        </w:rPr>
      </w:pPr>
    </w:p>
    <w:p w:rsidR="00510221" w:rsidRPr="009841EB" w:rsidRDefault="00510221" w:rsidP="00510221">
      <w:pPr>
        <w:pStyle w:val="aff8"/>
        <w:ind w:left="0" w:right="142" w:firstLine="284"/>
        <w:jc w:val="center"/>
        <w:rPr>
          <w:rFonts w:ascii="Times New Roman" w:hAnsi="Times New Roman" w:cs="Times New Roman"/>
          <w:i/>
          <w:sz w:val="18"/>
          <w:szCs w:val="18"/>
        </w:rPr>
      </w:pPr>
      <w:r w:rsidRPr="00064AAE">
        <w:rPr>
          <w:rFonts w:ascii="Times New Roman" w:hAnsi="Times New Roman" w:cs="Times New Roman"/>
          <w:i/>
          <w:sz w:val="18"/>
          <w:szCs w:val="18"/>
        </w:rPr>
        <w:t xml:space="preserve">    </w:t>
      </w:r>
      <w:r w:rsidRPr="00EC30EB">
        <w:rPr>
          <w:rFonts w:ascii="Times New Roman" w:hAnsi="Times New Roman" w:cs="Times New Roman"/>
          <w:i/>
          <w:sz w:val="18"/>
          <w:szCs w:val="18"/>
        </w:rPr>
        <w:t>Начальник отдела градостроительства,</w:t>
      </w:r>
    </w:p>
    <w:p w:rsidR="00510221" w:rsidRPr="00EC30EB" w:rsidRDefault="00510221" w:rsidP="00510221">
      <w:pPr>
        <w:pStyle w:val="aff8"/>
        <w:ind w:left="0" w:right="142" w:firstLine="284"/>
        <w:jc w:val="right"/>
        <w:rPr>
          <w:rFonts w:ascii="Times New Roman" w:hAnsi="Times New Roman" w:cs="Times New Roman"/>
          <w:i/>
          <w:sz w:val="18"/>
          <w:szCs w:val="18"/>
        </w:rPr>
      </w:pPr>
      <w:r w:rsidRPr="00EC30EB">
        <w:rPr>
          <w:rFonts w:ascii="Times New Roman" w:hAnsi="Times New Roman" w:cs="Times New Roman"/>
          <w:i/>
          <w:sz w:val="18"/>
          <w:szCs w:val="18"/>
        </w:rPr>
        <w:t xml:space="preserve">земельных и имущественных отношений                                     </w:t>
      </w:r>
      <w:proofErr w:type="spellStart"/>
      <w:r w:rsidRPr="00EC30EB">
        <w:rPr>
          <w:rFonts w:ascii="Times New Roman" w:hAnsi="Times New Roman" w:cs="Times New Roman"/>
          <w:i/>
          <w:sz w:val="18"/>
          <w:szCs w:val="18"/>
        </w:rPr>
        <w:t>Ю.В.Тюкавкина</w:t>
      </w:r>
      <w:proofErr w:type="spellEnd"/>
    </w:p>
    <w:p w:rsidR="00510221" w:rsidRDefault="00510221" w:rsidP="00510221">
      <w:pPr>
        <w:pStyle w:val="aff8"/>
        <w:ind w:left="0" w:right="142" w:firstLine="284"/>
        <w:rPr>
          <w:rFonts w:ascii="Times New Roman" w:hAnsi="Times New Roman" w:cs="Times New Roman"/>
          <w:sz w:val="28"/>
          <w:szCs w:val="28"/>
        </w:rPr>
      </w:pPr>
    </w:p>
    <w:p w:rsidR="00510221" w:rsidRDefault="00510221" w:rsidP="00510221">
      <w:pPr>
        <w:tabs>
          <w:tab w:val="left" w:pos="426"/>
          <w:tab w:val="left" w:pos="3976"/>
        </w:tabs>
        <w:ind w:left="0" w:right="142" w:firstLine="284"/>
        <w:rPr>
          <w:b/>
          <w:sz w:val="18"/>
          <w:szCs w:val="18"/>
          <w:lang w:val="en-US"/>
        </w:rPr>
      </w:pPr>
    </w:p>
    <w:p w:rsidR="00855426" w:rsidRDefault="00855426" w:rsidP="00510221">
      <w:pPr>
        <w:tabs>
          <w:tab w:val="left" w:pos="426"/>
          <w:tab w:val="left" w:pos="3976"/>
        </w:tabs>
        <w:ind w:left="0" w:right="142" w:firstLine="284"/>
        <w:rPr>
          <w:b/>
          <w:sz w:val="18"/>
          <w:szCs w:val="18"/>
          <w:lang w:val="en-US"/>
        </w:rPr>
      </w:pPr>
    </w:p>
    <w:p w:rsidR="00855426" w:rsidRDefault="00855426" w:rsidP="00510221">
      <w:pPr>
        <w:tabs>
          <w:tab w:val="left" w:pos="426"/>
          <w:tab w:val="left" w:pos="3976"/>
        </w:tabs>
        <w:ind w:left="0" w:right="142" w:firstLine="284"/>
        <w:rPr>
          <w:b/>
          <w:sz w:val="18"/>
          <w:szCs w:val="18"/>
          <w:lang w:val="en-US"/>
        </w:rPr>
      </w:pPr>
    </w:p>
    <w:p w:rsidR="00855426" w:rsidRPr="00855426" w:rsidRDefault="00855426" w:rsidP="00510221">
      <w:pPr>
        <w:tabs>
          <w:tab w:val="left" w:pos="426"/>
          <w:tab w:val="left" w:pos="3976"/>
        </w:tabs>
        <w:ind w:left="0" w:right="142" w:firstLine="284"/>
        <w:rPr>
          <w:b/>
          <w:sz w:val="18"/>
          <w:szCs w:val="18"/>
          <w:lang w:val="en-US"/>
        </w:rPr>
      </w:pPr>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635F7B" w:rsidRDefault="00510221" w:rsidP="00510221">
      <w:pPr>
        <w:tabs>
          <w:tab w:val="left" w:pos="426"/>
          <w:tab w:val="left" w:pos="3976"/>
        </w:tabs>
        <w:ind w:left="0" w:right="142" w:firstLine="284"/>
        <w:rPr>
          <w:sz w:val="18"/>
          <w:szCs w:val="18"/>
          <w:u w:val="single"/>
        </w:rPr>
      </w:pPr>
      <w:r>
        <w:rPr>
          <w:sz w:val="18"/>
          <w:szCs w:val="18"/>
          <w:u w:val="single"/>
        </w:rPr>
        <w:t>30.11.2021  № 205 о/д</w:t>
      </w:r>
    </w:p>
    <w:p w:rsidR="00510221" w:rsidRDefault="00510221" w:rsidP="00510221">
      <w:pPr>
        <w:tabs>
          <w:tab w:val="left" w:pos="426"/>
          <w:tab w:val="left" w:pos="3976"/>
        </w:tabs>
        <w:ind w:left="0" w:right="142" w:firstLine="284"/>
        <w:rPr>
          <w:sz w:val="18"/>
          <w:szCs w:val="18"/>
          <w:lang w:val="en-US"/>
        </w:rPr>
      </w:pPr>
      <w:r>
        <w:rPr>
          <w:sz w:val="18"/>
          <w:szCs w:val="18"/>
        </w:rPr>
        <w:t xml:space="preserve">       </w:t>
      </w:r>
      <w:r w:rsidR="00855426">
        <w:rPr>
          <w:sz w:val="18"/>
          <w:szCs w:val="18"/>
        </w:rPr>
        <w:t>с. Хомутово</w:t>
      </w:r>
    </w:p>
    <w:p w:rsidR="00855426" w:rsidRPr="00855426" w:rsidRDefault="00855426" w:rsidP="00510221">
      <w:pPr>
        <w:tabs>
          <w:tab w:val="left" w:pos="426"/>
          <w:tab w:val="left" w:pos="3976"/>
        </w:tabs>
        <w:ind w:left="0" w:right="142" w:firstLine="284"/>
        <w:rPr>
          <w:sz w:val="18"/>
          <w:szCs w:val="18"/>
          <w:lang w:val="en-US"/>
        </w:rPr>
      </w:pPr>
    </w:p>
    <w:tbl>
      <w:tblPr>
        <w:tblW w:w="10740" w:type="dxa"/>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D92CCD" w:rsidRDefault="00510221" w:rsidP="009358DA">
            <w:pPr>
              <w:pStyle w:val="ab"/>
              <w:framePr w:w="0" w:hRule="auto" w:hSpace="0" w:wrap="auto" w:vAnchor="margin" w:hAnchor="text" w:xAlign="left" w:yAlign="inline"/>
              <w:tabs>
                <w:tab w:val="left" w:pos="4536"/>
              </w:tabs>
              <w:ind w:left="0" w:right="142" w:firstLine="284"/>
              <w:rPr>
                <w:color w:val="000000"/>
                <w:sz w:val="18"/>
                <w:szCs w:val="18"/>
              </w:rPr>
            </w:pPr>
            <w:r w:rsidRPr="00D92CCD">
              <w:rPr>
                <w:sz w:val="18"/>
                <w:szCs w:val="18"/>
              </w:rPr>
              <w:t>Об утверждении тарифов на платные услуги Муниципального учреждения культуры «Культурно – спортивный комплекс» Хомутовского муниципального образования</w:t>
            </w:r>
          </w:p>
          <w:p w:rsidR="00510221" w:rsidRPr="00341D4B" w:rsidRDefault="00510221" w:rsidP="009358DA">
            <w:pPr>
              <w:tabs>
                <w:tab w:val="left" w:pos="426"/>
                <w:tab w:val="left" w:pos="3976"/>
              </w:tabs>
              <w:ind w:left="0" w:right="142" w:firstLine="284"/>
              <w:rPr>
                <w:sz w:val="18"/>
                <w:szCs w:val="18"/>
              </w:rPr>
            </w:pPr>
          </w:p>
        </w:tc>
      </w:tr>
    </w:tbl>
    <w:p w:rsidR="00510221" w:rsidRPr="00D92CCD" w:rsidRDefault="00510221" w:rsidP="00510221">
      <w:pPr>
        <w:pStyle w:val="ab"/>
        <w:framePr w:w="0" w:hRule="auto" w:hSpace="0" w:wrap="auto" w:vAnchor="margin" w:hAnchor="text" w:xAlign="left" w:yAlign="inline"/>
        <w:tabs>
          <w:tab w:val="left" w:pos="4536"/>
          <w:tab w:val="left" w:pos="9639"/>
        </w:tabs>
        <w:ind w:left="0" w:right="142" w:firstLine="284"/>
        <w:rPr>
          <w:color w:val="000000"/>
          <w:sz w:val="18"/>
          <w:szCs w:val="18"/>
        </w:rPr>
      </w:pPr>
      <w:proofErr w:type="gramStart"/>
      <w:r w:rsidRPr="00D92CCD">
        <w:rPr>
          <w:color w:val="000000"/>
          <w:sz w:val="18"/>
          <w:szCs w:val="18"/>
        </w:rPr>
        <w:t xml:space="preserve">Руководствуясь ст. ст. 14, 17 Федерального закона </w:t>
      </w:r>
      <w:r w:rsidRPr="00D92CCD">
        <w:rPr>
          <w:sz w:val="18"/>
          <w:szCs w:val="18"/>
        </w:rPr>
        <w:t xml:space="preserve">от 06.10.2003 № 131-ФЗ </w:t>
      </w:r>
      <w:r w:rsidRPr="00D92CCD">
        <w:rPr>
          <w:color w:val="000000"/>
          <w:sz w:val="18"/>
          <w:szCs w:val="18"/>
        </w:rPr>
        <w:t>«Об общих принципах организации местного самоуправления в Российской Федерации», Решением Думы Хомутовского муниципального образования от 28.02.2011 №32-136/дсп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roofErr w:type="gramEnd"/>
    </w:p>
    <w:p w:rsidR="00510221" w:rsidRPr="00D92CCD" w:rsidRDefault="00510221" w:rsidP="00510221">
      <w:pPr>
        <w:pStyle w:val="ab"/>
        <w:framePr w:w="0" w:hRule="auto" w:hSpace="0" w:wrap="auto" w:vAnchor="margin" w:hAnchor="text" w:xAlign="left" w:yAlign="inline"/>
        <w:tabs>
          <w:tab w:val="left" w:pos="4536"/>
          <w:tab w:val="left" w:pos="9639"/>
        </w:tabs>
        <w:ind w:left="0" w:right="142" w:firstLine="284"/>
        <w:rPr>
          <w:color w:val="000000"/>
          <w:sz w:val="18"/>
          <w:szCs w:val="18"/>
        </w:rPr>
      </w:pPr>
    </w:p>
    <w:p w:rsidR="00510221" w:rsidRDefault="00510221" w:rsidP="00510221">
      <w:pPr>
        <w:pStyle w:val="ab"/>
        <w:framePr w:w="0" w:hRule="auto" w:hSpace="0" w:wrap="auto" w:vAnchor="margin" w:hAnchor="text" w:xAlign="left" w:yAlign="inline"/>
        <w:tabs>
          <w:tab w:val="left" w:pos="4536"/>
          <w:tab w:val="left" w:pos="9639"/>
        </w:tabs>
        <w:ind w:left="0" w:right="142" w:firstLine="284"/>
        <w:rPr>
          <w:color w:val="000000"/>
          <w:sz w:val="18"/>
          <w:szCs w:val="18"/>
          <w:lang w:val="en-US"/>
        </w:rPr>
      </w:pPr>
      <w:r w:rsidRPr="00D92CCD">
        <w:rPr>
          <w:color w:val="000000"/>
          <w:sz w:val="18"/>
          <w:szCs w:val="18"/>
        </w:rPr>
        <w:t>ПОСТАНОВЛЯЕТ:</w:t>
      </w:r>
    </w:p>
    <w:p w:rsidR="00510221" w:rsidRPr="009841EB" w:rsidRDefault="00510221" w:rsidP="00510221">
      <w:pPr>
        <w:pStyle w:val="ab"/>
        <w:framePr w:w="0" w:hRule="auto" w:hSpace="0" w:wrap="auto" w:vAnchor="margin" w:hAnchor="text" w:xAlign="left" w:yAlign="inline"/>
        <w:tabs>
          <w:tab w:val="left" w:pos="567"/>
          <w:tab w:val="left" w:pos="4536"/>
          <w:tab w:val="left" w:pos="9639"/>
        </w:tabs>
        <w:ind w:left="0" w:right="142" w:firstLine="284"/>
        <w:rPr>
          <w:color w:val="000000"/>
          <w:sz w:val="18"/>
          <w:szCs w:val="18"/>
          <w:lang w:val="en-US"/>
        </w:rPr>
      </w:pPr>
    </w:p>
    <w:p w:rsidR="00510221" w:rsidRPr="00D92CCD" w:rsidRDefault="00510221" w:rsidP="00510221">
      <w:pPr>
        <w:pStyle w:val="aff9"/>
        <w:numPr>
          <w:ilvl w:val="0"/>
          <w:numId w:val="14"/>
        </w:numPr>
        <w:tabs>
          <w:tab w:val="clear" w:pos="720"/>
          <w:tab w:val="left" w:pos="567"/>
          <w:tab w:val="num" w:pos="993"/>
        </w:tabs>
        <w:spacing w:after="0" w:line="240" w:lineRule="auto"/>
        <w:ind w:left="0" w:right="142" w:firstLine="284"/>
        <w:rPr>
          <w:color w:val="000000"/>
          <w:sz w:val="18"/>
          <w:szCs w:val="18"/>
        </w:rPr>
      </w:pPr>
      <w:r w:rsidRPr="00D92CCD">
        <w:rPr>
          <w:color w:val="000000"/>
          <w:sz w:val="18"/>
          <w:szCs w:val="18"/>
        </w:rPr>
        <w:t xml:space="preserve">Утвердить тарифы на платные услуги Муниципального учреждения культуры «Культурно – спортивный комплекс», </w:t>
      </w:r>
      <w:proofErr w:type="gramStart"/>
      <w:r w:rsidRPr="00D92CCD">
        <w:rPr>
          <w:color w:val="000000"/>
          <w:sz w:val="18"/>
          <w:szCs w:val="18"/>
        </w:rPr>
        <w:t>согласно Приложений</w:t>
      </w:r>
      <w:proofErr w:type="gramEnd"/>
      <w:r w:rsidRPr="00D92CCD">
        <w:rPr>
          <w:color w:val="000000"/>
          <w:sz w:val="18"/>
          <w:szCs w:val="18"/>
        </w:rPr>
        <w:t xml:space="preserve"> 1,2,3,4.</w:t>
      </w:r>
    </w:p>
    <w:p w:rsidR="00510221" w:rsidRPr="00D92CCD" w:rsidRDefault="00510221" w:rsidP="00510221">
      <w:pPr>
        <w:pStyle w:val="aff9"/>
        <w:numPr>
          <w:ilvl w:val="0"/>
          <w:numId w:val="14"/>
        </w:numPr>
        <w:tabs>
          <w:tab w:val="clear" w:pos="720"/>
          <w:tab w:val="left" w:pos="567"/>
          <w:tab w:val="num" w:pos="993"/>
        </w:tabs>
        <w:spacing w:after="0" w:line="240" w:lineRule="auto"/>
        <w:ind w:left="0" w:right="142" w:firstLine="284"/>
        <w:rPr>
          <w:color w:val="000000"/>
          <w:sz w:val="18"/>
          <w:szCs w:val="18"/>
        </w:rPr>
      </w:pPr>
      <w:bookmarkStart w:id="1" w:name="sub_12000"/>
      <w:bookmarkEnd w:id="1"/>
      <w:r w:rsidRPr="00D92CCD">
        <w:rPr>
          <w:color w:val="000000"/>
          <w:sz w:val="18"/>
          <w:szCs w:val="18"/>
        </w:rPr>
        <w:t>Постановление администрации Хомутовского муниципального образования от 05.03.2021 №28 о/д «О внесении изменений в Постановление администрации Хомутовского муниципального образования от 31.01.2020 №10 о/д» признать утратившим силу.</w:t>
      </w:r>
    </w:p>
    <w:p w:rsidR="00510221" w:rsidRPr="00D92CCD" w:rsidRDefault="00510221" w:rsidP="00510221">
      <w:pPr>
        <w:pStyle w:val="aff9"/>
        <w:numPr>
          <w:ilvl w:val="0"/>
          <w:numId w:val="14"/>
        </w:numPr>
        <w:tabs>
          <w:tab w:val="clear" w:pos="720"/>
          <w:tab w:val="left" w:pos="567"/>
          <w:tab w:val="num" w:pos="993"/>
        </w:tabs>
        <w:spacing w:after="0" w:line="240" w:lineRule="auto"/>
        <w:ind w:left="0" w:right="142" w:firstLine="284"/>
        <w:rPr>
          <w:color w:val="000000"/>
          <w:sz w:val="18"/>
          <w:szCs w:val="18"/>
        </w:rPr>
      </w:pPr>
      <w:r w:rsidRPr="00D92CCD">
        <w:rPr>
          <w:color w:val="000000"/>
          <w:sz w:val="18"/>
          <w:szCs w:val="18"/>
        </w:rPr>
        <w:t>Опубликовать настоящее постановление в установленном законом порядке.</w:t>
      </w:r>
    </w:p>
    <w:p w:rsidR="00510221" w:rsidRPr="00D92CCD" w:rsidRDefault="00510221" w:rsidP="00510221">
      <w:pPr>
        <w:pStyle w:val="aff9"/>
        <w:numPr>
          <w:ilvl w:val="0"/>
          <w:numId w:val="14"/>
        </w:numPr>
        <w:tabs>
          <w:tab w:val="clear" w:pos="720"/>
          <w:tab w:val="left" w:pos="567"/>
          <w:tab w:val="num" w:pos="993"/>
          <w:tab w:val="left" w:pos="4536"/>
          <w:tab w:val="left" w:pos="9639"/>
        </w:tabs>
        <w:spacing w:after="0" w:line="240" w:lineRule="auto"/>
        <w:ind w:left="0" w:right="142" w:firstLine="284"/>
        <w:rPr>
          <w:color w:val="000000"/>
          <w:sz w:val="18"/>
          <w:szCs w:val="18"/>
        </w:rPr>
      </w:pPr>
      <w:proofErr w:type="gramStart"/>
      <w:r w:rsidRPr="00D92CCD">
        <w:rPr>
          <w:color w:val="000000"/>
          <w:sz w:val="18"/>
          <w:szCs w:val="18"/>
        </w:rPr>
        <w:t>Контроль за</w:t>
      </w:r>
      <w:proofErr w:type="gramEnd"/>
      <w:r w:rsidRPr="00D92CCD">
        <w:rPr>
          <w:color w:val="000000"/>
          <w:sz w:val="18"/>
          <w:szCs w:val="18"/>
        </w:rPr>
        <w:t xml:space="preserve"> исполнением настоящего постановления возложить на Первого заместителя Главы администрации.</w:t>
      </w:r>
    </w:p>
    <w:p w:rsidR="00510221" w:rsidRPr="00D92CCD" w:rsidRDefault="00510221" w:rsidP="00510221">
      <w:pPr>
        <w:pStyle w:val="ab"/>
        <w:framePr w:w="0" w:hRule="auto" w:hSpace="0" w:wrap="auto" w:vAnchor="margin" w:hAnchor="text" w:xAlign="left" w:yAlign="inline"/>
        <w:tabs>
          <w:tab w:val="left" w:pos="567"/>
          <w:tab w:val="left" w:pos="4536"/>
          <w:tab w:val="left" w:pos="9639"/>
        </w:tabs>
        <w:ind w:left="0" w:right="142" w:firstLine="284"/>
        <w:rPr>
          <w:color w:val="000000"/>
          <w:sz w:val="18"/>
          <w:szCs w:val="18"/>
        </w:rPr>
      </w:pPr>
    </w:p>
    <w:p w:rsidR="00510221" w:rsidRPr="00EC30EB" w:rsidRDefault="00510221" w:rsidP="00510221">
      <w:pPr>
        <w:pStyle w:val="ConsPlusNormal"/>
        <w:widowControl/>
        <w:ind w:left="0" w:right="142" w:firstLine="284"/>
        <w:jc w:val="right"/>
        <w:rPr>
          <w:rFonts w:ascii="Times New Roman" w:hAnsi="Times New Roman" w:cs="Times New Roman"/>
          <w:i/>
          <w:color w:val="000000"/>
          <w:sz w:val="18"/>
          <w:szCs w:val="18"/>
        </w:rPr>
      </w:pPr>
      <w:r w:rsidRPr="00EC30EB">
        <w:rPr>
          <w:rFonts w:ascii="Times New Roman" w:hAnsi="Times New Roman" w:cs="Times New Roman"/>
          <w:i/>
          <w:color w:val="000000"/>
          <w:sz w:val="18"/>
          <w:szCs w:val="18"/>
        </w:rPr>
        <w:t xml:space="preserve">Глава                                         </w:t>
      </w:r>
      <w:proofErr w:type="spellStart"/>
      <w:r w:rsidRPr="00EC30EB">
        <w:rPr>
          <w:rFonts w:ascii="Times New Roman" w:hAnsi="Times New Roman" w:cs="Times New Roman"/>
          <w:i/>
          <w:color w:val="000000"/>
          <w:sz w:val="18"/>
          <w:szCs w:val="18"/>
        </w:rPr>
        <w:t>В.М.Колмаченко</w:t>
      </w:r>
      <w:proofErr w:type="spellEnd"/>
    </w:p>
    <w:p w:rsidR="00510221" w:rsidRDefault="00510221" w:rsidP="00510221">
      <w:pPr>
        <w:pStyle w:val="ConsPlusNormal"/>
        <w:widowControl/>
        <w:ind w:left="0" w:right="142" w:firstLine="284"/>
        <w:jc w:val="right"/>
        <w:rPr>
          <w:rFonts w:ascii="Times New Roman" w:hAnsi="Times New Roman" w:cs="Times New Roman"/>
          <w:color w:val="000000"/>
          <w:sz w:val="18"/>
          <w:szCs w:val="18"/>
        </w:rPr>
      </w:pPr>
    </w:p>
    <w:tbl>
      <w:tblPr>
        <w:tblW w:w="10647" w:type="dxa"/>
        <w:tblInd w:w="93" w:type="dxa"/>
        <w:tblLook w:val="04A0" w:firstRow="1" w:lastRow="0" w:firstColumn="1" w:lastColumn="0" w:noHBand="0" w:noVBand="1"/>
      </w:tblPr>
      <w:tblGrid>
        <w:gridCol w:w="711"/>
        <w:gridCol w:w="5239"/>
        <w:gridCol w:w="2854"/>
        <w:gridCol w:w="1701"/>
        <w:gridCol w:w="142"/>
      </w:tblGrid>
      <w:tr w:rsidR="00510221" w:rsidRPr="00740B0C" w:rsidTr="009358DA">
        <w:trPr>
          <w:gridAfter w:val="1"/>
          <w:wAfter w:w="142" w:type="dxa"/>
          <w:trHeight w:val="345"/>
        </w:trPr>
        <w:tc>
          <w:tcPr>
            <w:tcW w:w="711" w:type="dxa"/>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center"/>
              <w:rPr>
                <w:color w:val="000000"/>
                <w:sz w:val="18"/>
                <w:szCs w:val="18"/>
              </w:rPr>
            </w:pPr>
          </w:p>
        </w:tc>
        <w:tc>
          <w:tcPr>
            <w:tcW w:w="9794" w:type="dxa"/>
            <w:gridSpan w:val="3"/>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Приложение 1</w:t>
            </w:r>
          </w:p>
        </w:tc>
      </w:tr>
      <w:tr w:rsidR="00510221" w:rsidRPr="00740B0C" w:rsidTr="009358DA">
        <w:trPr>
          <w:gridAfter w:val="1"/>
          <w:wAfter w:w="142" w:type="dxa"/>
          <w:trHeight w:val="336"/>
        </w:trPr>
        <w:tc>
          <w:tcPr>
            <w:tcW w:w="711" w:type="dxa"/>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center"/>
              <w:rPr>
                <w:color w:val="000000"/>
                <w:sz w:val="18"/>
                <w:szCs w:val="18"/>
              </w:rPr>
            </w:pPr>
          </w:p>
        </w:tc>
        <w:tc>
          <w:tcPr>
            <w:tcW w:w="9794" w:type="dxa"/>
            <w:gridSpan w:val="3"/>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 xml:space="preserve">к постановлению администрации </w:t>
            </w:r>
          </w:p>
        </w:tc>
      </w:tr>
      <w:tr w:rsidR="00510221" w:rsidRPr="00740B0C" w:rsidTr="009358DA">
        <w:trPr>
          <w:gridAfter w:val="1"/>
          <w:wAfter w:w="142" w:type="dxa"/>
          <w:trHeight w:val="336"/>
        </w:trPr>
        <w:tc>
          <w:tcPr>
            <w:tcW w:w="711" w:type="dxa"/>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center"/>
              <w:rPr>
                <w:color w:val="000000"/>
                <w:sz w:val="18"/>
                <w:szCs w:val="18"/>
              </w:rPr>
            </w:pPr>
          </w:p>
        </w:tc>
        <w:tc>
          <w:tcPr>
            <w:tcW w:w="9794" w:type="dxa"/>
            <w:gridSpan w:val="3"/>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Хомутовского муниципального образования</w:t>
            </w:r>
          </w:p>
        </w:tc>
      </w:tr>
      <w:tr w:rsidR="00510221" w:rsidRPr="00740B0C" w:rsidTr="009358DA">
        <w:trPr>
          <w:gridAfter w:val="1"/>
          <w:wAfter w:w="142" w:type="dxa"/>
          <w:trHeight w:val="336"/>
        </w:trPr>
        <w:tc>
          <w:tcPr>
            <w:tcW w:w="711" w:type="dxa"/>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center"/>
              <w:rPr>
                <w:color w:val="000000"/>
                <w:sz w:val="18"/>
                <w:szCs w:val="18"/>
              </w:rPr>
            </w:pPr>
          </w:p>
        </w:tc>
        <w:tc>
          <w:tcPr>
            <w:tcW w:w="9794" w:type="dxa"/>
            <w:gridSpan w:val="3"/>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от "30" 11 2021 г. №_205о/д</w:t>
            </w:r>
          </w:p>
        </w:tc>
      </w:tr>
      <w:tr w:rsidR="00510221" w:rsidRPr="00740B0C" w:rsidTr="009358DA">
        <w:trPr>
          <w:gridAfter w:val="1"/>
          <w:wAfter w:w="142" w:type="dxa"/>
          <w:trHeight w:val="336"/>
        </w:trPr>
        <w:tc>
          <w:tcPr>
            <w:tcW w:w="10505" w:type="dxa"/>
            <w:gridSpan w:val="4"/>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center"/>
              <w:rPr>
                <w:b/>
                <w:bCs/>
                <w:color w:val="000000"/>
                <w:sz w:val="18"/>
                <w:szCs w:val="18"/>
              </w:rPr>
            </w:pPr>
            <w:r w:rsidRPr="00740B0C">
              <w:rPr>
                <w:b/>
                <w:bCs/>
                <w:color w:val="000000"/>
                <w:sz w:val="18"/>
                <w:szCs w:val="18"/>
              </w:rPr>
              <w:t xml:space="preserve">Тарифы на платные услуги </w:t>
            </w:r>
          </w:p>
        </w:tc>
      </w:tr>
      <w:tr w:rsidR="00510221" w:rsidRPr="00740B0C" w:rsidTr="009358DA">
        <w:trPr>
          <w:gridAfter w:val="1"/>
          <w:wAfter w:w="142" w:type="dxa"/>
          <w:trHeight w:val="390"/>
        </w:trPr>
        <w:tc>
          <w:tcPr>
            <w:tcW w:w="10505" w:type="dxa"/>
            <w:gridSpan w:val="4"/>
            <w:tcBorders>
              <w:top w:val="nil"/>
              <w:left w:val="nil"/>
              <w:bottom w:val="nil"/>
              <w:right w:val="nil"/>
            </w:tcBorders>
            <w:shd w:val="clear" w:color="auto" w:fill="auto"/>
            <w:noWrap/>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 xml:space="preserve">Дома Культуры </w:t>
            </w:r>
            <w:proofErr w:type="spellStart"/>
            <w:r w:rsidRPr="00740B0C">
              <w:rPr>
                <w:color w:val="000000"/>
                <w:sz w:val="18"/>
                <w:szCs w:val="18"/>
              </w:rPr>
              <w:t>с</w:t>
            </w:r>
            <w:proofErr w:type="gramStart"/>
            <w:r w:rsidRPr="00740B0C">
              <w:rPr>
                <w:color w:val="000000"/>
                <w:sz w:val="18"/>
                <w:szCs w:val="18"/>
              </w:rPr>
              <w:t>.Х</w:t>
            </w:r>
            <w:proofErr w:type="gramEnd"/>
            <w:r w:rsidRPr="00740B0C">
              <w:rPr>
                <w:color w:val="000000"/>
                <w:sz w:val="18"/>
                <w:szCs w:val="18"/>
              </w:rPr>
              <w:t>омутово</w:t>
            </w:r>
            <w:proofErr w:type="spellEnd"/>
            <w:r w:rsidRPr="00740B0C">
              <w:rPr>
                <w:color w:val="000000"/>
                <w:sz w:val="18"/>
                <w:szCs w:val="18"/>
              </w:rPr>
              <w:t>, Дома культуры д. Талька</w:t>
            </w:r>
          </w:p>
        </w:tc>
      </w:tr>
      <w:tr w:rsidR="00510221" w:rsidRPr="00740B0C" w:rsidTr="009358DA">
        <w:trPr>
          <w:trHeight w:val="948"/>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21" w:rsidRPr="00740B0C" w:rsidRDefault="00510221" w:rsidP="009358DA">
            <w:pPr>
              <w:ind w:left="0" w:right="142" w:firstLine="284"/>
              <w:jc w:val="center"/>
              <w:rPr>
                <w:b/>
                <w:bCs/>
                <w:color w:val="000000"/>
                <w:sz w:val="18"/>
                <w:szCs w:val="18"/>
              </w:rPr>
            </w:pPr>
            <w:r w:rsidRPr="00740B0C">
              <w:rPr>
                <w:b/>
                <w:bCs/>
                <w:color w:val="000000"/>
                <w:sz w:val="18"/>
                <w:szCs w:val="18"/>
              </w:rPr>
              <w:t xml:space="preserve">№ </w:t>
            </w:r>
            <w:proofErr w:type="gramStart"/>
            <w:r w:rsidRPr="00740B0C">
              <w:rPr>
                <w:b/>
                <w:bCs/>
                <w:color w:val="000000"/>
                <w:sz w:val="18"/>
                <w:szCs w:val="18"/>
              </w:rPr>
              <w:t>п</w:t>
            </w:r>
            <w:proofErr w:type="gramEnd"/>
            <w:r w:rsidRPr="00740B0C">
              <w:rPr>
                <w:b/>
                <w:bCs/>
                <w:color w:val="000000"/>
                <w:sz w:val="18"/>
                <w:szCs w:val="18"/>
              </w:rPr>
              <w:t>/п</w:t>
            </w:r>
          </w:p>
        </w:tc>
        <w:tc>
          <w:tcPr>
            <w:tcW w:w="5239" w:type="dxa"/>
            <w:tcBorders>
              <w:top w:val="single" w:sz="4" w:space="0" w:color="auto"/>
              <w:left w:val="nil"/>
              <w:bottom w:val="single" w:sz="4" w:space="0" w:color="auto"/>
              <w:right w:val="single" w:sz="4" w:space="0" w:color="auto"/>
            </w:tcBorders>
            <w:shd w:val="clear" w:color="auto" w:fill="auto"/>
            <w:vAlign w:val="center"/>
            <w:hideMark/>
          </w:tcPr>
          <w:p w:rsidR="00510221" w:rsidRPr="00740B0C" w:rsidRDefault="00510221" w:rsidP="009358DA">
            <w:pPr>
              <w:ind w:left="0" w:right="142" w:firstLine="284"/>
              <w:jc w:val="center"/>
              <w:rPr>
                <w:b/>
                <w:bCs/>
                <w:color w:val="000000"/>
                <w:sz w:val="18"/>
                <w:szCs w:val="18"/>
              </w:rPr>
            </w:pPr>
            <w:r w:rsidRPr="00740B0C">
              <w:rPr>
                <w:b/>
                <w:bCs/>
                <w:color w:val="000000"/>
                <w:sz w:val="18"/>
                <w:szCs w:val="18"/>
              </w:rPr>
              <w:t>Наименование услуги</w:t>
            </w:r>
          </w:p>
        </w:tc>
        <w:tc>
          <w:tcPr>
            <w:tcW w:w="2854" w:type="dxa"/>
            <w:tcBorders>
              <w:top w:val="single" w:sz="4" w:space="0" w:color="auto"/>
              <w:left w:val="nil"/>
              <w:bottom w:val="single" w:sz="4" w:space="0" w:color="auto"/>
              <w:right w:val="single" w:sz="4" w:space="0" w:color="auto"/>
            </w:tcBorders>
            <w:shd w:val="clear" w:color="auto" w:fill="auto"/>
            <w:vAlign w:val="center"/>
            <w:hideMark/>
          </w:tcPr>
          <w:p w:rsidR="00510221" w:rsidRPr="00740B0C" w:rsidRDefault="00510221" w:rsidP="009358DA">
            <w:pPr>
              <w:ind w:left="0" w:right="142" w:firstLine="284"/>
              <w:jc w:val="center"/>
              <w:rPr>
                <w:b/>
                <w:bCs/>
                <w:color w:val="000000"/>
                <w:sz w:val="18"/>
                <w:szCs w:val="18"/>
              </w:rPr>
            </w:pPr>
            <w:r w:rsidRPr="00740B0C">
              <w:rPr>
                <w:b/>
                <w:bCs/>
                <w:color w:val="000000"/>
                <w:sz w:val="18"/>
                <w:szCs w:val="18"/>
              </w:rPr>
              <w:t>Единица измерения услуги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10221" w:rsidRPr="00740B0C" w:rsidRDefault="00510221" w:rsidP="009358DA">
            <w:pPr>
              <w:ind w:left="0" w:right="142" w:firstLine="284"/>
              <w:jc w:val="center"/>
              <w:rPr>
                <w:b/>
                <w:bCs/>
                <w:color w:val="000000"/>
                <w:sz w:val="18"/>
                <w:szCs w:val="18"/>
              </w:rPr>
            </w:pPr>
            <w:r w:rsidRPr="00740B0C">
              <w:rPr>
                <w:b/>
                <w:bCs/>
                <w:color w:val="000000"/>
                <w:sz w:val="18"/>
                <w:szCs w:val="18"/>
              </w:rPr>
              <w:t>Стоимость услуги, руб.</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Проведение тематических дискотек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125</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Новогоднее представление без подарка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125</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3</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Новогоднее представление с подарком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4</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Спектакль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125</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5</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Концерты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65</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6</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Написание и разработка сценариев</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сценарий</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1 250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7</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Предоставление звуковой аппаратуры (в сопровождении звукооператора)</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2 500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8</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Проведение вечеров, торжеств и др. (в зависимости от количества персонажей)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чел. 30 мин.</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2 000</w:t>
            </w:r>
          </w:p>
        </w:tc>
      </w:tr>
      <w:tr w:rsidR="00510221" w:rsidRPr="00740B0C" w:rsidTr="009358DA">
        <w:trPr>
          <w:trHeight w:val="1008"/>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9</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Проведение вечеров, торжеств, праздников и др. (с предоставлением звуковой аппаратуры в сопровождении звукооператора и ведущего)</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3 640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10</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Предоставление генератора мыльных пузырей на прокат (в сопровождении специалиста)</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1 875</w:t>
            </w:r>
          </w:p>
        </w:tc>
      </w:tr>
      <w:tr w:rsidR="00510221" w:rsidRPr="00740B0C" w:rsidTr="009358DA">
        <w:trPr>
          <w:trHeight w:val="336"/>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510221" w:rsidRPr="00740B0C" w:rsidRDefault="00510221" w:rsidP="009358DA">
            <w:pPr>
              <w:ind w:left="0" w:right="142" w:firstLine="49"/>
              <w:jc w:val="center"/>
              <w:rPr>
                <w:color w:val="000000"/>
                <w:sz w:val="18"/>
                <w:szCs w:val="18"/>
              </w:rPr>
            </w:pPr>
            <w:r w:rsidRPr="00740B0C">
              <w:rPr>
                <w:color w:val="000000"/>
                <w:sz w:val="18"/>
                <w:szCs w:val="18"/>
              </w:rPr>
              <w:t>11</w:t>
            </w:r>
          </w:p>
        </w:tc>
        <w:tc>
          <w:tcPr>
            <w:tcW w:w="9936" w:type="dxa"/>
            <w:gridSpan w:val="4"/>
            <w:tcBorders>
              <w:top w:val="single" w:sz="4" w:space="0" w:color="auto"/>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Показ кинофильмов и мультфильмов в кинозале "Медведь": </w:t>
            </w:r>
          </w:p>
        </w:tc>
      </w:tr>
      <w:tr w:rsidR="00510221" w:rsidRPr="00740B0C" w:rsidTr="009358DA">
        <w:trPr>
          <w:trHeight w:val="336"/>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Сеанс 2Д детский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100</w:t>
            </w:r>
          </w:p>
        </w:tc>
      </w:tr>
      <w:tr w:rsidR="00510221" w:rsidRPr="00740B0C" w:rsidTr="009358DA">
        <w:trPr>
          <w:trHeight w:val="336"/>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Сеанс 2Д взрослый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150</w:t>
            </w:r>
          </w:p>
        </w:tc>
      </w:tr>
      <w:tr w:rsidR="00510221" w:rsidRPr="00740B0C" w:rsidTr="009358DA">
        <w:trPr>
          <w:trHeight w:val="336"/>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Сеанс 3Д детский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150</w:t>
            </w:r>
          </w:p>
        </w:tc>
      </w:tr>
      <w:tr w:rsidR="00510221" w:rsidRPr="00740B0C" w:rsidTr="009358DA">
        <w:trPr>
          <w:trHeight w:val="336"/>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Сеанс 3Д взрослый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200</w:t>
            </w:r>
          </w:p>
        </w:tc>
      </w:tr>
      <w:tr w:rsidR="00510221" w:rsidRPr="00740B0C" w:rsidTr="009358DA">
        <w:trPr>
          <w:trHeight w:val="684"/>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Организованные показы фильмов и мультфильмов в кинозале "Медведь" от пяти человек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80</w:t>
            </w:r>
          </w:p>
        </w:tc>
      </w:tr>
      <w:tr w:rsidR="00510221" w:rsidRPr="00740B0C" w:rsidTr="009358DA">
        <w:trPr>
          <w:trHeight w:val="564"/>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Показ мультфильмов на экране 2.5м*3м</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13</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Предоставление костюмов на прокат</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сутки</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625</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14</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Предоставление ростовых кукол на прокат (в сопровождении специалиста)</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 1 чел.</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1 250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15</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Проведение детского праздника</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5 000</w:t>
            </w:r>
          </w:p>
        </w:tc>
      </w:tr>
      <w:tr w:rsidR="00510221" w:rsidRPr="00740B0C" w:rsidTr="009358DA">
        <w:trPr>
          <w:trHeight w:val="336"/>
        </w:trPr>
        <w:tc>
          <w:tcPr>
            <w:tcW w:w="711" w:type="dxa"/>
            <w:vMerge w:val="restart"/>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16</w:t>
            </w:r>
          </w:p>
        </w:tc>
        <w:tc>
          <w:tcPr>
            <w:tcW w:w="9936" w:type="dxa"/>
            <w:gridSpan w:val="4"/>
            <w:tcBorders>
              <w:top w:val="single" w:sz="4" w:space="0" w:color="auto"/>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Звуковая реклама: </w:t>
            </w:r>
          </w:p>
        </w:tc>
      </w:tr>
      <w:tr w:rsidR="00510221" w:rsidRPr="00740B0C" w:rsidTr="009358DA">
        <w:trPr>
          <w:trHeight w:val="336"/>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запись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трек</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3 120</w:t>
            </w:r>
          </w:p>
        </w:tc>
      </w:tr>
      <w:tr w:rsidR="00510221" w:rsidRPr="00740B0C" w:rsidTr="009358DA">
        <w:trPr>
          <w:trHeight w:val="336"/>
        </w:trPr>
        <w:tc>
          <w:tcPr>
            <w:tcW w:w="711" w:type="dxa"/>
            <w:vMerge/>
            <w:tcBorders>
              <w:top w:val="nil"/>
              <w:left w:val="single" w:sz="4" w:space="0" w:color="auto"/>
              <w:bottom w:val="single" w:sz="4" w:space="0" w:color="auto"/>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трансляция</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день (5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315</w:t>
            </w:r>
          </w:p>
        </w:tc>
      </w:tr>
      <w:tr w:rsidR="00510221" w:rsidRPr="00740B0C" w:rsidTr="009358DA">
        <w:trPr>
          <w:trHeight w:val="103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17</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Использование зрительного зала для осуществления представлений (без использования звуковой аппаратуры Дома Культуры)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3 120</w:t>
            </w:r>
          </w:p>
        </w:tc>
      </w:tr>
      <w:tr w:rsidR="00510221" w:rsidRPr="00740B0C" w:rsidTr="009358DA">
        <w:trPr>
          <w:trHeight w:val="1008"/>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lastRenderedPageBreak/>
              <w:t>18</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Использование зрительного зала для осуществления представлений (с использованием звуковой аппаратуры Дома Культуры)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4 160</w:t>
            </w:r>
          </w:p>
        </w:tc>
      </w:tr>
      <w:tr w:rsidR="00510221" w:rsidRPr="00740B0C" w:rsidTr="009358DA">
        <w:trPr>
          <w:trHeight w:val="1044"/>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19</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Использование зрительного зала для осуществления цирковых представлений (без использования звуковой аппаратуры Дома Культуры)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представление</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8 000</w:t>
            </w:r>
          </w:p>
        </w:tc>
      </w:tr>
      <w:tr w:rsidR="00510221" w:rsidRPr="00740B0C" w:rsidTr="009358DA">
        <w:trPr>
          <w:trHeight w:val="1044"/>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20</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Использование зрительного зала для осуществления цирковых представлений (с использования звуковой аппаратуры Дома Культуры)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представление</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10 000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21</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Разовое пользование залом без аппаратуры для проведения занятий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300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Разовое пользование залом с аппаратурой для проведения занятий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500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Ксерокопирование, распечатка текстов, формат А</w:t>
            </w:r>
            <w:proofErr w:type="gramStart"/>
            <w:r w:rsidRPr="00740B0C">
              <w:rPr>
                <w:color w:val="000000"/>
                <w:sz w:val="18"/>
                <w:szCs w:val="18"/>
              </w:rPr>
              <w:t>4</w:t>
            </w:r>
            <w:proofErr w:type="gramEnd"/>
            <w:r w:rsidRPr="00740B0C">
              <w:rPr>
                <w:color w:val="000000"/>
                <w:sz w:val="18"/>
                <w:szCs w:val="18"/>
              </w:rPr>
              <w:t xml:space="preserve"> (черно-белый)</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лист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23</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Живая открытка, сюрприз, поздравление (на дом, в офис)</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5-10 минут                   1 чел.</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24</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Концертные номера (вокал, хореография) соло</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15 мин.</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1 000</w:t>
            </w:r>
          </w:p>
        </w:tc>
      </w:tr>
      <w:tr w:rsidR="00510221" w:rsidRPr="00740B0C" w:rsidTr="009358DA">
        <w:trPr>
          <w:trHeight w:val="55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25</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Концертные номера (вокал, хореография) коллектив</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15 мин.</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26</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Заказной концерт без ведущего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15 000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27</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Заказной концерт с ведущим</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17 000</w:t>
            </w:r>
          </w:p>
        </w:tc>
      </w:tr>
      <w:tr w:rsidR="00510221" w:rsidRPr="00740B0C" w:rsidTr="009358DA">
        <w:trPr>
          <w:gridAfter w:val="1"/>
          <w:wAfter w:w="142" w:type="dxa"/>
          <w:trHeight w:val="336"/>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40B0C" w:rsidRDefault="00510221" w:rsidP="009358DA">
            <w:pPr>
              <w:ind w:left="0" w:right="142" w:firstLine="49"/>
              <w:jc w:val="center"/>
              <w:rPr>
                <w:color w:val="000000"/>
                <w:sz w:val="18"/>
                <w:szCs w:val="18"/>
              </w:rPr>
            </w:pPr>
            <w:r w:rsidRPr="00740B0C">
              <w:rPr>
                <w:color w:val="000000"/>
                <w:sz w:val="18"/>
                <w:szCs w:val="18"/>
              </w:rPr>
              <w:t>28</w:t>
            </w:r>
          </w:p>
        </w:tc>
        <w:tc>
          <w:tcPr>
            <w:tcW w:w="9794" w:type="dxa"/>
            <w:gridSpan w:val="3"/>
            <w:tcBorders>
              <w:top w:val="single" w:sz="4" w:space="0" w:color="auto"/>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Дед Мороз и Снегурочка (заказ вызов на дом, в офис, школу, детские сады, рестораны)</w:t>
            </w:r>
          </w:p>
        </w:tc>
      </w:tr>
      <w:tr w:rsidR="00510221" w:rsidRPr="00740B0C" w:rsidTr="009358DA">
        <w:trPr>
          <w:trHeight w:val="504"/>
        </w:trPr>
        <w:tc>
          <w:tcPr>
            <w:tcW w:w="711" w:type="dxa"/>
            <w:vMerge/>
            <w:tcBorders>
              <w:top w:val="nil"/>
              <w:left w:val="single" w:sz="4" w:space="0" w:color="auto"/>
              <w:bottom w:val="single" w:sz="4" w:space="0" w:color="000000"/>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до 18.00</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15 мин.</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3 000</w:t>
            </w:r>
          </w:p>
        </w:tc>
      </w:tr>
      <w:tr w:rsidR="00510221" w:rsidRPr="00740B0C" w:rsidTr="009358DA">
        <w:trPr>
          <w:trHeight w:val="336"/>
        </w:trPr>
        <w:tc>
          <w:tcPr>
            <w:tcW w:w="711" w:type="dxa"/>
            <w:vMerge/>
            <w:tcBorders>
              <w:top w:val="nil"/>
              <w:left w:val="single" w:sz="4" w:space="0" w:color="auto"/>
              <w:bottom w:val="single" w:sz="4" w:space="0" w:color="000000"/>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 18.00 до 21.00</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15 мин.</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4 000</w:t>
            </w:r>
          </w:p>
        </w:tc>
      </w:tr>
      <w:tr w:rsidR="00510221" w:rsidRPr="00740B0C" w:rsidTr="009358DA">
        <w:trPr>
          <w:trHeight w:val="336"/>
        </w:trPr>
        <w:tc>
          <w:tcPr>
            <w:tcW w:w="711" w:type="dxa"/>
            <w:vMerge/>
            <w:tcBorders>
              <w:top w:val="nil"/>
              <w:left w:val="single" w:sz="4" w:space="0" w:color="auto"/>
              <w:bottom w:val="single" w:sz="4" w:space="0" w:color="000000"/>
              <w:right w:val="single" w:sz="4" w:space="0" w:color="auto"/>
            </w:tcBorders>
            <w:vAlign w:val="center"/>
            <w:hideMark/>
          </w:tcPr>
          <w:p w:rsidR="00510221" w:rsidRPr="00740B0C" w:rsidRDefault="00510221" w:rsidP="009358DA">
            <w:pPr>
              <w:ind w:left="0" w:right="142" w:firstLine="49"/>
              <w:jc w:val="left"/>
              <w:rPr>
                <w:color w:val="000000"/>
                <w:sz w:val="18"/>
                <w:szCs w:val="18"/>
              </w:rPr>
            </w:pP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 21.00 до 23.00</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15 мин.</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6 000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29</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Абонемент на пользование помещения - фойе</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30</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Проведение детских дискотек </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50</w:t>
            </w:r>
          </w:p>
        </w:tc>
      </w:tr>
      <w:tr w:rsidR="00510221" w:rsidRPr="00740B0C" w:rsidTr="009358DA">
        <w:trPr>
          <w:trHeight w:val="109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31</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Проведение </w:t>
            </w:r>
            <w:proofErr w:type="gramStart"/>
            <w:r w:rsidRPr="00740B0C">
              <w:rPr>
                <w:color w:val="000000"/>
                <w:sz w:val="18"/>
                <w:szCs w:val="18"/>
              </w:rPr>
              <w:t>индивидуальных</w:t>
            </w:r>
            <w:proofErr w:type="gramEnd"/>
            <w:r w:rsidRPr="00740B0C">
              <w:rPr>
                <w:color w:val="000000"/>
                <w:sz w:val="18"/>
                <w:szCs w:val="18"/>
              </w:rPr>
              <w:t xml:space="preserve"> групповых тематических фотосессий (снимки обрабатываются и представляются в электронном варианте заказчику)</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1 500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Проведение выездных детских мероприятий (день рождения, выпускные и т.д.)</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час</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1 500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33</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Отчетный концерт коллектива</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34</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Спектакль театральной студии Дома Культуры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билет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35</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Услуги по организации проведения концертной программы</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представление</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3 200</w:t>
            </w:r>
          </w:p>
        </w:tc>
      </w:tr>
      <w:tr w:rsidR="00510221" w:rsidRPr="00740B0C" w:rsidTr="009358DA">
        <w:trPr>
          <w:trHeight w:val="144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36</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Изготовление (производство) периодического печатного издания Хомутовского МО: Историко - краеведческий словарь к юбилейной дате Хомутовского МО (</w:t>
            </w:r>
            <w:proofErr w:type="spellStart"/>
            <w:r w:rsidRPr="00740B0C">
              <w:rPr>
                <w:color w:val="000000"/>
                <w:sz w:val="18"/>
                <w:szCs w:val="18"/>
              </w:rPr>
              <w:t>Хомутовское</w:t>
            </w:r>
            <w:proofErr w:type="spellEnd"/>
            <w:r w:rsidRPr="00740B0C">
              <w:rPr>
                <w:color w:val="000000"/>
                <w:sz w:val="18"/>
                <w:szCs w:val="18"/>
              </w:rPr>
              <w:t xml:space="preserve"> муниципальное </w:t>
            </w:r>
            <w:proofErr w:type="spellStart"/>
            <w:r w:rsidRPr="00740B0C">
              <w:rPr>
                <w:color w:val="000000"/>
                <w:sz w:val="18"/>
                <w:szCs w:val="18"/>
              </w:rPr>
              <w:t>образование</w:t>
            </w:r>
            <w:proofErr w:type="gramStart"/>
            <w:r w:rsidRPr="00740B0C">
              <w:rPr>
                <w:color w:val="000000"/>
                <w:sz w:val="18"/>
                <w:szCs w:val="18"/>
              </w:rPr>
              <w:t>:В</w:t>
            </w:r>
            <w:proofErr w:type="gramEnd"/>
            <w:r w:rsidRPr="00740B0C">
              <w:rPr>
                <w:color w:val="000000"/>
                <w:sz w:val="18"/>
                <w:szCs w:val="18"/>
              </w:rPr>
              <w:t>чера</w:t>
            </w:r>
            <w:proofErr w:type="spellEnd"/>
            <w:r w:rsidRPr="00740B0C">
              <w:rPr>
                <w:color w:val="000000"/>
                <w:sz w:val="18"/>
                <w:szCs w:val="18"/>
              </w:rPr>
              <w:t>, сегодня, завтра)</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шт.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1 900</w:t>
            </w:r>
          </w:p>
        </w:tc>
      </w:tr>
      <w:tr w:rsidR="00510221" w:rsidRPr="00740B0C" w:rsidTr="009358DA">
        <w:trPr>
          <w:trHeight w:val="108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37</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Изготовление (производство) периодического печатного издания Хомутовского МО: Фотоальбом "Фотолетопись Земли </w:t>
            </w:r>
            <w:proofErr w:type="spellStart"/>
            <w:r w:rsidRPr="00740B0C">
              <w:rPr>
                <w:color w:val="000000"/>
                <w:sz w:val="18"/>
                <w:szCs w:val="18"/>
              </w:rPr>
              <w:t>Хомутовской</w:t>
            </w:r>
            <w:proofErr w:type="spellEnd"/>
            <w:r w:rsidRPr="00740B0C">
              <w:rPr>
                <w:color w:val="000000"/>
                <w:sz w:val="18"/>
                <w:szCs w:val="18"/>
              </w:rPr>
              <w:t>"</w:t>
            </w:r>
          </w:p>
        </w:tc>
        <w:tc>
          <w:tcPr>
            <w:tcW w:w="2854"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1 шт.</w:t>
            </w:r>
          </w:p>
        </w:tc>
        <w:tc>
          <w:tcPr>
            <w:tcW w:w="1843" w:type="dxa"/>
            <w:gridSpan w:val="2"/>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2 900</w:t>
            </w:r>
          </w:p>
        </w:tc>
      </w:tr>
      <w:tr w:rsidR="00510221" w:rsidRPr="00740B0C" w:rsidTr="009358DA">
        <w:trPr>
          <w:trHeight w:val="456"/>
        </w:trPr>
        <w:tc>
          <w:tcPr>
            <w:tcW w:w="711" w:type="dxa"/>
            <w:tcBorders>
              <w:top w:val="nil"/>
              <w:left w:val="nil"/>
              <w:bottom w:val="nil"/>
              <w:right w:val="nil"/>
            </w:tcBorders>
            <w:shd w:val="clear" w:color="auto" w:fill="auto"/>
            <w:vAlign w:val="bottom"/>
            <w:hideMark/>
          </w:tcPr>
          <w:p w:rsidR="00510221" w:rsidRPr="00740B0C" w:rsidRDefault="00510221" w:rsidP="009358DA">
            <w:pPr>
              <w:ind w:left="0" w:right="142" w:firstLine="284"/>
              <w:jc w:val="center"/>
              <w:rPr>
                <w:color w:val="000000"/>
                <w:sz w:val="18"/>
                <w:szCs w:val="18"/>
              </w:rPr>
            </w:pPr>
          </w:p>
        </w:tc>
        <w:tc>
          <w:tcPr>
            <w:tcW w:w="5239" w:type="dxa"/>
            <w:tcBorders>
              <w:top w:val="nil"/>
              <w:left w:val="nil"/>
              <w:bottom w:val="nil"/>
              <w:right w:val="nil"/>
            </w:tcBorders>
            <w:shd w:val="clear" w:color="auto" w:fill="auto"/>
            <w:vAlign w:val="bottom"/>
            <w:hideMark/>
          </w:tcPr>
          <w:p w:rsidR="00510221" w:rsidRPr="00740B0C" w:rsidRDefault="00510221" w:rsidP="009358DA">
            <w:pPr>
              <w:ind w:left="0" w:right="142" w:firstLine="284"/>
              <w:jc w:val="left"/>
              <w:rPr>
                <w:color w:val="000000"/>
                <w:sz w:val="18"/>
                <w:szCs w:val="18"/>
              </w:rPr>
            </w:pPr>
          </w:p>
        </w:tc>
        <w:tc>
          <w:tcPr>
            <w:tcW w:w="2854" w:type="dxa"/>
            <w:tcBorders>
              <w:top w:val="nil"/>
              <w:left w:val="nil"/>
              <w:bottom w:val="nil"/>
              <w:right w:val="nil"/>
            </w:tcBorders>
            <w:shd w:val="clear" w:color="auto" w:fill="auto"/>
            <w:vAlign w:val="bottom"/>
            <w:hideMark/>
          </w:tcPr>
          <w:p w:rsidR="00510221" w:rsidRPr="00740B0C" w:rsidRDefault="00510221" w:rsidP="009358DA">
            <w:pPr>
              <w:ind w:left="0" w:right="142" w:firstLine="284"/>
              <w:jc w:val="center"/>
              <w:rPr>
                <w:color w:val="000000"/>
                <w:sz w:val="18"/>
                <w:szCs w:val="18"/>
              </w:rPr>
            </w:pPr>
          </w:p>
        </w:tc>
        <w:tc>
          <w:tcPr>
            <w:tcW w:w="1843" w:type="dxa"/>
            <w:gridSpan w:val="2"/>
            <w:tcBorders>
              <w:top w:val="nil"/>
              <w:left w:val="nil"/>
              <w:bottom w:val="nil"/>
              <w:right w:val="nil"/>
            </w:tcBorders>
            <w:shd w:val="clear" w:color="auto" w:fill="auto"/>
            <w:vAlign w:val="bottom"/>
            <w:hideMark/>
          </w:tcPr>
          <w:p w:rsidR="00510221" w:rsidRPr="00740B0C" w:rsidRDefault="00510221" w:rsidP="009358DA">
            <w:pPr>
              <w:ind w:left="0" w:right="142" w:firstLine="284"/>
              <w:jc w:val="right"/>
              <w:rPr>
                <w:color w:val="000000"/>
                <w:sz w:val="18"/>
                <w:szCs w:val="18"/>
              </w:rPr>
            </w:pPr>
          </w:p>
        </w:tc>
      </w:tr>
      <w:tr w:rsidR="00510221" w:rsidRPr="00740B0C" w:rsidTr="009358DA">
        <w:trPr>
          <w:gridAfter w:val="1"/>
          <w:wAfter w:w="142" w:type="dxa"/>
          <w:trHeight w:val="432"/>
        </w:trPr>
        <w:tc>
          <w:tcPr>
            <w:tcW w:w="10505" w:type="dxa"/>
            <w:gridSpan w:val="4"/>
            <w:tcBorders>
              <w:top w:val="nil"/>
              <w:left w:val="nil"/>
              <w:bottom w:val="nil"/>
              <w:right w:val="nil"/>
            </w:tcBorders>
            <w:shd w:val="clear" w:color="auto" w:fill="auto"/>
            <w:vAlign w:val="bottom"/>
            <w:hideMark/>
          </w:tcPr>
          <w:p w:rsidR="00510221" w:rsidRPr="00740B0C" w:rsidRDefault="00510221" w:rsidP="009358DA">
            <w:pPr>
              <w:ind w:left="0" w:right="142" w:firstLine="284"/>
              <w:jc w:val="center"/>
              <w:rPr>
                <w:b/>
                <w:bCs/>
                <w:color w:val="000000"/>
                <w:sz w:val="18"/>
                <w:szCs w:val="18"/>
              </w:rPr>
            </w:pPr>
            <w:r w:rsidRPr="00740B0C">
              <w:rPr>
                <w:b/>
                <w:bCs/>
                <w:color w:val="000000"/>
                <w:sz w:val="18"/>
                <w:szCs w:val="18"/>
              </w:rPr>
              <w:t>Тарифы на платные услуги</w:t>
            </w:r>
          </w:p>
        </w:tc>
      </w:tr>
      <w:tr w:rsidR="00510221" w:rsidRPr="00740B0C" w:rsidTr="009358DA">
        <w:trPr>
          <w:gridAfter w:val="1"/>
          <w:wAfter w:w="142" w:type="dxa"/>
          <w:trHeight w:val="840"/>
        </w:trPr>
        <w:tc>
          <w:tcPr>
            <w:tcW w:w="10505" w:type="dxa"/>
            <w:gridSpan w:val="4"/>
            <w:tcBorders>
              <w:top w:val="nil"/>
              <w:left w:val="nil"/>
              <w:bottom w:val="nil"/>
              <w:right w:val="nil"/>
            </w:tcBorders>
            <w:shd w:val="clear" w:color="auto" w:fill="auto"/>
            <w:vAlign w:val="bottom"/>
            <w:hideMark/>
          </w:tcPr>
          <w:p w:rsidR="00510221" w:rsidRPr="00740B0C" w:rsidRDefault="00510221" w:rsidP="009358DA">
            <w:pPr>
              <w:ind w:left="0" w:right="142" w:firstLine="284"/>
              <w:jc w:val="center"/>
              <w:rPr>
                <w:color w:val="000000"/>
                <w:sz w:val="18"/>
                <w:szCs w:val="18"/>
              </w:rPr>
            </w:pPr>
            <w:r w:rsidRPr="00740B0C">
              <w:rPr>
                <w:color w:val="000000"/>
                <w:sz w:val="18"/>
                <w:szCs w:val="18"/>
              </w:rPr>
              <w:t xml:space="preserve"> информационно - аналитического издания администрации Хомутовского муниципального образования "</w:t>
            </w:r>
            <w:proofErr w:type="spellStart"/>
            <w:r w:rsidRPr="00740B0C">
              <w:rPr>
                <w:color w:val="000000"/>
                <w:sz w:val="18"/>
                <w:szCs w:val="18"/>
              </w:rPr>
              <w:t>Хомутовский</w:t>
            </w:r>
            <w:proofErr w:type="spellEnd"/>
            <w:r w:rsidRPr="00740B0C">
              <w:rPr>
                <w:color w:val="000000"/>
                <w:sz w:val="18"/>
                <w:szCs w:val="18"/>
              </w:rPr>
              <w:t xml:space="preserve"> вестник"</w:t>
            </w:r>
          </w:p>
        </w:tc>
      </w:tr>
      <w:tr w:rsidR="00510221" w:rsidRPr="00740B0C" w:rsidTr="009358DA">
        <w:trPr>
          <w:trHeight w:val="504"/>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    1.   Стоимость размещения объявлений до 30 слов:</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1.1.</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Частное объявление простое от физического лица</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50</w:t>
            </w:r>
          </w:p>
        </w:tc>
      </w:tr>
      <w:tr w:rsidR="00510221" w:rsidRPr="00740B0C" w:rsidTr="009358DA">
        <w:trPr>
          <w:trHeight w:val="67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Частное объявление  выделенное (рамка, шрифт) от физического лица</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70</w:t>
            </w:r>
          </w:p>
        </w:tc>
      </w:tr>
      <w:tr w:rsidR="00510221" w:rsidRPr="00740B0C" w:rsidTr="009358DA">
        <w:trPr>
          <w:trHeight w:val="744"/>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1.3.</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Коммерческое объявление простое от </w:t>
            </w:r>
            <w:proofErr w:type="spellStart"/>
            <w:r w:rsidRPr="00740B0C">
              <w:rPr>
                <w:color w:val="000000"/>
                <w:sz w:val="18"/>
                <w:szCs w:val="18"/>
              </w:rPr>
              <w:t>юридическихъ</w:t>
            </w:r>
            <w:proofErr w:type="spellEnd"/>
            <w:r w:rsidRPr="00740B0C">
              <w:rPr>
                <w:color w:val="000000"/>
                <w:sz w:val="18"/>
                <w:szCs w:val="18"/>
              </w:rPr>
              <w:t xml:space="preserve"> лиц и индивидуальных предпринимателей</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100</w:t>
            </w:r>
          </w:p>
        </w:tc>
      </w:tr>
      <w:tr w:rsidR="00510221" w:rsidRPr="00740B0C" w:rsidTr="009358DA">
        <w:trPr>
          <w:trHeight w:val="792"/>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1.4.</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Коммерческое объявление выделенное (рамка, шрифт) от </w:t>
            </w:r>
            <w:proofErr w:type="spellStart"/>
            <w:r w:rsidRPr="00740B0C">
              <w:rPr>
                <w:color w:val="000000"/>
                <w:sz w:val="18"/>
                <w:szCs w:val="18"/>
              </w:rPr>
              <w:t>юридическихъ</w:t>
            </w:r>
            <w:proofErr w:type="spellEnd"/>
            <w:r w:rsidRPr="00740B0C">
              <w:rPr>
                <w:color w:val="000000"/>
                <w:sz w:val="18"/>
                <w:szCs w:val="18"/>
              </w:rPr>
              <w:t xml:space="preserve"> лиц и индивидуальных предпринимателей</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1.5.</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Объявление на фоне в рамке без составления макета</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1.6.</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Поздравление</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150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1.7.</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Объявление на фоне в рамке с разработкой макета</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500</w:t>
            </w:r>
          </w:p>
        </w:tc>
      </w:tr>
      <w:tr w:rsidR="00510221" w:rsidRPr="00740B0C" w:rsidTr="009358DA">
        <w:trPr>
          <w:gridAfter w:val="3"/>
          <w:wAfter w:w="4697" w:type="dxa"/>
          <w:trHeight w:val="708"/>
        </w:trPr>
        <w:tc>
          <w:tcPr>
            <w:tcW w:w="59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10221" w:rsidRPr="00740B0C" w:rsidRDefault="00510221" w:rsidP="009358DA">
            <w:pPr>
              <w:ind w:left="0" w:right="142" w:firstLine="49"/>
              <w:jc w:val="left"/>
              <w:rPr>
                <w:color w:val="000000"/>
                <w:sz w:val="18"/>
                <w:szCs w:val="18"/>
              </w:rPr>
            </w:pPr>
            <w:r w:rsidRPr="00740B0C">
              <w:rPr>
                <w:color w:val="000000"/>
                <w:sz w:val="18"/>
                <w:szCs w:val="18"/>
              </w:rPr>
              <w:t xml:space="preserve">    2. Стоимость размещений информации в газетной колонке составляет (длина*высота):</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2.1.</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260*365, мм (1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10 000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2.2.</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260*180, мм (1/2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5 500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2.3.</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260*115, мм (1/3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4 000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2.4.</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127*180, мм (1/4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3 500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2.5.</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127*115, мм (1/6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2 500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2.6.</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127*85, мм   (1/8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2 000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2.7.</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127*40, мм   (1/16 S от полосы)</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1 000</w:t>
            </w:r>
          </w:p>
        </w:tc>
      </w:tr>
      <w:tr w:rsidR="00510221" w:rsidRPr="00740B0C" w:rsidTr="009358DA">
        <w:trPr>
          <w:trHeight w:val="336"/>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510221" w:rsidRPr="00740B0C" w:rsidRDefault="00510221" w:rsidP="009358DA">
            <w:pPr>
              <w:ind w:left="0" w:right="142" w:firstLine="49"/>
              <w:jc w:val="center"/>
              <w:rPr>
                <w:color w:val="000000"/>
                <w:sz w:val="18"/>
                <w:szCs w:val="18"/>
              </w:rPr>
            </w:pPr>
            <w:r w:rsidRPr="00740B0C">
              <w:rPr>
                <w:color w:val="000000"/>
                <w:sz w:val="18"/>
                <w:szCs w:val="18"/>
              </w:rPr>
              <w:t>2.8.</w:t>
            </w:r>
          </w:p>
        </w:tc>
        <w:tc>
          <w:tcPr>
            <w:tcW w:w="5239" w:type="dxa"/>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Стоимость одной газетной строки столбца формата 62*365,мм</w:t>
            </w:r>
          </w:p>
        </w:tc>
        <w:tc>
          <w:tcPr>
            <w:tcW w:w="4697" w:type="dxa"/>
            <w:gridSpan w:val="3"/>
            <w:tcBorders>
              <w:top w:val="nil"/>
              <w:left w:val="nil"/>
              <w:bottom w:val="single" w:sz="4" w:space="0" w:color="auto"/>
              <w:right w:val="single" w:sz="4" w:space="0" w:color="auto"/>
            </w:tcBorders>
            <w:shd w:val="clear" w:color="auto" w:fill="auto"/>
            <w:vAlign w:val="bottom"/>
            <w:hideMark/>
          </w:tcPr>
          <w:p w:rsidR="00510221" w:rsidRPr="00740B0C" w:rsidRDefault="00510221" w:rsidP="009358DA">
            <w:pPr>
              <w:ind w:left="0" w:right="142" w:firstLine="284"/>
              <w:jc w:val="right"/>
              <w:rPr>
                <w:color w:val="000000"/>
                <w:sz w:val="18"/>
                <w:szCs w:val="18"/>
              </w:rPr>
            </w:pPr>
            <w:r w:rsidRPr="00740B0C">
              <w:rPr>
                <w:color w:val="000000"/>
                <w:sz w:val="18"/>
                <w:szCs w:val="18"/>
              </w:rPr>
              <w:t>45</w:t>
            </w:r>
          </w:p>
        </w:tc>
      </w:tr>
      <w:tr w:rsidR="00510221" w:rsidRPr="00740B0C" w:rsidTr="009358DA">
        <w:trPr>
          <w:trHeight w:val="744"/>
        </w:trPr>
        <w:tc>
          <w:tcPr>
            <w:tcW w:w="1064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    3. В случае выпуска информационно - аналитического издания "</w:t>
            </w:r>
            <w:proofErr w:type="spellStart"/>
            <w:r w:rsidRPr="00740B0C">
              <w:rPr>
                <w:color w:val="000000"/>
                <w:sz w:val="18"/>
                <w:szCs w:val="18"/>
              </w:rPr>
              <w:t>Хомутовский</w:t>
            </w:r>
            <w:proofErr w:type="spellEnd"/>
            <w:r w:rsidRPr="00740B0C">
              <w:rPr>
                <w:color w:val="000000"/>
                <w:sz w:val="18"/>
                <w:szCs w:val="18"/>
              </w:rPr>
              <w:t xml:space="preserve"> вестник" в цветном формате стоимость платных услуг увеличивается на 5 процентов</w:t>
            </w:r>
          </w:p>
        </w:tc>
      </w:tr>
      <w:tr w:rsidR="00510221" w:rsidRPr="00740B0C" w:rsidTr="009358DA">
        <w:trPr>
          <w:trHeight w:val="792"/>
        </w:trPr>
        <w:tc>
          <w:tcPr>
            <w:tcW w:w="1064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10221" w:rsidRPr="00740B0C" w:rsidRDefault="00510221" w:rsidP="009358DA">
            <w:pPr>
              <w:ind w:left="0" w:right="142" w:firstLine="284"/>
              <w:jc w:val="left"/>
              <w:rPr>
                <w:color w:val="000000"/>
                <w:sz w:val="18"/>
                <w:szCs w:val="18"/>
              </w:rPr>
            </w:pPr>
            <w:r w:rsidRPr="00740B0C">
              <w:rPr>
                <w:color w:val="000000"/>
                <w:sz w:val="18"/>
                <w:szCs w:val="18"/>
              </w:rPr>
              <w:t xml:space="preserve">   4. Рекламным агентствам предоставляется скидка в </w:t>
            </w:r>
            <w:proofErr w:type="spellStart"/>
            <w:r w:rsidRPr="00740B0C">
              <w:rPr>
                <w:color w:val="000000"/>
                <w:sz w:val="18"/>
                <w:szCs w:val="18"/>
              </w:rPr>
              <w:t>рамере</w:t>
            </w:r>
            <w:proofErr w:type="spellEnd"/>
            <w:r w:rsidRPr="00740B0C">
              <w:rPr>
                <w:color w:val="000000"/>
                <w:sz w:val="18"/>
                <w:szCs w:val="18"/>
              </w:rPr>
              <w:t xml:space="preserve"> 10 процентов на все виды платных услуг</w:t>
            </w:r>
          </w:p>
        </w:tc>
      </w:tr>
    </w:tbl>
    <w:p w:rsidR="00510221" w:rsidRPr="00D92CCD" w:rsidRDefault="00510221" w:rsidP="00510221">
      <w:pPr>
        <w:pStyle w:val="ConsPlusNormal"/>
        <w:widowControl/>
        <w:ind w:left="0" w:right="142" w:firstLine="284"/>
        <w:jc w:val="right"/>
        <w:rPr>
          <w:rFonts w:ascii="Times New Roman" w:hAnsi="Times New Roman" w:cs="Times New Roman"/>
          <w:sz w:val="18"/>
          <w:szCs w:val="18"/>
        </w:rPr>
      </w:pPr>
    </w:p>
    <w:p w:rsidR="00510221" w:rsidRPr="00064AAE" w:rsidRDefault="00510221" w:rsidP="00510221">
      <w:pPr>
        <w:ind w:left="0" w:right="142" w:firstLine="284"/>
        <w:jc w:val="right"/>
        <w:rPr>
          <w:i/>
          <w:sz w:val="18"/>
          <w:szCs w:val="18"/>
        </w:rPr>
      </w:pPr>
      <w:r w:rsidRPr="00B4022E">
        <w:rPr>
          <w:i/>
          <w:sz w:val="18"/>
          <w:szCs w:val="18"/>
        </w:rPr>
        <w:t>Начальник экономического отдела                            Е.Н. Дубровина</w:t>
      </w:r>
    </w:p>
    <w:p w:rsidR="00510221" w:rsidRPr="00064AAE" w:rsidRDefault="00510221" w:rsidP="00510221">
      <w:pPr>
        <w:ind w:left="0" w:right="142" w:firstLine="284"/>
        <w:jc w:val="right"/>
        <w:rPr>
          <w:i/>
          <w:sz w:val="18"/>
          <w:szCs w:val="18"/>
        </w:rPr>
      </w:pPr>
    </w:p>
    <w:p w:rsidR="00510221" w:rsidRDefault="00510221"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Default="00855426" w:rsidP="00510221">
      <w:pPr>
        <w:ind w:left="0" w:right="142" w:firstLine="284"/>
        <w:jc w:val="right"/>
        <w:rPr>
          <w:i/>
          <w:sz w:val="18"/>
          <w:szCs w:val="18"/>
          <w:lang w:val="en-US"/>
        </w:rPr>
      </w:pPr>
    </w:p>
    <w:p w:rsidR="00855426" w:rsidRPr="00855426" w:rsidRDefault="00855426" w:rsidP="00510221">
      <w:pPr>
        <w:ind w:left="0" w:right="142" w:firstLine="284"/>
        <w:jc w:val="right"/>
        <w:rPr>
          <w:i/>
          <w:sz w:val="18"/>
          <w:szCs w:val="18"/>
          <w:lang w:val="en-US"/>
        </w:rPr>
      </w:pPr>
    </w:p>
    <w:tbl>
      <w:tblPr>
        <w:tblW w:w="10647" w:type="dxa"/>
        <w:tblInd w:w="93" w:type="dxa"/>
        <w:tblLook w:val="04A0" w:firstRow="1" w:lastRow="0" w:firstColumn="1" w:lastColumn="0" w:noHBand="0" w:noVBand="1"/>
      </w:tblPr>
      <w:tblGrid>
        <w:gridCol w:w="740"/>
        <w:gridCol w:w="5229"/>
        <w:gridCol w:w="2551"/>
        <w:gridCol w:w="2127"/>
      </w:tblGrid>
      <w:tr w:rsidR="00510221" w:rsidRPr="00B07120" w:rsidTr="009358DA">
        <w:trPr>
          <w:trHeight w:val="345"/>
        </w:trPr>
        <w:tc>
          <w:tcPr>
            <w:tcW w:w="740"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rFonts w:ascii="Calibri" w:hAnsi="Calibri"/>
                <w:color w:val="000000"/>
                <w:sz w:val="18"/>
                <w:szCs w:val="18"/>
              </w:rPr>
            </w:pPr>
          </w:p>
        </w:tc>
        <w:tc>
          <w:tcPr>
            <w:tcW w:w="9907" w:type="dxa"/>
            <w:gridSpan w:val="3"/>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Приложение 2</w:t>
            </w:r>
          </w:p>
        </w:tc>
      </w:tr>
      <w:tr w:rsidR="00510221" w:rsidRPr="00B07120" w:rsidTr="009358DA">
        <w:trPr>
          <w:trHeight w:val="288"/>
        </w:trPr>
        <w:tc>
          <w:tcPr>
            <w:tcW w:w="740"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rFonts w:ascii="Calibri" w:hAnsi="Calibri"/>
                <w:color w:val="000000"/>
                <w:sz w:val="18"/>
                <w:szCs w:val="18"/>
              </w:rPr>
            </w:pPr>
          </w:p>
        </w:tc>
        <w:tc>
          <w:tcPr>
            <w:tcW w:w="9907" w:type="dxa"/>
            <w:gridSpan w:val="3"/>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 xml:space="preserve">к постановлению администрации </w:t>
            </w:r>
          </w:p>
        </w:tc>
      </w:tr>
      <w:tr w:rsidR="00510221" w:rsidRPr="00B07120" w:rsidTr="009358DA">
        <w:trPr>
          <w:trHeight w:val="288"/>
        </w:trPr>
        <w:tc>
          <w:tcPr>
            <w:tcW w:w="740"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rFonts w:ascii="Calibri" w:hAnsi="Calibri"/>
                <w:color w:val="000000"/>
                <w:sz w:val="18"/>
                <w:szCs w:val="18"/>
              </w:rPr>
            </w:pPr>
          </w:p>
        </w:tc>
        <w:tc>
          <w:tcPr>
            <w:tcW w:w="9907" w:type="dxa"/>
            <w:gridSpan w:val="3"/>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Хомутовского муниципального образования</w:t>
            </w:r>
          </w:p>
        </w:tc>
      </w:tr>
      <w:tr w:rsidR="00510221" w:rsidRPr="00B07120" w:rsidTr="009358DA">
        <w:trPr>
          <w:trHeight w:val="288"/>
        </w:trPr>
        <w:tc>
          <w:tcPr>
            <w:tcW w:w="740"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rFonts w:ascii="Calibri" w:hAnsi="Calibri"/>
                <w:color w:val="000000"/>
                <w:sz w:val="18"/>
                <w:szCs w:val="18"/>
              </w:rPr>
            </w:pPr>
          </w:p>
        </w:tc>
        <w:tc>
          <w:tcPr>
            <w:tcW w:w="9907" w:type="dxa"/>
            <w:gridSpan w:val="3"/>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от "30" 11 2021 г. №_205 о/д</w:t>
            </w:r>
          </w:p>
        </w:tc>
      </w:tr>
      <w:tr w:rsidR="00510221" w:rsidRPr="00B07120" w:rsidTr="009358DA">
        <w:trPr>
          <w:trHeight w:val="360"/>
        </w:trPr>
        <w:tc>
          <w:tcPr>
            <w:tcW w:w="740"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rFonts w:ascii="Calibri" w:hAnsi="Calibri"/>
                <w:color w:val="000000"/>
                <w:sz w:val="18"/>
                <w:szCs w:val="18"/>
              </w:rPr>
            </w:pPr>
          </w:p>
        </w:tc>
        <w:tc>
          <w:tcPr>
            <w:tcW w:w="5229"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p>
        </w:tc>
        <w:tc>
          <w:tcPr>
            <w:tcW w:w="2551"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p>
        </w:tc>
        <w:tc>
          <w:tcPr>
            <w:tcW w:w="2127"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p>
        </w:tc>
      </w:tr>
      <w:tr w:rsidR="00510221" w:rsidRPr="00B07120" w:rsidTr="009358DA">
        <w:trPr>
          <w:trHeight w:val="360"/>
        </w:trPr>
        <w:tc>
          <w:tcPr>
            <w:tcW w:w="740"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rFonts w:ascii="Calibri" w:hAnsi="Calibri"/>
                <w:color w:val="000000"/>
                <w:sz w:val="18"/>
                <w:szCs w:val="18"/>
              </w:rPr>
            </w:pPr>
          </w:p>
        </w:tc>
        <w:tc>
          <w:tcPr>
            <w:tcW w:w="5229"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p>
        </w:tc>
        <w:tc>
          <w:tcPr>
            <w:tcW w:w="2551"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right"/>
              <w:rPr>
                <w:color w:val="000000"/>
                <w:sz w:val="18"/>
                <w:szCs w:val="18"/>
              </w:rPr>
            </w:pPr>
          </w:p>
        </w:tc>
        <w:tc>
          <w:tcPr>
            <w:tcW w:w="2127" w:type="dxa"/>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left"/>
              <w:rPr>
                <w:rFonts w:ascii="Calibri" w:hAnsi="Calibri"/>
                <w:color w:val="000000"/>
                <w:sz w:val="18"/>
                <w:szCs w:val="18"/>
              </w:rPr>
            </w:pPr>
          </w:p>
        </w:tc>
      </w:tr>
      <w:tr w:rsidR="00510221" w:rsidRPr="00B07120" w:rsidTr="009358DA">
        <w:trPr>
          <w:trHeight w:val="348"/>
        </w:trPr>
        <w:tc>
          <w:tcPr>
            <w:tcW w:w="10647" w:type="dxa"/>
            <w:gridSpan w:val="4"/>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center"/>
              <w:rPr>
                <w:b/>
                <w:bCs/>
                <w:color w:val="000000"/>
                <w:sz w:val="18"/>
                <w:szCs w:val="18"/>
              </w:rPr>
            </w:pPr>
            <w:r w:rsidRPr="00B07120">
              <w:rPr>
                <w:b/>
                <w:bCs/>
                <w:color w:val="000000"/>
                <w:sz w:val="18"/>
                <w:szCs w:val="18"/>
              </w:rPr>
              <w:t xml:space="preserve">Тарифы на платные услуги </w:t>
            </w:r>
          </w:p>
        </w:tc>
      </w:tr>
      <w:tr w:rsidR="00510221" w:rsidRPr="00B07120" w:rsidTr="009358DA">
        <w:trPr>
          <w:trHeight w:val="396"/>
        </w:trPr>
        <w:tc>
          <w:tcPr>
            <w:tcW w:w="10647" w:type="dxa"/>
            <w:gridSpan w:val="4"/>
            <w:tcBorders>
              <w:top w:val="nil"/>
              <w:left w:val="nil"/>
              <w:bottom w:val="single" w:sz="4" w:space="0" w:color="auto"/>
              <w:right w:val="nil"/>
            </w:tcBorders>
            <w:shd w:val="clear" w:color="auto" w:fill="auto"/>
            <w:noWrap/>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 xml:space="preserve">Спортивного комплекса в </w:t>
            </w:r>
            <w:proofErr w:type="spellStart"/>
            <w:r w:rsidRPr="00B07120">
              <w:rPr>
                <w:color w:val="000000"/>
                <w:sz w:val="18"/>
                <w:szCs w:val="18"/>
              </w:rPr>
              <w:t>д</w:t>
            </w:r>
            <w:proofErr w:type="gramStart"/>
            <w:r w:rsidRPr="00B07120">
              <w:rPr>
                <w:color w:val="000000"/>
                <w:sz w:val="18"/>
                <w:szCs w:val="18"/>
              </w:rPr>
              <w:t>.К</w:t>
            </w:r>
            <w:proofErr w:type="gramEnd"/>
            <w:r w:rsidRPr="00B07120">
              <w:rPr>
                <w:color w:val="000000"/>
                <w:sz w:val="18"/>
                <w:szCs w:val="18"/>
              </w:rPr>
              <w:t>уда</w:t>
            </w:r>
            <w:proofErr w:type="spellEnd"/>
            <w:r w:rsidRPr="00B07120">
              <w:rPr>
                <w:color w:val="000000"/>
                <w:sz w:val="18"/>
                <w:szCs w:val="18"/>
              </w:rPr>
              <w:t xml:space="preserve">, Спортивно - </w:t>
            </w:r>
            <w:proofErr w:type="spellStart"/>
            <w:r w:rsidRPr="00B07120">
              <w:rPr>
                <w:color w:val="000000"/>
                <w:sz w:val="18"/>
                <w:szCs w:val="18"/>
              </w:rPr>
              <w:t>оздоровителього</w:t>
            </w:r>
            <w:proofErr w:type="spellEnd"/>
            <w:r w:rsidRPr="00B07120">
              <w:rPr>
                <w:color w:val="000000"/>
                <w:sz w:val="18"/>
                <w:szCs w:val="18"/>
              </w:rPr>
              <w:t xml:space="preserve"> комплекса </w:t>
            </w:r>
            <w:proofErr w:type="spellStart"/>
            <w:r w:rsidRPr="00B07120">
              <w:rPr>
                <w:color w:val="000000"/>
                <w:sz w:val="18"/>
                <w:szCs w:val="18"/>
              </w:rPr>
              <w:t>п.Плишкино</w:t>
            </w:r>
            <w:proofErr w:type="spellEnd"/>
          </w:p>
        </w:tc>
      </w:tr>
      <w:tr w:rsidR="00510221" w:rsidRPr="00B07120" w:rsidTr="009358DA">
        <w:trPr>
          <w:trHeight w:val="552"/>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B07120" w:rsidRDefault="00510221" w:rsidP="009358DA">
            <w:pPr>
              <w:ind w:left="0" w:right="142" w:firstLine="284"/>
              <w:jc w:val="center"/>
              <w:rPr>
                <w:b/>
                <w:bCs/>
                <w:color w:val="000000"/>
                <w:sz w:val="18"/>
                <w:szCs w:val="18"/>
              </w:rPr>
            </w:pPr>
            <w:r w:rsidRPr="00B07120">
              <w:rPr>
                <w:b/>
                <w:bCs/>
                <w:color w:val="000000"/>
                <w:sz w:val="18"/>
                <w:szCs w:val="18"/>
              </w:rPr>
              <w:t xml:space="preserve">№ </w:t>
            </w:r>
            <w:proofErr w:type="gramStart"/>
            <w:r w:rsidRPr="00B07120">
              <w:rPr>
                <w:b/>
                <w:bCs/>
                <w:color w:val="000000"/>
                <w:sz w:val="18"/>
                <w:szCs w:val="18"/>
              </w:rPr>
              <w:t>п</w:t>
            </w:r>
            <w:proofErr w:type="gramEnd"/>
            <w:r w:rsidRPr="00B07120">
              <w:rPr>
                <w:b/>
                <w:bCs/>
                <w:color w:val="000000"/>
                <w:sz w:val="18"/>
                <w:szCs w:val="18"/>
              </w:rPr>
              <w:t>/п</w:t>
            </w:r>
          </w:p>
        </w:tc>
        <w:tc>
          <w:tcPr>
            <w:tcW w:w="5229" w:type="dxa"/>
            <w:tcBorders>
              <w:top w:val="nil"/>
              <w:left w:val="nil"/>
              <w:bottom w:val="single" w:sz="4" w:space="0" w:color="auto"/>
              <w:right w:val="single" w:sz="4" w:space="0" w:color="auto"/>
            </w:tcBorders>
            <w:shd w:val="clear" w:color="auto" w:fill="auto"/>
            <w:vAlign w:val="center"/>
            <w:hideMark/>
          </w:tcPr>
          <w:p w:rsidR="00510221" w:rsidRPr="00B07120" w:rsidRDefault="00510221" w:rsidP="009358DA">
            <w:pPr>
              <w:ind w:left="0" w:right="142" w:firstLine="284"/>
              <w:jc w:val="center"/>
              <w:rPr>
                <w:b/>
                <w:bCs/>
                <w:color w:val="000000"/>
                <w:sz w:val="18"/>
                <w:szCs w:val="18"/>
              </w:rPr>
            </w:pPr>
            <w:r w:rsidRPr="00B07120">
              <w:rPr>
                <w:b/>
                <w:bCs/>
                <w:color w:val="000000"/>
                <w:sz w:val="18"/>
                <w:szCs w:val="18"/>
              </w:rPr>
              <w:t>Наименование услуги</w:t>
            </w:r>
          </w:p>
        </w:tc>
        <w:tc>
          <w:tcPr>
            <w:tcW w:w="2551" w:type="dxa"/>
            <w:tcBorders>
              <w:top w:val="nil"/>
              <w:left w:val="nil"/>
              <w:bottom w:val="single" w:sz="4" w:space="0" w:color="auto"/>
              <w:right w:val="single" w:sz="4" w:space="0" w:color="auto"/>
            </w:tcBorders>
            <w:shd w:val="clear" w:color="auto" w:fill="auto"/>
            <w:vAlign w:val="center"/>
            <w:hideMark/>
          </w:tcPr>
          <w:p w:rsidR="00510221" w:rsidRPr="00B07120" w:rsidRDefault="00510221" w:rsidP="009358DA">
            <w:pPr>
              <w:ind w:left="0" w:right="142" w:firstLine="284"/>
              <w:jc w:val="center"/>
              <w:rPr>
                <w:b/>
                <w:bCs/>
                <w:color w:val="000000"/>
                <w:sz w:val="18"/>
                <w:szCs w:val="18"/>
              </w:rPr>
            </w:pPr>
            <w:r w:rsidRPr="00B07120">
              <w:rPr>
                <w:b/>
                <w:bCs/>
                <w:color w:val="000000"/>
                <w:sz w:val="18"/>
                <w:szCs w:val="18"/>
              </w:rPr>
              <w:t>Единица измерения услуги</w:t>
            </w:r>
          </w:p>
        </w:tc>
        <w:tc>
          <w:tcPr>
            <w:tcW w:w="2127" w:type="dxa"/>
            <w:tcBorders>
              <w:top w:val="nil"/>
              <w:left w:val="nil"/>
              <w:bottom w:val="single" w:sz="4" w:space="0" w:color="auto"/>
              <w:right w:val="single" w:sz="4" w:space="0" w:color="auto"/>
            </w:tcBorders>
            <w:shd w:val="clear" w:color="auto" w:fill="auto"/>
            <w:vAlign w:val="center"/>
            <w:hideMark/>
          </w:tcPr>
          <w:p w:rsidR="00510221" w:rsidRPr="00B07120" w:rsidRDefault="00510221" w:rsidP="009358DA">
            <w:pPr>
              <w:ind w:left="0" w:right="142" w:firstLine="284"/>
              <w:jc w:val="center"/>
              <w:rPr>
                <w:b/>
                <w:bCs/>
                <w:color w:val="000000"/>
                <w:sz w:val="18"/>
                <w:szCs w:val="18"/>
              </w:rPr>
            </w:pPr>
            <w:r w:rsidRPr="00B07120">
              <w:rPr>
                <w:b/>
                <w:bCs/>
                <w:color w:val="000000"/>
                <w:sz w:val="18"/>
                <w:szCs w:val="18"/>
              </w:rPr>
              <w:t>Стоимость услуги, руб.</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Разовое использование большого зала</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730</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2</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Разовое  использование площадки для единоборств</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310</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3</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Использование оборудования для игры в настольный теннис</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210</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4</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ракетками для игры в настольный теннис</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35</w:t>
            </w:r>
          </w:p>
        </w:tc>
      </w:tr>
      <w:tr w:rsidR="00510221" w:rsidRPr="00B07120" w:rsidTr="009358DA">
        <w:trPr>
          <w:trHeight w:val="588"/>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5</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мячом для игры в большой теннис</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15</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6</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волейбольным, баскетбольным, футбольным мячом</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55</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7</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ракетками для игры в большой теннис</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170</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8</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скакалками</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10</w:t>
            </w:r>
          </w:p>
        </w:tc>
      </w:tr>
      <w:tr w:rsidR="00510221" w:rsidRPr="00B07120" w:rsidTr="009358DA">
        <w:trPr>
          <w:trHeight w:val="300"/>
        </w:trPr>
        <w:tc>
          <w:tcPr>
            <w:tcW w:w="740" w:type="dxa"/>
            <w:vMerge w:val="restart"/>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9</w:t>
            </w:r>
          </w:p>
        </w:tc>
        <w:tc>
          <w:tcPr>
            <w:tcW w:w="9907" w:type="dxa"/>
            <w:gridSpan w:val="3"/>
            <w:tcBorders>
              <w:top w:val="single" w:sz="4" w:space="0" w:color="auto"/>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коньками:</w:t>
            </w:r>
          </w:p>
        </w:tc>
      </w:tr>
      <w:tr w:rsidR="00510221" w:rsidRPr="00B07120"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B07120" w:rsidRDefault="00510221" w:rsidP="009358DA">
            <w:pPr>
              <w:ind w:left="0" w:right="142" w:firstLine="284"/>
              <w:jc w:val="left"/>
              <w:rPr>
                <w:color w:val="000000"/>
                <w:sz w:val="18"/>
                <w:szCs w:val="18"/>
              </w:rPr>
            </w:pP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Дети с 7 до 18 лет (включительно)</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105</w:t>
            </w:r>
          </w:p>
        </w:tc>
      </w:tr>
      <w:tr w:rsidR="00510221" w:rsidRPr="00B07120"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B07120" w:rsidRDefault="00510221" w:rsidP="009358DA">
            <w:pPr>
              <w:ind w:left="0" w:right="142" w:firstLine="284"/>
              <w:jc w:val="left"/>
              <w:rPr>
                <w:color w:val="000000"/>
                <w:sz w:val="18"/>
                <w:szCs w:val="18"/>
              </w:rPr>
            </w:pP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Взрослые</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125</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10</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хоккейной клюшкой</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105</w:t>
            </w:r>
          </w:p>
        </w:tc>
      </w:tr>
      <w:tr w:rsidR="00510221" w:rsidRPr="00B07120" w:rsidTr="009358DA">
        <w:trPr>
          <w:trHeight w:val="4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11</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хоккейным мячом</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105</w:t>
            </w:r>
          </w:p>
        </w:tc>
      </w:tr>
      <w:tr w:rsidR="00510221" w:rsidRPr="00B07120" w:rsidTr="009358DA">
        <w:trPr>
          <w:trHeight w:val="888"/>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12</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Использование лыжного оборудования (лыжи, ботинки и лыжные палки)</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200</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13</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Заточка коньков</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пара</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100</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14</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Пользование роликовыми коньками с защитным обмундированием</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120</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15</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 xml:space="preserve">Прокат </w:t>
            </w:r>
            <w:proofErr w:type="spellStart"/>
            <w:r w:rsidRPr="00B07120">
              <w:rPr>
                <w:color w:val="000000"/>
                <w:sz w:val="18"/>
                <w:szCs w:val="18"/>
              </w:rPr>
              <w:t>тюба</w:t>
            </w:r>
            <w:proofErr w:type="spellEnd"/>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100</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16</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 xml:space="preserve">Прокат санок-ледянок </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noWrap/>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30</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17</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площадки для единоборств (рукопашный бой, каратэ)</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310</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18</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теннисного зала</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260</w:t>
            </w:r>
          </w:p>
        </w:tc>
      </w:tr>
      <w:tr w:rsidR="00510221" w:rsidRPr="00B07120" w:rsidTr="009358DA">
        <w:trPr>
          <w:trHeight w:val="10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19</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малого зала с размещением оборудования (</w:t>
            </w:r>
            <w:proofErr w:type="spellStart"/>
            <w:r w:rsidRPr="00B07120">
              <w:rPr>
                <w:color w:val="000000"/>
                <w:sz w:val="18"/>
                <w:szCs w:val="18"/>
              </w:rPr>
              <w:t>тэквандо</w:t>
            </w:r>
            <w:proofErr w:type="spellEnd"/>
            <w:r w:rsidRPr="00B07120">
              <w:rPr>
                <w:color w:val="000000"/>
                <w:sz w:val="18"/>
                <w:szCs w:val="18"/>
              </w:rPr>
              <w:t>, фитнес, бокс)</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250</w:t>
            </w:r>
          </w:p>
        </w:tc>
      </w:tr>
      <w:tr w:rsidR="00510221" w:rsidRPr="00B07120" w:rsidTr="009358DA">
        <w:trPr>
          <w:trHeight w:val="852"/>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lastRenderedPageBreak/>
              <w:t>20</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большого зала  (</w:t>
            </w:r>
            <w:proofErr w:type="spellStart"/>
            <w:r w:rsidRPr="00B07120">
              <w:rPr>
                <w:color w:val="000000"/>
                <w:sz w:val="18"/>
                <w:szCs w:val="18"/>
              </w:rPr>
              <w:t>худ</w:t>
            </w:r>
            <w:proofErr w:type="gramStart"/>
            <w:r w:rsidRPr="00B07120">
              <w:rPr>
                <w:color w:val="000000"/>
                <w:sz w:val="18"/>
                <w:szCs w:val="18"/>
              </w:rPr>
              <w:t>.г</w:t>
            </w:r>
            <w:proofErr w:type="gramEnd"/>
            <w:r w:rsidRPr="00B07120">
              <w:rPr>
                <w:color w:val="000000"/>
                <w:sz w:val="18"/>
                <w:szCs w:val="18"/>
              </w:rPr>
              <w:t>имнастика</w:t>
            </w:r>
            <w:proofErr w:type="spellEnd"/>
            <w:r w:rsidRPr="00B07120">
              <w:rPr>
                <w:color w:val="000000"/>
                <w:sz w:val="18"/>
                <w:szCs w:val="18"/>
              </w:rPr>
              <w:t>)</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350</w:t>
            </w:r>
          </w:p>
        </w:tc>
      </w:tr>
      <w:tr w:rsidR="00510221" w:rsidRPr="00B07120"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21</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большого зала с размещением оборудования</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500</w:t>
            </w:r>
          </w:p>
        </w:tc>
      </w:tr>
      <w:tr w:rsidR="00510221" w:rsidRPr="00B07120" w:rsidTr="009358DA">
        <w:trPr>
          <w:trHeight w:val="708"/>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22</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proofErr w:type="spellStart"/>
            <w:r w:rsidRPr="00B07120">
              <w:rPr>
                <w:color w:val="000000"/>
                <w:sz w:val="18"/>
                <w:szCs w:val="18"/>
              </w:rPr>
              <w:t>Абонеменет</w:t>
            </w:r>
            <w:proofErr w:type="spellEnd"/>
            <w:r w:rsidRPr="00B07120">
              <w:rPr>
                <w:color w:val="000000"/>
                <w:sz w:val="18"/>
                <w:szCs w:val="18"/>
              </w:rPr>
              <w:t xml:space="preserve"> на использование зала с ковром (самбо)</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не более 30 дней в течени</w:t>
            </w:r>
            <w:proofErr w:type="gramStart"/>
            <w:r w:rsidRPr="00B07120">
              <w:rPr>
                <w:color w:val="000000"/>
                <w:sz w:val="18"/>
                <w:szCs w:val="18"/>
              </w:rPr>
              <w:t>и</w:t>
            </w:r>
            <w:proofErr w:type="gramEnd"/>
            <w:r w:rsidRPr="00B07120">
              <w:rPr>
                <w:color w:val="000000"/>
                <w:sz w:val="18"/>
                <w:szCs w:val="18"/>
              </w:rPr>
              <w:t xml:space="preserve"> 6 мес.*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5 000</w:t>
            </w:r>
          </w:p>
        </w:tc>
      </w:tr>
      <w:tr w:rsidR="00510221" w:rsidRPr="00B07120" w:rsidTr="009358DA">
        <w:trPr>
          <w:trHeight w:val="9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23</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спортивного зала для тренировок с размещением оборудования</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не более 30 дней в течени</w:t>
            </w:r>
            <w:proofErr w:type="gramStart"/>
            <w:r w:rsidRPr="00B07120">
              <w:rPr>
                <w:color w:val="000000"/>
                <w:sz w:val="18"/>
                <w:szCs w:val="18"/>
              </w:rPr>
              <w:t>и</w:t>
            </w:r>
            <w:proofErr w:type="gramEnd"/>
            <w:r w:rsidRPr="00B07120">
              <w:rPr>
                <w:color w:val="000000"/>
                <w:sz w:val="18"/>
                <w:szCs w:val="18"/>
              </w:rPr>
              <w:t xml:space="preserve"> 6 мес.*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7 000</w:t>
            </w:r>
          </w:p>
        </w:tc>
      </w:tr>
      <w:tr w:rsidR="00510221" w:rsidRPr="00B07120"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24</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 xml:space="preserve">Проведение спортивного праздника </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1 час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3 150</w:t>
            </w:r>
          </w:p>
        </w:tc>
      </w:tr>
      <w:tr w:rsidR="00510221" w:rsidRPr="00B07120" w:rsidTr="009358DA">
        <w:trPr>
          <w:trHeight w:val="1404"/>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25</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 xml:space="preserve">Абонемент на предоставление торгового места в период проведения ярмарочных мероприятий с предоставлением электроэнергии </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на время проведения ярмарки, но не более 8 часов</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1 050</w:t>
            </w:r>
          </w:p>
        </w:tc>
      </w:tr>
      <w:tr w:rsidR="00510221" w:rsidRPr="00B07120" w:rsidTr="009358DA">
        <w:trPr>
          <w:trHeight w:val="1512"/>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26</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 xml:space="preserve">Абонемент на предоставление торгового места в период проведения ярмарочных мероприятий без предоставления электроэнергии </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на время проведения ярмарки, но не более 8 часов</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520</w:t>
            </w:r>
          </w:p>
        </w:tc>
      </w:tr>
      <w:tr w:rsidR="00510221" w:rsidRPr="00B07120" w:rsidTr="009358DA">
        <w:trPr>
          <w:trHeight w:val="96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B07120" w:rsidRDefault="00510221" w:rsidP="009358DA">
            <w:pPr>
              <w:ind w:left="0" w:right="142" w:firstLine="0"/>
              <w:jc w:val="center"/>
              <w:rPr>
                <w:color w:val="000000"/>
                <w:sz w:val="18"/>
                <w:szCs w:val="18"/>
              </w:rPr>
            </w:pPr>
            <w:r w:rsidRPr="00B07120">
              <w:rPr>
                <w:color w:val="000000"/>
                <w:sz w:val="18"/>
                <w:szCs w:val="18"/>
              </w:rPr>
              <w:t>27</w:t>
            </w:r>
          </w:p>
        </w:tc>
        <w:tc>
          <w:tcPr>
            <w:tcW w:w="5229"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Абонемент на использование площадки для дрессировки собак</w:t>
            </w:r>
          </w:p>
        </w:tc>
        <w:tc>
          <w:tcPr>
            <w:tcW w:w="2551"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center"/>
              <w:rPr>
                <w:color w:val="000000"/>
                <w:sz w:val="18"/>
                <w:szCs w:val="18"/>
              </w:rPr>
            </w:pPr>
            <w:r w:rsidRPr="00B07120">
              <w:rPr>
                <w:color w:val="000000"/>
                <w:sz w:val="18"/>
                <w:szCs w:val="18"/>
              </w:rPr>
              <w:t>не более 30 дней в течени</w:t>
            </w:r>
            <w:proofErr w:type="gramStart"/>
            <w:r w:rsidRPr="00B07120">
              <w:rPr>
                <w:color w:val="000000"/>
                <w:sz w:val="18"/>
                <w:szCs w:val="18"/>
              </w:rPr>
              <w:t>и</w:t>
            </w:r>
            <w:proofErr w:type="gramEnd"/>
            <w:r w:rsidRPr="00B07120">
              <w:rPr>
                <w:color w:val="000000"/>
                <w:sz w:val="18"/>
                <w:szCs w:val="18"/>
              </w:rPr>
              <w:t xml:space="preserve"> 6 мес.*</w:t>
            </w:r>
          </w:p>
        </w:tc>
        <w:tc>
          <w:tcPr>
            <w:tcW w:w="2127" w:type="dxa"/>
            <w:tcBorders>
              <w:top w:val="nil"/>
              <w:left w:val="nil"/>
              <w:bottom w:val="single" w:sz="4" w:space="0" w:color="auto"/>
              <w:right w:val="single" w:sz="4" w:space="0" w:color="auto"/>
            </w:tcBorders>
            <w:shd w:val="clear" w:color="auto" w:fill="auto"/>
            <w:vAlign w:val="bottom"/>
            <w:hideMark/>
          </w:tcPr>
          <w:p w:rsidR="00510221" w:rsidRPr="00B07120" w:rsidRDefault="00510221" w:rsidP="009358DA">
            <w:pPr>
              <w:ind w:left="0" w:right="142" w:firstLine="284"/>
              <w:jc w:val="right"/>
              <w:rPr>
                <w:color w:val="000000"/>
                <w:sz w:val="18"/>
                <w:szCs w:val="18"/>
              </w:rPr>
            </w:pPr>
            <w:r w:rsidRPr="00B07120">
              <w:rPr>
                <w:color w:val="000000"/>
                <w:sz w:val="18"/>
                <w:szCs w:val="18"/>
              </w:rPr>
              <w:t>4 160</w:t>
            </w:r>
          </w:p>
        </w:tc>
      </w:tr>
      <w:tr w:rsidR="00510221" w:rsidRPr="00B07120" w:rsidTr="009358DA">
        <w:trPr>
          <w:trHeight w:val="660"/>
        </w:trPr>
        <w:tc>
          <w:tcPr>
            <w:tcW w:w="10647" w:type="dxa"/>
            <w:gridSpan w:val="4"/>
            <w:tcBorders>
              <w:top w:val="single" w:sz="4" w:space="0" w:color="auto"/>
              <w:left w:val="nil"/>
              <w:bottom w:val="nil"/>
              <w:right w:val="nil"/>
            </w:tcBorders>
            <w:shd w:val="clear" w:color="auto" w:fill="auto"/>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В случае порчи имущества с виновного взимается полная стоимость приобретения (ремонта) данного имущества.</w:t>
            </w:r>
          </w:p>
        </w:tc>
      </w:tr>
      <w:tr w:rsidR="00510221" w:rsidRPr="00B07120" w:rsidTr="009358DA">
        <w:trPr>
          <w:trHeight w:val="360"/>
        </w:trPr>
        <w:tc>
          <w:tcPr>
            <w:tcW w:w="5969" w:type="dxa"/>
            <w:gridSpan w:val="2"/>
            <w:tcBorders>
              <w:top w:val="nil"/>
              <w:left w:val="nil"/>
              <w:bottom w:val="nil"/>
              <w:right w:val="nil"/>
            </w:tcBorders>
            <w:shd w:val="clear" w:color="auto" w:fill="auto"/>
            <w:noWrap/>
            <w:vAlign w:val="bottom"/>
            <w:hideMark/>
          </w:tcPr>
          <w:p w:rsidR="00510221" w:rsidRPr="00B07120" w:rsidRDefault="00510221" w:rsidP="009358DA">
            <w:pPr>
              <w:ind w:left="0" w:right="142" w:firstLine="284"/>
              <w:jc w:val="left"/>
              <w:rPr>
                <w:color w:val="000000"/>
                <w:sz w:val="18"/>
                <w:szCs w:val="18"/>
              </w:rPr>
            </w:pPr>
            <w:r w:rsidRPr="00B07120">
              <w:rPr>
                <w:color w:val="000000"/>
                <w:sz w:val="18"/>
                <w:szCs w:val="18"/>
              </w:rPr>
              <w:t xml:space="preserve">*  согласно ст. 17.1 135-ФЗ "О защите конкуренции" </w:t>
            </w:r>
          </w:p>
        </w:tc>
        <w:tc>
          <w:tcPr>
            <w:tcW w:w="2551" w:type="dxa"/>
            <w:tcBorders>
              <w:top w:val="nil"/>
              <w:left w:val="nil"/>
              <w:bottom w:val="nil"/>
              <w:right w:val="nil"/>
            </w:tcBorders>
            <w:shd w:val="clear" w:color="auto" w:fill="auto"/>
            <w:vAlign w:val="bottom"/>
            <w:hideMark/>
          </w:tcPr>
          <w:p w:rsidR="00510221" w:rsidRPr="00B07120" w:rsidRDefault="00510221" w:rsidP="009358DA">
            <w:pPr>
              <w:ind w:left="0" w:right="142" w:firstLine="284"/>
              <w:jc w:val="left"/>
              <w:rPr>
                <w:color w:val="000000"/>
                <w:sz w:val="18"/>
                <w:szCs w:val="18"/>
              </w:rPr>
            </w:pPr>
          </w:p>
        </w:tc>
        <w:tc>
          <w:tcPr>
            <w:tcW w:w="2127" w:type="dxa"/>
            <w:tcBorders>
              <w:top w:val="nil"/>
              <w:left w:val="nil"/>
              <w:bottom w:val="nil"/>
              <w:right w:val="nil"/>
            </w:tcBorders>
            <w:shd w:val="clear" w:color="auto" w:fill="auto"/>
            <w:vAlign w:val="bottom"/>
            <w:hideMark/>
          </w:tcPr>
          <w:p w:rsidR="00510221" w:rsidRPr="00B07120" w:rsidRDefault="00510221" w:rsidP="009358DA">
            <w:pPr>
              <w:ind w:left="0" w:right="142" w:firstLine="284"/>
              <w:jc w:val="left"/>
              <w:rPr>
                <w:color w:val="000000"/>
                <w:sz w:val="18"/>
                <w:szCs w:val="18"/>
              </w:rPr>
            </w:pPr>
          </w:p>
        </w:tc>
      </w:tr>
    </w:tbl>
    <w:p w:rsidR="00510221" w:rsidRPr="000E5B9E" w:rsidRDefault="00510221" w:rsidP="00510221">
      <w:pPr>
        <w:ind w:left="0" w:right="142" w:firstLine="284"/>
        <w:jc w:val="right"/>
        <w:rPr>
          <w:sz w:val="18"/>
          <w:szCs w:val="18"/>
        </w:rPr>
      </w:pPr>
    </w:p>
    <w:p w:rsidR="00510221" w:rsidRPr="00064AAE" w:rsidRDefault="00510221" w:rsidP="00510221">
      <w:pPr>
        <w:pStyle w:val="ConsPlusNormal"/>
        <w:widowControl/>
        <w:ind w:left="0" w:right="142" w:firstLine="284"/>
        <w:jc w:val="right"/>
        <w:rPr>
          <w:rFonts w:ascii="Times New Roman" w:hAnsi="Times New Roman" w:cs="Times New Roman"/>
          <w:i/>
          <w:sz w:val="18"/>
          <w:szCs w:val="18"/>
        </w:rPr>
      </w:pPr>
      <w:r w:rsidRPr="00B00FF7">
        <w:rPr>
          <w:rFonts w:ascii="Times New Roman" w:hAnsi="Times New Roman" w:cs="Times New Roman"/>
          <w:i/>
          <w:sz w:val="18"/>
          <w:szCs w:val="18"/>
        </w:rPr>
        <w:t>Начальник экономического отдела                        Е.Н. Дубровина</w:t>
      </w:r>
    </w:p>
    <w:p w:rsidR="00510221" w:rsidRDefault="00510221" w:rsidP="00510221">
      <w:pPr>
        <w:pStyle w:val="ConsPlusNormal"/>
        <w:widowControl/>
        <w:ind w:left="0" w:right="142" w:firstLine="284"/>
        <w:jc w:val="right"/>
        <w:rPr>
          <w:rFonts w:ascii="Times New Roman" w:hAnsi="Times New Roman" w:cs="Times New Roman"/>
          <w:i/>
          <w:sz w:val="18"/>
          <w:szCs w:val="18"/>
          <w:lang w:val="en-US"/>
        </w:rPr>
      </w:pPr>
    </w:p>
    <w:p w:rsidR="00855426" w:rsidRPr="00855426" w:rsidRDefault="00855426" w:rsidP="00510221">
      <w:pPr>
        <w:pStyle w:val="ConsPlusNormal"/>
        <w:widowControl/>
        <w:ind w:left="0" w:right="142" w:firstLine="284"/>
        <w:jc w:val="right"/>
        <w:rPr>
          <w:rFonts w:ascii="Times New Roman" w:hAnsi="Times New Roman" w:cs="Times New Roman"/>
          <w:i/>
          <w:sz w:val="18"/>
          <w:szCs w:val="18"/>
          <w:lang w:val="en-US"/>
        </w:rPr>
      </w:pPr>
    </w:p>
    <w:tbl>
      <w:tblPr>
        <w:tblW w:w="10620" w:type="dxa"/>
        <w:tblInd w:w="93" w:type="dxa"/>
        <w:tblLook w:val="04A0" w:firstRow="1" w:lastRow="0" w:firstColumn="1" w:lastColumn="0" w:noHBand="0" w:noVBand="1"/>
      </w:tblPr>
      <w:tblGrid>
        <w:gridCol w:w="740"/>
        <w:gridCol w:w="5680"/>
        <w:gridCol w:w="2200"/>
        <w:gridCol w:w="2000"/>
      </w:tblGrid>
      <w:tr w:rsidR="00510221" w:rsidRPr="007C374D" w:rsidTr="009358DA">
        <w:trPr>
          <w:trHeight w:val="345"/>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Приложение 3</w:t>
            </w:r>
          </w:p>
        </w:tc>
      </w:tr>
      <w:tr w:rsidR="00510221" w:rsidRPr="007C374D" w:rsidTr="009358DA">
        <w:trPr>
          <w:trHeight w:val="288"/>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 xml:space="preserve">к постановлению администрации </w:t>
            </w:r>
          </w:p>
        </w:tc>
      </w:tr>
      <w:tr w:rsidR="00510221" w:rsidRPr="007C374D" w:rsidTr="009358DA">
        <w:trPr>
          <w:trHeight w:val="288"/>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Хомутовского муниципального образования</w:t>
            </w:r>
          </w:p>
        </w:tc>
      </w:tr>
      <w:tr w:rsidR="00510221" w:rsidRPr="007C374D" w:rsidTr="009358DA">
        <w:trPr>
          <w:trHeight w:val="288"/>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от "30" 11 2021 г. №_205 о/д</w:t>
            </w:r>
          </w:p>
        </w:tc>
      </w:tr>
      <w:tr w:rsidR="00510221" w:rsidRPr="007C374D" w:rsidTr="009358DA">
        <w:trPr>
          <w:trHeight w:val="360"/>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568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p>
        </w:tc>
        <w:tc>
          <w:tcPr>
            <w:tcW w:w="220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p>
        </w:tc>
        <w:tc>
          <w:tcPr>
            <w:tcW w:w="200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p>
        </w:tc>
      </w:tr>
      <w:tr w:rsidR="00510221" w:rsidRPr="007C374D" w:rsidTr="009358DA">
        <w:trPr>
          <w:trHeight w:val="360"/>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568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p>
        </w:tc>
        <w:tc>
          <w:tcPr>
            <w:tcW w:w="220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right"/>
              <w:rPr>
                <w:b/>
                <w:color w:val="000000"/>
                <w:sz w:val="18"/>
                <w:szCs w:val="18"/>
              </w:rPr>
            </w:pPr>
          </w:p>
        </w:tc>
        <w:tc>
          <w:tcPr>
            <w:tcW w:w="200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left"/>
              <w:rPr>
                <w:rFonts w:ascii="Calibri" w:hAnsi="Calibri"/>
                <w:b/>
                <w:color w:val="000000"/>
                <w:sz w:val="18"/>
                <w:szCs w:val="18"/>
              </w:rPr>
            </w:pPr>
          </w:p>
        </w:tc>
      </w:tr>
      <w:tr w:rsidR="00510221" w:rsidRPr="007C374D" w:rsidTr="009358DA">
        <w:trPr>
          <w:trHeight w:val="360"/>
        </w:trPr>
        <w:tc>
          <w:tcPr>
            <w:tcW w:w="10620" w:type="dxa"/>
            <w:gridSpan w:val="4"/>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 xml:space="preserve">Тарифы на платные услуги сельской библиотеки </w:t>
            </w:r>
          </w:p>
        </w:tc>
      </w:tr>
      <w:tr w:rsidR="00510221" w:rsidRPr="007C374D" w:rsidTr="009358DA">
        <w:trPr>
          <w:trHeight w:val="90"/>
        </w:trPr>
        <w:tc>
          <w:tcPr>
            <w:tcW w:w="740" w:type="dxa"/>
            <w:tcBorders>
              <w:top w:val="nil"/>
              <w:left w:val="nil"/>
              <w:bottom w:val="nil"/>
              <w:right w:val="nil"/>
            </w:tcBorders>
            <w:shd w:val="clear" w:color="auto" w:fill="auto"/>
            <w:noWrap/>
            <w:vAlign w:val="bottom"/>
            <w:hideMark/>
          </w:tcPr>
          <w:p w:rsidR="00510221" w:rsidRPr="007C374D" w:rsidRDefault="00510221" w:rsidP="009358DA">
            <w:pPr>
              <w:ind w:left="0" w:right="142" w:firstLine="284"/>
              <w:jc w:val="center"/>
              <w:rPr>
                <w:rFonts w:ascii="Calibri" w:hAnsi="Calibri"/>
                <w:color w:val="000000"/>
                <w:sz w:val="18"/>
                <w:szCs w:val="18"/>
              </w:rPr>
            </w:pPr>
          </w:p>
        </w:tc>
        <w:tc>
          <w:tcPr>
            <w:tcW w:w="5680" w:type="dxa"/>
            <w:tcBorders>
              <w:top w:val="nil"/>
              <w:left w:val="nil"/>
              <w:bottom w:val="single" w:sz="4" w:space="0" w:color="auto"/>
              <w:right w:val="nil"/>
            </w:tcBorders>
            <w:shd w:val="clear" w:color="auto" w:fill="auto"/>
            <w:noWrap/>
            <w:vAlign w:val="bottom"/>
            <w:hideMark/>
          </w:tcPr>
          <w:p w:rsidR="00510221" w:rsidRPr="009841EB" w:rsidRDefault="00510221" w:rsidP="009358DA">
            <w:pPr>
              <w:ind w:left="0" w:right="142" w:firstLine="284"/>
              <w:jc w:val="center"/>
              <w:rPr>
                <w:rFonts w:ascii="Calibri" w:hAnsi="Calibri"/>
                <w:b/>
                <w:color w:val="000000"/>
                <w:sz w:val="18"/>
                <w:szCs w:val="18"/>
              </w:rPr>
            </w:pPr>
            <w:r w:rsidRPr="009841EB">
              <w:rPr>
                <w:rFonts w:ascii="Calibri" w:hAnsi="Calibri"/>
                <w:b/>
                <w:color w:val="000000"/>
                <w:sz w:val="18"/>
                <w:szCs w:val="18"/>
              </w:rPr>
              <w:t> </w:t>
            </w:r>
          </w:p>
        </w:tc>
        <w:tc>
          <w:tcPr>
            <w:tcW w:w="220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center"/>
              <w:rPr>
                <w:rFonts w:ascii="Calibri" w:hAnsi="Calibri"/>
                <w:b/>
                <w:color w:val="000000"/>
                <w:sz w:val="18"/>
                <w:szCs w:val="18"/>
              </w:rPr>
            </w:pPr>
          </w:p>
        </w:tc>
        <w:tc>
          <w:tcPr>
            <w:tcW w:w="2000" w:type="dxa"/>
            <w:tcBorders>
              <w:top w:val="nil"/>
              <w:left w:val="nil"/>
              <w:bottom w:val="nil"/>
              <w:right w:val="nil"/>
            </w:tcBorders>
            <w:shd w:val="clear" w:color="auto" w:fill="auto"/>
            <w:noWrap/>
            <w:vAlign w:val="bottom"/>
            <w:hideMark/>
          </w:tcPr>
          <w:p w:rsidR="00510221" w:rsidRPr="009841EB" w:rsidRDefault="00510221" w:rsidP="009358DA">
            <w:pPr>
              <w:ind w:left="0" w:right="142" w:firstLine="284"/>
              <w:jc w:val="left"/>
              <w:rPr>
                <w:rFonts w:ascii="Calibri" w:hAnsi="Calibri"/>
                <w:b/>
                <w:color w:val="000000"/>
                <w:sz w:val="18"/>
                <w:szCs w:val="18"/>
              </w:rPr>
            </w:pPr>
          </w:p>
        </w:tc>
      </w:tr>
      <w:tr w:rsidR="00510221" w:rsidRPr="007C374D" w:rsidTr="009358DA">
        <w:trPr>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firstLine="284"/>
              <w:jc w:val="center"/>
              <w:rPr>
                <w:b/>
                <w:bCs/>
                <w:color w:val="000000"/>
                <w:sz w:val="18"/>
                <w:szCs w:val="18"/>
              </w:rPr>
            </w:pPr>
            <w:r w:rsidRPr="007C374D">
              <w:rPr>
                <w:b/>
                <w:bCs/>
                <w:color w:val="000000"/>
                <w:sz w:val="18"/>
                <w:szCs w:val="18"/>
              </w:rPr>
              <w:t xml:space="preserve">№ </w:t>
            </w:r>
            <w:proofErr w:type="gramStart"/>
            <w:r w:rsidRPr="007C374D">
              <w:rPr>
                <w:b/>
                <w:bCs/>
                <w:color w:val="000000"/>
                <w:sz w:val="18"/>
                <w:szCs w:val="18"/>
              </w:rPr>
              <w:t>п</w:t>
            </w:r>
            <w:proofErr w:type="gramEnd"/>
            <w:r w:rsidRPr="007C374D">
              <w:rPr>
                <w:b/>
                <w:bCs/>
                <w:color w:val="000000"/>
                <w:sz w:val="18"/>
                <w:szCs w:val="18"/>
              </w:rPr>
              <w:t>/п</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bCs/>
                <w:color w:val="000000"/>
                <w:sz w:val="18"/>
                <w:szCs w:val="18"/>
              </w:rPr>
            </w:pPr>
            <w:r w:rsidRPr="009841EB">
              <w:rPr>
                <w:b/>
                <w:bCs/>
                <w:color w:val="000000"/>
                <w:sz w:val="18"/>
                <w:szCs w:val="18"/>
              </w:rPr>
              <w:t>Наименование услуги</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bCs/>
                <w:color w:val="000000"/>
                <w:sz w:val="18"/>
                <w:szCs w:val="18"/>
              </w:rPr>
            </w:pPr>
            <w:r w:rsidRPr="009841EB">
              <w:rPr>
                <w:b/>
                <w:bCs/>
                <w:color w:val="000000"/>
                <w:sz w:val="18"/>
                <w:szCs w:val="18"/>
              </w:rPr>
              <w:t>Единица измерения услуги</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bCs/>
                <w:color w:val="000000"/>
                <w:sz w:val="18"/>
                <w:szCs w:val="18"/>
              </w:rPr>
            </w:pPr>
            <w:r w:rsidRPr="009841EB">
              <w:rPr>
                <w:b/>
                <w:bCs/>
                <w:color w:val="000000"/>
                <w:sz w:val="18"/>
                <w:szCs w:val="18"/>
              </w:rPr>
              <w:t>Стоимость услуги, руб.</w:t>
            </w:r>
          </w:p>
        </w:tc>
      </w:tr>
      <w:tr w:rsidR="00510221" w:rsidRPr="007C374D"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1</w:t>
            </w: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Предоставление компьютера в пользование</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55</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2</w:t>
            </w: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Предоставление компьютера в пользование (с выходом в Интернет)</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85</w:t>
            </w:r>
          </w:p>
        </w:tc>
      </w:tr>
      <w:tr w:rsidR="00510221" w:rsidRPr="007C374D" w:rsidTr="009358DA">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3</w:t>
            </w:r>
          </w:p>
        </w:tc>
        <w:tc>
          <w:tcPr>
            <w:tcW w:w="9880" w:type="dxa"/>
            <w:gridSpan w:val="3"/>
            <w:tcBorders>
              <w:top w:val="single" w:sz="4" w:space="0" w:color="auto"/>
              <w:left w:val="nil"/>
              <w:bottom w:val="single" w:sz="4" w:space="0" w:color="auto"/>
              <w:right w:val="single" w:sz="4" w:space="0" w:color="000000"/>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Компьютерный набор А</w:t>
            </w:r>
            <w:proofErr w:type="gramStart"/>
            <w:r w:rsidRPr="009841EB">
              <w:rPr>
                <w:b/>
                <w:color w:val="000000"/>
                <w:sz w:val="18"/>
                <w:szCs w:val="18"/>
              </w:rPr>
              <w:t>4</w:t>
            </w:r>
            <w:proofErr w:type="gramEnd"/>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простой </w:t>
            </w:r>
            <w:proofErr w:type="spellStart"/>
            <w:r w:rsidRPr="009841EB">
              <w:rPr>
                <w:b/>
                <w:color w:val="000000"/>
                <w:sz w:val="18"/>
                <w:szCs w:val="18"/>
              </w:rPr>
              <w:t>тект</w:t>
            </w:r>
            <w:proofErr w:type="spellEnd"/>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20</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сложный текст (графика, таблицы и др.)</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25</w:t>
            </w:r>
          </w:p>
        </w:tc>
      </w:tr>
      <w:tr w:rsidR="00510221" w:rsidRPr="007C374D" w:rsidTr="009358DA">
        <w:trPr>
          <w:trHeight w:val="444"/>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4</w:t>
            </w:r>
          </w:p>
        </w:tc>
        <w:tc>
          <w:tcPr>
            <w:tcW w:w="9880" w:type="dxa"/>
            <w:gridSpan w:val="3"/>
            <w:tcBorders>
              <w:top w:val="single" w:sz="4" w:space="0" w:color="auto"/>
              <w:left w:val="nil"/>
              <w:bottom w:val="single" w:sz="4" w:space="0" w:color="auto"/>
              <w:right w:val="single" w:sz="4" w:space="0" w:color="000000"/>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Распечатка документа на принтере А</w:t>
            </w:r>
            <w:proofErr w:type="gramStart"/>
            <w:r w:rsidRPr="009841EB">
              <w:rPr>
                <w:b/>
                <w:color w:val="000000"/>
                <w:sz w:val="18"/>
                <w:szCs w:val="18"/>
              </w:rPr>
              <w:t>4</w:t>
            </w:r>
            <w:proofErr w:type="gramEnd"/>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5</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30</w:t>
            </w:r>
          </w:p>
        </w:tc>
      </w:tr>
      <w:tr w:rsidR="00510221" w:rsidRPr="007C374D" w:rsidTr="009358DA">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5</w:t>
            </w:r>
          </w:p>
        </w:tc>
        <w:tc>
          <w:tcPr>
            <w:tcW w:w="9880" w:type="dxa"/>
            <w:gridSpan w:val="3"/>
            <w:tcBorders>
              <w:top w:val="single" w:sz="4" w:space="0" w:color="auto"/>
              <w:left w:val="nil"/>
              <w:bottom w:val="single" w:sz="4" w:space="0" w:color="auto"/>
              <w:right w:val="single" w:sz="4" w:space="0" w:color="000000"/>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Печать на плотной бумаге А</w:t>
            </w:r>
            <w:proofErr w:type="gramStart"/>
            <w:r w:rsidRPr="009841EB">
              <w:rPr>
                <w:b/>
                <w:color w:val="000000"/>
                <w:sz w:val="18"/>
                <w:szCs w:val="18"/>
              </w:rPr>
              <w:t>4</w:t>
            </w:r>
            <w:proofErr w:type="gramEnd"/>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15</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proofErr w:type="spellStart"/>
            <w:r w:rsidRPr="009841EB">
              <w:rPr>
                <w:b/>
                <w:color w:val="000000"/>
                <w:sz w:val="18"/>
                <w:szCs w:val="18"/>
              </w:rPr>
              <w:t>Ламинирование</w:t>
            </w:r>
            <w:proofErr w:type="spellEnd"/>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40</w:t>
            </w:r>
          </w:p>
        </w:tc>
      </w:tr>
      <w:tr w:rsidR="00510221" w:rsidRPr="007C374D" w:rsidTr="009358DA">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6</w:t>
            </w:r>
          </w:p>
        </w:tc>
        <w:tc>
          <w:tcPr>
            <w:tcW w:w="9880" w:type="dxa"/>
            <w:gridSpan w:val="3"/>
            <w:tcBorders>
              <w:top w:val="single" w:sz="4" w:space="0" w:color="auto"/>
              <w:left w:val="nil"/>
              <w:bottom w:val="single" w:sz="4" w:space="0" w:color="auto"/>
              <w:right w:val="single" w:sz="4" w:space="0" w:color="000000"/>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Печать на плотной бумаге А3 </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30</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80</w:t>
            </w:r>
          </w:p>
        </w:tc>
      </w:tr>
      <w:tr w:rsidR="00510221" w:rsidRPr="007C374D" w:rsidTr="009358DA">
        <w:trPr>
          <w:trHeight w:val="30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7</w:t>
            </w:r>
          </w:p>
        </w:tc>
        <w:tc>
          <w:tcPr>
            <w:tcW w:w="9880" w:type="dxa"/>
            <w:gridSpan w:val="3"/>
            <w:tcBorders>
              <w:top w:val="single" w:sz="4" w:space="0" w:color="auto"/>
              <w:left w:val="nil"/>
              <w:bottom w:val="single" w:sz="4" w:space="0" w:color="auto"/>
              <w:right w:val="single" w:sz="4" w:space="0" w:color="000000"/>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Печать на цветной бумаге А</w:t>
            </w:r>
            <w:proofErr w:type="gramStart"/>
            <w:r w:rsidRPr="009841EB">
              <w:rPr>
                <w:b/>
                <w:color w:val="000000"/>
                <w:sz w:val="18"/>
                <w:szCs w:val="18"/>
              </w:rPr>
              <w:t>4</w:t>
            </w:r>
            <w:proofErr w:type="gramEnd"/>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10</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35</w:t>
            </w:r>
          </w:p>
        </w:tc>
      </w:tr>
      <w:tr w:rsidR="00510221" w:rsidRPr="007C374D" w:rsidTr="009358DA">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8</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Печать на цветной бумаге А3</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20</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70</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firstLine="284"/>
              <w:jc w:val="center"/>
              <w:rPr>
                <w:color w:val="000000"/>
                <w:sz w:val="18"/>
                <w:szCs w:val="18"/>
              </w:rPr>
            </w:pPr>
            <w:r w:rsidRPr="007C374D">
              <w:rPr>
                <w:color w:val="000000"/>
                <w:sz w:val="18"/>
                <w:szCs w:val="18"/>
              </w:rPr>
              <w:t>9</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Отправка документов по факсу (только по местной связи)</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25</w:t>
            </w:r>
          </w:p>
        </w:tc>
      </w:tr>
      <w:tr w:rsidR="00510221" w:rsidRPr="007C374D" w:rsidTr="009358DA">
        <w:trPr>
          <w:trHeight w:val="720"/>
        </w:trPr>
        <w:tc>
          <w:tcPr>
            <w:tcW w:w="740" w:type="dxa"/>
            <w:tcBorders>
              <w:top w:val="nil"/>
              <w:left w:val="single" w:sz="4" w:space="0" w:color="auto"/>
              <w:bottom w:val="nil"/>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10</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Отправка документов по факсу по РФ и странам ближнего зарубежья</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40</w:t>
            </w:r>
          </w:p>
        </w:tc>
      </w:tr>
      <w:tr w:rsidR="00510221" w:rsidRPr="007C374D" w:rsidTr="009358DA">
        <w:trPr>
          <w:trHeight w:val="288"/>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11</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Сканирование (1 экспонирование)</w:t>
            </w:r>
          </w:p>
        </w:tc>
      </w:tr>
      <w:tr w:rsidR="00510221" w:rsidRPr="007C374D" w:rsidTr="009358DA">
        <w:trPr>
          <w:trHeight w:val="36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без обработки</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15</w:t>
            </w:r>
          </w:p>
        </w:tc>
      </w:tr>
      <w:tr w:rsidR="00510221" w:rsidRPr="007C374D" w:rsidTr="009358DA">
        <w:trPr>
          <w:trHeight w:val="36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с обработкой</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20</w:t>
            </w:r>
          </w:p>
        </w:tc>
      </w:tr>
      <w:tr w:rsidR="00510221" w:rsidRPr="007C374D" w:rsidTr="009358DA">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12</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Копирование</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nil"/>
              <w:right w:val="nil"/>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w:t>
            </w:r>
            <w:proofErr w:type="gramStart"/>
            <w:r w:rsidRPr="009841EB">
              <w:rPr>
                <w:b/>
                <w:color w:val="000000"/>
                <w:sz w:val="18"/>
                <w:szCs w:val="18"/>
              </w:rPr>
              <w:t>4</w:t>
            </w:r>
            <w:proofErr w:type="gramEnd"/>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5</w:t>
            </w:r>
          </w:p>
        </w:tc>
      </w:tr>
      <w:tr w:rsidR="00510221" w:rsidRPr="007C374D" w:rsidTr="009358DA">
        <w:trPr>
          <w:trHeight w:val="360"/>
        </w:trPr>
        <w:tc>
          <w:tcPr>
            <w:tcW w:w="740" w:type="dxa"/>
            <w:vMerge/>
            <w:tcBorders>
              <w:top w:val="nil"/>
              <w:left w:val="single" w:sz="4" w:space="0" w:color="auto"/>
              <w:bottom w:val="single" w:sz="4" w:space="0" w:color="000000"/>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single" w:sz="4" w:space="0" w:color="auto"/>
              <w:left w:val="nil"/>
              <w:bottom w:val="nil"/>
              <w:right w:val="nil"/>
            </w:tcBorders>
            <w:shd w:val="clear" w:color="auto" w:fill="auto"/>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А3</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10</w:t>
            </w:r>
          </w:p>
        </w:tc>
      </w:tr>
      <w:tr w:rsidR="00510221" w:rsidRPr="007C374D" w:rsidTr="009358DA">
        <w:trPr>
          <w:trHeight w:val="288"/>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13</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proofErr w:type="spellStart"/>
            <w:r w:rsidRPr="009841EB">
              <w:rPr>
                <w:b/>
                <w:color w:val="000000"/>
                <w:sz w:val="18"/>
                <w:szCs w:val="18"/>
              </w:rPr>
              <w:t>Ламинирование</w:t>
            </w:r>
            <w:proofErr w:type="spellEnd"/>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w:t>
            </w:r>
            <w:proofErr w:type="gramStart"/>
            <w:r w:rsidRPr="009841EB">
              <w:rPr>
                <w:b/>
                <w:color w:val="000000"/>
                <w:sz w:val="18"/>
                <w:szCs w:val="18"/>
              </w:rPr>
              <w:t>4</w:t>
            </w:r>
            <w:proofErr w:type="gramEnd"/>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45</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А5</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20</w:t>
            </w:r>
          </w:p>
        </w:tc>
      </w:tr>
      <w:tr w:rsidR="00510221" w:rsidRPr="007C374D" w:rsidTr="009358DA">
        <w:trPr>
          <w:trHeight w:val="324"/>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14</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Брошюрование </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vMerge w:val="restart"/>
            <w:tcBorders>
              <w:top w:val="nil"/>
              <w:left w:val="single" w:sz="4" w:space="0" w:color="auto"/>
              <w:bottom w:val="single" w:sz="4" w:space="0" w:color="auto"/>
              <w:right w:val="single" w:sz="4" w:space="0" w:color="auto"/>
            </w:tcBorders>
            <w:shd w:val="clear" w:color="auto" w:fill="auto"/>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пластиковой пружиной</w:t>
            </w: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до 50 страниц</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55</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vMerge/>
            <w:tcBorders>
              <w:top w:val="nil"/>
              <w:left w:val="single" w:sz="4" w:space="0" w:color="auto"/>
              <w:bottom w:val="single" w:sz="4" w:space="0" w:color="auto"/>
              <w:right w:val="single" w:sz="4" w:space="0" w:color="auto"/>
            </w:tcBorders>
            <w:vAlign w:val="center"/>
            <w:hideMark/>
          </w:tcPr>
          <w:p w:rsidR="00510221" w:rsidRPr="009841EB" w:rsidRDefault="00510221" w:rsidP="009358DA">
            <w:pPr>
              <w:ind w:left="0" w:right="142" w:firstLine="284"/>
              <w:jc w:val="left"/>
              <w:rPr>
                <w:b/>
                <w:color w:val="000000"/>
                <w:sz w:val="18"/>
                <w:szCs w:val="18"/>
              </w:rPr>
            </w:pPr>
          </w:p>
        </w:tc>
        <w:tc>
          <w:tcPr>
            <w:tcW w:w="2200" w:type="dxa"/>
            <w:tcBorders>
              <w:top w:val="nil"/>
              <w:left w:val="nil"/>
              <w:bottom w:val="single" w:sz="4" w:space="0" w:color="auto"/>
              <w:right w:val="single" w:sz="4" w:space="0" w:color="auto"/>
            </w:tcBorders>
            <w:shd w:val="clear" w:color="auto" w:fill="auto"/>
            <w:vAlign w:val="bottom"/>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от 51 страницы</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60</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vMerge w:val="restart"/>
            <w:tcBorders>
              <w:top w:val="nil"/>
              <w:left w:val="single" w:sz="4" w:space="0" w:color="auto"/>
              <w:bottom w:val="single" w:sz="4" w:space="0" w:color="auto"/>
              <w:right w:val="single" w:sz="4" w:space="0" w:color="auto"/>
            </w:tcBorders>
            <w:shd w:val="clear" w:color="auto" w:fill="auto"/>
            <w:hideMark/>
          </w:tcPr>
          <w:p w:rsidR="00510221" w:rsidRPr="009841EB" w:rsidRDefault="00510221" w:rsidP="009358DA">
            <w:pPr>
              <w:ind w:left="0" w:right="142" w:firstLine="284"/>
              <w:jc w:val="left"/>
              <w:rPr>
                <w:b/>
                <w:color w:val="000000"/>
                <w:sz w:val="18"/>
                <w:szCs w:val="18"/>
              </w:rPr>
            </w:pPr>
            <w:proofErr w:type="spellStart"/>
            <w:r w:rsidRPr="009841EB">
              <w:rPr>
                <w:b/>
                <w:color w:val="000000"/>
                <w:sz w:val="18"/>
                <w:szCs w:val="18"/>
              </w:rPr>
              <w:t>степлером</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до 5 страниц</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1</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vMerge/>
            <w:tcBorders>
              <w:top w:val="nil"/>
              <w:left w:val="single" w:sz="4" w:space="0" w:color="auto"/>
              <w:bottom w:val="single" w:sz="4" w:space="0" w:color="auto"/>
              <w:right w:val="single" w:sz="4" w:space="0" w:color="auto"/>
            </w:tcBorders>
            <w:vAlign w:val="center"/>
            <w:hideMark/>
          </w:tcPr>
          <w:p w:rsidR="00510221" w:rsidRPr="009841EB" w:rsidRDefault="00510221" w:rsidP="009358DA">
            <w:pPr>
              <w:ind w:left="0" w:right="142" w:firstLine="284"/>
              <w:jc w:val="left"/>
              <w:rPr>
                <w:b/>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от 5 страниц</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15</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Услуги координатора по поиску информации в Интернете </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90</w:t>
            </w:r>
          </w:p>
        </w:tc>
      </w:tr>
      <w:tr w:rsidR="00510221" w:rsidRPr="007C374D" w:rsidTr="009358DA">
        <w:trPr>
          <w:trHeight w:val="288"/>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16</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Изготовление </w:t>
            </w:r>
            <w:proofErr w:type="spellStart"/>
            <w:r w:rsidRPr="009841EB">
              <w:rPr>
                <w:b/>
                <w:color w:val="000000"/>
                <w:sz w:val="18"/>
                <w:szCs w:val="18"/>
              </w:rPr>
              <w:t>презентций</w:t>
            </w:r>
            <w:proofErr w:type="spellEnd"/>
            <w:r w:rsidRPr="009841EB">
              <w:rPr>
                <w:b/>
                <w:color w:val="000000"/>
                <w:sz w:val="18"/>
                <w:szCs w:val="18"/>
              </w:rPr>
              <w:t xml:space="preserve"> с музыкальным сопровождением </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до 30 слайдов</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слайд</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25</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от 31 до 50 слайдов</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слайд</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30</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от 51 слайда</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слайд</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45</w:t>
            </w:r>
          </w:p>
        </w:tc>
      </w:tr>
      <w:tr w:rsidR="00510221" w:rsidRPr="007C374D" w:rsidTr="009358DA">
        <w:trPr>
          <w:trHeight w:val="288"/>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17</w:t>
            </w:r>
          </w:p>
        </w:tc>
        <w:tc>
          <w:tcPr>
            <w:tcW w:w="9880" w:type="dxa"/>
            <w:gridSpan w:val="3"/>
            <w:tcBorders>
              <w:top w:val="single" w:sz="4" w:space="0" w:color="auto"/>
              <w:left w:val="nil"/>
              <w:bottom w:val="single" w:sz="4" w:space="0" w:color="auto"/>
              <w:right w:val="single" w:sz="4" w:space="0" w:color="000000"/>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Цветная печать на плоттере</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А3</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65</w:t>
            </w:r>
          </w:p>
        </w:tc>
      </w:tr>
      <w:tr w:rsidR="00510221" w:rsidRPr="007C374D" w:rsidTr="009358DA">
        <w:trPr>
          <w:trHeight w:val="36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hanging="93"/>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w:t>
            </w:r>
            <w:proofErr w:type="gramStart"/>
            <w:r w:rsidRPr="009841EB">
              <w:rPr>
                <w:b/>
                <w:color w:val="000000"/>
                <w:sz w:val="18"/>
                <w:szCs w:val="18"/>
              </w:rPr>
              <w:t>1</w:t>
            </w:r>
            <w:proofErr w:type="gramEnd"/>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260</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510221" w:rsidRPr="007C374D" w:rsidRDefault="00510221" w:rsidP="009358DA">
            <w:pPr>
              <w:ind w:left="0" w:right="142" w:hanging="93"/>
              <w:jc w:val="center"/>
              <w:rPr>
                <w:color w:val="000000"/>
                <w:sz w:val="18"/>
                <w:szCs w:val="18"/>
              </w:rPr>
            </w:pPr>
            <w:r w:rsidRPr="007C374D">
              <w:rPr>
                <w:color w:val="000000"/>
                <w:sz w:val="18"/>
                <w:szCs w:val="18"/>
              </w:rPr>
              <w:t>18</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Разработка макета поздравительных открыток, пригласительных (формат А</w:t>
            </w:r>
            <w:proofErr w:type="gramStart"/>
            <w:r w:rsidRPr="009841EB">
              <w:rPr>
                <w:b/>
                <w:color w:val="000000"/>
                <w:sz w:val="18"/>
                <w:szCs w:val="18"/>
              </w:rPr>
              <w:t>4</w:t>
            </w:r>
            <w:proofErr w:type="gramEnd"/>
            <w:r w:rsidRPr="009841EB">
              <w:rPr>
                <w:b/>
                <w:color w:val="000000"/>
                <w:sz w:val="18"/>
                <w:szCs w:val="18"/>
              </w:rPr>
              <w:t>)</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30</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510221" w:rsidRPr="007C374D" w:rsidRDefault="00510221" w:rsidP="009358DA">
            <w:pPr>
              <w:ind w:left="0" w:right="142" w:hanging="93"/>
              <w:jc w:val="center"/>
              <w:rPr>
                <w:color w:val="000000"/>
                <w:sz w:val="18"/>
                <w:szCs w:val="18"/>
              </w:rPr>
            </w:pPr>
            <w:r w:rsidRPr="007C374D">
              <w:rPr>
                <w:color w:val="000000"/>
                <w:sz w:val="18"/>
                <w:szCs w:val="18"/>
              </w:rPr>
              <w:lastRenderedPageBreak/>
              <w:t>19</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Подготовка докладов, рефератов по школьной программе (без распечатки)</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25</w:t>
            </w:r>
          </w:p>
        </w:tc>
      </w:tr>
      <w:tr w:rsidR="00510221" w:rsidRPr="007C374D" w:rsidTr="009358DA">
        <w:trPr>
          <w:trHeight w:val="360"/>
        </w:trPr>
        <w:tc>
          <w:tcPr>
            <w:tcW w:w="740" w:type="dxa"/>
            <w:tcBorders>
              <w:top w:val="nil"/>
              <w:left w:val="single" w:sz="4" w:space="0" w:color="auto"/>
              <w:bottom w:val="single" w:sz="4" w:space="0" w:color="auto"/>
              <w:right w:val="single" w:sz="4" w:space="0" w:color="auto"/>
            </w:tcBorders>
            <w:shd w:val="clear" w:color="auto" w:fill="auto"/>
            <w:hideMark/>
          </w:tcPr>
          <w:p w:rsidR="00510221" w:rsidRPr="007C374D" w:rsidRDefault="00510221" w:rsidP="009358DA">
            <w:pPr>
              <w:ind w:left="0" w:right="142" w:hanging="93"/>
              <w:jc w:val="center"/>
              <w:rPr>
                <w:color w:val="000000"/>
                <w:sz w:val="18"/>
                <w:szCs w:val="18"/>
              </w:rPr>
            </w:pPr>
            <w:r w:rsidRPr="007C374D">
              <w:rPr>
                <w:color w:val="000000"/>
                <w:sz w:val="18"/>
                <w:szCs w:val="18"/>
              </w:rPr>
              <w:t>20</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 xml:space="preserve">Отправка документов по электронной почте </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5</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7C374D" w:rsidRDefault="00510221" w:rsidP="009358DA">
            <w:pPr>
              <w:ind w:left="0" w:right="142" w:hanging="93"/>
              <w:jc w:val="center"/>
              <w:rPr>
                <w:color w:val="000000"/>
                <w:sz w:val="18"/>
                <w:szCs w:val="18"/>
              </w:rPr>
            </w:pPr>
            <w:r w:rsidRPr="007C374D">
              <w:rPr>
                <w:color w:val="000000"/>
                <w:sz w:val="18"/>
                <w:szCs w:val="18"/>
              </w:rPr>
              <w:t>21</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Абонемент на пользование помещением с использованием Мультимедиа-системы</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350</w:t>
            </w:r>
          </w:p>
        </w:tc>
      </w:tr>
      <w:tr w:rsidR="00510221" w:rsidRPr="007C374D"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510221" w:rsidRPr="007C374D" w:rsidRDefault="00510221" w:rsidP="009358DA">
            <w:pPr>
              <w:ind w:left="0" w:right="142" w:hanging="93"/>
              <w:jc w:val="center"/>
              <w:rPr>
                <w:color w:val="000000"/>
                <w:sz w:val="18"/>
                <w:szCs w:val="18"/>
              </w:rPr>
            </w:pPr>
            <w:r w:rsidRPr="007C374D">
              <w:rPr>
                <w:color w:val="000000"/>
                <w:sz w:val="18"/>
                <w:szCs w:val="18"/>
              </w:rPr>
              <w:t>22</w:t>
            </w:r>
          </w:p>
        </w:tc>
        <w:tc>
          <w:tcPr>
            <w:tcW w:w="568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Абонемент на пользование помещением без использования Мультимедиа-системы</w:t>
            </w:r>
          </w:p>
        </w:tc>
        <w:tc>
          <w:tcPr>
            <w:tcW w:w="22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250</w:t>
            </w:r>
          </w:p>
        </w:tc>
      </w:tr>
      <w:tr w:rsidR="00510221" w:rsidRPr="007C374D" w:rsidTr="009358DA">
        <w:trPr>
          <w:trHeight w:val="7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10221" w:rsidRPr="007C374D" w:rsidRDefault="00510221" w:rsidP="009358DA">
            <w:pPr>
              <w:ind w:left="0" w:right="142" w:hanging="93"/>
              <w:jc w:val="center"/>
              <w:rPr>
                <w:color w:val="000000"/>
                <w:sz w:val="18"/>
                <w:szCs w:val="18"/>
              </w:rPr>
            </w:pPr>
            <w:r w:rsidRPr="007C374D">
              <w:rPr>
                <w:color w:val="000000"/>
                <w:sz w:val="18"/>
                <w:szCs w:val="18"/>
              </w:rPr>
              <w:t>23</w:t>
            </w:r>
          </w:p>
        </w:tc>
        <w:tc>
          <w:tcPr>
            <w:tcW w:w="5680" w:type="dxa"/>
            <w:vMerge w:val="restart"/>
            <w:tcBorders>
              <w:top w:val="nil"/>
              <w:left w:val="single" w:sz="4" w:space="0" w:color="auto"/>
              <w:bottom w:val="single" w:sz="4" w:space="0" w:color="000000"/>
              <w:right w:val="nil"/>
            </w:tcBorders>
            <w:shd w:val="clear" w:color="auto" w:fill="auto"/>
            <w:vAlign w:val="center"/>
            <w:hideMark/>
          </w:tcPr>
          <w:p w:rsidR="00510221" w:rsidRPr="009841EB" w:rsidRDefault="00510221" w:rsidP="009358DA">
            <w:pPr>
              <w:ind w:left="0" w:right="142" w:firstLine="284"/>
              <w:jc w:val="left"/>
              <w:rPr>
                <w:b/>
                <w:color w:val="000000"/>
                <w:sz w:val="18"/>
                <w:szCs w:val="18"/>
              </w:rPr>
            </w:pPr>
            <w:r w:rsidRPr="009841EB">
              <w:rPr>
                <w:b/>
                <w:color w:val="000000"/>
                <w:sz w:val="18"/>
                <w:szCs w:val="18"/>
              </w:rPr>
              <w:t>Экскурсия (родник, Галерея Славы, Остановка краеведа, памятники)</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 до 10 человек</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500</w:t>
            </w:r>
          </w:p>
        </w:tc>
      </w:tr>
      <w:tr w:rsidR="00510221" w:rsidRPr="007C374D" w:rsidTr="009358DA">
        <w:trPr>
          <w:trHeight w:val="720"/>
        </w:trPr>
        <w:tc>
          <w:tcPr>
            <w:tcW w:w="740" w:type="dxa"/>
            <w:vMerge/>
            <w:tcBorders>
              <w:top w:val="nil"/>
              <w:left w:val="single" w:sz="4" w:space="0" w:color="auto"/>
              <w:bottom w:val="single" w:sz="4" w:space="0" w:color="auto"/>
              <w:right w:val="single" w:sz="4" w:space="0" w:color="auto"/>
            </w:tcBorders>
            <w:vAlign w:val="center"/>
            <w:hideMark/>
          </w:tcPr>
          <w:p w:rsidR="00510221" w:rsidRPr="007C374D" w:rsidRDefault="00510221" w:rsidP="009358DA">
            <w:pPr>
              <w:ind w:left="0" w:right="142" w:firstLine="284"/>
              <w:jc w:val="left"/>
              <w:rPr>
                <w:color w:val="000000"/>
                <w:sz w:val="18"/>
                <w:szCs w:val="18"/>
              </w:rPr>
            </w:pPr>
          </w:p>
        </w:tc>
        <w:tc>
          <w:tcPr>
            <w:tcW w:w="5680" w:type="dxa"/>
            <w:vMerge/>
            <w:tcBorders>
              <w:top w:val="nil"/>
              <w:left w:val="single" w:sz="4" w:space="0" w:color="auto"/>
              <w:bottom w:val="single" w:sz="4" w:space="0" w:color="000000"/>
              <w:right w:val="nil"/>
            </w:tcBorders>
            <w:vAlign w:val="center"/>
            <w:hideMark/>
          </w:tcPr>
          <w:p w:rsidR="00510221" w:rsidRPr="009841EB" w:rsidRDefault="00510221" w:rsidP="009358DA">
            <w:pPr>
              <w:ind w:left="0" w:right="142" w:firstLine="284"/>
              <w:jc w:val="left"/>
              <w:rPr>
                <w:b/>
                <w:color w:val="000000"/>
                <w:sz w:val="18"/>
                <w:szCs w:val="18"/>
              </w:rPr>
            </w:pP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center"/>
              <w:rPr>
                <w:b/>
                <w:color w:val="000000"/>
                <w:sz w:val="18"/>
                <w:szCs w:val="18"/>
              </w:rPr>
            </w:pPr>
            <w:r w:rsidRPr="009841EB">
              <w:rPr>
                <w:b/>
                <w:color w:val="000000"/>
                <w:sz w:val="18"/>
                <w:szCs w:val="18"/>
              </w:rPr>
              <w:t>1 час от 10 человек</w:t>
            </w:r>
          </w:p>
        </w:tc>
        <w:tc>
          <w:tcPr>
            <w:tcW w:w="2000" w:type="dxa"/>
            <w:tcBorders>
              <w:top w:val="nil"/>
              <w:left w:val="nil"/>
              <w:bottom w:val="single" w:sz="4" w:space="0" w:color="auto"/>
              <w:right w:val="single" w:sz="4" w:space="0" w:color="auto"/>
            </w:tcBorders>
            <w:shd w:val="clear" w:color="auto" w:fill="auto"/>
            <w:vAlign w:val="center"/>
            <w:hideMark/>
          </w:tcPr>
          <w:p w:rsidR="00510221" w:rsidRPr="009841EB" w:rsidRDefault="00510221" w:rsidP="009358DA">
            <w:pPr>
              <w:ind w:left="0" w:right="142" w:firstLine="284"/>
              <w:jc w:val="right"/>
              <w:rPr>
                <w:b/>
                <w:color w:val="000000"/>
                <w:sz w:val="18"/>
                <w:szCs w:val="18"/>
              </w:rPr>
            </w:pPr>
            <w:r w:rsidRPr="009841EB">
              <w:rPr>
                <w:b/>
                <w:color w:val="000000"/>
                <w:sz w:val="18"/>
                <w:szCs w:val="18"/>
              </w:rPr>
              <w:t>1 000</w:t>
            </w:r>
          </w:p>
        </w:tc>
      </w:tr>
    </w:tbl>
    <w:p w:rsidR="00510221" w:rsidRDefault="00510221" w:rsidP="00510221">
      <w:pPr>
        <w:pStyle w:val="ConsPlusNormal"/>
        <w:widowControl/>
        <w:ind w:left="0" w:right="142" w:firstLine="284"/>
        <w:jc w:val="right"/>
        <w:rPr>
          <w:rFonts w:ascii="Times New Roman" w:hAnsi="Times New Roman" w:cs="Times New Roman"/>
          <w:sz w:val="18"/>
          <w:szCs w:val="18"/>
        </w:rPr>
      </w:pPr>
    </w:p>
    <w:p w:rsidR="00510221" w:rsidRPr="00B00FF7" w:rsidRDefault="00510221" w:rsidP="00510221">
      <w:pPr>
        <w:pStyle w:val="ConsPlusNormal"/>
        <w:widowControl/>
        <w:ind w:left="0" w:right="142" w:firstLine="284"/>
        <w:jc w:val="right"/>
        <w:rPr>
          <w:rFonts w:ascii="Times New Roman" w:hAnsi="Times New Roman" w:cs="Times New Roman"/>
          <w:i/>
          <w:sz w:val="18"/>
          <w:szCs w:val="18"/>
        </w:rPr>
      </w:pPr>
      <w:r w:rsidRPr="00B00FF7">
        <w:rPr>
          <w:rFonts w:ascii="Times New Roman" w:hAnsi="Times New Roman" w:cs="Times New Roman"/>
          <w:i/>
          <w:sz w:val="18"/>
          <w:szCs w:val="18"/>
        </w:rPr>
        <w:t>Начальник экономического отдела                                                Е.Н. Дубровина</w:t>
      </w:r>
    </w:p>
    <w:p w:rsidR="00510221" w:rsidRDefault="00510221" w:rsidP="00510221">
      <w:pPr>
        <w:tabs>
          <w:tab w:val="left" w:pos="7860"/>
        </w:tabs>
        <w:ind w:left="0" w:right="142" w:firstLine="284"/>
        <w:rPr>
          <w:lang w:val="en-US"/>
        </w:rPr>
      </w:pPr>
      <w:r>
        <w:tab/>
      </w:r>
    </w:p>
    <w:p w:rsidR="00855426" w:rsidRPr="00855426" w:rsidRDefault="00855426" w:rsidP="00510221">
      <w:pPr>
        <w:tabs>
          <w:tab w:val="left" w:pos="7860"/>
        </w:tabs>
        <w:ind w:left="0" w:right="142" w:firstLine="284"/>
        <w:rPr>
          <w:lang w:val="en-US"/>
        </w:rPr>
      </w:pPr>
    </w:p>
    <w:tbl>
      <w:tblPr>
        <w:tblW w:w="10620" w:type="dxa"/>
        <w:tblInd w:w="93" w:type="dxa"/>
        <w:tblLook w:val="04A0" w:firstRow="1" w:lastRow="0" w:firstColumn="1" w:lastColumn="0" w:noHBand="0" w:noVBand="1"/>
      </w:tblPr>
      <w:tblGrid>
        <w:gridCol w:w="740"/>
        <w:gridCol w:w="5680"/>
        <w:gridCol w:w="2200"/>
        <w:gridCol w:w="2000"/>
      </w:tblGrid>
      <w:tr w:rsidR="00510221" w:rsidRPr="00A62497" w:rsidTr="009358DA">
        <w:trPr>
          <w:trHeight w:val="345"/>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Приложение 4</w:t>
            </w:r>
          </w:p>
        </w:tc>
      </w:tr>
      <w:tr w:rsidR="00510221" w:rsidRPr="00A62497" w:rsidTr="009358DA">
        <w:trPr>
          <w:trHeight w:val="288"/>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 xml:space="preserve">к постановлению администрации </w:t>
            </w:r>
          </w:p>
        </w:tc>
      </w:tr>
      <w:tr w:rsidR="00510221" w:rsidRPr="00A62497" w:rsidTr="009358DA">
        <w:trPr>
          <w:trHeight w:val="288"/>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Хомутовского муниципального образования</w:t>
            </w:r>
          </w:p>
        </w:tc>
      </w:tr>
      <w:tr w:rsidR="00510221" w:rsidRPr="00A62497" w:rsidTr="009358DA">
        <w:trPr>
          <w:trHeight w:val="288"/>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от "30" 11 2021 г. №_205 о/д</w:t>
            </w:r>
          </w:p>
        </w:tc>
      </w:tr>
      <w:tr w:rsidR="00510221" w:rsidRPr="00A62497" w:rsidTr="009358DA">
        <w:trPr>
          <w:trHeight w:val="360"/>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568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p>
        </w:tc>
        <w:tc>
          <w:tcPr>
            <w:tcW w:w="220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p>
        </w:tc>
        <w:tc>
          <w:tcPr>
            <w:tcW w:w="200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p>
        </w:tc>
      </w:tr>
      <w:tr w:rsidR="00510221" w:rsidRPr="00A62497" w:rsidTr="009358DA">
        <w:trPr>
          <w:trHeight w:val="360"/>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568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p>
        </w:tc>
        <w:tc>
          <w:tcPr>
            <w:tcW w:w="220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right"/>
              <w:rPr>
                <w:color w:val="000000"/>
                <w:sz w:val="18"/>
                <w:szCs w:val="18"/>
              </w:rPr>
            </w:pPr>
          </w:p>
        </w:tc>
        <w:tc>
          <w:tcPr>
            <w:tcW w:w="200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left"/>
              <w:rPr>
                <w:rFonts w:ascii="Calibri" w:hAnsi="Calibri"/>
                <w:color w:val="000000"/>
                <w:sz w:val="18"/>
                <w:szCs w:val="18"/>
              </w:rPr>
            </w:pPr>
          </w:p>
        </w:tc>
      </w:tr>
      <w:tr w:rsidR="00510221" w:rsidRPr="00A62497" w:rsidTr="009358DA">
        <w:trPr>
          <w:trHeight w:val="360"/>
        </w:trPr>
        <w:tc>
          <w:tcPr>
            <w:tcW w:w="10620" w:type="dxa"/>
            <w:gridSpan w:val="4"/>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Тарифы на платные услуги Дома народного творчества</w:t>
            </w:r>
          </w:p>
        </w:tc>
      </w:tr>
      <w:tr w:rsidR="00510221" w:rsidRPr="00A62497" w:rsidTr="009358DA">
        <w:trPr>
          <w:trHeight w:val="90"/>
        </w:trPr>
        <w:tc>
          <w:tcPr>
            <w:tcW w:w="74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5680" w:type="dxa"/>
            <w:tcBorders>
              <w:top w:val="nil"/>
              <w:left w:val="nil"/>
              <w:bottom w:val="single" w:sz="4" w:space="0" w:color="auto"/>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r w:rsidRPr="00A62497">
              <w:rPr>
                <w:rFonts w:ascii="Calibri" w:hAnsi="Calibri"/>
                <w:color w:val="000000"/>
                <w:sz w:val="18"/>
                <w:szCs w:val="18"/>
              </w:rPr>
              <w:t> </w:t>
            </w:r>
          </w:p>
        </w:tc>
        <w:tc>
          <w:tcPr>
            <w:tcW w:w="220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center"/>
              <w:rPr>
                <w:rFonts w:ascii="Calibri" w:hAnsi="Calibri"/>
                <w:color w:val="000000"/>
                <w:sz w:val="18"/>
                <w:szCs w:val="18"/>
              </w:rPr>
            </w:pPr>
          </w:p>
        </w:tc>
        <w:tc>
          <w:tcPr>
            <w:tcW w:w="2000" w:type="dxa"/>
            <w:tcBorders>
              <w:top w:val="nil"/>
              <w:left w:val="nil"/>
              <w:bottom w:val="nil"/>
              <w:right w:val="nil"/>
            </w:tcBorders>
            <w:shd w:val="clear" w:color="auto" w:fill="auto"/>
            <w:noWrap/>
            <w:vAlign w:val="bottom"/>
            <w:hideMark/>
          </w:tcPr>
          <w:p w:rsidR="00510221" w:rsidRPr="00A62497" w:rsidRDefault="00510221" w:rsidP="009358DA">
            <w:pPr>
              <w:ind w:left="0" w:right="142" w:firstLine="284"/>
              <w:jc w:val="left"/>
              <w:rPr>
                <w:rFonts w:ascii="Calibri" w:hAnsi="Calibri"/>
                <w:color w:val="000000"/>
                <w:sz w:val="18"/>
                <w:szCs w:val="18"/>
              </w:rPr>
            </w:pPr>
          </w:p>
        </w:tc>
      </w:tr>
      <w:tr w:rsidR="00510221" w:rsidRPr="00A62497" w:rsidTr="009358DA">
        <w:trPr>
          <w:trHeight w:val="55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b/>
                <w:bCs/>
                <w:color w:val="000000"/>
                <w:sz w:val="18"/>
                <w:szCs w:val="18"/>
              </w:rPr>
            </w:pPr>
            <w:r w:rsidRPr="00A62497">
              <w:rPr>
                <w:b/>
                <w:bCs/>
                <w:color w:val="000000"/>
                <w:sz w:val="18"/>
                <w:szCs w:val="18"/>
              </w:rPr>
              <w:t xml:space="preserve">№ </w:t>
            </w:r>
            <w:proofErr w:type="gramStart"/>
            <w:r w:rsidRPr="00A62497">
              <w:rPr>
                <w:b/>
                <w:bCs/>
                <w:color w:val="000000"/>
                <w:sz w:val="18"/>
                <w:szCs w:val="18"/>
              </w:rPr>
              <w:t>п</w:t>
            </w:r>
            <w:proofErr w:type="gramEnd"/>
            <w:r w:rsidRPr="00A62497">
              <w:rPr>
                <w:b/>
                <w:bCs/>
                <w:color w:val="000000"/>
                <w:sz w:val="18"/>
                <w:szCs w:val="18"/>
              </w:rPr>
              <w:t>/п</w:t>
            </w:r>
          </w:p>
        </w:tc>
        <w:tc>
          <w:tcPr>
            <w:tcW w:w="5680" w:type="dxa"/>
            <w:tcBorders>
              <w:top w:val="nil"/>
              <w:left w:val="nil"/>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b/>
                <w:bCs/>
                <w:color w:val="000000"/>
                <w:sz w:val="18"/>
                <w:szCs w:val="18"/>
              </w:rPr>
            </w:pPr>
            <w:r w:rsidRPr="00A62497">
              <w:rPr>
                <w:b/>
                <w:bCs/>
                <w:color w:val="000000"/>
                <w:sz w:val="18"/>
                <w:szCs w:val="18"/>
              </w:rPr>
              <w:t>Наименование услуги</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b/>
                <w:bCs/>
                <w:color w:val="000000"/>
                <w:sz w:val="18"/>
                <w:szCs w:val="18"/>
              </w:rPr>
            </w:pPr>
            <w:r w:rsidRPr="00A62497">
              <w:rPr>
                <w:b/>
                <w:bCs/>
                <w:color w:val="000000"/>
                <w:sz w:val="18"/>
                <w:szCs w:val="18"/>
              </w:rPr>
              <w:t>Единица измерения услуги</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b/>
                <w:bCs/>
                <w:color w:val="000000"/>
                <w:sz w:val="18"/>
                <w:szCs w:val="18"/>
              </w:rPr>
            </w:pPr>
            <w:r w:rsidRPr="00A62497">
              <w:rPr>
                <w:b/>
                <w:bCs/>
                <w:color w:val="000000"/>
                <w:sz w:val="18"/>
                <w:szCs w:val="18"/>
              </w:rPr>
              <w:t>Стоимость услуги, руб.</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1</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 xml:space="preserve">Новогоднее представление без подарка </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билет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120</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2</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Новогоднее представление с подарком</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билет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300</w:t>
            </w:r>
          </w:p>
        </w:tc>
      </w:tr>
      <w:tr w:rsidR="00510221" w:rsidRPr="00A62497" w:rsidTr="009358DA">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3</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Проведение вечеров, торжеств, праздников и др. (в зависимости от количества персонажей)</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1 200</w:t>
            </w:r>
          </w:p>
        </w:tc>
      </w:tr>
      <w:tr w:rsidR="00510221" w:rsidRPr="00A62497" w:rsidTr="009358DA">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4</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 xml:space="preserve">Проведение вечеров, торжеств, праздников и др. (с предоставлением звуковой аппаратуры в сопровождении ведущего) </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2 800</w:t>
            </w:r>
          </w:p>
        </w:tc>
      </w:tr>
      <w:tr w:rsidR="00510221" w:rsidRPr="00A62497"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5</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Предоставление ростовых кукол на прокат (в сопровождении специалиста)</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1 200</w:t>
            </w:r>
          </w:p>
        </w:tc>
      </w:tr>
      <w:tr w:rsidR="00510221" w:rsidRPr="00A62497" w:rsidTr="009358DA">
        <w:trPr>
          <w:trHeight w:val="360"/>
        </w:trPr>
        <w:tc>
          <w:tcPr>
            <w:tcW w:w="740" w:type="dxa"/>
            <w:tcBorders>
              <w:top w:val="nil"/>
              <w:left w:val="single" w:sz="4" w:space="0" w:color="auto"/>
              <w:bottom w:val="nil"/>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6</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Проведение детского праздника</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2 500</w:t>
            </w:r>
          </w:p>
        </w:tc>
      </w:tr>
      <w:tr w:rsidR="00510221" w:rsidRPr="00A62497" w:rsidTr="009358DA">
        <w:trPr>
          <w:trHeight w:val="7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7</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Абонемент на пользование залом без аппаратуры</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250</w:t>
            </w:r>
          </w:p>
        </w:tc>
      </w:tr>
      <w:tr w:rsidR="00510221" w:rsidRPr="00A62497"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8</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Абонемент на пользование залом с  аппаратурой</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400</w:t>
            </w:r>
          </w:p>
        </w:tc>
      </w:tr>
      <w:tr w:rsidR="00510221" w:rsidRPr="00A62497"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center"/>
              <w:rPr>
                <w:color w:val="000000"/>
                <w:sz w:val="18"/>
                <w:szCs w:val="18"/>
              </w:rPr>
            </w:pPr>
            <w:r w:rsidRPr="00A62497">
              <w:rPr>
                <w:color w:val="000000"/>
                <w:sz w:val="18"/>
                <w:szCs w:val="18"/>
              </w:rPr>
              <w:t>9</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Копирование, распечатка документов, формат А</w:t>
            </w:r>
            <w:proofErr w:type="gramStart"/>
            <w:r w:rsidRPr="00A62497">
              <w:rPr>
                <w:color w:val="000000"/>
                <w:sz w:val="18"/>
                <w:szCs w:val="18"/>
              </w:rPr>
              <w:t>4</w:t>
            </w:r>
            <w:proofErr w:type="gramEnd"/>
            <w:r w:rsidRPr="00A62497">
              <w:rPr>
                <w:color w:val="000000"/>
                <w:sz w:val="18"/>
                <w:szCs w:val="18"/>
              </w:rPr>
              <w:t xml:space="preserve"> (черно-белый)</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лист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5</w:t>
            </w:r>
          </w:p>
        </w:tc>
      </w:tr>
      <w:tr w:rsidR="00510221" w:rsidRPr="00A62497"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10</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Печать на футболках (с одной стороны) на материале Исполнителя</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500</w:t>
            </w:r>
          </w:p>
        </w:tc>
      </w:tr>
      <w:tr w:rsidR="00510221" w:rsidRPr="00A62497" w:rsidTr="009358DA">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lastRenderedPageBreak/>
              <w:t>11</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Печать на футболках (с одной стороны) на материале Заказчика</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300</w:t>
            </w:r>
          </w:p>
        </w:tc>
      </w:tr>
      <w:tr w:rsidR="00510221" w:rsidRPr="00A62497" w:rsidTr="009358DA">
        <w:trPr>
          <w:trHeight w:val="720"/>
        </w:trPr>
        <w:tc>
          <w:tcPr>
            <w:tcW w:w="740" w:type="dxa"/>
            <w:tcBorders>
              <w:top w:val="nil"/>
              <w:left w:val="single" w:sz="4" w:space="0" w:color="auto"/>
              <w:bottom w:val="nil"/>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12</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Печать на футболках (с двух сторон) на материале Исполнителя</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650</w:t>
            </w:r>
          </w:p>
        </w:tc>
      </w:tr>
      <w:tr w:rsidR="00510221" w:rsidRPr="00A62497" w:rsidTr="009358DA">
        <w:trPr>
          <w:trHeight w:val="7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13</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Печать на футболках (с двух сторон) на материале Заказчика</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450</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14</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Печать на кружках</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250</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15</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proofErr w:type="spellStart"/>
            <w:r w:rsidRPr="00A62497">
              <w:rPr>
                <w:color w:val="000000"/>
                <w:sz w:val="18"/>
                <w:szCs w:val="18"/>
              </w:rPr>
              <w:t>Иготовление</w:t>
            </w:r>
            <w:proofErr w:type="spellEnd"/>
            <w:r w:rsidRPr="00A62497">
              <w:rPr>
                <w:color w:val="000000"/>
                <w:sz w:val="18"/>
                <w:szCs w:val="18"/>
              </w:rPr>
              <w:t xml:space="preserve"> значков d-2,5 см.</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30</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16</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Изготовление значков d-3,5 см.</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35</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17</w:t>
            </w:r>
          </w:p>
        </w:tc>
        <w:tc>
          <w:tcPr>
            <w:tcW w:w="568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left"/>
              <w:rPr>
                <w:color w:val="000000"/>
                <w:sz w:val="18"/>
                <w:szCs w:val="18"/>
              </w:rPr>
            </w:pPr>
            <w:r w:rsidRPr="00A62497">
              <w:rPr>
                <w:color w:val="000000"/>
                <w:sz w:val="18"/>
                <w:szCs w:val="18"/>
              </w:rPr>
              <w:t>Изготовление значков d-5 см.</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40</w:t>
            </w:r>
          </w:p>
        </w:tc>
      </w:tr>
      <w:tr w:rsidR="00510221" w:rsidRPr="00A62497" w:rsidTr="009358DA">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10221" w:rsidRPr="00A62497" w:rsidRDefault="00510221" w:rsidP="009358DA">
            <w:pPr>
              <w:ind w:left="0" w:right="142" w:firstLine="0"/>
              <w:jc w:val="center"/>
              <w:rPr>
                <w:color w:val="000000"/>
                <w:sz w:val="18"/>
                <w:szCs w:val="18"/>
              </w:rPr>
            </w:pPr>
            <w:r w:rsidRPr="00A62497">
              <w:rPr>
                <w:color w:val="000000"/>
                <w:sz w:val="18"/>
                <w:szCs w:val="18"/>
              </w:rPr>
              <w:t>18</w:t>
            </w:r>
          </w:p>
        </w:tc>
        <w:tc>
          <w:tcPr>
            <w:tcW w:w="5680" w:type="dxa"/>
            <w:tcBorders>
              <w:top w:val="nil"/>
              <w:left w:val="nil"/>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left"/>
              <w:rPr>
                <w:color w:val="000000"/>
                <w:sz w:val="18"/>
                <w:szCs w:val="18"/>
              </w:rPr>
            </w:pPr>
            <w:r w:rsidRPr="00A62497">
              <w:rPr>
                <w:color w:val="000000"/>
                <w:sz w:val="18"/>
                <w:szCs w:val="18"/>
              </w:rPr>
              <w:t xml:space="preserve">Абонемент на пользование звуковой аппаратуры для проведения мероприятий на общественных территориях  </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3 000</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hideMark/>
          </w:tcPr>
          <w:p w:rsidR="00510221" w:rsidRPr="00A62497" w:rsidRDefault="00510221" w:rsidP="009358DA">
            <w:pPr>
              <w:ind w:left="0" w:right="142" w:firstLine="0"/>
              <w:jc w:val="center"/>
              <w:rPr>
                <w:color w:val="000000"/>
                <w:sz w:val="18"/>
                <w:szCs w:val="18"/>
              </w:rPr>
            </w:pPr>
            <w:r w:rsidRPr="00A62497">
              <w:rPr>
                <w:color w:val="000000"/>
                <w:sz w:val="18"/>
                <w:szCs w:val="18"/>
              </w:rPr>
              <w:t>19</w:t>
            </w:r>
          </w:p>
        </w:tc>
        <w:tc>
          <w:tcPr>
            <w:tcW w:w="5680" w:type="dxa"/>
            <w:tcBorders>
              <w:top w:val="nil"/>
              <w:left w:val="nil"/>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left"/>
              <w:rPr>
                <w:color w:val="000000"/>
                <w:sz w:val="18"/>
                <w:szCs w:val="18"/>
              </w:rPr>
            </w:pPr>
            <w:r w:rsidRPr="00A62497">
              <w:rPr>
                <w:color w:val="000000"/>
                <w:sz w:val="18"/>
                <w:szCs w:val="18"/>
              </w:rPr>
              <w:t xml:space="preserve">Проведение мастер класса в помещении </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1 000</w:t>
            </w:r>
          </w:p>
        </w:tc>
      </w:tr>
      <w:tr w:rsidR="00510221" w:rsidRPr="00A62497" w:rsidTr="009358DA">
        <w:trPr>
          <w:trHeight w:val="360"/>
        </w:trPr>
        <w:tc>
          <w:tcPr>
            <w:tcW w:w="740" w:type="dxa"/>
            <w:tcBorders>
              <w:top w:val="nil"/>
              <w:left w:val="single" w:sz="4" w:space="0" w:color="auto"/>
              <w:bottom w:val="single" w:sz="4" w:space="0" w:color="auto"/>
              <w:right w:val="single" w:sz="4" w:space="0" w:color="auto"/>
            </w:tcBorders>
            <w:shd w:val="clear" w:color="auto" w:fill="auto"/>
            <w:hideMark/>
          </w:tcPr>
          <w:p w:rsidR="00510221" w:rsidRPr="00A62497" w:rsidRDefault="00510221" w:rsidP="009358DA">
            <w:pPr>
              <w:ind w:left="0" w:right="142" w:firstLine="0"/>
              <w:jc w:val="center"/>
              <w:rPr>
                <w:color w:val="000000"/>
                <w:sz w:val="18"/>
                <w:szCs w:val="18"/>
              </w:rPr>
            </w:pPr>
            <w:r w:rsidRPr="00A62497">
              <w:rPr>
                <w:color w:val="000000"/>
                <w:sz w:val="18"/>
                <w:szCs w:val="18"/>
              </w:rPr>
              <w:t>20</w:t>
            </w:r>
          </w:p>
        </w:tc>
        <w:tc>
          <w:tcPr>
            <w:tcW w:w="5680" w:type="dxa"/>
            <w:tcBorders>
              <w:top w:val="nil"/>
              <w:left w:val="nil"/>
              <w:bottom w:val="single" w:sz="4" w:space="0" w:color="auto"/>
              <w:right w:val="single" w:sz="4" w:space="0" w:color="auto"/>
            </w:tcBorders>
            <w:shd w:val="clear" w:color="auto" w:fill="auto"/>
            <w:vAlign w:val="center"/>
            <w:hideMark/>
          </w:tcPr>
          <w:p w:rsidR="00510221" w:rsidRPr="00A62497" w:rsidRDefault="00510221" w:rsidP="009358DA">
            <w:pPr>
              <w:ind w:left="0" w:right="142" w:firstLine="284"/>
              <w:jc w:val="left"/>
              <w:rPr>
                <w:color w:val="000000"/>
                <w:sz w:val="18"/>
                <w:szCs w:val="18"/>
              </w:rPr>
            </w:pPr>
            <w:r w:rsidRPr="00A62497">
              <w:rPr>
                <w:color w:val="000000"/>
                <w:sz w:val="18"/>
                <w:szCs w:val="18"/>
              </w:rPr>
              <w:t>Проведение мастер класса на улице</w:t>
            </w:r>
          </w:p>
        </w:tc>
        <w:tc>
          <w:tcPr>
            <w:tcW w:w="2200" w:type="dxa"/>
            <w:tcBorders>
              <w:top w:val="nil"/>
              <w:left w:val="nil"/>
              <w:bottom w:val="single" w:sz="4" w:space="0" w:color="auto"/>
              <w:right w:val="single" w:sz="4" w:space="0" w:color="auto"/>
            </w:tcBorders>
            <w:shd w:val="clear" w:color="auto" w:fill="auto"/>
            <w:vAlign w:val="bottom"/>
            <w:hideMark/>
          </w:tcPr>
          <w:p w:rsidR="00510221" w:rsidRPr="00A62497" w:rsidRDefault="00510221" w:rsidP="009358DA">
            <w:pPr>
              <w:ind w:left="0" w:right="142" w:firstLine="284"/>
              <w:jc w:val="center"/>
              <w:rPr>
                <w:color w:val="000000"/>
                <w:sz w:val="18"/>
                <w:szCs w:val="18"/>
              </w:rPr>
            </w:pPr>
            <w:r w:rsidRPr="00A62497">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510221" w:rsidRPr="00A62497" w:rsidRDefault="00510221" w:rsidP="009358DA">
            <w:pPr>
              <w:ind w:left="0" w:right="142" w:firstLine="284"/>
              <w:jc w:val="right"/>
              <w:rPr>
                <w:color w:val="000000"/>
                <w:sz w:val="18"/>
                <w:szCs w:val="18"/>
              </w:rPr>
            </w:pPr>
            <w:r w:rsidRPr="00A62497">
              <w:rPr>
                <w:color w:val="000000"/>
                <w:sz w:val="18"/>
                <w:szCs w:val="18"/>
              </w:rPr>
              <w:t>2 000</w:t>
            </w:r>
          </w:p>
        </w:tc>
      </w:tr>
    </w:tbl>
    <w:p w:rsidR="00510221" w:rsidRDefault="00510221" w:rsidP="00510221">
      <w:pPr>
        <w:tabs>
          <w:tab w:val="left" w:pos="7860"/>
        </w:tabs>
        <w:ind w:left="0" w:right="142" w:firstLine="284"/>
        <w:jc w:val="right"/>
        <w:rPr>
          <w:i/>
          <w:sz w:val="18"/>
          <w:szCs w:val="18"/>
          <w:lang w:val="en-US"/>
        </w:rPr>
      </w:pPr>
    </w:p>
    <w:p w:rsidR="00510221" w:rsidRPr="0097726F" w:rsidRDefault="00510221" w:rsidP="00510221">
      <w:pPr>
        <w:tabs>
          <w:tab w:val="left" w:pos="7860"/>
        </w:tabs>
        <w:ind w:left="0" w:right="142" w:firstLine="284"/>
        <w:jc w:val="right"/>
        <w:rPr>
          <w:i/>
          <w:sz w:val="18"/>
          <w:szCs w:val="18"/>
        </w:rPr>
      </w:pPr>
      <w:r w:rsidRPr="0097726F">
        <w:rPr>
          <w:i/>
          <w:sz w:val="18"/>
          <w:szCs w:val="18"/>
        </w:rPr>
        <w:t>Начальник экономического отдела                                                Е.Н. Дубровина</w:t>
      </w:r>
    </w:p>
    <w:p w:rsidR="00510221" w:rsidRDefault="00510221" w:rsidP="00510221">
      <w:pPr>
        <w:tabs>
          <w:tab w:val="left" w:pos="7860"/>
        </w:tabs>
        <w:ind w:left="0" w:right="142" w:firstLine="284"/>
        <w:jc w:val="right"/>
        <w:rPr>
          <w:sz w:val="18"/>
          <w:szCs w:val="18"/>
        </w:rPr>
      </w:pPr>
    </w:p>
    <w:p w:rsidR="00510221" w:rsidRPr="00064AAE" w:rsidRDefault="00510221" w:rsidP="00510221">
      <w:pPr>
        <w:tabs>
          <w:tab w:val="left" w:pos="426"/>
          <w:tab w:val="left" w:pos="3976"/>
        </w:tabs>
        <w:ind w:right="142"/>
        <w:rPr>
          <w:sz w:val="18"/>
          <w:szCs w:val="18"/>
        </w:rPr>
      </w:pPr>
    </w:p>
    <w:p w:rsidR="00510221" w:rsidRPr="00064AAE" w:rsidRDefault="00510221" w:rsidP="00510221">
      <w:pPr>
        <w:tabs>
          <w:tab w:val="left" w:pos="426"/>
          <w:tab w:val="left" w:pos="3976"/>
        </w:tabs>
        <w:ind w:right="142"/>
        <w:rPr>
          <w:sz w:val="18"/>
          <w:szCs w:val="18"/>
        </w:rPr>
      </w:pPr>
    </w:p>
    <w:p w:rsidR="00510221" w:rsidRDefault="00510221" w:rsidP="00510221">
      <w:pPr>
        <w:tabs>
          <w:tab w:val="left" w:pos="426"/>
          <w:tab w:val="left" w:pos="3976"/>
        </w:tabs>
        <w:ind w:left="0" w:right="142" w:firstLine="284"/>
        <w:rPr>
          <w:sz w:val="18"/>
          <w:szCs w:val="18"/>
        </w:rPr>
      </w:pPr>
    </w:p>
    <w:p w:rsidR="00510221" w:rsidRDefault="00510221" w:rsidP="00510221">
      <w:pPr>
        <w:tabs>
          <w:tab w:val="left" w:pos="426"/>
          <w:tab w:val="left" w:pos="3976"/>
        </w:tabs>
        <w:ind w:left="0" w:right="142" w:firstLine="284"/>
        <w:rPr>
          <w:sz w:val="18"/>
          <w:szCs w:val="18"/>
        </w:rPr>
      </w:pPr>
    </w:p>
    <w:p w:rsidR="00510221"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r>
        <w:rPr>
          <w:sz w:val="18"/>
          <w:szCs w:val="18"/>
          <w:u w:val="single"/>
        </w:rPr>
        <w:t>30.11.2021  № 206 о/д</w:t>
      </w:r>
    </w:p>
    <w:p w:rsidR="00510221" w:rsidRPr="00341D4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tbl>
      <w:tblPr>
        <w:tblW w:w="10740" w:type="dxa"/>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064AAE" w:rsidRDefault="00510221" w:rsidP="009358DA">
            <w:pPr>
              <w:tabs>
                <w:tab w:val="left" w:pos="1026"/>
              </w:tabs>
              <w:ind w:left="0" w:right="142" w:firstLine="284"/>
              <w:rPr>
                <w:sz w:val="18"/>
                <w:szCs w:val="18"/>
              </w:rPr>
            </w:pPr>
          </w:p>
          <w:p w:rsidR="00510221" w:rsidRPr="00ED796A" w:rsidRDefault="00510221" w:rsidP="009358DA">
            <w:pPr>
              <w:tabs>
                <w:tab w:val="left" w:pos="1026"/>
              </w:tabs>
              <w:ind w:left="0" w:right="318" w:firstLine="284"/>
              <w:rPr>
                <w:sz w:val="18"/>
                <w:szCs w:val="18"/>
              </w:rPr>
            </w:pPr>
            <w:r w:rsidRPr="00ED796A">
              <w:rPr>
                <w:sz w:val="18"/>
                <w:szCs w:val="18"/>
              </w:rPr>
              <w:t>О свободном доступе граждан к водным</w:t>
            </w:r>
            <w:r>
              <w:rPr>
                <w:sz w:val="18"/>
                <w:szCs w:val="18"/>
              </w:rPr>
              <w:t xml:space="preserve"> </w:t>
            </w:r>
            <w:r w:rsidRPr="00ED796A">
              <w:rPr>
                <w:sz w:val="18"/>
                <w:szCs w:val="18"/>
              </w:rPr>
              <w:t>объектам общего пользования и их береговым</w:t>
            </w:r>
            <w:r>
              <w:rPr>
                <w:sz w:val="18"/>
                <w:szCs w:val="18"/>
              </w:rPr>
              <w:t xml:space="preserve"> полосам, </w:t>
            </w:r>
            <w:r w:rsidRPr="00ED796A">
              <w:rPr>
                <w:sz w:val="18"/>
                <w:szCs w:val="18"/>
              </w:rPr>
              <w:t xml:space="preserve">расположенных в </w:t>
            </w:r>
            <w:proofErr w:type="spellStart"/>
            <w:r w:rsidRPr="00ED796A">
              <w:rPr>
                <w:sz w:val="18"/>
                <w:szCs w:val="18"/>
              </w:rPr>
              <w:t>границахХомутовского</w:t>
            </w:r>
            <w:proofErr w:type="spellEnd"/>
            <w:r w:rsidRPr="00ED796A">
              <w:rPr>
                <w:sz w:val="18"/>
                <w:szCs w:val="18"/>
              </w:rPr>
              <w:t xml:space="preserve"> муниципального образования</w:t>
            </w:r>
          </w:p>
          <w:p w:rsidR="00510221" w:rsidRPr="00341D4B" w:rsidRDefault="00510221" w:rsidP="009358DA">
            <w:pPr>
              <w:tabs>
                <w:tab w:val="left" w:pos="426"/>
                <w:tab w:val="left" w:pos="3976"/>
              </w:tabs>
              <w:ind w:left="0" w:right="142" w:firstLine="284"/>
              <w:rPr>
                <w:sz w:val="18"/>
                <w:szCs w:val="18"/>
              </w:rPr>
            </w:pPr>
          </w:p>
        </w:tc>
      </w:tr>
    </w:tbl>
    <w:p w:rsidR="00510221" w:rsidRPr="009841EB" w:rsidRDefault="00510221" w:rsidP="00510221">
      <w:pPr>
        <w:ind w:left="0" w:right="142" w:firstLine="284"/>
        <w:rPr>
          <w:sz w:val="18"/>
          <w:szCs w:val="18"/>
        </w:rPr>
      </w:pPr>
    </w:p>
    <w:p w:rsidR="00510221" w:rsidRPr="00ED796A" w:rsidRDefault="00510221" w:rsidP="00510221">
      <w:pPr>
        <w:pStyle w:val="14"/>
        <w:tabs>
          <w:tab w:val="left" w:pos="8647"/>
        </w:tabs>
        <w:spacing w:before="0"/>
        <w:ind w:left="0" w:right="142" w:firstLine="426"/>
        <w:rPr>
          <w:b/>
          <w:sz w:val="18"/>
          <w:szCs w:val="18"/>
        </w:rPr>
      </w:pPr>
      <w:proofErr w:type="gramStart"/>
      <w:r w:rsidRPr="00ED796A">
        <w:rPr>
          <w:sz w:val="18"/>
          <w:szCs w:val="18"/>
        </w:rPr>
        <w:t>В целях исполнения полномочий по обеспечению свободного доступа граждан к водным объектам общего пользования и их береговым полосам, руководствуясь Федеральным законом от 06.10.2003 131-ФЗ «Об общих принципах организации местного самоуправления в Российской Федерации», ст. 27 Водного Кодекса Российской Федерации, п.14 ст. 6 Устава Хомутовского муниципального образования, Администрация Хомутовского муниципального образования,</w:t>
      </w:r>
      <w:proofErr w:type="gramEnd"/>
    </w:p>
    <w:p w:rsidR="00510221" w:rsidRPr="00064AAE" w:rsidRDefault="00510221" w:rsidP="00510221">
      <w:pPr>
        <w:tabs>
          <w:tab w:val="left" w:pos="8647"/>
        </w:tabs>
        <w:ind w:left="0" w:right="142" w:firstLine="284"/>
        <w:rPr>
          <w:sz w:val="18"/>
          <w:szCs w:val="18"/>
        </w:rPr>
      </w:pPr>
    </w:p>
    <w:p w:rsidR="00510221" w:rsidRDefault="00510221" w:rsidP="00510221">
      <w:pPr>
        <w:tabs>
          <w:tab w:val="left" w:pos="8647"/>
        </w:tabs>
        <w:ind w:left="0" w:right="142" w:firstLine="284"/>
        <w:rPr>
          <w:sz w:val="18"/>
          <w:szCs w:val="18"/>
          <w:lang w:val="en-US"/>
        </w:rPr>
      </w:pPr>
      <w:r w:rsidRPr="00ED796A">
        <w:rPr>
          <w:sz w:val="18"/>
          <w:szCs w:val="18"/>
        </w:rPr>
        <w:t>ПОСТАНОВЛЯЕТ:</w:t>
      </w:r>
    </w:p>
    <w:p w:rsidR="00510221" w:rsidRPr="009841EB" w:rsidRDefault="00510221" w:rsidP="00510221">
      <w:pPr>
        <w:tabs>
          <w:tab w:val="left" w:pos="567"/>
          <w:tab w:val="left" w:pos="8647"/>
        </w:tabs>
        <w:ind w:left="0" w:right="142" w:firstLine="284"/>
        <w:rPr>
          <w:sz w:val="18"/>
          <w:szCs w:val="18"/>
          <w:lang w:val="en-US"/>
        </w:rPr>
      </w:pPr>
    </w:p>
    <w:p w:rsidR="00510221" w:rsidRPr="00ED796A" w:rsidRDefault="00510221" w:rsidP="00510221">
      <w:pPr>
        <w:pStyle w:val="af9"/>
        <w:numPr>
          <w:ilvl w:val="0"/>
          <w:numId w:val="16"/>
        </w:numPr>
        <w:tabs>
          <w:tab w:val="left" w:pos="567"/>
          <w:tab w:val="left" w:pos="1276"/>
          <w:tab w:val="left" w:pos="8647"/>
        </w:tabs>
        <w:ind w:left="0" w:right="142" w:firstLine="284"/>
        <w:rPr>
          <w:sz w:val="18"/>
          <w:szCs w:val="18"/>
        </w:rPr>
      </w:pPr>
      <w:r w:rsidRPr="00ED796A">
        <w:rPr>
          <w:sz w:val="18"/>
          <w:szCs w:val="18"/>
        </w:rPr>
        <w:t>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Хомутовского муниципального образования.</w:t>
      </w:r>
    </w:p>
    <w:p w:rsidR="00510221" w:rsidRPr="00ED796A" w:rsidRDefault="00510221" w:rsidP="00510221">
      <w:pPr>
        <w:pStyle w:val="af9"/>
        <w:numPr>
          <w:ilvl w:val="0"/>
          <w:numId w:val="16"/>
        </w:numPr>
        <w:tabs>
          <w:tab w:val="left" w:pos="567"/>
          <w:tab w:val="left" w:pos="1276"/>
          <w:tab w:val="left" w:pos="8647"/>
        </w:tabs>
        <w:ind w:left="0" w:right="142" w:firstLine="284"/>
        <w:rPr>
          <w:sz w:val="18"/>
          <w:szCs w:val="18"/>
        </w:rPr>
      </w:pPr>
      <w:r w:rsidRPr="00ED796A">
        <w:rPr>
          <w:sz w:val="18"/>
          <w:szCs w:val="18"/>
        </w:rPr>
        <w:t>Утвердить прилагаемый состав комиссии по обследованию земельных участков, граничащих с водными объектами общего пользования и их береговыми полосами в границах Хомутовского муниципального образования.</w:t>
      </w:r>
    </w:p>
    <w:p w:rsidR="00510221" w:rsidRPr="00ED796A" w:rsidRDefault="00510221" w:rsidP="00510221">
      <w:pPr>
        <w:pStyle w:val="af9"/>
        <w:numPr>
          <w:ilvl w:val="0"/>
          <w:numId w:val="16"/>
        </w:numPr>
        <w:tabs>
          <w:tab w:val="left" w:pos="567"/>
          <w:tab w:val="left" w:pos="1276"/>
          <w:tab w:val="left" w:pos="8647"/>
        </w:tabs>
        <w:ind w:left="0" w:right="142" w:firstLine="284"/>
        <w:rPr>
          <w:sz w:val="18"/>
          <w:szCs w:val="18"/>
        </w:rPr>
      </w:pPr>
      <w:r w:rsidRPr="00ED796A">
        <w:rPr>
          <w:sz w:val="18"/>
          <w:szCs w:val="18"/>
        </w:rPr>
        <w:t>Утвердить прилагаемое Положение о комиссии  по обследованию земельных участков, граничащих с водными объектами общего пользования и их береговыми полосами  в границах Хомутовского муниципального образования.</w:t>
      </w:r>
    </w:p>
    <w:p w:rsidR="00510221" w:rsidRPr="00ED796A" w:rsidRDefault="00510221" w:rsidP="00510221">
      <w:pPr>
        <w:pStyle w:val="af9"/>
        <w:numPr>
          <w:ilvl w:val="0"/>
          <w:numId w:val="16"/>
        </w:numPr>
        <w:tabs>
          <w:tab w:val="left" w:pos="567"/>
          <w:tab w:val="left" w:pos="1276"/>
          <w:tab w:val="left" w:pos="8647"/>
        </w:tabs>
        <w:ind w:left="0" w:right="142" w:firstLine="284"/>
        <w:rPr>
          <w:color w:val="FF0000"/>
          <w:sz w:val="18"/>
          <w:szCs w:val="18"/>
        </w:rPr>
      </w:pPr>
      <w:r w:rsidRPr="00ED796A">
        <w:rPr>
          <w:sz w:val="18"/>
          <w:szCs w:val="18"/>
        </w:rPr>
        <w:t>Опубликовать настоящее постановление в установленном законом порядке.</w:t>
      </w:r>
    </w:p>
    <w:p w:rsidR="00510221" w:rsidRPr="00ED796A" w:rsidRDefault="00510221" w:rsidP="00510221">
      <w:pPr>
        <w:pStyle w:val="af9"/>
        <w:numPr>
          <w:ilvl w:val="0"/>
          <w:numId w:val="16"/>
        </w:numPr>
        <w:tabs>
          <w:tab w:val="left" w:pos="567"/>
          <w:tab w:val="left" w:pos="1276"/>
          <w:tab w:val="left" w:pos="8647"/>
        </w:tabs>
        <w:ind w:left="0" w:right="142" w:firstLine="284"/>
        <w:rPr>
          <w:sz w:val="18"/>
          <w:szCs w:val="18"/>
        </w:rPr>
      </w:pPr>
      <w:proofErr w:type="gramStart"/>
      <w:r w:rsidRPr="00ED796A">
        <w:rPr>
          <w:sz w:val="18"/>
          <w:szCs w:val="18"/>
        </w:rPr>
        <w:t>Контроль за</w:t>
      </w:r>
      <w:proofErr w:type="gramEnd"/>
      <w:r w:rsidRPr="00ED796A">
        <w:rPr>
          <w:sz w:val="18"/>
          <w:szCs w:val="18"/>
        </w:rPr>
        <w:t xml:space="preserve"> исполнением настоящего постановления возложить на заместителя Главы администрации. </w:t>
      </w:r>
    </w:p>
    <w:p w:rsidR="00510221" w:rsidRPr="00ED796A" w:rsidRDefault="00510221" w:rsidP="00510221">
      <w:pPr>
        <w:tabs>
          <w:tab w:val="left" w:pos="567"/>
          <w:tab w:val="left" w:pos="8647"/>
        </w:tabs>
        <w:ind w:left="0" w:right="142" w:firstLine="284"/>
        <w:rPr>
          <w:sz w:val="18"/>
          <w:szCs w:val="18"/>
        </w:rPr>
      </w:pPr>
    </w:p>
    <w:p w:rsidR="00510221" w:rsidRPr="0097726F" w:rsidRDefault="00510221" w:rsidP="00510221">
      <w:pPr>
        <w:tabs>
          <w:tab w:val="left" w:pos="1560"/>
        </w:tabs>
        <w:ind w:left="0" w:right="142" w:firstLine="284"/>
        <w:jc w:val="right"/>
        <w:rPr>
          <w:i/>
          <w:sz w:val="18"/>
          <w:szCs w:val="18"/>
        </w:rPr>
      </w:pPr>
      <w:r w:rsidRPr="0035425C">
        <w:rPr>
          <w:sz w:val="18"/>
          <w:szCs w:val="18"/>
        </w:rPr>
        <w:t xml:space="preserve"> </w:t>
      </w:r>
      <w:r w:rsidRPr="0097726F">
        <w:rPr>
          <w:i/>
          <w:sz w:val="18"/>
          <w:szCs w:val="18"/>
        </w:rPr>
        <w:t xml:space="preserve">Глава                                          В.М. </w:t>
      </w:r>
      <w:proofErr w:type="spellStart"/>
      <w:r w:rsidRPr="0097726F">
        <w:rPr>
          <w:i/>
          <w:sz w:val="18"/>
          <w:szCs w:val="18"/>
        </w:rPr>
        <w:t>Колмаченко</w:t>
      </w:r>
      <w:proofErr w:type="spellEnd"/>
      <w:r w:rsidRPr="0097726F">
        <w:rPr>
          <w:i/>
          <w:sz w:val="18"/>
          <w:szCs w:val="18"/>
        </w:rPr>
        <w:t xml:space="preserve"> </w:t>
      </w:r>
    </w:p>
    <w:p w:rsidR="00510221" w:rsidRPr="00064AAE" w:rsidRDefault="00510221" w:rsidP="00510221">
      <w:pPr>
        <w:pStyle w:val="aff3"/>
        <w:ind w:left="0" w:right="142" w:firstLine="284"/>
        <w:rPr>
          <w:rFonts w:ascii="Times New Roman" w:hAnsi="Times New Roman"/>
          <w:sz w:val="18"/>
          <w:szCs w:val="18"/>
        </w:rPr>
      </w:pPr>
    </w:p>
    <w:p w:rsidR="00510221" w:rsidRDefault="00510221" w:rsidP="00510221">
      <w:pPr>
        <w:pStyle w:val="aff3"/>
        <w:ind w:left="0" w:right="142" w:firstLine="284"/>
        <w:rPr>
          <w:rFonts w:ascii="Times New Roman" w:hAnsi="Times New Roman"/>
          <w:sz w:val="18"/>
          <w:szCs w:val="18"/>
          <w:lang w:val="en-US"/>
        </w:rPr>
      </w:pPr>
    </w:p>
    <w:p w:rsidR="00855426" w:rsidRDefault="00855426" w:rsidP="00510221">
      <w:pPr>
        <w:pStyle w:val="aff3"/>
        <w:ind w:left="0" w:right="142" w:firstLine="284"/>
        <w:rPr>
          <w:rFonts w:ascii="Times New Roman" w:hAnsi="Times New Roman"/>
          <w:sz w:val="18"/>
          <w:szCs w:val="18"/>
          <w:lang w:val="en-US"/>
        </w:rPr>
      </w:pPr>
    </w:p>
    <w:p w:rsidR="00855426" w:rsidRDefault="00855426" w:rsidP="00510221">
      <w:pPr>
        <w:pStyle w:val="aff3"/>
        <w:ind w:left="0" w:right="142" w:firstLine="284"/>
        <w:rPr>
          <w:rFonts w:ascii="Times New Roman" w:hAnsi="Times New Roman"/>
          <w:sz w:val="18"/>
          <w:szCs w:val="18"/>
          <w:lang w:val="en-US"/>
        </w:rPr>
      </w:pPr>
    </w:p>
    <w:p w:rsidR="00855426" w:rsidRDefault="00855426" w:rsidP="00510221">
      <w:pPr>
        <w:pStyle w:val="aff3"/>
        <w:ind w:left="0" w:right="142" w:firstLine="284"/>
        <w:rPr>
          <w:rFonts w:ascii="Times New Roman" w:hAnsi="Times New Roman"/>
          <w:sz w:val="18"/>
          <w:szCs w:val="18"/>
          <w:lang w:val="en-US"/>
        </w:rPr>
      </w:pPr>
    </w:p>
    <w:p w:rsidR="00855426" w:rsidRDefault="00855426" w:rsidP="00510221">
      <w:pPr>
        <w:pStyle w:val="aff3"/>
        <w:ind w:left="0" w:right="142" w:firstLine="284"/>
        <w:rPr>
          <w:rFonts w:ascii="Times New Roman" w:hAnsi="Times New Roman"/>
          <w:sz w:val="18"/>
          <w:szCs w:val="18"/>
          <w:lang w:val="en-US"/>
        </w:rPr>
      </w:pPr>
    </w:p>
    <w:p w:rsidR="00855426" w:rsidRPr="00855426" w:rsidRDefault="00855426" w:rsidP="00510221">
      <w:pPr>
        <w:pStyle w:val="aff3"/>
        <w:ind w:left="0" w:right="142" w:firstLine="284"/>
        <w:rPr>
          <w:rFonts w:ascii="Times New Roman" w:hAnsi="Times New Roman"/>
          <w:sz w:val="18"/>
          <w:szCs w:val="18"/>
          <w:lang w:val="en-US"/>
        </w:rPr>
      </w:pPr>
    </w:p>
    <w:p w:rsidR="00510221" w:rsidRPr="00064AAE" w:rsidRDefault="00510221" w:rsidP="00510221">
      <w:pPr>
        <w:pStyle w:val="aff3"/>
        <w:ind w:left="0" w:right="142" w:firstLine="284"/>
        <w:rPr>
          <w:rFonts w:ascii="Times New Roman" w:hAnsi="Times New Roman"/>
          <w:sz w:val="18"/>
          <w:szCs w:val="18"/>
        </w:rPr>
      </w:pPr>
    </w:p>
    <w:p w:rsidR="00510221" w:rsidRPr="0035425C" w:rsidRDefault="00510221" w:rsidP="00510221">
      <w:pPr>
        <w:pStyle w:val="aff3"/>
        <w:ind w:left="0" w:right="142" w:firstLine="284"/>
        <w:jc w:val="right"/>
        <w:rPr>
          <w:rFonts w:ascii="Times New Roman" w:hAnsi="Times New Roman"/>
          <w:sz w:val="18"/>
          <w:szCs w:val="18"/>
        </w:rPr>
      </w:pPr>
      <w:r w:rsidRPr="0035425C">
        <w:rPr>
          <w:rFonts w:ascii="Times New Roman" w:hAnsi="Times New Roman"/>
          <w:sz w:val="18"/>
          <w:szCs w:val="18"/>
        </w:rPr>
        <w:lastRenderedPageBreak/>
        <w:t>Приложение №1</w:t>
      </w:r>
    </w:p>
    <w:p w:rsidR="00510221" w:rsidRPr="0035425C" w:rsidRDefault="00510221" w:rsidP="00510221">
      <w:pPr>
        <w:pStyle w:val="aff3"/>
        <w:ind w:left="0" w:right="142" w:firstLine="284"/>
        <w:jc w:val="right"/>
        <w:rPr>
          <w:rFonts w:ascii="Times New Roman" w:hAnsi="Times New Roman"/>
          <w:sz w:val="18"/>
          <w:szCs w:val="18"/>
        </w:rPr>
      </w:pPr>
      <w:r w:rsidRPr="0035425C">
        <w:rPr>
          <w:rFonts w:ascii="Times New Roman" w:hAnsi="Times New Roman"/>
          <w:sz w:val="18"/>
          <w:szCs w:val="18"/>
        </w:rPr>
        <w:t>к постановлению Администрации</w:t>
      </w:r>
    </w:p>
    <w:p w:rsidR="00510221" w:rsidRPr="0035425C" w:rsidRDefault="00510221" w:rsidP="00510221">
      <w:pPr>
        <w:pStyle w:val="aff3"/>
        <w:ind w:left="0" w:right="142" w:firstLine="284"/>
        <w:jc w:val="right"/>
        <w:rPr>
          <w:rFonts w:ascii="Times New Roman" w:hAnsi="Times New Roman"/>
          <w:sz w:val="18"/>
          <w:szCs w:val="18"/>
        </w:rPr>
      </w:pPr>
      <w:r w:rsidRPr="0035425C">
        <w:rPr>
          <w:rFonts w:ascii="Times New Roman" w:hAnsi="Times New Roman"/>
          <w:sz w:val="18"/>
          <w:szCs w:val="18"/>
        </w:rPr>
        <w:t>Хомутовского муниципального образования</w:t>
      </w:r>
    </w:p>
    <w:p w:rsidR="00510221" w:rsidRPr="0035425C" w:rsidRDefault="00510221" w:rsidP="00510221">
      <w:pPr>
        <w:pStyle w:val="aff3"/>
        <w:ind w:left="0" w:right="142" w:firstLine="284"/>
        <w:jc w:val="right"/>
        <w:rPr>
          <w:rFonts w:ascii="Times New Roman" w:hAnsi="Times New Roman"/>
          <w:sz w:val="18"/>
          <w:szCs w:val="18"/>
          <w:u w:val="single"/>
        </w:rPr>
      </w:pPr>
      <w:r w:rsidRPr="0035425C">
        <w:rPr>
          <w:rFonts w:ascii="Times New Roman" w:hAnsi="Times New Roman"/>
          <w:sz w:val="18"/>
          <w:szCs w:val="18"/>
        </w:rPr>
        <w:t xml:space="preserve">от «30» </w:t>
      </w:r>
      <w:r w:rsidRPr="0035425C">
        <w:rPr>
          <w:rFonts w:ascii="Times New Roman" w:hAnsi="Times New Roman"/>
          <w:sz w:val="18"/>
          <w:szCs w:val="18"/>
          <w:u w:val="single"/>
        </w:rPr>
        <w:t>11</w:t>
      </w:r>
      <w:r w:rsidRPr="0035425C">
        <w:rPr>
          <w:rFonts w:ascii="Times New Roman" w:hAnsi="Times New Roman"/>
          <w:sz w:val="18"/>
          <w:szCs w:val="18"/>
        </w:rPr>
        <w:t>. 2021г. №_</w:t>
      </w:r>
      <w:r w:rsidRPr="0035425C">
        <w:rPr>
          <w:rFonts w:ascii="Times New Roman" w:hAnsi="Times New Roman"/>
          <w:sz w:val="18"/>
          <w:szCs w:val="18"/>
          <w:u w:val="single"/>
        </w:rPr>
        <w:t>206 о/д</w:t>
      </w:r>
    </w:p>
    <w:p w:rsidR="00510221" w:rsidRPr="0035425C" w:rsidRDefault="00510221" w:rsidP="00510221">
      <w:pPr>
        <w:pStyle w:val="aff3"/>
        <w:ind w:left="0" w:right="142" w:firstLine="284"/>
        <w:rPr>
          <w:rFonts w:ascii="Times New Roman" w:hAnsi="Times New Roman"/>
          <w:sz w:val="18"/>
          <w:szCs w:val="18"/>
        </w:rPr>
      </w:pPr>
    </w:p>
    <w:p w:rsidR="00510221" w:rsidRPr="0035425C" w:rsidRDefault="00510221" w:rsidP="00510221">
      <w:pPr>
        <w:pStyle w:val="aff3"/>
        <w:ind w:left="0" w:right="142" w:firstLine="284"/>
        <w:rPr>
          <w:rFonts w:ascii="Times New Roman" w:hAnsi="Times New Roman"/>
          <w:sz w:val="18"/>
          <w:szCs w:val="18"/>
        </w:rPr>
      </w:pPr>
    </w:p>
    <w:p w:rsidR="00510221" w:rsidRPr="0035425C" w:rsidRDefault="00510221" w:rsidP="00510221">
      <w:pPr>
        <w:pStyle w:val="aff3"/>
        <w:ind w:left="0" w:right="142" w:firstLine="284"/>
        <w:jc w:val="center"/>
        <w:rPr>
          <w:rFonts w:ascii="Times New Roman" w:hAnsi="Times New Roman"/>
          <w:b/>
          <w:sz w:val="18"/>
          <w:szCs w:val="18"/>
        </w:rPr>
      </w:pPr>
      <w:r w:rsidRPr="0035425C">
        <w:rPr>
          <w:rFonts w:ascii="Times New Roman" w:hAnsi="Times New Roman"/>
          <w:b/>
          <w:sz w:val="18"/>
          <w:szCs w:val="18"/>
        </w:rPr>
        <w:t xml:space="preserve">План мероприятий </w:t>
      </w:r>
    </w:p>
    <w:p w:rsidR="00510221" w:rsidRPr="0035425C" w:rsidRDefault="00510221" w:rsidP="00510221">
      <w:pPr>
        <w:pStyle w:val="aff3"/>
        <w:ind w:left="0" w:right="142" w:firstLine="284"/>
        <w:jc w:val="center"/>
        <w:rPr>
          <w:rFonts w:ascii="Times New Roman" w:hAnsi="Times New Roman"/>
          <w:b/>
          <w:sz w:val="18"/>
          <w:szCs w:val="18"/>
        </w:rPr>
      </w:pPr>
      <w:r w:rsidRPr="0035425C">
        <w:rPr>
          <w:rFonts w:ascii="Times New Roman" w:hAnsi="Times New Roman"/>
          <w:b/>
          <w:sz w:val="18"/>
          <w:szCs w:val="18"/>
        </w:rPr>
        <w:t>по обеспечению свободного доступа граждан к водным объектам общего пользования и их береговым полосам в границах Хомутовского муниципального образования</w:t>
      </w:r>
    </w:p>
    <w:p w:rsidR="00510221" w:rsidRPr="0035425C" w:rsidRDefault="00510221" w:rsidP="00510221">
      <w:pPr>
        <w:pStyle w:val="aff3"/>
        <w:ind w:left="0" w:right="142" w:firstLine="284"/>
        <w:jc w:val="center"/>
        <w:rPr>
          <w:rFonts w:ascii="Times New Roman" w:hAnsi="Times New Roman"/>
          <w:sz w:val="18"/>
          <w:szCs w:val="18"/>
        </w:rPr>
      </w:pPr>
    </w:p>
    <w:tbl>
      <w:tblPr>
        <w:tblStyle w:val="aa"/>
        <w:tblW w:w="0" w:type="auto"/>
        <w:tblInd w:w="142" w:type="dxa"/>
        <w:tblLook w:val="04A0" w:firstRow="1" w:lastRow="0" w:firstColumn="1" w:lastColumn="0" w:noHBand="0" w:noVBand="1"/>
      </w:tblPr>
      <w:tblGrid>
        <w:gridCol w:w="616"/>
        <w:gridCol w:w="7371"/>
        <w:gridCol w:w="2327"/>
      </w:tblGrid>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b/>
                <w:sz w:val="18"/>
                <w:szCs w:val="18"/>
              </w:rPr>
            </w:pPr>
            <w:r w:rsidRPr="0035425C">
              <w:rPr>
                <w:rFonts w:ascii="Times New Roman" w:hAnsi="Times New Roman"/>
                <w:b/>
                <w:sz w:val="18"/>
                <w:szCs w:val="18"/>
              </w:rPr>
              <w:t xml:space="preserve">№ </w:t>
            </w:r>
            <w:proofErr w:type="gramStart"/>
            <w:r w:rsidRPr="0035425C">
              <w:rPr>
                <w:rFonts w:ascii="Times New Roman" w:hAnsi="Times New Roman"/>
                <w:b/>
                <w:sz w:val="18"/>
                <w:szCs w:val="18"/>
              </w:rPr>
              <w:t>п</w:t>
            </w:r>
            <w:proofErr w:type="gramEnd"/>
            <w:r w:rsidRPr="0035425C">
              <w:rPr>
                <w:rFonts w:ascii="Times New Roman" w:hAnsi="Times New Roman"/>
                <w:b/>
                <w:sz w:val="18"/>
                <w:szCs w:val="18"/>
              </w:rPr>
              <w:t>/п</w:t>
            </w:r>
          </w:p>
        </w:tc>
        <w:tc>
          <w:tcPr>
            <w:tcW w:w="7371" w:type="dxa"/>
          </w:tcPr>
          <w:p w:rsidR="00510221" w:rsidRPr="0035425C" w:rsidRDefault="00510221" w:rsidP="009358DA">
            <w:pPr>
              <w:pStyle w:val="aff3"/>
              <w:ind w:left="0" w:right="142" w:firstLine="284"/>
              <w:jc w:val="center"/>
              <w:rPr>
                <w:rFonts w:ascii="Times New Roman" w:hAnsi="Times New Roman"/>
                <w:b/>
                <w:sz w:val="18"/>
                <w:szCs w:val="18"/>
              </w:rPr>
            </w:pPr>
            <w:r w:rsidRPr="0035425C">
              <w:rPr>
                <w:rFonts w:ascii="Times New Roman" w:hAnsi="Times New Roman"/>
                <w:b/>
                <w:sz w:val="18"/>
                <w:szCs w:val="18"/>
              </w:rPr>
              <w:t>Наименование мероприятия</w:t>
            </w:r>
          </w:p>
        </w:tc>
        <w:tc>
          <w:tcPr>
            <w:tcW w:w="2327" w:type="dxa"/>
          </w:tcPr>
          <w:p w:rsidR="00510221" w:rsidRPr="0035425C" w:rsidRDefault="00510221" w:rsidP="009358DA">
            <w:pPr>
              <w:pStyle w:val="aff3"/>
              <w:ind w:left="0" w:right="142" w:firstLine="284"/>
              <w:rPr>
                <w:rFonts w:ascii="Times New Roman" w:hAnsi="Times New Roman"/>
                <w:b/>
                <w:sz w:val="18"/>
                <w:szCs w:val="18"/>
              </w:rPr>
            </w:pPr>
            <w:r w:rsidRPr="0035425C">
              <w:rPr>
                <w:rFonts w:ascii="Times New Roman" w:hAnsi="Times New Roman"/>
                <w:b/>
                <w:sz w:val="18"/>
                <w:szCs w:val="18"/>
              </w:rPr>
              <w:t>Срок исполнения</w:t>
            </w:r>
          </w:p>
        </w:tc>
      </w:tr>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1</w:t>
            </w:r>
          </w:p>
        </w:tc>
        <w:tc>
          <w:tcPr>
            <w:tcW w:w="7371"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2</w:t>
            </w:r>
          </w:p>
        </w:tc>
        <w:tc>
          <w:tcPr>
            <w:tcW w:w="2327"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3</w:t>
            </w:r>
          </w:p>
        </w:tc>
      </w:tr>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1</w:t>
            </w:r>
          </w:p>
        </w:tc>
        <w:tc>
          <w:tcPr>
            <w:tcW w:w="7371"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 xml:space="preserve">Осмотр земельных участков, граничащих с водными объектами общего пользования и их береговыми полосами в границах Хомутовского муниципального образования, в целях выявления нарушений  по обеспечению свободного доступа  граждан к водным объектам общего пользования и их береговым полосам. Осмотр производить с обязательным документарным оформлением, с приложением, в том числе, схемы осмотра территории </w:t>
            </w:r>
            <w:proofErr w:type="spellStart"/>
            <w:r w:rsidRPr="0035425C">
              <w:rPr>
                <w:rFonts w:ascii="Times New Roman" w:hAnsi="Times New Roman"/>
                <w:sz w:val="18"/>
                <w:szCs w:val="18"/>
              </w:rPr>
              <w:t>фотофиксации</w:t>
            </w:r>
            <w:proofErr w:type="spellEnd"/>
            <w:r w:rsidRPr="0035425C">
              <w:rPr>
                <w:rFonts w:ascii="Times New Roman" w:hAnsi="Times New Roman"/>
                <w:sz w:val="18"/>
                <w:szCs w:val="18"/>
              </w:rPr>
              <w:t>.</w:t>
            </w:r>
          </w:p>
        </w:tc>
        <w:tc>
          <w:tcPr>
            <w:tcW w:w="2327"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2 раза в год</w:t>
            </w:r>
          </w:p>
        </w:tc>
      </w:tr>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2</w:t>
            </w:r>
          </w:p>
        </w:tc>
        <w:tc>
          <w:tcPr>
            <w:tcW w:w="7371" w:type="dxa"/>
          </w:tcPr>
          <w:p w:rsidR="00510221" w:rsidRPr="0035425C" w:rsidRDefault="00510221" w:rsidP="009358DA">
            <w:pPr>
              <w:pStyle w:val="aff3"/>
              <w:ind w:left="0" w:right="142" w:firstLine="284"/>
              <w:rPr>
                <w:rFonts w:ascii="Times New Roman" w:hAnsi="Times New Roman"/>
                <w:sz w:val="18"/>
                <w:szCs w:val="18"/>
              </w:rPr>
            </w:pPr>
            <w:proofErr w:type="gramStart"/>
            <w:r w:rsidRPr="0035425C">
              <w:rPr>
                <w:rFonts w:ascii="Times New Roman" w:hAnsi="Times New Roman"/>
                <w:sz w:val="18"/>
                <w:szCs w:val="18"/>
              </w:rPr>
              <w:t>При выявлении фактов ограничения свободного доступа граждан к водным объектам общего пользования и их береговым полосам в границах Хомутовского муниципального образования (в том числе путем  установления ограждений или иным способом), администрация направляет письменное уведомление юридическим и (или) физическим лицам, в собственности, пользования и (или) владении  которых находится земельный участок (участки), о недопустимости ограничения свободного доступа граждан к водным объектам и</w:t>
            </w:r>
            <w:proofErr w:type="gramEnd"/>
            <w:r w:rsidRPr="0035425C">
              <w:rPr>
                <w:rFonts w:ascii="Times New Roman" w:hAnsi="Times New Roman"/>
                <w:sz w:val="18"/>
                <w:szCs w:val="18"/>
              </w:rPr>
              <w:t xml:space="preserve"> их береговым полосам, об устранении препятствий в свободном доступе путем демонтажа ограждений, а также предупреждение об административной ответственности, предусмотренной ст. 7.1, 8.12.1 Кодекса об административных правонарушениях Российской Федерации.</w:t>
            </w:r>
          </w:p>
        </w:tc>
        <w:tc>
          <w:tcPr>
            <w:tcW w:w="2327" w:type="dxa"/>
          </w:tcPr>
          <w:p w:rsidR="00510221" w:rsidRPr="0035425C" w:rsidRDefault="00510221" w:rsidP="009358DA">
            <w:pPr>
              <w:pStyle w:val="aff3"/>
              <w:ind w:left="0" w:right="142" w:firstLine="284"/>
              <w:jc w:val="left"/>
              <w:rPr>
                <w:rFonts w:ascii="Times New Roman" w:hAnsi="Times New Roman"/>
                <w:sz w:val="18"/>
                <w:szCs w:val="18"/>
              </w:rPr>
            </w:pPr>
            <w:r w:rsidRPr="0035425C">
              <w:rPr>
                <w:rFonts w:ascii="Times New Roman" w:hAnsi="Times New Roman"/>
                <w:sz w:val="18"/>
                <w:szCs w:val="18"/>
              </w:rPr>
              <w:t>При выявлении нарушений</w:t>
            </w:r>
          </w:p>
        </w:tc>
      </w:tr>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3</w:t>
            </w:r>
          </w:p>
        </w:tc>
        <w:tc>
          <w:tcPr>
            <w:tcW w:w="7371"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При выявлении факта ограничения свободного доступа граждан к водному объекту общего пользования и его береговой полосе ( в том числе путем установления ограждений или иным способом) и не принятии мер по устранению соответствующих препятствий – администрации в течени</w:t>
            </w:r>
            <w:proofErr w:type="gramStart"/>
            <w:r w:rsidRPr="0035425C">
              <w:rPr>
                <w:rFonts w:ascii="Times New Roman" w:hAnsi="Times New Roman"/>
                <w:sz w:val="18"/>
                <w:szCs w:val="18"/>
              </w:rPr>
              <w:t>и</w:t>
            </w:r>
            <w:proofErr w:type="gramEnd"/>
            <w:r w:rsidRPr="0035425C">
              <w:rPr>
                <w:rFonts w:ascii="Times New Roman" w:hAnsi="Times New Roman"/>
                <w:sz w:val="18"/>
                <w:szCs w:val="18"/>
              </w:rPr>
              <w:t xml:space="preserve"> 2 рабочих дней направляет информацию с приложением документов, подтверждающих факт нарушения, в контролирующие органы, уполномоченные на осуществление государственного экологического контроля и надзора.</w:t>
            </w:r>
          </w:p>
        </w:tc>
        <w:tc>
          <w:tcPr>
            <w:tcW w:w="2327"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При выявлении нарушений</w:t>
            </w:r>
          </w:p>
        </w:tc>
      </w:tr>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4</w:t>
            </w:r>
          </w:p>
        </w:tc>
        <w:tc>
          <w:tcPr>
            <w:tcW w:w="7371"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 xml:space="preserve">При выявлении фактов ограничения свободного доступа граждан к водным объектам общего пользования и их береговым полосам в границах Хомутовского муниципального образования, обращение в Управление Федеральной службы государственной регистрации, кадастра и картографии  по Иркутской области </w:t>
            </w:r>
            <w:proofErr w:type="gramStart"/>
            <w:r w:rsidRPr="0035425C">
              <w:rPr>
                <w:rFonts w:ascii="Times New Roman" w:hAnsi="Times New Roman"/>
                <w:sz w:val="18"/>
                <w:szCs w:val="18"/>
              </w:rPr>
              <w:t xml:space="preserve">( </w:t>
            </w:r>
            <w:proofErr w:type="gramEnd"/>
            <w:r w:rsidRPr="0035425C">
              <w:rPr>
                <w:rFonts w:ascii="Times New Roman" w:hAnsi="Times New Roman"/>
                <w:sz w:val="18"/>
                <w:szCs w:val="18"/>
              </w:rPr>
              <w:t>отдел государственного земельного надзора) о выявленном факте самовольного занятия  земельного участка (участков), использования земельного участка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tc>
        <w:tc>
          <w:tcPr>
            <w:tcW w:w="2327"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при выявлении нарушений</w:t>
            </w:r>
          </w:p>
        </w:tc>
      </w:tr>
      <w:tr w:rsidR="00510221" w:rsidRPr="0035425C" w:rsidTr="009358DA">
        <w:tc>
          <w:tcPr>
            <w:tcW w:w="616" w:type="dxa"/>
          </w:tcPr>
          <w:p w:rsidR="00510221" w:rsidRPr="0035425C" w:rsidRDefault="00510221" w:rsidP="009358DA">
            <w:pPr>
              <w:pStyle w:val="aff3"/>
              <w:ind w:left="0" w:right="142" w:firstLine="284"/>
              <w:jc w:val="center"/>
              <w:rPr>
                <w:rFonts w:ascii="Times New Roman" w:hAnsi="Times New Roman"/>
                <w:sz w:val="18"/>
                <w:szCs w:val="18"/>
              </w:rPr>
            </w:pPr>
            <w:r w:rsidRPr="0035425C">
              <w:rPr>
                <w:rFonts w:ascii="Times New Roman" w:hAnsi="Times New Roman"/>
                <w:sz w:val="18"/>
                <w:szCs w:val="18"/>
              </w:rPr>
              <w:t>5</w:t>
            </w:r>
          </w:p>
        </w:tc>
        <w:tc>
          <w:tcPr>
            <w:tcW w:w="7371" w:type="dxa"/>
          </w:tcPr>
          <w:p w:rsidR="00510221" w:rsidRPr="0035425C" w:rsidRDefault="00510221" w:rsidP="009358DA">
            <w:pPr>
              <w:pStyle w:val="aff3"/>
              <w:ind w:left="0" w:right="142" w:firstLine="284"/>
              <w:rPr>
                <w:rFonts w:ascii="Times New Roman" w:hAnsi="Times New Roman"/>
                <w:sz w:val="18"/>
                <w:szCs w:val="18"/>
              </w:rPr>
            </w:pPr>
            <w:proofErr w:type="gramStart"/>
            <w:r w:rsidRPr="0035425C">
              <w:rPr>
                <w:rFonts w:ascii="Times New Roman" w:hAnsi="Times New Roman"/>
                <w:sz w:val="18"/>
                <w:szCs w:val="18"/>
              </w:rPr>
              <w:t>Доведение до населения информации о запретах и ограничениях водопользования на водных объектах общего пользования, расположенных на территории Хомутовского муниципального образования, в том числе о запрете купания в необорудованных местах, через средство массовой информации (печатное издание «</w:t>
            </w:r>
            <w:proofErr w:type="spellStart"/>
            <w:r w:rsidRPr="0035425C">
              <w:rPr>
                <w:rFonts w:ascii="Times New Roman" w:hAnsi="Times New Roman"/>
                <w:sz w:val="18"/>
                <w:szCs w:val="18"/>
              </w:rPr>
              <w:t>Хомутовский</w:t>
            </w:r>
            <w:proofErr w:type="spellEnd"/>
            <w:r w:rsidRPr="0035425C">
              <w:rPr>
                <w:rFonts w:ascii="Times New Roman" w:hAnsi="Times New Roman"/>
                <w:sz w:val="18"/>
                <w:szCs w:val="18"/>
              </w:rPr>
              <w:t xml:space="preserve"> вестник», в информационно-телекоммуникационной сети «Интернет» в подразделе Хомутовского муниципального образования на официальном сайте Иркутского  районного муниципального образования и посредством  специальных информационных знаков, устанавливаемых вдоль</w:t>
            </w:r>
            <w:proofErr w:type="gramEnd"/>
            <w:r w:rsidRPr="0035425C">
              <w:rPr>
                <w:rFonts w:ascii="Times New Roman" w:hAnsi="Times New Roman"/>
                <w:sz w:val="18"/>
                <w:szCs w:val="18"/>
              </w:rPr>
              <w:t xml:space="preserve"> береговой линии водных объектов, а также использования иных способов предоставления такой информации.</w:t>
            </w:r>
          </w:p>
        </w:tc>
        <w:tc>
          <w:tcPr>
            <w:tcW w:w="2327" w:type="dxa"/>
          </w:tcPr>
          <w:p w:rsidR="00510221" w:rsidRPr="0035425C" w:rsidRDefault="00510221" w:rsidP="009358DA">
            <w:pPr>
              <w:pStyle w:val="aff3"/>
              <w:ind w:left="0" w:right="142" w:firstLine="284"/>
              <w:rPr>
                <w:rFonts w:ascii="Times New Roman" w:hAnsi="Times New Roman"/>
                <w:sz w:val="18"/>
                <w:szCs w:val="18"/>
              </w:rPr>
            </w:pPr>
            <w:r w:rsidRPr="0035425C">
              <w:rPr>
                <w:rFonts w:ascii="Times New Roman" w:hAnsi="Times New Roman"/>
                <w:sz w:val="18"/>
                <w:szCs w:val="18"/>
              </w:rPr>
              <w:t>1 раз в год</w:t>
            </w:r>
          </w:p>
        </w:tc>
      </w:tr>
    </w:tbl>
    <w:p w:rsidR="00510221" w:rsidRDefault="00510221" w:rsidP="00510221">
      <w:pPr>
        <w:pStyle w:val="aff3"/>
        <w:ind w:left="0" w:right="142" w:firstLine="284"/>
        <w:jc w:val="center"/>
        <w:rPr>
          <w:rFonts w:ascii="Times New Roman" w:hAnsi="Times New Roman"/>
          <w:sz w:val="18"/>
          <w:szCs w:val="18"/>
          <w:lang w:val="en-US"/>
        </w:rPr>
      </w:pPr>
      <w:r>
        <w:rPr>
          <w:rFonts w:ascii="Times New Roman" w:hAnsi="Times New Roman"/>
          <w:sz w:val="18"/>
          <w:szCs w:val="18"/>
          <w:lang w:val="en-US"/>
        </w:rPr>
        <w:t xml:space="preserve">                            </w:t>
      </w:r>
    </w:p>
    <w:p w:rsidR="00510221" w:rsidRDefault="00510221" w:rsidP="00510221">
      <w:pPr>
        <w:pStyle w:val="aff3"/>
        <w:ind w:left="0" w:right="142" w:firstLine="284"/>
        <w:jc w:val="center"/>
        <w:rPr>
          <w:rFonts w:ascii="Times New Roman" w:hAnsi="Times New Roman"/>
          <w:i/>
          <w:sz w:val="18"/>
          <w:szCs w:val="18"/>
          <w:lang w:val="en-US"/>
        </w:rPr>
      </w:pPr>
      <w:r>
        <w:rPr>
          <w:rFonts w:ascii="Times New Roman" w:hAnsi="Times New Roman"/>
          <w:sz w:val="18"/>
          <w:szCs w:val="18"/>
          <w:lang w:val="en-US"/>
        </w:rPr>
        <w:t xml:space="preserve">                           </w:t>
      </w:r>
      <w:r w:rsidRPr="0097726F">
        <w:rPr>
          <w:rFonts w:ascii="Times New Roman" w:hAnsi="Times New Roman"/>
          <w:i/>
          <w:sz w:val="18"/>
          <w:szCs w:val="18"/>
        </w:rPr>
        <w:t xml:space="preserve">Начальник отдела муниципального контроля, </w:t>
      </w:r>
    </w:p>
    <w:p w:rsidR="00510221" w:rsidRPr="0097726F" w:rsidRDefault="00510221" w:rsidP="00510221">
      <w:pPr>
        <w:pStyle w:val="aff3"/>
        <w:ind w:left="0" w:right="142" w:firstLine="284"/>
        <w:jc w:val="right"/>
        <w:rPr>
          <w:rFonts w:ascii="Times New Roman" w:hAnsi="Times New Roman"/>
          <w:i/>
          <w:sz w:val="18"/>
          <w:szCs w:val="18"/>
        </w:rPr>
      </w:pPr>
      <w:r w:rsidRPr="0097726F">
        <w:rPr>
          <w:rFonts w:ascii="Times New Roman" w:hAnsi="Times New Roman"/>
          <w:i/>
          <w:sz w:val="18"/>
          <w:szCs w:val="18"/>
        </w:rPr>
        <w:t>дорожной деятельности и благоустройства                                      Т.И. Гурова</w:t>
      </w: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Default="00510221" w:rsidP="00510221">
      <w:pPr>
        <w:tabs>
          <w:tab w:val="left" w:pos="1560"/>
        </w:tabs>
        <w:ind w:left="0" w:right="142" w:firstLine="284"/>
        <w:jc w:val="right"/>
        <w:rPr>
          <w:sz w:val="18"/>
          <w:szCs w:val="18"/>
          <w:lang w:val="en-US"/>
        </w:rPr>
      </w:pPr>
    </w:p>
    <w:p w:rsidR="00855426" w:rsidRDefault="00855426" w:rsidP="00510221">
      <w:pPr>
        <w:tabs>
          <w:tab w:val="left" w:pos="1560"/>
        </w:tabs>
        <w:ind w:left="0" w:right="142" w:firstLine="284"/>
        <w:jc w:val="right"/>
        <w:rPr>
          <w:sz w:val="18"/>
          <w:szCs w:val="18"/>
          <w:lang w:val="en-US"/>
        </w:rPr>
      </w:pPr>
    </w:p>
    <w:p w:rsidR="00855426" w:rsidRDefault="00855426" w:rsidP="00510221">
      <w:pPr>
        <w:tabs>
          <w:tab w:val="left" w:pos="1560"/>
        </w:tabs>
        <w:ind w:left="0" w:right="142" w:firstLine="284"/>
        <w:jc w:val="right"/>
        <w:rPr>
          <w:sz w:val="18"/>
          <w:szCs w:val="18"/>
          <w:lang w:val="en-US"/>
        </w:rPr>
      </w:pPr>
    </w:p>
    <w:p w:rsidR="00855426" w:rsidRPr="00855426" w:rsidRDefault="00855426" w:rsidP="00510221">
      <w:pPr>
        <w:tabs>
          <w:tab w:val="left" w:pos="1560"/>
        </w:tabs>
        <w:ind w:left="0" w:right="142" w:firstLine="284"/>
        <w:jc w:val="right"/>
        <w:rPr>
          <w:sz w:val="18"/>
          <w:szCs w:val="18"/>
          <w:lang w:val="en-US"/>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Pr="00064AAE" w:rsidRDefault="00510221" w:rsidP="00510221">
      <w:pPr>
        <w:tabs>
          <w:tab w:val="left" w:pos="1560"/>
        </w:tabs>
        <w:ind w:left="0" w:right="142" w:firstLine="284"/>
        <w:jc w:val="right"/>
        <w:rPr>
          <w:sz w:val="18"/>
          <w:szCs w:val="18"/>
        </w:rPr>
      </w:pPr>
    </w:p>
    <w:p w:rsidR="00510221" w:rsidRDefault="00510221" w:rsidP="00510221">
      <w:pPr>
        <w:tabs>
          <w:tab w:val="left" w:pos="1560"/>
        </w:tabs>
        <w:ind w:left="0" w:right="142" w:firstLine="284"/>
        <w:jc w:val="right"/>
        <w:rPr>
          <w:sz w:val="18"/>
          <w:szCs w:val="18"/>
        </w:rPr>
      </w:pPr>
      <w:r w:rsidRPr="00ED796A">
        <w:rPr>
          <w:sz w:val="18"/>
          <w:szCs w:val="18"/>
        </w:rPr>
        <w:t xml:space="preserve">  </w:t>
      </w:r>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lastRenderedPageBreak/>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r>
        <w:rPr>
          <w:sz w:val="18"/>
          <w:szCs w:val="18"/>
          <w:u w:val="single"/>
        </w:rPr>
        <w:t>30.11.2021  № 207 о/д</w:t>
      </w:r>
    </w:p>
    <w:p w:rsidR="00510221" w:rsidRDefault="00510221" w:rsidP="00510221">
      <w:pPr>
        <w:tabs>
          <w:tab w:val="left" w:pos="426"/>
          <w:tab w:val="left" w:pos="3976"/>
        </w:tabs>
        <w:ind w:left="0" w:right="142" w:firstLine="284"/>
        <w:rPr>
          <w:sz w:val="18"/>
          <w:szCs w:val="18"/>
          <w:lang w:val="en-US"/>
        </w:rPr>
      </w:pPr>
      <w:r>
        <w:rPr>
          <w:sz w:val="18"/>
          <w:szCs w:val="18"/>
        </w:rPr>
        <w:t xml:space="preserve">       </w:t>
      </w:r>
      <w:r w:rsidRPr="00341D4B">
        <w:rPr>
          <w:sz w:val="18"/>
          <w:szCs w:val="18"/>
        </w:rPr>
        <w:t xml:space="preserve">с. Хомутово </w:t>
      </w:r>
    </w:p>
    <w:p w:rsidR="00510221" w:rsidRPr="009841EB" w:rsidRDefault="00510221" w:rsidP="00510221">
      <w:pPr>
        <w:tabs>
          <w:tab w:val="left" w:pos="426"/>
          <w:tab w:val="left" w:pos="3976"/>
        </w:tabs>
        <w:ind w:left="0" w:right="142" w:firstLine="284"/>
        <w:rPr>
          <w:sz w:val="18"/>
          <w:szCs w:val="18"/>
          <w:lang w:val="en-US"/>
        </w:rPr>
      </w:pPr>
    </w:p>
    <w:tbl>
      <w:tblPr>
        <w:tblW w:w="10740" w:type="dxa"/>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82014D" w:rsidRDefault="00510221" w:rsidP="009358DA">
            <w:pPr>
              <w:pStyle w:val="14"/>
              <w:tabs>
                <w:tab w:val="clear" w:pos="1985"/>
                <w:tab w:val="clear" w:pos="2268"/>
                <w:tab w:val="left" w:pos="426"/>
                <w:tab w:val="left" w:pos="10206"/>
              </w:tabs>
              <w:spacing w:before="0"/>
              <w:ind w:left="0" w:right="142" w:firstLine="426"/>
              <w:rPr>
                <w:b/>
                <w:color w:val="000000" w:themeColor="text1"/>
                <w:sz w:val="18"/>
                <w:szCs w:val="18"/>
              </w:rPr>
            </w:pPr>
            <w:r w:rsidRPr="0082014D">
              <w:rPr>
                <w:sz w:val="18"/>
                <w:szCs w:val="18"/>
              </w:rPr>
              <w:t>Об определении перечня должностных лиц администрации Хомутовского муниципального образования, уполномоченных составлять протоколы об административных правонарушениях, предусмотренных Законом Иркутской об</w:t>
            </w:r>
            <w:r w:rsidRPr="0082014D">
              <w:rPr>
                <w:color w:val="000000" w:themeColor="text1"/>
                <w:sz w:val="18"/>
                <w:szCs w:val="18"/>
              </w:rPr>
              <w:t>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10221" w:rsidRPr="00341D4B" w:rsidRDefault="00510221" w:rsidP="009358DA">
            <w:pPr>
              <w:tabs>
                <w:tab w:val="left" w:pos="426"/>
                <w:tab w:val="left" w:pos="3976"/>
                <w:tab w:val="left" w:pos="10206"/>
              </w:tabs>
              <w:ind w:left="0" w:right="142" w:firstLine="426"/>
              <w:rPr>
                <w:sz w:val="18"/>
                <w:szCs w:val="18"/>
              </w:rPr>
            </w:pPr>
          </w:p>
        </w:tc>
      </w:tr>
    </w:tbl>
    <w:p w:rsidR="00510221" w:rsidRPr="0082014D" w:rsidRDefault="00510221" w:rsidP="00510221">
      <w:pPr>
        <w:tabs>
          <w:tab w:val="left" w:pos="10206"/>
        </w:tabs>
        <w:ind w:left="0" w:right="142" w:firstLine="426"/>
        <w:rPr>
          <w:sz w:val="18"/>
          <w:szCs w:val="18"/>
        </w:rPr>
      </w:pPr>
      <w:proofErr w:type="gramStart"/>
      <w:r w:rsidRPr="0082014D">
        <w:rPr>
          <w:color w:val="000000" w:themeColor="text1"/>
          <w:sz w:val="18"/>
          <w:szCs w:val="18"/>
        </w:rPr>
        <w:t xml:space="preserve">В соответствии с </w:t>
      </w:r>
      <w:r w:rsidRPr="0082014D">
        <w:rPr>
          <w:sz w:val="18"/>
          <w:szCs w:val="18"/>
        </w:rPr>
        <w:t xml:space="preserve">Федеральным Законом от 06.10.2003 № 131-ФЗ «Об общих принципах организации местного самоуправления в Российской Федерации», Законом </w:t>
      </w:r>
      <w:r w:rsidRPr="0082014D">
        <w:rPr>
          <w:color w:val="000000" w:themeColor="text1"/>
          <w:sz w:val="18"/>
          <w:szCs w:val="18"/>
        </w:rPr>
        <w:t>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82014D">
        <w:rPr>
          <w:sz w:val="18"/>
          <w:szCs w:val="18"/>
        </w:rPr>
        <w:t xml:space="preserve"> Законом Иркутской области от 30.12.2014 № 173-ОЗ «Об</w:t>
      </w:r>
      <w:proofErr w:type="gramEnd"/>
      <w:r w:rsidRPr="0082014D">
        <w:rPr>
          <w:sz w:val="18"/>
          <w:szCs w:val="18"/>
        </w:rPr>
        <w:t xml:space="preserve"> </w:t>
      </w:r>
      <w:proofErr w:type="gramStart"/>
      <w:r w:rsidRPr="0082014D">
        <w:rPr>
          <w:sz w:val="18"/>
          <w:szCs w:val="18"/>
        </w:rPr>
        <w:t>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82014D">
        <w:rPr>
          <w:color w:val="000000" w:themeColor="text1"/>
          <w:sz w:val="18"/>
          <w:szCs w:val="18"/>
        </w:rPr>
        <w:t xml:space="preserve"> руководствуясь </w:t>
      </w:r>
      <w:hyperlink r:id="rId9" w:history="1">
        <w:r w:rsidRPr="0082014D">
          <w:rPr>
            <w:rStyle w:val="aff7"/>
            <w:color w:val="000000" w:themeColor="text1"/>
            <w:sz w:val="18"/>
            <w:szCs w:val="18"/>
          </w:rPr>
          <w:t>Уставом</w:t>
        </w:r>
      </w:hyperlink>
      <w:r w:rsidRPr="0082014D">
        <w:rPr>
          <w:color w:val="000000" w:themeColor="text1"/>
          <w:sz w:val="18"/>
          <w:szCs w:val="18"/>
        </w:rPr>
        <w:t xml:space="preserve"> Хомутовского муниципального образования, Положением о муниципальном земельном контроле на  территории Хомутовского муниципального образования,  принятого решением Думы Хомутовского муниципального образования от 25.08.2016 № 56-232/д, Администрация Хомутовского муниципального образования,</w:t>
      </w:r>
      <w:proofErr w:type="gramEnd"/>
    </w:p>
    <w:p w:rsidR="00510221" w:rsidRPr="00064AAE" w:rsidRDefault="00510221" w:rsidP="00510221">
      <w:pPr>
        <w:tabs>
          <w:tab w:val="left" w:pos="10206"/>
        </w:tabs>
        <w:ind w:left="0" w:right="142" w:firstLine="426"/>
        <w:rPr>
          <w:sz w:val="18"/>
          <w:szCs w:val="18"/>
        </w:rPr>
      </w:pPr>
    </w:p>
    <w:p w:rsidR="00510221" w:rsidRDefault="00510221" w:rsidP="00510221">
      <w:pPr>
        <w:tabs>
          <w:tab w:val="left" w:pos="10206"/>
        </w:tabs>
        <w:ind w:left="0" w:right="142" w:firstLine="426"/>
        <w:rPr>
          <w:sz w:val="18"/>
          <w:szCs w:val="18"/>
          <w:lang w:val="en-US"/>
        </w:rPr>
      </w:pPr>
      <w:r w:rsidRPr="0082014D">
        <w:rPr>
          <w:sz w:val="18"/>
          <w:szCs w:val="18"/>
        </w:rPr>
        <w:t>ПОСТАНОВЛЯЕТ:</w:t>
      </w:r>
    </w:p>
    <w:p w:rsidR="00510221" w:rsidRPr="009841EB" w:rsidRDefault="00510221" w:rsidP="00510221">
      <w:pPr>
        <w:tabs>
          <w:tab w:val="left" w:pos="709"/>
          <w:tab w:val="left" w:pos="10206"/>
        </w:tabs>
        <w:ind w:left="0" w:right="142" w:firstLine="426"/>
        <w:rPr>
          <w:sz w:val="18"/>
          <w:szCs w:val="18"/>
          <w:lang w:val="en-US"/>
        </w:rPr>
      </w:pPr>
    </w:p>
    <w:p w:rsidR="00510221" w:rsidRPr="0082014D" w:rsidRDefault="00510221" w:rsidP="00510221">
      <w:pPr>
        <w:pStyle w:val="af9"/>
        <w:numPr>
          <w:ilvl w:val="0"/>
          <w:numId w:val="17"/>
        </w:numPr>
        <w:tabs>
          <w:tab w:val="left" w:pos="709"/>
          <w:tab w:val="left" w:pos="851"/>
          <w:tab w:val="left" w:pos="1134"/>
          <w:tab w:val="left" w:pos="10206"/>
        </w:tabs>
        <w:ind w:left="0" w:right="142" w:firstLine="426"/>
        <w:rPr>
          <w:sz w:val="18"/>
          <w:szCs w:val="18"/>
        </w:rPr>
      </w:pPr>
      <w:r w:rsidRPr="0082014D">
        <w:rPr>
          <w:sz w:val="18"/>
          <w:szCs w:val="18"/>
        </w:rPr>
        <w:t>Определить перечень должностных лиц администрации Хомутовского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следующих должностных лиц Хомутовского муниципального образования:</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r w:rsidRPr="0082014D">
        <w:rPr>
          <w:sz w:val="18"/>
          <w:szCs w:val="18"/>
        </w:rPr>
        <w:t>Гурову Татьяну Ивановну – начальника отдела муниципального контроля, дорожной деятельности и благоустройства;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r w:rsidRPr="0082014D">
        <w:rPr>
          <w:sz w:val="18"/>
          <w:szCs w:val="18"/>
        </w:rPr>
        <w:t>Серебренникову Елену Михайловну – консультанта отдела муниципального контроля, дорожной деятельности и благоустройства;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proofErr w:type="spellStart"/>
      <w:r w:rsidRPr="0082014D">
        <w:rPr>
          <w:sz w:val="18"/>
          <w:szCs w:val="18"/>
        </w:rPr>
        <w:t>Метлеву</w:t>
      </w:r>
      <w:proofErr w:type="spellEnd"/>
      <w:r w:rsidRPr="0082014D">
        <w:rPr>
          <w:sz w:val="18"/>
          <w:szCs w:val="18"/>
        </w:rPr>
        <w:t xml:space="preserve"> Ирину Николаевну  – главного специалиста отдела муниципального контроля, дорожной деятельности и благоустройства;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r w:rsidRPr="0082014D">
        <w:rPr>
          <w:sz w:val="18"/>
          <w:szCs w:val="18"/>
        </w:rPr>
        <w:t>Палий Елену Александровну – ведущего специалиста  отдела муниципального контроля, дорожной деятельности и благоустройства;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r w:rsidRPr="0082014D">
        <w:rPr>
          <w:sz w:val="18"/>
          <w:szCs w:val="18"/>
        </w:rPr>
        <w:t>Емельянова Виктора Игоревича – ведущего специалиста  отдела муниципального контроля, дорожной деятельности и благоустройства;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r w:rsidRPr="0082014D">
        <w:rPr>
          <w:sz w:val="18"/>
          <w:szCs w:val="18"/>
        </w:rPr>
        <w:t>Труфанову Ольгу Юрьевну – специалиста по социальной работе;</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proofErr w:type="spellStart"/>
      <w:r w:rsidRPr="0082014D">
        <w:rPr>
          <w:sz w:val="18"/>
          <w:szCs w:val="18"/>
        </w:rPr>
        <w:t>Трухан</w:t>
      </w:r>
      <w:proofErr w:type="spellEnd"/>
      <w:r w:rsidRPr="0082014D">
        <w:rPr>
          <w:sz w:val="18"/>
          <w:szCs w:val="18"/>
        </w:rPr>
        <w:t xml:space="preserve"> Юлию Владимировну – ведущего инженера социального отдела;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r w:rsidRPr="0082014D">
        <w:rPr>
          <w:sz w:val="18"/>
          <w:szCs w:val="18"/>
        </w:rPr>
        <w:t>Карпову Ольгу Николаевн</w:t>
      </w:r>
      <w:proofErr w:type="gramStart"/>
      <w:r w:rsidRPr="0082014D">
        <w:rPr>
          <w:sz w:val="18"/>
          <w:szCs w:val="18"/>
        </w:rPr>
        <w:t>у–</w:t>
      </w:r>
      <w:proofErr w:type="gramEnd"/>
      <w:r w:rsidRPr="0082014D">
        <w:rPr>
          <w:sz w:val="18"/>
          <w:szCs w:val="18"/>
        </w:rPr>
        <w:t xml:space="preserve"> ведущего специалиста экономического отдела;</w:t>
      </w:r>
    </w:p>
    <w:p w:rsidR="00510221" w:rsidRPr="0082014D" w:rsidRDefault="00510221" w:rsidP="00510221">
      <w:pPr>
        <w:pStyle w:val="af9"/>
        <w:numPr>
          <w:ilvl w:val="0"/>
          <w:numId w:val="18"/>
        </w:numPr>
        <w:tabs>
          <w:tab w:val="left" w:pos="709"/>
          <w:tab w:val="left" w:pos="851"/>
          <w:tab w:val="left" w:pos="993"/>
          <w:tab w:val="left" w:pos="10206"/>
        </w:tabs>
        <w:ind w:left="0" w:right="142" w:firstLine="426"/>
        <w:rPr>
          <w:sz w:val="18"/>
          <w:szCs w:val="18"/>
        </w:rPr>
      </w:pPr>
      <w:proofErr w:type="spellStart"/>
      <w:r w:rsidRPr="0082014D">
        <w:rPr>
          <w:sz w:val="18"/>
          <w:szCs w:val="18"/>
        </w:rPr>
        <w:t>Чувашову</w:t>
      </w:r>
      <w:proofErr w:type="spellEnd"/>
      <w:r w:rsidRPr="0082014D">
        <w:rPr>
          <w:sz w:val="18"/>
          <w:szCs w:val="18"/>
        </w:rPr>
        <w:t xml:space="preserve"> Наталью Юрьевну – ведущего инспектора администрации.</w:t>
      </w:r>
    </w:p>
    <w:p w:rsidR="00510221" w:rsidRPr="0082014D" w:rsidRDefault="00510221" w:rsidP="00510221">
      <w:pPr>
        <w:pStyle w:val="af9"/>
        <w:numPr>
          <w:ilvl w:val="0"/>
          <w:numId w:val="17"/>
        </w:numPr>
        <w:tabs>
          <w:tab w:val="left" w:pos="709"/>
          <w:tab w:val="left" w:pos="1134"/>
          <w:tab w:val="left" w:pos="10206"/>
        </w:tabs>
        <w:ind w:left="0" w:right="142" w:firstLine="426"/>
        <w:rPr>
          <w:sz w:val="18"/>
          <w:szCs w:val="18"/>
        </w:rPr>
      </w:pPr>
      <w:r w:rsidRPr="0082014D">
        <w:rPr>
          <w:sz w:val="18"/>
          <w:szCs w:val="18"/>
        </w:rPr>
        <w:t>Признать утратившим силу Постановление от 13.07.2021 № 123о/д                  «Об определении перечня должностных лиц администрации Хомутовского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10221" w:rsidRPr="0082014D" w:rsidRDefault="00510221" w:rsidP="00510221">
      <w:pPr>
        <w:pStyle w:val="af9"/>
        <w:numPr>
          <w:ilvl w:val="0"/>
          <w:numId w:val="17"/>
        </w:numPr>
        <w:tabs>
          <w:tab w:val="left" w:pos="709"/>
          <w:tab w:val="left" w:pos="1134"/>
          <w:tab w:val="left" w:pos="10206"/>
        </w:tabs>
        <w:ind w:left="0" w:right="142" w:firstLine="426"/>
        <w:rPr>
          <w:sz w:val="18"/>
          <w:szCs w:val="18"/>
        </w:rPr>
      </w:pPr>
      <w:r w:rsidRPr="0082014D">
        <w:rPr>
          <w:sz w:val="18"/>
          <w:szCs w:val="18"/>
        </w:rPr>
        <w:t>Опубликовать настоящее постановление в установленном законом порядке.</w:t>
      </w:r>
    </w:p>
    <w:p w:rsidR="00510221" w:rsidRPr="0082014D" w:rsidRDefault="00510221" w:rsidP="00510221">
      <w:pPr>
        <w:pStyle w:val="af9"/>
        <w:numPr>
          <w:ilvl w:val="0"/>
          <w:numId w:val="17"/>
        </w:numPr>
        <w:tabs>
          <w:tab w:val="left" w:pos="709"/>
          <w:tab w:val="left" w:pos="1134"/>
          <w:tab w:val="left" w:pos="10206"/>
        </w:tabs>
        <w:ind w:left="0" w:right="142" w:firstLine="426"/>
        <w:rPr>
          <w:sz w:val="18"/>
          <w:szCs w:val="18"/>
        </w:rPr>
      </w:pPr>
      <w:proofErr w:type="gramStart"/>
      <w:r w:rsidRPr="0082014D">
        <w:rPr>
          <w:sz w:val="18"/>
          <w:szCs w:val="18"/>
        </w:rPr>
        <w:t>Контроль за</w:t>
      </w:r>
      <w:proofErr w:type="gramEnd"/>
      <w:r w:rsidRPr="0082014D">
        <w:rPr>
          <w:sz w:val="18"/>
          <w:szCs w:val="18"/>
        </w:rPr>
        <w:t xml:space="preserve"> исполнением данного постановления оставляю за собой.</w:t>
      </w:r>
    </w:p>
    <w:p w:rsidR="00510221" w:rsidRPr="0082014D" w:rsidRDefault="00510221" w:rsidP="00510221">
      <w:pPr>
        <w:tabs>
          <w:tab w:val="left" w:pos="10206"/>
        </w:tabs>
        <w:ind w:left="0" w:right="142" w:firstLine="426"/>
        <w:rPr>
          <w:sz w:val="18"/>
          <w:szCs w:val="18"/>
        </w:rPr>
      </w:pPr>
    </w:p>
    <w:p w:rsidR="00510221" w:rsidRPr="0082014D" w:rsidRDefault="00510221" w:rsidP="00510221">
      <w:pPr>
        <w:tabs>
          <w:tab w:val="left" w:pos="10206"/>
        </w:tabs>
        <w:ind w:left="0" w:right="142" w:firstLine="426"/>
        <w:rPr>
          <w:sz w:val="18"/>
          <w:szCs w:val="18"/>
        </w:rPr>
      </w:pPr>
    </w:p>
    <w:p w:rsidR="00510221" w:rsidRPr="0097726F" w:rsidRDefault="00510221" w:rsidP="00510221">
      <w:pPr>
        <w:ind w:left="0" w:right="142" w:firstLine="284"/>
        <w:jc w:val="right"/>
        <w:rPr>
          <w:i/>
          <w:sz w:val="18"/>
          <w:szCs w:val="18"/>
        </w:rPr>
      </w:pPr>
      <w:r w:rsidRPr="0097726F">
        <w:rPr>
          <w:i/>
          <w:sz w:val="18"/>
          <w:szCs w:val="18"/>
        </w:rPr>
        <w:t xml:space="preserve">Глава Администрации                             В.М. </w:t>
      </w:r>
      <w:proofErr w:type="spellStart"/>
      <w:r w:rsidRPr="0097726F">
        <w:rPr>
          <w:i/>
          <w:sz w:val="18"/>
          <w:szCs w:val="18"/>
        </w:rPr>
        <w:t>Колмаченко</w:t>
      </w:r>
      <w:proofErr w:type="spellEnd"/>
      <w:r w:rsidRPr="0097726F">
        <w:rPr>
          <w:i/>
          <w:sz w:val="18"/>
          <w:szCs w:val="18"/>
        </w:rPr>
        <w:t xml:space="preserve">          </w:t>
      </w:r>
    </w:p>
    <w:p w:rsidR="00510221"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2A5E7B" w:rsidRDefault="00510221" w:rsidP="00510221">
      <w:pPr>
        <w:tabs>
          <w:tab w:val="left" w:pos="10348"/>
        </w:tabs>
        <w:ind w:left="0" w:right="141" w:firstLine="426"/>
        <w:jc w:val="center"/>
        <w:rPr>
          <w:sz w:val="18"/>
          <w:szCs w:val="18"/>
        </w:rPr>
      </w:pPr>
      <w:r w:rsidRPr="002A5E7B">
        <w:rPr>
          <w:sz w:val="18"/>
          <w:szCs w:val="18"/>
        </w:rPr>
        <w:lastRenderedPageBreak/>
        <w:t>РОССИЙСКАЯ ФЕДЕРАЦИЯ</w:t>
      </w:r>
    </w:p>
    <w:p w:rsidR="00510221" w:rsidRPr="002A5E7B" w:rsidRDefault="00510221" w:rsidP="00510221">
      <w:pPr>
        <w:tabs>
          <w:tab w:val="left" w:pos="10348"/>
        </w:tabs>
        <w:ind w:left="0" w:right="141" w:firstLine="426"/>
        <w:jc w:val="center"/>
        <w:rPr>
          <w:sz w:val="18"/>
          <w:szCs w:val="18"/>
        </w:rPr>
      </w:pPr>
      <w:r w:rsidRPr="002A5E7B">
        <w:rPr>
          <w:sz w:val="18"/>
          <w:szCs w:val="18"/>
        </w:rPr>
        <w:t>ИРКУТСКАЯ ОБЛАСТЬ   ИРКУТСКИЙ РАЙОН</w:t>
      </w:r>
    </w:p>
    <w:p w:rsidR="00510221" w:rsidRPr="002A5E7B" w:rsidRDefault="00510221" w:rsidP="00510221">
      <w:pPr>
        <w:tabs>
          <w:tab w:val="left" w:pos="10348"/>
        </w:tabs>
        <w:ind w:left="0" w:right="141" w:firstLine="426"/>
        <w:jc w:val="center"/>
        <w:rPr>
          <w:b/>
          <w:sz w:val="18"/>
          <w:szCs w:val="18"/>
        </w:rPr>
      </w:pPr>
      <w:r w:rsidRPr="002A5E7B">
        <w:rPr>
          <w:b/>
          <w:sz w:val="18"/>
          <w:szCs w:val="18"/>
        </w:rPr>
        <w:t>ДУМА</w:t>
      </w:r>
    </w:p>
    <w:p w:rsidR="00510221" w:rsidRPr="002A5E7B" w:rsidRDefault="00510221" w:rsidP="00510221">
      <w:pPr>
        <w:tabs>
          <w:tab w:val="left" w:pos="10348"/>
        </w:tabs>
        <w:ind w:left="0" w:right="141" w:firstLine="426"/>
        <w:jc w:val="center"/>
        <w:rPr>
          <w:bCs/>
          <w:sz w:val="18"/>
          <w:szCs w:val="18"/>
        </w:rPr>
      </w:pPr>
      <w:r w:rsidRPr="002A5E7B">
        <w:rPr>
          <w:bCs/>
          <w:sz w:val="18"/>
          <w:szCs w:val="18"/>
        </w:rPr>
        <w:t>Хомутовского муниципального образования</w:t>
      </w:r>
    </w:p>
    <w:p w:rsidR="00510221" w:rsidRPr="002A5E7B" w:rsidRDefault="00510221" w:rsidP="00510221">
      <w:pPr>
        <w:tabs>
          <w:tab w:val="left" w:pos="10348"/>
        </w:tabs>
        <w:ind w:left="0" w:right="141" w:firstLine="426"/>
        <w:jc w:val="center"/>
        <w:rPr>
          <w:bCs/>
          <w:sz w:val="18"/>
          <w:szCs w:val="18"/>
        </w:rPr>
      </w:pPr>
      <w:r w:rsidRPr="002A5E7B">
        <w:rPr>
          <w:bCs/>
          <w:sz w:val="18"/>
          <w:szCs w:val="18"/>
        </w:rPr>
        <w:t>Четвертый созыв</w:t>
      </w:r>
    </w:p>
    <w:p w:rsidR="00510221" w:rsidRPr="002A5E7B" w:rsidRDefault="00510221" w:rsidP="00510221">
      <w:pPr>
        <w:tabs>
          <w:tab w:val="left" w:pos="10348"/>
        </w:tabs>
        <w:ind w:left="0" w:right="141" w:firstLine="426"/>
        <w:jc w:val="center"/>
        <w:rPr>
          <w:b/>
          <w:bCs/>
          <w:sz w:val="18"/>
          <w:szCs w:val="18"/>
        </w:rPr>
      </w:pPr>
      <w:r w:rsidRPr="002A5E7B">
        <w:rPr>
          <w:b/>
          <w:bCs/>
          <w:sz w:val="18"/>
          <w:szCs w:val="18"/>
        </w:rPr>
        <w:t>Решение</w:t>
      </w:r>
    </w:p>
    <w:p w:rsidR="00510221" w:rsidRPr="002A5E7B" w:rsidRDefault="00510221" w:rsidP="00510221">
      <w:pPr>
        <w:tabs>
          <w:tab w:val="left" w:pos="10348"/>
        </w:tabs>
        <w:ind w:left="0" w:right="141" w:firstLine="426"/>
        <w:jc w:val="center"/>
        <w:rPr>
          <w:b/>
          <w:bCs/>
          <w:sz w:val="18"/>
          <w:szCs w:val="18"/>
        </w:rPr>
      </w:pPr>
    </w:p>
    <w:p w:rsidR="00510221" w:rsidRPr="00064AAE" w:rsidRDefault="00510221" w:rsidP="00510221">
      <w:pPr>
        <w:tabs>
          <w:tab w:val="left" w:pos="426"/>
          <w:tab w:val="left" w:pos="3976"/>
        </w:tabs>
        <w:ind w:left="0" w:right="142" w:firstLine="284"/>
        <w:rPr>
          <w:sz w:val="18"/>
          <w:szCs w:val="18"/>
        </w:rPr>
      </w:pPr>
      <w:r w:rsidRPr="00064AAE">
        <w:rPr>
          <w:sz w:val="18"/>
          <w:szCs w:val="18"/>
          <w:u w:val="single"/>
        </w:rPr>
        <w:t>25</w:t>
      </w:r>
      <w:r>
        <w:rPr>
          <w:sz w:val="18"/>
          <w:szCs w:val="18"/>
          <w:u w:val="single"/>
        </w:rPr>
        <w:t xml:space="preserve">.11.2021  № </w:t>
      </w:r>
      <w:r w:rsidRPr="009841EB">
        <w:rPr>
          <w:sz w:val="18"/>
          <w:szCs w:val="18"/>
          <w:u w:val="single"/>
        </w:rPr>
        <w:t xml:space="preserve">56-254 </w:t>
      </w:r>
      <w:r w:rsidRPr="00064AAE">
        <w:rPr>
          <w:sz w:val="18"/>
          <w:szCs w:val="18"/>
          <w:u w:val="single"/>
        </w:rPr>
        <w:t>д</w:t>
      </w:r>
    </w:p>
    <w:p w:rsidR="00510221" w:rsidRPr="009841E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p w:rsidR="00510221" w:rsidRPr="00064AAE" w:rsidRDefault="00510221" w:rsidP="00510221">
      <w:pPr>
        <w:ind w:left="0" w:right="142" w:firstLine="284"/>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284"/>
      </w:tblGrid>
      <w:tr w:rsidR="00510221" w:rsidRPr="009841EB" w:rsidTr="009358DA">
        <w:tc>
          <w:tcPr>
            <w:tcW w:w="10314" w:type="dxa"/>
          </w:tcPr>
          <w:p w:rsidR="00510221" w:rsidRPr="009841EB" w:rsidRDefault="00510221" w:rsidP="009358DA">
            <w:pPr>
              <w:ind w:left="0" w:right="142" w:firstLine="426"/>
              <w:rPr>
                <w:sz w:val="18"/>
                <w:szCs w:val="18"/>
              </w:rPr>
            </w:pPr>
            <w:r w:rsidRPr="009841EB">
              <w:rPr>
                <w:sz w:val="18"/>
                <w:szCs w:val="18"/>
              </w:rPr>
              <w:t>О внесении изменений в решение Думы Хомутовского муниципального образования от 15.12.2020 № 43-192/д</w:t>
            </w:r>
          </w:p>
        </w:tc>
        <w:tc>
          <w:tcPr>
            <w:tcW w:w="284" w:type="dxa"/>
          </w:tcPr>
          <w:p w:rsidR="00510221" w:rsidRPr="009841EB" w:rsidRDefault="00510221" w:rsidP="009358DA">
            <w:pPr>
              <w:ind w:left="0" w:right="142" w:firstLine="426"/>
              <w:rPr>
                <w:sz w:val="18"/>
                <w:szCs w:val="18"/>
              </w:rPr>
            </w:pPr>
          </w:p>
        </w:tc>
      </w:tr>
    </w:tbl>
    <w:p w:rsidR="00510221" w:rsidRPr="009841EB" w:rsidRDefault="00510221" w:rsidP="00510221">
      <w:pPr>
        <w:ind w:left="0" w:right="142" w:firstLine="426"/>
        <w:rPr>
          <w:sz w:val="18"/>
          <w:szCs w:val="18"/>
        </w:rPr>
      </w:pPr>
    </w:p>
    <w:p w:rsidR="00510221" w:rsidRPr="009841EB" w:rsidRDefault="00510221" w:rsidP="00510221">
      <w:pPr>
        <w:ind w:left="0" w:right="142" w:firstLine="426"/>
        <w:rPr>
          <w:sz w:val="18"/>
          <w:szCs w:val="18"/>
        </w:rPr>
      </w:pPr>
      <w:r w:rsidRPr="009841EB">
        <w:rPr>
          <w:sz w:val="18"/>
          <w:szCs w:val="18"/>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510221" w:rsidRPr="00064AAE" w:rsidRDefault="00510221" w:rsidP="00510221">
      <w:pPr>
        <w:ind w:left="0" w:right="142" w:firstLine="426"/>
        <w:rPr>
          <w:sz w:val="18"/>
          <w:szCs w:val="18"/>
        </w:rPr>
      </w:pPr>
    </w:p>
    <w:p w:rsidR="00510221" w:rsidRPr="00064AAE" w:rsidRDefault="00510221" w:rsidP="00510221">
      <w:pPr>
        <w:ind w:left="0" w:right="142" w:firstLine="426"/>
        <w:rPr>
          <w:sz w:val="18"/>
          <w:szCs w:val="18"/>
        </w:rPr>
      </w:pPr>
      <w:r w:rsidRPr="009841EB">
        <w:rPr>
          <w:sz w:val="18"/>
          <w:szCs w:val="18"/>
        </w:rPr>
        <w:t>РЕШИЛА:</w:t>
      </w:r>
    </w:p>
    <w:p w:rsidR="00510221" w:rsidRPr="00064AAE" w:rsidRDefault="00510221" w:rsidP="00510221">
      <w:pPr>
        <w:ind w:left="0" w:right="142" w:firstLine="426"/>
        <w:rPr>
          <w:sz w:val="18"/>
          <w:szCs w:val="18"/>
        </w:rPr>
      </w:pPr>
    </w:p>
    <w:p w:rsidR="00510221" w:rsidRPr="009841EB" w:rsidRDefault="00510221" w:rsidP="00510221">
      <w:pPr>
        <w:ind w:left="0" w:right="142" w:firstLine="426"/>
        <w:rPr>
          <w:sz w:val="18"/>
          <w:szCs w:val="18"/>
        </w:rPr>
      </w:pPr>
      <w:r w:rsidRPr="009841EB">
        <w:rPr>
          <w:sz w:val="18"/>
          <w:szCs w:val="18"/>
        </w:rPr>
        <w:t>1. Внести в решение Думы Хомутовского муниципального образования от 15.12.2020 года № 43-192/д «О бюджете Хомутовского муниципального образования на 2021 год и на плановый период 2022 и 2023 годов» следующие изменения:</w:t>
      </w:r>
    </w:p>
    <w:p w:rsidR="00510221" w:rsidRPr="009841EB" w:rsidRDefault="00510221" w:rsidP="00510221">
      <w:pPr>
        <w:ind w:left="0" w:right="142" w:firstLine="426"/>
        <w:rPr>
          <w:b/>
          <w:sz w:val="18"/>
          <w:szCs w:val="18"/>
        </w:rPr>
      </w:pPr>
      <w:r w:rsidRPr="009841EB">
        <w:rPr>
          <w:sz w:val="18"/>
          <w:szCs w:val="18"/>
        </w:rPr>
        <w:t>1.1. Статью 1 изменить и изложить в следующей редакции:</w:t>
      </w:r>
    </w:p>
    <w:p w:rsidR="00510221" w:rsidRPr="009841EB" w:rsidRDefault="00510221" w:rsidP="00510221">
      <w:pPr>
        <w:ind w:left="0" w:right="142" w:firstLine="426"/>
        <w:rPr>
          <w:b/>
          <w:sz w:val="18"/>
          <w:szCs w:val="18"/>
        </w:rPr>
      </w:pPr>
      <w:r w:rsidRPr="009841EB">
        <w:rPr>
          <w:sz w:val="18"/>
          <w:szCs w:val="18"/>
        </w:rPr>
        <w:t>«</w:t>
      </w:r>
      <w:r w:rsidRPr="009841EB">
        <w:rPr>
          <w:b/>
          <w:sz w:val="18"/>
          <w:szCs w:val="18"/>
        </w:rPr>
        <w:t>Статья 1</w:t>
      </w:r>
    </w:p>
    <w:p w:rsidR="00510221" w:rsidRPr="009841EB" w:rsidRDefault="00510221" w:rsidP="00510221">
      <w:pPr>
        <w:ind w:left="0" w:right="142" w:firstLine="426"/>
        <w:rPr>
          <w:sz w:val="18"/>
          <w:szCs w:val="18"/>
        </w:rPr>
      </w:pPr>
      <w:r w:rsidRPr="009841EB">
        <w:rPr>
          <w:sz w:val="18"/>
          <w:szCs w:val="18"/>
        </w:rPr>
        <w:t>1. Утвердить основные характеристики бюджета Хомутовского муниципального образования (далее – бюджет поселения) на 2021 год:</w:t>
      </w:r>
    </w:p>
    <w:p w:rsidR="00510221" w:rsidRPr="009841EB" w:rsidRDefault="00510221" w:rsidP="00510221">
      <w:pPr>
        <w:ind w:left="0" w:right="142" w:firstLine="426"/>
        <w:rPr>
          <w:sz w:val="18"/>
          <w:szCs w:val="18"/>
        </w:rPr>
      </w:pPr>
      <w:proofErr w:type="gramStart"/>
      <w:r w:rsidRPr="009841EB">
        <w:rPr>
          <w:sz w:val="18"/>
          <w:szCs w:val="18"/>
        </w:rPr>
        <w:t>1) общий объем доходов - в сумме 212 923,90 тыс. руб., в том числе налоговые и неналоговые доходы в сумме 102 938,85 тыс. руб., безвозмездные поступления в сумме 109 985,05 тыс. руб., из них объем дотации на выравнивание бюджетной обеспеченности из районного бюджета 35 344,72 тыс. руб.;</w:t>
      </w:r>
      <w:proofErr w:type="gramEnd"/>
    </w:p>
    <w:p w:rsidR="00510221" w:rsidRPr="009841EB" w:rsidRDefault="00510221" w:rsidP="00510221">
      <w:pPr>
        <w:ind w:left="0" w:right="142" w:firstLine="426"/>
        <w:rPr>
          <w:sz w:val="18"/>
          <w:szCs w:val="18"/>
        </w:rPr>
      </w:pPr>
      <w:r w:rsidRPr="009841EB">
        <w:rPr>
          <w:sz w:val="18"/>
          <w:szCs w:val="18"/>
        </w:rPr>
        <w:t>2) общий объем расходов бюджета поселения в сумме 222 809,81 тыс. руб.;</w:t>
      </w:r>
    </w:p>
    <w:p w:rsidR="00510221" w:rsidRPr="009841EB" w:rsidRDefault="00510221" w:rsidP="00510221">
      <w:pPr>
        <w:ind w:left="0" w:right="142" w:firstLine="426"/>
        <w:rPr>
          <w:sz w:val="18"/>
          <w:szCs w:val="18"/>
        </w:rPr>
      </w:pPr>
      <w:r w:rsidRPr="009841EB">
        <w:rPr>
          <w:sz w:val="18"/>
          <w:szCs w:val="18"/>
        </w:rPr>
        <w:t>3) размер дефицита бюджета поселения в сумме 9 885,91 тыс. руб. или 9,6% общего годового объема доходов бюджета без учета безвозмездных поступлений».</w:t>
      </w:r>
    </w:p>
    <w:p w:rsidR="00510221" w:rsidRPr="009841EB" w:rsidRDefault="00510221" w:rsidP="00510221">
      <w:pPr>
        <w:ind w:left="0" w:right="142" w:firstLine="426"/>
        <w:rPr>
          <w:sz w:val="18"/>
          <w:szCs w:val="18"/>
        </w:rPr>
      </w:pPr>
      <w:r w:rsidRPr="009841EB">
        <w:rPr>
          <w:sz w:val="18"/>
          <w:szCs w:val="18"/>
        </w:rPr>
        <w:t>1.2. Приложения №№  1, 6, 8, 10, 12 изложить в новой редакции (прилагаются).</w:t>
      </w:r>
    </w:p>
    <w:p w:rsidR="00510221" w:rsidRPr="009841EB" w:rsidRDefault="00510221" w:rsidP="00510221">
      <w:pPr>
        <w:ind w:left="0" w:right="142" w:firstLine="426"/>
        <w:rPr>
          <w:sz w:val="18"/>
          <w:szCs w:val="18"/>
        </w:rPr>
      </w:pPr>
      <w:r w:rsidRPr="009841EB">
        <w:rPr>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510221" w:rsidRPr="009841EB" w:rsidRDefault="00510221" w:rsidP="00510221">
      <w:pPr>
        <w:ind w:left="0" w:right="142" w:firstLine="426"/>
        <w:rPr>
          <w:sz w:val="18"/>
          <w:szCs w:val="18"/>
        </w:rPr>
      </w:pPr>
      <w:r w:rsidRPr="009841EB">
        <w:rPr>
          <w:sz w:val="18"/>
          <w:szCs w:val="18"/>
        </w:rPr>
        <w:t>3. Дефицит бюджета без учета суммы, указанной в части 2 настоящей статьи, составит 7 759,11 тыс. руб. или 7,5%.</w:t>
      </w:r>
    </w:p>
    <w:p w:rsidR="00510221" w:rsidRPr="009841EB" w:rsidRDefault="00510221" w:rsidP="00510221">
      <w:pPr>
        <w:ind w:left="0" w:right="142" w:firstLine="426"/>
        <w:rPr>
          <w:sz w:val="18"/>
          <w:szCs w:val="18"/>
        </w:rPr>
      </w:pPr>
      <w:r w:rsidRPr="009841EB">
        <w:rPr>
          <w:sz w:val="18"/>
          <w:szCs w:val="18"/>
        </w:rPr>
        <w:t>4. Опубликовать данное решение в установленном законом порядке.</w:t>
      </w:r>
    </w:p>
    <w:p w:rsidR="00510221" w:rsidRPr="009841EB" w:rsidRDefault="00510221" w:rsidP="00510221">
      <w:pPr>
        <w:ind w:left="0" w:right="142" w:firstLine="426"/>
        <w:rPr>
          <w:sz w:val="18"/>
          <w:szCs w:val="18"/>
        </w:rPr>
      </w:pPr>
      <w:r>
        <w:rPr>
          <w:sz w:val="18"/>
          <w:szCs w:val="18"/>
        </w:rPr>
        <w:t>5.</w:t>
      </w:r>
      <w:proofErr w:type="gramStart"/>
      <w:r w:rsidRPr="009841EB">
        <w:rPr>
          <w:sz w:val="18"/>
          <w:szCs w:val="18"/>
        </w:rPr>
        <w:t>Контроль за</w:t>
      </w:r>
      <w:proofErr w:type="gramEnd"/>
      <w:r w:rsidRPr="009841EB">
        <w:rPr>
          <w:sz w:val="18"/>
          <w:szCs w:val="18"/>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Pr="009841EB">
        <w:rPr>
          <w:sz w:val="18"/>
          <w:szCs w:val="18"/>
        </w:rPr>
        <w:t>ресурсообеспечению</w:t>
      </w:r>
      <w:proofErr w:type="spellEnd"/>
      <w:r w:rsidRPr="009841EB">
        <w:rPr>
          <w:sz w:val="18"/>
          <w:szCs w:val="18"/>
        </w:rPr>
        <w:t xml:space="preserve"> Думы Хомутовского муниципального образования (Ветров А.К.).</w:t>
      </w:r>
    </w:p>
    <w:p w:rsidR="00510221" w:rsidRPr="009841EB" w:rsidRDefault="00510221" w:rsidP="00510221">
      <w:pPr>
        <w:ind w:left="0" w:right="142" w:firstLine="426"/>
        <w:rPr>
          <w:sz w:val="18"/>
          <w:szCs w:val="18"/>
        </w:rPr>
      </w:pPr>
    </w:p>
    <w:p w:rsidR="00510221" w:rsidRPr="00C1319A" w:rsidRDefault="00510221" w:rsidP="00510221">
      <w:pPr>
        <w:ind w:left="0" w:right="142" w:firstLine="426"/>
        <w:rPr>
          <w:i/>
          <w:sz w:val="18"/>
          <w:szCs w:val="18"/>
        </w:rPr>
      </w:pPr>
      <w:r w:rsidRPr="009841EB">
        <w:rPr>
          <w:sz w:val="18"/>
          <w:szCs w:val="18"/>
        </w:rPr>
        <w:tab/>
      </w:r>
    </w:p>
    <w:p w:rsidR="00510221" w:rsidRPr="00C1319A" w:rsidRDefault="00510221" w:rsidP="00510221">
      <w:pPr>
        <w:ind w:left="0" w:right="142" w:firstLine="426"/>
        <w:rPr>
          <w:i/>
          <w:sz w:val="18"/>
          <w:szCs w:val="18"/>
        </w:rPr>
      </w:pPr>
      <w:r w:rsidRPr="00C1319A">
        <w:rPr>
          <w:i/>
          <w:sz w:val="18"/>
          <w:szCs w:val="18"/>
        </w:rPr>
        <w:t xml:space="preserve">                                                                             </w:t>
      </w:r>
      <w:r w:rsidRPr="00064AAE">
        <w:rPr>
          <w:i/>
          <w:sz w:val="18"/>
          <w:szCs w:val="18"/>
        </w:rPr>
        <w:t xml:space="preserve">  </w:t>
      </w:r>
      <w:r w:rsidR="00855426">
        <w:rPr>
          <w:i/>
          <w:sz w:val="18"/>
          <w:szCs w:val="18"/>
          <w:lang w:val="en-US"/>
        </w:rPr>
        <w:t xml:space="preserve"> </w:t>
      </w:r>
      <w:r w:rsidRPr="00C1319A">
        <w:rPr>
          <w:i/>
          <w:sz w:val="18"/>
          <w:szCs w:val="18"/>
        </w:rPr>
        <w:t>Глава Хомутовского</w:t>
      </w:r>
    </w:p>
    <w:p w:rsidR="00510221" w:rsidRPr="00C1319A" w:rsidRDefault="00510221" w:rsidP="00510221">
      <w:pPr>
        <w:ind w:left="0" w:right="142" w:firstLine="426"/>
        <w:jc w:val="right"/>
        <w:rPr>
          <w:i/>
          <w:sz w:val="18"/>
          <w:szCs w:val="18"/>
        </w:rPr>
      </w:pPr>
      <w:r w:rsidRPr="00C1319A">
        <w:rPr>
          <w:i/>
          <w:sz w:val="18"/>
          <w:szCs w:val="18"/>
        </w:rPr>
        <w:t xml:space="preserve">муниципального образования                                                      В.М. </w:t>
      </w:r>
      <w:proofErr w:type="spellStart"/>
      <w:r w:rsidRPr="00C1319A">
        <w:rPr>
          <w:i/>
          <w:sz w:val="18"/>
          <w:szCs w:val="18"/>
        </w:rPr>
        <w:t>Колмаченко</w:t>
      </w:r>
      <w:proofErr w:type="spellEnd"/>
      <w:r w:rsidRPr="00C1319A">
        <w:rPr>
          <w:i/>
          <w:sz w:val="18"/>
          <w:szCs w:val="18"/>
        </w:rPr>
        <w:t xml:space="preserve"> </w:t>
      </w:r>
    </w:p>
    <w:p w:rsidR="00510221" w:rsidRDefault="00510221" w:rsidP="00510221">
      <w:pPr>
        <w:ind w:left="0" w:right="142" w:firstLine="284"/>
        <w:jc w:val="right"/>
        <w:rPr>
          <w:sz w:val="28"/>
          <w:szCs w:val="28"/>
          <w:lang w:val="en-US"/>
        </w:rPr>
      </w:pPr>
    </w:p>
    <w:p w:rsidR="00855426" w:rsidRPr="00855426" w:rsidRDefault="00855426" w:rsidP="00510221">
      <w:pPr>
        <w:ind w:left="0" w:right="142" w:firstLine="284"/>
        <w:jc w:val="right"/>
        <w:rPr>
          <w:sz w:val="28"/>
          <w:szCs w:val="28"/>
          <w:lang w:val="en-US"/>
        </w:rPr>
      </w:pPr>
    </w:p>
    <w:tbl>
      <w:tblPr>
        <w:tblStyle w:val="TableStyle0114"/>
        <w:tblW w:w="10795"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10107"/>
      </w:tblGrid>
      <w:tr w:rsidR="00510221" w:rsidRPr="007A4D75" w:rsidTr="009358DA">
        <w:trPr>
          <w:trHeight w:val="60"/>
        </w:trPr>
        <w:tc>
          <w:tcPr>
            <w:tcW w:w="10795" w:type="dxa"/>
            <w:gridSpan w:val="12"/>
            <w:shd w:val="clear" w:color="FFFFFF" w:fill="auto"/>
            <w:vAlign w:val="bottom"/>
          </w:tcPr>
          <w:p w:rsidR="00510221" w:rsidRPr="007A4D75" w:rsidRDefault="00510221" w:rsidP="009358DA">
            <w:pPr>
              <w:ind w:firstLine="6379"/>
              <w:jc w:val="right"/>
              <w:rPr>
                <w:rFonts w:ascii="Times New Roman" w:eastAsiaTheme="minorEastAsia" w:hAnsi="Times New Roman" w:cs="Times New Roman"/>
                <w:sz w:val="20"/>
                <w:szCs w:val="20"/>
              </w:rPr>
            </w:pPr>
            <w:r w:rsidRPr="007A4D75">
              <w:rPr>
                <w:rFonts w:ascii="Times New Roman" w:eastAsiaTheme="minorEastAsia" w:hAnsi="Times New Roman" w:cs="Times New Roman"/>
                <w:sz w:val="20"/>
                <w:szCs w:val="20"/>
              </w:rPr>
              <w:t>Приложение 1</w:t>
            </w:r>
          </w:p>
          <w:p w:rsidR="00510221" w:rsidRPr="007A4D75" w:rsidRDefault="00510221" w:rsidP="009358DA">
            <w:pPr>
              <w:ind w:firstLine="6379"/>
              <w:jc w:val="right"/>
              <w:rPr>
                <w:rFonts w:ascii="Times New Roman" w:eastAsiaTheme="minorEastAsia" w:hAnsi="Times New Roman" w:cs="Times New Roman"/>
                <w:sz w:val="20"/>
                <w:szCs w:val="20"/>
              </w:rPr>
            </w:pPr>
            <w:r w:rsidRPr="007A4D75">
              <w:rPr>
                <w:rFonts w:ascii="Times New Roman" w:eastAsiaTheme="minorEastAsia" w:hAnsi="Times New Roman" w:cs="Times New Roman"/>
                <w:sz w:val="20"/>
                <w:szCs w:val="20"/>
              </w:rPr>
              <w:t>к решению Думы Хомутовского</w:t>
            </w:r>
          </w:p>
          <w:p w:rsidR="00510221" w:rsidRPr="007A4D75" w:rsidRDefault="00510221" w:rsidP="009358DA">
            <w:pPr>
              <w:ind w:firstLine="6379"/>
              <w:jc w:val="right"/>
              <w:rPr>
                <w:rFonts w:ascii="Times New Roman" w:eastAsiaTheme="minorEastAsia" w:hAnsi="Times New Roman" w:cs="Times New Roman"/>
                <w:sz w:val="20"/>
                <w:szCs w:val="20"/>
              </w:rPr>
            </w:pPr>
            <w:r w:rsidRPr="007A4D75">
              <w:rPr>
                <w:rFonts w:ascii="Times New Roman" w:eastAsiaTheme="minorEastAsia" w:hAnsi="Times New Roman" w:cs="Times New Roman"/>
                <w:sz w:val="20"/>
                <w:szCs w:val="20"/>
              </w:rPr>
              <w:t>муниципального образования</w:t>
            </w:r>
          </w:p>
          <w:p w:rsidR="00510221" w:rsidRPr="007A4D75" w:rsidRDefault="00510221" w:rsidP="009358DA">
            <w:pPr>
              <w:ind w:firstLine="6379"/>
              <w:jc w:val="right"/>
              <w:rPr>
                <w:rFonts w:ascii="Times New Roman" w:eastAsiaTheme="minorEastAsia" w:hAnsi="Times New Roman" w:cs="Times New Roman"/>
                <w:sz w:val="20"/>
                <w:szCs w:val="20"/>
              </w:rPr>
            </w:pPr>
            <w:r w:rsidRPr="007A4D75">
              <w:rPr>
                <w:rFonts w:ascii="Times New Roman" w:eastAsiaTheme="minorEastAsia" w:hAnsi="Times New Roman" w:cs="Times New Roman"/>
                <w:sz w:val="20"/>
                <w:szCs w:val="20"/>
              </w:rPr>
              <w:t>от __25.</w:t>
            </w:r>
            <w:r w:rsidRPr="00855426">
              <w:rPr>
                <w:rFonts w:ascii="Times New Roman" w:eastAsiaTheme="minorEastAsia" w:hAnsi="Times New Roman" w:cs="Times New Roman"/>
                <w:sz w:val="20"/>
                <w:szCs w:val="20"/>
              </w:rPr>
              <w:t>11.2021</w:t>
            </w:r>
            <w:r w:rsidRPr="007A4D75">
              <w:rPr>
                <w:rFonts w:ascii="Times New Roman" w:eastAsiaTheme="minorEastAsia" w:hAnsi="Times New Roman" w:cs="Times New Roman"/>
                <w:sz w:val="20"/>
                <w:szCs w:val="20"/>
              </w:rPr>
              <w:softHyphen/>
            </w:r>
            <w:r w:rsidRPr="007A4D75">
              <w:rPr>
                <w:rFonts w:ascii="Times New Roman" w:eastAsiaTheme="minorEastAsia" w:hAnsi="Times New Roman" w:cs="Times New Roman"/>
                <w:sz w:val="20"/>
                <w:szCs w:val="20"/>
              </w:rPr>
              <w:softHyphen/>
              <w:t>___№__</w:t>
            </w:r>
            <w:r w:rsidRPr="007A4D75">
              <w:rPr>
                <w:rFonts w:ascii="Times New Roman" w:hAnsi="Times New Roman" w:cs="Times New Roman"/>
                <w:sz w:val="18"/>
                <w:szCs w:val="18"/>
                <w:u w:val="single"/>
              </w:rPr>
              <w:t>56-254 д</w:t>
            </w:r>
            <w:r w:rsidRPr="007A4D75">
              <w:rPr>
                <w:rFonts w:ascii="Times New Roman" w:eastAsiaTheme="minorEastAsia" w:hAnsi="Times New Roman" w:cs="Times New Roman"/>
                <w:sz w:val="20"/>
                <w:szCs w:val="20"/>
              </w:rPr>
              <w:t xml:space="preserve"> _______</w:t>
            </w:r>
          </w:p>
        </w:tc>
      </w:tr>
      <w:tr w:rsidR="00510221" w:rsidRPr="007A4D75" w:rsidTr="009358DA">
        <w:trPr>
          <w:trHeight w:val="60"/>
        </w:trPr>
        <w:tc>
          <w:tcPr>
            <w:tcW w:w="51"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53"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53"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53"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53"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57"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79"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78"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79"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79"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53" w:type="dxa"/>
            <w:shd w:val="clear" w:color="FFFFFF" w:fill="auto"/>
            <w:vAlign w:val="bottom"/>
          </w:tcPr>
          <w:p w:rsidR="00510221" w:rsidRPr="007A4D75" w:rsidRDefault="00510221" w:rsidP="009358DA">
            <w:pPr>
              <w:jc w:val="center"/>
              <w:rPr>
                <w:rFonts w:ascii="Times New Roman" w:eastAsiaTheme="minorEastAsia" w:hAnsi="Times New Roman" w:cs="Times New Roman"/>
                <w:sz w:val="22"/>
                <w:szCs w:val="22"/>
              </w:rPr>
            </w:pPr>
          </w:p>
        </w:tc>
        <w:tc>
          <w:tcPr>
            <w:tcW w:w="10107" w:type="dxa"/>
            <w:shd w:val="clear" w:color="FFFFFF" w:fill="auto"/>
            <w:vAlign w:val="bottom"/>
          </w:tcPr>
          <w:p w:rsidR="00510221" w:rsidRPr="007A4D75" w:rsidRDefault="00510221" w:rsidP="009358DA">
            <w:pPr>
              <w:jc w:val="center"/>
              <w:rPr>
                <w:rFonts w:ascii="Times New Roman" w:eastAsiaTheme="minorEastAsia" w:hAnsi="Times New Roman" w:cs="Times New Roman"/>
                <w:sz w:val="10"/>
                <w:szCs w:val="22"/>
              </w:rPr>
            </w:pPr>
          </w:p>
          <w:p w:rsidR="00510221" w:rsidRPr="007A4D75" w:rsidRDefault="00510221" w:rsidP="009358DA">
            <w:pPr>
              <w:rPr>
                <w:rFonts w:ascii="Times New Roman" w:eastAsiaTheme="minorEastAsia" w:hAnsi="Times New Roman" w:cs="Times New Roman"/>
                <w:sz w:val="12"/>
                <w:szCs w:val="16"/>
              </w:rPr>
            </w:pPr>
          </w:p>
          <w:p w:rsidR="00510221" w:rsidRPr="007A4D75" w:rsidRDefault="00510221" w:rsidP="009358DA">
            <w:pPr>
              <w:rPr>
                <w:rFonts w:ascii="Times New Roman" w:eastAsiaTheme="minorEastAsia" w:hAnsi="Times New Roman" w:cs="Times New Roman"/>
                <w:sz w:val="22"/>
                <w:szCs w:val="22"/>
              </w:rPr>
            </w:pPr>
            <w:r w:rsidRPr="007A4D75">
              <w:rPr>
                <w:rFonts w:ascii="Times New Roman" w:eastAsiaTheme="minorEastAsia" w:hAnsi="Times New Roman" w:cs="Times New Roman"/>
                <w:sz w:val="22"/>
                <w:szCs w:val="22"/>
              </w:rPr>
              <w:t>Прогнозируемые доходы бюджета Хомутовского муниципального образования на 2021 год</w:t>
            </w:r>
          </w:p>
        </w:tc>
      </w:tr>
      <w:tr w:rsidR="00510221" w:rsidRPr="007A4D75" w:rsidTr="009358DA">
        <w:trPr>
          <w:trHeight w:val="60"/>
        </w:trPr>
        <w:tc>
          <w:tcPr>
            <w:tcW w:w="10795" w:type="dxa"/>
            <w:gridSpan w:val="12"/>
            <w:shd w:val="clear" w:color="FFFFFF" w:fill="auto"/>
            <w:vAlign w:val="bottom"/>
          </w:tcPr>
          <w:p w:rsidR="00510221" w:rsidRPr="007A4D75" w:rsidRDefault="00510221" w:rsidP="009358DA">
            <w:pPr>
              <w:jc w:val="center"/>
              <w:rPr>
                <w:rFonts w:ascii="Times New Roman" w:eastAsiaTheme="minorEastAsia" w:hAnsi="Times New Roman" w:cs="Times New Roman"/>
                <w:sz w:val="12"/>
                <w:szCs w:val="22"/>
              </w:rPr>
            </w:pPr>
          </w:p>
        </w:tc>
      </w:tr>
      <w:tr w:rsidR="00510221" w:rsidRPr="007A4D75" w:rsidTr="009358DA">
        <w:trPr>
          <w:trHeight w:val="598"/>
        </w:trPr>
        <w:tc>
          <w:tcPr>
            <w:tcW w:w="10795" w:type="dxa"/>
            <w:gridSpan w:val="12"/>
            <w:shd w:val="clear" w:color="FFFFFF" w:fill="auto"/>
            <w:vAlign w:val="bottom"/>
          </w:tcPr>
          <w:p w:rsidR="00510221" w:rsidRPr="007A4D75" w:rsidRDefault="00510221" w:rsidP="009358DA">
            <w:pPr>
              <w:rPr>
                <w:rFonts w:ascii="Times New Roman" w:eastAsiaTheme="minorEastAsia" w:hAnsi="Times New Roman" w:cs="Times New Roman"/>
                <w:sz w:val="16"/>
                <w:szCs w:val="22"/>
              </w:rPr>
            </w:pPr>
            <w:r w:rsidRPr="007A4D75">
              <w:rPr>
                <w:rFonts w:ascii="Times New Roman" w:eastAsiaTheme="minorEastAsia" w:hAnsi="Times New Roman" w:cs="Times New Roman"/>
                <w:sz w:val="18"/>
                <w:szCs w:val="18"/>
              </w:rPr>
              <w:t>Единица измерения: тыс. руб.</w:t>
            </w:r>
          </w:p>
          <w:p w:rsidR="00510221" w:rsidRPr="007A4D75" w:rsidRDefault="00510221" w:rsidP="009358DA">
            <w:pPr>
              <w:jc w:val="right"/>
              <w:rPr>
                <w:rFonts w:ascii="Times New Roman" w:eastAsiaTheme="minorEastAsia" w:hAnsi="Times New Roman" w:cs="Times New Roman"/>
                <w:sz w:val="16"/>
                <w:szCs w:val="22"/>
              </w:rPr>
            </w:pPr>
          </w:p>
        </w:tc>
      </w:tr>
    </w:tbl>
    <w:tbl>
      <w:tblPr>
        <w:tblStyle w:val="TableStyle081"/>
        <w:tblW w:w="10745" w:type="dxa"/>
        <w:tblInd w:w="56" w:type="dxa"/>
        <w:tblCellMar>
          <w:left w:w="28" w:type="dxa"/>
          <w:right w:w="28" w:type="dxa"/>
        </w:tblCellMar>
        <w:tblLook w:val="04A0" w:firstRow="1" w:lastRow="0" w:firstColumn="1" w:lastColumn="0" w:noHBand="0" w:noVBand="1"/>
      </w:tblPr>
      <w:tblGrid>
        <w:gridCol w:w="62"/>
        <w:gridCol w:w="62"/>
        <w:gridCol w:w="62"/>
        <w:gridCol w:w="62"/>
        <w:gridCol w:w="62"/>
        <w:gridCol w:w="62"/>
        <w:gridCol w:w="79"/>
        <w:gridCol w:w="79"/>
        <w:gridCol w:w="79"/>
        <w:gridCol w:w="62"/>
        <w:gridCol w:w="62"/>
        <w:gridCol w:w="66"/>
        <w:gridCol w:w="2809"/>
        <w:gridCol w:w="1609"/>
        <w:gridCol w:w="748"/>
        <w:gridCol w:w="2089"/>
        <w:gridCol w:w="1155"/>
        <w:gridCol w:w="1536"/>
      </w:tblGrid>
      <w:tr w:rsidR="00510221" w:rsidRPr="00C1319A" w:rsidTr="009358DA">
        <w:tc>
          <w:tcPr>
            <w:tcW w:w="5217" w:type="dxa"/>
            <w:gridSpan w:val="14"/>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Наименование показателя</w:t>
            </w:r>
          </w:p>
        </w:tc>
        <w:tc>
          <w:tcPr>
            <w:tcW w:w="748" w:type="dxa"/>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ППП</w:t>
            </w:r>
          </w:p>
        </w:tc>
        <w:tc>
          <w:tcPr>
            <w:tcW w:w="2089" w:type="dxa"/>
            <w:tcBorders>
              <w:top w:val="single" w:sz="10" w:space="0" w:color="auto"/>
              <w:left w:val="single" w:sz="5" w:space="0" w:color="auto"/>
              <w:bottom w:val="none" w:sz="5"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Классификатор доходов</w:t>
            </w:r>
          </w:p>
        </w:tc>
        <w:tc>
          <w:tcPr>
            <w:tcW w:w="2691" w:type="dxa"/>
            <w:gridSpan w:val="2"/>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Сумма на год</w:t>
            </w:r>
          </w:p>
        </w:tc>
      </w:tr>
      <w:tr w:rsidR="00510221" w:rsidRPr="00C1319A" w:rsidTr="009358DA">
        <w:trPr>
          <w:tblHeader/>
        </w:trPr>
        <w:tc>
          <w:tcPr>
            <w:tcW w:w="5217" w:type="dxa"/>
            <w:gridSpan w:val="14"/>
            <w:vMerge/>
            <w:tcBorders>
              <w:top w:val="single" w:sz="10" w:space="0" w:color="auto"/>
              <w:left w:val="single" w:sz="10"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p>
        </w:tc>
        <w:tc>
          <w:tcPr>
            <w:tcW w:w="748" w:type="dxa"/>
            <w:vMerge/>
            <w:tcBorders>
              <w:top w:val="single" w:sz="10" w:space="0" w:color="auto"/>
              <w:left w:val="single" w:sz="5"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p>
        </w:tc>
        <w:tc>
          <w:tcPr>
            <w:tcW w:w="2089" w:type="dxa"/>
            <w:tcBorders>
              <w:top w:val="none" w:sz="5" w:space="0" w:color="auto"/>
              <w:left w:val="single" w:sz="5" w:space="0" w:color="auto"/>
              <w:bottom w:val="single" w:sz="10"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p>
        </w:tc>
        <w:tc>
          <w:tcPr>
            <w:tcW w:w="2691" w:type="dxa"/>
            <w:gridSpan w:val="2"/>
            <w:vMerge/>
            <w:tcBorders>
              <w:top w:val="single" w:sz="10" w:space="0" w:color="auto"/>
              <w:left w:val="single" w:sz="5" w:space="0" w:color="auto"/>
              <w:bottom w:val="single" w:sz="10" w:space="0" w:color="auto"/>
              <w:right w:val="single" w:sz="10" w:space="0" w:color="auto"/>
            </w:tcBorders>
            <w:shd w:val="clear" w:color="FFFFFF" w:fill="auto"/>
            <w:vAlign w:val="center"/>
          </w:tcPr>
          <w:p w:rsidR="00510221" w:rsidRPr="00C1319A" w:rsidRDefault="00510221" w:rsidP="009358DA">
            <w:pPr>
              <w:jc w:val="center"/>
              <w:rPr>
                <w:rFonts w:ascii="Times New Roman" w:eastAsiaTheme="minorEastAsia" w:hAnsi="Times New Roman" w:cs="Times New Roman"/>
                <w:sz w:val="18"/>
                <w:szCs w:val="18"/>
              </w:rPr>
            </w:pPr>
          </w:p>
        </w:tc>
      </w:tr>
      <w:tr w:rsidR="00510221" w:rsidRPr="00C1319A" w:rsidTr="009358DA">
        <w:trPr>
          <w:trHeight w:val="60"/>
        </w:trPr>
        <w:tc>
          <w:tcPr>
            <w:tcW w:w="5965" w:type="dxa"/>
            <w:gridSpan w:val="15"/>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НАЛОГОВЫЕ И НЕНАЛОГОВЫЕ ДОХОДЫ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10000000000000000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102 938.85</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НАЛОГИ НА ПРИБЫЛЬ, ДОХОДЫ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10100000000000000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12 999.50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 на доходы физических лиц</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10102000010000110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12 999.50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10102010010000110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11 849.50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C1319A">
              <w:rPr>
                <w:rFonts w:ascii="Times New Roman" w:eastAsiaTheme="minorEastAsia" w:hAnsi="Times New Roman" w:cs="Times New Roman"/>
                <w:sz w:val="18"/>
                <w:szCs w:val="18"/>
              </w:rPr>
              <w:lastRenderedPageBreak/>
              <w:t>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lastRenderedPageBreak/>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10102020010000110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150.00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10102030010000110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1 000.00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НАЛОГИ НА ТОВАРЫ (РАБОТЫ, УСЛУГИ), РЕАЛИЗУЕМЫЕ НА ТЕРРИТОРИИ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19 617.74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Акцизы по подакцизным товарам (продукции), производимым на территории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10302000010000110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19 617.74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10302230010000110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9 586.52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10302231010000110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9 586.52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моторные масла для дизельных и (или) карбюраторных (</w:t>
            </w:r>
            <w:proofErr w:type="spellStart"/>
            <w:r w:rsidRPr="00C1319A">
              <w:rPr>
                <w:rFonts w:ascii="Times New Roman" w:eastAsiaTheme="minorEastAsia" w:hAnsi="Times New Roman" w:cs="Times New Roman"/>
                <w:sz w:val="18"/>
                <w:szCs w:val="18"/>
              </w:rPr>
              <w:t>инжекторных</w:t>
            </w:r>
            <w:proofErr w:type="spellEnd"/>
            <w:r w:rsidRPr="00C1319A">
              <w:rPr>
                <w:rFonts w:ascii="Times New Roman" w:eastAsiaTheme="minorEastAsia"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10302240010000110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43.61</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моторные масла для дизельных и (или) карбюраторных (</w:t>
            </w:r>
            <w:proofErr w:type="spellStart"/>
            <w:r w:rsidRPr="00C1319A">
              <w:rPr>
                <w:rFonts w:ascii="Times New Roman" w:eastAsiaTheme="minorEastAsia" w:hAnsi="Times New Roman" w:cs="Times New Roman"/>
                <w:sz w:val="18"/>
                <w:szCs w:val="18"/>
              </w:rPr>
              <w:t>инжекторных</w:t>
            </w:r>
            <w:proofErr w:type="spellEnd"/>
            <w:r w:rsidRPr="00C1319A">
              <w:rPr>
                <w:rFonts w:ascii="Times New Roman" w:eastAsiaTheme="minorEastAsia"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10302241010000110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43.61</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10302250010000110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11 056.20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10302251010000110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11 056.20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10302260010000110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-1 068.60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10302261010000110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-1 068.60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НАЛОГИ НА СОВОКУПНЫЙ ДОХОД</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10500000000000000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326.10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Единый сельскохозяйственный налог</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10503000010000110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326.10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Единый сельскохозяйственный налог</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10503010010000110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326.10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НАЛОГИ НА ИМУЩЕСТВО</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54 502.24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 на имущество физических лиц</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10601000000000110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7 145.90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10601030100000110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7 145.90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Земельный налог</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10606000000000110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47 356.34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Земельный налог с организаций</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10606030000000110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22 339.64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5717"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10606033100000110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22 339.64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roofErr w:type="gramStart"/>
            <w:r w:rsidRPr="00C1319A">
              <w:rPr>
                <w:rFonts w:ascii="Times New Roman" w:eastAsiaTheme="minorEastAsia" w:hAnsi="Times New Roman" w:cs="Times New Roman"/>
                <w:sz w:val="18"/>
                <w:szCs w:val="18"/>
              </w:rPr>
              <w:t xml:space="preserve">Земельный налог с организаций, обладающих земельным участком, расположенным в границах сельских поселений </w:t>
            </w:r>
            <w:r w:rsidRPr="00C1319A">
              <w:rPr>
                <w:rFonts w:ascii="Times New Roman" w:eastAsiaTheme="minorEastAsia" w:hAnsi="Times New Roman" w:cs="Times New Roman"/>
                <w:sz w:val="18"/>
                <w:szCs w:val="18"/>
              </w:rPr>
              <w:lastRenderedPageBreak/>
              <w:t>(сумма платежа (перерасчеты, недоимка и задолженность по соответствующему платежу, в том числе по отмененному)</w:t>
            </w:r>
            <w:proofErr w:type="gramEnd"/>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lastRenderedPageBreak/>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10606033101000110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22 339.64</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Земельный налог с физических лиц</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10606040000000110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25 016.70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10606043100000110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25 016.70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ГОСУДАРСТВЕННАЯ ПОШЛИНА</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10800000000000000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71.80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10804000010000110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71.80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10804020010000110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71.80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11100000000000000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1 432.00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11105000000000120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1 432.00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roofErr w:type="gramStart"/>
            <w:r w:rsidRPr="00C1319A">
              <w:rPr>
                <w:rFonts w:ascii="Times New Roman" w:eastAsiaTheme="minorEastAsia"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11105020000000120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5.20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roofErr w:type="gramStart"/>
            <w:r w:rsidRPr="00C1319A">
              <w:rPr>
                <w:rFonts w:ascii="Times New Roman" w:eastAsiaTheme="minorEastAsia"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11105025100000120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5.20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11105070000000120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1 426.80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11105075100000120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1 426.80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ОКАЗАНИЯ ПЛАТНЫХ УСЛУГ И КОМПЕНСАЦИИ ЗАТРАТ ГОСУДАРСТВА</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2 871.50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оказания платных услуг (работ)</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11301000000000130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2 856.00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доходы от оказания платных услуг (работ)</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11301990000000130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2 856.00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11301995100000130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2 856.00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компенсации затрат государства</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11302000000000130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15.50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поступающие в порядке возмещения расходов, понесенных в связи с эксплуатацией имущества</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11302060000000130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15.50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11302065100000130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15.50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ПРОДАЖИ МАТЕРИАЛЬНЫХ И НЕМАТЕРИАЛЬНЫХ АКТИВОВ</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10 326.73</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11402000000000000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7 126.66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11402050100000410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6 920.96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11402053100000410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6 920.96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 xml:space="preserve">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C1319A">
              <w:rPr>
                <w:rFonts w:ascii="Times New Roman" w:eastAsiaTheme="minorEastAsia" w:hAnsi="Times New Roman" w:cs="Times New Roman"/>
                <w:sz w:val="18"/>
                <w:szCs w:val="18"/>
              </w:rPr>
              <w:lastRenderedPageBreak/>
              <w:t>реализации материальных запасов по указанному имуществу</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lastRenderedPageBreak/>
              <w:t>11402050100000440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205.70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11402053100000440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205.70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продажи земельных участков, находящихся в государственной и муниципальной собственности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11406000000000430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3 102.91</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11406020000000430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3 102.91</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11406025100000430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3 102.91</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11406300000000430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97.16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11406320000000430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97.16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11406325100000430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97.16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ШТРАФЫ, САНКЦИИ, ВОЗМЕЩЕНИЕ УЩЕРБА</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791.25</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11602000020000140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300.00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11602020020000140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300.00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11607000010000140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130.00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roofErr w:type="gramStart"/>
            <w:r w:rsidRPr="00C1319A">
              <w:rPr>
                <w:rFonts w:ascii="Times New Roman" w:eastAsiaTheme="minorEastAsia"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11607010000000140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130.00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roofErr w:type="gramStart"/>
            <w:r w:rsidRPr="00C1319A">
              <w:rPr>
                <w:rFonts w:ascii="Times New Roman" w:eastAsiaTheme="minorEastAsia"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11607010100000140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130.00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Платежи в целях возмещения причиненного ущерба (убытков)</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11610000000000140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361.25</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11610030100000140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136.29</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11610032100000140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136.29</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11610120000000140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224.96</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081</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11610123010000140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224.96</w:t>
            </w:r>
          </w:p>
        </w:tc>
      </w:tr>
      <w:tr w:rsidR="00510221" w:rsidRPr="00C1319A" w:rsidTr="009358DA">
        <w:trPr>
          <w:trHeight w:val="60"/>
        </w:trPr>
        <w:tc>
          <w:tcPr>
            <w:tcW w:w="5965" w:type="dxa"/>
            <w:gridSpan w:val="15"/>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БЕЗВОЗМЕЗДНЫЕ ПОСТУПЛЕНИЯ</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20000000000000000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109 985.05</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БЕЗВОЗМЕЗДНЫЕ ПОСТУПЛЕНИЯ ОТ ДРУГИХ БЮДЖЕТОВ БЮДЖЕТНОЙ СИСТЕМЫ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109 635.05</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Дотации бюджетам бюджетной системы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20210000000000150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35 344.72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20216001000000150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35 344.72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20216001100000150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35 344.72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бюджетной системы Российской Федерации (межбюджетные субсидии)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20220000000000150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63 556.80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20220079000000150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2 904.60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20220079100000150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2 904.60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на реализацию программ формирования современной городской среды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20225555000000150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11 975.38</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сельских поселений на реализацию программ формирования современной городской среды</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20225555100000150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11 975.38</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на обеспечение комплексного развития сельских территорий</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20225576000000150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5 156.02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Субсидии бюджетам сельских поселений на обеспечение комплексного развития сельских территорий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20225576100000150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5 156.02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 xml:space="preserve">Субсидии бюджетам на </w:t>
            </w:r>
            <w:proofErr w:type="spellStart"/>
            <w:r w:rsidRPr="00C1319A">
              <w:rPr>
                <w:rFonts w:ascii="Times New Roman" w:eastAsiaTheme="minorEastAsia" w:hAnsi="Times New Roman" w:cs="Times New Roman"/>
                <w:sz w:val="18"/>
                <w:szCs w:val="18"/>
              </w:rPr>
              <w:t>софинансирование</w:t>
            </w:r>
            <w:proofErr w:type="spellEnd"/>
            <w:r w:rsidRPr="00C1319A">
              <w:rPr>
                <w:rFonts w:ascii="Times New Roman" w:eastAsiaTheme="minorEastAsia" w:hAnsi="Times New Roman" w:cs="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20227139000000150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39 292.60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 xml:space="preserve">Субсидии бюджетам сельских поселений на </w:t>
            </w:r>
            <w:proofErr w:type="spellStart"/>
            <w:r w:rsidRPr="00C1319A">
              <w:rPr>
                <w:rFonts w:ascii="Times New Roman" w:eastAsiaTheme="minorEastAsia" w:hAnsi="Times New Roman" w:cs="Times New Roman"/>
                <w:sz w:val="18"/>
                <w:szCs w:val="18"/>
              </w:rPr>
              <w:t>софинансирование</w:t>
            </w:r>
            <w:proofErr w:type="spellEnd"/>
            <w:r w:rsidRPr="00C1319A">
              <w:rPr>
                <w:rFonts w:ascii="Times New Roman" w:eastAsiaTheme="minorEastAsia" w:hAnsi="Times New Roman" w:cs="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20227139100000150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39 292.60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субсидии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20229999000000150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4 228.20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субсидии бюджетам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20229999100000150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4 228.20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Субвенции бюджетам бюджетной системы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20230000000000150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1 030.90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20230024000000150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0.70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20230024100000150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0.70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20235118000000150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1 030.20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20235118100000150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1 030.20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Иные межбюджетные трансферты</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20240000000000150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9 702.62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779"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межбюджетные трансферты, передаваемые бюджетам</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20249999000000150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9 702.62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межбюджетные трансферты, передаваемые бюджетам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20249999100000150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9 702.62</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БЕЗВОЗМЕЗДНЫЕ ПОСТУПЛЕНИЯ</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20700000000000000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350.00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безвозмездные поступления в бюджеты сельских поселений</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20705000100000150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350.00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Прочие безвозмездные поступления в бюджеты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20705030100000150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350.00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903"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21900000000000000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0.00</w:t>
            </w:r>
          </w:p>
        </w:tc>
      </w:tr>
      <w:tr w:rsidR="00510221" w:rsidRPr="00C1319A" w:rsidTr="009358DA">
        <w:trPr>
          <w:trHeight w:val="60"/>
        </w:trPr>
        <w:tc>
          <w:tcPr>
            <w:tcW w:w="62" w:type="dxa"/>
            <w:tcBorders>
              <w:left w:val="single" w:sz="10"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584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089" w:type="dxa"/>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21900000100000150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0.00</w:t>
            </w:r>
          </w:p>
        </w:tc>
      </w:tr>
      <w:tr w:rsidR="00510221" w:rsidRPr="00C1319A" w:rsidTr="009358DA">
        <w:trPr>
          <w:trHeight w:val="60"/>
        </w:trPr>
        <w:tc>
          <w:tcPr>
            <w:tcW w:w="62" w:type="dxa"/>
            <w:tcBorders>
              <w:left w:val="single" w:sz="10" w:space="0" w:color="auto"/>
              <w:bottom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bottom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bottom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bottom w:val="single" w:sz="4"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bottom w:val="single" w:sz="4"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bottom w:val="single" w:sz="4"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tcBorders>
              <w:bottom w:val="single" w:sz="4"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79" w:type="dxa"/>
            <w:tcBorders>
              <w:bottom w:val="single" w:sz="4"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p>
        </w:tc>
        <w:tc>
          <w:tcPr>
            <w:tcW w:w="4687" w:type="dxa"/>
            <w:gridSpan w:val="6"/>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48" w:type="dxa"/>
            <w:tcBorders>
              <w:top w:val="single"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734</w:t>
            </w:r>
          </w:p>
        </w:tc>
        <w:tc>
          <w:tcPr>
            <w:tcW w:w="2089" w:type="dxa"/>
            <w:tcBorders>
              <w:top w:val="single" w:sz="5" w:space="0" w:color="auto"/>
              <w:left w:val="single" w:sz="5" w:space="0" w:color="auto"/>
              <w:bottom w:val="single" w:sz="4" w:space="0" w:color="auto"/>
            </w:tcBorders>
            <w:shd w:val="clear" w:color="FFFFFF" w:fill="auto"/>
            <w:vAlign w:val="bottom"/>
          </w:tcPr>
          <w:p w:rsidR="00510221" w:rsidRPr="00C1319A" w:rsidRDefault="00510221" w:rsidP="009358DA">
            <w:pPr>
              <w:wordWrap w:val="0"/>
              <w:jc w:val="cente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21960010100000150</w:t>
            </w:r>
          </w:p>
        </w:tc>
        <w:tc>
          <w:tcPr>
            <w:tcW w:w="2691"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0.00</w:t>
            </w:r>
          </w:p>
        </w:tc>
      </w:tr>
      <w:tr w:rsidR="00510221" w:rsidRPr="00C1319A" w:rsidTr="009358DA">
        <w:trPr>
          <w:trHeight w:val="60"/>
        </w:trPr>
        <w:tc>
          <w:tcPr>
            <w:tcW w:w="8054" w:type="dxa"/>
            <w:gridSpan w:val="16"/>
            <w:tcBorders>
              <w:top w:val="single" w:sz="4" w:space="0" w:color="auto"/>
              <w:left w:val="single" w:sz="4" w:space="0" w:color="auto"/>
              <w:bottom w:val="single" w:sz="4" w:space="0" w:color="auto"/>
              <w:right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Итого доходов:</w:t>
            </w:r>
          </w:p>
        </w:tc>
        <w:tc>
          <w:tcPr>
            <w:tcW w:w="2691" w:type="dxa"/>
            <w:gridSpan w:val="2"/>
            <w:tcBorders>
              <w:top w:val="single" w:sz="5" w:space="0" w:color="auto"/>
              <w:left w:val="single" w:sz="4" w:space="0" w:color="auto"/>
              <w:bottom w:val="single" w:sz="10" w:space="0" w:color="auto"/>
              <w:right w:val="single" w:sz="10" w:space="0" w:color="auto"/>
            </w:tcBorders>
            <w:shd w:val="clear" w:color="FFFFFF" w:fill="auto"/>
            <w:vAlign w:val="bottom"/>
          </w:tcPr>
          <w:p w:rsidR="00510221" w:rsidRPr="00C1319A" w:rsidRDefault="00510221" w:rsidP="009358DA">
            <w:pPr>
              <w:wordWrap w:val="0"/>
              <w:rPr>
                <w:rFonts w:ascii="Times New Roman" w:eastAsiaTheme="minorEastAsia" w:hAnsi="Times New Roman" w:cs="Times New Roman"/>
                <w:sz w:val="18"/>
                <w:szCs w:val="18"/>
              </w:rPr>
            </w:pPr>
            <w:r w:rsidRPr="00C1319A">
              <w:rPr>
                <w:rFonts w:ascii="Times New Roman" w:eastAsiaTheme="minorEastAsia" w:hAnsi="Times New Roman" w:cs="Times New Roman"/>
                <w:sz w:val="18"/>
                <w:szCs w:val="18"/>
              </w:rPr>
              <w:t>212 923.90</w:t>
            </w:r>
          </w:p>
        </w:tc>
      </w:tr>
      <w:tr w:rsidR="00510221" w:rsidRPr="00C1319A" w:rsidTr="009358DA">
        <w:trPr>
          <w:trHeight w:val="60"/>
        </w:trPr>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79"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79"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79"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2809"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1609"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748"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2089" w:type="dxa"/>
            <w:tcBorders>
              <w:top w:val="single" w:sz="4" w:space="0" w:color="auto"/>
            </w:tcBorders>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1155"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c>
          <w:tcPr>
            <w:tcW w:w="1536" w:type="dxa"/>
            <w:shd w:val="clear" w:color="FFFFFF" w:fill="auto"/>
            <w:vAlign w:val="bottom"/>
          </w:tcPr>
          <w:p w:rsidR="00510221" w:rsidRPr="00C1319A" w:rsidRDefault="00510221" w:rsidP="009358DA">
            <w:pPr>
              <w:rPr>
                <w:rFonts w:ascii="Times New Roman" w:eastAsiaTheme="minorEastAsia" w:hAnsi="Times New Roman" w:cs="Times New Roman"/>
                <w:sz w:val="18"/>
                <w:szCs w:val="18"/>
              </w:rPr>
            </w:pPr>
          </w:p>
        </w:tc>
      </w:tr>
    </w:tbl>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tbl>
      <w:tblPr>
        <w:tblStyle w:val="TableStyle0114"/>
        <w:tblW w:w="10647" w:type="dxa"/>
        <w:tblInd w:w="-15" w:type="dxa"/>
        <w:tblLook w:val="04A0" w:firstRow="1" w:lastRow="0" w:firstColumn="1" w:lastColumn="0" w:noHBand="0" w:noVBand="1"/>
      </w:tblPr>
      <w:tblGrid>
        <w:gridCol w:w="9370"/>
        <w:gridCol w:w="1277"/>
      </w:tblGrid>
      <w:tr w:rsidR="00510221" w:rsidRPr="00C1319A" w:rsidTr="00855426">
        <w:trPr>
          <w:trHeight w:val="255"/>
        </w:trPr>
        <w:tc>
          <w:tcPr>
            <w:tcW w:w="10647" w:type="dxa"/>
            <w:gridSpan w:val="2"/>
            <w:shd w:val="clear" w:color="FFFFFF" w:fill="auto"/>
            <w:vAlign w:val="bottom"/>
          </w:tcPr>
          <w:p w:rsidR="00510221" w:rsidRPr="000F2A72" w:rsidRDefault="00510221" w:rsidP="009358DA">
            <w:pPr>
              <w:ind w:firstLine="5750"/>
              <w:jc w:val="right"/>
              <w:rPr>
                <w:rFonts w:ascii="Times New Roman" w:eastAsiaTheme="minorEastAsia" w:hAnsi="Times New Roman" w:cs="Times New Roman"/>
                <w:sz w:val="18"/>
                <w:szCs w:val="18"/>
              </w:rPr>
            </w:pPr>
            <w:r w:rsidRPr="000F2A72">
              <w:rPr>
                <w:rFonts w:ascii="Times New Roman" w:eastAsiaTheme="minorEastAsia" w:hAnsi="Times New Roman" w:cs="Times New Roman"/>
                <w:sz w:val="18"/>
                <w:szCs w:val="18"/>
              </w:rPr>
              <w:lastRenderedPageBreak/>
              <w:t>Приложение 6</w:t>
            </w:r>
          </w:p>
          <w:p w:rsidR="00510221" w:rsidRPr="000F2A72" w:rsidRDefault="00510221" w:rsidP="009358DA">
            <w:pPr>
              <w:ind w:firstLine="5750"/>
              <w:jc w:val="right"/>
              <w:rPr>
                <w:rFonts w:ascii="Times New Roman" w:eastAsiaTheme="minorEastAsia" w:hAnsi="Times New Roman" w:cs="Times New Roman"/>
                <w:sz w:val="18"/>
                <w:szCs w:val="18"/>
              </w:rPr>
            </w:pPr>
            <w:r w:rsidRPr="000F2A72">
              <w:rPr>
                <w:rFonts w:ascii="Times New Roman" w:eastAsiaTheme="minorEastAsia" w:hAnsi="Times New Roman" w:cs="Times New Roman"/>
                <w:sz w:val="18"/>
                <w:szCs w:val="18"/>
              </w:rPr>
              <w:t>к решению Думы Хомутовского</w:t>
            </w:r>
          </w:p>
          <w:p w:rsidR="00510221" w:rsidRPr="000F2A72" w:rsidRDefault="00510221" w:rsidP="009358DA">
            <w:pPr>
              <w:ind w:firstLine="5750"/>
              <w:jc w:val="right"/>
              <w:rPr>
                <w:rFonts w:ascii="Times New Roman" w:eastAsiaTheme="minorEastAsia" w:hAnsi="Times New Roman" w:cs="Times New Roman"/>
                <w:sz w:val="18"/>
                <w:szCs w:val="18"/>
              </w:rPr>
            </w:pPr>
            <w:r w:rsidRPr="000F2A72">
              <w:rPr>
                <w:rFonts w:ascii="Times New Roman" w:eastAsiaTheme="minorEastAsia" w:hAnsi="Times New Roman" w:cs="Times New Roman"/>
                <w:sz w:val="18"/>
                <w:szCs w:val="18"/>
              </w:rPr>
              <w:t>муниципального образования</w:t>
            </w:r>
          </w:p>
          <w:p w:rsidR="00510221" w:rsidRPr="000F2A72" w:rsidRDefault="00510221" w:rsidP="009358DA">
            <w:pPr>
              <w:jc w:val="right"/>
              <w:rPr>
                <w:rFonts w:ascii="Times New Roman" w:eastAsiaTheme="minorEastAsia" w:hAnsi="Times New Roman" w:cs="Times New Roman"/>
                <w:sz w:val="18"/>
                <w:szCs w:val="18"/>
              </w:rPr>
            </w:pPr>
            <w:r w:rsidRPr="000F2A72">
              <w:rPr>
                <w:rFonts w:ascii="Times New Roman" w:eastAsiaTheme="minorEastAsia" w:hAnsi="Times New Roman" w:cs="Times New Roman"/>
                <w:sz w:val="18"/>
                <w:szCs w:val="18"/>
              </w:rPr>
              <w:t xml:space="preserve">                                                                                                        от _25.11.</w:t>
            </w:r>
            <w:r w:rsidRPr="00064AAE">
              <w:rPr>
                <w:rFonts w:ascii="Times New Roman" w:eastAsiaTheme="minorEastAsia" w:hAnsi="Times New Roman" w:cs="Times New Roman"/>
                <w:sz w:val="18"/>
                <w:szCs w:val="18"/>
              </w:rPr>
              <w:t>2021</w:t>
            </w:r>
            <w:r w:rsidRPr="000F2A72">
              <w:rPr>
                <w:rFonts w:ascii="Times New Roman" w:eastAsiaTheme="minorEastAsia" w:hAnsi="Times New Roman" w:cs="Times New Roman"/>
                <w:sz w:val="18"/>
                <w:szCs w:val="18"/>
              </w:rPr>
              <w:t xml:space="preserve">__№ </w:t>
            </w:r>
            <w:r w:rsidRPr="000F2A72">
              <w:rPr>
                <w:rFonts w:ascii="Times New Roman" w:hAnsi="Times New Roman" w:cs="Times New Roman"/>
                <w:sz w:val="18"/>
                <w:szCs w:val="18"/>
                <w:u w:val="single"/>
              </w:rPr>
              <w:t>56-254 д</w:t>
            </w:r>
            <w:r w:rsidRPr="000F2A72">
              <w:rPr>
                <w:rFonts w:ascii="Times New Roman" w:eastAsiaTheme="minorEastAsia" w:hAnsi="Times New Roman" w:cs="Times New Roman"/>
                <w:sz w:val="18"/>
                <w:szCs w:val="18"/>
              </w:rPr>
              <w:t xml:space="preserve"> _____</w:t>
            </w:r>
          </w:p>
          <w:p w:rsidR="00510221" w:rsidRPr="000F2A72" w:rsidRDefault="00510221" w:rsidP="009358DA">
            <w:pPr>
              <w:jc w:val="right"/>
              <w:rPr>
                <w:rFonts w:ascii="Times New Roman" w:eastAsiaTheme="minorEastAsia" w:hAnsi="Times New Roman" w:cs="Times New Roman"/>
                <w:sz w:val="18"/>
                <w:szCs w:val="18"/>
              </w:rPr>
            </w:pPr>
          </w:p>
          <w:p w:rsidR="00510221" w:rsidRPr="000F2A72" w:rsidRDefault="00510221" w:rsidP="009358DA">
            <w:pPr>
              <w:jc w:val="center"/>
              <w:rPr>
                <w:rFonts w:ascii="Times New Roman" w:eastAsiaTheme="minorEastAsia" w:hAnsi="Times New Roman" w:cs="Times New Roman"/>
                <w:sz w:val="18"/>
                <w:szCs w:val="18"/>
              </w:rPr>
            </w:pPr>
          </w:p>
          <w:p w:rsidR="00510221" w:rsidRPr="000F2A72" w:rsidRDefault="00510221" w:rsidP="009358DA">
            <w:pPr>
              <w:jc w:val="center"/>
              <w:rPr>
                <w:rFonts w:ascii="Times New Roman" w:eastAsiaTheme="minorEastAsia" w:hAnsi="Times New Roman" w:cs="Times New Roman"/>
                <w:sz w:val="18"/>
                <w:szCs w:val="18"/>
              </w:rPr>
            </w:pPr>
            <w:r w:rsidRPr="000F2A72">
              <w:rPr>
                <w:rFonts w:ascii="Times New Roman" w:eastAsiaTheme="minorEastAsia" w:hAnsi="Times New Roman" w:cs="Times New Roman"/>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2021 год</w:t>
            </w:r>
          </w:p>
          <w:p w:rsidR="00510221" w:rsidRPr="00C1319A" w:rsidRDefault="00510221" w:rsidP="009358DA">
            <w:pPr>
              <w:jc w:val="center"/>
              <w:rPr>
                <w:rFonts w:eastAsiaTheme="minorEastAsia"/>
                <w:sz w:val="18"/>
                <w:szCs w:val="18"/>
              </w:rPr>
            </w:pPr>
          </w:p>
        </w:tc>
      </w:tr>
      <w:tr w:rsidR="00510221" w:rsidRPr="00C1319A" w:rsidTr="00855426">
        <w:trPr>
          <w:gridAfter w:val="1"/>
          <w:wAfter w:w="1277" w:type="dxa"/>
          <w:trHeight w:val="255"/>
        </w:trPr>
        <w:tc>
          <w:tcPr>
            <w:tcW w:w="9370" w:type="dxa"/>
            <w:shd w:val="clear" w:color="FFFFFF" w:fill="auto"/>
            <w:vAlign w:val="bottom"/>
          </w:tcPr>
          <w:p w:rsidR="00510221" w:rsidRPr="00C1319A" w:rsidRDefault="00510221" w:rsidP="009358DA">
            <w:pPr>
              <w:rPr>
                <w:rFonts w:eastAsiaTheme="minorEastAsia"/>
                <w:sz w:val="20"/>
                <w:szCs w:val="20"/>
              </w:rPr>
            </w:pPr>
          </w:p>
        </w:tc>
      </w:tr>
    </w:tbl>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r w:rsidRPr="00C1319A">
        <w:rPr>
          <w:rFonts w:eastAsiaTheme="minorEastAsia"/>
          <w:sz w:val="20"/>
          <w:szCs w:val="20"/>
        </w:rPr>
        <w:t>Единица измерения: тыс. руб.</w:t>
      </w:r>
    </w:p>
    <w:tbl>
      <w:tblPr>
        <w:tblStyle w:val="TableStyle066"/>
        <w:tblW w:w="0" w:type="auto"/>
        <w:tblInd w:w="28" w:type="dxa"/>
        <w:tblCellMar>
          <w:left w:w="28" w:type="dxa"/>
          <w:right w:w="28" w:type="dxa"/>
        </w:tblCellMar>
        <w:tblLook w:val="04A0" w:firstRow="1" w:lastRow="0" w:firstColumn="1" w:lastColumn="0" w:noHBand="0" w:noVBand="1"/>
      </w:tblPr>
      <w:tblGrid>
        <w:gridCol w:w="63"/>
        <w:gridCol w:w="62"/>
        <w:gridCol w:w="515"/>
        <w:gridCol w:w="526"/>
        <w:gridCol w:w="1440"/>
        <w:gridCol w:w="4521"/>
        <w:gridCol w:w="744"/>
        <w:gridCol w:w="1012"/>
        <w:gridCol w:w="1607"/>
      </w:tblGrid>
      <w:tr w:rsidR="00510221" w:rsidRPr="00C1319A" w:rsidTr="009358DA">
        <w:trPr>
          <w:trHeight w:val="60"/>
          <w:tblHeader/>
        </w:trPr>
        <w:tc>
          <w:tcPr>
            <w:tcW w:w="7871" w:type="dxa"/>
            <w:gridSpan w:val="7"/>
            <w:tcBorders>
              <w:top w:val="single" w:sz="10" w:space="0" w:color="auto"/>
              <w:left w:val="single" w:sz="10"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Классификатор расходов</w:t>
            </w:r>
          </w:p>
        </w:tc>
        <w:tc>
          <w:tcPr>
            <w:tcW w:w="2619" w:type="dxa"/>
            <w:gridSpan w:val="2"/>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Сумма на год</w:t>
            </w:r>
          </w:p>
        </w:tc>
      </w:tr>
      <w:tr w:rsidR="00510221" w:rsidRPr="00C1319A" w:rsidTr="009358DA">
        <w:trPr>
          <w:trHeight w:val="750"/>
          <w:tblHeader/>
        </w:trPr>
        <w:tc>
          <w:tcPr>
            <w:tcW w:w="7127" w:type="dxa"/>
            <w:gridSpan w:val="6"/>
            <w:tcBorders>
              <w:top w:val="single" w:sz="5" w:space="0" w:color="auto"/>
              <w:left w:val="single" w:sz="10"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Наименование показателя</w:t>
            </w:r>
          </w:p>
        </w:tc>
        <w:tc>
          <w:tcPr>
            <w:tcW w:w="744" w:type="dxa"/>
            <w:tcBorders>
              <w:top w:val="single" w:sz="5" w:space="0" w:color="auto"/>
              <w:left w:val="single" w:sz="5"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КОД</w:t>
            </w:r>
          </w:p>
        </w:tc>
        <w:tc>
          <w:tcPr>
            <w:tcW w:w="2619" w:type="dxa"/>
            <w:gridSpan w:val="2"/>
            <w:vMerge/>
            <w:tcBorders>
              <w:top w:val="single" w:sz="10" w:space="0" w:color="auto"/>
              <w:left w:val="single" w:sz="5" w:space="0" w:color="auto"/>
              <w:bottom w:val="single" w:sz="10" w:space="0" w:color="auto"/>
              <w:right w:val="single" w:sz="10" w:space="0" w:color="auto"/>
            </w:tcBorders>
            <w:shd w:val="clear" w:color="FFFFFF" w:fill="auto"/>
            <w:vAlign w:val="center"/>
          </w:tcPr>
          <w:p w:rsidR="00510221" w:rsidRPr="00C1319A" w:rsidRDefault="00510221" w:rsidP="009358DA">
            <w:pPr>
              <w:jc w:val="center"/>
              <w:rPr>
                <w:rFonts w:eastAsiaTheme="minorEastAsia"/>
                <w:sz w:val="18"/>
                <w:szCs w:val="18"/>
              </w:rPr>
            </w:pP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ОБЩЕГОСУДАРСТВЕННЫЕ ВОПРОСЫ</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0100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82 330.21</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высшего должностного лица субъекта Российской Федерации и муниципального образования</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0102</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2 530.71</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0103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252.00</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0104</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53 773.75</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Резервные фонды</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0111</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вопросы</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0113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25 764.47</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ОБОРОНА</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0200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Мобилизационная и вневойсковая подготовка</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0203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БЕЗОПАСНОСТЬ И ПРАВООХРАНИТЕЛЬНАЯ ДЕЯТЕЛЬНОСТЬ</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0300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5 930.59</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Защита населения и территории от чрезвычайных ситуаций природного и техногенного характера, гражданская оборона</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0309</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5 031.97</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пожарной безопасности</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0310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898.62</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ЭКОНОМИКА</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0400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25 526.60</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Транспорт</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0408</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3 006.90</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Дорожное хозяйство (дорожные фонды)</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0409</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21 173.05</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вопросы в области национальной экономики</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0412</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1 346.65</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ЖИЛИЩНО-КОММУНАЛЬНОЕ ХОЗЯЙСТВО</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0500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24 718.56</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Жилищное хозяйство</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0501</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1 927.98</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0503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22 790.59</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ОХРАНА ОКРУЖАЮЩЕЙ СРЕДЫ</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0600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332.78</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Охрана объектов растительного и животного мира и среды их обитания</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0603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202.28</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вопросы в области охраны окружающей среды</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0605</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 КИНЕМАТОГРАФИЯ</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0800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29 321.86</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0801</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29 321.86</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СОЦИАЛЬНАЯ ПОЛИТИКА</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1000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2 589.02</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Пенсионное обеспечение</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1001</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Социальное обеспечение населения</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1003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ФИЗИЧЕСКАЯ КУЛЬТУРА И СПОРТ</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1100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50 293.05</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1102</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50 293.05</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ГОСУДАРСТВЕННОГО И МУНИЦИПАЛЬНОГО ДОЛГА</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1300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63"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государственного внутреннего и муниципального долга</w:t>
            </w:r>
          </w:p>
        </w:tc>
        <w:tc>
          <w:tcPr>
            <w:tcW w:w="744"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1301</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7127"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МЕЖБЮДЖЕТНЫЕ ТРАНСФЕРТЫ ОБЩЕГО ХАРАКТЕРА БЮДЖЕТАМ БЮДЖЕТНОЙ СИСТЕМЫ РОССИЙСКОЙ ФЕДЕРАЦИИ</w:t>
            </w:r>
          </w:p>
        </w:tc>
        <w:tc>
          <w:tcPr>
            <w:tcW w:w="744" w:type="dxa"/>
            <w:tcBorders>
              <w:top w:val="single" w:sz="5" w:space="0" w:color="auto"/>
              <w:bottom w:val="single" w:sz="5"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1400</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63" w:type="dxa"/>
            <w:tcBorders>
              <w:left w:val="single" w:sz="10"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7064" w:type="dxa"/>
            <w:gridSpan w:val="5"/>
            <w:tcBorders>
              <w:top w:val="single"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Прочие межбюджетные трансферты общего характера</w:t>
            </w:r>
          </w:p>
        </w:tc>
        <w:tc>
          <w:tcPr>
            <w:tcW w:w="744" w:type="dxa"/>
            <w:tcBorders>
              <w:top w:val="single"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1403</w:t>
            </w:r>
          </w:p>
        </w:tc>
        <w:tc>
          <w:tcPr>
            <w:tcW w:w="2619"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7871" w:type="dxa"/>
            <w:gridSpan w:val="7"/>
            <w:tcBorders>
              <w:top w:val="single" w:sz="4" w:space="0" w:color="auto"/>
              <w:left w:val="single" w:sz="4" w:space="0" w:color="auto"/>
              <w:bottom w:val="single" w:sz="4" w:space="0" w:color="auto"/>
              <w:right w:val="single" w:sz="4"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Итого расходов:</w:t>
            </w:r>
          </w:p>
        </w:tc>
        <w:tc>
          <w:tcPr>
            <w:tcW w:w="2619" w:type="dxa"/>
            <w:gridSpan w:val="2"/>
            <w:tcBorders>
              <w:top w:val="single" w:sz="5" w:space="0" w:color="auto"/>
              <w:left w:val="single" w:sz="4" w:space="0" w:color="auto"/>
              <w:bottom w:val="single" w:sz="10"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222 809.81</w:t>
            </w:r>
          </w:p>
        </w:tc>
      </w:tr>
      <w:tr w:rsidR="00510221" w:rsidRPr="00C1319A" w:rsidTr="009358DA">
        <w:trPr>
          <w:trHeight w:val="60"/>
        </w:trPr>
        <w:tc>
          <w:tcPr>
            <w:tcW w:w="63"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515"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52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1440"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4521"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744"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1012" w:type="dxa"/>
            <w:shd w:val="clear" w:color="FFFFFF" w:fill="auto"/>
            <w:vAlign w:val="bottom"/>
          </w:tcPr>
          <w:p w:rsidR="00510221" w:rsidRPr="00C1319A" w:rsidRDefault="00510221" w:rsidP="009358DA">
            <w:pPr>
              <w:rPr>
                <w:rFonts w:eastAsiaTheme="minorEastAsia"/>
                <w:sz w:val="18"/>
                <w:szCs w:val="18"/>
              </w:rPr>
            </w:pPr>
          </w:p>
        </w:tc>
        <w:tc>
          <w:tcPr>
            <w:tcW w:w="1607" w:type="dxa"/>
            <w:shd w:val="clear" w:color="FFFFFF" w:fill="auto"/>
            <w:vAlign w:val="bottom"/>
          </w:tcPr>
          <w:p w:rsidR="00510221" w:rsidRPr="00C1319A" w:rsidRDefault="00510221" w:rsidP="009358DA">
            <w:pPr>
              <w:rPr>
                <w:rFonts w:eastAsiaTheme="minorEastAsia"/>
                <w:sz w:val="18"/>
                <w:szCs w:val="18"/>
              </w:rPr>
            </w:pPr>
          </w:p>
        </w:tc>
      </w:tr>
    </w:tbl>
    <w:p w:rsidR="00510221" w:rsidRPr="00C1319A" w:rsidRDefault="00510221" w:rsidP="00510221">
      <w:pPr>
        <w:spacing w:after="200" w:line="276" w:lineRule="auto"/>
        <w:ind w:left="0" w:firstLine="0"/>
        <w:jc w:val="left"/>
        <w:rPr>
          <w:rFonts w:eastAsiaTheme="minorEastAsia"/>
          <w:sz w:val="18"/>
          <w:szCs w:val="18"/>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tbl>
      <w:tblPr>
        <w:tblStyle w:val="TableStyle0114"/>
        <w:tblW w:w="10773"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10347"/>
      </w:tblGrid>
      <w:tr w:rsidR="00510221" w:rsidRPr="00C1319A" w:rsidTr="009358DA">
        <w:trPr>
          <w:trHeight w:val="60"/>
        </w:trPr>
        <w:tc>
          <w:tcPr>
            <w:tcW w:w="39" w:type="dxa"/>
            <w:shd w:val="clear" w:color="FFFFFF" w:fill="auto"/>
            <w:vAlign w:val="bottom"/>
          </w:tcPr>
          <w:p w:rsidR="00510221" w:rsidRPr="00C1319A" w:rsidRDefault="00510221" w:rsidP="009358DA">
            <w:pPr>
              <w:rPr>
                <w:rFonts w:eastAsiaTheme="minorEastAsia"/>
                <w:sz w:val="18"/>
                <w:szCs w:val="18"/>
              </w:rPr>
            </w:pPr>
          </w:p>
        </w:tc>
        <w:tc>
          <w:tcPr>
            <w:tcW w:w="38"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39" w:type="dxa"/>
            <w:shd w:val="clear" w:color="FFFFFF" w:fill="auto"/>
            <w:vAlign w:val="bottom"/>
          </w:tcPr>
          <w:p w:rsidR="00510221" w:rsidRPr="00C1319A" w:rsidRDefault="00510221" w:rsidP="009358DA">
            <w:pPr>
              <w:rPr>
                <w:rFonts w:eastAsiaTheme="minorEastAsia"/>
                <w:sz w:val="18"/>
                <w:szCs w:val="18"/>
              </w:rPr>
            </w:pPr>
          </w:p>
        </w:tc>
        <w:tc>
          <w:tcPr>
            <w:tcW w:w="76" w:type="dxa"/>
            <w:shd w:val="clear" w:color="FFFFFF" w:fill="auto"/>
          </w:tcPr>
          <w:p w:rsidR="00510221" w:rsidRPr="00C1319A" w:rsidRDefault="00510221" w:rsidP="009358DA">
            <w:pPr>
              <w:ind w:left="6737" w:hanging="6737"/>
              <w:rPr>
                <w:rFonts w:eastAsiaTheme="minorEastAsia"/>
                <w:sz w:val="18"/>
                <w:szCs w:val="18"/>
              </w:rPr>
            </w:pPr>
          </w:p>
        </w:tc>
        <w:tc>
          <w:tcPr>
            <w:tcW w:w="10347" w:type="dxa"/>
            <w:shd w:val="clear" w:color="FFFFFF" w:fill="auto"/>
            <w:vAlign w:val="bottom"/>
          </w:tcPr>
          <w:p w:rsidR="00510221" w:rsidRPr="00C1319A" w:rsidRDefault="00510221" w:rsidP="009358DA">
            <w:pPr>
              <w:ind w:left="6737" w:hanging="6737"/>
              <w:rPr>
                <w:rFonts w:eastAsiaTheme="minorEastAsia"/>
                <w:sz w:val="18"/>
                <w:szCs w:val="18"/>
              </w:rPr>
            </w:pPr>
            <w:r w:rsidRPr="00C1319A">
              <w:rPr>
                <w:rFonts w:eastAsiaTheme="minorEastAsia"/>
                <w:sz w:val="18"/>
                <w:szCs w:val="18"/>
              </w:rPr>
              <w:t xml:space="preserve">            </w:t>
            </w:r>
          </w:p>
          <w:p w:rsidR="00510221" w:rsidRPr="00C1319A" w:rsidRDefault="00510221" w:rsidP="009358DA">
            <w:pPr>
              <w:ind w:left="5953" w:hanging="6737"/>
              <w:jc w:val="right"/>
              <w:rPr>
                <w:rFonts w:eastAsiaTheme="minorEastAsia"/>
                <w:sz w:val="20"/>
                <w:szCs w:val="18"/>
              </w:rPr>
            </w:pPr>
            <w:r w:rsidRPr="00C1319A">
              <w:rPr>
                <w:rFonts w:eastAsiaTheme="minorEastAsia"/>
                <w:sz w:val="18"/>
                <w:szCs w:val="18"/>
              </w:rPr>
              <w:t xml:space="preserve">                                                                                                                                                       </w:t>
            </w:r>
            <w:r w:rsidRPr="00C1319A">
              <w:rPr>
                <w:rFonts w:eastAsiaTheme="minorEastAsia"/>
                <w:sz w:val="20"/>
                <w:szCs w:val="18"/>
              </w:rPr>
              <w:t>Приложение 8</w:t>
            </w:r>
          </w:p>
          <w:p w:rsidR="00510221" w:rsidRPr="00C1319A" w:rsidRDefault="00510221" w:rsidP="009358DA">
            <w:pPr>
              <w:ind w:left="5953" w:hanging="6737"/>
              <w:jc w:val="right"/>
              <w:rPr>
                <w:rFonts w:eastAsiaTheme="minorEastAsia"/>
                <w:sz w:val="20"/>
                <w:szCs w:val="18"/>
              </w:rPr>
            </w:pPr>
            <w:r w:rsidRPr="00C1319A">
              <w:rPr>
                <w:rFonts w:eastAsiaTheme="minorEastAsia"/>
                <w:sz w:val="20"/>
                <w:szCs w:val="18"/>
              </w:rPr>
              <w:t xml:space="preserve">                                                                                                                                        к решению Думы Хомутовского</w:t>
            </w:r>
          </w:p>
          <w:p w:rsidR="00510221" w:rsidRPr="00C1319A" w:rsidRDefault="00510221" w:rsidP="009358DA">
            <w:pPr>
              <w:ind w:left="5953" w:hanging="6737"/>
              <w:jc w:val="right"/>
              <w:rPr>
                <w:rFonts w:eastAsiaTheme="minorEastAsia"/>
                <w:sz w:val="20"/>
                <w:szCs w:val="18"/>
              </w:rPr>
            </w:pPr>
            <w:r w:rsidRPr="00C1319A">
              <w:rPr>
                <w:rFonts w:eastAsiaTheme="minorEastAsia"/>
                <w:sz w:val="20"/>
                <w:szCs w:val="18"/>
              </w:rPr>
              <w:t xml:space="preserve">                                                                                                                                        муниципального образования</w:t>
            </w:r>
          </w:p>
          <w:p w:rsidR="00510221" w:rsidRPr="00C1319A" w:rsidRDefault="00510221" w:rsidP="009358DA">
            <w:pPr>
              <w:ind w:left="5953" w:hanging="6737"/>
              <w:jc w:val="right"/>
              <w:rPr>
                <w:rFonts w:eastAsiaTheme="minorEastAsia"/>
                <w:sz w:val="20"/>
                <w:szCs w:val="18"/>
              </w:rPr>
            </w:pPr>
            <w:r w:rsidRPr="00C1319A">
              <w:rPr>
                <w:rFonts w:eastAsiaTheme="minorEastAsia"/>
                <w:sz w:val="20"/>
                <w:szCs w:val="18"/>
              </w:rPr>
              <w:t xml:space="preserve">                                                                                                                                        от </w:t>
            </w:r>
            <w:r w:rsidRPr="00C1319A">
              <w:rPr>
                <w:rFonts w:eastAsiaTheme="minorEastAsia"/>
                <w:sz w:val="20"/>
                <w:szCs w:val="18"/>
                <w:u w:val="single"/>
              </w:rPr>
              <w:t>25.11.</w:t>
            </w:r>
            <w:r w:rsidRPr="00855426">
              <w:rPr>
                <w:rFonts w:eastAsiaTheme="minorEastAsia"/>
                <w:sz w:val="20"/>
                <w:szCs w:val="18"/>
                <w:u w:val="single"/>
              </w:rPr>
              <w:t>2021</w:t>
            </w:r>
            <w:r w:rsidRPr="00C1319A">
              <w:rPr>
                <w:rFonts w:eastAsiaTheme="minorEastAsia"/>
                <w:sz w:val="20"/>
                <w:szCs w:val="18"/>
              </w:rPr>
              <w:t>_____№ ___</w:t>
            </w:r>
            <w:r w:rsidRPr="00C1319A">
              <w:rPr>
                <w:rFonts w:eastAsiaTheme="minorEastAsia"/>
                <w:sz w:val="20"/>
                <w:szCs w:val="18"/>
                <w:u w:val="single"/>
              </w:rPr>
              <w:t>56-254 д</w:t>
            </w:r>
            <w:r w:rsidRPr="00C1319A">
              <w:rPr>
                <w:rFonts w:eastAsiaTheme="minorEastAsia"/>
                <w:sz w:val="20"/>
                <w:szCs w:val="18"/>
              </w:rPr>
              <w:t xml:space="preserve"> </w:t>
            </w:r>
          </w:p>
          <w:p w:rsidR="00510221" w:rsidRPr="00C1319A" w:rsidRDefault="00510221" w:rsidP="009358DA">
            <w:pPr>
              <w:ind w:left="75" w:hanging="75"/>
              <w:jc w:val="right"/>
              <w:rPr>
                <w:rFonts w:eastAsiaTheme="minorEastAsia"/>
                <w:sz w:val="16"/>
                <w:szCs w:val="18"/>
              </w:rPr>
            </w:pPr>
          </w:p>
          <w:p w:rsidR="00510221" w:rsidRPr="00C1319A" w:rsidRDefault="00510221" w:rsidP="009358DA">
            <w:pPr>
              <w:ind w:left="75" w:hanging="75"/>
              <w:jc w:val="center"/>
              <w:rPr>
                <w:rFonts w:eastAsiaTheme="minorEastAsia"/>
                <w:sz w:val="16"/>
                <w:szCs w:val="18"/>
              </w:rPr>
            </w:pPr>
          </w:p>
          <w:p w:rsidR="00510221" w:rsidRPr="00C1319A" w:rsidRDefault="00510221" w:rsidP="009358DA">
            <w:pPr>
              <w:ind w:left="75" w:hanging="75"/>
              <w:jc w:val="center"/>
              <w:rPr>
                <w:rFonts w:eastAsiaTheme="minorEastAsia"/>
                <w:sz w:val="20"/>
                <w:szCs w:val="18"/>
              </w:rPr>
            </w:pPr>
            <w:proofErr w:type="gramStart"/>
            <w:r w:rsidRPr="00C1319A">
              <w:rPr>
                <w:rFonts w:eastAsiaTheme="minorEastAsia"/>
                <w:sz w:val="20"/>
                <w:szCs w:val="18"/>
              </w:rPr>
              <w:t>Распределение бюджетных ассигнований по целевым статьям (муниципальным программам</w:t>
            </w:r>
            <w:proofErr w:type="gramEnd"/>
          </w:p>
          <w:p w:rsidR="00510221" w:rsidRPr="00C1319A" w:rsidRDefault="00510221" w:rsidP="009358DA">
            <w:pPr>
              <w:ind w:left="75" w:hanging="75"/>
              <w:jc w:val="center"/>
              <w:rPr>
                <w:rFonts w:eastAsiaTheme="minorEastAsia"/>
                <w:sz w:val="20"/>
                <w:szCs w:val="18"/>
              </w:rPr>
            </w:pPr>
            <w:r w:rsidRPr="00C1319A">
              <w:rPr>
                <w:rFonts w:eastAsiaTheme="minorEastAsia"/>
                <w:sz w:val="20"/>
                <w:szCs w:val="18"/>
              </w:rPr>
              <w:t>Хомутовского муниципального образования и непрограммным направлениям деятельности),</w:t>
            </w:r>
          </w:p>
          <w:p w:rsidR="00510221" w:rsidRPr="00C1319A" w:rsidRDefault="00510221" w:rsidP="009358DA">
            <w:pPr>
              <w:ind w:left="75" w:hanging="75"/>
              <w:jc w:val="center"/>
              <w:rPr>
                <w:rFonts w:eastAsiaTheme="minorEastAsia"/>
                <w:sz w:val="20"/>
                <w:szCs w:val="18"/>
              </w:rPr>
            </w:pPr>
            <w:r w:rsidRPr="00C1319A">
              <w:rPr>
                <w:rFonts w:eastAsiaTheme="minorEastAsia"/>
                <w:sz w:val="20"/>
                <w:szCs w:val="18"/>
              </w:rPr>
              <w:t>видам расходов, разделам, подразделам классификации расходов бюджетов на 2021 год</w:t>
            </w:r>
          </w:p>
          <w:p w:rsidR="00510221" w:rsidRPr="00C1319A" w:rsidRDefault="00510221" w:rsidP="009358DA">
            <w:pPr>
              <w:ind w:left="75" w:hanging="75"/>
              <w:jc w:val="center"/>
              <w:rPr>
                <w:rFonts w:eastAsiaTheme="minorEastAsia"/>
                <w:sz w:val="18"/>
                <w:szCs w:val="18"/>
              </w:rPr>
            </w:pPr>
          </w:p>
          <w:p w:rsidR="00510221" w:rsidRPr="00C1319A" w:rsidRDefault="00510221" w:rsidP="009358DA">
            <w:pPr>
              <w:ind w:left="75" w:hanging="75"/>
              <w:rPr>
                <w:rFonts w:eastAsiaTheme="minorEastAsia"/>
                <w:sz w:val="18"/>
                <w:szCs w:val="18"/>
              </w:rPr>
            </w:pPr>
            <w:r w:rsidRPr="00C1319A">
              <w:rPr>
                <w:rFonts w:eastAsiaTheme="minorEastAsia"/>
                <w:sz w:val="18"/>
                <w:szCs w:val="18"/>
              </w:rPr>
              <w:t>Единица измерения: тыс. руб.</w:t>
            </w:r>
          </w:p>
          <w:p w:rsidR="00510221" w:rsidRPr="00C1319A" w:rsidRDefault="00510221" w:rsidP="009358DA">
            <w:pPr>
              <w:ind w:left="4961" w:hanging="6737"/>
              <w:rPr>
                <w:rFonts w:eastAsiaTheme="minorEastAsia"/>
                <w:sz w:val="18"/>
                <w:szCs w:val="18"/>
              </w:rPr>
            </w:pPr>
          </w:p>
        </w:tc>
      </w:tr>
    </w:tbl>
    <w:tbl>
      <w:tblPr>
        <w:tblStyle w:val="TableStyle071"/>
        <w:tblW w:w="10745" w:type="dxa"/>
        <w:tblInd w:w="56" w:type="dxa"/>
        <w:tblCellMar>
          <w:left w:w="28" w:type="dxa"/>
          <w:right w:w="28" w:type="dxa"/>
        </w:tblCellMar>
        <w:tblLook w:val="04A0" w:firstRow="1" w:lastRow="0" w:firstColumn="1" w:lastColumn="0" w:noHBand="0" w:noVBand="1"/>
      </w:tblPr>
      <w:tblGrid>
        <w:gridCol w:w="76"/>
        <w:gridCol w:w="62"/>
        <w:gridCol w:w="62"/>
        <w:gridCol w:w="62"/>
        <w:gridCol w:w="62"/>
        <w:gridCol w:w="62"/>
        <w:gridCol w:w="62"/>
        <w:gridCol w:w="62"/>
        <w:gridCol w:w="62"/>
        <w:gridCol w:w="66"/>
        <w:gridCol w:w="62"/>
        <w:gridCol w:w="2153"/>
        <w:gridCol w:w="1939"/>
        <w:gridCol w:w="420"/>
        <w:gridCol w:w="315"/>
        <w:gridCol w:w="420"/>
        <w:gridCol w:w="735"/>
        <w:gridCol w:w="525"/>
        <w:gridCol w:w="1010"/>
        <w:gridCol w:w="1050"/>
        <w:gridCol w:w="1478"/>
      </w:tblGrid>
      <w:tr w:rsidR="00510221" w:rsidRPr="00C1319A" w:rsidTr="009358DA">
        <w:trPr>
          <w:trHeight w:val="60"/>
        </w:trPr>
        <w:tc>
          <w:tcPr>
            <w:tcW w:w="76"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6"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2153" w:type="dxa"/>
            <w:shd w:val="clear" w:color="FFFFFF" w:fill="auto"/>
            <w:vAlign w:val="bottom"/>
          </w:tcPr>
          <w:p w:rsidR="00510221" w:rsidRPr="00C1319A" w:rsidRDefault="00510221" w:rsidP="009358DA">
            <w:pPr>
              <w:rPr>
                <w:rFonts w:eastAsiaTheme="minorEastAsia"/>
                <w:sz w:val="18"/>
                <w:szCs w:val="18"/>
              </w:rPr>
            </w:pPr>
          </w:p>
        </w:tc>
        <w:tc>
          <w:tcPr>
            <w:tcW w:w="1939" w:type="dxa"/>
            <w:shd w:val="clear" w:color="FFFFFF" w:fill="auto"/>
            <w:vAlign w:val="bottom"/>
          </w:tcPr>
          <w:p w:rsidR="00510221" w:rsidRPr="00C1319A" w:rsidRDefault="00510221" w:rsidP="009358DA">
            <w:pPr>
              <w:rPr>
                <w:rFonts w:eastAsiaTheme="minorEastAsia"/>
                <w:sz w:val="18"/>
                <w:szCs w:val="18"/>
              </w:rPr>
            </w:pPr>
          </w:p>
        </w:tc>
        <w:tc>
          <w:tcPr>
            <w:tcW w:w="420" w:type="dxa"/>
            <w:shd w:val="clear" w:color="FFFFFF" w:fill="auto"/>
            <w:vAlign w:val="bottom"/>
          </w:tcPr>
          <w:p w:rsidR="00510221" w:rsidRPr="00C1319A" w:rsidRDefault="00510221" w:rsidP="009358DA">
            <w:pPr>
              <w:rPr>
                <w:rFonts w:eastAsiaTheme="minorEastAsia"/>
                <w:sz w:val="18"/>
                <w:szCs w:val="18"/>
              </w:rPr>
            </w:pPr>
          </w:p>
        </w:tc>
        <w:tc>
          <w:tcPr>
            <w:tcW w:w="315" w:type="dxa"/>
            <w:shd w:val="clear" w:color="FFFFFF" w:fill="auto"/>
            <w:vAlign w:val="bottom"/>
          </w:tcPr>
          <w:p w:rsidR="00510221" w:rsidRPr="00C1319A" w:rsidRDefault="00510221" w:rsidP="009358DA">
            <w:pPr>
              <w:rPr>
                <w:rFonts w:eastAsiaTheme="minorEastAsia"/>
                <w:sz w:val="18"/>
                <w:szCs w:val="18"/>
              </w:rPr>
            </w:pPr>
          </w:p>
        </w:tc>
        <w:tc>
          <w:tcPr>
            <w:tcW w:w="420" w:type="dxa"/>
            <w:shd w:val="clear" w:color="FFFFFF" w:fill="auto"/>
            <w:vAlign w:val="bottom"/>
          </w:tcPr>
          <w:p w:rsidR="00510221" w:rsidRPr="00C1319A" w:rsidRDefault="00510221" w:rsidP="009358DA">
            <w:pPr>
              <w:rPr>
                <w:rFonts w:eastAsiaTheme="minorEastAsia"/>
                <w:sz w:val="18"/>
                <w:szCs w:val="18"/>
              </w:rPr>
            </w:pPr>
          </w:p>
        </w:tc>
        <w:tc>
          <w:tcPr>
            <w:tcW w:w="735" w:type="dxa"/>
            <w:shd w:val="clear" w:color="FFFFFF" w:fill="auto"/>
            <w:vAlign w:val="bottom"/>
          </w:tcPr>
          <w:p w:rsidR="00510221" w:rsidRPr="00C1319A" w:rsidRDefault="00510221" w:rsidP="009358DA">
            <w:pPr>
              <w:rPr>
                <w:rFonts w:eastAsiaTheme="minorEastAsia"/>
                <w:sz w:val="18"/>
                <w:szCs w:val="18"/>
              </w:rPr>
            </w:pPr>
          </w:p>
        </w:tc>
        <w:tc>
          <w:tcPr>
            <w:tcW w:w="525" w:type="dxa"/>
            <w:shd w:val="clear" w:color="FFFFFF" w:fill="auto"/>
            <w:vAlign w:val="bottom"/>
          </w:tcPr>
          <w:p w:rsidR="00510221" w:rsidRPr="00C1319A" w:rsidRDefault="00510221" w:rsidP="009358DA">
            <w:pPr>
              <w:rPr>
                <w:rFonts w:eastAsiaTheme="minorEastAsia"/>
                <w:sz w:val="18"/>
                <w:szCs w:val="18"/>
              </w:rPr>
            </w:pPr>
          </w:p>
        </w:tc>
        <w:tc>
          <w:tcPr>
            <w:tcW w:w="1010" w:type="dxa"/>
            <w:shd w:val="clear" w:color="FFFFFF" w:fill="auto"/>
          </w:tcPr>
          <w:p w:rsidR="00510221" w:rsidRPr="00C1319A" w:rsidRDefault="00510221" w:rsidP="009358DA">
            <w:pPr>
              <w:rPr>
                <w:rFonts w:eastAsiaTheme="minorEastAsia"/>
                <w:sz w:val="18"/>
                <w:szCs w:val="18"/>
              </w:rPr>
            </w:pPr>
          </w:p>
        </w:tc>
        <w:tc>
          <w:tcPr>
            <w:tcW w:w="1050" w:type="dxa"/>
            <w:shd w:val="clear" w:color="FFFFFF" w:fill="auto"/>
            <w:vAlign w:val="bottom"/>
          </w:tcPr>
          <w:p w:rsidR="00510221" w:rsidRPr="00C1319A" w:rsidRDefault="00510221" w:rsidP="009358DA">
            <w:pPr>
              <w:rPr>
                <w:rFonts w:eastAsiaTheme="minorEastAsia"/>
                <w:sz w:val="18"/>
                <w:szCs w:val="18"/>
              </w:rPr>
            </w:pPr>
          </w:p>
        </w:tc>
        <w:tc>
          <w:tcPr>
            <w:tcW w:w="1478" w:type="dxa"/>
            <w:shd w:val="clear" w:color="FFFFFF" w:fill="auto"/>
            <w:vAlign w:val="bottom"/>
          </w:tcPr>
          <w:p w:rsidR="00510221" w:rsidRPr="00C1319A" w:rsidRDefault="00510221" w:rsidP="009358DA">
            <w:pPr>
              <w:rPr>
                <w:rFonts w:eastAsiaTheme="minorEastAsia"/>
                <w:sz w:val="18"/>
                <w:szCs w:val="18"/>
              </w:rPr>
            </w:pPr>
          </w:p>
        </w:tc>
      </w:tr>
      <w:tr w:rsidR="00510221" w:rsidRPr="00C1319A" w:rsidTr="009358DA">
        <w:trPr>
          <w:trHeight w:val="207"/>
        </w:trPr>
        <w:tc>
          <w:tcPr>
            <w:tcW w:w="4792" w:type="dxa"/>
            <w:gridSpan w:val="13"/>
            <w:tcBorders>
              <w:top w:val="single" w:sz="5" w:space="0" w:color="auto"/>
              <w:left w:val="single" w:sz="5" w:space="0" w:color="auto"/>
              <w:bottom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Наименование</w:t>
            </w:r>
          </w:p>
        </w:tc>
        <w:tc>
          <w:tcPr>
            <w:tcW w:w="18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Целевая статья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Вид ра</w:t>
            </w:r>
            <w:proofErr w:type="gramStart"/>
            <w:r w:rsidRPr="00C1319A">
              <w:rPr>
                <w:rFonts w:eastAsiaTheme="minorEastAsia"/>
                <w:sz w:val="18"/>
                <w:szCs w:val="18"/>
              </w:rPr>
              <w:t>с-</w:t>
            </w:r>
            <w:proofErr w:type="gramEnd"/>
            <w:r w:rsidRPr="00C1319A">
              <w:rPr>
                <w:rFonts w:eastAsiaTheme="minorEastAsia"/>
                <w:sz w:val="18"/>
                <w:szCs w:val="18"/>
              </w:rPr>
              <w:br/>
              <w:t>хода</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jc w:val="center"/>
              <w:rPr>
                <w:rFonts w:eastAsiaTheme="minorEastAsia"/>
                <w:sz w:val="18"/>
                <w:szCs w:val="18"/>
              </w:rPr>
            </w:pPr>
          </w:p>
          <w:p w:rsidR="00510221" w:rsidRPr="00C1319A" w:rsidRDefault="00510221" w:rsidP="009358DA">
            <w:pPr>
              <w:jc w:val="center"/>
              <w:rPr>
                <w:rFonts w:eastAsiaTheme="minorEastAsia"/>
                <w:sz w:val="18"/>
                <w:szCs w:val="18"/>
              </w:rPr>
            </w:pPr>
            <w:r w:rsidRPr="00C1319A">
              <w:rPr>
                <w:rFonts w:eastAsiaTheme="minorEastAsia"/>
                <w:sz w:val="18"/>
                <w:szCs w:val="18"/>
              </w:rPr>
              <w:t>Раздел, подраздел</w:t>
            </w:r>
          </w:p>
          <w:p w:rsidR="00510221" w:rsidRPr="00C1319A" w:rsidRDefault="00510221" w:rsidP="009358DA">
            <w:pPr>
              <w:jc w:val="center"/>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Сумма на год</w:t>
            </w:r>
          </w:p>
        </w:tc>
      </w:tr>
      <w:tr w:rsidR="00510221" w:rsidRPr="00C1319A" w:rsidTr="009358DA">
        <w:trPr>
          <w:trHeight w:val="60"/>
          <w:tblHeader/>
        </w:trPr>
        <w:tc>
          <w:tcPr>
            <w:tcW w:w="4792" w:type="dxa"/>
            <w:gridSpan w:val="13"/>
            <w:tcBorders>
              <w:top w:val="none" w:sz="5" w:space="0" w:color="auto"/>
              <w:left w:val="single" w:sz="5" w:space="0" w:color="auto"/>
              <w:bottom w:val="single" w:sz="10"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1</w:t>
            </w:r>
          </w:p>
        </w:tc>
        <w:tc>
          <w:tcPr>
            <w:tcW w:w="1890"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2</w:t>
            </w:r>
          </w:p>
        </w:tc>
        <w:tc>
          <w:tcPr>
            <w:tcW w:w="525" w:type="dxa"/>
            <w:tcBorders>
              <w:top w:val="none" w:sz="5" w:space="0" w:color="auto"/>
              <w:left w:val="single" w:sz="5"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3</w:t>
            </w:r>
          </w:p>
        </w:tc>
        <w:tc>
          <w:tcPr>
            <w:tcW w:w="1010" w:type="dxa"/>
            <w:tcBorders>
              <w:top w:val="none" w:sz="5" w:space="0" w:color="auto"/>
              <w:left w:val="single" w:sz="5" w:space="0" w:color="auto"/>
              <w:bottom w:val="single" w:sz="10" w:space="0" w:color="auto"/>
              <w:right w:val="single" w:sz="5" w:space="0" w:color="auto"/>
            </w:tcBorders>
            <w:shd w:val="clear" w:color="FFFFFF" w:fill="auto"/>
          </w:tcPr>
          <w:p w:rsidR="00510221" w:rsidRPr="00C1319A" w:rsidRDefault="00510221" w:rsidP="009358DA">
            <w:pPr>
              <w:jc w:val="center"/>
              <w:rPr>
                <w:rFonts w:eastAsiaTheme="minorEastAsia"/>
                <w:sz w:val="18"/>
                <w:szCs w:val="18"/>
              </w:rPr>
            </w:pPr>
          </w:p>
        </w:tc>
        <w:tc>
          <w:tcPr>
            <w:tcW w:w="2528" w:type="dxa"/>
            <w:gridSpan w:val="2"/>
            <w:tcBorders>
              <w:top w:val="none" w:sz="5" w:space="0" w:color="auto"/>
              <w:left w:val="single" w:sz="5" w:space="0" w:color="auto"/>
              <w:bottom w:val="single" w:sz="10"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4</w:t>
            </w:r>
          </w:p>
        </w:tc>
      </w:tr>
      <w:tr w:rsidR="00510221" w:rsidRPr="00C1319A" w:rsidTr="009358DA">
        <w:trPr>
          <w:trHeight w:val="60"/>
        </w:trPr>
        <w:tc>
          <w:tcPr>
            <w:tcW w:w="4792" w:type="dxa"/>
            <w:gridSpan w:val="13"/>
            <w:tcBorders>
              <w:top w:val="single" w:sz="5" w:space="0" w:color="auto"/>
              <w:left w:val="single" w:sz="10"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Программные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86 116.31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Дорожное хозяйство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19 617.74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муниципальной программы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19 617.74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19 617.74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19 617.74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19 617.74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1 987.50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Дорожное хозяйство (дорожные фонды)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0409</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1 987.50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17 630.24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Дорожное хозяйство (дорожные фонды)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0409</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17 630.24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Муниципальная программа "Развитие культуры"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муниципальной программы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муниципальной программы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Доступное жилье</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3 301.43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муниципальной программы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мероприятий по переселению граждан из аварийного жилищного фонда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Капитальные вложения в объекты государственной (муниципальной) собственности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на приобретение объектов недвижимого имущества в государственную (муниципальную) собственность</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Жилищное хозяйство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412</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right"/>
              <w:rPr>
                <w:rFonts w:eastAsiaTheme="minorEastAsia"/>
                <w:sz w:val="18"/>
                <w:szCs w:val="18"/>
                <w:lang w:val="en-US"/>
              </w:rPr>
            </w:pPr>
            <w:r w:rsidRPr="00C1319A">
              <w:rPr>
                <w:rFonts w:eastAsiaTheme="minorEastAsia"/>
                <w:sz w:val="18"/>
                <w:szCs w:val="18"/>
                <w:lang w:val="en-US"/>
              </w:rPr>
              <w:t xml:space="preserve">0501        </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3 025.70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Капитальные вложения в объекты государственной (муниципальной) собственности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1 574.60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1 574.60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на приобретение объектов недвижимого имущества в государственную (муниципальную) собственность</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1 574.60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Жилищное хозяйство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412</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1 574.60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бюджетные ассигнования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налогов, сборов и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Социальное обеспечение населения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Муниципальная программа "Отходы производства и потребления в </w:t>
            </w:r>
            <w:proofErr w:type="spellStart"/>
            <w:r w:rsidRPr="00C1319A">
              <w:rPr>
                <w:rFonts w:eastAsiaTheme="minorEastAsia"/>
                <w:sz w:val="18"/>
                <w:szCs w:val="18"/>
              </w:rPr>
              <w:t>Хомутовском</w:t>
            </w:r>
            <w:proofErr w:type="spellEnd"/>
            <w:r w:rsidRPr="00C1319A">
              <w:rPr>
                <w:rFonts w:eastAsiaTheme="minorEastAsia"/>
                <w:sz w:val="18"/>
                <w:szCs w:val="18"/>
              </w:rPr>
              <w:t xml:space="preserve"> муниципальном образовании"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муниципальной программы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вопросы в области охраны окружающей среды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0605</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4 087.60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муниципальной программы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4 087.60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4 087.60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4 087.60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4 087.60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4 087.60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Защита населения и территории от чрезвычайных ситуаций природного и техногенного характера, гражданская оборона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0309</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3 626.75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пожарной безопасности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0310</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460.85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Муниципальная программа "Развитие физической культуры и спорта"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43 127.73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муниципальной программы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3 324.33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Строительство, реконструкция, капитальный ремонт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3 027.33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58.23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58.23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58.23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58.23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Капитальные вложения в объекты государственной (муниципальной) собственности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2 969.10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2 969.10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в объекты капитального строительства государственной (муниципальной) собственности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2 969.10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2 969.10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Национальный проект "Демография"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Р</w:t>
            </w:r>
            <w:proofErr w:type="gramStart"/>
            <w:r w:rsidRPr="00C1319A">
              <w:rPr>
                <w:rFonts w:eastAsiaTheme="minorEastAsia"/>
                <w:sz w:val="18"/>
                <w:szCs w:val="18"/>
              </w:rPr>
              <w:t>0</w:t>
            </w:r>
            <w:proofErr w:type="gramEnd"/>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Региональный проект "Спорт - норма жизни (Иркутская область)"</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Создание и модернизация объектов спортивной </w:t>
            </w:r>
            <w:r w:rsidRPr="00C1319A">
              <w:rPr>
                <w:rFonts w:eastAsiaTheme="minorEastAsia"/>
                <w:sz w:val="18"/>
                <w:szCs w:val="18"/>
              </w:rPr>
              <w:lastRenderedPageBreak/>
              <w:t>инфраструктуры муниципальной собственности для занятий физической культурой и спортом</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Капитальные вложения в объекты государственной (муниципальной) собственности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в объекты капитального строительства государственной (муниципальной) собственности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Муниципальная программа "Формирование современной городской среды"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Национальный проект "Жилье и городская среда"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Региональный проект Иркутской области "Формирование комфортной городской среды в Иркутской области"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программ формирования современной городской среды (в рамках регионального проекта)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4792" w:type="dxa"/>
            <w:gridSpan w:val="13"/>
            <w:tcBorders>
              <w:top w:val="single" w:sz="5" w:space="0" w:color="auto"/>
              <w:left w:val="single" w:sz="10"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Непрограммные расходы органов местного самоуправления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136 693.51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Непрограммные расходы органов местного самоуправления за счет средств местного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125 452.21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Осуществление органами местного самоуправления полномочий местного значения поселения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121 537.28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62 478.99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52 363.22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Расходы на выплаты персоналу государственных (муниципальных) органов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52 363.22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государственных (муниципальных) органов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40 899.66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высшего должностного лица субъекта Российской Федерации и муниципального образования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2 009.10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38 890.56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выплаты персоналу государственных (муниципальных) органов, за исключением фонда оплаты труда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24.90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p w:rsidR="00510221" w:rsidRPr="00C1319A" w:rsidRDefault="00510221" w:rsidP="009358DA">
            <w:pPr>
              <w:wordWrap w:val="0"/>
              <w:jc w:val="right"/>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24.90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252.00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252.00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11 186.66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высшего должностного лица субъекта Российской Федерации и муниципального образования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512.11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Функционирование Правительства Российской Федерации, высших исполнительных органов </w:t>
            </w:r>
            <w:r w:rsidRPr="00C1319A">
              <w:rPr>
                <w:rFonts w:eastAsiaTheme="minorEastAsia"/>
                <w:sz w:val="18"/>
                <w:szCs w:val="18"/>
              </w:rPr>
              <w:lastRenderedPageBreak/>
              <w:t>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lastRenderedPageBreak/>
              <w:t>10 674.55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5 209.96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5 209.96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3 959.09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высшего должностного лица субъекта Российской Федерации и муниципального образования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3 519.70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429.89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1 250.87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535.80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715.07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Социальное обеспечение и иные выплаты населению</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Социальные выплаты гражданам, кроме публичных нормативных социальных выплат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320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Пособия, компенсации и иные социальные выплаты гражданам, кроме публичных нормативных обязательств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бюджетные ассигнования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4 875.81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Исполнение судебных актов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830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74.32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Исполнение судебных актов Российской Федерации и мировых соглашений по возмещению причиненного вреда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831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74.32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831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74.32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налогов, сборов и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4 801.49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налога на имущество организаций и земельного налога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4 472.66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4 472.66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прочих налогов, сборов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249.90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249.90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78.93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0104</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78.93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 бюджетных, автономных и казенных учреждений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42 702.58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41 110.66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Расходы на выплаты персоналу казенных учреждений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41 110.66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учреждений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32 707.87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12 335.33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15 137.99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3 850.92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Транспорт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0408</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1 383.64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119</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8 402.79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3 123.48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3 932.53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Транспорт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0408</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417.86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бюджетные ассигнования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1 591.92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налогов, сборов и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1 591.92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налога на имущество организаций и земельного налога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1 553.61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193.24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1 209.76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150.61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прочих налогов, сборов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19.57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0.36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19.21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18.73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3.33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Резервный фонд администрации муниципального образования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1 414.50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1 405.22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1 405.22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1 405.22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Защита населения и территории от чрезвычайных ситуаций природного и техногенного характера, гражданская оборона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p>
          <w:p w:rsidR="00510221" w:rsidRPr="00C1319A" w:rsidRDefault="00510221" w:rsidP="009358DA">
            <w:pPr>
              <w:wordWrap w:val="0"/>
              <w:jc w:val="center"/>
              <w:rPr>
                <w:rFonts w:eastAsiaTheme="minorEastAsia"/>
                <w:sz w:val="18"/>
                <w:szCs w:val="18"/>
              </w:rPr>
            </w:pPr>
            <w:r w:rsidRPr="00C1319A">
              <w:rPr>
                <w:rFonts w:eastAsiaTheme="minorEastAsia"/>
                <w:sz w:val="18"/>
                <w:szCs w:val="18"/>
              </w:rPr>
              <w:t>0309</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1 405.22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бюджетные ассигнования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Резервные средства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870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Резервные фонды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870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вопросы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4 154.59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4 152.79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4 152.79</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3 802.23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3 802.23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350.56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350.56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бюджетные ассигнования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налогов, сборов и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lang w:val="en-US"/>
              </w:rPr>
            </w:pPr>
            <w:r w:rsidRPr="00C1319A">
              <w:rPr>
                <w:rFonts w:eastAsiaTheme="minorEastAsia"/>
                <w:sz w:val="18"/>
                <w:szCs w:val="18"/>
                <w:lang w:val="en-US"/>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 в сфере установленных функций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4 648.65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4 648.65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4 648.65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3 275.10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Транспорт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0408</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1 205.40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520.77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Охрана объектов растительного и животного мира и среды их обитания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202.28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вопросы в области национальной экономики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0412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1 346.65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1 373.55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1 373.55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по осуществлению деятельности дворцов и домов культуры, других учреждений культуры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3 832.12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3 832.12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3 832.12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2 303.98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2 303.98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1 528.14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1 528.14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Мероприятия по осуществлению деятельности </w:t>
            </w:r>
            <w:r w:rsidRPr="00C1319A">
              <w:rPr>
                <w:rFonts w:eastAsiaTheme="minorEastAsia"/>
                <w:sz w:val="18"/>
                <w:szCs w:val="18"/>
              </w:rPr>
              <w:lastRenderedPageBreak/>
              <w:t>библиотек</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431.00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431.00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431.00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300.43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300.43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Доплаты к пенсиям муниципальных служащих</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Социальное обеспечение и иные выплаты населению</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Публичные нормативные социальные выплаты гражданам</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310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пенсии, социальные доплаты к пенсиям</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312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Пенсионное обеспечение</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312</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муниципального долга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60019</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государственного (муниципального) долга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60019</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муниципального долга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60019</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государственного внутреннего и муниципального долга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60019</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межбюджетные трансферты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Межбюджетные трансферты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межбюджетные трансферты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Прочие межбюджетные трансферты общего характера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60020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1403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в области жилищно-коммунального хозяйства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3 914.93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Уличное освещение</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3 069.43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3 069.43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3 069.43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507.46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507.46</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2 561.97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2 561.97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Организация и содержание мест захоронения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Прочие мероприятия по благоустройству городских округов и поселений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по жилищному фонду</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77.65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77.65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77.65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Жилищное хозяйство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41.80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35.85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Жилищное хозяйство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35.85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Непрограммные расходы органов местного самоуправления за счет средств областного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Осуществление областного государственного полномочия по определению перечня должностных </w:t>
            </w:r>
            <w:r w:rsidRPr="00C1319A">
              <w:rPr>
                <w:rFonts w:eastAsiaTheme="minorEastAsia"/>
                <w:sz w:val="18"/>
                <w:szCs w:val="18"/>
              </w:rPr>
              <w:lastRenderedPageBreak/>
              <w:t>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расходы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0113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Непрограммные расходы органов местного самоуправления за счет средств федерального бюджета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Осуществление первичного воинского учета на территориях, где отсутствуют военные комиссариаты</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959.38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Расходы на выплаты персоналу государственных (муниципальных) органов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959.38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государственных (муниципальных) органов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736.85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Мобилизационная и вневойсковая подготовка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736.85</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222.53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Мобилизационная и вневойсковая подготовка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222.53</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70.82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70.82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70.82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Мобилизационная и вневойсковая подготовка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70.82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4716" w:type="dxa"/>
            <w:gridSpan w:val="12"/>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Непрограммные расходы органов местного самоуправления</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00000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10 210.40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654" w:type="dxa"/>
            <w:gridSpan w:val="11"/>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перечня проектов народных инициатив</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4 404.38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92" w:type="dxa"/>
            <w:gridSpan w:val="10"/>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4 404.38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530" w:type="dxa"/>
            <w:gridSpan w:val="9"/>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закупки товаров, работ и услуг для обеспечения государственных (муниципальных) нужд</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240</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4 404.38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556.20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216.00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1102</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340.20</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3 848.18</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пожарной безопасности</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0310</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437.77</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экономика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0409</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1 555.31</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0503</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1 056.84</w:t>
            </w:r>
          </w:p>
        </w:tc>
      </w:tr>
      <w:tr w:rsidR="00510221" w:rsidRPr="00C1319A" w:rsidTr="009358DA">
        <w:trPr>
          <w:trHeight w:val="60"/>
        </w:trPr>
        <w:tc>
          <w:tcPr>
            <w:tcW w:w="76" w:type="dxa"/>
            <w:tcBorders>
              <w:left w:val="single" w:sz="10"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4468" w:type="dxa"/>
            <w:gridSpan w:val="8"/>
            <w:tcBorders>
              <w:top w:val="single" w:sz="5" w:space="0" w:color="auto"/>
              <w:left w:val="single" w:sz="5" w:space="0" w:color="auto"/>
              <w:bottom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420" w:type="dxa"/>
            <w:tcBorders>
              <w:top w:val="single" w:sz="5" w:space="0" w:color="auto"/>
              <w:left w:val="single"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20"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1010" w:type="dxa"/>
            <w:tcBorders>
              <w:top w:val="single" w:sz="5" w:space="0" w:color="auto"/>
              <w:left w:val="single" w:sz="5" w:space="0" w:color="auto"/>
              <w:bottom w:val="single" w:sz="5" w:space="0" w:color="auto"/>
              <w:right w:val="single" w:sz="5" w:space="0" w:color="auto"/>
            </w:tcBorders>
            <w:shd w:val="clear" w:color="FFFFFF" w:fill="auto"/>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0801</w:t>
            </w:r>
          </w:p>
        </w:tc>
        <w:tc>
          <w:tcPr>
            <w:tcW w:w="2528"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798.26</w:t>
            </w:r>
          </w:p>
        </w:tc>
      </w:tr>
      <w:tr w:rsidR="00510221" w:rsidRPr="00C1319A" w:rsidTr="009358DA">
        <w:trPr>
          <w:trHeight w:val="60"/>
        </w:trPr>
        <w:tc>
          <w:tcPr>
            <w:tcW w:w="7207" w:type="dxa"/>
            <w:gridSpan w:val="18"/>
            <w:tcBorders>
              <w:top w:val="single" w:sz="4" w:space="0" w:color="auto"/>
              <w:left w:val="single" w:sz="4" w:space="0" w:color="auto"/>
              <w:bottom w:val="single" w:sz="4" w:space="0" w:color="auto"/>
              <w:right w:val="single" w:sz="4"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Итого расходов:</w:t>
            </w:r>
          </w:p>
        </w:tc>
        <w:tc>
          <w:tcPr>
            <w:tcW w:w="1010" w:type="dxa"/>
            <w:tcBorders>
              <w:top w:val="single" w:sz="4" w:space="0" w:color="auto"/>
              <w:left w:val="single" w:sz="4" w:space="0" w:color="auto"/>
              <w:bottom w:val="single" w:sz="4" w:space="0" w:color="auto"/>
              <w:right w:val="single" w:sz="4" w:space="0" w:color="auto"/>
            </w:tcBorders>
            <w:shd w:val="clear" w:color="FFFFFF" w:fill="auto"/>
          </w:tcPr>
          <w:p w:rsidR="00510221" w:rsidRPr="00C1319A" w:rsidRDefault="00510221" w:rsidP="009358DA">
            <w:pPr>
              <w:wordWrap w:val="0"/>
              <w:jc w:val="right"/>
              <w:rPr>
                <w:rFonts w:eastAsiaTheme="minorEastAsia"/>
                <w:sz w:val="18"/>
                <w:szCs w:val="18"/>
              </w:rPr>
            </w:pPr>
          </w:p>
        </w:tc>
        <w:tc>
          <w:tcPr>
            <w:tcW w:w="2528"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222 809.81</w:t>
            </w:r>
          </w:p>
        </w:tc>
      </w:tr>
      <w:tr w:rsidR="00510221" w:rsidRPr="00C1319A" w:rsidTr="009358DA">
        <w:trPr>
          <w:trHeight w:val="60"/>
        </w:trPr>
        <w:tc>
          <w:tcPr>
            <w:tcW w:w="76"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66" w:type="dxa"/>
            <w:shd w:val="clear" w:color="FFFFFF" w:fill="auto"/>
            <w:vAlign w:val="bottom"/>
          </w:tcPr>
          <w:p w:rsidR="00510221" w:rsidRPr="00C1319A" w:rsidRDefault="00510221" w:rsidP="009358DA">
            <w:pPr>
              <w:rPr>
                <w:rFonts w:eastAsiaTheme="minorEastAsia"/>
                <w:sz w:val="18"/>
                <w:szCs w:val="18"/>
              </w:rPr>
            </w:pPr>
          </w:p>
        </w:tc>
        <w:tc>
          <w:tcPr>
            <w:tcW w:w="62" w:type="dxa"/>
            <w:shd w:val="clear" w:color="FFFFFF" w:fill="auto"/>
            <w:vAlign w:val="bottom"/>
          </w:tcPr>
          <w:p w:rsidR="00510221" w:rsidRPr="00C1319A" w:rsidRDefault="00510221" w:rsidP="009358DA">
            <w:pPr>
              <w:rPr>
                <w:rFonts w:eastAsiaTheme="minorEastAsia"/>
                <w:sz w:val="18"/>
                <w:szCs w:val="18"/>
              </w:rPr>
            </w:pPr>
          </w:p>
        </w:tc>
        <w:tc>
          <w:tcPr>
            <w:tcW w:w="2153" w:type="dxa"/>
            <w:shd w:val="clear" w:color="FFFFFF" w:fill="auto"/>
            <w:vAlign w:val="bottom"/>
          </w:tcPr>
          <w:p w:rsidR="00510221" w:rsidRPr="00C1319A" w:rsidRDefault="00510221" w:rsidP="009358DA">
            <w:pPr>
              <w:rPr>
                <w:rFonts w:eastAsiaTheme="minorEastAsia"/>
                <w:sz w:val="18"/>
                <w:szCs w:val="18"/>
              </w:rPr>
            </w:pPr>
          </w:p>
        </w:tc>
        <w:tc>
          <w:tcPr>
            <w:tcW w:w="1939" w:type="dxa"/>
            <w:shd w:val="clear" w:color="FFFFFF" w:fill="auto"/>
            <w:vAlign w:val="bottom"/>
          </w:tcPr>
          <w:p w:rsidR="00510221" w:rsidRPr="00C1319A" w:rsidRDefault="00510221" w:rsidP="009358DA">
            <w:pPr>
              <w:rPr>
                <w:rFonts w:eastAsiaTheme="minorEastAsia"/>
                <w:sz w:val="18"/>
                <w:szCs w:val="18"/>
              </w:rPr>
            </w:pPr>
          </w:p>
        </w:tc>
        <w:tc>
          <w:tcPr>
            <w:tcW w:w="420" w:type="dxa"/>
            <w:shd w:val="clear" w:color="FFFFFF" w:fill="auto"/>
            <w:vAlign w:val="bottom"/>
          </w:tcPr>
          <w:p w:rsidR="00510221" w:rsidRPr="00C1319A" w:rsidRDefault="00510221" w:rsidP="009358DA">
            <w:pPr>
              <w:rPr>
                <w:rFonts w:eastAsiaTheme="minorEastAsia"/>
                <w:sz w:val="18"/>
                <w:szCs w:val="18"/>
              </w:rPr>
            </w:pPr>
          </w:p>
        </w:tc>
        <w:tc>
          <w:tcPr>
            <w:tcW w:w="315" w:type="dxa"/>
            <w:shd w:val="clear" w:color="FFFFFF" w:fill="auto"/>
            <w:vAlign w:val="bottom"/>
          </w:tcPr>
          <w:p w:rsidR="00510221" w:rsidRPr="00C1319A" w:rsidRDefault="00510221" w:rsidP="009358DA">
            <w:pPr>
              <w:rPr>
                <w:rFonts w:eastAsiaTheme="minorEastAsia"/>
                <w:sz w:val="18"/>
                <w:szCs w:val="18"/>
              </w:rPr>
            </w:pPr>
          </w:p>
        </w:tc>
        <w:tc>
          <w:tcPr>
            <w:tcW w:w="420" w:type="dxa"/>
            <w:shd w:val="clear" w:color="FFFFFF" w:fill="auto"/>
            <w:vAlign w:val="bottom"/>
          </w:tcPr>
          <w:p w:rsidR="00510221" w:rsidRPr="00C1319A" w:rsidRDefault="00510221" w:rsidP="009358DA">
            <w:pPr>
              <w:rPr>
                <w:rFonts w:eastAsiaTheme="minorEastAsia"/>
                <w:sz w:val="18"/>
                <w:szCs w:val="18"/>
              </w:rPr>
            </w:pPr>
          </w:p>
        </w:tc>
        <w:tc>
          <w:tcPr>
            <w:tcW w:w="735" w:type="dxa"/>
            <w:shd w:val="clear" w:color="FFFFFF" w:fill="auto"/>
            <w:vAlign w:val="bottom"/>
          </w:tcPr>
          <w:p w:rsidR="00510221" w:rsidRPr="00C1319A" w:rsidRDefault="00510221" w:rsidP="009358DA">
            <w:pPr>
              <w:rPr>
                <w:rFonts w:eastAsiaTheme="minorEastAsia"/>
                <w:sz w:val="18"/>
                <w:szCs w:val="18"/>
              </w:rPr>
            </w:pPr>
          </w:p>
        </w:tc>
        <w:tc>
          <w:tcPr>
            <w:tcW w:w="525" w:type="dxa"/>
            <w:shd w:val="clear" w:color="FFFFFF" w:fill="auto"/>
            <w:vAlign w:val="bottom"/>
          </w:tcPr>
          <w:p w:rsidR="00510221" w:rsidRPr="00C1319A" w:rsidRDefault="00510221" w:rsidP="009358DA">
            <w:pPr>
              <w:rPr>
                <w:rFonts w:eastAsiaTheme="minorEastAsia"/>
                <w:sz w:val="18"/>
                <w:szCs w:val="18"/>
              </w:rPr>
            </w:pPr>
          </w:p>
        </w:tc>
        <w:tc>
          <w:tcPr>
            <w:tcW w:w="1010" w:type="dxa"/>
            <w:shd w:val="clear" w:color="FFFFFF" w:fill="auto"/>
          </w:tcPr>
          <w:p w:rsidR="00510221" w:rsidRPr="00C1319A" w:rsidRDefault="00510221" w:rsidP="009358DA">
            <w:pPr>
              <w:rPr>
                <w:rFonts w:eastAsiaTheme="minorEastAsia"/>
                <w:sz w:val="18"/>
                <w:szCs w:val="18"/>
              </w:rPr>
            </w:pPr>
          </w:p>
        </w:tc>
        <w:tc>
          <w:tcPr>
            <w:tcW w:w="1050" w:type="dxa"/>
            <w:shd w:val="clear" w:color="FFFFFF" w:fill="auto"/>
            <w:vAlign w:val="bottom"/>
          </w:tcPr>
          <w:p w:rsidR="00510221" w:rsidRPr="00C1319A" w:rsidRDefault="00510221" w:rsidP="009358DA">
            <w:pPr>
              <w:rPr>
                <w:rFonts w:eastAsiaTheme="minorEastAsia"/>
                <w:sz w:val="18"/>
                <w:szCs w:val="18"/>
              </w:rPr>
            </w:pPr>
          </w:p>
        </w:tc>
        <w:tc>
          <w:tcPr>
            <w:tcW w:w="1478" w:type="dxa"/>
            <w:shd w:val="clear" w:color="FFFFFF" w:fill="auto"/>
            <w:vAlign w:val="bottom"/>
          </w:tcPr>
          <w:p w:rsidR="00510221" w:rsidRPr="00C1319A" w:rsidRDefault="00510221" w:rsidP="009358DA">
            <w:pPr>
              <w:rPr>
                <w:rFonts w:eastAsiaTheme="minorEastAsia"/>
                <w:sz w:val="18"/>
                <w:szCs w:val="18"/>
              </w:rPr>
            </w:pPr>
          </w:p>
        </w:tc>
      </w:tr>
    </w:tbl>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tbl>
      <w:tblPr>
        <w:tblStyle w:val="TableStyle0114"/>
        <w:tblW w:w="21264" w:type="dxa"/>
        <w:tblInd w:w="-284" w:type="dxa"/>
        <w:tblLook w:val="04A0" w:firstRow="1" w:lastRow="0" w:firstColumn="1" w:lastColumn="0" w:noHBand="0" w:noVBand="1"/>
      </w:tblPr>
      <w:tblGrid>
        <w:gridCol w:w="9370"/>
        <w:gridCol w:w="1546"/>
        <w:gridCol w:w="7824"/>
        <w:gridCol w:w="2524"/>
      </w:tblGrid>
      <w:tr w:rsidR="00510221" w:rsidRPr="00C1319A" w:rsidTr="009358DA">
        <w:trPr>
          <w:trHeight w:val="255"/>
        </w:trPr>
        <w:tc>
          <w:tcPr>
            <w:tcW w:w="10916" w:type="dxa"/>
            <w:gridSpan w:val="2"/>
            <w:shd w:val="clear" w:color="FFFFFF" w:fill="auto"/>
            <w:vAlign w:val="bottom"/>
          </w:tcPr>
          <w:p w:rsidR="00510221" w:rsidRPr="00C1319A" w:rsidRDefault="00510221" w:rsidP="009358DA">
            <w:pPr>
              <w:ind w:left="6737" w:hanging="6737"/>
              <w:rPr>
                <w:rFonts w:eastAsiaTheme="minorEastAsia"/>
                <w:sz w:val="18"/>
                <w:szCs w:val="18"/>
              </w:rPr>
            </w:pPr>
            <w:r w:rsidRPr="00C1319A">
              <w:rPr>
                <w:rFonts w:eastAsiaTheme="minorEastAsia"/>
                <w:sz w:val="18"/>
                <w:szCs w:val="18"/>
              </w:rPr>
              <w:t xml:space="preserve">            </w:t>
            </w:r>
          </w:p>
          <w:p w:rsidR="00510221" w:rsidRPr="00C1319A" w:rsidRDefault="00510221" w:rsidP="009358DA">
            <w:pPr>
              <w:ind w:left="5953" w:hanging="6737"/>
              <w:jc w:val="right"/>
              <w:rPr>
                <w:rFonts w:eastAsiaTheme="minorEastAsia"/>
                <w:sz w:val="20"/>
                <w:szCs w:val="18"/>
              </w:rPr>
            </w:pPr>
            <w:r w:rsidRPr="00C1319A">
              <w:rPr>
                <w:rFonts w:eastAsiaTheme="minorEastAsia"/>
                <w:sz w:val="18"/>
                <w:szCs w:val="18"/>
              </w:rPr>
              <w:t xml:space="preserve">                                                                                                                                                       </w:t>
            </w:r>
            <w:r w:rsidRPr="00C1319A">
              <w:rPr>
                <w:rFonts w:eastAsiaTheme="minorEastAsia"/>
                <w:sz w:val="20"/>
                <w:szCs w:val="18"/>
              </w:rPr>
              <w:t>Приложение 8</w:t>
            </w:r>
          </w:p>
          <w:p w:rsidR="00510221" w:rsidRPr="00C1319A" w:rsidRDefault="00510221" w:rsidP="009358DA">
            <w:pPr>
              <w:ind w:left="5953" w:hanging="6737"/>
              <w:jc w:val="right"/>
              <w:rPr>
                <w:rFonts w:eastAsiaTheme="minorEastAsia"/>
                <w:sz w:val="20"/>
                <w:szCs w:val="18"/>
              </w:rPr>
            </w:pPr>
            <w:r w:rsidRPr="00C1319A">
              <w:rPr>
                <w:rFonts w:eastAsiaTheme="minorEastAsia"/>
                <w:sz w:val="20"/>
                <w:szCs w:val="18"/>
              </w:rPr>
              <w:t xml:space="preserve">                                                                                                                                        к решению Думы Хомутовского</w:t>
            </w:r>
          </w:p>
          <w:p w:rsidR="00510221" w:rsidRPr="00C1319A" w:rsidRDefault="00510221" w:rsidP="009358DA">
            <w:pPr>
              <w:ind w:left="5953" w:hanging="6737"/>
              <w:jc w:val="right"/>
              <w:rPr>
                <w:rFonts w:eastAsiaTheme="minorEastAsia"/>
                <w:sz w:val="20"/>
                <w:szCs w:val="18"/>
              </w:rPr>
            </w:pPr>
            <w:r w:rsidRPr="00C1319A">
              <w:rPr>
                <w:rFonts w:eastAsiaTheme="minorEastAsia"/>
                <w:sz w:val="20"/>
                <w:szCs w:val="18"/>
              </w:rPr>
              <w:t xml:space="preserve">                                                                                                                                        муниципального образования</w:t>
            </w:r>
          </w:p>
          <w:p w:rsidR="00510221" w:rsidRPr="00C1319A" w:rsidRDefault="00510221" w:rsidP="009358DA">
            <w:pPr>
              <w:ind w:left="5953" w:hanging="6737"/>
              <w:jc w:val="right"/>
              <w:rPr>
                <w:rFonts w:eastAsiaTheme="minorEastAsia"/>
                <w:sz w:val="20"/>
                <w:szCs w:val="18"/>
              </w:rPr>
            </w:pPr>
            <w:r w:rsidRPr="00C1319A">
              <w:rPr>
                <w:rFonts w:eastAsiaTheme="minorEastAsia"/>
                <w:sz w:val="20"/>
                <w:szCs w:val="18"/>
              </w:rPr>
              <w:t xml:space="preserve">                                                                                                                                        от </w:t>
            </w:r>
            <w:r w:rsidRPr="00C1319A">
              <w:rPr>
                <w:rFonts w:eastAsiaTheme="minorEastAsia"/>
                <w:sz w:val="20"/>
                <w:szCs w:val="18"/>
                <w:u w:val="single"/>
              </w:rPr>
              <w:t>25.11.2021</w:t>
            </w:r>
            <w:r w:rsidRPr="00C1319A">
              <w:rPr>
                <w:rFonts w:eastAsiaTheme="minorEastAsia"/>
                <w:sz w:val="20"/>
                <w:szCs w:val="18"/>
              </w:rPr>
              <w:t>_____№ ___</w:t>
            </w:r>
            <w:r w:rsidRPr="00C1319A">
              <w:rPr>
                <w:rFonts w:eastAsiaTheme="minorEastAsia"/>
                <w:sz w:val="20"/>
                <w:szCs w:val="18"/>
                <w:u w:val="single"/>
              </w:rPr>
              <w:t>56-254 д</w:t>
            </w:r>
            <w:r w:rsidRPr="00C1319A">
              <w:rPr>
                <w:rFonts w:eastAsiaTheme="minorEastAsia"/>
                <w:sz w:val="20"/>
                <w:szCs w:val="18"/>
              </w:rPr>
              <w:t xml:space="preserve"> </w:t>
            </w:r>
          </w:p>
          <w:p w:rsidR="00510221" w:rsidRPr="00C1319A" w:rsidRDefault="00510221" w:rsidP="009358DA">
            <w:pPr>
              <w:ind w:left="75" w:hanging="75"/>
              <w:jc w:val="right"/>
              <w:rPr>
                <w:rFonts w:eastAsiaTheme="minorEastAsia"/>
                <w:sz w:val="16"/>
                <w:szCs w:val="18"/>
              </w:rPr>
            </w:pPr>
          </w:p>
          <w:p w:rsidR="00510221" w:rsidRPr="00C1319A" w:rsidRDefault="00510221" w:rsidP="009358DA">
            <w:pPr>
              <w:ind w:left="75" w:hanging="75"/>
              <w:jc w:val="center"/>
              <w:rPr>
                <w:rFonts w:eastAsiaTheme="minorEastAsia"/>
                <w:sz w:val="16"/>
                <w:szCs w:val="18"/>
              </w:rPr>
            </w:pPr>
          </w:p>
          <w:p w:rsidR="00510221" w:rsidRPr="00C1319A" w:rsidRDefault="00510221" w:rsidP="009358DA">
            <w:pPr>
              <w:ind w:left="75" w:hanging="75"/>
              <w:jc w:val="center"/>
              <w:rPr>
                <w:rFonts w:eastAsiaTheme="minorEastAsia"/>
                <w:sz w:val="20"/>
                <w:szCs w:val="18"/>
              </w:rPr>
            </w:pPr>
            <w:proofErr w:type="gramStart"/>
            <w:r w:rsidRPr="00C1319A">
              <w:rPr>
                <w:rFonts w:eastAsiaTheme="minorEastAsia"/>
                <w:sz w:val="20"/>
                <w:szCs w:val="18"/>
              </w:rPr>
              <w:t>Распределение бюджетных ассигнований по целевым статьям (муниципальным программам</w:t>
            </w:r>
            <w:proofErr w:type="gramEnd"/>
          </w:p>
          <w:p w:rsidR="00510221" w:rsidRPr="00C1319A" w:rsidRDefault="00510221" w:rsidP="009358DA">
            <w:pPr>
              <w:ind w:left="75" w:hanging="75"/>
              <w:jc w:val="center"/>
              <w:rPr>
                <w:rFonts w:eastAsiaTheme="minorEastAsia"/>
                <w:sz w:val="20"/>
                <w:szCs w:val="18"/>
              </w:rPr>
            </w:pPr>
            <w:r w:rsidRPr="00C1319A">
              <w:rPr>
                <w:rFonts w:eastAsiaTheme="minorEastAsia"/>
                <w:sz w:val="20"/>
                <w:szCs w:val="18"/>
              </w:rPr>
              <w:t>Хомутовского муниципального образования и непрограммным направлениям деятельности),</w:t>
            </w:r>
          </w:p>
          <w:p w:rsidR="00510221" w:rsidRPr="00C1319A" w:rsidRDefault="00510221" w:rsidP="009358DA">
            <w:pPr>
              <w:ind w:left="75" w:hanging="75"/>
              <w:jc w:val="center"/>
              <w:rPr>
                <w:rFonts w:eastAsiaTheme="minorEastAsia"/>
                <w:sz w:val="20"/>
                <w:szCs w:val="18"/>
              </w:rPr>
            </w:pPr>
            <w:r w:rsidRPr="00C1319A">
              <w:rPr>
                <w:rFonts w:eastAsiaTheme="minorEastAsia"/>
                <w:sz w:val="20"/>
                <w:szCs w:val="18"/>
              </w:rPr>
              <w:t>видам расходов, разделам, подразделам классификации расходов бюджетов на 2021 год</w:t>
            </w:r>
          </w:p>
          <w:p w:rsidR="00510221" w:rsidRPr="00C1319A" w:rsidRDefault="00510221" w:rsidP="009358DA">
            <w:pPr>
              <w:ind w:left="75" w:hanging="75"/>
              <w:jc w:val="center"/>
              <w:rPr>
                <w:rFonts w:eastAsiaTheme="minorEastAsia"/>
                <w:sz w:val="18"/>
                <w:szCs w:val="18"/>
              </w:rPr>
            </w:pPr>
          </w:p>
          <w:p w:rsidR="00510221" w:rsidRPr="00C1319A" w:rsidRDefault="00510221" w:rsidP="009358DA">
            <w:pPr>
              <w:ind w:left="75" w:hanging="75"/>
              <w:rPr>
                <w:rFonts w:eastAsiaTheme="minorEastAsia"/>
                <w:sz w:val="18"/>
                <w:szCs w:val="18"/>
              </w:rPr>
            </w:pPr>
            <w:r w:rsidRPr="00C1319A">
              <w:rPr>
                <w:rFonts w:eastAsiaTheme="minorEastAsia"/>
                <w:sz w:val="18"/>
                <w:szCs w:val="18"/>
              </w:rPr>
              <w:t>Единица измерения: тыс. руб.</w:t>
            </w:r>
          </w:p>
          <w:p w:rsidR="00510221" w:rsidRPr="00C1319A" w:rsidRDefault="00510221" w:rsidP="009358DA">
            <w:pPr>
              <w:ind w:left="4961" w:hanging="6737"/>
              <w:rPr>
                <w:rFonts w:eastAsiaTheme="minorEastAsia"/>
                <w:sz w:val="18"/>
                <w:szCs w:val="18"/>
              </w:rPr>
            </w:pPr>
          </w:p>
        </w:tc>
        <w:tc>
          <w:tcPr>
            <w:tcW w:w="10348" w:type="dxa"/>
            <w:gridSpan w:val="2"/>
            <w:shd w:val="clear" w:color="FFFFFF" w:fill="auto"/>
            <w:vAlign w:val="bottom"/>
          </w:tcPr>
          <w:p w:rsidR="00510221" w:rsidRPr="00C1319A" w:rsidRDefault="00510221" w:rsidP="009358DA">
            <w:pPr>
              <w:ind w:firstLine="5750"/>
              <w:jc w:val="right"/>
              <w:rPr>
                <w:rFonts w:eastAsiaTheme="minorEastAsia"/>
                <w:sz w:val="20"/>
                <w:szCs w:val="20"/>
              </w:rPr>
            </w:pPr>
            <w:r w:rsidRPr="00C1319A">
              <w:rPr>
                <w:rFonts w:eastAsiaTheme="minorEastAsia"/>
                <w:sz w:val="20"/>
                <w:szCs w:val="20"/>
              </w:rPr>
              <w:t>Приложение 10</w:t>
            </w:r>
          </w:p>
          <w:p w:rsidR="00510221" w:rsidRPr="00C1319A" w:rsidRDefault="00510221" w:rsidP="009358DA">
            <w:pPr>
              <w:ind w:firstLine="5750"/>
              <w:jc w:val="right"/>
              <w:rPr>
                <w:rFonts w:eastAsiaTheme="minorEastAsia"/>
                <w:sz w:val="20"/>
                <w:szCs w:val="20"/>
              </w:rPr>
            </w:pPr>
            <w:r w:rsidRPr="00C1319A">
              <w:rPr>
                <w:rFonts w:eastAsiaTheme="minorEastAsia"/>
                <w:sz w:val="20"/>
                <w:szCs w:val="20"/>
              </w:rPr>
              <w:t>к решению Думы Хомутовского</w:t>
            </w:r>
          </w:p>
          <w:p w:rsidR="00510221" w:rsidRPr="00C1319A" w:rsidRDefault="00510221" w:rsidP="009358DA">
            <w:pPr>
              <w:ind w:firstLine="5750"/>
              <w:jc w:val="right"/>
              <w:rPr>
                <w:rFonts w:eastAsiaTheme="minorEastAsia"/>
                <w:sz w:val="20"/>
                <w:szCs w:val="20"/>
              </w:rPr>
            </w:pPr>
            <w:r w:rsidRPr="00C1319A">
              <w:rPr>
                <w:rFonts w:eastAsiaTheme="minorEastAsia"/>
                <w:sz w:val="20"/>
                <w:szCs w:val="20"/>
              </w:rPr>
              <w:t>муниципального образования</w:t>
            </w:r>
          </w:p>
          <w:p w:rsidR="00510221" w:rsidRPr="00C1319A" w:rsidRDefault="00510221" w:rsidP="009358DA">
            <w:pPr>
              <w:jc w:val="right"/>
              <w:rPr>
                <w:rFonts w:eastAsiaTheme="minorEastAsia"/>
                <w:sz w:val="20"/>
                <w:szCs w:val="20"/>
              </w:rPr>
            </w:pPr>
            <w:r w:rsidRPr="00C1319A">
              <w:rPr>
                <w:rFonts w:eastAsiaTheme="minorEastAsia"/>
                <w:sz w:val="20"/>
                <w:szCs w:val="20"/>
              </w:rPr>
              <w:t xml:space="preserve">                                                                                                                   от ______________№ ___________</w:t>
            </w:r>
          </w:p>
          <w:p w:rsidR="00510221" w:rsidRPr="00C1319A" w:rsidRDefault="00510221" w:rsidP="009358DA">
            <w:pPr>
              <w:jc w:val="center"/>
              <w:rPr>
                <w:rFonts w:eastAsiaTheme="minorEastAsia"/>
                <w:sz w:val="22"/>
                <w:szCs w:val="22"/>
              </w:rPr>
            </w:pPr>
          </w:p>
          <w:p w:rsidR="00510221" w:rsidRPr="00C1319A" w:rsidRDefault="00510221" w:rsidP="009358DA">
            <w:pPr>
              <w:jc w:val="center"/>
              <w:rPr>
                <w:rFonts w:eastAsiaTheme="minorEastAsia"/>
                <w:sz w:val="22"/>
                <w:szCs w:val="22"/>
              </w:rPr>
            </w:pPr>
          </w:p>
          <w:p w:rsidR="00510221" w:rsidRPr="00C1319A" w:rsidRDefault="00510221" w:rsidP="009358DA">
            <w:pPr>
              <w:jc w:val="center"/>
              <w:rPr>
                <w:rFonts w:eastAsiaTheme="minorEastAsia"/>
                <w:sz w:val="20"/>
                <w:szCs w:val="22"/>
              </w:rPr>
            </w:pPr>
            <w:r w:rsidRPr="00C1319A">
              <w:rPr>
                <w:rFonts w:eastAsiaTheme="minorEastAsia"/>
                <w:sz w:val="20"/>
                <w:szCs w:val="22"/>
              </w:rPr>
              <w:t>бюджета Хомутовского муниципального образования,</w:t>
            </w:r>
          </w:p>
          <w:p w:rsidR="00510221" w:rsidRPr="00C1319A" w:rsidRDefault="00510221" w:rsidP="009358DA">
            <w:pPr>
              <w:jc w:val="center"/>
              <w:rPr>
                <w:rFonts w:eastAsiaTheme="minorEastAsia"/>
                <w:sz w:val="20"/>
                <w:szCs w:val="22"/>
              </w:rPr>
            </w:pPr>
            <w:r w:rsidRPr="00C1319A">
              <w:rPr>
                <w:rFonts w:eastAsiaTheme="minorEastAsia"/>
                <w:sz w:val="20"/>
                <w:szCs w:val="22"/>
              </w:rPr>
              <w:t xml:space="preserve"> </w:t>
            </w:r>
            <w:proofErr w:type="gramStart"/>
            <w:r w:rsidRPr="00C1319A">
              <w:rPr>
                <w:rFonts w:eastAsiaTheme="minorEastAsia"/>
                <w:sz w:val="20"/>
                <w:szCs w:val="22"/>
              </w:rPr>
              <w:t xml:space="preserve">разделам, подразделам, целевым статьям (муниципальным программам </w:t>
            </w:r>
            <w:proofErr w:type="gramEnd"/>
          </w:p>
          <w:p w:rsidR="00510221" w:rsidRPr="00C1319A" w:rsidRDefault="00510221" w:rsidP="009358DA">
            <w:pPr>
              <w:jc w:val="center"/>
              <w:rPr>
                <w:rFonts w:eastAsiaTheme="minorEastAsia"/>
                <w:sz w:val="20"/>
                <w:szCs w:val="22"/>
              </w:rPr>
            </w:pPr>
            <w:r w:rsidRPr="00C1319A">
              <w:rPr>
                <w:rFonts w:eastAsiaTheme="minorEastAsia"/>
                <w:sz w:val="20"/>
                <w:szCs w:val="22"/>
              </w:rPr>
              <w:t xml:space="preserve">Хомутовского муниципального образования и непрограммным направлениям деятельности), </w:t>
            </w:r>
          </w:p>
          <w:p w:rsidR="00510221" w:rsidRPr="00C1319A" w:rsidRDefault="00510221" w:rsidP="009358DA">
            <w:pPr>
              <w:jc w:val="center"/>
              <w:rPr>
                <w:rFonts w:eastAsiaTheme="minorEastAsia"/>
                <w:sz w:val="18"/>
                <w:szCs w:val="18"/>
              </w:rPr>
            </w:pPr>
            <w:r w:rsidRPr="00C1319A">
              <w:rPr>
                <w:rFonts w:eastAsiaTheme="minorEastAsia"/>
                <w:sz w:val="20"/>
                <w:szCs w:val="22"/>
              </w:rPr>
              <w:t>видам расходов классификации расходов бюджетов)</w:t>
            </w:r>
          </w:p>
        </w:tc>
      </w:tr>
      <w:tr w:rsidR="00510221" w:rsidRPr="00C1319A" w:rsidTr="009358DA">
        <w:trPr>
          <w:gridAfter w:val="1"/>
          <w:wAfter w:w="2524" w:type="dxa"/>
          <w:trHeight w:val="255"/>
        </w:trPr>
        <w:tc>
          <w:tcPr>
            <w:tcW w:w="9370" w:type="dxa"/>
            <w:shd w:val="clear" w:color="FFFFFF" w:fill="auto"/>
          </w:tcPr>
          <w:p w:rsidR="00510221" w:rsidRPr="00C1319A" w:rsidRDefault="00510221" w:rsidP="009358DA">
            <w:pPr>
              <w:rPr>
                <w:rFonts w:eastAsiaTheme="minorEastAsia"/>
                <w:sz w:val="20"/>
                <w:szCs w:val="20"/>
              </w:rPr>
            </w:pPr>
          </w:p>
        </w:tc>
        <w:tc>
          <w:tcPr>
            <w:tcW w:w="9370" w:type="dxa"/>
            <w:gridSpan w:val="2"/>
            <w:shd w:val="clear" w:color="FFFFFF" w:fill="auto"/>
            <w:vAlign w:val="bottom"/>
          </w:tcPr>
          <w:p w:rsidR="00510221" w:rsidRPr="00C1319A" w:rsidRDefault="00510221" w:rsidP="009358DA">
            <w:pPr>
              <w:rPr>
                <w:rFonts w:eastAsiaTheme="minorEastAsia"/>
                <w:sz w:val="20"/>
                <w:szCs w:val="20"/>
              </w:rPr>
            </w:pPr>
          </w:p>
        </w:tc>
      </w:tr>
    </w:tbl>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r w:rsidRPr="00C1319A">
        <w:rPr>
          <w:rFonts w:eastAsiaTheme="minorEastAsia"/>
          <w:sz w:val="20"/>
          <w:szCs w:val="20"/>
        </w:rPr>
        <w:t>Единица измерения: тыс. руб.</w:t>
      </w:r>
    </w:p>
    <w:tbl>
      <w:tblPr>
        <w:tblStyle w:val="TableStyle066"/>
        <w:tblW w:w="0" w:type="auto"/>
        <w:tblInd w:w="28" w:type="dxa"/>
        <w:tblCellMar>
          <w:left w:w="28" w:type="dxa"/>
          <w:right w:w="28" w:type="dxa"/>
        </w:tblCellMar>
        <w:tblLook w:val="04A0" w:firstRow="1" w:lastRow="0" w:firstColumn="1" w:lastColumn="0" w:noHBand="0" w:noVBand="1"/>
      </w:tblPr>
      <w:tblGrid>
        <w:gridCol w:w="65"/>
        <w:gridCol w:w="62"/>
        <w:gridCol w:w="62"/>
        <w:gridCol w:w="66"/>
        <w:gridCol w:w="66"/>
        <w:gridCol w:w="66"/>
        <w:gridCol w:w="66"/>
        <w:gridCol w:w="66"/>
        <w:gridCol w:w="66"/>
        <w:gridCol w:w="66"/>
        <w:gridCol w:w="66"/>
        <w:gridCol w:w="66"/>
        <w:gridCol w:w="66"/>
        <w:gridCol w:w="66"/>
        <w:gridCol w:w="79"/>
        <w:gridCol w:w="66"/>
        <w:gridCol w:w="1618"/>
        <w:gridCol w:w="1601"/>
        <w:gridCol w:w="590"/>
        <w:gridCol w:w="439"/>
        <w:gridCol w:w="504"/>
        <w:gridCol w:w="365"/>
        <w:gridCol w:w="199"/>
        <w:gridCol w:w="449"/>
        <w:gridCol w:w="615"/>
        <w:gridCol w:w="500"/>
        <w:gridCol w:w="994"/>
        <w:gridCol w:w="1556"/>
      </w:tblGrid>
      <w:tr w:rsidR="00510221" w:rsidRPr="00C1319A" w:rsidTr="009358DA">
        <w:trPr>
          <w:trHeight w:val="207"/>
        </w:trPr>
        <w:tc>
          <w:tcPr>
            <w:tcW w:w="4279" w:type="dxa"/>
            <w:gridSpan w:val="1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Наименование показателя</w:t>
            </w:r>
          </w:p>
        </w:tc>
        <w:tc>
          <w:tcPr>
            <w:tcW w:w="59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ППП</w:t>
            </w:r>
          </w:p>
        </w:tc>
        <w:tc>
          <w:tcPr>
            <w:tcW w:w="43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Ра</w:t>
            </w:r>
            <w:proofErr w:type="gramStart"/>
            <w:r w:rsidRPr="00C1319A">
              <w:rPr>
                <w:rFonts w:eastAsiaTheme="minorEastAsia"/>
                <w:sz w:val="18"/>
                <w:szCs w:val="18"/>
              </w:rPr>
              <w:t>з-</w:t>
            </w:r>
            <w:proofErr w:type="gramEnd"/>
            <w:r w:rsidRPr="00C1319A">
              <w:rPr>
                <w:rFonts w:eastAsiaTheme="minorEastAsia"/>
                <w:sz w:val="18"/>
                <w:szCs w:val="18"/>
              </w:rPr>
              <w:br/>
              <w:t>дел</w:t>
            </w:r>
          </w:p>
        </w:tc>
        <w:tc>
          <w:tcPr>
            <w:tcW w:w="5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По</w:t>
            </w:r>
            <w:proofErr w:type="gramStart"/>
            <w:r w:rsidRPr="00C1319A">
              <w:rPr>
                <w:rFonts w:eastAsiaTheme="minorEastAsia"/>
                <w:sz w:val="18"/>
                <w:szCs w:val="18"/>
              </w:rPr>
              <w:t>д-</w:t>
            </w:r>
            <w:proofErr w:type="gramEnd"/>
            <w:r w:rsidRPr="00C1319A">
              <w:rPr>
                <w:rFonts w:eastAsiaTheme="minorEastAsia"/>
                <w:sz w:val="18"/>
                <w:szCs w:val="18"/>
              </w:rPr>
              <w:br/>
              <w:t>раз-</w:t>
            </w:r>
            <w:r w:rsidRPr="00C1319A">
              <w:rPr>
                <w:rFonts w:eastAsiaTheme="minorEastAsia"/>
                <w:sz w:val="18"/>
                <w:szCs w:val="18"/>
              </w:rPr>
              <w:br/>
              <w:t>дел</w:t>
            </w:r>
          </w:p>
        </w:tc>
        <w:tc>
          <w:tcPr>
            <w:tcW w:w="162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Целевая статья</w:t>
            </w:r>
          </w:p>
        </w:tc>
        <w:tc>
          <w:tcPr>
            <w:tcW w:w="5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Вид ра</w:t>
            </w:r>
            <w:proofErr w:type="gramStart"/>
            <w:r w:rsidRPr="00C1319A">
              <w:rPr>
                <w:rFonts w:eastAsiaTheme="minorEastAsia"/>
                <w:sz w:val="18"/>
                <w:szCs w:val="18"/>
              </w:rPr>
              <w:t>с-</w:t>
            </w:r>
            <w:proofErr w:type="gramEnd"/>
            <w:r w:rsidRPr="00C1319A">
              <w:rPr>
                <w:rFonts w:eastAsiaTheme="minorEastAsia"/>
                <w:sz w:val="18"/>
                <w:szCs w:val="18"/>
              </w:rPr>
              <w:br/>
              <w:t>хода</w:t>
            </w:r>
          </w:p>
        </w:tc>
        <w:tc>
          <w:tcPr>
            <w:tcW w:w="25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r w:rsidRPr="00C1319A">
              <w:rPr>
                <w:rFonts w:eastAsiaTheme="minorEastAsia"/>
                <w:sz w:val="18"/>
                <w:szCs w:val="18"/>
              </w:rPr>
              <w:t>Сумма на год</w:t>
            </w:r>
          </w:p>
        </w:tc>
      </w:tr>
      <w:tr w:rsidR="00510221" w:rsidRPr="00C1319A" w:rsidTr="009358DA">
        <w:trPr>
          <w:trHeight w:val="207"/>
        </w:trPr>
        <w:tc>
          <w:tcPr>
            <w:tcW w:w="4279" w:type="dxa"/>
            <w:gridSpan w:val="18"/>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c>
          <w:tcPr>
            <w:tcW w:w="5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c>
          <w:tcPr>
            <w:tcW w:w="43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c>
          <w:tcPr>
            <w:tcW w:w="50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c>
          <w:tcPr>
            <w:tcW w:w="162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c>
          <w:tcPr>
            <w:tcW w:w="5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c>
          <w:tcPr>
            <w:tcW w:w="25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10221" w:rsidRPr="00C1319A" w:rsidRDefault="00510221" w:rsidP="009358DA">
            <w:pPr>
              <w:jc w:val="center"/>
              <w:rPr>
                <w:rFonts w:eastAsiaTheme="minorEastAsia"/>
                <w:sz w:val="18"/>
                <w:szCs w:val="18"/>
              </w:rPr>
            </w:pPr>
          </w:p>
        </w:tc>
      </w:tr>
      <w:tr w:rsidR="00510221" w:rsidRPr="00C1319A" w:rsidTr="009358DA">
        <w:trPr>
          <w:trHeight w:val="60"/>
          <w:tblHeader/>
        </w:trPr>
        <w:tc>
          <w:tcPr>
            <w:tcW w:w="4279" w:type="dxa"/>
            <w:gridSpan w:val="18"/>
            <w:tcBorders>
              <w:top w:val="single" w:sz="5" w:space="0" w:color="auto"/>
              <w:left w:val="single" w:sz="5" w:space="0" w:color="auto"/>
              <w:bottom w:val="single" w:sz="10"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1</w:t>
            </w:r>
          </w:p>
        </w:tc>
        <w:tc>
          <w:tcPr>
            <w:tcW w:w="590" w:type="dxa"/>
            <w:tcBorders>
              <w:top w:val="single" w:sz="5" w:space="0" w:color="auto"/>
              <w:left w:val="single" w:sz="5" w:space="0" w:color="auto"/>
              <w:bottom w:val="single" w:sz="10"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39" w:type="dxa"/>
            <w:tcBorders>
              <w:top w:val="single" w:sz="5" w:space="0" w:color="auto"/>
              <w:left w:val="single" w:sz="5" w:space="0" w:color="auto"/>
              <w:bottom w:val="single" w:sz="10"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504" w:type="dxa"/>
            <w:tcBorders>
              <w:top w:val="single" w:sz="5" w:space="0" w:color="auto"/>
              <w:left w:val="single" w:sz="5" w:space="0" w:color="auto"/>
              <w:bottom w:val="single" w:sz="10"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1628" w:type="dxa"/>
            <w:gridSpan w:val="4"/>
            <w:tcBorders>
              <w:top w:val="single" w:sz="5" w:space="0" w:color="auto"/>
              <w:left w:val="single" w:sz="5" w:space="0" w:color="auto"/>
              <w:bottom w:val="single" w:sz="10"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500" w:type="dxa"/>
            <w:tcBorders>
              <w:top w:val="single" w:sz="5" w:space="0" w:color="auto"/>
              <w:left w:val="single" w:sz="5" w:space="0" w:color="auto"/>
              <w:bottom w:val="single" w:sz="10"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2550" w:type="dxa"/>
            <w:gridSpan w:val="2"/>
            <w:tcBorders>
              <w:left w:val="single" w:sz="5" w:space="0" w:color="auto"/>
              <w:bottom w:val="single" w:sz="10" w:space="0" w:color="auto"/>
              <w:right w:val="single" w:sz="5" w:space="0" w:color="auto"/>
            </w:tcBorders>
            <w:shd w:val="clear" w:color="FFFFFF" w:fill="auto"/>
            <w:vAlign w:val="bottom"/>
          </w:tcPr>
          <w:p w:rsidR="00510221" w:rsidRPr="00C1319A" w:rsidRDefault="00510221" w:rsidP="009358DA">
            <w:pPr>
              <w:jc w:val="center"/>
              <w:rPr>
                <w:rFonts w:eastAsiaTheme="minorEastAsia"/>
                <w:sz w:val="18"/>
                <w:szCs w:val="18"/>
              </w:rPr>
            </w:pPr>
            <w:r w:rsidRPr="00C1319A">
              <w:rPr>
                <w:rFonts w:eastAsiaTheme="minorEastAsia"/>
                <w:sz w:val="18"/>
                <w:szCs w:val="18"/>
              </w:rPr>
              <w:t>7</w:t>
            </w:r>
          </w:p>
        </w:tc>
      </w:tr>
      <w:tr w:rsidR="00510221" w:rsidRPr="00C1319A" w:rsidTr="009358DA">
        <w:trPr>
          <w:trHeight w:val="60"/>
        </w:trPr>
        <w:tc>
          <w:tcPr>
            <w:tcW w:w="7940" w:type="dxa"/>
            <w:gridSpan w:val="26"/>
            <w:tcBorders>
              <w:top w:val="single" w:sz="5" w:space="0" w:color="auto"/>
              <w:left w:val="single" w:sz="10"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Администрация Хомутовского муниципального образования - Администрация сельского поселения</w:t>
            </w:r>
          </w:p>
        </w:tc>
        <w:tc>
          <w:tcPr>
            <w:tcW w:w="2550" w:type="dxa"/>
            <w:gridSpan w:val="2"/>
            <w:tcBorders>
              <w:top w:val="single"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222 809.81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ОБЩЕГОСУДАРСТВЕННЫЕ ВОПРОСЫ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82 330.21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высшего должностного лица субъекта Российской Федерации и муниципального образования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2 530.71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2 530.71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государственных (муниципальных) органов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2 009.10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512.11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9.50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252.00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252.00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252.00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53 773.75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53 773.75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государственных (муниципальных) органов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38 890.56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выплаты персоналу государственных (муниципальных) органов, за исключением фонда оплаты труда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24.90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10 674.55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3 519.70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535.80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Исполнение судебных актов Российской Федерации и мировых соглашений по возмещению причиненного вреда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831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49.32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78.93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Резервные фонды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Резервный фонд администрации муниципального образования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Резервные средства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870</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вопросы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25 764.47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5 922.53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429.89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715.07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Пособия, компенсации и иные социальные выплаты гражданам, кроме публичных нормативных обязательств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321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Исполнение судебных актов Российской Федерации и мировых соглашений по возмещению причиненного вреда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831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налога на имущество организаций и земельного налога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4 472.66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прочих налогов, сборов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249.90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 бюджетных, автономных и казенных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15 686.66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12 335.33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3 123.48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налога на имущество организаций и земельного налога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193.24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прочих налогов, сборов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19.21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15.40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общегосударственные вопросы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4 154.59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3 802.23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350.56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1.80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73150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0.70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ОБОРОНА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Мобилизационная и вневойсковая подготовка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Осуществление первичного воинского учета на территориях, где отсутствуют военные комиссариаты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1 030.20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государственных (муниципальных) органов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736.85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222.53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51180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70.82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БЕЗОПАСНОСТЬ И ПРАВООХРАНИТЕЛЬНАЯ ДЕЯТЕЛЬНОСТЬ</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5 930.59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Защита населения и территории </w:t>
            </w:r>
            <w:r w:rsidRPr="00C1319A">
              <w:rPr>
                <w:rFonts w:eastAsiaTheme="minorEastAsia"/>
                <w:sz w:val="18"/>
                <w:szCs w:val="18"/>
              </w:rPr>
              <w:lastRenderedPageBreak/>
              <w:t>от чрезвычайных ситуаций природного и техногенного характера, гражданская оборона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5 031.97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3 626.75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3 626.75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Резервный фонд администрации муниципального образования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1 405.22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60004</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1 405.22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пожарной безопасности</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898.62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460.85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460.85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перечня проектов народных инициатив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437.77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437.77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НАЦИОНАЛЬНАЯ ЭКОНОМИКА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25 526.60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Транспорт</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3 006.90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 бюджетных, автономных и казенных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1 801.50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1 383.64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417.86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1 205.39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1 205.39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Дорожное хозяйство (дорожные фонды)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21 173.05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19 617.74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1 987.50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17 630.24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перечня проектов народных инициатив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1 555.31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09</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1 555.31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вопросы в области национальной экономики</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1 346.65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1 346.65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1 346.65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ЖИЛИЩНО-КОММУНАЛЬНОЕ ХОЗЯЙСТВО</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24 718.56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Жилищное хозяйство</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1 927.98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мероприятий по переселению граждан из аварийного жилищного фонда за счет средств местного бюджета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на приобретение объектов недвижимого имущества в государственную (муниципальную) собственность</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99007</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275.73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1 574.60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на приобретение объектов недвижимого имущества в государственную (муниципальную) собственность</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1 574.60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по жилищному фонду</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77.65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41.80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60108</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35.85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Благоустройство</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22 790.59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программ формирования современной городской среды (в рамках регионального проекта)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22</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F2</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55551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12 090.45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Уличное освещение</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3 069.43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507.46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2 561.97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Организация и содержание мест захоронения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60104</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55.60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Прочие мероприятия по благоустройству городских округов и поселений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60105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712.25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L5762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5 806.02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перечня проектов народных инициатив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1 056.84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1 056.84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ОХРАНА ОКРУЖАЮЩЕЙ СРЕДЫ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332.78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Охрана объектов растительного и животного мира и среды их обитания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202.28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202.28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202.28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Другие вопросы в области охраны окружающей среды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расходы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06</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05</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 КИНЕМАТОГРАФИЯ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29 321.86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Культура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29 321.86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муниципальной программы за счет средств местного бюджета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99027</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3 760.86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 бюджетных, автономных и казенных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20 283.62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15 137.99</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3 932.53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налога на имущество организаций и земельного налога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1 209.77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3.33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по осуществлению деятельности дворцов и домов культуры, других учреждений культуры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3 832.12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2 303.98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60015</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1 528.14</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Мероприятия по осуществлению деятельности библиотек</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431.00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300.43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60016</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130.57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перечня проектов народных инициатив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1 014.25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216.00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08</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798.25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СОЦИАЛЬНАЯ ПОЛИТИКА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2 589.02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Пенсионное обеспечение</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Доплаты к пенсиям муниципальных служащих</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пенсии, социальные доплаты к пенсиям</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60018</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312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1 137.92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Социальное обеспечение населения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 xml:space="preserve">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w:t>
            </w:r>
            <w:r w:rsidRPr="00C1319A">
              <w:rPr>
                <w:rFonts w:eastAsiaTheme="minorEastAsia"/>
                <w:sz w:val="18"/>
                <w:szCs w:val="18"/>
              </w:rPr>
              <w:lastRenderedPageBreak/>
              <w:t>хозяйства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lastRenderedPageBreak/>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иных платежей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10</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20</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S2480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1 451.10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ФИЗИЧЕСКАЯ КУЛЬТУРА И СПОРТ</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50 293.05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Массовый спорт</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50 293.05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Строительство, реконструкция, капитальный ремонт</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3 027.33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58.23</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в объекты капитального строительства государственной (муниципальной) собственности</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99012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2 969.10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99020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297.00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Бюджетные инвестиции в объекты капитального строительства государственной (муниципальной) собственности</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P5</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51391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414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39 803.40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Обеспечение деятельности в сфере установленных функций бюджетных, автономных и казенных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4 930.80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Фонд оплаты труда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3 850.92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119</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928.92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налога на имущество организаций и земельного налога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851</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150.61</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Уплата прочих налогов, сборов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60002</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852</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0.36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мероприятия в сфере установленных функций</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1 894.32</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Прочая закупка товаров, работ и услуг</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244</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520.77</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энергетических ресурсов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60011</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247</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1 373.55</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Реализация мероприятий перечня проектов народных инициатив</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340.20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Закупка товаров, работ, услуг в целях капитального ремонта государственного (муниципального) имущества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11</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02</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4</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S2370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243</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340.20</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ГОСУДАРСТВЕННОГО И МУНИЦИПАЛЬНОГО ДОЛГА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государственного внутреннего и муниципального долга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муниципального долга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60019</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Обслуживание муниципального долга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13</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01</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60019</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730</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141.78</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90" w:type="dxa"/>
            <w:gridSpan w:val="15"/>
            <w:tcBorders>
              <w:top w:val="dotted" w:sz="5" w:space="0" w:color="auto"/>
              <w:left w:val="none" w:sz="5" w:space="0" w:color="auto"/>
              <w:bottom w:val="dotted" w:sz="5" w:space="0" w:color="auto"/>
              <w:right w:val="single"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МЕЖБЮДЖЕТНЫЕ ТРАНСФЕРТЫ ОБЩЕГО ХАРАКТЕРА БЮДЖЕТАМ БЮДЖЕТНОЙ СИСТЕМЫ РОССИЙСКОЙ ФЕДЕРАЦИИ</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4024" w:type="dxa"/>
            <w:gridSpan w:val="14"/>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Прочие межбюджетные трансферты общего характера</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65" w:type="dxa"/>
            <w:tcBorders>
              <w:left w:val="single" w:sz="10"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p>
        </w:tc>
        <w:tc>
          <w:tcPr>
            <w:tcW w:w="3826" w:type="dxa"/>
            <w:gridSpan w:val="11"/>
            <w:tcBorders>
              <w:top w:val="dotted" w:sz="5" w:space="0" w:color="auto"/>
              <w:left w:val="none" w:sz="5" w:space="0" w:color="auto"/>
              <w:bottom w:val="dotted" w:sz="5"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межбюджетные трансферты</w:t>
            </w:r>
          </w:p>
        </w:tc>
        <w:tc>
          <w:tcPr>
            <w:tcW w:w="59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14</w:t>
            </w:r>
          </w:p>
        </w:tc>
        <w:tc>
          <w:tcPr>
            <w:tcW w:w="504"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dotted" w:sz="5"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60020</w:t>
            </w:r>
          </w:p>
        </w:tc>
        <w:tc>
          <w:tcPr>
            <w:tcW w:w="500" w:type="dxa"/>
            <w:tcBorders>
              <w:top w:val="dotted" w:sz="5" w:space="0" w:color="auto"/>
              <w:left w:val="single" w:sz="5" w:space="0" w:color="auto"/>
              <w:bottom w:val="dotted" w:sz="5"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65" w:type="dxa"/>
            <w:tcBorders>
              <w:left w:val="single" w:sz="10"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dotted"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3628" w:type="dxa"/>
            <w:gridSpan w:val="8"/>
            <w:tcBorders>
              <w:top w:val="dotted" w:sz="5" w:space="0" w:color="auto"/>
              <w:left w:val="none" w:sz="5" w:space="0" w:color="auto"/>
              <w:bottom w:val="single" w:sz="4"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Иные межбюджетные трансферты</w:t>
            </w:r>
          </w:p>
        </w:tc>
        <w:tc>
          <w:tcPr>
            <w:tcW w:w="590" w:type="dxa"/>
            <w:tcBorders>
              <w:top w:val="dotted"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734</w:t>
            </w:r>
          </w:p>
        </w:tc>
        <w:tc>
          <w:tcPr>
            <w:tcW w:w="439" w:type="dxa"/>
            <w:tcBorders>
              <w:top w:val="dotted"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14</w:t>
            </w:r>
          </w:p>
        </w:tc>
        <w:tc>
          <w:tcPr>
            <w:tcW w:w="504" w:type="dxa"/>
            <w:tcBorders>
              <w:top w:val="dotted"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03</w:t>
            </w:r>
          </w:p>
        </w:tc>
        <w:tc>
          <w:tcPr>
            <w:tcW w:w="365" w:type="dxa"/>
            <w:tcBorders>
              <w:top w:val="dotted" w:sz="5" w:space="0" w:color="auto"/>
              <w:left w:val="single" w:sz="5" w:space="0" w:color="auto"/>
              <w:bottom w:val="single" w:sz="4"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91</w:t>
            </w:r>
          </w:p>
        </w:tc>
        <w:tc>
          <w:tcPr>
            <w:tcW w:w="199" w:type="dxa"/>
            <w:tcBorders>
              <w:top w:val="dotted" w:sz="5" w:space="0" w:color="auto"/>
              <w:left w:val="dotted" w:sz="5" w:space="0" w:color="auto"/>
              <w:bottom w:val="single" w:sz="4" w:space="0" w:color="auto"/>
              <w:right w:val="dotted"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1</w:t>
            </w:r>
          </w:p>
        </w:tc>
        <w:tc>
          <w:tcPr>
            <w:tcW w:w="449" w:type="dxa"/>
            <w:tcBorders>
              <w:top w:val="dotted" w:sz="5" w:space="0" w:color="auto"/>
              <w:left w:val="dotted"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00</w:t>
            </w:r>
          </w:p>
        </w:tc>
        <w:tc>
          <w:tcPr>
            <w:tcW w:w="615" w:type="dxa"/>
            <w:tcBorders>
              <w:top w:val="dotted" w:sz="5" w:space="0" w:color="auto"/>
              <w:left w:val="dotted"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60020</w:t>
            </w:r>
          </w:p>
        </w:tc>
        <w:tc>
          <w:tcPr>
            <w:tcW w:w="500" w:type="dxa"/>
            <w:tcBorders>
              <w:top w:val="dotted" w:sz="5" w:space="0" w:color="auto"/>
              <w:left w:val="single" w:sz="5" w:space="0" w:color="auto"/>
              <w:bottom w:val="single" w:sz="4" w:space="0" w:color="auto"/>
              <w:right w:val="single" w:sz="5" w:space="0" w:color="auto"/>
            </w:tcBorders>
            <w:shd w:val="clear" w:color="FFFFFF" w:fill="auto"/>
            <w:vAlign w:val="bottom"/>
          </w:tcPr>
          <w:p w:rsidR="00510221" w:rsidRPr="00C1319A" w:rsidRDefault="00510221" w:rsidP="009358DA">
            <w:pPr>
              <w:wordWrap w:val="0"/>
              <w:jc w:val="center"/>
              <w:rPr>
                <w:rFonts w:eastAsiaTheme="minorEastAsia"/>
                <w:sz w:val="18"/>
                <w:szCs w:val="18"/>
              </w:rPr>
            </w:pPr>
            <w:r w:rsidRPr="00C1319A">
              <w:rPr>
                <w:rFonts w:eastAsiaTheme="minorEastAsia"/>
                <w:sz w:val="18"/>
                <w:szCs w:val="18"/>
              </w:rPr>
              <w:t>540</w:t>
            </w:r>
          </w:p>
        </w:tc>
        <w:tc>
          <w:tcPr>
            <w:tcW w:w="2550"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595.16</w:t>
            </w:r>
          </w:p>
        </w:tc>
      </w:tr>
      <w:tr w:rsidR="00510221" w:rsidRPr="00C1319A" w:rsidTr="009358DA">
        <w:trPr>
          <w:trHeight w:val="60"/>
        </w:trPr>
        <w:tc>
          <w:tcPr>
            <w:tcW w:w="7940" w:type="dxa"/>
            <w:gridSpan w:val="26"/>
            <w:tcBorders>
              <w:top w:val="single" w:sz="4" w:space="0" w:color="auto"/>
              <w:left w:val="single" w:sz="4" w:space="0" w:color="auto"/>
              <w:bottom w:val="single" w:sz="4" w:space="0" w:color="auto"/>
              <w:right w:val="single" w:sz="4" w:space="0" w:color="auto"/>
            </w:tcBorders>
            <w:shd w:val="clear" w:color="FFFFFF" w:fill="auto"/>
            <w:vAlign w:val="bottom"/>
          </w:tcPr>
          <w:p w:rsidR="00510221" w:rsidRPr="00C1319A" w:rsidRDefault="00510221" w:rsidP="009358DA">
            <w:pPr>
              <w:rPr>
                <w:rFonts w:eastAsiaTheme="minorEastAsia"/>
                <w:sz w:val="18"/>
                <w:szCs w:val="18"/>
              </w:rPr>
            </w:pPr>
            <w:r w:rsidRPr="00C1319A">
              <w:rPr>
                <w:rFonts w:eastAsiaTheme="minorEastAsia"/>
                <w:sz w:val="18"/>
                <w:szCs w:val="18"/>
              </w:rPr>
              <w:t>Итого расходов:</w:t>
            </w:r>
          </w:p>
        </w:tc>
        <w:tc>
          <w:tcPr>
            <w:tcW w:w="2550" w:type="dxa"/>
            <w:gridSpan w:val="2"/>
            <w:tcBorders>
              <w:top w:val="dotted" w:sz="5" w:space="0" w:color="auto"/>
              <w:left w:val="single" w:sz="4" w:space="0" w:color="auto"/>
              <w:bottom w:val="single" w:sz="10" w:space="0" w:color="auto"/>
              <w:right w:val="single" w:sz="10" w:space="0" w:color="auto"/>
            </w:tcBorders>
            <w:shd w:val="clear" w:color="FFFFFF" w:fill="auto"/>
            <w:vAlign w:val="bottom"/>
          </w:tcPr>
          <w:p w:rsidR="00510221" w:rsidRPr="00C1319A" w:rsidRDefault="00510221" w:rsidP="009358DA">
            <w:pPr>
              <w:wordWrap w:val="0"/>
              <w:jc w:val="right"/>
              <w:rPr>
                <w:rFonts w:eastAsiaTheme="minorEastAsia"/>
                <w:sz w:val="18"/>
                <w:szCs w:val="18"/>
              </w:rPr>
            </w:pPr>
            <w:r w:rsidRPr="00C1319A">
              <w:rPr>
                <w:rFonts w:eastAsiaTheme="minorEastAsia"/>
                <w:sz w:val="18"/>
                <w:szCs w:val="18"/>
              </w:rPr>
              <w:t>222 809.81</w:t>
            </w:r>
          </w:p>
        </w:tc>
      </w:tr>
      <w:tr w:rsidR="00510221" w:rsidRPr="00C1319A" w:rsidTr="009358DA">
        <w:trPr>
          <w:trHeight w:val="60"/>
        </w:trPr>
        <w:tc>
          <w:tcPr>
            <w:tcW w:w="65"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2"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79"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6"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1618"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1601"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590"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439"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504"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365"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199"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449"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615"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500" w:type="dxa"/>
            <w:tcBorders>
              <w:top w:val="single" w:sz="4" w:space="0" w:color="auto"/>
            </w:tcBorders>
            <w:shd w:val="clear" w:color="FFFFFF" w:fill="auto"/>
            <w:vAlign w:val="bottom"/>
          </w:tcPr>
          <w:p w:rsidR="00510221" w:rsidRPr="00C1319A" w:rsidRDefault="00510221" w:rsidP="009358DA">
            <w:pPr>
              <w:rPr>
                <w:rFonts w:eastAsiaTheme="minorEastAsia"/>
                <w:sz w:val="18"/>
                <w:szCs w:val="18"/>
              </w:rPr>
            </w:pPr>
          </w:p>
        </w:tc>
        <w:tc>
          <w:tcPr>
            <w:tcW w:w="994" w:type="dxa"/>
            <w:shd w:val="clear" w:color="FFFFFF" w:fill="auto"/>
            <w:vAlign w:val="bottom"/>
          </w:tcPr>
          <w:p w:rsidR="00510221" w:rsidRPr="00C1319A" w:rsidRDefault="00510221" w:rsidP="009358DA">
            <w:pPr>
              <w:rPr>
                <w:rFonts w:eastAsiaTheme="minorEastAsia"/>
                <w:sz w:val="18"/>
                <w:szCs w:val="18"/>
              </w:rPr>
            </w:pPr>
          </w:p>
        </w:tc>
        <w:tc>
          <w:tcPr>
            <w:tcW w:w="1556" w:type="dxa"/>
            <w:shd w:val="clear" w:color="FFFFFF" w:fill="auto"/>
            <w:vAlign w:val="bottom"/>
          </w:tcPr>
          <w:p w:rsidR="00510221" w:rsidRPr="00C1319A" w:rsidRDefault="00510221" w:rsidP="009358DA">
            <w:pPr>
              <w:rPr>
                <w:rFonts w:eastAsiaTheme="minorEastAsia"/>
                <w:sz w:val="18"/>
                <w:szCs w:val="18"/>
              </w:rPr>
            </w:pPr>
          </w:p>
        </w:tc>
      </w:tr>
    </w:tbl>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Default="00510221" w:rsidP="00510221">
      <w:pPr>
        <w:spacing w:after="200" w:line="276" w:lineRule="auto"/>
        <w:ind w:left="0" w:firstLine="0"/>
        <w:jc w:val="left"/>
        <w:rPr>
          <w:rFonts w:asciiTheme="minorHAnsi" w:eastAsiaTheme="minorEastAsia" w:hAnsiTheme="minorHAnsi" w:cstheme="minorBidi"/>
          <w:sz w:val="22"/>
          <w:szCs w:val="22"/>
          <w:lang w:val="en-US"/>
        </w:rPr>
      </w:pPr>
    </w:p>
    <w:p w:rsidR="00855426" w:rsidRDefault="00855426" w:rsidP="00510221">
      <w:pPr>
        <w:spacing w:after="200" w:line="276" w:lineRule="auto"/>
        <w:ind w:left="0" w:firstLine="0"/>
        <w:jc w:val="left"/>
        <w:rPr>
          <w:rFonts w:asciiTheme="minorHAnsi" w:eastAsiaTheme="minorEastAsia" w:hAnsiTheme="minorHAnsi" w:cstheme="minorBidi"/>
          <w:sz w:val="22"/>
          <w:szCs w:val="22"/>
          <w:lang w:val="en-US"/>
        </w:rPr>
      </w:pPr>
    </w:p>
    <w:p w:rsidR="00855426" w:rsidRDefault="00855426" w:rsidP="00510221">
      <w:pPr>
        <w:spacing w:after="200" w:line="276" w:lineRule="auto"/>
        <w:ind w:left="0" w:firstLine="0"/>
        <w:jc w:val="left"/>
        <w:rPr>
          <w:rFonts w:asciiTheme="minorHAnsi" w:eastAsiaTheme="minorEastAsia" w:hAnsiTheme="minorHAnsi" w:cstheme="minorBidi"/>
          <w:sz w:val="22"/>
          <w:szCs w:val="22"/>
          <w:lang w:val="en-US"/>
        </w:rPr>
      </w:pPr>
    </w:p>
    <w:p w:rsidR="00855426" w:rsidRPr="00855426" w:rsidRDefault="00855426" w:rsidP="00510221">
      <w:pPr>
        <w:spacing w:after="200" w:line="276" w:lineRule="auto"/>
        <w:ind w:left="0" w:firstLine="0"/>
        <w:jc w:val="left"/>
        <w:rPr>
          <w:rFonts w:asciiTheme="minorHAnsi" w:eastAsiaTheme="minorEastAsia" w:hAnsiTheme="minorHAnsi" w:cstheme="minorBidi"/>
          <w:sz w:val="22"/>
          <w:szCs w:val="22"/>
          <w:lang w:val="en-US"/>
        </w:rPr>
      </w:pPr>
    </w:p>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tbl>
      <w:tblPr>
        <w:tblW w:w="10533" w:type="dxa"/>
        <w:tblInd w:w="65" w:type="dxa"/>
        <w:tblLook w:val="04A0" w:firstRow="1" w:lastRow="0" w:firstColumn="1" w:lastColumn="0" w:noHBand="0" w:noVBand="1"/>
      </w:tblPr>
      <w:tblGrid>
        <w:gridCol w:w="5572"/>
        <w:gridCol w:w="2830"/>
        <w:gridCol w:w="2131"/>
      </w:tblGrid>
      <w:tr w:rsidR="00510221" w:rsidRPr="00C1319A" w:rsidTr="009358DA">
        <w:trPr>
          <w:trHeight w:val="300"/>
        </w:trPr>
        <w:tc>
          <w:tcPr>
            <w:tcW w:w="10533" w:type="dxa"/>
            <w:gridSpan w:val="3"/>
            <w:tcBorders>
              <w:top w:val="nil"/>
              <w:left w:val="nil"/>
              <w:bottom w:val="nil"/>
              <w:right w:val="nil"/>
            </w:tcBorders>
            <w:shd w:val="clear" w:color="auto" w:fill="auto"/>
            <w:vAlign w:val="bottom"/>
            <w:hideMark/>
          </w:tcPr>
          <w:p w:rsidR="00510221" w:rsidRPr="00C1319A" w:rsidRDefault="00510221" w:rsidP="009358DA">
            <w:pPr>
              <w:tabs>
                <w:tab w:val="left" w:pos="5515"/>
              </w:tabs>
              <w:ind w:left="0" w:firstLine="0"/>
              <w:jc w:val="right"/>
              <w:rPr>
                <w:bCs/>
                <w:sz w:val="20"/>
                <w:szCs w:val="20"/>
              </w:rPr>
            </w:pPr>
            <w:r w:rsidRPr="00C1319A">
              <w:rPr>
                <w:b/>
                <w:bCs/>
                <w:sz w:val="20"/>
                <w:szCs w:val="20"/>
              </w:rPr>
              <w:lastRenderedPageBreak/>
              <w:t xml:space="preserve">                                           </w:t>
            </w:r>
            <w:r w:rsidRPr="00C1319A">
              <w:rPr>
                <w:bCs/>
                <w:sz w:val="20"/>
                <w:szCs w:val="20"/>
              </w:rPr>
              <w:t>Приложение 12</w:t>
            </w:r>
          </w:p>
        </w:tc>
      </w:tr>
      <w:tr w:rsidR="00510221" w:rsidRPr="00C1319A" w:rsidTr="009358DA">
        <w:trPr>
          <w:trHeight w:val="300"/>
        </w:trPr>
        <w:tc>
          <w:tcPr>
            <w:tcW w:w="10533" w:type="dxa"/>
            <w:gridSpan w:val="3"/>
            <w:tcBorders>
              <w:top w:val="nil"/>
              <w:left w:val="nil"/>
              <w:bottom w:val="nil"/>
              <w:right w:val="nil"/>
            </w:tcBorders>
            <w:shd w:val="clear" w:color="auto" w:fill="auto"/>
            <w:vAlign w:val="bottom"/>
            <w:hideMark/>
          </w:tcPr>
          <w:p w:rsidR="00510221" w:rsidRPr="00C1319A" w:rsidRDefault="00510221" w:rsidP="009358DA">
            <w:pPr>
              <w:ind w:left="0" w:firstLine="0"/>
              <w:jc w:val="right"/>
              <w:rPr>
                <w:sz w:val="20"/>
                <w:szCs w:val="20"/>
              </w:rPr>
            </w:pPr>
            <w:r w:rsidRPr="00C1319A">
              <w:rPr>
                <w:sz w:val="20"/>
                <w:szCs w:val="20"/>
              </w:rPr>
              <w:t xml:space="preserve">                                                                      к решению Думы Хомутовского </w:t>
            </w:r>
          </w:p>
        </w:tc>
      </w:tr>
      <w:tr w:rsidR="00510221" w:rsidRPr="00C1319A" w:rsidTr="009358DA">
        <w:trPr>
          <w:trHeight w:val="300"/>
        </w:trPr>
        <w:tc>
          <w:tcPr>
            <w:tcW w:w="10533" w:type="dxa"/>
            <w:gridSpan w:val="3"/>
            <w:tcBorders>
              <w:top w:val="nil"/>
              <w:left w:val="nil"/>
              <w:bottom w:val="nil"/>
              <w:right w:val="nil"/>
            </w:tcBorders>
            <w:shd w:val="clear" w:color="auto" w:fill="auto"/>
            <w:vAlign w:val="bottom"/>
            <w:hideMark/>
          </w:tcPr>
          <w:p w:rsidR="00510221" w:rsidRPr="00C1319A" w:rsidRDefault="00510221" w:rsidP="009358DA">
            <w:pPr>
              <w:ind w:left="0" w:firstLine="0"/>
              <w:jc w:val="right"/>
              <w:rPr>
                <w:sz w:val="20"/>
                <w:szCs w:val="20"/>
              </w:rPr>
            </w:pPr>
            <w:r w:rsidRPr="00C1319A">
              <w:rPr>
                <w:sz w:val="20"/>
                <w:szCs w:val="20"/>
              </w:rPr>
              <w:t xml:space="preserve">                                                                   муниципального образования</w:t>
            </w:r>
          </w:p>
        </w:tc>
      </w:tr>
      <w:tr w:rsidR="00510221" w:rsidRPr="00C1319A" w:rsidTr="009358DA">
        <w:trPr>
          <w:trHeight w:val="300"/>
        </w:trPr>
        <w:tc>
          <w:tcPr>
            <w:tcW w:w="10533" w:type="dxa"/>
            <w:gridSpan w:val="3"/>
            <w:tcBorders>
              <w:top w:val="nil"/>
              <w:left w:val="nil"/>
              <w:bottom w:val="nil"/>
              <w:right w:val="nil"/>
            </w:tcBorders>
            <w:shd w:val="clear" w:color="auto" w:fill="auto"/>
            <w:noWrap/>
            <w:vAlign w:val="bottom"/>
            <w:hideMark/>
          </w:tcPr>
          <w:p w:rsidR="00510221" w:rsidRPr="00C1319A" w:rsidRDefault="00510221" w:rsidP="009358DA">
            <w:pPr>
              <w:ind w:left="5953" w:hanging="6737"/>
              <w:jc w:val="right"/>
              <w:rPr>
                <w:rFonts w:eastAsiaTheme="minorEastAsia"/>
                <w:sz w:val="20"/>
                <w:szCs w:val="18"/>
              </w:rPr>
            </w:pPr>
            <w:r w:rsidRPr="00C1319A">
              <w:rPr>
                <w:sz w:val="20"/>
                <w:szCs w:val="20"/>
              </w:rPr>
              <w:t xml:space="preserve">                                                                            </w:t>
            </w:r>
            <w:r w:rsidRPr="00C1319A">
              <w:rPr>
                <w:rFonts w:eastAsiaTheme="minorEastAsia"/>
                <w:sz w:val="20"/>
                <w:szCs w:val="18"/>
              </w:rPr>
              <w:t xml:space="preserve">                                                                                                                                        от </w:t>
            </w:r>
            <w:r w:rsidRPr="00C1319A">
              <w:rPr>
                <w:rFonts w:eastAsiaTheme="minorEastAsia"/>
                <w:sz w:val="20"/>
                <w:szCs w:val="18"/>
                <w:u w:val="single"/>
              </w:rPr>
              <w:t>25.11.2021</w:t>
            </w:r>
            <w:r w:rsidRPr="00C1319A">
              <w:rPr>
                <w:rFonts w:eastAsiaTheme="minorEastAsia"/>
                <w:sz w:val="20"/>
                <w:szCs w:val="18"/>
              </w:rPr>
              <w:t>_____№ ___</w:t>
            </w:r>
            <w:r w:rsidRPr="00C1319A">
              <w:rPr>
                <w:rFonts w:eastAsiaTheme="minorEastAsia"/>
                <w:sz w:val="20"/>
                <w:szCs w:val="18"/>
                <w:u w:val="single"/>
              </w:rPr>
              <w:t>56-254 д</w:t>
            </w:r>
            <w:r w:rsidRPr="00C1319A">
              <w:rPr>
                <w:rFonts w:eastAsiaTheme="minorEastAsia"/>
                <w:sz w:val="20"/>
                <w:szCs w:val="18"/>
              </w:rPr>
              <w:t xml:space="preserve"> </w:t>
            </w:r>
          </w:p>
          <w:p w:rsidR="00510221" w:rsidRPr="00C1319A" w:rsidRDefault="00510221" w:rsidP="009358DA">
            <w:pPr>
              <w:ind w:left="0" w:firstLine="0"/>
              <w:jc w:val="right"/>
              <w:rPr>
                <w:sz w:val="20"/>
                <w:szCs w:val="20"/>
              </w:rPr>
            </w:pPr>
          </w:p>
        </w:tc>
      </w:tr>
      <w:tr w:rsidR="00510221" w:rsidRPr="00C1319A" w:rsidTr="009358DA">
        <w:trPr>
          <w:trHeight w:val="300"/>
        </w:trPr>
        <w:tc>
          <w:tcPr>
            <w:tcW w:w="10533" w:type="dxa"/>
            <w:gridSpan w:val="3"/>
            <w:tcBorders>
              <w:top w:val="nil"/>
              <w:left w:val="nil"/>
              <w:bottom w:val="nil"/>
              <w:right w:val="nil"/>
            </w:tcBorders>
            <w:shd w:val="clear" w:color="auto" w:fill="auto"/>
            <w:noWrap/>
            <w:vAlign w:val="bottom"/>
          </w:tcPr>
          <w:p w:rsidR="00510221" w:rsidRPr="00C1319A" w:rsidRDefault="00510221" w:rsidP="009358DA">
            <w:pPr>
              <w:ind w:left="0" w:firstLine="0"/>
              <w:jc w:val="right"/>
              <w:rPr>
                <w:sz w:val="22"/>
                <w:szCs w:val="22"/>
              </w:rPr>
            </w:pPr>
          </w:p>
        </w:tc>
      </w:tr>
      <w:tr w:rsidR="00510221" w:rsidRPr="00C1319A" w:rsidTr="009358DA">
        <w:trPr>
          <w:trHeight w:val="300"/>
        </w:trPr>
        <w:tc>
          <w:tcPr>
            <w:tcW w:w="10533" w:type="dxa"/>
            <w:gridSpan w:val="3"/>
            <w:tcBorders>
              <w:top w:val="nil"/>
              <w:left w:val="nil"/>
              <w:bottom w:val="nil"/>
              <w:right w:val="nil"/>
            </w:tcBorders>
            <w:shd w:val="clear" w:color="auto" w:fill="auto"/>
            <w:noWrap/>
            <w:vAlign w:val="bottom"/>
            <w:hideMark/>
          </w:tcPr>
          <w:p w:rsidR="00510221" w:rsidRPr="00C1319A" w:rsidRDefault="00510221" w:rsidP="009358DA">
            <w:pPr>
              <w:ind w:left="0" w:firstLine="0"/>
              <w:jc w:val="center"/>
              <w:rPr>
                <w:bCs/>
                <w:sz w:val="22"/>
                <w:szCs w:val="22"/>
              </w:rPr>
            </w:pPr>
            <w:r w:rsidRPr="00C1319A">
              <w:rPr>
                <w:bCs/>
                <w:sz w:val="22"/>
                <w:szCs w:val="22"/>
              </w:rPr>
              <w:t xml:space="preserve">Источники внутреннего финансирования дефицита бюджета </w:t>
            </w:r>
          </w:p>
          <w:p w:rsidR="00510221" w:rsidRPr="00C1319A" w:rsidRDefault="00510221" w:rsidP="009358DA">
            <w:pPr>
              <w:ind w:left="0" w:firstLine="0"/>
              <w:jc w:val="center"/>
              <w:rPr>
                <w:b/>
                <w:bCs/>
                <w:sz w:val="22"/>
                <w:szCs w:val="22"/>
              </w:rPr>
            </w:pPr>
            <w:r w:rsidRPr="00C1319A">
              <w:rPr>
                <w:bCs/>
                <w:sz w:val="22"/>
                <w:szCs w:val="22"/>
              </w:rPr>
              <w:t>Хомутовского муниципального образования на 2021 год</w:t>
            </w:r>
          </w:p>
        </w:tc>
      </w:tr>
      <w:tr w:rsidR="00510221" w:rsidRPr="00C1319A" w:rsidTr="009358DA">
        <w:trPr>
          <w:trHeight w:val="300"/>
        </w:trPr>
        <w:tc>
          <w:tcPr>
            <w:tcW w:w="10533" w:type="dxa"/>
            <w:gridSpan w:val="3"/>
            <w:tcBorders>
              <w:top w:val="nil"/>
              <w:left w:val="nil"/>
              <w:bottom w:val="nil"/>
              <w:right w:val="nil"/>
            </w:tcBorders>
            <w:shd w:val="clear" w:color="auto" w:fill="auto"/>
            <w:noWrap/>
            <w:vAlign w:val="bottom"/>
          </w:tcPr>
          <w:p w:rsidR="00510221" w:rsidRPr="00C1319A" w:rsidRDefault="00510221" w:rsidP="009358DA">
            <w:pPr>
              <w:ind w:left="0" w:firstLine="0"/>
              <w:jc w:val="center"/>
              <w:rPr>
                <w:b/>
                <w:bCs/>
                <w:sz w:val="22"/>
                <w:szCs w:val="22"/>
              </w:rPr>
            </w:pPr>
          </w:p>
        </w:tc>
      </w:tr>
      <w:tr w:rsidR="00510221" w:rsidRPr="00C1319A" w:rsidTr="009358DA">
        <w:trPr>
          <w:trHeight w:val="300"/>
        </w:trPr>
        <w:tc>
          <w:tcPr>
            <w:tcW w:w="5572" w:type="dxa"/>
            <w:tcBorders>
              <w:top w:val="nil"/>
              <w:left w:val="nil"/>
              <w:bottom w:val="nil"/>
              <w:right w:val="nil"/>
            </w:tcBorders>
            <w:shd w:val="clear" w:color="auto" w:fill="auto"/>
            <w:noWrap/>
            <w:vAlign w:val="bottom"/>
            <w:hideMark/>
          </w:tcPr>
          <w:p w:rsidR="00510221" w:rsidRPr="00C1319A" w:rsidRDefault="00510221" w:rsidP="009358DA">
            <w:pPr>
              <w:ind w:left="0" w:firstLine="0"/>
              <w:rPr>
                <w:sz w:val="18"/>
                <w:szCs w:val="18"/>
              </w:rPr>
            </w:pPr>
            <w:r w:rsidRPr="00C1319A">
              <w:rPr>
                <w:sz w:val="22"/>
                <w:szCs w:val="22"/>
              </w:rPr>
              <w:t xml:space="preserve"> </w:t>
            </w:r>
            <w:r w:rsidRPr="00C1319A">
              <w:rPr>
                <w:sz w:val="18"/>
                <w:szCs w:val="18"/>
              </w:rPr>
              <w:t>Единица измерения: тыс. руб.</w:t>
            </w:r>
          </w:p>
          <w:p w:rsidR="00510221" w:rsidRPr="00C1319A" w:rsidRDefault="00510221" w:rsidP="009358DA">
            <w:pPr>
              <w:ind w:left="0" w:firstLine="0"/>
              <w:rPr>
                <w:sz w:val="18"/>
                <w:szCs w:val="18"/>
              </w:rPr>
            </w:pPr>
          </w:p>
        </w:tc>
        <w:tc>
          <w:tcPr>
            <w:tcW w:w="2830" w:type="dxa"/>
            <w:tcBorders>
              <w:top w:val="nil"/>
              <w:left w:val="nil"/>
              <w:bottom w:val="nil"/>
              <w:right w:val="nil"/>
            </w:tcBorders>
            <w:shd w:val="clear" w:color="auto" w:fill="auto"/>
            <w:noWrap/>
            <w:vAlign w:val="bottom"/>
            <w:hideMark/>
          </w:tcPr>
          <w:p w:rsidR="00510221" w:rsidRPr="00C1319A" w:rsidRDefault="00510221" w:rsidP="009358DA">
            <w:pPr>
              <w:ind w:left="0" w:firstLine="0"/>
              <w:jc w:val="left"/>
              <w:rPr>
                <w:sz w:val="22"/>
                <w:szCs w:val="22"/>
              </w:rPr>
            </w:pPr>
          </w:p>
        </w:tc>
        <w:tc>
          <w:tcPr>
            <w:tcW w:w="2131" w:type="dxa"/>
            <w:tcBorders>
              <w:top w:val="nil"/>
              <w:left w:val="nil"/>
              <w:bottom w:val="nil"/>
              <w:right w:val="nil"/>
            </w:tcBorders>
            <w:shd w:val="clear" w:color="auto" w:fill="auto"/>
            <w:noWrap/>
            <w:vAlign w:val="bottom"/>
            <w:hideMark/>
          </w:tcPr>
          <w:p w:rsidR="00510221" w:rsidRPr="00C1319A" w:rsidRDefault="00510221" w:rsidP="009358DA">
            <w:pPr>
              <w:ind w:left="0" w:firstLine="0"/>
              <w:jc w:val="right"/>
              <w:rPr>
                <w:sz w:val="22"/>
                <w:szCs w:val="22"/>
              </w:rPr>
            </w:pPr>
          </w:p>
        </w:tc>
      </w:tr>
      <w:tr w:rsidR="00510221" w:rsidRPr="00C1319A" w:rsidTr="009358DA">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221" w:rsidRPr="00C1319A" w:rsidRDefault="00510221" w:rsidP="009358DA">
            <w:pPr>
              <w:ind w:left="0" w:firstLine="0"/>
              <w:jc w:val="center"/>
              <w:rPr>
                <w:sz w:val="20"/>
                <w:szCs w:val="20"/>
              </w:rPr>
            </w:pPr>
            <w:r w:rsidRPr="00C1319A">
              <w:rPr>
                <w:sz w:val="20"/>
                <w:szCs w:val="20"/>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510221" w:rsidRPr="00C1319A" w:rsidRDefault="00510221" w:rsidP="009358DA">
            <w:pPr>
              <w:ind w:left="0" w:firstLine="0"/>
              <w:jc w:val="center"/>
              <w:rPr>
                <w:sz w:val="20"/>
                <w:szCs w:val="20"/>
              </w:rPr>
            </w:pPr>
            <w:r w:rsidRPr="00C1319A">
              <w:rPr>
                <w:sz w:val="20"/>
                <w:szCs w:val="20"/>
              </w:rPr>
              <w:t>Код</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rsidR="00510221" w:rsidRPr="00C1319A" w:rsidRDefault="00510221" w:rsidP="009358DA">
            <w:pPr>
              <w:ind w:left="0" w:firstLine="0"/>
              <w:jc w:val="center"/>
              <w:rPr>
                <w:sz w:val="20"/>
                <w:szCs w:val="20"/>
              </w:rPr>
            </w:pPr>
            <w:r w:rsidRPr="00C1319A">
              <w:rPr>
                <w:sz w:val="20"/>
                <w:szCs w:val="20"/>
              </w:rPr>
              <w:t>Сумма</w:t>
            </w:r>
          </w:p>
        </w:tc>
      </w:tr>
      <w:tr w:rsidR="00510221" w:rsidRPr="00C1319A" w:rsidTr="009358DA">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left"/>
              <w:rPr>
                <w:sz w:val="20"/>
                <w:szCs w:val="20"/>
              </w:rPr>
            </w:pPr>
            <w:r w:rsidRPr="00C1319A">
              <w:rPr>
                <w:sz w:val="20"/>
                <w:szCs w:val="20"/>
              </w:rPr>
              <w:t>734 90 00 00 00 00 0000 000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sz w:val="20"/>
                <w:szCs w:val="20"/>
              </w:rPr>
            </w:pPr>
            <w:r w:rsidRPr="00C1319A">
              <w:rPr>
                <w:bCs/>
                <w:sz w:val="20"/>
                <w:szCs w:val="20"/>
              </w:rPr>
              <w:t>9 885.92</w:t>
            </w:r>
          </w:p>
        </w:tc>
      </w:tr>
      <w:tr w:rsidR="00510221" w:rsidRPr="00C1319A" w:rsidTr="009358DA">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left"/>
              <w:rPr>
                <w:sz w:val="20"/>
                <w:szCs w:val="20"/>
              </w:rPr>
            </w:pPr>
            <w:r w:rsidRPr="00C1319A">
              <w:rPr>
                <w:sz w:val="20"/>
                <w:szCs w:val="20"/>
              </w:rPr>
              <w:t>734 01 00 00 00 00 0000 000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sz w:val="20"/>
                <w:szCs w:val="20"/>
              </w:rPr>
            </w:pPr>
            <w:r w:rsidRPr="00C1319A">
              <w:rPr>
                <w:bCs/>
                <w:sz w:val="20"/>
                <w:szCs w:val="20"/>
              </w:rPr>
              <w:t>7 759.11</w:t>
            </w:r>
          </w:p>
        </w:tc>
      </w:tr>
      <w:tr w:rsidR="00510221" w:rsidRPr="00C1319A" w:rsidTr="009358DA">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510221" w:rsidRPr="00C1319A" w:rsidRDefault="00510221" w:rsidP="009358DA">
            <w:pPr>
              <w:ind w:left="0" w:firstLine="0"/>
              <w:jc w:val="left"/>
              <w:rPr>
                <w:sz w:val="20"/>
                <w:szCs w:val="20"/>
              </w:rPr>
            </w:pPr>
            <w:r w:rsidRPr="00C1319A">
              <w:rPr>
                <w:sz w:val="20"/>
                <w:szCs w:val="20"/>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left"/>
              <w:rPr>
                <w:sz w:val="20"/>
                <w:szCs w:val="20"/>
              </w:rPr>
            </w:pPr>
            <w:r w:rsidRPr="00C1319A">
              <w:rPr>
                <w:sz w:val="20"/>
                <w:szCs w:val="20"/>
              </w:rPr>
              <w:t>734 01 02 00 00 00 0000 000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7 666.11</w:t>
            </w:r>
          </w:p>
        </w:tc>
      </w:tr>
      <w:tr w:rsidR="00510221" w:rsidRPr="00C1319A" w:rsidTr="009358DA">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left"/>
              <w:rPr>
                <w:sz w:val="20"/>
                <w:szCs w:val="20"/>
              </w:rPr>
            </w:pPr>
            <w:r w:rsidRPr="00C1319A">
              <w:rPr>
                <w:sz w:val="20"/>
                <w:szCs w:val="20"/>
              </w:rPr>
              <w:t>734 01 02 00 00 00 0000 700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7 666.11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510221" w:rsidRPr="00C1319A" w:rsidRDefault="00510221" w:rsidP="009358DA">
            <w:pPr>
              <w:ind w:left="0" w:firstLine="0"/>
              <w:jc w:val="left"/>
              <w:rPr>
                <w:sz w:val="20"/>
                <w:szCs w:val="20"/>
              </w:rPr>
            </w:pPr>
            <w:r w:rsidRPr="00C1319A">
              <w:rPr>
                <w:sz w:val="20"/>
                <w:szCs w:val="20"/>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sz w:val="20"/>
                <w:szCs w:val="20"/>
              </w:rPr>
            </w:pPr>
            <w:r w:rsidRPr="00C1319A">
              <w:rPr>
                <w:sz w:val="20"/>
                <w:szCs w:val="20"/>
              </w:rPr>
              <w:t>734 01 02 00 00 10 0000 710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p>
          <w:p w:rsidR="00510221" w:rsidRPr="00C1319A" w:rsidRDefault="00510221" w:rsidP="009358DA">
            <w:pPr>
              <w:ind w:left="0" w:firstLine="0"/>
              <w:jc w:val="right"/>
              <w:rPr>
                <w:bCs/>
                <w:sz w:val="20"/>
                <w:szCs w:val="20"/>
              </w:rPr>
            </w:pPr>
            <w:r w:rsidRPr="00C1319A">
              <w:rPr>
                <w:bCs/>
                <w:sz w:val="20"/>
                <w:szCs w:val="20"/>
              </w:rPr>
              <w:t>7 666.11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bCs/>
                <w:sz w:val="20"/>
                <w:szCs w:val="20"/>
              </w:rPr>
            </w:pPr>
            <w:r w:rsidRPr="00C1319A">
              <w:rPr>
                <w:bCs/>
                <w:sz w:val="20"/>
                <w:szCs w:val="20"/>
              </w:rPr>
              <w:t>734 01 03 00 00 00 0000 000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93.00</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bCs/>
                <w:sz w:val="20"/>
                <w:szCs w:val="20"/>
              </w:rPr>
            </w:pPr>
            <w:r w:rsidRPr="00C1319A">
              <w:rPr>
                <w:bCs/>
                <w:sz w:val="20"/>
                <w:szCs w:val="20"/>
              </w:rPr>
              <w:t>734 01 03 01 00 00 0000 000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2 076.00</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bCs/>
                <w:sz w:val="20"/>
                <w:szCs w:val="20"/>
              </w:rPr>
            </w:pPr>
            <w:r w:rsidRPr="00C1319A">
              <w:rPr>
                <w:bCs/>
                <w:sz w:val="20"/>
                <w:szCs w:val="20"/>
              </w:rPr>
              <w:t>734 01 03 01 00 00 0000 700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2 076.00</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bCs/>
                <w:sz w:val="20"/>
                <w:szCs w:val="20"/>
              </w:rPr>
            </w:pPr>
            <w:r w:rsidRPr="00C1319A">
              <w:rPr>
                <w:bCs/>
                <w:sz w:val="20"/>
                <w:szCs w:val="20"/>
              </w:rPr>
              <w:t>734 01 03 01 00 10 0000 710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2 076.00</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bCs/>
                <w:sz w:val="20"/>
                <w:szCs w:val="20"/>
              </w:rPr>
            </w:pPr>
            <w:r w:rsidRPr="00C1319A">
              <w:rPr>
                <w:bCs/>
                <w:sz w:val="20"/>
                <w:szCs w:val="20"/>
              </w:rPr>
              <w:t>734 01 03 01 00 00 0000 800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-1 983.00</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autoSpaceDE w:val="0"/>
              <w:autoSpaceDN w:val="0"/>
              <w:adjustRightInd w:val="0"/>
              <w:ind w:left="0" w:firstLine="0"/>
              <w:jc w:val="left"/>
              <w:rPr>
                <w:rFonts w:eastAsiaTheme="minorEastAsia"/>
                <w:sz w:val="20"/>
                <w:szCs w:val="20"/>
              </w:rPr>
            </w:pPr>
            <w:r w:rsidRPr="00C1319A">
              <w:rPr>
                <w:rFonts w:eastAsiaTheme="minorEastAsia"/>
                <w:sz w:val="20"/>
                <w:szCs w:val="20"/>
              </w:rPr>
              <w:t>734 01 03 01 00 10 0000 810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bCs/>
                <w:sz w:val="20"/>
                <w:szCs w:val="20"/>
              </w:rPr>
            </w:pPr>
            <w:r w:rsidRPr="00C1319A">
              <w:rPr>
                <w:bCs/>
                <w:sz w:val="20"/>
                <w:szCs w:val="20"/>
              </w:rPr>
              <w:t>-1 983.00</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510221" w:rsidRPr="00C1319A" w:rsidRDefault="00510221" w:rsidP="009358DA">
            <w:pPr>
              <w:ind w:left="0" w:firstLine="0"/>
              <w:jc w:val="left"/>
              <w:rPr>
                <w:bCs/>
                <w:sz w:val="20"/>
                <w:szCs w:val="20"/>
              </w:rPr>
            </w:pPr>
            <w:r w:rsidRPr="00C1319A">
              <w:rPr>
                <w:bCs/>
                <w:sz w:val="20"/>
                <w:szCs w:val="20"/>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bCs/>
                <w:sz w:val="20"/>
                <w:szCs w:val="20"/>
              </w:rPr>
            </w:pPr>
            <w:r w:rsidRPr="00C1319A">
              <w:rPr>
                <w:bCs/>
                <w:sz w:val="20"/>
                <w:szCs w:val="20"/>
              </w:rPr>
              <w:t>734 01 05 00 00 00 0000 000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bCs/>
                <w:sz w:val="20"/>
                <w:szCs w:val="20"/>
              </w:rPr>
            </w:pPr>
            <w:r w:rsidRPr="00C1319A">
              <w:rPr>
                <w:bCs/>
                <w:sz w:val="20"/>
                <w:szCs w:val="20"/>
              </w:rPr>
              <w:t>2 126.80</w:t>
            </w:r>
          </w:p>
        </w:tc>
      </w:tr>
      <w:tr w:rsidR="00510221" w:rsidRPr="00C1319A" w:rsidTr="009358DA">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bCs/>
                <w:sz w:val="20"/>
                <w:szCs w:val="20"/>
              </w:rPr>
            </w:pPr>
            <w:r w:rsidRPr="00C1319A">
              <w:rPr>
                <w:bCs/>
                <w:sz w:val="20"/>
                <w:szCs w:val="20"/>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734 01 05 00 00 00 0000 500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bCs/>
                <w:sz w:val="20"/>
                <w:szCs w:val="20"/>
              </w:rPr>
            </w:pPr>
            <w:r w:rsidRPr="00C1319A">
              <w:rPr>
                <w:sz w:val="20"/>
                <w:szCs w:val="20"/>
              </w:rPr>
              <w:t>- 222 666.01</w:t>
            </w:r>
          </w:p>
        </w:tc>
      </w:tr>
      <w:tr w:rsidR="00510221" w:rsidRPr="00C1319A" w:rsidTr="009358DA">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734 01 05 02 00 00 0000 500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sz w:val="20"/>
                <w:szCs w:val="20"/>
              </w:rPr>
            </w:pPr>
            <w:r w:rsidRPr="00C1319A">
              <w:rPr>
                <w:sz w:val="20"/>
                <w:szCs w:val="20"/>
              </w:rPr>
              <w:t>- 222 666.01</w:t>
            </w:r>
          </w:p>
        </w:tc>
      </w:tr>
      <w:tr w:rsidR="00510221" w:rsidRPr="00C1319A" w:rsidTr="009358DA">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510221" w:rsidRPr="00C1319A" w:rsidRDefault="00510221" w:rsidP="009358DA">
            <w:pPr>
              <w:ind w:left="0" w:firstLine="0"/>
              <w:jc w:val="left"/>
              <w:rPr>
                <w:sz w:val="20"/>
                <w:szCs w:val="20"/>
              </w:rPr>
            </w:pPr>
            <w:r w:rsidRPr="00C1319A">
              <w:rPr>
                <w:rFonts w:eastAsiaTheme="minorEastAsia"/>
                <w:sz w:val="20"/>
                <w:szCs w:val="20"/>
              </w:rPr>
              <w:t>734 01 05 02 01 00 0000 510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sz w:val="20"/>
                <w:szCs w:val="20"/>
              </w:rPr>
            </w:pPr>
            <w:r w:rsidRPr="00C1319A">
              <w:rPr>
                <w:sz w:val="20"/>
                <w:szCs w:val="20"/>
              </w:rPr>
              <w:t>- 222 666.01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734 01 05 02 01 10 0000 510</w:t>
            </w:r>
          </w:p>
        </w:tc>
        <w:tc>
          <w:tcPr>
            <w:tcW w:w="2131" w:type="dxa"/>
            <w:tcBorders>
              <w:top w:val="nil"/>
              <w:left w:val="nil"/>
              <w:bottom w:val="single" w:sz="4" w:space="0" w:color="auto"/>
              <w:right w:val="single" w:sz="4" w:space="0" w:color="auto"/>
            </w:tcBorders>
            <w:shd w:val="clear" w:color="auto" w:fill="auto"/>
            <w:noWrap/>
            <w:vAlign w:val="bottom"/>
          </w:tcPr>
          <w:p w:rsidR="00510221" w:rsidRPr="00C1319A" w:rsidRDefault="00510221" w:rsidP="009358DA">
            <w:pPr>
              <w:ind w:left="0" w:firstLine="0"/>
              <w:jc w:val="right"/>
              <w:rPr>
                <w:sz w:val="20"/>
                <w:szCs w:val="20"/>
              </w:rPr>
            </w:pPr>
            <w:r w:rsidRPr="00C1319A">
              <w:rPr>
                <w:sz w:val="20"/>
                <w:szCs w:val="20"/>
              </w:rPr>
              <w:t>- 222 666.01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bCs/>
                <w:sz w:val="20"/>
                <w:szCs w:val="20"/>
              </w:rPr>
            </w:pPr>
            <w:r w:rsidRPr="00C1319A">
              <w:rPr>
                <w:bCs/>
                <w:sz w:val="20"/>
                <w:szCs w:val="20"/>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734 01 05 00 00 00 0000 600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bCs/>
                <w:sz w:val="20"/>
                <w:szCs w:val="20"/>
              </w:rPr>
            </w:pPr>
            <w:r w:rsidRPr="00C1319A">
              <w:rPr>
                <w:sz w:val="20"/>
                <w:szCs w:val="20"/>
              </w:rPr>
              <w:t>224 792.81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734 01 05 02 00 00 0000 600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sz w:val="20"/>
                <w:szCs w:val="20"/>
              </w:rPr>
            </w:pPr>
            <w:r w:rsidRPr="00C1319A">
              <w:rPr>
                <w:sz w:val="20"/>
                <w:szCs w:val="20"/>
              </w:rPr>
              <w:t>224 792.81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510221" w:rsidRPr="00C1319A" w:rsidRDefault="00510221" w:rsidP="009358DA">
            <w:pPr>
              <w:ind w:left="0" w:firstLine="0"/>
              <w:jc w:val="left"/>
              <w:rPr>
                <w:sz w:val="20"/>
                <w:szCs w:val="20"/>
              </w:rPr>
            </w:pPr>
          </w:p>
          <w:p w:rsidR="00510221" w:rsidRPr="00C1319A" w:rsidRDefault="00510221" w:rsidP="009358DA">
            <w:pPr>
              <w:ind w:left="0" w:firstLine="0"/>
              <w:jc w:val="left"/>
              <w:rPr>
                <w:sz w:val="20"/>
                <w:szCs w:val="20"/>
              </w:rPr>
            </w:pPr>
            <w:r w:rsidRPr="00C1319A">
              <w:rPr>
                <w:sz w:val="20"/>
                <w:szCs w:val="20"/>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734 01 05 02 01 00 0000 610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sz w:val="20"/>
                <w:szCs w:val="20"/>
              </w:rPr>
            </w:pPr>
            <w:r w:rsidRPr="00C1319A">
              <w:rPr>
                <w:sz w:val="20"/>
                <w:szCs w:val="20"/>
              </w:rPr>
              <w:t>224 792.81</w:t>
            </w:r>
          </w:p>
        </w:tc>
      </w:tr>
      <w:tr w:rsidR="00510221" w:rsidRPr="00C1319A" w:rsidTr="009358DA">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510221" w:rsidRPr="00C1319A" w:rsidRDefault="00510221" w:rsidP="009358DA">
            <w:pPr>
              <w:autoSpaceDE w:val="0"/>
              <w:autoSpaceDN w:val="0"/>
              <w:adjustRightInd w:val="0"/>
              <w:ind w:left="0" w:firstLine="0"/>
              <w:rPr>
                <w:rFonts w:eastAsiaTheme="minorEastAsia"/>
                <w:sz w:val="20"/>
                <w:szCs w:val="20"/>
              </w:rPr>
            </w:pPr>
            <w:r w:rsidRPr="00C1319A">
              <w:rPr>
                <w:rFonts w:eastAsiaTheme="minorEastAsia"/>
                <w:sz w:val="20"/>
                <w:szCs w:val="20"/>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510221" w:rsidRPr="00C1319A" w:rsidRDefault="00510221" w:rsidP="009358DA">
            <w:pPr>
              <w:ind w:left="0" w:firstLine="0"/>
              <w:jc w:val="left"/>
              <w:rPr>
                <w:sz w:val="20"/>
                <w:szCs w:val="20"/>
              </w:rPr>
            </w:pPr>
            <w:r w:rsidRPr="00C1319A">
              <w:rPr>
                <w:sz w:val="20"/>
                <w:szCs w:val="20"/>
              </w:rPr>
              <w:t>734 01 05 02 01 10 0000 610</w:t>
            </w:r>
          </w:p>
        </w:tc>
        <w:tc>
          <w:tcPr>
            <w:tcW w:w="2131" w:type="dxa"/>
            <w:tcBorders>
              <w:top w:val="nil"/>
              <w:left w:val="nil"/>
              <w:bottom w:val="single" w:sz="4" w:space="0" w:color="auto"/>
              <w:right w:val="single" w:sz="4" w:space="0" w:color="auto"/>
            </w:tcBorders>
            <w:shd w:val="clear" w:color="auto" w:fill="auto"/>
            <w:noWrap/>
            <w:vAlign w:val="bottom"/>
            <w:hideMark/>
          </w:tcPr>
          <w:p w:rsidR="00510221" w:rsidRPr="00C1319A" w:rsidRDefault="00510221" w:rsidP="009358DA">
            <w:pPr>
              <w:ind w:left="0" w:firstLine="0"/>
              <w:jc w:val="right"/>
              <w:rPr>
                <w:sz w:val="20"/>
                <w:szCs w:val="20"/>
              </w:rPr>
            </w:pPr>
            <w:r w:rsidRPr="00C1319A">
              <w:rPr>
                <w:sz w:val="20"/>
                <w:szCs w:val="20"/>
              </w:rPr>
              <w:t>224 792.81</w:t>
            </w:r>
          </w:p>
        </w:tc>
      </w:tr>
    </w:tbl>
    <w:p w:rsidR="00510221" w:rsidRPr="00C1319A" w:rsidRDefault="00510221" w:rsidP="00510221">
      <w:pPr>
        <w:spacing w:after="200" w:line="276" w:lineRule="auto"/>
        <w:ind w:left="0" w:firstLine="0"/>
        <w:jc w:val="left"/>
        <w:rPr>
          <w:rFonts w:asciiTheme="minorHAnsi" w:eastAsiaTheme="minorEastAsia" w:hAnsiTheme="minorHAnsi" w:cstheme="minorBidi"/>
          <w:sz w:val="22"/>
          <w:szCs w:val="22"/>
        </w:rPr>
      </w:pPr>
    </w:p>
    <w:p w:rsidR="00510221" w:rsidRDefault="00510221" w:rsidP="00510221">
      <w:pPr>
        <w:ind w:left="0" w:right="142" w:firstLine="284"/>
        <w:rPr>
          <w:sz w:val="28"/>
          <w:szCs w:val="28"/>
          <w:lang w:val="en-US"/>
        </w:rPr>
      </w:pPr>
    </w:p>
    <w:p w:rsidR="00510221" w:rsidRDefault="00510221" w:rsidP="00510221">
      <w:pPr>
        <w:ind w:left="0" w:right="142" w:firstLine="284"/>
        <w:rPr>
          <w:sz w:val="28"/>
          <w:szCs w:val="28"/>
          <w:lang w:val="en-US"/>
        </w:rPr>
      </w:pPr>
    </w:p>
    <w:p w:rsidR="00510221" w:rsidRPr="002A5E7B" w:rsidRDefault="00510221" w:rsidP="00510221">
      <w:pPr>
        <w:tabs>
          <w:tab w:val="left" w:pos="10348"/>
        </w:tabs>
        <w:ind w:left="0" w:right="141" w:firstLine="426"/>
        <w:jc w:val="center"/>
        <w:rPr>
          <w:sz w:val="18"/>
          <w:szCs w:val="18"/>
        </w:rPr>
      </w:pPr>
      <w:r w:rsidRPr="002A5E7B">
        <w:rPr>
          <w:sz w:val="18"/>
          <w:szCs w:val="18"/>
        </w:rPr>
        <w:t>РОССИЙСКАЯ ФЕДЕРАЦИЯ</w:t>
      </w:r>
    </w:p>
    <w:p w:rsidR="00510221" w:rsidRPr="002A5E7B" w:rsidRDefault="00510221" w:rsidP="00510221">
      <w:pPr>
        <w:tabs>
          <w:tab w:val="left" w:pos="10348"/>
        </w:tabs>
        <w:ind w:left="0" w:right="141" w:firstLine="426"/>
        <w:jc w:val="center"/>
        <w:rPr>
          <w:sz w:val="18"/>
          <w:szCs w:val="18"/>
        </w:rPr>
      </w:pPr>
      <w:r w:rsidRPr="002A5E7B">
        <w:rPr>
          <w:sz w:val="18"/>
          <w:szCs w:val="18"/>
        </w:rPr>
        <w:t>ИРКУТСКАЯ ОБЛАСТЬ   ИРКУТСКИЙ РАЙОН</w:t>
      </w:r>
    </w:p>
    <w:p w:rsidR="00510221" w:rsidRPr="002A5E7B" w:rsidRDefault="00510221" w:rsidP="00510221">
      <w:pPr>
        <w:tabs>
          <w:tab w:val="left" w:pos="10348"/>
        </w:tabs>
        <w:ind w:left="0" w:right="141" w:firstLine="426"/>
        <w:jc w:val="center"/>
        <w:rPr>
          <w:b/>
          <w:sz w:val="18"/>
          <w:szCs w:val="18"/>
        </w:rPr>
      </w:pPr>
      <w:r w:rsidRPr="002A5E7B">
        <w:rPr>
          <w:b/>
          <w:sz w:val="18"/>
          <w:szCs w:val="18"/>
        </w:rPr>
        <w:t>ДУМА</w:t>
      </w:r>
    </w:p>
    <w:p w:rsidR="00510221" w:rsidRPr="002A5E7B" w:rsidRDefault="00510221" w:rsidP="00510221">
      <w:pPr>
        <w:tabs>
          <w:tab w:val="left" w:pos="10348"/>
        </w:tabs>
        <w:ind w:left="0" w:right="141" w:firstLine="426"/>
        <w:jc w:val="center"/>
        <w:rPr>
          <w:bCs/>
          <w:sz w:val="18"/>
          <w:szCs w:val="18"/>
        </w:rPr>
      </w:pPr>
      <w:r w:rsidRPr="002A5E7B">
        <w:rPr>
          <w:bCs/>
          <w:sz w:val="18"/>
          <w:szCs w:val="18"/>
        </w:rPr>
        <w:t>Хомутовского муниципального образования</w:t>
      </w:r>
    </w:p>
    <w:p w:rsidR="00510221" w:rsidRPr="002A5E7B" w:rsidRDefault="00510221" w:rsidP="00510221">
      <w:pPr>
        <w:tabs>
          <w:tab w:val="left" w:pos="10348"/>
        </w:tabs>
        <w:ind w:left="0" w:right="141" w:firstLine="426"/>
        <w:jc w:val="center"/>
        <w:rPr>
          <w:bCs/>
          <w:sz w:val="18"/>
          <w:szCs w:val="18"/>
        </w:rPr>
      </w:pPr>
      <w:r w:rsidRPr="002A5E7B">
        <w:rPr>
          <w:bCs/>
          <w:sz w:val="18"/>
          <w:szCs w:val="18"/>
        </w:rPr>
        <w:t>Четвертый созыв</w:t>
      </w:r>
    </w:p>
    <w:p w:rsidR="00510221" w:rsidRPr="002A5E7B" w:rsidRDefault="00510221" w:rsidP="00510221">
      <w:pPr>
        <w:tabs>
          <w:tab w:val="left" w:pos="10348"/>
        </w:tabs>
        <w:ind w:left="0" w:right="141" w:firstLine="426"/>
        <w:jc w:val="center"/>
        <w:rPr>
          <w:b/>
          <w:bCs/>
          <w:sz w:val="18"/>
          <w:szCs w:val="18"/>
        </w:rPr>
      </w:pPr>
      <w:r w:rsidRPr="002A5E7B">
        <w:rPr>
          <w:b/>
          <w:bCs/>
          <w:sz w:val="18"/>
          <w:szCs w:val="18"/>
        </w:rPr>
        <w:t>Решение</w:t>
      </w:r>
    </w:p>
    <w:p w:rsidR="00510221" w:rsidRPr="002A5E7B" w:rsidRDefault="00510221" w:rsidP="00510221">
      <w:pPr>
        <w:tabs>
          <w:tab w:val="left" w:pos="10348"/>
        </w:tabs>
        <w:ind w:left="0" w:right="141" w:firstLine="426"/>
        <w:jc w:val="center"/>
        <w:rPr>
          <w:b/>
          <w:bCs/>
          <w:sz w:val="18"/>
          <w:szCs w:val="18"/>
        </w:rPr>
      </w:pPr>
    </w:p>
    <w:p w:rsidR="00510221" w:rsidRPr="000F2A72" w:rsidRDefault="00510221" w:rsidP="00510221">
      <w:pPr>
        <w:tabs>
          <w:tab w:val="left" w:pos="426"/>
          <w:tab w:val="left" w:pos="3976"/>
        </w:tabs>
        <w:ind w:left="0" w:right="142" w:firstLine="284"/>
        <w:rPr>
          <w:sz w:val="18"/>
          <w:szCs w:val="18"/>
        </w:rPr>
      </w:pPr>
      <w:r w:rsidRPr="000F2A72">
        <w:rPr>
          <w:sz w:val="18"/>
          <w:szCs w:val="18"/>
          <w:u w:val="single"/>
        </w:rPr>
        <w:t>25</w:t>
      </w:r>
      <w:r>
        <w:rPr>
          <w:sz w:val="18"/>
          <w:szCs w:val="18"/>
          <w:u w:val="single"/>
        </w:rPr>
        <w:t xml:space="preserve">.11.2021  № </w:t>
      </w:r>
      <w:r w:rsidRPr="009841EB">
        <w:rPr>
          <w:sz w:val="18"/>
          <w:szCs w:val="18"/>
          <w:u w:val="single"/>
        </w:rPr>
        <w:t>56-25</w:t>
      </w:r>
      <w:r w:rsidRPr="000F2A72">
        <w:rPr>
          <w:sz w:val="18"/>
          <w:szCs w:val="18"/>
          <w:u w:val="single"/>
        </w:rPr>
        <w:t>5</w:t>
      </w:r>
      <w:r w:rsidRPr="009841EB">
        <w:rPr>
          <w:sz w:val="18"/>
          <w:szCs w:val="18"/>
          <w:u w:val="single"/>
        </w:rPr>
        <w:t xml:space="preserve"> </w:t>
      </w:r>
      <w:r w:rsidRPr="000F2A72">
        <w:rPr>
          <w:sz w:val="18"/>
          <w:szCs w:val="18"/>
          <w:u w:val="single"/>
        </w:rPr>
        <w:t>д</w:t>
      </w:r>
    </w:p>
    <w:p w:rsidR="00510221" w:rsidRPr="009841E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p w:rsidR="00510221" w:rsidRDefault="00510221" w:rsidP="00510221">
      <w:pPr>
        <w:ind w:left="0" w:right="142" w:firstLine="284"/>
        <w:rPr>
          <w:sz w:val="28"/>
          <w:szCs w:val="28"/>
          <w:lang w:val="en-US"/>
        </w:rPr>
      </w:pPr>
    </w:p>
    <w:p w:rsidR="00510221" w:rsidRPr="000F2A72" w:rsidRDefault="00510221" w:rsidP="00510221">
      <w:pPr>
        <w:tabs>
          <w:tab w:val="left" w:pos="10206"/>
        </w:tabs>
        <w:ind w:left="0" w:right="142" w:firstLine="426"/>
        <w:rPr>
          <w:sz w:val="18"/>
          <w:szCs w:val="18"/>
        </w:rPr>
      </w:pPr>
      <w:r w:rsidRPr="000F2A72">
        <w:rPr>
          <w:bCs/>
          <w:sz w:val="18"/>
          <w:szCs w:val="18"/>
        </w:rPr>
        <w:t xml:space="preserve">Об определении порядка формирования и деятельности комиссии по проведению конкурсного отбора инициативных проектов в </w:t>
      </w:r>
      <w:proofErr w:type="spellStart"/>
      <w:r w:rsidRPr="000F2A72">
        <w:rPr>
          <w:bCs/>
          <w:sz w:val="18"/>
          <w:szCs w:val="18"/>
        </w:rPr>
        <w:t>Хомутовском</w:t>
      </w:r>
      <w:proofErr w:type="spellEnd"/>
      <w:r w:rsidRPr="000F2A72">
        <w:rPr>
          <w:bCs/>
          <w:sz w:val="18"/>
          <w:szCs w:val="18"/>
        </w:rPr>
        <w:t xml:space="preserve"> муниципальном образовании</w:t>
      </w:r>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rPr>
          <w:sz w:val="18"/>
          <w:szCs w:val="18"/>
        </w:rPr>
      </w:pPr>
      <w:r w:rsidRPr="000F2A72">
        <w:rPr>
          <w:sz w:val="18"/>
          <w:szCs w:val="18"/>
        </w:rPr>
        <w:t>В соответствии с частью 12 статьи 26</w:t>
      </w:r>
      <w:r w:rsidRPr="000F2A72">
        <w:rPr>
          <w:sz w:val="18"/>
          <w:szCs w:val="18"/>
          <w:vertAlign w:val="superscript"/>
        </w:rPr>
        <w:t>1</w:t>
      </w:r>
      <w:r w:rsidRPr="000F2A72">
        <w:rPr>
          <w:sz w:val="18"/>
          <w:szCs w:val="18"/>
        </w:rPr>
        <w:t xml:space="preserve"> Федерального закона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 </w:t>
      </w:r>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rPr>
          <w:sz w:val="18"/>
          <w:szCs w:val="18"/>
        </w:rPr>
      </w:pPr>
      <w:r w:rsidRPr="000F2A72">
        <w:rPr>
          <w:sz w:val="18"/>
          <w:szCs w:val="18"/>
        </w:rPr>
        <w:t>РЕШИЛА:</w:t>
      </w:r>
    </w:p>
    <w:p w:rsidR="00510221" w:rsidRPr="000F2A72" w:rsidRDefault="00510221" w:rsidP="00510221">
      <w:pPr>
        <w:tabs>
          <w:tab w:val="left" w:pos="10206"/>
        </w:tabs>
        <w:ind w:left="0" w:right="142" w:firstLine="426"/>
        <w:rPr>
          <w:sz w:val="18"/>
          <w:szCs w:val="18"/>
        </w:rPr>
      </w:pPr>
      <w:r w:rsidRPr="000F2A72">
        <w:rPr>
          <w:sz w:val="18"/>
          <w:szCs w:val="18"/>
        </w:rPr>
        <w:t xml:space="preserve">1.Определить прилагаемый порядок формирования и деятельности комиссии по проведению конкурсного отбора инициативных проектов в </w:t>
      </w:r>
      <w:proofErr w:type="spellStart"/>
      <w:r w:rsidRPr="000F2A72">
        <w:rPr>
          <w:sz w:val="18"/>
          <w:szCs w:val="18"/>
        </w:rPr>
        <w:t>Хомутовском</w:t>
      </w:r>
      <w:proofErr w:type="spellEnd"/>
      <w:r w:rsidRPr="000F2A72">
        <w:rPr>
          <w:sz w:val="18"/>
          <w:szCs w:val="18"/>
        </w:rPr>
        <w:t xml:space="preserve"> муниципальном образовании.</w:t>
      </w:r>
    </w:p>
    <w:p w:rsidR="00510221" w:rsidRPr="000F2A72" w:rsidRDefault="00510221" w:rsidP="00510221">
      <w:pPr>
        <w:tabs>
          <w:tab w:val="left" w:pos="10206"/>
        </w:tabs>
        <w:ind w:left="0" w:right="142" w:firstLine="426"/>
        <w:rPr>
          <w:sz w:val="18"/>
          <w:szCs w:val="18"/>
        </w:rPr>
      </w:pPr>
      <w:r w:rsidRPr="000F2A72">
        <w:rPr>
          <w:sz w:val="18"/>
          <w:szCs w:val="18"/>
        </w:rPr>
        <w:t>2.Установить, что формирование комиссии, предусмотренной пунктом 1 настоящего решения, должно быть осуществлено не позднее двух месяцев со дня вступления настоящего решения в силу.</w:t>
      </w:r>
    </w:p>
    <w:p w:rsidR="00510221" w:rsidRPr="000F2A72" w:rsidRDefault="00510221" w:rsidP="00510221">
      <w:pPr>
        <w:tabs>
          <w:tab w:val="left" w:pos="10206"/>
        </w:tabs>
        <w:ind w:left="0" w:right="142" w:firstLine="426"/>
        <w:rPr>
          <w:sz w:val="18"/>
          <w:szCs w:val="18"/>
        </w:rPr>
      </w:pPr>
      <w:r w:rsidRPr="000F2A72">
        <w:rPr>
          <w:sz w:val="18"/>
          <w:szCs w:val="18"/>
        </w:rPr>
        <w:t>3.Опубликовать настоящее решение в установленном законом порядке.</w:t>
      </w:r>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jc w:val="center"/>
        <w:rPr>
          <w:i/>
          <w:sz w:val="18"/>
          <w:szCs w:val="18"/>
        </w:rPr>
      </w:pPr>
      <w:r w:rsidRPr="00064AAE">
        <w:rPr>
          <w:i/>
          <w:sz w:val="18"/>
          <w:szCs w:val="18"/>
        </w:rPr>
        <w:t xml:space="preserve">                </w:t>
      </w:r>
      <w:r w:rsidRPr="000F2A72">
        <w:rPr>
          <w:i/>
          <w:sz w:val="18"/>
          <w:szCs w:val="18"/>
        </w:rPr>
        <w:t>Глава Хомутовского</w:t>
      </w:r>
    </w:p>
    <w:p w:rsidR="00510221" w:rsidRPr="000F2A72" w:rsidRDefault="00510221" w:rsidP="00510221">
      <w:pPr>
        <w:tabs>
          <w:tab w:val="left" w:pos="10206"/>
        </w:tabs>
        <w:ind w:left="0" w:right="142" w:firstLine="426"/>
        <w:jc w:val="right"/>
        <w:rPr>
          <w:i/>
          <w:sz w:val="18"/>
          <w:szCs w:val="18"/>
        </w:rPr>
      </w:pPr>
      <w:r w:rsidRPr="000F2A72">
        <w:rPr>
          <w:i/>
          <w:sz w:val="18"/>
          <w:szCs w:val="18"/>
        </w:rPr>
        <w:t xml:space="preserve">муниципального образования                                        В.М. </w:t>
      </w:r>
      <w:proofErr w:type="spellStart"/>
      <w:r w:rsidRPr="000F2A72">
        <w:rPr>
          <w:i/>
          <w:sz w:val="18"/>
          <w:szCs w:val="18"/>
        </w:rPr>
        <w:t>Колмаченко</w:t>
      </w:r>
      <w:proofErr w:type="spellEnd"/>
    </w:p>
    <w:p w:rsidR="00510221" w:rsidRPr="000F2A72" w:rsidRDefault="00510221" w:rsidP="00510221">
      <w:pPr>
        <w:tabs>
          <w:tab w:val="left" w:pos="10206"/>
        </w:tabs>
        <w:ind w:left="0" w:right="142" w:firstLine="426"/>
        <w:jc w:val="right"/>
        <w:rPr>
          <w:i/>
          <w:sz w:val="18"/>
          <w:szCs w:val="18"/>
        </w:rPr>
      </w:pPr>
    </w:p>
    <w:p w:rsidR="00510221" w:rsidRPr="000F2A72" w:rsidRDefault="00510221" w:rsidP="00510221">
      <w:pPr>
        <w:tabs>
          <w:tab w:val="left" w:pos="10206"/>
        </w:tabs>
        <w:ind w:left="0" w:right="142" w:firstLine="426"/>
        <w:jc w:val="right"/>
        <w:rPr>
          <w:i/>
          <w:sz w:val="18"/>
          <w:szCs w:val="18"/>
        </w:rPr>
      </w:pPr>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rPr>
          <w:sz w:val="18"/>
          <w:szCs w:val="18"/>
        </w:rPr>
      </w:pPr>
    </w:p>
    <w:tbl>
      <w:tblPr>
        <w:tblW w:w="0" w:type="auto"/>
        <w:jc w:val="right"/>
        <w:tblLook w:val="00A0" w:firstRow="1" w:lastRow="0" w:firstColumn="1" w:lastColumn="0" w:noHBand="0" w:noVBand="0"/>
      </w:tblPr>
      <w:tblGrid>
        <w:gridCol w:w="4783"/>
      </w:tblGrid>
      <w:tr w:rsidR="00510221" w:rsidRPr="000F2A72" w:rsidTr="009358DA">
        <w:trPr>
          <w:jc w:val="right"/>
        </w:trPr>
        <w:tc>
          <w:tcPr>
            <w:tcW w:w="4783" w:type="dxa"/>
          </w:tcPr>
          <w:p w:rsidR="00510221" w:rsidRPr="000F2A72" w:rsidRDefault="00510221" w:rsidP="00855426">
            <w:pPr>
              <w:tabs>
                <w:tab w:val="left" w:pos="10206"/>
              </w:tabs>
              <w:ind w:left="0" w:right="142" w:firstLine="426"/>
              <w:jc w:val="right"/>
              <w:rPr>
                <w:sz w:val="18"/>
                <w:szCs w:val="18"/>
              </w:rPr>
            </w:pPr>
            <w:r w:rsidRPr="000F2A72">
              <w:rPr>
                <w:sz w:val="18"/>
                <w:szCs w:val="18"/>
              </w:rPr>
              <w:t>УТВЕРЖДЕН</w:t>
            </w:r>
          </w:p>
          <w:p w:rsidR="00855426" w:rsidRDefault="00510221" w:rsidP="00855426">
            <w:pPr>
              <w:tabs>
                <w:tab w:val="left" w:pos="10206"/>
              </w:tabs>
              <w:ind w:left="0" w:right="142" w:firstLine="426"/>
              <w:jc w:val="right"/>
              <w:rPr>
                <w:sz w:val="18"/>
                <w:szCs w:val="18"/>
                <w:lang w:val="en-US"/>
              </w:rPr>
            </w:pPr>
            <w:r w:rsidRPr="000F2A72">
              <w:rPr>
                <w:sz w:val="18"/>
                <w:szCs w:val="18"/>
              </w:rPr>
              <w:t>решением Думы Хомутовского</w:t>
            </w:r>
          </w:p>
          <w:p w:rsidR="00510221" w:rsidRPr="000F2A72" w:rsidRDefault="00510221" w:rsidP="00855426">
            <w:pPr>
              <w:tabs>
                <w:tab w:val="left" w:pos="10206"/>
              </w:tabs>
              <w:ind w:left="0" w:right="142" w:firstLine="426"/>
              <w:jc w:val="right"/>
              <w:rPr>
                <w:sz w:val="18"/>
                <w:szCs w:val="18"/>
              </w:rPr>
            </w:pPr>
            <w:r w:rsidRPr="000F2A72">
              <w:rPr>
                <w:sz w:val="18"/>
                <w:szCs w:val="18"/>
              </w:rPr>
              <w:t xml:space="preserve"> муниципального образования</w:t>
            </w:r>
          </w:p>
          <w:p w:rsidR="00510221" w:rsidRPr="000F2A72" w:rsidRDefault="00855426" w:rsidP="00855426">
            <w:pPr>
              <w:tabs>
                <w:tab w:val="left" w:pos="10206"/>
              </w:tabs>
              <w:ind w:left="0" w:right="142" w:firstLine="426"/>
              <w:jc w:val="right"/>
              <w:rPr>
                <w:sz w:val="18"/>
                <w:szCs w:val="18"/>
                <w:u w:val="single"/>
              </w:rPr>
            </w:pPr>
            <w:r>
              <w:rPr>
                <w:sz w:val="18"/>
                <w:szCs w:val="18"/>
                <w:u w:val="single"/>
                <w:lang w:val="en-US"/>
              </w:rPr>
              <w:t xml:space="preserve">          </w:t>
            </w:r>
            <w:r w:rsidR="00510221" w:rsidRPr="000F2A72">
              <w:rPr>
                <w:sz w:val="18"/>
                <w:szCs w:val="18"/>
                <w:u w:val="single"/>
              </w:rPr>
              <w:t>от __25.11.</w:t>
            </w:r>
            <w:r w:rsidR="00510221" w:rsidRPr="000F2A72">
              <w:rPr>
                <w:sz w:val="18"/>
                <w:szCs w:val="18"/>
                <w:u w:val="single"/>
                <w:lang w:val="en-US"/>
              </w:rPr>
              <w:t>2021</w:t>
            </w:r>
            <w:r w:rsidR="00510221" w:rsidRPr="000F2A72">
              <w:rPr>
                <w:sz w:val="18"/>
                <w:szCs w:val="18"/>
                <w:u w:val="single"/>
              </w:rPr>
              <w:t>___ № _56-255 д__</w:t>
            </w:r>
          </w:p>
        </w:tc>
      </w:tr>
    </w:tbl>
    <w:p w:rsidR="00510221" w:rsidRPr="000F2A72" w:rsidRDefault="00510221" w:rsidP="00510221">
      <w:pPr>
        <w:tabs>
          <w:tab w:val="left" w:pos="10206"/>
        </w:tabs>
        <w:ind w:left="0" w:right="142" w:firstLine="426"/>
        <w:jc w:val="right"/>
        <w:rPr>
          <w:b/>
          <w:sz w:val="18"/>
          <w:szCs w:val="18"/>
        </w:rPr>
      </w:pPr>
    </w:p>
    <w:p w:rsidR="00510221" w:rsidRPr="000F2A72" w:rsidRDefault="00510221" w:rsidP="00510221">
      <w:pPr>
        <w:tabs>
          <w:tab w:val="left" w:pos="10206"/>
        </w:tabs>
        <w:ind w:left="0" w:right="142" w:firstLine="426"/>
        <w:rPr>
          <w:b/>
          <w:sz w:val="18"/>
          <w:szCs w:val="18"/>
        </w:rPr>
      </w:pPr>
    </w:p>
    <w:p w:rsidR="00510221" w:rsidRPr="000F2A72" w:rsidRDefault="00510221" w:rsidP="00510221">
      <w:pPr>
        <w:tabs>
          <w:tab w:val="left" w:pos="10206"/>
        </w:tabs>
        <w:ind w:left="0" w:right="142" w:firstLine="426"/>
        <w:jc w:val="center"/>
        <w:rPr>
          <w:b/>
          <w:sz w:val="18"/>
          <w:szCs w:val="18"/>
        </w:rPr>
      </w:pPr>
      <w:r w:rsidRPr="000F2A72">
        <w:rPr>
          <w:b/>
          <w:sz w:val="18"/>
          <w:szCs w:val="18"/>
        </w:rPr>
        <w:t>ПОРЯДОК</w:t>
      </w:r>
    </w:p>
    <w:p w:rsidR="00510221" w:rsidRPr="000F2A72" w:rsidRDefault="00510221" w:rsidP="00510221">
      <w:pPr>
        <w:tabs>
          <w:tab w:val="left" w:pos="10206"/>
        </w:tabs>
        <w:ind w:left="0" w:right="142" w:firstLine="426"/>
        <w:jc w:val="center"/>
        <w:rPr>
          <w:b/>
          <w:bCs/>
          <w:sz w:val="18"/>
          <w:szCs w:val="18"/>
        </w:rPr>
      </w:pPr>
      <w:r w:rsidRPr="000F2A72">
        <w:rPr>
          <w:b/>
          <w:bCs/>
          <w:sz w:val="18"/>
          <w:szCs w:val="18"/>
        </w:rPr>
        <w:t>ФОРМИРОВАНИЯ И ДЕЯТЕЛЬНОСТИ КОМИССИИ</w:t>
      </w:r>
    </w:p>
    <w:p w:rsidR="00510221" w:rsidRPr="000F2A72" w:rsidRDefault="00510221" w:rsidP="00510221">
      <w:pPr>
        <w:tabs>
          <w:tab w:val="left" w:pos="10206"/>
        </w:tabs>
        <w:ind w:left="0" w:right="142" w:firstLine="426"/>
        <w:jc w:val="center"/>
        <w:rPr>
          <w:sz w:val="18"/>
          <w:szCs w:val="18"/>
        </w:rPr>
      </w:pPr>
      <w:r w:rsidRPr="000F2A72">
        <w:rPr>
          <w:b/>
          <w:bCs/>
          <w:sz w:val="18"/>
          <w:szCs w:val="18"/>
        </w:rPr>
        <w:t>ПО ПРОВЕДЕНИЮ КОНКУРСНОГО ОТБОРА</w:t>
      </w:r>
      <w:r w:rsidRPr="000F2A72">
        <w:rPr>
          <w:b/>
          <w:bCs/>
          <w:sz w:val="18"/>
          <w:szCs w:val="18"/>
        </w:rPr>
        <w:br/>
        <w:t>ИНИЦИАТИВНЫХ ПРОЕКТОВ В ХОМУТОВСКОМ МУНИЦИПАЛЬНОМ ОБРАЗОВАНИИ</w:t>
      </w:r>
    </w:p>
    <w:p w:rsidR="00510221" w:rsidRPr="000F2A72" w:rsidRDefault="00510221" w:rsidP="00510221">
      <w:pPr>
        <w:tabs>
          <w:tab w:val="left" w:pos="10206"/>
        </w:tabs>
        <w:ind w:left="0" w:right="142" w:firstLine="426"/>
        <w:rPr>
          <w:b/>
          <w:bCs/>
          <w:sz w:val="18"/>
          <w:szCs w:val="18"/>
        </w:rPr>
      </w:pPr>
    </w:p>
    <w:p w:rsidR="00510221" w:rsidRPr="000F2A72" w:rsidRDefault="00510221" w:rsidP="00510221">
      <w:pPr>
        <w:tabs>
          <w:tab w:val="left" w:pos="10206"/>
        </w:tabs>
        <w:ind w:left="0" w:right="142" w:firstLine="426"/>
        <w:jc w:val="center"/>
        <w:rPr>
          <w:bCs/>
          <w:sz w:val="18"/>
          <w:szCs w:val="18"/>
        </w:rPr>
      </w:pPr>
      <w:r w:rsidRPr="000F2A72">
        <w:rPr>
          <w:bCs/>
          <w:sz w:val="18"/>
          <w:szCs w:val="18"/>
        </w:rPr>
        <w:t>Глава 1. Общие положения</w:t>
      </w:r>
    </w:p>
    <w:p w:rsidR="00510221" w:rsidRPr="000F2A72" w:rsidRDefault="00510221" w:rsidP="00510221">
      <w:pPr>
        <w:tabs>
          <w:tab w:val="left" w:pos="10206"/>
        </w:tabs>
        <w:ind w:left="0" w:right="142" w:firstLine="426"/>
        <w:rPr>
          <w:bCs/>
          <w:sz w:val="18"/>
          <w:szCs w:val="18"/>
        </w:rPr>
      </w:pPr>
    </w:p>
    <w:p w:rsidR="00510221" w:rsidRPr="000F2A72" w:rsidRDefault="00510221" w:rsidP="00510221">
      <w:pPr>
        <w:tabs>
          <w:tab w:val="left" w:pos="10206"/>
        </w:tabs>
        <w:ind w:left="0" w:right="142" w:firstLine="426"/>
        <w:rPr>
          <w:sz w:val="18"/>
          <w:szCs w:val="18"/>
        </w:rPr>
      </w:pPr>
      <w:r w:rsidRPr="000F2A72">
        <w:rPr>
          <w:bCs/>
          <w:sz w:val="18"/>
          <w:szCs w:val="18"/>
        </w:rPr>
        <w:t xml:space="preserve">1. </w:t>
      </w:r>
      <w:r w:rsidRPr="000F2A72">
        <w:rPr>
          <w:sz w:val="18"/>
          <w:szCs w:val="18"/>
        </w:rPr>
        <w:t xml:space="preserve">Настоящий Порядок определяет порядок формирования и деятельности комиссии по проведению конкурсного отбора инициативных проектов в </w:t>
      </w:r>
      <w:proofErr w:type="spellStart"/>
      <w:r w:rsidRPr="000F2A72">
        <w:rPr>
          <w:sz w:val="18"/>
          <w:szCs w:val="18"/>
        </w:rPr>
        <w:t>Хомутовском</w:t>
      </w:r>
      <w:proofErr w:type="spellEnd"/>
      <w:r w:rsidRPr="000F2A72">
        <w:rPr>
          <w:sz w:val="18"/>
          <w:szCs w:val="18"/>
        </w:rPr>
        <w:t xml:space="preserve"> муниципальном образовании</w:t>
      </w:r>
      <w:r w:rsidRPr="000F2A72">
        <w:rPr>
          <w:i/>
          <w:sz w:val="18"/>
          <w:szCs w:val="18"/>
        </w:rPr>
        <w:t xml:space="preserve"> </w:t>
      </w:r>
      <w:r w:rsidRPr="000F2A72">
        <w:rPr>
          <w:sz w:val="18"/>
          <w:szCs w:val="18"/>
        </w:rPr>
        <w:t>(далее соответственно – Комиссия).</w:t>
      </w:r>
    </w:p>
    <w:p w:rsidR="00510221" w:rsidRPr="000F2A72" w:rsidRDefault="00510221" w:rsidP="00510221">
      <w:pPr>
        <w:tabs>
          <w:tab w:val="left" w:pos="10206"/>
        </w:tabs>
        <w:ind w:left="0" w:right="142" w:firstLine="426"/>
        <w:rPr>
          <w:sz w:val="18"/>
          <w:szCs w:val="18"/>
        </w:rPr>
      </w:pPr>
      <w:r w:rsidRPr="000F2A72">
        <w:rPr>
          <w:sz w:val="18"/>
          <w:szCs w:val="18"/>
        </w:rPr>
        <w:t xml:space="preserve">2. В настоящем Порядке под инициативным проектом понимается инициативный проект по </w:t>
      </w:r>
      <w:r w:rsidRPr="000F2A72">
        <w:rPr>
          <w:bCs/>
          <w:sz w:val="18"/>
          <w:szCs w:val="18"/>
        </w:rPr>
        <w:t xml:space="preserve">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F2A72">
        <w:rPr>
          <w:bCs/>
          <w:sz w:val="18"/>
          <w:szCs w:val="18"/>
        </w:rPr>
        <w:t>решения</w:t>
      </w:r>
      <w:proofErr w:type="gramEnd"/>
      <w:r w:rsidRPr="000F2A72">
        <w:rPr>
          <w:bCs/>
          <w:sz w:val="18"/>
          <w:szCs w:val="18"/>
        </w:rPr>
        <w:t xml:space="preserve"> которых предоставлено органам местного самоуправления Хомутовского муниципального образования, который находится на рассмотрении </w:t>
      </w:r>
      <w:r w:rsidRPr="000F2A72">
        <w:rPr>
          <w:sz w:val="18"/>
          <w:szCs w:val="18"/>
        </w:rPr>
        <w:t>в администрации Хомутовского муниципального образования – Администрации сельского поселения</w:t>
      </w:r>
      <w:r w:rsidRPr="000F2A72">
        <w:rPr>
          <w:bCs/>
          <w:sz w:val="18"/>
          <w:szCs w:val="18"/>
        </w:rPr>
        <w:t xml:space="preserve"> (далее – Администрация)</w:t>
      </w:r>
      <w:r w:rsidRPr="000F2A72">
        <w:rPr>
          <w:sz w:val="18"/>
          <w:szCs w:val="18"/>
        </w:rPr>
        <w:t>.</w:t>
      </w:r>
    </w:p>
    <w:p w:rsidR="00510221" w:rsidRPr="000F2A72" w:rsidRDefault="00510221" w:rsidP="00510221">
      <w:pPr>
        <w:tabs>
          <w:tab w:val="left" w:pos="10206"/>
        </w:tabs>
        <w:ind w:left="0" w:right="142" w:firstLine="426"/>
        <w:rPr>
          <w:sz w:val="18"/>
          <w:szCs w:val="18"/>
        </w:rPr>
      </w:pPr>
      <w:r w:rsidRPr="000F2A72">
        <w:rPr>
          <w:sz w:val="18"/>
          <w:szCs w:val="18"/>
        </w:rPr>
        <w:t>3. Задачами деятельности Комиссии являются:</w:t>
      </w:r>
    </w:p>
    <w:p w:rsidR="00510221" w:rsidRPr="000F2A72" w:rsidRDefault="00510221" w:rsidP="00510221">
      <w:pPr>
        <w:tabs>
          <w:tab w:val="left" w:pos="10206"/>
        </w:tabs>
        <w:ind w:left="0" w:right="142" w:firstLine="426"/>
        <w:rPr>
          <w:sz w:val="18"/>
          <w:szCs w:val="18"/>
        </w:rPr>
      </w:pPr>
      <w:proofErr w:type="gramStart"/>
      <w:r w:rsidRPr="000F2A72">
        <w:rPr>
          <w:sz w:val="18"/>
          <w:szCs w:val="18"/>
        </w:rPr>
        <w:t xml:space="preserve">1) выявление особенностей и уточнение положений инициативных проектов, участвующих в конкурсном отборе, в том числе в части </w:t>
      </w:r>
      <w:r w:rsidRPr="000F2A72">
        <w:rPr>
          <w:bCs/>
          <w:sz w:val="18"/>
          <w:szCs w:val="18"/>
        </w:rPr>
        <w:t xml:space="preserve">способов и средств решения соответствующей проблемы, </w:t>
      </w:r>
      <w:r w:rsidRPr="000F2A72">
        <w:rPr>
          <w:sz w:val="18"/>
          <w:szCs w:val="18"/>
        </w:rPr>
        <w:t xml:space="preserve">планируемых сроков </w:t>
      </w:r>
      <w:r w:rsidRPr="000F2A72">
        <w:rPr>
          <w:bCs/>
          <w:sz w:val="18"/>
          <w:szCs w:val="18"/>
        </w:rPr>
        <w:t>реализации</w:t>
      </w:r>
      <w:r w:rsidRPr="000F2A72">
        <w:rPr>
          <w:sz w:val="18"/>
          <w:szCs w:val="18"/>
        </w:rPr>
        <w:t xml:space="preserve"> инициативного проекта, </w:t>
      </w:r>
      <w:r w:rsidRPr="000F2A72">
        <w:rPr>
          <w:bCs/>
          <w:sz w:val="18"/>
          <w:szCs w:val="18"/>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Pr="000F2A72">
        <w:rPr>
          <w:sz w:val="18"/>
          <w:szCs w:val="18"/>
        </w:rPr>
        <w:t xml:space="preserve">, а также </w:t>
      </w:r>
      <w:r w:rsidRPr="000F2A72">
        <w:rPr>
          <w:bCs/>
          <w:sz w:val="18"/>
          <w:szCs w:val="18"/>
        </w:rPr>
        <w:t>объема средств местного бюджета на реализацию</w:t>
      </w:r>
      <w:r w:rsidRPr="000F2A72">
        <w:rPr>
          <w:sz w:val="18"/>
          <w:szCs w:val="18"/>
        </w:rPr>
        <w:t xml:space="preserve"> инициативного проекта;</w:t>
      </w:r>
      <w:proofErr w:type="gramEnd"/>
    </w:p>
    <w:p w:rsidR="00510221" w:rsidRPr="000F2A72" w:rsidRDefault="00510221" w:rsidP="00510221">
      <w:pPr>
        <w:tabs>
          <w:tab w:val="left" w:pos="10206"/>
        </w:tabs>
        <w:ind w:left="0" w:right="142" w:firstLine="426"/>
        <w:rPr>
          <w:sz w:val="18"/>
          <w:szCs w:val="18"/>
        </w:rPr>
      </w:pPr>
      <w:r w:rsidRPr="000F2A72">
        <w:rPr>
          <w:sz w:val="18"/>
          <w:szCs w:val="18"/>
        </w:rPr>
        <w:t>2) обсуждение и сопоставление инициативных проектов</w:t>
      </w:r>
      <w:r w:rsidRPr="000F2A72">
        <w:rPr>
          <w:bCs/>
          <w:sz w:val="18"/>
          <w:szCs w:val="18"/>
        </w:rPr>
        <w:t xml:space="preserve">, </w:t>
      </w:r>
      <w:r w:rsidRPr="000F2A72">
        <w:rPr>
          <w:sz w:val="18"/>
          <w:szCs w:val="18"/>
        </w:rPr>
        <w:t>участвующих в конкурсном отборе,</w:t>
      </w:r>
      <w:r w:rsidRPr="000F2A72">
        <w:rPr>
          <w:bCs/>
          <w:sz w:val="18"/>
          <w:szCs w:val="18"/>
        </w:rPr>
        <w:t xml:space="preserve"> с точки зрения критериев, применяемых при проведении конкурсного отбора инициативных проектов (далее – конкурсный отбор), а также выявление возможности совместной реализации двух или более инициативных проектов, участвующих в конкурсном отборе.</w:t>
      </w:r>
    </w:p>
    <w:p w:rsidR="00510221" w:rsidRPr="000F2A72" w:rsidRDefault="00510221" w:rsidP="00510221">
      <w:pPr>
        <w:tabs>
          <w:tab w:val="left" w:pos="10206"/>
        </w:tabs>
        <w:ind w:left="0" w:right="142" w:firstLine="426"/>
        <w:rPr>
          <w:sz w:val="18"/>
          <w:szCs w:val="18"/>
        </w:rPr>
      </w:pPr>
      <w:r w:rsidRPr="000F2A72">
        <w:rPr>
          <w:sz w:val="18"/>
          <w:szCs w:val="18"/>
        </w:rPr>
        <w:t>4. Материально-техническое обеспечение деятельности Комиссии осуществляется Администрацией.</w:t>
      </w:r>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jc w:val="center"/>
        <w:rPr>
          <w:bCs/>
          <w:sz w:val="18"/>
          <w:szCs w:val="18"/>
        </w:rPr>
      </w:pPr>
      <w:r w:rsidRPr="000F2A72">
        <w:rPr>
          <w:bCs/>
          <w:sz w:val="18"/>
          <w:szCs w:val="18"/>
        </w:rPr>
        <w:t>Глава 2. Порядок формирования Комиссии</w:t>
      </w:r>
    </w:p>
    <w:p w:rsidR="00510221" w:rsidRPr="000F2A72" w:rsidRDefault="00510221" w:rsidP="00510221">
      <w:pPr>
        <w:tabs>
          <w:tab w:val="left" w:pos="10206"/>
        </w:tabs>
        <w:ind w:left="0" w:right="142" w:firstLine="426"/>
        <w:rPr>
          <w:bCs/>
          <w:sz w:val="18"/>
          <w:szCs w:val="18"/>
        </w:rPr>
      </w:pPr>
    </w:p>
    <w:p w:rsidR="00510221" w:rsidRPr="000F2A72" w:rsidRDefault="00510221" w:rsidP="00510221">
      <w:pPr>
        <w:tabs>
          <w:tab w:val="left" w:pos="10206"/>
        </w:tabs>
        <w:ind w:left="0" w:right="142" w:firstLine="426"/>
        <w:rPr>
          <w:sz w:val="18"/>
          <w:szCs w:val="18"/>
        </w:rPr>
      </w:pPr>
      <w:r w:rsidRPr="000F2A72">
        <w:rPr>
          <w:bCs/>
          <w:sz w:val="18"/>
          <w:szCs w:val="18"/>
        </w:rPr>
        <w:t xml:space="preserve">5. Персональный </w:t>
      </w:r>
      <w:r w:rsidRPr="000F2A72">
        <w:rPr>
          <w:sz w:val="18"/>
          <w:szCs w:val="18"/>
        </w:rPr>
        <w:t>состав Комиссии утверждается правовым актом Администрации в количестве не менее 5 членов.</w:t>
      </w:r>
    </w:p>
    <w:p w:rsidR="00510221" w:rsidRPr="000F2A72" w:rsidRDefault="00510221" w:rsidP="00510221">
      <w:pPr>
        <w:tabs>
          <w:tab w:val="left" w:pos="10206"/>
        </w:tabs>
        <w:ind w:left="0" w:right="142" w:firstLine="426"/>
        <w:rPr>
          <w:sz w:val="18"/>
          <w:szCs w:val="18"/>
        </w:rPr>
      </w:pPr>
      <w:r w:rsidRPr="000F2A72">
        <w:rPr>
          <w:sz w:val="18"/>
          <w:szCs w:val="18"/>
        </w:rPr>
        <w:t>6. В целях формирования состава Комиссии Администрация направляет в представительный орган Хомутовского муниципального образования (далее – Дума) уведомление, в котором предлагает представить кандидатуры в состав Комиссии с указанием ожидаемого количества кандидатур и срока их представления, который не может составлять менее 1 месяца со дня получения уведомления.</w:t>
      </w:r>
    </w:p>
    <w:p w:rsidR="00510221" w:rsidRPr="000F2A72" w:rsidRDefault="00510221" w:rsidP="00510221">
      <w:pPr>
        <w:tabs>
          <w:tab w:val="left" w:pos="10206"/>
        </w:tabs>
        <w:ind w:left="0" w:right="142" w:firstLine="426"/>
        <w:rPr>
          <w:sz w:val="18"/>
          <w:szCs w:val="18"/>
        </w:rPr>
      </w:pPr>
      <w:r w:rsidRPr="000F2A72">
        <w:rPr>
          <w:sz w:val="18"/>
          <w:szCs w:val="18"/>
        </w:rPr>
        <w:t>7. Не менее половины от общего числа членов Комиссии должно быть назначено Администрацией на основе предложений Думы.</w:t>
      </w:r>
    </w:p>
    <w:p w:rsidR="00510221" w:rsidRPr="000F2A72" w:rsidRDefault="00510221" w:rsidP="00510221">
      <w:pPr>
        <w:tabs>
          <w:tab w:val="left" w:pos="10206"/>
        </w:tabs>
        <w:ind w:left="0" w:right="142" w:firstLine="426"/>
        <w:rPr>
          <w:sz w:val="18"/>
          <w:szCs w:val="18"/>
        </w:rPr>
      </w:pPr>
      <w:r w:rsidRPr="000F2A72">
        <w:rPr>
          <w:sz w:val="18"/>
          <w:szCs w:val="18"/>
        </w:rPr>
        <w:lastRenderedPageBreak/>
        <w:t>8. В случае непредставления Думой кандидатур в состав Комиссии в срок, предусмотренный в соответствии с пунктом 6 настоящего Порядка, либо представления Думой указанных кандидатур в количестве, не позволяющем сформировать Комиссию в соответствии с требованиями пункта 5 настоящего Порядка, формирование Комиссии по решению главы Хомутовского муниципального образования откладывается до устранения указанных обстоятельств. При этом Администрация обязана повторно направить в Думу уведомление в соответствии с пунктом 6 настоящего Порядка.</w:t>
      </w:r>
    </w:p>
    <w:p w:rsidR="00510221" w:rsidRPr="000F2A72" w:rsidRDefault="00510221" w:rsidP="00510221">
      <w:pPr>
        <w:tabs>
          <w:tab w:val="left" w:pos="10206"/>
        </w:tabs>
        <w:ind w:left="0" w:right="142" w:firstLine="426"/>
        <w:rPr>
          <w:sz w:val="18"/>
          <w:szCs w:val="18"/>
        </w:rPr>
      </w:pPr>
      <w:r w:rsidRPr="000F2A72">
        <w:rPr>
          <w:sz w:val="18"/>
          <w:szCs w:val="18"/>
        </w:rPr>
        <w:t>9. Из состава членов Комиссии правовым актом Администрации назначается председатель Комиссии.</w:t>
      </w:r>
    </w:p>
    <w:p w:rsidR="00510221" w:rsidRPr="000F2A72" w:rsidRDefault="00510221" w:rsidP="00510221">
      <w:pPr>
        <w:tabs>
          <w:tab w:val="left" w:pos="10206"/>
        </w:tabs>
        <w:ind w:left="0" w:right="142" w:firstLine="426"/>
        <w:rPr>
          <w:sz w:val="18"/>
          <w:szCs w:val="18"/>
        </w:rPr>
      </w:pPr>
      <w:r w:rsidRPr="000F2A72">
        <w:rPr>
          <w:sz w:val="18"/>
          <w:szCs w:val="18"/>
        </w:rPr>
        <w:t>В отсутствие председателя Комиссии по причине болезни, отпуска, иных обстоятельств полномочия председателя Комиссии осуществляет иной член Комиссии, на которого правовым актом Администрации временно возложено исполнение обязанностей председателя Комиссии.</w:t>
      </w:r>
    </w:p>
    <w:p w:rsidR="00510221" w:rsidRPr="000F2A72" w:rsidRDefault="00510221" w:rsidP="00510221">
      <w:pPr>
        <w:tabs>
          <w:tab w:val="left" w:pos="10206"/>
        </w:tabs>
        <w:ind w:left="0" w:right="142" w:firstLine="426"/>
        <w:rPr>
          <w:sz w:val="18"/>
          <w:szCs w:val="18"/>
        </w:rPr>
      </w:pPr>
      <w:r w:rsidRPr="000F2A72">
        <w:rPr>
          <w:sz w:val="18"/>
          <w:szCs w:val="18"/>
        </w:rPr>
        <w:t>10. Член Комиссии вправе в любое время выйти из ее состава, подав заявление об этом в Администрацию. Полномочия члена Комиссии считаются прекращенными со дня, следующего за днем регистрации соответствующего заявления в Администрации. Комиссия незамедлительно уведомляется Администрацией о поступлении заявления члена Комиссии о выходе его из состава Комиссии.</w:t>
      </w:r>
    </w:p>
    <w:p w:rsidR="00510221" w:rsidRPr="000F2A72" w:rsidRDefault="00510221" w:rsidP="00510221">
      <w:pPr>
        <w:tabs>
          <w:tab w:val="left" w:pos="10206"/>
        </w:tabs>
        <w:ind w:left="0" w:right="142" w:firstLine="426"/>
        <w:rPr>
          <w:sz w:val="18"/>
          <w:szCs w:val="18"/>
        </w:rPr>
      </w:pPr>
      <w:r w:rsidRPr="000F2A72">
        <w:rPr>
          <w:sz w:val="18"/>
          <w:szCs w:val="18"/>
        </w:rPr>
        <w:t>11. В случае смерти члена Комиссии, подачи членом Комиссии заявления о выходе из ее состава Администрация вправе назначить на его место иного гражданина с соблюдением требований, предусмотренных пунктами 5, 7 настоящего Порядка.</w:t>
      </w:r>
    </w:p>
    <w:p w:rsidR="00510221" w:rsidRPr="000F2A72" w:rsidRDefault="00510221" w:rsidP="00510221">
      <w:pPr>
        <w:tabs>
          <w:tab w:val="left" w:pos="10206"/>
        </w:tabs>
        <w:ind w:left="0" w:right="142" w:firstLine="426"/>
        <w:jc w:val="center"/>
        <w:rPr>
          <w:sz w:val="18"/>
          <w:szCs w:val="18"/>
        </w:rPr>
      </w:pPr>
    </w:p>
    <w:p w:rsidR="00510221" w:rsidRPr="000F2A72" w:rsidRDefault="00510221" w:rsidP="00510221">
      <w:pPr>
        <w:tabs>
          <w:tab w:val="left" w:pos="10206"/>
        </w:tabs>
        <w:ind w:left="0" w:right="142" w:firstLine="426"/>
        <w:jc w:val="center"/>
        <w:rPr>
          <w:bCs/>
          <w:sz w:val="18"/>
          <w:szCs w:val="18"/>
        </w:rPr>
      </w:pPr>
      <w:r w:rsidRPr="000F2A72">
        <w:rPr>
          <w:bCs/>
          <w:sz w:val="18"/>
          <w:szCs w:val="18"/>
        </w:rPr>
        <w:t>Глава 3. Порядок принятия Комиссией решений</w:t>
      </w:r>
    </w:p>
    <w:p w:rsidR="00510221" w:rsidRPr="000F2A72" w:rsidRDefault="00510221" w:rsidP="00510221">
      <w:pPr>
        <w:tabs>
          <w:tab w:val="left" w:pos="10206"/>
        </w:tabs>
        <w:ind w:left="0" w:right="142" w:firstLine="426"/>
        <w:rPr>
          <w:bCs/>
          <w:sz w:val="18"/>
          <w:szCs w:val="18"/>
        </w:rPr>
      </w:pPr>
    </w:p>
    <w:p w:rsidR="00510221" w:rsidRPr="000F2A72" w:rsidRDefault="00510221" w:rsidP="00510221">
      <w:pPr>
        <w:tabs>
          <w:tab w:val="left" w:pos="10206"/>
        </w:tabs>
        <w:ind w:left="0" w:right="142" w:firstLine="426"/>
        <w:rPr>
          <w:sz w:val="18"/>
          <w:szCs w:val="18"/>
        </w:rPr>
      </w:pPr>
      <w:r w:rsidRPr="000F2A72">
        <w:rPr>
          <w:sz w:val="18"/>
          <w:szCs w:val="18"/>
        </w:rPr>
        <w:t>12. Деятельность Комиссии, включая принятие ею решений, осуществляется коллегиально.</w:t>
      </w:r>
    </w:p>
    <w:p w:rsidR="00510221" w:rsidRPr="000F2A72" w:rsidRDefault="00510221" w:rsidP="00510221">
      <w:pPr>
        <w:tabs>
          <w:tab w:val="left" w:pos="10206"/>
        </w:tabs>
        <w:ind w:left="0" w:right="142" w:firstLine="426"/>
        <w:rPr>
          <w:sz w:val="18"/>
          <w:szCs w:val="18"/>
        </w:rPr>
      </w:pPr>
      <w:r w:rsidRPr="000F2A72">
        <w:rPr>
          <w:sz w:val="18"/>
          <w:szCs w:val="18"/>
        </w:rPr>
        <w:t>Председатель Комиссии вправе определять дату, время и место проведения заседаний Комиссии.</w:t>
      </w:r>
    </w:p>
    <w:p w:rsidR="00510221" w:rsidRPr="000F2A72" w:rsidRDefault="00510221" w:rsidP="00510221">
      <w:pPr>
        <w:tabs>
          <w:tab w:val="left" w:pos="10206"/>
        </w:tabs>
        <w:ind w:left="0" w:right="142" w:firstLine="426"/>
        <w:rPr>
          <w:sz w:val="18"/>
          <w:szCs w:val="18"/>
        </w:rPr>
      </w:pPr>
      <w:r w:rsidRPr="000F2A72">
        <w:rPr>
          <w:sz w:val="18"/>
          <w:szCs w:val="18"/>
        </w:rPr>
        <w:t>13. Комиссия вправе осуществлять свою деятельность при условии соответствия ее состава требованиям, предусмотренным пунктами 5, 7 настоящего Порядка.</w:t>
      </w:r>
    </w:p>
    <w:p w:rsidR="00510221" w:rsidRPr="000F2A72" w:rsidRDefault="00510221" w:rsidP="00510221">
      <w:pPr>
        <w:tabs>
          <w:tab w:val="left" w:pos="10206"/>
        </w:tabs>
        <w:ind w:left="0" w:right="142" w:firstLine="426"/>
        <w:rPr>
          <w:sz w:val="18"/>
          <w:szCs w:val="18"/>
        </w:rPr>
      </w:pPr>
      <w:r w:rsidRPr="000F2A72">
        <w:rPr>
          <w:sz w:val="18"/>
          <w:szCs w:val="18"/>
        </w:rPr>
        <w:t xml:space="preserve">14. Заседание Комиссии является правомочным, если в нем принимают участие не менее половины от числа членов Комиссии. Член Комиссии вправе принимать участие в заседании </w:t>
      </w:r>
      <w:proofErr w:type="gramStart"/>
      <w:r w:rsidRPr="000F2A72">
        <w:rPr>
          <w:sz w:val="18"/>
          <w:szCs w:val="18"/>
        </w:rPr>
        <w:t>Комиссии</w:t>
      </w:r>
      <w:proofErr w:type="gramEnd"/>
      <w:r w:rsidRPr="000F2A72">
        <w:rPr>
          <w:sz w:val="18"/>
          <w:szCs w:val="18"/>
        </w:rPr>
        <w:t xml:space="preserve"> в том числе посредством видеоконференцсвязи при условии, что данный вид связи обеспечивает возможность:</w:t>
      </w:r>
    </w:p>
    <w:p w:rsidR="00510221" w:rsidRPr="000F2A72" w:rsidRDefault="00510221" w:rsidP="00510221">
      <w:pPr>
        <w:tabs>
          <w:tab w:val="left" w:pos="10206"/>
        </w:tabs>
        <w:ind w:left="0" w:right="142" w:firstLine="426"/>
        <w:rPr>
          <w:sz w:val="18"/>
          <w:szCs w:val="18"/>
        </w:rPr>
      </w:pPr>
      <w:r w:rsidRPr="000F2A72">
        <w:rPr>
          <w:sz w:val="18"/>
          <w:szCs w:val="18"/>
        </w:rPr>
        <w:t>1) идентификации члена Комиссии;</w:t>
      </w:r>
    </w:p>
    <w:p w:rsidR="00510221" w:rsidRPr="000F2A72" w:rsidRDefault="00510221" w:rsidP="00510221">
      <w:pPr>
        <w:tabs>
          <w:tab w:val="left" w:pos="10206"/>
        </w:tabs>
        <w:ind w:left="0" w:right="142" w:firstLine="426"/>
        <w:rPr>
          <w:sz w:val="18"/>
          <w:szCs w:val="18"/>
        </w:rPr>
      </w:pPr>
      <w:r w:rsidRPr="000F2A72">
        <w:rPr>
          <w:sz w:val="18"/>
          <w:szCs w:val="18"/>
        </w:rPr>
        <w:t>2) ознакомления члена Комиссии с повесткой дня заседания Комиссии, а также со всеми материалами, рассматриваемыми в заседании Комиссии;</w:t>
      </w:r>
    </w:p>
    <w:p w:rsidR="00510221" w:rsidRPr="000F2A72" w:rsidRDefault="00510221" w:rsidP="00510221">
      <w:pPr>
        <w:tabs>
          <w:tab w:val="left" w:pos="10206"/>
        </w:tabs>
        <w:ind w:left="0" w:right="142" w:firstLine="426"/>
        <w:rPr>
          <w:sz w:val="18"/>
          <w:szCs w:val="18"/>
        </w:rPr>
      </w:pPr>
      <w:r w:rsidRPr="000F2A72">
        <w:rPr>
          <w:sz w:val="18"/>
          <w:szCs w:val="18"/>
        </w:rPr>
        <w:t>3) участия члена Комиссии в обсуждении всех вопросов, заслушивании присутствующих в заседании Комиссии лиц наравне с членами Комиссии, присутствующими в месте проведения заседания Комиссии;</w:t>
      </w:r>
    </w:p>
    <w:p w:rsidR="00510221" w:rsidRPr="000F2A72" w:rsidRDefault="00510221" w:rsidP="00510221">
      <w:pPr>
        <w:tabs>
          <w:tab w:val="left" w:pos="10206"/>
        </w:tabs>
        <w:ind w:left="0" w:right="142" w:firstLine="426"/>
        <w:rPr>
          <w:sz w:val="18"/>
          <w:szCs w:val="18"/>
        </w:rPr>
      </w:pPr>
      <w:r w:rsidRPr="000F2A72">
        <w:rPr>
          <w:sz w:val="18"/>
          <w:szCs w:val="18"/>
        </w:rPr>
        <w:t>4) участия члена Комиссии в голосовании по всем вопросам повестки дня заседания Комиссии.</w:t>
      </w:r>
    </w:p>
    <w:p w:rsidR="00510221" w:rsidRPr="000F2A72" w:rsidRDefault="00510221" w:rsidP="00510221">
      <w:pPr>
        <w:tabs>
          <w:tab w:val="left" w:pos="10206"/>
        </w:tabs>
        <w:ind w:left="0" w:right="142" w:firstLine="426"/>
        <w:rPr>
          <w:sz w:val="18"/>
          <w:szCs w:val="18"/>
        </w:rPr>
      </w:pPr>
      <w:r w:rsidRPr="000F2A72">
        <w:rPr>
          <w:bCs/>
          <w:sz w:val="18"/>
          <w:szCs w:val="18"/>
        </w:rPr>
        <w:t>15.</w:t>
      </w:r>
      <w:r w:rsidRPr="000F2A72">
        <w:rPr>
          <w:sz w:val="18"/>
          <w:szCs w:val="18"/>
        </w:rPr>
        <w:t xml:space="preserve"> По вопросам организации своей деятельности Комиссия принимает решения.</w:t>
      </w:r>
    </w:p>
    <w:p w:rsidR="00510221" w:rsidRPr="000F2A72" w:rsidRDefault="00510221" w:rsidP="00510221">
      <w:pPr>
        <w:tabs>
          <w:tab w:val="left" w:pos="10206"/>
        </w:tabs>
        <w:ind w:left="0" w:right="142" w:firstLine="426"/>
        <w:rPr>
          <w:sz w:val="18"/>
          <w:szCs w:val="18"/>
        </w:rPr>
      </w:pPr>
      <w:r w:rsidRPr="000F2A72">
        <w:rPr>
          <w:sz w:val="18"/>
          <w:szCs w:val="18"/>
        </w:rPr>
        <w:t xml:space="preserve">16. Решения Комиссии принимаются большинством голосов от числа членов, присутствующих на заседании Комиссии. В случае равенства голосов, поданных «за» и «против», голос председателя Комиссии либо в отсутствие председателя Комиссии иного члена Комиссии, на которого решением Комиссии временно возложено исполнение обязанностей </w:t>
      </w:r>
      <w:proofErr w:type="gramStart"/>
      <w:r w:rsidRPr="000F2A72">
        <w:rPr>
          <w:sz w:val="18"/>
          <w:szCs w:val="18"/>
        </w:rPr>
        <w:t>председателя</w:t>
      </w:r>
      <w:proofErr w:type="gramEnd"/>
      <w:r w:rsidRPr="000F2A72">
        <w:rPr>
          <w:sz w:val="18"/>
          <w:szCs w:val="18"/>
        </w:rPr>
        <w:t xml:space="preserve"> Комиссии, является решающим.</w:t>
      </w:r>
    </w:p>
    <w:p w:rsidR="00510221" w:rsidRPr="000F2A72" w:rsidRDefault="00510221" w:rsidP="00510221">
      <w:pPr>
        <w:tabs>
          <w:tab w:val="left" w:pos="10206"/>
        </w:tabs>
        <w:ind w:left="0" w:right="142" w:firstLine="426"/>
        <w:rPr>
          <w:sz w:val="18"/>
          <w:szCs w:val="18"/>
        </w:rPr>
      </w:pPr>
      <w:r w:rsidRPr="000F2A72">
        <w:rPr>
          <w:sz w:val="18"/>
          <w:szCs w:val="18"/>
        </w:rPr>
        <w:t>17. Решения Комиссии оформляются протоколом (выписками из протокола) заседания Комиссии.</w:t>
      </w:r>
    </w:p>
    <w:p w:rsidR="00510221" w:rsidRPr="000F2A72" w:rsidRDefault="00510221" w:rsidP="00510221">
      <w:pPr>
        <w:tabs>
          <w:tab w:val="left" w:pos="10206"/>
        </w:tabs>
        <w:ind w:left="0" w:right="142" w:firstLine="426"/>
        <w:rPr>
          <w:sz w:val="18"/>
          <w:szCs w:val="18"/>
        </w:rPr>
      </w:pPr>
      <w:r w:rsidRPr="000F2A72">
        <w:rPr>
          <w:sz w:val="18"/>
          <w:szCs w:val="18"/>
        </w:rPr>
        <w:t>Протокол заседания Комиссии, выписки из протокола заседания Комиссии подписываются председателем Комиссии (иным членом Комиссии, на которого правовым актом Администрации временно возложено исполнение обязанностей председателя Комиссии) и секретарем заседания Комиссии.</w:t>
      </w:r>
    </w:p>
    <w:p w:rsidR="00510221" w:rsidRPr="000F2A72" w:rsidRDefault="00510221" w:rsidP="00510221">
      <w:pPr>
        <w:tabs>
          <w:tab w:val="left" w:pos="10206"/>
        </w:tabs>
        <w:ind w:left="0" w:right="142" w:firstLine="426"/>
        <w:rPr>
          <w:sz w:val="18"/>
          <w:szCs w:val="18"/>
        </w:rPr>
      </w:pPr>
      <w:r w:rsidRPr="000F2A72">
        <w:rPr>
          <w:sz w:val="18"/>
          <w:szCs w:val="18"/>
        </w:rPr>
        <w:t>18. Решения Комиссии по вопросам организации и проведения конкурсного отбора подлежат размещению Администрацией на официальном сайте Администрации в информационно-телекоммуникационной сети «Интернет» в течение трех рабочих дней со дня их принятия.</w:t>
      </w:r>
    </w:p>
    <w:p w:rsidR="00510221" w:rsidRPr="000F2A72" w:rsidRDefault="00510221" w:rsidP="00510221">
      <w:pPr>
        <w:tabs>
          <w:tab w:val="left" w:pos="10206"/>
        </w:tabs>
        <w:ind w:left="0" w:right="142" w:firstLine="426"/>
        <w:jc w:val="center"/>
        <w:rPr>
          <w:sz w:val="18"/>
          <w:szCs w:val="18"/>
        </w:rPr>
      </w:pPr>
    </w:p>
    <w:p w:rsidR="00510221" w:rsidRPr="000F2A72" w:rsidRDefault="00510221" w:rsidP="00510221">
      <w:pPr>
        <w:tabs>
          <w:tab w:val="left" w:pos="10206"/>
        </w:tabs>
        <w:ind w:left="0" w:right="142" w:firstLine="426"/>
        <w:jc w:val="center"/>
        <w:rPr>
          <w:bCs/>
          <w:sz w:val="18"/>
          <w:szCs w:val="18"/>
        </w:rPr>
      </w:pPr>
      <w:r>
        <w:rPr>
          <w:bCs/>
          <w:sz w:val="18"/>
          <w:szCs w:val="18"/>
        </w:rPr>
        <w:t>Глава</w:t>
      </w:r>
      <w:r w:rsidRPr="00064AAE">
        <w:rPr>
          <w:bCs/>
          <w:sz w:val="18"/>
          <w:szCs w:val="18"/>
        </w:rPr>
        <w:t xml:space="preserve"> </w:t>
      </w:r>
      <w:r w:rsidRPr="000F2A72">
        <w:rPr>
          <w:bCs/>
          <w:sz w:val="18"/>
          <w:szCs w:val="18"/>
        </w:rPr>
        <w:t>4. Основные требования к порядку организации</w:t>
      </w:r>
      <w:r w:rsidRPr="000F2A72">
        <w:rPr>
          <w:bCs/>
          <w:sz w:val="18"/>
          <w:szCs w:val="18"/>
        </w:rPr>
        <w:br/>
        <w:t>и проведения Комиссией конкурсного отбора</w:t>
      </w:r>
    </w:p>
    <w:p w:rsidR="00510221" w:rsidRPr="000F2A72" w:rsidRDefault="00510221" w:rsidP="00510221">
      <w:pPr>
        <w:tabs>
          <w:tab w:val="left" w:pos="10206"/>
        </w:tabs>
        <w:ind w:left="0" w:right="142" w:firstLine="426"/>
        <w:jc w:val="center"/>
        <w:rPr>
          <w:bCs/>
          <w:sz w:val="18"/>
          <w:szCs w:val="18"/>
        </w:rPr>
      </w:pPr>
    </w:p>
    <w:p w:rsidR="00510221" w:rsidRPr="000F2A72" w:rsidRDefault="00510221" w:rsidP="00510221">
      <w:pPr>
        <w:tabs>
          <w:tab w:val="left" w:pos="10206"/>
        </w:tabs>
        <w:ind w:left="0" w:right="142" w:firstLine="426"/>
        <w:rPr>
          <w:sz w:val="18"/>
          <w:szCs w:val="18"/>
        </w:rPr>
      </w:pPr>
      <w:r w:rsidRPr="000F2A72">
        <w:rPr>
          <w:bCs/>
          <w:sz w:val="18"/>
          <w:szCs w:val="18"/>
        </w:rPr>
        <w:t>19.</w:t>
      </w:r>
      <w:r w:rsidRPr="000F2A72">
        <w:rPr>
          <w:sz w:val="18"/>
          <w:szCs w:val="18"/>
        </w:rPr>
        <w:t xml:space="preserve"> Инициативные проекты, в отношении которых должен быть проведен конкурсный отбор, определяются Администрацией в порядке, предусмотренном решением Думы № 51-224/д от 24.06.2021, регулирующим порядок выдвижения, внесения, обсуждения, рассмотрения инициативных проектов, а также проведения их конкурсного отбора в </w:t>
      </w:r>
      <w:proofErr w:type="spellStart"/>
      <w:r w:rsidRPr="000F2A72">
        <w:rPr>
          <w:sz w:val="18"/>
          <w:szCs w:val="18"/>
        </w:rPr>
        <w:t>Хомутовском</w:t>
      </w:r>
      <w:proofErr w:type="spellEnd"/>
      <w:r w:rsidRPr="000F2A72">
        <w:rPr>
          <w:sz w:val="18"/>
          <w:szCs w:val="18"/>
        </w:rPr>
        <w:t xml:space="preserve"> муниципальном образовании (далее – Порядок конкурсного отбора).</w:t>
      </w:r>
    </w:p>
    <w:p w:rsidR="00510221" w:rsidRPr="000F2A72" w:rsidRDefault="00510221" w:rsidP="00510221">
      <w:pPr>
        <w:tabs>
          <w:tab w:val="left" w:pos="10206"/>
        </w:tabs>
        <w:ind w:left="0" w:right="142" w:firstLine="426"/>
        <w:rPr>
          <w:sz w:val="18"/>
          <w:szCs w:val="18"/>
        </w:rPr>
      </w:pPr>
      <w:r w:rsidRPr="000F2A72">
        <w:rPr>
          <w:sz w:val="18"/>
          <w:szCs w:val="18"/>
        </w:rPr>
        <w:t>20. Администрация передает в Комиссию копии всех материалов, представленных инициаторами инициативных проектов в Администрацию в целях внесения инициативных проектов, а также материалы проверки, проведенной Администрацией в отношении соответствующих инициативных проектов в соответствии с Порядком конкурсного отбора.</w:t>
      </w:r>
    </w:p>
    <w:p w:rsidR="00510221" w:rsidRPr="000F2A72" w:rsidRDefault="00510221" w:rsidP="00510221">
      <w:pPr>
        <w:tabs>
          <w:tab w:val="left" w:pos="10206"/>
        </w:tabs>
        <w:ind w:left="0" w:right="142" w:firstLine="426"/>
        <w:rPr>
          <w:sz w:val="18"/>
          <w:szCs w:val="18"/>
        </w:rPr>
      </w:pPr>
      <w:r w:rsidRPr="000F2A72">
        <w:rPr>
          <w:sz w:val="18"/>
          <w:szCs w:val="18"/>
        </w:rPr>
        <w:t>21. Дата, место и время проведения конкурсного отбора устанавливаются Комиссией в соответствии с Порядком конкурсного отбора и доводятся до сведения Администрации, размещаются на официальном сайте Администрации не менее чем за два календарных дня до дня проведения конкурсного отбора.</w:t>
      </w:r>
    </w:p>
    <w:p w:rsidR="00510221" w:rsidRPr="000F2A72" w:rsidRDefault="00510221" w:rsidP="00510221">
      <w:pPr>
        <w:tabs>
          <w:tab w:val="left" w:pos="10206"/>
        </w:tabs>
        <w:ind w:left="0" w:right="142" w:firstLine="426"/>
        <w:rPr>
          <w:sz w:val="18"/>
          <w:szCs w:val="18"/>
        </w:rPr>
      </w:pPr>
      <w:r w:rsidRPr="000F2A72">
        <w:rPr>
          <w:sz w:val="18"/>
          <w:szCs w:val="18"/>
        </w:rPr>
        <w:t>Комиссия дополнительно уведомляет о дате, месте и времени проведения конкурсного отбора инициаторов инициативных проектов, участвующих в конкурсном отборе, а также их представителей.</w:t>
      </w:r>
    </w:p>
    <w:p w:rsidR="00510221" w:rsidRPr="000F2A72" w:rsidRDefault="00510221" w:rsidP="00510221">
      <w:pPr>
        <w:tabs>
          <w:tab w:val="left" w:pos="10206"/>
        </w:tabs>
        <w:ind w:left="0" w:right="142" w:firstLine="426"/>
        <w:rPr>
          <w:sz w:val="18"/>
          <w:szCs w:val="18"/>
        </w:rPr>
      </w:pPr>
      <w:r w:rsidRPr="000F2A72">
        <w:rPr>
          <w:sz w:val="18"/>
          <w:szCs w:val="18"/>
        </w:rPr>
        <w:t xml:space="preserve">22. </w:t>
      </w:r>
      <w:proofErr w:type="gramStart"/>
      <w:r w:rsidRPr="000F2A72">
        <w:rPr>
          <w:sz w:val="18"/>
          <w:szCs w:val="18"/>
        </w:rPr>
        <w:t>Комиссия обеспечивает инициатору инициативного проекта, участвующего в конкурсном отборе (в том числе не менее чем трем гражданам из числа членов инициативной группы), а также его представителям, но не более чем двум представителям инициатора инициативного проекта (при наличии представителей), возможность выступить в заседании Комиссии, в ходе которого проводится конкурсный отбор, для изложения своей позиции и ответов на вопросы членов Комиссии.</w:t>
      </w:r>
      <w:proofErr w:type="gramEnd"/>
    </w:p>
    <w:p w:rsidR="00510221" w:rsidRPr="000F2A72" w:rsidRDefault="00510221" w:rsidP="00510221">
      <w:pPr>
        <w:tabs>
          <w:tab w:val="left" w:pos="10206"/>
        </w:tabs>
        <w:ind w:left="0" w:right="142" w:firstLine="426"/>
        <w:rPr>
          <w:sz w:val="18"/>
          <w:szCs w:val="18"/>
        </w:rPr>
      </w:pPr>
      <w:r w:rsidRPr="000F2A72">
        <w:rPr>
          <w:sz w:val="18"/>
          <w:szCs w:val="18"/>
        </w:rPr>
        <w:t>Участие инициатора инициативного проекта или его представителей, в том числе по их заявлению, может осуществляться посредством видеоконференцсвязи при условии, что данный вид связи обеспечивает возможность указанным лицам изложить свою позицию и ответить на вопросы членов Комиссии.</w:t>
      </w:r>
    </w:p>
    <w:p w:rsidR="00510221" w:rsidRPr="000F2A72" w:rsidRDefault="00510221" w:rsidP="00510221">
      <w:pPr>
        <w:tabs>
          <w:tab w:val="left" w:pos="10206"/>
        </w:tabs>
        <w:ind w:left="0" w:right="142" w:firstLine="426"/>
        <w:rPr>
          <w:sz w:val="18"/>
          <w:szCs w:val="18"/>
        </w:rPr>
      </w:pPr>
      <w:r w:rsidRPr="000F2A72">
        <w:rPr>
          <w:sz w:val="18"/>
          <w:szCs w:val="18"/>
        </w:rPr>
        <w:t>23. Неучастие инициатора инициативного проекта или его представителей в заседании Комиссии, в ходе которого проводится конкурсный отбор, если им предоставлена возможность принять участие в заседании Комиссии в соответствии с пунктом 22 настоящего Порядка, не является препятствием для рассмотрения инициативного проекта при проведении конкурсного отбора.</w:t>
      </w:r>
    </w:p>
    <w:p w:rsidR="00510221" w:rsidRPr="000F2A72" w:rsidRDefault="00510221" w:rsidP="00510221">
      <w:pPr>
        <w:tabs>
          <w:tab w:val="left" w:pos="10206"/>
        </w:tabs>
        <w:ind w:left="0" w:right="142" w:firstLine="426"/>
        <w:rPr>
          <w:sz w:val="18"/>
          <w:szCs w:val="18"/>
        </w:rPr>
      </w:pPr>
      <w:r w:rsidRPr="000F2A72">
        <w:rPr>
          <w:sz w:val="18"/>
          <w:szCs w:val="18"/>
        </w:rPr>
        <w:t>24. При проведении конкурсного отбора, в том числе по приглашению Комиссии, вправе присутствовать депутаты Думы Хомутовского муниципального образования, должностные лица Администрации Хомутовского муниципального образования, жители Хомутовского муниципального образования.</w:t>
      </w:r>
    </w:p>
    <w:p w:rsidR="00510221" w:rsidRPr="000F2A72" w:rsidRDefault="00510221" w:rsidP="00510221">
      <w:pPr>
        <w:tabs>
          <w:tab w:val="left" w:pos="10206"/>
        </w:tabs>
        <w:ind w:left="0" w:right="142" w:firstLine="426"/>
        <w:rPr>
          <w:sz w:val="18"/>
          <w:szCs w:val="18"/>
        </w:rPr>
      </w:pPr>
      <w:r w:rsidRPr="000F2A72">
        <w:rPr>
          <w:sz w:val="18"/>
          <w:szCs w:val="18"/>
        </w:rPr>
        <w:t>25. При проведении конкурсного отбора Комиссия:</w:t>
      </w:r>
    </w:p>
    <w:p w:rsidR="00510221" w:rsidRPr="000F2A72" w:rsidRDefault="00510221" w:rsidP="00510221">
      <w:pPr>
        <w:tabs>
          <w:tab w:val="left" w:pos="10206"/>
        </w:tabs>
        <w:ind w:left="0" w:right="142" w:firstLine="426"/>
        <w:rPr>
          <w:sz w:val="18"/>
          <w:szCs w:val="18"/>
        </w:rPr>
      </w:pPr>
      <w:proofErr w:type="gramStart"/>
      <w:r w:rsidRPr="000F2A72">
        <w:rPr>
          <w:sz w:val="18"/>
          <w:szCs w:val="18"/>
        </w:rPr>
        <w:lastRenderedPageBreak/>
        <w:t xml:space="preserve">1) выявляет особенности и уточняет положения инициативных проектов, в том числе в части </w:t>
      </w:r>
      <w:r w:rsidRPr="000F2A72">
        <w:rPr>
          <w:bCs/>
          <w:sz w:val="18"/>
          <w:szCs w:val="18"/>
        </w:rPr>
        <w:t xml:space="preserve">способов и средств решения соответствующей проблемы, </w:t>
      </w:r>
      <w:r w:rsidRPr="000F2A72">
        <w:rPr>
          <w:sz w:val="18"/>
          <w:szCs w:val="18"/>
        </w:rPr>
        <w:t xml:space="preserve">планируемых сроков </w:t>
      </w:r>
      <w:r w:rsidRPr="000F2A72">
        <w:rPr>
          <w:bCs/>
          <w:sz w:val="18"/>
          <w:szCs w:val="18"/>
        </w:rPr>
        <w:t>реализации</w:t>
      </w:r>
      <w:r w:rsidRPr="000F2A72">
        <w:rPr>
          <w:sz w:val="18"/>
          <w:szCs w:val="18"/>
        </w:rPr>
        <w:t xml:space="preserve"> инициативного проекта, </w:t>
      </w:r>
      <w:r w:rsidRPr="000F2A72">
        <w:rPr>
          <w:bCs/>
          <w:sz w:val="18"/>
          <w:szCs w:val="18"/>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Pr="000F2A72">
        <w:rPr>
          <w:sz w:val="18"/>
          <w:szCs w:val="18"/>
        </w:rPr>
        <w:t xml:space="preserve">, а также </w:t>
      </w:r>
      <w:r w:rsidRPr="000F2A72">
        <w:rPr>
          <w:bCs/>
          <w:sz w:val="18"/>
          <w:szCs w:val="18"/>
        </w:rPr>
        <w:t>объема средств местного бюджета на реализацию</w:t>
      </w:r>
      <w:r w:rsidRPr="000F2A72">
        <w:rPr>
          <w:sz w:val="18"/>
          <w:szCs w:val="18"/>
        </w:rPr>
        <w:t xml:space="preserve"> инициативного проекта;</w:t>
      </w:r>
      <w:proofErr w:type="gramEnd"/>
    </w:p>
    <w:p w:rsidR="00510221" w:rsidRPr="000F2A72" w:rsidRDefault="00510221" w:rsidP="00510221">
      <w:pPr>
        <w:tabs>
          <w:tab w:val="left" w:pos="10206"/>
        </w:tabs>
        <w:ind w:left="0" w:right="142" w:firstLine="426"/>
        <w:rPr>
          <w:sz w:val="18"/>
          <w:szCs w:val="18"/>
        </w:rPr>
      </w:pPr>
      <w:r w:rsidRPr="000F2A72">
        <w:rPr>
          <w:sz w:val="18"/>
          <w:szCs w:val="18"/>
        </w:rPr>
        <w:t>2) обсуждает и сопоставляет инициативные проект</w:t>
      </w:r>
      <w:r w:rsidRPr="000F2A72">
        <w:rPr>
          <w:bCs/>
          <w:sz w:val="18"/>
          <w:szCs w:val="18"/>
        </w:rPr>
        <w:t>ы с точки зрения критериев, применяемых при проведении конкурсного отбора инициативных проектов</w:t>
      </w:r>
      <w:r w:rsidRPr="000F2A72">
        <w:rPr>
          <w:sz w:val="18"/>
          <w:szCs w:val="18"/>
        </w:rPr>
        <w:t xml:space="preserve"> в соответствии с Порядком конкурсного отбора, путем голосования членов Комиссии;</w:t>
      </w:r>
    </w:p>
    <w:p w:rsidR="00510221" w:rsidRPr="000F2A72" w:rsidRDefault="00510221" w:rsidP="00510221">
      <w:pPr>
        <w:tabs>
          <w:tab w:val="left" w:pos="10206"/>
        </w:tabs>
        <w:ind w:left="0" w:right="142" w:firstLine="426"/>
        <w:rPr>
          <w:sz w:val="18"/>
          <w:szCs w:val="18"/>
        </w:rPr>
      </w:pPr>
      <w:r w:rsidRPr="000F2A72">
        <w:rPr>
          <w:sz w:val="18"/>
          <w:szCs w:val="18"/>
        </w:rPr>
        <w:t xml:space="preserve">3) </w:t>
      </w:r>
      <w:r w:rsidRPr="000F2A72">
        <w:rPr>
          <w:bCs/>
          <w:sz w:val="18"/>
          <w:szCs w:val="18"/>
        </w:rPr>
        <w:t>выявляет возможность совместной реализации двух или более инициативных проектов, участвующих в конкурсном отборе</w:t>
      </w:r>
      <w:r w:rsidRPr="000F2A72">
        <w:rPr>
          <w:sz w:val="18"/>
          <w:szCs w:val="18"/>
        </w:rPr>
        <w:t>;</w:t>
      </w:r>
    </w:p>
    <w:p w:rsidR="00510221" w:rsidRPr="000F2A72" w:rsidRDefault="00510221" w:rsidP="00510221">
      <w:pPr>
        <w:tabs>
          <w:tab w:val="left" w:pos="10206"/>
        </w:tabs>
        <w:ind w:left="0" w:right="142" w:firstLine="426"/>
        <w:rPr>
          <w:sz w:val="18"/>
          <w:szCs w:val="18"/>
        </w:rPr>
      </w:pPr>
      <w:r w:rsidRPr="000F2A72">
        <w:rPr>
          <w:sz w:val="18"/>
          <w:szCs w:val="18"/>
        </w:rPr>
        <w:t xml:space="preserve">4) при соблюдении условий, предусмотренных Порядком конкурсного отбора, вправе принять решение </w:t>
      </w:r>
      <w:proofErr w:type="gramStart"/>
      <w:r w:rsidRPr="000F2A72">
        <w:rPr>
          <w:sz w:val="18"/>
          <w:szCs w:val="18"/>
        </w:rPr>
        <w:t>о</w:t>
      </w:r>
      <w:proofErr w:type="gramEnd"/>
      <w:r w:rsidRPr="000F2A72">
        <w:rPr>
          <w:sz w:val="18"/>
          <w:szCs w:val="18"/>
        </w:rPr>
        <w:t xml:space="preserve"> объявлении прошедшими конкурсный отбор всех или нескольких инициативных проектов из числа участвующих в конкурсном отборе;</w:t>
      </w:r>
    </w:p>
    <w:p w:rsidR="00510221" w:rsidRPr="000F2A72" w:rsidRDefault="00510221" w:rsidP="00510221">
      <w:pPr>
        <w:tabs>
          <w:tab w:val="left" w:pos="10206"/>
        </w:tabs>
        <w:ind w:left="0" w:right="142" w:firstLine="426"/>
        <w:rPr>
          <w:sz w:val="18"/>
          <w:szCs w:val="18"/>
        </w:rPr>
      </w:pPr>
      <w:proofErr w:type="gramStart"/>
      <w:r w:rsidRPr="000F2A72">
        <w:rPr>
          <w:sz w:val="18"/>
          <w:szCs w:val="18"/>
        </w:rPr>
        <w:t>5) определяет инициативный проект (инициативные проекты), прошедший (прошедшие) конкурсный отбор.</w:t>
      </w:r>
      <w:proofErr w:type="gramEnd"/>
    </w:p>
    <w:p w:rsidR="00510221" w:rsidRPr="000F2A72" w:rsidRDefault="00510221" w:rsidP="00510221">
      <w:pPr>
        <w:tabs>
          <w:tab w:val="left" w:pos="10206"/>
        </w:tabs>
        <w:ind w:left="0" w:right="142" w:firstLine="426"/>
        <w:rPr>
          <w:sz w:val="18"/>
          <w:szCs w:val="18"/>
        </w:rPr>
      </w:pPr>
    </w:p>
    <w:p w:rsidR="00510221" w:rsidRPr="000F2A72" w:rsidRDefault="00510221" w:rsidP="00510221">
      <w:pPr>
        <w:tabs>
          <w:tab w:val="left" w:pos="10206"/>
        </w:tabs>
        <w:ind w:left="0" w:right="142" w:firstLine="426"/>
        <w:jc w:val="right"/>
        <w:rPr>
          <w:i/>
          <w:sz w:val="18"/>
          <w:szCs w:val="18"/>
        </w:rPr>
      </w:pPr>
      <w:r w:rsidRPr="000F2A72">
        <w:rPr>
          <w:i/>
          <w:sz w:val="18"/>
          <w:szCs w:val="18"/>
        </w:rPr>
        <w:t>Начальник экономического отдела                                                   Е.Н. Дубровина</w:t>
      </w:r>
    </w:p>
    <w:p w:rsidR="00510221" w:rsidRPr="00064AAE" w:rsidRDefault="00510221" w:rsidP="00510221">
      <w:pPr>
        <w:ind w:left="0" w:right="142" w:firstLine="284"/>
        <w:rPr>
          <w:sz w:val="28"/>
          <w:szCs w:val="28"/>
        </w:rPr>
      </w:pPr>
    </w:p>
    <w:p w:rsidR="00510221" w:rsidRPr="00064AAE" w:rsidRDefault="00510221" w:rsidP="00510221">
      <w:pPr>
        <w:ind w:left="0" w:right="142" w:firstLine="284"/>
        <w:rPr>
          <w:sz w:val="28"/>
          <w:szCs w:val="28"/>
        </w:rPr>
      </w:pPr>
    </w:p>
    <w:p w:rsidR="00510221" w:rsidRPr="002A5E7B" w:rsidRDefault="00510221" w:rsidP="00510221">
      <w:pPr>
        <w:tabs>
          <w:tab w:val="left" w:pos="10348"/>
        </w:tabs>
        <w:ind w:left="0" w:right="141" w:firstLine="426"/>
        <w:jc w:val="center"/>
        <w:rPr>
          <w:sz w:val="18"/>
          <w:szCs w:val="18"/>
        </w:rPr>
      </w:pPr>
      <w:r w:rsidRPr="002A5E7B">
        <w:rPr>
          <w:sz w:val="18"/>
          <w:szCs w:val="18"/>
        </w:rPr>
        <w:t>РОССИЙСКАЯ ФЕДЕРАЦИЯ</w:t>
      </w:r>
    </w:p>
    <w:p w:rsidR="00510221" w:rsidRPr="002A5E7B" w:rsidRDefault="00510221" w:rsidP="00510221">
      <w:pPr>
        <w:tabs>
          <w:tab w:val="left" w:pos="10348"/>
        </w:tabs>
        <w:ind w:left="0" w:right="141" w:firstLine="426"/>
        <w:jc w:val="center"/>
        <w:rPr>
          <w:sz w:val="18"/>
          <w:szCs w:val="18"/>
        </w:rPr>
      </w:pPr>
      <w:r w:rsidRPr="002A5E7B">
        <w:rPr>
          <w:sz w:val="18"/>
          <w:szCs w:val="18"/>
        </w:rPr>
        <w:t>ИРКУТСКАЯ ОБЛАСТЬ   ИРКУТСКИЙ РАЙОН</w:t>
      </w:r>
    </w:p>
    <w:p w:rsidR="00510221" w:rsidRPr="002A5E7B" w:rsidRDefault="00510221" w:rsidP="00510221">
      <w:pPr>
        <w:tabs>
          <w:tab w:val="left" w:pos="10348"/>
        </w:tabs>
        <w:ind w:left="0" w:right="141" w:firstLine="426"/>
        <w:jc w:val="center"/>
        <w:rPr>
          <w:b/>
          <w:sz w:val="18"/>
          <w:szCs w:val="18"/>
        </w:rPr>
      </w:pPr>
      <w:r w:rsidRPr="002A5E7B">
        <w:rPr>
          <w:b/>
          <w:sz w:val="18"/>
          <w:szCs w:val="18"/>
        </w:rPr>
        <w:t>ДУМА</w:t>
      </w:r>
    </w:p>
    <w:p w:rsidR="00510221" w:rsidRPr="002A5E7B" w:rsidRDefault="00510221" w:rsidP="00510221">
      <w:pPr>
        <w:tabs>
          <w:tab w:val="left" w:pos="10348"/>
        </w:tabs>
        <w:ind w:left="0" w:right="141" w:firstLine="426"/>
        <w:jc w:val="center"/>
        <w:rPr>
          <w:bCs/>
          <w:sz w:val="18"/>
          <w:szCs w:val="18"/>
        </w:rPr>
      </w:pPr>
      <w:r w:rsidRPr="002A5E7B">
        <w:rPr>
          <w:bCs/>
          <w:sz w:val="18"/>
          <w:szCs w:val="18"/>
        </w:rPr>
        <w:t>Хомутовского муниципального образования</w:t>
      </w:r>
    </w:p>
    <w:p w:rsidR="00510221" w:rsidRPr="002A5E7B" w:rsidRDefault="00510221" w:rsidP="00510221">
      <w:pPr>
        <w:tabs>
          <w:tab w:val="left" w:pos="10348"/>
        </w:tabs>
        <w:ind w:left="0" w:right="141" w:firstLine="426"/>
        <w:jc w:val="center"/>
        <w:rPr>
          <w:bCs/>
          <w:sz w:val="18"/>
          <w:szCs w:val="18"/>
        </w:rPr>
      </w:pPr>
      <w:r w:rsidRPr="002A5E7B">
        <w:rPr>
          <w:bCs/>
          <w:sz w:val="18"/>
          <w:szCs w:val="18"/>
        </w:rPr>
        <w:t>Четвертый созыв</w:t>
      </w:r>
    </w:p>
    <w:p w:rsidR="00510221" w:rsidRPr="002A5E7B" w:rsidRDefault="00510221" w:rsidP="00510221">
      <w:pPr>
        <w:tabs>
          <w:tab w:val="left" w:pos="10348"/>
        </w:tabs>
        <w:ind w:left="0" w:right="141" w:firstLine="426"/>
        <w:jc w:val="center"/>
        <w:rPr>
          <w:b/>
          <w:bCs/>
          <w:sz w:val="18"/>
          <w:szCs w:val="18"/>
        </w:rPr>
      </w:pPr>
      <w:r w:rsidRPr="002A5E7B">
        <w:rPr>
          <w:b/>
          <w:bCs/>
          <w:sz w:val="18"/>
          <w:szCs w:val="18"/>
        </w:rPr>
        <w:t>Решение</w:t>
      </w:r>
    </w:p>
    <w:p w:rsidR="00510221" w:rsidRPr="002A5E7B" w:rsidRDefault="00510221" w:rsidP="00510221">
      <w:pPr>
        <w:tabs>
          <w:tab w:val="left" w:pos="10348"/>
        </w:tabs>
        <w:ind w:left="0" w:right="141" w:firstLine="426"/>
        <w:jc w:val="center"/>
        <w:rPr>
          <w:b/>
          <w:bCs/>
          <w:sz w:val="18"/>
          <w:szCs w:val="18"/>
        </w:rPr>
      </w:pPr>
    </w:p>
    <w:p w:rsidR="00510221" w:rsidRPr="000F2A72" w:rsidRDefault="00510221" w:rsidP="00510221">
      <w:pPr>
        <w:tabs>
          <w:tab w:val="left" w:pos="426"/>
          <w:tab w:val="left" w:pos="3976"/>
        </w:tabs>
        <w:ind w:left="0" w:right="142" w:firstLine="284"/>
        <w:rPr>
          <w:sz w:val="18"/>
          <w:szCs w:val="18"/>
        </w:rPr>
      </w:pPr>
      <w:r w:rsidRPr="000F2A72">
        <w:rPr>
          <w:sz w:val="18"/>
          <w:szCs w:val="18"/>
          <w:u w:val="single"/>
        </w:rPr>
        <w:t>25</w:t>
      </w:r>
      <w:r>
        <w:rPr>
          <w:sz w:val="18"/>
          <w:szCs w:val="18"/>
          <w:u w:val="single"/>
        </w:rPr>
        <w:t xml:space="preserve">.11.2021  № </w:t>
      </w:r>
      <w:r w:rsidRPr="009841EB">
        <w:rPr>
          <w:sz w:val="18"/>
          <w:szCs w:val="18"/>
          <w:u w:val="single"/>
        </w:rPr>
        <w:t>56-25</w:t>
      </w:r>
      <w:r w:rsidRPr="00B97F5B">
        <w:rPr>
          <w:sz w:val="18"/>
          <w:szCs w:val="18"/>
          <w:u w:val="single"/>
        </w:rPr>
        <w:t>6</w:t>
      </w:r>
      <w:r w:rsidRPr="009841EB">
        <w:rPr>
          <w:sz w:val="18"/>
          <w:szCs w:val="18"/>
          <w:u w:val="single"/>
        </w:rPr>
        <w:t xml:space="preserve"> </w:t>
      </w:r>
      <w:r w:rsidRPr="000F2A72">
        <w:rPr>
          <w:sz w:val="18"/>
          <w:szCs w:val="18"/>
          <w:u w:val="single"/>
        </w:rPr>
        <w:t>д</w:t>
      </w:r>
    </w:p>
    <w:p w:rsidR="00510221" w:rsidRPr="009841E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p w:rsidR="00510221" w:rsidRPr="00B97F5B" w:rsidRDefault="00510221" w:rsidP="00510221">
      <w:pPr>
        <w:ind w:left="0" w:right="142" w:firstLine="284"/>
        <w:rPr>
          <w:sz w:val="28"/>
          <w:szCs w:val="28"/>
        </w:rPr>
      </w:pPr>
    </w:p>
    <w:p w:rsidR="00510221" w:rsidRPr="00B97F5B" w:rsidRDefault="00510221" w:rsidP="00510221">
      <w:pPr>
        <w:tabs>
          <w:tab w:val="left" w:pos="10206"/>
        </w:tabs>
        <w:ind w:left="0" w:right="284" w:firstLine="426"/>
        <w:rPr>
          <w:bCs/>
          <w:sz w:val="18"/>
          <w:szCs w:val="18"/>
        </w:rPr>
      </w:pPr>
      <w:r>
        <w:rPr>
          <w:bCs/>
          <w:sz w:val="18"/>
          <w:szCs w:val="18"/>
        </w:rPr>
        <w:t>Об</w:t>
      </w:r>
      <w:r w:rsidRPr="00B97F5B">
        <w:rPr>
          <w:bCs/>
          <w:sz w:val="18"/>
          <w:szCs w:val="18"/>
        </w:rPr>
        <w:t xml:space="preserve"> утв</w:t>
      </w:r>
      <w:r>
        <w:rPr>
          <w:bCs/>
          <w:sz w:val="18"/>
          <w:szCs w:val="18"/>
        </w:rPr>
        <w:t>ерждении порядка сбора подписей</w:t>
      </w:r>
      <w:r w:rsidRPr="00B97F5B">
        <w:rPr>
          <w:bCs/>
          <w:sz w:val="18"/>
          <w:szCs w:val="18"/>
        </w:rPr>
        <w:t xml:space="preserve"> граждан в целях выявления их мнения по вопросу о </w:t>
      </w:r>
      <w:r>
        <w:rPr>
          <w:bCs/>
          <w:sz w:val="18"/>
          <w:szCs w:val="18"/>
        </w:rPr>
        <w:t>поддержке инициативных проектов</w:t>
      </w:r>
      <w:r w:rsidRPr="00B97F5B">
        <w:rPr>
          <w:bCs/>
          <w:sz w:val="18"/>
          <w:szCs w:val="18"/>
        </w:rPr>
        <w:t xml:space="preserve"> в </w:t>
      </w:r>
      <w:proofErr w:type="spellStart"/>
      <w:r w:rsidRPr="00B97F5B">
        <w:rPr>
          <w:bCs/>
          <w:sz w:val="18"/>
          <w:szCs w:val="18"/>
        </w:rPr>
        <w:t>Хомутовском</w:t>
      </w:r>
      <w:proofErr w:type="spellEnd"/>
      <w:r w:rsidRPr="00B97F5B">
        <w:rPr>
          <w:bCs/>
          <w:sz w:val="18"/>
          <w:szCs w:val="18"/>
        </w:rPr>
        <w:t xml:space="preserve"> муниципальном образовании</w:t>
      </w: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rPr>
          <w:sz w:val="18"/>
          <w:szCs w:val="18"/>
        </w:rPr>
      </w:pPr>
      <w:r w:rsidRPr="00B97F5B">
        <w:rPr>
          <w:sz w:val="18"/>
          <w:szCs w:val="18"/>
        </w:rPr>
        <w:t>В соответствии с частью 4 статьи 26</w:t>
      </w:r>
      <w:r w:rsidRPr="00B97F5B">
        <w:rPr>
          <w:sz w:val="18"/>
          <w:szCs w:val="18"/>
          <w:vertAlign w:val="superscript"/>
        </w:rPr>
        <w:t>1</w:t>
      </w:r>
      <w:r w:rsidRPr="00B97F5B">
        <w:rPr>
          <w:sz w:val="18"/>
          <w:szCs w:val="18"/>
        </w:rPr>
        <w:t xml:space="preserve"> Федерального закона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 </w:t>
      </w:r>
    </w:p>
    <w:p w:rsidR="00510221" w:rsidRPr="00B97F5B" w:rsidRDefault="00510221" w:rsidP="00510221">
      <w:pPr>
        <w:tabs>
          <w:tab w:val="left" w:pos="10206"/>
        </w:tabs>
        <w:ind w:left="0" w:right="284" w:firstLine="426"/>
        <w:rPr>
          <w:sz w:val="18"/>
          <w:szCs w:val="18"/>
        </w:rPr>
      </w:pPr>
    </w:p>
    <w:p w:rsidR="00510221" w:rsidRPr="00064AAE" w:rsidRDefault="00510221" w:rsidP="00510221">
      <w:pPr>
        <w:tabs>
          <w:tab w:val="left" w:pos="10206"/>
        </w:tabs>
        <w:ind w:left="0" w:right="284" w:firstLine="426"/>
        <w:rPr>
          <w:sz w:val="18"/>
          <w:szCs w:val="18"/>
        </w:rPr>
      </w:pPr>
      <w:r w:rsidRPr="00B97F5B">
        <w:rPr>
          <w:sz w:val="18"/>
          <w:szCs w:val="18"/>
        </w:rPr>
        <w:t>РЕШИЛА:</w:t>
      </w:r>
    </w:p>
    <w:p w:rsidR="00510221" w:rsidRPr="00064AAE" w:rsidRDefault="00510221" w:rsidP="00510221">
      <w:pPr>
        <w:tabs>
          <w:tab w:val="left" w:pos="10206"/>
        </w:tabs>
        <w:ind w:left="0" w:right="284" w:firstLine="426"/>
        <w:rPr>
          <w:sz w:val="18"/>
          <w:szCs w:val="18"/>
        </w:rPr>
      </w:pPr>
    </w:p>
    <w:p w:rsidR="00510221" w:rsidRPr="00B97F5B" w:rsidRDefault="00510221" w:rsidP="00510221">
      <w:pPr>
        <w:tabs>
          <w:tab w:val="left" w:pos="709"/>
          <w:tab w:val="left" w:pos="10206"/>
        </w:tabs>
        <w:ind w:left="0" w:right="284" w:firstLine="426"/>
        <w:rPr>
          <w:sz w:val="18"/>
          <w:szCs w:val="18"/>
        </w:rPr>
      </w:pPr>
      <w:r w:rsidRPr="00B97F5B">
        <w:rPr>
          <w:sz w:val="18"/>
          <w:szCs w:val="18"/>
        </w:rPr>
        <w:t>1.</w:t>
      </w:r>
      <w:r w:rsidRPr="00B97F5B">
        <w:rPr>
          <w:sz w:val="18"/>
          <w:szCs w:val="18"/>
        </w:rPr>
        <w:tab/>
        <w:t xml:space="preserve">Утвердить </w:t>
      </w:r>
      <w:r w:rsidRPr="00B97F5B">
        <w:rPr>
          <w:bCs/>
          <w:sz w:val="18"/>
          <w:szCs w:val="18"/>
        </w:rPr>
        <w:t xml:space="preserve">порядок сбора подписей граждан в целях выявления их мнения по вопросу о поддержке инициативных проектов в </w:t>
      </w:r>
      <w:proofErr w:type="spellStart"/>
      <w:r w:rsidRPr="00B97F5B">
        <w:rPr>
          <w:bCs/>
          <w:sz w:val="18"/>
          <w:szCs w:val="18"/>
        </w:rPr>
        <w:t>Хомутовском</w:t>
      </w:r>
      <w:proofErr w:type="spellEnd"/>
      <w:r w:rsidRPr="00B97F5B">
        <w:rPr>
          <w:bCs/>
          <w:sz w:val="18"/>
          <w:szCs w:val="18"/>
        </w:rPr>
        <w:t xml:space="preserve"> муниципальном образовании</w:t>
      </w:r>
      <w:r w:rsidRPr="00B97F5B">
        <w:rPr>
          <w:sz w:val="18"/>
          <w:szCs w:val="18"/>
        </w:rPr>
        <w:t>.</w:t>
      </w:r>
    </w:p>
    <w:p w:rsidR="00510221" w:rsidRPr="00B97F5B" w:rsidRDefault="00510221" w:rsidP="00510221">
      <w:pPr>
        <w:tabs>
          <w:tab w:val="left" w:pos="709"/>
          <w:tab w:val="left" w:pos="10206"/>
        </w:tabs>
        <w:ind w:left="0" w:right="284" w:firstLine="426"/>
        <w:rPr>
          <w:sz w:val="18"/>
          <w:szCs w:val="18"/>
        </w:rPr>
      </w:pPr>
      <w:r w:rsidRPr="00B97F5B">
        <w:rPr>
          <w:sz w:val="18"/>
          <w:szCs w:val="18"/>
        </w:rPr>
        <w:t>2.</w:t>
      </w:r>
      <w:r w:rsidRPr="00B97F5B">
        <w:rPr>
          <w:sz w:val="18"/>
          <w:szCs w:val="18"/>
        </w:rPr>
        <w:tab/>
        <w:t>Опубликовать настоящее решение в установленном законом порядке.</w:t>
      </w: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right="284"/>
        <w:rPr>
          <w:i/>
          <w:sz w:val="18"/>
          <w:szCs w:val="18"/>
        </w:rPr>
      </w:pPr>
      <w:r w:rsidRPr="00064AAE">
        <w:rPr>
          <w:i/>
          <w:sz w:val="18"/>
          <w:szCs w:val="18"/>
        </w:rPr>
        <w:t xml:space="preserve">                                                                               </w:t>
      </w:r>
      <w:r w:rsidRPr="00B97F5B">
        <w:rPr>
          <w:i/>
          <w:sz w:val="18"/>
          <w:szCs w:val="18"/>
        </w:rPr>
        <w:t>Глава Хомутовского</w:t>
      </w:r>
    </w:p>
    <w:p w:rsidR="00510221" w:rsidRPr="00B97F5B" w:rsidRDefault="00510221" w:rsidP="00510221">
      <w:pPr>
        <w:tabs>
          <w:tab w:val="left" w:pos="10206"/>
        </w:tabs>
        <w:ind w:left="0" w:right="284" w:firstLine="426"/>
        <w:jc w:val="right"/>
        <w:rPr>
          <w:i/>
          <w:sz w:val="18"/>
          <w:szCs w:val="18"/>
        </w:rPr>
      </w:pPr>
      <w:r w:rsidRPr="00B97F5B">
        <w:rPr>
          <w:i/>
          <w:sz w:val="18"/>
          <w:szCs w:val="18"/>
        </w:rPr>
        <w:t xml:space="preserve">муниципального образования                                                    В.М. </w:t>
      </w:r>
      <w:proofErr w:type="spellStart"/>
      <w:r w:rsidRPr="00B97F5B">
        <w:rPr>
          <w:i/>
          <w:sz w:val="18"/>
          <w:szCs w:val="18"/>
        </w:rPr>
        <w:t>Колмаченко</w:t>
      </w:r>
      <w:proofErr w:type="spellEnd"/>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rPr>
          <w:sz w:val="18"/>
          <w:szCs w:val="18"/>
        </w:rPr>
      </w:pPr>
    </w:p>
    <w:tbl>
      <w:tblPr>
        <w:tblW w:w="0" w:type="auto"/>
        <w:jc w:val="right"/>
        <w:tblLook w:val="00A0" w:firstRow="1" w:lastRow="0" w:firstColumn="1" w:lastColumn="0" w:noHBand="0" w:noVBand="0"/>
      </w:tblPr>
      <w:tblGrid>
        <w:gridCol w:w="4783"/>
      </w:tblGrid>
      <w:tr w:rsidR="00510221" w:rsidRPr="00B97F5B" w:rsidTr="009358DA">
        <w:trPr>
          <w:jc w:val="right"/>
        </w:trPr>
        <w:tc>
          <w:tcPr>
            <w:tcW w:w="4783" w:type="dxa"/>
          </w:tcPr>
          <w:p w:rsidR="00510221" w:rsidRPr="00B97F5B" w:rsidRDefault="00510221" w:rsidP="00855426">
            <w:pPr>
              <w:tabs>
                <w:tab w:val="left" w:pos="10206"/>
              </w:tabs>
              <w:ind w:left="0" w:right="284" w:firstLine="426"/>
              <w:jc w:val="right"/>
              <w:rPr>
                <w:sz w:val="18"/>
                <w:szCs w:val="18"/>
              </w:rPr>
            </w:pPr>
            <w:r w:rsidRPr="00B97F5B">
              <w:rPr>
                <w:sz w:val="18"/>
                <w:szCs w:val="18"/>
              </w:rPr>
              <w:t>УТВЕРЖДЕН</w:t>
            </w:r>
          </w:p>
          <w:p w:rsidR="00855426" w:rsidRDefault="00510221" w:rsidP="00855426">
            <w:pPr>
              <w:tabs>
                <w:tab w:val="left" w:pos="10206"/>
              </w:tabs>
              <w:ind w:left="0" w:right="284" w:firstLine="426"/>
              <w:jc w:val="right"/>
              <w:rPr>
                <w:sz w:val="18"/>
                <w:szCs w:val="18"/>
                <w:lang w:val="en-US"/>
              </w:rPr>
            </w:pPr>
            <w:r w:rsidRPr="00B97F5B">
              <w:rPr>
                <w:sz w:val="18"/>
                <w:szCs w:val="18"/>
              </w:rPr>
              <w:t xml:space="preserve">решением Думы Хомутовского </w:t>
            </w:r>
          </w:p>
          <w:p w:rsidR="00510221" w:rsidRPr="00B97F5B" w:rsidRDefault="00510221" w:rsidP="00855426">
            <w:pPr>
              <w:tabs>
                <w:tab w:val="left" w:pos="10206"/>
              </w:tabs>
              <w:ind w:left="0" w:right="284" w:firstLine="426"/>
              <w:jc w:val="right"/>
              <w:rPr>
                <w:sz w:val="18"/>
                <w:szCs w:val="18"/>
              </w:rPr>
            </w:pPr>
            <w:r w:rsidRPr="00B97F5B">
              <w:rPr>
                <w:sz w:val="18"/>
                <w:szCs w:val="18"/>
              </w:rPr>
              <w:t>муниципального образования</w:t>
            </w:r>
          </w:p>
          <w:p w:rsidR="00510221" w:rsidRPr="00B97F5B" w:rsidRDefault="00855426" w:rsidP="00855426">
            <w:pPr>
              <w:tabs>
                <w:tab w:val="left" w:pos="10206"/>
              </w:tabs>
              <w:ind w:left="0" w:right="284" w:firstLine="426"/>
              <w:jc w:val="right"/>
              <w:rPr>
                <w:sz w:val="18"/>
                <w:szCs w:val="18"/>
              </w:rPr>
            </w:pPr>
            <w:r>
              <w:rPr>
                <w:sz w:val="18"/>
                <w:szCs w:val="18"/>
                <w:lang w:val="en-US"/>
              </w:rPr>
              <w:t xml:space="preserve">             </w:t>
            </w:r>
            <w:r w:rsidR="00510221" w:rsidRPr="00B97F5B">
              <w:rPr>
                <w:sz w:val="18"/>
                <w:szCs w:val="18"/>
              </w:rPr>
              <w:t>от _25.11.</w:t>
            </w:r>
            <w:r w:rsidR="00510221">
              <w:rPr>
                <w:sz w:val="18"/>
                <w:szCs w:val="18"/>
                <w:lang w:val="en-US"/>
              </w:rPr>
              <w:t>2021</w:t>
            </w:r>
            <w:r w:rsidR="00510221" w:rsidRPr="00B97F5B">
              <w:rPr>
                <w:sz w:val="18"/>
                <w:szCs w:val="18"/>
              </w:rPr>
              <w:t>_ № _56-256д_</w:t>
            </w:r>
          </w:p>
        </w:tc>
      </w:tr>
    </w:tbl>
    <w:p w:rsidR="00510221" w:rsidRPr="00B97F5B" w:rsidRDefault="00510221" w:rsidP="00510221">
      <w:pPr>
        <w:tabs>
          <w:tab w:val="left" w:pos="10206"/>
        </w:tabs>
        <w:ind w:left="0" w:right="284" w:firstLine="426"/>
        <w:rPr>
          <w:b/>
          <w:sz w:val="18"/>
          <w:szCs w:val="18"/>
        </w:rPr>
      </w:pPr>
    </w:p>
    <w:p w:rsidR="00510221" w:rsidRPr="00B97F5B" w:rsidRDefault="00510221" w:rsidP="00510221">
      <w:pPr>
        <w:tabs>
          <w:tab w:val="left" w:pos="10206"/>
        </w:tabs>
        <w:ind w:left="0" w:right="284" w:firstLine="426"/>
        <w:rPr>
          <w:b/>
          <w:sz w:val="18"/>
          <w:szCs w:val="18"/>
        </w:rPr>
      </w:pPr>
    </w:p>
    <w:p w:rsidR="00510221" w:rsidRPr="00B97F5B" w:rsidRDefault="00510221" w:rsidP="00510221">
      <w:pPr>
        <w:tabs>
          <w:tab w:val="left" w:pos="10206"/>
        </w:tabs>
        <w:ind w:left="0" w:right="284" w:firstLine="426"/>
        <w:jc w:val="center"/>
        <w:rPr>
          <w:b/>
          <w:sz w:val="18"/>
          <w:szCs w:val="18"/>
        </w:rPr>
      </w:pPr>
      <w:r w:rsidRPr="00B97F5B">
        <w:rPr>
          <w:b/>
          <w:sz w:val="18"/>
          <w:szCs w:val="18"/>
        </w:rPr>
        <w:t>ПОРЯДОК</w:t>
      </w:r>
    </w:p>
    <w:p w:rsidR="00510221" w:rsidRPr="00B97F5B" w:rsidRDefault="00510221" w:rsidP="00510221">
      <w:pPr>
        <w:tabs>
          <w:tab w:val="left" w:pos="10206"/>
        </w:tabs>
        <w:ind w:left="0" w:right="284" w:firstLine="426"/>
        <w:jc w:val="center"/>
        <w:rPr>
          <w:b/>
          <w:sz w:val="18"/>
          <w:szCs w:val="18"/>
        </w:rPr>
      </w:pPr>
      <w:r w:rsidRPr="00B97F5B">
        <w:rPr>
          <w:b/>
          <w:sz w:val="18"/>
          <w:szCs w:val="18"/>
        </w:rPr>
        <w:t>СБОРА ПОДПИСЕЙ ГРАЖДАН В ЦЕЛЯХ ВЫЯВЛЕНИЯ</w:t>
      </w:r>
    </w:p>
    <w:p w:rsidR="00510221" w:rsidRPr="00B97F5B" w:rsidRDefault="00510221" w:rsidP="00510221">
      <w:pPr>
        <w:tabs>
          <w:tab w:val="left" w:pos="10206"/>
        </w:tabs>
        <w:ind w:left="0" w:right="284" w:firstLine="426"/>
        <w:jc w:val="center"/>
        <w:rPr>
          <w:sz w:val="18"/>
          <w:szCs w:val="18"/>
        </w:rPr>
      </w:pPr>
      <w:r w:rsidRPr="00B97F5B">
        <w:rPr>
          <w:b/>
          <w:sz w:val="18"/>
          <w:szCs w:val="18"/>
        </w:rPr>
        <w:t>ИХ МНЕНИЯ ПО ВОПРОСУ О ПОДДЕРЖКЕ ИНИЦИАТИВНЫХ ПРОЕКТОВ В ХОМУТОВСКОМ МУНИЦИПАЛЬНОМ ОБРАЗОВАНИИ</w:t>
      </w:r>
    </w:p>
    <w:p w:rsidR="00510221" w:rsidRPr="00B97F5B" w:rsidRDefault="00510221" w:rsidP="00510221">
      <w:pPr>
        <w:tabs>
          <w:tab w:val="left" w:pos="10206"/>
        </w:tabs>
        <w:ind w:left="0" w:right="284" w:firstLine="426"/>
        <w:rPr>
          <w:b/>
          <w:bCs/>
          <w:sz w:val="18"/>
          <w:szCs w:val="18"/>
        </w:rPr>
      </w:pPr>
    </w:p>
    <w:p w:rsidR="00510221" w:rsidRPr="00B97F5B" w:rsidRDefault="00510221" w:rsidP="00510221">
      <w:pPr>
        <w:tabs>
          <w:tab w:val="left" w:pos="10206"/>
        </w:tabs>
        <w:ind w:left="0" w:right="284" w:firstLine="426"/>
        <w:jc w:val="center"/>
        <w:rPr>
          <w:bCs/>
          <w:sz w:val="18"/>
          <w:szCs w:val="18"/>
        </w:rPr>
      </w:pPr>
      <w:r w:rsidRPr="00B97F5B">
        <w:rPr>
          <w:bCs/>
          <w:sz w:val="18"/>
          <w:szCs w:val="18"/>
        </w:rPr>
        <w:t>Глава 1. Общие положения</w:t>
      </w:r>
    </w:p>
    <w:p w:rsidR="00510221" w:rsidRPr="00B97F5B" w:rsidRDefault="00510221" w:rsidP="00510221">
      <w:pPr>
        <w:tabs>
          <w:tab w:val="left" w:pos="10206"/>
        </w:tabs>
        <w:ind w:left="0" w:right="284" w:firstLine="426"/>
        <w:rPr>
          <w:bCs/>
          <w:sz w:val="18"/>
          <w:szCs w:val="18"/>
        </w:rPr>
      </w:pPr>
    </w:p>
    <w:p w:rsidR="00510221" w:rsidRPr="00B97F5B" w:rsidRDefault="00510221" w:rsidP="00510221">
      <w:pPr>
        <w:tabs>
          <w:tab w:val="left" w:pos="10206"/>
        </w:tabs>
        <w:ind w:left="0" w:right="284" w:firstLine="426"/>
        <w:rPr>
          <w:sz w:val="18"/>
          <w:szCs w:val="18"/>
        </w:rPr>
      </w:pPr>
      <w:r w:rsidRPr="00B97F5B">
        <w:rPr>
          <w:bCs/>
          <w:sz w:val="18"/>
          <w:szCs w:val="18"/>
        </w:rPr>
        <w:t xml:space="preserve">1. </w:t>
      </w:r>
      <w:proofErr w:type="gramStart"/>
      <w:r w:rsidRPr="00B97F5B">
        <w:rPr>
          <w:sz w:val="18"/>
          <w:szCs w:val="18"/>
        </w:rPr>
        <w:t xml:space="preserve">Настоящий Порядок устанавливает порядок сбора подписей граждан в целях выявления их мнения по вопросу о поддержке инициативных проектов по </w:t>
      </w:r>
      <w:r w:rsidRPr="00B97F5B">
        <w:rPr>
          <w:bCs/>
          <w:sz w:val="18"/>
          <w:szCs w:val="18"/>
        </w:rPr>
        <w:t>реализации мероприятий, имеющих приоритетное значение для жителей Хомутовского муниципального образования (далее –</w:t>
      </w:r>
      <w:r w:rsidRPr="00B97F5B">
        <w:rPr>
          <w:bCs/>
          <w:i/>
          <w:sz w:val="18"/>
          <w:szCs w:val="18"/>
        </w:rPr>
        <w:t xml:space="preserve"> </w:t>
      </w:r>
      <w:r w:rsidRPr="00B97F5B">
        <w:rPr>
          <w:bCs/>
          <w:sz w:val="18"/>
          <w:szCs w:val="18"/>
        </w:rPr>
        <w:t>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B97F5B">
        <w:rPr>
          <w:sz w:val="18"/>
          <w:szCs w:val="18"/>
        </w:rPr>
        <w:t>.</w:t>
      </w:r>
      <w:proofErr w:type="gramEnd"/>
    </w:p>
    <w:p w:rsidR="00510221" w:rsidRPr="00B97F5B" w:rsidRDefault="00510221" w:rsidP="00510221">
      <w:pPr>
        <w:tabs>
          <w:tab w:val="left" w:pos="10206"/>
        </w:tabs>
        <w:ind w:left="0" w:right="284" w:firstLine="426"/>
        <w:rPr>
          <w:sz w:val="18"/>
          <w:szCs w:val="18"/>
        </w:rPr>
      </w:pPr>
      <w:r w:rsidRPr="00B97F5B">
        <w:rPr>
          <w:sz w:val="18"/>
          <w:szCs w:val="18"/>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rsidR="00510221" w:rsidRPr="00B97F5B" w:rsidRDefault="00510221" w:rsidP="00510221">
      <w:pPr>
        <w:tabs>
          <w:tab w:val="left" w:pos="10206"/>
        </w:tabs>
        <w:ind w:left="0" w:right="284" w:firstLine="426"/>
        <w:rPr>
          <w:sz w:val="18"/>
          <w:szCs w:val="18"/>
        </w:rPr>
      </w:pPr>
      <w:proofErr w:type="gramStart"/>
      <w:r w:rsidRPr="00B97F5B">
        <w:rPr>
          <w:sz w:val="18"/>
          <w:szCs w:val="18"/>
        </w:rPr>
        <w:t>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нормативным правовым актом представительного органа Хомутовского муниципального образования (далее – Дума),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от 6 октября 2003 года № 131</w:t>
      </w:r>
      <w:r w:rsidRPr="00B97F5B">
        <w:rPr>
          <w:sz w:val="18"/>
          <w:szCs w:val="18"/>
        </w:rPr>
        <w:noBreakHyphen/>
        <w:t>ФЗ «Об общих принципах</w:t>
      </w:r>
      <w:proofErr w:type="gramEnd"/>
      <w:r w:rsidRPr="00B97F5B">
        <w:rPr>
          <w:sz w:val="18"/>
          <w:szCs w:val="18"/>
        </w:rPr>
        <w:t xml:space="preserve"> организации местного самоуправления в Российской Федерации», а также проведению сбора подписей в поддержку иных инициативных проектов.</w:t>
      </w:r>
    </w:p>
    <w:p w:rsidR="00510221" w:rsidRPr="00B97F5B" w:rsidRDefault="00510221" w:rsidP="00510221">
      <w:pPr>
        <w:tabs>
          <w:tab w:val="left" w:pos="10206"/>
        </w:tabs>
        <w:ind w:left="0" w:right="284" w:firstLine="426"/>
        <w:rPr>
          <w:sz w:val="18"/>
          <w:szCs w:val="18"/>
        </w:rPr>
      </w:pPr>
      <w:r w:rsidRPr="00B97F5B">
        <w:rPr>
          <w:sz w:val="18"/>
          <w:szCs w:val="18"/>
        </w:rPr>
        <w:t>3. Сбор подписей организуется инициатором инициативного проекта самостоятельно.</w:t>
      </w:r>
    </w:p>
    <w:p w:rsidR="00510221" w:rsidRPr="00B97F5B" w:rsidRDefault="00510221" w:rsidP="00510221">
      <w:pPr>
        <w:tabs>
          <w:tab w:val="left" w:pos="10206"/>
        </w:tabs>
        <w:ind w:left="0" w:right="284" w:firstLine="426"/>
        <w:rPr>
          <w:sz w:val="18"/>
          <w:szCs w:val="18"/>
        </w:rPr>
      </w:pPr>
      <w:r w:rsidRPr="00B97F5B">
        <w:rPr>
          <w:sz w:val="18"/>
          <w:szCs w:val="18"/>
        </w:rPr>
        <w:lastRenderedPageBreak/>
        <w:t>4. 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rsidR="00510221" w:rsidRPr="00B97F5B" w:rsidRDefault="00510221" w:rsidP="00510221">
      <w:pPr>
        <w:tabs>
          <w:tab w:val="left" w:pos="10206"/>
        </w:tabs>
        <w:ind w:left="0" w:right="284" w:firstLine="426"/>
        <w:rPr>
          <w:sz w:val="18"/>
          <w:szCs w:val="18"/>
        </w:rPr>
      </w:pPr>
      <w:r w:rsidRPr="00B97F5B">
        <w:rPr>
          <w:sz w:val="18"/>
          <w:szCs w:val="18"/>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rsidR="00510221" w:rsidRPr="00B97F5B" w:rsidRDefault="00510221" w:rsidP="00510221">
      <w:pPr>
        <w:tabs>
          <w:tab w:val="left" w:pos="10206"/>
        </w:tabs>
        <w:ind w:left="0" w:right="284" w:firstLine="426"/>
        <w:rPr>
          <w:sz w:val="18"/>
          <w:szCs w:val="18"/>
        </w:rPr>
      </w:pPr>
      <w:r w:rsidRPr="00B97F5B">
        <w:rPr>
          <w:sz w:val="18"/>
          <w:szCs w:val="18"/>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rsidR="00510221" w:rsidRPr="00B97F5B" w:rsidRDefault="00510221" w:rsidP="00510221">
      <w:pPr>
        <w:tabs>
          <w:tab w:val="left" w:pos="10206"/>
        </w:tabs>
        <w:ind w:left="0" w:right="284" w:firstLine="426"/>
        <w:rPr>
          <w:bCs/>
          <w:sz w:val="18"/>
          <w:szCs w:val="18"/>
        </w:rPr>
      </w:pPr>
      <w:r w:rsidRPr="00B97F5B">
        <w:rPr>
          <w:sz w:val="18"/>
          <w:szCs w:val="18"/>
        </w:rPr>
        <w:t>6. Количество подписей граждан, которое может быть собрано в поддержку инициативного проекта, максимальным числом не ограничивается.</w:t>
      </w: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jc w:val="center"/>
        <w:rPr>
          <w:bCs/>
          <w:sz w:val="18"/>
          <w:szCs w:val="18"/>
        </w:rPr>
      </w:pPr>
      <w:r w:rsidRPr="00B97F5B">
        <w:rPr>
          <w:bCs/>
          <w:sz w:val="18"/>
          <w:szCs w:val="18"/>
        </w:rPr>
        <w:t>Глава 2. Организация сбора подписей</w:t>
      </w:r>
    </w:p>
    <w:p w:rsidR="00510221" w:rsidRPr="00B97F5B" w:rsidRDefault="00510221" w:rsidP="00510221">
      <w:pPr>
        <w:tabs>
          <w:tab w:val="left" w:pos="10206"/>
        </w:tabs>
        <w:ind w:left="0" w:right="284" w:firstLine="426"/>
        <w:rPr>
          <w:bCs/>
          <w:sz w:val="18"/>
          <w:szCs w:val="18"/>
        </w:rPr>
      </w:pPr>
    </w:p>
    <w:p w:rsidR="00510221" w:rsidRPr="00B97F5B" w:rsidRDefault="00510221" w:rsidP="00510221">
      <w:pPr>
        <w:tabs>
          <w:tab w:val="left" w:pos="10206"/>
        </w:tabs>
        <w:ind w:left="0" w:right="284" w:firstLine="426"/>
        <w:rPr>
          <w:sz w:val="18"/>
          <w:szCs w:val="18"/>
        </w:rPr>
      </w:pPr>
      <w:r w:rsidRPr="00B97F5B">
        <w:rPr>
          <w:bCs/>
          <w:sz w:val="18"/>
          <w:szCs w:val="18"/>
        </w:rPr>
        <w:t xml:space="preserve">7. </w:t>
      </w:r>
      <w:r w:rsidRPr="00B97F5B">
        <w:rPr>
          <w:sz w:val="18"/>
          <w:szCs w:val="18"/>
        </w:rPr>
        <w:t>Сбор подписей проводится после выдвижения инициативного проекта и осуществляется в сроки, определенные инициатором инициативного проекта, но не более чем в течение 12 месяцев со дня сбора первой подписи в поддержку этого инициативного проекта.</w:t>
      </w:r>
    </w:p>
    <w:p w:rsidR="00510221" w:rsidRPr="00B97F5B" w:rsidRDefault="00510221" w:rsidP="00510221">
      <w:pPr>
        <w:tabs>
          <w:tab w:val="left" w:pos="10206"/>
        </w:tabs>
        <w:ind w:left="0" w:right="284" w:firstLine="426"/>
        <w:rPr>
          <w:sz w:val="18"/>
          <w:szCs w:val="18"/>
        </w:rPr>
      </w:pPr>
      <w:r w:rsidRPr="00B97F5B">
        <w:rPr>
          <w:sz w:val="18"/>
          <w:szCs w:val="18"/>
        </w:rPr>
        <w:t xml:space="preserve">8. Инициатор инициативного проекта обязан прекратить сбор подписей не позднее дня внесения инициативного проекта в Администрацию Хомутовского муниципального образования </w:t>
      </w:r>
      <w:r w:rsidRPr="00B97F5B">
        <w:rPr>
          <w:bCs/>
          <w:sz w:val="18"/>
          <w:szCs w:val="18"/>
        </w:rPr>
        <w:t>(далее – Администрация)</w:t>
      </w:r>
      <w:r w:rsidRPr="00B97F5B">
        <w:rPr>
          <w:sz w:val="18"/>
          <w:szCs w:val="18"/>
        </w:rPr>
        <w:t>.</w:t>
      </w:r>
    </w:p>
    <w:p w:rsidR="00510221" w:rsidRPr="00B97F5B" w:rsidRDefault="00510221" w:rsidP="00510221">
      <w:pPr>
        <w:tabs>
          <w:tab w:val="left" w:pos="10206"/>
        </w:tabs>
        <w:ind w:left="0" w:right="284" w:firstLine="426"/>
        <w:rPr>
          <w:sz w:val="18"/>
          <w:szCs w:val="18"/>
        </w:rPr>
      </w:pPr>
      <w:proofErr w:type="gramStart"/>
      <w:r w:rsidRPr="00B97F5B">
        <w:rPr>
          <w:sz w:val="18"/>
          <w:szCs w:val="18"/>
        </w:rPr>
        <w:t>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roofErr w:type="gramEnd"/>
    </w:p>
    <w:p w:rsidR="00510221" w:rsidRPr="00B97F5B" w:rsidRDefault="00510221" w:rsidP="00510221">
      <w:pPr>
        <w:tabs>
          <w:tab w:val="left" w:pos="10206"/>
        </w:tabs>
        <w:ind w:left="0" w:right="284" w:firstLine="426"/>
        <w:rPr>
          <w:sz w:val="18"/>
          <w:szCs w:val="18"/>
        </w:rPr>
      </w:pPr>
      <w:r w:rsidRPr="00B97F5B">
        <w:rPr>
          <w:sz w:val="18"/>
          <w:szCs w:val="18"/>
        </w:rPr>
        <w:t>9. Сбор подписей проводится среди жителей муниципального образования или соответствующей части территории муниципального образования.</w:t>
      </w:r>
    </w:p>
    <w:p w:rsidR="00510221" w:rsidRPr="00B97F5B" w:rsidRDefault="00510221" w:rsidP="00510221">
      <w:pPr>
        <w:tabs>
          <w:tab w:val="left" w:pos="10206"/>
        </w:tabs>
        <w:ind w:left="0" w:right="284" w:firstLine="426"/>
        <w:rPr>
          <w:sz w:val="18"/>
          <w:szCs w:val="18"/>
        </w:rPr>
      </w:pPr>
      <w:r w:rsidRPr="00B97F5B">
        <w:rPr>
          <w:sz w:val="18"/>
          <w:szCs w:val="18"/>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rsidR="00510221" w:rsidRPr="00B97F5B" w:rsidRDefault="00510221" w:rsidP="00510221">
      <w:pPr>
        <w:tabs>
          <w:tab w:val="left" w:pos="10206"/>
        </w:tabs>
        <w:ind w:left="0" w:right="284" w:firstLine="426"/>
        <w:rPr>
          <w:sz w:val="18"/>
          <w:szCs w:val="18"/>
        </w:rPr>
      </w:pPr>
      <w:r w:rsidRPr="00B97F5B">
        <w:rPr>
          <w:sz w:val="18"/>
          <w:szCs w:val="18"/>
        </w:rPr>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rsidR="00510221" w:rsidRPr="00B97F5B" w:rsidRDefault="00510221" w:rsidP="00510221">
      <w:pPr>
        <w:tabs>
          <w:tab w:val="left" w:pos="10206"/>
        </w:tabs>
        <w:ind w:left="0" w:right="284" w:firstLine="426"/>
        <w:rPr>
          <w:sz w:val="18"/>
          <w:szCs w:val="18"/>
        </w:rPr>
      </w:pPr>
      <w:r w:rsidRPr="00B97F5B">
        <w:rPr>
          <w:sz w:val="18"/>
          <w:szCs w:val="18"/>
        </w:rPr>
        <w:t>12. От имени инициатора инициативного проекта сбор подписей могут осуществлять следующие лица (далее – сборщики подписей):</w:t>
      </w:r>
    </w:p>
    <w:p w:rsidR="00510221" w:rsidRPr="00B97F5B" w:rsidRDefault="00510221" w:rsidP="00510221">
      <w:pPr>
        <w:tabs>
          <w:tab w:val="left" w:pos="10206"/>
        </w:tabs>
        <w:ind w:left="0" w:right="284" w:firstLine="426"/>
        <w:rPr>
          <w:sz w:val="18"/>
          <w:szCs w:val="18"/>
        </w:rPr>
      </w:pPr>
      <w:r w:rsidRPr="00B97F5B">
        <w:rPr>
          <w:sz w:val="18"/>
          <w:szCs w:val="18"/>
        </w:rPr>
        <w:t>1) инициатор инициативного проекта (гражданин из числа инициативной группы граждан);</w:t>
      </w:r>
    </w:p>
    <w:p w:rsidR="00510221" w:rsidRPr="00B97F5B" w:rsidRDefault="00510221" w:rsidP="00510221">
      <w:pPr>
        <w:tabs>
          <w:tab w:val="left" w:pos="10206"/>
        </w:tabs>
        <w:ind w:left="0" w:right="284" w:firstLine="426"/>
        <w:rPr>
          <w:sz w:val="18"/>
          <w:szCs w:val="18"/>
        </w:rPr>
      </w:pPr>
      <w:r w:rsidRPr="00B97F5B">
        <w:rPr>
          <w:sz w:val="18"/>
          <w:szCs w:val="18"/>
        </w:rPr>
        <w:t>2) представители инициатора инициативного проекта, определенные в порядке, предусмотренном решением Думы Хомутовского муниципального образования № 51-224/д от 24.06.2021, устанавливающим порядок выдвижения, внесения, обсуждения, рассмотрения инициативных проектов, а также проведения их конкурсного отбора;</w:t>
      </w:r>
    </w:p>
    <w:p w:rsidR="00510221" w:rsidRPr="00B97F5B" w:rsidRDefault="00510221" w:rsidP="00510221">
      <w:pPr>
        <w:tabs>
          <w:tab w:val="left" w:pos="10206"/>
        </w:tabs>
        <w:ind w:left="0" w:right="284" w:firstLine="426"/>
        <w:rPr>
          <w:sz w:val="18"/>
          <w:szCs w:val="18"/>
        </w:rPr>
      </w:pPr>
      <w:r w:rsidRPr="00B97F5B">
        <w:rPr>
          <w:sz w:val="18"/>
          <w:szCs w:val="18"/>
        </w:rPr>
        <w:t>3) иные лица, привлеченные инициатором инициативного проекта к сбору подписей в соответствии с пунктом 11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13. Сбор подписей граждан осуществляется путем заполнения гражданами, достигшими шестнадцатилетнего возраста и проживающими на территории (</w:t>
      </w:r>
      <w:proofErr w:type="gramStart"/>
      <w:r w:rsidRPr="00B97F5B">
        <w:rPr>
          <w:sz w:val="18"/>
          <w:szCs w:val="18"/>
        </w:rPr>
        <w:t>на части территории</w:t>
      </w:r>
      <w:proofErr w:type="gramEnd"/>
      <w:r w:rsidRPr="00B97F5B">
        <w:rPr>
          <w:sz w:val="18"/>
          <w:szCs w:val="18"/>
        </w:rPr>
        <w:t>) муниципального образования, подписных листов в поддержку конкретного инициативного проекта (далее – подписные листы).</w:t>
      </w:r>
    </w:p>
    <w:p w:rsidR="00510221" w:rsidRPr="00B97F5B" w:rsidRDefault="00510221" w:rsidP="00510221">
      <w:pPr>
        <w:tabs>
          <w:tab w:val="left" w:pos="10206"/>
        </w:tabs>
        <w:ind w:left="0" w:right="284" w:firstLine="426"/>
        <w:rPr>
          <w:sz w:val="18"/>
          <w:szCs w:val="18"/>
        </w:rPr>
      </w:pPr>
      <w:r w:rsidRPr="00B97F5B">
        <w:rPr>
          <w:sz w:val="18"/>
          <w:szCs w:val="18"/>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rsidR="00510221" w:rsidRPr="00B97F5B" w:rsidRDefault="00510221" w:rsidP="00510221">
      <w:pPr>
        <w:tabs>
          <w:tab w:val="left" w:pos="10206"/>
        </w:tabs>
        <w:ind w:left="0" w:right="284" w:firstLine="426"/>
        <w:rPr>
          <w:sz w:val="18"/>
          <w:szCs w:val="18"/>
        </w:rPr>
      </w:pPr>
      <w:r w:rsidRPr="00B97F5B">
        <w:rPr>
          <w:sz w:val="18"/>
          <w:szCs w:val="18"/>
        </w:rPr>
        <w:t>15. Каждый подписной лист должен содержать:</w:t>
      </w:r>
    </w:p>
    <w:p w:rsidR="00510221" w:rsidRPr="00B97F5B" w:rsidRDefault="00510221" w:rsidP="00510221">
      <w:pPr>
        <w:tabs>
          <w:tab w:val="left" w:pos="10206"/>
        </w:tabs>
        <w:ind w:left="0" w:right="284" w:firstLine="426"/>
        <w:rPr>
          <w:sz w:val="18"/>
          <w:szCs w:val="18"/>
        </w:rPr>
      </w:pPr>
      <w:r w:rsidRPr="00B97F5B">
        <w:rPr>
          <w:sz w:val="18"/>
          <w:szCs w:val="18"/>
        </w:rPr>
        <w:t>1) сведения об инициаторе инициативного проекта;</w:t>
      </w:r>
    </w:p>
    <w:p w:rsidR="00510221" w:rsidRPr="00B97F5B" w:rsidRDefault="00510221" w:rsidP="00510221">
      <w:pPr>
        <w:tabs>
          <w:tab w:val="left" w:pos="10206"/>
        </w:tabs>
        <w:ind w:left="0" w:right="284" w:firstLine="426"/>
        <w:rPr>
          <w:sz w:val="18"/>
          <w:szCs w:val="18"/>
        </w:rPr>
      </w:pPr>
      <w:r w:rsidRPr="00B97F5B">
        <w:rPr>
          <w:sz w:val="18"/>
          <w:szCs w:val="18"/>
        </w:rPr>
        <w:t>2) краткие сведения о проблеме, решение которой предполагается инициативным проектом;</w:t>
      </w:r>
    </w:p>
    <w:p w:rsidR="00510221" w:rsidRPr="00B97F5B" w:rsidRDefault="00510221" w:rsidP="00510221">
      <w:pPr>
        <w:tabs>
          <w:tab w:val="left" w:pos="10206"/>
        </w:tabs>
        <w:ind w:left="0" w:right="284" w:firstLine="426"/>
        <w:rPr>
          <w:sz w:val="18"/>
          <w:szCs w:val="18"/>
        </w:rPr>
      </w:pPr>
      <w:r w:rsidRPr="00B97F5B">
        <w:rPr>
          <w:sz w:val="18"/>
          <w:szCs w:val="18"/>
        </w:rPr>
        <w:t>3) указание на территорию реализации инициативного проекта;</w:t>
      </w:r>
    </w:p>
    <w:p w:rsidR="00510221" w:rsidRPr="00B97F5B" w:rsidRDefault="00510221" w:rsidP="00510221">
      <w:pPr>
        <w:tabs>
          <w:tab w:val="left" w:pos="10206"/>
        </w:tabs>
        <w:ind w:left="0" w:right="284" w:firstLine="426"/>
        <w:rPr>
          <w:sz w:val="18"/>
          <w:szCs w:val="18"/>
        </w:rPr>
      </w:pPr>
      <w:proofErr w:type="gramStart"/>
      <w:r w:rsidRPr="00B97F5B">
        <w:rPr>
          <w:sz w:val="18"/>
          <w:szCs w:val="18"/>
        </w:rPr>
        <w:t>4) 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roofErr w:type="gramEnd"/>
    </w:p>
    <w:p w:rsidR="00510221" w:rsidRPr="00B97F5B" w:rsidRDefault="00510221" w:rsidP="00510221">
      <w:pPr>
        <w:tabs>
          <w:tab w:val="left" w:pos="10206"/>
        </w:tabs>
        <w:ind w:left="0" w:right="284" w:firstLine="426"/>
        <w:rPr>
          <w:sz w:val="18"/>
          <w:szCs w:val="18"/>
        </w:rPr>
      </w:pPr>
      <w:r w:rsidRPr="00B97F5B">
        <w:rPr>
          <w:sz w:val="18"/>
          <w:szCs w:val="18"/>
        </w:rPr>
        <w:t>5) 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510221" w:rsidRPr="00B97F5B" w:rsidRDefault="00510221" w:rsidP="00510221">
      <w:pPr>
        <w:tabs>
          <w:tab w:val="left" w:pos="10206"/>
        </w:tabs>
        <w:ind w:left="0" w:right="284" w:firstLine="426"/>
        <w:rPr>
          <w:sz w:val="18"/>
          <w:szCs w:val="18"/>
        </w:rPr>
      </w:pPr>
      <w:r w:rsidRPr="00B97F5B">
        <w:rPr>
          <w:sz w:val="18"/>
          <w:szCs w:val="18"/>
        </w:rPr>
        <w:t>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rsidR="00510221" w:rsidRPr="00B97F5B" w:rsidRDefault="00510221" w:rsidP="00510221">
      <w:pPr>
        <w:tabs>
          <w:tab w:val="left" w:pos="10206"/>
        </w:tabs>
        <w:ind w:left="0" w:right="284" w:firstLine="426"/>
        <w:rPr>
          <w:sz w:val="18"/>
          <w:szCs w:val="18"/>
        </w:rPr>
      </w:pPr>
      <w:r w:rsidRPr="00B97F5B">
        <w:rPr>
          <w:sz w:val="18"/>
          <w:szCs w:val="18"/>
        </w:rPr>
        <w:t>16. При проведении сбора подписей гражданину по его требованию должны быть предоставлены сборщиком подписей:</w:t>
      </w:r>
    </w:p>
    <w:p w:rsidR="00510221" w:rsidRPr="00B97F5B" w:rsidRDefault="00510221" w:rsidP="00510221">
      <w:pPr>
        <w:tabs>
          <w:tab w:val="left" w:pos="10206"/>
        </w:tabs>
        <w:ind w:left="0" w:right="284" w:firstLine="426"/>
        <w:rPr>
          <w:sz w:val="18"/>
          <w:szCs w:val="18"/>
        </w:rPr>
      </w:pPr>
      <w:r w:rsidRPr="00B97F5B">
        <w:rPr>
          <w:sz w:val="18"/>
          <w:szCs w:val="18"/>
        </w:rPr>
        <w:t>1) копия инициативного проекта для ознакомления;</w:t>
      </w:r>
    </w:p>
    <w:p w:rsidR="00510221" w:rsidRPr="00B97F5B" w:rsidRDefault="00510221" w:rsidP="00510221">
      <w:pPr>
        <w:tabs>
          <w:tab w:val="left" w:pos="10206"/>
        </w:tabs>
        <w:ind w:left="0" w:right="284" w:firstLine="426"/>
        <w:rPr>
          <w:sz w:val="18"/>
          <w:szCs w:val="18"/>
        </w:rPr>
      </w:pPr>
      <w:r w:rsidRPr="00B97F5B">
        <w:rPr>
          <w:sz w:val="18"/>
          <w:szCs w:val="18"/>
        </w:rPr>
        <w:t xml:space="preserve">2) разъяснения о целях, сроках реализации инициативного проекта, о </w:t>
      </w:r>
      <w:r w:rsidRPr="00B97F5B">
        <w:rPr>
          <w:bCs/>
          <w:sz w:val="18"/>
          <w:szCs w:val="18"/>
        </w:rPr>
        <w:t xml:space="preserve">способах и средствах решения соответствующей проблемы, а также по иным вопросам, касающимся инициативного проекта, в поддержку которого собираются </w:t>
      </w:r>
      <w:r w:rsidRPr="00B97F5B">
        <w:rPr>
          <w:sz w:val="18"/>
          <w:szCs w:val="18"/>
        </w:rPr>
        <w:t>подписи.</w:t>
      </w:r>
    </w:p>
    <w:p w:rsidR="00510221" w:rsidRPr="00B97F5B" w:rsidRDefault="00510221" w:rsidP="00510221">
      <w:pPr>
        <w:tabs>
          <w:tab w:val="left" w:pos="10206"/>
        </w:tabs>
        <w:ind w:left="0" w:right="284" w:firstLine="426"/>
        <w:rPr>
          <w:sz w:val="18"/>
          <w:szCs w:val="18"/>
        </w:rPr>
      </w:pPr>
      <w:r w:rsidRPr="00B97F5B">
        <w:rPr>
          <w:sz w:val="18"/>
          <w:szCs w:val="18"/>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w:t>
      </w:r>
    </w:p>
    <w:p w:rsidR="00510221" w:rsidRPr="00B97F5B" w:rsidRDefault="00510221" w:rsidP="00510221">
      <w:pPr>
        <w:tabs>
          <w:tab w:val="left" w:pos="10206"/>
        </w:tabs>
        <w:ind w:left="0" w:right="284" w:firstLine="426"/>
        <w:rPr>
          <w:sz w:val="18"/>
          <w:szCs w:val="18"/>
        </w:rPr>
      </w:pPr>
      <w:r w:rsidRPr="00B97F5B">
        <w:rPr>
          <w:sz w:val="18"/>
          <w:szCs w:val="18"/>
        </w:rPr>
        <w:t>18. Инициатор инициативного проекта, а также сборщики подписей в целях соблюдения законодательства о персональных данных обязаны:</w:t>
      </w:r>
    </w:p>
    <w:p w:rsidR="00510221" w:rsidRPr="00B97F5B" w:rsidRDefault="00510221" w:rsidP="00510221">
      <w:pPr>
        <w:tabs>
          <w:tab w:val="left" w:pos="10206"/>
        </w:tabs>
        <w:ind w:left="0" w:right="284" w:firstLine="426"/>
        <w:rPr>
          <w:sz w:val="18"/>
          <w:szCs w:val="18"/>
        </w:rPr>
      </w:pPr>
      <w:r w:rsidRPr="00B97F5B">
        <w:rPr>
          <w:sz w:val="18"/>
          <w:szCs w:val="18"/>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rsidR="00510221" w:rsidRPr="00B97F5B" w:rsidRDefault="00510221" w:rsidP="00510221">
      <w:pPr>
        <w:tabs>
          <w:tab w:val="left" w:pos="10206"/>
        </w:tabs>
        <w:ind w:left="0" w:right="284" w:firstLine="426"/>
        <w:rPr>
          <w:sz w:val="18"/>
          <w:szCs w:val="18"/>
        </w:rPr>
      </w:pPr>
      <w:r w:rsidRPr="00B97F5B">
        <w:rPr>
          <w:sz w:val="18"/>
          <w:szCs w:val="18"/>
        </w:rPr>
        <w:t>2) 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rsidR="00510221" w:rsidRPr="00B97F5B" w:rsidRDefault="00510221" w:rsidP="00510221">
      <w:pPr>
        <w:tabs>
          <w:tab w:val="left" w:pos="10206"/>
        </w:tabs>
        <w:ind w:left="0" w:right="284" w:firstLine="426"/>
        <w:rPr>
          <w:sz w:val="18"/>
          <w:szCs w:val="18"/>
        </w:rPr>
      </w:pPr>
      <w:r w:rsidRPr="00B97F5B">
        <w:rPr>
          <w:sz w:val="18"/>
          <w:szCs w:val="18"/>
        </w:rPr>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jc w:val="center"/>
        <w:rPr>
          <w:bCs/>
          <w:sz w:val="18"/>
          <w:szCs w:val="18"/>
        </w:rPr>
      </w:pPr>
      <w:r w:rsidRPr="00B97F5B">
        <w:rPr>
          <w:bCs/>
          <w:sz w:val="18"/>
          <w:szCs w:val="18"/>
        </w:rPr>
        <w:lastRenderedPageBreak/>
        <w:t>Глава 3. Порядок заполнения подписных листов</w:t>
      </w:r>
    </w:p>
    <w:p w:rsidR="00510221" w:rsidRPr="00B97F5B" w:rsidRDefault="00510221" w:rsidP="00510221">
      <w:pPr>
        <w:tabs>
          <w:tab w:val="left" w:pos="10206"/>
        </w:tabs>
        <w:ind w:left="0" w:right="284" w:firstLine="426"/>
        <w:rPr>
          <w:bCs/>
          <w:sz w:val="18"/>
          <w:szCs w:val="18"/>
        </w:rPr>
      </w:pPr>
    </w:p>
    <w:p w:rsidR="00510221" w:rsidRPr="00B97F5B" w:rsidRDefault="00510221" w:rsidP="00510221">
      <w:pPr>
        <w:tabs>
          <w:tab w:val="left" w:pos="10206"/>
        </w:tabs>
        <w:ind w:left="0" w:right="284" w:firstLine="426"/>
        <w:rPr>
          <w:sz w:val="18"/>
          <w:szCs w:val="18"/>
        </w:rPr>
      </w:pPr>
      <w:r w:rsidRPr="00B97F5B">
        <w:rPr>
          <w:bCs/>
          <w:sz w:val="18"/>
          <w:szCs w:val="18"/>
        </w:rPr>
        <w:t xml:space="preserve">19. </w:t>
      </w:r>
      <w:r w:rsidRPr="00B97F5B">
        <w:rPr>
          <w:sz w:val="18"/>
          <w:szCs w:val="18"/>
        </w:rPr>
        <w:t>В поддержку инициативного проекта гражданин собственноручно вносит в подписной лист следующие сведения о себе:</w:t>
      </w:r>
    </w:p>
    <w:p w:rsidR="00510221" w:rsidRPr="00B97F5B" w:rsidRDefault="00510221" w:rsidP="00510221">
      <w:pPr>
        <w:tabs>
          <w:tab w:val="left" w:pos="10206"/>
        </w:tabs>
        <w:ind w:left="0" w:right="284" w:firstLine="426"/>
        <w:rPr>
          <w:sz w:val="18"/>
          <w:szCs w:val="18"/>
        </w:rPr>
      </w:pPr>
      <w:proofErr w:type="gramStart"/>
      <w:r w:rsidRPr="00B97F5B">
        <w:rPr>
          <w:sz w:val="18"/>
          <w:szCs w:val="18"/>
        </w:rPr>
        <w:t>1) фамилия, имя, отчество (последнее – при наличии);</w:t>
      </w:r>
      <w:proofErr w:type="gramEnd"/>
    </w:p>
    <w:p w:rsidR="00510221" w:rsidRPr="00B97F5B" w:rsidRDefault="00510221" w:rsidP="00510221">
      <w:pPr>
        <w:tabs>
          <w:tab w:val="left" w:pos="10206"/>
        </w:tabs>
        <w:ind w:left="0" w:right="284" w:firstLine="426"/>
        <w:rPr>
          <w:sz w:val="18"/>
          <w:szCs w:val="18"/>
        </w:rPr>
      </w:pPr>
      <w:r w:rsidRPr="00B97F5B">
        <w:rPr>
          <w:sz w:val="18"/>
          <w:szCs w:val="18"/>
        </w:rPr>
        <w:t>2) адрес места жительства (с указанием населенного пункта, улицы, номера дома, номера квартиры в многоквартирном доме);</w:t>
      </w:r>
    </w:p>
    <w:p w:rsidR="00510221" w:rsidRPr="00B97F5B" w:rsidRDefault="00510221" w:rsidP="00510221">
      <w:pPr>
        <w:tabs>
          <w:tab w:val="left" w:pos="10206"/>
        </w:tabs>
        <w:ind w:left="0" w:right="284" w:firstLine="426"/>
        <w:rPr>
          <w:sz w:val="18"/>
          <w:szCs w:val="18"/>
        </w:rPr>
      </w:pPr>
      <w:r w:rsidRPr="00B97F5B">
        <w:rPr>
          <w:sz w:val="18"/>
          <w:szCs w:val="18"/>
        </w:rPr>
        <w:t>3) вид и номер (серию и номер) паспорта или иного документа, удостоверяющего личность гражданина, сведения о дате выдачи указанного документа и выдавшем его органе.</w:t>
      </w:r>
    </w:p>
    <w:p w:rsidR="00510221" w:rsidRPr="00B97F5B" w:rsidRDefault="00510221" w:rsidP="00510221">
      <w:pPr>
        <w:tabs>
          <w:tab w:val="left" w:pos="10206"/>
        </w:tabs>
        <w:ind w:left="0" w:right="284" w:firstLine="426"/>
        <w:rPr>
          <w:sz w:val="18"/>
          <w:szCs w:val="18"/>
        </w:rPr>
      </w:pPr>
      <w:r w:rsidRPr="00B97F5B">
        <w:rPr>
          <w:sz w:val="18"/>
          <w:szCs w:val="18"/>
        </w:rPr>
        <w:t>20. Помимо внесения сведений, предусмотренных пунктом 19 настоящего Порядка, гражданин:</w:t>
      </w:r>
    </w:p>
    <w:p w:rsidR="00510221" w:rsidRPr="00B97F5B" w:rsidRDefault="00510221" w:rsidP="00510221">
      <w:pPr>
        <w:tabs>
          <w:tab w:val="left" w:pos="10206"/>
        </w:tabs>
        <w:ind w:left="0" w:right="284" w:firstLine="426"/>
        <w:rPr>
          <w:sz w:val="18"/>
          <w:szCs w:val="18"/>
        </w:rPr>
      </w:pPr>
      <w:r w:rsidRPr="00B97F5B">
        <w:rPr>
          <w:sz w:val="18"/>
          <w:szCs w:val="18"/>
        </w:rPr>
        <w:t>1) собственноручно проставляет в подписном листе подпись и дату ее внесения;</w:t>
      </w:r>
    </w:p>
    <w:p w:rsidR="00510221" w:rsidRPr="00B97F5B" w:rsidRDefault="00510221" w:rsidP="00510221">
      <w:pPr>
        <w:tabs>
          <w:tab w:val="left" w:pos="10206"/>
        </w:tabs>
        <w:ind w:left="0" w:right="284" w:firstLine="426"/>
        <w:rPr>
          <w:sz w:val="18"/>
          <w:szCs w:val="18"/>
        </w:rPr>
      </w:pPr>
      <w:r w:rsidRPr="00B97F5B">
        <w:rPr>
          <w:sz w:val="18"/>
          <w:szCs w:val="18"/>
        </w:rPr>
        <w:t>2)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 собственноручно проставляет подпись в предназначенной для этого графе подписного листа.</w:t>
      </w:r>
    </w:p>
    <w:p w:rsidR="00510221" w:rsidRPr="00B97F5B" w:rsidRDefault="00510221" w:rsidP="00510221">
      <w:pPr>
        <w:tabs>
          <w:tab w:val="left" w:pos="10206"/>
        </w:tabs>
        <w:ind w:left="0" w:right="284" w:firstLine="426"/>
        <w:rPr>
          <w:sz w:val="18"/>
          <w:szCs w:val="18"/>
        </w:rPr>
      </w:pPr>
      <w:r w:rsidRPr="00B97F5B">
        <w:rPr>
          <w:sz w:val="18"/>
          <w:szCs w:val="18"/>
        </w:rPr>
        <w:t>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rsidR="00510221" w:rsidRPr="00B97F5B" w:rsidRDefault="00510221" w:rsidP="00510221">
      <w:pPr>
        <w:tabs>
          <w:tab w:val="left" w:pos="10206"/>
        </w:tabs>
        <w:ind w:left="0" w:right="284" w:firstLine="426"/>
        <w:rPr>
          <w:sz w:val="18"/>
          <w:szCs w:val="18"/>
        </w:rPr>
      </w:pPr>
      <w:r w:rsidRPr="00B97F5B">
        <w:rPr>
          <w:sz w:val="18"/>
          <w:szCs w:val="18"/>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rsidR="00510221" w:rsidRPr="00B97F5B" w:rsidRDefault="00510221" w:rsidP="00510221">
      <w:pPr>
        <w:tabs>
          <w:tab w:val="left" w:pos="10206"/>
        </w:tabs>
        <w:ind w:left="0" w:right="284" w:firstLine="426"/>
        <w:rPr>
          <w:sz w:val="18"/>
          <w:szCs w:val="18"/>
        </w:rPr>
      </w:pPr>
      <w:r w:rsidRPr="00B97F5B">
        <w:rPr>
          <w:sz w:val="18"/>
          <w:szCs w:val="18"/>
        </w:rPr>
        <w:t xml:space="preserve">23. </w:t>
      </w:r>
      <w:proofErr w:type="gramStart"/>
      <w:r w:rsidRPr="00B97F5B">
        <w:rPr>
          <w:sz w:val="18"/>
          <w:szCs w:val="18"/>
        </w:rPr>
        <w:t>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Администрацией и ее должностными лицами.</w:t>
      </w:r>
      <w:proofErr w:type="gramEnd"/>
    </w:p>
    <w:p w:rsidR="00510221" w:rsidRPr="00B97F5B" w:rsidRDefault="00510221" w:rsidP="00510221">
      <w:pPr>
        <w:tabs>
          <w:tab w:val="left" w:pos="10206"/>
        </w:tabs>
        <w:ind w:left="0" w:right="284" w:firstLine="426"/>
        <w:rPr>
          <w:sz w:val="18"/>
          <w:szCs w:val="18"/>
        </w:rPr>
      </w:pPr>
      <w:r w:rsidRPr="00B97F5B">
        <w:rPr>
          <w:sz w:val="18"/>
          <w:szCs w:val="18"/>
        </w:rPr>
        <w:t xml:space="preserve">24. </w:t>
      </w:r>
      <w:proofErr w:type="gramStart"/>
      <w:r w:rsidRPr="00B97F5B">
        <w:rPr>
          <w:sz w:val="18"/>
          <w:szCs w:val="18"/>
        </w:rPr>
        <w:t>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roofErr w:type="gramEnd"/>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jc w:val="center"/>
        <w:rPr>
          <w:bCs/>
          <w:sz w:val="18"/>
          <w:szCs w:val="18"/>
        </w:rPr>
      </w:pPr>
      <w:r w:rsidRPr="00B97F5B">
        <w:rPr>
          <w:bCs/>
          <w:sz w:val="18"/>
          <w:szCs w:val="18"/>
        </w:rPr>
        <w:t>Глава 4. Порядок установления и оформления</w:t>
      </w:r>
      <w:r w:rsidRPr="00B97F5B">
        <w:rPr>
          <w:bCs/>
          <w:sz w:val="18"/>
          <w:szCs w:val="18"/>
        </w:rPr>
        <w:br/>
        <w:t>итогов сбора подписей</w:t>
      </w:r>
    </w:p>
    <w:p w:rsidR="00510221" w:rsidRPr="00B97F5B" w:rsidRDefault="00510221" w:rsidP="00510221">
      <w:pPr>
        <w:tabs>
          <w:tab w:val="left" w:pos="10206"/>
        </w:tabs>
        <w:ind w:left="0" w:right="284" w:firstLine="426"/>
        <w:rPr>
          <w:bCs/>
          <w:sz w:val="18"/>
          <w:szCs w:val="18"/>
        </w:rPr>
      </w:pPr>
    </w:p>
    <w:p w:rsidR="00510221" w:rsidRPr="00B97F5B" w:rsidRDefault="00510221" w:rsidP="00510221">
      <w:pPr>
        <w:tabs>
          <w:tab w:val="left" w:pos="10206"/>
        </w:tabs>
        <w:ind w:left="0" w:right="284" w:firstLine="426"/>
        <w:rPr>
          <w:sz w:val="18"/>
          <w:szCs w:val="18"/>
        </w:rPr>
      </w:pPr>
      <w:r w:rsidRPr="00B97F5B">
        <w:rPr>
          <w:bCs/>
          <w:sz w:val="18"/>
          <w:szCs w:val="18"/>
        </w:rPr>
        <w:t xml:space="preserve">25. </w:t>
      </w:r>
      <w:r w:rsidRPr="00B97F5B">
        <w:rPr>
          <w:sz w:val="18"/>
          <w:szCs w:val="18"/>
        </w:rPr>
        <w:t>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rsidR="00510221" w:rsidRPr="00B97F5B" w:rsidRDefault="00510221" w:rsidP="00510221">
      <w:pPr>
        <w:tabs>
          <w:tab w:val="left" w:pos="10206"/>
        </w:tabs>
        <w:ind w:left="0" w:right="284" w:firstLine="426"/>
        <w:rPr>
          <w:sz w:val="18"/>
          <w:szCs w:val="18"/>
        </w:rPr>
      </w:pPr>
      <w:r w:rsidRPr="00B97F5B">
        <w:rPr>
          <w:sz w:val="18"/>
          <w:szCs w:val="18"/>
        </w:rPr>
        <w:t>26. Вычеркиванию в порядке, предусмотренном пунктом 25 настоящего Порядка, подлежат также подписи:</w:t>
      </w:r>
    </w:p>
    <w:p w:rsidR="00510221" w:rsidRPr="00B97F5B" w:rsidRDefault="00510221" w:rsidP="00510221">
      <w:pPr>
        <w:tabs>
          <w:tab w:val="left" w:pos="10206"/>
        </w:tabs>
        <w:ind w:left="0" w:right="284" w:firstLine="426"/>
        <w:rPr>
          <w:sz w:val="18"/>
          <w:szCs w:val="18"/>
        </w:rPr>
      </w:pPr>
      <w:r w:rsidRPr="00B97F5B">
        <w:rPr>
          <w:sz w:val="18"/>
          <w:szCs w:val="18"/>
        </w:rPr>
        <w:t>1) граждан, не проживающих на территории (</w:t>
      </w:r>
      <w:proofErr w:type="gramStart"/>
      <w:r w:rsidRPr="00B97F5B">
        <w:rPr>
          <w:sz w:val="18"/>
          <w:szCs w:val="18"/>
        </w:rPr>
        <w:t>на соответствующей части территории</w:t>
      </w:r>
      <w:proofErr w:type="gramEnd"/>
      <w:r w:rsidRPr="00B97F5B">
        <w:rPr>
          <w:sz w:val="18"/>
          <w:szCs w:val="18"/>
        </w:rPr>
        <w:t>) муниципального образования;</w:t>
      </w:r>
    </w:p>
    <w:p w:rsidR="00510221" w:rsidRPr="00B97F5B" w:rsidRDefault="00510221" w:rsidP="00510221">
      <w:pPr>
        <w:tabs>
          <w:tab w:val="left" w:pos="10206"/>
        </w:tabs>
        <w:ind w:left="0" w:right="284" w:firstLine="426"/>
        <w:rPr>
          <w:sz w:val="18"/>
          <w:szCs w:val="18"/>
        </w:rPr>
      </w:pPr>
      <w:r w:rsidRPr="00B97F5B">
        <w:rPr>
          <w:sz w:val="18"/>
          <w:szCs w:val="18"/>
        </w:rPr>
        <w:t>2) граждан, не достигших шестнадцатилетнего возраста на дату проставления ими подписи в подписном листе;</w:t>
      </w:r>
    </w:p>
    <w:p w:rsidR="00510221" w:rsidRPr="00B97F5B" w:rsidRDefault="00510221" w:rsidP="00510221">
      <w:pPr>
        <w:tabs>
          <w:tab w:val="left" w:pos="10206"/>
        </w:tabs>
        <w:ind w:left="0" w:right="284" w:firstLine="426"/>
        <w:rPr>
          <w:sz w:val="18"/>
          <w:szCs w:val="18"/>
        </w:rPr>
      </w:pPr>
      <w:r w:rsidRPr="00B97F5B">
        <w:rPr>
          <w:sz w:val="18"/>
          <w:szCs w:val="18"/>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rsidR="00510221" w:rsidRPr="00B97F5B" w:rsidRDefault="00510221" w:rsidP="00510221">
      <w:pPr>
        <w:tabs>
          <w:tab w:val="left" w:pos="10206"/>
        </w:tabs>
        <w:ind w:left="0" w:right="284" w:firstLine="426"/>
        <w:rPr>
          <w:sz w:val="18"/>
          <w:szCs w:val="18"/>
        </w:rPr>
      </w:pPr>
      <w:r w:rsidRPr="00B97F5B">
        <w:rPr>
          <w:sz w:val="18"/>
          <w:szCs w:val="18"/>
        </w:rPr>
        <w:t>4) граждан, о которых сведения, предусмотренные пунктом 19 настоящего Порядка, внесены в подписной лист не в полном объеме;</w:t>
      </w:r>
    </w:p>
    <w:p w:rsidR="00510221" w:rsidRPr="00B97F5B" w:rsidRDefault="00510221" w:rsidP="00510221">
      <w:pPr>
        <w:tabs>
          <w:tab w:val="left" w:pos="10206"/>
        </w:tabs>
        <w:ind w:left="0" w:right="284" w:firstLine="426"/>
        <w:rPr>
          <w:sz w:val="18"/>
          <w:szCs w:val="18"/>
        </w:rPr>
      </w:pPr>
      <w:r w:rsidRPr="00B97F5B">
        <w:rPr>
          <w:sz w:val="18"/>
          <w:szCs w:val="18"/>
        </w:rPr>
        <w:t>5) граждан, не поставивших в подписном листе свою подпись в поддержку инициативного проекта;</w:t>
      </w:r>
    </w:p>
    <w:p w:rsidR="00510221" w:rsidRPr="00B97F5B" w:rsidRDefault="00510221" w:rsidP="00510221">
      <w:pPr>
        <w:tabs>
          <w:tab w:val="left" w:pos="10206"/>
        </w:tabs>
        <w:ind w:left="0" w:right="284" w:firstLine="426"/>
        <w:rPr>
          <w:sz w:val="18"/>
          <w:szCs w:val="18"/>
        </w:rPr>
      </w:pPr>
      <w:r w:rsidRPr="00B97F5B">
        <w:rPr>
          <w:sz w:val="18"/>
          <w:szCs w:val="18"/>
        </w:rPr>
        <w:t>6) граждан, внесших в подписной лист сведения о себе и (или) поставивших подпись в поддержку инициативного проекта не собственноручно (за исключением случая, предусмотренного пунктом 22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7) граждан, не выразивших согласие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510221" w:rsidRPr="00B97F5B" w:rsidRDefault="00510221" w:rsidP="00510221">
      <w:pPr>
        <w:tabs>
          <w:tab w:val="left" w:pos="10206"/>
        </w:tabs>
        <w:ind w:left="0" w:right="284" w:firstLine="426"/>
        <w:rPr>
          <w:sz w:val="18"/>
          <w:szCs w:val="18"/>
        </w:rPr>
      </w:pPr>
      <w:r w:rsidRPr="00B97F5B">
        <w:rPr>
          <w:sz w:val="18"/>
          <w:szCs w:val="18"/>
        </w:rPr>
        <w:t>8) содержащиеся в подписных листах, в которых сведения о сборщике подписей указаны неполно, не собственноручно либо сборщиком подписей не выражено согласие на обработку его персональных данных инициатором инициативного проекта, а также Администрацией и ее должностными лицами;</w:t>
      </w:r>
    </w:p>
    <w:p w:rsidR="00510221" w:rsidRPr="00B97F5B" w:rsidRDefault="00510221" w:rsidP="00510221">
      <w:pPr>
        <w:tabs>
          <w:tab w:val="left" w:pos="10206"/>
        </w:tabs>
        <w:ind w:left="0" w:right="284" w:firstLine="426"/>
        <w:rPr>
          <w:sz w:val="18"/>
          <w:szCs w:val="18"/>
        </w:rPr>
      </w:pPr>
      <w:r w:rsidRPr="00B97F5B">
        <w:rPr>
          <w:sz w:val="18"/>
          <w:szCs w:val="18"/>
        </w:rPr>
        <w:t xml:space="preserve">9) </w:t>
      </w:r>
      <w:proofErr w:type="gramStart"/>
      <w:r w:rsidRPr="00B97F5B">
        <w:rPr>
          <w:sz w:val="18"/>
          <w:szCs w:val="18"/>
        </w:rPr>
        <w:t>собранные</w:t>
      </w:r>
      <w:proofErr w:type="gramEnd"/>
      <w:r w:rsidRPr="00B97F5B">
        <w:rPr>
          <w:sz w:val="18"/>
          <w:szCs w:val="18"/>
        </w:rPr>
        <w:t xml:space="preserve"> по истечении предельного срока, предусмотренного пунктом 7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 xml:space="preserve">27. В случае если гражданин либо сборщик подписей </w:t>
      </w:r>
      <w:proofErr w:type="gramStart"/>
      <w:r w:rsidRPr="00B97F5B">
        <w:rPr>
          <w:sz w:val="18"/>
          <w:szCs w:val="18"/>
        </w:rPr>
        <w:t>уведомил инициатора инициативного проекта об отзыве своего согласия на обработку своих персональных данных инициатор инициативного проекта обязан</w:t>
      </w:r>
      <w:proofErr w:type="gramEnd"/>
      <w:r w:rsidRPr="00B97F5B">
        <w:rPr>
          <w:sz w:val="18"/>
          <w:szCs w:val="18"/>
        </w:rPr>
        <w:t xml:space="preserve">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rsidR="00510221" w:rsidRPr="00B97F5B" w:rsidRDefault="00510221" w:rsidP="00510221">
      <w:pPr>
        <w:tabs>
          <w:tab w:val="left" w:pos="10206"/>
        </w:tabs>
        <w:ind w:left="0" w:right="284" w:firstLine="426"/>
        <w:rPr>
          <w:sz w:val="18"/>
          <w:szCs w:val="18"/>
        </w:rPr>
      </w:pPr>
      <w:r w:rsidRPr="00B97F5B">
        <w:rPr>
          <w:sz w:val="18"/>
          <w:szCs w:val="18"/>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rsidR="00510221" w:rsidRPr="00B97F5B" w:rsidRDefault="00510221" w:rsidP="00510221">
      <w:pPr>
        <w:tabs>
          <w:tab w:val="left" w:pos="10206"/>
        </w:tabs>
        <w:ind w:left="0" w:right="284" w:firstLine="426"/>
        <w:rPr>
          <w:sz w:val="18"/>
          <w:szCs w:val="18"/>
        </w:rPr>
      </w:pPr>
      <w:r w:rsidRPr="00B97F5B">
        <w:rPr>
          <w:sz w:val="18"/>
          <w:szCs w:val="18"/>
        </w:rPr>
        <w:t>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5 лет со дня их составления.</w:t>
      </w:r>
    </w:p>
    <w:p w:rsidR="00510221" w:rsidRPr="00B97F5B" w:rsidRDefault="00510221" w:rsidP="00510221">
      <w:pPr>
        <w:tabs>
          <w:tab w:val="left" w:pos="10206"/>
        </w:tabs>
        <w:ind w:left="0" w:right="284" w:firstLine="426"/>
        <w:rPr>
          <w:sz w:val="18"/>
          <w:szCs w:val="18"/>
        </w:rPr>
      </w:pPr>
      <w:r w:rsidRPr="00B97F5B">
        <w:rPr>
          <w:sz w:val="18"/>
          <w:szCs w:val="18"/>
        </w:rPr>
        <w:t>29. Инициатор инициативного проекта в ходе сбора подписей, а также по его окончании:</w:t>
      </w:r>
    </w:p>
    <w:p w:rsidR="00510221" w:rsidRPr="00B97F5B" w:rsidRDefault="00510221" w:rsidP="00510221">
      <w:pPr>
        <w:tabs>
          <w:tab w:val="left" w:pos="10206"/>
        </w:tabs>
        <w:ind w:left="0" w:right="284" w:firstLine="426"/>
        <w:rPr>
          <w:sz w:val="18"/>
          <w:szCs w:val="18"/>
        </w:rPr>
      </w:pPr>
      <w:r w:rsidRPr="00B97F5B">
        <w:rPr>
          <w:sz w:val="18"/>
          <w:szCs w:val="18"/>
        </w:rPr>
        <w:t>1) проверяет соблюдение при сборе подписей требований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lastRenderedPageBreak/>
        <w:t>2) вычеркивает подписи граждан, поддержавших инициативный проект, в соответствии с требованиями пункта 26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3) уничтожает подписные листы в соответствии с пунктом 28 настоящего Порядка;</w:t>
      </w:r>
    </w:p>
    <w:p w:rsidR="00510221" w:rsidRPr="00B97F5B" w:rsidRDefault="00510221" w:rsidP="00510221">
      <w:pPr>
        <w:tabs>
          <w:tab w:val="left" w:pos="10206"/>
        </w:tabs>
        <w:ind w:left="0" w:right="284" w:firstLine="426"/>
        <w:rPr>
          <w:sz w:val="18"/>
          <w:szCs w:val="18"/>
        </w:rPr>
      </w:pPr>
      <w:r w:rsidRPr="00B97F5B">
        <w:rPr>
          <w:sz w:val="18"/>
          <w:szCs w:val="18"/>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rsidR="00510221" w:rsidRPr="00B97F5B" w:rsidRDefault="00510221" w:rsidP="00510221">
      <w:pPr>
        <w:tabs>
          <w:tab w:val="left" w:pos="10206"/>
        </w:tabs>
        <w:ind w:left="0" w:right="284" w:firstLine="426"/>
        <w:rPr>
          <w:sz w:val="18"/>
          <w:szCs w:val="18"/>
        </w:rPr>
      </w:pPr>
      <w:r w:rsidRPr="00B97F5B">
        <w:rPr>
          <w:sz w:val="18"/>
          <w:szCs w:val="18"/>
        </w:rPr>
        <w:t>30. Инициатор инициативного проекта по окончании сбора подписей:</w:t>
      </w:r>
    </w:p>
    <w:p w:rsidR="00510221" w:rsidRPr="00B97F5B" w:rsidRDefault="00510221" w:rsidP="00510221">
      <w:pPr>
        <w:tabs>
          <w:tab w:val="left" w:pos="10206"/>
        </w:tabs>
        <w:ind w:left="0" w:right="284" w:firstLine="426"/>
        <w:rPr>
          <w:sz w:val="18"/>
          <w:szCs w:val="18"/>
        </w:rPr>
      </w:pPr>
      <w:r w:rsidRPr="00B97F5B">
        <w:rPr>
          <w:sz w:val="18"/>
          <w:szCs w:val="18"/>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rsidR="00510221" w:rsidRPr="00B97F5B" w:rsidRDefault="00510221" w:rsidP="00510221">
      <w:pPr>
        <w:tabs>
          <w:tab w:val="left" w:pos="10206"/>
        </w:tabs>
        <w:ind w:left="0" w:right="284" w:firstLine="426"/>
        <w:rPr>
          <w:sz w:val="18"/>
          <w:szCs w:val="18"/>
        </w:rPr>
      </w:pPr>
      <w:r w:rsidRPr="00B97F5B">
        <w:rPr>
          <w:sz w:val="18"/>
          <w:szCs w:val="18"/>
        </w:rPr>
        <w:t xml:space="preserve">2) </w:t>
      </w:r>
      <w:proofErr w:type="spellStart"/>
      <w:r w:rsidRPr="00B97F5B">
        <w:rPr>
          <w:sz w:val="18"/>
          <w:szCs w:val="18"/>
        </w:rPr>
        <w:t>Сброшюровывает</w:t>
      </w:r>
      <w:proofErr w:type="spellEnd"/>
      <w:r w:rsidRPr="00B97F5B">
        <w:rPr>
          <w:sz w:val="18"/>
          <w:szCs w:val="18"/>
        </w:rPr>
        <w:t>, пронумеровывает подписные листы и прикладывает к ним протокол об итогах сбора подписей, предусмотренный подпунктом 1 настоящего пункта.</w:t>
      </w:r>
    </w:p>
    <w:p w:rsidR="00510221" w:rsidRPr="00B97F5B" w:rsidRDefault="00510221" w:rsidP="00510221">
      <w:pPr>
        <w:tabs>
          <w:tab w:val="left" w:pos="10206"/>
        </w:tabs>
        <w:ind w:left="0" w:right="284" w:firstLine="426"/>
        <w:rPr>
          <w:sz w:val="18"/>
          <w:szCs w:val="18"/>
        </w:rPr>
      </w:pPr>
    </w:p>
    <w:p w:rsidR="00510221" w:rsidRPr="00B97F5B" w:rsidRDefault="00510221" w:rsidP="00510221">
      <w:pPr>
        <w:tabs>
          <w:tab w:val="left" w:pos="10206"/>
        </w:tabs>
        <w:ind w:left="0" w:right="284" w:firstLine="426"/>
        <w:jc w:val="right"/>
        <w:rPr>
          <w:i/>
          <w:sz w:val="18"/>
          <w:szCs w:val="18"/>
        </w:rPr>
      </w:pPr>
      <w:r w:rsidRPr="00B97F5B">
        <w:rPr>
          <w:i/>
          <w:sz w:val="18"/>
          <w:szCs w:val="18"/>
        </w:rPr>
        <w:t>Начальник экономического отдела                                               Е.Н. Дубровина</w:t>
      </w:r>
    </w:p>
    <w:p w:rsidR="00510221" w:rsidRPr="00855426" w:rsidRDefault="00510221" w:rsidP="00510221">
      <w:pPr>
        <w:ind w:left="0" w:right="142" w:firstLine="284"/>
        <w:jc w:val="right"/>
        <w:rPr>
          <w:i/>
          <w:sz w:val="28"/>
          <w:szCs w:val="28"/>
        </w:rPr>
      </w:pPr>
    </w:p>
    <w:p w:rsidR="00510221" w:rsidRPr="00855426" w:rsidRDefault="00510221" w:rsidP="00510221">
      <w:pPr>
        <w:ind w:left="0" w:right="142" w:firstLine="284"/>
        <w:jc w:val="right"/>
        <w:rPr>
          <w:i/>
          <w:sz w:val="28"/>
          <w:szCs w:val="28"/>
        </w:rPr>
      </w:pPr>
    </w:p>
    <w:p w:rsidR="00510221" w:rsidRPr="00855426" w:rsidRDefault="00510221" w:rsidP="00510221">
      <w:pPr>
        <w:ind w:left="0" w:right="142" w:firstLine="284"/>
        <w:jc w:val="right"/>
        <w:rPr>
          <w:i/>
          <w:sz w:val="28"/>
          <w:szCs w:val="28"/>
        </w:rPr>
      </w:pPr>
    </w:p>
    <w:p w:rsidR="00510221" w:rsidRPr="00B97F5B" w:rsidRDefault="00510221" w:rsidP="00510221">
      <w:pPr>
        <w:ind w:left="0" w:right="142" w:firstLine="284"/>
        <w:jc w:val="center"/>
        <w:rPr>
          <w:sz w:val="18"/>
          <w:szCs w:val="18"/>
        </w:rPr>
      </w:pPr>
      <w:r w:rsidRPr="00B97F5B">
        <w:rPr>
          <w:sz w:val="18"/>
          <w:szCs w:val="18"/>
        </w:rPr>
        <w:t>РОССИЙСКАЯ ФЕДЕРАЦИЯ</w:t>
      </w:r>
    </w:p>
    <w:p w:rsidR="00510221" w:rsidRPr="00B97F5B" w:rsidRDefault="00510221" w:rsidP="00510221">
      <w:pPr>
        <w:ind w:left="0" w:right="142" w:firstLine="284"/>
        <w:jc w:val="center"/>
        <w:rPr>
          <w:sz w:val="18"/>
          <w:szCs w:val="18"/>
        </w:rPr>
      </w:pPr>
      <w:r w:rsidRPr="00B97F5B">
        <w:rPr>
          <w:sz w:val="18"/>
          <w:szCs w:val="18"/>
        </w:rPr>
        <w:t>ИРКУТСКАЯ ОБЛАСТЬ   ИРКУТСКИЙ РАЙОН</w:t>
      </w:r>
    </w:p>
    <w:p w:rsidR="00510221" w:rsidRPr="00B97F5B" w:rsidRDefault="00510221" w:rsidP="00510221">
      <w:pPr>
        <w:ind w:left="0" w:right="142" w:firstLine="284"/>
        <w:jc w:val="center"/>
        <w:rPr>
          <w:b/>
          <w:sz w:val="18"/>
          <w:szCs w:val="18"/>
        </w:rPr>
      </w:pPr>
      <w:r w:rsidRPr="00B97F5B">
        <w:rPr>
          <w:b/>
          <w:sz w:val="18"/>
          <w:szCs w:val="18"/>
        </w:rPr>
        <w:t>ДУМА</w:t>
      </w:r>
    </w:p>
    <w:p w:rsidR="00510221" w:rsidRPr="00B97F5B" w:rsidRDefault="00510221" w:rsidP="00510221">
      <w:pPr>
        <w:ind w:left="0" w:right="142" w:firstLine="284"/>
        <w:jc w:val="center"/>
        <w:rPr>
          <w:bCs/>
          <w:sz w:val="18"/>
          <w:szCs w:val="18"/>
        </w:rPr>
      </w:pPr>
      <w:r w:rsidRPr="00B97F5B">
        <w:rPr>
          <w:bCs/>
          <w:sz w:val="18"/>
          <w:szCs w:val="18"/>
        </w:rPr>
        <w:t>Хомутовского муниципального образования</w:t>
      </w:r>
    </w:p>
    <w:p w:rsidR="00510221" w:rsidRPr="00B97F5B" w:rsidRDefault="00510221" w:rsidP="00510221">
      <w:pPr>
        <w:ind w:left="0" w:right="142" w:firstLine="284"/>
        <w:jc w:val="center"/>
        <w:rPr>
          <w:bCs/>
          <w:sz w:val="18"/>
          <w:szCs w:val="18"/>
        </w:rPr>
      </w:pPr>
      <w:r w:rsidRPr="00B97F5B">
        <w:rPr>
          <w:bCs/>
          <w:sz w:val="18"/>
          <w:szCs w:val="18"/>
        </w:rPr>
        <w:t>Четвертый созыв</w:t>
      </w:r>
    </w:p>
    <w:p w:rsidR="00510221" w:rsidRPr="00B97F5B" w:rsidRDefault="00510221" w:rsidP="00510221">
      <w:pPr>
        <w:ind w:left="0" w:right="142" w:firstLine="284"/>
        <w:jc w:val="center"/>
        <w:rPr>
          <w:b/>
          <w:bCs/>
          <w:sz w:val="18"/>
          <w:szCs w:val="18"/>
        </w:rPr>
      </w:pPr>
      <w:r w:rsidRPr="00B97F5B">
        <w:rPr>
          <w:b/>
          <w:bCs/>
          <w:sz w:val="18"/>
          <w:szCs w:val="18"/>
        </w:rPr>
        <w:t>Решение</w:t>
      </w:r>
    </w:p>
    <w:p w:rsidR="00510221" w:rsidRPr="00B97F5B" w:rsidRDefault="00510221" w:rsidP="00510221">
      <w:pPr>
        <w:ind w:left="0" w:right="142" w:firstLine="284"/>
        <w:jc w:val="center"/>
        <w:rPr>
          <w:b/>
          <w:bCs/>
          <w:sz w:val="18"/>
          <w:szCs w:val="18"/>
        </w:rPr>
      </w:pPr>
    </w:p>
    <w:p w:rsidR="00510221" w:rsidRPr="00B97F5B" w:rsidRDefault="00510221" w:rsidP="00510221">
      <w:pPr>
        <w:ind w:left="0" w:right="142" w:firstLine="284"/>
        <w:jc w:val="left"/>
        <w:rPr>
          <w:sz w:val="18"/>
          <w:szCs w:val="18"/>
        </w:rPr>
      </w:pPr>
      <w:r w:rsidRPr="00B97F5B">
        <w:rPr>
          <w:sz w:val="18"/>
          <w:szCs w:val="18"/>
          <w:u w:val="single"/>
        </w:rPr>
        <w:t>25.11.2021  № 56-25</w:t>
      </w:r>
      <w:r w:rsidRPr="00855426">
        <w:rPr>
          <w:sz w:val="18"/>
          <w:szCs w:val="18"/>
          <w:u w:val="single"/>
        </w:rPr>
        <w:t>7</w:t>
      </w:r>
      <w:r w:rsidRPr="00B97F5B">
        <w:rPr>
          <w:sz w:val="18"/>
          <w:szCs w:val="18"/>
          <w:u w:val="single"/>
        </w:rPr>
        <w:t xml:space="preserve"> д</w:t>
      </w:r>
    </w:p>
    <w:p w:rsidR="00510221" w:rsidRPr="00B97F5B" w:rsidRDefault="00510221" w:rsidP="00510221">
      <w:pPr>
        <w:ind w:left="0" w:right="142" w:firstLine="284"/>
        <w:jc w:val="left"/>
        <w:rPr>
          <w:sz w:val="18"/>
          <w:szCs w:val="18"/>
        </w:rPr>
      </w:pPr>
      <w:r w:rsidRPr="00B97F5B">
        <w:rPr>
          <w:sz w:val="18"/>
          <w:szCs w:val="18"/>
        </w:rPr>
        <w:t xml:space="preserve">         с. Хомутово</w:t>
      </w:r>
    </w:p>
    <w:p w:rsidR="00510221" w:rsidRPr="00855426" w:rsidRDefault="00510221" w:rsidP="00510221">
      <w:pPr>
        <w:autoSpaceDE w:val="0"/>
        <w:autoSpaceDN w:val="0"/>
        <w:adjustRightInd w:val="0"/>
        <w:ind w:left="0" w:right="284" w:firstLine="426"/>
        <w:jc w:val="left"/>
        <w:rPr>
          <w:bCs/>
          <w:kern w:val="2"/>
          <w:sz w:val="18"/>
          <w:szCs w:val="18"/>
        </w:rPr>
      </w:pPr>
    </w:p>
    <w:p w:rsidR="00510221" w:rsidRPr="00B97F5B" w:rsidRDefault="00510221" w:rsidP="00510221">
      <w:pPr>
        <w:autoSpaceDE w:val="0"/>
        <w:autoSpaceDN w:val="0"/>
        <w:adjustRightInd w:val="0"/>
        <w:ind w:left="0" w:right="284" w:firstLine="426"/>
        <w:rPr>
          <w:bCs/>
          <w:kern w:val="2"/>
          <w:sz w:val="18"/>
          <w:szCs w:val="18"/>
        </w:rPr>
      </w:pPr>
      <w:r w:rsidRPr="00B97F5B">
        <w:rPr>
          <w:bCs/>
          <w:kern w:val="2"/>
          <w:sz w:val="18"/>
          <w:szCs w:val="18"/>
        </w:rPr>
        <w:t>Об утверждении Порядка определения территории, части территории Хомутовского муниципального образования, предназначенной для реализации инициативных проектов</w:t>
      </w:r>
    </w:p>
    <w:p w:rsidR="00510221" w:rsidRPr="00B97F5B" w:rsidRDefault="00510221" w:rsidP="00510221">
      <w:pPr>
        <w:ind w:left="0" w:right="284" w:firstLine="426"/>
        <w:rPr>
          <w:rFonts w:eastAsia="Calibri"/>
          <w:sz w:val="18"/>
          <w:szCs w:val="18"/>
          <w:lang w:eastAsia="en-US"/>
        </w:rPr>
      </w:pPr>
    </w:p>
    <w:p w:rsidR="00510221" w:rsidRPr="00B97F5B" w:rsidRDefault="00510221" w:rsidP="00510221">
      <w:pPr>
        <w:ind w:left="0" w:right="284" w:firstLine="426"/>
        <w:rPr>
          <w:spacing w:val="-2"/>
          <w:kern w:val="2"/>
          <w:sz w:val="18"/>
          <w:szCs w:val="18"/>
        </w:rPr>
      </w:pPr>
      <w:r w:rsidRPr="00B97F5B">
        <w:rPr>
          <w:spacing w:val="-2"/>
          <w:kern w:val="2"/>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 </w:t>
      </w:r>
    </w:p>
    <w:p w:rsidR="00510221" w:rsidRPr="00B97F5B" w:rsidRDefault="00510221" w:rsidP="00510221">
      <w:pPr>
        <w:ind w:left="0" w:right="284" w:firstLine="426"/>
        <w:rPr>
          <w:spacing w:val="-2"/>
          <w:kern w:val="2"/>
          <w:sz w:val="18"/>
          <w:szCs w:val="18"/>
        </w:rPr>
      </w:pPr>
    </w:p>
    <w:p w:rsidR="00510221" w:rsidRPr="00855426" w:rsidRDefault="00510221" w:rsidP="00510221">
      <w:pPr>
        <w:ind w:left="0" w:right="284" w:firstLine="426"/>
        <w:rPr>
          <w:rFonts w:eastAsia="Calibri"/>
          <w:sz w:val="18"/>
          <w:szCs w:val="18"/>
          <w:lang w:eastAsia="en-US"/>
        </w:rPr>
      </w:pPr>
      <w:r w:rsidRPr="00B97F5B">
        <w:rPr>
          <w:rFonts w:eastAsia="Calibri"/>
          <w:sz w:val="18"/>
          <w:szCs w:val="18"/>
          <w:lang w:eastAsia="en-US"/>
        </w:rPr>
        <w:t>РЕШИЛА:</w:t>
      </w:r>
    </w:p>
    <w:p w:rsidR="00510221" w:rsidRPr="00855426" w:rsidRDefault="00510221" w:rsidP="00510221">
      <w:pPr>
        <w:ind w:left="0" w:right="284" w:firstLine="426"/>
        <w:rPr>
          <w:rFonts w:eastAsia="Calibri"/>
          <w:sz w:val="18"/>
          <w:szCs w:val="18"/>
          <w:lang w:eastAsia="en-US"/>
        </w:rPr>
      </w:pP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kern w:val="2"/>
          <w:sz w:val="18"/>
          <w:szCs w:val="18"/>
        </w:rPr>
        <w:t>1.</w:t>
      </w:r>
      <w:r w:rsidRPr="00B97F5B">
        <w:rPr>
          <w:kern w:val="2"/>
          <w:sz w:val="18"/>
          <w:szCs w:val="18"/>
        </w:rPr>
        <w:tab/>
        <w:t xml:space="preserve">Утвердить </w:t>
      </w:r>
      <w:r w:rsidRPr="00B97F5B">
        <w:rPr>
          <w:bCs/>
          <w:kern w:val="2"/>
          <w:sz w:val="18"/>
          <w:szCs w:val="18"/>
        </w:rPr>
        <w:t>Порядок определения территории, части территории Хомутовского муниципального образования, предназначенной для реализации инициативных проектов, согласно приложению</w:t>
      </w:r>
      <w:r w:rsidRPr="00B97F5B">
        <w:rPr>
          <w:rFonts w:eastAsia="Calibri"/>
          <w:kern w:val="2"/>
          <w:sz w:val="18"/>
          <w:szCs w:val="18"/>
          <w:lang w:eastAsia="en-US"/>
        </w:rPr>
        <w:t>.</w:t>
      </w:r>
    </w:p>
    <w:p w:rsidR="00510221" w:rsidRPr="00B97F5B" w:rsidRDefault="00510221" w:rsidP="00510221">
      <w:pPr>
        <w:autoSpaceDE w:val="0"/>
        <w:autoSpaceDN w:val="0"/>
        <w:adjustRightInd w:val="0"/>
        <w:ind w:left="0" w:right="284" w:firstLine="426"/>
        <w:rPr>
          <w:rFonts w:eastAsia="Calibri"/>
          <w:sz w:val="18"/>
          <w:szCs w:val="18"/>
          <w:lang w:eastAsia="en-US"/>
        </w:rPr>
      </w:pPr>
      <w:r w:rsidRPr="00B97F5B">
        <w:rPr>
          <w:rFonts w:eastAsia="Calibri"/>
          <w:kern w:val="2"/>
          <w:sz w:val="18"/>
          <w:szCs w:val="18"/>
          <w:lang w:eastAsia="en-US"/>
        </w:rPr>
        <w:t>2.</w:t>
      </w:r>
      <w:r w:rsidRPr="00B97F5B">
        <w:rPr>
          <w:rFonts w:eastAsia="Calibri"/>
          <w:kern w:val="2"/>
          <w:sz w:val="18"/>
          <w:szCs w:val="18"/>
          <w:lang w:eastAsia="en-US"/>
        </w:rPr>
        <w:tab/>
      </w:r>
      <w:r w:rsidRPr="00B97F5B">
        <w:rPr>
          <w:rFonts w:eastAsia="Calibri"/>
          <w:sz w:val="18"/>
          <w:szCs w:val="18"/>
          <w:lang w:eastAsia="en-US"/>
        </w:rPr>
        <w:t>Опубликовать настоящее решение в установленном законом порядке.</w:t>
      </w:r>
    </w:p>
    <w:p w:rsidR="00510221" w:rsidRPr="00B97F5B" w:rsidRDefault="00510221" w:rsidP="00510221">
      <w:pPr>
        <w:ind w:left="0" w:right="284" w:firstLine="426"/>
        <w:rPr>
          <w:rFonts w:eastAsia="Calibri"/>
          <w:sz w:val="18"/>
          <w:szCs w:val="18"/>
          <w:lang w:eastAsia="en-US"/>
        </w:rPr>
      </w:pPr>
    </w:p>
    <w:p w:rsidR="00510221" w:rsidRPr="00B97F5B" w:rsidRDefault="00510221" w:rsidP="00510221">
      <w:pPr>
        <w:ind w:left="0" w:right="284" w:firstLine="426"/>
        <w:jc w:val="center"/>
        <w:rPr>
          <w:rFonts w:eastAsia="Calibri"/>
          <w:i/>
          <w:sz w:val="18"/>
          <w:szCs w:val="18"/>
          <w:lang w:eastAsia="en-US"/>
        </w:rPr>
      </w:pPr>
      <w:r w:rsidRPr="00B97F5B">
        <w:rPr>
          <w:rFonts w:eastAsia="Calibri"/>
          <w:i/>
          <w:sz w:val="18"/>
          <w:szCs w:val="18"/>
          <w:lang w:eastAsia="en-US"/>
        </w:rPr>
        <w:t xml:space="preserve">                         </w:t>
      </w:r>
      <w:r w:rsidRPr="00855426">
        <w:rPr>
          <w:rFonts w:eastAsia="Calibri"/>
          <w:i/>
          <w:sz w:val="18"/>
          <w:szCs w:val="18"/>
          <w:lang w:eastAsia="en-US"/>
        </w:rPr>
        <w:t xml:space="preserve">    </w:t>
      </w:r>
      <w:r w:rsidRPr="00B97F5B">
        <w:rPr>
          <w:rFonts w:eastAsia="Calibri"/>
          <w:i/>
          <w:sz w:val="18"/>
          <w:szCs w:val="18"/>
          <w:lang w:eastAsia="en-US"/>
        </w:rPr>
        <w:t>Глава Хомутовского</w:t>
      </w:r>
    </w:p>
    <w:p w:rsidR="00510221" w:rsidRPr="00B97F5B" w:rsidRDefault="00510221" w:rsidP="00510221">
      <w:pPr>
        <w:ind w:left="0" w:right="284" w:firstLine="426"/>
        <w:jc w:val="right"/>
        <w:rPr>
          <w:rFonts w:eastAsia="Calibri"/>
          <w:i/>
          <w:sz w:val="18"/>
          <w:szCs w:val="18"/>
          <w:lang w:eastAsia="en-US"/>
        </w:rPr>
      </w:pPr>
      <w:r w:rsidRPr="00B97F5B">
        <w:rPr>
          <w:rFonts w:eastAsia="Calibri"/>
          <w:i/>
          <w:sz w:val="18"/>
          <w:szCs w:val="18"/>
          <w:lang w:eastAsia="en-US"/>
        </w:rPr>
        <w:t xml:space="preserve">муниципального образования                                В.М. </w:t>
      </w:r>
      <w:proofErr w:type="spellStart"/>
      <w:r w:rsidRPr="00B97F5B">
        <w:rPr>
          <w:rFonts w:eastAsia="Calibri"/>
          <w:i/>
          <w:sz w:val="18"/>
          <w:szCs w:val="18"/>
          <w:lang w:eastAsia="en-US"/>
        </w:rPr>
        <w:t>Колмаченко</w:t>
      </w:r>
      <w:proofErr w:type="spellEnd"/>
    </w:p>
    <w:p w:rsidR="00510221" w:rsidRPr="00B97F5B" w:rsidRDefault="00510221" w:rsidP="00510221">
      <w:pPr>
        <w:ind w:left="0" w:right="284" w:firstLine="426"/>
        <w:jc w:val="right"/>
        <w:rPr>
          <w:i/>
          <w:sz w:val="18"/>
          <w:szCs w:val="18"/>
        </w:rPr>
      </w:pPr>
    </w:p>
    <w:p w:rsidR="00510221" w:rsidRPr="00B97F5B" w:rsidRDefault="00510221" w:rsidP="00510221">
      <w:pPr>
        <w:ind w:left="0" w:right="284" w:firstLine="426"/>
        <w:rPr>
          <w:sz w:val="18"/>
          <w:szCs w:val="18"/>
        </w:rPr>
      </w:pPr>
    </w:p>
    <w:p w:rsidR="00510221" w:rsidRPr="00B97F5B" w:rsidRDefault="00510221" w:rsidP="00510221">
      <w:pPr>
        <w:ind w:left="0" w:right="284" w:firstLine="426"/>
        <w:rPr>
          <w:rFonts w:eastAsia="Calibri"/>
          <w:sz w:val="18"/>
          <w:szCs w:val="18"/>
          <w:lang w:eastAsia="en-US"/>
        </w:rPr>
      </w:pPr>
    </w:p>
    <w:p w:rsidR="00510221" w:rsidRPr="00855426" w:rsidRDefault="00510221" w:rsidP="00510221">
      <w:pPr>
        <w:ind w:right="284"/>
        <w:rPr>
          <w:rFonts w:eastAsia="Calibri"/>
          <w:sz w:val="18"/>
          <w:szCs w:val="18"/>
          <w:lang w:eastAsia="en-US"/>
        </w:rPr>
      </w:pPr>
    </w:p>
    <w:p w:rsidR="00510221" w:rsidRPr="00B97F5B" w:rsidRDefault="00510221" w:rsidP="00510221">
      <w:pPr>
        <w:ind w:left="0" w:right="284" w:firstLine="426"/>
        <w:rPr>
          <w:rFonts w:eastAsia="Calibri"/>
          <w:sz w:val="18"/>
          <w:szCs w:val="18"/>
          <w:lang w:eastAsia="en-US"/>
        </w:rPr>
      </w:pPr>
    </w:p>
    <w:p w:rsidR="00510221" w:rsidRPr="00B97F5B" w:rsidRDefault="00510221" w:rsidP="00510221">
      <w:pPr>
        <w:ind w:left="0" w:right="284" w:firstLine="426"/>
        <w:rPr>
          <w:rFonts w:eastAsia="Calibri"/>
          <w:sz w:val="18"/>
          <w:szCs w:val="18"/>
          <w:lang w:eastAsia="en-US"/>
        </w:rPr>
      </w:pPr>
    </w:p>
    <w:tbl>
      <w:tblPr>
        <w:tblW w:w="0" w:type="auto"/>
        <w:jc w:val="right"/>
        <w:tblLook w:val="00A0" w:firstRow="1" w:lastRow="0" w:firstColumn="1" w:lastColumn="0" w:noHBand="0" w:noVBand="0"/>
      </w:tblPr>
      <w:tblGrid>
        <w:gridCol w:w="4783"/>
      </w:tblGrid>
      <w:tr w:rsidR="00510221" w:rsidRPr="00B97F5B" w:rsidTr="009358DA">
        <w:trPr>
          <w:jc w:val="right"/>
        </w:trPr>
        <w:tc>
          <w:tcPr>
            <w:tcW w:w="4783" w:type="dxa"/>
          </w:tcPr>
          <w:p w:rsidR="00510221" w:rsidRPr="00B97F5B" w:rsidRDefault="00510221" w:rsidP="00855426">
            <w:pPr>
              <w:ind w:left="0" w:right="284" w:firstLine="426"/>
              <w:jc w:val="right"/>
              <w:rPr>
                <w:rFonts w:eastAsia="Calibri"/>
                <w:kern w:val="2"/>
                <w:sz w:val="18"/>
                <w:szCs w:val="18"/>
                <w:lang w:eastAsia="en-US"/>
              </w:rPr>
            </w:pPr>
            <w:r w:rsidRPr="00B97F5B">
              <w:rPr>
                <w:rFonts w:eastAsia="Calibri"/>
                <w:kern w:val="2"/>
                <w:sz w:val="18"/>
                <w:szCs w:val="18"/>
                <w:lang w:eastAsia="en-US"/>
              </w:rPr>
              <w:t>УТВЕРЖДЕН</w:t>
            </w:r>
          </w:p>
          <w:p w:rsidR="00855426" w:rsidRPr="00855426" w:rsidRDefault="00510221" w:rsidP="00855426">
            <w:pPr>
              <w:ind w:left="0" w:right="284" w:firstLine="426"/>
              <w:jc w:val="right"/>
              <w:rPr>
                <w:rFonts w:eastAsia="Calibri"/>
                <w:kern w:val="2"/>
                <w:sz w:val="18"/>
                <w:szCs w:val="18"/>
                <w:lang w:eastAsia="en-US"/>
              </w:rPr>
            </w:pPr>
            <w:r w:rsidRPr="00B97F5B">
              <w:rPr>
                <w:rFonts w:eastAsia="Calibri"/>
                <w:kern w:val="2"/>
                <w:sz w:val="18"/>
                <w:szCs w:val="18"/>
                <w:lang w:eastAsia="en-US"/>
              </w:rPr>
              <w:t>решением Думы Хомутовского</w:t>
            </w:r>
          </w:p>
          <w:p w:rsidR="00510221" w:rsidRPr="00B97F5B" w:rsidRDefault="00510221" w:rsidP="00855426">
            <w:pPr>
              <w:ind w:left="0" w:right="284" w:firstLine="426"/>
              <w:jc w:val="right"/>
              <w:rPr>
                <w:rFonts w:eastAsia="Calibri"/>
                <w:kern w:val="2"/>
                <w:sz w:val="18"/>
                <w:szCs w:val="18"/>
                <w:lang w:eastAsia="en-US"/>
              </w:rPr>
            </w:pPr>
            <w:r w:rsidRPr="00B97F5B">
              <w:rPr>
                <w:rFonts w:eastAsia="Calibri"/>
                <w:kern w:val="2"/>
                <w:sz w:val="18"/>
                <w:szCs w:val="18"/>
                <w:lang w:eastAsia="en-US"/>
              </w:rPr>
              <w:t xml:space="preserve"> муниципального образования</w:t>
            </w:r>
          </w:p>
          <w:p w:rsidR="00510221" w:rsidRPr="00855426" w:rsidRDefault="00855426" w:rsidP="00855426">
            <w:pPr>
              <w:ind w:left="0" w:right="284" w:firstLine="426"/>
              <w:jc w:val="right"/>
              <w:rPr>
                <w:rFonts w:eastAsia="Calibri"/>
                <w:kern w:val="2"/>
                <w:sz w:val="18"/>
                <w:szCs w:val="18"/>
                <w:lang w:val="en-US" w:eastAsia="en-US"/>
              </w:rPr>
            </w:pPr>
            <w:r>
              <w:rPr>
                <w:rFonts w:eastAsia="Calibri"/>
                <w:kern w:val="2"/>
                <w:sz w:val="18"/>
                <w:szCs w:val="18"/>
                <w:lang w:val="en-US" w:eastAsia="en-US"/>
              </w:rPr>
              <w:t xml:space="preserve">     </w:t>
            </w:r>
            <w:r w:rsidR="00510221" w:rsidRPr="00B97F5B">
              <w:rPr>
                <w:rFonts w:eastAsia="Calibri"/>
                <w:kern w:val="2"/>
                <w:sz w:val="18"/>
                <w:szCs w:val="18"/>
                <w:lang w:eastAsia="en-US"/>
              </w:rPr>
              <w:t>от __25.11.</w:t>
            </w:r>
            <w:r w:rsidR="00510221" w:rsidRPr="00855426">
              <w:rPr>
                <w:rFonts w:eastAsia="Calibri"/>
                <w:kern w:val="2"/>
                <w:sz w:val="18"/>
                <w:szCs w:val="18"/>
                <w:lang w:eastAsia="en-US"/>
              </w:rPr>
              <w:t>2021</w:t>
            </w:r>
            <w:r w:rsidR="00510221" w:rsidRPr="00B97F5B">
              <w:rPr>
                <w:rFonts w:eastAsia="Calibri"/>
                <w:kern w:val="2"/>
                <w:sz w:val="18"/>
                <w:szCs w:val="18"/>
                <w:lang w:eastAsia="en-US"/>
              </w:rPr>
              <w:t>_ № __56-257 д_</w:t>
            </w:r>
            <w:r>
              <w:rPr>
                <w:rFonts w:eastAsia="Calibri"/>
                <w:kern w:val="2"/>
                <w:sz w:val="18"/>
                <w:szCs w:val="18"/>
                <w:lang w:val="en-US" w:eastAsia="en-US"/>
              </w:rPr>
              <w:t xml:space="preserve"> </w:t>
            </w:r>
          </w:p>
        </w:tc>
      </w:tr>
    </w:tbl>
    <w:p w:rsidR="00510221" w:rsidRPr="00B97F5B" w:rsidRDefault="00510221" w:rsidP="00510221">
      <w:pPr>
        <w:keepNext/>
        <w:ind w:left="0" w:right="284" w:firstLine="426"/>
        <w:rPr>
          <w:rFonts w:eastAsia="Calibri"/>
          <w:b/>
          <w:kern w:val="2"/>
          <w:sz w:val="18"/>
          <w:szCs w:val="18"/>
          <w:lang w:eastAsia="en-US"/>
        </w:rPr>
      </w:pPr>
    </w:p>
    <w:p w:rsidR="00510221" w:rsidRPr="00B97F5B" w:rsidRDefault="00510221" w:rsidP="00510221">
      <w:pPr>
        <w:keepNext/>
        <w:ind w:left="0" w:right="284" w:firstLine="426"/>
        <w:rPr>
          <w:rFonts w:eastAsia="Calibri"/>
          <w:b/>
          <w:kern w:val="2"/>
          <w:sz w:val="18"/>
          <w:szCs w:val="18"/>
          <w:lang w:eastAsia="en-US"/>
        </w:rPr>
      </w:pPr>
    </w:p>
    <w:p w:rsidR="00510221" w:rsidRPr="00B97F5B" w:rsidRDefault="00510221" w:rsidP="00510221">
      <w:pPr>
        <w:keepNext/>
        <w:ind w:left="360" w:right="284" w:firstLine="426"/>
        <w:jc w:val="center"/>
        <w:rPr>
          <w:rFonts w:eastAsia="Calibri"/>
          <w:b/>
          <w:kern w:val="2"/>
          <w:sz w:val="18"/>
          <w:szCs w:val="18"/>
          <w:lang w:eastAsia="en-US"/>
        </w:rPr>
      </w:pPr>
      <w:r w:rsidRPr="00B97F5B">
        <w:rPr>
          <w:rFonts w:eastAsia="Calibri"/>
          <w:b/>
          <w:kern w:val="2"/>
          <w:sz w:val="18"/>
          <w:szCs w:val="18"/>
          <w:lang w:eastAsia="en-US"/>
        </w:rPr>
        <w:t>ПОРЯДОК</w:t>
      </w:r>
    </w:p>
    <w:p w:rsidR="00510221" w:rsidRPr="00B97F5B" w:rsidRDefault="00510221" w:rsidP="00510221">
      <w:pPr>
        <w:keepNext/>
        <w:ind w:left="360" w:right="284" w:firstLine="426"/>
        <w:jc w:val="center"/>
        <w:rPr>
          <w:rFonts w:eastAsia="Calibri"/>
          <w:kern w:val="2"/>
          <w:sz w:val="18"/>
          <w:szCs w:val="18"/>
          <w:lang w:eastAsia="en-US"/>
        </w:rPr>
      </w:pPr>
      <w:r w:rsidRPr="00B97F5B">
        <w:rPr>
          <w:rFonts w:eastAsia="Calibri"/>
          <w:b/>
          <w:kern w:val="2"/>
          <w:sz w:val="18"/>
          <w:szCs w:val="18"/>
          <w:lang w:eastAsia="en-US"/>
        </w:rPr>
        <w:t>ОПРЕДЕЛЕНИЯ ТЕРРИТОРИИ ИЛИ ЧАСТИ ТЕРРИТОРИИ ХОМУТОВСКОГО МУНИЦИПАЛЬНОГО ОБРАЗОВАНИЯ, ПРЕДНАЗНАЧЕННОЙ ДЛЯ РЕАЛИЗАЦИИ ИНИЦИАТИВНЫХ ПРОЕКТОВ</w:t>
      </w:r>
    </w:p>
    <w:p w:rsidR="00510221" w:rsidRPr="00B97F5B" w:rsidRDefault="00510221" w:rsidP="00510221">
      <w:pPr>
        <w:keepNext/>
        <w:ind w:left="360" w:right="284" w:firstLine="426"/>
        <w:jc w:val="center"/>
        <w:rPr>
          <w:rFonts w:eastAsia="Calibri"/>
          <w:b/>
          <w:bCs/>
          <w:kern w:val="2"/>
          <w:sz w:val="18"/>
          <w:szCs w:val="18"/>
          <w:lang w:eastAsia="en-US"/>
        </w:rPr>
      </w:pPr>
    </w:p>
    <w:p w:rsidR="00510221" w:rsidRPr="00B97F5B" w:rsidRDefault="00510221" w:rsidP="00510221">
      <w:pPr>
        <w:keepNext/>
        <w:autoSpaceDE w:val="0"/>
        <w:autoSpaceDN w:val="0"/>
        <w:adjustRightInd w:val="0"/>
        <w:ind w:left="0" w:right="284" w:firstLine="426"/>
        <w:jc w:val="center"/>
        <w:rPr>
          <w:rFonts w:eastAsia="Calibri"/>
          <w:bCs/>
          <w:kern w:val="2"/>
          <w:sz w:val="18"/>
          <w:szCs w:val="18"/>
          <w:lang w:eastAsia="en-US"/>
        </w:rPr>
      </w:pPr>
      <w:r w:rsidRPr="00B97F5B">
        <w:rPr>
          <w:rFonts w:eastAsia="Calibri"/>
          <w:bCs/>
          <w:kern w:val="2"/>
          <w:sz w:val="18"/>
          <w:szCs w:val="18"/>
          <w:lang w:eastAsia="en-US"/>
        </w:rPr>
        <w:t>Глава 1. Общие положения</w:t>
      </w:r>
    </w:p>
    <w:p w:rsidR="00510221" w:rsidRPr="00B97F5B" w:rsidRDefault="00510221" w:rsidP="00510221">
      <w:pPr>
        <w:keepNext/>
        <w:autoSpaceDE w:val="0"/>
        <w:autoSpaceDN w:val="0"/>
        <w:adjustRightInd w:val="0"/>
        <w:ind w:left="0" w:right="284" w:firstLine="426"/>
        <w:rPr>
          <w:rFonts w:eastAsia="Calibri"/>
          <w:bCs/>
          <w:kern w:val="2"/>
          <w:sz w:val="18"/>
          <w:szCs w:val="18"/>
          <w:lang w:eastAsia="en-US"/>
        </w:rPr>
      </w:pP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bCs/>
          <w:kern w:val="2"/>
          <w:sz w:val="18"/>
          <w:szCs w:val="18"/>
          <w:lang w:eastAsia="en-US"/>
        </w:rPr>
        <w:t xml:space="preserve">1. </w:t>
      </w:r>
      <w:r w:rsidRPr="00B97F5B">
        <w:rPr>
          <w:rFonts w:eastAsia="Calibri"/>
          <w:kern w:val="2"/>
          <w:sz w:val="18"/>
          <w:szCs w:val="18"/>
          <w:lang w:eastAsia="en-US"/>
        </w:rPr>
        <w:t xml:space="preserve">Настоящий Порядок устанавливает процедуру определения территории или части территории Хомутовского муниципального образования (далее – территория), на которой могут реализовываться инициативные проекты.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2. Для целей настоящего Порядка инициативный проект – проект, внесенный в администрацию Хомутовского муниципального образования, посредством которого обеспечивается реализация мероприятий, имеющих приоритетно значение для жителей Хомутовского муниципального образования или его части по решению вопросов, право </w:t>
      </w:r>
      <w:proofErr w:type="gramStart"/>
      <w:r w:rsidRPr="00B97F5B">
        <w:rPr>
          <w:rFonts w:eastAsia="Calibri"/>
          <w:kern w:val="2"/>
          <w:sz w:val="18"/>
          <w:szCs w:val="18"/>
          <w:lang w:eastAsia="en-US"/>
        </w:rPr>
        <w:t>решения</w:t>
      </w:r>
      <w:proofErr w:type="gramEnd"/>
      <w:r w:rsidRPr="00B97F5B">
        <w:rPr>
          <w:rFonts w:eastAsia="Calibri"/>
          <w:kern w:val="2"/>
          <w:sz w:val="18"/>
          <w:szCs w:val="18"/>
          <w:lang w:eastAsia="en-US"/>
        </w:rPr>
        <w:t xml:space="preserve"> которых предоставлено органом местного самоуправления муниципального образования (далее инициативный проект);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3. Территория, на которой могут реализовываться инициативные проекты, устанавливается Постановлением администрации Хомутовского муниципального образования.</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4. С заявлением об определении территории, части территории, на которой может реализовываться инициативный проект, вправе обратится инициаторы проекта: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1) инициативная группа численностью не менее десяти граждан, достигших шестнадцатилетнего возраста и проживающих на территории Хомутовского муниципального образования;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2) органы территориального общественного самоуправления;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lastRenderedPageBreak/>
        <w:t xml:space="preserve">3) товарищества собственников жилья.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5. Инициативные проекты могут реализовываться в границах Хомутовского муниципального образования в пределах следующих территорий проживания граждан:</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1) в границах территории территориального общественного самоуправления;</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2) группы жилых домов;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3) иных территорий проживания граждан.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p>
    <w:p w:rsidR="00510221" w:rsidRPr="00B97F5B" w:rsidRDefault="00510221" w:rsidP="00510221">
      <w:pPr>
        <w:keepNext/>
        <w:autoSpaceDE w:val="0"/>
        <w:autoSpaceDN w:val="0"/>
        <w:adjustRightInd w:val="0"/>
        <w:ind w:left="0" w:right="284" w:firstLine="426"/>
        <w:jc w:val="center"/>
        <w:rPr>
          <w:rFonts w:eastAsia="Calibri"/>
          <w:bCs/>
          <w:kern w:val="2"/>
          <w:sz w:val="18"/>
          <w:szCs w:val="18"/>
          <w:lang w:eastAsia="en-US"/>
        </w:rPr>
      </w:pPr>
      <w:r w:rsidRPr="00B97F5B">
        <w:rPr>
          <w:rFonts w:eastAsia="Calibri"/>
          <w:bCs/>
          <w:kern w:val="2"/>
          <w:sz w:val="18"/>
          <w:szCs w:val="18"/>
          <w:lang w:eastAsia="en-US"/>
        </w:rPr>
        <w:t>Глава 2. Порядок внесения и рассмотрения заявления об определении территории, на которой может реализовываться инициативный проект</w:t>
      </w:r>
    </w:p>
    <w:p w:rsidR="00510221" w:rsidRPr="00B97F5B" w:rsidRDefault="00510221" w:rsidP="00510221">
      <w:pPr>
        <w:keepNext/>
        <w:autoSpaceDE w:val="0"/>
        <w:autoSpaceDN w:val="0"/>
        <w:adjustRightInd w:val="0"/>
        <w:ind w:left="0" w:right="284" w:firstLine="426"/>
        <w:rPr>
          <w:rFonts w:eastAsia="Calibri"/>
          <w:bCs/>
          <w:kern w:val="2"/>
          <w:sz w:val="18"/>
          <w:szCs w:val="18"/>
          <w:lang w:eastAsia="en-US"/>
        </w:rPr>
      </w:pP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bCs/>
          <w:kern w:val="2"/>
          <w:sz w:val="18"/>
          <w:szCs w:val="18"/>
          <w:lang w:eastAsia="en-US"/>
        </w:rPr>
        <w:t xml:space="preserve">7. </w:t>
      </w:r>
      <w:r w:rsidRPr="00B97F5B">
        <w:rPr>
          <w:rFonts w:eastAsia="Calibri"/>
          <w:kern w:val="2"/>
          <w:sz w:val="18"/>
          <w:szCs w:val="18"/>
          <w:lang w:eastAsia="en-US"/>
        </w:rPr>
        <w:t>Для установления территории, на которой могут реализовываться инициативные проекты, инициатор проекта обращается в администрацию Хомутовского муниципального образования с заявлением об определении территории, на которой планируется реализовывать инициативный проект с описанием её границ.</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8. Заявление об определении территории, на которой </w:t>
      </w:r>
      <w:proofErr w:type="gramStart"/>
      <w:r w:rsidRPr="00B97F5B">
        <w:rPr>
          <w:rFonts w:eastAsia="Calibri"/>
          <w:kern w:val="2"/>
          <w:sz w:val="18"/>
          <w:szCs w:val="18"/>
          <w:lang w:eastAsia="en-US"/>
        </w:rPr>
        <w:t>планируется реализовывать инициативный проект подписывается</w:t>
      </w:r>
      <w:proofErr w:type="gramEnd"/>
      <w:r w:rsidRPr="00B97F5B">
        <w:rPr>
          <w:rFonts w:eastAsia="Calibri"/>
          <w:kern w:val="2"/>
          <w:sz w:val="18"/>
          <w:szCs w:val="18"/>
          <w:lang w:eastAsia="en-US"/>
        </w:rPr>
        <w:t xml:space="preserve"> инициаторами проекта.</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В случае</w:t>
      </w:r>
      <w:proofErr w:type="gramStart"/>
      <w:r w:rsidRPr="00B97F5B">
        <w:rPr>
          <w:rFonts w:eastAsia="Calibri"/>
          <w:kern w:val="2"/>
          <w:sz w:val="18"/>
          <w:szCs w:val="18"/>
          <w:lang w:eastAsia="en-US"/>
        </w:rPr>
        <w:t>,</w:t>
      </w:r>
      <w:proofErr w:type="gramEnd"/>
      <w:r w:rsidRPr="00B97F5B">
        <w:rPr>
          <w:rFonts w:eastAsia="Calibri"/>
          <w:kern w:val="2"/>
          <w:sz w:val="18"/>
          <w:szCs w:val="18"/>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9. К заявлению инициатор проекта прилагает следующие документы:</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1) краткое описание инициативного проекта;</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3) визуализацию проекта.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10. Администрация муниципального образования в течени</w:t>
      </w:r>
      <w:proofErr w:type="gramStart"/>
      <w:r w:rsidRPr="00B97F5B">
        <w:rPr>
          <w:rFonts w:eastAsia="Calibri"/>
          <w:kern w:val="2"/>
          <w:sz w:val="18"/>
          <w:szCs w:val="18"/>
          <w:lang w:eastAsia="en-US"/>
        </w:rPr>
        <w:t>и</w:t>
      </w:r>
      <w:proofErr w:type="gramEnd"/>
      <w:r w:rsidRPr="00B97F5B">
        <w:rPr>
          <w:rFonts w:eastAsia="Calibri"/>
          <w:kern w:val="2"/>
          <w:sz w:val="18"/>
          <w:szCs w:val="18"/>
          <w:lang w:eastAsia="en-US"/>
        </w:rPr>
        <w:t xml:space="preserve"> 15 календарных дней со дня вступления заявления принимает решение: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1) об определении границ территории, на которой планируется реализовывать инициативный проект;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2) об отказе в определении границ территории, на которой планируется реализовывать инициативный проект.</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11.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1) территория выходит за пределы территории Хомутовского муниципального образования;</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2) запрашиваемая территория закреплена в установленном порядке за иными пользователями или находится в собственности;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3) в границах запрашиваемой территории реализуется иной инициативных проект;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4) виды разрешенного использования земельного участка на запрашиваемой территории не соответствует целям инициативного проекта;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12. О принятом решении инициатору проекта сообщается в письменном виде с обоснованием (в случае отказа) принятого решения.</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13. При установлении случаев, указанных в части 11 настоящего Порядка, администрация Хомутовского муниципального образования вправе предложить инициаторам проекта иную территорию для реализации инициативного проекта.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14.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Хомутовского муниципального образования соответствующего решения. </w:t>
      </w:r>
    </w:p>
    <w:p w:rsidR="00510221" w:rsidRPr="00B97F5B" w:rsidRDefault="00510221" w:rsidP="00510221">
      <w:pPr>
        <w:autoSpaceDE w:val="0"/>
        <w:autoSpaceDN w:val="0"/>
        <w:adjustRightInd w:val="0"/>
        <w:ind w:left="0" w:right="284" w:firstLine="426"/>
        <w:rPr>
          <w:rFonts w:eastAsia="Calibri"/>
          <w:kern w:val="2"/>
          <w:sz w:val="18"/>
          <w:szCs w:val="18"/>
          <w:lang w:eastAsia="en-US"/>
        </w:rPr>
      </w:pPr>
    </w:p>
    <w:p w:rsidR="00510221" w:rsidRPr="00B97F5B" w:rsidRDefault="00510221" w:rsidP="00510221">
      <w:pPr>
        <w:keepNext/>
        <w:autoSpaceDE w:val="0"/>
        <w:autoSpaceDN w:val="0"/>
        <w:adjustRightInd w:val="0"/>
        <w:ind w:left="0" w:right="284" w:firstLine="426"/>
        <w:jc w:val="center"/>
        <w:rPr>
          <w:rFonts w:eastAsia="Calibri"/>
          <w:bCs/>
          <w:kern w:val="2"/>
          <w:sz w:val="18"/>
          <w:szCs w:val="18"/>
          <w:lang w:eastAsia="en-US"/>
        </w:rPr>
      </w:pPr>
      <w:r w:rsidRPr="00B97F5B">
        <w:rPr>
          <w:rFonts w:eastAsia="Calibri"/>
          <w:bCs/>
          <w:kern w:val="2"/>
          <w:sz w:val="18"/>
          <w:szCs w:val="18"/>
          <w:lang w:eastAsia="en-US"/>
        </w:rPr>
        <w:t>Глава 3. Заключительное положение</w:t>
      </w:r>
    </w:p>
    <w:p w:rsidR="00510221" w:rsidRPr="00B97F5B" w:rsidRDefault="00510221" w:rsidP="00510221">
      <w:pPr>
        <w:keepNext/>
        <w:autoSpaceDE w:val="0"/>
        <w:autoSpaceDN w:val="0"/>
        <w:adjustRightInd w:val="0"/>
        <w:ind w:left="0" w:right="284" w:firstLine="426"/>
        <w:rPr>
          <w:rFonts w:eastAsia="Calibri"/>
          <w:bCs/>
          <w:kern w:val="2"/>
          <w:sz w:val="18"/>
          <w:szCs w:val="18"/>
          <w:lang w:eastAsia="en-US"/>
        </w:rPr>
      </w:pP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bCs/>
          <w:kern w:val="2"/>
          <w:sz w:val="18"/>
          <w:szCs w:val="18"/>
          <w:lang w:eastAsia="en-US"/>
        </w:rPr>
        <w:t xml:space="preserve">15. </w:t>
      </w:r>
      <w:r w:rsidRPr="00B97F5B">
        <w:rPr>
          <w:rFonts w:eastAsia="Calibri"/>
          <w:kern w:val="2"/>
          <w:sz w:val="18"/>
          <w:szCs w:val="18"/>
          <w:lang w:eastAsia="en-US"/>
        </w:rPr>
        <w:t>Решение администрации Хомутовского муниципального образования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510221" w:rsidRPr="00B97F5B" w:rsidRDefault="00510221" w:rsidP="00510221">
      <w:pPr>
        <w:autoSpaceDE w:val="0"/>
        <w:autoSpaceDN w:val="0"/>
        <w:adjustRightInd w:val="0"/>
        <w:ind w:left="0" w:right="284" w:firstLine="426"/>
        <w:rPr>
          <w:rFonts w:eastAsia="Calibri"/>
          <w:kern w:val="2"/>
          <w:sz w:val="18"/>
          <w:szCs w:val="18"/>
          <w:lang w:eastAsia="en-US"/>
        </w:rPr>
      </w:pPr>
    </w:p>
    <w:p w:rsidR="00510221" w:rsidRPr="00B97F5B" w:rsidRDefault="00510221" w:rsidP="00510221">
      <w:pPr>
        <w:autoSpaceDE w:val="0"/>
        <w:autoSpaceDN w:val="0"/>
        <w:adjustRightInd w:val="0"/>
        <w:ind w:left="0" w:right="284" w:firstLine="426"/>
        <w:rPr>
          <w:rFonts w:eastAsia="Calibri"/>
          <w:kern w:val="2"/>
          <w:sz w:val="18"/>
          <w:szCs w:val="18"/>
          <w:lang w:eastAsia="en-US"/>
        </w:rPr>
      </w:pPr>
      <w:r w:rsidRPr="00B97F5B">
        <w:rPr>
          <w:rFonts w:eastAsia="Calibri"/>
          <w:kern w:val="2"/>
          <w:sz w:val="18"/>
          <w:szCs w:val="18"/>
          <w:lang w:eastAsia="en-US"/>
        </w:rPr>
        <w:t xml:space="preserve"> </w:t>
      </w:r>
    </w:p>
    <w:p w:rsidR="00510221" w:rsidRPr="00B97F5B" w:rsidRDefault="00510221" w:rsidP="00510221">
      <w:pPr>
        <w:ind w:left="0" w:right="284" w:firstLine="426"/>
        <w:jc w:val="right"/>
        <w:rPr>
          <w:rFonts w:eastAsia="Calibri"/>
          <w:i/>
          <w:sz w:val="18"/>
          <w:szCs w:val="18"/>
          <w:lang w:eastAsia="en-US"/>
        </w:rPr>
      </w:pPr>
      <w:r w:rsidRPr="00B97F5B">
        <w:rPr>
          <w:rFonts w:eastAsia="Calibri"/>
          <w:i/>
          <w:sz w:val="18"/>
          <w:szCs w:val="18"/>
          <w:lang w:eastAsia="en-US"/>
        </w:rPr>
        <w:t>Начальник экономического отдела                                                Е.Н. Дубровина</w:t>
      </w:r>
    </w:p>
    <w:p w:rsidR="00510221" w:rsidRPr="00855426" w:rsidRDefault="00510221" w:rsidP="00510221">
      <w:pPr>
        <w:ind w:left="0" w:right="142" w:firstLine="284"/>
        <w:jc w:val="right"/>
        <w:rPr>
          <w:i/>
          <w:sz w:val="28"/>
          <w:szCs w:val="28"/>
        </w:rPr>
      </w:pPr>
    </w:p>
    <w:p w:rsidR="00510221" w:rsidRPr="00855426" w:rsidRDefault="00510221" w:rsidP="00510221">
      <w:pPr>
        <w:ind w:left="0" w:right="142" w:firstLine="284"/>
        <w:jc w:val="right"/>
        <w:rPr>
          <w:i/>
          <w:sz w:val="28"/>
          <w:szCs w:val="28"/>
        </w:rPr>
      </w:pPr>
    </w:p>
    <w:p w:rsidR="00510221" w:rsidRPr="00B97F5B" w:rsidRDefault="00510221" w:rsidP="00510221">
      <w:pPr>
        <w:ind w:left="0" w:right="142" w:firstLine="284"/>
        <w:jc w:val="center"/>
        <w:rPr>
          <w:sz w:val="18"/>
          <w:szCs w:val="18"/>
        </w:rPr>
      </w:pPr>
      <w:r w:rsidRPr="00B97F5B">
        <w:rPr>
          <w:sz w:val="18"/>
          <w:szCs w:val="18"/>
        </w:rPr>
        <w:t>РОССИЙСКАЯ ФЕДЕРАЦИЯ</w:t>
      </w:r>
    </w:p>
    <w:p w:rsidR="00510221" w:rsidRPr="00B97F5B" w:rsidRDefault="00510221" w:rsidP="00510221">
      <w:pPr>
        <w:ind w:left="0" w:right="142" w:firstLine="284"/>
        <w:jc w:val="center"/>
        <w:rPr>
          <w:sz w:val="18"/>
          <w:szCs w:val="18"/>
        </w:rPr>
      </w:pPr>
      <w:r w:rsidRPr="00B97F5B">
        <w:rPr>
          <w:sz w:val="18"/>
          <w:szCs w:val="18"/>
        </w:rPr>
        <w:t>ИРКУТСКАЯ ОБЛАСТЬ   ИРКУТСКИЙ РАЙОН</w:t>
      </w:r>
    </w:p>
    <w:p w:rsidR="00510221" w:rsidRPr="00B97F5B" w:rsidRDefault="00510221" w:rsidP="00510221">
      <w:pPr>
        <w:ind w:left="0" w:right="142" w:firstLine="284"/>
        <w:jc w:val="center"/>
        <w:rPr>
          <w:b/>
          <w:sz w:val="18"/>
          <w:szCs w:val="18"/>
        </w:rPr>
      </w:pPr>
      <w:r w:rsidRPr="00B97F5B">
        <w:rPr>
          <w:b/>
          <w:sz w:val="18"/>
          <w:szCs w:val="18"/>
        </w:rPr>
        <w:t>ДУМА</w:t>
      </w:r>
    </w:p>
    <w:p w:rsidR="00510221" w:rsidRPr="00B97F5B" w:rsidRDefault="00510221" w:rsidP="00510221">
      <w:pPr>
        <w:ind w:left="0" w:right="142" w:firstLine="284"/>
        <w:jc w:val="center"/>
        <w:rPr>
          <w:bCs/>
          <w:sz w:val="18"/>
          <w:szCs w:val="18"/>
        </w:rPr>
      </w:pPr>
      <w:r w:rsidRPr="00B97F5B">
        <w:rPr>
          <w:bCs/>
          <w:sz w:val="18"/>
          <w:szCs w:val="18"/>
        </w:rPr>
        <w:t>Хомутовского муниципального образования</w:t>
      </w:r>
    </w:p>
    <w:p w:rsidR="00510221" w:rsidRPr="00B97F5B" w:rsidRDefault="00510221" w:rsidP="00510221">
      <w:pPr>
        <w:ind w:left="0" w:right="142" w:firstLine="284"/>
        <w:jc w:val="center"/>
        <w:rPr>
          <w:bCs/>
          <w:sz w:val="18"/>
          <w:szCs w:val="18"/>
        </w:rPr>
      </w:pPr>
      <w:r w:rsidRPr="00B97F5B">
        <w:rPr>
          <w:bCs/>
          <w:sz w:val="18"/>
          <w:szCs w:val="18"/>
        </w:rPr>
        <w:t>Четвертый созыв</w:t>
      </w:r>
    </w:p>
    <w:p w:rsidR="00510221" w:rsidRPr="00B97F5B" w:rsidRDefault="00510221" w:rsidP="00510221">
      <w:pPr>
        <w:ind w:left="0" w:right="142" w:firstLine="284"/>
        <w:jc w:val="center"/>
        <w:rPr>
          <w:b/>
          <w:bCs/>
          <w:sz w:val="18"/>
          <w:szCs w:val="18"/>
        </w:rPr>
      </w:pPr>
      <w:r w:rsidRPr="00B97F5B">
        <w:rPr>
          <w:b/>
          <w:bCs/>
          <w:sz w:val="18"/>
          <w:szCs w:val="18"/>
        </w:rPr>
        <w:t>Решение</w:t>
      </w:r>
    </w:p>
    <w:p w:rsidR="00510221" w:rsidRPr="00B97F5B" w:rsidRDefault="00510221" w:rsidP="00510221">
      <w:pPr>
        <w:ind w:left="0" w:right="142" w:firstLine="284"/>
        <w:jc w:val="center"/>
        <w:rPr>
          <w:b/>
          <w:bCs/>
          <w:sz w:val="18"/>
          <w:szCs w:val="18"/>
        </w:rPr>
      </w:pPr>
    </w:p>
    <w:p w:rsidR="00510221" w:rsidRPr="00B97F5B" w:rsidRDefault="00510221" w:rsidP="00510221">
      <w:pPr>
        <w:ind w:left="0" w:right="142" w:firstLine="284"/>
        <w:jc w:val="left"/>
        <w:rPr>
          <w:sz w:val="18"/>
          <w:szCs w:val="18"/>
        </w:rPr>
      </w:pPr>
      <w:r w:rsidRPr="00B97F5B">
        <w:rPr>
          <w:sz w:val="18"/>
          <w:szCs w:val="18"/>
          <w:u w:val="single"/>
        </w:rPr>
        <w:t>25.11.2021  № 56-25</w:t>
      </w:r>
      <w:r w:rsidRPr="00855426">
        <w:rPr>
          <w:sz w:val="18"/>
          <w:szCs w:val="18"/>
          <w:u w:val="single"/>
        </w:rPr>
        <w:t>8</w:t>
      </w:r>
      <w:r w:rsidRPr="00B97F5B">
        <w:rPr>
          <w:sz w:val="18"/>
          <w:szCs w:val="18"/>
          <w:u w:val="single"/>
        </w:rPr>
        <w:t xml:space="preserve"> д</w:t>
      </w:r>
    </w:p>
    <w:p w:rsidR="00510221" w:rsidRPr="00B97F5B" w:rsidRDefault="00510221" w:rsidP="00510221">
      <w:pPr>
        <w:ind w:left="0" w:right="142" w:firstLine="284"/>
        <w:jc w:val="left"/>
        <w:rPr>
          <w:sz w:val="18"/>
          <w:szCs w:val="18"/>
        </w:rPr>
      </w:pPr>
      <w:r w:rsidRPr="00B97F5B">
        <w:rPr>
          <w:sz w:val="18"/>
          <w:szCs w:val="18"/>
        </w:rPr>
        <w:t xml:space="preserve">         с. Хомутово</w:t>
      </w:r>
    </w:p>
    <w:p w:rsidR="00510221" w:rsidRPr="00B97F5B" w:rsidRDefault="00510221" w:rsidP="00510221">
      <w:pPr>
        <w:ind w:left="0" w:right="142" w:firstLine="284"/>
        <w:jc w:val="right"/>
        <w:rPr>
          <w:i/>
          <w:sz w:val="28"/>
          <w:szCs w:val="28"/>
        </w:rPr>
      </w:pPr>
    </w:p>
    <w:p w:rsidR="00510221" w:rsidRPr="007A4D75" w:rsidRDefault="00510221" w:rsidP="00510221">
      <w:pPr>
        <w:ind w:left="0" w:right="142" w:firstLine="426"/>
        <w:rPr>
          <w:sz w:val="18"/>
          <w:szCs w:val="18"/>
        </w:rPr>
      </w:pPr>
      <w:r w:rsidRPr="007A4D75">
        <w:rPr>
          <w:sz w:val="18"/>
          <w:szCs w:val="18"/>
        </w:rPr>
        <w:t xml:space="preserve">О внесении изменений в решение Думы Хомутовского муниципального образования от 19.09.2019 № 28-125/д </w:t>
      </w:r>
    </w:p>
    <w:p w:rsidR="00510221" w:rsidRPr="007A4D75" w:rsidRDefault="00510221" w:rsidP="00510221">
      <w:pPr>
        <w:ind w:left="0" w:right="142" w:firstLine="426"/>
        <w:rPr>
          <w:sz w:val="18"/>
          <w:szCs w:val="18"/>
        </w:rPr>
      </w:pPr>
      <w:r w:rsidRPr="007A4D75">
        <w:rPr>
          <w:sz w:val="18"/>
          <w:szCs w:val="18"/>
        </w:rPr>
        <w:tab/>
      </w:r>
    </w:p>
    <w:p w:rsidR="00510221" w:rsidRPr="007A4D75" w:rsidRDefault="00510221" w:rsidP="00510221">
      <w:pPr>
        <w:ind w:left="0" w:right="142" w:firstLine="426"/>
        <w:rPr>
          <w:sz w:val="18"/>
          <w:szCs w:val="18"/>
        </w:rPr>
      </w:pPr>
      <w:r w:rsidRPr="007A4D75">
        <w:rPr>
          <w:sz w:val="18"/>
          <w:szCs w:val="18"/>
        </w:rPr>
        <w:t>В соответствии с Федеральным законом от 06.10.2013 № 131-ФЗ                       «Об общих принципах организации местного самоуправления в Российской Федерации», Уставом Хомутовского муниципального образования, Дума Хомутовского муниципального образования</w:t>
      </w:r>
    </w:p>
    <w:p w:rsidR="00510221" w:rsidRPr="00855426" w:rsidRDefault="00510221" w:rsidP="00510221">
      <w:pPr>
        <w:ind w:left="0" w:right="142" w:firstLine="426"/>
        <w:rPr>
          <w:sz w:val="18"/>
          <w:szCs w:val="18"/>
        </w:rPr>
      </w:pPr>
    </w:p>
    <w:p w:rsidR="00510221" w:rsidRDefault="00510221" w:rsidP="00510221">
      <w:pPr>
        <w:ind w:left="0" w:right="142" w:firstLine="426"/>
        <w:rPr>
          <w:sz w:val="18"/>
          <w:szCs w:val="18"/>
          <w:lang w:val="en-US"/>
        </w:rPr>
      </w:pPr>
      <w:r w:rsidRPr="007A4D75">
        <w:rPr>
          <w:sz w:val="18"/>
          <w:szCs w:val="18"/>
        </w:rPr>
        <w:t>РЕШИЛА:</w:t>
      </w:r>
    </w:p>
    <w:p w:rsidR="00510221" w:rsidRPr="007A4D75" w:rsidRDefault="00510221" w:rsidP="00510221">
      <w:pPr>
        <w:ind w:left="0" w:right="142" w:firstLine="426"/>
        <w:rPr>
          <w:sz w:val="18"/>
          <w:szCs w:val="18"/>
          <w:lang w:val="en-US"/>
        </w:rPr>
      </w:pPr>
    </w:p>
    <w:p w:rsidR="00510221" w:rsidRPr="007A4D75" w:rsidRDefault="00510221" w:rsidP="00510221">
      <w:pPr>
        <w:numPr>
          <w:ilvl w:val="0"/>
          <w:numId w:val="19"/>
        </w:numPr>
        <w:ind w:left="0" w:right="142" w:firstLine="426"/>
        <w:rPr>
          <w:sz w:val="18"/>
          <w:szCs w:val="18"/>
        </w:rPr>
      </w:pPr>
      <w:r w:rsidRPr="007A4D75">
        <w:rPr>
          <w:sz w:val="18"/>
          <w:szCs w:val="18"/>
        </w:rPr>
        <w:t>Внести в решение Думы Хомутовского муниципального образования от 19.09.2019 № 28-125/д «Об утверждении положения «О присвоении звания «Почетный гражданин Хомутовского муниципального образования» следующие изменения:</w:t>
      </w:r>
    </w:p>
    <w:p w:rsidR="00510221" w:rsidRPr="007A4D75" w:rsidRDefault="00510221" w:rsidP="00510221">
      <w:pPr>
        <w:ind w:left="0" w:right="142" w:firstLine="426"/>
        <w:rPr>
          <w:sz w:val="18"/>
          <w:szCs w:val="18"/>
        </w:rPr>
      </w:pPr>
      <w:r w:rsidRPr="007A4D75">
        <w:rPr>
          <w:sz w:val="18"/>
          <w:szCs w:val="18"/>
        </w:rPr>
        <w:lastRenderedPageBreak/>
        <w:t xml:space="preserve">1.1. пункт 3.7  раздела 3 «Порядок присвоения звания «Почетный гражданин Хомутовского муниципального образования» дополнить абзацем следующего содержания: </w:t>
      </w:r>
    </w:p>
    <w:p w:rsidR="00510221" w:rsidRPr="007A4D75" w:rsidRDefault="00510221" w:rsidP="00510221">
      <w:pPr>
        <w:ind w:left="0" w:right="142" w:firstLine="426"/>
        <w:rPr>
          <w:sz w:val="18"/>
          <w:szCs w:val="18"/>
        </w:rPr>
      </w:pPr>
      <w:proofErr w:type="gramStart"/>
      <w:r w:rsidRPr="007A4D75">
        <w:rPr>
          <w:sz w:val="18"/>
          <w:szCs w:val="18"/>
        </w:rPr>
        <w:t xml:space="preserve">«На период действия ограничений, связанных с распространением новой </w:t>
      </w:r>
      <w:proofErr w:type="spellStart"/>
      <w:r w:rsidRPr="007A4D75">
        <w:rPr>
          <w:sz w:val="18"/>
          <w:szCs w:val="18"/>
        </w:rPr>
        <w:t>коронавирусной</w:t>
      </w:r>
      <w:proofErr w:type="spellEnd"/>
      <w:r w:rsidRPr="007A4D75">
        <w:rPr>
          <w:sz w:val="18"/>
          <w:szCs w:val="18"/>
        </w:rPr>
        <w:t xml:space="preserve"> инфекции (</w:t>
      </w:r>
      <w:r w:rsidRPr="007A4D75">
        <w:rPr>
          <w:sz w:val="18"/>
          <w:szCs w:val="18"/>
          <w:lang w:val="en-US"/>
        </w:rPr>
        <w:t>COVID</w:t>
      </w:r>
      <w:r w:rsidRPr="007A4D75">
        <w:rPr>
          <w:sz w:val="18"/>
          <w:szCs w:val="18"/>
        </w:rPr>
        <w:t xml:space="preserve"> -19), установленных указом Губернатора Иркутской области от 12 октября 2020 года №279 – </w:t>
      </w:r>
      <w:proofErr w:type="spellStart"/>
      <w:r w:rsidRPr="007A4D75">
        <w:rPr>
          <w:sz w:val="18"/>
          <w:szCs w:val="18"/>
        </w:rPr>
        <w:t>уг</w:t>
      </w:r>
      <w:proofErr w:type="spellEnd"/>
      <w:r w:rsidRPr="007A4D75">
        <w:rPr>
          <w:sz w:val="18"/>
          <w:szCs w:val="18"/>
        </w:rPr>
        <w:t xml:space="preserve">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документы, поданные позже 1 марта могут быть рассмотрены в текущем году».</w:t>
      </w:r>
      <w:proofErr w:type="gramEnd"/>
    </w:p>
    <w:p w:rsidR="00510221" w:rsidRPr="007A4D75" w:rsidRDefault="00510221" w:rsidP="00510221">
      <w:pPr>
        <w:numPr>
          <w:ilvl w:val="0"/>
          <w:numId w:val="19"/>
        </w:numPr>
        <w:ind w:left="0" w:right="142" w:firstLine="426"/>
        <w:rPr>
          <w:sz w:val="18"/>
          <w:szCs w:val="18"/>
        </w:rPr>
      </w:pPr>
      <w:r w:rsidRPr="007A4D75">
        <w:rPr>
          <w:sz w:val="18"/>
          <w:szCs w:val="18"/>
        </w:rPr>
        <w:t>Опубликовать настоящее решение в установленном законом порядке.</w:t>
      </w:r>
    </w:p>
    <w:p w:rsidR="00510221" w:rsidRPr="007A4D75" w:rsidRDefault="00510221" w:rsidP="00510221">
      <w:pPr>
        <w:ind w:left="0" w:right="142" w:firstLine="426"/>
        <w:rPr>
          <w:sz w:val="18"/>
          <w:szCs w:val="18"/>
        </w:rPr>
      </w:pPr>
      <w:r w:rsidRPr="007A4D75">
        <w:rPr>
          <w:sz w:val="18"/>
          <w:szCs w:val="18"/>
        </w:rPr>
        <w:t xml:space="preserve">   3. </w:t>
      </w:r>
      <w:proofErr w:type="gramStart"/>
      <w:r w:rsidRPr="007A4D75">
        <w:rPr>
          <w:sz w:val="18"/>
          <w:szCs w:val="18"/>
        </w:rPr>
        <w:t>Контроль за</w:t>
      </w:r>
      <w:proofErr w:type="gramEnd"/>
      <w:r w:rsidRPr="007A4D75">
        <w:rPr>
          <w:sz w:val="18"/>
          <w:szCs w:val="18"/>
        </w:rPr>
        <w:t xml:space="preserve"> исполнением данного решения возложить на комиссию по социальной сфере Думы Хомутовского муниципального образования (</w:t>
      </w:r>
      <w:proofErr w:type="spellStart"/>
      <w:r w:rsidRPr="007A4D75">
        <w:rPr>
          <w:sz w:val="18"/>
          <w:szCs w:val="18"/>
        </w:rPr>
        <w:t>Е.С.Крапивина</w:t>
      </w:r>
      <w:proofErr w:type="spellEnd"/>
      <w:r w:rsidRPr="007A4D75">
        <w:rPr>
          <w:sz w:val="18"/>
          <w:szCs w:val="18"/>
        </w:rPr>
        <w:t>).</w:t>
      </w:r>
    </w:p>
    <w:p w:rsidR="00510221" w:rsidRPr="007A4D75" w:rsidRDefault="00510221" w:rsidP="00510221">
      <w:pPr>
        <w:ind w:left="0" w:right="142" w:firstLine="284"/>
        <w:rPr>
          <w:sz w:val="18"/>
          <w:szCs w:val="18"/>
        </w:rPr>
      </w:pPr>
    </w:p>
    <w:p w:rsidR="00510221" w:rsidRPr="007A4D75" w:rsidRDefault="00510221" w:rsidP="00510221">
      <w:pPr>
        <w:ind w:left="0" w:right="142" w:firstLine="284"/>
        <w:jc w:val="center"/>
        <w:rPr>
          <w:i/>
          <w:sz w:val="18"/>
          <w:szCs w:val="18"/>
        </w:rPr>
      </w:pPr>
      <w:r w:rsidRPr="00064AAE">
        <w:rPr>
          <w:i/>
          <w:sz w:val="18"/>
          <w:szCs w:val="18"/>
        </w:rPr>
        <w:t xml:space="preserve">                           </w:t>
      </w:r>
      <w:r w:rsidR="00855426">
        <w:rPr>
          <w:i/>
          <w:sz w:val="18"/>
          <w:szCs w:val="18"/>
          <w:lang w:val="en-US"/>
        </w:rPr>
        <w:t xml:space="preserve"> </w:t>
      </w:r>
      <w:r w:rsidRPr="00064AAE">
        <w:rPr>
          <w:i/>
          <w:sz w:val="18"/>
          <w:szCs w:val="18"/>
        </w:rPr>
        <w:t xml:space="preserve"> </w:t>
      </w:r>
      <w:r w:rsidRPr="007A4D75">
        <w:rPr>
          <w:i/>
          <w:sz w:val="18"/>
          <w:szCs w:val="18"/>
        </w:rPr>
        <w:t>Глава Хомутовского</w:t>
      </w:r>
    </w:p>
    <w:p w:rsidR="00510221" w:rsidRPr="007A4D75" w:rsidRDefault="00510221" w:rsidP="00510221">
      <w:pPr>
        <w:ind w:left="0" w:right="142" w:firstLine="284"/>
        <w:jc w:val="right"/>
        <w:rPr>
          <w:i/>
          <w:sz w:val="18"/>
          <w:szCs w:val="18"/>
        </w:rPr>
      </w:pPr>
      <w:r w:rsidRPr="007A4D75">
        <w:rPr>
          <w:i/>
          <w:sz w:val="18"/>
          <w:szCs w:val="18"/>
        </w:rPr>
        <w:t xml:space="preserve">муниципального образования                                   В.М. </w:t>
      </w:r>
      <w:proofErr w:type="spellStart"/>
      <w:r w:rsidRPr="007A4D75">
        <w:rPr>
          <w:i/>
          <w:sz w:val="18"/>
          <w:szCs w:val="18"/>
        </w:rPr>
        <w:t>Колмаченко</w:t>
      </w:r>
      <w:proofErr w:type="spellEnd"/>
    </w:p>
    <w:p w:rsidR="00510221" w:rsidRPr="00855426" w:rsidRDefault="00510221" w:rsidP="00510221">
      <w:pPr>
        <w:ind w:left="0" w:right="142" w:firstLine="284"/>
        <w:jc w:val="right"/>
        <w:rPr>
          <w:i/>
          <w:sz w:val="28"/>
          <w:szCs w:val="28"/>
        </w:rPr>
      </w:pPr>
    </w:p>
    <w:p w:rsidR="00510221" w:rsidRPr="00855426" w:rsidRDefault="00510221" w:rsidP="00510221">
      <w:pPr>
        <w:ind w:left="0" w:right="142" w:firstLine="284"/>
        <w:jc w:val="right"/>
        <w:rPr>
          <w:i/>
          <w:sz w:val="28"/>
          <w:szCs w:val="28"/>
        </w:rPr>
      </w:pPr>
    </w:p>
    <w:p w:rsidR="00510221" w:rsidRPr="00855426" w:rsidRDefault="00510221" w:rsidP="00510221">
      <w:pPr>
        <w:ind w:left="0" w:right="142" w:firstLine="284"/>
        <w:jc w:val="right"/>
        <w:rPr>
          <w:i/>
          <w:sz w:val="28"/>
          <w:szCs w:val="28"/>
        </w:rPr>
      </w:pPr>
    </w:p>
    <w:p w:rsidR="00510221" w:rsidRPr="00855426" w:rsidRDefault="00510221" w:rsidP="00510221">
      <w:pPr>
        <w:ind w:left="0" w:right="142" w:firstLine="284"/>
        <w:jc w:val="right"/>
        <w:rPr>
          <w:i/>
          <w:sz w:val="28"/>
          <w:szCs w:val="28"/>
        </w:rPr>
      </w:pPr>
    </w:p>
    <w:p w:rsidR="00510221" w:rsidRPr="00B97F5B" w:rsidRDefault="00510221" w:rsidP="00510221">
      <w:pPr>
        <w:ind w:left="0" w:right="142" w:firstLine="284"/>
        <w:jc w:val="center"/>
        <w:rPr>
          <w:sz w:val="18"/>
          <w:szCs w:val="18"/>
        </w:rPr>
      </w:pPr>
      <w:r w:rsidRPr="00B97F5B">
        <w:rPr>
          <w:sz w:val="18"/>
          <w:szCs w:val="18"/>
        </w:rPr>
        <w:t>РОССИЙСКАЯ ФЕДЕРАЦИЯ</w:t>
      </w:r>
    </w:p>
    <w:p w:rsidR="00510221" w:rsidRPr="00B97F5B" w:rsidRDefault="00510221" w:rsidP="00510221">
      <w:pPr>
        <w:ind w:left="0" w:right="142" w:firstLine="284"/>
        <w:jc w:val="center"/>
        <w:rPr>
          <w:sz w:val="18"/>
          <w:szCs w:val="18"/>
        </w:rPr>
      </w:pPr>
      <w:r w:rsidRPr="00B97F5B">
        <w:rPr>
          <w:sz w:val="18"/>
          <w:szCs w:val="18"/>
        </w:rPr>
        <w:t>ИРКУТСКАЯ ОБЛАСТЬ   ИРКУТСКИЙ РАЙОН</w:t>
      </w:r>
    </w:p>
    <w:p w:rsidR="00510221" w:rsidRPr="00B97F5B" w:rsidRDefault="00510221" w:rsidP="00510221">
      <w:pPr>
        <w:ind w:left="0" w:right="142" w:firstLine="284"/>
        <w:jc w:val="center"/>
        <w:rPr>
          <w:b/>
          <w:sz w:val="18"/>
          <w:szCs w:val="18"/>
        </w:rPr>
      </w:pPr>
      <w:r w:rsidRPr="00B97F5B">
        <w:rPr>
          <w:b/>
          <w:sz w:val="18"/>
          <w:szCs w:val="18"/>
        </w:rPr>
        <w:t>ДУМА</w:t>
      </w:r>
    </w:p>
    <w:p w:rsidR="00510221" w:rsidRPr="00B97F5B" w:rsidRDefault="00510221" w:rsidP="00510221">
      <w:pPr>
        <w:ind w:left="0" w:right="142" w:firstLine="284"/>
        <w:jc w:val="center"/>
        <w:rPr>
          <w:bCs/>
          <w:sz w:val="18"/>
          <w:szCs w:val="18"/>
        </w:rPr>
      </w:pPr>
      <w:r w:rsidRPr="00B97F5B">
        <w:rPr>
          <w:bCs/>
          <w:sz w:val="18"/>
          <w:szCs w:val="18"/>
        </w:rPr>
        <w:t>Хомутовского муниципального образования</w:t>
      </w:r>
    </w:p>
    <w:p w:rsidR="00510221" w:rsidRPr="00B97F5B" w:rsidRDefault="00510221" w:rsidP="00510221">
      <w:pPr>
        <w:ind w:left="0" w:right="142" w:firstLine="284"/>
        <w:jc w:val="center"/>
        <w:rPr>
          <w:bCs/>
          <w:sz w:val="18"/>
          <w:szCs w:val="18"/>
        </w:rPr>
      </w:pPr>
      <w:r w:rsidRPr="00B97F5B">
        <w:rPr>
          <w:bCs/>
          <w:sz w:val="18"/>
          <w:szCs w:val="18"/>
        </w:rPr>
        <w:t>Четвертый созыв</w:t>
      </w:r>
    </w:p>
    <w:p w:rsidR="00510221" w:rsidRPr="00B97F5B" w:rsidRDefault="00510221" w:rsidP="00510221">
      <w:pPr>
        <w:ind w:left="0" w:right="142" w:firstLine="284"/>
        <w:jc w:val="center"/>
        <w:rPr>
          <w:b/>
          <w:bCs/>
          <w:sz w:val="18"/>
          <w:szCs w:val="18"/>
        </w:rPr>
      </w:pPr>
      <w:r w:rsidRPr="00B97F5B">
        <w:rPr>
          <w:b/>
          <w:bCs/>
          <w:sz w:val="18"/>
          <w:szCs w:val="18"/>
        </w:rPr>
        <w:t>Решение</w:t>
      </w:r>
    </w:p>
    <w:p w:rsidR="00510221" w:rsidRPr="00B97F5B" w:rsidRDefault="00510221" w:rsidP="00510221">
      <w:pPr>
        <w:ind w:left="0" w:right="142" w:firstLine="284"/>
        <w:jc w:val="center"/>
        <w:rPr>
          <w:b/>
          <w:bCs/>
          <w:sz w:val="18"/>
          <w:szCs w:val="18"/>
        </w:rPr>
      </w:pPr>
    </w:p>
    <w:p w:rsidR="00510221" w:rsidRPr="00B97F5B" w:rsidRDefault="00510221" w:rsidP="00510221">
      <w:pPr>
        <w:ind w:left="0" w:right="142" w:firstLine="284"/>
        <w:jc w:val="left"/>
        <w:rPr>
          <w:sz w:val="18"/>
          <w:szCs w:val="18"/>
        </w:rPr>
      </w:pPr>
      <w:r w:rsidRPr="00B97F5B">
        <w:rPr>
          <w:sz w:val="18"/>
          <w:szCs w:val="18"/>
          <w:u w:val="single"/>
        </w:rPr>
        <w:t>25.11.2021  № 56-25</w:t>
      </w:r>
      <w:r w:rsidRPr="00510221">
        <w:rPr>
          <w:sz w:val="18"/>
          <w:szCs w:val="18"/>
          <w:u w:val="single"/>
        </w:rPr>
        <w:t>9</w:t>
      </w:r>
      <w:r w:rsidRPr="00B97F5B">
        <w:rPr>
          <w:sz w:val="18"/>
          <w:szCs w:val="18"/>
          <w:u w:val="single"/>
        </w:rPr>
        <w:t xml:space="preserve"> д</w:t>
      </w:r>
    </w:p>
    <w:p w:rsidR="00510221" w:rsidRPr="00B97F5B" w:rsidRDefault="00510221" w:rsidP="00510221">
      <w:pPr>
        <w:ind w:left="0" w:right="142" w:firstLine="284"/>
        <w:jc w:val="left"/>
        <w:rPr>
          <w:sz w:val="18"/>
          <w:szCs w:val="18"/>
        </w:rPr>
      </w:pPr>
      <w:r w:rsidRPr="00B97F5B">
        <w:rPr>
          <w:sz w:val="18"/>
          <w:szCs w:val="18"/>
        </w:rPr>
        <w:t xml:space="preserve">         с. Хомутово</w:t>
      </w:r>
    </w:p>
    <w:tbl>
      <w:tblPr>
        <w:tblW w:w="15808" w:type="dxa"/>
        <w:tblLook w:val="04A0" w:firstRow="1" w:lastRow="0" w:firstColumn="1" w:lastColumn="0" w:noHBand="0" w:noVBand="1"/>
      </w:tblPr>
      <w:tblGrid>
        <w:gridCol w:w="10881"/>
        <w:gridCol w:w="4927"/>
      </w:tblGrid>
      <w:tr w:rsidR="00510221" w:rsidRPr="007A4D75" w:rsidTr="009358DA">
        <w:tc>
          <w:tcPr>
            <w:tcW w:w="10881" w:type="dxa"/>
            <w:shd w:val="clear" w:color="auto" w:fill="auto"/>
          </w:tcPr>
          <w:p w:rsidR="00510221" w:rsidRPr="00510221" w:rsidRDefault="00510221" w:rsidP="009358DA">
            <w:pPr>
              <w:tabs>
                <w:tab w:val="left" w:pos="10348"/>
              </w:tabs>
              <w:ind w:left="0" w:firstLine="426"/>
              <w:jc w:val="left"/>
              <w:rPr>
                <w:sz w:val="18"/>
                <w:szCs w:val="18"/>
              </w:rPr>
            </w:pPr>
          </w:p>
          <w:p w:rsidR="00510221" w:rsidRPr="007A4D75" w:rsidRDefault="00510221" w:rsidP="009358DA">
            <w:pPr>
              <w:tabs>
                <w:tab w:val="left" w:pos="10348"/>
              </w:tabs>
              <w:ind w:left="0" w:firstLine="426"/>
              <w:jc w:val="left"/>
              <w:rPr>
                <w:sz w:val="18"/>
                <w:szCs w:val="18"/>
              </w:rPr>
            </w:pPr>
            <w:r w:rsidRPr="007A4D75">
              <w:rPr>
                <w:sz w:val="18"/>
                <w:szCs w:val="18"/>
              </w:rPr>
              <w:t>О присвоении звания «Почетный гражданин Хомутовского муниципального образования»</w:t>
            </w:r>
          </w:p>
          <w:p w:rsidR="00510221" w:rsidRPr="007A4D75" w:rsidRDefault="00510221" w:rsidP="009358DA">
            <w:pPr>
              <w:tabs>
                <w:tab w:val="left" w:pos="10348"/>
              </w:tabs>
              <w:ind w:left="0" w:firstLine="426"/>
              <w:jc w:val="left"/>
              <w:rPr>
                <w:sz w:val="18"/>
                <w:szCs w:val="18"/>
              </w:rPr>
            </w:pPr>
          </w:p>
        </w:tc>
        <w:tc>
          <w:tcPr>
            <w:tcW w:w="4927" w:type="dxa"/>
            <w:shd w:val="clear" w:color="auto" w:fill="auto"/>
          </w:tcPr>
          <w:p w:rsidR="00510221" w:rsidRPr="007A4D75" w:rsidRDefault="00510221" w:rsidP="009358DA">
            <w:pPr>
              <w:tabs>
                <w:tab w:val="left" w:pos="10348"/>
              </w:tabs>
              <w:ind w:left="0" w:firstLine="426"/>
              <w:jc w:val="left"/>
              <w:rPr>
                <w:sz w:val="18"/>
                <w:szCs w:val="18"/>
              </w:rPr>
            </w:pPr>
          </w:p>
        </w:tc>
      </w:tr>
    </w:tbl>
    <w:p w:rsidR="00510221" w:rsidRPr="007A4D75" w:rsidRDefault="00510221" w:rsidP="00510221">
      <w:pPr>
        <w:tabs>
          <w:tab w:val="left" w:pos="10348"/>
        </w:tabs>
        <w:ind w:left="0" w:firstLine="426"/>
        <w:rPr>
          <w:sz w:val="18"/>
          <w:szCs w:val="18"/>
        </w:rPr>
      </w:pPr>
      <w:proofErr w:type="gramStart"/>
      <w:r w:rsidRPr="007A4D75">
        <w:rPr>
          <w:sz w:val="18"/>
          <w:szCs w:val="18"/>
        </w:rPr>
        <w:t>В целях поощрения граждан за особые заслуги в деятельности, направленной на благо Хомутовского муниципального образования, руководствуясь ст. 6 Устава Хомутовского муниципального образования, решением Думы Хомутовского муниципального образования от 19.09.2019 №28-125/д «Об утверждении положения «О присвоении звания «Почетный гражданин Хомутовского муниципального образования», рассмотрев на заседании Думы Хомутовского муниципального образования представленные ходатайства о присвоении звания «Почетный гражданин Хомутовского муниципального образования» и</w:t>
      </w:r>
      <w:proofErr w:type="gramEnd"/>
      <w:r w:rsidRPr="007A4D75">
        <w:rPr>
          <w:sz w:val="18"/>
          <w:szCs w:val="18"/>
        </w:rPr>
        <w:t xml:space="preserve"> на основании голосования Дума Хомутовского муниципального образования</w:t>
      </w:r>
    </w:p>
    <w:p w:rsidR="00510221" w:rsidRPr="00064AAE" w:rsidRDefault="00510221" w:rsidP="00510221">
      <w:pPr>
        <w:tabs>
          <w:tab w:val="left" w:pos="10348"/>
        </w:tabs>
        <w:ind w:left="0" w:firstLine="426"/>
        <w:rPr>
          <w:sz w:val="18"/>
          <w:szCs w:val="18"/>
        </w:rPr>
      </w:pPr>
    </w:p>
    <w:p w:rsidR="00510221" w:rsidRPr="00510221" w:rsidRDefault="00510221" w:rsidP="00510221">
      <w:pPr>
        <w:tabs>
          <w:tab w:val="left" w:pos="10348"/>
        </w:tabs>
        <w:ind w:left="0" w:firstLine="426"/>
        <w:rPr>
          <w:sz w:val="18"/>
          <w:szCs w:val="18"/>
        </w:rPr>
      </w:pPr>
      <w:r w:rsidRPr="007A4D75">
        <w:rPr>
          <w:sz w:val="18"/>
          <w:szCs w:val="18"/>
        </w:rPr>
        <w:t>РЕШИЛА:</w:t>
      </w:r>
    </w:p>
    <w:p w:rsidR="00510221" w:rsidRPr="007A4D75" w:rsidRDefault="00510221" w:rsidP="00510221">
      <w:pPr>
        <w:tabs>
          <w:tab w:val="left" w:pos="10348"/>
        </w:tabs>
        <w:ind w:left="0" w:firstLine="426"/>
        <w:rPr>
          <w:sz w:val="18"/>
          <w:szCs w:val="18"/>
        </w:rPr>
      </w:pPr>
      <w:r w:rsidRPr="007A4D75">
        <w:rPr>
          <w:sz w:val="18"/>
          <w:szCs w:val="18"/>
        </w:rPr>
        <w:t xml:space="preserve"> </w:t>
      </w:r>
    </w:p>
    <w:p w:rsidR="00510221" w:rsidRPr="007A4D75" w:rsidRDefault="00510221" w:rsidP="00510221">
      <w:pPr>
        <w:tabs>
          <w:tab w:val="left" w:pos="10348"/>
        </w:tabs>
        <w:suppressAutoHyphens/>
        <w:ind w:left="0" w:firstLine="426"/>
        <w:rPr>
          <w:kern w:val="28"/>
          <w:sz w:val="18"/>
          <w:szCs w:val="18"/>
        </w:rPr>
      </w:pPr>
      <w:r w:rsidRPr="007A4D75">
        <w:rPr>
          <w:kern w:val="28"/>
          <w:sz w:val="18"/>
          <w:szCs w:val="18"/>
        </w:rPr>
        <w:t>1. Присвоить звание «Почетный гражданин Хомутовского муниципального образования»:</w:t>
      </w:r>
    </w:p>
    <w:p w:rsidR="00510221" w:rsidRPr="007A4D75" w:rsidRDefault="00510221" w:rsidP="00510221">
      <w:pPr>
        <w:tabs>
          <w:tab w:val="left" w:pos="10348"/>
        </w:tabs>
        <w:suppressAutoHyphens/>
        <w:ind w:left="0" w:firstLine="426"/>
        <w:rPr>
          <w:kern w:val="28"/>
          <w:sz w:val="18"/>
          <w:szCs w:val="18"/>
        </w:rPr>
      </w:pPr>
      <w:r w:rsidRPr="007A4D75">
        <w:rPr>
          <w:kern w:val="28"/>
          <w:sz w:val="18"/>
          <w:szCs w:val="18"/>
        </w:rPr>
        <w:t xml:space="preserve">- </w:t>
      </w:r>
      <w:proofErr w:type="spellStart"/>
      <w:r w:rsidRPr="007A4D75">
        <w:rPr>
          <w:kern w:val="28"/>
          <w:sz w:val="18"/>
          <w:szCs w:val="18"/>
        </w:rPr>
        <w:t>Якимчик</w:t>
      </w:r>
      <w:proofErr w:type="spellEnd"/>
      <w:r w:rsidRPr="007A4D75">
        <w:rPr>
          <w:kern w:val="28"/>
          <w:sz w:val="18"/>
          <w:szCs w:val="18"/>
        </w:rPr>
        <w:t xml:space="preserve"> Елене Станиславовне по ходатайству трудового коллектива МУК «Культурно-спортивный комплекс» Хомутовского муниципального образования.</w:t>
      </w:r>
    </w:p>
    <w:p w:rsidR="00510221" w:rsidRPr="007A4D75" w:rsidRDefault="00510221" w:rsidP="00510221">
      <w:pPr>
        <w:tabs>
          <w:tab w:val="left" w:pos="10348"/>
        </w:tabs>
        <w:suppressAutoHyphens/>
        <w:ind w:left="0" w:firstLine="426"/>
        <w:rPr>
          <w:sz w:val="18"/>
          <w:szCs w:val="18"/>
        </w:rPr>
      </w:pPr>
      <w:r w:rsidRPr="007A4D75">
        <w:rPr>
          <w:sz w:val="18"/>
          <w:szCs w:val="18"/>
        </w:rPr>
        <w:t>2. Опубликовать данное решение в установленном законом порядке.</w:t>
      </w:r>
    </w:p>
    <w:p w:rsidR="00510221" w:rsidRPr="007A4D75" w:rsidRDefault="00510221" w:rsidP="00510221">
      <w:pPr>
        <w:tabs>
          <w:tab w:val="left" w:pos="10348"/>
        </w:tabs>
        <w:suppressAutoHyphens/>
        <w:ind w:left="0" w:firstLine="426"/>
        <w:rPr>
          <w:sz w:val="18"/>
          <w:szCs w:val="18"/>
        </w:rPr>
      </w:pPr>
      <w:r w:rsidRPr="007A4D75">
        <w:rPr>
          <w:sz w:val="18"/>
          <w:szCs w:val="18"/>
        </w:rPr>
        <w:t xml:space="preserve">3. </w:t>
      </w:r>
      <w:proofErr w:type="gramStart"/>
      <w:r w:rsidRPr="007A4D75">
        <w:rPr>
          <w:sz w:val="18"/>
          <w:szCs w:val="18"/>
        </w:rPr>
        <w:t>Контроль за</w:t>
      </w:r>
      <w:proofErr w:type="gramEnd"/>
      <w:r w:rsidRPr="007A4D75">
        <w:rPr>
          <w:sz w:val="18"/>
          <w:szCs w:val="18"/>
        </w:rPr>
        <w:t xml:space="preserve"> исполнением настоящего решения возложить на постоянную комиссию по социальной сфере Думы Хомутовского муниципального образования (</w:t>
      </w:r>
      <w:proofErr w:type="spellStart"/>
      <w:r w:rsidRPr="007A4D75">
        <w:rPr>
          <w:sz w:val="18"/>
          <w:szCs w:val="18"/>
        </w:rPr>
        <w:t>Е.С.Крапивина</w:t>
      </w:r>
      <w:proofErr w:type="spellEnd"/>
      <w:r w:rsidRPr="007A4D75">
        <w:rPr>
          <w:sz w:val="18"/>
          <w:szCs w:val="18"/>
        </w:rPr>
        <w:t>).</w:t>
      </w:r>
    </w:p>
    <w:p w:rsidR="00510221" w:rsidRPr="007A4D75" w:rsidRDefault="00510221" w:rsidP="00510221">
      <w:pPr>
        <w:tabs>
          <w:tab w:val="left" w:pos="10348"/>
        </w:tabs>
        <w:ind w:left="0" w:firstLine="426"/>
        <w:rPr>
          <w:sz w:val="18"/>
          <w:szCs w:val="18"/>
        </w:rPr>
      </w:pPr>
    </w:p>
    <w:p w:rsidR="00510221" w:rsidRPr="007A4D75" w:rsidRDefault="00510221" w:rsidP="00510221">
      <w:pPr>
        <w:tabs>
          <w:tab w:val="left" w:pos="10348"/>
        </w:tabs>
        <w:ind w:left="0" w:firstLine="426"/>
        <w:rPr>
          <w:sz w:val="18"/>
          <w:szCs w:val="18"/>
        </w:rPr>
      </w:pPr>
    </w:p>
    <w:p w:rsidR="00510221" w:rsidRPr="007A4D75" w:rsidRDefault="00510221" w:rsidP="00510221">
      <w:pPr>
        <w:tabs>
          <w:tab w:val="left" w:pos="10348"/>
        </w:tabs>
        <w:ind w:left="0" w:firstLine="426"/>
        <w:jc w:val="center"/>
        <w:rPr>
          <w:i/>
          <w:sz w:val="18"/>
          <w:szCs w:val="18"/>
        </w:rPr>
      </w:pPr>
      <w:r w:rsidRPr="007A4D75">
        <w:rPr>
          <w:i/>
          <w:sz w:val="18"/>
          <w:szCs w:val="18"/>
        </w:rPr>
        <w:t xml:space="preserve">               </w:t>
      </w:r>
      <w:r w:rsidRPr="00064AAE">
        <w:rPr>
          <w:i/>
          <w:sz w:val="18"/>
          <w:szCs w:val="18"/>
        </w:rPr>
        <w:t xml:space="preserve">           </w:t>
      </w:r>
      <w:r w:rsidRPr="007A4D75">
        <w:rPr>
          <w:i/>
          <w:sz w:val="18"/>
          <w:szCs w:val="18"/>
        </w:rPr>
        <w:t xml:space="preserve">  </w:t>
      </w:r>
      <w:r w:rsidRPr="00064AAE">
        <w:rPr>
          <w:i/>
          <w:sz w:val="18"/>
          <w:szCs w:val="18"/>
        </w:rPr>
        <w:t xml:space="preserve">     </w:t>
      </w:r>
      <w:r w:rsidRPr="007A4D75">
        <w:rPr>
          <w:i/>
          <w:sz w:val="18"/>
          <w:szCs w:val="18"/>
        </w:rPr>
        <w:t xml:space="preserve"> Глава Хомутовского </w:t>
      </w:r>
    </w:p>
    <w:p w:rsidR="00510221" w:rsidRPr="007A4D75" w:rsidRDefault="00510221" w:rsidP="00510221">
      <w:pPr>
        <w:tabs>
          <w:tab w:val="left" w:pos="10348"/>
        </w:tabs>
        <w:ind w:left="0" w:firstLine="426"/>
        <w:jc w:val="right"/>
        <w:rPr>
          <w:i/>
          <w:sz w:val="18"/>
          <w:szCs w:val="18"/>
        </w:rPr>
      </w:pPr>
      <w:r w:rsidRPr="007A4D75">
        <w:rPr>
          <w:i/>
          <w:sz w:val="18"/>
          <w:szCs w:val="18"/>
        </w:rPr>
        <w:t xml:space="preserve">муниципального образования                                В.М. </w:t>
      </w:r>
      <w:proofErr w:type="spellStart"/>
      <w:r w:rsidRPr="007A4D75">
        <w:rPr>
          <w:i/>
          <w:sz w:val="18"/>
          <w:szCs w:val="18"/>
        </w:rPr>
        <w:t>Колмаченко</w:t>
      </w:r>
      <w:proofErr w:type="spellEnd"/>
    </w:p>
    <w:p w:rsidR="00510221" w:rsidRPr="007A4D75" w:rsidRDefault="00510221" w:rsidP="00510221">
      <w:pPr>
        <w:ind w:left="0" w:firstLine="0"/>
        <w:rPr>
          <w:sz w:val="28"/>
          <w:szCs w:val="28"/>
        </w:rPr>
      </w:pPr>
    </w:p>
    <w:p w:rsidR="00510221" w:rsidRDefault="00510221" w:rsidP="00510221">
      <w:pPr>
        <w:ind w:left="0" w:right="142" w:firstLine="284"/>
        <w:jc w:val="right"/>
        <w:rPr>
          <w:i/>
          <w:sz w:val="28"/>
          <w:szCs w:val="28"/>
          <w:lang w:val="en-US"/>
        </w:rPr>
      </w:pPr>
    </w:p>
    <w:p w:rsidR="00855426" w:rsidRPr="00855426" w:rsidRDefault="00855426" w:rsidP="00510221">
      <w:pPr>
        <w:ind w:left="0" w:right="142" w:firstLine="284"/>
        <w:jc w:val="right"/>
        <w:rPr>
          <w:i/>
          <w:sz w:val="28"/>
          <w:szCs w:val="28"/>
          <w:lang w:val="en-US"/>
        </w:rPr>
      </w:pPr>
      <w:bookmarkStart w:id="2" w:name="_GoBack"/>
      <w:bookmarkEnd w:id="2"/>
    </w:p>
    <w:p w:rsidR="00510221" w:rsidRPr="00341D4B" w:rsidRDefault="00510221" w:rsidP="00510221">
      <w:pPr>
        <w:tabs>
          <w:tab w:val="left" w:pos="426"/>
          <w:tab w:val="left" w:pos="3976"/>
        </w:tabs>
        <w:ind w:left="0" w:right="142" w:firstLine="284"/>
        <w:jc w:val="center"/>
        <w:rPr>
          <w:b/>
          <w:sz w:val="18"/>
          <w:szCs w:val="18"/>
        </w:rPr>
      </w:pPr>
      <w:r w:rsidRPr="00341D4B">
        <w:rPr>
          <w:sz w:val="18"/>
          <w:szCs w:val="18"/>
        </w:rPr>
        <w:t>РОССИЙСКАЯ ФЕДЕРАЦИЯ</w:t>
      </w:r>
    </w:p>
    <w:p w:rsidR="00510221" w:rsidRPr="00341D4B" w:rsidRDefault="00510221" w:rsidP="00510221">
      <w:pPr>
        <w:tabs>
          <w:tab w:val="left" w:pos="426"/>
          <w:tab w:val="left" w:pos="3976"/>
        </w:tabs>
        <w:ind w:left="0" w:right="142" w:firstLine="284"/>
        <w:jc w:val="center"/>
        <w:rPr>
          <w:bCs/>
          <w:sz w:val="18"/>
          <w:szCs w:val="18"/>
        </w:rPr>
      </w:pPr>
      <w:r w:rsidRPr="00341D4B">
        <w:rPr>
          <w:bCs/>
          <w:sz w:val="18"/>
          <w:szCs w:val="18"/>
        </w:rPr>
        <w:t>ИРКУТСКАЯ ОБЛАСТЬ ИРКУТСКИЙ РАЙОН</w:t>
      </w:r>
    </w:p>
    <w:p w:rsidR="00510221" w:rsidRPr="00341D4B" w:rsidRDefault="00510221" w:rsidP="00510221">
      <w:pPr>
        <w:tabs>
          <w:tab w:val="left" w:pos="426"/>
          <w:tab w:val="left" w:pos="3976"/>
        </w:tabs>
        <w:ind w:left="0" w:right="142" w:firstLine="284"/>
        <w:jc w:val="center"/>
        <w:rPr>
          <w:sz w:val="18"/>
          <w:szCs w:val="18"/>
        </w:rPr>
      </w:pPr>
      <w:r w:rsidRPr="00341D4B">
        <w:rPr>
          <w:sz w:val="18"/>
          <w:szCs w:val="18"/>
        </w:rPr>
        <w:t>ХОМУТОВСКОЕ МУНИЦИПАЛЬНОЕ ОБРАЗОВАНИЕ</w:t>
      </w:r>
    </w:p>
    <w:p w:rsidR="00510221" w:rsidRPr="00341D4B" w:rsidRDefault="00510221" w:rsidP="00510221">
      <w:pPr>
        <w:tabs>
          <w:tab w:val="left" w:pos="426"/>
          <w:tab w:val="left" w:pos="3976"/>
        </w:tabs>
        <w:ind w:left="0" w:right="142" w:firstLine="284"/>
        <w:jc w:val="center"/>
        <w:rPr>
          <w:b/>
          <w:bCs/>
          <w:sz w:val="18"/>
          <w:szCs w:val="18"/>
        </w:rPr>
      </w:pPr>
      <w:r w:rsidRPr="00341D4B">
        <w:rPr>
          <w:b/>
          <w:bCs/>
          <w:sz w:val="18"/>
          <w:szCs w:val="18"/>
        </w:rPr>
        <w:t>АДМИНИСТРАЦИЯ</w:t>
      </w:r>
    </w:p>
    <w:p w:rsidR="00510221" w:rsidRPr="00341D4B" w:rsidRDefault="00510221" w:rsidP="00510221">
      <w:pPr>
        <w:tabs>
          <w:tab w:val="left" w:pos="426"/>
          <w:tab w:val="left" w:pos="3976"/>
        </w:tabs>
        <w:ind w:left="0" w:right="142" w:firstLine="284"/>
        <w:jc w:val="center"/>
        <w:rPr>
          <w:b/>
          <w:sz w:val="18"/>
          <w:szCs w:val="18"/>
        </w:rPr>
      </w:pPr>
      <w:r w:rsidRPr="00341D4B">
        <w:rPr>
          <w:b/>
          <w:sz w:val="18"/>
          <w:szCs w:val="18"/>
        </w:rPr>
        <w:t>ПОСТАНОВЛЕНИЕ</w:t>
      </w: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p>
    <w:p w:rsidR="00510221" w:rsidRPr="00341D4B" w:rsidRDefault="00510221" w:rsidP="00510221">
      <w:pPr>
        <w:tabs>
          <w:tab w:val="left" w:pos="426"/>
          <w:tab w:val="left" w:pos="3976"/>
        </w:tabs>
        <w:ind w:left="0" w:right="142" w:firstLine="284"/>
        <w:rPr>
          <w:sz w:val="18"/>
          <w:szCs w:val="18"/>
        </w:rPr>
      </w:pPr>
      <w:r>
        <w:rPr>
          <w:sz w:val="18"/>
          <w:szCs w:val="18"/>
          <w:u w:val="single"/>
        </w:rPr>
        <w:t xml:space="preserve">30.11.2021  № 1080 </w:t>
      </w:r>
      <w:proofErr w:type="spellStart"/>
      <w:r>
        <w:rPr>
          <w:sz w:val="18"/>
          <w:szCs w:val="18"/>
          <w:u w:val="single"/>
        </w:rPr>
        <w:t>пз</w:t>
      </w:r>
      <w:proofErr w:type="spellEnd"/>
    </w:p>
    <w:p w:rsidR="00510221" w:rsidRPr="00341D4B" w:rsidRDefault="00510221" w:rsidP="00510221">
      <w:pPr>
        <w:tabs>
          <w:tab w:val="left" w:pos="426"/>
          <w:tab w:val="left" w:pos="3976"/>
        </w:tabs>
        <w:ind w:left="0" w:right="142" w:firstLine="284"/>
        <w:rPr>
          <w:sz w:val="18"/>
          <w:szCs w:val="18"/>
        </w:rPr>
      </w:pPr>
      <w:r>
        <w:rPr>
          <w:sz w:val="18"/>
          <w:szCs w:val="18"/>
        </w:rPr>
        <w:t xml:space="preserve">       </w:t>
      </w:r>
      <w:r w:rsidRPr="00341D4B">
        <w:rPr>
          <w:sz w:val="18"/>
          <w:szCs w:val="18"/>
        </w:rPr>
        <w:t xml:space="preserve">с. Хомутово </w:t>
      </w:r>
    </w:p>
    <w:tbl>
      <w:tblPr>
        <w:tblW w:w="10740" w:type="dxa"/>
        <w:tblLook w:val="04A0" w:firstRow="1" w:lastRow="0" w:firstColumn="1" w:lastColumn="0" w:noHBand="0" w:noVBand="1"/>
      </w:tblPr>
      <w:tblGrid>
        <w:gridCol w:w="10740"/>
      </w:tblGrid>
      <w:tr w:rsidR="00510221" w:rsidRPr="00341D4B" w:rsidTr="009358DA">
        <w:tc>
          <w:tcPr>
            <w:tcW w:w="10740" w:type="dxa"/>
            <w:shd w:val="clear" w:color="auto" w:fill="auto"/>
          </w:tcPr>
          <w:p w:rsidR="00510221" w:rsidRPr="00510221" w:rsidRDefault="00510221" w:rsidP="009358DA">
            <w:pPr>
              <w:ind w:left="0" w:right="142" w:firstLine="284"/>
              <w:rPr>
                <w:sz w:val="18"/>
                <w:szCs w:val="18"/>
              </w:rPr>
            </w:pPr>
          </w:p>
          <w:p w:rsidR="00510221" w:rsidRPr="00222B55" w:rsidRDefault="00510221" w:rsidP="009358DA">
            <w:pPr>
              <w:ind w:left="0" w:right="142" w:firstLine="284"/>
              <w:rPr>
                <w:sz w:val="18"/>
                <w:szCs w:val="18"/>
              </w:rPr>
            </w:pPr>
            <w:r w:rsidRPr="00222B55">
              <w:rPr>
                <w:sz w:val="18"/>
                <w:szCs w:val="18"/>
              </w:rPr>
              <w:t>О признании жилого дома домом блокированной застройки</w:t>
            </w:r>
          </w:p>
          <w:p w:rsidR="00510221" w:rsidRPr="00341D4B" w:rsidRDefault="00510221" w:rsidP="009358DA">
            <w:pPr>
              <w:tabs>
                <w:tab w:val="left" w:pos="426"/>
                <w:tab w:val="left" w:pos="3976"/>
              </w:tabs>
              <w:ind w:left="0" w:right="142" w:firstLine="284"/>
              <w:rPr>
                <w:sz w:val="18"/>
                <w:szCs w:val="18"/>
              </w:rPr>
            </w:pPr>
          </w:p>
        </w:tc>
      </w:tr>
    </w:tbl>
    <w:p w:rsidR="00510221" w:rsidRPr="00222B55" w:rsidRDefault="00510221" w:rsidP="00510221">
      <w:pPr>
        <w:pStyle w:val="af7"/>
        <w:ind w:left="0" w:right="142" w:firstLine="284"/>
        <w:rPr>
          <w:sz w:val="18"/>
          <w:szCs w:val="18"/>
        </w:rPr>
      </w:pPr>
      <w:r w:rsidRPr="00222B55">
        <w:rPr>
          <w:sz w:val="18"/>
          <w:szCs w:val="18"/>
        </w:rPr>
        <w:t xml:space="preserve">В соответствии с частями 2, 3 статьи 16 Жилищного кодекса Российской Федерации от 29.12.2004 № 188-ФЗ, пунктом 2 части 2 статьи 49 Градостроительного кодекса Российской Федерации от 29.12.2004 № 190-ФЗ, </w:t>
      </w:r>
      <w:proofErr w:type="gramStart"/>
      <w:r w:rsidRPr="00222B55">
        <w:rPr>
          <w:sz w:val="18"/>
          <w:szCs w:val="18"/>
        </w:rPr>
        <w:t>в</w:t>
      </w:r>
      <w:proofErr w:type="gramEnd"/>
    </w:p>
    <w:p w:rsidR="00510221" w:rsidRPr="00222B55" w:rsidRDefault="00510221" w:rsidP="00510221">
      <w:pPr>
        <w:pStyle w:val="af7"/>
        <w:ind w:left="0" w:right="142" w:firstLine="284"/>
        <w:rPr>
          <w:sz w:val="18"/>
          <w:szCs w:val="18"/>
        </w:rPr>
      </w:pPr>
      <w:proofErr w:type="gramStart"/>
      <w:r w:rsidRPr="00222B55">
        <w:rPr>
          <w:sz w:val="18"/>
          <w:szCs w:val="18"/>
        </w:rPr>
        <w:t xml:space="preserve">соответствии с Федеральным законом от 06.10.2003 № 131-ФЗ «Об общих принципах организации местного самоуправления в Российской Федерации», Уставом Хомутовского муниципального образования,  на основании рекомендаций комиссии по подготовке правил землепользования и застройки Хомутовского муниципального образования от 04.12.2020, рассмотрев заявление Смирновой Галины Владимировны и </w:t>
      </w:r>
      <w:proofErr w:type="spellStart"/>
      <w:r w:rsidRPr="00222B55">
        <w:rPr>
          <w:sz w:val="18"/>
          <w:szCs w:val="18"/>
        </w:rPr>
        <w:t>Калибриной</w:t>
      </w:r>
      <w:proofErr w:type="spellEnd"/>
      <w:r w:rsidRPr="00222B55">
        <w:rPr>
          <w:sz w:val="18"/>
          <w:szCs w:val="18"/>
        </w:rPr>
        <w:t xml:space="preserve"> Любови Степановны, и представленные документы, Администрация Хомутовского муниципального образования</w:t>
      </w:r>
      <w:proofErr w:type="gramEnd"/>
    </w:p>
    <w:p w:rsidR="00510221" w:rsidRPr="00222B55" w:rsidRDefault="00510221" w:rsidP="00510221">
      <w:pPr>
        <w:pStyle w:val="af7"/>
        <w:ind w:left="0" w:right="142" w:firstLine="284"/>
        <w:rPr>
          <w:sz w:val="18"/>
          <w:szCs w:val="18"/>
        </w:rPr>
      </w:pPr>
      <w:r w:rsidRPr="00222B55">
        <w:rPr>
          <w:sz w:val="18"/>
          <w:szCs w:val="18"/>
        </w:rPr>
        <w:lastRenderedPageBreak/>
        <w:t>ПОСТАНОВЛЯЕТ:</w:t>
      </w:r>
    </w:p>
    <w:p w:rsidR="00510221" w:rsidRPr="00222B55" w:rsidRDefault="00510221" w:rsidP="00510221">
      <w:pPr>
        <w:ind w:left="0" w:right="142" w:firstLine="284"/>
        <w:rPr>
          <w:sz w:val="18"/>
          <w:szCs w:val="18"/>
        </w:rPr>
      </w:pPr>
      <w:r w:rsidRPr="00222B55">
        <w:rPr>
          <w:sz w:val="18"/>
          <w:szCs w:val="18"/>
        </w:rPr>
        <w:t xml:space="preserve">1. Признать жилой дом с кадастровым номером 38:06:100104:2617 общей площадью 219 </w:t>
      </w:r>
      <w:proofErr w:type="spellStart"/>
      <w:r w:rsidRPr="00222B55">
        <w:rPr>
          <w:sz w:val="18"/>
          <w:szCs w:val="18"/>
        </w:rPr>
        <w:t>кв.м</w:t>
      </w:r>
      <w:proofErr w:type="spellEnd"/>
      <w:r w:rsidRPr="00222B55">
        <w:rPr>
          <w:sz w:val="18"/>
          <w:szCs w:val="18"/>
        </w:rPr>
        <w:t xml:space="preserve">., расположенный по адресу: </w:t>
      </w:r>
      <w:proofErr w:type="gramStart"/>
      <w:r w:rsidRPr="00222B55">
        <w:rPr>
          <w:sz w:val="18"/>
          <w:szCs w:val="18"/>
        </w:rPr>
        <w:t>Российская Федерация, Иркутская область, Иркутский район, с. Хомутово, ул. Сиреневая, д. 18, жилым домом блокированной застройки, состоящим из двух  блоков, без проведения реконструкции.</w:t>
      </w:r>
      <w:proofErr w:type="gramEnd"/>
    </w:p>
    <w:p w:rsidR="00510221" w:rsidRPr="00222B55" w:rsidRDefault="00510221" w:rsidP="00510221">
      <w:pPr>
        <w:ind w:left="0" w:right="142" w:firstLine="284"/>
        <w:rPr>
          <w:sz w:val="18"/>
          <w:szCs w:val="18"/>
        </w:rPr>
      </w:pPr>
      <w:r w:rsidRPr="00222B55">
        <w:rPr>
          <w:sz w:val="18"/>
          <w:szCs w:val="18"/>
        </w:rPr>
        <w:t>2. Собственникам жилого дома внести изменения в Едином государственном реестре недвижимости</w:t>
      </w:r>
    </w:p>
    <w:p w:rsidR="00510221" w:rsidRPr="00222B55" w:rsidRDefault="00510221" w:rsidP="00510221">
      <w:pPr>
        <w:ind w:left="0" w:right="142" w:firstLine="284"/>
        <w:rPr>
          <w:sz w:val="18"/>
          <w:szCs w:val="18"/>
        </w:rPr>
      </w:pPr>
      <w:r w:rsidRPr="00222B55">
        <w:rPr>
          <w:sz w:val="18"/>
          <w:szCs w:val="18"/>
        </w:rPr>
        <w:t xml:space="preserve">3. </w:t>
      </w:r>
      <w:proofErr w:type="gramStart"/>
      <w:r w:rsidRPr="00222B55">
        <w:rPr>
          <w:sz w:val="18"/>
          <w:szCs w:val="18"/>
        </w:rPr>
        <w:t>Собственникам земельного участка провести работу по формированию земельного участка под блокированным жилым домом (определение границ земельного участка, межевание земельного участка, постановка на государственный кадастровый учет и регистрация права в Едином государственном реестре недвижимости</w:t>
      </w:r>
      <w:proofErr w:type="gramEnd"/>
    </w:p>
    <w:p w:rsidR="00510221" w:rsidRPr="00222B55" w:rsidRDefault="00510221" w:rsidP="00510221">
      <w:pPr>
        <w:ind w:left="0" w:right="142" w:firstLine="284"/>
        <w:rPr>
          <w:sz w:val="18"/>
          <w:szCs w:val="18"/>
        </w:rPr>
      </w:pPr>
      <w:r w:rsidRPr="00222B55">
        <w:rPr>
          <w:sz w:val="18"/>
          <w:szCs w:val="18"/>
        </w:rPr>
        <w:t>3. Опубликовать настоящее постановление в установленном законом порядке.</w:t>
      </w:r>
    </w:p>
    <w:p w:rsidR="00510221" w:rsidRPr="00222B55" w:rsidRDefault="00510221" w:rsidP="00510221">
      <w:pPr>
        <w:pStyle w:val="af9"/>
        <w:ind w:left="0" w:right="142" w:firstLine="284"/>
        <w:rPr>
          <w:sz w:val="18"/>
          <w:szCs w:val="18"/>
        </w:rPr>
      </w:pPr>
      <w:r w:rsidRPr="00222B55">
        <w:rPr>
          <w:sz w:val="18"/>
          <w:szCs w:val="18"/>
        </w:rPr>
        <w:t xml:space="preserve">4. </w:t>
      </w:r>
      <w:proofErr w:type="gramStart"/>
      <w:r w:rsidRPr="00222B55">
        <w:rPr>
          <w:sz w:val="18"/>
          <w:szCs w:val="18"/>
        </w:rPr>
        <w:t>Контроль за</w:t>
      </w:r>
      <w:proofErr w:type="gramEnd"/>
      <w:r w:rsidRPr="00222B55">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 </w:t>
      </w:r>
    </w:p>
    <w:p w:rsidR="00510221" w:rsidRPr="00222B55" w:rsidRDefault="00510221" w:rsidP="00510221">
      <w:pPr>
        <w:ind w:left="0" w:right="142" w:firstLine="284"/>
        <w:rPr>
          <w:sz w:val="18"/>
          <w:szCs w:val="18"/>
        </w:rPr>
      </w:pPr>
    </w:p>
    <w:p w:rsidR="00510221" w:rsidRPr="00222B55" w:rsidRDefault="00510221" w:rsidP="00510221">
      <w:pPr>
        <w:ind w:left="0" w:right="142" w:firstLine="284"/>
        <w:rPr>
          <w:sz w:val="18"/>
          <w:szCs w:val="18"/>
        </w:rPr>
      </w:pPr>
      <w:r w:rsidRPr="00222B55">
        <w:rPr>
          <w:sz w:val="18"/>
          <w:szCs w:val="18"/>
        </w:rPr>
        <w:t xml:space="preserve"> </w:t>
      </w:r>
    </w:p>
    <w:p w:rsidR="00510221" w:rsidRPr="0028202D" w:rsidRDefault="00510221" w:rsidP="00510221">
      <w:pPr>
        <w:ind w:left="0" w:right="142" w:firstLine="284"/>
        <w:jc w:val="right"/>
        <w:rPr>
          <w:i/>
          <w:sz w:val="18"/>
          <w:szCs w:val="18"/>
        </w:rPr>
      </w:pPr>
      <w:r w:rsidRPr="0028202D">
        <w:rPr>
          <w:i/>
          <w:sz w:val="18"/>
          <w:szCs w:val="18"/>
        </w:rPr>
        <w:t xml:space="preserve">Глава администрации                           В.М. </w:t>
      </w:r>
      <w:proofErr w:type="spellStart"/>
      <w:r w:rsidRPr="0028202D">
        <w:rPr>
          <w:i/>
          <w:sz w:val="18"/>
          <w:szCs w:val="18"/>
        </w:rPr>
        <w:t>Колмаченко</w:t>
      </w:r>
      <w:proofErr w:type="spellEnd"/>
      <w:r w:rsidRPr="0028202D">
        <w:rPr>
          <w:i/>
          <w:sz w:val="18"/>
          <w:szCs w:val="18"/>
        </w:rPr>
        <w:t xml:space="preserve"> </w:t>
      </w:r>
    </w:p>
    <w:p w:rsidR="00510221" w:rsidRPr="00ED796A" w:rsidRDefault="00510221" w:rsidP="00510221">
      <w:pPr>
        <w:tabs>
          <w:tab w:val="left" w:pos="1560"/>
        </w:tabs>
        <w:ind w:left="-142" w:firstLine="284"/>
        <w:jc w:val="right"/>
        <w:rPr>
          <w:sz w:val="18"/>
          <w:szCs w:val="18"/>
        </w:rPr>
      </w:pPr>
    </w:p>
    <w:p w:rsidR="00730E95" w:rsidRPr="00510221" w:rsidRDefault="00730E95" w:rsidP="00510221"/>
    <w:sectPr w:rsidR="00730E95" w:rsidRPr="00510221" w:rsidSect="00943692">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A3" w:rsidRDefault="00B231A3" w:rsidP="00BD744E">
      <w:r>
        <w:separator/>
      </w:r>
    </w:p>
  </w:endnote>
  <w:endnote w:type="continuationSeparator" w:id="0">
    <w:p w:rsidR="00B231A3" w:rsidRDefault="00B231A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A3" w:rsidRDefault="00B231A3" w:rsidP="00BD744E">
      <w:r>
        <w:separator/>
      </w:r>
    </w:p>
  </w:footnote>
  <w:footnote w:type="continuationSeparator" w:id="0">
    <w:p w:rsidR="00B231A3" w:rsidRDefault="00B231A3"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3F1EA5"/>
    <w:multiLevelType w:val="hybridMultilevel"/>
    <w:tmpl w:val="73F05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1E4CF6"/>
    <w:multiLevelType w:val="multilevel"/>
    <w:tmpl w:val="41B66EDC"/>
    <w:lvl w:ilvl="0">
      <w:start w:val="1"/>
      <w:numFmt w:val="decimal"/>
      <w:lvlText w:val="%1."/>
      <w:lvlJc w:val="left"/>
      <w:pPr>
        <w:ind w:left="408" w:hanging="408"/>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9">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1">
    <w:nsid w:val="0EF8640A"/>
    <w:multiLevelType w:val="hybridMultilevel"/>
    <w:tmpl w:val="41220A50"/>
    <w:lvl w:ilvl="0" w:tplc="A0F66C46">
      <w:start w:val="1"/>
      <w:numFmt w:val="bullet"/>
      <w:lvlText w:val=""/>
      <w:lvlJc w:val="left"/>
      <w:pPr>
        <w:ind w:left="1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585520"/>
    <w:multiLevelType w:val="multilevel"/>
    <w:tmpl w:val="7A743E20"/>
    <w:lvl w:ilvl="0">
      <w:start w:val="1"/>
      <w:numFmt w:val="decimal"/>
      <w:lvlText w:val="%1."/>
      <w:lvlJc w:val="left"/>
      <w:pPr>
        <w:ind w:left="1070" w:hanging="360"/>
      </w:pPr>
      <w:rPr>
        <w:rFonts w:hint="default"/>
        <w:color w:val="auto"/>
      </w:rPr>
    </w:lvl>
    <w:lvl w:ilvl="1">
      <w:start w:val="2"/>
      <w:numFmt w:val="decimal"/>
      <w:isLgl/>
      <w:lvlText w:val="%1.%2"/>
      <w:lvlJc w:val="left"/>
      <w:pPr>
        <w:ind w:left="1608" w:hanging="61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8">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7C300C27"/>
    <w:multiLevelType w:val="hybridMultilevel"/>
    <w:tmpl w:val="80E68DA0"/>
    <w:lvl w:ilvl="0" w:tplc="CF048AB4">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num>
  <w:num w:numId="6">
    <w:abstractNumId w:val="15"/>
  </w:num>
  <w:num w:numId="7">
    <w:abstractNumId w:val="7"/>
  </w:num>
  <w:num w:numId="8">
    <w:abstractNumId w:val="16"/>
  </w:num>
  <w:num w:numId="9">
    <w:abstractNumId w:val="20"/>
  </w:num>
  <w:num w:numId="10">
    <w:abstractNumId w:val="17"/>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2"/>
  </w:num>
  <w:num w:numId="17">
    <w:abstractNumId w:val="21"/>
  </w:num>
  <w:num w:numId="18">
    <w:abstractNumId w:val="11"/>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drawingGridHorizontalSpacing w:val="12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EE2"/>
    <w:rsid w:val="00027800"/>
    <w:rsid w:val="000278EC"/>
    <w:rsid w:val="00027992"/>
    <w:rsid w:val="00027FC6"/>
    <w:rsid w:val="00030830"/>
    <w:rsid w:val="000316E2"/>
    <w:rsid w:val="00031CA5"/>
    <w:rsid w:val="0003363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D59"/>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502"/>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5440"/>
    <w:rsid w:val="00087F94"/>
    <w:rsid w:val="00090C70"/>
    <w:rsid w:val="0009165A"/>
    <w:rsid w:val="00093730"/>
    <w:rsid w:val="00093D7E"/>
    <w:rsid w:val="00094583"/>
    <w:rsid w:val="00095E83"/>
    <w:rsid w:val="00096327"/>
    <w:rsid w:val="000966B8"/>
    <w:rsid w:val="00096AE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1A95"/>
    <w:rsid w:val="000E28DA"/>
    <w:rsid w:val="000E2EBB"/>
    <w:rsid w:val="000E3456"/>
    <w:rsid w:val="000E359B"/>
    <w:rsid w:val="000E5131"/>
    <w:rsid w:val="000E5B9E"/>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77CE1"/>
    <w:rsid w:val="00180394"/>
    <w:rsid w:val="00180B2B"/>
    <w:rsid w:val="00181048"/>
    <w:rsid w:val="00181402"/>
    <w:rsid w:val="00182372"/>
    <w:rsid w:val="001823AD"/>
    <w:rsid w:val="00183607"/>
    <w:rsid w:val="00183E24"/>
    <w:rsid w:val="00184B0F"/>
    <w:rsid w:val="00184CB7"/>
    <w:rsid w:val="00184EA2"/>
    <w:rsid w:val="00185C4B"/>
    <w:rsid w:val="00185ED7"/>
    <w:rsid w:val="00185FB8"/>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3E7E"/>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0D4D"/>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5E7B"/>
    <w:rsid w:val="002A68E0"/>
    <w:rsid w:val="002A7A95"/>
    <w:rsid w:val="002B0445"/>
    <w:rsid w:val="002B0C30"/>
    <w:rsid w:val="002B1707"/>
    <w:rsid w:val="002B1E47"/>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6A3"/>
    <w:rsid w:val="00326909"/>
    <w:rsid w:val="00327324"/>
    <w:rsid w:val="003279CD"/>
    <w:rsid w:val="00330975"/>
    <w:rsid w:val="00330CB9"/>
    <w:rsid w:val="00330E81"/>
    <w:rsid w:val="00331BA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1D4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3E0"/>
    <w:rsid w:val="003A3C64"/>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2442"/>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0221"/>
    <w:rsid w:val="005116B2"/>
    <w:rsid w:val="00513BE2"/>
    <w:rsid w:val="00513F75"/>
    <w:rsid w:val="00514962"/>
    <w:rsid w:val="00515F71"/>
    <w:rsid w:val="005164DC"/>
    <w:rsid w:val="00516BD3"/>
    <w:rsid w:val="00516E2C"/>
    <w:rsid w:val="00520402"/>
    <w:rsid w:val="00521025"/>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5AF4"/>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579F5"/>
    <w:rsid w:val="00660217"/>
    <w:rsid w:val="00660430"/>
    <w:rsid w:val="00660C1C"/>
    <w:rsid w:val="00660FEC"/>
    <w:rsid w:val="0066128D"/>
    <w:rsid w:val="00662874"/>
    <w:rsid w:val="006628E2"/>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0E95"/>
    <w:rsid w:val="007315F9"/>
    <w:rsid w:val="007319B5"/>
    <w:rsid w:val="00734516"/>
    <w:rsid w:val="00734BAE"/>
    <w:rsid w:val="007350F2"/>
    <w:rsid w:val="007357D7"/>
    <w:rsid w:val="00736032"/>
    <w:rsid w:val="00736F6D"/>
    <w:rsid w:val="00737694"/>
    <w:rsid w:val="007376DE"/>
    <w:rsid w:val="00737C95"/>
    <w:rsid w:val="00737D1F"/>
    <w:rsid w:val="00740A17"/>
    <w:rsid w:val="00740B0C"/>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3ACC"/>
    <w:rsid w:val="007D41EC"/>
    <w:rsid w:val="007D53A1"/>
    <w:rsid w:val="007D59D5"/>
    <w:rsid w:val="007D5A53"/>
    <w:rsid w:val="007D5BC5"/>
    <w:rsid w:val="007D698C"/>
    <w:rsid w:val="007D6C1F"/>
    <w:rsid w:val="007D7FC0"/>
    <w:rsid w:val="007D7FF1"/>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260"/>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785"/>
    <w:rsid w:val="00846DD5"/>
    <w:rsid w:val="00846E73"/>
    <w:rsid w:val="008501C6"/>
    <w:rsid w:val="00851532"/>
    <w:rsid w:val="008518AB"/>
    <w:rsid w:val="00851CAA"/>
    <w:rsid w:val="00852C77"/>
    <w:rsid w:val="00853416"/>
    <w:rsid w:val="00853FC6"/>
    <w:rsid w:val="008542F4"/>
    <w:rsid w:val="00855426"/>
    <w:rsid w:val="00855694"/>
    <w:rsid w:val="008561A5"/>
    <w:rsid w:val="008578A1"/>
    <w:rsid w:val="00860BE3"/>
    <w:rsid w:val="00860C79"/>
    <w:rsid w:val="00861A05"/>
    <w:rsid w:val="00862961"/>
    <w:rsid w:val="008634C8"/>
    <w:rsid w:val="00863629"/>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4FDB"/>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2BA5"/>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692"/>
    <w:rsid w:val="00943736"/>
    <w:rsid w:val="00943A77"/>
    <w:rsid w:val="0094482F"/>
    <w:rsid w:val="00945F14"/>
    <w:rsid w:val="00947175"/>
    <w:rsid w:val="009476E5"/>
    <w:rsid w:val="00947758"/>
    <w:rsid w:val="00950029"/>
    <w:rsid w:val="00950D9D"/>
    <w:rsid w:val="00951541"/>
    <w:rsid w:val="0095181D"/>
    <w:rsid w:val="00952415"/>
    <w:rsid w:val="009541B9"/>
    <w:rsid w:val="0095426C"/>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77925"/>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775"/>
    <w:rsid w:val="00A15C30"/>
    <w:rsid w:val="00A166CC"/>
    <w:rsid w:val="00A16E53"/>
    <w:rsid w:val="00A17337"/>
    <w:rsid w:val="00A2012F"/>
    <w:rsid w:val="00A20EDA"/>
    <w:rsid w:val="00A20FC7"/>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4A01"/>
    <w:rsid w:val="00A55B2A"/>
    <w:rsid w:val="00A55F42"/>
    <w:rsid w:val="00A57172"/>
    <w:rsid w:val="00A5745F"/>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5F8C"/>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15E"/>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171F"/>
    <w:rsid w:val="00AF19DB"/>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1A3"/>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1789"/>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CCD"/>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6E71"/>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6CA7"/>
    <w:rsid w:val="00DC7A2C"/>
    <w:rsid w:val="00DC7F97"/>
    <w:rsid w:val="00DD02A8"/>
    <w:rsid w:val="00DD0BFB"/>
    <w:rsid w:val="00DD1195"/>
    <w:rsid w:val="00DD2DCE"/>
    <w:rsid w:val="00DD2F68"/>
    <w:rsid w:val="00DD3376"/>
    <w:rsid w:val="00DD464B"/>
    <w:rsid w:val="00DD6CA7"/>
    <w:rsid w:val="00DD7CD9"/>
    <w:rsid w:val="00DE062D"/>
    <w:rsid w:val="00DE0D3C"/>
    <w:rsid w:val="00DE1297"/>
    <w:rsid w:val="00DE1C34"/>
    <w:rsid w:val="00DE1F1B"/>
    <w:rsid w:val="00DE2B49"/>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3707"/>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6F3D"/>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15B"/>
    <w:rsid w:val="00EC137A"/>
    <w:rsid w:val="00EC3186"/>
    <w:rsid w:val="00EC56CC"/>
    <w:rsid w:val="00EC6445"/>
    <w:rsid w:val="00EC7980"/>
    <w:rsid w:val="00ED1B36"/>
    <w:rsid w:val="00ED26C3"/>
    <w:rsid w:val="00ED43C6"/>
    <w:rsid w:val="00ED4806"/>
    <w:rsid w:val="00ED7D30"/>
    <w:rsid w:val="00EE016C"/>
    <w:rsid w:val="00EE0888"/>
    <w:rsid w:val="00EE0C40"/>
    <w:rsid w:val="00EE1453"/>
    <w:rsid w:val="00EE1B9D"/>
    <w:rsid w:val="00EE1DDD"/>
    <w:rsid w:val="00EE1E83"/>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887"/>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B7A"/>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3FDD"/>
    <w:rsid w:val="00FC4326"/>
    <w:rsid w:val="00FC4814"/>
    <w:rsid w:val="00FC5D4A"/>
    <w:rsid w:val="00FC7F40"/>
    <w:rsid w:val="00FD05B2"/>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9DF"/>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48427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1"/>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1"/>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1"/>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1"/>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48427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1"/>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1"/>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1"/>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1"/>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34666869.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0CC1-1E94-4DA8-A640-897C9C79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44</Pages>
  <Words>20958</Words>
  <Characters>119466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2019-12-26T07:15:00Z</cp:lastPrinted>
  <dcterms:created xsi:type="dcterms:W3CDTF">2021-11-11T05:30:00Z</dcterms:created>
  <dcterms:modified xsi:type="dcterms:W3CDTF">2021-12-03T02:12:00Z</dcterms:modified>
</cp:coreProperties>
</file>