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21" w:rsidRPr="006A464D" w:rsidRDefault="005E6BAC" w:rsidP="0003626A">
      <w:pPr>
        <w:pStyle w:val="afffffff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3.8pt;margin-top:10.05pt;width:562.75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294B0D">
      <w:pPr>
        <w:ind w:left="0" w:right="142" w:firstLine="426"/>
        <w:rPr>
          <w:sz w:val="18"/>
          <w:szCs w:val="18"/>
        </w:rPr>
      </w:pPr>
    </w:p>
    <w:p w:rsidR="00510221" w:rsidRPr="006A464D" w:rsidRDefault="00510221" w:rsidP="00294B0D">
      <w:pPr>
        <w:ind w:left="0" w:right="142"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276511">
        <w:trPr>
          <w:trHeight w:val="852"/>
        </w:trPr>
        <w:tc>
          <w:tcPr>
            <w:tcW w:w="2558" w:type="dxa"/>
            <w:tcBorders>
              <w:top w:val="nil"/>
              <w:left w:val="nil"/>
              <w:bottom w:val="nil"/>
              <w:right w:val="nil"/>
            </w:tcBorders>
          </w:tcPr>
          <w:p w:rsidR="003F5DD5" w:rsidRDefault="003F5DD5" w:rsidP="00294B0D">
            <w:pPr>
              <w:tabs>
                <w:tab w:val="left" w:pos="4384"/>
              </w:tabs>
              <w:ind w:left="0" w:right="142" w:firstLine="426"/>
              <w:jc w:val="center"/>
              <w:rPr>
                <w:i/>
                <w:sz w:val="18"/>
                <w:szCs w:val="18"/>
              </w:rPr>
            </w:pPr>
          </w:p>
          <w:p w:rsidR="0067748A" w:rsidRDefault="00B67CAB" w:rsidP="001F3475">
            <w:pPr>
              <w:tabs>
                <w:tab w:val="left" w:pos="4384"/>
              </w:tabs>
              <w:ind w:left="0" w:right="142" w:firstLine="426"/>
              <w:jc w:val="center"/>
              <w:rPr>
                <w:i/>
                <w:sz w:val="18"/>
                <w:szCs w:val="18"/>
              </w:rPr>
            </w:pPr>
            <w:r>
              <w:rPr>
                <w:i/>
                <w:sz w:val="18"/>
                <w:szCs w:val="18"/>
              </w:rPr>
              <w:t>30</w:t>
            </w:r>
            <w:r w:rsidR="003553C4">
              <w:rPr>
                <w:i/>
                <w:sz w:val="18"/>
                <w:szCs w:val="18"/>
              </w:rPr>
              <w:t xml:space="preserve"> А</w:t>
            </w:r>
            <w:r w:rsidR="006E5672">
              <w:rPr>
                <w:i/>
                <w:sz w:val="18"/>
                <w:szCs w:val="18"/>
              </w:rPr>
              <w:t xml:space="preserve">преля </w:t>
            </w:r>
          </w:p>
          <w:p w:rsidR="002A0101" w:rsidRDefault="0076694B" w:rsidP="002A7624">
            <w:pPr>
              <w:tabs>
                <w:tab w:val="left" w:pos="4384"/>
              </w:tabs>
              <w:ind w:left="0" w:right="142" w:firstLine="426"/>
              <w:jc w:val="center"/>
              <w:rPr>
                <w:i/>
                <w:sz w:val="18"/>
                <w:szCs w:val="18"/>
              </w:rPr>
            </w:pPr>
            <w:r>
              <w:rPr>
                <w:i/>
                <w:sz w:val="18"/>
                <w:szCs w:val="18"/>
              </w:rPr>
              <w:t>202</w:t>
            </w:r>
            <w:r w:rsidR="00656B72">
              <w:rPr>
                <w:i/>
                <w:sz w:val="18"/>
                <w:szCs w:val="18"/>
              </w:rPr>
              <w:t>4</w:t>
            </w:r>
            <w:r w:rsidR="00510221" w:rsidRPr="006A464D">
              <w:rPr>
                <w:i/>
                <w:sz w:val="18"/>
                <w:szCs w:val="18"/>
              </w:rPr>
              <w:t>г.</w:t>
            </w:r>
          </w:p>
          <w:p w:rsidR="00510221" w:rsidRPr="006A464D" w:rsidRDefault="002A0101" w:rsidP="00B67CAB">
            <w:pPr>
              <w:tabs>
                <w:tab w:val="left" w:pos="4384"/>
              </w:tabs>
              <w:ind w:left="0" w:right="142" w:firstLine="426"/>
              <w:jc w:val="center"/>
              <w:rPr>
                <w:b/>
                <w:i/>
                <w:sz w:val="18"/>
                <w:szCs w:val="18"/>
              </w:rPr>
            </w:pPr>
            <w:r>
              <w:rPr>
                <w:i/>
                <w:sz w:val="18"/>
                <w:szCs w:val="18"/>
              </w:rPr>
              <w:t>№</w:t>
            </w:r>
            <w:r w:rsidR="00510221" w:rsidRPr="006A464D">
              <w:rPr>
                <w:b/>
                <w:i/>
                <w:sz w:val="18"/>
                <w:szCs w:val="18"/>
              </w:rPr>
              <w:t xml:space="preserve"> </w:t>
            </w:r>
            <w:r w:rsidR="006E5672">
              <w:rPr>
                <w:b/>
                <w:i/>
                <w:sz w:val="18"/>
                <w:szCs w:val="18"/>
              </w:rPr>
              <w:t>1</w:t>
            </w:r>
            <w:r w:rsidR="00B67CAB">
              <w:rPr>
                <w:b/>
                <w:i/>
                <w:sz w:val="18"/>
                <w:szCs w:val="18"/>
              </w:rPr>
              <w:t>5</w:t>
            </w:r>
          </w:p>
        </w:tc>
        <w:tc>
          <w:tcPr>
            <w:tcW w:w="7617" w:type="dxa"/>
            <w:tcBorders>
              <w:top w:val="nil"/>
              <w:left w:val="nil"/>
              <w:bottom w:val="nil"/>
              <w:right w:val="nil"/>
            </w:tcBorders>
          </w:tcPr>
          <w:p w:rsidR="00510221" w:rsidRPr="006A464D" w:rsidRDefault="00510221" w:rsidP="00294B0D">
            <w:pPr>
              <w:tabs>
                <w:tab w:val="left" w:pos="4384"/>
              </w:tabs>
              <w:ind w:left="0" w:right="142" w:firstLine="426"/>
              <w:rPr>
                <w:sz w:val="18"/>
                <w:szCs w:val="18"/>
              </w:rPr>
            </w:pPr>
          </w:p>
          <w:p w:rsidR="00510221" w:rsidRPr="006A464D" w:rsidRDefault="00510221" w:rsidP="00294B0D">
            <w:pPr>
              <w:tabs>
                <w:tab w:val="left" w:pos="4384"/>
              </w:tabs>
              <w:ind w:left="0" w:right="142" w:firstLine="426"/>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294B0D">
            <w:pPr>
              <w:tabs>
                <w:tab w:val="left" w:pos="4384"/>
              </w:tabs>
              <w:ind w:left="0" w:right="142" w:firstLine="426"/>
              <w:rPr>
                <w:b/>
                <w:i/>
                <w:sz w:val="18"/>
                <w:szCs w:val="18"/>
              </w:rPr>
            </w:pPr>
            <w:r w:rsidRPr="006A464D">
              <w:rPr>
                <w:b/>
                <w:i/>
                <w:sz w:val="18"/>
                <w:szCs w:val="18"/>
              </w:rPr>
              <w:t>муниципального образования</w:t>
            </w:r>
          </w:p>
        </w:tc>
      </w:tr>
    </w:tbl>
    <w:p w:rsidR="00510221" w:rsidRPr="006A464D" w:rsidRDefault="00510221" w:rsidP="00294B0D">
      <w:pPr>
        <w:tabs>
          <w:tab w:val="left" w:pos="4384"/>
        </w:tabs>
        <w:ind w:left="0" w:right="142" w:firstLine="426"/>
        <w:rPr>
          <w:i/>
          <w:sz w:val="18"/>
          <w:szCs w:val="18"/>
        </w:rPr>
      </w:pPr>
      <w:r w:rsidRPr="006A464D">
        <w:rPr>
          <w:i/>
          <w:sz w:val="18"/>
          <w:szCs w:val="18"/>
        </w:rPr>
        <w:t>Цена: бесплатно</w:t>
      </w:r>
    </w:p>
    <w:p w:rsidR="00510221" w:rsidRPr="006A464D" w:rsidRDefault="00510221" w:rsidP="00294B0D">
      <w:pPr>
        <w:tabs>
          <w:tab w:val="left" w:pos="4384"/>
        </w:tabs>
        <w:ind w:left="0" w:right="142" w:firstLine="426"/>
        <w:rPr>
          <w:i/>
          <w:sz w:val="18"/>
          <w:szCs w:val="18"/>
        </w:rPr>
      </w:pPr>
    </w:p>
    <w:p w:rsidR="00510221" w:rsidRPr="006A464D" w:rsidRDefault="00510221" w:rsidP="00294B0D">
      <w:pPr>
        <w:ind w:left="0" w:right="-142" w:firstLine="426"/>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3E92562C" wp14:editId="0F00BA18">
                <wp:simplePos x="0" y="0"/>
                <wp:positionH relativeFrom="column">
                  <wp:posOffset>-373380</wp:posOffset>
                </wp:positionH>
                <wp:positionV relativeFrom="paragraph">
                  <wp:posOffset>19050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2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" strokeweight="3pt"/>
            </w:pict>
          </mc:Fallback>
        </mc:AlternateContent>
      </w:r>
    </w:p>
    <w:p w:rsidR="00FD22FE" w:rsidRPr="00FD22FE" w:rsidRDefault="00FD22FE" w:rsidP="00294B0D">
      <w:pPr>
        <w:tabs>
          <w:tab w:val="left" w:pos="426"/>
          <w:tab w:val="left" w:pos="3976"/>
        </w:tabs>
        <w:ind w:left="0" w:right="-142" w:firstLine="426"/>
        <w:jc w:val="center"/>
        <w:rPr>
          <w:sz w:val="18"/>
          <w:szCs w:val="18"/>
        </w:rPr>
      </w:pPr>
    </w:p>
    <w:p w:rsidR="00761C3C" w:rsidRDefault="00761C3C" w:rsidP="00423342">
      <w:pPr>
        <w:tabs>
          <w:tab w:val="left" w:pos="426"/>
          <w:tab w:val="left" w:pos="3976"/>
        </w:tabs>
        <w:ind w:left="426" w:right="282" w:firstLine="426"/>
        <w:jc w:val="center"/>
        <w:rPr>
          <w:b/>
          <w:bCs/>
          <w:sz w:val="18"/>
          <w:szCs w:val="18"/>
        </w:rPr>
      </w:pPr>
    </w:p>
    <w:p w:rsidR="006B3675" w:rsidRPr="009E1109" w:rsidRDefault="006B3675" w:rsidP="00761C3C">
      <w:pPr>
        <w:tabs>
          <w:tab w:val="left" w:pos="426"/>
          <w:tab w:val="left" w:pos="3976"/>
        </w:tabs>
        <w:ind w:left="426" w:right="282" w:firstLine="426"/>
        <w:rPr>
          <w:bCs/>
          <w:sz w:val="18"/>
          <w:szCs w:val="18"/>
        </w:rPr>
      </w:pPr>
    </w:p>
    <w:p w:rsidR="006B3675" w:rsidRDefault="006B3675" w:rsidP="00761C3C">
      <w:pPr>
        <w:tabs>
          <w:tab w:val="left" w:pos="426"/>
          <w:tab w:val="left" w:pos="3976"/>
        </w:tabs>
        <w:ind w:left="426" w:right="282" w:firstLine="426"/>
        <w:rPr>
          <w:bCs/>
          <w:sz w:val="18"/>
          <w:szCs w:val="18"/>
          <w:u w:val="single"/>
        </w:rPr>
      </w:pPr>
    </w:p>
    <w:p w:rsidR="006B3675" w:rsidRDefault="006B3675" w:rsidP="00D326EC">
      <w:pPr>
        <w:tabs>
          <w:tab w:val="left" w:pos="426"/>
          <w:tab w:val="left" w:pos="3976"/>
        </w:tabs>
        <w:ind w:left="426" w:right="282" w:firstLine="426"/>
        <w:jc w:val="center"/>
        <w:rPr>
          <w:bCs/>
          <w:sz w:val="18"/>
          <w:szCs w:val="18"/>
          <w:u w:val="single"/>
        </w:rPr>
      </w:pPr>
    </w:p>
    <w:p w:rsidR="00CB69B7" w:rsidRDefault="00CB69B7" w:rsidP="00D326EC">
      <w:pPr>
        <w:tabs>
          <w:tab w:val="left" w:pos="426"/>
          <w:tab w:val="left" w:pos="3976"/>
        </w:tabs>
        <w:ind w:left="426" w:right="282" w:firstLine="426"/>
        <w:jc w:val="center"/>
        <w:rPr>
          <w:bCs/>
          <w:sz w:val="18"/>
          <w:szCs w:val="18"/>
          <w:u w:val="single"/>
        </w:rPr>
      </w:pPr>
    </w:p>
    <w:p w:rsidR="00D326EC" w:rsidRPr="003156C1" w:rsidRDefault="00D326EC" w:rsidP="00D326EC">
      <w:pPr>
        <w:tabs>
          <w:tab w:val="left" w:pos="426"/>
          <w:tab w:val="left" w:pos="3976"/>
        </w:tabs>
        <w:ind w:left="426" w:right="282" w:firstLine="426"/>
        <w:jc w:val="center"/>
        <w:rPr>
          <w:bCs/>
          <w:sz w:val="18"/>
          <w:szCs w:val="18"/>
        </w:rPr>
      </w:pPr>
      <w:r w:rsidRPr="003156C1">
        <w:rPr>
          <w:bCs/>
          <w:sz w:val="18"/>
          <w:szCs w:val="18"/>
        </w:rPr>
        <w:t>РОССИЙСКАЯ ФЕДЕРАЦИЯ</w:t>
      </w:r>
    </w:p>
    <w:p w:rsidR="00D326EC" w:rsidRPr="003156C1" w:rsidRDefault="00D326EC" w:rsidP="00D326EC">
      <w:pPr>
        <w:tabs>
          <w:tab w:val="left" w:pos="426"/>
          <w:tab w:val="left" w:pos="3976"/>
        </w:tabs>
        <w:ind w:left="426" w:right="282" w:firstLine="426"/>
        <w:jc w:val="center"/>
        <w:rPr>
          <w:bCs/>
          <w:sz w:val="18"/>
          <w:szCs w:val="18"/>
        </w:rPr>
      </w:pPr>
      <w:r w:rsidRPr="003156C1">
        <w:rPr>
          <w:bCs/>
          <w:sz w:val="18"/>
          <w:szCs w:val="18"/>
        </w:rPr>
        <w:t>ИРКУТСКАЯ ОБЛАСТЬ ИРКУТСКИЙ РАЙОН</w:t>
      </w:r>
    </w:p>
    <w:p w:rsidR="00D326EC" w:rsidRPr="003156C1" w:rsidRDefault="00D326EC" w:rsidP="00D326EC">
      <w:pPr>
        <w:tabs>
          <w:tab w:val="left" w:pos="426"/>
          <w:tab w:val="left" w:pos="3976"/>
        </w:tabs>
        <w:ind w:left="426" w:right="282" w:firstLine="426"/>
        <w:jc w:val="center"/>
        <w:rPr>
          <w:bCs/>
          <w:sz w:val="18"/>
          <w:szCs w:val="18"/>
        </w:rPr>
      </w:pPr>
      <w:r w:rsidRPr="003156C1">
        <w:rPr>
          <w:bCs/>
          <w:sz w:val="18"/>
          <w:szCs w:val="18"/>
        </w:rPr>
        <w:t>ХОМУТОВСКОЕ МУНИЦИПАЛЬНОЕ ОБРАЗОВАНИЕ</w:t>
      </w:r>
    </w:p>
    <w:p w:rsidR="00D326EC" w:rsidRPr="003156C1" w:rsidRDefault="00D326EC" w:rsidP="00D326EC">
      <w:pPr>
        <w:tabs>
          <w:tab w:val="left" w:pos="426"/>
          <w:tab w:val="left" w:pos="3976"/>
        </w:tabs>
        <w:ind w:left="426" w:right="282" w:firstLine="426"/>
        <w:jc w:val="center"/>
        <w:rPr>
          <w:b/>
          <w:bCs/>
          <w:sz w:val="18"/>
          <w:szCs w:val="18"/>
        </w:rPr>
      </w:pPr>
      <w:r w:rsidRPr="003156C1">
        <w:rPr>
          <w:b/>
          <w:bCs/>
          <w:sz w:val="18"/>
          <w:szCs w:val="18"/>
        </w:rPr>
        <w:t>АДМИНИСТРАЦИЯ</w:t>
      </w:r>
    </w:p>
    <w:p w:rsidR="006B3675" w:rsidRDefault="00D326EC" w:rsidP="00D326EC">
      <w:pPr>
        <w:tabs>
          <w:tab w:val="left" w:pos="426"/>
          <w:tab w:val="left" w:pos="3976"/>
        </w:tabs>
        <w:ind w:left="426" w:right="282" w:firstLine="426"/>
        <w:jc w:val="center"/>
        <w:rPr>
          <w:b/>
          <w:bCs/>
          <w:sz w:val="18"/>
          <w:szCs w:val="18"/>
          <w:u w:val="single"/>
        </w:rPr>
      </w:pPr>
      <w:r w:rsidRPr="003156C1">
        <w:rPr>
          <w:b/>
          <w:bCs/>
          <w:sz w:val="18"/>
          <w:szCs w:val="18"/>
        </w:rPr>
        <w:t>ПОСТАНОВЛЕНИЕ</w:t>
      </w:r>
    </w:p>
    <w:p w:rsidR="00CB69B7" w:rsidRDefault="00CB69B7" w:rsidP="007D2B51">
      <w:pPr>
        <w:tabs>
          <w:tab w:val="left" w:pos="426"/>
          <w:tab w:val="left" w:pos="3976"/>
          <w:tab w:val="left" w:pos="6712"/>
        </w:tabs>
        <w:ind w:left="0" w:right="282" w:firstLine="0"/>
        <w:jc w:val="left"/>
        <w:rPr>
          <w:b/>
          <w:bCs/>
          <w:sz w:val="18"/>
          <w:szCs w:val="18"/>
          <w:u w:val="single"/>
        </w:rPr>
      </w:pPr>
    </w:p>
    <w:p w:rsidR="00CB69B7" w:rsidRDefault="00CB69B7" w:rsidP="00D326EC">
      <w:pPr>
        <w:tabs>
          <w:tab w:val="left" w:pos="426"/>
          <w:tab w:val="left" w:pos="3976"/>
        </w:tabs>
        <w:ind w:left="426" w:right="282" w:firstLine="426"/>
        <w:jc w:val="center"/>
        <w:rPr>
          <w:b/>
          <w:bCs/>
          <w:sz w:val="18"/>
          <w:szCs w:val="18"/>
          <w:u w:val="single"/>
        </w:rPr>
      </w:pPr>
    </w:p>
    <w:p w:rsidR="00CB69B7" w:rsidRDefault="00CB69B7" w:rsidP="00D326EC">
      <w:pPr>
        <w:tabs>
          <w:tab w:val="left" w:pos="426"/>
          <w:tab w:val="left" w:pos="3976"/>
        </w:tabs>
        <w:ind w:left="426" w:right="282" w:firstLine="426"/>
        <w:jc w:val="center"/>
        <w:rPr>
          <w:b/>
          <w:bCs/>
          <w:sz w:val="18"/>
          <w:szCs w:val="18"/>
          <w:u w:val="single"/>
        </w:rPr>
      </w:pPr>
    </w:p>
    <w:p w:rsidR="007D2B51" w:rsidRPr="00903E66" w:rsidRDefault="00C91963" w:rsidP="007D2B51">
      <w:pPr>
        <w:tabs>
          <w:tab w:val="left" w:pos="426"/>
          <w:tab w:val="left" w:pos="3976"/>
        </w:tabs>
        <w:ind w:left="426" w:right="282" w:firstLine="426"/>
        <w:jc w:val="left"/>
        <w:rPr>
          <w:sz w:val="18"/>
          <w:szCs w:val="18"/>
          <w:u w:val="single"/>
        </w:rPr>
      </w:pPr>
      <w:r>
        <w:rPr>
          <w:sz w:val="18"/>
          <w:szCs w:val="18"/>
          <w:u w:val="single"/>
        </w:rPr>
        <w:t>22.</w:t>
      </w:r>
      <w:r w:rsidR="007D2B51">
        <w:rPr>
          <w:sz w:val="18"/>
          <w:szCs w:val="18"/>
          <w:u w:val="single"/>
        </w:rPr>
        <w:t>04.2024 №103</w:t>
      </w:r>
      <w:r w:rsidR="007D2B51" w:rsidRPr="00903E66">
        <w:rPr>
          <w:sz w:val="18"/>
          <w:szCs w:val="18"/>
          <w:u w:val="single"/>
        </w:rPr>
        <w:t xml:space="preserve"> од </w:t>
      </w:r>
    </w:p>
    <w:p w:rsidR="007D2B51" w:rsidRDefault="007D2B51" w:rsidP="007D2B51">
      <w:pPr>
        <w:tabs>
          <w:tab w:val="left" w:pos="426"/>
          <w:tab w:val="left" w:pos="3976"/>
        </w:tabs>
        <w:ind w:left="426" w:right="282" w:firstLine="426"/>
        <w:jc w:val="left"/>
        <w:rPr>
          <w:sz w:val="18"/>
          <w:szCs w:val="18"/>
        </w:rPr>
      </w:pPr>
      <w:r w:rsidRPr="00903E66">
        <w:rPr>
          <w:sz w:val="18"/>
          <w:szCs w:val="18"/>
        </w:rPr>
        <w:t xml:space="preserve">        с. Хомутово</w:t>
      </w:r>
    </w:p>
    <w:p w:rsidR="007D2B51" w:rsidRDefault="007D2B51" w:rsidP="007D2B51">
      <w:pPr>
        <w:tabs>
          <w:tab w:val="left" w:pos="426"/>
          <w:tab w:val="left" w:pos="3976"/>
        </w:tabs>
        <w:ind w:left="426" w:right="282" w:firstLine="426"/>
        <w:jc w:val="left"/>
        <w:rPr>
          <w:sz w:val="18"/>
          <w:szCs w:val="18"/>
        </w:rPr>
      </w:pPr>
    </w:p>
    <w:p w:rsidR="007D2B51" w:rsidRDefault="007D2B51" w:rsidP="007D2B51">
      <w:pPr>
        <w:tabs>
          <w:tab w:val="left" w:pos="426"/>
          <w:tab w:val="left" w:pos="3976"/>
        </w:tabs>
        <w:ind w:left="426" w:right="282" w:firstLine="426"/>
        <w:jc w:val="left"/>
        <w:rPr>
          <w:sz w:val="18"/>
          <w:szCs w:val="18"/>
        </w:rPr>
      </w:pPr>
    </w:p>
    <w:p w:rsidR="007D2B51" w:rsidRPr="00055C63" w:rsidRDefault="007D2B51" w:rsidP="007D2B51">
      <w:pPr>
        <w:tabs>
          <w:tab w:val="left" w:pos="426"/>
          <w:tab w:val="left" w:pos="3976"/>
        </w:tabs>
        <w:ind w:left="426" w:right="282" w:firstLine="426"/>
        <w:jc w:val="left"/>
        <w:rPr>
          <w:sz w:val="18"/>
          <w:szCs w:val="18"/>
        </w:rPr>
      </w:pPr>
    </w:p>
    <w:p w:rsidR="00CB69B7" w:rsidRPr="00055C63" w:rsidRDefault="007D2B51" w:rsidP="003156C1">
      <w:pPr>
        <w:tabs>
          <w:tab w:val="left" w:pos="426"/>
          <w:tab w:val="left" w:pos="3976"/>
        </w:tabs>
        <w:ind w:left="426" w:right="282" w:firstLine="426"/>
        <w:rPr>
          <w:bCs/>
          <w:sz w:val="18"/>
          <w:szCs w:val="18"/>
        </w:rPr>
      </w:pPr>
      <w:proofErr w:type="gramStart"/>
      <w:r w:rsidRPr="00055C63">
        <w:rPr>
          <w:bCs/>
          <w:sz w:val="18"/>
          <w:szCs w:val="18"/>
        </w:rPr>
        <w:t>О проведении универсальной ярмарки, посвященной проведению празднования «79 годовщины Победы в Великой Отечественной войны 1941-1945гг.»</w:t>
      </w:r>
      <w:proofErr w:type="gramEnd"/>
    </w:p>
    <w:p w:rsidR="007D2B51" w:rsidRPr="00055C63" w:rsidRDefault="007D2B51" w:rsidP="00D326EC">
      <w:pPr>
        <w:tabs>
          <w:tab w:val="left" w:pos="426"/>
          <w:tab w:val="left" w:pos="3976"/>
        </w:tabs>
        <w:ind w:left="426" w:right="282" w:firstLine="426"/>
        <w:jc w:val="center"/>
        <w:rPr>
          <w:bCs/>
          <w:sz w:val="18"/>
          <w:szCs w:val="18"/>
        </w:rPr>
      </w:pPr>
    </w:p>
    <w:p w:rsidR="007D2B51" w:rsidRPr="00055C63" w:rsidRDefault="007D2B51" w:rsidP="00D326EC">
      <w:pPr>
        <w:tabs>
          <w:tab w:val="left" w:pos="426"/>
          <w:tab w:val="left" w:pos="3976"/>
        </w:tabs>
        <w:ind w:left="426" w:right="282" w:firstLine="426"/>
        <w:jc w:val="center"/>
        <w:rPr>
          <w:bCs/>
          <w:sz w:val="18"/>
          <w:szCs w:val="18"/>
        </w:rPr>
      </w:pPr>
    </w:p>
    <w:p w:rsidR="007D2B51" w:rsidRDefault="007D2B51" w:rsidP="007D2B51">
      <w:pPr>
        <w:tabs>
          <w:tab w:val="left" w:pos="426"/>
          <w:tab w:val="left" w:pos="3976"/>
        </w:tabs>
        <w:ind w:left="426" w:right="282" w:firstLine="426"/>
        <w:rPr>
          <w:bCs/>
          <w:sz w:val="18"/>
          <w:szCs w:val="18"/>
        </w:rPr>
      </w:pPr>
      <w:proofErr w:type="gramStart"/>
      <w:r w:rsidRPr="00055C63">
        <w:rPr>
          <w:bCs/>
          <w:sz w:val="18"/>
          <w:szCs w:val="18"/>
        </w:rPr>
        <w:t>Руководствуясь ст. 11 Федерального закона № 381-ФЗ от 28.12.2009 «Об основах государственного регулирования торговой деятельности в Российской Федерации», Постановлением Правительства Иркутской области № 284-пп от 17.11.2010 «Об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(выполнения работ и оказания услуг) на ярмарках, организованных на территории Иркутской области», Уставом Хомутовского</w:t>
      </w:r>
      <w:proofErr w:type="gramEnd"/>
      <w:r w:rsidRPr="00055C63">
        <w:rPr>
          <w:bCs/>
          <w:sz w:val="18"/>
          <w:szCs w:val="18"/>
        </w:rPr>
        <w:t xml:space="preserve">  муниципального  образования, Администрация Хомутовского муниципального образования</w:t>
      </w:r>
    </w:p>
    <w:p w:rsidR="003156C1" w:rsidRPr="00055C63" w:rsidRDefault="003156C1" w:rsidP="007D2B51">
      <w:pPr>
        <w:tabs>
          <w:tab w:val="left" w:pos="426"/>
          <w:tab w:val="left" w:pos="3976"/>
        </w:tabs>
        <w:ind w:left="426" w:right="282" w:firstLine="426"/>
        <w:rPr>
          <w:bCs/>
          <w:sz w:val="18"/>
          <w:szCs w:val="18"/>
        </w:rPr>
      </w:pPr>
    </w:p>
    <w:p w:rsidR="007D2B51" w:rsidRDefault="007D2B51" w:rsidP="007D2B51">
      <w:pPr>
        <w:tabs>
          <w:tab w:val="left" w:pos="426"/>
          <w:tab w:val="left" w:pos="3976"/>
        </w:tabs>
        <w:ind w:left="426" w:right="282" w:firstLine="426"/>
        <w:rPr>
          <w:bCs/>
          <w:sz w:val="18"/>
          <w:szCs w:val="18"/>
        </w:rPr>
      </w:pPr>
      <w:r w:rsidRPr="00055C63">
        <w:rPr>
          <w:bCs/>
          <w:sz w:val="18"/>
          <w:szCs w:val="18"/>
        </w:rPr>
        <w:t>ПОСТАНОВЛЯЕТ:</w:t>
      </w:r>
    </w:p>
    <w:p w:rsidR="003156C1" w:rsidRPr="00055C63" w:rsidRDefault="003156C1" w:rsidP="007D2B51">
      <w:pPr>
        <w:tabs>
          <w:tab w:val="left" w:pos="426"/>
          <w:tab w:val="left" w:pos="3976"/>
        </w:tabs>
        <w:ind w:left="426" w:right="282" w:firstLine="426"/>
        <w:rPr>
          <w:bCs/>
          <w:sz w:val="18"/>
          <w:szCs w:val="18"/>
        </w:rPr>
      </w:pPr>
    </w:p>
    <w:p w:rsidR="007D2B51" w:rsidRPr="00055C63" w:rsidRDefault="007D2B51" w:rsidP="007D2B51">
      <w:pPr>
        <w:tabs>
          <w:tab w:val="left" w:pos="426"/>
          <w:tab w:val="left" w:pos="3976"/>
        </w:tabs>
        <w:ind w:left="426" w:right="282" w:firstLine="426"/>
        <w:rPr>
          <w:bCs/>
          <w:sz w:val="18"/>
          <w:szCs w:val="18"/>
        </w:rPr>
      </w:pPr>
      <w:r w:rsidRPr="00055C63">
        <w:rPr>
          <w:bCs/>
          <w:sz w:val="18"/>
          <w:szCs w:val="18"/>
        </w:rPr>
        <w:t xml:space="preserve">1. Провести универсальную ярмарку, посвященную проведению празднования «79 годовщины Победы </w:t>
      </w:r>
      <w:proofErr w:type="gramStart"/>
      <w:r w:rsidRPr="00055C63">
        <w:rPr>
          <w:bCs/>
          <w:sz w:val="18"/>
          <w:szCs w:val="18"/>
        </w:rPr>
        <w:t>в</w:t>
      </w:r>
      <w:proofErr w:type="gramEnd"/>
      <w:r w:rsidRPr="00055C63">
        <w:rPr>
          <w:bCs/>
          <w:sz w:val="18"/>
          <w:szCs w:val="18"/>
        </w:rPr>
        <w:t xml:space="preserve"> </w:t>
      </w:r>
      <w:proofErr w:type="gramStart"/>
      <w:r w:rsidRPr="00055C63">
        <w:rPr>
          <w:bCs/>
          <w:sz w:val="18"/>
          <w:szCs w:val="18"/>
        </w:rPr>
        <w:t>Великой</w:t>
      </w:r>
      <w:proofErr w:type="gramEnd"/>
      <w:r w:rsidRPr="00055C63">
        <w:rPr>
          <w:bCs/>
          <w:sz w:val="18"/>
          <w:szCs w:val="18"/>
        </w:rPr>
        <w:t xml:space="preserve"> Отечественной войны 1941-1945гг.» 9 мая 2024 года.</w:t>
      </w:r>
    </w:p>
    <w:p w:rsidR="007D2B51" w:rsidRPr="00055C63" w:rsidRDefault="007D2B51" w:rsidP="007D2B51">
      <w:pPr>
        <w:tabs>
          <w:tab w:val="left" w:pos="426"/>
          <w:tab w:val="left" w:pos="3976"/>
        </w:tabs>
        <w:ind w:left="426" w:right="282" w:firstLine="426"/>
        <w:rPr>
          <w:bCs/>
          <w:sz w:val="18"/>
          <w:szCs w:val="18"/>
        </w:rPr>
      </w:pPr>
      <w:r w:rsidRPr="00055C63">
        <w:rPr>
          <w:bCs/>
          <w:sz w:val="18"/>
          <w:szCs w:val="18"/>
        </w:rPr>
        <w:t>2. Утвердить:</w:t>
      </w:r>
    </w:p>
    <w:p w:rsidR="007D2B51" w:rsidRPr="00055C63" w:rsidRDefault="007D2B51" w:rsidP="007D2B51">
      <w:pPr>
        <w:tabs>
          <w:tab w:val="left" w:pos="426"/>
          <w:tab w:val="left" w:pos="3976"/>
        </w:tabs>
        <w:ind w:left="426" w:right="282" w:firstLine="426"/>
        <w:rPr>
          <w:bCs/>
          <w:sz w:val="18"/>
          <w:szCs w:val="18"/>
        </w:rPr>
      </w:pPr>
      <w:r w:rsidRPr="00055C63">
        <w:rPr>
          <w:bCs/>
          <w:sz w:val="18"/>
          <w:szCs w:val="18"/>
        </w:rPr>
        <w:t xml:space="preserve">2.1.  План мероприятий по организации универсальной ярмарки, посвященной проведению празднования «79 годовщины Победы </w:t>
      </w:r>
      <w:proofErr w:type="gramStart"/>
      <w:r w:rsidRPr="00055C63">
        <w:rPr>
          <w:bCs/>
          <w:sz w:val="18"/>
          <w:szCs w:val="18"/>
        </w:rPr>
        <w:t>в</w:t>
      </w:r>
      <w:proofErr w:type="gramEnd"/>
      <w:r w:rsidRPr="00055C63">
        <w:rPr>
          <w:bCs/>
          <w:sz w:val="18"/>
          <w:szCs w:val="18"/>
        </w:rPr>
        <w:t xml:space="preserve"> </w:t>
      </w:r>
      <w:proofErr w:type="gramStart"/>
      <w:r w:rsidRPr="00055C63">
        <w:rPr>
          <w:bCs/>
          <w:sz w:val="18"/>
          <w:szCs w:val="18"/>
        </w:rPr>
        <w:t>Великой</w:t>
      </w:r>
      <w:proofErr w:type="gramEnd"/>
      <w:r w:rsidRPr="00055C63">
        <w:rPr>
          <w:bCs/>
          <w:sz w:val="18"/>
          <w:szCs w:val="18"/>
        </w:rPr>
        <w:t xml:space="preserve"> Отечественной войны 1941-1945гг.», согласно приложения 1.</w:t>
      </w:r>
    </w:p>
    <w:p w:rsidR="007D2B51" w:rsidRPr="00055C63" w:rsidRDefault="007D2B51" w:rsidP="007D2B51">
      <w:pPr>
        <w:tabs>
          <w:tab w:val="left" w:pos="426"/>
          <w:tab w:val="left" w:pos="3976"/>
        </w:tabs>
        <w:ind w:left="426" w:right="282" w:firstLine="426"/>
        <w:rPr>
          <w:bCs/>
          <w:sz w:val="18"/>
          <w:szCs w:val="18"/>
        </w:rPr>
      </w:pPr>
      <w:r w:rsidRPr="00055C63">
        <w:rPr>
          <w:bCs/>
          <w:sz w:val="18"/>
          <w:szCs w:val="18"/>
        </w:rPr>
        <w:t xml:space="preserve">2.2. </w:t>
      </w:r>
      <w:proofErr w:type="gramStart"/>
      <w:r w:rsidRPr="00055C63">
        <w:rPr>
          <w:bCs/>
          <w:sz w:val="18"/>
          <w:szCs w:val="18"/>
        </w:rPr>
        <w:t>Порядок организации универсальной ярмарки, посвященной проведения празднования «79 годовщины Победы в Великой Отечественной войны 1941-1945гг.» и предоставления мест на ней для торговли товарами (выполнения работ, оказания услуг), согласно приложения 2.</w:t>
      </w:r>
      <w:proofErr w:type="gramEnd"/>
    </w:p>
    <w:p w:rsidR="007D2B51" w:rsidRPr="00055C63" w:rsidRDefault="007D2B51" w:rsidP="007D2B51">
      <w:pPr>
        <w:tabs>
          <w:tab w:val="left" w:pos="426"/>
          <w:tab w:val="left" w:pos="3976"/>
        </w:tabs>
        <w:ind w:left="426" w:right="282" w:firstLine="426"/>
        <w:rPr>
          <w:bCs/>
          <w:sz w:val="18"/>
          <w:szCs w:val="18"/>
        </w:rPr>
      </w:pPr>
      <w:r w:rsidRPr="00055C63">
        <w:rPr>
          <w:bCs/>
          <w:sz w:val="18"/>
          <w:szCs w:val="18"/>
        </w:rPr>
        <w:t>3.  Определить следующий режим работы ярмарки: 09.05.2024 с 11.00 до 16.00 часов, местонахождение: территория Дома культуры «Современник» с. Хомутово, ул. Пушкина, 1б.</w:t>
      </w:r>
    </w:p>
    <w:p w:rsidR="007D2B51" w:rsidRPr="00055C63" w:rsidRDefault="007D2B51" w:rsidP="007D2B51">
      <w:pPr>
        <w:tabs>
          <w:tab w:val="left" w:pos="426"/>
          <w:tab w:val="left" w:pos="3976"/>
        </w:tabs>
        <w:ind w:left="426" w:right="282" w:firstLine="426"/>
        <w:rPr>
          <w:bCs/>
          <w:sz w:val="18"/>
          <w:szCs w:val="18"/>
        </w:rPr>
      </w:pPr>
      <w:r w:rsidRPr="00055C63">
        <w:rPr>
          <w:bCs/>
          <w:sz w:val="18"/>
          <w:szCs w:val="18"/>
        </w:rPr>
        <w:t xml:space="preserve">  4.    Настоящее постановление опубликовать в установленном законом порядке.</w:t>
      </w:r>
    </w:p>
    <w:p w:rsidR="007D2B51" w:rsidRPr="00055C63" w:rsidRDefault="007D2B51" w:rsidP="007D2B51">
      <w:pPr>
        <w:tabs>
          <w:tab w:val="left" w:pos="426"/>
          <w:tab w:val="left" w:pos="3976"/>
        </w:tabs>
        <w:ind w:left="426" w:right="282" w:firstLine="426"/>
        <w:rPr>
          <w:bCs/>
          <w:sz w:val="18"/>
          <w:szCs w:val="18"/>
        </w:rPr>
      </w:pPr>
      <w:r w:rsidRPr="00055C63">
        <w:rPr>
          <w:bCs/>
          <w:sz w:val="18"/>
          <w:szCs w:val="18"/>
        </w:rPr>
        <w:t xml:space="preserve">  5.   </w:t>
      </w:r>
      <w:proofErr w:type="gramStart"/>
      <w:r w:rsidRPr="00055C63">
        <w:rPr>
          <w:bCs/>
          <w:sz w:val="18"/>
          <w:szCs w:val="18"/>
        </w:rPr>
        <w:t>Контроль за</w:t>
      </w:r>
      <w:proofErr w:type="gramEnd"/>
      <w:r w:rsidRPr="00055C63">
        <w:rPr>
          <w:bCs/>
          <w:sz w:val="18"/>
          <w:szCs w:val="18"/>
        </w:rPr>
        <w:t xml:space="preserve"> исполнением настоящего постановления возложить на   Первого заместителя Главы</w:t>
      </w:r>
      <w:r w:rsidRPr="007D2B51">
        <w:rPr>
          <w:bCs/>
          <w:sz w:val="18"/>
          <w:szCs w:val="18"/>
          <w:u w:val="single"/>
        </w:rPr>
        <w:t xml:space="preserve"> </w:t>
      </w:r>
      <w:r w:rsidRPr="00055C63">
        <w:rPr>
          <w:bCs/>
          <w:sz w:val="18"/>
          <w:szCs w:val="18"/>
        </w:rPr>
        <w:t>администрации.</w:t>
      </w:r>
    </w:p>
    <w:p w:rsidR="007D2B51" w:rsidRPr="00055C63" w:rsidRDefault="007D2B51" w:rsidP="007D2B51">
      <w:pPr>
        <w:tabs>
          <w:tab w:val="left" w:pos="426"/>
          <w:tab w:val="left" w:pos="3976"/>
        </w:tabs>
        <w:ind w:left="426" w:right="282" w:firstLine="426"/>
        <w:rPr>
          <w:bCs/>
          <w:sz w:val="18"/>
          <w:szCs w:val="18"/>
        </w:rPr>
      </w:pPr>
    </w:p>
    <w:p w:rsidR="007D2B51" w:rsidRPr="00055C63" w:rsidRDefault="007D2B51" w:rsidP="007D2B51">
      <w:pPr>
        <w:tabs>
          <w:tab w:val="left" w:pos="426"/>
          <w:tab w:val="left" w:pos="3976"/>
        </w:tabs>
        <w:ind w:left="426" w:right="282" w:firstLine="426"/>
        <w:jc w:val="right"/>
        <w:rPr>
          <w:bCs/>
          <w:i/>
          <w:sz w:val="18"/>
          <w:szCs w:val="18"/>
        </w:rPr>
      </w:pPr>
    </w:p>
    <w:p w:rsidR="007D2B51" w:rsidRPr="00055C63" w:rsidRDefault="007D2B51" w:rsidP="007D2B51">
      <w:pPr>
        <w:tabs>
          <w:tab w:val="left" w:pos="426"/>
          <w:tab w:val="left" w:pos="3976"/>
        </w:tabs>
        <w:ind w:left="426" w:right="282" w:firstLine="426"/>
        <w:jc w:val="right"/>
        <w:rPr>
          <w:bCs/>
          <w:i/>
          <w:sz w:val="18"/>
          <w:szCs w:val="18"/>
        </w:rPr>
      </w:pPr>
      <w:r w:rsidRPr="00055C63">
        <w:rPr>
          <w:bCs/>
          <w:i/>
          <w:sz w:val="18"/>
          <w:szCs w:val="18"/>
        </w:rPr>
        <w:t xml:space="preserve">Глава администрации                                                                   В.М. </w:t>
      </w:r>
      <w:proofErr w:type="spellStart"/>
      <w:r w:rsidRPr="00055C63">
        <w:rPr>
          <w:bCs/>
          <w:i/>
          <w:sz w:val="18"/>
          <w:szCs w:val="18"/>
        </w:rPr>
        <w:t>Колмаченко</w:t>
      </w:r>
      <w:proofErr w:type="spellEnd"/>
    </w:p>
    <w:p w:rsidR="007D2B51" w:rsidRDefault="007D2B51" w:rsidP="007D2B51">
      <w:pPr>
        <w:tabs>
          <w:tab w:val="left" w:pos="426"/>
          <w:tab w:val="left" w:pos="3976"/>
        </w:tabs>
        <w:ind w:left="426" w:right="282" w:firstLine="426"/>
        <w:jc w:val="right"/>
        <w:rPr>
          <w:bCs/>
          <w:i/>
          <w:sz w:val="18"/>
          <w:szCs w:val="18"/>
          <w:u w:val="single"/>
        </w:rPr>
      </w:pPr>
    </w:p>
    <w:p w:rsidR="007D2B51" w:rsidRDefault="007D2B51" w:rsidP="007D2B51">
      <w:pPr>
        <w:tabs>
          <w:tab w:val="left" w:pos="426"/>
          <w:tab w:val="left" w:pos="3976"/>
        </w:tabs>
        <w:ind w:left="426" w:right="282" w:firstLine="426"/>
        <w:jc w:val="right"/>
        <w:rPr>
          <w:bCs/>
          <w:i/>
          <w:sz w:val="18"/>
          <w:szCs w:val="18"/>
          <w:u w:val="single"/>
        </w:rPr>
      </w:pPr>
    </w:p>
    <w:p w:rsidR="007D2B51" w:rsidRDefault="007D2B51" w:rsidP="007D2B51">
      <w:pPr>
        <w:tabs>
          <w:tab w:val="left" w:pos="426"/>
          <w:tab w:val="left" w:pos="3976"/>
        </w:tabs>
        <w:ind w:left="426" w:right="282" w:firstLine="426"/>
        <w:jc w:val="right"/>
        <w:rPr>
          <w:bCs/>
          <w:i/>
          <w:sz w:val="18"/>
          <w:szCs w:val="18"/>
          <w:u w:val="single"/>
        </w:rPr>
      </w:pPr>
    </w:p>
    <w:p w:rsidR="007D2B51" w:rsidRDefault="007D2B51" w:rsidP="007D2B51">
      <w:pPr>
        <w:tabs>
          <w:tab w:val="left" w:pos="426"/>
          <w:tab w:val="left" w:pos="3976"/>
        </w:tabs>
        <w:ind w:left="426" w:right="282" w:firstLine="426"/>
        <w:jc w:val="right"/>
        <w:rPr>
          <w:bCs/>
          <w:i/>
          <w:sz w:val="18"/>
          <w:szCs w:val="18"/>
          <w:u w:val="single"/>
        </w:rPr>
      </w:pPr>
    </w:p>
    <w:p w:rsidR="007D2B51" w:rsidRDefault="007D2B51" w:rsidP="007D2B51">
      <w:pPr>
        <w:tabs>
          <w:tab w:val="left" w:pos="426"/>
          <w:tab w:val="left" w:pos="3976"/>
        </w:tabs>
        <w:ind w:left="426" w:right="282" w:firstLine="426"/>
        <w:jc w:val="right"/>
        <w:rPr>
          <w:bCs/>
          <w:i/>
          <w:sz w:val="18"/>
          <w:szCs w:val="18"/>
          <w:u w:val="single"/>
        </w:rPr>
      </w:pPr>
    </w:p>
    <w:p w:rsidR="007D2B51" w:rsidRDefault="007D2B51" w:rsidP="007D2B51">
      <w:pPr>
        <w:tabs>
          <w:tab w:val="left" w:pos="426"/>
          <w:tab w:val="left" w:pos="3976"/>
        </w:tabs>
        <w:ind w:left="426" w:right="282" w:firstLine="426"/>
        <w:jc w:val="right"/>
        <w:rPr>
          <w:bCs/>
          <w:i/>
          <w:sz w:val="18"/>
          <w:szCs w:val="18"/>
          <w:u w:val="single"/>
        </w:rPr>
      </w:pPr>
    </w:p>
    <w:p w:rsidR="007D2B51" w:rsidRDefault="007D2B51" w:rsidP="007D2B51">
      <w:pPr>
        <w:tabs>
          <w:tab w:val="left" w:pos="426"/>
          <w:tab w:val="left" w:pos="3976"/>
        </w:tabs>
        <w:ind w:left="426" w:right="282" w:firstLine="426"/>
        <w:jc w:val="right"/>
        <w:rPr>
          <w:bCs/>
          <w:i/>
          <w:sz w:val="18"/>
          <w:szCs w:val="18"/>
          <w:u w:val="single"/>
        </w:rPr>
      </w:pPr>
    </w:p>
    <w:p w:rsidR="007D2B51" w:rsidRDefault="007D2B51" w:rsidP="007D2B51">
      <w:pPr>
        <w:tabs>
          <w:tab w:val="left" w:pos="426"/>
          <w:tab w:val="left" w:pos="3976"/>
        </w:tabs>
        <w:ind w:left="426" w:right="282" w:firstLine="426"/>
        <w:jc w:val="right"/>
        <w:rPr>
          <w:bCs/>
          <w:i/>
          <w:sz w:val="18"/>
          <w:szCs w:val="18"/>
          <w:u w:val="single"/>
        </w:rPr>
      </w:pPr>
    </w:p>
    <w:p w:rsidR="007D2B51" w:rsidRDefault="007D2B51" w:rsidP="007D2B51">
      <w:pPr>
        <w:tabs>
          <w:tab w:val="left" w:pos="426"/>
          <w:tab w:val="left" w:pos="3976"/>
        </w:tabs>
        <w:ind w:left="426" w:right="282" w:firstLine="426"/>
        <w:jc w:val="right"/>
        <w:rPr>
          <w:bCs/>
          <w:i/>
          <w:sz w:val="18"/>
          <w:szCs w:val="18"/>
          <w:u w:val="single"/>
        </w:rPr>
      </w:pPr>
    </w:p>
    <w:p w:rsidR="007D2B51" w:rsidRDefault="007D2B51" w:rsidP="007D2B51">
      <w:pPr>
        <w:tabs>
          <w:tab w:val="left" w:pos="426"/>
          <w:tab w:val="left" w:pos="3976"/>
        </w:tabs>
        <w:ind w:left="426" w:right="282" w:firstLine="426"/>
        <w:jc w:val="right"/>
        <w:rPr>
          <w:bCs/>
          <w:i/>
          <w:sz w:val="18"/>
          <w:szCs w:val="18"/>
          <w:u w:val="single"/>
        </w:rPr>
      </w:pPr>
    </w:p>
    <w:p w:rsidR="007D2B51" w:rsidRDefault="007D2B51" w:rsidP="007D2B51">
      <w:pPr>
        <w:tabs>
          <w:tab w:val="left" w:pos="426"/>
          <w:tab w:val="left" w:pos="3976"/>
        </w:tabs>
        <w:ind w:left="426" w:right="282" w:firstLine="426"/>
        <w:jc w:val="right"/>
        <w:rPr>
          <w:bCs/>
          <w:i/>
          <w:sz w:val="18"/>
          <w:szCs w:val="18"/>
          <w:u w:val="single"/>
        </w:rPr>
      </w:pPr>
    </w:p>
    <w:p w:rsidR="007D2B51" w:rsidRPr="007D2B51" w:rsidRDefault="007D2B51" w:rsidP="007D2B51">
      <w:pPr>
        <w:tabs>
          <w:tab w:val="left" w:pos="426"/>
          <w:tab w:val="left" w:pos="3976"/>
        </w:tabs>
        <w:ind w:left="426" w:right="282" w:firstLine="426"/>
        <w:jc w:val="right"/>
        <w:rPr>
          <w:bCs/>
          <w:i/>
          <w:sz w:val="18"/>
          <w:szCs w:val="18"/>
          <w:u w:val="single"/>
        </w:rPr>
      </w:pPr>
    </w:p>
    <w:p w:rsidR="007D2B51" w:rsidRPr="007D2B51" w:rsidRDefault="007D2B51" w:rsidP="007D2B51">
      <w:pPr>
        <w:tabs>
          <w:tab w:val="left" w:pos="426"/>
          <w:tab w:val="left" w:pos="3976"/>
        </w:tabs>
        <w:ind w:left="426" w:right="282" w:firstLine="426"/>
        <w:jc w:val="center"/>
        <w:rPr>
          <w:b/>
          <w:bCs/>
          <w:sz w:val="18"/>
          <w:szCs w:val="18"/>
          <w:u w:val="single"/>
        </w:rPr>
      </w:pPr>
    </w:p>
    <w:p w:rsidR="007D2B51" w:rsidRPr="007D2B51" w:rsidRDefault="007D2B51" w:rsidP="007D2B51">
      <w:pPr>
        <w:tabs>
          <w:tab w:val="left" w:pos="426"/>
          <w:tab w:val="left" w:pos="3976"/>
        </w:tabs>
        <w:ind w:left="426" w:right="282" w:firstLine="426"/>
        <w:jc w:val="center"/>
        <w:rPr>
          <w:b/>
          <w:bCs/>
          <w:sz w:val="18"/>
          <w:szCs w:val="18"/>
          <w:u w:val="single"/>
        </w:rPr>
      </w:pPr>
    </w:p>
    <w:p w:rsidR="007D2B51" w:rsidRPr="003156C1" w:rsidRDefault="007D2B51" w:rsidP="007D2B51">
      <w:pPr>
        <w:tabs>
          <w:tab w:val="left" w:pos="426"/>
          <w:tab w:val="left" w:pos="3976"/>
        </w:tabs>
        <w:ind w:left="426" w:right="282" w:firstLine="426"/>
        <w:jc w:val="right"/>
        <w:rPr>
          <w:bCs/>
          <w:i/>
          <w:sz w:val="18"/>
          <w:szCs w:val="18"/>
        </w:rPr>
      </w:pPr>
      <w:r w:rsidRPr="003156C1">
        <w:rPr>
          <w:bCs/>
          <w:i/>
          <w:sz w:val="18"/>
          <w:szCs w:val="18"/>
        </w:rPr>
        <w:t>Приложение 1</w:t>
      </w:r>
    </w:p>
    <w:p w:rsidR="007D2B51" w:rsidRPr="003156C1" w:rsidRDefault="007D2B51" w:rsidP="007D2B51">
      <w:pPr>
        <w:tabs>
          <w:tab w:val="left" w:pos="426"/>
          <w:tab w:val="left" w:pos="3976"/>
        </w:tabs>
        <w:ind w:left="426" w:right="282" w:firstLine="426"/>
        <w:jc w:val="right"/>
        <w:rPr>
          <w:bCs/>
          <w:i/>
          <w:sz w:val="18"/>
          <w:szCs w:val="18"/>
        </w:rPr>
      </w:pPr>
      <w:r w:rsidRPr="003156C1">
        <w:rPr>
          <w:bCs/>
          <w:i/>
          <w:sz w:val="18"/>
          <w:szCs w:val="18"/>
        </w:rPr>
        <w:t xml:space="preserve">УТВЕРЖДЕН </w:t>
      </w:r>
    </w:p>
    <w:p w:rsidR="007D2B51" w:rsidRPr="003156C1" w:rsidRDefault="007D2B51" w:rsidP="007D2B51">
      <w:pPr>
        <w:tabs>
          <w:tab w:val="left" w:pos="426"/>
          <w:tab w:val="left" w:pos="3976"/>
        </w:tabs>
        <w:ind w:left="426" w:right="282" w:firstLine="426"/>
        <w:jc w:val="right"/>
        <w:rPr>
          <w:bCs/>
          <w:i/>
          <w:sz w:val="18"/>
          <w:szCs w:val="18"/>
        </w:rPr>
      </w:pPr>
      <w:r w:rsidRPr="003156C1">
        <w:rPr>
          <w:bCs/>
          <w:i/>
          <w:sz w:val="18"/>
          <w:szCs w:val="18"/>
        </w:rPr>
        <w:t xml:space="preserve">Постановлением администрации </w:t>
      </w:r>
    </w:p>
    <w:p w:rsidR="007D2B51" w:rsidRPr="003156C1" w:rsidRDefault="007D2B51" w:rsidP="007D2B51">
      <w:pPr>
        <w:tabs>
          <w:tab w:val="left" w:pos="426"/>
          <w:tab w:val="left" w:pos="3976"/>
        </w:tabs>
        <w:ind w:left="426" w:right="282" w:firstLine="426"/>
        <w:jc w:val="right"/>
        <w:rPr>
          <w:bCs/>
          <w:i/>
          <w:sz w:val="18"/>
          <w:szCs w:val="18"/>
        </w:rPr>
      </w:pPr>
      <w:r w:rsidRPr="003156C1">
        <w:rPr>
          <w:bCs/>
          <w:i/>
          <w:sz w:val="18"/>
          <w:szCs w:val="18"/>
        </w:rPr>
        <w:t>Хомутовского муниципального образования</w:t>
      </w:r>
    </w:p>
    <w:p w:rsidR="007D2B51" w:rsidRPr="003156C1" w:rsidRDefault="007D2B51" w:rsidP="007D2B51">
      <w:pPr>
        <w:tabs>
          <w:tab w:val="left" w:pos="426"/>
          <w:tab w:val="left" w:pos="3976"/>
        </w:tabs>
        <w:ind w:left="426" w:right="282" w:firstLine="426"/>
        <w:jc w:val="right"/>
        <w:rPr>
          <w:bCs/>
          <w:i/>
          <w:sz w:val="18"/>
          <w:szCs w:val="18"/>
        </w:rPr>
      </w:pPr>
      <w:r w:rsidRPr="003156C1">
        <w:rPr>
          <w:bCs/>
          <w:i/>
          <w:sz w:val="18"/>
          <w:szCs w:val="18"/>
        </w:rPr>
        <w:t>от22.04.2024№103 од</w:t>
      </w:r>
    </w:p>
    <w:p w:rsidR="007D2B51" w:rsidRPr="003156C1" w:rsidRDefault="007D2B51" w:rsidP="007D2B51">
      <w:pPr>
        <w:tabs>
          <w:tab w:val="left" w:pos="426"/>
          <w:tab w:val="left" w:pos="3976"/>
        </w:tabs>
        <w:ind w:left="426" w:right="282" w:firstLine="426"/>
        <w:jc w:val="right"/>
        <w:rPr>
          <w:bCs/>
          <w:i/>
          <w:sz w:val="18"/>
          <w:szCs w:val="18"/>
        </w:rPr>
      </w:pPr>
    </w:p>
    <w:p w:rsidR="007D2B51" w:rsidRDefault="007D2B51" w:rsidP="007D2B51">
      <w:pPr>
        <w:tabs>
          <w:tab w:val="left" w:pos="426"/>
          <w:tab w:val="left" w:pos="3976"/>
        </w:tabs>
        <w:ind w:left="426" w:right="282" w:firstLine="426"/>
        <w:jc w:val="right"/>
        <w:rPr>
          <w:bCs/>
          <w:sz w:val="18"/>
          <w:szCs w:val="18"/>
        </w:rPr>
      </w:pPr>
    </w:p>
    <w:p w:rsidR="007D2B51" w:rsidRPr="001864A8" w:rsidRDefault="007D2B51" w:rsidP="007D2B51">
      <w:pPr>
        <w:tabs>
          <w:tab w:val="left" w:pos="426"/>
          <w:tab w:val="left" w:pos="3976"/>
        </w:tabs>
        <w:ind w:left="426" w:right="282" w:firstLine="426"/>
        <w:jc w:val="center"/>
        <w:rPr>
          <w:b/>
          <w:bCs/>
          <w:sz w:val="18"/>
          <w:szCs w:val="18"/>
        </w:rPr>
      </w:pPr>
      <w:r w:rsidRPr="001864A8">
        <w:rPr>
          <w:b/>
          <w:bCs/>
          <w:sz w:val="18"/>
          <w:szCs w:val="18"/>
        </w:rPr>
        <w:t xml:space="preserve">   </w:t>
      </w:r>
    </w:p>
    <w:p w:rsidR="007D2B51" w:rsidRPr="001864A8" w:rsidRDefault="007D2B51" w:rsidP="007D2B51">
      <w:pPr>
        <w:tabs>
          <w:tab w:val="left" w:pos="426"/>
          <w:tab w:val="left" w:pos="3976"/>
        </w:tabs>
        <w:ind w:left="426" w:right="282" w:firstLine="426"/>
        <w:jc w:val="center"/>
        <w:rPr>
          <w:b/>
          <w:bCs/>
          <w:sz w:val="18"/>
          <w:szCs w:val="18"/>
        </w:rPr>
      </w:pPr>
      <w:r w:rsidRPr="001864A8">
        <w:rPr>
          <w:b/>
          <w:bCs/>
          <w:sz w:val="18"/>
          <w:szCs w:val="18"/>
        </w:rPr>
        <w:t>ПЛАН МЕРОПРИЯТИЙ</w:t>
      </w:r>
    </w:p>
    <w:p w:rsidR="007D2B51" w:rsidRPr="001864A8" w:rsidRDefault="007D2B51" w:rsidP="007D2B51">
      <w:pPr>
        <w:tabs>
          <w:tab w:val="left" w:pos="426"/>
          <w:tab w:val="left" w:pos="3976"/>
        </w:tabs>
        <w:ind w:left="426" w:right="282" w:firstLine="426"/>
        <w:jc w:val="center"/>
        <w:rPr>
          <w:b/>
          <w:bCs/>
          <w:sz w:val="18"/>
          <w:szCs w:val="18"/>
        </w:rPr>
      </w:pPr>
      <w:r w:rsidRPr="001864A8">
        <w:rPr>
          <w:b/>
          <w:bCs/>
          <w:sz w:val="18"/>
          <w:szCs w:val="18"/>
        </w:rPr>
        <w:t xml:space="preserve">по организации универсальной ярмарки, посвященной   </w:t>
      </w:r>
    </w:p>
    <w:p w:rsidR="007D2B51" w:rsidRPr="001864A8" w:rsidRDefault="007D2B51" w:rsidP="007D2B51">
      <w:pPr>
        <w:tabs>
          <w:tab w:val="left" w:pos="426"/>
          <w:tab w:val="left" w:pos="3976"/>
        </w:tabs>
        <w:ind w:left="426" w:right="282" w:firstLine="426"/>
        <w:jc w:val="center"/>
        <w:rPr>
          <w:b/>
          <w:bCs/>
          <w:sz w:val="18"/>
          <w:szCs w:val="18"/>
        </w:rPr>
      </w:pPr>
      <w:r w:rsidRPr="001864A8">
        <w:rPr>
          <w:b/>
          <w:bCs/>
          <w:sz w:val="18"/>
          <w:szCs w:val="18"/>
        </w:rPr>
        <w:t xml:space="preserve">празднованию «79 годовщины Победы </w:t>
      </w:r>
      <w:proofErr w:type="gramStart"/>
      <w:r w:rsidRPr="001864A8">
        <w:rPr>
          <w:b/>
          <w:bCs/>
          <w:sz w:val="18"/>
          <w:szCs w:val="18"/>
        </w:rPr>
        <w:t>в</w:t>
      </w:r>
      <w:proofErr w:type="gramEnd"/>
    </w:p>
    <w:p w:rsidR="007D2B51" w:rsidRPr="001864A8" w:rsidRDefault="007D2B51" w:rsidP="007D2B51">
      <w:pPr>
        <w:tabs>
          <w:tab w:val="left" w:pos="426"/>
          <w:tab w:val="left" w:pos="3976"/>
        </w:tabs>
        <w:ind w:left="426" w:right="282" w:firstLine="426"/>
        <w:jc w:val="center"/>
        <w:rPr>
          <w:b/>
          <w:bCs/>
          <w:sz w:val="18"/>
          <w:szCs w:val="18"/>
        </w:rPr>
      </w:pPr>
      <w:r w:rsidRPr="001864A8">
        <w:rPr>
          <w:b/>
          <w:bCs/>
          <w:sz w:val="18"/>
          <w:szCs w:val="18"/>
        </w:rPr>
        <w:t xml:space="preserve"> Великой Отечественной войны 1941-1945гг.»</w:t>
      </w:r>
    </w:p>
    <w:p w:rsidR="007D2B51" w:rsidRDefault="007D2B51" w:rsidP="007D2B51">
      <w:pPr>
        <w:tabs>
          <w:tab w:val="left" w:pos="426"/>
          <w:tab w:val="left" w:pos="3976"/>
        </w:tabs>
        <w:ind w:left="426" w:right="282" w:firstLine="426"/>
        <w:jc w:val="center"/>
        <w:rPr>
          <w:b/>
          <w:bCs/>
          <w:sz w:val="18"/>
          <w:szCs w:val="18"/>
          <w:u w:val="singl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16"/>
        <w:gridCol w:w="4129"/>
        <w:gridCol w:w="2141"/>
        <w:gridCol w:w="2448"/>
      </w:tblGrid>
      <w:tr w:rsidR="007D2B51" w:rsidRPr="007D2B51" w:rsidTr="007D2B51">
        <w:trPr>
          <w:trHeight w:hRule="exact" w:val="1157"/>
          <w:jc w:val="center"/>
        </w:trPr>
        <w:tc>
          <w:tcPr>
            <w:tcW w:w="916" w:type="dxa"/>
            <w:tcMar>
              <w:top w:w="105" w:type="dxa"/>
              <w:left w:w="225" w:type="dxa"/>
              <w:bottom w:w="105" w:type="dxa"/>
              <w:right w:w="225" w:type="dxa"/>
            </w:tcMar>
            <w:vAlign w:val="center"/>
            <w:hideMark/>
          </w:tcPr>
          <w:p w:rsidR="007D2B51" w:rsidRPr="007D2B51" w:rsidRDefault="007D2B51" w:rsidP="00055C63">
            <w:pPr>
              <w:spacing w:after="375"/>
              <w:ind w:right="-1"/>
              <w:rPr>
                <w:sz w:val="18"/>
                <w:szCs w:val="18"/>
              </w:rPr>
            </w:pPr>
            <w:r w:rsidRPr="007D2B51">
              <w:rPr>
                <w:sz w:val="18"/>
                <w:szCs w:val="18"/>
              </w:rPr>
              <w:t>№</w:t>
            </w:r>
            <w:proofErr w:type="gramStart"/>
            <w:r w:rsidRPr="007D2B51">
              <w:rPr>
                <w:sz w:val="18"/>
                <w:szCs w:val="18"/>
              </w:rPr>
              <w:t>п</w:t>
            </w:r>
            <w:proofErr w:type="gramEnd"/>
            <w:r w:rsidRPr="007D2B51">
              <w:rPr>
                <w:sz w:val="18"/>
                <w:szCs w:val="18"/>
              </w:rPr>
              <w:t>/п</w:t>
            </w:r>
          </w:p>
        </w:tc>
        <w:tc>
          <w:tcPr>
            <w:tcW w:w="4129" w:type="dxa"/>
            <w:tcMar>
              <w:top w:w="105" w:type="dxa"/>
              <w:left w:w="225" w:type="dxa"/>
              <w:bottom w:w="105" w:type="dxa"/>
              <w:right w:w="225" w:type="dxa"/>
            </w:tcMar>
            <w:vAlign w:val="center"/>
            <w:hideMark/>
          </w:tcPr>
          <w:p w:rsidR="007D2B51" w:rsidRPr="007D2B51" w:rsidRDefault="007D2B51" w:rsidP="00055C63">
            <w:pPr>
              <w:spacing w:after="375"/>
              <w:ind w:right="-1"/>
              <w:rPr>
                <w:sz w:val="18"/>
                <w:szCs w:val="18"/>
              </w:rPr>
            </w:pPr>
            <w:r w:rsidRPr="007D2B51">
              <w:rPr>
                <w:sz w:val="18"/>
                <w:szCs w:val="18"/>
              </w:rPr>
              <w:t>Наименование мероприятия</w:t>
            </w:r>
          </w:p>
        </w:tc>
        <w:tc>
          <w:tcPr>
            <w:tcW w:w="2141" w:type="dxa"/>
            <w:tcMar>
              <w:top w:w="105" w:type="dxa"/>
              <w:left w:w="225" w:type="dxa"/>
              <w:bottom w:w="105" w:type="dxa"/>
              <w:right w:w="225" w:type="dxa"/>
            </w:tcMar>
            <w:vAlign w:val="center"/>
            <w:hideMark/>
          </w:tcPr>
          <w:p w:rsidR="007D2B51" w:rsidRPr="007D2B51" w:rsidRDefault="007D2B51" w:rsidP="00055C63">
            <w:pPr>
              <w:spacing w:after="375"/>
              <w:ind w:right="-1"/>
              <w:rPr>
                <w:sz w:val="18"/>
                <w:szCs w:val="18"/>
              </w:rPr>
            </w:pPr>
            <w:r w:rsidRPr="007D2B51">
              <w:rPr>
                <w:sz w:val="18"/>
                <w:szCs w:val="18"/>
              </w:rPr>
              <w:t>Срок выполнения мероприятия</w:t>
            </w:r>
          </w:p>
        </w:tc>
        <w:tc>
          <w:tcPr>
            <w:tcW w:w="2448" w:type="dxa"/>
            <w:tcMar>
              <w:top w:w="105" w:type="dxa"/>
              <w:left w:w="225" w:type="dxa"/>
              <w:bottom w:w="105" w:type="dxa"/>
              <w:right w:w="225" w:type="dxa"/>
            </w:tcMar>
            <w:vAlign w:val="center"/>
            <w:hideMark/>
          </w:tcPr>
          <w:p w:rsidR="007D2B51" w:rsidRPr="007D2B51" w:rsidRDefault="007D2B51" w:rsidP="00055C63">
            <w:pPr>
              <w:spacing w:after="375"/>
              <w:ind w:right="-1"/>
              <w:rPr>
                <w:sz w:val="18"/>
                <w:szCs w:val="18"/>
              </w:rPr>
            </w:pPr>
            <w:r w:rsidRPr="007D2B51">
              <w:rPr>
                <w:sz w:val="18"/>
                <w:szCs w:val="18"/>
              </w:rPr>
              <w:t>Ответственное лицо</w:t>
            </w:r>
          </w:p>
        </w:tc>
      </w:tr>
      <w:tr w:rsidR="007D2B51" w:rsidRPr="007D2B51" w:rsidTr="007D2B51">
        <w:trPr>
          <w:trHeight w:hRule="exact" w:val="1011"/>
          <w:jc w:val="center"/>
        </w:trPr>
        <w:tc>
          <w:tcPr>
            <w:tcW w:w="916" w:type="dxa"/>
            <w:tcMar>
              <w:top w:w="105" w:type="dxa"/>
              <w:left w:w="225" w:type="dxa"/>
              <w:bottom w:w="105" w:type="dxa"/>
              <w:right w:w="225" w:type="dxa"/>
            </w:tcMar>
            <w:vAlign w:val="bottom"/>
            <w:hideMark/>
          </w:tcPr>
          <w:p w:rsidR="007D2B51" w:rsidRPr="007D2B51" w:rsidRDefault="007D2B51" w:rsidP="00055C63">
            <w:pPr>
              <w:spacing w:after="375"/>
              <w:ind w:right="-1"/>
              <w:rPr>
                <w:sz w:val="18"/>
                <w:szCs w:val="18"/>
              </w:rPr>
            </w:pPr>
            <w:r w:rsidRPr="007D2B51">
              <w:rPr>
                <w:sz w:val="18"/>
                <w:szCs w:val="18"/>
              </w:rPr>
              <w:t>1.</w:t>
            </w:r>
          </w:p>
        </w:tc>
        <w:tc>
          <w:tcPr>
            <w:tcW w:w="4129" w:type="dxa"/>
            <w:tcMar>
              <w:top w:w="105" w:type="dxa"/>
              <w:left w:w="225" w:type="dxa"/>
              <w:bottom w:w="105" w:type="dxa"/>
              <w:right w:w="225" w:type="dxa"/>
            </w:tcMar>
            <w:vAlign w:val="center"/>
            <w:hideMark/>
          </w:tcPr>
          <w:p w:rsidR="007D2B51" w:rsidRPr="007D2B51" w:rsidRDefault="007D2B51" w:rsidP="00055C63">
            <w:pPr>
              <w:spacing w:after="375"/>
              <w:ind w:right="-1"/>
              <w:rPr>
                <w:sz w:val="18"/>
                <w:szCs w:val="18"/>
              </w:rPr>
            </w:pPr>
            <w:r w:rsidRPr="007D2B51">
              <w:rPr>
                <w:sz w:val="18"/>
                <w:szCs w:val="18"/>
              </w:rPr>
              <w:t>Прием письменных заявок на участие в ярмарке и согласование ассортиментного перечня</w:t>
            </w:r>
          </w:p>
        </w:tc>
        <w:tc>
          <w:tcPr>
            <w:tcW w:w="2141" w:type="dxa"/>
            <w:tcMar>
              <w:top w:w="105" w:type="dxa"/>
              <w:left w:w="225" w:type="dxa"/>
              <w:bottom w:w="105" w:type="dxa"/>
              <w:right w:w="225" w:type="dxa"/>
            </w:tcMar>
            <w:vAlign w:val="center"/>
            <w:hideMark/>
          </w:tcPr>
          <w:p w:rsidR="007D2B51" w:rsidRPr="007D2B51" w:rsidRDefault="007D2B51" w:rsidP="00055C63">
            <w:pPr>
              <w:spacing w:after="375"/>
              <w:ind w:left="-83" w:right="-1"/>
              <w:rPr>
                <w:sz w:val="18"/>
                <w:szCs w:val="18"/>
              </w:rPr>
            </w:pPr>
            <w:r w:rsidRPr="007D2B51">
              <w:rPr>
                <w:sz w:val="18"/>
                <w:szCs w:val="18"/>
              </w:rPr>
              <w:t>до 30 апреля 2024г.</w:t>
            </w:r>
          </w:p>
        </w:tc>
        <w:tc>
          <w:tcPr>
            <w:tcW w:w="2448" w:type="dxa"/>
            <w:tcMar>
              <w:top w:w="105" w:type="dxa"/>
              <w:left w:w="225" w:type="dxa"/>
              <w:bottom w:w="105" w:type="dxa"/>
              <w:right w:w="225" w:type="dxa"/>
            </w:tcMar>
            <w:vAlign w:val="center"/>
            <w:hideMark/>
          </w:tcPr>
          <w:p w:rsidR="007D2B51" w:rsidRPr="007D2B51" w:rsidRDefault="007D2B51" w:rsidP="00055C63">
            <w:pPr>
              <w:spacing w:after="375"/>
              <w:ind w:left="-98" w:right="-1"/>
              <w:rPr>
                <w:sz w:val="18"/>
                <w:szCs w:val="18"/>
              </w:rPr>
            </w:pPr>
            <w:r w:rsidRPr="007D2B51">
              <w:rPr>
                <w:sz w:val="18"/>
                <w:szCs w:val="18"/>
              </w:rPr>
              <w:t xml:space="preserve">Отдел МЗ и РМП </w:t>
            </w:r>
          </w:p>
        </w:tc>
      </w:tr>
      <w:tr w:rsidR="007D2B51" w:rsidRPr="007D2B51" w:rsidTr="007D2B51">
        <w:trPr>
          <w:trHeight w:hRule="exact" w:val="1311"/>
          <w:jc w:val="center"/>
        </w:trPr>
        <w:tc>
          <w:tcPr>
            <w:tcW w:w="916" w:type="dxa"/>
            <w:tcMar>
              <w:top w:w="105" w:type="dxa"/>
              <w:left w:w="225" w:type="dxa"/>
              <w:bottom w:w="105" w:type="dxa"/>
              <w:right w:w="225" w:type="dxa"/>
            </w:tcMar>
            <w:vAlign w:val="bottom"/>
            <w:hideMark/>
          </w:tcPr>
          <w:p w:rsidR="007D2B51" w:rsidRPr="007D2B51" w:rsidRDefault="007D2B51" w:rsidP="00055C63">
            <w:pPr>
              <w:spacing w:after="375"/>
              <w:ind w:right="-1"/>
              <w:rPr>
                <w:sz w:val="18"/>
                <w:szCs w:val="18"/>
              </w:rPr>
            </w:pPr>
            <w:r w:rsidRPr="007D2B51">
              <w:rPr>
                <w:sz w:val="18"/>
                <w:szCs w:val="18"/>
              </w:rPr>
              <w:t>2.</w:t>
            </w:r>
          </w:p>
        </w:tc>
        <w:tc>
          <w:tcPr>
            <w:tcW w:w="4129" w:type="dxa"/>
            <w:tcMar>
              <w:top w:w="105" w:type="dxa"/>
              <w:left w:w="225" w:type="dxa"/>
              <w:bottom w:w="105" w:type="dxa"/>
              <w:right w:w="225" w:type="dxa"/>
            </w:tcMar>
            <w:vAlign w:val="center"/>
            <w:hideMark/>
          </w:tcPr>
          <w:p w:rsidR="007D2B51" w:rsidRPr="007D2B51" w:rsidRDefault="007D2B51" w:rsidP="00055C63">
            <w:pPr>
              <w:spacing w:after="375"/>
              <w:ind w:right="-1"/>
              <w:rPr>
                <w:sz w:val="18"/>
                <w:szCs w:val="18"/>
              </w:rPr>
            </w:pPr>
            <w:r w:rsidRPr="007D2B51">
              <w:rPr>
                <w:sz w:val="18"/>
                <w:szCs w:val="18"/>
              </w:rPr>
              <w:t>Размещение торговых мест, проверка точек подключения к электроэнергии, предварительная генеральная уборка места проведения ярмарки</w:t>
            </w:r>
          </w:p>
        </w:tc>
        <w:tc>
          <w:tcPr>
            <w:tcW w:w="2141" w:type="dxa"/>
            <w:tcMar>
              <w:top w:w="105" w:type="dxa"/>
              <w:left w:w="225" w:type="dxa"/>
              <w:bottom w:w="105" w:type="dxa"/>
              <w:right w:w="225" w:type="dxa"/>
            </w:tcMar>
            <w:vAlign w:val="center"/>
            <w:hideMark/>
          </w:tcPr>
          <w:p w:rsidR="007D2B51" w:rsidRPr="007D2B51" w:rsidRDefault="007D2B51" w:rsidP="00055C63">
            <w:pPr>
              <w:spacing w:after="375"/>
              <w:ind w:left="-83" w:right="-1"/>
              <w:rPr>
                <w:sz w:val="18"/>
                <w:szCs w:val="18"/>
              </w:rPr>
            </w:pPr>
            <w:r w:rsidRPr="007D2B51">
              <w:rPr>
                <w:sz w:val="18"/>
                <w:szCs w:val="18"/>
              </w:rPr>
              <w:t xml:space="preserve">  8 мая 2024г.</w:t>
            </w:r>
          </w:p>
        </w:tc>
        <w:tc>
          <w:tcPr>
            <w:tcW w:w="2448" w:type="dxa"/>
            <w:tcMar>
              <w:top w:w="105" w:type="dxa"/>
              <w:left w:w="225" w:type="dxa"/>
              <w:bottom w:w="105" w:type="dxa"/>
              <w:right w:w="225" w:type="dxa"/>
            </w:tcMar>
            <w:vAlign w:val="center"/>
            <w:hideMark/>
          </w:tcPr>
          <w:p w:rsidR="007D2B51" w:rsidRPr="007D2B51" w:rsidRDefault="007D2B51" w:rsidP="00055C63">
            <w:pPr>
              <w:spacing w:after="375"/>
              <w:ind w:left="-98" w:right="-1"/>
              <w:rPr>
                <w:sz w:val="18"/>
                <w:szCs w:val="18"/>
              </w:rPr>
            </w:pPr>
            <w:r w:rsidRPr="007D2B51">
              <w:rPr>
                <w:sz w:val="18"/>
                <w:szCs w:val="18"/>
              </w:rPr>
              <w:t xml:space="preserve">МКУ ХЭС, отдел МЗ и РМП </w:t>
            </w:r>
          </w:p>
        </w:tc>
      </w:tr>
      <w:tr w:rsidR="007D2B51" w:rsidRPr="007D2B51" w:rsidTr="007D2B51">
        <w:trPr>
          <w:trHeight w:hRule="exact" w:val="1176"/>
          <w:jc w:val="center"/>
        </w:trPr>
        <w:tc>
          <w:tcPr>
            <w:tcW w:w="916" w:type="dxa"/>
            <w:tcMar>
              <w:top w:w="105" w:type="dxa"/>
              <w:left w:w="225" w:type="dxa"/>
              <w:bottom w:w="105" w:type="dxa"/>
              <w:right w:w="225" w:type="dxa"/>
            </w:tcMar>
            <w:vAlign w:val="bottom"/>
            <w:hideMark/>
          </w:tcPr>
          <w:p w:rsidR="007D2B51" w:rsidRPr="007D2B51" w:rsidRDefault="007D2B51" w:rsidP="00055C63">
            <w:pPr>
              <w:spacing w:after="375"/>
              <w:ind w:right="-1"/>
              <w:rPr>
                <w:sz w:val="18"/>
                <w:szCs w:val="18"/>
              </w:rPr>
            </w:pPr>
            <w:r w:rsidRPr="007D2B51">
              <w:rPr>
                <w:sz w:val="18"/>
                <w:szCs w:val="18"/>
              </w:rPr>
              <w:t>3.</w:t>
            </w:r>
          </w:p>
        </w:tc>
        <w:tc>
          <w:tcPr>
            <w:tcW w:w="4129" w:type="dxa"/>
            <w:tcMar>
              <w:top w:w="105" w:type="dxa"/>
              <w:left w:w="225" w:type="dxa"/>
              <w:bottom w:w="105" w:type="dxa"/>
              <w:right w:w="225" w:type="dxa"/>
            </w:tcMar>
            <w:vAlign w:val="center"/>
            <w:hideMark/>
          </w:tcPr>
          <w:p w:rsidR="007D2B51" w:rsidRPr="007D2B51" w:rsidRDefault="007D2B51" w:rsidP="00055C63">
            <w:pPr>
              <w:spacing w:after="375"/>
              <w:ind w:right="-1"/>
              <w:rPr>
                <w:sz w:val="18"/>
                <w:szCs w:val="18"/>
              </w:rPr>
            </w:pPr>
            <w:r w:rsidRPr="007D2B51">
              <w:rPr>
                <w:sz w:val="18"/>
                <w:szCs w:val="18"/>
              </w:rPr>
              <w:t>Размещение участников ярмарки в соответствии со схемой размещения торговых мест до открытия ярмарки</w:t>
            </w:r>
          </w:p>
        </w:tc>
        <w:tc>
          <w:tcPr>
            <w:tcW w:w="2141" w:type="dxa"/>
            <w:tcMar>
              <w:top w:w="105" w:type="dxa"/>
              <w:left w:w="225" w:type="dxa"/>
              <w:bottom w:w="105" w:type="dxa"/>
              <w:right w:w="225" w:type="dxa"/>
            </w:tcMar>
            <w:vAlign w:val="center"/>
            <w:hideMark/>
          </w:tcPr>
          <w:p w:rsidR="007D2B51" w:rsidRPr="007D2B51" w:rsidRDefault="007D2B51" w:rsidP="00055C63">
            <w:pPr>
              <w:spacing w:after="375"/>
              <w:ind w:right="-1"/>
              <w:rPr>
                <w:sz w:val="18"/>
                <w:szCs w:val="18"/>
              </w:rPr>
            </w:pPr>
            <w:r w:rsidRPr="007D2B51">
              <w:rPr>
                <w:sz w:val="18"/>
                <w:szCs w:val="18"/>
              </w:rPr>
              <w:t>9 мая 2024г.</w:t>
            </w:r>
          </w:p>
        </w:tc>
        <w:tc>
          <w:tcPr>
            <w:tcW w:w="2448" w:type="dxa"/>
            <w:tcMar>
              <w:top w:w="105" w:type="dxa"/>
              <w:left w:w="225" w:type="dxa"/>
              <w:bottom w:w="105" w:type="dxa"/>
              <w:right w:w="225" w:type="dxa"/>
            </w:tcMar>
            <w:vAlign w:val="center"/>
            <w:hideMark/>
          </w:tcPr>
          <w:p w:rsidR="007D2B51" w:rsidRPr="007D2B51" w:rsidRDefault="007D2B51" w:rsidP="00055C63">
            <w:pPr>
              <w:spacing w:after="375"/>
              <w:ind w:left="-98" w:right="-1"/>
              <w:rPr>
                <w:sz w:val="18"/>
                <w:szCs w:val="18"/>
              </w:rPr>
            </w:pPr>
            <w:r w:rsidRPr="007D2B51">
              <w:rPr>
                <w:sz w:val="18"/>
                <w:szCs w:val="18"/>
              </w:rPr>
              <w:t>Отдел МЗ и РМП</w:t>
            </w:r>
          </w:p>
        </w:tc>
      </w:tr>
      <w:tr w:rsidR="007D2B51" w:rsidRPr="007D2B51" w:rsidTr="007D2B51">
        <w:trPr>
          <w:trHeight w:hRule="exact" w:val="882"/>
          <w:jc w:val="center"/>
        </w:trPr>
        <w:tc>
          <w:tcPr>
            <w:tcW w:w="916" w:type="dxa"/>
            <w:tcMar>
              <w:top w:w="105" w:type="dxa"/>
              <w:left w:w="225" w:type="dxa"/>
              <w:bottom w:w="105" w:type="dxa"/>
              <w:right w:w="225" w:type="dxa"/>
            </w:tcMar>
            <w:vAlign w:val="bottom"/>
            <w:hideMark/>
          </w:tcPr>
          <w:p w:rsidR="007D2B51" w:rsidRPr="007D2B51" w:rsidRDefault="007D2B51" w:rsidP="00055C63">
            <w:pPr>
              <w:spacing w:after="375"/>
              <w:ind w:right="-1"/>
              <w:rPr>
                <w:sz w:val="18"/>
                <w:szCs w:val="18"/>
              </w:rPr>
            </w:pPr>
            <w:r w:rsidRPr="007D2B51">
              <w:rPr>
                <w:sz w:val="18"/>
                <w:szCs w:val="18"/>
              </w:rPr>
              <w:t>4.</w:t>
            </w:r>
          </w:p>
        </w:tc>
        <w:tc>
          <w:tcPr>
            <w:tcW w:w="4129" w:type="dxa"/>
            <w:tcMar>
              <w:top w:w="105" w:type="dxa"/>
              <w:left w:w="225" w:type="dxa"/>
              <w:bottom w:w="105" w:type="dxa"/>
              <w:right w:w="225" w:type="dxa"/>
            </w:tcMar>
            <w:vAlign w:val="center"/>
            <w:hideMark/>
          </w:tcPr>
          <w:p w:rsidR="007D2B51" w:rsidRPr="007D2B51" w:rsidRDefault="007D2B51" w:rsidP="00055C63">
            <w:pPr>
              <w:spacing w:after="375"/>
              <w:ind w:right="-1"/>
              <w:rPr>
                <w:sz w:val="18"/>
                <w:szCs w:val="18"/>
              </w:rPr>
            </w:pPr>
            <w:r w:rsidRPr="007D2B51">
              <w:rPr>
                <w:sz w:val="18"/>
                <w:szCs w:val="18"/>
              </w:rPr>
              <w:t>Реализация участниками ярмарки сувенирной продукции и товаров народного потребления</w:t>
            </w:r>
          </w:p>
        </w:tc>
        <w:tc>
          <w:tcPr>
            <w:tcW w:w="2141" w:type="dxa"/>
            <w:tcMar>
              <w:top w:w="105" w:type="dxa"/>
              <w:left w:w="225" w:type="dxa"/>
              <w:bottom w:w="105" w:type="dxa"/>
              <w:right w:w="225" w:type="dxa"/>
            </w:tcMar>
            <w:vAlign w:val="center"/>
            <w:hideMark/>
          </w:tcPr>
          <w:p w:rsidR="007D2B51" w:rsidRPr="007D2B51" w:rsidRDefault="007D2B51" w:rsidP="00055C63">
            <w:pPr>
              <w:spacing w:after="375"/>
              <w:ind w:right="-1"/>
              <w:rPr>
                <w:sz w:val="18"/>
                <w:szCs w:val="18"/>
              </w:rPr>
            </w:pPr>
            <w:r w:rsidRPr="007D2B51">
              <w:rPr>
                <w:sz w:val="18"/>
                <w:szCs w:val="18"/>
              </w:rPr>
              <w:t>9 мая 2024г.</w:t>
            </w:r>
          </w:p>
        </w:tc>
        <w:tc>
          <w:tcPr>
            <w:tcW w:w="2448" w:type="dxa"/>
            <w:tcMar>
              <w:top w:w="105" w:type="dxa"/>
              <w:left w:w="225" w:type="dxa"/>
              <w:bottom w:w="105" w:type="dxa"/>
              <w:right w:w="225" w:type="dxa"/>
            </w:tcMar>
            <w:vAlign w:val="center"/>
            <w:hideMark/>
          </w:tcPr>
          <w:p w:rsidR="007D2B51" w:rsidRPr="007D2B51" w:rsidRDefault="007D2B51" w:rsidP="00055C63">
            <w:pPr>
              <w:spacing w:after="375"/>
              <w:ind w:left="-98" w:right="-1"/>
              <w:rPr>
                <w:sz w:val="18"/>
                <w:szCs w:val="18"/>
              </w:rPr>
            </w:pPr>
            <w:r w:rsidRPr="007D2B51">
              <w:rPr>
                <w:sz w:val="18"/>
                <w:szCs w:val="18"/>
              </w:rPr>
              <w:t>Участники ярмарки</w:t>
            </w:r>
          </w:p>
        </w:tc>
      </w:tr>
      <w:tr w:rsidR="007D2B51" w:rsidRPr="007D2B51" w:rsidTr="007D2B51">
        <w:trPr>
          <w:trHeight w:hRule="exact" w:val="1038"/>
          <w:jc w:val="center"/>
        </w:trPr>
        <w:tc>
          <w:tcPr>
            <w:tcW w:w="916" w:type="dxa"/>
            <w:tcMar>
              <w:top w:w="105" w:type="dxa"/>
              <w:left w:w="225" w:type="dxa"/>
              <w:bottom w:w="105" w:type="dxa"/>
              <w:right w:w="225" w:type="dxa"/>
            </w:tcMar>
            <w:vAlign w:val="bottom"/>
            <w:hideMark/>
          </w:tcPr>
          <w:p w:rsidR="007D2B51" w:rsidRPr="007D2B51" w:rsidRDefault="007D2B51" w:rsidP="00055C63">
            <w:pPr>
              <w:spacing w:after="375"/>
              <w:ind w:right="-1"/>
              <w:rPr>
                <w:sz w:val="18"/>
                <w:szCs w:val="18"/>
              </w:rPr>
            </w:pPr>
            <w:r w:rsidRPr="007D2B51">
              <w:rPr>
                <w:sz w:val="18"/>
                <w:szCs w:val="18"/>
              </w:rPr>
              <w:t>5.</w:t>
            </w:r>
          </w:p>
        </w:tc>
        <w:tc>
          <w:tcPr>
            <w:tcW w:w="4129" w:type="dxa"/>
            <w:tcMar>
              <w:top w:w="105" w:type="dxa"/>
              <w:left w:w="225" w:type="dxa"/>
              <w:bottom w:w="105" w:type="dxa"/>
              <w:right w:w="225" w:type="dxa"/>
            </w:tcMar>
            <w:vAlign w:val="center"/>
            <w:hideMark/>
          </w:tcPr>
          <w:p w:rsidR="007D2B51" w:rsidRPr="00F4264F" w:rsidRDefault="007D2B51" w:rsidP="00055C63">
            <w:pPr>
              <w:spacing w:after="375"/>
              <w:ind w:right="-1"/>
              <w:rPr>
                <w:sz w:val="18"/>
                <w:szCs w:val="18"/>
              </w:rPr>
            </w:pPr>
            <w:r w:rsidRPr="00F4264F">
              <w:rPr>
                <w:sz w:val="18"/>
                <w:szCs w:val="18"/>
              </w:rPr>
              <w:t>Уборка мест торговли и прилегающих к ним территорий  после закрытия ярмарки</w:t>
            </w:r>
          </w:p>
        </w:tc>
        <w:tc>
          <w:tcPr>
            <w:tcW w:w="2141" w:type="dxa"/>
            <w:tcMar>
              <w:top w:w="105" w:type="dxa"/>
              <w:left w:w="225" w:type="dxa"/>
              <w:bottom w:w="105" w:type="dxa"/>
              <w:right w:w="225" w:type="dxa"/>
            </w:tcMar>
            <w:vAlign w:val="center"/>
            <w:hideMark/>
          </w:tcPr>
          <w:p w:rsidR="007D2B51" w:rsidRPr="007D2B51" w:rsidRDefault="007D2B51" w:rsidP="00055C63">
            <w:pPr>
              <w:spacing w:after="375"/>
              <w:ind w:right="-1"/>
              <w:rPr>
                <w:sz w:val="18"/>
                <w:szCs w:val="18"/>
              </w:rPr>
            </w:pPr>
            <w:r w:rsidRPr="007D2B51">
              <w:rPr>
                <w:sz w:val="18"/>
                <w:szCs w:val="18"/>
              </w:rPr>
              <w:t>9 мая 2024г.</w:t>
            </w:r>
          </w:p>
        </w:tc>
        <w:tc>
          <w:tcPr>
            <w:tcW w:w="2448" w:type="dxa"/>
            <w:tcMar>
              <w:top w:w="105" w:type="dxa"/>
              <w:left w:w="225" w:type="dxa"/>
              <w:bottom w:w="105" w:type="dxa"/>
              <w:right w:w="225" w:type="dxa"/>
            </w:tcMar>
            <w:vAlign w:val="center"/>
            <w:hideMark/>
          </w:tcPr>
          <w:p w:rsidR="007D2B51" w:rsidRPr="007D2B51" w:rsidRDefault="007D2B51" w:rsidP="00055C63">
            <w:pPr>
              <w:ind w:left="-98" w:right="-1"/>
              <w:rPr>
                <w:sz w:val="18"/>
                <w:szCs w:val="18"/>
              </w:rPr>
            </w:pPr>
            <w:r w:rsidRPr="007D2B51">
              <w:rPr>
                <w:sz w:val="18"/>
                <w:szCs w:val="18"/>
              </w:rPr>
              <w:t>Участники ярмарки;</w:t>
            </w:r>
          </w:p>
          <w:p w:rsidR="007D2B51" w:rsidRPr="007D2B51" w:rsidRDefault="007D2B51" w:rsidP="00055C63">
            <w:pPr>
              <w:shd w:val="clear" w:color="auto" w:fill="FFFFFF"/>
              <w:ind w:left="-98" w:right="-1"/>
              <w:rPr>
                <w:sz w:val="18"/>
                <w:szCs w:val="18"/>
              </w:rPr>
            </w:pPr>
            <w:r w:rsidRPr="007D2B51">
              <w:rPr>
                <w:sz w:val="18"/>
                <w:szCs w:val="18"/>
              </w:rPr>
              <w:t xml:space="preserve">МКУ ХЭС </w:t>
            </w:r>
          </w:p>
        </w:tc>
      </w:tr>
    </w:tbl>
    <w:p w:rsidR="007D2B51" w:rsidRDefault="007D2B51" w:rsidP="007D2B51">
      <w:pPr>
        <w:tabs>
          <w:tab w:val="left" w:pos="426"/>
          <w:tab w:val="left" w:pos="3976"/>
        </w:tabs>
        <w:ind w:left="426" w:right="282" w:firstLine="426"/>
        <w:jc w:val="center"/>
        <w:rPr>
          <w:b/>
          <w:bCs/>
          <w:sz w:val="18"/>
          <w:szCs w:val="18"/>
          <w:u w:val="single"/>
        </w:rPr>
      </w:pPr>
    </w:p>
    <w:p w:rsidR="007D2B51" w:rsidRDefault="007D2B51" w:rsidP="007D2B51">
      <w:pPr>
        <w:shd w:val="clear" w:color="auto" w:fill="FFFFFF"/>
        <w:ind w:left="-284" w:right="-1"/>
        <w:rPr>
          <w:sz w:val="28"/>
          <w:szCs w:val="28"/>
        </w:rPr>
      </w:pPr>
    </w:p>
    <w:p w:rsidR="007D2B51" w:rsidRPr="00DE1331" w:rsidRDefault="007D2B51" w:rsidP="007D2B51">
      <w:pPr>
        <w:tabs>
          <w:tab w:val="left" w:pos="426"/>
          <w:tab w:val="left" w:pos="3976"/>
        </w:tabs>
        <w:ind w:left="426" w:right="282" w:firstLine="426"/>
        <w:jc w:val="center"/>
        <w:rPr>
          <w:b/>
          <w:bCs/>
          <w:i/>
          <w:sz w:val="18"/>
          <w:szCs w:val="18"/>
        </w:rPr>
      </w:pPr>
    </w:p>
    <w:p w:rsidR="00F4264F" w:rsidRPr="00DE1331" w:rsidRDefault="00F4264F" w:rsidP="00F4264F">
      <w:pPr>
        <w:tabs>
          <w:tab w:val="left" w:pos="426"/>
          <w:tab w:val="left" w:pos="3976"/>
        </w:tabs>
        <w:ind w:left="426" w:right="282" w:firstLine="426"/>
        <w:jc w:val="center"/>
        <w:rPr>
          <w:b/>
          <w:bCs/>
          <w:i/>
          <w:sz w:val="18"/>
          <w:szCs w:val="18"/>
        </w:rPr>
      </w:pPr>
    </w:p>
    <w:p w:rsidR="007D2B51" w:rsidRPr="00DE1331" w:rsidRDefault="00F4264F" w:rsidP="00F4264F">
      <w:pPr>
        <w:tabs>
          <w:tab w:val="left" w:pos="426"/>
          <w:tab w:val="left" w:pos="3976"/>
        </w:tabs>
        <w:ind w:left="426" w:right="282" w:firstLine="426"/>
        <w:jc w:val="right"/>
        <w:rPr>
          <w:bCs/>
          <w:i/>
          <w:sz w:val="18"/>
          <w:szCs w:val="18"/>
        </w:rPr>
      </w:pPr>
      <w:r w:rsidRPr="00DE1331">
        <w:rPr>
          <w:bCs/>
          <w:i/>
          <w:sz w:val="18"/>
          <w:szCs w:val="18"/>
        </w:rPr>
        <w:t xml:space="preserve">Начальник отдела МЗ и РМП </w:t>
      </w:r>
      <w:r w:rsidR="00DE1331">
        <w:rPr>
          <w:bCs/>
          <w:i/>
          <w:sz w:val="18"/>
          <w:szCs w:val="18"/>
        </w:rPr>
        <w:t xml:space="preserve">                              </w:t>
      </w:r>
      <w:r w:rsidRPr="00DE1331">
        <w:rPr>
          <w:bCs/>
          <w:i/>
          <w:sz w:val="18"/>
          <w:szCs w:val="18"/>
        </w:rPr>
        <w:t xml:space="preserve">  Е.Н. Дубровина</w:t>
      </w:r>
    </w:p>
    <w:p w:rsidR="003B3E65" w:rsidRPr="003B3E65" w:rsidRDefault="003B3E65" w:rsidP="00F4264F">
      <w:pPr>
        <w:tabs>
          <w:tab w:val="left" w:pos="426"/>
          <w:tab w:val="left" w:pos="3976"/>
        </w:tabs>
        <w:ind w:left="426" w:right="282" w:firstLine="426"/>
        <w:jc w:val="right"/>
        <w:rPr>
          <w:bCs/>
          <w:i/>
          <w:sz w:val="18"/>
          <w:szCs w:val="18"/>
          <w:u w:val="single"/>
        </w:rPr>
      </w:pPr>
    </w:p>
    <w:p w:rsidR="00F4264F" w:rsidRDefault="00F4264F" w:rsidP="00F4264F">
      <w:pPr>
        <w:tabs>
          <w:tab w:val="left" w:pos="426"/>
          <w:tab w:val="left" w:pos="3976"/>
        </w:tabs>
        <w:ind w:left="426" w:right="282" w:firstLine="426"/>
        <w:jc w:val="right"/>
        <w:rPr>
          <w:bCs/>
          <w:i/>
          <w:sz w:val="18"/>
          <w:szCs w:val="18"/>
          <w:u w:val="single"/>
        </w:rPr>
      </w:pPr>
    </w:p>
    <w:p w:rsidR="003156C1" w:rsidRDefault="003156C1" w:rsidP="00F4264F">
      <w:pPr>
        <w:tabs>
          <w:tab w:val="left" w:pos="426"/>
          <w:tab w:val="left" w:pos="3976"/>
        </w:tabs>
        <w:ind w:left="426" w:right="282" w:firstLine="426"/>
        <w:jc w:val="right"/>
        <w:rPr>
          <w:bCs/>
          <w:i/>
          <w:sz w:val="18"/>
          <w:szCs w:val="18"/>
          <w:u w:val="single"/>
        </w:rPr>
      </w:pPr>
    </w:p>
    <w:p w:rsidR="003156C1" w:rsidRDefault="003156C1" w:rsidP="00F4264F">
      <w:pPr>
        <w:tabs>
          <w:tab w:val="left" w:pos="426"/>
          <w:tab w:val="left" w:pos="3976"/>
        </w:tabs>
        <w:ind w:left="426" w:right="282" w:firstLine="426"/>
        <w:jc w:val="right"/>
        <w:rPr>
          <w:bCs/>
          <w:i/>
          <w:sz w:val="18"/>
          <w:szCs w:val="18"/>
          <w:u w:val="single"/>
        </w:rPr>
      </w:pPr>
    </w:p>
    <w:p w:rsidR="003156C1" w:rsidRDefault="003156C1" w:rsidP="00F4264F">
      <w:pPr>
        <w:tabs>
          <w:tab w:val="left" w:pos="426"/>
          <w:tab w:val="left" w:pos="3976"/>
        </w:tabs>
        <w:ind w:left="426" w:right="282" w:firstLine="426"/>
        <w:jc w:val="right"/>
        <w:rPr>
          <w:bCs/>
          <w:i/>
          <w:sz w:val="18"/>
          <w:szCs w:val="18"/>
          <w:u w:val="single"/>
        </w:rPr>
      </w:pPr>
    </w:p>
    <w:p w:rsidR="003156C1" w:rsidRDefault="003156C1" w:rsidP="00F4264F">
      <w:pPr>
        <w:tabs>
          <w:tab w:val="left" w:pos="426"/>
          <w:tab w:val="left" w:pos="3976"/>
        </w:tabs>
        <w:ind w:left="426" w:right="282" w:firstLine="426"/>
        <w:jc w:val="right"/>
        <w:rPr>
          <w:bCs/>
          <w:i/>
          <w:sz w:val="18"/>
          <w:szCs w:val="18"/>
          <w:u w:val="single"/>
        </w:rPr>
      </w:pPr>
    </w:p>
    <w:p w:rsidR="003156C1" w:rsidRDefault="003156C1" w:rsidP="00F4264F">
      <w:pPr>
        <w:tabs>
          <w:tab w:val="left" w:pos="426"/>
          <w:tab w:val="left" w:pos="3976"/>
        </w:tabs>
        <w:ind w:left="426" w:right="282" w:firstLine="426"/>
        <w:jc w:val="right"/>
        <w:rPr>
          <w:bCs/>
          <w:i/>
          <w:sz w:val="18"/>
          <w:szCs w:val="18"/>
          <w:u w:val="single"/>
        </w:rPr>
      </w:pPr>
    </w:p>
    <w:p w:rsidR="003156C1" w:rsidRDefault="003156C1" w:rsidP="00F4264F">
      <w:pPr>
        <w:tabs>
          <w:tab w:val="left" w:pos="426"/>
          <w:tab w:val="left" w:pos="3976"/>
        </w:tabs>
        <w:ind w:left="426" w:right="282" w:firstLine="426"/>
        <w:jc w:val="right"/>
        <w:rPr>
          <w:bCs/>
          <w:i/>
          <w:sz w:val="18"/>
          <w:szCs w:val="18"/>
          <w:u w:val="single"/>
        </w:rPr>
      </w:pPr>
    </w:p>
    <w:p w:rsidR="003156C1" w:rsidRDefault="003156C1" w:rsidP="00F4264F">
      <w:pPr>
        <w:tabs>
          <w:tab w:val="left" w:pos="426"/>
          <w:tab w:val="left" w:pos="3976"/>
        </w:tabs>
        <w:ind w:left="426" w:right="282" w:firstLine="426"/>
        <w:jc w:val="right"/>
        <w:rPr>
          <w:bCs/>
          <w:i/>
          <w:sz w:val="18"/>
          <w:szCs w:val="18"/>
          <w:u w:val="single"/>
        </w:rPr>
      </w:pPr>
    </w:p>
    <w:p w:rsidR="003156C1" w:rsidRDefault="003156C1" w:rsidP="00F4264F">
      <w:pPr>
        <w:tabs>
          <w:tab w:val="left" w:pos="426"/>
          <w:tab w:val="left" w:pos="3976"/>
        </w:tabs>
        <w:ind w:left="426" w:right="282" w:firstLine="426"/>
        <w:jc w:val="right"/>
        <w:rPr>
          <w:bCs/>
          <w:i/>
          <w:sz w:val="18"/>
          <w:szCs w:val="18"/>
          <w:u w:val="single"/>
        </w:rPr>
      </w:pPr>
    </w:p>
    <w:p w:rsidR="003156C1" w:rsidRDefault="003156C1" w:rsidP="00F4264F">
      <w:pPr>
        <w:tabs>
          <w:tab w:val="left" w:pos="426"/>
          <w:tab w:val="left" w:pos="3976"/>
        </w:tabs>
        <w:ind w:left="426" w:right="282" w:firstLine="426"/>
        <w:jc w:val="right"/>
        <w:rPr>
          <w:bCs/>
          <w:i/>
          <w:sz w:val="18"/>
          <w:szCs w:val="18"/>
          <w:u w:val="single"/>
        </w:rPr>
      </w:pPr>
    </w:p>
    <w:p w:rsidR="003156C1" w:rsidRDefault="003156C1" w:rsidP="00F4264F">
      <w:pPr>
        <w:tabs>
          <w:tab w:val="left" w:pos="426"/>
          <w:tab w:val="left" w:pos="3976"/>
        </w:tabs>
        <w:ind w:left="426" w:right="282" w:firstLine="426"/>
        <w:jc w:val="right"/>
        <w:rPr>
          <w:bCs/>
          <w:i/>
          <w:sz w:val="18"/>
          <w:szCs w:val="18"/>
          <w:u w:val="single"/>
        </w:rPr>
      </w:pPr>
    </w:p>
    <w:p w:rsidR="003156C1" w:rsidRDefault="003156C1" w:rsidP="00F4264F">
      <w:pPr>
        <w:tabs>
          <w:tab w:val="left" w:pos="426"/>
          <w:tab w:val="left" w:pos="3976"/>
        </w:tabs>
        <w:ind w:left="426" w:right="282" w:firstLine="426"/>
        <w:jc w:val="right"/>
        <w:rPr>
          <w:bCs/>
          <w:i/>
          <w:sz w:val="18"/>
          <w:szCs w:val="18"/>
          <w:u w:val="single"/>
        </w:rPr>
      </w:pPr>
    </w:p>
    <w:p w:rsidR="003156C1" w:rsidRDefault="003156C1" w:rsidP="00F4264F">
      <w:pPr>
        <w:tabs>
          <w:tab w:val="left" w:pos="426"/>
          <w:tab w:val="left" w:pos="3976"/>
        </w:tabs>
        <w:ind w:left="426" w:right="282" w:firstLine="426"/>
        <w:jc w:val="right"/>
        <w:rPr>
          <w:bCs/>
          <w:i/>
          <w:sz w:val="18"/>
          <w:szCs w:val="18"/>
          <w:u w:val="single"/>
        </w:rPr>
      </w:pPr>
    </w:p>
    <w:p w:rsidR="003156C1" w:rsidRDefault="003156C1" w:rsidP="00F4264F">
      <w:pPr>
        <w:tabs>
          <w:tab w:val="left" w:pos="426"/>
          <w:tab w:val="left" w:pos="3976"/>
        </w:tabs>
        <w:ind w:left="426" w:right="282" w:firstLine="426"/>
        <w:jc w:val="right"/>
        <w:rPr>
          <w:bCs/>
          <w:i/>
          <w:sz w:val="18"/>
          <w:szCs w:val="18"/>
          <w:u w:val="single"/>
        </w:rPr>
      </w:pPr>
    </w:p>
    <w:p w:rsidR="003156C1" w:rsidRDefault="003156C1" w:rsidP="00F4264F">
      <w:pPr>
        <w:tabs>
          <w:tab w:val="left" w:pos="426"/>
          <w:tab w:val="left" w:pos="3976"/>
        </w:tabs>
        <w:ind w:left="426" w:right="282" w:firstLine="426"/>
        <w:jc w:val="right"/>
        <w:rPr>
          <w:bCs/>
          <w:i/>
          <w:sz w:val="18"/>
          <w:szCs w:val="18"/>
          <w:u w:val="single"/>
        </w:rPr>
      </w:pPr>
    </w:p>
    <w:p w:rsidR="00F4264F" w:rsidRPr="003156C1" w:rsidRDefault="00F4264F" w:rsidP="00F4264F">
      <w:pPr>
        <w:tabs>
          <w:tab w:val="left" w:pos="426"/>
          <w:tab w:val="left" w:pos="3976"/>
        </w:tabs>
        <w:ind w:left="426" w:right="282" w:firstLine="426"/>
        <w:jc w:val="right"/>
        <w:rPr>
          <w:bCs/>
          <w:i/>
          <w:sz w:val="18"/>
          <w:szCs w:val="18"/>
        </w:rPr>
      </w:pPr>
    </w:p>
    <w:p w:rsidR="00F4264F" w:rsidRPr="003156C1" w:rsidRDefault="00F4264F" w:rsidP="00F4264F">
      <w:pPr>
        <w:tabs>
          <w:tab w:val="left" w:pos="426"/>
          <w:tab w:val="left" w:pos="3976"/>
        </w:tabs>
        <w:ind w:left="426" w:right="282" w:firstLine="426"/>
        <w:jc w:val="right"/>
        <w:rPr>
          <w:bCs/>
          <w:i/>
          <w:sz w:val="18"/>
          <w:szCs w:val="18"/>
        </w:rPr>
      </w:pPr>
      <w:r w:rsidRPr="003156C1">
        <w:rPr>
          <w:bCs/>
          <w:i/>
          <w:sz w:val="18"/>
          <w:szCs w:val="18"/>
        </w:rPr>
        <w:lastRenderedPageBreak/>
        <w:t>Приложение 2</w:t>
      </w:r>
    </w:p>
    <w:p w:rsidR="00F4264F" w:rsidRPr="003156C1" w:rsidRDefault="00F4264F" w:rsidP="00F4264F">
      <w:pPr>
        <w:tabs>
          <w:tab w:val="left" w:pos="426"/>
          <w:tab w:val="left" w:pos="3976"/>
        </w:tabs>
        <w:ind w:left="426" w:right="282" w:firstLine="426"/>
        <w:jc w:val="right"/>
        <w:rPr>
          <w:bCs/>
          <w:i/>
          <w:sz w:val="18"/>
          <w:szCs w:val="18"/>
        </w:rPr>
      </w:pPr>
      <w:r w:rsidRPr="003156C1">
        <w:rPr>
          <w:bCs/>
          <w:i/>
          <w:sz w:val="18"/>
          <w:szCs w:val="18"/>
        </w:rPr>
        <w:t xml:space="preserve">УТВЕРЖДЕН </w:t>
      </w:r>
    </w:p>
    <w:p w:rsidR="00F4264F" w:rsidRPr="003156C1" w:rsidRDefault="00F4264F" w:rsidP="00F4264F">
      <w:pPr>
        <w:tabs>
          <w:tab w:val="left" w:pos="426"/>
          <w:tab w:val="left" w:pos="3976"/>
        </w:tabs>
        <w:ind w:left="426" w:right="282" w:firstLine="426"/>
        <w:jc w:val="right"/>
        <w:rPr>
          <w:bCs/>
          <w:i/>
          <w:sz w:val="18"/>
          <w:szCs w:val="18"/>
        </w:rPr>
      </w:pPr>
      <w:r w:rsidRPr="003156C1">
        <w:rPr>
          <w:bCs/>
          <w:i/>
          <w:sz w:val="18"/>
          <w:szCs w:val="18"/>
        </w:rPr>
        <w:t xml:space="preserve">Постановлением администрации </w:t>
      </w:r>
    </w:p>
    <w:p w:rsidR="00F4264F" w:rsidRPr="003156C1" w:rsidRDefault="00F4264F" w:rsidP="00F4264F">
      <w:pPr>
        <w:tabs>
          <w:tab w:val="left" w:pos="426"/>
          <w:tab w:val="left" w:pos="3976"/>
        </w:tabs>
        <w:ind w:left="426" w:right="282" w:firstLine="426"/>
        <w:jc w:val="right"/>
        <w:rPr>
          <w:bCs/>
          <w:i/>
          <w:sz w:val="18"/>
          <w:szCs w:val="18"/>
        </w:rPr>
      </w:pPr>
      <w:r w:rsidRPr="003156C1">
        <w:rPr>
          <w:bCs/>
          <w:i/>
          <w:sz w:val="18"/>
          <w:szCs w:val="18"/>
        </w:rPr>
        <w:t>Хомутовского муниципального образования</w:t>
      </w:r>
    </w:p>
    <w:p w:rsidR="003B3E65" w:rsidRPr="003156C1" w:rsidRDefault="003B3E65" w:rsidP="00F4264F">
      <w:pPr>
        <w:tabs>
          <w:tab w:val="left" w:pos="426"/>
          <w:tab w:val="left" w:pos="3976"/>
        </w:tabs>
        <w:ind w:left="426" w:right="282" w:firstLine="426"/>
        <w:jc w:val="right"/>
        <w:rPr>
          <w:bCs/>
          <w:i/>
          <w:sz w:val="18"/>
          <w:szCs w:val="18"/>
        </w:rPr>
      </w:pPr>
      <w:r w:rsidRPr="003156C1">
        <w:rPr>
          <w:bCs/>
          <w:i/>
          <w:sz w:val="18"/>
          <w:szCs w:val="18"/>
        </w:rPr>
        <w:t xml:space="preserve">22.04.2024/ 103 од </w:t>
      </w:r>
    </w:p>
    <w:p w:rsidR="003B3E65" w:rsidRPr="00F77588" w:rsidRDefault="003B3E65" w:rsidP="00F4264F">
      <w:pPr>
        <w:tabs>
          <w:tab w:val="left" w:pos="426"/>
          <w:tab w:val="left" w:pos="3976"/>
        </w:tabs>
        <w:ind w:left="426" w:right="282" w:firstLine="426"/>
        <w:jc w:val="right"/>
        <w:rPr>
          <w:bCs/>
          <w:sz w:val="18"/>
          <w:szCs w:val="18"/>
        </w:rPr>
      </w:pPr>
    </w:p>
    <w:p w:rsidR="00505C77" w:rsidRPr="00F77588" w:rsidRDefault="00505C77" w:rsidP="00F4264F">
      <w:pPr>
        <w:tabs>
          <w:tab w:val="left" w:pos="426"/>
          <w:tab w:val="left" w:pos="3976"/>
        </w:tabs>
        <w:ind w:left="426" w:right="282" w:firstLine="426"/>
        <w:jc w:val="right"/>
        <w:rPr>
          <w:bCs/>
          <w:sz w:val="18"/>
          <w:szCs w:val="18"/>
        </w:rPr>
      </w:pPr>
    </w:p>
    <w:p w:rsidR="00505C77" w:rsidRPr="00F77588" w:rsidRDefault="00505C77" w:rsidP="00F4264F">
      <w:pPr>
        <w:tabs>
          <w:tab w:val="left" w:pos="426"/>
          <w:tab w:val="left" w:pos="3976"/>
        </w:tabs>
        <w:ind w:left="426" w:right="282" w:firstLine="426"/>
        <w:jc w:val="right"/>
        <w:rPr>
          <w:bCs/>
          <w:sz w:val="18"/>
          <w:szCs w:val="18"/>
        </w:rPr>
      </w:pPr>
    </w:p>
    <w:p w:rsidR="00505C77" w:rsidRPr="00F77588" w:rsidRDefault="003B3E65" w:rsidP="003156C1">
      <w:pPr>
        <w:tabs>
          <w:tab w:val="left" w:pos="426"/>
          <w:tab w:val="left" w:pos="3976"/>
        </w:tabs>
        <w:ind w:left="426" w:right="282" w:firstLine="426"/>
        <w:rPr>
          <w:bCs/>
          <w:sz w:val="22"/>
          <w:szCs w:val="22"/>
        </w:rPr>
      </w:pPr>
      <w:r w:rsidRPr="00F77588">
        <w:rPr>
          <w:bCs/>
          <w:sz w:val="22"/>
          <w:szCs w:val="22"/>
        </w:rPr>
        <w:t>Порядок Проведения</w:t>
      </w:r>
    </w:p>
    <w:p w:rsidR="005E1DC7" w:rsidRPr="00F77588" w:rsidRDefault="005E1DC7" w:rsidP="003156C1">
      <w:pPr>
        <w:tabs>
          <w:tab w:val="left" w:pos="426"/>
          <w:tab w:val="left" w:pos="3976"/>
        </w:tabs>
        <w:ind w:left="426" w:right="282" w:firstLine="426"/>
        <w:rPr>
          <w:bCs/>
          <w:sz w:val="18"/>
          <w:szCs w:val="18"/>
        </w:rPr>
      </w:pPr>
      <w:r w:rsidRPr="00F77588">
        <w:rPr>
          <w:bCs/>
          <w:sz w:val="18"/>
          <w:szCs w:val="18"/>
        </w:rPr>
        <w:t>универсальной ярмарки, посвященной проведению</w:t>
      </w:r>
      <w:r w:rsidR="00505C77" w:rsidRPr="00F77588">
        <w:rPr>
          <w:bCs/>
          <w:sz w:val="18"/>
          <w:szCs w:val="18"/>
        </w:rPr>
        <w:t xml:space="preserve"> </w:t>
      </w:r>
      <w:r w:rsidRPr="00F77588">
        <w:rPr>
          <w:bCs/>
          <w:sz w:val="18"/>
          <w:szCs w:val="18"/>
        </w:rPr>
        <w:t xml:space="preserve">празднования «79 годовщины Победы </w:t>
      </w:r>
      <w:proofErr w:type="spellStart"/>
      <w:r w:rsidRPr="00F77588">
        <w:rPr>
          <w:bCs/>
          <w:sz w:val="18"/>
          <w:szCs w:val="18"/>
        </w:rPr>
        <w:t>вВеликой</w:t>
      </w:r>
      <w:proofErr w:type="spellEnd"/>
      <w:r w:rsidRPr="00F77588">
        <w:rPr>
          <w:bCs/>
          <w:sz w:val="18"/>
          <w:szCs w:val="18"/>
        </w:rPr>
        <w:t xml:space="preserve"> Отечественной войны 1941-1945гг</w:t>
      </w:r>
      <w:proofErr w:type="gramStart"/>
      <w:r w:rsidRPr="00F77588">
        <w:rPr>
          <w:bCs/>
          <w:sz w:val="18"/>
          <w:szCs w:val="18"/>
        </w:rPr>
        <w:t>.»</w:t>
      </w:r>
      <w:proofErr w:type="gramEnd"/>
      <w:r w:rsidRPr="00F77588">
        <w:rPr>
          <w:bCs/>
          <w:sz w:val="18"/>
          <w:szCs w:val="18"/>
        </w:rPr>
        <w:t xml:space="preserve">и предоставления мест на ней для </w:t>
      </w:r>
      <w:r w:rsidR="00505C77" w:rsidRPr="00F77588">
        <w:rPr>
          <w:bCs/>
          <w:sz w:val="18"/>
          <w:szCs w:val="18"/>
        </w:rPr>
        <w:t>т</w:t>
      </w:r>
      <w:r w:rsidRPr="00F77588">
        <w:rPr>
          <w:bCs/>
          <w:sz w:val="18"/>
          <w:szCs w:val="18"/>
        </w:rPr>
        <w:t>орговли товаров</w:t>
      </w:r>
    </w:p>
    <w:p w:rsidR="005E1DC7" w:rsidRPr="00F77588" w:rsidRDefault="005E1DC7" w:rsidP="003156C1">
      <w:pPr>
        <w:tabs>
          <w:tab w:val="left" w:pos="426"/>
          <w:tab w:val="left" w:pos="3976"/>
        </w:tabs>
        <w:ind w:left="426" w:right="282" w:firstLine="426"/>
        <w:rPr>
          <w:bCs/>
          <w:sz w:val="18"/>
          <w:szCs w:val="18"/>
        </w:rPr>
      </w:pPr>
      <w:r w:rsidRPr="00F77588">
        <w:rPr>
          <w:bCs/>
          <w:sz w:val="18"/>
          <w:szCs w:val="18"/>
        </w:rPr>
        <w:t>(выполнения работ, оказания услуг)</w:t>
      </w:r>
    </w:p>
    <w:p w:rsidR="00A513E9" w:rsidRPr="005E1DC7" w:rsidRDefault="00A513E9" w:rsidP="003156C1">
      <w:pPr>
        <w:tabs>
          <w:tab w:val="left" w:pos="426"/>
          <w:tab w:val="left" w:pos="3976"/>
        </w:tabs>
        <w:ind w:left="426" w:right="282" w:firstLine="426"/>
        <w:rPr>
          <w:bCs/>
          <w:sz w:val="18"/>
          <w:szCs w:val="18"/>
          <w:u w:val="single"/>
        </w:rPr>
      </w:pPr>
    </w:p>
    <w:p w:rsidR="005E1DC7" w:rsidRPr="005E1DC7" w:rsidRDefault="005E1DC7" w:rsidP="003156C1">
      <w:pPr>
        <w:tabs>
          <w:tab w:val="left" w:pos="426"/>
          <w:tab w:val="left" w:pos="3976"/>
        </w:tabs>
        <w:ind w:left="426" w:right="282" w:firstLine="426"/>
        <w:rPr>
          <w:bCs/>
          <w:sz w:val="18"/>
          <w:szCs w:val="18"/>
          <w:u w:val="single"/>
        </w:rPr>
      </w:pP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1. ОБЩИЕ ПОЛОЖЕНИЯ.</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 xml:space="preserve"> 1.1. </w:t>
      </w:r>
      <w:proofErr w:type="gramStart"/>
      <w:r w:rsidRPr="003156C1">
        <w:rPr>
          <w:bCs/>
          <w:sz w:val="18"/>
          <w:szCs w:val="18"/>
        </w:rPr>
        <w:t>Настоящий  порядок  универсальной  ярмарки, посвященной проведению празднования «79 годовщины Победы в Великой Отечественной войны 1941-1945гг.» (далее - Порядок)  разработан  в соответствии  с  Федеральным законом  от  28 декабря 2009 года №381-ФЗ «Об основах государственного регулирования торговой деятельности в Российской  Федерации», Положением о порядке  организации ярмарок на территории Иркутской области и продажи товаров (выполнения работ, оказания услуг) на них и требованиях к организации</w:t>
      </w:r>
      <w:proofErr w:type="gramEnd"/>
      <w:r w:rsidRPr="003156C1">
        <w:rPr>
          <w:bCs/>
          <w:sz w:val="18"/>
          <w:szCs w:val="18"/>
        </w:rPr>
        <w:t xml:space="preserve">  </w:t>
      </w:r>
      <w:proofErr w:type="gramStart"/>
      <w:r w:rsidRPr="003156C1">
        <w:rPr>
          <w:bCs/>
          <w:sz w:val="18"/>
          <w:szCs w:val="18"/>
        </w:rPr>
        <w:t>продажи  товаров (выполнения работ, оказания услуг) на  ярмарках,  организованных на территории Иркутской области, утвержденным Постановлением Правительства Иркутской области от 17.11.2010г. № 284-пп, и регулирует организацию универсальной ярмарки, посвященной   проведению празднования «79 годовщины Победы в Великой Отечественной войны 1941-1945гг.» и предоставления мест на ней для торговли товаров (выполнения работ, оказания услуг) (далее - ярмарка).</w:t>
      </w:r>
      <w:proofErr w:type="gramEnd"/>
      <w:r w:rsidRPr="003156C1">
        <w:rPr>
          <w:bCs/>
          <w:sz w:val="18"/>
          <w:szCs w:val="18"/>
        </w:rPr>
        <w:t xml:space="preserve">  Положения настоящего Порядка обязательны для исполнения организатором ярмарки, участниками ярмарки, их работниками и представителями. Положения настоящего Порядка становятся обязательными </w:t>
      </w:r>
      <w:proofErr w:type="gramStart"/>
      <w:r w:rsidRPr="003156C1">
        <w:rPr>
          <w:bCs/>
          <w:sz w:val="18"/>
          <w:szCs w:val="18"/>
        </w:rPr>
        <w:t>для участников с момента выдачи им организатором ярмарки разрешения на предоставление торгового места для участия в ярмарке</w:t>
      </w:r>
      <w:proofErr w:type="gramEnd"/>
      <w:r w:rsidRPr="003156C1">
        <w:rPr>
          <w:bCs/>
          <w:sz w:val="18"/>
          <w:szCs w:val="18"/>
        </w:rPr>
        <w:t>.</w:t>
      </w:r>
    </w:p>
    <w:p w:rsidR="00DE1331" w:rsidRPr="003156C1" w:rsidRDefault="00DE1331" w:rsidP="003156C1">
      <w:pPr>
        <w:tabs>
          <w:tab w:val="left" w:pos="426"/>
          <w:tab w:val="left" w:pos="3976"/>
        </w:tabs>
        <w:ind w:left="426" w:right="282" w:firstLine="426"/>
        <w:rPr>
          <w:bCs/>
          <w:sz w:val="18"/>
          <w:szCs w:val="18"/>
        </w:rPr>
      </w:pPr>
    </w:p>
    <w:p w:rsidR="00DE1331" w:rsidRPr="003156C1" w:rsidRDefault="00DE1331" w:rsidP="003156C1">
      <w:pPr>
        <w:tabs>
          <w:tab w:val="left" w:pos="426"/>
          <w:tab w:val="left" w:pos="3976"/>
        </w:tabs>
        <w:ind w:left="426" w:right="282" w:firstLine="426"/>
        <w:rPr>
          <w:bCs/>
          <w:sz w:val="18"/>
          <w:szCs w:val="18"/>
        </w:rPr>
      </w:pP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2. ОРГАНИЗАЦИЯ РАБОТЫ ЯРМАРКИ.</w:t>
      </w:r>
    </w:p>
    <w:p w:rsidR="005E1DC7" w:rsidRPr="003156C1" w:rsidRDefault="005E1DC7" w:rsidP="003156C1">
      <w:pPr>
        <w:tabs>
          <w:tab w:val="left" w:pos="426"/>
          <w:tab w:val="left" w:pos="3976"/>
        </w:tabs>
        <w:ind w:left="426" w:right="282" w:firstLine="426"/>
        <w:rPr>
          <w:bCs/>
          <w:sz w:val="18"/>
          <w:szCs w:val="18"/>
        </w:rPr>
      </w:pP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 xml:space="preserve">          2.1. Организатор ярмарки -  Администрация Хомутовского муниципального образования, с. Хомутово, ул. Кирова, 7а. </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 xml:space="preserve"> 2.2.   Цель организации ярмарки –  создание праздничной атмосферы при проведении мероприятия. </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 xml:space="preserve"> 2.3.   Адрес местонахождения   ярмарки: территория Дома культуры «Современник» с. Хомутово, ул. Пушкина, 1б.</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 xml:space="preserve"> 2.4.   Срок проведения ярмарки – 9 мая 2024 г. с 11.00 до 16.00 часов.</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 xml:space="preserve"> 2.5.   Тип ярмарки -  универсальная   ярмарка. </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 xml:space="preserve"> 2.6.  </w:t>
      </w:r>
      <w:proofErr w:type="gramStart"/>
      <w:r w:rsidRPr="003156C1">
        <w:rPr>
          <w:bCs/>
          <w:sz w:val="18"/>
          <w:szCs w:val="18"/>
        </w:rPr>
        <w:t>Участниками ярмарки являются юридические лица, индивидуальные предприниматели,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roofErr w:type="gramEnd"/>
    </w:p>
    <w:p w:rsidR="00442C3B" w:rsidRPr="003156C1" w:rsidRDefault="00442C3B" w:rsidP="003156C1">
      <w:pPr>
        <w:tabs>
          <w:tab w:val="left" w:pos="426"/>
          <w:tab w:val="left" w:pos="3976"/>
        </w:tabs>
        <w:ind w:left="426" w:right="282" w:firstLine="426"/>
        <w:rPr>
          <w:bCs/>
          <w:sz w:val="18"/>
          <w:szCs w:val="18"/>
        </w:rPr>
      </w:pPr>
    </w:p>
    <w:p w:rsidR="00442C3B" w:rsidRPr="003156C1" w:rsidRDefault="00442C3B" w:rsidP="003156C1">
      <w:pPr>
        <w:tabs>
          <w:tab w:val="left" w:pos="426"/>
          <w:tab w:val="left" w:pos="3976"/>
        </w:tabs>
        <w:ind w:left="426" w:right="282" w:firstLine="426"/>
        <w:rPr>
          <w:bCs/>
          <w:sz w:val="18"/>
          <w:szCs w:val="18"/>
        </w:rPr>
      </w:pP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3. ОБЯЗАННОСТИ ОРГАНИЗАЦИИ ЯРМАРКИ, УЧАСТНИКОВ ЯРМАРКИ.</w:t>
      </w:r>
    </w:p>
    <w:p w:rsidR="005E1DC7" w:rsidRPr="003156C1" w:rsidRDefault="005E1DC7" w:rsidP="003156C1">
      <w:pPr>
        <w:tabs>
          <w:tab w:val="left" w:pos="426"/>
          <w:tab w:val="left" w:pos="3976"/>
        </w:tabs>
        <w:ind w:left="426" w:right="282" w:firstLine="426"/>
        <w:rPr>
          <w:bCs/>
          <w:sz w:val="18"/>
          <w:szCs w:val="18"/>
        </w:rPr>
      </w:pP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3.1. Организатор ярмарки в процессе организации ярмарки обеспечивает:</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3.1.1.   Наличие при входе на ярмарку вывески с указанием наименования организатора ярмарки, его юридического адреса, режима работы ярмарки.</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3.1.2.  Надлежащее санитарно-техническое состояние территории, на которой организуется проведение ярмарки, и мест для продажи товаров (выполнения работ, оказания услуг).</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3.1.3.  Оснащение территории, на которой организуется проведение ярмарки, контейнерами для сбора ТКО.</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3.1.4. Организацию временных автостоянок для парковки личного автотранспорта.</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3.1.5.  Соблюдение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3.1.6.  Проверку соответствия занимаемых участниками ярмарки мест для продажи товаров (выполнения работ, оказания услуг), согласно утвержденной схеме размещения торговых мест на ярмарке.</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3.1.7.  Соблюдение требований действующего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и других требований, установленных федеральными законами.</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3.2. При осуществлении деятельности по продаже товаров на ярмарке участники ярмарки обеспечивают:</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3.2.1. Соответствие занимаемых мест для продажи товаров (выполнения работ, оказания услуг) утвержденной организатором ярмарки схеме размещения указанных мест для продажи товаров (выполнения работ, оказания услуг) на ярмарке.</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3.2.2. Хранение в течение всего периода осуществления деятельности по продаже товаров (выполнению работ, оказанию услуг) на ярмарке документов, подтверждающих предоставление торгового места на ярмарке.</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3.2.3. Соблюдение требований действующего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и других требований, установленных федеральными законами.</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3.2.4.  Оборудование торговых мест производится участниками ярмарки. На территории ярмарки могут располагаться только торговые столы, дизайн которых должен быть согласован с организатором ярмарки.</w:t>
      </w:r>
    </w:p>
    <w:p w:rsidR="005E1DC7" w:rsidRPr="003156C1" w:rsidRDefault="005E1DC7" w:rsidP="003156C1">
      <w:pPr>
        <w:tabs>
          <w:tab w:val="left" w:pos="426"/>
          <w:tab w:val="left" w:pos="3976"/>
        </w:tabs>
        <w:ind w:left="426" w:right="282" w:firstLine="426"/>
        <w:rPr>
          <w:bCs/>
          <w:sz w:val="18"/>
          <w:szCs w:val="18"/>
        </w:rPr>
      </w:pP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4. АССОРТИМЕНТ РЕАЛИЗУЕМЫХ НА ЯРМАРКЕ ТОВАРОВ.</w:t>
      </w:r>
    </w:p>
    <w:p w:rsidR="005E1DC7" w:rsidRPr="003156C1" w:rsidRDefault="005E1DC7" w:rsidP="003156C1">
      <w:pPr>
        <w:tabs>
          <w:tab w:val="left" w:pos="426"/>
          <w:tab w:val="left" w:pos="3976"/>
        </w:tabs>
        <w:ind w:left="426" w:right="282" w:firstLine="426"/>
        <w:rPr>
          <w:bCs/>
          <w:sz w:val="18"/>
          <w:szCs w:val="18"/>
        </w:rPr>
      </w:pP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 xml:space="preserve">4.1. На ярмарке осуществляется торговля пищевыми продуктами и напитками (кроме алкогольных и напитков в стеклянной таре), </w:t>
      </w:r>
      <w:proofErr w:type="gramStart"/>
      <w:r w:rsidRPr="003156C1">
        <w:rPr>
          <w:bCs/>
          <w:sz w:val="18"/>
          <w:szCs w:val="18"/>
        </w:rPr>
        <w:t>цветами</w:t>
      </w:r>
      <w:proofErr w:type="gramEnd"/>
      <w:r w:rsidRPr="003156C1">
        <w:rPr>
          <w:bCs/>
          <w:sz w:val="18"/>
          <w:szCs w:val="18"/>
        </w:rPr>
        <w:t xml:space="preserve"> срезанными и бутонами цветочными, сувенирной продукцией, изделиями народных   художественных   промыслов, товарами народного потребления.</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 xml:space="preserve"> 4.2. Ассортиментный перечень продукции в обязательном порядке согласовывается с организатором ярмарки. </w:t>
      </w:r>
    </w:p>
    <w:p w:rsidR="005E1DC7" w:rsidRPr="003156C1" w:rsidRDefault="005E1DC7" w:rsidP="003156C1">
      <w:pPr>
        <w:tabs>
          <w:tab w:val="left" w:pos="426"/>
          <w:tab w:val="left" w:pos="3976"/>
        </w:tabs>
        <w:ind w:left="426" w:right="282" w:firstLine="426"/>
        <w:rPr>
          <w:bCs/>
          <w:sz w:val="18"/>
          <w:szCs w:val="18"/>
        </w:rPr>
      </w:pP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5. ПЕРЕЧЕНЬ ДОКУМЕНТОВ НЕОБХОДИМЫЙ УЧАСТНИКАМ ЯРМАРКИ ДЛЯ ПРОДАЖИ ТОВАРОВ (ВЫПОЛНЕНИЯ РАБОТ, ОКАЗАНИЯ УСЛУГ).</w:t>
      </w:r>
    </w:p>
    <w:p w:rsidR="005E1DC7" w:rsidRPr="003156C1" w:rsidRDefault="005E1DC7" w:rsidP="003156C1">
      <w:pPr>
        <w:tabs>
          <w:tab w:val="left" w:pos="426"/>
          <w:tab w:val="left" w:pos="3976"/>
        </w:tabs>
        <w:ind w:left="426" w:right="282" w:firstLine="426"/>
        <w:rPr>
          <w:bCs/>
          <w:sz w:val="18"/>
          <w:szCs w:val="18"/>
        </w:rPr>
      </w:pP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 xml:space="preserve">        5.1. Для продажи товаров (выполнения работ, оказания услуг) участники ярмарки должны иметь при себе следующие документы:</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5.1.1. копии свидетельства, подтверждающий факт внесения сведений о юридическом лице (индивидуальном предпринимателе) в единый государственный реестр;</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5.1.2.  копии сертификатов качества на реализуемую продукцию;</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 xml:space="preserve">5.1.3. копию документа, </w:t>
      </w:r>
      <w:proofErr w:type="gramStart"/>
      <w:r w:rsidRPr="003156C1">
        <w:rPr>
          <w:bCs/>
          <w:sz w:val="18"/>
          <w:szCs w:val="18"/>
        </w:rPr>
        <w:t>подтверждающий</w:t>
      </w:r>
      <w:proofErr w:type="gramEnd"/>
      <w:r w:rsidRPr="003156C1">
        <w:rPr>
          <w:bCs/>
          <w:sz w:val="18"/>
          <w:szCs w:val="18"/>
        </w:rPr>
        <w:t xml:space="preserve"> ведение крестьянского (фермерского) хозяйства, личного подсобного хозяйства или занятие садоводством, огородничеством, животноводством;</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5.1.4.  копию паспорта или иной документ, удостоверяющий личность (для физических лиц).</w:t>
      </w:r>
    </w:p>
    <w:p w:rsidR="005E1DC7" w:rsidRPr="003156C1" w:rsidRDefault="005E1DC7" w:rsidP="003156C1">
      <w:pPr>
        <w:tabs>
          <w:tab w:val="left" w:pos="426"/>
          <w:tab w:val="left" w:pos="3976"/>
        </w:tabs>
        <w:ind w:left="426" w:right="282" w:firstLine="426"/>
        <w:rPr>
          <w:bCs/>
          <w:sz w:val="18"/>
          <w:szCs w:val="18"/>
        </w:rPr>
      </w:pP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6. ПОРЯДОК ПРЕДОСТАВЛЕНИЯ МЕСТ ДЛЯ ПРОДАЖИ ТОВАРОВ НА ЯРМАРКЕ.</w:t>
      </w:r>
    </w:p>
    <w:p w:rsidR="005E1DC7" w:rsidRPr="003156C1" w:rsidRDefault="005E1DC7" w:rsidP="003156C1">
      <w:pPr>
        <w:tabs>
          <w:tab w:val="left" w:pos="426"/>
          <w:tab w:val="left" w:pos="3976"/>
        </w:tabs>
        <w:ind w:left="426" w:right="282" w:firstLine="426"/>
        <w:rPr>
          <w:bCs/>
          <w:sz w:val="18"/>
          <w:szCs w:val="18"/>
        </w:rPr>
      </w:pP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 xml:space="preserve">        6.1. Общее количество мест для продажи товаров (выполнения работ, оказания услуг) устанавливается схемой размещения торговых мест.    </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 xml:space="preserve">6.2. Плата за предоставление оборудования торговых мест не устанавливается. </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6.3. Участниками ярмарки могут являться лица, указанные в п.2.6 настоящего Порядка.</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6.4. Желающие получить место на ярмарке направляет организатору ярмарки заявление по форме, установленной Приложением к Порядку, с приложением копий учредительных документов (для юридических лиц), свидетельства о государственной регистрации (для индивидуальных предпринимателей), копии паспорта (для физических лиц).</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6.5.  Срок подачи заявления до 30.04.2024г.</w:t>
      </w:r>
    </w:p>
    <w:p w:rsidR="005E1DC7" w:rsidRPr="003156C1" w:rsidRDefault="005E1DC7" w:rsidP="003156C1">
      <w:pPr>
        <w:tabs>
          <w:tab w:val="left" w:pos="426"/>
          <w:tab w:val="left" w:pos="3976"/>
        </w:tabs>
        <w:ind w:left="426" w:right="282" w:firstLine="426"/>
        <w:rPr>
          <w:bCs/>
          <w:sz w:val="18"/>
          <w:szCs w:val="18"/>
        </w:rPr>
      </w:pP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7. ОТВЕТСТВЕННОСТЬ ЗА НАРУШЕНИЕ ПОРЯДКА.</w:t>
      </w:r>
    </w:p>
    <w:p w:rsidR="005E1DC7" w:rsidRPr="003156C1" w:rsidRDefault="005E1DC7" w:rsidP="003156C1">
      <w:pPr>
        <w:tabs>
          <w:tab w:val="left" w:pos="426"/>
          <w:tab w:val="left" w:pos="3976"/>
        </w:tabs>
        <w:ind w:left="426" w:right="282" w:firstLine="426"/>
        <w:rPr>
          <w:bCs/>
          <w:sz w:val="18"/>
          <w:szCs w:val="18"/>
        </w:rPr>
      </w:pP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 xml:space="preserve">         7.1. </w:t>
      </w:r>
      <w:proofErr w:type="gramStart"/>
      <w:r w:rsidRPr="003156C1">
        <w:rPr>
          <w:bCs/>
          <w:sz w:val="18"/>
          <w:szCs w:val="18"/>
        </w:rPr>
        <w:t>Контроль за</w:t>
      </w:r>
      <w:proofErr w:type="gramEnd"/>
      <w:r w:rsidRPr="003156C1">
        <w:rPr>
          <w:bCs/>
          <w:sz w:val="18"/>
          <w:szCs w:val="18"/>
        </w:rPr>
        <w:t xml:space="preserve"> соблюдением требований, установленных настоящим Порядком,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w:t>
      </w:r>
    </w:p>
    <w:p w:rsidR="005E1DC7" w:rsidRPr="003156C1" w:rsidRDefault="005E1DC7" w:rsidP="003156C1">
      <w:pPr>
        <w:tabs>
          <w:tab w:val="left" w:pos="426"/>
          <w:tab w:val="left" w:pos="3976"/>
        </w:tabs>
        <w:ind w:left="426" w:right="282" w:firstLine="426"/>
        <w:rPr>
          <w:bCs/>
          <w:sz w:val="18"/>
          <w:szCs w:val="18"/>
        </w:rPr>
      </w:pPr>
      <w:r w:rsidRPr="003156C1">
        <w:rPr>
          <w:bCs/>
          <w:sz w:val="18"/>
          <w:szCs w:val="18"/>
        </w:rPr>
        <w:t>7.2. Нарушение требований Порядка участником ярмарки является основанием для аннулирования разрешения и лишения торгового места.</w:t>
      </w:r>
    </w:p>
    <w:p w:rsidR="00E6392C" w:rsidRPr="003156C1" w:rsidRDefault="00E6392C" w:rsidP="00442C3B">
      <w:pPr>
        <w:tabs>
          <w:tab w:val="left" w:pos="426"/>
          <w:tab w:val="left" w:pos="3976"/>
        </w:tabs>
        <w:ind w:left="426" w:right="282" w:firstLine="426"/>
        <w:rPr>
          <w:bCs/>
          <w:sz w:val="18"/>
          <w:szCs w:val="18"/>
        </w:rPr>
      </w:pPr>
    </w:p>
    <w:p w:rsidR="005E1DC7" w:rsidRPr="003156C1" w:rsidRDefault="005E1DC7" w:rsidP="005E1DC7">
      <w:pPr>
        <w:tabs>
          <w:tab w:val="left" w:pos="426"/>
          <w:tab w:val="left" w:pos="3976"/>
        </w:tabs>
        <w:ind w:left="426" w:right="282" w:firstLine="426"/>
        <w:jc w:val="right"/>
        <w:rPr>
          <w:bCs/>
          <w:i/>
          <w:sz w:val="18"/>
          <w:szCs w:val="18"/>
        </w:rPr>
      </w:pPr>
    </w:p>
    <w:p w:rsidR="007D2B51" w:rsidRPr="003156C1" w:rsidRDefault="005E1DC7" w:rsidP="005E1DC7">
      <w:pPr>
        <w:tabs>
          <w:tab w:val="left" w:pos="426"/>
          <w:tab w:val="left" w:pos="3976"/>
        </w:tabs>
        <w:ind w:left="426" w:right="282" w:firstLine="426"/>
        <w:jc w:val="right"/>
        <w:rPr>
          <w:bCs/>
          <w:i/>
          <w:sz w:val="18"/>
          <w:szCs w:val="18"/>
        </w:rPr>
      </w:pPr>
      <w:r w:rsidRPr="003156C1">
        <w:rPr>
          <w:bCs/>
          <w:i/>
          <w:sz w:val="18"/>
          <w:szCs w:val="18"/>
        </w:rPr>
        <w:t>Начальник   отдела МЗ и РМП                                                         Е.Н. Дубровина</w:t>
      </w:r>
    </w:p>
    <w:p w:rsidR="00046424" w:rsidRPr="003156C1" w:rsidRDefault="00046424" w:rsidP="005E1DC7">
      <w:pPr>
        <w:tabs>
          <w:tab w:val="left" w:pos="426"/>
          <w:tab w:val="left" w:pos="3976"/>
        </w:tabs>
        <w:ind w:left="426" w:right="282" w:firstLine="426"/>
        <w:jc w:val="right"/>
        <w:rPr>
          <w:bCs/>
          <w:i/>
          <w:sz w:val="18"/>
          <w:szCs w:val="18"/>
        </w:rPr>
      </w:pPr>
    </w:p>
    <w:p w:rsidR="00046424" w:rsidRPr="003156C1" w:rsidRDefault="00046424" w:rsidP="005E1DC7">
      <w:pPr>
        <w:tabs>
          <w:tab w:val="left" w:pos="426"/>
          <w:tab w:val="left" w:pos="3976"/>
        </w:tabs>
        <w:ind w:left="426" w:right="282" w:firstLine="426"/>
        <w:jc w:val="right"/>
        <w:rPr>
          <w:bCs/>
          <w:i/>
          <w:sz w:val="18"/>
          <w:szCs w:val="18"/>
        </w:rPr>
      </w:pPr>
    </w:p>
    <w:p w:rsidR="00046424" w:rsidRPr="003156C1" w:rsidRDefault="00046424" w:rsidP="00046424">
      <w:pPr>
        <w:tabs>
          <w:tab w:val="left" w:pos="426"/>
          <w:tab w:val="left" w:pos="3976"/>
        </w:tabs>
        <w:ind w:left="426" w:right="282" w:firstLine="426"/>
        <w:jc w:val="right"/>
        <w:rPr>
          <w:bCs/>
          <w:sz w:val="18"/>
          <w:szCs w:val="18"/>
        </w:rPr>
      </w:pPr>
      <w:r w:rsidRPr="003156C1">
        <w:rPr>
          <w:bCs/>
          <w:sz w:val="18"/>
          <w:szCs w:val="18"/>
        </w:rPr>
        <w:t xml:space="preserve">Приложение </w:t>
      </w:r>
    </w:p>
    <w:p w:rsidR="00046424" w:rsidRPr="003156C1" w:rsidRDefault="00046424" w:rsidP="00046424">
      <w:pPr>
        <w:tabs>
          <w:tab w:val="left" w:pos="426"/>
          <w:tab w:val="left" w:pos="3976"/>
        </w:tabs>
        <w:ind w:left="426" w:right="282" w:firstLine="426"/>
        <w:jc w:val="right"/>
        <w:rPr>
          <w:bCs/>
          <w:sz w:val="18"/>
          <w:szCs w:val="18"/>
        </w:rPr>
      </w:pPr>
      <w:r w:rsidRPr="003156C1">
        <w:rPr>
          <w:bCs/>
          <w:sz w:val="18"/>
          <w:szCs w:val="18"/>
        </w:rPr>
        <w:t>к Порядку организации универсальной ярмарки,</w:t>
      </w:r>
    </w:p>
    <w:p w:rsidR="00046424" w:rsidRPr="003156C1" w:rsidRDefault="00046424" w:rsidP="00046424">
      <w:pPr>
        <w:tabs>
          <w:tab w:val="left" w:pos="426"/>
          <w:tab w:val="left" w:pos="3976"/>
        </w:tabs>
        <w:ind w:left="426" w:right="282" w:firstLine="426"/>
        <w:jc w:val="right"/>
        <w:rPr>
          <w:bCs/>
          <w:sz w:val="18"/>
          <w:szCs w:val="18"/>
        </w:rPr>
      </w:pPr>
      <w:r w:rsidRPr="003156C1">
        <w:rPr>
          <w:bCs/>
          <w:sz w:val="18"/>
          <w:szCs w:val="18"/>
        </w:rPr>
        <w:t xml:space="preserve"> посвященной празднованию «79 годовщины Победы</w:t>
      </w:r>
    </w:p>
    <w:p w:rsidR="00046424" w:rsidRPr="003156C1" w:rsidRDefault="00046424" w:rsidP="00046424">
      <w:pPr>
        <w:tabs>
          <w:tab w:val="left" w:pos="426"/>
          <w:tab w:val="left" w:pos="3976"/>
        </w:tabs>
        <w:ind w:left="426" w:right="282" w:firstLine="426"/>
        <w:jc w:val="right"/>
        <w:rPr>
          <w:bCs/>
          <w:sz w:val="18"/>
          <w:szCs w:val="18"/>
        </w:rPr>
      </w:pPr>
      <w:r w:rsidRPr="003156C1">
        <w:rPr>
          <w:bCs/>
          <w:sz w:val="18"/>
          <w:szCs w:val="18"/>
        </w:rPr>
        <w:t xml:space="preserve"> </w:t>
      </w:r>
      <w:proofErr w:type="gramStart"/>
      <w:r w:rsidRPr="003156C1">
        <w:rPr>
          <w:bCs/>
          <w:sz w:val="18"/>
          <w:szCs w:val="18"/>
        </w:rPr>
        <w:t>в Великой Отечественной войны 1941-1945гг.»</w:t>
      </w:r>
      <w:proofErr w:type="gramEnd"/>
    </w:p>
    <w:p w:rsidR="00046424" w:rsidRPr="00D1696E" w:rsidRDefault="00046424" w:rsidP="00046424">
      <w:pPr>
        <w:tabs>
          <w:tab w:val="left" w:pos="426"/>
          <w:tab w:val="left" w:pos="3976"/>
        </w:tabs>
        <w:ind w:left="426" w:right="282" w:firstLine="426"/>
        <w:jc w:val="right"/>
        <w:rPr>
          <w:bCs/>
          <w:sz w:val="18"/>
          <w:szCs w:val="18"/>
        </w:rPr>
      </w:pPr>
    </w:p>
    <w:p w:rsidR="00046424" w:rsidRPr="00D1696E" w:rsidRDefault="00046424" w:rsidP="00046424">
      <w:pPr>
        <w:tabs>
          <w:tab w:val="left" w:pos="426"/>
          <w:tab w:val="left" w:pos="3976"/>
        </w:tabs>
        <w:ind w:left="426" w:right="282" w:firstLine="426"/>
        <w:jc w:val="right"/>
        <w:rPr>
          <w:bCs/>
          <w:sz w:val="18"/>
          <w:szCs w:val="18"/>
        </w:rPr>
      </w:pPr>
      <w:r w:rsidRPr="00D1696E">
        <w:rPr>
          <w:bCs/>
          <w:sz w:val="18"/>
          <w:szCs w:val="18"/>
        </w:rPr>
        <w:t>Главе администрации</w:t>
      </w:r>
    </w:p>
    <w:p w:rsidR="00046424" w:rsidRPr="00D1696E" w:rsidRDefault="00046424" w:rsidP="00046424">
      <w:pPr>
        <w:tabs>
          <w:tab w:val="left" w:pos="426"/>
          <w:tab w:val="left" w:pos="3976"/>
        </w:tabs>
        <w:ind w:left="426" w:right="282" w:firstLine="426"/>
        <w:jc w:val="right"/>
        <w:rPr>
          <w:bCs/>
          <w:sz w:val="18"/>
          <w:szCs w:val="18"/>
        </w:rPr>
      </w:pPr>
      <w:r w:rsidRPr="00D1696E">
        <w:rPr>
          <w:bCs/>
          <w:sz w:val="18"/>
          <w:szCs w:val="18"/>
        </w:rPr>
        <w:t>Хомутовского муниципального   образования</w:t>
      </w:r>
    </w:p>
    <w:p w:rsidR="00046424" w:rsidRPr="00D1696E" w:rsidRDefault="00046424" w:rsidP="00046424">
      <w:pPr>
        <w:tabs>
          <w:tab w:val="left" w:pos="426"/>
          <w:tab w:val="left" w:pos="3976"/>
        </w:tabs>
        <w:ind w:left="426" w:right="282" w:firstLine="426"/>
        <w:jc w:val="right"/>
        <w:rPr>
          <w:bCs/>
          <w:sz w:val="18"/>
          <w:szCs w:val="18"/>
        </w:rPr>
      </w:pPr>
    </w:p>
    <w:p w:rsidR="00046424" w:rsidRPr="00D1696E" w:rsidRDefault="00046424" w:rsidP="00046424">
      <w:pPr>
        <w:tabs>
          <w:tab w:val="left" w:pos="426"/>
          <w:tab w:val="left" w:pos="3976"/>
        </w:tabs>
        <w:ind w:left="426" w:right="282" w:firstLine="426"/>
        <w:jc w:val="right"/>
        <w:rPr>
          <w:bCs/>
          <w:sz w:val="18"/>
          <w:szCs w:val="18"/>
        </w:rPr>
      </w:pPr>
      <w:r w:rsidRPr="00D1696E">
        <w:rPr>
          <w:bCs/>
          <w:sz w:val="18"/>
          <w:szCs w:val="18"/>
        </w:rPr>
        <w:t>от_______________________________________</w:t>
      </w:r>
    </w:p>
    <w:p w:rsidR="00046424" w:rsidRPr="00D1696E" w:rsidRDefault="00046424" w:rsidP="00046424">
      <w:pPr>
        <w:tabs>
          <w:tab w:val="left" w:pos="426"/>
          <w:tab w:val="left" w:pos="3976"/>
        </w:tabs>
        <w:ind w:left="426" w:right="282" w:firstLine="426"/>
        <w:jc w:val="right"/>
        <w:rPr>
          <w:bCs/>
          <w:sz w:val="18"/>
          <w:szCs w:val="18"/>
        </w:rPr>
      </w:pPr>
      <w:r w:rsidRPr="00D1696E">
        <w:rPr>
          <w:bCs/>
          <w:sz w:val="18"/>
          <w:szCs w:val="18"/>
        </w:rPr>
        <w:t>адрес_______________________________________</w:t>
      </w:r>
    </w:p>
    <w:p w:rsidR="00046424" w:rsidRPr="00D1696E" w:rsidRDefault="00046424" w:rsidP="00630E01">
      <w:pPr>
        <w:tabs>
          <w:tab w:val="left" w:pos="426"/>
          <w:tab w:val="left" w:pos="3976"/>
        </w:tabs>
        <w:ind w:left="426" w:right="282" w:firstLine="426"/>
        <w:jc w:val="left"/>
        <w:rPr>
          <w:bCs/>
          <w:sz w:val="18"/>
          <w:szCs w:val="18"/>
        </w:rPr>
      </w:pPr>
    </w:p>
    <w:p w:rsidR="00046424" w:rsidRPr="00D1696E" w:rsidRDefault="00046424" w:rsidP="00630E01">
      <w:pPr>
        <w:tabs>
          <w:tab w:val="left" w:pos="426"/>
          <w:tab w:val="left" w:pos="3976"/>
        </w:tabs>
        <w:ind w:left="426" w:right="282" w:firstLine="426"/>
        <w:jc w:val="center"/>
        <w:rPr>
          <w:bCs/>
          <w:sz w:val="18"/>
          <w:szCs w:val="18"/>
        </w:rPr>
      </w:pPr>
      <w:r w:rsidRPr="00D1696E">
        <w:rPr>
          <w:bCs/>
          <w:sz w:val="18"/>
          <w:szCs w:val="18"/>
        </w:rPr>
        <w:t>ЗАЯВЛЕНИЕ</w:t>
      </w:r>
    </w:p>
    <w:p w:rsidR="00046424" w:rsidRPr="00D1696E" w:rsidRDefault="00046424" w:rsidP="00630E01">
      <w:pPr>
        <w:tabs>
          <w:tab w:val="left" w:pos="426"/>
          <w:tab w:val="left" w:pos="3976"/>
        </w:tabs>
        <w:ind w:left="426" w:right="282" w:firstLine="426"/>
        <w:jc w:val="left"/>
        <w:rPr>
          <w:bCs/>
          <w:sz w:val="18"/>
          <w:szCs w:val="18"/>
        </w:rPr>
      </w:pPr>
    </w:p>
    <w:p w:rsidR="00046424" w:rsidRPr="00D1696E" w:rsidRDefault="00046424" w:rsidP="00630E01">
      <w:pPr>
        <w:tabs>
          <w:tab w:val="left" w:pos="426"/>
          <w:tab w:val="left" w:pos="3976"/>
        </w:tabs>
        <w:ind w:left="426" w:right="282" w:firstLine="426"/>
        <w:jc w:val="left"/>
        <w:rPr>
          <w:bCs/>
          <w:sz w:val="18"/>
          <w:szCs w:val="18"/>
        </w:rPr>
      </w:pPr>
      <w:r w:rsidRPr="00D1696E">
        <w:rPr>
          <w:bCs/>
          <w:sz w:val="18"/>
          <w:szCs w:val="18"/>
        </w:rPr>
        <w:t>Прошу разрешить___________________________________________________</w:t>
      </w:r>
    </w:p>
    <w:p w:rsidR="00046424" w:rsidRPr="00D1696E" w:rsidRDefault="00046424" w:rsidP="00630E01">
      <w:pPr>
        <w:tabs>
          <w:tab w:val="left" w:pos="426"/>
          <w:tab w:val="left" w:pos="3976"/>
        </w:tabs>
        <w:ind w:left="426" w:right="282" w:firstLine="426"/>
        <w:jc w:val="left"/>
        <w:rPr>
          <w:bCs/>
          <w:sz w:val="18"/>
          <w:szCs w:val="18"/>
        </w:rPr>
      </w:pPr>
      <w:r w:rsidRPr="00D1696E">
        <w:rPr>
          <w:bCs/>
          <w:sz w:val="18"/>
          <w:szCs w:val="18"/>
        </w:rPr>
        <w:t xml:space="preserve">(полное и сокращенное наименование юридического лица, в </w:t>
      </w:r>
      <w:proofErr w:type="spellStart"/>
      <w:r w:rsidRPr="00D1696E">
        <w:rPr>
          <w:bCs/>
          <w:sz w:val="18"/>
          <w:szCs w:val="18"/>
        </w:rPr>
        <w:t>т.ч</w:t>
      </w:r>
      <w:proofErr w:type="spellEnd"/>
      <w:r w:rsidRPr="00D1696E">
        <w:rPr>
          <w:bCs/>
          <w:sz w:val="18"/>
          <w:szCs w:val="18"/>
        </w:rPr>
        <w:t>. фирменное наименование, фамилия, имя, отчество индивидуального предпринимателя, гражданина)</w:t>
      </w:r>
    </w:p>
    <w:p w:rsidR="00046424" w:rsidRPr="00D1696E" w:rsidRDefault="00046424" w:rsidP="00630E01">
      <w:pPr>
        <w:tabs>
          <w:tab w:val="left" w:pos="426"/>
          <w:tab w:val="left" w:pos="3976"/>
        </w:tabs>
        <w:ind w:left="426" w:right="282" w:firstLine="426"/>
        <w:jc w:val="left"/>
        <w:rPr>
          <w:bCs/>
          <w:sz w:val="18"/>
          <w:szCs w:val="18"/>
        </w:rPr>
      </w:pPr>
      <w:r w:rsidRPr="00D1696E">
        <w:rPr>
          <w:bCs/>
          <w:sz w:val="18"/>
          <w:szCs w:val="18"/>
        </w:rPr>
        <w:t>__________________________________________________________________</w:t>
      </w:r>
    </w:p>
    <w:p w:rsidR="00046424" w:rsidRPr="00D1696E" w:rsidRDefault="00046424" w:rsidP="00630E01">
      <w:pPr>
        <w:tabs>
          <w:tab w:val="left" w:pos="426"/>
          <w:tab w:val="left" w:pos="3976"/>
        </w:tabs>
        <w:ind w:left="426" w:right="282" w:firstLine="426"/>
        <w:jc w:val="left"/>
        <w:rPr>
          <w:bCs/>
          <w:sz w:val="18"/>
          <w:szCs w:val="18"/>
        </w:rPr>
      </w:pPr>
      <w:r w:rsidRPr="00D1696E">
        <w:rPr>
          <w:bCs/>
          <w:sz w:val="18"/>
          <w:szCs w:val="18"/>
        </w:rPr>
        <w:t>__________________________________________________________________</w:t>
      </w:r>
    </w:p>
    <w:p w:rsidR="00046424" w:rsidRPr="00D1696E" w:rsidRDefault="00046424" w:rsidP="00630E01">
      <w:pPr>
        <w:tabs>
          <w:tab w:val="left" w:pos="426"/>
          <w:tab w:val="left" w:pos="3976"/>
        </w:tabs>
        <w:ind w:left="426" w:right="282" w:firstLine="426"/>
        <w:jc w:val="left"/>
        <w:rPr>
          <w:bCs/>
          <w:sz w:val="18"/>
          <w:szCs w:val="18"/>
        </w:rPr>
      </w:pPr>
      <w:proofErr w:type="gramStart"/>
      <w:r w:rsidRPr="00D1696E">
        <w:rPr>
          <w:bCs/>
          <w:sz w:val="18"/>
          <w:szCs w:val="18"/>
        </w:rPr>
        <w:t>(юридический адрес юридического лица, адрес места жительства индивидуального предпринимателя, гражданина) торговлю на универсальной ярмарке, посвященной проведению празднования «79 годовщины Победы в Великой Отечественной войны 1941-1945гг.»</w:t>
      </w:r>
      <w:proofErr w:type="gramEnd"/>
    </w:p>
    <w:p w:rsidR="00046424" w:rsidRPr="00D1696E" w:rsidRDefault="00046424" w:rsidP="00630E01">
      <w:pPr>
        <w:tabs>
          <w:tab w:val="left" w:pos="426"/>
          <w:tab w:val="left" w:pos="3976"/>
        </w:tabs>
        <w:ind w:left="426" w:right="282" w:firstLine="426"/>
        <w:jc w:val="left"/>
        <w:rPr>
          <w:bCs/>
          <w:sz w:val="18"/>
          <w:szCs w:val="18"/>
        </w:rPr>
      </w:pPr>
      <w:r w:rsidRPr="00D1696E">
        <w:rPr>
          <w:bCs/>
          <w:sz w:val="18"/>
          <w:szCs w:val="18"/>
        </w:rPr>
        <w:t>.</w:t>
      </w:r>
    </w:p>
    <w:p w:rsidR="00046424" w:rsidRPr="00D1696E" w:rsidRDefault="00046424" w:rsidP="00630E01">
      <w:pPr>
        <w:tabs>
          <w:tab w:val="left" w:pos="426"/>
          <w:tab w:val="left" w:pos="3976"/>
        </w:tabs>
        <w:ind w:left="426" w:right="282" w:firstLine="426"/>
        <w:jc w:val="left"/>
        <w:rPr>
          <w:bCs/>
          <w:sz w:val="18"/>
          <w:szCs w:val="18"/>
        </w:rPr>
      </w:pPr>
      <w:r w:rsidRPr="00D1696E">
        <w:rPr>
          <w:bCs/>
          <w:sz w:val="18"/>
          <w:szCs w:val="18"/>
        </w:rPr>
        <w:t xml:space="preserve"> </w:t>
      </w:r>
    </w:p>
    <w:p w:rsidR="00046424" w:rsidRPr="00D1696E" w:rsidRDefault="00046424" w:rsidP="00630E01">
      <w:pPr>
        <w:tabs>
          <w:tab w:val="left" w:pos="426"/>
          <w:tab w:val="left" w:pos="3976"/>
        </w:tabs>
        <w:ind w:left="426" w:right="282" w:firstLine="426"/>
        <w:jc w:val="left"/>
        <w:rPr>
          <w:bCs/>
          <w:sz w:val="18"/>
          <w:szCs w:val="18"/>
        </w:rPr>
      </w:pPr>
      <w:r w:rsidRPr="00D1696E">
        <w:rPr>
          <w:bCs/>
          <w:sz w:val="18"/>
          <w:szCs w:val="18"/>
        </w:rPr>
        <w:t>Идентификационный номер налогоплательщика________________________</w:t>
      </w:r>
    </w:p>
    <w:p w:rsidR="00046424" w:rsidRPr="00D1696E" w:rsidRDefault="00046424" w:rsidP="00630E01">
      <w:pPr>
        <w:tabs>
          <w:tab w:val="left" w:pos="426"/>
          <w:tab w:val="left" w:pos="3976"/>
        </w:tabs>
        <w:ind w:left="426" w:right="282" w:firstLine="426"/>
        <w:jc w:val="left"/>
        <w:rPr>
          <w:bCs/>
          <w:sz w:val="18"/>
          <w:szCs w:val="18"/>
        </w:rPr>
      </w:pPr>
      <w:r w:rsidRPr="00D1696E">
        <w:rPr>
          <w:bCs/>
          <w:sz w:val="18"/>
          <w:szCs w:val="18"/>
        </w:rPr>
        <w:t>Ассортимент реализуемой продукции:</w:t>
      </w:r>
    </w:p>
    <w:p w:rsidR="00046424" w:rsidRPr="00D1696E" w:rsidRDefault="00046424" w:rsidP="00630E01">
      <w:pPr>
        <w:tabs>
          <w:tab w:val="left" w:pos="426"/>
          <w:tab w:val="left" w:pos="3976"/>
        </w:tabs>
        <w:ind w:left="426" w:right="282" w:firstLine="426"/>
        <w:jc w:val="left"/>
        <w:rPr>
          <w:bCs/>
          <w:sz w:val="18"/>
          <w:szCs w:val="18"/>
        </w:rPr>
      </w:pPr>
      <w:r w:rsidRPr="00D1696E">
        <w:rPr>
          <w:bCs/>
          <w:sz w:val="18"/>
          <w:szCs w:val="18"/>
        </w:rPr>
        <w:t>____________________________________________________________</w:t>
      </w:r>
    </w:p>
    <w:p w:rsidR="00046424" w:rsidRPr="00D1696E" w:rsidRDefault="00046424" w:rsidP="00630E01">
      <w:pPr>
        <w:tabs>
          <w:tab w:val="left" w:pos="426"/>
          <w:tab w:val="left" w:pos="3976"/>
        </w:tabs>
        <w:ind w:left="426" w:right="282" w:firstLine="426"/>
        <w:jc w:val="left"/>
        <w:rPr>
          <w:bCs/>
          <w:sz w:val="18"/>
          <w:szCs w:val="18"/>
        </w:rPr>
      </w:pPr>
      <w:r w:rsidRPr="00D1696E">
        <w:rPr>
          <w:bCs/>
          <w:sz w:val="18"/>
          <w:szCs w:val="18"/>
        </w:rPr>
        <w:t>_____________________________________________________________</w:t>
      </w:r>
    </w:p>
    <w:p w:rsidR="00046424" w:rsidRPr="00D1696E" w:rsidRDefault="00046424" w:rsidP="00630E01">
      <w:pPr>
        <w:tabs>
          <w:tab w:val="left" w:pos="426"/>
          <w:tab w:val="left" w:pos="3976"/>
        </w:tabs>
        <w:ind w:left="426" w:right="282" w:firstLine="426"/>
        <w:jc w:val="left"/>
        <w:rPr>
          <w:bCs/>
          <w:sz w:val="18"/>
          <w:szCs w:val="18"/>
        </w:rPr>
      </w:pPr>
      <w:r w:rsidRPr="00D1696E">
        <w:rPr>
          <w:bCs/>
          <w:sz w:val="18"/>
          <w:szCs w:val="18"/>
        </w:rPr>
        <w:t>Приложение:</w:t>
      </w:r>
    </w:p>
    <w:p w:rsidR="00046424" w:rsidRPr="00D1696E" w:rsidRDefault="00046424" w:rsidP="00630E01">
      <w:pPr>
        <w:tabs>
          <w:tab w:val="left" w:pos="426"/>
          <w:tab w:val="left" w:pos="3976"/>
        </w:tabs>
        <w:ind w:left="426" w:right="282" w:firstLine="426"/>
        <w:jc w:val="left"/>
        <w:rPr>
          <w:bCs/>
          <w:sz w:val="18"/>
          <w:szCs w:val="18"/>
        </w:rPr>
      </w:pPr>
      <w:r w:rsidRPr="00D1696E">
        <w:rPr>
          <w:bCs/>
          <w:sz w:val="18"/>
          <w:szCs w:val="18"/>
        </w:rPr>
        <w:t>____________________________________________________________</w:t>
      </w:r>
    </w:p>
    <w:p w:rsidR="00046424" w:rsidRPr="00D1696E" w:rsidRDefault="00046424" w:rsidP="00630E01">
      <w:pPr>
        <w:tabs>
          <w:tab w:val="left" w:pos="426"/>
          <w:tab w:val="left" w:pos="3976"/>
        </w:tabs>
        <w:ind w:left="426" w:right="282" w:firstLine="426"/>
        <w:jc w:val="left"/>
        <w:rPr>
          <w:bCs/>
          <w:sz w:val="18"/>
          <w:szCs w:val="18"/>
        </w:rPr>
      </w:pPr>
      <w:r w:rsidRPr="00D1696E">
        <w:rPr>
          <w:bCs/>
          <w:sz w:val="18"/>
          <w:szCs w:val="18"/>
        </w:rPr>
        <w:t>_____________________________________________________________</w:t>
      </w:r>
    </w:p>
    <w:p w:rsidR="00046424" w:rsidRPr="00D1696E" w:rsidRDefault="00046424" w:rsidP="00630E01">
      <w:pPr>
        <w:tabs>
          <w:tab w:val="left" w:pos="426"/>
          <w:tab w:val="left" w:pos="3976"/>
        </w:tabs>
        <w:ind w:left="426" w:right="282" w:firstLine="426"/>
        <w:jc w:val="left"/>
        <w:rPr>
          <w:bCs/>
          <w:sz w:val="18"/>
          <w:szCs w:val="18"/>
        </w:rPr>
      </w:pPr>
    </w:p>
    <w:p w:rsidR="00046424" w:rsidRPr="00D1696E" w:rsidRDefault="00046424" w:rsidP="00630E01">
      <w:pPr>
        <w:tabs>
          <w:tab w:val="left" w:pos="426"/>
          <w:tab w:val="left" w:pos="3976"/>
        </w:tabs>
        <w:ind w:left="426" w:right="282" w:firstLine="426"/>
        <w:jc w:val="left"/>
        <w:rPr>
          <w:bCs/>
          <w:sz w:val="18"/>
          <w:szCs w:val="18"/>
        </w:rPr>
      </w:pPr>
      <w:r w:rsidRPr="00D1696E">
        <w:rPr>
          <w:bCs/>
          <w:sz w:val="18"/>
          <w:szCs w:val="18"/>
        </w:rPr>
        <w:t xml:space="preserve"> Подпись                                                                                  Дата________</w:t>
      </w:r>
    </w:p>
    <w:p w:rsidR="00CB69B7" w:rsidRDefault="00046424" w:rsidP="003156C1">
      <w:pPr>
        <w:tabs>
          <w:tab w:val="left" w:pos="426"/>
          <w:tab w:val="left" w:pos="3976"/>
        </w:tabs>
        <w:ind w:left="426" w:right="282" w:firstLine="426"/>
        <w:jc w:val="left"/>
        <w:rPr>
          <w:b/>
          <w:bCs/>
          <w:sz w:val="18"/>
          <w:szCs w:val="18"/>
          <w:u w:val="single"/>
        </w:rPr>
      </w:pPr>
      <w:r w:rsidRPr="00046424">
        <w:rPr>
          <w:bCs/>
          <w:sz w:val="18"/>
          <w:szCs w:val="18"/>
          <w:u w:val="single"/>
        </w:rPr>
        <w:lastRenderedPageBreak/>
        <w:t xml:space="preserve">                                                     </w:t>
      </w:r>
    </w:p>
    <w:p w:rsidR="003156C1" w:rsidRDefault="003156C1" w:rsidP="003156C1">
      <w:pPr>
        <w:tabs>
          <w:tab w:val="left" w:pos="426"/>
          <w:tab w:val="left" w:pos="3976"/>
        </w:tabs>
        <w:ind w:left="426" w:right="282" w:firstLine="426"/>
        <w:jc w:val="center"/>
        <w:rPr>
          <w:sz w:val="18"/>
          <w:szCs w:val="18"/>
        </w:rPr>
      </w:pPr>
      <w:r>
        <w:rPr>
          <w:sz w:val="18"/>
          <w:szCs w:val="18"/>
        </w:rPr>
        <w:t>РОССИЙСКАЯ ФЕДЕРАЦИЯ</w:t>
      </w:r>
    </w:p>
    <w:p w:rsidR="003156C1" w:rsidRDefault="003156C1" w:rsidP="003156C1">
      <w:pPr>
        <w:tabs>
          <w:tab w:val="left" w:pos="426"/>
          <w:tab w:val="left" w:pos="3976"/>
        </w:tabs>
        <w:ind w:left="426" w:right="282" w:firstLine="426"/>
        <w:jc w:val="center"/>
        <w:rPr>
          <w:sz w:val="18"/>
          <w:szCs w:val="18"/>
        </w:rPr>
      </w:pPr>
      <w:r>
        <w:rPr>
          <w:sz w:val="18"/>
          <w:szCs w:val="18"/>
        </w:rPr>
        <w:t>ИРКУТСКАЯ ОБЛАСТЬ ИРКУТСКИЙ РАЙОН</w:t>
      </w:r>
    </w:p>
    <w:p w:rsidR="003156C1" w:rsidRDefault="003156C1" w:rsidP="003156C1">
      <w:pPr>
        <w:tabs>
          <w:tab w:val="left" w:pos="426"/>
          <w:tab w:val="left" w:pos="3976"/>
        </w:tabs>
        <w:ind w:left="426" w:right="282" w:firstLine="426"/>
        <w:jc w:val="center"/>
        <w:rPr>
          <w:sz w:val="18"/>
          <w:szCs w:val="18"/>
        </w:rPr>
      </w:pPr>
      <w:r>
        <w:rPr>
          <w:sz w:val="18"/>
          <w:szCs w:val="18"/>
        </w:rPr>
        <w:t>ХОМУТОВСКОЕ МУНИЦИПАЛЬНОЕ ОБРАЗОВАНИЕ</w:t>
      </w:r>
    </w:p>
    <w:p w:rsidR="003156C1" w:rsidRDefault="003156C1" w:rsidP="003156C1">
      <w:pPr>
        <w:tabs>
          <w:tab w:val="left" w:pos="426"/>
          <w:tab w:val="left" w:pos="3976"/>
        </w:tabs>
        <w:ind w:left="426" w:right="282" w:firstLine="426"/>
        <w:jc w:val="center"/>
        <w:rPr>
          <w:b/>
          <w:sz w:val="18"/>
          <w:szCs w:val="18"/>
        </w:rPr>
      </w:pPr>
    </w:p>
    <w:p w:rsidR="003156C1" w:rsidRDefault="003156C1" w:rsidP="003156C1">
      <w:pPr>
        <w:tabs>
          <w:tab w:val="left" w:pos="426"/>
          <w:tab w:val="left" w:pos="3976"/>
        </w:tabs>
        <w:ind w:left="426" w:right="282" w:firstLine="426"/>
        <w:jc w:val="center"/>
        <w:rPr>
          <w:b/>
          <w:sz w:val="18"/>
          <w:szCs w:val="18"/>
        </w:rPr>
      </w:pPr>
      <w:r>
        <w:rPr>
          <w:b/>
          <w:sz w:val="18"/>
          <w:szCs w:val="18"/>
        </w:rPr>
        <w:t>АДМИНИСТРАЦИЯ</w:t>
      </w:r>
    </w:p>
    <w:p w:rsidR="003156C1" w:rsidRDefault="003156C1" w:rsidP="003156C1">
      <w:pPr>
        <w:tabs>
          <w:tab w:val="left" w:pos="426"/>
          <w:tab w:val="left" w:pos="3976"/>
        </w:tabs>
        <w:ind w:left="426" w:right="282" w:firstLine="426"/>
        <w:jc w:val="center"/>
        <w:rPr>
          <w:b/>
          <w:sz w:val="18"/>
          <w:szCs w:val="18"/>
        </w:rPr>
      </w:pPr>
      <w:r>
        <w:rPr>
          <w:b/>
          <w:sz w:val="18"/>
          <w:szCs w:val="18"/>
        </w:rPr>
        <w:t>ПОСТАНОВЛЕНИЕ</w:t>
      </w:r>
    </w:p>
    <w:p w:rsidR="00761C3C" w:rsidRDefault="00761C3C" w:rsidP="00423342">
      <w:pPr>
        <w:tabs>
          <w:tab w:val="left" w:pos="426"/>
          <w:tab w:val="left" w:pos="3976"/>
        </w:tabs>
        <w:ind w:left="426" w:right="282" w:firstLine="426"/>
        <w:rPr>
          <w:sz w:val="18"/>
          <w:szCs w:val="18"/>
        </w:rPr>
      </w:pPr>
    </w:p>
    <w:p w:rsidR="00903E66" w:rsidRPr="00903E66" w:rsidRDefault="00903E66" w:rsidP="00903E66">
      <w:pPr>
        <w:tabs>
          <w:tab w:val="left" w:pos="426"/>
          <w:tab w:val="left" w:pos="3976"/>
        </w:tabs>
        <w:ind w:left="426" w:right="282" w:firstLine="426"/>
        <w:jc w:val="left"/>
        <w:rPr>
          <w:sz w:val="18"/>
          <w:szCs w:val="18"/>
        </w:rPr>
      </w:pPr>
    </w:p>
    <w:p w:rsidR="00903E66" w:rsidRPr="00903E66" w:rsidRDefault="00903E66" w:rsidP="00903E66">
      <w:pPr>
        <w:tabs>
          <w:tab w:val="left" w:pos="426"/>
          <w:tab w:val="left" w:pos="3976"/>
        </w:tabs>
        <w:ind w:left="426" w:right="282" w:firstLine="426"/>
        <w:jc w:val="left"/>
        <w:rPr>
          <w:sz w:val="18"/>
          <w:szCs w:val="18"/>
          <w:u w:val="single"/>
        </w:rPr>
      </w:pPr>
      <w:r w:rsidRPr="00903E66">
        <w:rPr>
          <w:sz w:val="18"/>
          <w:szCs w:val="18"/>
          <w:u w:val="single"/>
        </w:rPr>
        <w:t xml:space="preserve">24.04.2024 №104 од </w:t>
      </w:r>
    </w:p>
    <w:p w:rsidR="00AA134B" w:rsidRDefault="00903E66" w:rsidP="00903E66">
      <w:pPr>
        <w:tabs>
          <w:tab w:val="left" w:pos="426"/>
          <w:tab w:val="left" w:pos="3976"/>
        </w:tabs>
        <w:ind w:left="426" w:right="282" w:firstLine="426"/>
        <w:jc w:val="left"/>
        <w:rPr>
          <w:sz w:val="18"/>
          <w:szCs w:val="18"/>
        </w:rPr>
      </w:pPr>
      <w:r w:rsidRPr="00903E66">
        <w:rPr>
          <w:sz w:val="18"/>
          <w:szCs w:val="18"/>
        </w:rPr>
        <w:t xml:space="preserve">        с. Хомутово</w:t>
      </w:r>
    </w:p>
    <w:p w:rsidR="008A1936" w:rsidRDefault="008A1936" w:rsidP="00AA134B">
      <w:pPr>
        <w:rPr>
          <w:sz w:val="18"/>
          <w:szCs w:val="18"/>
        </w:rPr>
      </w:pPr>
    </w:p>
    <w:p w:rsidR="008A1936" w:rsidRPr="00AA134B" w:rsidRDefault="008A1936" w:rsidP="00AA134B">
      <w:pPr>
        <w:rPr>
          <w:sz w:val="18"/>
          <w:szCs w:val="18"/>
        </w:rPr>
      </w:pPr>
    </w:p>
    <w:p w:rsidR="008A1936" w:rsidRPr="008A1936" w:rsidRDefault="008A1936" w:rsidP="003156C1">
      <w:pPr>
        <w:ind w:left="284" w:firstLine="425"/>
        <w:rPr>
          <w:sz w:val="18"/>
          <w:szCs w:val="18"/>
        </w:rPr>
      </w:pPr>
      <w:r w:rsidRPr="008A1936">
        <w:rPr>
          <w:sz w:val="18"/>
          <w:szCs w:val="18"/>
        </w:rPr>
        <w:t xml:space="preserve">О реализации мероприятия по созданию плоскостного спортивного сооружения в п. </w:t>
      </w:r>
      <w:proofErr w:type="spellStart"/>
      <w:r w:rsidRPr="008A1936">
        <w:rPr>
          <w:sz w:val="18"/>
          <w:szCs w:val="18"/>
        </w:rPr>
        <w:t>Плишкино</w:t>
      </w:r>
      <w:proofErr w:type="spellEnd"/>
      <w:r w:rsidRPr="008A1936">
        <w:rPr>
          <w:sz w:val="18"/>
          <w:szCs w:val="18"/>
        </w:rPr>
        <w:t xml:space="preserve"> </w:t>
      </w:r>
      <w:proofErr w:type="spellStart"/>
      <w:r w:rsidRPr="008A1936">
        <w:rPr>
          <w:sz w:val="18"/>
          <w:szCs w:val="18"/>
        </w:rPr>
        <w:t>Хомутовского</w:t>
      </w:r>
      <w:proofErr w:type="spellEnd"/>
      <w:r w:rsidRPr="008A1936">
        <w:rPr>
          <w:sz w:val="18"/>
          <w:szCs w:val="18"/>
        </w:rPr>
        <w:t xml:space="preserve"> муниципального образования</w:t>
      </w:r>
    </w:p>
    <w:p w:rsidR="008A1936" w:rsidRPr="008A1936" w:rsidRDefault="008A1936" w:rsidP="003156C1">
      <w:pPr>
        <w:ind w:left="284" w:firstLine="425"/>
        <w:rPr>
          <w:sz w:val="18"/>
          <w:szCs w:val="18"/>
        </w:rPr>
      </w:pPr>
    </w:p>
    <w:p w:rsidR="008A1936" w:rsidRPr="008A1936" w:rsidRDefault="008A1936" w:rsidP="003156C1">
      <w:pPr>
        <w:ind w:left="284" w:firstLine="425"/>
        <w:rPr>
          <w:sz w:val="18"/>
          <w:szCs w:val="18"/>
        </w:rPr>
      </w:pPr>
      <w:proofErr w:type="gramStart"/>
      <w:r w:rsidRPr="008A1936">
        <w:rPr>
          <w:sz w:val="18"/>
          <w:szCs w:val="18"/>
        </w:rPr>
        <w:t xml:space="preserve">В соответствии со ст.14 Федерального закона от 06.10.2003 №131-ФЗ «Об общих принципах организации местного самоуправления в Российской Федерации», Постановлением Иркутской области от 30.04.2021 №303-пп «Об утверждении Положения о предоставлении субсидий из областного бюджета местным бюджетам в целях </w:t>
      </w:r>
      <w:proofErr w:type="spellStart"/>
      <w:r w:rsidRPr="008A1936">
        <w:rPr>
          <w:sz w:val="18"/>
          <w:szCs w:val="18"/>
        </w:rPr>
        <w:t>софинансирования</w:t>
      </w:r>
      <w:proofErr w:type="spellEnd"/>
      <w:r w:rsidRPr="008A1936">
        <w:rPr>
          <w:sz w:val="18"/>
          <w:szCs w:val="18"/>
        </w:rPr>
        <w:t xml:space="preserve"> расходных обязательств муниципальных образований Иркутской области на приобретение оборудования и создание плоскостных спортивных сооружений в сельской местности», руководствуясь Уставом Хомутовского муниципального</w:t>
      </w:r>
      <w:proofErr w:type="gramEnd"/>
      <w:r w:rsidRPr="008A1936">
        <w:rPr>
          <w:sz w:val="18"/>
          <w:szCs w:val="18"/>
        </w:rPr>
        <w:t xml:space="preserve"> образования, Администрация Хомутовского муниципального образования</w:t>
      </w:r>
    </w:p>
    <w:p w:rsidR="008A1936" w:rsidRPr="008A1936" w:rsidRDefault="008A1936" w:rsidP="003156C1">
      <w:pPr>
        <w:ind w:left="284" w:firstLine="425"/>
        <w:rPr>
          <w:sz w:val="18"/>
          <w:szCs w:val="18"/>
        </w:rPr>
      </w:pPr>
    </w:p>
    <w:p w:rsidR="008A1936" w:rsidRDefault="008A1936" w:rsidP="003156C1">
      <w:pPr>
        <w:ind w:left="284" w:firstLine="425"/>
        <w:rPr>
          <w:sz w:val="18"/>
          <w:szCs w:val="18"/>
        </w:rPr>
      </w:pPr>
      <w:r w:rsidRPr="008A1936">
        <w:rPr>
          <w:sz w:val="18"/>
          <w:szCs w:val="18"/>
        </w:rPr>
        <w:t>ПОСТАНОВЛЯЕТ:</w:t>
      </w:r>
    </w:p>
    <w:p w:rsidR="008A1936" w:rsidRPr="008A1936" w:rsidRDefault="008A1936" w:rsidP="008A1936">
      <w:pPr>
        <w:rPr>
          <w:sz w:val="18"/>
          <w:szCs w:val="18"/>
        </w:rPr>
      </w:pPr>
    </w:p>
    <w:p w:rsidR="008A1936" w:rsidRPr="008A1936" w:rsidRDefault="008A1936" w:rsidP="008A1936">
      <w:pPr>
        <w:rPr>
          <w:sz w:val="18"/>
          <w:szCs w:val="18"/>
        </w:rPr>
      </w:pPr>
      <w:r w:rsidRPr="008A1936">
        <w:rPr>
          <w:sz w:val="18"/>
          <w:szCs w:val="18"/>
        </w:rPr>
        <w:t>1.</w:t>
      </w:r>
      <w:r w:rsidRPr="008A1936">
        <w:rPr>
          <w:sz w:val="18"/>
          <w:szCs w:val="18"/>
        </w:rPr>
        <w:tab/>
        <w:t xml:space="preserve">Реализовать мероприятия по созданию плоскостного спортивного сооружения по адресу: Иркутская область, Иркутский район, п. </w:t>
      </w:r>
      <w:proofErr w:type="spellStart"/>
      <w:r w:rsidRPr="008A1936">
        <w:rPr>
          <w:sz w:val="18"/>
          <w:szCs w:val="18"/>
        </w:rPr>
        <w:t>Плишкино</w:t>
      </w:r>
      <w:proofErr w:type="spellEnd"/>
      <w:r w:rsidRPr="008A1936">
        <w:rPr>
          <w:sz w:val="18"/>
          <w:szCs w:val="18"/>
        </w:rPr>
        <w:t>,         ул. Павла Горбунова, д. 2. Определить период реализации мероприятия с 01.06.2025 по 31.10.2025.</w:t>
      </w:r>
    </w:p>
    <w:p w:rsidR="008A1936" w:rsidRPr="008A1936" w:rsidRDefault="008A1936" w:rsidP="003156C1">
      <w:pPr>
        <w:ind w:left="284" w:firstLine="425"/>
        <w:rPr>
          <w:sz w:val="18"/>
          <w:szCs w:val="18"/>
        </w:rPr>
      </w:pPr>
      <w:r w:rsidRPr="008A1936">
        <w:rPr>
          <w:sz w:val="18"/>
          <w:szCs w:val="18"/>
        </w:rPr>
        <w:t>2.</w:t>
      </w:r>
      <w:r w:rsidRPr="008A1936">
        <w:rPr>
          <w:sz w:val="18"/>
          <w:szCs w:val="18"/>
        </w:rPr>
        <w:tab/>
        <w:t>Отделу муниципального заказа и реализации муниципальных программ оформить необходимую документацию и направить в Министерство спорта Иркутской области в срок до 27.04.2024.</w:t>
      </w:r>
    </w:p>
    <w:p w:rsidR="008A1936" w:rsidRPr="008A1936" w:rsidRDefault="008A1936" w:rsidP="008A1936">
      <w:pPr>
        <w:rPr>
          <w:sz w:val="18"/>
          <w:szCs w:val="18"/>
        </w:rPr>
      </w:pPr>
      <w:r w:rsidRPr="008A1936">
        <w:rPr>
          <w:sz w:val="18"/>
          <w:szCs w:val="18"/>
        </w:rPr>
        <w:t>3.</w:t>
      </w:r>
      <w:r w:rsidRPr="008A1936">
        <w:rPr>
          <w:sz w:val="18"/>
          <w:szCs w:val="18"/>
        </w:rPr>
        <w:tab/>
        <w:t>Отделу бюджетного планирования предусмотреть средства на финансирование мероприятия по созданию плоскостного спортивного сооружения в бюджете поселения.</w:t>
      </w:r>
    </w:p>
    <w:p w:rsidR="008A1936" w:rsidRPr="008A1936" w:rsidRDefault="008A1936" w:rsidP="008A1936">
      <w:pPr>
        <w:rPr>
          <w:sz w:val="18"/>
          <w:szCs w:val="18"/>
        </w:rPr>
      </w:pPr>
      <w:r w:rsidRPr="008A1936">
        <w:rPr>
          <w:sz w:val="18"/>
          <w:szCs w:val="18"/>
        </w:rPr>
        <w:t>4.</w:t>
      </w:r>
      <w:r w:rsidRPr="008A1936">
        <w:rPr>
          <w:sz w:val="18"/>
          <w:szCs w:val="18"/>
        </w:rPr>
        <w:tab/>
        <w:t>Опубликовать настоящее постановление в установленном законом порядке.</w:t>
      </w:r>
    </w:p>
    <w:p w:rsidR="008A1936" w:rsidRPr="008A1936" w:rsidRDefault="008A1936" w:rsidP="008A1936">
      <w:pPr>
        <w:rPr>
          <w:sz w:val="18"/>
          <w:szCs w:val="18"/>
        </w:rPr>
      </w:pPr>
      <w:r w:rsidRPr="008A1936">
        <w:rPr>
          <w:sz w:val="18"/>
          <w:szCs w:val="18"/>
        </w:rPr>
        <w:t>5.</w:t>
      </w:r>
      <w:r w:rsidRPr="008A1936">
        <w:rPr>
          <w:sz w:val="18"/>
          <w:szCs w:val="18"/>
        </w:rPr>
        <w:tab/>
      </w:r>
      <w:proofErr w:type="gramStart"/>
      <w:r w:rsidRPr="008A1936">
        <w:rPr>
          <w:sz w:val="18"/>
          <w:szCs w:val="18"/>
        </w:rPr>
        <w:t>Контроль за</w:t>
      </w:r>
      <w:proofErr w:type="gramEnd"/>
      <w:r w:rsidRPr="008A1936">
        <w:rPr>
          <w:sz w:val="18"/>
          <w:szCs w:val="18"/>
        </w:rPr>
        <w:t xml:space="preserve"> исполнением настоящего постановления возложить на Первого заместителя Главы администрации.</w:t>
      </w:r>
    </w:p>
    <w:p w:rsidR="008A1936" w:rsidRPr="008A1936" w:rsidRDefault="008A1936" w:rsidP="008A1936">
      <w:pPr>
        <w:rPr>
          <w:sz w:val="18"/>
          <w:szCs w:val="18"/>
        </w:rPr>
      </w:pPr>
    </w:p>
    <w:p w:rsidR="008A1936" w:rsidRPr="008A1936" w:rsidRDefault="008A1936" w:rsidP="008A1936">
      <w:pPr>
        <w:rPr>
          <w:sz w:val="18"/>
          <w:szCs w:val="18"/>
        </w:rPr>
      </w:pPr>
    </w:p>
    <w:p w:rsidR="008A1936" w:rsidRDefault="008A1936" w:rsidP="008A1936">
      <w:pPr>
        <w:jc w:val="right"/>
        <w:rPr>
          <w:i/>
          <w:sz w:val="18"/>
          <w:szCs w:val="18"/>
        </w:rPr>
      </w:pPr>
      <w:r w:rsidRPr="008A1936">
        <w:rPr>
          <w:i/>
          <w:sz w:val="18"/>
          <w:szCs w:val="18"/>
        </w:rPr>
        <w:t xml:space="preserve">Глава                                                                                                      В.М. </w:t>
      </w:r>
      <w:proofErr w:type="spellStart"/>
      <w:r w:rsidRPr="008A1936">
        <w:rPr>
          <w:i/>
          <w:sz w:val="18"/>
          <w:szCs w:val="18"/>
        </w:rPr>
        <w:t>Колмаченко</w:t>
      </w:r>
      <w:proofErr w:type="spellEnd"/>
    </w:p>
    <w:p w:rsidR="000C43E5" w:rsidRDefault="000C43E5" w:rsidP="008A1936">
      <w:pPr>
        <w:jc w:val="right"/>
        <w:rPr>
          <w:i/>
          <w:sz w:val="18"/>
          <w:szCs w:val="18"/>
        </w:rPr>
      </w:pPr>
    </w:p>
    <w:p w:rsidR="00CC3041" w:rsidRDefault="00CC3041" w:rsidP="008A1936">
      <w:pPr>
        <w:jc w:val="right"/>
        <w:rPr>
          <w:i/>
          <w:sz w:val="18"/>
          <w:szCs w:val="18"/>
        </w:rPr>
      </w:pPr>
    </w:p>
    <w:p w:rsidR="00CC3041" w:rsidRDefault="00CC3041" w:rsidP="008A1936">
      <w:pPr>
        <w:jc w:val="right"/>
        <w:rPr>
          <w:i/>
          <w:sz w:val="18"/>
          <w:szCs w:val="18"/>
        </w:rPr>
      </w:pPr>
    </w:p>
    <w:p w:rsidR="003156C1" w:rsidRDefault="003156C1" w:rsidP="003156C1">
      <w:pPr>
        <w:tabs>
          <w:tab w:val="left" w:pos="426"/>
          <w:tab w:val="left" w:pos="3976"/>
        </w:tabs>
        <w:ind w:left="426" w:right="282" w:firstLine="426"/>
        <w:jc w:val="center"/>
        <w:rPr>
          <w:sz w:val="18"/>
          <w:szCs w:val="18"/>
        </w:rPr>
      </w:pPr>
      <w:r>
        <w:rPr>
          <w:sz w:val="18"/>
          <w:szCs w:val="18"/>
        </w:rPr>
        <w:t>РОССИЙСКАЯ ФЕДЕРАЦИЯ</w:t>
      </w:r>
    </w:p>
    <w:p w:rsidR="003156C1" w:rsidRDefault="003156C1" w:rsidP="003156C1">
      <w:pPr>
        <w:tabs>
          <w:tab w:val="left" w:pos="426"/>
          <w:tab w:val="left" w:pos="3976"/>
        </w:tabs>
        <w:ind w:left="426" w:right="282" w:firstLine="426"/>
        <w:jc w:val="center"/>
        <w:rPr>
          <w:sz w:val="18"/>
          <w:szCs w:val="18"/>
        </w:rPr>
      </w:pPr>
      <w:r>
        <w:rPr>
          <w:sz w:val="18"/>
          <w:szCs w:val="18"/>
        </w:rPr>
        <w:t>ИРКУТСКАЯ ОБЛАСТЬ ИРКУТСКИЙ РАЙОН</w:t>
      </w:r>
    </w:p>
    <w:p w:rsidR="003156C1" w:rsidRDefault="003156C1" w:rsidP="003156C1">
      <w:pPr>
        <w:tabs>
          <w:tab w:val="left" w:pos="426"/>
          <w:tab w:val="left" w:pos="3976"/>
        </w:tabs>
        <w:ind w:left="426" w:right="282" w:firstLine="426"/>
        <w:jc w:val="center"/>
        <w:rPr>
          <w:sz w:val="18"/>
          <w:szCs w:val="18"/>
        </w:rPr>
      </w:pPr>
      <w:r>
        <w:rPr>
          <w:sz w:val="18"/>
          <w:szCs w:val="18"/>
        </w:rPr>
        <w:t>ХОМУТОВСКОЕ МУНИЦИПАЛЬНОЕ ОБРАЗОВАНИЕ</w:t>
      </w:r>
    </w:p>
    <w:p w:rsidR="003156C1" w:rsidRDefault="003156C1" w:rsidP="003156C1">
      <w:pPr>
        <w:tabs>
          <w:tab w:val="left" w:pos="426"/>
          <w:tab w:val="left" w:pos="3976"/>
        </w:tabs>
        <w:ind w:left="426" w:right="282" w:firstLine="426"/>
        <w:jc w:val="center"/>
        <w:rPr>
          <w:b/>
          <w:sz w:val="18"/>
          <w:szCs w:val="18"/>
        </w:rPr>
      </w:pPr>
      <w:r>
        <w:rPr>
          <w:b/>
          <w:sz w:val="18"/>
          <w:szCs w:val="18"/>
        </w:rPr>
        <w:t>АДМИНИСТРАЦИЯ</w:t>
      </w:r>
    </w:p>
    <w:p w:rsidR="003156C1" w:rsidRDefault="003156C1" w:rsidP="003156C1">
      <w:pPr>
        <w:tabs>
          <w:tab w:val="left" w:pos="426"/>
          <w:tab w:val="left" w:pos="3976"/>
        </w:tabs>
        <w:ind w:left="426" w:right="282" w:firstLine="426"/>
        <w:jc w:val="center"/>
        <w:rPr>
          <w:b/>
          <w:sz w:val="18"/>
          <w:szCs w:val="18"/>
        </w:rPr>
      </w:pPr>
      <w:r>
        <w:rPr>
          <w:b/>
          <w:sz w:val="18"/>
          <w:szCs w:val="18"/>
        </w:rPr>
        <w:t>ПОСТАНОВЛЕНИЕ</w:t>
      </w:r>
    </w:p>
    <w:p w:rsidR="00CC3041" w:rsidRDefault="00CC3041" w:rsidP="00CC3041">
      <w:pPr>
        <w:jc w:val="center"/>
        <w:rPr>
          <w:b/>
          <w:i/>
          <w:sz w:val="18"/>
          <w:szCs w:val="18"/>
        </w:rPr>
      </w:pPr>
    </w:p>
    <w:p w:rsidR="000C43E5" w:rsidRDefault="000C43E5" w:rsidP="00CC3041">
      <w:pPr>
        <w:jc w:val="center"/>
        <w:rPr>
          <w:b/>
          <w:i/>
          <w:sz w:val="18"/>
          <w:szCs w:val="18"/>
        </w:rPr>
      </w:pPr>
    </w:p>
    <w:p w:rsidR="00CC3041" w:rsidRPr="0077493F" w:rsidRDefault="00CC3041" w:rsidP="00CC3041">
      <w:pPr>
        <w:jc w:val="left"/>
        <w:rPr>
          <w:sz w:val="18"/>
          <w:szCs w:val="18"/>
          <w:u w:val="single"/>
        </w:rPr>
      </w:pPr>
      <w:r w:rsidRPr="0077493F">
        <w:rPr>
          <w:sz w:val="18"/>
          <w:szCs w:val="18"/>
          <w:u w:val="single"/>
        </w:rPr>
        <w:t xml:space="preserve">24.04.2024 №105 од </w:t>
      </w:r>
    </w:p>
    <w:p w:rsidR="00CC3041" w:rsidRPr="0077493F" w:rsidRDefault="00CC3041" w:rsidP="00CC3041">
      <w:pPr>
        <w:jc w:val="left"/>
        <w:rPr>
          <w:sz w:val="18"/>
          <w:szCs w:val="18"/>
        </w:rPr>
      </w:pPr>
      <w:r w:rsidRPr="0077493F">
        <w:rPr>
          <w:sz w:val="18"/>
          <w:szCs w:val="18"/>
        </w:rPr>
        <w:t xml:space="preserve">        с. Хомутово</w:t>
      </w:r>
    </w:p>
    <w:p w:rsidR="00CC3041" w:rsidRDefault="00CC3041" w:rsidP="008A1936">
      <w:pPr>
        <w:jc w:val="right"/>
        <w:rPr>
          <w:i/>
          <w:sz w:val="18"/>
          <w:szCs w:val="18"/>
        </w:rPr>
      </w:pPr>
    </w:p>
    <w:p w:rsidR="000C43E5" w:rsidRPr="00604F1F" w:rsidRDefault="000C43E5" w:rsidP="003156C1">
      <w:pPr>
        <w:ind w:left="284" w:firstLine="425"/>
        <w:rPr>
          <w:sz w:val="18"/>
          <w:szCs w:val="18"/>
        </w:rPr>
      </w:pPr>
      <w:r w:rsidRPr="00604F1F">
        <w:rPr>
          <w:sz w:val="18"/>
          <w:szCs w:val="18"/>
        </w:rPr>
        <w:t>О внесении изменений в постановление администрации Хомутовского муниципального образования от 14.12.2023 №239 о/д «Об утверждении порядка применения бюджетной классификации Российской Федерации, в части относящейся к бюджету Хомутовского муниципального образования на 2024 год и плановый период 2025-2026 годов»</w:t>
      </w:r>
    </w:p>
    <w:p w:rsidR="000C43E5" w:rsidRPr="00604F1F" w:rsidRDefault="000C43E5" w:rsidP="003156C1">
      <w:pPr>
        <w:ind w:left="284" w:firstLine="425"/>
        <w:rPr>
          <w:sz w:val="18"/>
          <w:szCs w:val="18"/>
        </w:rPr>
      </w:pPr>
    </w:p>
    <w:p w:rsidR="000C43E5" w:rsidRDefault="000C43E5" w:rsidP="003156C1">
      <w:pPr>
        <w:ind w:left="284" w:firstLine="425"/>
        <w:rPr>
          <w:sz w:val="18"/>
          <w:szCs w:val="18"/>
        </w:rPr>
      </w:pPr>
      <w:proofErr w:type="gramStart"/>
      <w:r w:rsidRPr="00604F1F">
        <w:rPr>
          <w:sz w:val="18"/>
          <w:szCs w:val="18"/>
        </w:rPr>
        <w:t xml:space="preserve">В соответствии со статьями 9, 21 Бюджетного кодекса Российской Федерации, Приказом Минфина России от 24.05.2022 № 82н «О Порядке формирования и применения кодов бюджетной классификации Российской Федерации, их структуре и принципах назначения», руководствуясь статьей 6 Положения о бюджетном процессе в </w:t>
      </w:r>
      <w:proofErr w:type="spellStart"/>
      <w:r w:rsidRPr="00604F1F">
        <w:rPr>
          <w:sz w:val="18"/>
          <w:szCs w:val="18"/>
        </w:rPr>
        <w:t>Хомутовском</w:t>
      </w:r>
      <w:proofErr w:type="spellEnd"/>
      <w:r w:rsidRPr="00604F1F">
        <w:rPr>
          <w:sz w:val="18"/>
          <w:szCs w:val="18"/>
        </w:rPr>
        <w:t xml:space="preserve"> муниципальном образовании, утвержденного решением Думы Хомутовского муниципального образования от 31.08.2017 №69-295/д, руководствуясь Уставом Хомутовского муниципального образования</w:t>
      </w:r>
      <w:proofErr w:type="gramEnd"/>
    </w:p>
    <w:p w:rsidR="003156C1" w:rsidRPr="00604F1F" w:rsidRDefault="003156C1" w:rsidP="003156C1">
      <w:pPr>
        <w:ind w:left="284" w:firstLine="425"/>
        <w:rPr>
          <w:sz w:val="18"/>
          <w:szCs w:val="18"/>
        </w:rPr>
      </w:pPr>
    </w:p>
    <w:p w:rsidR="000C43E5" w:rsidRPr="00604F1F" w:rsidRDefault="000C43E5" w:rsidP="003156C1">
      <w:pPr>
        <w:ind w:left="284" w:firstLine="425"/>
        <w:rPr>
          <w:sz w:val="18"/>
          <w:szCs w:val="18"/>
        </w:rPr>
      </w:pPr>
      <w:r w:rsidRPr="00604F1F">
        <w:rPr>
          <w:sz w:val="18"/>
          <w:szCs w:val="18"/>
        </w:rPr>
        <w:t>ПОСТАНОВЛЯЕТ:</w:t>
      </w:r>
    </w:p>
    <w:p w:rsidR="000C43E5" w:rsidRPr="00604F1F" w:rsidRDefault="000C43E5" w:rsidP="003156C1">
      <w:pPr>
        <w:ind w:left="284" w:firstLine="425"/>
        <w:rPr>
          <w:sz w:val="18"/>
          <w:szCs w:val="18"/>
        </w:rPr>
      </w:pPr>
    </w:p>
    <w:p w:rsidR="000C43E5" w:rsidRPr="00604F1F" w:rsidRDefault="000C43E5" w:rsidP="003156C1">
      <w:pPr>
        <w:ind w:left="284" w:firstLine="425"/>
        <w:rPr>
          <w:sz w:val="18"/>
          <w:szCs w:val="18"/>
        </w:rPr>
      </w:pPr>
      <w:r w:rsidRPr="00604F1F">
        <w:rPr>
          <w:sz w:val="18"/>
          <w:szCs w:val="18"/>
        </w:rPr>
        <w:t>1.</w:t>
      </w:r>
      <w:r w:rsidRPr="00604F1F">
        <w:rPr>
          <w:sz w:val="18"/>
          <w:szCs w:val="18"/>
        </w:rPr>
        <w:tab/>
        <w:t xml:space="preserve">Внести следующие изменения в постановление администрации Хомутовского муниципального образования от 14.12.2023 №239 о/д «Об утверждении порядка применения бюджетной классификации Российской Федерации, в части относящейся к бюджету Хомутовского муниципального образования на 2024 год и плановый период 2025-2026 годов»: </w:t>
      </w:r>
    </w:p>
    <w:p w:rsidR="00CC3041" w:rsidRPr="00604F1F" w:rsidRDefault="000C43E5" w:rsidP="003156C1">
      <w:pPr>
        <w:ind w:left="284" w:firstLine="425"/>
        <w:rPr>
          <w:sz w:val="18"/>
          <w:szCs w:val="18"/>
        </w:rPr>
      </w:pPr>
      <w:r w:rsidRPr="00604F1F">
        <w:rPr>
          <w:sz w:val="18"/>
          <w:szCs w:val="18"/>
        </w:rPr>
        <w:t>1.1.</w:t>
      </w:r>
      <w:r w:rsidRPr="00604F1F">
        <w:rPr>
          <w:sz w:val="18"/>
          <w:szCs w:val="18"/>
        </w:rPr>
        <w:tab/>
        <w:t xml:space="preserve">В приложении №1 к Порядку применения бюджетной классификации РФ в </w:t>
      </w:r>
      <w:proofErr w:type="gramStart"/>
      <w:r w:rsidRPr="00604F1F">
        <w:rPr>
          <w:sz w:val="18"/>
          <w:szCs w:val="18"/>
        </w:rPr>
        <w:t>части</w:t>
      </w:r>
      <w:proofErr w:type="gramEnd"/>
      <w:r w:rsidRPr="00604F1F">
        <w:rPr>
          <w:sz w:val="18"/>
          <w:szCs w:val="18"/>
        </w:rPr>
        <w:t xml:space="preserve"> относящейся к бюджету Хомутовского муниципального образования на 2024 год и плановый период 2025-2026 годов «Перечень кодов целевых статей расходов бюджета Хомутовского муниципального образования, используемых при составлении бюджета и его исполнении» дополнить строкой следующего содержания:</w:t>
      </w:r>
    </w:p>
    <w:p w:rsidR="00AB44BB" w:rsidRDefault="00AB44BB" w:rsidP="003156C1">
      <w:pPr>
        <w:ind w:left="284" w:firstLine="425"/>
        <w:rPr>
          <w:i/>
          <w:sz w:val="18"/>
          <w:szCs w:val="18"/>
        </w:rPr>
      </w:pPr>
    </w:p>
    <w:tbl>
      <w:tblPr>
        <w:tblW w:w="9356" w:type="dxa"/>
        <w:tblInd w:w="127" w:type="dxa"/>
        <w:tblLayout w:type="fixed"/>
        <w:tblCellMar>
          <w:left w:w="0" w:type="dxa"/>
          <w:right w:w="0" w:type="dxa"/>
        </w:tblCellMar>
        <w:tblLook w:val="0000" w:firstRow="0" w:lastRow="0" w:firstColumn="0" w:lastColumn="0" w:noHBand="0" w:noVBand="0"/>
      </w:tblPr>
      <w:tblGrid>
        <w:gridCol w:w="1885"/>
        <w:gridCol w:w="7471"/>
      </w:tblGrid>
      <w:tr w:rsidR="00AB44BB" w:rsidRPr="00AB44BB" w:rsidTr="00155804">
        <w:trPr>
          <w:trHeight w:val="483"/>
        </w:trPr>
        <w:tc>
          <w:tcPr>
            <w:tcW w:w="1885" w:type="dxa"/>
            <w:tcBorders>
              <w:top w:val="single" w:sz="12" w:space="0" w:color="000000"/>
              <w:left w:val="single" w:sz="12" w:space="0" w:color="000000"/>
              <w:bottom w:val="single" w:sz="12" w:space="0" w:color="000000"/>
              <w:right w:val="single" w:sz="12" w:space="0" w:color="000000"/>
            </w:tcBorders>
          </w:tcPr>
          <w:p w:rsidR="00AB44BB" w:rsidRPr="00AB44BB" w:rsidRDefault="00AB44BB" w:rsidP="00155804">
            <w:pPr>
              <w:pStyle w:val="aff3"/>
              <w:jc w:val="center"/>
              <w:rPr>
                <w:bCs/>
                <w:sz w:val="18"/>
                <w:szCs w:val="18"/>
              </w:rPr>
            </w:pPr>
            <w:r w:rsidRPr="00AB44BB">
              <w:rPr>
                <w:bCs/>
                <w:sz w:val="18"/>
                <w:szCs w:val="18"/>
              </w:rPr>
              <w:t>91.4.00.</w:t>
            </w:r>
            <w:r w:rsidRPr="00AB44BB">
              <w:rPr>
                <w:bCs/>
                <w:sz w:val="18"/>
                <w:szCs w:val="18"/>
                <w:lang w:val="en-US"/>
              </w:rPr>
              <w:t>S</w:t>
            </w:r>
            <w:r w:rsidRPr="00AB44BB">
              <w:rPr>
                <w:bCs/>
                <w:sz w:val="18"/>
                <w:szCs w:val="18"/>
              </w:rPr>
              <w:t>4411</w:t>
            </w:r>
          </w:p>
        </w:tc>
        <w:tc>
          <w:tcPr>
            <w:tcW w:w="7471" w:type="dxa"/>
            <w:tcBorders>
              <w:top w:val="single" w:sz="12" w:space="0" w:color="000000"/>
              <w:left w:val="single" w:sz="12" w:space="0" w:color="000000"/>
              <w:bottom w:val="single" w:sz="12" w:space="0" w:color="000000"/>
              <w:right w:val="single" w:sz="12" w:space="0" w:color="000000"/>
            </w:tcBorders>
          </w:tcPr>
          <w:p w:rsidR="00AB44BB" w:rsidRPr="00AB44BB" w:rsidRDefault="00AB44BB" w:rsidP="00155804">
            <w:pPr>
              <w:pStyle w:val="aff3"/>
              <w:rPr>
                <w:w w:val="105"/>
                <w:sz w:val="18"/>
                <w:szCs w:val="18"/>
              </w:rPr>
            </w:pPr>
            <w:r w:rsidRPr="00AB44BB">
              <w:rPr>
                <w:w w:val="105"/>
                <w:sz w:val="18"/>
                <w:szCs w:val="18"/>
              </w:rPr>
              <w:t xml:space="preserve">Реализация мероприятий на восстановление мемориальных сооружений и объектов, увековечивающих память погибших при защите Отечества (Восстановлены </w:t>
            </w:r>
            <w:r w:rsidRPr="00AB44BB">
              <w:rPr>
                <w:w w:val="105"/>
                <w:sz w:val="18"/>
                <w:szCs w:val="18"/>
              </w:rPr>
              <w:lastRenderedPageBreak/>
              <w:t>мемориальные сооружения и объекты, увековечивающие память погибших при защите Отечества).</w:t>
            </w:r>
          </w:p>
        </w:tc>
      </w:tr>
      <w:tr w:rsidR="00AB44BB" w:rsidRPr="00AB44BB" w:rsidTr="00155804">
        <w:trPr>
          <w:trHeight w:val="483"/>
        </w:trPr>
        <w:tc>
          <w:tcPr>
            <w:tcW w:w="1885" w:type="dxa"/>
            <w:tcBorders>
              <w:top w:val="single" w:sz="12" w:space="0" w:color="000000"/>
              <w:left w:val="single" w:sz="12" w:space="0" w:color="000000"/>
              <w:bottom w:val="single" w:sz="12" w:space="0" w:color="000000"/>
              <w:right w:val="single" w:sz="12" w:space="0" w:color="000000"/>
            </w:tcBorders>
          </w:tcPr>
          <w:p w:rsidR="00AB44BB" w:rsidRPr="00AB44BB" w:rsidRDefault="00AB44BB" w:rsidP="00155804">
            <w:pPr>
              <w:pStyle w:val="aff3"/>
              <w:jc w:val="center"/>
              <w:rPr>
                <w:bCs/>
                <w:sz w:val="18"/>
                <w:szCs w:val="18"/>
              </w:rPr>
            </w:pPr>
            <w:r w:rsidRPr="00AB44BB">
              <w:rPr>
                <w:bCs/>
                <w:sz w:val="18"/>
                <w:szCs w:val="18"/>
              </w:rPr>
              <w:lastRenderedPageBreak/>
              <w:t>20.1.00.</w:t>
            </w:r>
            <w:r w:rsidRPr="00AB44BB">
              <w:rPr>
                <w:bCs/>
                <w:sz w:val="18"/>
                <w:szCs w:val="18"/>
                <w:lang w:val="en-US"/>
              </w:rPr>
              <w:t>L3724</w:t>
            </w:r>
          </w:p>
        </w:tc>
        <w:tc>
          <w:tcPr>
            <w:tcW w:w="7471" w:type="dxa"/>
            <w:tcBorders>
              <w:top w:val="single" w:sz="12" w:space="0" w:color="000000"/>
              <w:left w:val="single" w:sz="12" w:space="0" w:color="000000"/>
              <w:bottom w:val="single" w:sz="12" w:space="0" w:color="000000"/>
              <w:right w:val="single" w:sz="12" w:space="0" w:color="000000"/>
            </w:tcBorders>
          </w:tcPr>
          <w:p w:rsidR="00AB44BB" w:rsidRPr="00AB44BB" w:rsidRDefault="00AB44BB" w:rsidP="00155804">
            <w:pPr>
              <w:pStyle w:val="aff3"/>
              <w:rPr>
                <w:w w:val="105"/>
                <w:sz w:val="18"/>
                <w:szCs w:val="18"/>
              </w:rPr>
            </w:pPr>
            <w:r w:rsidRPr="00AB44BB">
              <w:rPr>
                <w:w w:val="105"/>
                <w:sz w:val="18"/>
                <w:szCs w:val="18"/>
              </w:rPr>
              <w:t xml:space="preserve">Реализация мероприятий по развитию транспортной инфраструктуры на сельских территориях (капитальный ремонт дороги общего пользования местного значения </w:t>
            </w:r>
            <w:proofErr w:type="spellStart"/>
            <w:r w:rsidRPr="00AB44BB">
              <w:rPr>
                <w:w w:val="105"/>
                <w:sz w:val="18"/>
                <w:szCs w:val="18"/>
              </w:rPr>
              <w:t>ул</w:t>
            </w:r>
            <w:proofErr w:type="gramStart"/>
            <w:r w:rsidRPr="00AB44BB">
              <w:rPr>
                <w:w w:val="105"/>
                <w:sz w:val="18"/>
                <w:szCs w:val="18"/>
              </w:rPr>
              <w:t>.Г</w:t>
            </w:r>
            <w:proofErr w:type="gramEnd"/>
            <w:r w:rsidRPr="00AB44BB">
              <w:rPr>
                <w:w w:val="105"/>
                <w:sz w:val="18"/>
                <w:szCs w:val="18"/>
              </w:rPr>
              <w:t>равийная</w:t>
            </w:r>
            <w:proofErr w:type="spellEnd"/>
            <w:r w:rsidRPr="00AB44BB">
              <w:rPr>
                <w:w w:val="105"/>
                <w:sz w:val="18"/>
                <w:szCs w:val="18"/>
              </w:rPr>
              <w:t xml:space="preserve"> </w:t>
            </w:r>
            <w:proofErr w:type="spellStart"/>
            <w:r w:rsidRPr="00AB44BB">
              <w:rPr>
                <w:w w:val="105"/>
                <w:sz w:val="18"/>
                <w:szCs w:val="18"/>
              </w:rPr>
              <w:t>с.Хомутово</w:t>
            </w:r>
            <w:proofErr w:type="spellEnd"/>
            <w:r w:rsidRPr="00AB44BB">
              <w:rPr>
                <w:w w:val="105"/>
                <w:sz w:val="18"/>
                <w:szCs w:val="18"/>
              </w:rPr>
              <w:t>)</w:t>
            </w:r>
          </w:p>
        </w:tc>
      </w:tr>
      <w:tr w:rsidR="00AB44BB" w:rsidRPr="00AB44BB" w:rsidTr="00155804">
        <w:trPr>
          <w:trHeight w:val="483"/>
        </w:trPr>
        <w:tc>
          <w:tcPr>
            <w:tcW w:w="1885" w:type="dxa"/>
            <w:tcBorders>
              <w:top w:val="single" w:sz="12" w:space="0" w:color="000000"/>
              <w:left w:val="single" w:sz="12" w:space="0" w:color="000000"/>
              <w:bottom w:val="single" w:sz="12" w:space="0" w:color="000000"/>
              <w:right w:val="single" w:sz="12" w:space="0" w:color="000000"/>
            </w:tcBorders>
          </w:tcPr>
          <w:p w:rsidR="00AB44BB" w:rsidRPr="00AB44BB" w:rsidRDefault="00AB44BB" w:rsidP="00155804">
            <w:pPr>
              <w:pStyle w:val="aff3"/>
              <w:jc w:val="center"/>
              <w:rPr>
                <w:bCs/>
                <w:sz w:val="18"/>
                <w:szCs w:val="18"/>
              </w:rPr>
            </w:pPr>
            <w:r w:rsidRPr="00AB44BB">
              <w:rPr>
                <w:bCs/>
                <w:sz w:val="18"/>
                <w:szCs w:val="18"/>
              </w:rPr>
              <w:t>20.1.00.</w:t>
            </w:r>
            <w:r w:rsidRPr="00AB44BB">
              <w:rPr>
                <w:bCs/>
                <w:sz w:val="18"/>
                <w:szCs w:val="18"/>
                <w:lang w:val="en-US"/>
              </w:rPr>
              <w:t>L3725</w:t>
            </w:r>
          </w:p>
        </w:tc>
        <w:tc>
          <w:tcPr>
            <w:tcW w:w="7471" w:type="dxa"/>
            <w:tcBorders>
              <w:top w:val="single" w:sz="12" w:space="0" w:color="000000"/>
              <w:left w:val="single" w:sz="12" w:space="0" w:color="000000"/>
              <w:bottom w:val="single" w:sz="12" w:space="0" w:color="000000"/>
              <w:right w:val="single" w:sz="12" w:space="0" w:color="000000"/>
            </w:tcBorders>
          </w:tcPr>
          <w:p w:rsidR="00AB44BB" w:rsidRPr="00AB44BB" w:rsidRDefault="00AB44BB" w:rsidP="00155804">
            <w:pPr>
              <w:pStyle w:val="aff3"/>
              <w:rPr>
                <w:w w:val="105"/>
                <w:sz w:val="18"/>
                <w:szCs w:val="18"/>
              </w:rPr>
            </w:pPr>
            <w:r w:rsidRPr="00AB44BB">
              <w:rPr>
                <w:w w:val="105"/>
                <w:sz w:val="18"/>
                <w:szCs w:val="18"/>
              </w:rPr>
              <w:t xml:space="preserve">Реализация мероприятий по развитию транспортной инфраструктуры на сельских территориях (капитальный ремонт дороги общего пользования местного значения </w:t>
            </w:r>
            <w:proofErr w:type="spellStart"/>
            <w:r w:rsidRPr="00AB44BB">
              <w:rPr>
                <w:w w:val="105"/>
                <w:sz w:val="18"/>
                <w:szCs w:val="18"/>
              </w:rPr>
              <w:t>ул</w:t>
            </w:r>
            <w:proofErr w:type="gramStart"/>
            <w:r w:rsidRPr="00AB44BB">
              <w:rPr>
                <w:w w:val="105"/>
                <w:sz w:val="18"/>
                <w:szCs w:val="18"/>
              </w:rPr>
              <w:t>.С</w:t>
            </w:r>
            <w:proofErr w:type="gramEnd"/>
            <w:r w:rsidRPr="00AB44BB">
              <w:rPr>
                <w:w w:val="105"/>
                <w:sz w:val="18"/>
                <w:szCs w:val="18"/>
              </w:rPr>
              <w:t>иреневая</w:t>
            </w:r>
            <w:proofErr w:type="spellEnd"/>
            <w:r w:rsidRPr="00AB44BB">
              <w:rPr>
                <w:w w:val="105"/>
                <w:sz w:val="18"/>
                <w:szCs w:val="18"/>
              </w:rPr>
              <w:t xml:space="preserve"> </w:t>
            </w:r>
            <w:proofErr w:type="spellStart"/>
            <w:r w:rsidRPr="00AB44BB">
              <w:rPr>
                <w:w w:val="105"/>
                <w:sz w:val="18"/>
                <w:szCs w:val="18"/>
              </w:rPr>
              <w:t>с.Хомутово</w:t>
            </w:r>
            <w:proofErr w:type="spellEnd"/>
            <w:r w:rsidRPr="00AB44BB">
              <w:rPr>
                <w:w w:val="105"/>
                <w:sz w:val="18"/>
                <w:szCs w:val="18"/>
              </w:rPr>
              <w:t>)</w:t>
            </w:r>
          </w:p>
        </w:tc>
      </w:tr>
    </w:tbl>
    <w:p w:rsidR="00AB44BB" w:rsidRPr="008A1936" w:rsidRDefault="00AB44BB" w:rsidP="000C43E5">
      <w:pPr>
        <w:rPr>
          <w:i/>
          <w:sz w:val="18"/>
          <w:szCs w:val="18"/>
        </w:rPr>
      </w:pPr>
    </w:p>
    <w:p w:rsidR="00AA134B" w:rsidRDefault="008A1936" w:rsidP="008A1936">
      <w:pPr>
        <w:rPr>
          <w:sz w:val="18"/>
          <w:szCs w:val="18"/>
        </w:rPr>
      </w:pPr>
      <w:r w:rsidRPr="008A1936">
        <w:rPr>
          <w:sz w:val="18"/>
          <w:szCs w:val="18"/>
        </w:rPr>
        <w:t xml:space="preserve">                                                                                                      </w:t>
      </w:r>
    </w:p>
    <w:p w:rsidR="001C3432" w:rsidRPr="001C3432" w:rsidRDefault="001C3432" w:rsidP="00604F1F">
      <w:pPr>
        <w:tabs>
          <w:tab w:val="left" w:pos="2729"/>
        </w:tabs>
        <w:rPr>
          <w:sz w:val="18"/>
          <w:szCs w:val="18"/>
        </w:rPr>
      </w:pPr>
      <w:r w:rsidRPr="001C3432">
        <w:rPr>
          <w:sz w:val="18"/>
          <w:szCs w:val="18"/>
        </w:rPr>
        <w:t>».</w:t>
      </w:r>
    </w:p>
    <w:p w:rsidR="001C3432" w:rsidRDefault="001C3432" w:rsidP="003156C1">
      <w:pPr>
        <w:tabs>
          <w:tab w:val="left" w:pos="2729"/>
        </w:tabs>
        <w:ind w:left="0" w:firstLine="284"/>
        <w:rPr>
          <w:sz w:val="18"/>
          <w:szCs w:val="18"/>
        </w:rPr>
      </w:pPr>
      <w:r w:rsidRPr="001C3432">
        <w:rPr>
          <w:sz w:val="18"/>
          <w:szCs w:val="18"/>
        </w:rPr>
        <w:t>1.2.</w:t>
      </w:r>
      <w:r w:rsidRPr="001C3432">
        <w:rPr>
          <w:sz w:val="18"/>
          <w:szCs w:val="18"/>
        </w:rPr>
        <w:tab/>
      </w:r>
      <w:r>
        <w:rPr>
          <w:sz w:val="18"/>
          <w:szCs w:val="18"/>
        </w:rPr>
        <w:t>П</w:t>
      </w:r>
      <w:r w:rsidRPr="001C3432">
        <w:rPr>
          <w:sz w:val="18"/>
          <w:szCs w:val="18"/>
        </w:rPr>
        <w:t>риложение №2</w:t>
      </w:r>
    </w:p>
    <w:p w:rsidR="00903E66" w:rsidRDefault="001C3432" w:rsidP="003156C1">
      <w:pPr>
        <w:tabs>
          <w:tab w:val="left" w:pos="2729"/>
        </w:tabs>
        <w:ind w:left="0" w:firstLine="284"/>
        <w:rPr>
          <w:sz w:val="18"/>
          <w:szCs w:val="18"/>
        </w:rPr>
      </w:pPr>
      <w:r w:rsidRPr="001C3432">
        <w:rPr>
          <w:sz w:val="18"/>
          <w:szCs w:val="18"/>
        </w:rPr>
        <w:t xml:space="preserve"> к Порядку применения бюджетной классификации РФ в части </w:t>
      </w:r>
      <w:proofErr w:type="spellStart"/>
      <w:r w:rsidRPr="001C3432">
        <w:rPr>
          <w:sz w:val="18"/>
          <w:szCs w:val="18"/>
        </w:rPr>
        <w:t>относяПщейся</w:t>
      </w:r>
      <w:proofErr w:type="spellEnd"/>
      <w:r w:rsidRPr="001C3432">
        <w:rPr>
          <w:sz w:val="18"/>
          <w:szCs w:val="18"/>
        </w:rPr>
        <w:t xml:space="preserve"> к бюджету </w:t>
      </w:r>
      <w:proofErr w:type="spellStart"/>
      <w:r w:rsidRPr="001C3432">
        <w:rPr>
          <w:sz w:val="18"/>
          <w:szCs w:val="18"/>
        </w:rPr>
        <w:t>Хомутовского</w:t>
      </w:r>
      <w:proofErr w:type="spellEnd"/>
      <w:r w:rsidRPr="001C3432">
        <w:rPr>
          <w:sz w:val="18"/>
          <w:szCs w:val="18"/>
        </w:rPr>
        <w:t xml:space="preserve"> муниципального образования на 2024 год и плановый период 2025-2026 годов «Перечень и коды целевых статей в части целевых программ Хомутовского муниципального образования» дополнить строкой следующего содержания</w:t>
      </w:r>
      <w:proofErr w:type="gramStart"/>
      <w:r w:rsidRPr="001C3432">
        <w:rPr>
          <w:sz w:val="18"/>
          <w:szCs w:val="18"/>
        </w:rPr>
        <w:t>: «</w:t>
      </w:r>
      <w:proofErr w:type="gramEnd"/>
    </w:p>
    <w:p w:rsidR="00604F1F" w:rsidRDefault="00604F1F" w:rsidP="003156C1">
      <w:pPr>
        <w:tabs>
          <w:tab w:val="left" w:pos="2729"/>
        </w:tabs>
        <w:ind w:left="0" w:firstLine="284"/>
        <w:rPr>
          <w:sz w:val="18"/>
          <w:szCs w:val="1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6"/>
        <w:gridCol w:w="2490"/>
        <w:gridCol w:w="2410"/>
      </w:tblGrid>
      <w:tr w:rsidR="00604F1F" w:rsidRPr="00604F1F" w:rsidTr="00155804">
        <w:trPr>
          <w:trHeight w:val="647"/>
        </w:trPr>
        <w:tc>
          <w:tcPr>
            <w:tcW w:w="4456" w:type="dxa"/>
            <w:vMerge w:val="restart"/>
          </w:tcPr>
          <w:p w:rsidR="00604F1F" w:rsidRPr="00604F1F" w:rsidRDefault="00604F1F" w:rsidP="00155804">
            <w:pPr>
              <w:pStyle w:val="aff3"/>
              <w:rPr>
                <w:w w:val="105"/>
                <w:sz w:val="18"/>
                <w:szCs w:val="18"/>
              </w:rPr>
            </w:pPr>
            <w:r w:rsidRPr="00604F1F">
              <w:rPr>
                <w:w w:val="105"/>
                <w:sz w:val="18"/>
                <w:szCs w:val="18"/>
              </w:rPr>
              <w:t>Муниципальная программа</w:t>
            </w:r>
          </w:p>
          <w:p w:rsidR="00604F1F" w:rsidRPr="00604F1F" w:rsidRDefault="00604F1F" w:rsidP="00155804">
            <w:pPr>
              <w:pStyle w:val="aff3"/>
              <w:rPr>
                <w:w w:val="105"/>
                <w:sz w:val="18"/>
                <w:szCs w:val="18"/>
              </w:rPr>
            </w:pPr>
            <w:r w:rsidRPr="00604F1F">
              <w:rPr>
                <w:w w:val="105"/>
                <w:sz w:val="18"/>
                <w:szCs w:val="18"/>
              </w:rPr>
              <w:t>«Развитие дорожного хозяйства и повышения безопасности дорожного движения»</w:t>
            </w:r>
          </w:p>
        </w:tc>
        <w:tc>
          <w:tcPr>
            <w:tcW w:w="2490" w:type="dxa"/>
            <w:vMerge w:val="restart"/>
          </w:tcPr>
          <w:p w:rsidR="00604F1F" w:rsidRPr="00604F1F" w:rsidRDefault="00604F1F" w:rsidP="00155804">
            <w:pPr>
              <w:pStyle w:val="aff3"/>
              <w:rPr>
                <w:w w:val="105"/>
                <w:sz w:val="18"/>
                <w:szCs w:val="18"/>
              </w:rPr>
            </w:pPr>
            <w:r w:rsidRPr="00604F1F">
              <w:rPr>
                <w:w w:val="105"/>
                <w:sz w:val="18"/>
                <w:szCs w:val="18"/>
              </w:rPr>
              <w:t>Администрация Хомутовского муниципального образования</w:t>
            </w:r>
          </w:p>
        </w:tc>
        <w:tc>
          <w:tcPr>
            <w:tcW w:w="2410" w:type="dxa"/>
          </w:tcPr>
          <w:p w:rsidR="00604F1F" w:rsidRPr="00604F1F" w:rsidRDefault="00604F1F" w:rsidP="00155804">
            <w:pPr>
              <w:pStyle w:val="aff3"/>
              <w:rPr>
                <w:w w:val="105"/>
                <w:sz w:val="18"/>
                <w:szCs w:val="18"/>
                <w:lang w:val="en-US"/>
              </w:rPr>
            </w:pPr>
            <w:r w:rsidRPr="00604F1F">
              <w:rPr>
                <w:bCs/>
                <w:sz w:val="18"/>
                <w:szCs w:val="18"/>
              </w:rPr>
              <w:t>20.1.00.</w:t>
            </w:r>
            <w:r w:rsidRPr="00604F1F">
              <w:rPr>
                <w:bCs/>
                <w:sz w:val="18"/>
                <w:szCs w:val="18"/>
                <w:lang w:val="en-US"/>
              </w:rPr>
              <w:t>L3724</w:t>
            </w:r>
          </w:p>
        </w:tc>
      </w:tr>
      <w:tr w:rsidR="00604F1F" w:rsidRPr="00604F1F" w:rsidTr="00155804">
        <w:trPr>
          <w:trHeight w:val="690"/>
        </w:trPr>
        <w:tc>
          <w:tcPr>
            <w:tcW w:w="4456" w:type="dxa"/>
            <w:vMerge/>
          </w:tcPr>
          <w:p w:rsidR="00604F1F" w:rsidRPr="00604F1F" w:rsidRDefault="00604F1F" w:rsidP="00155804">
            <w:pPr>
              <w:pStyle w:val="aff3"/>
              <w:rPr>
                <w:w w:val="105"/>
                <w:sz w:val="18"/>
                <w:szCs w:val="18"/>
              </w:rPr>
            </w:pPr>
          </w:p>
        </w:tc>
        <w:tc>
          <w:tcPr>
            <w:tcW w:w="2490" w:type="dxa"/>
            <w:vMerge/>
          </w:tcPr>
          <w:p w:rsidR="00604F1F" w:rsidRPr="00604F1F" w:rsidRDefault="00604F1F" w:rsidP="00155804">
            <w:pPr>
              <w:pStyle w:val="aff3"/>
              <w:rPr>
                <w:w w:val="105"/>
                <w:sz w:val="18"/>
                <w:szCs w:val="18"/>
              </w:rPr>
            </w:pPr>
          </w:p>
        </w:tc>
        <w:tc>
          <w:tcPr>
            <w:tcW w:w="2410" w:type="dxa"/>
            <w:tcBorders>
              <w:bottom w:val="single" w:sz="4" w:space="0" w:color="auto"/>
            </w:tcBorders>
          </w:tcPr>
          <w:p w:rsidR="00604F1F" w:rsidRPr="00604F1F" w:rsidRDefault="00604F1F" w:rsidP="00155804">
            <w:pPr>
              <w:pStyle w:val="aff3"/>
              <w:rPr>
                <w:w w:val="105"/>
                <w:sz w:val="18"/>
                <w:szCs w:val="18"/>
                <w:lang w:val="en-US"/>
              </w:rPr>
            </w:pPr>
            <w:r w:rsidRPr="00604F1F">
              <w:rPr>
                <w:bCs/>
                <w:sz w:val="18"/>
                <w:szCs w:val="18"/>
              </w:rPr>
              <w:t>20.1.00.</w:t>
            </w:r>
            <w:r w:rsidRPr="00604F1F">
              <w:rPr>
                <w:bCs/>
                <w:sz w:val="18"/>
                <w:szCs w:val="18"/>
                <w:lang w:val="en-US"/>
              </w:rPr>
              <w:t>L3725</w:t>
            </w:r>
          </w:p>
        </w:tc>
      </w:tr>
    </w:tbl>
    <w:p w:rsidR="00604F1F" w:rsidRDefault="00604F1F" w:rsidP="00604F1F">
      <w:pPr>
        <w:tabs>
          <w:tab w:val="left" w:pos="2729"/>
        </w:tabs>
        <w:rPr>
          <w:sz w:val="18"/>
          <w:szCs w:val="18"/>
        </w:rPr>
      </w:pPr>
    </w:p>
    <w:p w:rsidR="009408F1" w:rsidRPr="009408F1" w:rsidRDefault="009408F1" w:rsidP="009408F1">
      <w:pPr>
        <w:tabs>
          <w:tab w:val="left" w:pos="2729"/>
        </w:tabs>
        <w:rPr>
          <w:sz w:val="18"/>
          <w:szCs w:val="18"/>
        </w:rPr>
      </w:pPr>
      <w:r w:rsidRPr="009408F1">
        <w:rPr>
          <w:sz w:val="18"/>
          <w:szCs w:val="18"/>
        </w:rPr>
        <w:t>2. Опубликовать настоящее постановление в установленном законом порядке.</w:t>
      </w:r>
    </w:p>
    <w:p w:rsidR="009408F1" w:rsidRPr="009408F1" w:rsidRDefault="009408F1" w:rsidP="009408F1">
      <w:pPr>
        <w:tabs>
          <w:tab w:val="left" w:pos="2729"/>
        </w:tabs>
        <w:rPr>
          <w:sz w:val="18"/>
          <w:szCs w:val="18"/>
        </w:rPr>
      </w:pPr>
      <w:r w:rsidRPr="009408F1">
        <w:rPr>
          <w:sz w:val="18"/>
          <w:szCs w:val="18"/>
        </w:rPr>
        <w:t>3.</w:t>
      </w:r>
      <w:proofErr w:type="gramStart"/>
      <w:r w:rsidRPr="009408F1">
        <w:rPr>
          <w:sz w:val="18"/>
          <w:szCs w:val="18"/>
        </w:rPr>
        <w:t>Контроль за</w:t>
      </w:r>
      <w:proofErr w:type="gramEnd"/>
      <w:r w:rsidRPr="009408F1">
        <w:rPr>
          <w:sz w:val="18"/>
          <w:szCs w:val="18"/>
        </w:rPr>
        <w:t xml:space="preserve"> исполнением данного постановления возложить на Первого заместителя Главы администрации. </w:t>
      </w:r>
    </w:p>
    <w:p w:rsidR="009408F1" w:rsidRPr="009408F1" w:rsidRDefault="009408F1" w:rsidP="009408F1">
      <w:pPr>
        <w:tabs>
          <w:tab w:val="left" w:pos="2729"/>
        </w:tabs>
        <w:rPr>
          <w:sz w:val="18"/>
          <w:szCs w:val="18"/>
        </w:rPr>
      </w:pPr>
    </w:p>
    <w:p w:rsidR="009408F1" w:rsidRPr="0077493F" w:rsidRDefault="009408F1" w:rsidP="0077493F">
      <w:pPr>
        <w:tabs>
          <w:tab w:val="left" w:pos="2729"/>
        </w:tabs>
        <w:jc w:val="right"/>
        <w:rPr>
          <w:i/>
          <w:sz w:val="18"/>
          <w:szCs w:val="18"/>
        </w:rPr>
      </w:pPr>
    </w:p>
    <w:p w:rsidR="009408F1" w:rsidRPr="0077493F" w:rsidRDefault="009408F1" w:rsidP="0077493F">
      <w:pPr>
        <w:tabs>
          <w:tab w:val="left" w:pos="2729"/>
        </w:tabs>
        <w:jc w:val="right"/>
        <w:rPr>
          <w:i/>
          <w:sz w:val="18"/>
          <w:szCs w:val="18"/>
        </w:rPr>
      </w:pPr>
      <w:r w:rsidRPr="0077493F">
        <w:rPr>
          <w:i/>
          <w:sz w:val="18"/>
          <w:szCs w:val="18"/>
        </w:rPr>
        <w:t xml:space="preserve">Глава администрации                                                            </w:t>
      </w:r>
      <w:proofErr w:type="spellStart"/>
      <w:r w:rsidRPr="0077493F">
        <w:rPr>
          <w:i/>
          <w:sz w:val="18"/>
          <w:szCs w:val="18"/>
        </w:rPr>
        <w:t>В.М.Колмаченко</w:t>
      </w:r>
      <w:proofErr w:type="spellEnd"/>
    </w:p>
    <w:p w:rsidR="009408F1" w:rsidRDefault="009408F1" w:rsidP="00604F1F">
      <w:pPr>
        <w:tabs>
          <w:tab w:val="left" w:pos="2729"/>
        </w:tabs>
        <w:rPr>
          <w:sz w:val="18"/>
          <w:szCs w:val="18"/>
        </w:rPr>
      </w:pPr>
    </w:p>
    <w:p w:rsidR="00FB7D11" w:rsidRDefault="00FB7D11" w:rsidP="00604F1F">
      <w:pPr>
        <w:tabs>
          <w:tab w:val="left" w:pos="2729"/>
        </w:tabs>
        <w:rPr>
          <w:sz w:val="18"/>
          <w:szCs w:val="18"/>
        </w:rPr>
      </w:pPr>
    </w:p>
    <w:p w:rsidR="00FB7D11" w:rsidRPr="00FB7D11" w:rsidRDefault="00FB7D11" w:rsidP="00FB7D11">
      <w:pPr>
        <w:tabs>
          <w:tab w:val="left" w:pos="2729"/>
        </w:tabs>
        <w:jc w:val="center"/>
        <w:rPr>
          <w:sz w:val="18"/>
          <w:szCs w:val="18"/>
        </w:rPr>
      </w:pPr>
      <w:r w:rsidRPr="00FB7D11">
        <w:rPr>
          <w:sz w:val="18"/>
          <w:szCs w:val="18"/>
        </w:rPr>
        <w:t>РОССИЙСКАЯ ФЕДЕРАЦИЯ</w:t>
      </w:r>
    </w:p>
    <w:p w:rsidR="00FB7D11" w:rsidRPr="00FB7D11" w:rsidRDefault="00FB7D11" w:rsidP="00FB7D11">
      <w:pPr>
        <w:tabs>
          <w:tab w:val="left" w:pos="2729"/>
        </w:tabs>
        <w:jc w:val="center"/>
        <w:rPr>
          <w:sz w:val="18"/>
          <w:szCs w:val="18"/>
        </w:rPr>
      </w:pPr>
      <w:r w:rsidRPr="00FB7D11">
        <w:rPr>
          <w:sz w:val="18"/>
          <w:szCs w:val="18"/>
        </w:rPr>
        <w:t>ИРКУТСКАЯ ОБЛАСТЬ ИРКУТСКИЙ РАЙОН</w:t>
      </w:r>
    </w:p>
    <w:p w:rsidR="00FB7D11" w:rsidRPr="00FB7D11" w:rsidRDefault="00FB7D11" w:rsidP="00FB7D11">
      <w:pPr>
        <w:tabs>
          <w:tab w:val="left" w:pos="2729"/>
        </w:tabs>
        <w:jc w:val="center"/>
        <w:rPr>
          <w:sz w:val="18"/>
          <w:szCs w:val="18"/>
        </w:rPr>
      </w:pPr>
      <w:r w:rsidRPr="00FB7D11">
        <w:rPr>
          <w:sz w:val="18"/>
          <w:szCs w:val="18"/>
        </w:rPr>
        <w:t>ХОМУТОВСКОЕ МУНИЦИПАЛЬНОЕ ОБРАЗОВАНИЕ</w:t>
      </w:r>
    </w:p>
    <w:p w:rsidR="00FB7D11" w:rsidRPr="00FB7D11" w:rsidRDefault="00FB7D11" w:rsidP="00FB7D11">
      <w:pPr>
        <w:tabs>
          <w:tab w:val="left" w:pos="2729"/>
        </w:tabs>
        <w:jc w:val="center"/>
        <w:rPr>
          <w:b/>
          <w:sz w:val="18"/>
          <w:szCs w:val="18"/>
        </w:rPr>
      </w:pPr>
      <w:r w:rsidRPr="00FB7D11">
        <w:rPr>
          <w:b/>
          <w:sz w:val="18"/>
          <w:szCs w:val="18"/>
        </w:rPr>
        <w:t>АДМИНИСТРАЦИЯ</w:t>
      </w:r>
    </w:p>
    <w:p w:rsidR="00FB7D11" w:rsidRDefault="00FB7D11" w:rsidP="00FB7D11">
      <w:pPr>
        <w:tabs>
          <w:tab w:val="left" w:pos="2729"/>
        </w:tabs>
        <w:jc w:val="center"/>
        <w:rPr>
          <w:b/>
          <w:sz w:val="18"/>
          <w:szCs w:val="18"/>
        </w:rPr>
      </w:pPr>
      <w:r w:rsidRPr="00FB7D11">
        <w:rPr>
          <w:b/>
          <w:sz w:val="18"/>
          <w:szCs w:val="18"/>
        </w:rPr>
        <w:t>ПОСТАНОВЛЕНИЕ</w:t>
      </w:r>
    </w:p>
    <w:p w:rsidR="00FB7D11" w:rsidRDefault="00FB7D11" w:rsidP="00FB7D11">
      <w:pPr>
        <w:tabs>
          <w:tab w:val="left" w:pos="2729"/>
        </w:tabs>
        <w:jc w:val="center"/>
        <w:rPr>
          <w:b/>
          <w:sz w:val="18"/>
          <w:szCs w:val="18"/>
        </w:rPr>
      </w:pPr>
    </w:p>
    <w:p w:rsidR="00FB7D11" w:rsidRPr="00FF0AAC" w:rsidRDefault="00FB7D11" w:rsidP="00FB7D11">
      <w:pPr>
        <w:tabs>
          <w:tab w:val="left" w:pos="2729"/>
        </w:tabs>
        <w:jc w:val="left"/>
        <w:rPr>
          <w:sz w:val="18"/>
          <w:szCs w:val="18"/>
          <w:u w:val="single"/>
        </w:rPr>
      </w:pPr>
    </w:p>
    <w:p w:rsidR="00FB7D11" w:rsidRPr="00FF0AAC" w:rsidRDefault="00FB7D11" w:rsidP="00FB7D11">
      <w:pPr>
        <w:tabs>
          <w:tab w:val="left" w:pos="2729"/>
        </w:tabs>
        <w:jc w:val="left"/>
        <w:rPr>
          <w:sz w:val="18"/>
          <w:szCs w:val="18"/>
          <w:u w:val="single"/>
        </w:rPr>
      </w:pPr>
      <w:r w:rsidRPr="00FF0AAC">
        <w:rPr>
          <w:sz w:val="18"/>
          <w:szCs w:val="18"/>
          <w:u w:val="single"/>
        </w:rPr>
        <w:t>24.04.2024 №10</w:t>
      </w:r>
      <w:r w:rsidR="00FF0AAC" w:rsidRPr="00FF0AAC">
        <w:rPr>
          <w:sz w:val="18"/>
          <w:szCs w:val="18"/>
          <w:u w:val="single"/>
        </w:rPr>
        <w:t>6</w:t>
      </w:r>
      <w:r w:rsidRPr="00FF0AAC">
        <w:rPr>
          <w:sz w:val="18"/>
          <w:szCs w:val="18"/>
          <w:u w:val="single"/>
        </w:rPr>
        <w:t xml:space="preserve"> од </w:t>
      </w:r>
    </w:p>
    <w:p w:rsidR="00FB7D11" w:rsidRDefault="00FB7D11" w:rsidP="00FB7D11">
      <w:pPr>
        <w:tabs>
          <w:tab w:val="left" w:pos="2729"/>
        </w:tabs>
        <w:jc w:val="left"/>
        <w:rPr>
          <w:sz w:val="18"/>
          <w:szCs w:val="18"/>
        </w:rPr>
      </w:pPr>
      <w:r w:rsidRPr="00FB7D11">
        <w:rPr>
          <w:sz w:val="18"/>
          <w:szCs w:val="18"/>
        </w:rPr>
        <w:t xml:space="preserve">        с. Хомутово</w:t>
      </w:r>
    </w:p>
    <w:p w:rsidR="00FF0AAC" w:rsidRDefault="00FF0AAC" w:rsidP="00FB7D11">
      <w:pPr>
        <w:tabs>
          <w:tab w:val="left" w:pos="2729"/>
        </w:tabs>
        <w:jc w:val="left"/>
        <w:rPr>
          <w:sz w:val="18"/>
          <w:szCs w:val="18"/>
        </w:rPr>
      </w:pPr>
    </w:p>
    <w:p w:rsidR="00FF0AAC" w:rsidRPr="00FF0AAC" w:rsidRDefault="00FF0AAC" w:rsidP="003156C1">
      <w:pPr>
        <w:tabs>
          <w:tab w:val="left" w:pos="2729"/>
        </w:tabs>
        <w:ind w:left="284" w:firstLine="426"/>
        <w:jc w:val="left"/>
        <w:rPr>
          <w:sz w:val="18"/>
          <w:szCs w:val="18"/>
        </w:rPr>
      </w:pPr>
      <w:r w:rsidRPr="00FF0AAC">
        <w:rPr>
          <w:sz w:val="18"/>
          <w:szCs w:val="18"/>
        </w:rPr>
        <w:t>О внесении изменений в постановление администрации Хомутовского муниципального образования от 14.03.2024 №60 о/д «Об утверждении муниципальной программы «Комплексное развитие сельских территорий Хомутовского муниципального образования на 2024-2026 годы»</w:t>
      </w:r>
    </w:p>
    <w:p w:rsidR="00FF0AAC" w:rsidRPr="00FF0AAC" w:rsidRDefault="00FF0AAC" w:rsidP="003156C1">
      <w:pPr>
        <w:tabs>
          <w:tab w:val="left" w:pos="2729"/>
        </w:tabs>
        <w:ind w:left="284" w:firstLine="426"/>
        <w:jc w:val="left"/>
        <w:rPr>
          <w:sz w:val="18"/>
          <w:szCs w:val="18"/>
        </w:rPr>
      </w:pPr>
    </w:p>
    <w:p w:rsidR="00FF0AAC" w:rsidRPr="00FF0AAC" w:rsidRDefault="00FF0AAC" w:rsidP="003156C1">
      <w:pPr>
        <w:tabs>
          <w:tab w:val="left" w:pos="2729"/>
        </w:tabs>
        <w:ind w:left="284" w:firstLine="426"/>
        <w:jc w:val="left"/>
        <w:rPr>
          <w:sz w:val="18"/>
          <w:szCs w:val="18"/>
        </w:rPr>
      </w:pPr>
    </w:p>
    <w:p w:rsidR="00FF0AAC" w:rsidRDefault="00FF0AAC" w:rsidP="003156C1">
      <w:pPr>
        <w:tabs>
          <w:tab w:val="left" w:pos="2729"/>
        </w:tabs>
        <w:ind w:left="284" w:firstLine="426"/>
        <w:jc w:val="left"/>
        <w:rPr>
          <w:sz w:val="18"/>
          <w:szCs w:val="18"/>
        </w:rPr>
      </w:pPr>
      <w:proofErr w:type="gramStart"/>
      <w:r w:rsidRPr="00FF0AAC">
        <w:rPr>
          <w:sz w:val="18"/>
          <w:szCs w:val="18"/>
        </w:rPr>
        <w:t>Руководствуясь ст. 179 Бюджетного кодекса Российской Федерации, ст.14 Федерального закона от 06.10.2003 №131-ФЗ «Об общих принципах организации местного самоуправления в Российской Федерации», в рамках Подпрограммы «Комплексное развитие сельских территорий Иркутской области» на 2021-2024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утвержденной Постановлением правительства Иркутской области от 26.10.2018 № 772-пп</w:t>
      </w:r>
      <w:proofErr w:type="gramEnd"/>
      <w:r w:rsidRPr="00FF0AAC">
        <w:rPr>
          <w:sz w:val="18"/>
          <w:szCs w:val="18"/>
        </w:rPr>
        <w:t xml:space="preserve">, Порядком принятия решений о разработке муниципальных Программ Хомутовского муниципального образования, их формирования и реализации, и Порядка </w:t>
      </w:r>
      <w:proofErr w:type="gramStart"/>
      <w:r w:rsidRPr="00FF0AAC">
        <w:rPr>
          <w:sz w:val="18"/>
          <w:szCs w:val="18"/>
        </w:rPr>
        <w:t>проведения критериев оценки эффективности реализации муниципальных программ</w:t>
      </w:r>
      <w:proofErr w:type="gramEnd"/>
      <w:r w:rsidRPr="00FF0AAC">
        <w:rPr>
          <w:sz w:val="18"/>
          <w:szCs w:val="18"/>
        </w:rPr>
        <w:t xml:space="preserve"> Хомутовского муниципального образования, утвержденным Постановлением Главы администрации от 06.11.2013 № 197 о/д, Уставом Хомутовского муниципального образования, Администрация Хомутовского муниципального образования </w:t>
      </w:r>
    </w:p>
    <w:p w:rsidR="003156C1" w:rsidRPr="00FF0AAC" w:rsidRDefault="003156C1" w:rsidP="003156C1">
      <w:pPr>
        <w:tabs>
          <w:tab w:val="left" w:pos="2729"/>
        </w:tabs>
        <w:ind w:left="284" w:firstLine="426"/>
        <w:jc w:val="left"/>
        <w:rPr>
          <w:sz w:val="18"/>
          <w:szCs w:val="18"/>
        </w:rPr>
      </w:pPr>
    </w:p>
    <w:p w:rsidR="00FF0AAC" w:rsidRPr="00FF0AAC" w:rsidRDefault="00FF0AAC" w:rsidP="003156C1">
      <w:pPr>
        <w:tabs>
          <w:tab w:val="left" w:pos="2729"/>
        </w:tabs>
        <w:ind w:left="284" w:firstLine="426"/>
        <w:jc w:val="left"/>
        <w:rPr>
          <w:sz w:val="18"/>
          <w:szCs w:val="18"/>
        </w:rPr>
      </w:pPr>
      <w:r w:rsidRPr="00FF0AAC">
        <w:rPr>
          <w:sz w:val="18"/>
          <w:szCs w:val="18"/>
        </w:rPr>
        <w:t>ПОСТАНОВЛЯЕТ:</w:t>
      </w:r>
    </w:p>
    <w:p w:rsidR="00FF0AAC" w:rsidRPr="00FF0AAC" w:rsidRDefault="00FF0AAC" w:rsidP="003156C1">
      <w:pPr>
        <w:tabs>
          <w:tab w:val="left" w:pos="2729"/>
        </w:tabs>
        <w:ind w:left="284" w:firstLine="426"/>
        <w:jc w:val="left"/>
        <w:rPr>
          <w:sz w:val="18"/>
          <w:szCs w:val="18"/>
        </w:rPr>
      </w:pPr>
    </w:p>
    <w:p w:rsidR="00FF0AAC" w:rsidRPr="00FF0AAC" w:rsidRDefault="00FF0AAC" w:rsidP="003156C1">
      <w:pPr>
        <w:tabs>
          <w:tab w:val="left" w:pos="2729"/>
        </w:tabs>
        <w:ind w:left="284" w:firstLine="426"/>
        <w:jc w:val="left"/>
        <w:rPr>
          <w:sz w:val="18"/>
          <w:szCs w:val="18"/>
        </w:rPr>
      </w:pPr>
      <w:r w:rsidRPr="00FF0AAC">
        <w:rPr>
          <w:sz w:val="18"/>
          <w:szCs w:val="18"/>
        </w:rPr>
        <w:t>1.</w:t>
      </w:r>
      <w:r w:rsidRPr="00FF0AAC">
        <w:rPr>
          <w:sz w:val="18"/>
          <w:szCs w:val="18"/>
        </w:rPr>
        <w:tab/>
        <w:t>В постановление администрации Хомутовского муниципального образования от 14.03.2024 №60 о/д «Об утверждении муниципальной программы «Комплексное развитие сельских территорий Хомутовского муниципального образования на 2024-2026 годы» внести следующие изменения:</w:t>
      </w:r>
    </w:p>
    <w:p w:rsidR="00FF0AAC" w:rsidRDefault="00FF0AAC" w:rsidP="003156C1">
      <w:pPr>
        <w:tabs>
          <w:tab w:val="left" w:pos="2729"/>
        </w:tabs>
        <w:ind w:left="284" w:firstLine="426"/>
        <w:jc w:val="left"/>
        <w:rPr>
          <w:sz w:val="18"/>
          <w:szCs w:val="18"/>
        </w:rPr>
      </w:pPr>
      <w:r w:rsidRPr="00FF0AAC">
        <w:rPr>
          <w:sz w:val="18"/>
          <w:szCs w:val="18"/>
        </w:rPr>
        <w:t>1.1. В паспорте муниципальной программы Хомутовского муниципального образования «Комплексное развитие сельских территорий Хомутовского муниципального образования на 2024-2026 годы» раздел «Объёмы и источники финансирования муниципальной программы» изменить и изложить в новой редакции:</w:t>
      </w:r>
    </w:p>
    <w:p w:rsidR="005F3FA9" w:rsidRDefault="005F3FA9" w:rsidP="003156C1">
      <w:pPr>
        <w:tabs>
          <w:tab w:val="left" w:pos="2729"/>
        </w:tabs>
        <w:ind w:left="284"/>
        <w:jc w:val="left"/>
        <w:rPr>
          <w:sz w:val="18"/>
          <w:szCs w:val="18"/>
        </w:rPr>
      </w:pPr>
    </w:p>
    <w:tbl>
      <w:tblPr>
        <w:tblpPr w:leftFromText="180" w:rightFromText="180" w:vertAnchor="text" w:horzAnchor="margin" w:tblpX="324" w:tblpY="226"/>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6237"/>
      </w:tblGrid>
      <w:tr w:rsidR="005F3FA9" w:rsidRPr="005F3FA9" w:rsidTr="00155804">
        <w:trPr>
          <w:trHeight w:val="850"/>
        </w:trPr>
        <w:tc>
          <w:tcPr>
            <w:tcW w:w="2689" w:type="dxa"/>
            <w:tcBorders>
              <w:top w:val="single" w:sz="4" w:space="0" w:color="000000"/>
              <w:left w:val="single" w:sz="4" w:space="0" w:color="000000"/>
              <w:bottom w:val="single" w:sz="4" w:space="0" w:color="000000"/>
              <w:right w:val="single" w:sz="4" w:space="0" w:color="000000"/>
            </w:tcBorders>
          </w:tcPr>
          <w:p w:rsidR="005F3FA9" w:rsidRPr="005F3FA9" w:rsidRDefault="005F3FA9" w:rsidP="00155804">
            <w:pPr>
              <w:ind w:right="453"/>
              <w:rPr>
                <w:sz w:val="18"/>
                <w:szCs w:val="18"/>
              </w:rPr>
            </w:pPr>
            <w:r w:rsidRPr="005F3FA9">
              <w:rPr>
                <w:sz w:val="18"/>
                <w:szCs w:val="18"/>
              </w:rPr>
              <w:t xml:space="preserve">Объёмы и источники финансирования муниципальной программы </w:t>
            </w:r>
          </w:p>
        </w:tc>
        <w:tc>
          <w:tcPr>
            <w:tcW w:w="6237" w:type="dxa"/>
            <w:tcBorders>
              <w:top w:val="single" w:sz="4" w:space="0" w:color="000000"/>
              <w:left w:val="single" w:sz="4" w:space="0" w:color="000000"/>
              <w:bottom w:val="single" w:sz="4" w:space="0" w:color="000000"/>
              <w:right w:val="single" w:sz="4" w:space="0" w:color="000000"/>
            </w:tcBorders>
          </w:tcPr>
          <w:p w:rsidR="005F3FA9" w:rsidRPr="005F3FA9" w:rsidRDefault="005F3FA9" w:rsidP="00155804">
            <w:pPr>
              <w:ind w:right="32"/>
              <w:rPr>
                <w:sz w:val="18"/>
                <w:szCs w:val="18"/>
              </w:rPr>
            </w:pPr>
            <w:r w:rsidRPr="005F3FA9">
              <w:rPr>
                <w:sz w:val="18"/>
                <w:szCs w:val="18"/>
              </w:rPr>
              <w:t xml:space="preserve">Общий объём финансирования программы по годам реализации составляет: </w:t>
            </w:r>
          </w:p>
          <w:p w:rsidR="005F3FA9" w:rsidRPr="005F3FA9" w:rsidRDefault="005F3FA9" w:rsidP="00155804">
            <w:pPr>
              <w:ind w:right="32"/>
              <w:rPr>
                <w:sz w:val="18"/>
                <w:szCs w:val="18"/>
              </w:rPr>
            </w:pPr>
            <w:r w:rsidRPr="005F3FA9">
              <w:rPr>
                <w:sz w:val="18"/>
                <w:szCs w:val="18"/>
              </w:rPr>
              <w:t xml:space="preserve">2024 год – 220 578,01 </w:t>
            </w:r>
            <w:proofErr w:type="spellStart"/>
            <w:r w:rsidRPr="005F3FA9">
              <w:rPr>
                <w:sz w:val="18"/>
                <w:szCs w:val="18"/>
              </w:rPr>
              <w:t>тыс</w:t>
            </w:r>
            <w:proofErr w:type="gramStart"/>
            <w:r w:rsidRPr="005F3FA9">
              <w:rPr>
                <w:sz w:val="18"/>
                <w:szCs w:val="18"/>
              </w:rPr>
              <w:t>.р</w:t>
            </w:r>
            <w:proofErr w:type="gramEnd"/>
            <w:r w:rsidRPr="005F3FA9">
              <w:rPr>
                <w:sz w:val="18"/>
                <w:szCs w:val="18"/>
              </w:rPr>
              <w:t>уб</w:t>
            </w:r>
            <w:proofErr w:type="spellEnd"/>
            <w:r w:rsidRPr="005F3FA9">
              <w:rPr>
                <w:sz w:val="18"/>
                <w:szCs w:val="18"/>
              </w:rPr>
              <w:t>.;</w:t>
            </w:r>
          </w:p>
          <w:p w:rsidR="005F3FA9" w:rsidRPr="005F3FA9" w:rsidRDefault="005F3FA9" w:rsidP="00155804">
            <w:pPr>
              <w:ind w:right="32"/>
              <w:rPr>
                <w:sz w:val="18"/>
                <w:szCs w:val="18"/>
              </w:rPr>
            </w:pPr>
            <w:r w:rsidRPr="005F3FA9">
              <w:rPr>
                <w:sz w:val="18"/>
                <w:szCs w:val="18"/>
              </w:rPr>
              <w:t xml:space="preserve">2025 год – 254 652,10 </w:t>
            </w:r>
            <w:proofErr w:type="spellStart"/>
            <w:r w:rsidRPr="005F3FA9">
              <w:rPr>
                <w:sz w:val="18"/>
                <w:szCs w:val="18"/>
              </w:rPr>
              <w:t>тыс</w:t>
            </w:r>
            <w:proofErr w:type="gramStart"/>
            <w:r w:rsidRPr="005F3FA9">
              <w:rPr>
                <w:sz w:val="18"/>
                <w:szCs w:val="18"/>
              </w:rPr>
              <w:t>.р</w:t>
            </w:r>
            <w:proofErr w:type="gramEnd"/>
            <w:r w:rsidRPr="005F3FA9">
              <w:rPr>
                <w:sz w:val="18"/>
                <w:szCs w:val="18"/>
              </w:rPr>
              <w:t>уб</w:t>
            </w:r>
            <w:proofErr w:type="spellEnd"/>
            <w:r w:rsidRPr="005F3FA9">
              <w:rPr>
                <w:sz w:val="18"/>
                <w:szCs w:val="18"/>
              </w:rPr>
              <w:t>.;</w:t>
            </w:r>
          </w:p>
          <w:p w:rsidR="005F3FA9" w:rsidRPr="005F3FA9" w:rsidRDefault="005F3FA9" w:rsidP="00155804">
            <w:pPr>
              <w:ind w:right="32"/>
              <w:rPr>
                <w:sz w:val="18"/>
                <w:szCs w:val="18"/>
              </w:rPr>
            </w:pPr>
            <w:r w:rsidRPr="005F3FA9">
              <w:rPr>
                <w:sz w:val="18"/>
                <w:szCs w:val="18"/>
              </w:rPr>
              <w:t xml:space="preserve">2026 год – 446 620,18 </w:t>
            </w:r>
            <w:proofErr w:type="spellStart"/>
            <w:r w:rsidRPr="005F3FA9">
              <w:rPr>
                <w:sz w:val="18"/>
                <w:szCs w:val="18"/>
              </w:rPr>
              <w:t>тыс</w:t>
            </w:r>
            <w:proofErr w:type="gramStart"/>
            <w:r w:rsidRPr="005F3FA9">
              <w:rPr>
                <w:sz w:val="18"/>
                <w:szCs w:val="18"/>
              </w:rPr>
              <w:t>.р</w:t>
            </w:r>
            <w:proofErr w:type="gramEnd"/>
            <w:r w:rsidRPr="005F3FA9">
              <w:rPr>
                <w:sz w:val="18"/>
                <w:szCs w:val="18"/>
              </w:rPr>
              <w:t>уб</w:t>
            </w:r>
            <w:proofErr w:type="spellEnd"/>
            <w:r w:rsidRPr="005F3FA9">
              <w:rPr>
                <w:sz w:val="18"/>
                <w:szCs w:val="18"/>
              </w:rPr>
              <w:t>.</w:t>
            </w:r>
          </w:p>
          <w:p w:rsidR="005F3FA9" w:rsidRPr="005F3FA9" w:rsidRDefault="005F3FA9" w:rsidP="00155804">
            <w:pPr>
              <w:ind w:right="32"/>
              <w:rPr>
                <w:sz w:val="18"/>
                <w:szCs w:val="18"/>
              </w:rPr>
            </w:pPr>
            <w:r w:rsidRPr="005F3FA9">
              <w:rPr>
                <w:sz w:val="18"/>
                <w:szCs w:val="18"/>
              </w:rPr>
              <w:t xml:space="preserve">Объём финансирования программы за счет средств федерального и </w:t>
            </w:r>
            <w:r w:rsidRPr="005F3FA9">
              <w:rPr>
                <w:sz w:val="18"/>
                <w:szCs w:val="18"/>
              </w:rPr>
              <w:lastRenderedPageBreak/>
              <w:t>областного бюджетов по годам реализации составляет:</w:t>
            </w:r>
          </w:p>
          <w:p w:rsidR="005F3FA9" w:rsidRPr="005F3FA9" w:rsidRDefault="005F3FA9" w:rsidP="00155804">
            <w:pPr>
              <w:ind w:right="32"/>
              <w:rPr>
                <w:sz w:val="18"/>
                <w:szCs w:val="18"/>
              </w:rPr>
            </w:pPr>
            <w:r w:rsidRPr="005F3FA9">
              <w:rPr>
                <w:sz w:val="18"/>
                <w:szCs w:val="18"/>
              </w:rPr>
              <w:t xml:space="preserve">2024 год – 189 913,96 </w:t>
            </w:r>
            <w:proofErr w:type="spellStart"/>
            <w:r w:rsidRPr="005F3FA9">
              <w:rPr>
                <w:sz w:val="18"/>
                <w:szCs w:val="18"/>
              </w:rPr>
              <w:t>тыс</w:t>
            </w:r>
            <w:proofErr w:type="gramStart"/>
            <w:r w:rsidRPr="005F3FA9">
              <w:rPr>
                <w:sz w:val="18"/>
                <w:szCs w:val="18"/>
              </w:rPr>
              <w:t>.р</w:t>
            </w:r>
            <w:proofErr w:type="gramEnd"/>
            <w:r w:rsidRPr="005F3FA9">
              <w:rPr>
                <w:sz w:val="18"/>
                <w:szCs w:val="18"/>
              </w:rPr>
              <w:t>уб</w:t>
            </w:r>
            <w:proofErr w:type="spellEnd"/>
            <w:r w:rsidRPr="005F3FA9">
              <w:rPr>
                <w:sz w:val="18"/>
                <w:szCs w:val="18"/>
              </w:rPr>
              <w:t>.;</w:t>
            </w:r>
          </w:p>
          <w:p w:rsidR="005F3FA9" w:rsidRPr="005F3FA9" w:rsidRDefault="005F3FA9" w:rsidP="00155804">
            <w:pPr>
              <w:ind w:right="32"/>
              <w:rPr>
                <w:sz w:val="18"/>
                <w:szCs w:val="18"/>
              </w:rPr>
            </w:pPr>
            <w:r w:rsidRPr="005F3FA9">
              <w:rPr>
                <w:sz w:val="18"/>
                <w:szCs w:val="18"/>
              </w:rPr>
              <w:t xml:space="preserve">2025 год – 213 827,25 </w:t>
            </w:r>
            <w:proofErr w:type="spellStart"/>
            <w:r w:rsidRPr="005F3FA9">
              <w:rPr>
                <w:sz w:val="18"/>
                <w:szCs w:val="18"/>
              </w:rPr>
              <w:t>тыс</w:t>
            </w:r>
            <w:proofErr w:type="gramStart"/>
            <w:r w:rsidRPr="005F3FA9">
              <w:rPr>
                <w:sz w:val="18"/>
                <w:szCs w:val="18"/>
              </w:rPr>
              <w:t>.р</w:t>
            </w:r>
            <w:proofErr w:type="gramEnd"/>
            <w:r w:rsidRPr="005F3FA9">
              <w:rPr>
                <w:sz w:val="18"/>
                <w:szCs w:val="18"/>
              </w:rPr>
              <w:t>уб</w:t>
            </w:r>
            <w:proofErr w:type="spellEnd"/>
            <w:r w:rsidRPr="005F3FA9">
              <w:rPr>
                <w:sz w:val="18"/>
                <w:szCs w:val="18"/>
              </w:rPr>
              <w:t>.;</w:t>
            </w:r>
          </w:p>
          <w:p w:rsidR="005F3FA9" w:rsidRPr="005F3FA9" w:rsidRDefault="005F3FA9" w:rsidP="00155804">
            <w:pPr>
              <w:ind w:right="32"/>
              <w:rPr>
                <w:sz w:val="18"/>
                <w:szCs w:val="18"/>
              </w:rPr>
            </w:pPr>
            <w:r w:rsidRPr="005F3FA9">
              <w:rPr>
                <w:sz w:val="18"/>
                <w:szCs w:val="18"/>
              </w:rPr>
              <w:t xml:space="preserve">2026 год – 445 606,07 </w:t>
            </w:r>
            <w:proofErr w:type="spellStart"/>
            <w:r w:rsidRPr="005F3FA9">
              <w:rPr>
                <w:sz w:val="18"/>
                <w:szCs w:val="18"/>
              </w:rPr>
              <w:t>тыс</w:t>
            </w:r>
            <w:proofErr w:type="gramStart"/>
            <w:r w:rsidRPr="005F3FA9">
              <w:rPr>
                <w:sz w:val="18"/>
                <w:szCs w:val="18"/>
              </w:rPr>
              <w:t>.р</w:t>
            </w:r>
            <w:proofErr w:type="gramEnd"/>
            <w:r w:rsidRPr="005F3FA9">
              <w:rPr>
                <w:sz w:val="18"/>
                <w:szCs w:val="18"/>
              </w:rPr>
              <w:t>уб</w:t>
            </w:r>
            <w:proofErr w:type="spellEnd"/>
            <w:r w:rsidRPr="005F3FA9">
              <w:rPr>
                <w:sz w:val="18"/>
                <w:szCs w:val="18"/>
              </w:rPr>
              <w:t>.</w:t>
            </w:r>
          </w:p>
          <w:p w:rsidR="005F3FA9" w:rsidRPr="005F3FA9" w:rsidRDefault="005F3FA9" w:rsidP="00155804">
            <w:pPr>
              <w:ind w:right="32"/>
              <w:rPr>
                <w:sz w:val="18"/>
                <w:szCs w:val="18"/>
              </w:rPr>
            </w:pPr>
            <w:r w:rsidRPr="005F3FA9">
              <w:rPr>
                <w:sz w:val="18"/>
                <w:szCs w:val="18"/>
              </w:rPr>
              <w:t>Объём финансирования программы за счет средств бюджета Хомутовского муниципального образования по годам реализации составляет:</w:t>
            </w:r>
          </w:p>
          <w:p w:rsidR="005F3FA9" w:rsidRPr="005F3FA9" w:rsidRDefault="005F3FA9" w:rsidP="00155804">
            <w:pPr>
              <w:ind w:right="32"/>
              <w:rPr>
                <w:sz w:val="18"/>
                <w:szCs w:val="18"/>
              </w:rPr>
            </w:pPr>
            <w:r w:rsidRPr="005F3FA9">
              <w:rPr>
                <w:sz w:val="18"/>
                <w:szCs w:val="18"/>
              </w:rPr>
              <w:t xml:space="preserve">2024 год – 4 489,17 </w:t>
            </w:r>
            <w:proofErr w:type="spellStart"/>
            <w:r w:rsidRPr="005F3FA9">
              <w:rPr>
                <w:sz w:val="18"/>
                <w:szCs w:val="18"/>
              </w:rPr>
              <w:t>тыс</w:t>
            </w:r>
            <w:proofErr w:type="gramStart"/>
            <w:r w:rsidRPr="005F3FA9">
              <w:rPr>
                <w:sz w:val="18"/>
                <w:szCs w:val="18"/>
              </w:rPr>
              <w:t>.р</w:t>
            </w:r>
            <w:proofErr w:type="gramEnd"/>
            <w:r w:rsidRPr="005F3FA9">
              <w:rPr>
                <w:sz w:val="18"/>
                <w:szCs w:val="18"/>
              </w:rPr>
              <w:t>уб</w:t>
            </w:r>
            <w:proofErr w:type="spellEnd"/>
            <w:r w:rsidRPr="005F3FA9">
              <w:rPr>
                <w:sz w:val="18"/>
                <w:szCs w:val="18"/>
              </w:rPr>
              <w:t>.;</w:t>
            </w:r>
          </w:p>
          <w:p w:rsidR="005F3FA9" w:rsidRPr="005F3FA9" w:rsidRDefault="005F3FA9" w:rsidP="00155804">
            <w:pPr>
              <w:ind w:right="32"/>
              <w:rPr>
                <w:sz w:val="18"/>
                <w:szCs w:val="18"/>
              </w:rPr>
            </w:pPr>
            <w:r w:rsidRPr="005F3FA9">
              <w:rPr>
                <w:sz w:val="18"/>
                <w:szCs w:val="18"/>
              </w:rPr>
              <w:t xml:space="preserve">2025 год – 6 231,20 </w:t>
            </w:r>
            <w:proofErr w:type="spellStart"/>
            <w:r w:rsidRPr="005F3FA9">
              <w:rPr>
                <w:sz w:val="18"/>
                <w:szCs w:val="18"/>
              </w:rPr>
              <w:t>тыс</w:t>
            </w:r>
            <w:proofErr w:type="gramStart"/>
            <w:r w:rsidRPr="005F3FA9">
              <w:rPr>
                <w:sz w:val="18"/>
                <w:szCs w:val="18"/>
              </w:rPr>
              <w:t>.р</w:t>
            </w:r>
            <w:proofErr w:type="gramEnd"/>
            <w:r w:rsidRPr="005F3FA9">
              <w:rPr>
                <w:sz w:val="18"/>
                <w:szCs w:val="18"/>
              </w:rPr>
              <w:t>уб</w:t>
            </w:r>
            <w:proofErr w:type="spellEnd"/>
            <w:r w:rsidRPr="005F3FA9">
              <w:rPr>
                <w:sz w:val="18"/>
                <w:szCs w:val="18"/>
              </w:rPr>
              <w:t>.;</w:t>
            </w:r>
          </w:p>
          <w:p w:rsidR="005F3FA9" w:rsidRPr="005F3FA9" w:rsidRDefault="005F3FA9" w:rsidP="00155804">
            <w:pPr>
              <w:ind w:right="32"/>
              <w:rPr>
                <w:sz w:val="18"/>
                <w:szCs w:val="18"/>
              </w:rPr>
            </w:pPr>
            <w:r w:rsidRPr="005F3FA9">
              <w:rPr>
                <w:sz w:val="18"/>
                <w:szCs w:val="18"/>
              </w:rPr>
              <w:t xml:space="preserve">2026 год – 1 014,11 </w:t>
            </w:r>
            <w:proofErr w:type="spellStart"/>
            <w:r w:rsidRPr="005F3FA9">
              <w:rPr>
                <w:sz w:val="18"/>
                <w:szCs w:val="18"/>
              </w:rPr>
              <w:t>тыс</w:t>
            </w:r>
            <w:proofErr w:type="gramStart"/>
            <w:r w:rsidRPr="005F3FA9">
              <w:rPr>
                <w:sz w:val="18"/>
                <w:szCs w:val="18"/>
              </w:rPr>
              <w:t>.р</w:t>
            </w:r>
            <w:proofErr w:type="gramEnd"/>
            <w:r w:rsidRPr="005F3FA9">
              <w:rPr>
                <w:sz w:val="18"/>
                <w:szCs w:val="18"/>
              </w:rPr>
              <w:t>уб</w:t>
            </w:r>
            <w:proofErr w:type="spellEnd"/>
            <w:r w:rsidRPr="005F3FA9">
              <w:rPr>
                <w:sz w:val="18"/>
                <w:szCs w:val="18"/>
              </w:rPr>
              <w:t>.</w:t>
            </w:r>
          </w:p>
          <w:p w:rsidR="005F3FA9" w:rsidRPr="005F3FA9" w:rsidRDefault="005F3FA9" w:rsidP="00155804">
            <w:pPr>
              <w:ind w:right="32"/>
              <w:rPr>
                <w:sz w:val="18"/>
                <w:szCs w:val="18"/>
              </w:rPr>
            </w:pPr>
            <w:r w:rsidRPr="005F3FA9">
              <w:rPr>
                <w:sz w:val="18"/>
                <w:szCs w:val="18"/>
              </w:rPr>
              <w:t>Объём финансирования программы за счет средств внебюджетных источников по годам реализации составляет:</w:t>
            </w:r>
          </w:p>
          <w:p w:rsidR="005F3FA9" w:rsidRPr="005F3FA9" w:rsidRDefault="005F3FA9" w:rsidP="00155804">
            <w:pPr>
              <w:ind w:right="32"/>
              <w:rPr>
                <w:sz w:val="18"/>
                <w:szCs w:val="18"/>
              </w:rPr>
            </w:pPr>
            <w:r w:rsidRPr="005F3FA9">
              <w:rPr>
                <w:sz w:val="18"/>
                <w:szCs w:val="18"/>
              </w:rPr>
              <w:t xml:space="preserve">2024 год – 26 174,88 </w:t>
            </w:r>
            <w:proofErr w:type="spellStart"/>
            <w:r w:rsidRPr="005F3FA9">
              <w:rPr>
                <w:sz w:val="18"/>
                <w:szCs w:val="18"/>
              </w:rPr>
              <w:t>тыс</w:t>
            </w:r>
            <w:proofErr w:type="gramStart"/>
            <w:r w:rsidRPr="005F3FA9">
              <w:rPr>
                <w:sz w:val="18"/>
                <w:szCs w:val="18"/>
              </w:rPr>
              <w:t>.р</w:t>
            </w:r>
            <w:proofErr w:type="gramEnd"/>
            <w:r w:rsidRPr="005F3FA9">
              <w:rPr>
                <w:sz w:val="18"/>
                <w:szCs w:val="18"/>
              </w:rPr>
              <w:t>уб</w:t>
            </w:r>
            <w:proofErr w:type="spellEnd"/>
            <w:r w:rsidRPr="005F3FA9">
              <w:rPr>
                <w:sz w:val="18"/>
                <w:szCs w:val="18"/>
              </w:rPr>
              <w:t>.;</w:t>
            </w:r>
          </w:p>
          <w:p w:rsidR="005F3FA9" w:rsidRPr="005F3FA9" w:rsidRDefault="005F3FA9" w:rsidP="00155804">
            <w:pPr>
              <w:ind w:right="32"/>
              <w:rPr>
                <w:sz w:val="18"/>
                <w:szCs w:val="18"/>
              </w:rPr>
            </w:pPr>
            <w:r w:rsidRPr="005F3FA9">
              <w:rPr>
                <w:sz w:val="18"/>
                <w:szCs w:val="18"/>
              </w:rPr>
              <w:t xml:space="preserve">2025 год – 34 593,65 </w:t>
            </w:r>
            <w:proofErr w:type="spellStart"/>
            <w:r w:rsidRPr="005F3FA9">
              <w:rPr>
                <w:sz w:val="18"/>
                <w:szCs w:val="18"/>
              </w:rPr>
              <w:t>тыс</w:t>
            </w:r>
            <w:proofErr w:type="gramStart"/>
            <w:r w:rsidRPr="005F3FA9">
              <w:rPr>
                <w:sz w:val="18"/>
                <w:szCs w:val="18"/>
              </w:rPr>
              <w:t>.р</w:t>
            </w:r>
            <w:proofErr w:type="gramEnd"/>
            <w:r w:rsidRPr="005F3FA9">
              <w:rPr>
                <w:sz w:val="18"/>
                <w:szCs w:val="18"/>
              </w:rPr>
              <w:t>уб</w:t>
            </w:r>
            <w:proofErr w:type="spellEnd"/>
            <w:r w:rsidRPr="005F3FA9">
              <w:rPr>
                <w:sz w:val="18"/>
                <w:szCs w:val="18"/>
              </w:rPr>
              <w:t>.;</w:t>
            </w:r>
          </w:p>
          <w:p w:rsidR="005F3FA9" w:rsidRPr="005F3FA9" w:rsidRDefault="005F3FA9" w:rsidP="00155804">
            <w:pPr>
              <w:ind w:right="32"/>
              <w:rPr>
                <w:sz w:val="18"/>
                <w:szCs w:val="18"/>
              </w:rPr>
            </w:pPr>
            <w:r w:rsidRPr="005F3FA9">
              <w:rPr>
                <w:sz w:val="18"/>
                <w:szCs w:val="18"/>
              </w:rPr>
              <w:t xml:space="preserve">2026 год – 0,00 </w:t>
            </w:r>
            <w:proofErr w:type="spellStart"/>
            <w:r w:rsidRPr="005F3FA9">
              <w:rPr>
                <w:sz w:val="18"/>
                <w:szCs w:val="18"/>
              </w:rPr>
              <w:t>тыс</w:t>
            </w:r>
            <w:proofErr w:type="gramStart"/>
            <w:r w:rsidRPr="005F3FA9">
              <w:rPr>
                <w:sz w:val="18"/>
                <w:szCs w:val="18"/>
              </w:rPr>
              <w:t>.р</w:t>
            </w:r>
            <w:proofErr w:type="gramEnd"/>
            <w:r w:rsidRPr="005F3FA9">
              <w:rPr>
                <w:sz w:val="18"/>
                <w:szCs w:val="18"/>
              </w:rPr>
              <w:t>уб</w:t>
            </w:r>
            <w:proofErr w:type="spellEnd"/>
            <w:r w:rsidRPr="005F3FA9">
              <w:rPr>
                <w:sz w:val="18"/>
                <w:szCs w:val="18"/>
              </w:rPr>
              <w:t>.</w:t>
            </w:r>
          </w:p>
          <w:p w:rsidR="005F3FA9" w:rsidRPr="005F3FA9" w:rsidRDefault="005F3FA9" w:rsidP="00155804">
            <w:pPr>
              <w:ind w:right="32"/>
              <w:rPr>
                <w:sz w:val="18"/>
                <w:szCs w:val="18"/>
              </w:rPr>
            </w:pPr>
          </w:p>
        </w:tc>
      </w:tr>
    </w:tbl>
    <w:p w:rsidR="005F3FA9" w:rsidRDefault="005F3FA9" w:rsidP="00FF0AAC">
      <w:pPr>
        <w:tabs>
          <w:tab w:val="left" w:pos="2729"/>
        </w:tabs>
        <w:jc w:val="left"/>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Default="005F3FA9" w:rsidP="005F3FA9">
      <w:pPr>
        <w:rPr>
          <w:sz w:val="18"/>
          <w:szCs w:val="18"/>
        </w:rPr>
      </w:pPr>
    </w:p>
    <w:p w:rsidR="005F3FA9" w:rsidRPr="005F3FA9" w:rsidRDefault="005F3FA9" w:rsidP="005F3FA9">
      <w:pPr>
        <w:rPr>
          <w:sz w:val="18"/>
          <w:szCs w:val="18"/>
        </w:rPr>
      </w:pPr>
    </w:p>
    <w:p w:rsidR="005F3FA9" w:rsidRDefault="005F3FA9" w:rsidP="005F3FA9">
      <w:pPr>
        <w:rPr>
          <w:sz w:val="18"/>
          <w:szCs w:val="18"/>
        </w:rPr>
      </w:pPr>
    </w:p>
    <w:p w:rsidR="005F3FA9" w:rsidRDefault="005F3FA9" w:rsidP="005F3FA9">
      <w:pPr>
        <w:rPr>
          <w:sz w:val="18"/>
          <w:szCs w:val="18"/>
        </w:rPr>
      </w:pPr>
    </w:p>
    <w:p w:rsidR="005F3FA9" w:rsidRDefault="005F3FA9" w:rsidP="005F3FA9">
      <w:pPr>
        <w:rPr>
          <w:sz w:val="18"/>
          <w:szCs w:val="18"/>
        </w:rPr>
      </w:pPr>
    </w:p>
    <w:p w:rsidR="005F3FA9" w:rsidRDefault="005F3FA9" w:rsidP="005F3FA9">
      <w:pPr>
        <w:rPr>
          <w:sz w:val="18"/>
          <w:szCs w:val="18"/>
        </w:rPr>
      </w:pPr>
    </w:p>
    <w:p w:rsidR="005F3FA9" w:rsidRPr="005F3FA9" w:rsidRDefault="005F3FA9" w:rsidP="005F3FA9">
      <w:pPr>
        <w:rPr>
          <w:sz w:val="18"/>
          <w:szCs w:val="18"/>
        </w:rPr>
      </w:pPr>
      <w:r w:rsidRPr="005F3FA9">
        <w:rPr>
          <w:sz w:val="18"/>
          <w:szCs w:val="18"/>
        </w:rPr>
        <w:t>1.2. Приложение к муниципальной программе Хомутовского муниципального образования «Комплексное развитие сельских территорий Хомутовского муниципального образования на 2024-2026 годы» изменить и изложить в новой редакции (Приложение).</w:t>
      </w:r>
    </w:p>
    <w:p w:rsidR="005F3FA9" w:rsidRPr="005F3FA9" w:rsidRDefault="005F3FA9" w:rsidP="005F3FA9">
      <w:pPr>
        <w:rPr>
          <w:sz w:val="18"/>
          <w:szCs w:val="18"/>
        </w:rPr>
      </w:pPr>
      <w:r w:rsidRPr="005F3FA9">
        <w:rPr>
          <w:sz w:val="18"/>
          <w:szCs w:val="18"/>
        </w:rPr>
        <w:t>2.</w:t>
      </w:r>
      <w:r w:rsidRPr="005F3FA9">
        <w:rPr>
          <w:sz w:val="18"/>
          <w:szCs w:val="18"/>
        </w:rPr>
        <w:tab/>
        <w:t>Опубликовать настоящее постановление в установленном законом                                           порядке.</w:t>
      </w:r>
    </w:p>
    <w:p w:rsidR="005F3FA9" w:rsidRPr="005F3FA9" w:rsidRDefault="005F3FA9" w:rsidP="005F3FA9">
      <w:pPr>
        <w:rPr>
          <w:sz w:val="18"/>
          <w:szCs w:val="18"/>
        </w:rPr>
      </w:pPr>
      <w:r w:rsidRPr="005F3FA9">
        <w:rPr>
          <w:sz w:val="18"/>
          <w:szCs w:val="18"/>
        </w:rPr>
        <w:t>3.</w:t>
      </w:r>
      <w:r w:rsidRPr="005F3FA9">
        <w:rPr>
          <w:sz w:val="18"/>
          <w:szCs w:val="18"/>
        </w:rPr>
        <w:tab/>
      </w:r>
      <w:proofErr w:type="gramStart"/>
      <w:r w:rsidRPr="005F3FA9">
        <w:rPr>
          <w:sz w:val="18"/>
          <w:szCs w:val="18"/>
        </w:rPr>
        <w:t>Контроль за</w:t>
      </w:r>
      <w:proofErr w:type="gramEnd"/>
      <w:r w:rsidRPr="005F3FA9">
        <w:rPr>
          <w:sz w:val="18"/>
          <w:szCs w:val="18"/>
        </w:rPr>
        <w:t xml:space="preserve"> исполнением настоящего постановления возложить на Первого заместителя Главы администрации. </w:t>
      </w: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5F3FA9" w:rsidRDefault="005F3FA9" w:rsidP="005F3FA9">
      <w:pPr>
        <w:rPr>
          <w:sz w:val="18"/>
          <w:szCs w:val="18"/>
        </w:rPr>
      </w:pPr>
    </w:p>
    <w:p w:rsidR="005F3FA9" w:rsidRPr="002A70BB" w:rsidRDefault="005F3FA9" w:rsidP="002A70BB">
      <w:pPr>
        <w:jc w:val="right"/>
        <w:rPr>
          <w:i/>
          <w:sz w:val="18"/>
          <w:szCs w:val="18"/>
        </w:rPr>
      </w:pPr>
      <w:proofErr w:type="gramStart"/>
      <w:r w:rsidRPr="002A70BB">
        <w:rPr>
          <w:i/>
          <w:sz w:val="18"/>
          <w:szCs w:val="18"/>
        </w:rPr>
        <w:t>Исполняющий</w:t>
      </w:r>
      <w:proofErr w:type="gramEnd"/>
      <w:r w:rsidRPr="002A70BB">
        <w:rPr>
          <w:i/>
          <w:sz w:val="18"/>
          <w:szCs w:val="18"/>
        </w:rPr>
        <w:t xml:space="preserve"> обязанности</w:t>
      </w:r>
    </w:p>
    <w:p w:rsidR="005F3FA9" w:rsidRDefault="005F3FA9" w:rsidP="002A70BB">
      <w:pPr>
        <w:jc w:val="right"/>
        <w:rPr>
          <w:i/>
          <w:sz w:val="18"/>
          <w:szCs w:val="18"/>
        </w:rPr>
      </w:pPr>
      <w:r w:rsidRPr="002A70BB">
        <w:rPr>
          <w:i/>
          <w:sz w:val="18"/>
          <w:szCs w:val="18"/>
        </w:rPr>
        <w:t>Главы администрации                                                                              А.В. Иваненко</w:t>
      </w:r>
    </w:p>
    <w:p w:rsidR="00725A81" w:rsidRDefault="00725A81" w:rsidP="002A70BB">
      <w:pPr>
        <w:jc w:val="right"/>
        <w:rPr>
          <w:i/>
          <w:sz w:val="18"/>
          <w:szCs w:val="18"/>
        </w:rPr>
      </w:pPr>
    </w:p>
    <w:p w:rsidR="003156C1" w:rsidRDefault="003156C1" w:rsidP="003156C1">
      <w:pPr>
        <w:tabs>
          <w:tab w:val="left" w:pos="426"/>
          <w:tab w:val="left" w:pos="3976"/>
        </w:tabs>
        <w:ind w:left="426" w:right="282" w:firstLine="426"/>
        <w:jc w:val="center"/>
        <w:rPr>
          <w:sz w:val="18"/>
          <w:szCs w:val="18"/>
        </w:rPr>
      </w:pPr>
      <w:r>
        <w:rPr>
          <w:sz w:val="18"/>
          <w:szCs w:val="18"/>
        </w:rPr>
        <w:t>РОССИЙСКАЯ ФЕДЕРАЦИЯ</w:t>
      </w:r>
    </w:p>
    <w:p w:rsidR="003156C1" w:rsidRDefault="003156C1" w:rsidP="003156C1">
      <w:pPr>
        <w:tabs>
          <w:tab w:val="left" w:pos="426"/>
          <w:tab w:val="left" w:pos="3976"/>
        </w:tabs>
        <w:ind w:left="426" w:right="282" w:firstLine="426"/>
        <w:jc w:val="center"/>
        <w:rPr>
          <w:sz w:val="18"/>
          <w:szCs w:val="18"/>
        </w:rPr>
      </w:pPr>
      <w:r>
        <w:rPr>
          <w:sz w:val="18"/>
          <w:szCs w:val="18"/>
        </w:rPr>
        <w:t>ИРКУТСКАЯ ОБЛАСТЬ ИРКУТСКИЙ РАЙОН</w:t>
      </w:r>
    </w:p>
    <w:p w:rsidR="003156C1" w:rsidRDefault="003156C1" w:rsidP="003156C1">
      <w:pPr>
        <w:tabs>
          <w:tab w:val="left" w:pos="426"/>
          <w:tab w:val="left" w:pos="3976"/>
        </w:tabs>
        <w:ind w:left="426" w:right="282" w:firstLine="426"/>
        <w:jc w:val="center"/>
        <w:rPr>
          <w:sz w:val="18"/>
          <w:szCs w:val="18"/>
        </w:rPr>
      </w:pPr>
      <w:r>
        <w:rPr>
          <w:sz w:val="18"/>
          <w:szCs w:val="18"/>
        </w:rPr>
        <w:t>ХОМУТОВСКОЕ МУНИЦИПАЛЬНОЕ ОБРАЗОВАНИЕ</w:t>
      </w:r>
    </w:p>
    <w:p w:rsidR="003156C1" w:rsidRDefault="003156C1" w:rsidP="003156C1">
      <w:pPr>
        <w:tabs>
          <w:tab w:val="left" w:pos="426"/>
          <w:tab w:val="left" w:pos="3976"/>
        </w:tabs>
        <w:ind w:left="426" w:right="282" w:firstLine="426"/>
        <w:jc w:val="center"/>
        <w:rPr>
          <w:b/>
          <w:sz w:val="18"/>
          <w:szCs w:val="18"/>
        </w:rPr>
      </w:pPr>
      <w:r>
        <w:rPr>
          <w:b/>
          <w:sz w:val="18"/>
          <w:szCs w:val="18"/>
        </w:rPr>
        <w:t>АДМИНИСТРАЦИЯ</w:t>
      </w:r>
    </w:p>
    <w:p w:rsidR="003156C1" w:rsidRDefault="003156C1" w:rsidP="003156C1">
      <w:pPr>
        <w:tabs>
          <w:tab w:val="left" w:pos="426"/>
          <w:tab w:val="left" w:pos="3976"/>
        </w:tabs>
        <w:ind w:left="426" w:right="282" w:firstLine="426"/>
        <w:jc w:val="center"/>
        <w:rPr>
          <w:b/>
          <w:sz w:val="18"/>
          <w:szCs w:val="18"/>
        </w:rPr>
      </w:pPr>
      <w:r>
        <w:rPr>
          <w:b/>
          <w:sz w:val="18"/>
          <w:szCs w:val="18"/>
        </w:rPr>
        <w:t>ПОСТАНОВЛЕНИЕ</w:t>
      </w:r>
    </w:p>
    <w:p w:rsidR="009F51ED" w:rsidRDefault="009F51ED" w:rsidP="00725A81">
      <w:pPr>
        <w:jc w:val="center"/>
        <w:rPr>
          <w:b/>
          <w:i/>
          <w:sz w:val="18"/>
          <w:szCs w:val="18"/>
        </w:rPr>
      </w:pPr>
    </w:p>
    <w:p w:rsidR="009F51ED" w:rsidRDefault="009F51ED" w:rsidP="00725A81">
      <w:pPr>
        <w:jc w:val="center"/>
        <w:rPr>
          <w:b/>
          <w:i/>
          <w:sz w:val="18"/>
          <w:szCs w:val="18"/>
        </w:rPr>
      </w:pPr>
    </w:p>
    <w:p w:rsidR="009F51ED" w:rsidRPr="00E52C18" w:rsidRDefault="009F51ED" w:rsidP="009F51ED">
      <w:pPr>
        <w:jc w:val="left"/>
        <w:rPr>
          <w:sz w:val="18"/>
          <w:szCs w:val="18"/>
        </w:rPr>
      </w:pPr>
    </w:p>
    <w:p w:rsidR="009F51ED" w:rsidRPr="00E52C18" w:rsidRDefault="009F51ED" w:rsidP="009F51ED">
      <w:pPr>
        <w:jc w:val="left"/>
        <w:rPr>
          <w:sz w:val="18"/>
          <w:szCs w:val="18"/>
          <w:u w:val="single"/>
        </w:rPr>
      </w:pPr>
      <w:r w:rsidRPr="00E52C18">
        <w:rPr>
          <w:sz w:val="18"/>
          <w:szCs w:val="18"/>
          <w:u w:val="single"/>
        </w:rPr>
        <w:t>2</w:t>
      </w:r>
      <w:r w:rsidR="000930CE" w:rsidRPr="00E52C18">
        <w:rPr>
          <w:sz w:val="18"/>
          <w:szCs w:val="18"/>
          <w:u w:val="single"/>
        </w:rPr>
        <w:t>5</w:t>
      </w:r>
      <w:r w:rsidRPr="00E52C18">
        <w:rPr>
          <w:sz w:val="18"/>
          <w:szCs w:val="18"/>
          <w:u w:val="single"/>
        </w:rPr>
        <w:t>.04.2024 №</w:t>
      </w:r>
      <w:r w:rsidR="000930CE" w:rsidRPr="00E52C18">
        <w:rPr>
          <w:sz w:val="18"/>
          <w:szCs w:val="18"/>
          <w:u w:val="single"/>
        </w:rPr>
        <w:t xml:space="preserve"> 420пз</w:t>
      </w:r>
      <w:r w:rsidRPr="00E52C18">
        <w:rPr>
          <w:sz w:val="18"/>
          <w:szCs w:val="18"/>
          <w:u w:val="single"/>
        </w:rPr>
        <w:t xml:space="preserve"> </w:t>
      </w:r>
    </w:p>
    <w:p w:rsidR="009F51ED" w:rsidRPr="00E52C18" w:rsidRDefault="009F51ED" w:rsidP="009F51ED">
      <w:pPr>
        <w:jc w:val="left"/>
        <w:rPr>
          <w:sz w:val="18"/>
          <w:szCs w:val="18"/>
        </w:rPr>
      </w:pPr>
      <w:r w:rsidRPr="00E52C18">
        <w:rPr>
          <w:sz w:val="18"/>
          <w:szCs w:val="18"/>
        </w:rPr>
        <w:t xml:space="preserve">        с. Хомутово</w:t>
      </w:r>
    </w:p>
    <w:p w:rsidR="003E7887" w:rsidRPr="00E52C18" w:rsidRDefault="003E7887" w:rsidP="009F51ED">
      <w:pPr>
        <w:jc w:val="left"/>
        <w:rPr>
          <w:sz w:val="18"/>
          <w:szCs w:val="18"/>
        </w:rPr>
      </w:pPr>
    </w:p>
    <w:p w:rsidR="003E7887" w:rsidRPr="00E52C18" w:rsidRDefault="003156C1" w:rsidP="003156C1">
      <w:pPr>
        <w:jc w:val="left"/>
        <w:rPr>
          <w:sz w:val="18"/>
          <w:szCs w:val="18"/>
        </w:rPr>
      </w:pPr>
      <w:r>
        <w:rPr>
          <w:sz w:val="18"/>
          <w:szCs w:val="18"/>
        </w:rPr>
        <w:t xml:space="preserve">         </w:t>
      </w:r>
      <w:r w:rsidR="003E7887" w:rsidRPr="00E52C18">
        <w:rPr>
          <w:sz w:val="18"/>
          <w:szCs w:val="18"/>
        </w:rPr>
        <w:t>О предоставлении разрешения</w:t>
      </w:r>
      <w:r>
        <w:rPr>
          <w:sz w:val="18"/>
          <w:szCs w:val="18"/>
        </w:rPr>
        <w:t xml:space="preserve"> </w:t>
      </w:r>
      <w:r w:rsidR="003E7887" w:rsidRPr="00E52C18">
        <w:rPr>
          <w:sz w:val="18"/>
          <w:szCs w:val="18"/>
        </w:rPr>
        <w:t>на условно разрешенный вид</w:t>
      </w:r>
      <w:r>
        <w:rPr>
          <w:sz w:val="18"/>
          <w:szCs w:val="18"/>
        </w:rPr>
        <w:t xml:space="preserve"> </w:t>
      </w:r>
      <w:r w:rsidR="003E7887" w:rsidRPr="00E52C18">
        <w:rPr>
          <w:sz w:val="18"/>
          <w:szCs w:val="18"/>
        </w:rPr>
        <w:t xml:space="preserve">использования земельных участков   </w:t>
      </w:r>
    </w:p>
    <w:p w:rsidR="003E7887" w:rsidRPr="00E52C18" w:rsidRDefault="003E7887" w:rsidP="003156C1">
      <w:pPr>
        <w:ind w:firstLine="567"/>
        <w:jc w:val="left"/>
        <w:rPr>
          <w:sz w:val="18"/>
          <w:szCs w:val="18"/>
        </w:rPr>
      </w:pPr>
    </w:p>
    <w:p w:rsidR="003E7887" w:rsidRPr="00E52C18" w:rsidRDefault="003E7887" w:rsidP="003156C1">
      <w:pPr>
        <w:ind w:left="142" w:firstLine="567"/>
        <w:rPr>
          <w:sz w:val="18"/>
          <w:szCs w:val="18"/>
        </w:rPr>
      </w:pPr>
      <w:r w:rsidRPr="00E52C18">
        <w:rPr>
          <w:sz w:val="18"/>
          <w:szCs w:val="18"/>
        </w:rPr>
        <w:t xml:space="preserve"> </w:t>
      </w:r>
      <w:proofErr w:type="gramStart"/>
      <w:r w:rsidRPr="00E52C18">
        <w:rPr>
          <w:sz w:val="18"/>
          <w:szCs w:val="18"/>
        </w:rPr>
        <w:t>В соответствии со ст. 39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 О закреплении за сельскими поселениями Иркутской области вопросов местного значения», ст. 6 Устава Хомутовского муниципального образования, Постановления № 23о/д от 11.02.2022 об утверждении административного регламента предоставления муниципальной услуги «Предоставление</w:t>
      </w:r>
      <w:proofErr w:type="gramEnd"/>
      <w:r w:rsidRPr="00E52C18">
        <w:rPr>
          <w:sz w:val="18"/>
          <w:szCs w:val="18"/>
        </w:rPr>
        <w:t xml:space="preserve"> разрешения на условно разрешенный вид использования земельного участка или объекта капитального строительства» на основании рекомендаций комиссии по подготовке правил землепользования и застройки Хомутовского муниципального образования» от 11.04.2024, рассмотрев заявление </w:t>
      </w:r>
      <w:proofErr w:type="spellStart"/>
      <w:r w:rsidRPr="00E52C18">
        <w:rPr>
          <w:sz w:val="18"/>
          <w:szCs w:val="18"/>
        </w:rPr>
        <w:t>Ломп</w:t>
      </w:r>
      <w:proofErr w:type="spellEnd"/>
      <w:r w:rsidRPr="00E52C18">
        <w:rPr>
          <w:sz w:val="18"/>
          <w:szCs w:val="18"/>
        </w:rPr>
        <w:t xml:space="preserve"> Александра Валерьевича и представленные документы, Администрация Хомутовского муниципального образования</w:t>
      </w:r>
    </w:p>
    <w:p w:rsidR="003E7887" w:rsidRPr="00E52C18" w:rsidRDefault="003E7887" w:rsidP="003156C1">
      <w:pPr>
        <w:ind w:left="142" w:firstLine="567"/>
        <w:rPr>
          <w:sz w:val="18"/>
          <w:szCs w:val="18"/>
        </w:rPr>
      </w:pPr>
    </w:p>
    <w:p w:rsidR="003E7887" w:rsidRPr="00E52C18" w:rsidRDefault="003E7887" w:rsidP="003156C1">
      <w:pPr>
        <w:ind w:left="142" w:firstLine="567"/>
        <w:rPr>
          <w:sz w:val="18"/>
          <w:szCs w:val="18"/>
        </w:rPr>
      </w:pPr>
      <w:r w:rsidRPr="00E52C18">
        <w:rPr>
          <w:sz w:val="18"/>
          <w:szCs w:val="18"/>
        </w:rPr>
        <w:t xml:space="preserve">  ПОСТАНОВЛЯЕТ:</w:t>
      </w:r>
    </w:p>
    <w:p w:rsidR="003E7887" w:rsidRPr="00E52C18" w:rsidRDefault="003E7887" w:rsidP="003156C1">
      <w:pPr>
        <w:ind w:left="142" w:firstLine="567"/>
        <w:rPr>
          <w:sz w:val="18"/>
          <w:szCs w:val="18"/>
        </w:rPr>
      </w:pPr>
    </w:p>
    <w:p w:rsidR="003E7887" w:rsidRPr="00E52C18" w:rsidRDefault="003E7887" w:rsidP="003156C1">
      <w:pPr>
        <w:ind w:left="142" w:firstLine="567"/>
        <w:rPr>
          <w:sz w:val="18"/>
          <w:szCs w:val="18"/>
        </w:rPr>
      </w:pPr>
      <w:r w:rsidRPr="00E52C18">
        <w:rPr>
          <w:sz w:val="18"/>
          <w:szCs w:val="18"/>
        </w:rPr>
        <w:t>1.</w:t>
      </w:r>
      <w:r w:rsidRPr="00E52C18">
        <w:rPr>
          <w:sz w:val="18"/>
          <w:szCs w:val="18"/>
        </w:rPr>
        <w:tab/>
        <w:t>Предоставить разрешение на условно разрешенный вид использования «Магазины» в отношении:</w:t>
      </w:r>
    </w:p>
    <w:p w:rsidR="003E7887" w:rsidRPr="00E52C18" w:rsidRDefault="003E7887" w:rsidP="003156C1">
      <w:pPr>
        <w:ind w:left="142" w:firstLine="567"/>
        <w:rPr>
          <w:sz w:val="18"/>
          <w:szCs w:val="18"/>
        </w:rPr>
      </w:pPr>
      <w:r w:rsidRPr="00E52C18">
        <w:rPr>
          <w:sz w:val="18"/>
          <w:szCs w:val="18"/>
        </w:rPr>
        <w:t>1.1</w:t>
      </w:r>
      <w:r w:rsidRPr="00E52C18">
        <w:rPr>
          <w:sz w:val="18"/>
          <w:szCs w:val="18"/>
        </w:rPr>
        <w:tab/>
        <w:t xml:space="preserve">земельного участка с кадастровым номером 38:06:100104:3116  площадью 1502 </w:t>
      </w:r>
      <w:proofErr w:type="spellStart"/>
      <w:r w:rsidRPr="00E52C18">
        <w:rPr>
          <w:sz w:val="18"/>
          <w:szCs w:val="18"/>
        </w:rPr>
        <w:t>кв.м</w:t>
      </w:r>
      <w:proofErr w:type="spellEnd"/>
      <w:r w:rsidRPr="00E52C18">
        <w:rPr>
          <w:sz w:val="18"/>
          <w:szCs w:val="18"/>
        </w:rPr>
        <w:t>., расположенного по адресу: Российская Федерация, Иркутская область, Иркутский район, с. Хомутово, ул. Колхозная 198 "А"/1;</w:t>
      </w:r>
    </w:p>
    <w:p w:rsidR="003E7887" w:rsidRPr="00E52C18" w:rsidRDefault="003E7887" w:rsidP="003156C1">
      <w:pPr>
        <w:ind w:left="142" w:firstLine="567"/>
        <w:rPr>
          <w:sz w:val="18"/>
          <w:szCs w:val="18"/>
        </w:rPr>
      </w:pPr>
      <w:r w:rsidRPr="00E52C18">
        <w:rPr>
          <w:sz w:val="18"/>
          <w:szCs w:val="18"/>
        </w:rPr>
        <w:t>1.2</w:t>
      </w:r>
      <w:r w:rsidRPr="00E52C18">
        <w:rPr>
          <w:sz w:val="18"/>
          <w:szCs w:val="18"/>
        </w:rPr>
        <w:tab/>
        <w:t xml:space="preserve">земельного участка с кадастровым номером 38:06:100104:1270  площадью 2000 </w:t>
      </w:r>
      <w:proofErr w:type="spellStart"/>
      <w:r w:rsidRPr="00E52C18">
        <w:rPr>
          <w:sz w:val="18"/>
          <w:szCs w:val="18"/>
        </w:rPr>
        <w:t>кв.м</w:t>
      </w:r>
      <w:proofErr w:type="spellEnd"/>
      <w:r w:rsidRPr="00E52C18">
        <w:rPr>
          <w:sz w:val="18"/>
          <w:szCs w:val="18"/>
        </w:rPr>
        <w:t>., расположенного по адресу: Иркутская область, Иркутский район, поле "Сухая Степь", западнее с. Хомутово, участок №1.</w:t>
      </w:r>
    </w:p>
    <w:p w:rsidR="003E7887" w:rsidRPr="00E52C18" w:rsidRDefault="003E7887" w:rsidP="003156C1">
      <w:pPr>
        <w:ind w:left="142" w:firstLine="567"/>
        <w:rPr>
          <w:sz w:val="18"/>
          <w:szCs w:val="18"/>
        </w:rPr>
      </w:pPr>
      <w:r w:rsidRPr="00E52C18">
        <w:rPr>
          <w:sz w:val="18"/>
          <w:szCs w:val="18"/>
        </w:rPr>
        <w:t>2. Опубликовать настоящее постановление в установленном законом порядке.</w:t>
      </w:r>
    </w:p>
    <w:p w:rsidR="003E7887" w:rsidRPr="00E52C18" w:rsidRDefault="003E7887" w:rsidP="003156C1">
      <w:pPr>
        <w:ind w:left="142" w:firstLine="567"/>
        <w:rPr>
          <w:sz w:val="18"/>
          <w:szCs w:val="18"/>
        </w:rPr>
      </w:pPr>
      <w:r w:rsidRPr="00E52C18">
        <w:rPr>
          <w:sz w:val="18"/>
          <w:szCs w:val="18"/>
        </w:rPr>
        <w:t xml:space="preserve">3. </w:t>
      </w:r>
      <w:proofErr w:type="gramStart"/>
      <w:r w:rsidRPr="00E52C18">
        <w:rPr>
          <w:sz w:val="18"/>
          <w:szCs w:val="18"/>
        </w:rPr>
        <w:t>Контроль за</w:t>
      </w:r>
      <w:proofErr w:type="gramEnd"/>
      <w:r w:rsidRPr="00E52C18">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3E7887" w:rsidRPr="003E7887" w:rsidRDefault="003E7887" w:rsidP="003156C1">
      <w:pPr>
        <w:ind w:left="142" w:firstLine="567"/>
        <w:rPr>
          <w:i/>
          <w:sz w:val="18"/>
          <w:szCs w:val="18"/>
        </w:rPr>
      </w:pPr>
      <w:r w:rsidRPr="003E7887">
        <w:rPr>
          <w:i/>
          <w:sz w:val="18"/>
          <w:szCs w:val="18"/>
        </w:rPr>
        <w:t xml:space="preserve"> </w:t>
      </w:r>
    </w:p>
    <w:p w:rsidR="003E7887" w:rsidRPr="003E7887" w:rsidRDefault="003E7887" w:rsidP="003156C1">
      <w:pPr>
        <w:ind w:firstLine="567"/>
        <w:jc w:val="left"/>
        <w:rPr>
          <w:i/>
          <w:sz w:val="18"/>
          <w:szCs w:val="18"/>
        </w:rPr>
      </w:pPr>
    </w:p>
    <w:p w:rsidR="003E7887" w:rsidRDefault="003E7887" w:rsidP="00E52C18">
      <w:pPr>
        <w:jc w:val="right"/>
        <w:rPr>
          <w:i/>
          <w:sz w:val="18"/>
          <w:szCs w:val="18"/>
        </w:rPr>
      </w:pPr>
      <w:r w:rsidRPr="003E7887">
        <w:rPr>
          <w:i/>
          <w:sz w:val="18"/>
          <w:szCs w:val="18"/>
        </w:rPr>
        <w:t>Глава</w:t>
      </w:r>
      <w:r w:rsidRPr="003E7887">
        <w:rPr>
          <w:i/>
          <w:sz w:val="18"/>
          <w:szCs w:val="18"/>
        </w:rPr>
        <w:tab/>
        <w:t xml:space="preserve">       </w:t>
      </w:r>
      <w:r w:rsidR="00E52C18">
        <w:rPr>
          <w:i/>
          <w:sz w:val="18"/>
          <w:szCs w:val="18"/>
        </w:rPr>
        <w:t xml:space="preserve">                  </w:t>
      </w:r>
      <w:r w:rsidRPr="003E7887">
        <w:rPr>
          <w:i/>
          <w:sz w:val="18"/>
          <w:szCs w:val="18"/>
        </w:rPr>
        <w:t xml:space="preserve">    В.М. </w:t>
      </w:r>
      <w:proofErr w:type="spellStart"/>
      <w:r w:rsidRPr="003E7887">
        <w:rPr>
          <w:i/>
          <w:sz w:val="18"/>
          <w:szCs w:val="18"/>
        </w:rPr>
        <w:t>Колмаченко</w:t>
      </w:r>
      <w:proofErr w:type="spellEnd"/>
    </w:p>
    <w:p w:rsidR="00580E08" w:rsidRPr="00580E08" w:rsidRDefault="00580E08" w:rsidP="00580E08">
      <w:pPr>
        <w:jc w:val="center"/>
        <w:rPr>
          <w:sz w:val="18"/>
          <w:szCs w:val="18"/>
        </w:rPr>
      </w:pPr>
      <w:r w:rsidRPr="00580E08">
        <w:rPr>
          <w:sz w:val="18"/>
          <w:szCs w:val="18"/>
        </w:rPr>
        <w:lastRenderedPageBreak/>
        <w:t>Заключение о результатах</w:t>
      </w:r>
    </w:p>
    <w:p w:rsidR="00580E08" w:rsidRPr="00580E08" w:rsidRDefault="00580E08" w:rsidP="00580E08">
      <w:pPr>
        <w:jc w:val="center"/>
        <w:rPr>
          <w:sz w:val="18"/>
          <w:szCs w:val="18"/>
        </w:rPr>
      </w:pPr>
      <w:r w:rsidRPr="00580E08">
        <w:rPr>
          <w:sz w:val="18"/>
          <w:szCs w:val="18"/>
        </w:rPr>
        <w:t>публичных слушаний по проекту решения</w:t>
      </w:r>
    </w:p>
    <w:p w:rsidR="00580E08" w:rsidRPr="00580E08" w:rsidRDefault="00580E08" w:rsidP="00580E08">
      <w:pPr>
        <w:jc w:val="center"/>
        <w:rPr>
          <w:sz w:val="18"/>
          <w:szCs w:val="18"/>
        </w:rPr>
      </w:pPr>
      <w:r w:rsidRPr="00580E08">
        <w:rPr>
          <w:sz w:val="18"/>
          <w:szCs w:val="18"/>
        </w:rPr>
        <w:t xml:space="preserve">о предоставлении разрешения на условно разрешенный вид использования «Магазины»: в отношении земельного участка с кадастровым номером 38:06:100104:3116  площадью 1502 </w:t>
      </w:r>
      <w:proofErr w:type="spellStart"/>
      <w:r w:rsidRPr="00580E08">
        <w:rPr>
          <w:sz w:val="18"/>
          <w:szCs w:val="18"/>
        </w:rPr>
        <w:t>кв.м</w:t>
      </w:r>
      <w:proofErr w:type="spellEnd"/>
      <w:r w:rsidRPr="00580E08">
        <w:rPr>
          <w:sz w:val="18"/>
          <w:szCs w:val="18"/>
        </w:rPr>
        <w:t xml:space="preserve">., расположенного по адресу: Российская Федерация, Иркутская область, Иркутский район, с. Хомутово, ул. Колхозная 198 "А"/1, и земельного участка с кадастровым номером 38:06:100104:1270  площадью 2000 </w:t>
      </w:r>
      <w:proofErr w:type="spellStart"/>
      <w:r w:rsidRPr="00580E08">
        <w:rPr>
          <w:sz w:val="18"/>
          <w:szCs w:val="18"/>
        </w:rPr>
        <w:t>кв.м</w:t>
      </w:r>
      <w:proofErr w:type="spellEnd"/>
      <w:r w:rsidRPr="00580E08">
        <w:rPr>
          <w:sz w:val="18"/>
          <w:szCs w:val="18"/>
        </w:rPr>
        <w:t>., расположенного по адресу: Иркутская область, Иркутский район, поле "Сухая Степь", западнее с. Хомутово, участок №1.</w:t>
      </w:r>
    </w:p>
    <w:p w:rsidR="00580E08" w:rsidRPr="00580E08" w:rsidRDefault="00580E08" w:rsidP="00580E08">
      <w:pPr>
        <w:rPr>
          <w:sz w:val="18"/>
          <w:szCs w:val="18"/>
        </w:rPr>
      </w:pPr>
      <w:r w:rsidRPr="00580E08">
        <w:rPr>
          <w:sz w:val="18"/>
          <w:szCs w:val="18"/>
        </w:rPr>
        <w:t xml:space="preserve">                                                                             </w:t>
      </w:r>
    </w:p>
    <w:p w:rsidR="00580E08" w:rsidRPr="00580E08" w:rsidRDefault="00580E08" w:rsidP="00580E08">
      <w:pPr>
        <w:rPr>
          <w:sz w:val="18"/>
          <w:szCs w:val="18"/>
        </w:rPr>
      </w:pPr>
      <w:r w:rsidRPr="00580E08">
        <w:rPr>
          <w:sz w:val="18"/>
          <w:szCs w:val="18"/>
        </w:rPr>
        <w:tab/>
      </w:r>
    </w:p>
    <w:p w:rsidR="00580E08" w:rsidRPr="00580E08" w:rsidRDefault="00580E08" w:rsidP="00580E08">
      <w:pPr>
        <w:rPr>
          <w:sz w:val="18"/>
          <w:szCs w:val="18"/>
        </w:rPr>
      </w:pPr>
      <w:r w:rsidRPr="00580E08">
        <w:rPr>
          <w:sz w:val="18"/>
          <w:szCs w:val="18"/>
        </w:rPr>
        <w:t xml:space="preserve">Настоящее заключение подготовлено Администрацией Хомутовского муниципального образования </w:t>
      </w:r>
    </w:p>
    <w:p w:rsidR="00580E08" w:rsidRPr="00580E08" w:rsidRDefault="00580E08" w:rsidP="00580E08">
      <w:pPr>
        <w:rPr>
          <w:sz w:val="18"/>
          <w:szCs w:val="18"/>
        </w:rPr>
      </w:pPr>
      <w:r w:rsidRPr="00580E08">
        <w:rPr>
          <w:sz w:val="18"/>
          <w:szCs w:val="18"/>
        </w:rPr>
        <w:t xml:space="preserve">           (наименование организатора публичных слушаний)</w:t>
      </w:r>
    </w:p>
    <w:p w:rsidR="00580E08" w:rsidRPr="00580E08" w:rsidRDefault="00580E08" w:rsidP="00580E08">
      <w:pPr>
        <w:rPr>
          <w:sz w:val="18"/>
          <w:szCs w:val="18"/>
        </w:rPr>
      </w:pPr>
      <w:r w:rsidRPr="00580E08">
        <w:rPr>
          <w:sz w:val="18"/>
          <w:szCs w:val="18"/>
        </w:rPr>
        <w:t xml:space="preserve">на основании протокола публичных слушаний от «11» апреля 2024 г. по проекту решения </w:t>
      </w:r>
    </w:p>
    <w:p w:rsidR="00580E08" w:rsidRPr="00580E08" w:rsidRDefault="00580E08" w:rsidP="00580E08">
      <w:pPr>
        <w:rPr>
          <w:sz w:val="18"/>
          <w:szCs w:val="18"/>
        </w:rPr>
      </w:pPr>
      <w:r w:rsidRPr="00580E08">
        <w:rPr>
          <w:sz w:val="18"/>
          <w:szCs w:val="18"/>
        </w:rPr>
        <w:t xml:space="preserve">о предоставлении разрешения на условно разрешенный вид использования «Магазины»: в отношении земельного участка с кадастровым номером 38:06:100104:3116  площадью 1502 </w:t>
      </w:r>
      <w:proofErr w:type="spellStart"/>
      <w:r w:rsidRPr="00580E08">
        <w:rPr>
          <w:sz w:val="18"/>
          <w:szCs w:val="18"/>
        </w:rPr>
        <w:t>кв.м</w:t>
      </w:r>
      <w:proofErr w:type="spellEnd"/>
      <w:r w:rsidRPr="00580E08">
        <w:rPr>
          <w:sz w:val="18"/>
          <w:szCs w:val="18"/>
        </w:rPr>
        <w:t xml:space="preserve">., расположенного по адресу: Российская Федерация, Иркутская область, Иркутский район, с. Хомутово, ул. Колхозная 198 "А"/1, и земельного участка с кадастровым номером 38:06:100104:1270  площадью 2000 </w:t>
      </w:r>
      <w:proofErr w:type="spellStart"/>
      <w:r w:rsidRPr="00580E08">
        <w:rPr>
          <w:sz w:val="18"/>
          <w:szCs w:val="18"/>
        </w:rPr>
        <w:t>кв.м</w:t>
      </w:r>
      <w:proofErr w:type="spellEnd"/>
      <w:r w:rsidRPr="00580E08">
        <w:rPr>
          <w:sz w:val="18"/>
          <w:szCs w:val="18"/>
        </w:rPr>
        <w:t>., расположенного по адресу: Иркутская область, Иркутский район, поле "Сухая Степь", западнее с. Хомутово, участок №1..</w:t>
      </w:r>
    </w:p>
    <w:p w:rsidR="00580E08" w:rsidRPr="00580E08" w:rsidRDefault="00580E08" w:rsidP="00580E08">
      <w:pPr>
        <w:rPr>
          <w:sz w:val="18"/>
          <w:szCs w:val="18"/>
        </w:rPr>
      </w:pPr>
      <w:r w:rsidRPr="00580E08">
        <w:rPr>
          <w:sz w:val="18"/>
          <w:szCs w:val="18"/>
        </w:rPr>
        <w:t xml:space="preserve">(наименование проекта, рассмотренного </w:t>
      </w:r>
      <w:proofErr w:type="gramStart"/>
      <w:r w:rsidRPr="00580E08">
        <w:rPr>
          <w:sz w:val="18"/>
          <w:szCs w:val="18"/>
        </w:rPr>
        <w:t>на</w:t>
      </w:r>
      <w:proofErr w:type="gramEnd"/>
      <w:r w:rsidRPr="00580E08">
        <w:rPr>
          <w:sz w:val="18"/>
          <w:szCs w:val="18"/>
        </w:rPr>
        <w:t xml:space="preserve"> публичных слушаний)</w:t>
      </w:r>
    </w:p>
    <w:p w:rsidR="00580E08" w:rsidRPr="00580E08" w:rsidRDefault="00580E08" w:rsidP="00580E08">
      <w:pPr>
        <w:rPr>
          <w:sz w:val="18"/>
          <w:szCs w:val="18"/>
        </w:rPr>
      </w:pPr>
    </w:p>
    <w:p w:rsidR="00580E08" w:rsidRPr="00580E08" w:rsidRDefault="00580E08" w:rsidP="00580E08">
      <w:pPr>
        <w:rPr>
          <w:sz w:val="18"/>
          <w:szCs w:val="18"/>
        </w:rPr>
      </w:pPr>
      <w:r w:rsidRPr="00580E08">
        <w:rPr>
          <w:sz w:val="18"/>
          <w:szCs w:val="18"/>
        </w:rPr>
        <w:t xml:space="preserve">Количество участников публичных слушаний, принявших участие </w:t>
      </w:r>
      <w:proofErr w:type="gramStart"/>
      <w:r w:rsidRPr="00580E08">
        <w:rPr>
          <w:sz w:val="18"/>
          <w:szCs w:val="18"/>
        </w:rPr>
        <w:t>в</w:t>
      </w:r>
      <w:proofErr w:type="gramEnd"/>
      <w:r w:rsidRPr="00580E08">
        <w:rPr>
          <w:sz w:val="18"/>
          <w:szCs w:val="18"/>
        </w:rPr>
        <w:t xml:space="preserve"> публичных слушаний составило: 0.</w:t>
      </w:r>
    </w:p>
    <w:p w:rsidR="00580E08" w:rsidRDefault="00580E08" w:rsidP="00580E08">
      <w:pPr>
        <w:rPr>
          <w:sz w:val="18"/>
          <w:szCs w:val="18"/>
        </w:rPr>
      </w:pPr>
      <w:r w:rsidRPr="00580E08">
        <w:rPr>
          <w:sz w:val="18"/>
          <w:szCs w:val="18"/>
        </w:rPr>
        <w:t>По результатам рассмотрения замечаний и предложений участников публичных слушаний, постоянно проживающих на территории, в пределах которой проведены публичные слушания, установлено: замечания и предложения поступали</w:t>
      </w:r>
    </w:p>
    <w:p w:rsidR="006D1BAC" w:rsidRDefault="006D1BAC" w:rsidP="00580E08">
      <w:pPr>
        <w:rPr>
          <w:sz w:val="18"/>
          <w:szCs w:val="18"/>
        </w:rPr>
      </w:pPr>
    </w:p>
    <w:p w:rsidR="006D1BAC" w:rsidRDefault="006D1BAC" w:rsidP="00580E08">
      <w:pPr>
        <w:rPr>
          <w:sz w:val="18"/>
          <w:szCs w:val="18"/>
        </w:rPr>
      </w:pPr>
    </w:p>
    <w:tbl>
      <w:tblPr>
        <w:tblStyle w:val="108"/>
        <w:tblW w:w="10206" w:type="dxa"/>
        <w:tblInd w:w="-409" w:type="dxa"/>
        <w:tblLook w:val="04A0" w:firstRow="1" w:lastRow="0" w:firstColumn="1" w:lastColumn="0" w:noHBand="0" w:noVBand="1"/>
      </w:tblPr>
      <w:tblGrid>
        <w:gridCol w:w="709"/>
        <w:gridCol w:w="2892"/>
        <w:gridCol w:w="2879"/>
        <w:gridCol w:w="3726"/>
      </w:tblGrid>
      <w:tr w:rsidR="006D1BAC" w:rsidRPr="006D1BAC" w:rsidTr="00155804">
        <w:trPr>
          <w:cnfStyle w:val="100000000000" w:firstRow="1" w:lastRow="0" w:firstColumn="0" w:lastColumn="0" w:oddVBand="0" w:evenVBand="0" w:oddHBand="0" w:evenHBand="0" w:firstRowFirstColumn="0" w:firstRowLastColumn="0" w:lastRowFirstColumn="0" w:lastRowLastColumn="0"/>
          <w:trHeight w:val="1681"/>
        </w:trPr>
        <w:tc>
          <w:tcPr>
            <w:tcW w:w="649" w:type="dxa"/>
            <w:tcBorders>
              <w:top w:val="single" w:sz="4" w:space="0" w:color="auto"/>
              <w:left w:val="single" w:sz="4" w:space="0" w:color="auto"/>
              <w:bottom w:val="single" w:sz="4" w:space="0" w:color="auto"/>
              <w:right w:val="single" w:sz="4" w:space="0" w:color="auto"/>
            </w:tcBorders>
            <w:hideMark/>
          </w:tcPr>
          <w:p w:rsidR="006D1BAC" w:rsidRPr="006D1BAC" w:rsidRDefault="006D1BAC" w:rsidP="00155804">
            <w:pPr>
              <w:ind w:left="-567" w:right="-425"/>
              <w:jc w:val="center"/>
              <w:rPr>
                <w:rFonts w:eastAsiaTheme="minorEastAsia"/>
                <w:sz w:val="18"/>
                <w:szCs w:val="18"/>
              </w:rPr>
            </w:pPr>
            <w:r w:rsidRPr="006D1BAC">
              <w:rPr>
                <w:rFonts w:eastAsiaTheme="minorEastAsia"/>
                <w:sz w:val="18"/>
                <w:szCs w:val="18"/>
              </w:rPr>
              <w:t>№</w:t>
            </w:r>
          </w:p>
        </w:tc>
        <w:tc>
          <w:tcPr>
            <w:tcW w:w="2852" w:type="dxa"/>
            <w:tcBorders>
              <w:top w:val="single" w:sz="4" w:space="0" w:color="auto"/>
              <w:left w:val="single" w:sz="4" w:space="0" w:color="auto"/>
              <w:bottom w:val="single" w:sz="4" w:space="0" w:color="auto"/>
              <w:right w:val="single" w:sz="4" w:space="0" w:color="auto"/>
            </w:tcBorders>
            <w:hideMark/>
          </w:tcPr>
          <w:p w:rsidR="006D1BAC" w:rsidRPr="006D1BAC" w:rsidRDefault="006D1BAC" w:rsidP="00155804">
            <w:pPr>
              <w:ind w:right="61"/>
              <w:jc w:val="center"/>
              <w:rPr>
                <w:rFonts w:eastAsiaTheme="minorEastAsia"/>
                <w:sz w:val="18"/>
                <w:szCs w:val="18"/>
              </w:rPr>
            </w:pPr>
            <w:r w:rsidRPr="006D1BAC">
              <w:rPr>
                <w:rFonts w:eastAsiaTheme="minorEastAsia"/>
                <w:sz w:val="18"/>
                <w:szCs w:val="18"/>
              </w:rPr>
              <w:t>Содержание внесённых предложений/замечаний</w:t>
            </w:r>
          </w:p>
        </w:tc>
        <w:tc>
          <w:tcPr>
            <w:tcW w:w="2839" w:type="dxa"/>
            <w:tcBorders>
              <w:top w:val="single" w:sz="4" w:space="0" w:color="auto"/>
              <w:left w:val="single" w:sz="4" w:space="0" w:color="auto"/>
              <w:bottom w:val="single" w:sz="4" w:space="0" w:color="auto"/>
              <w:right w:val="single" w:sz="4" w:space="0" w:color="auto"/>
            </w:tcBorders>
            <w:hideMark/>
          </w:tcPr>
          <w:p w:rsidR="006D1BAC" w:rsidRPr="006D1BAC" w:rsidRDefault="006D1BAC" w:rsidP="00155804">
            <w:pPr>
              <w:ind w:left="89"/>
              <w:jc w:val="center"/>
              <w:rPr>
                <w:rFonts w:eastAsiaTheme="minorEastAsia"/>
                <w:sz w:val="18"/>
                <w:szCs w:val="18"/>
              </w:rPr>
            </w:pPr>
            <w:r w:rsidRPr="006D1BAC">
              <w:rPr>
                <w:rFonts w:eastAsiaTheme="minorEastAsia"/>
                <w:sz w:val="18"/>
                <w:szCs w:val="18"/>
              </w:rPr>
              <w:t>Выводы по результатам рассмотрения предложения, поступившего от участников публичных слушаний</w:t>
            </w:r>
          </w:p>
        </w:tc>
        <w:tc>
          <w:tcPr>
            <w:tcW w:w="3666" w:type="dxa"/>
            <w:tcBorders>
              <w:top w:val="single" w:sz="4" w:space="0" w:color="auto"/>
              <w:left w:val="single" w:sz="4" w:space="0" w:color="auto"/>
              <w:bottom w:val="single" w:sz="4" w:space="0" w:color="auto"/>
              <w:right w:val="single" w:sz="4" w:space="0" w:color="auto"/>
            </w:tcBorders>
            <w:hideMark/>
          </w:tcPr>
          <w:p w:rsidR="006D1BAC" w:rsidRPr="006D1BAC" w:rsidRDefault="006D1BAC" w:rsidP="00155804">
            <w:pPr>
              <w:tabs>
                <w:tab w:val="left" w:pos="3154"/>
              </w:tabs>
              <w:ind w:left="45" w:right="125"/>
              <w:jc w:val="center"/>
              <w:rPr>
                <w:rFonts w:eastAsiaTheme="minorEastAsia"/>
                <w:sz w:val="18"/>
                <w:szCs w:val="18"/>
              </w:rPr>
            </w:pPr>
            <w:r w:rsidRPr="006D1BAC">
              <w:rPr>
                <w:rFonts w:eastAsiaTheme="minorEastAsia"/>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6D1BAC" w:rsidRPr="006D1BAC" w:rsidTr="00155804">
        <w:tc>
          <w:tcPr>
            <w:tcW w:w="649" w:type="dxa"/>
            <w:tcBorders>
              <w:top w:val="single" w:sz="4" w:space="0" w:color="auto"/>
              <w:left w:val="single" w:sz="4" w:space="0" w:color="auto"/>
              <w:bottom w:val="single" w:sz="4" w:space="0" w:color="auto"/>
              <w:right w:val="single" w:sz="4" w:space="0" w:color="auto"/>
            </w:tcBorders>
            <w:hideMark/>
          </w:tcPr>
          <w:p w:rsidR="006D1BAC" w:rsidRPr="006D1BAC" w:rsidRDefault="006D1BAC" w:rsidP="00155804">
            <w:pPr>
              <w:ind w:left="-567" w:right="-425"/>
              <w:jc w:val="center"/>
              <w:rPr>
                <w:rFonts w:eastAsiaTheme="minorEastAsia"/>
                <w:sz w:val="18"/>
                <w:szCs w:val="18"/>
              </w:rPr>
            </w:pPr>
            <w:r w:rsidRPr="006D1BAC">
              <w:rPr>
                <w:rFonts w:eastAsiaTheme="minorEastAsia"/>
                <w:sz w:val="18"/>
                <w:szCs w:val="18"/>
              </w:rPr>
              <w:t>1</w:t>
            </w:r>
          </w:p>
        </w:tc>
        <w:tc>
          <w:tcPr>
            <w:tcW w:w="2852" w:type="dxa"/>
            <w:tcBorders>
              <w:top w:val="single" w:sz="4" w:space="0" w:color="auto"/>
              <w:left w:val="single" w:sz="4" w:space="0" w:color="auto"/>
              <w:bottom w:val="single" w:sz="4" w:space="0" w:color="auto"/>
              <w:right w:val="single" w:sz="4" w:space="0" w:color="auto"/>
            </w:tcBorders>
          </w:tcPr>
          <w:p w:rsidR="006D1BAC" w:rsidRPr="006D1BAC" w:rsidRDefault="006D1BAC" w:rsidP="00155804">
            <w:pPr>
              <w:ind w:left="-567" w:right="-425"/>
              <w:jc w:val="center"/>
              <w:rPr>
                <w:rFonts w:eastAsiaTheme="minorEastAsia"/>
                <w:sz w:val="18"/>
                <w:szCs w:val="18"/>
              </w:rPr>
            </w:pPr>
          </w:p>
        </w:tc>
        <w:tc>
          <w:tcPr>
            <w:tcW w:w="2839" w:type="dxa"/>
            <w:tcBorders>
              <w:top w:val="single" w:sz="4" w:space="0" w:color="auto"/>
              <w:left w:val="single" w:sz="4" w:space="0" w:color="auto"/>
              <w:bottom w:val="single" w:sz="4" w:space="0" w:color="auto"/>
              <w:right w:val="single" w:sz="4" w:space="0" w:color="auto"/>
            </w:tcBorders>
          </w:tcPr>
          <w:p w:rsidR="006D1BAC" w:rsidRPr="006D1BAC" w:rsidRDefault="006D1BAC" w:rsidP="00155804">
            <w:pPr>
              <w:ind w:left="-567" w:right="-425"/>
              <w:jc w:val="center"/>
              <w:rPr>
                <w:rFonts w:eastAsiaTheme="minorEastAsia"/>
                <w:sz w:val="18"/>
                <w:szCs w:val="18"/>
              </w:rPr>
            </w:pPr>
          </w:p>
        </w:tc>
        <w:tc>
          <w:tcPr>
            <w:tcW w:w="3666" w:type="dxa"/>
            <w:tcBorders>
              <w:top w:val="single" w:sz="4" w:space="0" w:color="auto"/>
              <w:left w:val="single" w:sz="4" w:space="0" w:color="auto"/>
              <w:bottom w:val="single" w:sz="4" w:space="0" w:color="auto"/>
              <w:right w:val="single" w:sz="4" w:space="0" w:color="auto"/>
            </w:tcBorders>
          </w:tcPr>
          <w:p w:rsidR="006D1BAC" w:rsidRPr="006D1BAC" w:rsidRDefault="006D1BAC" w:rsidP="00155804">
            <w:pPr>
              <w:ind w:left="-567" w:right="-425"/>
              <w:jc w:val="center"/>
              <w:rPr>
                <w:rFonts w:eastAsiaTheme="minorEastAsia"/>
                <w:sz w:val="18"/>
                <w:szCs w:val="18"/>
              </w:rPr>
            </w:pPr>
          </w:p>
        </w:tc>
      </w:tr>
      <w:tr w:rsidR="006D1BAC" w:rsidRPr="006D1BAC" w:rsidTr="00155804">
        <w:tc>
          <w:tcPr>
            <w:tcW w:w="649" w:type="dxa"/>
            <w:tcBorders>
              <w:top w:val="single" w:sz="4" w:space="0" w:color="auto"/>
              <w:left w:val="single" w:sz="4" w:space="0" w:color="auto"/>
              <w:bottom w:val="single" w:sz="4" w:space="0" w:color="auto"/>
              <w:right w:val="single" w:sz="4" w:space="0" w:color="auto"/>
            </w:tcBorders>
          </w:tcPr>
          <w:p w:rsidR="006D1BAC" w:rsidRPr="006D1BAC" w:rsidRDefault="006D1BAC" w:rsidP="00155804">
            <w:pPr>
              <w:ind w:left="-567" w:right="-425"/>
              <w:jc w:val="center"/>
              <w:rPr>
                <w:rFonts w:eastAsiaTheme="minorEastAsia"/>
                <w:sz w:val="18"/>
                <w:szCs w:val="18"/>
              </w:rPr>
            </w:pPr>
            <w:r w:rsidRPr="006D1BAC">
              <w:rPr>
                <w:rFonts w:eastAsiaTheme="minorEastAsia"/>
                <w:sz w:val="18"/>
                <w:szCs w:val="18"/>
              </w:rPr>
              <w:t>2.</w:t>
            </w:r>
          </w:p>
        </w:tc>
        <w:tc>
          <w:tcPr>
            <w:tcW w:w="2852" w:type="dxa"/>
            <w:tcBorders>
              <w:top w:val="single" w:sz="4" w:space="0" w:color="auto"/>
              <w:left w:val="single" w:sz="4" w:space="0" w:color="auto"/>
              <w:bottom w:val="single" w:sz="4" w:space="0" w:color="auto"/>
              <w:right w:val="single" w:sz="4" w:space="0" w:color="auto"/>
            </w:tcBorders>
          </w:tcPr>
          <w:p w:rsidR="006D1BAC" w:rsidRPr="006D1BAC" w:rsidRDefault="006D1BAC" w:rsidP="00155804">
            <w:pPr>
              <w:ind w:left="4"/>
              <w:jc w:val="center"/>
              <w:rPr>
                <w:rFonts w:eastAsiaTheme="minorEastAsia"/>
                <w:sz w:val="18"/>
                <w:szCs w:val="18"/>
              </w:rPr>
            </w:pPr>
          </w:p>
        </w:tc>
        <w:tc>
          <w:tcPr>
            <w:tcW w:w="2839" w:type="dxa"/>
            <w:tcBorders>
              <w:top w:val="single" w:sz="4" w:space="0" w:color="auto"/>
              <w:left w:val="single" w:sz="4" w:space="0" w:color="auto"/>
              <w:bottom w:val="single" w:sz="4" w:space="0" w:color="auto"/>
              <w:right w:val="single" w:sz="4" w:space="0" w:color="auto"/>
            </w:tcBorders>
          </w:tcPr>
          <w:p w:rsidR="006D1BAC" w:rsidRPr="006D1BAC" w:rsidRDefault="006D1BAC" w:rsidP="00155804">
            <w:pPr>
              <w:ind w:left="-567" w:right="-425"/>
              <w:jc w:val="center"/>
              <w:rPr>
                <w:rFonts w:eastAsiaTheme="minorEastAsia"/>
                <w:sz w:val="18"/>
                <w:szCs w:val="18"/>
              </w:rPr>
            </w:pPr>
          </w:p>
        </w:tc>
        <w:tc>
          <w:tcPr>
            <w:tcW w:w="3666" w:type="dxa"/>
            <w:tcBorders>
              <w:top w:val="single" w:sz="4" w:space="0" w:color="auto"/>
              <w:left w:val="single" w:sz="4" w:space="0" w:color="auto"/>
              <w:bottom w:val="single" w:sz="4" w:space="0" w:color="auto"/>
              <w:right w:val="single" w:sz="4" w:space="0" w:color="auto"/>
            </w:tcBorders>
          </w:tcPr>
          <w:p w:rsidR="006D1BAC" w:rsidRPr="006D1BAC" w:rsidRDefault="006D1BAC" w:rsidP="00155804">
            <w:pPr>
              <w:ind w:left="-567" w:right="-425"/>
              <w:jc w:val="center"/>
              <w:rPr>
                <w:rFonts w:eastAsiaTheme="minorEastAsia"/>
                <w:sz w:val="18"/>
                <w:szCs w:val="18"/>
              </w:rPr>
            </w:pPr>
          </w:p>
        </w:tc>
      </w:tr>
    </w:tbl>
    <w:p w:rsidR="00580E08" w:rsidRPr="00580E08" w:rsidRDefault="00580E08" w:rsidP="00056AD4">
      <w:pPr>
        <w:ind w:left="0" w:firstLine="0"/>
        <w:rPr>
          <w:sz w:val="18"/>
          <w:szCs w:val="18"/>
        </w:rPr>
      </w:pPr>
    </w:p>
    <w:p w:rsidR="00580E08" w:rsidRPr="00056AD4" w:rsidRDefault="00580E08" w:rsidP="00056AD4">
      <w:pPr>
        <w:rPr>
          <w:sz w:val="18"/>
          <w:szCs w:val="18"/>
        </w:rPr>
      </w:pPr>
    </w:p>
    <w:p w:rsidR="00580E08" w:rsidRDefault="00056AD4" w:rsidP="00056AD4">
      <w:pPr>
        <w:rPr>
          <w:sz w:val="18"/>
          <w:szCs w:val="18"/>
        </w:rPr>
      </w:pPr>
      <w:r w:rsidRPr="00056AD4">
        <w:rPr>
          <w:sz w:val="18"/>
          <w:szCs w:val="18"/>
        </w:rPr>
        <w:t>По результатам рассмотрения замечаний и предложений иных участников публичных слушаний установлено:</w:t>
      </w:r>
    </w:p>
    <w:p w:rsidR="00056AD4" w:rsidRDefault="00056AD4" w:rsidP="00056AD4">
      <w:pPr>
        <w:rPr>
          <w:sz w:val="18"/>
          <w:szCs w:val="18"/>
        </w:rPr>
      </w:pPr>
    </w:p>
    <w:tbl>
      <w:tblPr>
        <w:tblStyle w:val="108"/>
        <w:tblW w:w="0" w:type="auto"/>
        <w:tblLook w:val="04A0" w:firstRow="1" w:lastRow="0" w:firstColumn="1" w:lastColumn="0" w:noHBand="0" w:noVBand="1"/>
      </w:tblPr>
      <w:tblGrid>
        <w:gridCol w:w="541"/>
        <w:gridCol w:w="2687"/>
        <w:gridCol w:w="3035"/>
        <w:gridCol w:w="3408"/>
      </w:tblGrid>
      <w:tr w:rsidR="00056AD4" w:rsidRPr="00056AD4" w:rsidTr="00155804">
        <w:trPr>
          <w:cnfStyle w:val="100000000000" w:firstRow="1" w:lastRow="0" w:firstColumn="0" w:lastColumn="0" w:oddVBand="0" w:evenVBand="0" w:oddHBand="0" w:evenHBand="0" w:firstRowFirstColumn="0" w:firstRowLastColumn="0" w:lastRowFirstColumn="0" w:lastRowLastColumn="0"/>
          <w:trHeight w:val="1956"/>
        </w:trPr>
        <w:tc>
          <w:tcPr>
            <w:tcW w:w="481" w:type="dxa"/>
            <w:tcBorders>
              <w:top w:val="single" w:sz="4" w:space="0" w:color="auto"/>
              <w:left w:val="single" w:sz="4" w:space="0" w:color="auto"/>
              <w:bottom w:val="single" w:sz="4" w:space="0" w:color="auto"/>
              <w:right w:val="single" w:sz="4" w:space="0" w:color="auto"/>
            </w:tcBorders>
            <w:hideMark/>
          </w:tcPr>
          <w:p w:rsidR="00056AD4" w:rsidRPr="00056AD4" w:rsidRDefault="00056AD4" w:rsidP="00155804">
            <w:pPr>
              <w:ind w:left="-567" w:right="-425"/>
              <w:jc w:val="center"/>
              <w:rPr>
                <w:rFonts w:eastAsiaTheme="minorEastAsia"/>
                <w:sz w:val="18"/>
                <w:szCs w:val="18"/>
              </w:rPr>
            </w:pPr>
            <w:r w:rsidRPr="00056AD4">
              <w:rPr>
                <w:rFonts w:eastAsiaTheme="minorEastAsia"/>
                <w:sz w:val="18"/>
                <w:szCs w:val="18"/>
              </w:rPr>
              <w:t>№</w:t>
            </w:r>
          </w:p>
        </w:tc>
        <w:tc>
          <w:tcPr>
            <w:tcW w:w="2647" w:type="dxa"/>
            <w:tcBorders>
              <w:top w:val="single" w:sz="4" w:space="0" w:color="auto"/>
              <w:left w:val="single" w:sz="4" w:space="0" w:color="auto"/>
              <w:bottom w:val="single" w:sz="4" w:space="0" w:color="auto"/>
              <w:right w:val="single" w:sz="4" w:space="0" w:color="auto"/>
            </w:tcBorders>
            <w:hideMark/>
          </w:tcPr>
          <w:p w:rsidR="00056AD4" w:rsidRPr="00056AD4" w:rsidRDefault="00056AD4" w:rsidP="00155804">
            <w:pPr>
              <w:ind w:left="-232"/>
              <w:jc w:val="center"/>
              <w:rPr>
                <w:rFonts w:eastAsiaTheme="minorEastAsia"/>
                <w:sz w:val="18"/>
                <w:szCs w:val="18"/>
              </w:rPr>
            </w:pPr>
            <w:r w:rsidRPr="00056AD4">
              <w:rPr>
                <w:rFonts w:eastAsiaTheme="minorEastAsia"/>
                <w:sz w:val="18"/>
                <w:szCs w:val="18"/>
              </w:rPr>
              <w:t>Содержание внесённых предложений/замечаний</w:t>
            </w:r>
          </w:p>
        </w:tc>
        <w:tc>
          <w:tcPr>
            <w:tcW w:w="2995" w:type="dxa"/>
            <w:tcBorders>
              <w:top w:val="single" w:sz="4" w:space="0" w:color="auto"/>
              <w:left w:val="single" w:sz="4" w:space="0" w:color="auto"/>
              <w:bottom w:val="single" w:sz="4" w:space="0" w:color="auto"/>
              <w:right w:val="single" w:sz="4" w:space="0" w:color="auto"/>
            </w:tcBorders>
            <w:hideMark/>
          </w:tcPr>
          <w:p w:rsidR="00056AD4" w:rsidRPr="00056AD4" w:rsidRDefault="00056AD4" w:rsidP="00155804">
            <w:pPr>
              <w:ind w:left="76" w:right="77"/>
              <w:jc w:val="center"/>
              <w:rPr>
                <w:rFonts w:eastAsiaTheme="minorEastAsia"/>
                <w:sz w:val="18"/>
                <w:szCs w:val="18"/>
              </w:rPr>
            </w:pPr>
            <w:r w:rsidRPr="00056AD4">
              <w:rPr>
                <w:rFonts w:eastAsiaTheme="minorEastAsia"/>
                <w:sz w:val="18"/>
                <w:szCs w:val="18"/>
              </w:rPr>
              <w:t>Выводы по результатам рассмотрения предложения, поступившего от участника публичных слушаний</w:t>
            </w:r>
          </w:p>
        </w:tc>
        <w:tc>
          <w:tcPr>
            <w:tcW w:w="3348" w:type="dxa"/>
            <w:tcBorders>
              <w:top w:val="single" w:sz="4" w:space="0" w:color="auto"/>
              <w:left w:val="single" w:sz="4" w:space="0" w:color="auto"/>
              <w:bottom w:val="single" w:sz="4" w:space="0" w:color="auto"/>
              <w:right w:val="single" w:sz="4" w:space="0" w:color="auto"/>
            </w:tcBorders>
            <w:hideMark/>
          </w:tcPr>
          <w:p w:rsidR="00056AD4" w:rsidRPr="00056AD4" w:rsidRDefault="00056AD4" w:rsidP="00155804">
            <w:pPr>
              <w:tabs>
                <w:tab w:val="left" w:pos="3154"/>
              </w:tabs>
              <w:ind w:left="66"/>
              <w:jc w:val="center"/>
              <w:rPr>
                <w:rFonts w:eastAsiaTheme="minorEastAsia"/>
                <w:sz w:val="18"/>
                <w:szCs w:val="18"/>
              </w:rPr>
            </w:pPr>
            <w:r w:rsidRPr="00056AD4">
              <w:rPr>
                <w:rFonts w:eastAsiaTheme="minorEastAsia"/>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056AD4" w:rsidRPr="00056AD4" w:rsidTr="00155804">
        <w:tc>
          <w:tcPr>
            <w:tcW w:w="481" w:type="dxa"/>
            <w:tcBorders>
              <w:top w:val="single" w:sz="4" w:space="0" w:color="auto"/>
              <w:left w:val="single" w:sz="4" w:space="0" w:color="auto"/>
              <w:bottom w:val="single" w:sz="4" w:space="0" w:color="auto"/>
              <w:right w:val="single" w:sz="4" w:space="0" w:color="auto"/>
            </w:tcBorders>
            <w:hideMark/>
          </w:tcPr>
          <w:p w:rsidR="00056AD4" w:rsidRPr="00056AD4" w:rsidRDefault="00056AD4" w:rsidP="00155804">
            <w:pPr>
              <w:ind w:left="-567" w:right="-425"/>
              <w:jc w:val="center"/>
              <w:rPr>
                <w:rFonts w:eastAsiaTheme="minorEastAsia"/>
                <w:sz w:val="18"/>
                <w:szCs w:val="18"/>
              </w:rPr>
            </w:pPr>
            <w:r w:rsidRPr="00056AD4">
              <w:rPr>
                <w:rFonts w:eastAsiaTheme="minorEastAsia"/>
                <w:sz w:val="18"/>
                <w:szCs w:val="18"/>
              </w:rPr>
              <w:t>1</w:t>
            </w:r>
          </w:p>
        </w:tc>
        <w:tc>
          <w:tcPr>
            <w:tcW w:w="2647" w:type="dxa"/>
            <w:tcBorders>
              <w:top w:val="single" w:sz="4" w:space="0" w:color="auto"/>
              <w:left w:val="single" w:sz="4" w:space="0" w:color="auto"/>
              <w:bottom w:val="single" w:sz="4" w:space="0" w:color="auto"/>
              <w:right w:val="single" w:sz="4" w:space="0" w:color="auto"/>
            </w:tcBorders>
          </w:tcPr>
          <w:p w:rsidR="00056AD4" w:rsidRPr="00056AD4" w:rsidRDefault="00056AD4" w:rsidP="00155804">
            <w:pPr>
              <w:ind w:left="-567" w:right="-425"/>
              <w:jc w:val="center"/>
              <w:rPr>
                <w:rFonts w:eastAsiaTheme="minorEastAsia"/>
                <w:sz w:val="18"/>
                <w:szCs w:val="18"/>
              </w:rPr>
            </w:pPr>
            <w:r w:rsidRPr="00056AD4">
              <w:rPr>
                <w:rFonts w:eastAsiaTheme="minorEastAsia"/>
                <w:sz w:val="18"/>
                <w:szCs w:val="18"/>
              </w:rPr>
              <w:t>-</w:t>
            </w:r>
          </w:p>
          <w:p w:rsidR="00056AD4" w:rsidRPr="00056AD4" w:rsidRDefault="00056AD4" w:rsidP="00155804">
            <w:pPr>
              <w:ind w:left="-567" w:right="-425"/>
              <w:jc w:val="center"/>
              <w:rPr>
                <w:rFonts w:eastAsiaTheme="minorEastAsia"/>
                <w:sz w:val="18"/>
                <w:szCs w:val="18"/>
              </w:rPr>
            </w:pPr>
          </w:p>
        </w:tc>
        <w:tc>
          <w:tcPr>
            <w:tcW w:w="2995" w:type="dxa"/>
            <w:tcBorders>
              <w:top w:val="single" w:sz="4" w:space="0" w:color="auto"/>
              <w:left w:val="single" w:sz="4" w:space="0" w:color="auto"/>
              <w:bottom w:val="single" w:sz="4" w:space="0" w:color="auto"/>
              <w:right w:val="single" w:sz="4" w:space="0" w:color="auto"/>
            </w:tcBorders>
            <w:hideMark/>
          </w:tcPr>
          <w:p w:rsidR="00056AD4" w:rsidRPr="00056AD4" w:rsidRDefault="00056AD4" w:rsidP="00155804">
            <w:pPr>
              <w:ind w:left="-567" w:right="-425"/>
              <w:jc w:val="center"/>
              <w:rPr>
                <w:rFonts w:eastAsiaTheme="minorEastAsia"/>
                <w:sz w:val="18"/>
                <w:szCs w:val="18"/>
              </w:rPr>
            </w:pPr>
            <w:r w:rsidRPr="00056AD4">
              <w:rPr>
                <w:rFonts w:eastAsiaTheme="minorEastAsia"/>
                <w:sz w:val="18"/>
                <w:szCs w:val="18"/>
              </w:rPr>
              <w:t>-</w:t>
            </w:r>
          </w:p>
        </w:tc>
        <w:tc>
          <w:tcPr>
            <w:tcW w:w="3348" w:type="dxa"/>
            <w:tcBorders>
              <w:top w:val="single" w:sz="4" w:space="0" w:color="auto"/>
              <w:left w:val="single" w:sz="4" w:space="0" w:color="auto"/>
              <w:bottom w:val="single" w:sz="4" w:space="0" w:color="auto"/>
              <w:right w:val="single" w:sz="4" w:space="0" w:color="auto"/>
            </w:tcBorders>
            <w:hideMark/>
          </w:tcPr>
          <w:p w:rsidR="00056AD4" w:rsidRPr="00056AD4" w:rsidRDefault="00056AD4" w:rsidP="00155804">
            <w:pPr>
              <w:ind w:left="-567" w:right="-425"/>
              <w:jc w:val="center"/>
              <w:rPr>
                <w:rFonts w:eastAsiaTheme="minorEastAsia"/>
                <w:sz w:val="18"/>
                <w:szCs w:val="18"/>
              </w:rPr>
            </w:pPr>
            <w:r w:rsidRPr="00056AD4">
              <w:rPr>
                <w:rFonts w:eastAsiaTheme="minorEastAsia"/>
                <w:sz w:val="18"/>
                <w:szCs w:val="18"/>
              </w:rPr>
              <w:t>-</w:t>
            </w:r>
          </w:p>
        </w:tc>
      </w:tr>
    </w:tbl>
    <w:p w:rsidR="00056AD4" w:rsidRDefault="00056AD4" w:rsidP="00056AD4">
      <w:pPr>
        <w:rPr>
          <w:sz w:val="18"/>
          <w:szCs w:val="18"/>
        </w:rPr>
      </w:pPr>
    </w:p>
    <w:p w:rsidR="00056AD4" w:rsidRDefault="00056AD4" w:rsidP="00056AD4">
      <w:pPr>
        <w:rPr>
          <w:sz w:val="18"/>
          <w:szCs w:val="18"/>
        </w:rPr>
      </w:pPr>
    </w:p>
    <w:p w:rsidR="00056AD4" w:rsidRPr="00F73A5B" w:rsidRDefault="00056AD4" w:rsidP="003156C1">
      <w:pPr>
        <w:ind w:left="-142" w:firstLine="426"/>
        <w:rPr>
          <w:sz w:val="18"/>
          <w:szCs w:val="18"/>
        </w:rPr>
      </w:pPr>
      <w:r w:rsidRPr="00F73A5B">
        <w:rPr>
          <w:sz w:val="18"/>
          <w:szCs w:val="18"/>
        </w:rPr>
        <w:t xml:space="preserve">Выводы: в ходе проведения публичных слушаний предложение о целесообразности  предоставления разрешения на условно разрешенный вид использования «Магазины»: в отношении земельного участка с кадастровым номером 38:06:100104:3116  площадью 1502 </w:t>
      </w:r>
      <w:proofErr w:type="spellStart"/>
      <w:r w:rsidRPr="00F73A5B">
        <w:rPr>
          <w:sz w:val="18"/>
          <w:szCs w:val="18"/>
        </w:rPr>
        <w:t>кв.м</w:t>
      </w:r>
      <w:proofErr w:type="spellEnd"/>
      <w:r w:rsidRPr="00F73A5B">
        <w:rPr>
          <w:sz w:val="18"/>
          <w:szCs w:val="18"/>
        </w:rPr>
        <w:t xml:space="preserve">., расположенного по адресу: Российская Федерация, Иркутская область, Иркутский район, с. Хомутово, ул. Колхозная 198 "А"/1, и земельного участка с кадастровым номером 38:06:100104:1270  площадью 2000 </w:t>
      </w:r>
      <w:proofErr w:type="spellStart"/>
      <w:r w:rsidRPr="00F73A5B">
        <w:rPr>
          <w:sz w:val="18"/>
          <w:szCs w:val="18"/>
        </w:rPr>
        <w:t>кв.м</w:t>
      </w:r>
      <w:proofErr w:type="spellEnd"/>
      <w:r w:rsidRPr="00F73A5B">
        <w:rPr>
          <w:sz w:val="18"/>
          <w:szCs w:val="18"/>
        </w:rPr>
        <w:t xml:space="preserve">., расположенного по адресу: Иркутская область, Иркутский район, поле "Сухая Степь", западнее с. Хомутово, участок №1, отрицательных предложений не поступало, соответственно данные  земельные участки  негативного влияния на смежные земельные участки не образуют. </w:t>
      </w:r>
    </w:p>
    <w:p w:rsidR="00056AD4" w:rsidRDefault="00056AD4" w:rsidP="003156C1">
      <w:pPr>
        <w:ind w:left="-142" w:firstLine="426"/>
        <w:rPr>
          <w:sz w:val="18"/>
          <w:szCs w:val="18"/>
        </w:rPr>
      </w:pPr>
    </w:p>
    <w:p w:rsidR="00056AD4" w:rsidRDefault="00056AD4" w:rsidP="00056AD4">
      <w:pPr>
        <w:rPr>
          <w:sz w:val="18"/>
          <w:szCs w:val="18"/>
        </w:rPr>
      </w:pPr>
    </w:p>
    <w:p w:rsidR="00056AD4" w:rsidRPr="00F73A5B" w:rsidRDefault="00056AD4" w:rsidP="00056AD4">
      <w:pPr>
        <w:rPr>
          <w:i/>
          <w:sz w:val="18"/>
          <w:szCs w:val="18"/>
        </w:rPr>
      </w:pPr>
    </w:p>
    <w:p w:rsidR="00056AD4" w:rsidRPr="00F73A5B" w:rsidRDefault="00056AD4" w:rsidP="00056AD4">
      <w:pPr>
        <w:rPr>
          <w:i/>
          <w:sz w:val="18"/>
          <w:szCs w:val="18"/>
        </w:rPr>
      </w:pPr>
    </w:p>
    <w:p w:rsidR="00056AD4" w:rsidRPr="00F73A5B" w:rsidRDefault="00056AD4" w:rsidP="00056AD4">
      <w:pPr>
        <w:jc w:val="right"/>
        <w:rPr>
          <w:i/>
          <w:sz w:val="18"/>
          <w:szCs w:val="18"/>
        </w:rPr>
      </w:pPr>
      <w:r w:rsidRPr="00F73A5B">
        <w:rPr>
          <w:i/>
          <w:sz w:val="18"/>
          <w:szCs w:val="18"/>
        </w:rPr>
        <w:t>Председатель публичных слушаний</w:t>
      </w:r>
      <w:r w:rsidRPr="00F73A5B">
        <w:rPr>
          <w:i/>
          <w:sz w:val="18"/>
          <w:szCs w:val="18"/>
        </w:rPr>
        <w:tab/>
        <w:t xml:space="preserve">                      _______________         Иваненко А.В. </w:t>
      </w:r>
    </w:p>
    <w:p w:rsidR="00056AD4" w:rsidRPr="00F73A5B" w:rsidRDefault="00056AD4" w:rsidP="00056AD4">
      <w:pPr>
        <w:jc w:val="right"/>
        <w:rPr>
          <w:i/>
          <w:sz w:val="18"/>
          <w:szCs w:val="18"/>
        </w:rPr>
      </w:pPr>
      <w:r w:rsidRPr="00F73A5B">
        <w:rPr>
          <w:i/>
          <w:sz w:val="18"/>
          <w:szCs w:val="18"/>
        </w:rPr>
        <w:t xml:space="preserve">                                                                          (подпись)</w:t>
      </w:r>
    </w:p>
    <w:p w:rsidR="00056AD4" w:rsidRPr="00F73A5B" w:rsidRDefault="00056AD4" w:rsidP="00056AD4">
      <w:pPr>
        <w:jc w:val="right"/>
        <w:rPr>
          <w:i/>
          <w:sz w:val="18"/>
          <w:szCs w:val="18"/>
        </w:rPr>
      </w:pPr>
      <w:r w:rsidRPr="00F73A5B">
        <w:rPr>
          <w:i/>
          <w:sz w:val="18"/>
          <w:szCs w:val="18"/>
        </w:rPr>
        <w:t xml:space="preserve">Секретарь публичных слушаний                             _______________        </w:t>
      </w:r>
      <w:proofErr w:type="spellStart"/>
      <w:r w:rsidRPr="00F73A5B">
        <w:rPr>
          <w:i/>
          <w:sz w:val="18"/>
          <w:szCs w:val="18"/>
        </w:rPr>
        <w:t>Благирева</w:t>
      </w:r>
      <w:proofErr w:type="spellEnd"/>
      <w:r w:rsidRPr="00F73A5B">
        <w:rPr>
          <w:i/>
          <w:sz w:val="18"/>
          <w:szCs w:val="18"/>
        </w:rPr>
        <w:t xml:space="preserve"> А.В.</w:t>
      </w:r>
    </w:p>
    <w:p w:rsidR="00F73A5B" w:rsidRPr="003D0929" w:rsidRDefault="00056AD4" w:rsidP="003D0929">
      <w:pPr>
        <w:jc w:val="right"/>
        <w:rPr>
          <w:i/>
          <w:sz w:val="18"/>
          <w:szCs w:val="18"/>
        </w:rPr>
      </w:pPr>
      <w:r w:rsidRPr="00F73A5B">
        <w:rPr>
          <w:i/>
          <w:sz w:val="18"/>
          <w:szCs w:val="18"/>
        </w:rPr>
        <w:t xml:space="preserve">                                                         </w:t>
      </w:r>
      <w:r w:rsidR="003D0929">
        <w:rPr>
          <w:i/>
          <w:sz w:val="18"/>
          <w:szCs w:val="18"/>
        </w:rPr>
        <w:t xml:space="preserve">                       (подпись)</w:t>
      </w:r>
    </w:p>
    <w:p w:rsidR="00F73A5B" w:rsidRDefault="00F73A5B" w:rsidP="00056AD4">
      <w:pPr>
        <w:jc w:val="right"/>
        <w:rPr>
          <w:sz w:val="18"/>
          <w:szCs w:val="18"/>
        </w:rPr>
      </w:pPr>
    </w:p>
    <w:p w:rsidR="00F73A5B" w:rsidRDefault="00F73A5B" w:rsidP="00056AD4">
      <w:pPr>
        <w:jc w:val="right"/>
        <w:rPr>
          <w:sz w:val="18"/>
          <w:szCs w:val="18"/>
        </w:rPr>
      </w:pPr>
    </w:p>
    <w:p w:rsidR="00F73A5B" w:rsidRDefault="00F73A5B" w:rsidP="00056AD4">
      <w:pPr>
        <w:jc w:val="right"/>
        <w:rPr>
          <w:sz w:val="18"/>
          <w:szCs w:val="18"/>
        </w:rPr>
      </w:pPr>
    </w:p>
    <w:p w:rsidR="00F73A5B" w:rsidRDefault="00F73A5B" w:rsidP="00056AD4">
      <w:pPr>
        <w:jc w:val="right"/>
        <w:rPr>
          <w:sz w:val="18"/>
          <w:szCs w:val="18"/>
        </w:rPr>
      </w:pPr>
    </w:p>
    <w:p w:rsidR="003156C1" w:rsidRDefault="003156C1" w:rsidP="00056AD4">
      <w:pPr>
        <w:jc w:val="right"/>
        <w:rPr>
          <w:sz w:val="18"/>
          <w:szCs w:val="18"/>
        </w:rPr>
      </w:pPr>
    </w:p>
    <w:p w:rsidR="00F73A5B" w:rsidRPr="00F73A5B" w:rsidRDefault="00F73A5B" w:rsidP="00F73A5B">
      <w:pPr>
        <w:jc w:val="center"/>
        <w:rPr>
          <w:sz w:val="18"/>
          <w:szCs w:val="18"/>
        </w:rPr>
      </w:pPr>
      <w:r w:rsidRPr="00F73A5B">
        <w:rPr>
          <w:sz w:val="18"/>
          <w:szCs w:val="18"/>
        </w:rPr>
        <w:lastRenderedPageBreak/>
        <w:t>РОССИЙСКАЯ ФЕДЕРАЦИЯ</w:t>
      </w:r>
    </w:p>
    <w:p w:rsidR="00F73A5B" w:rsidRPr="00F73A5B" w:rsidRDefault="00F73A5B" w:rsidP="00F73A5B">
      <w:pPr>
        <w:jc w:val="center"/>
        <w:rPr>
          <w:sz w:val="18"/>
          <w:szCs w:val="18"/>
        </w:rPr>
      </w:pPr>
      <w:r w:rsidRPr="00F73A5B">
        <w:rPr>
          <w:sz w:val="18"/>
          <w:szCs w:val="18"/>
        </w:rPr>
        <w:t>ИРКУТСКАЯ ОБЛАСТЬ ИРКУТСКИЙ РАЙОН</w:t>
      </w:r>
    </w:p>
    <w:p w:rsidR="00F73A5B" w:rsidRPr="00F73A5B" w:rsidRDefault="00F73A5B" w:rsidP="00F73A5B">
      <w:pPr>
        <w:jc w:val="center"/>
        <w:rPr>
          <w:sz w:val="18"/>
          <w:szCs w:val="18"/>
        </w:rPr>
      </w:pPr>
      <w:r w:rsidRPr="00F73A5B">
        <w:rPr>
          <w:sz w:val="18"/>
          <w:szCs w:val="18"/>
        </w:rPr>
        <w:t>ХОМУТОВСКОЕ МУНИЦИПАЛЬНОЕ ОБРАЗОВАНИЕ</w:t>
      </w:r>
    </w:p>
    <w:p w:rsidR="00F73A5B" w:rsidRPr="00F73A5B" w:rsidRDefault="00F73A5B" w:rsidP="00F73A5B">
      <w:pPr>
        <w:jc w:val="center"/>
        <w:rPr>
          <w:b/>
          <w:sz w:val="18"/>
          <w:szCs w:val="18"/>
        </w:rPr>
      </w:pPr>
      <w:r w:rsidRPr="00F73A5B">
        <w:rPr>
          <w:b/>
          <w:sz w:val="18"/>
          <w:szCs w:val="18"/>
        </w:rPr>
        <w:t>АДМИНИСТРАЦИЯ</w:t>
      </w:r>
    </w:p>
    <w:p w:rsidR="00F73A5B" w:rsidRDefault="00F73A5B" w:rsidP="00F73A5B">
      <w:pPr>
        <w:jc w:val="center"/>
        <w:rPr>
          <w:b/>
          <w:sz w:val="18"/>
          <w:szCs w:val="18"/>
        </w:rPr>
      </w:pPr>
      <w:r w:rsidRPr="00F73A5B">
        <w:rPr>
          <w:b/>
          <w:sz w:val="18"/>
          <w:szCs w:val="18"/>
        </w:rPr>
        <w:t>ПОСТАНОВЛЕНИЕ</w:t>
      </w:r>
    </w:p>
    <w:p w:rsidR="00F73A5B" w:rsidRDefault="00F73A5B" w:rsidP="00F73A5B">
      <w:pPr>
        <w:jc w:val="center"/>
        <w:rPr>
          <w:b/>
          <w:sz w:val="18"/>
          <w:szCs w:val="18"/>
        </w:rPr>
      </w:pPr>
    </w:p>
    <w:p w:rsidR="00F73A5B" w:rsidRDefault="00F73A5B" w:rsidP="00F73A5B">
      <w:pPr>
        <w:jc w:val="center"/>
        <w:rPr>
          <w:b/>
          <w:sz w:val="18"/>
          <w:szCs w:val="18"/>
        </w:rPr>
      </w:pPr>
    </w:p>
    <w:p w:rsidR="00F73A5B" w:rsidRPr="00F73A5B" w:rsidRDefault="00F73A5B" w:rsidP="00F73A5B">
      <w:pPr>
        <w:jc w:val="left"/>
        <w:rPr>
          <w:sz w:val="18"/>
          <w:szCs w:val="18"/>
        </w:rPr>
      </w:pPr>
    </w:p>
    <w:p w:rsidR="00F73A5B" w:rsidRPr="00F73A5B" w:rsidRDefault="003D0929" w:rsidP="00F73A5B">
      <w:pPr>
        <w:jc w:val="left"/>
        <w:rPr>
          <w:sz w:val="18"/>
          <w:szCs w:val="18"/>
          <w:u w:val="single"/>
        </w:rPr>
      </w:pPr>
      <w:r>
        <w:rPr>
          <w:sz w:val="18"/>
          <w:szCs w:val="18"/>
          <w:u w:val="single"/>
        </w:rPr>
        <w:t xml:space="preserve">25.04.2024 № 421 </w:t>
      </w:r>
      <w:proofErr w:type="spellStart"/>
      <w:r w:rsidR="00F73A5B" w:rsidRPr="00F73A5B">
        <w:rPr>
          <w:sz w:val="18"/>
          <w:szCs w:val="18"/>
          <w:u w:val="single"/>
        </w:rPr>
        <w:t>пз</w:t>
      </w:r>
      <w:proofErr w:type="spellEnd"/>
      <w:r w:rsidR="00F73A5B" w:rsidRPr="00F73A5B">
        <w:rPr>
          <w:sz w:val="18"/>
          <w:szCs w:val="18"/>
          <w:u w:val="single"/>
        </w:rPr>
        <w:t xml:space="preserve"> </w:t>
      </w:r>
    </w:p>
    <w:p w:rsidR="00F73A5B" w:rsidRDefault="00F73A5B" w:rsidP="00F73A5B">
      <w:pPr>
        <w:jc w:val="left"/>
        <w:rPr>
          <w:sz w:val="18"/>
          <w:szCs w:val="18"/>
        </w:rPr>
      </w:pPr>
      <w:r w:rsidRPr="00F73A5B">
        <w:rPr>
          <w:sz w:val="18"/>
          <w:szCs w:val="18"/>
        </w:rPr>
        <w:t xml:space="preserve">        с. Хомутово</w:t>
      </w:r>
    </w:p>
    <w:p w:rsidR="003D0929" w:rsidRDefault="003D0929" w:rsidP="00F73A5B">
      <w:pPr>
        <w:jc w:val="left"/>
        <w:rPr>
          <w:sz w:val="18"/>
          <w:szCs w:val="18"/>
        </w:rPr>
      </w:pPr>
    </w:p>
    <w:p w:rsidR="003D0929" w:rsidRPr="003D0929" w:rsidRDefault="003156C1" w:rsidP="003156C1">
      <w:pPr>
        <w:jc w:val="left"/>
        <w:rPr>
          <w:sz w:val="18"/>
          <w:szCs w:val="18"/>
        </w:rPr>
      </w:pPr>
      <w:r>
        <w:rPr>
          <w:sz w:val="18"/>
          <w:szCs w:val="18"/>
        </w:rPr>
        <w:t xml:space="preserve">    </w:t>
      </w:r>
      <w:r w:rsidR="003D0929" w:rsidRPr="003D0929">
        <w:rPr>
          <w:sz w:val="18"/>
          <w:szCs w:val="18"/>
        </w:rPr>
        <w:t>О предоставлении разрешения</w:t>
      </w:r>
      <w:r>
        <w:rPr>
          <w:sz w:val="18"/>
          <w:szCs w:val="18"/>
        </w:rPr>
        <w:t xml:space="preserve"> </w:t>
      </w:r>
      <w:r w:rsidR="003D0929" w:rsidRPr="003D0929">
        <w:rPr>
          <w:sz w:val="18"/>
          <w:szCs w:val="18"/>
        </w:rPr>
        <w:t>на условно разрешенный вид</w:t>
      </w:r>
      <w:r>
        <w:rPr>
          <w:sz w:val="18"/>
          <w:szCs w:val="18"/>
        </w:rPr>
        <w:t xml:space="preserve"> </w:t>
      </w:r>
      <w:r w:rsidR="003D0929" w:rsidRPr="003D0929">
        <w:rPr>
          <w:sz w:val="18"/>
          <w:szCs w:val="18"/>
        </w:rPr>
        <w:t xml:space="preserve">использования земельного участка   </w:t>
      </w:r>
    </w:p>
    <w:p w:rsidR="003D0929" w:rsidRPr="00E13698" w:rsidRDefault="003D0929" w:rsidP="003156C1">
      <w:pPr>
        <w:ind w:left="0" w:firstLine="426"/>
        <w:jc w:val="left"/>
        <w:rPr>
          <w:sz w:val="18"/>
          <w:szCs w:val="18"/>
        </w:rPr>
      </w:pPr>
    </w:p>
    <w:p w:rsidR="003D0929" w:rsidRDefault="003D0929" w:rsidP="003156C1">
      <w:pPr>
        <w:ind w:left="0" w:firstLine="426"/>
        <w:jc w:val="left"/>
        <w:rPr>
          <w:sz w:val="18"/>
          <w:szCs w:val="18"/>
        </w:rPr>
      </w:pPr>
      <w:r w:rsidRPr="00E13698">
        <w:rPr>
          <w:sz w:val="18"/>
          <w:szCs w:val="18"/>
        </w:rPr>
        <w:t xml:space="preserve"> </w:t>
      </w:r>
      <w:proofErr w:type="gramStart"/>
      <w:r w:rsidRPr="00E13698">
        <w:rPr>
          <w:sz w:val="18"/>
          <w:szCs w:val="18"/>
        </w:rPr>
        <w:t>В соответствии со ст. 39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 О закреплении за сельскими поселениями Иркутской области вопросов местного значения», ст. 6 Устава Хомутовского муниципального образования, Постановления № 23о/д от 11.02.2022 об утверждении административного регламента предоставления муниципальной услуги «Предоставление</w:t>
      </w:r>
      <w:proofErr w:type="gramEnd"/>
      <w:r w:rsidRPr="00E13698">
        <w:rPr>
          <w:sz w:val="18"/>
          <w:szCs w:val="18"/>
        </w:rPr>
        <w:t xml:space="preserve"> разрешения на условно разрешенный вид использования земельного участка или объекта капитального строительства» на основании рекомендаций комиссии по подготовке правил землепользования и застройки Хомутовского муниципального образования» от 11.04.2024, рассмотрев заявление </w:t>
      </w:r>
      <w:proofErr w:type="spellStart"/>
      <w:r w:rsidRPr="00E13698">
        <w:rPr>
          <w:sz w:val="18"/>
          <w:szCs w:val="18"/>
        </w:rPr>
        <w:t>Гатауллина</w:t>
      </w:r>
      <w:proofErr w:type="spellEnd"/>
      <w:r w:rsidRPr="00E13698">
        <w:rPr>
          <w:sz w:val="18"/>
          <w:szCs w:val="18"/>
        </w:rPr>
        <w:t xml:space="preserve"> Руслана </w:t>
      </w:r>
      <w:proofErr w:type="spellStart"/>
      <w:r w:rsidRPr="00E13698">
        <w:rPr>
          <w:sz w:val="18"/>
          <w:szCs w:val="18"/>
        </w:rPr>
        <w:t>Мусавировича</w:t>
      </w:r>
      <w:proofErr w:type="spellEnd"/>
      <w:r w:rsidRPr="00E13698">
        <w:rPr>
          <w:sz w:val="18"/>
          <w:szCs w:val="18"/>
        </w:rPr>
        <w:t xml:space="preserve"> и представленные документы, Администрация Хомутовского муниципального образования</w:t>
      </w:r>
    </w:p>
    <w:p w:rsidR="003156C1" w:rsidRPr="00E13698" w:rsidRDefault="003156C1" w:rsidP="003156C1">
      <w:pPr>
        <w:ind w:left="0" w:firstLine="426"/>
        <w:jc w:val="left"/>
        <w:rPr>
          <w:sz w:val="18"/>
          <w:szCs w:val="18"/>
        </w:rPr>
      </w:pPr>
    </w:p>
    <w:p w:rsidR="003D0929" w:rsidRDefault="003D0929" w:rsidP="003156C1">
      <w:pPr>
        <w:ind w:left="0" w:firstLine="426"/>
        <w:jc w:val="left"/>
        <w:rPr>
          <w:sz w:val="18"/>
          <w:szCs w:val="18"/>
        </w:rPr>
      </w:pPr>
      <w:r w:rsidRPr="003D0929">
        <w:rPr>
          <w:sz w:val="18"/>
          <w:szCs w:val="18"/>
        </w:rPr>
        <w:t xml:space="preserve">  ПОСТАНОВЛЯЕТ:</w:t>
      </w:r>
    </w:p>
    <w:p w:rsidR="001251D9" w:rsidRPr="003D0929" w:rsidRDefault="001251D9" w:rsidP="003156C1">
      <w:pPr>
        <w:ind w:left="0" w:firstLine="426"/>
        <w:jc w:val="left"/>
        <w:rPr>
          <w:sz w:val="18"/>
          <w:szCs w:val="18"/>
        </w:rPr>
      </w:pPr>
    </w:p>
    <w:p w:rsidR="003D0929" w:rsidRPr="003D0929" w:rsidRDefault="003D0929" w:rsidP="003156C1">
      <w:pPr>
        <w:ind w:left="0" w:firstLine="426"/>
        <w:jc w:val="left"/>
        <w:rPr>
          <w:sz w:val="18"/>
          <w:szCs w:val="18"/>
        </w:rPr>
      </w:pPr>
      <w:r w:rsidRPr="003D0929">
        <w:rPr>
          <w:sz w:val="18"/>
          <w:szCs w:val="18"/>
        </w:rPr>
        <w:t>1.</w:t>
      </w:r>
      <w:r w:rsidRPr="003D0929">
        <w:rPr>
          <w:sz w:val="18"/>
          <w:szCs w:val="18"/>
        </w:rPr>
        <w:tab/>
        <w:t>Предоставить разрешение на условно разрешенный вид использования «Бытовое обслуживание» в отношении:</w:t>
      </w:r>
    </w:p>
    <w:p w:rsidR="003D0929" w:rsidRPr="003D0929" w:rsidRDefault="003D0929" w:rsidP="003156C1">
      <w:pPr>
        <w:ind w:left="0" w:firstLine="426"/>
        <w:jc w:val="left"/>
        <w:rPr>
          <w:sz w:val="18"/>
          <w:szCs w:val="18"/>
        </w:rPr>
      </w:pPr>
      <w:r w:rsidRPr="003D0929">
        <w:rPr>
          <w:sz w:val="18"/>
          <w:szCs w:val="18"/>
        </w:rPr>
        <w:t>1.1</w:t>
      </w:r>
      <w:r w:rsidRPr="003D0929">
        <w:rPr>
          <w:sz w:val="18"/>
          <w:szCs w:val="18"/>
        </w:rPr>
        <w:tab/>
        <w:t>земельного  участка ЗУ</w:t>
      </w:r>
      <w:proofErr w:type="gramStart"/>
      <w:r w:rsidRPr="003D0929">
        <w:rPr>
          <w:sz w:val="18"/>
          <w:szCs w:val="18"/>
        </w:rPr>
        <w:t>2</w:t>
      </w:r>
      <w:proofErr w:type="gramEnd"/>
      <w:r w:rsidRPr="003D0929">
        <w:rPr>
          <w:sz w:val="18"/>
          <w:szCs w:val="18"/>
        </w:rPr>
        <w:t xml:space="preserve"> площадью 200 </w:t>
      </w:r>
      <w:proofErr w:type="spellStart"/>
      <w:r w:rsidRPr="003D0929">
        <w:rPr>
          <w:sz w:val="18"/>
          <w:szCs w:val="18"/>
        </w:rPr>
        <w:t>кв.м</w:t>
      </w:r>
      <w:proofErr w:type="spellEnd"/>
      <w:r w:rsidRPr="003D0929">
        <w:rPr>
          <w:sz w:val="18"/>
          <w:szCs w:val="18"/>
        </w:rPr>
        <w:t xml:space="preserve">., образованного в результате раздела земельного участка с кадастровым номером 38:06:100922:9792, расположенного по адресу: Российская Федерация, Иркутская область, муниципальный район Иркутский, сельское поселение </w:t>
      </w:r>
      <w:proofErr w:type="spellStart"/>
      <w:r w:rsidRPr="003D0929">
        <w:rPr>
          <w:sz w:val="18"/>
          <w:szCs w:val="18"/>
        </w:rPr>
        <w:t>Хомутовское</w:t>
      </w:r>
      <w:proofErr w:type="spellEnd"/>
      <w:r w:rsidRPr="003D0929">
        <w:rPr>
          <w:sz w:val="18"/>
          <w:szCs w:val="18"/>
        </w:rPr>
        <w:t>, село Хомутово, улица Гоголя, земельный участок 37А.</w:t>
      </w:r>
    </w:p>
    <w:p w:rsidR="003D0929" w:rsidRPr="003D0929" w:rsidRDefault="003D0929" w:rsidP="003156C1">
      <w:pPr>
        <w:ind w:left="0" w:firstLine="426"/>
        <w:jc w:val="left"/>
        <w:rPr>
          <w:sz w:val="18"/>
          <w:szCs w:val="18"/>
        </w:rPr>
      </w:pPr>
      <w:r w:rsidRPr="003D0929">
        <w:rPr>
          <w:sz w:val="18"/>
          <w:szCs w:val="18"/>
        </w:rPr>
        <w:t>2. Опубликовать настоящее постановление в установленном законом порядке.</w:t>
      </w:r>
    </w:p>
    <w:p w:rsidR="003D0929" w:rsidRDefault="003D0929" w:rsidP="003156C1">
      <w:pPr>
        <w:ind w:left="0" w:firstLine="426"/>
        <w:jc w:val="left"/>
        <w:rPr>
          <w:sz w:val="18"/>
          <w:szCs w:val="18"/>
        </w:rPr>
      </w:pPr>
      <w:r w:rsidRPr="003D0929">
        <w:rPr>
          <w:sz w:val="18"/>
          <w:szCs w:val="18"/>
        </w:rPr>
        <w:t xml:space="preserve">3. </w:t>
      </w:r>
      <w:proofErr w:type="gramStart"/>
      <w:r w:rsidRPr="003D0929">
        <w:rPr>
          <w:sz w:val="18"/>
          <w:szCs w:val="18"/>
        </w:rPr>
        <w:t>Контроль за</w:t>
      </w:r>
      <w:proofErr w:type="gramEnd"/>
      <w:r w:rsidRPr="003D0929">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1251D9" w:rsidRDefault="001251D9" w:rsidP="003156C1">
      <w:pPr>
        <w:ind w:left="0" w:firstLine="426"/>
        <w:jc w:val="left"/>
        <w:rPr>
          <w:sz w:val="18"/>
          <w:szCs w:val="18"/>
        </w:rPr>
      </w:pPr>
    </w:p>
    <w:p w:rsidR="001251D9" w:rsidRPr="003D0929" w:rsidRDefault="001251D9" w:rsidP="003D0929">
      <w:pPr>
        <w:jc w:val="left"/>
        <w:rPr>
          <w:sz w:val="18"/>
          <w:szCs w:val="18"/>
        </w:rPr>
      </w:pPr>
    </w:p>
    <w:p w:rsidR="003D0929" w:rsidRPr="003D0929" w:rsidRDefault="003D0929" w:rsidP="003D0929">
      <w:pPr>
        <w:jc w:val="left"/>
        <w:rPr>
          <w:sz w:val="18"/>
          <w:szCs w:val="18"/>
        </w:rPr>
      </w:pPr>
    </w:p>
    <w:p w:rsidR="003D0929" w:rsidRDefault="003D0929" w:rsidP="001251D9">
      <w:pPr>
        <w:jc w:val="right"/>
        <w:rPr>
          <w:i/>
          <w:sz w:val="18"/>
          <w:szCs w:val="18"/>
        </w:rPr>
      </w:pPr>
      <w:r w:rsidRPr="001251D9">
        <w:rPr>
          <w:i/>
          <w:sz w:val="18"/>
          <w:szCs w:val="18"/>
        </w:rPr>
        <w:t>Глава</w:t>
      </w:r>
      <w:r w:rsidRPr="001251D9">
        <w:rPr>
          <w:i/>
          <w:sz w:val="18"/>
          <w:szCs w:val="18"/>
        </w:rPr>
        <w:tab/>
        <w:t xml:space="preserve">      </w:t>
      </w:r>
      <w:r w:rsidR="001251D9">
        <w:rPr>
          <w:i/>
          <w:sz w:val="18"/>
          <w:szCs w:val="18"/>
        </w:rPr>
        <w:t xml:space="preserve">                 </w:t>
      </w:r>
      <w:r w:rsidRPr="001251D9">
        <w:rPr>
          <w:i/>
          <w:sz w:val="18"/>
          <w:szCs w:val="18"/>
        </w:rPr>
        <w:t xml:space="preserve">     В.М. </w:t>
      </w:r>
      <w:proofErr w:type="spellStart"/>
      <w:r w:rsidRPr="001251D9">
        <w:rPr>
          <w:i/>
          <w:sz w:val="18"/>
          <w:szCs w:val="18"/>
        </w:rPr>
        <w:t>Колмаченко</w:t>
      </w:r>
      <w:proofErr w:type="spellEnd"/>
    </w:p>
    <w:p w:rsidR="001251D9" w:rsidRDefault="001251D9" w:rsidP="001251D9">
      <w:pPr>
        <w:jc w:val="right"/>
        <w:rPr>
          <w:i/>
          <w:sz w:val="18"/>
          <w:szCs w:val="18"/>
        </w:rPr>
      </w:pPr>
    </w:p>
    <w:p w:rsidR="001251D9" w:rsidRDefault="001251D9" w:rsidP="001251D9">
      <w:pPr>
        <w:jc w:val="right"/>
        <w:rPr>
          <w:i/>
          <w:sz w:val="18"/>
          <w:szCs w:val="18"/>
        </w:rPr>
      </w:pPr>
    </w:p>
    <w:p w:rsidR="001251D9" w:rsidRPr="00893B6C" w:rsidRDefault="001251D9" w:rsidP="001251D9">
      <w:pPr>
        <w:jc w:val="center"/>
        <w:rPr>
          <w:sz w:val="18"/>
          <w:szCs w:val="18"/>
        </w:rPr>
      </w:pPr>
    </w:p>
    <w:p w:rsidR="001251D9" w:rsidRPr="00893B6C" w:rsidRDefault="001251D9" w:rsidP="001251D9">
      <w:pPr>
        <w:jc w:val="center"/>
        <w:rPr>
          <w:sz w:val="18"/>
          <w:szCs w:val="18"/>
        </w:rPr>
      </w:pPr>
      <w:r w:rsidRPr="00893B6C">
        <w:rPr>
          <w:sz w:val="18"/>
          <w:szCs w:val="18"/>
        </w:rPr>
        <w:t>Заключение о результатах</w:t>
      </w:r>
    </w:p>
    <w:p w:rsidR="001251D9" w:rsidRPr="00893B6C" w:rsidRDefault="001251D9" w:rsidP="001251D9">
      <w:pPr>
        <w:jc w:val="center"/>
        <w:rPr>
          <w:sz w:val="18"/>
          <w:szCs w:val="18"/>
        </w:rPr>
      </w:pPr>
      <w:r w:rsidRPr="00893B6C">
        <w:rPr>
          <w:sz w:val="18"/>
          <w:szCs w:val="18"/>
        </w:rPr>
        <w:t>публичных слушаний по проекту решения</w:t>
      </w:r>
    </w:p>
    <w:p w:rsidR="001251D9" w:rsidRPr="00893B6C" w:rsidRDefault="001251D9" w:rsidP="001251D9">
      <w:pPr>
        <w:jc w:val="center"/>
        <w:rPr>
          <w:sz w:val="18"/>
          <w:szCs w:val="18"/>
        </w:rPr>
      </w:pPr>
      <w:r w:rsidRPr="00893B6C">
        <w:rPr>
          <w:sz w:val="18"/>
          <w:szCs w:val="18"/>
        </w:rPr>
        <w:t>о предоставлении разрешения на условно разрешенный вид использования «Бытовое обслуживание»: в отношении земельного  участка ЗУ</w:t>
      </w:r>
      <w:proofErr w:type="gramStart"/>
      <w:r w:rsidRPr="00893B6C">
        <w:rPr>
          <w:sz w:val="18"/>
          <w:szCs w:val="18"/>
        </w:rPr>
        <w:t>2</w:t>
      </w:r>
      <w:proofErr w:type="gramEnd"/>
      <w:r w:rsidRPr="00893B6C">
        <w:rPr>
          <w:sz w:val="18"/>
          <w:szCs w:val="18"/>
        </w:rPr>
        <w:t xml:space="preserve"> площадью 200 </w:t>
      </w:r>
      <w:proofErr w:type="spellStart"/>
      <w:r w:rsidRPr="00893B6C">
        <w:rPr>
          <w:sz w:val="18"/>
          <w:szCs w:val="18"/>
        </w:rPr>
        <w:t>кв.м</w:t>
      </w:r>
      <w:proofErr w:type="spellEnd"/>
      <w:r w:rsidRPr="00893B6C">
        <w:rPr>
          <w:sz w:val="18"/>
          <w:szCs w:val="18"/>
        </w:rPr>
        <w:t xml:space="preserve">., образованного в результате раздела земельного участка с кадастровым номером 38:06:100922:9792, расположенного по адресу: Российская Федерация, Иркутская область, муниципальный район Иркутский, сельское поселение </w:t>
      </w:r>
      <w:proofErr w:type="spellStart"/>
      <w:r w:rsidRPr="00893B6C">
        <w:rPr>
          <w:sz w:val="18"/>
          <w:szCs w:val="18"/>
        </w:rPr>
        <w:t>Хомутовское</w:t>
      </w:r>
      <w:proofErr w:type="spellEnd"/>
      <w:r w:rsidRPr="00893B6C">
        <w:rPr>
          <w:sz w:val="18"/>
          <w:szCs w:val="18"/>
        </w:rPr>
        <w:t>, село Хомутово, улица Гоголя, земельный участок 37А</w:t>
      </w:r>
      <w:proofErr w:type="gramStart"/>
      <w:r w:rsidRPr="00893B6C">
        <w:rPr>
          <w:sz w:val="18"/>
          <w:szCs w:val="18"/>
        </w:rPr>
        <w:t>..</w:t>
      </w:r>
      <w:proofErr w:type="gramEnd"/>
    </w:p>
    <w:p w:rsidR="001251D9" w:rsidRPr="00893B6C" w:rsidRDefault="001251D9" w:rsidP="001251D9">
      <w:pPr>
        <w:jc w:val="right"/>
        <w:rPr>
          <w:sz w:val="18"/>
          <w:szCs w:val="18"/>
        </w:rPr>
      </w:pPr>
      <w:r w:rsidRPr="00893B6C">
        <w:rPr>
          <w:sz w:val="18"/>
          <w:szCs w:val="18"/>
        </w:rPr>
        <w:t xml:space="preserve">                                                                             </w:t>
      </w:r>
    </w:p>
    <w:p w:rsidR="001251D9" w:rsidRPr="00893B6C" w:rsidRDefault="001251D9" w:rsidP="001251D9">
      <w:pPr>
        <w:jc w:val="right"/>
        <w:rPr>
          <w:sz w:val="18"/>
          <w:szCs w:val="18"/>
        </w:rPr>
      </w:pPr>
      <w:r w:rsidRPr="00893B6C">
        <w:rPr>
          <w:sz w:val="18"/>
          <w:szCs w:val="18"/>
        </w:rPr>
        <w:tab/>
      </w:r>
    </w:p>
    <w:p w:rsidR="001251D9" w:rsidRPr="00893B6C" w:rsidRDefault="001251D9" w:rsidP="00893B6C">
      <w:pPr>
        <w:rPr>
          <w:sz w:val="18"/>
          <w:szCs w:val="18"/>
        </w:rPr>
      </w:pPr>
      <w:r w:rsidRPr="00893B6C">
        <w:rPr>
          <w:sz w:val="18"/>
          <w:szCs w:val="18"/>
        </w:rPr>
        <w:t xml:space="preserve">Настоящее заключение подготовлено Администрацией Хомутовского муниципального образования </w:t>
      </w:r>
    </w:p>
    <w:p w:rsidR="001251D9" w:rsidRPr="00893B6C" w:rsidRDefault="001251D9" w:rsidP="00893B6C">
      <w:pPr>
        <w:rPr>
          <w:sz w:val="18"/>
          <w:szCs w:val="18"/>
        </w:rPr>
      </w:pPr>
      <w:r w:rsidRPr="00893B6C">
        <w:rPr>
          <w:sz w:val="18"/>
          <w:szCs w:val="18"/>
        </w:rPr>
        <w:t xml:space="preserve">           (наименование организатора публичных слушаний)</w:t>
      </w:r>
    </w:p>
    <w:p w:rsidR="001251D9" w:rsidRPr="00893B6C" w:rsidRDefault="001251D9" w:rsidP="00893B6C">
      <w:pPr>
        <w:rPr>
          <w:sz w:val="18"/>
          <w:szCs w:val="18"/>
        </w:rPr>
      </w:pPr>
      <w:r w:rsidRPr="00893B6C">
        <w:rPr>
          <w:sz w:val="18"/>
          <w:szCs w:val="18"/>
        </w:rPr>
        <w:t xml:space="preserve">на основании протокола публичных слушаний от «11» апреля 2024 г. по проекту решения </w:t>
      </w:r>
    </w:p>
    <w:p w:rsidR="001251D9" w:rsidRPr="00893B6C" w:rsidRDefault="001251D9" w:rsidP="00893B6C">
      <w:pPr>
        <w:rPr>
          <w:sz w:val="18"/>
          <w:szCs w:val="18"/>
        </w:rPr>
      </w:pPr>
      <w:r w:rsidRPr="00893B6C">
        <w:rPr>
          <w:sz w:val="18"/>
          <w:szCs w:val="18"/>
        </w:rPr>
        <w:t>о предоставлении разрешения на условно разрешенный вид использования «Бытовое обслуживание»: в отношении земельного  участка ЗУ</w:t>
      </w:r>
      <w:proofErr w:type="gramStart"/>
      <w:r w:rsidRPr="00893B6C">
        <w:rPr>
          <w:sz w:val="18"/>
          <w:szCs w:val="18"/>
        </w:rPr>
        <w:t>2</w:t>
      </w:r>
      <w:proofErr w:type="gramEnd"/>
      <w:r w:rsidRPr="00893B6C">
        <w:rPr>
          <w:sz w:val="18"/>
          <w:szCs w:val="18"/>
        </w:rPr>
        <w:t xml:space="preserve"> площадью 200 </w:t>
      </w:r>
      <w:proofErr w:type="spellStart"/>
      <w:r w:rsidRPr="00893B6C">
        <w:rPr>
          <w:sz w:val="18"/>
          <w:szCs w:val="18"/>
        </w:rPr>
        <w:t>кв.м</w:t>
      </w:r>
      <w:proofErr w:type="spellEnd"/>
      <w:r w:rsidRPr="00893B6C">
        <w:rPr>
          <w:sz w:val="18"/>
          <w:szCs w:val="18"/>
        </w:rPr>
        <w:t xml:space="preserve">., образованного в результате раздела земельного участка с кадастровым номером 38:06:100922:9792, расположенного по адресу: Российская Федерация, Иркутская область, муниципальный район Иркутский, сельское поселение </w:t>
      </w:r>
      <w:proofErr w:type="spellStart"/>
      <w:r w:rsidRPr="00893B6C">
        <w:rPr>
          <w:sz w:val="18"/>
          <w:szCs w:val="18"/>
        </w:rPr>
        <w:t>Хомутовское</w:t>
      </w:r>
      <w:proofErr w:type="spellEnd"/>
      <w:r w:rsidRPr="00893B6C">
        <w:rPr>
          <w:sz w:val="18"/>
          <w:szCs w:val="18"/>
        </w:rPr>
        <w:t>, село Хомутово, улица Гоголя, земельный участок 37А.</w:t>
      </w:r>
    </w:p>
    <w:p w:rsidR="001251D9" w:rsidRPr="00893B6C" w:rsidRDefault="001251D9" w:rsidP="00893B6C">
      <w:pPr>
        <w:rPr>
          <w:sz w:val="18"/>
          <w:szCs w:val="18"/>
        </w:rPr>
      </w:pPr>
      <w:r w:rsidRPr="00893B6C">
        <w:rPr>
          <w:sz w:val="18"/>
          <w:szCs w:val="18"/>
        </w:rPr>
        <w:t xml:space="preserve">(наименование проекта, рассмотренного </w:t>
      </w:r>
      <w:proofErr w:type="gramStart"/>
      <w:r w:rsidRPr="00893B6C">
        <w:rPr>
          <w:sz w:val="18"/>
          <w:szCs w:val="18"/>
        </w:rPr>
        <w:t>на</w:t>
      </w:r>
      <w:proofErr w:type="gramEnd"/>
      <w:r w:rsidRPr="00893B6C">
        <w:rPr>
          <w:sz w:val="18"/>
          <w:szCs w:val="18"/>
        </w:rPr>
        <w:t xml:space="preserve"> публичных слушаний)</w:t>
      </w:r>
    </w:p>
    <w:p w:rsidR="001251D9" w:rsidRPr="00893B6C" w:rsidRDefault="001251D9" w:rsidP="00893B6C">
      <w:pPr>
        <w:rPr>
          <w:sz w:val="18"/>
          <w:szCs w:val="18"/>
        </w:rPr>
      </w:pPr>
    </w:p>
    <w:p w:rsidR="001251D9" w:rsidRPr="00893B6C" w:rsidRDefault="001251D9" w:rsidP="00893B6C">
      <w:pPr>
        <w:rPr>
          <w:sz w:val="18"/>
          <w:szCs w:val="18"/>
        </w:rPr>
      </w:pPr>
      <w:r w:rsidRPr="00893B6C">
        <w:rPr>
          <w:sz w:val="18"/>
          <w:szCs w:val="18"/>
        </w:rPr>
        <w:t xml:space="preserve">Количество участников публичных слушаний, принявших участие </w:t>
      </w:r>
      <w:proofErr w:type="gramStart"/>
      <w:r w:rsidRPr="00893B6C">
        <w:rPr>
          <w:sz w:val="18"/>
          <w:szCs w:val="18"/>
        </w:rPr>
        <w:t>в</w:t>
      </w:r>
      <w:proofErr w:type="gramEnd"/>
      <w:r w:rsidRPr="00893B6C">
        <w:rPr>
          <w:sz w:val="18"/>
          <w:szCs w:val="18"/>
        </w:rPr>
        <w:t xml:space="preserve"> публичных слушаний составило: 0.</w:t>
      </w:r>
    </w:p>
    <w:p w:rsidR="001251D9" w:rsidRDefault="001251D9" w:rsidP="00893B6C">
      <w:pPr>
        <w:rPr>
          <w:sz w:val="18"/>
          <w:szCs w:val="18"/>
        </w:rPr>
      </w:pPr>
      <w:r w:rsidRPr="00893B6C">
        <w:rPr>
          <w:sz w:val="18"/>
          <w:szCs w:val="18"/>
        </w:rPr>
        <w:t>По результатам рассмотрения замечаний и предложений участников публичных слушаний, постоянно проживающих на территории, в пределах которой проведены публичные слушания, установлено: замечания и предложения поступали</w:t>
      </w:r>
    </w:p>
    <w:p w:rsidR="00893B6C" w:rsidRDefault="00893B6C" w:rsidP="00893B6C">
      <w:pPr>
        <w:rPr>
          <w:sz w:val="18"/>
          <w:szCs w:val="18"/>
        </w:rPr>
      </w:pPr>
    </w:p>
    <w:p w:rsidR="00893B6C" w:rsidRDefault="00893B6C" w:rsidP="00893B6C">
      <w:pPr>
        <w:rPr>
          <w:sz w:val="18"/>
          <w:szCs w:val="18"/>
        </w:rPr>
      </w:pPr>
    </w:p>
    <w:tbl>
      <w:tblPr>
        <w:tblStyle w:val="108"/>
        <w:tblW w:w="10632" w:type="dxa"/>
        <w:tblInd w:w="-268" w:type="dxa"/>
        <w:tblLook w:val="04A0" w:firstRow="1" w:lastRow="0" w:firstColumn="1" w:lastColumn="0" w:noHBand="0" w:noVBand="1"/>
      </w:tblPr>
      <w:tblGrid>
        <w:gridCol w:w="555"/>
        <w:gridCol w:w="2970"/>
        <w:gridCol w:w="2845"/>
        <w:gridCol w:w="4262"/>
      </w:tblGrid>
      <w:tr w:rsidR="00893B6C" w:rsidRPr="003156C1" w:rsidTr="002D331D">
        <w:trPr>
          <w:cnfStyle w:val="100000000000" w:firstRow="1" w:lastRow="0" w:firstColumn="0" w:lastColumn="0" w:oddVBand="0" w:evenVBand="0" w:oddHBand="0" w:evenHBand="0" w:firstRowFirstColumn="0" w:firstRowLastColumn="0" w:lastRowFirstColumn="0" w:lastRowLastColumn="0"/>
          <w:trHeight w:val="1681"/>
        </w:trPr>
        <w:tc>
          <w:tcPr>
            <w:tcW w:w="495" w:type="dxa"/>
            <w:tcBorders>
              <w:top w:val="single" w:sz="4" w:space="0" w:color="auto"/>
              <w:left w:val="single" w:sz="4" w:space="0" w:color="auto"/>
              <w:bottom w:val="single" w:sz="4" w:space="0" w:color="auto"/>
              <w:right w:val="single" w:sz="4" w:space="0" w:color="auto"/>
            </w:tcBorders>
            <w:hideMark/>
          </w:tcPr>
          <w:p w:rsidR="00893B6C" w:rsidRPr="003156C1" w:rsidRDefault="00893B6C" w:rsidP="002D331D">
            <w:pPr>
              <w:ind w:left="-158" w:right="-425" w:hanging="409"/>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w:t>
            </w:r>
          </w:p>
        </w:tc>
        <w:tc>
          <w:tcPr>
            <w:tcW w:w="2930" w:type="dxa"/>
            <w:tcBorders>
              <w:top w:val="single" w:sz="4" w:space="0" w:color="auto"/>
              <w:left w:val="single" w:sz="4" w:space="0" w:color="auto"/>
              <w:bottom w:val="single" w:sz="4" w:space="0" w:color="auto"/>
              <w:right w:val="single" w:sz="4" w:space="0" w:color="auto"/>
            </w:tcBorders>
            <w:hideMark/>
          </w:tcPr>
          <w:p w:rsidR="00893B6C" w:rsidRPr="003156C1" w:rsidRDefault="00893B6C" w:rsidP="00155804">
            <w:pPr>
              <w:ind w:right="61"/>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Содержание внесённых предложений/замечаний</w:t>
            </w:r>
          </w:p>
        </w:tc>
        <w:tc>
          <w:tcPr>
            <w:tcW w:w="2805" w:type="dxa"/>
            <w:tcBorders>
              <w:top w:val="single" w:sz="4" w:space="0" w:color="auto"/>
              <w:left w:val="single" w:sz="4" w:space="0" w:color="auto"/>
              <w:bottom w:val="single" w:sz="4" w:space="0" w:color="auto"/>
              <w:right w:val="single" w:sz="4" w:space="0" w:color="auto"/>
            </w:tcBorders>
            <w:hideMark/>
          </w:tcPr>
          <w:p w:rsidR="00893B6C" w:rsidRPr="003156C1" w:rsidRDefault="00893B6C" w:rsidP="00155804">
            <w:pPr>
              <w:ind w:left="89"/>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Выводы по результатам рассмотрения предложения, поступившего от участников публичных слушаний</w:t>
            </w:r>
          </w:p>
        </w:tc>
        <w:tc>
          <w:tcPr>
            <w:tcW w:w="4202" w:type="dxa"/>
            <w:tcBorders>
              <w:top w:val="single" w:sz="4" w:space="0" w:color="auto"/>
              <w:left w:val="single" w:sz="4" w:space="0" w:color="auto"/>
              <w:bottom w:val="single" w:sz="4" w:space="0" w:color="auto"/>
              <w:right w:val="single" w:sz="4" w:space="0" w:color="auto"/>
            </w:tcBorders>
            <w:hideMark/>
          </w:tcPr>
          <w:p w:rsidR="00893B6C" w:rsidRPr="003156C1" w:rsidRDefault="00893B6C" w:rsidP="00155804">
            <w:pPr>
              <w:tabs>
                <w:tab w:val="left" w:pos="3154"/>
              </w:tabs>
              <w:ind w:left="45" w:right="125"/>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893B6C" w:rsidRPr="003156C1" w:rsidTr="002D331D">
        <w:tc>
          <w:tcPr>
            <w:tcW w:w="495" w:type="dxa"/>
            <w:tcBorders>
              <w:top w:val="single" w:sz="4" w:space="0" w:color="auto"/>
              <w:left w:val="single" w:sz="4" w:space="0" w:color="auto"/>
              <w:bottom w:val="single" w:sz="4" w:space="0" w:color="auto"/>
              <w:right w:val="single" w:sz="4" w:space="0" w:color="auto"/>
            </w:tcBorders>
            <w:hideMark/>
          </w:tcPr>
          <w:p w:rsidR="00893B6C" w:rsidRPr="003156C1" w:rsidRDefault="00893B6C" w:rsidP="00155804">
            <w:pPr>
              <w:ind w:left="-567" w:right="-425"/>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2930" w:type="dxa"/>
            <w:tcBorders>
              <w:top w:val="single" w:sz="4" w:space="0" w:color="auto"/>
              <w:left w:val="single" w:sz="4" w:space="0" w:color="auto"/>
              <w:bottom w:val="single" w:sz="4" w:space="0" w:color="auto"/>
              <w:right w:val="single" w:sz="4" w:space="0" w:color="auto"/>
            </w:tcBorders>
          </w:tcPr>
          <w:p w:rsidR="00893B6C" w:rsidRPr="003156C1" w:rsidRDefault="00893B6C" w:rsidP="00155804">
            <w:pPr>
              <w:ind w:left="-567" w:right="-425"/>
              <w:jc w:val="center"/>
              <w:rPr>
                <w:rFonts w:ascii="Times New Roman" w:eastAsiaTheme="minorEastAsia" w:hAnsi="Times New Roman" w:cs="Times New Roman"/>
                <w:sz w:val="18"/>
                <w:szCs w:val="18"/>
              </w:rPr>
            </w:pPr>
          </w:p>
        </w:tc>
        <w:tc>
          <w:tcPr>
            <w:tcW w:w="2805" w:type="dxa"/>
            <w:tcBorders>
              <w:top w:val="single" w:sz="4" w:space="0" w:color="auto"/>
              <w:left w:val="single" w:sz="4" w:space="0" w:color="auto"/>
              <w:bottom w:val="single" w:sz="4" w:space="0" w:color="auto"/>
              <w:right w:val="single" w:sz="4" w:space="0" w:color="auto"/>
            </w:tcBorders>
          </w:tcPr>
          <w:p w:rsidR="00893B6C" w:rsidRPr="003156C1" w:rsidRDefault="00893B6C" w:rsidP="00155804">
            <w:pPr>
              <w:ind w:left="-567" w:right="-425"/>
              <w:jc w:val="center"/>
              <w:rPr>
                <w:rFonts w:ascii="Times New Roman" w:eastAsiaTheme="minorEastAsia" w:hAnsi="Times New Roman" w:cs="Times New Roman"/>
                <w:sz w:val="18"/>
                <w:szCs w:val="18"/>
              </w:rPr>
            </w:pPr>
          </w:p>
        </w:tc>
        <w:tc>
          <w:tcPr>
            <w:tcW w:w="4202" w:type="dxa"/>
            <w:tcBorders>
              <w:top w:val="single" w:sz="4" w:space="0" w:color="auto"/>
              <w:left w:val="single" w:sz="4" w:space="0" w:color="auto"/>
              <w:bottom w:val="single" w:sz="4" w:space="0" w:color="auto"/>
              <w:right w:val="single" w:sz="4" w:space="0" w:color="auto"/>
            </w:tcBorders>
          </w:tcPr>
          <w:p w:rsidR="00893B6C" w:rsidRPr="003156C1" w:rsidRDefault="00893B6C" w:rsidP="00155804">
            <w:pPr>
              <w:ind w:left="-567" w:right="-425"/>
              <w:jc w:val="center"/>
              <w:rPr>
                <w:rFonts w:ascii="Times New Roman" w:eastAsiaTheme="minorEastAsia" w:hAnsi="Times New Roman" w:cs="Times New Roman"/>
                <w:sz w:val="18"/>
                <w:szCs w:val="18"/>
              </w:rPr>
            </w:pPr>
          </w:p>
        </w:tc>
      </w:tr>
      <w:tr w:rsidR="00893B6C" w:rsidRPr="003156C1" w:rsidTr="002D331D">
        <w:tc>
          <w:tcPr>
            <w:tcW w:w="495" w:type="dxa"/>
            <w:tcBorders>
              <w:top w:val="single" w:sz="4" w:space="0" w:color="auto"/>
              <w:left w:val="single" w:sz="4" w:space="0" w:color="auto"/>
              <w:bottom w:val="single" w:sz="4" w:space="0" w:color="auto"/>
              <w:right w:val="single" w:sz="4" w:space="0" w:color="auto"/>
            </w:tcBorders>
          </w:tcPr>
          <w:p w:rsidR="00893B6C" w:rsidRPr="003156C1" w:rsidRDefault="00893B6C" w:rsidP="00155804">
            <w:pPr>
              <w:ind w:left="-567" w:right="-425"/>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2930" w:type="dxa"/>
            <w:tcBorders>
              <w:top w:val="single" w:sz="4" w:space="0" w:color="auto"/>
              <w:left w:val="single" w:sz="4" w:space="0" w:color="auto"/>
              <w:bottom w:val="single" w:sz="4" w:space="0" w:color="auto"/>
              <w:right w:val="single" w:sz="4" w:space="0" w:color="auto"/>
            </w:tcBorders>
          </w:tcPr>
          <w:p w:rsidR="00893B6C" w:rsidRPr="003156C1" w:rsidRDefault="00893B6C" w:rsidP="00155804">
            <w:pPr>
              <w:ind w:left="4"/>
              <w:jc w:val="center"/>
              <w:rPr>
                <w:rFonts w:ascii="Times New Roman" w:eastAsiaTheme="minorEastAsia" w:hAnsi="Times New Roman" w:cs="Times New Roman"/>
                <w:sz w:val="18"/>
                <w:szCs w:val="18"/>
              </w:rPr>
            </w:pPr>
          </w:p>
        </w:tc>
        <w:tc>
          <w:tcPr>
            <w:tcW w:w="2805" w:type="dxa"/>
            <w:tcBorders>
              <w:top w:val="single" w:sz="4" w:space="0" w:color="auto"/>
              <w:left w:val="single" w:sz="4" w:space="0" w:color="auto"/>
              <w:bottom w:val="single" w:sz="4" w:space="0" w:color="auto"/>
              <w:right w:val="single" w:sz="4" w:space="0" w:color="auto"/>
            </w:tcBorders>
          </w:tcPr>
          <w:p w:rsidR="00893B6C" w:rsidRPr="003156C1" w:rsidRDefault="00893B6C" w:rsidP="00155804">
            <w:pPr>
              <w:ind w:left="-567" w:right="-425"/>
              <w:jc w:val="center"/>
              <w:rPr>
                <w:rFonts w:ascii="Times New Roman" w:eastAsiaTheme="minorEastAsia" w:hAnsi="Times New Roman" w:cs="Times New Roman"/>
                <w:sz w:val="18"/>
                <w:szCs w:val="18"/>
              </w:rPr>
            </w:pPr>
          </w:p>
        </w:tc>
        <w:tc>
          <w:tcPr>
            <w:tcW w:w="4202" w:type="dxa"/>
            <w:tcBorders>
              <w:top w:val="single" w:sz="4" w:space="0" w:color="auto"/>
              <w:left w:val="single" w:sz="4" w:space="0" w:color="auto"/>
              <w:bottom w:val="single" w:sz="4" w:space="0" w:color="auto"/>
              <w:right w:val="single" w:sz="4" w:space="0" w:color="auto"/>
            </w:tcBorders>
          </w:tcPr>
          <w:p w:rsidR="00893B6C" w:rsidRPr="003156C1" w:rsidRDefault="00893B6C" w:rsidP="00155804">
            <w:pPr>
              <w:ind w:left="-567" w:right="-425"/>
              <w:jc w:val="center"/>
              <w:rPr>
                <w:rFonts w:ascii="Times New Roman" w:eastAsiaTheme="minorEastAsia" w:hAnsi="Times New Roman" w:cs="Times New Roman"/>
                <w:sz w:val="18"/>
                <w:szCs w:val="18"/>
              </w:rPr>
            </w:pPr>
          </w:p>
        </w:tc>
      </w:tr>
    </w:tbl>
    <w:p w:rsidR="00811396" w:rsidRDefault="00811396" w:rsidP="00811396">
      <w:pPr>
        <w:rPr>
          <w:sz w:val="18"/>
          <w:szCs w:val="18"/>
        </w:rPr>
      </w:pPr>
    </w:p>
    <w:p w:rsidR="00811396" w:rsidRDefault="00811396" w:rsidP="00811396">
      <w:pPr>
        <w:rPr>
          <w:sz w:val="18"/>
          <w:szCs w:val="18"/>
        </w:rPr>
      </w:pPr>
    </w:p>
    <w:p w:rsidR="00893B6C" w:rsidRDefault="002D331D" w:rsidP="00811396">
      <w:pPr>
        <w:rPr>
          <w:sz w:val="18"/>
          <w:szCs w:val="18"/>
        </w:rPr>
      </w:pPr>
      <w:r w:rsidRPr="002D331D">
        <w:rPr>
          <w:sz w:val="18"/>
          <w:szCs w:val="18"/>
        </w:rPr>
        <w:t>По результатам рассмотрения замечаний и предложений иных участников публичных слушаний установлено:</w:t>
      </w:r>
    </w:p>
    <w:p w:rsidR="00811396" w:rsidRDefault="00811396" w:rsidP="00811396">
      <w:pPr>
        <w:rPr>
          <w:sz w:val="18"/>
          <w:szCs w:val="18"/>
        </w:rPr>
      </w:pPr>
    </w:p>
    <w:tbl>
      <w:tblPr>
        <w:tblStyle w:val="108"/>
        <w:tblW w:w="0" w:type="auto"/>
        <w:tblLook w:val="04A0" w:firstRow="1" w:lastRow="0" w:firstColumn="1" w:lastColumn="0" w:noHBand="0" w:noVBand="1"/>
      </w:tblPr>
      <w:tblGrid>
        <w:gridCol w:w="541"/>
        <w:gridCol w:w="2687"/>
        <w:gridCol w:w="3035"/>
        <w:gridCol w:w="4101"/>
      </w:tblGrid>
      <w:tr w:rsidR="00811396" w:rsidRPr="00811396" w:rsidTr="00811396">
        <w:trPr>
          <w:cnfStyle w:val="100000000000" w:firstRow="1" w:lastRow="0" w:firstColumn="0" w:lastColumn="0" w:oddVBand="0" w:evenVBand="0" w:oddHBand="0" w:evenHBand="0" w:firstRowFirstColumn="0" w:firstRowLastColumn="0" w:lastRowFirstColumn="0" w:lastRowLastColumn="0"/>
          <w:trHeight w:val="1956"/>
        </w:trPr>
        <w:tc>
          <w:tcPr>
            <w:tcW w:w="481" w:type="dxa"/>
            <w:tcBorders>
              <w:top w:val="single" w:sz="4" w:space="0" w:color="auto"/>
              <w:left w:val="single" w:sz="4" w:space="0" w:color="auto"/>
              <w:bottom w:val="single" w:sz="4" w:space="0" w:color="auto"/>
              <w:right w:val="single" w:sz="4" w:space="0" w:color="auto"/>
            </w:tcBorders>
            <w:hideMark/>
          </w:tcPr>
          <w:p w:rsidR="00811396" w:rsidRPr="00811396" w:rsidRDefault="00811396" w:rsidP="00155804">
            <w:pPr>
              <w:ind w:left="-567" w:right="-425"/>
              <w:jc w:val="center"/>
              <w:rPr>
                <w:rFonts w:eastAsiaTheme="minorEastAsia"/>
                <w:sz w:val="18"/>
                <w:szCs w:val="18"/>
              </w:rPr>
            </w:pPr>
            <w:r w:rsidRPr="00811396">
              <w:rPr>
                <w:rFonts w:eastAsiaTheme="minorEastAsia"/>
                <w:sz w:val="18"/>
                <w:szCs w:val="18"/>
              </w:rPr>
              <w:t>№</w:t>
            </w:r>
          </w:p>
        </w:tc>
        <w:tc>
          <w:tcPr>
            <w:tcW w:w="2647" w:type="dxa"/>
            <w:tcBorders>
              <w:top w:val="single" w:sz="4" w:space="0" w:color="auto"/>
              <w:left w:val="single" w:sz="4" w:space="0" w:color="auto"/>
              <w:bottom w:val="single" w:sz="4" w:space="0" w:color="auto"/>
              <w:right w:val="single" w:sz="4" w:space="0" w:color="auto"/>
            </w:tcBorders>
            <w:hideMark/>
          </w:tcPr>
          <w:p w:rsidR="00811396" w:rsidRPr="00811396" w:rsidRDefault="00811396" w:rsidP="00155804">
            <w:pPr>
              <w:ind w:left="-232"/>
              <w:jc w:val="center"/>
              <w:rPr>
                <w:rFonts w:eastAsiaTheme="minorEastAsia"/>
                <w:sz w:val="18"/>
                <w:szCs w:val="18"/>
              </w:rPr>
            </w:pPr>
            <w:r w:rsidRPr="00811396">
              <w:rPr>
                <w:rFonts w:eastAsiaTheme="minorEastAsia"/>
                <w:sz w:val="18"/>
                <w:szCs w:val="18"/>
              </w:rPr>
              <w:t>Содержание внесённых предложений/замечаний</w:t>
            </w:r>
          </w:p>
        </w:tc>
        <w:tc>
          <w:tcPr>
            <w:tcW w:w="2995" w:type="dxa"/>
            <w:tcBorders>
              <w:top w:val="single" w:sz="4" w:space="0" w:color="auto"/>
              <w:left w:val="single" w:sz="4" w:space="0" w:color="auto"/>
              <w:bottom w:val="single" w:sz="4" w:space="0" w:color="auto"/>
              <w:right w:val="single" w:sz="4" w:space="0" w:color="auto"/>
            </w:tcBorders>
            <w:hideMark/>
          </w:tcPr>
          <w:p w:rsidR="00811396" w:rsidRPr="00811396" w:rsidRDefault="00811396" w:rsidP="00155804">
            <w:pPr>
              <w:ind w:left="76" w:right="77"/>
              <w:jc w:val="center"/>
              <w:rPr>
                <w:rFonts w:eastAsiaTheme="minorEastAsia"/>
                <w:sz w:val="18"/>
                <w:szCs w:val="18"/>
              </w:rPr>
            </w:pPr>
            <w:r w:rsidRPr="00811396">
              <w:rPr>
                <w:rFonts w:eastAsiaTheme="minorEastAsia"/>
                <w:sz w:val="18"/>
                <w:szCs w:val="18"/>
              </w:rPr>
              <w:t>Выводы по результатам рассмотрения предложения, поступившего от участника публичных слушаний</w:t>
            </w:r>
          </w:p>
        </w:tc>
        <w:tc>
          <w:tcPr>
            <w:tcW w:w="4041" w:type="dxa"/>
            <w:tcBorders>
              <w:top w:val="single" w:sz="4" w:space="0" w:color="auto"/>
              <w:left w:val="single" w:sz="4" w:space="0" w:color="auto"/>
              <w:bottom w:val="single" w:sz="4" w:space="0" w:color="auto"/>
              <w:right w:val="single" w:sz="4" w:space="0" w:color="auto"/>
            </w:tcBorders>
            <w:hideMark/>
          </w:tcPr>
          <w:p w:rsidR="00811396" w:rsidRPr="00811396" w:rsidRDefault="00811396" w:rsidP="00155804">
            <w:pPr>
              <w:tabs>
                <w:tab w:val="left" w:pos="3154"/>
              </w:tabs>
              <w:ind w:left="66"/>
              <w:jc w:val="center"/>
              <w:rPr>
                <w:rFonts w:eastAsiaTheme="minorEastAsia"/>
                <w:sz w:val="18"/>
                <w:szCs w:val="18"/>
              </w:rPr>
            </w:pPr>
            <w:r w:rsidRPr="00811396">
              <w:rPr>
                <w:rFonts w:eastAsiaTheme="minorEastAsia"/>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811396" w:rsidRPr="00811396" w:rsidTr="00811396">
        <w:tc>
          <w:tcPr>
            <w:tcW w:w="481" w:type="dxa"/>
            <w:tcBorders>
              <w:top w:val="single" w:sz="4" w:space="0" w:color="auto"/>
              <w:left w:val="single" w:sz="4" w:space="0" w:color="auto"/>
              <w:bottom w:val="single" w:sz="4" w:space="0" w:color="auto"/>
              <w:right w:val="single" w:sz="4" w:space="0" w:color="auto"/>
            </w:tcBorders>
            <w:hideMark/>
          </w:tcPr>
          <w:p w:rsidR="00811396" w:rsidRPr="00811396" w:rsidRDefault="00811396" w:rsidP="00155804">
            <w:pPr>
              <w:ind w:left="-567" w:right="-425"/>
              <w:jc w:val="center"/>
              <w:rPr>
                <w:rFonts w:eastAsiaTheme="minorEastAsia"/>
                <w:sz w:val="18"/>
                <w:szCs w:val="18"/>
              </w:rPr>
            </w:pPr>
            <w:r w:rsidRPr="00811396">
              <w:rPr>
                <w:rFonts w:eastAsiaTheme="minorEastAsia"/>
                <w:sz w:val="18"/>
                <w:szCs w:val="18"/>
              </w:rPr>
              <w:t>1</w:t>
            </w:r>
          </w:p>
        </w:tc>
        <w:tc>
          <w:tcPr>
            <w:tcW w:w="2647" w:type="dxa"/>
            <w:tcBorders>
              <w:top w:val="single" w:sz="4" w:space="0" w:color="auto"/>
              <w:left w:val="single" w:sz="4" w:space="0" w:color="auto"/>
              <w:bottom w:val="single" w:sz="4" w:space="0" w:color="auto"/>
              <w:right w:val="single" w:sz="4" w:space="0" w:color="auto"/>
            </w:tcBorders>
          </w:tcPr>
          <w:p w:rsidR="00811396" w:rsidRPr="00811396" w:rsidRDefault="00811396" w:rsidP="00155804">
            <w:pPr>
              <w:ind w:left="-567" w:right="-425"/>
              <w:jc w:val="center"/>
              <w:rPr>
                <w:rFonts w:eastAsiaTheme="minorEastAsia"/>
                <w:sz w:val="18"/>
                <w:szCs w:val="18"/>
              </w:rPr>
            </w:pPr>
            <w:r w:rsidRPr="00811396">
              <w:rPr>
                <w:rFonts w:eastAsiaTheme="minorEastAsia"/>
                <w:sz w:val="18"/>
                <w:szCs w:val="18"/>
              </w:rPr>
              <w:t>-</w:t>
            </w:r>
          </w:p>
          <w:p w:rsidR="00811396" w:rsidRPr="00811396" w:rsidRDefault="00811396" w:rsidP="00155804">
            <w:pPr>
              <w:ind w:left="-567" w:right="-425"/>
              <w:jc w:val="center"/>
              <w:rPr>
                <w:rFonts w:eastAsiaTheme="minorEastAsia"/>
                <w:sz w:val="18"/>
                <w:szCs w:val="18"/>
              </w:rPr>
            </w:pPr>
          </w:p>
        </w:tc>
        <w:tc>
          <w:tcPr>
            <w:tcW w:w="2995" w:type="dxa"/>
            <w:tcBorders>
              <w:top w:val="single" w:sz="4" w:space="0" w:color="auto"/>
              <w:left w:val="single" w:sz="4" w:space="0" w:color="auto"/>
              <w:bottom w:val="single" w:sz="4" w:space="0" w:color="auto"/>
              <w:right w:val="single" w:sz="4" w:space="0" w:color="auto"/>
            </w:tcBorders>
            <w:hideMark/>
          </w:tcPr>
          <w:p w:rsidR="00811396" w:rsidRPr="00811396" w:rsidRDefault="00811396" w:rsidP="00155804">
            <w:pPr>
              <w:ind w:left="-567" w:right="-425"/>
              <w:jc w:val="center"/>
              <w:rPr>
                <w:rFonts w:eastAsiaTheme="minorEastAsia"/>
                <w:sz w:val="18"/>
                <w:szCs w:val="18"/>
              </w:rPr>
            </w:pPr>
            <w:r w:rsidRPr="00811396">
              <w:rPr>
                <w:rFonts w:eastAsiaTheme="minorEastAsia"/>
                <w:sz w:val="18"/>
                <w:szCs w:val="18"/>
              </w:rPr>
              <w:t>-</w:t>
            </w:r>
          </w:p>
        </w:tc>
        <w:tc>
          <w:tcPr>
            <w:tcW w:w="4041" w:type="dxa"/>
            <w:tcBorders>
              <w:top w:val="single" w:sz="4" w:space="0" w:color="auto"/>
              <w:left w:val="single" w:sz="4" w:space="0" w:color="auto"/>
              <w:bottom w:val="single" w:sz="4" w:space="0" w:color="auto"/>
              <w:right w:val="single" w:sz="4" w:space="0" w:color="auto"/>
            </w:tcBorders>
            <w:hideMark/>
          </w:tcPr>
          <w:p w:rsidR="00811396" w:rsidRPr="00811396" w:rsidRDefault="00811396" w:rsidP="00155804">
            <w:pPr>
              <w:ind w:left="-567" w:right="-425"/>
              <w:jc w:val="center"/>
              <w:rPr>
                <w:rFonts w:eastAsiaTheme="minorEastAsia"/>
                <w:sz w:val="18"/>
                <w:szCs w:val="18"/>
              </w:rPr>
            </w:pPr>
            <w:r w:rsidRPr="00811396">
              <w:rPr>
                <w:rFonts w:eastAsiaTheme="minorEastAsia"/>
                <w:sz w:val="18"/>
                <w:szCs w:val="18"/>
              </w:rPr>
              <w:t>-</w:t>
            </w:r>
          </w:p>
        </w:tc>
      </w:tr>
    </w:tbl>
    <w:p w:rsidR="00811396" w:rsidRDefault="00811396" w:rsidP="00811396">
      <w:pPr>
        <w:rPr>
          <w:sz w:val="18"/>
          <w:szCs w:val="18"/>
        </w:rPr>
      </w:pPr>
    </w:p>
    <w:p w:rsidR="00D12205" w:rsidRDefault="00D12205" w:rsidP="00D12205">
      <w:pPr>
        <w:rPr>
          <w:sz w:val="18"/>
          <w:szCs w:val="18"/>
        </w:rPr>
      </w:pPr>
    </w:p>
    <w:p w:rsidR="00D12205" w:rsidRDefault="00D12205" w:rsidP="00D12205">
      <w:pPr>
        <w:rPr>
          <w:sz w:val="18"/>
          <w:szCs w:val="18"/>
        </w:rPr>
      </w:pPr>
    </w:p>
    <w:p w:rsidR="00D12205" w:rsidRDefault="00D12205" w:rsidP="00D12205">
      <w:pPr>
        <w:rPr>
          <w:sz w:val="18"/>
          <w:szCs w:val="18"/>
        </w:rPr>
      </w:pPr>
    </w:p>
    <w:p w:rsidR="00D12205" w:rsidRDefault="00D12205" w:rsidP="003156C1">
      <w:pPr>
        <w:ind w:left="-142" w:firstLine="568"/>
        <w:rPr>
          <w:sz w:val="18"/>
          <w:szCs w:val="18"/>
        </w:rPr>
      </w:pPr>
      <w:r w:rsidRPr="00D12205">
        <w:rPr>
          <w:sz w:val="18"/>
          <w:szCs w:val="18"/>
        </w:rPr>
        <w:t>Выводы: в ходе проведения публичных слушаний предложение о целесообразности  предоставления разрешения на условно разрешенный вид использования «Бытовое обслуживание»: в отношении земельного  участка ЗУ</w:t>
      </w:r>
      <w:proofErr w:type="gramStart"/>
      <w:r w:rsidRPr="00D12205">
        <w:rPr>
          <w:sz w:val="18"/>
          <w:szCs w:val="18"/>
        </w:rPr>
        <w:t>2</w:t>
      </w:r>
      <w:proofErr w:type="gramEnd"/>
      <w:r w:rsidRPr="00D12205">
        <w:rPr>
          <w:sz w:val="18"/>
          <w:szCs w:val="18"/>
        </w:rPr>
        <w:t xml:space="preserve"> площадью 200 </w:t>
      </w:r>
      <w:proofErr w:type="spellStart"/>
      <w:r w:rsidRPr="00D12205">
        <w:rPr>
          <w:sz w:val="18"/>
          <w:szCs w:val="18"/>
        </w:rPr>
        <w:t>кв.м</w:t>
      </w:r>
      <w:proofErr w:type="spellEnd"/>
      <w:r w:rsidRPr="00D12205">
        <w:rPr>
          <w:sz w:val="18"/>
          <w:szCs w:val="18"/>
        </w:rPr>
        <w:t xml:space="preserve">., образованного в результате раздела земельного участка с кадастровым номером 38:06:100922:9792, расположенного по адресу: Российская Федерация, Иркутская область, муниципальный район Иркутский, сельское поселение </w:t>
      </w:r>
      <w:proofErr w:type="spellStart"/>
      <w:r w:rsidRPr="00D12205">
        <w:rPr>
          <w:sz w:val="18"/>
          <w:szCs w:val="18"/>
        </w:rPr>
        <w:t>Хомутовское</w:t>
      </w:r>
      <w:proofErr w:type="spellEnd"/>
      <w:r w:rsidRPr="00D12205">
        <w:rPr>
          <w:sz w:val="18"/>
          <w:szCs w:val="18"/>
        </w:rPr>
        <w:t xml:space="preserve">, село Хомутово, улица Гоголя, земельный участок 37А., отрицательных предложений не поступало, соответственно данные  земельные участки  негативного влияния на смежные земельные участки не образуют. </w:t>
      </w:r>
    </w:p>
    <w:p w:rsidR="00D12205" w:rsidRDefault="00D12205" w:rsidP="003156C1">
      <w:pPr>
        <w:ind w:left="-142" w:firstLine="568"/>
        <w:rPr>
          <w:sz w:val="18"/>
          <w:szCs w:val="18"/>
        </w:rPr>
      </w:pPr>
    </w:p>
    <w:p w:rsidR="00D12205" w:rsidRPr="00D12205" w:rsidRDefault="00D12205" w:rsidP="00D12205">
      <w:pPr>
        <w:rPr>
          <w:sz w:val="18"/>
          <w:szCs w:val="18"/>
        </w:rPr>
      </w:pPr>
    </w:p>
    <w:p w:rsidR="00D12205" w:rsidRPr="00D12205" w:rsidRDefault="00D12205" w:rsidP="00D12205">
      <w:pPr>
        <w:jc w:val="right"/>
        <w:rPr>
          <w:sz w:val="18"/>
          <w:szCs w:val="18"/>
        </w:rPr>
      </w:pPr>
    </w:p>
    <w:p w:rsidR="00D12205" w:rsidRPr="00D12205" w:rsidRDefault="00D12205" w:rsidP="00D12205">
      <w:pPr>
        <w:jc w:val="right"/>
        <w:rPr>
          <w:i/>
          <w:sz w:val="18"/>
          <w:szCs w:val="18"/>
        </w:rPr>
      </w:pPr>
      <w:r w:rsidRPr="00D12205">
        <w:rPr>
          <w:i/>
          <w:sz w:val="18"/>
          <w:szCs w:val="18"/>
        </w:rPr>
        <w:t>Председатель публичных слушаний</w:t>
      </w:r>
      <w:r w:rsidRPr="00D12205">
        <w:rPr>
          <w:i/>
          <w:sz w:val="18"/>
          <w:szCs w:val="18"/>
        </w:rPr>
        <w:tab/>
        <w:t xml:space="preserve">                      _______________         Иваненко А.В. </w:t>
      </w:r>
    </w:p>
    <w:p w:rsidR="00D12205" w:rsidRPr="00D12205" w:rsidRDefault="00D12205" w:rsidP="00D12205">
      <w:pPr>
        <w:jc w:val="right"/>
        <w:rPr>
          <w:i/>
          <w:sz w:val="18"/>
          <w:szCs w:val="18"/>
        </w:rPr>
      </w:pPr>
      <w:r w:rsidRPr="00D12205">
        <w:rPr>
          <w:i/>
          <w:sz w:val="18"/>
          <w:szCs w:val="18"/>
        </w:rPr>
        <w:t xml:space="preserve">                                                                          (подпись)</w:t>
      </w:r>
    </w:p>
    <w:p w:rsidR="00D12205" w:rsidRPr="00D12205" w:rsidRDefault="00D12205" w:rsidP="00D12205">
      <w:pPr>
        <w:jc w:val="right"/>
        <w:rPr>
          <w:i/>
          <w:sz w:val="18"/>
          <w:szCs w:val="18"/>
        </w:rPr>
      </w:pPr>
      <w:r w:rsidRPr="00D12205">
        <w:rPr>
          <w:i/>
          <w:sz w:val="18"/>
          <w:szCs w:val="18"/>
        </w:rPr>
        <w:t xml:space="preserve">Секретарь публичных слушаний                             _______________        </w:t>
      </w:r>
      <w:proofErr w:type="spellStart"/>
      <w:r w:rsidRPr="00D12205">
        <w:rPr>
          <w:i/>
          <w:sz w:val="18"/>
          <w:szCs w:val="18"/>
        </w:rPr>
        <w:t>Благирева</w:t>
      </w:r>
      <w:proofErr w:type="spellEnd"/>
      <w:r w:rsidRPr="00D12205">
        <w:rPr>
          <w:i/>
          <w:sz w:val="18"/>
          <w:szCs w:val="18"/>
        </w:rPr>
        <w:t xml:space="preserve"> А.В.</w:t>
      </w:r>
    </w:p>
    <w:p w:rsidR="00E13698" w:rsidRDefault="00D12205" w:rsidP="00E13698">
      <w:pPr>
        <w:jc w:val="right"/>
      </w:pPr>
      <w:r w:rsidRPr="00D12205">
        <w:rPr>
          <w:i/>
          <w:sz w:val="18"/>
          <w:szCs w:val="18"/>
        </w:rPr>
        <w:t xml:space="preserve">                                                                                (подпись)</w:t>
      </w:r>
      <w:r w:rsidR="00E13698" w:rsidRPr="00E13698">
        <w:t xml:space="preserve"> </w:t>
      </w:r>
    </w:p>
    <w:p w:rsidR="00E13698" w:rsidRDefault="00E13698" w:rsidP="00E13698">
      <w:pPr>
        <w:jc w:val="right"/>
      </w:pPr>
    </w:p>
    <w:p w:rsidR="00E13698" w:rsidRPr="00E13698" w:rsidRDefault="00E13698" w:rsidP="00E13698">
      <w:pPr>
        <w:jc w:val="right"/>
        <w:rPr>
          <w:i/>
          <w:sz w:val="18"/>
          <w:szCs w:val="18"/>
        </w:rPr>
      </w:pPr>
    </w:p>
    <w:p w:rsidR="00E13698" w:rsidRPr="00E13698" w:rsidRDefault="00E13698" w:rsidP="00E13698">
      <w:pPr>
        <w:jc w:val="center"/>
        <w:rPr>
          <w:sz w:val="18"/>
          <w:szCs w:val="18"/>
        </w:rPr>
      </w:pPr>
      <w:r w:rsidRPr="00E13698">
        <w:rPr>
          <w:sz w:val="18"/>
          <w:szCs w:val="18"/>
        </w:rPr>
        <w:t>РОССИЙСКАЯ ФЕДЕРАЦИЯ</w:t>
      </w:r>
    </w:p>
    <w:p w:rsidR="00E13698" w:rsidRPr="00E13698" w:rsidRDefault="00E13698" w:rsidP="00E13698">
      <w:pPr>
        <w:jc w:val="center"/>
        <w:rPr>
          <w:sz w:val="18"/>
          <w:szCs w:val="18"/>
        </w:rPr>
      </w:pPr>
      <w:r w:rsidRPr="00E13698">
        <w:rPr>
          <w:sz w:val="18"/>
          <w:szCs w:val="18"/>
        </w:rPr>
        <w:t>ИРКУТСКАЯ ОБЛАСТЬ ИРКУТСКИЙ РАЙОН</w:t>
      </w:r>
    </w:p>
    <w:p w:rsidR="00E13698" w:rsidRPr="00E13698" w:rsidRDefault="00E13698" w:rsidP="00E13698">
      <w:pPr>
        <w:jc w:val="center"/>
        <w:rPr>
          <w:sz w:val="18"/>
          <w:szCs w:val="18"/>
        </w:rPr>
      </w:pPr>
      <w:r w:rsidRPr="00E13698">
        <w:rPr>
          <w:sz w:val="18"/>
          <w:szCs w:val="18"/>
        </w:rPr>
        <w:t>ХОМУТОВСКОЕ МУНИЦИПАЛЬНОЕ ОБРАЗОВАНИЕ</w:t>
      </w:r>
    </w:p>
    <w:p w:rsidR="00E13698" w:rsidRPr="00E13698" w:rsidRDefault="00E13698" w:rsidP="00E13698">
      <w:pPr>
        <w:jc w:val="center"/>
        <w:rPr>
          <w:b/>
          <w:sz w:val="18"/>
          <w:szCs w:val="18"/>
        </w:rPr>
      </w:pPr>
      <w:r w:rsidRPr="00E13698">
        <w:rPr>
          <w:b/>
          <w:sz w:val="18"/>
          <w:szCs w:val="18"/>
        </w:rPr>
        <w:t>АДМИНИСТРАЦИЯ</w:t>
      </w:r>
    </w:p>
    <w:p w:rsidR="002D331D" w:rsidRDefault="00E13698" w:rsidP="00E13698">
      <w:pPr>
        <w:jc w:val="center"/>
        <w:rPr>
          <w:b/>
          <w:sz w:val="18"/>
          <w:szCs w:val="18"/>
        </w:rPr>
      </w:pPr>
      <w:r w:rsidRPr="00E13698">
        <w:rPr>
          <w:b/>
          <w:sz w:val="18"/>
          <w:szCs w:val="18"/>
        </w:rPr>
        <w:t>ПОСТАНОВЛЕНИЕ</w:t>
      </w:r>
    </w:p>
    <w:p w:rsidR="00155804" w:rsidRDefault="00155804" w:rsidP="00E13698">
      <w:pPr>
        <w:jc w:val="center"/>
        <w:rPr>
          <w:b/>
          <w:sz w:val="18"/>
          <w:szCs w:val="18"/>
        </w:rPr>
      </w:pPr>
    </w:p>
    <w:p w:rsidR="00E13698" w:rsidRDefault="00E13698" w:rsidP="00E13698">
      <w:pPr>
        <w:jc w:val="center"/>
        <w:rPr>
          <w:b/>
          <w:sz w:val="18"/>
          <w:szCs w:val="18"/>
        </w:rPr>
      </w:pPr>
    </w:p>
    <w:p w:rsidR="00E13698" w:rsidRDefault="00E13698" w:rsidP="00E13698">
      <w:pPr>
        <w:jc w:val="center"/>
        <w:rPr>
          <w:b/>
          <w:sz w:val="18"/>
          <w:szCs w:val="18"/>
        </w:rPr>
      </w:pPr>
    </w:p>
    <w:p w:rsidR="00E13698" w:rsidRPr="00E13698" w:rsidRDefault="00E13698" w:rsidP="00E13698">
      <w:pPr>
        <w:jc w:val="left"/>
        <w:rPr>
          <w:sz w:val="18"/>
          <w:szCs w:val="18"/>
        </w:rPr>
      </w:pPr>
    </w:p>
    <w:p w:rsidR="00E13698" w:rsidRPr="00155804" w:rsidRDefault="00E13698" w:rsidP="00E13698">
      <w:pPr>
        <w:jc w:val="left"/>
        <w:rPr>
          <w:sz w:val="18"/>
          <w:szCs w:val="18"/>
          <w:u w:val="single"/>
        </w:rPr>
      </w:pPr>
      <w:r w:rsidRPr="00155804">
        <w:rPr>
          <w:sz w:val="18"/>
          <w:szCs w:val="18"/>
          <w:u w:val="single"/>
        </w:rPr>
        <w:t>25.04.2024 № 42</w:t>
      </w:r>
      <w:r w:rsidR="00155804" w:rsidRPr="00155804">
        <w:rPr>
          <w:sz w:val="18"/>
          <w:szCs w:val="18"/>
          <w:u w:val="single"/>
        </w:rPr>
        <w:t>2</w:t>
      </w:r>
      <w:r w:rsidRPr="00155804">
        <w:rPr>
          <w:sz w:val="18"/>
          <w:szCs w:val="18"/>
          <w:u w:val="single"/>
        </w:rPr>
        <w:t xml:space="preserve"> </w:t>
      </w:r>
      <w:proofErr w:type="spellStart"/>
      <w:r w:rsidRPr="00155804">
        <w:rPr>
          <w:sz w:val="18"/>
          <w:szCs w:val="18"/>
          <w:u w:val="single"/>
        </w:rPr>
        <w:t>пз</w:t>
      </w:r>
      <w:proofErr w:type="spellEnd"/>
      <w:r w:rsidRPr="00155804">
        <w:rPr>
          <w:sz w:val="18"/>
          <w:szCs w:val="18"/>
          <w:u w:val="single"/>
        </w:rPr>
        <w:t xml:space="preserve"> </w:t>
      </w:r>
    </w:p>
    <w:p w:rsidR="00E13698" w:rsidRPr="00E13698" w:rsidRDefault="00E13698" w:rsidP="00E13698">
      <w:pPr>
        <w:jc w:val="left"/>
        <w:rPr>
          <w:sz w:val="18"/>
          <w:szCs w:val="18"/>
        </w:rPr>
      </w:pPr>
      <w:r w:rsidRPr="00E13698">
        <w:rPr>
          <w:sz w:val="18"/>
          <w:szCs w:val="18"/>
        </w:rPr>
        <w:t xml:space="preserve">        с. Хомутово</w:t>
      </w:r>
    </w:p>
    <w:p w:rsidR="00E13698" w:rsidRDefault="00155804" w:rsidP="00155804">
      <w:pPr>
        <w:tabs>
          <w:tab w:val="left" w:pos="2230"/>
        </w:tabs>
        <w:rPr>
          <w:i/>
          <w:sz w:val="18"/>
          <w:szCs w:val="18"/>
        </w:rPr>
      </w:pPr>
      <w:r>
        <w:rPr>
          <w:i/>
          <w:sz w:val="18"/>
          <w:szCs w:val="18"/>
        </w:rPr>
        <w:tab/>
      </w:r>
    </w:p>
    <w:p w:rsidR="00B32976" w:rsidRPr="00074420" w:rsidRDefault="00B32976" w:rsidP="003156C1">
      <w:pPr>
        <w:ind w:left="-142" w:firstLine="426"/>
        <w:rPr>
          <w:sz w:val="18"/>
          <w:szCs w:val="18"/>
        </w:rPr>
      </w:pPr>
      <w:r w:rsidRPr="00074420">
        <w:rPr>
          <w:sz w:val="18"/>
          <w:szCs w:val="18"/>
        </w:rPr>
        <w:t>О предоставлении разрешения</w:t>
      </w:r>
      <w:r w:rsidR="00074420" w:rsidRPr="00074420">
        <w:rPr>
          <w:sz w:val="18"/>
          <w:szCs w:val="18"/>
        </w:rPr>
        <w:t xml:space="preserve"> </w:t>
      </w:r>
      <w:r w:rsidRPr="00074420">
        <w:rPr>
          <w:sz w:val="18"/>
          <w:szCs w:val="18"/>
        </w:rPr>
        <w:t>на условно разрешенный вид</w:t>
      </w:r>
      <w:r w:rsidR="00074420" w:rsidRPr="00074420">
        <w:rPr>
          <w:sz w:val="18"/>
          <w:szCs w:val="18"/>
        </w:rPr>
        <w:t xml:space="preserve"> </w:t>
      </w:r>
      <w:r w:rsidRPr="00074420">
        <w:rPr>
          <w:sz w:val="18"/>
          <w:szCs w:val="18"/>
        </w:rPr>
        <w:t>использования земельного участка</w:t>
      </w:r>
    </w:p>
    <w:p w:rsidR="00B32976" w:rsidRPr="00074420" w:rsidRDefault="00B32976" w:rsidP="003156C1">
      <w:pPr>
        <w:ind w:left="-142" w:firstLine="426"/>
        <w:rPr>
          <w:sz w:val="18"/>
          <w:szCs w:val="18"/>
        </w:rPr>
      </w:pPr>
    </w:p>
    <w:p w:rsidR="00B32976" w:rsidRDefault="00B32976" w:rsidP="003156C1">
      <w:pPr>
        <w:ind w:left="-142" w:firstLine="426"/>
        <w:rPr>
          <w:sz w:val="18"/>
          <w:szCs w:val="18"/>
        </w:rPr>
      </w:pPr>
      <w:r w:rsidRPr="00074420">
        <w:rPr>
          <w:sz w:val="18"/>
          <w:szCs w:val="18"/>
        </w:rPr>
        <w:t xml:space="preserve"> </w:t>
      </w:r>
      <w:proofErr w:type="gramStart"/>
      <w:r w:rsidRPr="00074420">
        <w:rPr>
          <w:sz w:val="18"/>
          <w:szCs w:val="18"/>
        </w:rPr>
        <w:t>В соответствии со ст. 39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 О закреплении за сельскими поселениями Иркутской области вопросов местного значения», ст. 6 Устава Хомутовского муниципального образования, Постановления № 23о/д от 11.02.2022 об утверждении административного регламента предоставления муниципальной услуги «Предоставление</w:t>
      </w:r>
      <w:proofErr w:type="gramEnd"/>
      <w:r w:rsidRPr="00074420">
        <w:rPr>
          <w:sz w:val="18"/>
          <w:szCs w:val="18"/>
        </w:rPr>
        <w:t xml:space="preserve"> разрешения на условно разрешенный вид использования земельного участка или объекта капитального строительства» на основании рекомендаций комиссии по подготовке правил землепользования и застройки Хомутовского муниципального образования» от 11.04.2024, рассмотрев заявление </w:t>
      </w:r>
      <w:proofErr w:type="spellStart"/>
      <w:r w:rsidRPr="00074420">
        <w:rPr>
          <w:sz w:val="18"/>
          <w:szCs w:val="18"/>
        </w:rPr>
        <w:t>Ракитянского</w:t>
      </w:r>
      <w:proofErr w:type="spellEnd"/>
      <w:r w:rsidRPr="00074420">
        <w:rPr>
          <w:sz w:val="18"/>
          <w:szCs w:val="18"/>
        </w:rPr>
        <w:t xml:space="preserve"> Алексея Анатольевича и представленные документы, Администрация Хомутовского муниципального образования</w:t>
      </w:r>
    </w:p>
    <w:p w:rsidR="00074420" w:rsidRPr="00074420" w:rsidRDefault="00074420" w:rsidP="003156C1">
      <w:pPr>
        <w:ind w:left="-142" w:firstLine="426"/>
        <w:rPr>
          <w:sz w:val="18"/>
          <w:szCs w:val="18"/>
        </w:rPr>
      </w:pPr>
    </w:p>
    <w:p w:rsidR="00B32976" w:rsidRDefault="00B32976" w:rsidP="003156C1">
      <w:pPr>
        <w:ind w:left="-142" w:firstLine="426"/>
        <w:rPr>
          <w:sz w:val="18"/>
          <w:szCs w:val="18"/>
        </w:rPr>
      </w:pPr>
      <w:r w:rsidRPr="00074420">
        <w:rPr>
          <w:sz w:val="18"/>
          <w:szCs w:val="18"/>
        </w:rPr>
        <w:t xml:space="preserve">  ПОСТАНОВЛЯЕТ:</w:t>
      </w:r>
    </w:p>
    <w:p w:rsidR="00074420" w:rsidRPr="00074420" w:rsidRDefault="00074420" w:rsidP="003156C1">
      <w:pPr>
        <w:ind w:left="-142" w:firstLine="426"/>
        <w:rPr>
          <w:sz w:val="18"/>
          <w:szCs w:val="18"/>
        </w:rPr>
      </w:pPr>
    </w:p>
    <w:p w:rsidR="00B32976" w:rsidRPr="00074420" w:rsidRDefault="00B32976" w:rsidP="003156C1">
      <w:pPr>
        <w:ind w:left="-142" w:firstLine="426"/>
        <w:rPr>
          <w:sz w:val="18"/>
          <w:szCs w:val="18"/>
        </w:rPr>
      </w:pPr>
      <w:r w:rsidRPr="00074420">
        <w:rPr>
          <w:sz w:val="18"/>
          <w:szCs w:val="18"/>
        </w:rPr>
        <w:t>1.</w:t>
      </w:r>
      <w:r w:rsidRPr="00074420">
        <w:rPr>
          <w:sz w:val="18"/>
          <w:szCs w:val="18"/>
        </w:rPr>
        <w:tab/>
        <w:t>Предоставить разрешение на условно разрешенный вид использования «Магазины» в отношении:</w:t>
      </w:r>
    </w:p>
    <w:p w:rsidR="00B32976" w:rsidRPr="00074420" w:rsidRDefault="00B32976" w:rsidP="003156C1">
      <w:pPr>
        <w:ind w:left="-142" w:firstLine="426"/>
        <w:rPr>
          <w:sz w:val="18"/>
          <w:szCs w:val="18"/>
        </w:rPr>
      </w:pPr>
      <w:r w:rsidRPr="00074420">
        <w:rPr>
          <w:sz w:val="18"/>
          <w:szCs w:val="18"/>
        </w:rPr>
        <w:t>1.1</w:t>
      </w:r>
      <w:r w:rsidRPr="00074420">
        <w:rPr>
          <w:sz w:val="18"/>
          <w:szCs w:val="18"/>
        </w:rPr>
        <w:tab/>
        <w:t xml:space="preserve">земельного участка с кадастровым номером 38:06:100104:3720 площадью 622 </w:t>
      </w:r>
      <w:proofErr w:type="spellStart"/>
      <w:r w:rsidRPr="00074420">
        <w:rPr>
          <w:sz w:val="18"/>
          <w:szCs w:val="18"/>
        </w:rPr>
        <w:t>кв.м</w:t>
      </w:r>
      <w:proofErr w:type="spellEnd"/>
      <w:r w:rsidRPr="00074420">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074420">
        <w:rPr>
          <w:sz w:val="18"/>
          <w:szCs w:val="18"/>
        </w:rPr>
        <w:t>Хомутовское</w:t>
      </w:r>
      <w:proofErr w:type="spellEnd"/>
      <w:r w:rsidRPr="00074420">
        <w:rPr>
          <w:sz w:val="18"/>
          <w:szCs w:val="18"/>
        </w:rPr>
        <w:t>, село Хомутово, улица Колхозная, земельный участок 232.</w:t>
      </w:r>
    </w:p>
    <w:p w:rsidR="00B32976" w:rsidRPr="00074420" w:rsidRDefault="00B32976" w:rsidP="003156C1">
      <w:pPr>
        <w:ind w:left="-142" w:firstLine="426"/>
        <w:rPr>
          <w:sz w:val="18"/>
          <w:szCs w:val="18"/>
        </w:rPr>
      </w:pPr>
      <w:r w:rsidRPr="00074420">
        <w:rPr>
          <w:sz w:val="18"/>
          <w:szCs w:val="18"/>
        </w:rPr>
        <w:t>2. Опубликовать настоящее постановление в установленном законом порядке.</w:t>
      </w:r>
    </w:p>
    <w:p w:rsidR="00B32976" w:rsidRPr="00074420" w:rsidRDefault="00B32976" w:rsidP="003156C1">
      <w:pPr>
        <w:ind w:left="-142" w:firstLine="426"/>
        <w:rPr>
          <w:sz w:val="18"/>
          <w:szCs w:val="18"/>
        </w:rPr>
      </w:pPr>
      <w:r w:rsidRPr="00074420">
        <w:rPr>
          <w:sz w:val="18"/>
          <w:szCs w:val="18"/>
        </w:rPr>
        <w:t xml:space="preserve">3. </w:t>
      </w:r>
      <w:proofErr w:type="gramStart"/>
      <w:r w:rsidRPr="00074420">
        <w:rPr>
          <w:sz w:val="18"/>
          <w:szCs w:val="18"/>
        </w:rPr>
        <w:t>Контроль за</w:t>
      </w:r>
      <w:proofErr w:type="gramEnd"/>
      <w:r w:rsidRPr="00074420">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B32976" w:rsidRPr="00B32976" w:rsidRDefault="00B32976" w:rsidP="003156C1">
      <w:pPr>
        <w:ind w:left="-142" w:firstLine="426"/>
        <w:jc w:val="right"/>
        <w:rPr>
          <w:i/>
          <w:sz w:val="18"/>
          <w:szCs w:val="18"/>
        </w:rPr>
      </w:pPr>
    </w:p>
    <w:p w:rsidR="00B32976" w:rsidRPr="00B32976" w:rsidRDefault="00B32976" w:rsidP="003156C1">
      <w:pPr>
        <w:ind w:left="-142" w:firstLine="426"/>
        <w:jc w:val="right"/>
        <w:rPr>
          <w:i/>
          <w:sz w:val="18"/>
          <w:szCs w:val="18"/>
        </w:rPr>
      </w:pPr>
    </w:p>
    <w:p w:rsidR="00D12205" w:rsidRDefault="00B32976" w:rsidP="003156C1">
      <w:pPr>
        <w:ind w:left="-142" w:firstLine="426"/>
        <w:jc w:val="right"/>
        <w:rPr>
          <w:i/>
          <w:sz w:val="18"/>
          <w:szCs w:val="18"/>
        </w:rPr>
      </w:pPr>
      <w:r w:rsidRPr="00B32976">
        <w:rPr>
          <w:i/>
          <w:sz w:val="18"/>
          <w:szCs w:val="18"/>
        </w:rPr>
        <w:t>Глава</w:t>
      </w:r>
      <w:r w:rsidRPr="00B32976">
        <w:rPr>
          <w:i/>
          <w:sz w:val="18"/>
          <w:szCs w:val="18"/>
        </w:rPr>
        <w:tab/>
        <w:t xml:space="preserve">        В.М. </w:t>
      </w:r>
      <w:proofErr w:type="spellStart"/>
      <w:r w:rsidRPr="00B32976">
        <w:rPr>
          <w:i/>
          <w:sz w:val="18"/>
          <w:szCs w:val="18"/>
        </w:rPr>
        <w:t>Колмаченко</w:t>
      </w:r>
      <w:proofErr w:type="spellEnd"/>
    </w:p>
    <w:p w:rsidR="0017780B" w:rsidRDefault="0017780B" w:rsidP="003156C1">
      <w:pPr>
        <w:ind w:left="-142" w:firstLine="426"/>
        <w:jc w:val="right"/>
        <w:rPr>
          <w:i/>
          <w:sz w:val="18"/>
          <w:szCs w:val="18"/>
        </w:rPr>
      </w:pPr>
    </w:p>
    <w:p w:rsidR="0017780B" w:rsidRDefault="0017780B" w:rsidP="00B32976">
      <w:pPr>
        <w:jc w:val="right"/>
        <w:rPr>
          <w:i/>
          <w:sz w:val="18"/>
          <w:szCs w:val="18"/>
        </w:rPr>
      </w:pPr>
    </w:p>
    <w:p w:rsidR="0017780B" w:rsidRDefault="0017780B" w:rsidP="00B32976">
      <w:pPr>
        <w:jc w:val="right"/>
        <w:rPr>
          <w:i/>
          <w:sz w:val="18"/>
          <w:szCs w:val="18"/>
        </w:rPr>
      </w:pPr>
    </w:p>
    <w:p w:rsidR="0017780B" w:rsidRPr="0017780B" w:rsidRDefault="0017780B" w:rsidP="0017780B">
      <w:pPr>
        <w:jc w:val="center"/>
        <w:rPr>
          <w:sz w:val="18"/>
          <w:szCs w:val="18"/>
        </w:rPr>
      </w:pPr>
    </w:p>
    <w:p w:rsidR="0017780B" w:rsidRPr="0017780B" w:rsidRDefault="0017780B" w:rsidP="0017780B">
      <w:pPr>
        <w:jc w:val="center"/>
        <w:rPr>
          <w:sz w:val="18"/>
          <w:szCs w:val="18"/>
        </w:rPr>
      </w:pPr>
      <w:r w:rsidRPr="0017780B">
        <w:rPr>
          <w:sz w:val="18"/>
          <w:szCs w:val="18"/>
        </w:rPr>
        <w:t>Заключение о результатах</w:t>
      </w:r>
    </w:p>
    <w:p w:rsidR="0017780B" w:rsidRPr="0017780B" w:rsidRDefault="0017780B" w:rsidP="0017780B">
      <w:pPr>
        <w:jc w:val="center"/>
        <w:rPr>
          <w:sz w:val="18"/>
          <w:szCs w:val="18"/>
        </w:rPr>
      </w:pPr>
      <w:r w:rsidRPr="0017780B">
        <w:rPr>
          <w:sz w:val="18"/>
          <w:szCs w:val="18"/>
        </w:rPr>
        <w:t>публичных слушаний по проекту решения</w:t>
      </w:r>
    </w:p>
    <w:p w:rsidR="0017780B" w:rsidRPr="0017780B" w:rsidRDefault="0017780B" w:rsidP="0017780B">
      <w:pPr>
        <w:jc w:val="center"/>
        <w:rPr>
          <w:sz w:val="18"/>
          <w:szCs w:val="18"/>
        </w:rPr>
      </w:pPr>
      <w:r w:rsidRPr="0017780B">
        <w:rPr>
          <w:sz w:val="18"/>
          <w:szCs w:val="18"/>
        </w:rPr>
        <w:t xml:space="preserve">о предоставлении разрешения на условно разрешенный вид использования «Магазины»: в отношении земельного участка с кадастровым номером 38:06:100104:3720 площадью 622 </w:t>
      </w:r>
      <w:proofErr w:type="spellStart"/>
      <w:r w:rsidRPr="0017780B">
        <w:rPr>
          <w:sz w:val="18"/>
          <w:szCs w:val="18"/>
        </w:rPr>
        <w:t>кв.м</w:t>
      </w:r>
      <w:proofErr w:type="spellEnd"/>
      <w:r w:rsidRPr="0017780B">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17780B">
        <w:rPr>
          <w:sz w:val="18"/>
          <w:szCs w:val="18"/>
        </w:rPr>
        <w:t>Хомутовское</w:t>
      </w:r>
      <w:proofErr w:type="spellEnd"/>
      <w:r w:rsidRPr="0017780B">
        <w:rPr>
          <w:sz w:val="18"/>
          <w:szCs w:val="18"/>
        </w:rPr>
        <w:t>, село Хомутово, улица Колхозная, земельный участок 232.</w:t>
      </w:r>
    </w:p>
    <w:p w:rsidR="0017780B" w:rsidRPr="0017780B" w:rsidRDefault="0017780B" w:rsidP="0017780B">
      <w:pPr>
        <w:jc w:val="right"/>
        <w:rPr>
          <w:i/>
          <w:sz w:val="18"/>
          <w:szCs w:val="18"/>
        </w:rPr>
      </w:pPr>
      <w:r w:rsidRPr="0017780B">
        <w:rPr>
          <w:i/>
          <w:sz w:val="18"/>
          <w:szCs w:val="18"/>
        </w:rPr>
        <w:t xml:space="preserve">                                                                             </w:t>
      </w:r>
    </w:p>
    <w:p w:rsidR="0017780B" w:rsidRPr="0017780B" w:rsidRDefault="0017780B" w:rsidP="0017780B">
      <w:pPr>
        <w:rPr>
          <w:sz w:val="18"/>
          <w:szCs w:val="18"/>
        </w:rPr>
      </w:pPr>
      <w:r w:rsidRPr="0017780B">
        <w:rPr>
          <w:sz w:val="18"/>
          <w:szCs w:val="18"/>
        </w:rPr>
        <w:tab/>
      </w:r>
    </w:p>
    <w:p w:rsidR="0017780B" w:rsidRPr="0017780B" w:rsidRDefault="0017780B" w:rsidP="0017780B">
      <w:pPr>
        <w:rPr>
          <w:sz w:val="18"/>
          <w:szCs w:val="18"/>
        </w:rPr>
      </w:pPr>
      <w:r w:rsidRPr="0017780B">
        <w:rPr>
          <w:sz w:val="18"/>
          <w:szCs w:val="18"/>
        </w:rPr>
        <w:t xml:space="preserve">Настоящее заключение подготовлено Администрацией Хомутовского муниципального образования </w:t>
      </w:r>
    </w:p>
    <w:p w:rsidR="0017780B" w:rsidRPr="0017780B" w:rsidRDefault="0017780B" w:rsidP="0017780B">
      <w:pPr>
        <w:rPr>
          <w:sz w:val="18"/>
          <w:szCs w:val="18"/>
        </w:rPr>
      </w:pPr>
      <w:r w:rsidRPr="0017780B">
        <w:rPr>
          <w:sz w:val="18"/>
          <w:szCs w:val="18"/>
        </w:rPr>
        <w:t xml:space="preserve">           (наименование организатора публичных слушаний)</w:t>
      </w:r>
    </w:p>
    <w:p w:rsidR="0017780B" w:rsidRPr="0017780B" w:rsidRDefault="0017780B" w:rsidP="0017780B">
      <w:pPr>
        <w:rPr>
          <w:sz w:val="18"/>
          <w:szCs w:val="18"/>
        </w:rPr>
      </w:pPr>
      <w:r w:rsidRPr="0017780B">
        <w:rPr>
          <w:sz w:val="18"/>
          <w:szCs w:val="18"/>
        </w:rPr>
        <w:t xml:space="preserve">на основании протокола публичных слушаний от «11» апреля 2024 г. по проекту решения </w:t>
      </w:r>
    </w:p>
    <w:p w:rsidR="0017780B" w:rsidRPr="0017780B" w:rsidRDefault="0017780B" w:rsidP="0017780B">
      <w:pPr>
        <w:rPr>
          <w:sz w:val="18"/>
          <w:szCs w:val="18"/>
        </w:rPr>
      </w:pPr>
      <w:r w:rsidRPr="0017780B">
        <w:rPr>
          <w:sz w:val="18"/>
          <w:szCs w:val="18"/>
        </w:rPr>
        <w:t xml:space="preserve">о предоставлении разрешения на условно разрешенный вид использования «Магазины»: в отношении земельного участка с кадастровым номером 38:06:100104:3720 площадью 622 </w:t>
      </w:r>
      <w:proofErr w:type="spellStart"/>
      <w:r w:rsidRPr="0017780B">
        <w:rPr>
          <w:sz w:val="18"/>
          <w:szCs w:val="18"/>
        </w:rPr>
        <w:t>кв.м</w:t>
      </w:r>
      <w:proofErr w:type="spellEnd"/>
      <w:r w:rsidRPr="0017780B">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17780B">
        <w:rPr>
          <w:sz w:val="18"/>
          <w:szCs w:val="18"/>
        </w:rPr>
        <w:t>Хомутовское</w:t>
      </w:r>
      <w:proofErr w:type="spellEnd"/>
      <w:r w:rsidRPr="0017780B">
        <w:rPr>
          <w:sz w:val="18"/>
          <w:szCs w:val="18"/>
        </w:rPr>
        <w:t>, село Хомутово, улица Колхозная, земельный участок 232.</w:t>
      </w:r>
    </w:p>
    <w:p w:rsidR="0017780B" w:rsidRPr="0017780B" w:rsidRDefault="0017780B" w:rsidP="0017780B">
      <w:pPr>
        <w:rPr>
          <w:sz w:val="18"/>
          <w:szCs w:val="18"/>
        </w:rPr>
      </w:pPr>
      <w:r w:rsidRPr="0017780B">
        <w:rPr>
          <w:sz w:val="18"/>
          <w:szCs w:val="18"/>
        </w:rPr>
        <w:t xml:space="preserve">(наименование проекта, рассмотренного </w:t>
      </w:r>
      <w:proofErr w:type="gramStart"/>
      <w:r w:rsidRPr="0017780B">
        <w:rPr>
          <w:sz w:val="18"/>
          <w:szCs w:val="18"/>
        </w:rPr>
        <w:t>на</w:t>
      </w:r>
      <w:proofErr w:type="gramEnd"/>
      <w:r w:rsidRPr="0017780B">
        <w:rPr>
          <w:sz w:val="18"/>
          <w:szCs w:val="18"/>
        </w:rPr>
        <w:t xml:space="preserve"> публичных слушаний)</w:t>
      </w:r>
    </w:p>
    <w:p w:rsidR="0017780B" w:rsidRPr="0017780B" w:rsidRDefault="0017780B" w:rsidP="0017780B">
      <w:pPr>
        <w:rPr>
          <w:sz w:val="18"/>
          <w:szCs w:val="18"/>
        </w:rPr>
      </w:pPr>
    </w:p>
    <w:p w:rsidR="0017780B" w:rsidRPr="0017780B" w:rsidRDefault="0017780B" w:rsidP="0017780B">
      <w:pPr>
        <w:rPr>
          <w:sz w:val="18"/>
          <w:szCs w:val="18"/>
        </w:rPr>
      </w:pPr>
      <w:r w:rsidRPr="0017780B">
        <w:rPr>
          <w:sz w:val="18"/>
          <w:szCs w:val="18"/>
        </w:rPr>
        <w:t xml:space="preserve">Количество участников публичных слушаний, принявших участие </w:t>
      </w:r>
      <w:proofErr w:type="gramStart"/>
      <w:r w:rsidRPr="0017780B">
        <w:rPr>
          <w:sz w:val="18"/>
          <w:szCs w:val="18"/>
        </w:rPr>
        <w:t>в</w:t>
      </w:r>
      <w:proofErr w:type="gramEnd"/>
      <w:r w:rsidRPr="0017780B">
        <w:rPr>
          <w:sz w:val="18"/>
          <w:szCs w:val="18"/>
        </w:rPr>
        <w:t xml:space="preserve"> публичных слушаний составило: 0.</w:t>
      </w:r>
    </w:p>
    <w:p w:rsidR="0017780B" w:rsidRDefault="0017780B" w:rsidP="0017780B">
      <w:pPr>
        <w:rPr>
          <w:sz w:val="18"/>
          <w:szCs w:val="18"/>
        </w:rPr>
      </w:pPr>
      <w:r w:rsidRPr="0017780B">
        <w:rPr>
          <w:sz w:val="18"/>
          <w:szCs w:val="18"/>
        </w:rPr>
        <w:t>По результатам рассмотрения замечаний и предложений участников публичных слушаний, постоянно проживающих на территории, в пределах которой проведены публичные слушания, установлено: замечания и предложения поступали</w:t>
      </w:r>
    </w:p>
    <w:p w:rsidR="007E48B7" w:rsidRDefault="007E48B7" w:rsidP="0017780B">
      <w:pPr>
        <w:rPr>
          <w:sz w:val="18"/>
          <w:szCs w:val="18"/>
        </w:rPr>
      </w:pPr>
    </w:p>
    <w:p w:rsidR="0017780B" w:rsidRDefault="0017780B" w:rsidP="0017780B">
      <w:pPr>
        <w:rPr>
          <w:sz w:val="18"/>
          <w:szCs w:val="18"/>
        </w:rPr>
      </w:pPr>
    </w:p>
    <w:tbl>
      <w:tblPr>
        <w:tblStyle w:val="108"/>
        <w:tblW w:w="9781" w:type="dxa"/>
        <w:tblInd w:w="442" w:type="dxa"/>
        <w:tblLook w:val="04A0" w:firstRow="1" w:lastRow="0" w:firstColumn="1" w:lastColumn="0" w:noHBand="0" w:noVBand="1"/>
      </w:tblPr>
      <w:tblGrid>
        <w:gridCol w:w="709"/>
        <w:gridCol w:w="2356"/>
        <w:gridCol w:w="2764"/>
        <w:gridCol w:w="3952"/>
      </w:tblGrid>
      <w:tr w:rsidR="00950954" w:rsidRPr="0017780B" w:rsidTr="00950954">
        <w:trPr>
          <w:cnfStyle w:val="100000000000" w:firstRow="1" w:lastRow="0" w:firstColumn="0" w:lastColumn="0" w:oddVBand="0" w:evenVBand="0" w:oddHBand="0" w:evenHBand="0" w:firstRowFirstColumn="0" w:firstRowLastColumn="0" w:lastRowFirstColumn="0" w:lastRowLastColumn="0"/>
          <w:trHeight w:val="1425"/>
        </w:trPr>
        <w:tc>
          <w:tcPr>
            <w:tcW w:w="649" w:type="dxa"/>
            <w:tcBorders>
              <w:top w:val="single" w:sz="4" w:space="0" w:color="auto"/>
              <w:left w:val="single" w:sz="4" w:space="0" w:color="auto"/>
              <w:bottom w:val="single" w:sz="4" w:space="0" w:color="auto"/>
              <w:right w:val="single" w:sz="4" w:space="0" w:color="auto"/>
            </w:tcBorders>
            <w:hideMark/>
          </w:tcPr>
          <w:p w:rsidR="0017780B" w:rsidRPr="0017780B" w:rsidRDefault="0017780B" w:rsidP="007E48B7">
            <w:pPr>
              <w:ind w:left="-442" w:right="-425" w:firstLine="442"/>
              <w:rPr>
                <w:rFonts w:eastAsiaTheme="minorEastAsia"/>
                <w:sz w:val="18"/>
                <w:szCs w:val="18"/>
              </w:rPr>
            </w:pPr>
            <w:r w:rsidRPr="0017780B">
              <w:rPr>
                <w:rFonts w:eastAsiaTheme="minorEastAsia"/>
                <w:sz w:val="18"/>
                <w:szCs w:val="18"/>
              </w:rPr>
              <w:t>№</w:t>
            </w:r>
          </w:p>
        </w:tc>
        <w:tc>
          <w:tcPr>
            <w:tcW w:w="2316" w:type="dxa"/>
            <w:tcBorders>
              <w:top w:val="single" w:sz="4" w:space="0" w:color="auto"/>
              <w:left w:val="single" w:sz="4" w:space="0" w:color="auto"/>
              <w:bottom w:val="single" w:sz="4" w:space="0" w:color="auto"/>
              <w:right w:val="single" w:sz="4" w:space="0" w:color="auto"/>
            </w:tcBorders>
            <w:hideMark/>
          </w:tcPr>
          <w:p w:rsidR="0017780B" w:rsidRPr="0017780B" w:rsidRDefault="0017780B" w:rsidP="00A26BD9">
            <w:pPr>
              <w:ind w:right="61"/>
              <w:jc w:val="center"/>
              <w:rPr>
                <w:rFonts w:eastAsiaTheme="minorEastAsia"/>
                <w:sz w:val="18"/>
                <w:szCs w:val="18"/>
              </w:rPr>
            </w:pPr>
            <w:r w:rsidRPr="0017780B">
              <w:rPr>
                <w:rFonts w:eastAsiaTheme="minorEastAsia"/>
                <w:sz w:val="18"/>
                <w:szCs w:val="18"/>
              </w:rPr>
              <w:t>Содержание внесённых предложений/замечаний</w:t>
            </w:r>
          </w:p>
        </w:tc>
        <w:tc>
          <w:tcPr>
            <w:tcW w:w="2724" w:type="dxa"/>
            <w:tcBorders>
              <w:top w:val="single" w:sz="4" w:space="0" w:color="auto"/>
              <w:left w:val="single" w:sz="4" w:space="0" w:color="auto"/>
              <w:bottom w:val="single" w:sz="4" w:space="0" w:color="auto"/>
              <w:right w:val="single" w:sz="4" w:space="0" w:color="auto"/>
            </w:tcBorders>
            <w:hideMark/>
          </w:tcPr>
          <w:p w:rsidR="0017780B" w:rsidRPr="0017780B" w:rsidRDefault="0017780B" w:rsidP="00A26BD9">
            <w:pPr>
              <w:jc w:val="center"/>
              <w:rPr>
                <w:rFonts w:eastAsiaTheme="minorEastAsia"/>
                <w:sz w:val="18"/>
                <w:szCs w:val="18"/>
              </w:rPr>
            </w:pPr>
            <w:r w:rsidRPr="0017780B">
              <w:rPr>
                <w:rFonts w:eastAsiaTheme="minorEastAsia"/>
                <w:sz w:val="18"/>
                <w:szCs w:val="18"/>
              </w:rPr>
              <w:t>Выводы по результатам рассмотрения предложения, поступившего от участников публичных слушаний</w:t>
            </w:r>
          </w:p>
        </w:tc>
        <w:tc>
          <w:tcPr>
            <w:tcW w:w="3892" w:type="dxa"/>
            <w:tcBorders>
              <w:top w:val="single" w:sz="4" w:space="0" w:color="auto"/>
              <w:left w:val="single" w:sz="4" w:space="0" w:color="auto"/>
              <w:bottom w:val="single" w:sz="4" w:space="0" w:color="auto"/>
              <w:right w:val="single" w:sz="4" w:space="0" w:color="auto"/>
            </w:tcBorders>
            <w:hideMark/>
          </w:tcPr>
          <w:p w:rsidR="0017780B" w:rsidRPr="0017780B" w:rsidRDefault="0017780B" w:rsidP="00A26BD9">
            <w:pPr>
              <w:tabs>
                <w:tab w:val="left" w:pos="3154"/>
              </w:tabs>
              <w:ind w:right="125"/>
              <w:jc w:val="center"/>
              <w:rPr>
                <w:rFonts w:eastAsiaTheme="minorEastAsia"/>
                <w:sz w:val="18"/>
                <w:szCs w:val="18"/>
              </w:rPr>
            </w:pPr>
            <w:r w:rsidRPr="0017780B">
              <w:rPr>
                <w:rFonts w:eastAsiaTheme="minorEastAsia"/>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950954" w:rsidRPr="0017780B" w:rsidTr="00950954">
        <w:trPr>
          <w:trHeight w:val="187"/>
        </w:trPr>
        <w:tc>
          <w:tcPr>
            <w:tcW w:w="649" w:type="dxa"/>
            <w:tcBorders>
              <w:top w:val="single" w:sz="4" w:space="0" w:color="auto"/>
              <w:left w:val="single" w:sz="4" w:space="0" w:color="auto"/>
              <w:bottom w:val="single" w:sz="4" w:space="0" w:color="auto"/>
              <w:right w:val="single" w:sz="4" w:space="0" w:color="auto"/>
            </w:tcBorders>
            <w:hideMark/>
          </w:tcPr>
          <w:p w:rsidR="0017780B" w:rsidRPr="0017780B" w:rsidRDefault="0017780B" w:rsidP="00A26BD9">
            <w:pPr>
              <w:ind w:right="-425"/>
              <w:jc w:val="center"/>
              <w:rPr>
                <w:rFonts w:eastAsiaTheme="minorEastAsia"/>
                <w:sz w:val="18"/>
                <w:szCs w:val="18"/>
              </w:rPr>
            </w:pPr>
            <w:r w:rsidRPr="0017780B">
              <w:rPr>
                <w:rFonts w:eastAsiaTheme="minorEastAsia"/>
                <w:sz w:val="18"/>
                <w:szCs w:val="18"/>
              </w:rPr>
              <w:t>1</w:t>
            </w:r>
          </w:p>
        </w:tc>
        <w:tc>
          <w:tcPr>
            <w:tcW w:w="2316" w:type="dxa"/>
            <w:tcBorders>
              <w:top w:val="single" w:sz="4" w:space="0" w:color="auto"/>
              <w:left w:val="single" w:sz="4" w:space="0" w:color="auto"/>
              <w:bottom w:val="single" w:sz="4" w:space="0" w:color="auto"/>
              <w:right w:val="single" w:sz="4" w:space="0" w:color="auto"/>
            </w:tcBorders>
          </w:tcPr>
          <w:p w:rsidR="0017780B" w:rsidRPr="0017780B" w:rsidRDefault="0017780B" w:rsidP="00A26BD9">
            <w:pPr>
              <w:ind w:right="-425"/>
              <w:jc w:val="center"/>
              <w:rPr>
                <w:rFonts w:eastAsiaTheme="minorEastAsia"/>
                <w:sz w:val="18"/>
                <w:szCs w:val="18"/>
              </w:rPr>
            </w:pPr>
          </w:p>
        </w:tc>
        <w:tc>
          <w:tcPr>
            <w:tcW w:w="2724" w:type="dxa"/>
            <w:tcBorders>
              <w:top w:val="single" w:sz="4" w:space="0" w:color="auto"/>
              <w:left w:val="single" w:sz="4" w:space="0" w:color="auto"/>
              <w:bottom w:val="single" w:sz="4" w:space="0" w:color="auto"/>
              <w:right w:val="single" w:sz="4" w:space="0" w:color="auto"/>
            </w:tcBorders>
          </w:tcPr>
          <w:p w:rsidR="0017780B" w:rsidRPr="0017780B" w:rsidRDefault="0017780B" w:rsidP="00A26BD9">
            <w:pPr>
              <w:ind w:right="-425"/>
              <w:jc w:val="center"/>
              <w:rPr>
                <w:rFonts w:eastAsiaTheme="minorEastAsia"/>
                <w:sz w:val="18"/>
                <w:szCs w:val="18"/>
              </w:rPr>
            </w:pPr>
          </w:p>
        </w:tc>
        <w:tc>
          <w:tcPr>
            <w:tcW w:w="3892" w:type="dxa"/>
            <w:tcBorders>
              <w:top w:val="single" w:sz="4" w:space="0" w:color="auto"/>
              <w:left w:val="single" w:sz="4" w:space="0" w:color="auto"/>
              <w:bottom w:val="single" w:sz="4" w:space="0" w:color="auto"/>
              <w:right w:val="single" w:sz="4" w:space="0" w:color="auto"/>
            </w:tcBorders>
          </w:tcPr>
          <w:p w:rsidR="0017780B" w:rsidRPr="0017780B" w:rsidRDefault="0017780B" w:rsidP="00A26BD9">
            <w:pPr>
              <w:ind w:right="-425"/>
              <w:jc w:val="center"/>
              <w:rPr>
                <w:rFonts w:eastAsiaTheme="minorEastAsia"/>
                <w:sz w:val="18"/>
                <w:szCs w:val="18"/>
              </w:rPr>
            </w:pPr>
          </w:p>
        </w:tc>
      </w:tr>
      <w:tr w:rsidR="00950954" w:rsidRPr="0017780B" w:rsidTr="00950954">
        <w:trPr>
          <w:trHeight w:val="187"/>
        </w:trPr>
        <w:tc>
          <w:tcPr>
            <w:tcW w:w="649" w:type="dxa"/>
            <w:tcBorders>
              <w:top w:val="single" w:sz="4" w:space="0" w:color="auto"/>
              <w:left w:val="single" w:sz="4" w:space="0" w:color="auto"/>
              <w:bottom w:val="single" w:sz="4" w:space="0" w:color="auto"/>
              <w:right w:val="single" w:sz="4" w:space="0" w:color="auto"/>
            </w:tcBorders>
          </w:tcPr>
          <w:p w:rsidR="0017780B" w:rsidRPr="0017780B" w:rsidRDefault="0017780B" w:rsidP="00A26BD9">
            <w:pPr>
              <w:ind w:right="-425"/>
              <w:jc w:val="center"/>
              <w:rPr>
                <w:rFonts w:eastAsiaTheme="minorEastAsia"/>
                <w:sz w:val="18"/>
                <w:szCs w:val="18"/>
              </w:rPr>
            </w:pPr>
            <w:r w:rsidRPr="0017780B">
              <w:rPr>
                <w:rFonts w:eastAsiaTheme="minorEastAsia"/>
                <w:sz w:val="18"/>
                <w:szCs w:val="18"/>
              </w:rPr>
              <w:t>2.</w:t>
            </w:r>
          </w:p>
        </w:tc>
        <w:tc>
          <w:tcPr>
            <w:tcW w:w="2316" w:type="dxa"/>
            <w:tcBorders>
              <w:top w:val="single" w:sz="4" w:space="0" w:color="auto"/>
              <w:left w:val="single" w:sz="4" w:space="0" w:color="auto"/>
              <w:bottom w:val="single" w:sz="4" w:space="0" w:color="auto"/>
              <w:right w:val="single" w:sz="4" w:space="0" w:color="auto"/>
            </w:tcBorders>
          </w:tcPr>
          <w:p w:rsidR="0017780B" w:rsidRPr="0017780B" w:rsidRDefault="0017780B" w:rsidP="00A26BD9">
            <w:pPr>
              <w:jc w:val="center"/>
              <w:rPr>
                <w:rFonts w:eastAsiaTheme="minorEastAsia"/>
                <w:sz w:val="18"/>
                <w:szCs w:val="18"/>
              </w:rPr>
            </w:pPr>
          </w:p>
        </w:tc>
        <w:tc>
          <w:tcPr>
            <w:tcW w:w="2724" w:type="dxa"/>
            <w:tcBorders>
              <w:top w:val="single" w:sz="4" w:space="0" w:color="auto"/>
              <w:left w:val="single" w:sz="4" w:space="0" w:color="auto"/>
              <w:bottom w:val="single" w:sz="4" w:space="0" w:color="auto"/>
              <w:right w:val="single" w:sz="4" w:space="0" w:color="auto"/>
            </w:tcBorders>
          </w:tcPr>
          <w:p w:rsidR="0017780B" w:rsidRPr="0017780B" w:rsidRDefault="0017780B" w:rsidP="00A26BD9">
            <w:pPr>
              <w:ind w:right="-425"/>
              <w:jc w:val="center"/>
              <w:rPr>
                <w:rFonts w:eastAsiaTheme="minorEastAsia"/>
                <w:sz w:val="18"/>
                <w:szCs w:val="18"/>
              </w:rPr>
            </w:pPr>
          </w:p>
        </w:tc>
        <w:tc>
          <w:tcPr>
            <w:tcW w:w="3892" w:type="dxa"/>
            <w:tcBorders>
              <w:top w:val="single" w:sz="4" w:space="0" w:color="auto"/>
              <w:left w:val="single" w:sz="4" w:space="0" w:color="auto"/>
              <w:bottom w:val="single" w:sz="4" w:space="0" w:color="auto"/>
              <w:right w:val="single" w:sz="4" w:space="0" w:color="auto"/>
            </w:tcBorders>
          </w:tcPr>
          <w:p w:rsidR="0017780B" w:rsidRPr="0017780B" w:rsidRDefault="0017780B" w:rsidP="00A26BD9">
            <w:pPr>
              <w:ind w:right="-425"/>
              <w:jc w:val="center"/>
              <w:rPr>
                <w:rFonts w:eastAsiaTheme="minorEastAsia"/>
                <w:sz w:val="18"/>
                <w:szCs w:val="18"/>
              </w:rPr>
            </w:pPr>
          </w:p>
        </w:tc>
      </w:tr>
    </w:tbl>
    <w:p w:rsidR="0017780B" w:rsidRDefault="0017780B" w:rsidP="00A26BD9">
      <w:pPr>
        <w:ind w:left="0"/>
        <w:rPr>
          <w:sz w:val="18"/>
          <w:szCs w:val="18"/>
        </w:rPr>
      </w:pPr>
    </w:p>
    <w:p w:rsidR="00950954" w:rsidRDefault="00950954" w:rsidP="00A26BD9">
      <w:pPr>
        <w:ind w:left="0"/>
        <w:rPr>
          <w:sz w:val="18"/>
          <w:szCs w:val="18"/>
        </w:rPr>
      </w:pPr>
    </w:p>
    <w:p w:rsidR="00950954" w:rsidRDefault="00950954" w:rsidP="00950954">
      <w:pPr>
        <w:ind w:left="0"/>
        <w:jc w:val="left"/>
        <w:rPr>
          <w:sz w:val="18"/>
          <w:szCs w:val="18"/>
        </w:rPr>
      </w:pPr>
    </w:p>
    <w:p w:rsidR="00950954" w:rsidRDefault="00CA6DE8" w:rsidP="00950954">
      <w:pPr>
        <w:ind w:left="0"/>
        <w:jc w:val="left"/>
        <w:rPr>
          <w:sz w:val="18"/>
          <w:szCs w:val="18"/>
        </w:rPr>
      </w:pPr>
      <w:r>
        <w:rPr>
          <w:sz w:val="18"/>
          <w:szCs w:val="18"/>
        </w:rPr>
        <w:t xml:space="preserve">             </w:t>
      </w:r>
      <w:r w:rsidR="00950954" w:rsidRPr="00950954">
        <w:rPr>
          <w:sz w:val="18"/>
          <w:szCs w:val="18"/>
        </w:rPr>
        <w:t>По результатам рассмотрения замечаний и предложений иных участников публичных слушаний установлено:</w:t>
      </w:r>
    </w:p>
    <w:p w:rsidR="00CA6DE8" w:rsidRDefault="00CA6DE8" w:rsidP="00950954">
      <w:pPr>
        <w:ind w:left="0"/>
        <w:jc w:val="left"/>
        <w:rPr>
          <w:sz w:val="18"/>
          <w:szCs w:val="18"/>
        </w:rPr>
      </w:pPr>
    </w:p>
    <w:tbl>
      <w:tblPr>
        <w:tblStyle w:val="108"/>
        <w:tblW w:w="0" w:type="auto"/>
        <w:tblInd w:w="442" w:type="dxa"/>
        <w:tblLook w:val="04A0" w:firstRow="1" w:lastRow="0" w:firstColumn="1" w:lastColumn="0" w:noHBand="0" w:noVBand="1"/>
      </w:tblPr>
      <w:tblGrid>
        <w:gridCol w:w="425"/>
        <w:gridCol w:w="2604"/>
        <w:gridCol w:w="3232"/>
        <w:gridCol w:w="3630"/>
      </w:tblGrid>
      <w:tr w:rsidR="00CA6DE8" w:rsidRPr="00CA6DE8" w:rsidTr="006F624D">
        <w:trPr>
          <w:cnfStyle w:val="100000000000" w:firstRow="1" w:lastRow="0" w:firstColumn="0" w:lastColumn="0" w:oddVBand="0" w:evenVBand="0" w:oddHBand="0" w:evenHBand="0" w:firstRowFirstColumn="0" w:firstRowLastColumn="0" w:lastRowFirstColumn="0" w:lastRowLastColumn="0"/>
          <w:trHeight w:val="1440"/>
        </w:trPr>
        <w:tc>
          <w:tcPr>
            <w:tcW w:w="365" w:type="dxa"/>
            <w:tcBorders>
              <w:top w:val="single" w:sz="4" w:space="0" w:color="auto"/>
              <w:left w:val="single" w:sz="4" w:space="0" w:color="auto"/>
              <w:bottom w:val="single" w:sz="4" w:space="0" w:color="auto"/>
              <w:right w:val="single" w:sz="4" w:space="0" w:color="auto"/>
            </w:tcBorders>
            <w:hideMark/>
          </w:tcPr>
          <w:p w:rsidR="00CA6DE8" w:rsidRPr="00CA6DE8" w:rsidRDefault="00CA6DE8" w:rsidP="00357DBB">
            <w:pPr>
              <w:ind w:left="-567" w:right="-425"/>
              <w:jc w:val="center"/>
              <w:rPr>
                <w:rFonts w:eastAsiaTheme="minorEastAsia"/>
                <w:sz w:val="18"/>
                <w:szCs w:val="18"/>
              </w:rPr>
            </w:pPr>
            <w:r w:rsidRPr="00CA6DE8">
              <w:rPr>
                <w:rFonts w:eastAsiaTheme="minorEastAsia"/>
                <w:sz w:val="18"/>
                <w:szCs w:val="18"/>
              </w:rPr>
              <w:t>№</w:t>
            </w:r>
          </w:p>
        </w:tc>
        <w:tc>
          <w:tcPr>
            <w:tcW w:w="2564" w:type="dxa"/>
            <w:tcBorders>
              <w:top w:val="single" w:sz="4" w:space="0" w:color="auto"/>
              <w:left w:val="single" w:sz="4" w:space="0" w:color="auto"/>
              <w:bottom w:val="single" w:sz="4" w:space="0" w:color="auto"/>
              <w:right w:val="single" w:sz="4" w:space="0" w:color="auto"/>
            </w:tcBorders>
            <w:hideMark/>
          </w:tcPr>
          <w:p w:rsidR="00CA6DE8" w:rsidRPr="00CA6DE8" w:rsidRDefault="00CA6DE8" w:rsidP="00357DBB">
            <w:pPr>
              <w:ind w:left="-232"/>
              <w:jc w:val="center"/>
              <w:rPr>
                <w:rFonts w:eastAsiaTheme="minorEastAsia"/>
                <w:sz w:val="18"/>
                <w:szCs w:val="18"/>
              </w:rPr>
            </w:pPr>
            <w:r w:rsidRPr="00CA6DE8">
              <w:rPr>
                <w:rFonts w:eastAsiaTheme="minorEastAsia"/>
                <w:sz w:val="18"/>
                <w:szCs w:val="18"/>
              </w:rPr>
              <w:t>Содержание внесённых предложений/замечаний</w:t>
            </w:r>
          </w:p>
        </w:tc>
        <w:tc>
          <w:tcPr>
            <w:tcW w:w="3192" w:type="dxa"/>
            <w:tcBorders>
              <w:top w:val="single" w:sz="4" w:space="0" w:color="auto"/>
              <w:left w:val="single" w:sz="4" w:space="0" w:color="auto"/>
              <w:bottom w:val="single" w:sz="4" w:space="0" w:color="auto"/>
              <w:right w:val="single" w:sz="4" w:space="0" w:color="auto"/>
            </w:tcBorders>
            <w:hideMark/>
          </w:tcPr>
          <w:p w:rsidR="00CA6DE8" w:rsidRPr="00CA6DE8" w:rsidRDefault="00CA6DE8" w:rsidP="00357DBB">
            <w:pPr>
              <w:ind w:left="76" w:right="77"/>
              <w:jc w:val="center"/>
              <w:rPr>
                <w:rFonts w:eastAsiaTheme="minorEastAsia"/>
                <w:sz w:val="18"/>
                <w:szCs w:val="18"/>
              </w:rPr>
            </w:pPr>
            <w:r w:rsidRPr="00CA6DE8">
              <w:rPr>
                <w:rFonts w:eastAsiaTheme="minorEastAsia"/>
                <w:sz w:val="18"/>
                <w:szCs w:val="18"/>
              </w:rPr>
              <w:t>Выводы по результатам рассмотрения предложения, поступившего от участника публичных слушаний</w:t>
            </w:r>
          </w:p>
        </w:tc>
        <w:tc>
          <w:tcPr>
            <w:tcW w:w="3570" w:type="dxa"/>
            <w:tcBorders>
              <w:top w:val="single" w:sz="4" w:space="0" w:color="auto"/>
              <w:left w:val="single" w:sz="4" w:space="0" w:color="auto"/>
              <w:bottom w:val="single" w:sz="4" w:space="0" w:color="auto"/>
              <w:right w:val="single" w:sz="4" w:space="0" w:color="auto"/>
            </w:tcBorders>
            <w:hideMark/>
          </w:tcPr>
          <w:p w:rsidR="00CA6DE8" w:rsidRPr="00CA6DE8" w:rsidRDefault="00CA6DE8" w:rsidP="00357DBB">
            <w:pPr>
              <w:tabs>
                <w:tab w:val="left" w:pos="3154"/>
              </w:tabs>
              <w:ind w:left="66"/>
              <w:jc w:val="center"/>
              <w:rPr>
                <w:rFonts w:eastAsiaTheme="minorEastAsia"/>
                <w:sz w:val="18"/>
                <w:szCs w:val="18"/>
              </w:rPr>
            </w:pPr>
            <w:r w:rsidRPr="00CA6DE8">
              <w:rPr>
                <w:rFonts w:eastAsiaTheme="minorEastAsia"/>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CA6DE8" w:rsidRPr="00CA6DE8" w:rsidTr="006F624D">
        <w:trPr>
          <w:trHeight w:val="424"/>
        </w:trPr>
        <w:tc>
          <w:tcPr>
            <w:tcW w:w="365" w:type="dxa"/>
            <w:tcBorders>
              <w:top w:val="single" w:sz="4" w:space="0" w:color="auto"/>
              <w:left w:val="single" w:sz="4" w:space="0" w:color="auto"/>
              <w:bottom w:val="single" w:sz="4" w:space="0" w:color="auto"/>
              <w:right w:val="single" w:sz="4" w:space="0" w:color="auto"/>
            </w:tcBorders>
            <w:hideMark/>
          </w:tcPr>
          <w:p w:rsidR="00CA6DE8" w:rsidRPr="00CA6DE8" w:rsidRDefault="00CA6DE8" w:rsidP="00357DBB">
            <w:pPr>
              <w:ind w:left="-567" w:right="-425"/>
              <w:jc w:val="center"/>
              <w:rPr>
                <w:rFonts w:eastAsiaTheme="minorEastAsia"/>
                <w:sz w:val="18"/>
                <w:szCs w:val="18"/>
              </w:rPr>
            </w:pPr>
            <w:r w:rsidRPr="00CA6DE8">
              <w:rPr>
                <w:rFonts w:eastAsiaTheme="minorEastAsia"/>
                <w:sz w:val="18"/>
                <w:szCs w:val="18"/>
              </w:rPr>
              <w:t>1</w:t>
            </w:r>
          </w:p>
        </w:tc>
        <w:tc>
          <w:tcPr>
            <w:tcW w:w="2564" w:type="dxa"/>
            <w:tcBorders>
              <w:top w:val="single" w:sz="4" w:space="0" w:color="auto"/>
              <w:left w:val="single" w:sz="4" w:space="0" w:color="auto"/>
              <w:bottom w:val="single" w:sz="4" w:space="0" w:color="auto"/>
              <w:right w:val="single" w:sz="4" w:space="0" w:color="auto"/>
            </w:tcBorders>
          </w:tcPr>
          <w:p w:rsidR="00CA6DE8" w:rsidRPr="00CA6DE8" w:rsidRDefault="00CA6DE8" w:rsidP="00357DBB">
            <w:pPr>
              <w:ind w:left="-567" w:right="-425"/>
              <w:jc w:val="center"/>
              <w:rPr>
                <w:rFonts w:eastAsiaTheme="minorEastAsia"/>
                <w:sz w:val="18"/>
                <w:szCs w:val="18"/>
              </w:rPr>
            </w:pPr>
            <w:r w:rsidRPr="00CA6DE8">
              <w:rPr>
                <w:rFonts w:eastAsiaTheme="minorEastAsia"/>
                <w:sz w:val="18"/>
                <w:szCs w:val="18"/>
              </w:rPr>
              <w:t>-</w:t>
            </w:r>
          </w:p>
          <w:p w:rsidR="00CA6DE8" w:rsidRPr="00CA6DE8" w:rsidRDefault="00CA6DE8" w:rsidP="00357DBB">
            <w:pPr>
              <w:ind w:left="-567" w:right="-425"/>
              <w:jc w:val="center"/>
              <w:rPr>
                <w:rFonts w:eastAsiaTheme="minorEastAsia"/>
                <w:sz w:val="18"/>
                <w:szCs w:val="18"/>
              </w:rPr>
            </w:pPr>
          </w:p>
        </w:tc>
        <w:tc>
          <w:tcPr>
            <w:tcW w:w="3192" w:type="dxa"/>
            <w:tcBorders>
              <w:top w:val="single" w:sz="4" w:space="0" w:color="auto"/>
              <w:left w:val="single" w:sz="4" w:space="0" w:color="auto"/>
              <w:bottom w:val="single" w:sz="4" w:space="0" w:color="auto"/>
              <w:right w:val="single" w:sz="4" w:space="0" w:color="auto"/>
            </w:tcBorders>
            <w:hideMark/>
          </w:tcPr>
          <w:p w:rsidR="00CA6DE8" w:rsidRPr="00CA6DE8" w:rsidRDefault="00CA6DE8" w:rsidP="00357DBB">
            <w:pPr>
              <w:ind w:left="-567" w:right="-425"/>
              <w:jc w:val="center"/>
              <w:rPr>
                <w:rFonts w:eastAsiaTheme="minorEastAsia"/>
                <w:sz w:val="18"/>
                <w:szCs w:val="18"/>
              </w:rPr>
            </w:pPr>
            <w:r w:rsidRPr="00CA6DE8">
              <w:rPr>
                <w:rFonts w:eastAsiaTheme="minorEastAsia"/>
                <w:sz w:val="18"/>
                <w:szCs w:val="18"/>
              </w:rPr>
              <w:t>-</w:t>
            </w:r>
          </w:p>
        </w:tc>
        <w:tc>
          <w:tcPr>
            <w:tcW w:w="3570" w:type="dxa"/>
            <w:tcBorders>
              <w:top w:val="single" w:sz="4" w:space="0" w:color="auto"/>
              <w:left w:val="single" w:sz="4" w:space="0" w:color="auto"/>
              <w:bottom w:val="single" w:sz="4" w:space="0" w:color="auto"/>
              <w:right w:val="single" w:sz="4" w:space="0" w:color="auto"/>
            </w:tcBorders>
            <w:hideMark/>
          </w:tcPr>
          <w:p w:rsidR="00CA6DE8" w:rsidRPr="00CA6DE8" w:rsidRDefault="00CA6DE8" w:rsidP="00357DBB">
            <w:pPr>
              <w:ind w:left="-567" w:right="-425"/>
              <w:jc w:val="center"/>
              <w:rPr>
                <w:rFonts w:eastAsiaTheme="minorEastAsia"/>
                <w:sz w:val="18"/>
                <w:szCs w:val="18"/>
              </w:rPr>
            </w:pPr>
            <w:r w:rsidRPr="00CA6DE8">
              <w:rPr>
                <w:rFonts w:eastAsiaTheme="minorEastAsia"/>
                <w:sz w:val="18"/>
                <w:szCs w:val="18"/>
              </w:rPr>
              <w:t>-</w:t>
            </w:r>
          </w:p>
        </w:tc>
      </w:tr>
    </w:tbl>
    <w:p w:rsidR="006F624D" w:rsidRDefault="006F624D" w:rsidP="006F624D">
      <w:pPr>
        <w:ind w:left="0"/>
        <w:jc w:val="left"/>
        <w:rPr>
          <w:sz w:val="18"/>
          <w:szCs w:val="18"/>
        </w:rPr>
      </w:pPr>
    </w:p>
    <w:p w:rsidR="006F624D" w:rsidRDefault="006F624D" w:rsidP="006F624D">
      <w:pPr>
        <w:ind w:left="0"/>
        <w:jc w:val="left"/>
        <w:rPr>
          <w:sz w:val="18"/>
          <w:szCs w:val="18"/>
        </w:rPr>
      </w:pPr>
    </w:p>
    <w:p w:rsidR="006F624D" w:rsidRDefault="006F624D" w:rsidP="006F624D">
      <w:pPr>
        <w:ind w:left="0"/>
        <w:rPr>
          <w:sz w:val="18"/>
          <w:szCs w:val="18"/>
        </w:rPr>
      </w:pPr>
    </w:p>
    <w:p w:rsidR="006F624D" w:rsidRDefault="006F624D" w:rsidP="006F624D">
      <w:pPr>
        <w:ind w:left="0"/>
        <w:rPr>
          <w:sz w:val="18"/>
          <w:szCs w:val="18"/>
        </w:rPr>
      </w:pPr>
      <w:r w:rsidRPr="006F624D">
        <w:rPr>
          <w:sz w:val="18"/>
          <w:szCs w:val="18"/>
        </w:rPr>
        <w:t xml:space="preserve">Выводы: в ходе проведения публичных слушаний предложение о целесообразности  предоставления разрешения на условно разрешенный вид использования ««Магазины»: в отношении земельного участка с кадастровым номером 38:06:100104:3720 площадью 622 </w:t>
      </w:r>
      <w:proofErr w:type="spellStart"/>
      <w:r w:rsidRPr="006F624D">
        <w:rPr>
          <w:sz w:val="18"/>
          <w:szCs w:val="18"/>
        </w:rPr>
        <w:t>кв.м</w:t>
      </w:r>
      <w:proofErr w:type="spellEnd"/>
      <w:r w:rsidRPr="006F624D">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6F624D">
        <w:rPr>
          <w:sz w:val="18"/>
          <w:szCs w:val="18"/>
        </w:rPr>
        <w:t>Хомутовское</w:t>
      </w:r>
      <w:proofErr w:type="spellEnd"/>
      <w:r w:rsidRPr="006F624D">
        <w:rPr>
          <w:sz w:val="18"/>
          <w:szCs w:val="18"/>
        </w:rPr>
        <w:t xml:space="preserve">, село Хомутово, улица Колхозная, земельный участок 232, отрицательных предложений не поступало, соответственно данные  земельные участки  негативного влияния на смежные земельные участки не образуют. </w:t>
      </w:r>
    </w:p>
    <w:p w:rsidR="006F624D" w:rsidRPr="006F624D" w:rsidRDefault="006F624D" w:rsidP="006F624D">
      <w:pPr>
        <w:ind w:left="0"/>
        <w:jc w:val="left"/>
        <w:rPr>
          <w:sz w:val="18"/>
          <w:szCs w:val="18"/>
        </w:rPr>
      </w:pPr>
    </w:p>
    <w:p w:rsidR="006F624D" w:rsidRPr="006F624D" w:rsidRDefault="006F624D" w:rsidP="006F624D">
      <w:pPr>
        <w:ind w:left="0"/>
        <w:jc w:val="right"/>
        <w:rPr>
          <w:i/>
          <w:sz w:val="18"/>
          <w:szCs w:val="18"/>
        </w:rPr>
      </w:pPr>
    </w:p>
    <w:p w:rsidR="006F624D" w:rsidRPr="006F624D" w:rsidRDefault="006F624D" w:rsidP="006F624D">
      <w:pPr>
        <w:ind w:left="0"/>
        <w:jc w:val="right"/>
        <w:rPr>
          <w:i/>
          <w:sz w:val="18"/>
          <w:szCs w:val="18"/>
        </w:rPr>
      </w:pPr>
      <w:r w:rsidRPr="006F624D">
        <w:rPr>
          <w:i/>
          <w:sz w:val="18"/>
          <w:szCs w:val="18"/>
        </w:rPr>
        <w:t>Председатель публичных слушаний</w:t>
      </w:r>
      <w:r w:rsidRPr="006F624D">
        <w:rPr>
          <w:i/>
          <w:sz w:val="18"/>
          <w:szCs w:val="18"/>
        </w:rPr>
        <w:tab/>
        <w:t xml:space="preserve">                      _______________         Иваненко А.В. </w:t>
      </w:r>
    </w:p>
    <w:p w:rsidR="006F624D" w:rsidRPr="006F624D" w:rsidRDefault="006F624D" w:rsidP="006F624D">
      <w:pPr>
        <w:ind w:left="0"/>
        <w:jc w:val="right"/>
        <w:rPr>
          <w:i/>
          <w:sz w:val="18"/>
          <w:szCs w:val="18"/>
        </w:rPr>
      </w:pPr>
      <w:r w:rsidRPr="006F624D">
        <w:rPr>
          <w:i/>
          <w:sz w:val="18"/>
          <w:szCs w:val="18"/>
        </w:rPr>
        <w:t xml:space="preserve">                                                                          (подпись)</w:t>
      </w:r>
    </w:p>
    <w:p w:rsidR="006F624D" w:rsidRPr="006F624D" w:rsidRDefault="006F624D" w:rsidP="006F624D">
      <w:pPr>
        <w:ind w:left="0"/>
        <w:jc w:val="right"/>
        <w:rPr>
          <w:i/>
          <w:sz w:val="18"/>
          <w:szCs w:val="18"/>
        </w:rPr>
      </w:pPr>
      <w:r w:rsidRPr="006F624D">
        <w:rPr>
          <w:i/>
          <w:sz w:val="18"/>
          <w:szCs w:val="18"/>
        </w:rPr>
        <w:t xml:space="preserve">Секретарь публичных слушаний                             _______________        </w:t>
      </w:r>
      <w:proofErr w:type="spellStart"/>
      <w:r w:rsidRPr="006F624D">
        <w:rPr>
          <w:i/>
          <w:sz w:val="18"/>
          <w:szCs w:val="18"/>
        </w:rPr>
        <w:t>Благирева</w:t>
      </w:r>
      <w:proofErr w:type="spellEnd"/>
      <w:r w:rsidRPr="006F624D">
        <w:rPr>
          <w:i/>
          <w:sz w:val="18"/>
          <w:szCs w:val="18"/>
        </w:rPr>
        <w:t xml:space="preserve"> А.В.</w:t>
      </w:r>
    </w:p>
    <w:p w:rsidR="00CA6DE8" w:rsidRPr="006F624D" w:rsidRDefault="006F624D" w:rsidP="006F624D">
      <w:pPr>
        <w:ind w:left="0"/>
        <w:jc w:val="right"/>
        <w:rPr>
          <w:i/>
          <w:sz w:val="18"/>
          <w:szCs w:val="18"/>
        </w:rPr>
      </w:pPr>
      <w:r w:rsidRPr="006F624D">
        <w:rPr>
          <w:i/>
          <w:sz w:val="18"/>
          <w:szCs w:val="18"/>
        </w:rPr>
        <w:t xml:space="preserve">                                                                                (подпись)</w:t>
      </w:r>
    </w:p>
    <w:p w:rsidR="006F624D" w:rsidRDefault="006F624D" w:rsidP="00950954">
      <w:pPr>
        <w:ind w:left="0"/>
        <w:jc w:val="left"/>
        <w:rPr>
          <w:sz w:val="18"/>
          <w:szCs w:val="18"/>
        </w:rPr>
      </w:pPr>
    </w:p>
    <w:p w:rsidR="007A2E15" w:rsidRDefault="007A2E15" w:rsidP="00950954">
      <w:pPr>
        <w:ind w:left="0"/>
        <w:jc w:val="left"/>
        <w:rPr>
          <w:sz w:val="18"/>
          <w:szCs w:val="18"/>
        </w:rPr>
      </w:pPr>
    </w:p>
    <w:p w:rsidR="007A2E15" w:rsidRDefault="007A2E15" w:rsidP="00950954">
      <w:pPr>
        <w:ind w:left="0"/>
        <w:jc w:val="left"/>
        <w:rPr>
          <w:sz w:val="18"/>
          <w:szCs w:val="18"/>
        </w:rPr>
      </w:pPr>
    </w:p>
    <w:p w:rsidR="007A2E15" w:rsidRDefault="007A2E15" w:rsidP="00950954">
      <w:pPr>
        <w:ind w:left="0"/>
        <w:jc w:val="left"/>
        <w:rPr>
          <w:sz w:val="18"/>
          <w:szCs w:val="18"/>
        </w:rPr>
      </w:pPr>
    </w:p>
    <w:p w:rsidR="007A2E15" w:rsidRDefault="007A2E15" w:rsidP="00950954">
      <w:pPr>
        <w:ind w:left="0"/>
        <w:jc w:val="left"/>
        <w:rPr>
          <w:sz w:val="18"/>
          <w:szCs w:val="18"/>
        </w:rPr>
      </w:pPr>
    </w:p>
    <w:p w:rsidR="007A2E15" w:rsidRDefault="007A2E15" w:rsidP="00950954">
      <w:pPr>
        <w:ind w:left="0"/>
        <w:jc w:val="left"/>
        <w:rPr>
          <w:sz w:val="18"/>
          <w:szCs w:val="18"/>
        </w:rPr>
      </w:pPr>
    </w:p>
    <w:p w:rsidR="007A2E15" w:rsidRDefault="007A2E15" w:rsidP="00950954">
      <w:pPr>
        <w:ind w:left="0"/>
        <w:jc w:val="left"/>
        <w:rPr>
          <w:sz w:val="18"/>
          <w:szCs w:val="18"/>
        </w:rPr>
      </w:pPr>
    </w:p>
    <w:p w:rsidR="007A2E15" w:rsidRDefault="007A2E15" w:rsidP="00950954">
      <w:pPr>
        <w:ind w:left="0"/>
        <w:jc w:val="left"/>
        <w:rPr>
          <w:sz w:val="18"/>
          <w:szCs w:val="18"/>
        </w:rPr>
      </w:pPr>
    </w:p>
    <w:p w:rsidR="007A2E15" w:rsidRDefault="007A2E15" w:rsidP="00950954">
      <w:pPr>
        <w:ind w:left="0"/>
        <w:jc w:val="left"/>
        <w:rPr>
          <w:sz w:val="18"/>
          <w:szCs w:val="18"/>
        </w:rPr>
      </w:pPr>
    </w:p>
    <w:p w:rsidR="003221C6" w:rsidRDefault="003221C6" w:rsidP="00950954">
      <w:pPr>
        <w:ind w:left="0"/>
        <w:jc w:val="left"/>
        <w:rPr>
          <w:sz w:val="18"/>
          <w:szCs w:val="18"/>
        </w:rPr>
      </w:pPr>
    </w:p>
    <w:p w:rsidR="003221C6" w:rsidRDefault="003221C6" w:rsidP="00950954">
      <w:pPr>
        <w:ind w:left="0"/>
        <w:jc w:val="left"/>
        <w:rPr>
          <w:sz w:val="18"/>
          <w:szCs w:val="18"/>
        </w:rPr>
      </w:pPr>
    </w:p>
    <w:p w:rsidR="003221C6" w:rsidRDefault="003221C6" w:rsidP="00950954">
      <w:pPr>
        <w:ind w:left="0"/>
        <w:jc w:val="left"/>
        <w:rPr>
          <w:sz w:val="18"/>
          <w:szCs w:val="18"/>
        </w:rPr>
      </w:pPr>
    </w:p>
    <w:p w:rsidR="007A2E15" w:rsidRPr="007A2E15" w:rsidRDefault="007A2E15" w:rsidP="007A2E15">
      <w:pPr>
        <w:ind w:left="0"/>
        <w:jc w:val="center"/>
        <w:rPr>
          <w:b/>
          <w:sz w:val="18"/>
          <w:szCs w:val="18"/>
        </w:rPr>
      </w:pPr>
      <w:r w:rsidRPr="007A2E15">
        <w:rPr>
          <w:b/>
          <w:sz w:val="18"/>
          <w:szCs w:val="18"/>
        </w:rPr>
        <w:t>Сообщение о возможном установлении публичного сервитута на земельном участке согласно прилагаемой схеме.</w:t>
      </w:r>
    </w:p>
    <w:p w:rsidR="007A2E15" w:rsidRPr="007A2E15" w:rsidRDefault="007A2E15" w:rsidP="007A2E15">
      <w:pPr>
        <w:ind w:left="0"/>
        <w:jc w:val="left"/>
        <w:rPr>
          <w:sz w:val="18"/>
          <w:szCs w:val="18"/>
        </w:rPr>
      </w:pPr>
      <w:r w:rsidRPr="007A2E15">
        <w:rPr>
          <w:sz w:val="18"/>
          <w:szCs w:val="18"/>
        </w:rPr>
        <w:t xml:space="preserve">     </w:t>
      </w:r>
    </w:p>
    <w:p w:rsidR="007A2E15" w:rsidRPr="007A2E15" w:rsidRDefault="007A2E15" w:rsidP="007A2E15">
      <w:pPr>
        <w:ind w:left="0"/>
        <w:jc w:val="left"/>
        <w:rPr>
          <w:sz w:val="18"/>
          <w:szCs w:val="18"/>
        </w:rPr>
      </w:pPr>
      <w:r w:rsidRPr="007A2E15">
        <w:rPr>
          <w:sz w:val="18"/>
          <w:szCs w:val="18"/>
        </w:rPr>
        <w:t>1.</w:t>
      </w:r>
      <w:r w:rsidRPr="007A2E15">
        <w:rPr>
          <w:sz w:val="18"/>
          <w:szCs w:val="18"/>
        </w:rPr>
        <w:tab/>
        <w:t xml:space="preserve"> </w:t>
      </w:r>
      <w:proofErr w:type="gramStart"/>
      <w:r w:rsidRPr="007A2E15">
        <w:rPr>
          <w:sz w:val="18"/>
          <w:szCs w:val="18"/>
        </w:rPr>
        <w:t>Орган</w:t>
      </w:r>
      <w:proofErr w:type="gramEnd"/>
      <w:r w:rsidRPr="007A2E15">
        <w:rPr>
          <w:sz w:val="18"/>
          <w:szCs w:val="18"/>
        </w:rPr>
        <w:t xml:space="preserve"> рассматривающий ходатайство об установлении публичного сервитута: администрация Иркутского районного муниципального образования.</w:t>
      </w:r>
    </w:p>
    <w:p w:rsidR="007A2E15" w:rsidRPr="007A2E15" w:rsidRDefault="007A2E15" w:rsidP="007A2E15">
      <w:pPr>
        <w:ind w:left="0"/>
        <w:jc w:val="left"/>
        <w:rPr>
          <w:sz w:val="18"/>
          <w:szCs w:val="18"/>
        </w:rPr>
      </w:pPr>
      <w:r w:rsidRPr="007A2E15">
        <w:rPr>
          <w:sz w:val="18"/>
          <w:szCs w:val="18"/>
        </w:rPr>
        <w:t>2.</w:t>
      </w:r>
      <w:r w:rsidRPr="007A2E15">
        <w:rPr>
          <w:sz w:val="18"/>
          <w:szCs w:val="18"/>
        </w:rPr>
        <w:tab/>
        <w:t xml:space="preserve">Цель установления публичного сервитута: для подключения (технологического присоединения) к сетям инженерно-технического обеспечения и для прокладки, переустройства, переноса инженерных коммуникаций, их эксплуатации в границах полос отвода и придорожных полос автомобильных дорог при строительстве объекта электросетевого хозяйства «ВЛ-0,4 </w:t>
      </w:r>
      <w:proofErr w:type="spellStart"/>
      <w:r w:rsidRPr="007A2E15">
        <w:rPr>
          <w:sz w:val="18"/>
          <w:szCs w:val="18"/>
        </w:rPr>
        <w:t>кВ</w:t>
      </w:r>
      <w:proofErr w:type="spellEnd"/>
      <w:r w:rsidRPr="007A2E15">
        <w:rPr>
          <w:sz w:val="18"/>
          <w:szCs w:val="18"/>
        </w:rPr>
        <w:t xml:space="preserve"> от КТП 10/0,4 </w:t>
      </w:r>
      <w:proofErr w:type="spellStart"/>
      <w:r w:rsidRPr="007A2E15">
        <w:rPr>
          <w:sz w:val="18"/>
          <w:szCs w:val="18"/>
        </w:rPr>
        <w:t>кВ</w:t>
      </w:r>
      <w:proofErr w:type="spellEnd"/>
      <w:r w:rsidRPr="007A2E15">
        <w:rPr>
          <w:sz w:val="18"/>
          <w:szCs w:val="18"/>
        </w:rPr>
        <w:t xml:space="preserve"> № 1-2526" </w:t>
      </w:r>
      <w:proofErr w:type="gramStart"/>
      <w:r w:rsidRPr="007A2E15">
        <w:rPr>
          <w:sz w:val="18"/>
          <w:szCs w:val="18"/>
        </w:rPr>
        <w:t>ТР</w:t>
      </w:r>
      <w:proofErr w:type="gramEnd"/>
      <w:r w:rsidRPr="007A2E15">
        <w:rPr>
          <w:sz w:val="18"/>
          <w:szCs w:val="18"/>
        </w:rPr>
        <w:t xml:space="preserve"> 2538/22», ходатайство акционерного общества «Иркутская электросетевая компания».</w:t>
      </w:r>
    </w:p>
    <w:p w:rsidR="007A2E15" w:rsidRPr="007A2E15" w:rsidRDefault="007A2E15" w:rsidP="007A2E15">
      <w:pPr>
        <w:ind w:left="0"/>
        <w:jc w:val="left"/>
        <w:rPr>
          <w:sz w:val="18"/>
          <w:szCs w:val="18"/>
        </w:rPr>
      </w:pPr>
      <w:r w:rsidRPr="007A2E15">
        <w:rPr>
          <w:sz w:val="18"/>
          <w:szCs w:val="18"/>
        </w:rPr>
        <w:t>3.</w:t>
      </w:r>
      <w:r w:rsidRPr="007A2E15">
        <w:rPr>
          <w:sz w:val="18"/>
          <w:szCs w:val="18"/>
        </w:rPr>
        <w:tab/>
        <w:t xml:space="preserve">Публичный сервитут площадью 1039 </w:t>
      </w:r>
      <w:proofErr w:type="spellStart"/>
      <w:r w:rsidRPr="007A2E15">
        <w:rPr>
          <w:sz w:val="18"/>
          <w:szCs w:val="18"/>
        </w:rPr>
        <w:t>кв.м</w:t>
      </w:r>
      <w:proofErr w:type="spellEnd"/>
      <w:r w:rsidRPr="007A2E15">
        <w:rPr>
          <w:sz w:val="18"/>
          <w:szCs w:val="18"/>
        </w:rPr>
        <w:t xml:space="preserve">., расположенный по адресу: Российская Федерация, Иркутская область, Иркутский район в границах согласно приложению 1, в том числе: </w:t>
      </w:r>
    </w:p>
    <w:p w:rsidR="007A2E15" w:rsidRPr="007A2E15" w:rsidRDefault="007A2E15" w:rsidP="007A2E15">
      <w:pPr>
        <w:ind w:left="0"/>
        <w:jc w:val="left"/>
        <w:rPr>
          <w:sz w:val="18"/>
          <w:szCs w:val="18"/>
        </w:rPr>
      </w:pPr>
      <w:r w:rsidRPr="007A2E15">
        <w:rPr>
          <w:sz w:val="18"/>
          <w:szCs w:val="18"/>
        </w:rPr>
        <w:t xml:space="preserve">-  на части земельного участка с кадастровым номером 38:06:071102:451, расположенного по адресу: </w:t>
      </w:r>
      <w:proofErr w:type="gramStart"/>
      <w:r w:rsidRPr="007A2E15">
        <w:rPr>
          <w:sz w:val="18"/>
          <w:szCs w:val="18"/>
        </w:rPr>
        <w:t xml:space="preserve">Российская Федерация, Иркутская область, Иркутский муниципальный район, </w:t>
      </w:r>
      <w:proofErr w:type="spellStart"/>
      <w:r w:rsidRPr="007A2E15">
        <w:rPr>
          <w:sz w:val="18"/>
          <w:szCs w:val="18"/>
        </w:rPr>
        <w:t>Хомутовское</w:t>
      </w:r>
      <w:proofErr w:type="spellEnd"/>
      <w:r w:rsidRPr="007A2E15">
        <w:rPr>
          <w:sz w:val="18"/>
          <w:szCs w:val="18"/>
        </w:rPr>
        <w:t xml:space="preserve"> сельское поселение, с. Хомутово,                    пер. Боярский, площадью 315 </w:t>
      </w:r>
      <w:proofErr w:type="spellStart"/>
      <w:r w:rsidRPr="007A2E15">
        <w:rPr>
          <w:sz w:val="18"/>
          <w:szCs w:val="18"/>
        </w:rPr>
        <w:t>кв.м</w:t>
      </w:r>
      <w:proofErr w:type="spellEnd"/>
      <w:r w:rsidRPr="007A2E15">
        <w:rPr>
          <w:sz w:val="18"/>
          <w:szCs w:val="18"/>
        </w:rPr>
        <w:t xml:space="preserve">., </w:t>
      </w:r>
      <w:proofErr w:type="gramEnd"/>
    </w:p>
    <w:p w:rsidR="007A2E15" w:rsidRPr="007A2E15" w:rsidRDefault="007A2E15" w:rsidP="007A2E15">
      <w:pPr>
        <w:ind w:left="0"/>
        <w:jc w:val="left"/>
        <w:rPr>
          <w:sz w:val="18"/>
          <w:szCs w:val="18"/>
        </w:rPr>
      </w:pPr>
      <w:r w:rsidRPr="007A2E15">
        <w:rPr>
          <w:sz w:val="18"/>
          <w:szCs w:val="18"/>
        </w:rPr>
        <w:t xml:space="preserve">- на землях государственная </w:t>
      </w:r>
      <w:proofErr w:type="gramStart"/>
      <w:r w:rsidRPr="007A2E15">
        <w:rPr>
          <w:sz w:val="18"/>
          <w:szCs w:val="18"/>
        </w:rPr>
        <w:t>собственность</w:t>
      </w:r>
      <w:proofErr w:type="gramEnd"/>
      <w:r w:rsidRPr="007A2E15">
        <w:rPr>
          <w:sz w:val="18"/>
          <w:szCs w:val="18"/>
        </w:rPr>
        <w:t xml:space="preserve"> на которые не разграничена, расположенных по адресу: Иркутская область, Иркутский район, общей площадью 724 </w:t>
      </w:r>
      <w:proofErr w:type="spellStart"/>
      <w:r w:rsidRPr="007A2E15">
        <w:rPr>
          <w:sz w:val="18"/>
          <w:szCs w:val="18"/>
        </w:rPr>
        <w:t>кв.м</w:t>
      </w:r>
      <w:proofErr w:type="spellEnd"/>
      <w:r w:rsidRPr="007A2E15">
        <w:rPr>
          <w:sz w:val="18"/>
          <w:szCs w:val="18"/>
        </w:rPr>
        <w:t>.</w:t>
      </w:r>
    </w:p>
    <w:p w:rsidR="007A2E15" w:rsidRPr="007A2E15" w:rsidRDefault="007A2E15" w:rsidP="007A2E15">
      <w:pPr>
        <w:ind w:left="0"/>
        <w:jc w:val="left"/>
        <w:rPr>
          <w:sz w:val="18"/>
          <w:szCs w:val="18"/>
        </w:rPr>
      </w:pPr>
      <w:r w:rsidRPr="007A2E15">
        <w:rPr>
          <w:sz w:val="18"/>
          <w:szCs w:val="18"/>
        </w:rPr>
        <w:t>4.</w:t>
      </w:r>
      <w:r w:rsidRPr="007A2E15">
        <w:rPr>
          <w:sz w:val="18"/>
          <w:szCs w:val="18"/>
        </w:rPr>
        <w:tab/>
        <w:t xml:space="preserve">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664007,                   г. Иркутск, ул. Декабрьских Событий, д. 119а, этаж 2, </w:t>
      </w:r>
      <w:proofErr w:type="spellStart"/>
      <w:r w:rsidRPr="007A2E15">
        <w:rPr>
          <w:sz w:val="18"/>
          <w:szCs w:val="18"/>
        </w:rPr>
        <w:t>каб</w:t>
      </w:r>
      <w:proofErr w:type="spellEnd"/>
      <w:r w:rsidRPr="007A2E15">
        <w:rPr>
          <w:sz w:val="18"/>
          <w:szCs w:val="18"/>
        </w:rPr>
        <w:t>. 211, вторник, четверг с 08-00 до 17-00, перерыв с 12-00 до 12-48. Срок подачи заявлений об учете прав на земельные участки: 15 календарных дней со дня опубликования настоящего сообщения.</w:t>
      </w:r>
    </w:p>
    <w:p w:rsidR="007A2E15" w:rsidRPr="007A2E15" w:rsidRDefault="007A2E15" w:rsidP="007A2E15">
      <w:pPr>
        <w:ind w:left="0"/>
        <w:jc w:val="left"/>
        <w:rPr>
          <w:sz w:val="18"/>
          <w:szCs w:val="18"/>
        </w:rPr>
      </w:pPr>
      <w:r w:rsidRPr="007A2E15">
        <w:rPr>
          <w:sz w:val="18"/>
          <w:szCs w:val="18"/>
        </w:rPr>
        <w:t>5.</w:t>
      </w:r>
      <w:r w:rsidRPr="007A2E15">
        <w:rPr>
          <w:sz w:val="18"/>
          <w:szCs w:val="18"/>
        </w:rPr>
        <w:tab/>
        <w:t xml:space="preserve"> Настоящее сообщение подлежит опубликованию в газете «Ангарские огни», размещению в информационно-телекоммуникационной сети «Интернет» на официальном сайте Иркутского районного муниципального образования www.irkraion.ru </w:t>
      </w:r>
    </w:p>
    <w:p w:rsidR="007A2E15" w:rsidRPr="007A2E15" w:rsidRDefault="007A2E15" w:rsidP="007A2E15">
      <w:pPr>
        <w:ind w:left="0"/>
        <w:jc w:val="left"/>
        <w:rPr>
          <w:sz w:val="18"/>
          <w:szCs w:val="18"/>
        </w:rPr>
      </w:pPr>
      <w:r w:rsidRPr="007A2E15">
        <w:rPr>
          <w:sz w:val="18"/>
          <w:szCs w:val="18"/>
        </w:rPr>
        <w:t>6.</w:t>
      </w:r>
      <w:r w:rsidRPr="007A2E15">
        <w:rPr>
          <w:sz w:val="18"/>
          <w:szCs w:val="18"/>
        </w:rPr>
        <w:tab/>
        <w:t xml:space="preserve">Публичный сервитут необходим для подключения (технологического присоединения) к сетям инженерно-технического обеспечения и для прокладки, переустройства, переноса инженерных коммуникаций, их эксплуатации в границах полос отвода и придорожных полос автомобильных дорог при строительстве объекта электросетевого хозяйства «ВЛ-0,4 </w:t>
      </w:r>
      <w:proofErr w:type="spellStart"/>
      <w:r w:rsidRPr="007A2E15">
        <w:rPr>
          <w:sz w:val="18"/>
          <w:szCs w:val="18"/>
        </w:rPr>
        <w:t>кВ</w:t>
      </w:r>
      <w:proofErr w:type="spellEnd"/>
      <w:r w:rsidRPr="007A2E15">
        <w:rPr>
          <w:sz w:val="18"/>
          <w:szCs w:val="18"/>
        </w:rPr>
        <w:t xml:space="preserve"> от КТП 10/0,4 </w:t>
      </w:r>
      <w:proofErr w:type="spellStart"/>
      <w:r w:rsidRPr="007A2E15">
        <w:rPr>
          <w:sz w:val="18"/>
          <w:szCs w:val="18"/>
        </w:rPr>
        <w:t>кВ</w:t>
      </w:r>
      <w:proofErr w:type="spellEnd"/>
      <w:r w:rsidRPr="007A2E15">
        <w:rPr>
          <w:sz w:val="18"/>
          <w:szCs w:val="18"/>
        </w:rPr>
        <w:t xml:space="preserve">        № 1-2526" </w:t>
      </w:r>
      <w:proofErr w:type="gramStart"/>
      <w:r w:rsidRPr="007A2E15">
        <w:rPr>
          <w:sz w:val="18"/>
          <w:szCs w:val="18"/>
        </w:rPr>
        <w:t>ТР</w:t>
      </w:r>
      <w:proofErr w:type="gramEnd"/>
      <w:r w:rsidRPr="007A2E15">
        <w:rPr>
          <w:sz w:val="18"/>
          <w:szCs w:val="18"/>
        </w:rPr>
        <w:t xml:space="preserve"> 2538/22». </w:t>
      </w:r>
    </w:p>
    <w:p w:rsidR="007A2E15" w:rsidRPr="007A2E15" w:rsidRDefault="007A2E15" w:rsidP="007A2E15">
      <w:pPr>
        <w:ind w:left="0"/>
        <w:jc w:val="left"/>
        <w:rPr>
          <w:sz w:val="18"/>
          <w:szCs w:val="18"/>
        </w:rPr>
      </w:pPr>
      <w:r w:rsidRPr="007A2E15">
        <w:rPr>
          <w:sz w:val="18"/>
          <w:szCs w:val="18"/>
        </w:rPr>
        <w:t>7.</w:t>
      </w:r>
      <w:r w:rsidRPr="007A2E15">
        <w:rPr>
          <w:sz w:val="18"/>
          <w:szCs w:val="18"/>
        </w:rPr>
        <w:tab/>
      </w:r>
      <w:proofErr w:type="gramStart"/>
      <w:r w:rsidRPr="007A2E15">
        <w:rPr>
          <w:sz w:val="18"/>
          <w:szCs w:val="18"/>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подают в администрацию Иркутского районного муниципального образования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p>
    <w:p w:rsidR="007A2E15" w:rsidRPr="007A2E15" w:rsidRDefault="007A2E15" w:rsidP="007A2E15">
      <w:pPr>
        <w:ind w:left="0"/>
        <w:jc w:val="left"/>
        <w:rPr>
          <w:sz w:val="18"/>
          <w:szCs w:val="18"/>
        </w:rPr>
      </w:pPr>
      <w:r w:rsidRPr="007A2E15">
        <w:rPr>
          <w:sz w:val="18"/>
          <w:szCs w:val="18"/>
        </w:rPr>
        <w:t>8.</w:t>
      </w:r>
      <w:r w:rsidRPr="007A2E15">
        <w:rPr>
          <w:sz w:val="18"/>
          <w:szCs w:val="18"/>
        </w:rPr>
        <w:tab/>
        <w:t>Выбор места размещения линейного объекта обусловлен технологическими требованиями, экономической целесообразностью и минимально возможными пересечениями с земельными участками, находящимися в частной собственности.</w:t>
      </w:r>
    </w:p>
    <w:p w:rsidR="007A2E15" w:rsidRPr="007A2E15" w:rsidRDefault="007A2E15" w:rsidP="007A2E15">
      <w:pPr>
        <w:ind w:left="0"/>
        <w:jc w:val="left"/>
        <w:rPr>
          <w:sz w:val="18"/>
          <w:szCs w:val="18"/>
        </w:rPr>
      </w:pPr>
      <w:r w:rsidRPr="007A2E15">
        <w:rPr>
          <w:sz w:val="18"/>
          <w:szCs w:val="18"/>
        </w:rPr>
        <w:t>Определение границ публичного сервитута выполнялось аналогично требованиям об определении размеров земельных участков для размещения воздушных линий электропередачи и опор линий связи, обслуживающих электрические сети согласно постановлению от 11.08.2003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A2E15" w:rsidRPr="007A2E15" w:rsidRDefault="007A2E15" w:rsidP="007A2E15">
      <w:pPr>
        <w:ind w:left="0"/>
        <w:jc w:val="left"/>
        <w:rPr>
          <w:sz w:val="18"/>
          <w:szCs w:val="18"/>
        </w:rPr>
      </w:pPr>
      <w:r w:rsidRPr="007A2E15">
        <w:rPr>
          <w:sz w:val="18"/>
          <w:szCs w:val="18"/>
        </w:rPr>
        <w:t>9.</w:t>
      </w:r>
      <w:r w:rsidRPr="007A2E15">
        <w:rPr>
          <w:sz w:val="18"/>
          <w:szCs w:val="18"/>
        </w:rPr>
        <w:tab/>
        <w:t>Описание местоположения границ публичного сервитута: схема расположения границ публичного сервитута приложение к настоящему сообщению.</w:t>
      </w:r>
    </w:p>
    <w:p w:rsidR="007A2E15" w:rsidRPr="007A2E15" w:rsidRDefault="007A2E15" w:rsidP="007A2E15">
      <w:pPr>
        <w:ind w:left="0"/>
        <w:jc w:val="left"/>
        <w:rPr>
          <w:sz w:val="18"/>
          <w:szCs w:val="18"/>
        </w:rPr>
      </w:pPr>
    </w:p>
    <w:p w:rsidR="007A2E15" w:rsidRPr="007A2E15" w:rsidRDefault="007A2E15" w:rsidP="007A2E15">
      <w:pPr>
        <w:ind w:left="0"/>
        <w:jc w:val="right"/>
        <w:rPr>
          <w:i/>
          <w:sz w:val="18"/>
          <w:szCs w:val="18"/>
        </w:rPr>
      </w:pPr>
      <w:r w:rsidRPr="007A2E15">
        <w:rPr>
          <w:i/>
          <w:sz w:val="18"/>
          <w:szCs w:val="18"/>
        </w:rPr>
        <w:t xml:space="preserve">Председатель Комитета                                                                           М.П. </w:t>
      </w:r>
      <w:proofErr w:type="spellStart"/>
      <w:r w:rsidRPr="007A2E15">
        <w:rPr>
          <w:i/>
          <w:sz w:val="18"/>
          <w:szCs w:val="18"/>
        </w:rPr>
        <w:t>Халтаева</w:t>
      </w:r>
      <w:proofErr w:type="spellEnd"/>
      <w:r w:rsidRPr="007A2E15">
        <w:rPr>
          <w:i/>
          <w:sz w:val="18"/>
          <w:szCs w:val="18"/>
        </w:rPr>
        <w:t xml:space="preserve">                                     </w:t>
      </w:r>
    </w:p>
    <w:p w:rsidR="007A2E15" w:rsidRPr="007A2E15" w:rsidRDefault="007A2E15" w:rsidP="007A2E15">
      <w:pPr>
        <w:ind w:left="0"/>
        <w:jc w:val="left"/>
        <w:rPr>
          <w:sz w:val="18"/>
          <w:szCs w:val="18"/>
        </w:rPr>
      </w:pPr>
    </w:p>
    <w:p w:rsidR="007A2E15" w:rsidRPr="007A2E15" w:rsidRDefault="007A2E15" w:rsidP="007A2E15">
      <w:pPr>
        <w:ind w:left="0"/>
        <w:jc w:val="left"/>
        <w:rPr>
          <w:sz w:val="18"/>
          <w:szCs w:val="18"/>
        </w:rPr>
      </w:pPr>
    </w:p>
    <w:p w:rsidR="007A2E15" w:rsidRPr="007A2E15" w:rsidRDefault="007A2E15" w:rsidP="007A2E15">
      <w:pPr>
        <w:ind w:left="0"/>
        <w:jc w:val="left"/>
        <w:rPr>
          <w:sz w:val="18"/>
          <w:szCs w:val="18"/>
        </w:rPr>
      </w:pPr>
    </w:p>
    <w:p w:rsidR="003221C6" w:rsidRDefault="003221C6" w:rsidP="00950954">
      <w:pPr>
        <w:ind w:left="0"/>
        <w:jc w:val="left"/>
        <w:rPr>
          <w:sz w:val="18"/>
          <w:szCs w:val="18"/>
        </w:rPr>
      </w:pPr>
    </w:p>
    <w:p w:rsidR="0098266E" w:rsidRPr="003156C1" w:rsidRDefault="0098266E" w:rsidP="0098266E">
      <w:pPr>
        <w:ind w:left="0"/>
        <w:jc w:val="right"/>
        <w:rPr>
          <w:i/>
          <w:sz w:val="18"/>
          <w:szCs w:val="18"/>
        </w:rPr>
      </w:pPr>
      <w:r w:rsidRPr="003156C1">
        <w:rPr>
          <w:i/>
          <w:sz w:val="18"/>
          <w:szCs w:val="18"/>
        </w:rPr>
        <w:t>Приложение 1</w:t>
      </w:r>
    </w:p>
    <w:p w:rsidR="0098266E" w:rsidRPr="003156C1" w:rsidRDefault="0098266E" w:rsidP="0098266E">
      <w:pPr>
        <w:ind w:left="0"/>
        <w:jc w:val="right"/>
        <w:rPr>
          <w:i/>
          <w:sz w:val="18"/>
          <w:szCs w:val="18"/>
        </w:rPr>
      </w:pPr>
      <w:r w:rsidRPr="003156C1">
        <w:rPr>
          <w:i/>
          <w:sz w:val="18"/>
          <w:szCs w:val="18"/>
        </w:rPr>
        <w:t>к постановлению администрации</w:t>
      </w:r>
    </w:p>
    <w:p w:rsidR="0098266E" w:rsidRPr="003156C1" w:rsidRDefault="0098266E" w:rsidP="0098266E">
      <w:pPr>
        <w:ind w:left="0"/>
        <w:jc w:val="right"/>
        <w:rPr>
          <w:i/>
          <w:sz w:val="18"/>
          <w:szCs w:val="18"/>
        </w:rPr>
      </w:pPr>
      <w:r w:rsidRPr="003156C1">
        <w:rPr>
          <w:i/>
          <w:sz w:val="18"/>
          <w:szCs w:val="18"/>
        </w:rPr>
        <w:t xml:space="preserve">Иркутского  районного муниципального </w:t>
      </w:r>
    </w:p>
    <w:p w:rsidR="0098266E" w:rsidRPr="003156C1" w:rsidRDefault="0098266E" w:rsidP="0098266E">
      <w:pPr>
        <w:ind w:left="0"/>
        <w:jc w:val="right"/>
        <w:rPr>
          <w:i/>
          <w:sz w:val="18"/>
          <w:szCs w:val="18"/>
        </w:rPr>
      </w:pPr>
      <w:r w:rsidRPr="003156C1">
        <w:rPr>
          <w:i/>
          <w:sz w:val="18"/>
          <w:szCs w:val="18"/>
        </w:rPr>
        <w:t>образования</w:t>
      </w:r>
    </w:p>
    <w:p w:rsidR="003221C6" w:rsidRPr="003156C1" w:rsidRDefault="0098266E" w:rsidP="0098266E">
      <w:pPr>
        <w:ind w:left="0"/>
        <w:jc w:val="right"/>
        <w:rPr>
          <w:i/>
          <w:sz w:val="18"/>
          <w:szCs w:val="18"/>
        </w:rPr>
      </w:pPr>
      <w:r w:rsidRPr="003156C1">
        <w:rPr>
          <w:i/>
          <w:sz w:val="18"/>
          <w:szCs w:val="18"/>
        </w:rPr>
        <w:t xml:space="preserve">                                                                    от«___»_________2024г  №________</w:t>
      </w:r>
    </w:p>
    <w:p w:rsidR="003221C6" w:rsidRPr="003156C1" w:rsidRDefault="003221C6" w:rsidP="0098266E">
      <w:pPr>
        <w:ind w:left="0"/>
        <w:jc w:val="right"/>
        <w:rPr>
          <w:i/>
          <w:sz w:val="18"/>
          <w:szCs w:val="18"/>
        </w:rPr>
      </w:pPr>
    </w:p>
    <w:p w:rsidR="003500BE" w:rsidRDefault="003500BE" w:rsidP="0098266E">
      <w:pPr>
        <w:ind w:left="0"/>
        <w:jc w:val="right"/>
        <w:rPr>
          <w:sz w:val="18"/>
          <w:szCs w:val="18"/>
        </w:rPr>
      </w:pPr>
    </w:p>
    <w:p w:rsidR="003500BE" w:rsidRDefault="003500BE" w:rsidP="0098266E">
      <w:pPr>
        <w:ind w:left="0"/>
        <w:jc w:val="right"/>
        <w:rPr>
          <w:sz w:val="18"/>
          <w:szCs w:val="18"/>
        </w:rPr>
      </w:pPr>
    </w:p>
    <w:p w:rsidR="003500BE" w:rsidRDefault="003500BE" w:rsidP="0098266E">
      <w:pPr>
        <w:ind w:left="0"/>
        <w:jc w:val="right"/>
        <w:rPr>
          <w:sz w:val="18"/>
          <w:szCs w:val="18"/>
        </w:rPr>
      </w:pPr>
    </w:p>
    <w:p w:rsidR="003221C6" w:rsidRPr="00D63AAF" w:rsidRDefault="003221C6" w:rsidP="000814C5">
      <w:pPr>
        <w:ind w:left="0"/>
        <w:jc w:val="center"/>
        <w:rPr>
          <w:b/>
          <w:sz w:val="18"/>
          <w:szCs w:val="18"/>
        </w:rPr>
      </w:pPr>
    </w:p>
    <w:p w:rsidR="006F624D" w:rsidRDefault="000814C5" w:rsidP="000814C5">
      <w:pPr>
        <w:ind w:left="0" w:firstLine="0"/>
        <w:jc w:val="center"/>
        <w:rPr>
          <w:b/>
          <w:sz w:val="18"/>
          <w:szCs w:val="18"/>
        </w:rPr>
      </w:pPr>
      <w:r w:rsidRPr="00D63AAF">
        <w:rPr>
          <w:b/>
          <w:sz w:val="18"/>
          <w:szCs w:val="18"/>
        </w:rPr>
        <w:t>СХЕМА РАСПОЛОЖЕНИЯ ГРАНИЦ ПУБЛИЧНОГО СЕРВИТУТА</w:t>
      </w:r>
    </w:p>
    <w:p w:rsidR="00D63AAF" w:rsidRDefault="00D63AAF" w:rsidP="000814C5">
      <w:pPr>
        <w:ind w:left="0" w:firstLine="0"/>
        <w:jc w:val="center"/>
        <w:rPr>
          <w:b/>
          <w:sz w:val="18"/>
          <w:szCs w:val="18"/>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02"/>
        <w:gridCol w:w="3717"/>
        <w:gridCol w:w="3687"/>
      </w:tblGrid>
      <w:tr w:rsidR="00D63AAF" w:rsidRPr="00482831" w:rsidTr="00357DBB">
        <w:tc>
          <w:tcPr>
            <w:tcW w:w="10206" w:type="dxa"/>
            <w:gridSpan w:val="3"/>
            <w:shd w:val="clear" w:color="auto" w:fill="auto"/>
          </w:tcPr>
          <w:p w:rsidR="00D63AAF" w:rsidRPr="00482831" w:rsidRDefault="00D63AAF" w:rsidP="00357DBB">
            <w:pPr>
              <w:rPr>
                <w:sz w:val="18"/>
                <w:szCs w:val="18"/>
              </w:rPr>
            </w:pPr>
            <w:r w:rsidRPr="00482831">
              <w:rPr>
                <w:sz w:val="18"/>
                <w:szCs w:val="18"/>
              </w:rPr>
              <w:t xml:space="preserve">Система координат </w:t>
            </w:r>
            <w:proofErr w:type="gramStart"/>
            <w:r w:rsidRPr="00482831">
              <w:rPr>
                <w:sz w:val="18"/>
                <w:szCs w:val="18"/>
              </w:rPr>
              <w:t>МСК</w:t>
            </w:r>
            <w:proofErr w:type="gramEnd"/>
            <w:r w:rsidRPr="00482831">
              <w:rPr>
                <w:sz w:val="18"/>
                <w:szCs w:val="18"/>
              </w:rPr>
              <w:t xml:space="preserve"> -38, зона 3</w:t>
            </w:r>
          </w:p>
        </w:tc>
      </w:tr>
      <w:tr w:rsidR="00D63AAF" w:rsidRPr="00482831" w:rsidTr="00357DBB">
        <w:tc>
          <w:tcPr>
            <w:tcW w:w="10206" w:type="dxa"/>
            <w:gridSpan w:val="3"/>
            <w:shd w:val="clear" w:color="auto" w:fill="auto"/>
          </w:tcPr>
          <w:p w:rsidR="00D63AAF" w:rsidRPr="00482831" w:rsidRDefault="00D63AAF" w:rsidP="00357DBB">
            <w:pPr>
              <w:autoSpaceDE w:val="0"/>
              <w:autoSpaceDN w:val="0"/>
              <w:adjustRightInd w:val="0"/>
              <w:rPr>
                <w:sz w:val="18"/>
                <w:szCs w:val="18"/>
              </w:rPr>
            </w:pPr>
            <w:r w:rsidRPr="00482831">
              <w:rPr>
                <w:sz w:val="18"/>
                <w:szCs w:val="18"/>
              </w:rPr>
              <w:t>Публичный сервитут испрашивается на земельном участке с кадастровым номером 38:06:071102:451– 315м</w:t>
            </w:r>
            <w:r w:rsidRPr="00482831">
              <w:rPr>
                <w:sz w:val="18"/>
                <w:szCs w:val="18"/>
                <w:vertAlign w:val="superscript"/>
              </w:rPr>
              <w:t>2</w:t>
            </w:r>
          </w:p>
        </w:tc>
      </w:tr>
      <w:tr w:rsidR="00D63AAF" w:rsidRPr="00482831" w:rsidTr="00357DBB">
        <w:tc>
          <w:tcPr>
            <w:tcW w:w="10206" w:type="dxa"/>
            <w:gridSpan w:val="3"/>
            <w:shd w:val="clear" w:color="auto" w:fill="auto"/>
          </w:tcPr>
          <w:p w:rsidR="00D63AAF" w:rsidRPr="00482831" w:rsidRDefault="00D63AAF" w:rsidP="00357DBB">
            <w:pPr>
              <w:autoSpaceDE w:val="0"/>
              <w:autoSpaceDN w:val="0"/>
              <w:adjustRightInd w:val="0"/>
              <w:rPr>
                <w:sz w:val="18"/>
                <w:szCs w:val="18"/>
              </w:rPr>
            </w:pPr>
            <w:r w:rsidRPr="00482831">
              <w:rPr>
                <w:sz w:val="18"/>
                <w:szCs w:val="18"/>
              </w:rPr>
              <w:t>Публичный сервитут испрашивается на землях государственная собственность, на которые не разграничена – 724м</w:t>
            </w:r>
            <w:r w:rsidRPr="00482831">
              <w:rPr>
                <w:sz w:val="18"/>
                <w:szCs w:val="18"/>
                <w:vertAlign w:val="superscript"/>
              </w:rPr>
              <w:t>2</w:t>
            </w:r>
          </w:p>
        </w:tc>
      </w:tr>
      <w:tr w:rsidR="00D63AAF" w:rsidRPr="00482831" w:rsidTr="00357DBB">
        <w:tc>
          <w:tcPr>
            <w:tcW w:w="2802" w:type="dxa"/>
            <w:vMerge w:val="restart"/>
            <w:shd w:val="clear" w:color="auto" w:fill="auto"/>
            <w:vAlign w:val="center"/>
          </w:tcPr>
          <w:p w:rsidR="00D63AAF" w:rsidRPr="00482831" w:rsidRDefault="00D63AAF" w:rsidP="00357DBB">
            <w:pPr>
              <w:jc w:val="center"/>
              <w:rPr>
                <w:sz w:val="18"/>
                <w:szCs w:val="18"/>
              </w:rPr>
            </w:pPr>
            <w:r w:rsidRPr="00482831">
              <w:rPr>
                <w:sz w:val="18"/>
                <w:szCs w:val="18"/>
              </w:rPr>
              <w:t>Обозначение характерных точек границ</w:t>
            </w:r>
          </w:p>
        </w:tc>
        <w:tc>
          <w:tcPr>
            <w:tcW w:w="7404" w:type="dxa"/>
            <w:gridSpan w:val="2"/>
            <w:shd w:val="clear" w:color="auto" w:fill="auto"/>
            <w:vAlign w:val="center"/>
          </w:tcPr>
          <w:p w:rsidR="00D63AAF" w:rsidRPr="00482831" w:rsidRDefault="00D63AAF" w:rsidP="00357DBB">
            <w:pPr>
              <w:jc w:val="center"/>
              <w:rPr>
                <w:sz w:val="18"/>
                <w:szCs w:val="18"/>
              </w:rPr>
            </w:pPr>
            <w:r w:rsidRPr="00482831">
              <w:rPr>
                <w:sz w:val="18"/>
                <w:szCs w:val="18"/>
              </w:rPr>
              <w:t xml:space="preserve">Координаты, </w:t>
            </w:r>
            <w:proofErr w:type="gramStart"/>
            <w:r w:rsidRPr="00482831">
              <w:rPr>
                <w:sz w:val="18"/>
                <w:szCs w:val="18"/>
              </w:rPr>
              <w:t>м</w:t>
            </w:r>
            <w:proofErr w:type="gramEnd"/>
          </w:p>
        </w:tc>
      </w:tr>
      <w:tr w:rsidR="00D63AAF" w:rsidRPr="00482831" w:rsidTr="00357DBB">
        <w:tc>
          <w:tcPr>
            <w:tcW w:w="2802" w:type="dxa"/>
            <w:vMerge/>
            <w:shd w:val="clear" w:color="auto" w:fill="auto"/>
            <w:vAlign w:val="center"/>
          </w:tcPr>
          <w:p w:rsidR="00D63AAF" w:rsidRPr="00482831" w:rsidRDefault="00D63AAF" w:rsidP="00357DBB">
            <w:pPr>
              <w:jc w:val="center"/>
              <w:rPr>
                <w:sz w:val="18"/>
                <w:szCs w:val="18"/>
              </w:rPr>
            </w:pPr>
          </w:p>
        </w:tc>
        <w:tc>
          <w:tcPr>
            <w:tcW w:w="3717" w:type="dxa"/>
            <w:shd w:val="clear" w:color="auto" w:fill="auto"/>
            <w:vAlign w:val="center"/>
          </w:tcPr>
          <w:p w:rsidR="00D63AAF" w:rsidRPr="00482831" w:rsidRDefault="00D63AAF" w:rsidP="00357DBB">
            <w:pPr>
              <w:jc w:val="center"/>
              <w:rPr>
                <w:sz w:val="18"/>
                <w:szCs w:val="18"/>
              </w:rPr>
            </w:pPr>
            <w:r w:rsidRPr="00482831">
              <w:rPr>
                <w:sz w:val="18"/>
                <w:szCs w:val="18"/>
                <w:lang w:val="en-US"/>
              </w:rPr>
              <w:t>X</w:t>
            </w:r>
          </w:p>
        </w:tc>
        <w:tc>
          <w:tcPr>
            <w:tcW w:w="3687" w:type="dxa"/>
            <w:shd w:val="clear" w:color="auto" w:fill="auto"/>
            <w:vAlign w:val="center"/>
          </w:tcPr>
          <w:p w:rsidR="00D63AAF" w:rsidRPr="00482831" w:rsidRDefault="00D63AAF" w:rsidP="00357DBB">
            <w:pPr>
              <w:jc w:val="center"/>
              <w:rPr>
                <w:sz w:val="18"/>
                <w:szCs w:val="18"/>
              </w:rPr>
            </w:pPr>
            <w:r w:rsidRPr="00482831">
              <w:rPr>
                <w:sz w:val="18"/>
                <w:szCs w:val="18"/>
                <w:lang w:val="en-US"/>
              </w:rPr>
              <w:t>Y</w:t>
            </w:r>
          </w:p>
        </w:tc>
      </w:tr>
      <w:tr w:rsidR="00D63AAF" w:rsidRPr="00482831" w:rsidTr="00357DBB">
        <w:tc>
          <w:tcPr>
            <w:tcW w:w="2802" w:type="dxa"/>
            <w:shd w:val="clear" w:color="auto" w:fill="auto"/>
            <w:vAlign w:val="center"/>
          </w:tcPr>
          <w:p w:rsidR="00D63AAF" w:rsidRPr="00482831" w:rsidRDefault="00D63AAF" w:rsidP="00357DBB">
            <w:pPr>
              <w:jc w:val="center"/>
              <w:rPr>
                <w:sz w:val="18"/>
                <w:szCs w:val="18"/>
              </w:rPr>
            </w:pPr>
            <w:r w:rsidRPr="00482831">
              <w:rPr>
                <w:sz w:val="18"/>
                <w:szCs w:val="18"/>
              </w:rPr>
              <w:t>1</w:t>
            </w:r>
          </w:p>
        </w:tc>
        <w:tc>
          <w:tcPr>
            <w:tcW w:w="3717" w:type="dxa"/>
            <w:shd w:val="clear" w:color="auto" w:fill="auto"/>
            <w:vAlign w:val="center"/>
          </w:tcPr>
          <w:p w:rsidR="00D63AAF" w:rsidRPr="00482831" w:rsidRDefault="00D63AAF" w:rsidP="00357DBB">
            <w:pPr>
              <w:jc w:val="center"/>
              <w:rPr>
                <w:sz w:val="18"/>
                <w:szCs w:val="18"/>
              </w:rPr>
            </w:pPr>
            <w:r w:rsidRPr="00482831">
              <w:rPr>
                <w:sz w:val="18"/>
                <w:szCs w:val="18"/>
              </w:rPr>
              <w:t>2</w:t>
            </w:r>
          </w:p>
        </w:tc>
        <w:tc>
          <w:tcPr>
            <w:tcW w:w="3687" w:type="dxa"/>
            <w:shd w:val="clear" w:color="auto" w:fill="auto"/>
            <w:vAlign w:val="center"/>
          </w:tcPr>
          <w:p w:rsidR="00D63AAF" w:rsidRPr="00482831" w:rsidRDefault="00D63AAF" w:rsidP="00357DBB">
            <w:pPr>
              <w:jc w:val="center"/>
              <w:rPr>
                <w:sz w:val="18"/>
                <w:szCs w:val="18"/>
              </w:rPr>
            </w:pPr>
            <w:r w:rsidRPr="00482831">
              <w:rPr>
                <w:sz w:val="18"/>
                <w:szCs w:val="18"/>
              </w:rPr>
              <w:t>3</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w:t>
            </w:r>
            <w:proofErr w:type="gramStart"/>
            <w:r w:rsidRPr="00482831">
              <w:rPr>
                <w:sz w:val="18"/>
                <w:szCs w:val="18"/>
              </w:rPr>
              <w:t>1</w:t>
            </w:r>
            <w:proofErr w:type="gramEnd"/>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408670.81</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3344828.96</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w:t>
            </w:r>
            <w:proofErr w:type="gramStart"/>
            <w:r w:rsidRPr="00482831">
              <w:rPr>
                <w:sz w:val="18"/>
                <w:szCs w:val="18"/>
              </w:rPr>
              <w:t>2</w:t>
            </w:r>
            <w:proofErr w:type="gramEnd"/>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408677.28</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3344831.66</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н3</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408675.61</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3344835.29</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w:t>
            </w:r>
            <w:proofErr w:type="gramStart"/>
            <w:r w:rsidRPr="00482831">
              <w:rPr>
                <w:sz w:val="18"/>
                <w:szCs w:val="18"/>
              </w:rPr>
              <w:t>4</w:t>
            </w:r>
            <w:proofErr w:type="gramEnd"/>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408663.76</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3344866.99</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н5</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408653.61</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3344891.00</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w:t>
            </w:r>
            <w:proofErr w:type="gramStart"/>
            <w:r w:rsidRPr="00482831">
              <w:rPr>
                <w:sz w:val="18"/>
                <w:szCs w:val="18"/>
              </w:rPr>
              <w:t>6</w:t>
            </w:r>
            <w:proofErr w:type="gramEnd"/>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408668.58</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3344912.79</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w:t>
            </w:r>
            <w:proofErr w:type="gramStart"/>
            <w:r w:rsidRPr="00482831">
              <w:rPr>
                <w:sz w:val="18"/>
                <w:szCs w:val="18"/>
              </w:rPr>
              <w:t>7</w:t>
            </w:r>
            <w:proofErr w:type="gramEnd"/>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408680.12</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3344939.65</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н8</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408686.30</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3344958.73</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w:t>
            </w:r>
            <w:proofErr w:type="gramStart"/>
            <w:r w:rsidRPr="00482831">
              <w:rPr>
                <w:sz w:val="18"/>
                <w:szCs w:val="18"/>
              </w:rPr>
              <w:t>9</w:t>
            </w:r>
            <w:proofErr w:type="gramEnd"/>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408690.53</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3344960.25</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lastRenderedPageBreak/>
              <w:t>н10</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408689.02</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3344964.49</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н11</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408712.14</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3344972.80</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н12</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408708.43</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3344981.89</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н13</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408699.27</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3345004.29</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н14</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408697.56</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3345008.45</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н15</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408693.40</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3345006.75</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н16</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408706.20</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3344975.45</w:t>
            </w:r>
          </w:p>
        </w:tc>
      </w:tr>
      <w:tr w:rsidR="00D63AAF" w:rsidRPr="00482831" w:rsidTr="00357DBB">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н17</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408683.27</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3344967.21</w:t>
            </w:r>
          </w:p>
        </w:tc>
      </w:tr>
      <w:tr w:rsidR="00D63AAF" w:rsidRPr="00482831" w:rsidTr="00357DBB">
        <w:trPr>
          <w:trHeight w:val="113"/>
        </w:trPr>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н18</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408676.85</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3344943.45</w:t>
            </w:r>
          </w:p>
        </w:tc>
      </w:tr>
      <w:tr w:rsidR="00D63AAF" w:rsidRPr="00482831" w:rsidTr="00357DBB">
        <w:trPr>
          <w:trHeight w:val="113"/>
        </w:trPr>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н19</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408664.62</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3344914.98</w:t>
            </w:r>
          </w:p>
        </w:tc>
      </w:tr>
      <w:tr w:rsidR="00D63AAF" w:rsidRPr="00482831" w:rsidTr="00357DBB">
        <w:trPr>
          <w:trHeight w:val="113"/>
        </w:trPr>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н20</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408648.50</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3344891.51</w:t>
            </w:r>
          </w:p>
        </w:tc>
      </w:tr>
      <w:tr w:rsidR="00D63AAF" w:rsidRPr="00482831" w:rsidTr="00357DBB">
        <w:trPr>
          <w:trHeight w:val="113"/>
        </w:trPr>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н21</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408651.07</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3344884.23</w:t>
            </w:r>
          </w:p>
        </w:tc>
      </w:tr>
      <w:tr w:rsidR="00D63AAF" w:rsidRPr="00482831" w:rsidTr="00357DBB">
        <w:trPr>
          <w:trHeight w:val="113"/>
        </w:trPr>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н22</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408670.00</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3344833.50</w:t>
            </w:r>
          </w:p>
        </w:tc>
      </w:tr>
      <w:tr w:rsidR="00D63AAF" w:rsidRPr="00482831" w:rsidTr="00357DBB">
        <w:trPr>
          <w:trHeight w:val="113"/>
        </w:trPr>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н23</w:t>
            </w:r>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408669.11</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3344833.04</w:t>
            </w:r>
          </w:p>
        </w:tc>
      </w:tr>
      <w:tr w:rsidR="00D63AAF" w:rsidRPr="00482831" w:rsidTr="00357DBB">
        <w:trPr>
          <w:trHeight w:val="113"/>
        </w:trPr>
        <w:tc>
          <w:tcPr>
            <w:tcW w:w="2802" w:type="dxa"/>
            <w:shd w:val="clear" w:color="auto" w:fill="auto"/>
          </w:tcPr>
          <w:p w:rsidR="00D63AAF" w:rsidRPr="00482831" w:rsidRDefault="00D63AAF" w:rsidP="00357DBB">
            <w:pPr>
              <w:jc w:val="center"/>
              <w:rPr>
                <w:color w:val="000000"/>
                <w:sz w:val="18"/>
                <w:szCs w:val="18"/>
              </w:rPr>
            </w:pPr>
            <w:r w:rsidRPr="00482831">
              <w:rPr>
                <w:sz w:val="18"/>
                <w:szCs w:val="18"/>
              </w:rPr>
              <w:t>н</w:t>
            </w:r>
            <w:proofErr w:type="gramStart"/>
            <w:r w:rsidRPr="00482831">
              <w:rPr>
                <w:sz w:val="18"/>
                <w:szCs w:val="18"/>
              </w:rPr>
              <w:t>1</w:t>
            </w:r>
            <w:proofErr w:type="gramEnd"/>
          </w:p>
        </w:tc>
        <w:tc>
          <w:tcPr>
            <w:tcW w:w="3717" w:type="dxa"/>
            <w:shd w:val="clear" w:color="auto" w:fill="auto"/>
          </w:tcPr>
          <w:p w:rsidR="00D63AAF" w:rsidRPr="00482831" w:rsidRDefault="00D63AAF" w:rsidP="00357DBB">
            <w:pPr>
              <w:jc w:val="center"/>
              <w:rPr>
                <w:color w:val="000000"/>
                <w:sz w:val="18"/>
                <w:szCs w:val="18"/>
              </w:rPr>
            </w:pPr>
            <w:r w:rsidRPr="00482831">
              <w:rPr>
                <w:sz w:val="18"/>
                <w:szCs w:val="18"/>
              </w:rPr>
              <w:t>408670.81</w:t>
            </w:r>
          </w:p>
        </w:tc>
        <w:tc>
          <w:tcPr>
            <w:tcW w:w="3687" w:type="dxa"/>
            <w:shd w:val="clear" w:color="auto" w:fill="auto"/>
          </w:tcPr>
          <w:p w:rsidR="00D63AAF" w:rsidRPr="00482831" w:rsidRDefault="00D63AAF" w:rsidP="00357DBB">
            <w:pPr>
              <w:jc w:val="center"/>
              <w:rPr>
                <w:color w:val="000000"/>
                <w:sz w:val="18"/>
                <w:szCs w:val="18"/>
              </w:rPr>
            </w:pPr>
            <w:r w:rsidRPr="00482831">
              <w:rPr>
                <w:sz w:val="18"/>
                <w:szCs w:val="18"/>
              </w:rPr>
              <w:t>3344828.96</w:t>
            </w:r>
          </w:p>
        </w:tc>
      </w:tr>
    </w:tbl>
    <w:p w:rsidR="00D63AAF" w:rsidRDefault="00D63AAF" w:rsidP="000814C5">
      <w:pPr>
        <w:ind w:left="0" w:firstLine="0"/>
        <w:jc w:val="center"/>
        <w:rPr>
          <w:b/>
          <w:sz w:val="18"/>
          <w:szCs w:val="18"/>
        </w:rPr>
      </w:pPr>
    </w:p>
    <w:p w:rsidR="00822274" w:rsidRDefault="00822274" w:rsidP="000814C5">
      <w:pPr>
        <w:ind w:left="0" w:firstLine="0"/>
        <w:jc w:val="center"/>
        <w:rPr>
          <w:b/>
          <w:sz w:val="18"/>
          <w:szCs w:val="18"/>
        </w:rPr>
      </w:pPr>
    </w:p>
    <w:p w:rsidR="00822274" w:rsidRDefault="00822274" w:rsidP="000814C5">
      <w:pPr>
        <w:ind w:left="0" w:firstLine="0"/>
        <w:jc w:val="center"/>
        <w:rPr>
          <w:b/>
          <w:sz w:val="18"/>
          <w:szCs w:val="18"/>
        </w:rPr>
      </w:pPr>
    </w:p>
    <w:p w:rsidR="00822274" w:rsidRDefault="00822274" w:rsidP="000814C5">
      <w:pPr>
        <w:ind w:left="0" w:firstLine="0"/>
        <w:jc w:val="center"/>
        <w:rPr>
          <w:b/>
          <w:sz w:val="18"/>
          <w:szCs w:val="18"/>
        </w:rPr>
      </w:pPr>
    </w:p>
    <w:tbl>
      <w:tblPr>
        <w:tblpPr w:leftFromText="180" w:rightFromText="180" w:vertAnchor="text" w:horzAnchor="margin" w:tblpY="-5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363"/>
      </w:tblGrid>
      <w:tr w:rsidR="00482831" w:rsidRPr="00482831" w:rsidTr="00357DBB">
        <w:trPr>
          <w:trHeight w:val="270"/>
        </w:trPr>
        <w:tc>
          <w:tcPr>
            <w:tcW w:w="1844" w:type="dxa"/>
            <w:tcBorders>
              <w:top w:val="single" w:sz="4" w:space="0" w:color="auto"/>
              <w:left w:val="single" w:sz="4" w:space="0" w:color="auto"/>
              <w:bottom w:val="single" w:sz="4" w:space="0" w:color="auto"/>
              <w:right w:val="single" w:sz="4" w:space="0" w:color="auto"/>
            </w:tcBorders>
            <w:vAlign w:val="center"/>
            <w:hideMark/>
          </w:tcPr>
          <w:p w:rsidR="00482831" w:rsidRPr="00482831" w:rsidRDefault="00482831" w:rsidP="00357DBB">
            <w:pPr>
              <w:tabs>
                <w:tab w:val="left" w:pos="16860"/>
              </w:tabs>
              <w:jc w:val="center"/>
              <w:rPr>
                <w:sz w:val="18"/>
                <w:szCs w:val="18"/>
              </w:rPr>
            </w:pPr>
            <w:r w:rsidRPr="00482831">
              <w:rPr>
                <w:sz w:val="18"/>
                <w:szCs w:val="18"/>
              </w:rPr>
              <w:t xml:space="preserve">Площадь, </w:t>
            </w:r>
            <w:proofErr w:type="spellStart"/>
            <w:r w:rsidRPr="00482831">
              <w:rPr>
                <w:sz w:val="18"/>
                <w:szCs w:val="18"/>
              </w:rPr>
              <w:t>кв.м</w:t>
            </w:r>
            <w:proofErr w:type="spellEnd"/>
            <w:r w:rsidRPr="00482831">
              <w:rPr>
                <w:sz w:val="18"/>
                <w:szCs w:val="18"/>
              </w:rPr>
              <w:t>.</w:t>
            </w:r>
          </w:p>
        </w:tc>
        <w:tc>
          <w:tcPr>
            <w:tcW w:w="8363" w:type="dxa"/>
            <w:tcBorders>
              <w:top w:val="single" w:sz="4" w:space="0" w:color="auto"/>
              <w:left w:val="single" w:sz="4" w:space="0" w:color="auto"/>
              <w:bottom w:val="single" w:sz="4" w:space="0" w:color="auto"/>
              <w:right w:val="single" w:sz="4" w:space="0" w:color="auto"/>
            </w:tcBorders>
            <w:vAlign w:val="center"/>
            <w:hideMark/>
          </w:tcPr>
          <w:p w:rsidR="00482831" w:rsidRPr="00482831" w:rsidRDefault="00482831" w:rsidP="00357DBB">
            <w:pPr>
              <w:tabs>
                <w:tab w:val="left" w:pos="16860"/>
              </w:tabs>
              <w:jc w:val="center"/>
              <w:rPr>
                <w:sz w:val="18"/>
                <w:szCs w:val="18"/>
              </w:rPr>
            </w:pPr>
            <w:r w:rsidRPr="00482831">
              <w:rPr>
                <w:sz w:val="18"/>
                <w:szCs w:val="18"/>
              </w:rPr>
              <w:t>Цель установления публичного сервитута</w:t>
            </w:r>
          </w:p>
        </w:tc>
      </w:tr>
      <w:tr w:rsidR="00482831" w:rsidRPr="00482831" w:rsidTr="00357DBB">
        <w:trPr>
          <w:trHeight w:val="571"/>
        </w:trPr>
        <w:tc>
          <w:tcPr>
            <w:tcW w:w="1844" w:type="dxa"/>
            <w:tcBorders>
              <w:top w:val="single" w:sz="4" w:space="0" w:color="auto"/>
              <w:left w:val="single" w:sz="4" w:space="0" w:color="auto"/>
              <w:bottom w:val="single" w:sz="4" w:space="0" w:color="auto"/>
              <w:right w:val="single" w:sz="4" w:space="0" w:color="auto"/>
            </w:tcBorders>
            <w:vAlign w:val="center"/>
            <w:hideMark/>
          </w:tcPr>
          <w:p w:rsidR="00482831" w:rsidRPr="00482831" w:rsidRDefault="00482831" w:rsidP="00357DBB">
            <w:pPr>
              <w:tabs>
                <w:tab w:val="left" w:pos="16860"/>
              </w:tabs>
              <w:jc w:val="center"/>
              <w:rPr>
                <w:sz w:val="18"/>
                <w:szCs w:val="18"/>
              </w:rPr>
            </w:pPr>
            <w:r w:rsidRPr="00482831">
              <w:rPr>
                <w:sz w:val="18"/>
                <w:szCs w:val="18"/>
              </w:rPr>
              <w:t>1039</w:t>
            </w:r>
          </w:p>
        </w:tc>
        <w:tc>
          <w:tcPr>
            <w:tcW w:w="8363" w:type="dxa"/>
            <w:tcBorders>
              <w:top w:val="single" w:sz="4" w:space="0" w:color="auto"/>
              <w:left w:val="single" w:sz="4" w:space="0" w:color="auto"/>
              <w:bottom w:val="single" w:sz="4" w:space="0" w:color="auto"/>
              <w:right w:val="single" w:sz="4" w:space="0" w:color="auto"/>
            </w:tcBorders>
            <w:vAlign w:val="center"/>
            <w:hideMark/>
          </w:tcPr>
          <w:p w:rsidR="00482831" w:rsidRPr="00482831" w:rsidRDefault="00482831" w:rsidP="00357DBB">
            <w:pPr>
              <w:pStyle w:val="aff9"/>
              <w:shd w:val="clear" w:color="auto" w:fill="FFFFFF"/>
              <w:jc w:val="center"/>
              <w:rPr>
                <w:color w:val="1A1A1A"/>
                <w:sz w:val="18"/>
                <w:szCs w:val="18"/>
              </w:rPr>
            </w:pPr>
            <w:r w:rsidRPr="00482831">
              <w:rPr>
                <w:color w:val="1A1A1A"/>
                <w:sz w:val="18"/>
                <w:szCs w:val="18"/>
              </w:rPr>
              <w:t xml:space="preserve">для подключения (технологического присоединения) к сетям инженерно-технического обеспечения и для прокладки, переустройства, переноса инженерных коммуникаций, их эксплуатации в границах полос отвода и придорожных полос автомобильных дорог при строительстве объекта электросетевого хозяйства «ВЛ-0,4 </w:t>
            </w:r>
            <w:proofErr w:type="spellStart"/>
            <w:r w:rsidRPr="00482831">
              <w:rPr>
                <w:color w:val="1A1A1A"/>
                <w:sz w:val="18"/>
                <w:szCs w:val="18"/>
              </w:rPr>
              <w:t>кВ</w:t>
            </w:r>
            <w:proofErr w:type="spellEnd"/>
            <w:r w:rsidRPr="00482831">
              <w:rPr>
                <w:color w:val="1A1A1A"/>
                <w:sz w:val="18"/>
                <w:szCs w:val="18"/>
              </w:rPr>
              <w:t xml:space="preserve"> от КТП 10/0,4 </w:t>
            </w:r>
            <w:proofErr w:type="spellStart"/>
            <w:r w:rsidRPr="00482831">
              <w:rPr>
                <w:color w:val="1A1A1A"/>
                <w:sz w:val="18"/>
                <w:szCs w:val="18"/>
              </w:rPr>
              <w:t>кВ</w:t>
            </w:r>
            <w:proofErr w:type="spellEnd"/>
            <w:r w:rsidRPr="00482831">
              <w:rPr>
                <w:color w:val="1A1A1A"/>
                <w:sz w:val="18"/>
                <w:szCs w:val="18"/>
              </w:rPr>
              <w:t xml:space="preserve"> № 1-2526" </w:t>
            </w:r>
            <w:proofErr w:type="gramStart"/>
            <w:r w:rsidRPr="00482831">
              <w:rPr>
                <w:color w:val="1A1A1A"/>
                <w:sz w:val="18"/>
                <w:szCs w:val="18"/>
              </w:rPr>
              <w:t>ТР</w:t>
            </w:r>
            <w:proofErr w:type="gramEnd"/>
            <w:r w:rsidRPr="00482831">
              <w:rPr>
                <w:color w:val="1A1A1A"/>
                <w:sz w:val="18"/>
                <w:szCs w:val="18"/>
              </w:rPr>
              <w:t xml:space="preserve"> 2538/22»</w:t>
            </w:r>
          </w:p>
        </w:tc>
      </w:tr>
    </w:tbl>
    <w:p w:rsidR="00482831" w:rsidRDefault="00482831" w:rsidP="000814C5">
      <w:pPr>
        <w:ind w:left="0" w:firstLine="0"/>
        <w:jc w:val="center"/>
        <w:rPr>
          <w:b/>
          <w:sz w:val="18"/>
          <w:szCs w:val="18"/>
        </w:rPr>
      </w:pPr>
    </w:p>
    <w:p w:rsidR="00822274" w:rsidRPr="00822274" w:rsidRDefault="00822274" w:rsidP="000814C5">
      <w:pPr>
        <w:ind w:left="0" w:firstLine="0"/>
        <w:jc w:val="center"/>
        <w:rPr>
          <w:sz w:val="18"/>
          <w:szCs w:val="18"/>
        </w:rPr>
      </w:pPr>
    </w:p>
    <w:p w:rsidR="00822274" w:rsidRPr="00822274" w:rsidRDefault="00822274" w:rsidP="000814C5">
      <w:pPr>
        <w:ind w:left="0" w:firstLine="0"/>
        <w:jc w:val="center"/>
        <w:rPr>
          <w:sz w:val="18"/>
          <w:szCs w:val="18"/>
        </w:rPr>
      </w:pPr>
    </w:p>
    <w:p w:rsidR="00822274" w:rsidRPr="00822274" w:rsidRDefault="00822274" w:rsidP="00822274">
      <w:pPr>
        <w:ind w:left="0" w:firstLine="0"/>
        <w:jc w:val="center"/>
        <w:rPr>
          <w:sz w:val="18"/>
          <w:szCs w:val="18"/>
        </w:rPr>
      </w:pPr>
      <w:r w:rsidRPr="00822274">
        <w:rPr>
          <w:sz w:val="18"/>
          <w:szCs w:val="18"/>
        </w:rPr>
        <w:t>РОССИЙСКАЯ ФЕДЕРАЦИЯ</w:t>
      </w:r>
    </w:p>
    <w:p w:rsidR="00822274" w:rsidRPr="00822274" w:rsidRDefault="00822274" w:rsidP="00822274">
      <w:pPr>
        <w:ind w:left="0" w:firstLine="0"/>
        <w:jc w:val="center"/>
        <w:rPr>
          <w:sz w:val="18"/>
          <w:szCs w:val="18"/>
        </w:rPr>
      </w:pPr>
      <w:r w:rsidRPr="00822274">
        <w:rPr>
          <w:sz w:val="18"/>
          <w:szCs w:val="18"/>
        </w:rPr>
        <w:t>ИРКУТСКАЯ ОБЛАСТЬ</w:t>
      </w:r>
    </w:p>
    <w:p w:rsidR="00822274" w:rsidRPr="00822274" w:rsidRDefault="00822274" w:rsidP="00822274">
      <w:pPr>
        <w:ind w:left="0" w:firstLine="0"/>
        <w:jc w:val="center"/>
        <w:rPr>
          <w:sz w:val="18"/>
          <w:szCs w:val="18"/>
        </w:rPr>
      </w:pPr>
      <w:r w:rsidRPr="00822274">
        <w:rPr>
          <w:sz w:val="18"/>
          <w:szCs w:val="18"/>
        </w:rPr>
        <w:t>ИРКУТСКИЙ РАЙОН</w:t>
      </w:r>
    </w:p>
    <w:p w:rsidR="00822274" w:rsidRPr="00822274" w:rsidRDefault="00822274" w:rsidP="00822274">
      <w:pPr>
        <w:ind w:left="0" w:firstLine="0"/>
        <w:jc w:val="center"/>
        <w:rPr>
          <w:b/>
          <w:sz w:val="18"/>
          <w:szCs w:val="18"/>
        </w:rPr>
      </w:pPr>
      <w:r w:rsidRPr="00822274">
        <w:rPr>
          <w:b/>
          <w:sz w:val="18"/>
          <w:szCs w:val="18"/>
        </w:rPr>
        <w:t>ПУБЛИЧНЫЕ СЛУШАНИЯ</w:t>
      </w:r>
    </w:p>
    <w:p w:rsidR="00822274" w:rsidRPr="00822274" w:rsidRDefault="00822274" w:rsidP="00822274">
      <w:pPr>
        <w:ind w:left="0" w:firstLine="0"/>
        <w:jc w:val="center"/>
        <w:rPr>
          <w:b/>
          <w:sz w:val="18"/>
          <w:szCs w:val="18"/>
        </w:rPr>
      </w:pPr>
      <w:r w:rsidRPr="00822274">
        <w:rPr>
          <w:b/>
          <w:sz w:val="18"/>
          <w:szCs w:val="18"/>
        </w:rPr>
        <w:t>ХОМУТОВСКОГО МУНИЦИПАЛЬНОГО ОБРАЗОВАНИЯ</w:t>
      </w:r>
    </w:p>
    <w:p w:rsidR="00822274" w:rsidRPr="00822274" w:rsidRDefault="00822274" w:rsidP="00822274">
      <w:pPr>
        <w:ind w:left="0" w:firstLine="0"/>
        <w:jc w:val="center"/>
        <w:rPr>
          <w:sz w:val="18"/>
          <w:szCs w:val="18"/>
        </w:rPr>
      </w:pPr>
    </w:p>
    <w:p w:rsidR="00822274" w:rsidRPr="00822274" w:rsidRDefault="00822274" w:rsidP="00822274">
      <w:pPr>
        <w:ind w:left="0" w:firstLine="0"/>
        <w:jc w:val="center"/>
        <w:rPr>
          <w:sz w:val="18"/>
          <w:szCs w:val="18"/>
        </w:rPr>
      </w:pPr>
      <w:r w:rsidRPr="00822274">
        <w:rPr>
          <w:sz w:val="18"/>
          <w:szCs w:val="18"/>
        </w:rPr>
        <w:t>ПРОТОКОЛ ЗАСЕДАНИЯ</w:t>
      </w:r>
    </w:p>
    <w:p w:rsidR="00822274" w:rsidRPr="00822274" w:rsidRDefault="00822274" w:rsidP="00822274">
      <w:pPr>
        <w:ind w:left="0" w:firstLine="0"/>
        <w:jc w:val="center"/>
        <w:rPr>
          <w:sz w:val="18"/>
          <w:szCs w:val="18"/>
        </w:rPr>
      </w:pPr>
    </w:p>
    <w:p w:rsidR="00822274" w:rsidRPr="00822274" w:rsidRDefault="00822274" w:rsidP="00822274">
      <w:pPr>
        <w:ind w:left="0" w:firstLine="0"/>
        <w:jc w:val="center"/>
        <w:rPr>
          <w:sz w:val="18"/>
          <w:szCs w:val="18"/>
        </w:rPr>
      </w:pPr>
      <w:r w:rsidRPr="00822274">
        <w:rPr>
          <w:sz w:val="18"/>
          <w:szCs w:val="18"/>
        </w:rPr>
        <w:t>от 23.04.2024                                                                                               № 01</w:t>
      </w:r>
    </w:p>
    <w:p w:rsidR="00822274" w:rsidRDefault="00555235" w:rsidP="00555235">
      <w:pPr>
        <w:ind w:left="0" w:firstLine="0"/>
        <w:rPr>
          <w:sz w:val="18"/>
          <w:szCs w:val="18"/>
        </w:rPr>
      </w:pPr>
      <w:r>
        <w:rPr>
          <w:sz w:val="18"/>
          <w:szCs w:val="18"/>
        </w:rPr>
        <w:t xml:space="preserve">                                           </w:t>
      </w:r>
      <w:proofErr w:type="spellStart"/>
      <w:r w:rsidR="00822274" w:rsidRPr="00822274">
        <w:rPr>
          <w:sz w:val="18"/>
          <w:szCs w:val="18"/>
        </w:rPr>
        <w:t>с</w:t>
      </w:r>
      <w:proofErr w:type="gramStart"/>
      <w:r w:rsidR="00822274" w:rsidRPr="00822274">
        <w:rPr>
          <w:sz w:val="18"/>
          <w:szCs w:val="18"/>
        </w:rPr>
        <w:t>.Х</w:t>
      </w:r>
      <w:proofErr w:type="gramEnd"/>
      <w:r w:rsidR="00822274" w:rsidRPr="00822274">
        <w:rPr>
          <w:sz w:val="18"/>
          <w:szCs w:val="18"/>
        </w:rPr>
        <w:t>омутово</w:t>
      </w:r>
      <w:proofErr w:type="spellEnd"/>
      <w:r>
        <w:rPr>
          <w:sz w:val="18"/>
          <w:szCs w:val="18"/>
        </w:rPr>
        <w:t xml:space="preserve"> 14-00</w:t>
      </w:r>
    </w:p>
    <w:p w:rsidR="00555235" w:rsidRPr="00822274" w:rsidRDefault="00555235" w:rsidP="00555235">
      <w:pPr>
        <w:ind w:left="0" w:firstLine="0"/>
        <w:rPr>
          <w:sz w:val="18"/>
          <w:szCs w:val="18"/>
        </w:rPr>
      </w:pPr>
    </w:p>
    <w:p w:rsidR="00822274" w:rsidRPr="00822274" w:rsidRDefault="00822274" w:rsidP="00822274">
      <w:pPr>
        <w:ind w:left="0" w:firstLine="0"/>
        <w:jc w:val="center"/>
        <w:rPr>
          <w:sz w:val="18"/>
          <w:szCs w:val="18"/>
        </w:rPr>
      </w:pPr>
      <w:r w:rsidRPr="00822274">
        <w:rPr>
          <w:sz w:val="18"/>
          <w:szCs w:val="18"/>
        </w:rPr>
        <w:t xml:space="preserve">Глава администрации </w:t>
      </w:r>
      <w:proofErr w:type="spellStart"/>
      <w:r w:rsidRPr="00822274">
        <w:rPr>
          <w:sz w:val="18"/>
          <w:szCs w:val="18"/>
        </w:rPr>
        <w:t>Хомутовского</w:t>
      </w:r>
      <w:proofErr w:type="spellEnd"/>
      <w:r w:rsidRPr="00822274">
        <w:rPr>
          <w:sz w:val="18"/>
          <w:szCs w:val="18"/>
        </w:rPr>
        <w:t xml:space="preserve"> муниципального образования </w:t>
      </w:r>
      <w:proofErr w:type="spellStart"/>
      <w:r w:rsidRPr="00822274">
        <w:rPr>
          <w:sz w:val="18"/>
          <w:szCs w:val="18"/>
        </w:rPr>
        <w:t>Колмаченко</w:t>
      </w:r>
      <w:proofErr w:type="spellEnd"/>
      <w:r w:rsidRPr="00822274">
        <w:rPr>
          <w:sz w:val="18"/>
          <w:szCs w:val="18"/>
        </w:rPr>
        <w:t xml:space="preserve"> В.М.</w:t>
      </w:r>
    </w:p>
    <w:p w:rsidR="00822274" w:rsidRPr="00822274" w:rsidRDefault="00822274" w:rsidP="00822274">
      <w:pPr>
        <w:ind w:left="0" w:firstLine="0"/>
        <w:jc w:val="center"/>
        <w:rPr>
          <w:sz w:val="18"/>
          <w:szCs w:val="18"/>
        </w:rPr>
      </w:pPr>
      <w:r w:rsidRPr="00822274">
        <w:rPr>
          <w:sz w:val="18"/>
          <w:szCs w:val="18"/>
        </w:rPr>
        <w:t xml:space="preserve">Секретарь публичных слушаний: </w:t>
      </w:r>
      <w:proofErr w:type="spellStart"/>
      <w:r w:rsidRPr="00822274">
        <w:rPr>
          <w:sz w:val="18"/>
          <w:szCs w:val="18"/>
        </w:rPr>
        <w:t>Табинаева</w:t>
      </w:r>
      <w:proofErr w:type="spellEnd"/>
      <w:r w:rsidRPr="00822274">
        <w:rPr>
          <w:sz w:val="18"/>
          <w:szCs w:val="18"/>
        </w:rPr>
        <w:t xml:space="preserve"> А.А.</w:t>
      </w:r>
    </w:p>
    <w:p w:rsidR="00822274" w:rsidRPr="00822274" w:rsidRDefault="00822274" w:rsidP="00822274">
      <w:pPr>
        <w:ind w:left="0" w:firstLine="0"/>
        <w:jc w:val="center"/>
        <w:rPr>
          <w:sz w:val="18"/>
          <w:szCs w:val="18"/>
        </w:rPr>
      </w:pPr>
      <w:r w:rsidRPr="00822274">
        <w:rPr>
          <w:sz w:val="18"/>
          <w:szCs w:val="18"/>
        </w:rPr>
        <w:t>Присутствовали: 5 человек – участников публичных слушаний.</w:t>
      </w:r>
    </w:p>
    <w:p w:rsidR="00822274" w:rsidRPr="00822274" w:rsidRDefault="00822274" w:rsidP="00822274">
      <w:pPr>
        <w:ind w:left="0" w:firstLine="0"/>
        <w:jc w:val="center"/>
        <w:rPr>
          <w:sz w:val="18"/>
          <w:szCs w:val="18"/>
        </w:rPr>
      </w:pPr>
    </w:p>
    <w:p w:rsidR="00822274" w:rsidRPr="00822274" w:rsidRDefault="00822274" w:rsidP="003156C1">
      <w:pPr>
        <w:ind w:left="0" w:firstLine="0"/>
        <w:rPr>
          <w:sz w:val="18"/>
          <w:szCs w:val="18"/>
        </w:rPr>
      </w:pPr>
      <w:r w:rsidRPr="00555235">
        <w:rPr>
          <w:b/>
          <w:sz w:val="18"/>
          <w:szCs w:val="18"/>
        </w:rPr>
        <w:t>ПОВЕСТКА</w:t>
      </w:r>
      <w:r w:rsidRPr="00822274">
        <w:rPr>
          <w:sz w:val="18"/>
          <w:szCs w:val="18"/>
        </w:rPr>
        <w:t>:</w:t>
      </w:r>
    </w:p>
    <w:p w:rsidR="00822274" w:rsidRPr="00822274" w:rsidRDefault="00822274" w:rsidP="003156C1">
      <w:pPr>
        <w:ind w:left="0" w:firstLine="0"/>
        <w:rPr>
          <w:sz w:val="18"/>
          <w:szCs w:val="18"/>
        </w:rPr>
      </w:pPr>
      <w:r w:rsidRPr="00822274">
        <w:rPr>
          <w:sz w:val="18"/>
          <w:szCs w:val="18"/>
        </w:rPr>
        <w:t>О внесении изменений и дополнений в Устав Хомутовского муниципального образования.</w:t>
      </w:r>
    </w:p>
    <w:p w:rsidR="00822274" w:rsidRPr="00822274" w:rsidRDefault="00822274" w:rsidP="003156C1">
      <w:pPr>
        <w:ind w:left="0" w:firstLine="0"/>
        <w:rPr>
          <w:sz w:val="18"/>
          <w:szCs w:val="18"/>
        </w:rPr>
      </w:pPr>
    </w:p>
    <w:p w:rsidR="00822274" w:rsidRPr="00822274" w:rsidRDefault="00822274" w:rsidP="003156C1">
      <w:pPr>
        <w:ind w:left="0" w:firstLine="0"/>
        <w:rPr>
          <w:sz w:val="18"/>
          <w:szCs w:val="18"/>
        </w:rPr>
      </w:pPr>
      <w:r w:rsidRPr="00822274">
        <w:rPr>
          <w:sz w:val="18"/>
          <w:szCs w:val="18"/>
        </w:rPr>
        <w:t xml:space="preserve">Открытие слушаний (вступительное слово): </w:t>
      </w:r>
    </w:p>
    <w:p w:rsidR="00822274" w:rsidRPr="00822274" w:rsidRDefault="00822274" w:rsidP="003156C1">
      <w:pPr>
        <w:ind w:left="0" w:firstLine="0"/>
        <w:rPr>
          <w:sz w:val="18"/>
          <w:szCs w:val="18"/>
        </w:rPr>
      </w:pPr>
      <w:r w:rsidRPr="00822274">
        <w:rPr>
          <w:sz w:val="18"/>
          <w:szCs w:val="18"/>
        </w:rPr>
        <w:t xml:space="preserve">Глава администрации </w:t>
      </w:r>
      <w:proofErr w:type="spellStart"/>
      <w:r w:rsidRPr="00822274">
        <w:rPr>
          <w:sz w:val="18"/>
          <w:szCs w:val="18"/>
        </w:rPr>
        <w:t>Колмаченко</w:t>
      </w:r>
      <w:proofErr w:type="spellEnd"/>
      <w:r w:rsidRPr="00822274">
        <w:rPr>
          <w:sz w:val="18"/>
          <w:szCs w:val="18"/>
        </w:rPr>
        <w:t xml:space="preserve"> В.М. рассказал о целях и задачах проводимых слушаний, порядке их проведения и участниках слушаний. Отметил, что целью проводимых слушаний является обеспечение прав граждан Хомутовского муниципального образования на осуществление местного самоуправления и выявления предложений и рекомендаций со стороны населения по важнейшим действиям органов местного самоуправления, затрагивающим интересы всего населения муниципального образования. Объявил публичные слушания открытыми.</w:t>
      </w:r>
    </w:p>
    <w:p w:rsidR="00822274" w:rsidRPr="00822274" w:rsidRDefault="00822274" w:rsidP="003156C1">
      <w:pPr>
        <w:ind w:left="0" w:firstLine="0"/>
        <w:rPr>
          <w:sz w:val="18"/>
          <w:szCs w:val="18"/>
        </w:rPr>
      </w:pPr>
    </w:p>
    <w:p w:rsidR="00822274" w:rsidRPr="00822274" w:rsidRDefault="00822274" w:rsidP="003156C1">
      <w:pPr>
        <w:ind w:left="0" w:firstLine="0"/>
        <w:rPr>
          <w:sz w:val="18"/>
          <w:szCs w:val="18"/>
        </w:rPr>
      </w:pPr>
      <w:r w:rsidRPr="00822274">
        <w:rPr>
          <w:sz w:val="18"/>
          <w:szCs w:val="18"/>
        </w:rPr>
        <w:t xml:space="preserve">СЛУШАЛИ: </w:t>
      </w:r>
      <w:proofErr w:type="spellStart"/>
      <w:r w:rsidRPr="00822274">
        <w:rPr>
          <w:sz w:val="18"/>
          <w:szCs w:val="18"/>
        </w:rPr>
        <w:t>Табинаеву</w:t>
      </w:r>
      <w:proofErr w:type="spellEnd"/>
      <w:r w:rsidRPr="00822274">
        <w:rPr>
          <w:sz w:val="18"/>
          <w:szCs w:val="18"/>
        </w:rPr>
        <w:t xml:space="preserve"> А.А., </w:t>
      </w:r>
      <w:proofErr w:type="gramStart"/>
      <w:r w:rsidRPr="00822274">
        <w:rPr>
          <w:sz w:val="18"/>
          <w:szCs w:val="18"/>
        </w:rPr>
        <w:t>которая</w:t>
      </w:r>
      <w:proofErr w:type="gramEnd"/>
      <w:r w:rsidRPr="00822274">
        <w:rPr>
          <w:sz w:val="18"/>
          <w:szCs w:val="18"/>
        </w:rPr>
        <w:t xml:space="preserve"> доложило о необходимости приведения Устава Хомутовского муниципального образования в соответствие с требованиями Федерального законодательства. Ознакомила с изменениями и дополнениями, предлагаемыми для внесения в Устав Хомутовского муниципального образования. Пояснила, что замечаний, вопросов и предложений не подано.</w:t>
      </w:r>
    </w:p>
    <w:p w:rsidR="00822274" w:rsidRPr="00822274" w:rsidRDefault="00822274" w:rsidP="003156C1">
      <w:pPr>
        <w:ind w:left="0" w:firstLine="0"/>
        <w:rPr>
          <w:sz w:val="18"/>
          <w:szCs w:val="18"/>
        </w:rPr>
      </w:pPr>
      <w:proofErr w:type="spellStart"/>
      <w:r w:rsidRPr="00822274">
        <w:rPr>
          <w:sz w:val="18"/>
          <w:szCs w:val="18"/>
        </w:rPr>
        <w:t>Колмаченко</w:t>
      </w:r>
      <w:proofErr w:type="spellEnd"/>
      <w:r w:rsidRPr="00822274">
        <w:rPr>
          <w:sz w:val="18"/>
          <w:szCs w:val="18"/>
        </w:rPr>
        <w:t xml:space="preserve"> В.М. предложил утвердить предлагаемые изменения и дополнения.</w:t>
      </w:r>
    </w:p>
    <w:p w:rsidR="00822274" w:rsidRPr="00822274" w:rsidRDefault="00822274" w:rsidP="003156C1">
      <w:pPr>
        <w:ind w:left="0" w:firstLine="0"/>
        <w:rPr>
          <w:sz w:val="18"/>
          <w:szCs w:val="18"/>
        </w:rPr>
      </w:pPr>
    </w:p>
    <w:p w:rsidR="00822274" w:rsidRPr="00822274" w:rsidRDefault="00822274" w:rsidP="003156C1">
      <w:pPr>
        <w:ind w:left="0" w:firstLine="0"/>
        <w:rPr>
          <w:sz w:val="18"/>
          <w:szCs w:val="18"/>
        </w:rPr>
      </w:pPr>
      <w:r w:rsidRPr="00822274">
        <w:rPr>
          <w:sz w:val="18"/>
          <w:szCs w:val="18"/>
        </w:rPr>
        <w:t>ГОЛОСОВАЛИ:</w:t>
      </w:r>
    </w:p>
    <w:p w:rsidR="00822274" w:rsidRPr="00822274" w:rsidRDefault="00822274" w:rsidP="003156C1">
      <w:pPr>
        <w:ind w:left="0" w:firstLine="0"/>
        <w:rPr>
          <w:sz w:val="18"/>
          <w:szCs w:val="18"/>
        </w:rPr>
      </w:pPr>
      <w:r w:rsidRPr="00822274">
        <w:rPr>
          <w:sz w:val="18"/>
          <w:szCs w:val="18"/>
        </w:rPr>
        <w:t>«За» - единогласно.</w:t>
      </w:r>
    </w:p>
    <w:p w:rsidR="00822274" w:rsidRPr="00822274" w:rsidRDefault="00822274" w:rsidP="003156C1">
      <w:pPr>
        <w:ind w:left="0" w:firstLine="0"/>
        <w:rPr>
          <w:sz w:val="18"/>
          <w:szCs w:val="18"/>
        </w:rPr>
      </w:pPr>
    </w:p>
    <w:p w:rsidR="00822274" w:rsidRPr="00822274" w:rsidRDefault="00822274" w:rsidP="003156C1">
      <w:pPr>
        <w:ind w:left="0" w:firstLine="0"/>
        <w:rPr>
          <w:sz w:val="18"/>
          <w:szCs w:val="18"/>
        </w:rPr>
      </w:pPr>
    </w:p>
    <w:p w:rsidR="00822274" w:rsidRPr="00822274" w:rsidRDefault="00822274" w:rsidP="003156C1">
      <w:pPr>
        <w:ind w:left="0" w:firstLine="0"/>
        <w:rPr>
          <w:sz w:val="18"/>
          <w:szCs w:val="18"/>
        </w:rPr>
      </w:pPr>
    </w:p>
    <w:p w:rsidR="00822274" w:rsidRPr="00555235" w:rsidRDefault="00822274" w:rsidP="003156C1">
      <w:pPr>
        <w:ind w:left="0" w:firstLine="0"/>
        <w:rPr>
          <w:b/>
          <w:sz w:val="18"/>
          <w:szCs w:val="18"/>
        </w:rPr>
      </w:pPr>
      <w:r w:rsidRPr="00555235">
        <w:rPr>
          <w:b/>
          <w:sz w:val="18"/>
          <w:szCs w:val="18"/>
        </w:rPr>
        <w:t xml:space="preserve">РЕШИЛИ: </w:t>
      </w:r>
    </w:p>
    <w:p w:rsidR="00822274" w:rsidRPr="00822274" w:rsidRDefault="00822274" w:rsidP="003156C1">
      <w:pPr>
        <w:ind w:left="0" w:firstLine="0"/>
        <w:rPr>
          <w:sz w:val="18"/>
          <w:szCs w:val="18"/>
        </w:rPr>
      </w:pPr>
      <w:r w:rsidRPr="00822274">
        <w:rPr>
          <w:sz w:val="18"/>
          <w:szCs w:val="18"/>
        </w:rPr>
        <w:t>1.</w:t>
      </w:r>
      <w:r w:rsidRPr="00822274">
        <w:rPr>
          <w:sz w:val="18"/>
          <w:szCs w:val="18"/>
        </w:rPr>
        <w:tab/>
        <w:t>Внести в Устав Хомутовского муниципального образования следующие изменения и дополнения:</w:t>
      </w:r>
    </w:p>
    <w:p w:rsidR="00822274" w:rsidRPr="00822274" w:rsidRDefault="00822274" w:rsidP="003156C1">
      <w:pPr>
        <w:ind w:left="0" w:firstLine="0"/>
        <w:rPr>
          <w:sz w:val="18"/>
          <w:szCs w:val="18"/>
        </w:rPr>
      </w:pPr>
      <w:r w:rsidRPr="00822274">
        <w:rPr>
          <w:sz w:val="18"/>
          <w:szCs w:val="18"/>
        </w:rPr>
        <w:t>1.1. Пункт 22 статьи 6. Устава Хомутовского муниципального образование читать в следующей редакции:</w:t>
      </w:r>
    </w:p>
    <w:p w:rsidR="00822274" w:rsidRPr="00822274" w:rsidRDefault="00822274" w:rsidP="003156C1">
      <w:pPr>
        <w:ind w:left="0" w:firstLine="0"/>
        <w:rPr>
          <w:sz w:val="18"/>
          <w:szCs w:val="18"/>
        </w:rPr>
      </w:pPr>
      <w:r w:rsidRPr="00822274">
        <w:rPr>
          <w:sz w:val="18"/>
          <w:szCs w:val="18"/>
        </w:rPr>
        <w:t xml:space="preserve">«22)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w:t>
      </w:r>
      <w:r w:rsidRPr="00822274">
        <w:rPr>
          <w:sz w:val="18"/>
          <w:szCs w:val="18"/>
        </w:rPr>
        <w:lastRenderedPageBreak/>
        <w:t>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822274">
        <w:rPr>
          <w:sz w:val="18"/>
          <w:szCs w:val="18"/>
        </w:rPr>
        <w:t>;»</w:t>
      </w:r>
      <w:proofErr w:type="gramEnd"/>
    </w:p>
    <w:p w:rsidR="00822274" w:rsidRPr="00822274" w:rsidRDefault="00822274" w:rsidP="00555235">
      <w:pPr>
        <w:ind w:left="0" w:firstLine="0"/>
        <w:rPr>
          <w:sz w:val="18"/>
          <w:szCs w:val="18"/>
        </w:rPr>
      </w:pPr>
      <w:r w:rsidRPr="00822274">
        <w:rPr>
          <w:sz w:val="18"/>
          <w:szCs w:val="18"/>
        </w:rPr>
        <w:t>1.2. Пункт 7 статьи 8 Устава Хомутовского муниципального образование читать в следующей редакции:</w:t>
      </w:r>
    </w:p>
    <w:p w:rsidR="00822274" w:rsidRPr="00822274" w:rsidRDefault="00822274" w:rsidP="00555235">
      <w:pPr>
        <w:ind w:left="0" w:firstLine="0"/>
        <w:rPr>
          <w:sz w:val="18"/>
          <w:szCs w:val="18"/>
        </w:rPr>
      </w:pPr>
      <w:r w:rsidRPr="00822274">
        <w:rPr>
          <w:sz w:val="18"/>
          <w:szCs w:val="18"/>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822274" w:rsidRPr="00822274" w:rsidRDefault="00822274" w:rsidP="00555235">
      <w:pPr>
        <w:ind w:left="0" w:firstLine="0"/>
        <w:rPr>
          <w:sz w:val="18"/>
          <w:szCs w:val="18"/>
        </w:rPr>
      </w:pPr>
      <w:r w:rsidRPr="00822274">
        <w:rPr>
          <w:sz w:val="18"/>
          <w:szCs w:val="18"/>
        </w:rPr>
        <w:t>1.3. Пункт 8 статьи 8 Устава Хомутовского муниципального образование читать в следующей редакции:</w:t>
      </w:r>
    </w:p>
    <w:p w:rsidR="00822274" w:rsidRPr="00822274" w:rsidRDefault="00822274" w:rsidP="00555235">
      <w:pPr>
        <w:ind w:left="0" w:firstLine="0"/>
        <w:rPr>
          <w:sz w:val="18"/>
          <w:szCs w:val="18"/>
        </w:rPr>
      </w:pPr>
      <w:r w:rsidRPr="00822274">
        <w:rPr>
          <w:sz w:val="18"/>
          <w:szCs w:val="18"/>
        </w:rPr>
        <w:t>«8) осуществление международных и внешнеэкономических связей в соответствии с Федеральным законом № 131-ФЗ от 06.10.2003г. «Об общих принципах организации местного самоуправления в Российской Федерации</w:t>
      </w:r>
      <w:proofErr w:type="gramStart"/>
      <w:r w:rsidRPr="00822274">
        <w:rPr>
          <w:sz w:val="18"/>
          <w:szCs w:val="18"/>
        </w:rPr>
        <w:t>;»</w:t>
      </w:r>
      <w:proofErr w:type="gramEnd"/>
    </w:p>
    <w:p w:rsidR="00822274" w:rsidRPr="00822274" w:rsidRDefault="00822274" w:rsidP="00555235">
      <w:pPr>
        <w:ind w:left="0" w:firstLine="0"/>
        <w:rPr>
          <w:sz w:val="18"/>
          <w:szCs w:val="18"/>
        </w:rPr>
      </w:pPr>
      <w:r w:rsidRPr="00822274">
        <w:rPr>
          <w:sz w:val="18"/>
          <w:szCs w:val="18"/>
        </w:rPr>
        <w:t>1.4 . Статью 77 Устава Хомутовского муниципального образования изложить в следующей редакции:</w:t>
      </w:r>
    </w:p>
    <w:p w:rsidR="00822274" w:rsidRPr="00822274" w:rsidRDefault="00822274" w:rsidP="00555235">
      <w:pPr>
        <w:ind w:left="0" w:firstLine="0"/>
        <w:rPr>
          <w:sz w:val="18"/>
          <w:szCs w:val="18"/>
        </w:rPr>
      </w:pPr>
      <w:r w:rsidRPr="00822274">
        <w:rPr>
          <w:sz w:val="18"/>
          <w:szCs w:val="18"/>
        </w:rPr>
        <w:t xml:space="preserve">«Статья 77. Полномочия органов местного самоуправления в сфере международных и внешнеэкономических связей </w:t>
      </w:r>
    </w:p>
    <w:p w:rsidR="00822274" w:rsidRPr="00822274" w:rsidRDefault="00822274" w:rsidP="00555235">
      <w:pPr>
        <w:ind w:left="0" w:firstLine="0"/>
        <w:rPr>
          <w:sz w:val="18"/>
          <w:szCs w:val="18"/>
        </w:rPr>
      </w:pPr>
      <w:r w:rsidRPr="00822274">
        <w:rPr>
          <w:sz w:val="18"/>
          <w:szCs w:val="18"/>
        </w:rPr>
        <w:t>1. Международные и внешнеэкономические связи осуществляются органами Поселения в целях решения вопросов местного значения по согласованию с органами государственной власти Иркутской области в порядке, установленном законом Иркутской области.</w:t>
      </w:r>
    </w:p>
    <w:p w:rsidR="00822274" w:rsidRPr="00822274" w:rsidRDefault="00822274" w:rsidP="00555235">
      <w:pPr>
        <w:ind w:left="0" w:firstLine="0"/>
        <w:rPr>
          <w:sz w:val="18"/>
          <w:szCs w:val="18"/>
        </w:rPr>
      </w:pPr>
      <w:r w:rsidRPr="00822274">
        <w:rPr>
          <w:sz w:val="18"/>
          <w:szCs w:val="18"/>
        </w:rPr>
        <w:t>2. К полномочиям органов Поселения в сфере международных и внешнеэкономических связей относятся:</w:t>
      </w:r>
    </w:p>
    <w:p w:rsidR="00822274" w:rsidRPr="00822274" w:rsidRDefault="00822274" w:rsidP="00555235">
      <w:pPr>
        <w:ind w:left="0" w:firstLine="0"/>
        <w:rPr>
          <w:sz w:val="18"/>
          <w:szCs w:val="18"/>
        </w:rPr>
      </w:pPr>
      <w:r w:rsidRPr="00822274">
        <w:rPr>
          <w:sz w:val="18"/>
          <w:szCs w:val="1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822274" w:rsidRPr="00822274" w:rsidRDefault="00822274" w:rsidP="00555235">
      <w:pPr>
        <w:ind w:left="0" w:firstLine="0"/>
        <w:rPr>
          <w:sz w:val="18"/>
          <w:szCs w:val="18"/>
        </w:rPr>
      </w:pPr>
      <w:r w:rsidRPr="00822274">
        <w:rPr>
          <w:sz w:val="18"/>
          <w:szCs w:val="18"/>
        </w:rPr>
        <w:t>2) заключение соглашений об осуществлении международных и внешнеэкономических связей. Специально уполномоченные органы государственной власти Иркутской области регистрируют соглашения об осуществлении международных и внешнеэкономических связей в порядке, определяемом законом Иркутской области, что является обязательным условием вступления таких соглашений в силу;</w:t>
      </w:r>
    </w:p>
    <w:p w:rsidR="00822274" w:rsidRPr="00822274" w:rsidRDefault="00822274" w:rsidP="00555235">
      <w:pPr>
        <w:ind w:left="0" w:firstLine="0"/>
        <w:rPr>
          <w:sz w:val="18"/>
          <w:szCs w:val="18"/>
        </w:rPr>
      </w:pPr>
      <w:r w:rsidRPr="00822274">
        <w:rPr>
          <w:sz w:val="18"/>
          <w:szCs w:val="1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822274" w:rsidRPr="00822274" w:rsidRDefault="00822274" w:rsidP="00555235">
      <w:pPr>
        <w:ind w:left="0" w:firstLine="0"/>
        <w:rPr>
          <w:sz w:val="18"/>
          <w:szCs w:val="18"/>
        </w:rPr>
      </w:pPr>
      <w:r w:rsidRPr="00822274">
        <w:rPr>
          <w:sz w:val="18"/>
          <w:szCs w:val="18"/>
        </w:rPr>
        <w:t>4) участие в разработке и реализации проектов международных программ межмуниципального сотрудничества;</w:t>
      </w:r>
    </w:p>
    <w:p w:rsidR="00822274" w:rsidRPr="00822274" w:rsidRDefault="00822274" w:rsidP="00555235">
      <w:pPr>
        <w:ind w:left="0" w:firstLine="0"/>
        <w:rPr>
          <w:sz w:val="18"/>
          <w:szCs w:val="18"/>
        </w:rPr>
      </w:pPr>
      <w:r w:rsidRPr="00822274">
        <w:rPr>
          <w:sz w:val="18"/>
          <w:szCs w:val="18"/>
        </w:rPr>
        <w:t>5) иные полномочия в сфере международных и внешнеэкономических связей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Иркутской области.</w:t>
      </w:r>
    </w:p>
    <w:p w:rsidR="00822274" w:rsidRPr="00822274" w:rsidRDefault="00822274" w:rsidP="00555235">
      <w:pPr>
        <w:ind w:left="0" w:firstLine="0"/>
        <w:rPr>
          <w:sz w:val="18"/>
          <w:szCs w:val="18"/>
        </w:rPr>
      </w:pPr>
      <w:r w:rsidRPr="00822274">
        <w:rPr>
          <w:sz w:val="18"/>
          <w:szCs w:val="18"/>
        </w:rPr>
        <w:t>3. Глава Поселения ежегодно до 15 января информирует уполномоченный орган государственной власти Иркутской области в установленном указанным органом порядке об осуществлении международных и внешнеэкономических связей и о результатах осуществления таких связей в предыдущем году</w:t>
      </w:r>
      <w:proofErr w:type="gramStart"/>
      <w:r w:rsidRPr="00822274">
        <w:rPr>
          <w:sz w:val="18"/>
          <w:szCs w:val="18"/>
        </w:rPr>
        <w:t>.»</w:t>
      </w:r>
      <w:proofErr w:type="gramEnd"/>
    </w:p>
    <w:p w:rsidR="00822274" w:rsidRPr="00822274" w:rsidRDefault="00822274" w:rsidP="00822274">
      <w:pPr>
        <w:ind w:left="0" w:firstLine="0"/>
        <w:jc w:val="center"/>
        <w:rPr>
          <w:sz w:val="18"/>
          <w:szCs w:val="18"/>
        </w:rPr>
      </w:pPr>
    </w:p>
    <w:p w:rsidR="00822274" w:rsidRPr="00822274" w:rsidRDefault="00822274" w:rsidP="00822274">
      <w:pPr>
        <w:ind w:left="0" w:firstLine="0"/>
        <w:jc w:val="center"/>
        <w:rPr>
          <w:sz w:val="18"/>
          <w:szCs w:val="18"/>
        </w:rPr>
      </w:pPr>
    </w:p>
    <w:p w:rsidR="00822274" w:rsidRPr="00555235" w:rsidRDefault="00822274" w:rsidP="00555235">
      <w:pPr>
        <w:ind w:left="0" w:firstLine="0"/>
        <w:jc w:val="right"/>
        <w:rPr>
          <w:i/>
          <w:sz w:val="18"/>
          <w:szCs w:val="18"/>
        </w:rPr>
      </w:pPr>
      <w:r w:rsidRPr="00555235">
        <w:rPr>
          <w:i/>
          <w:sz w:val="18"/>
          <w:szCs w:val="18"/>
        </w:rPr>
        <w:t xml:space="preserve">Председатель публичных слушаний                                       В.М. </w:t>
      </w:r>
      <w:proofErr w:type="spellStart"/>
      <w:r w:rsidRPr="00555235">
        <w:rPr>
          <w:i/>
          <w:sz w:val="18"/>
          <w:szCs w:val="18"/>
        </w:rPr>
        <w:t>Колмаченко</w:t>
      </w:r>
      <w:proofErr w:type="spellEnd"/>
    </w:p>
    <w:p w:rsidR="00822274" w:rsidRPr="00555235" w:rsidRDefault="00822274" w:rsidP="00555235">
      <w:pPr>
        <w:ind w:left="0" w:firstLine="0"/>
        <w:jc w:val="right"/>
        <w:rPr>
          <w:i/>
          <w:sz w:val="18"/>
          <w:szCs w:val="18"/>
        </w:rPr>
      </w:pPr>
    </w:p>
    <w:p w:rsidR="00822274" w:rsidRPr="00555235" w:rsidRDefault="00822274" w:rsidP="00555235">
      <w:pPr>
        <w:ind w:left="0" w:firstLine="0"/>
        <w:jc w:val="right"/>
        <w:rPr>
          <w:i/>
          <w:sz w:val="18"/>
          <w:szCs w:val="18"/>
        </w:rPr>
      </w:pPr>
    </w:p>
    <w:p w:rsidR="00822274" w:rsidRPr="00555235" w:rsidRDefault="00822274" w:rsidP="00555235">
      <w:pPr>
        <w:ind w:left="0" w:firstLine="0"/>
        <w:jc w:val="right"/>
        <w:rPr>
          <w:i/>
          <w:sz w:val="18"/>
          <w:szCs w:val="18"/>
        </w:rPr>
      </w:pPr>
      <w:r w:rsidRPr="00555235">
        <w:rPr>
          <w:i/>
          <w:sz w:val="18"/>
          <w:szCs w:val="18"/>
        </w:rPr>
        <w:t xml:space="preserve">Секретарь публичных слушаний                                             А.А. </w:t>
      </w:r>
      <w:proofErr w:type="spellStart"/>
      <w:r w:rsidRPr="00555235">
        <w:rPr>
          <w:i/>
          <w:sz w:val="18"/>
          <w:szCs w:val="18"/>
        </w:rPr>
        <w:t>Табинаева</w:t>
      </w:r>
      <w:proofErr w:type="spellEnd"/>
      <w:r w:rsidRPr="00555235">
        <w:rPr>
          <w:i/>
          <w:sz w:val="18"/>
          <w:szCs w:val="18"/>
        </w:rPr>
        <w:t xml:space="preserve"> </w:t>
      </w:r>
    </w:p>
    <w:p w:rsidR="00166D59" w:rsidRDefault="00166D59" w:rsidP="000814C5">
      <w:pPr>
        <w:ind w:left="0" w:firstLine="0"/>
        <w:jc w:val="center"/>
        <w:rPr>
          <w:b/>
          <w:sz w:val="18"/>
          <w:szCs w:val="18"/>
        </w:rPr>
      </w:pPr>
    </w:p>
    <w:p w:rsidR="009A24D6" w:rsidRDefault="009A24D6" w:rsidP="000814C5">
      <w:pPr>
        <w:ind w:left="0" w:firstLine="0"/>
        <w:jc w:val="center"/>
        <w:rPr>
          <w:b/>
          <w:sz w:val="18"/>
          <w:szCs w:val="18"/>
        </w:rPr>
      </w:pPr>
    </w:p>
    <w:p w:rsidR="00166D59" w:rsidRDefault="00166D59" w:rsidP="00166D59">
      <w:pPr>
        <w:rPr>
          <w:sz w:val="18"/>
          <w:szCs w:val="18"/>
        </w:rPr>
      </w:pPr>
    </w:p>
    <w:p w:rsidR="00166D59" w:rsidRPr="00166D59" w:rsidRDefault="00166D59" w:rsidP="00166D59">
      <w:pPr>
        <w:jc w:val="center"/>
        <w:rPr>
          <w:sz w:val="18"/>
          <w:szCs w:val="18"/>
        </w:rPr>
      </w:pPr>
      <w:r w:rsidRPr="00166D59">
        <w:rPr>
          <w:sz w:val="18"/>
          <w:szCs w:val="18"/>
        </w:rPr>
        <w:t>РОССИЙСКАЯ ФЕДЕРАЦИЯ</w:t>
      </w:r>
    </w:p>
    <w:p w:rsidR="00166D59" w:rsidRPr="00166D59" w:rsidRDefault="00166D59" w:rsidP="00166D59">
      <w:pPr>
        <w:jc w:val="center"/>
        <w:rPr>
          <w:sz w:val="18"/>
          <w:szCs w:val="18"/>
        </w:rPr>
      </w:pPr>
      <w:r w:rsidRPr="00166D59">
        <w:rPr>
          <w:sz w:val="18"/>
          <w:szCs w:val="18"/>
        </w:rPr>
        <w:t>ИРКУТСКАЯ ОБЛАСТЬ   ИРКУТСКИЙ РАЙОН</w:t>
      </w:r>
    </w:p>
    <w:p w:rsidR="00166D59" w:rsidRPr="00166D59" w:rsidRDefault="00166D59" w:rsidP="00166D59">
      <w:pPr>
        <w:jc w:val="center"/>
        <w:rPr>
          <w:sz w:val="18"/>
          <w:szCs w:val="18"/>
        </w:rPr>
      </w:pPr>
      <w:r w:rsidRPr="00166D59">
        <w:rPr>
          <w:sz w:val="18"/>
          <w:szCs w:val="18"/>
        </w:rPr>
        <w:t>ДУМА</w:t>
      </w:r>
    </w:p>
    <w:p w:rsidR="00166D59" w:rsidRPr="00166D59" w:rsidRDefault="00166D59" w:rsidP="00166D59">
      <w:pPr>
        <w:jc w:val="center"/>
        <w:rPr>
          <w:sz w:val="18"/>
          <w:szCs w:val="18"/>
        </w:rPr>
      </w:pPr>
      <w:r w:rsidRPr="00166D59">
        <w:rPr>
          <w:sz w:val="18"/>
          <w:szCs w:val="18"/>
        </w:rPr>
        <w:t>Хомутовского муниципального образования</w:t>
      </w:r>
    </w:p>
    <w:p w:rsidR="00166D59" w:rsidRPr="00166D59" w:rsidRDefault="00166D59" w:rsidP="00166D59">
      <w:pPr>
        <w:jc w:val="center"/>
        <w:rPr>
          <w:sz w:val="18"/>
          <w:szCs w:val="18"/>
        </w:rPr>
      </w:pPr>
      <w:r w:rsidRPr="00166D59">
        <w:rPr>
          <w:sz w:val="18"/>
          <w:szCs w:val="18"/>
        </w:rPr>
        <w:t>Пятый созыв</w:t>
      </w:r>
    </w:p>
    <w:p w:rsidR="00822274" w:rsidRPr="00357DBB" w:rsidRDefault="00166D59" w:rsidP="00166D59">
      <w:pPr>
        <w:jc w:val="center"/>
        <w:rPr>
          <w:b/>
          <w:sz w:val="18"/>
          <w:szCs w:val="18"/>
        </w:rPr>
      </w:pPr>
      <w:r w:rsidRPr="00357DBB">
        <w:rPr>
          <w:b/>
          <w:sz w:val="18"/>
          <w:szCs w:val="18"/>
        </w:rPr>
        <w:t>Решение</w:t>
      </w:r>
    </w:p>
    <w:p w:rsidR="00166D59" w:rsidRDefault="00166D59" w:rsidP="00166D59">
      <w:pPr>
        <w:jc w:val="center"/>
        <w:rPr>
          <w:sz w:val="18"/>
          <w:szCs w:val="18"/>
        </w:rPr>
      </w:pPr>
    </w:p>
    <w:p w:rsidR="00166D59" w:rsidRPr="00EC0E05" w:rsidRDefault="007110AC" w:rsidP="00166D59">
      <w:pPr>
        <w:jc w:val="left"/>
        <w:rPr>
          <w:sz w:val="18"/>
          <w:szCs w:val="18"/>
          <w:u w:val="single"/>
        </w:rPr>
      </w:pPr>
      <w:r w:rsidRPr="00EC0E05">
        <w:rPr>
          <w:sz w:val="18"/>
          <w:szCs w:val="18"/>
          <w:u w:val="single"/>
        </w:rPr>
        <w:t>25</w:t>
      </w:r>
      <w:r w:rsidR="00166D59" w:rsidRPr="00EC0E05">
        <w:rPr>
          <w:sz w:val="18"/>
          <w:szCs w:val="18"/>
          <w:u w:val="single"/>
        </w:rPr>
        <w:t>.0</w:t>
      </w:r>
      <w:r w:rsidRPr="00EC0E05">
        <w:rPr>
          <w:sz w:val="18"/>
          <w:szCs w:val="18"/>
          <w:u w:val="single"/>
        </w:rPr>
        <w:t>4</w:t>
      </w:r>
      <w:r w:rsidR="00166D59" w:rsidRPr="00EC0E05">
        <w:rPr>
          <w:sz w:val="18"/>
          <w:szCs w:val="18"/>
          <w:u w:val="single"/>
        </w:rPr>
        <w:t xml:space="preserve"> 2024  № 2</w:t>
      </w:r>
      <w:r w:rsidRPr="00EC0E05">
        <w:rPr>
          <w:sz w:val="18"/>
          <w:szCs w:val="18"/>
          <w:u w:val="single"/>
        </w:rPr>
        <w:t>4</w:t>
      </w:r>
      <w:r w:rsidR="00166D59" w:rsidRPr="00EC0E05">
        <w:rPr>
          <w:sz w:val="18"/>
          <w:szCs w:val="18"/>
          <w:u w:val="single"/>
        </w:rPr>
        <w:t>-</w:t>
      </w:r>
      <w:r w:rsidRPr="00EC0E05">
        <w:rPr>
          <w:sz w:val="18"/>
          <w:szCs w:val="18"/>
          <w:u w:val="single"/>
        </w:rPr>
        <w:t>113</w:t>
      </w:r>
      <w:r w:rsidR="00166D59" w:rsidRPr="00EC0E05">
        <w:rPr>
          <w:sz w:val="18"/>
          <w:szCs w:val="18"/>
          <w:u w:val="single"/>
        </w:rPr>
        <w:t xml:space="preserve"> д</w:t>
      </w:r>
    </w:p>
    <w:p w:rsidR="00166D59" w:rsidRDefault="00166D59" w:rsidP="00166D59">
      <w:pPr>
        <w:jc w:val="left"/>
        <w:rPr>
          <w:sz w:val="18"/>
          <w:szCs w:val="18"/>
        </w:rPr>
      </w:pPr>
      <w:r w:rsidRPr="00166D59">
        <w:rPr>
          <w:sz w:val="18"/>
          <w:szCs w:val="18"/>
        </w:rPr>
        <w:t xml:space="preserve">       с. Хомутово</w:t>
      </w:r>
    </w:p>
    <w:p w:rsidR="00EC0E05" w:rsidRDefault="00EC0E05" w:rsidP="001F1C50">
      <w:pPr>
        <w:jc w:val="left"/>
        <w:rPr>
          <w:sz w:val="18"/>
          <w:szCs w:val="18"/>
        </w:rPr>
      </w:pPr>
    </w:p>
    <w:p w:rsidR="00EC0E05" w:rsidRDefault="00EC0E05" w:rsidP="001F1C50">
      <w:pPr>
        <w:jc w:val="left"/>
        <w:rPr>
          <w:sz w:val="18"/>
          <w:szCs w:val="18"/>
        </w:rPr>
      </w:pPr>
    </w:p>
    <w:p w:rsidR="00EC0E05" w:rsidRPr="00EC0E05" w:rsidRDefault="00EC0E05" w:rsidP="003156C1">
      <w:pPr>
        <w:ind w:left="0" w:firstLine="284"/>
        <w:jc w:val="left"/>
        <w:rPr>
          <w:sz w:val="18"/>
          <w:szCs w:val="18"/>
        </w:rPr>
      </w:pPr>
      <w:r w:rsidRPr="00EC0E05">
        <w:rPr>
          <w:sz w:val="18"/>
          <w:szCs w:val="18"/>
        </w:rPr>
        <w:t>О внесении изменений в решение Думы Хомутовского муниципального образования от 14.12.2023 № 19-92/д</w:t>
      </w:r>
      <w:r w:rsidRPr="00EC0E05">
        <w:rPr>
          <w:sz w:val="18"/>
          <w:szCs w:val="18"/>
        </w:rPr>
        <w:tab/>
      </w:r>
    </w:p>
    <w:p w:rsidR="00EC0E05" w:rsidRDefault="00EC0E05" w:rsidP="003156C1">
      <w:pPr>
        <w:ind w:left="0" w:firstLine="284"/>
        <w:jc w:val="left"/>
        <w:rPr>
          <w:sz w:val="18"/>
          <w:szCs w:val="18"/>
        </w:rPr>
      </w:pPr>
    </w:p>
    <w:p w:rsidR="009A24D6" w:rsidRDefault="009A24D6" w:rsidP="003156C1">
      <w:pPr>
        <w:ind w:left="0" w:firstLine="284"/>
        <w:rPr>
          <w:sz w:val="18"/>
          <w:szCs w:val="18"/>
        </w:rPr>
      </w:pPr>
      <w:proofErr w:type="gramStart"/>
      <w:r w:rsidRPr="009A24D6">
        <w:rPr>
          <w:sz w:val="18"/>
          <w:szCs w:val="18"/>
        </w:rPr>
        <w:t xml:space="preserve">В соответствии со </w:t>
      </w:r>
      <w:proofErr w:type="spellStart"/>
      <w:r w:rsidRPr="009A24D6">
        <w:rPr>
          <w:sz w:val="18"/>
          <w:szCs w:val="18"/>
        </w:rPr>
        <w:t>ст.ст</w:t>
      </w:r>
      <w:proofErr w:type="spellEnd"/>
      <w:r w:rsidRPr="009A24D6">
        <w:rPr>
          <w:sz w:val="18"/>
          <w:szCs w:val="18"/>
        </w:rPr>
        <w:t xml:space="preserve">. 15, 187 Бюджетного кодекса Российской Федерации, </w:t>
      </w:r>
      <w:proofErr w:type="spellStart"/>
      <w:r w:rsidRPr="009A24D6">
        <w:rPr>
          <w:sz w:val="18"/>
          <w:szCs w:val="18"/>
        </w:rPr>
        <w:t>ст.ст</w:t>
      </w:r>
      <w:proofErr w:type="spellEnd"/>
      <w:r w:rsidRPr="009A24D6">
        <w:rPr>
          <w:sz w:val="18"/>
          <w:szCs w:val="18"/>
        </w:rPr>
        <w:t xml:space="preserve">. 14, 52 Федерального закона от 06.10.2003 № 131-ФЗ «Об общих принципах организации местного самоуправления в Российской Федерации», </w:t>
      </w:r>
      <w:proofErr w:type="spellStart"/>
      <w:r w:rsidRPr="009A24D6">
        <w:rPr>
          <w:sz w:val="18"/>
          <w:szCs w:val="18"/>
        </w:rPr>
        <w:t>ст.ст</w:t>
      </w:r>
      <w:proofErr w:type="spellEnd"/>
      <w:r w:rsidRPr="009A24D6">
        <w:rPr>
          <w:sz w:val="18"/>
          <w:szCs w:val="18"/>
        </w:rPr>
        <w:t xml:space="preserve">. 6, 18 Положения о бюджетном процессе в </w:t>
      </w:r>
      <w:proofErr w:type="spellStart"/>
      <w:r w:rsidRPr="009A24D6">
        <w:rPr>
          <w:sz w:val="18"/>
          <w:szCs w:val="18"/>
        </w:rPr>
        <w:t>Хомутовском</w:t>
      </w:r>
      <w:proofErr w:type="spellEnd"/>
      <w:r w:rsidRPr="009A24D6">
        <w:rPr>
          <w:sz w:val="18"/>
          <w:szCs w:val="18"/>
        </w:rPr>
        <w:t xml:space="preserve"> муниципальном образовании, утвержденного решением Думы  Хомутовского муниципального образования  от 31.08.2017 № 69-295/д, руководствуясь </w:t>
      </w:r>
      <w:proofErr w:type="spellStart"/>
      <w:r w:rsidRPr="009A24D6">
        <w:rPr>
          <w:sz w:val="18"/>
          <w:szCs w:val="18"/>
        </w:rPr>
        <w:t>ст.ст</w:t>
      </w:r>
      <w:proofErr w:type="spellEnd"/>
      <w:r w:rsidRPr="009A24D6">
        <w:rPr>
          <w:sz w:val="18"/>
          <w:szCs w:val="18"/>
        </w:rPr>
        <w:t>. 35, 69 Устава Хомутовского  муниципального образования</w:t>
      </w:r>
      <w:proofErr w:type="gramEnd"/>
      <w:r w:rsidRPr="009A24D6">
        <w:rPr>
          <w:sz w:val="18"/>
          <w:szCs w:val="18"/>
        </w:rPr>
        <w:t>, Дума Хомутовского муниципального образования</w:t>
      </w:r>
    </w:p>
    <w:p w:rsidR="003156C1" w:rsidRPr="009A24D6" w:rsidRDefault="003156C1" w:rsidP="003156C1">
      <w:pPr>
        <w:ind w:left="0" w:firstLine="284"/>
        <w:rPr>
          <w:sz w:val="18"/>
          <w:szCs w:val="18"/>
        </w:rPr>
      </w:pPr>
    </w:p>
    <w:p w:rsidR="009A24D6" w:rsidRDefault="009A24D6" w:rsidP="003156C1">
      <w:pPr>
        <w:ind w:left="0" w:firstLine="284"/>
        <w:rPr>
          <w:sz w:val="18"/>
          <w:szCs w:val="18"/>
        </w:rPr>
      </w:pPr>
      <w:r w:rsidRPr="009A24D6">
        <w:rPr>
          <w:sz w:val="18"/>
          <w:szCs w:val="18"/>
        </w:rPr>
        <w:t>РЕШИЛА:</w:t>
      </w:r>
    </w:p>
    <w:p w:rsidR="003156C1" w:rsidRPr="009A24D6" w:rsidRDefault="003156C1" w:rsidP="003156C1">
      <w:pPr>
        <w:ind w:left="0" w:firstLine="284"/>
        <w:rPr>
          <w:sz w:val="18"/>
          <w:szCs w:val="18"/>
        </w:rPr>
      </w:pPr>
    </w:p>
    <w:p w:rsidR="003156C1" w:rsidRPr="003156C1" w:rsidRDefault="009A24D6" w:rsidP="003156C1">
      <w:pPr>
        <w:pStyle w:val="af9"/>
        <w:numPr>
          <w:ilvl w:val="0"/>
          <w:numId w:val="35"/>
        </w:numPr>
        <w:ind w:left="0" w:firstLine="284"/>
        <w:rPr>
          <w:sz w:val="18"/>
          <w:szCs w:val="18"/>
        </w:rPr>
      </w:pPr>
      <w:r w:rsidRPr="003156C1">
        <w:rPr>
          <w:sz w:val="18"/>
          <w:szCs w:val="18"/>
        </w:rPr>
        <w:t xml:space="preserve">Внести в </w:t>
      </w:r>
      <w:proofErr w:type="spellStart"/>
      <w:r w:rsidRPr="003156C1">
        <w:rPr>
          <w:sz w:val="18"/>
          <w:szCs w:val="18"/>
        </w:rPr>
        <w:t>решени</w:t>
      </w:r>
      <w:proofErr w:type="spellEnd"/>
    </w:p>
    <w:p w:rsidR="009A24D6" w:rsidRPr="003156C1" w:rsidRDefault="009A24D6" w:rsidP="003156C1">
      <w:pPr>
        <w:pStyle w:val="af9"/>
        <w:numPr>
          <w:ilvl w:val="0"/>
          <w:numId w:val="35"/>
        </w:numPr>
        <w:ind w:left="0" w:firstLine="284"/>
        <w:rPr>
          <w:sz w:val="18"/>
          <w:szCs w:val="18"/>
        </w:rPr>
      </w:pPr>
      <w:r w:rsidRPr="003156C1">
        <w:rPr>
          <w:sz w:val="18"/>
          <w:szCs w:val="18"/>
        </w:rPr>
        <w:t>е Думы Хомутовского муниципального образования от 14.12.2023  № 19-92/д «О бюджете Хомутовского муниципального образования на 2024 год и на плановый период 2025 и 2026 годов» следующие изменения:</w:t>
      </w:r>
    </w:p>
    <w:p w:rsidR="009A24D6" w:rsidRPr="009A24D6" w:rsidRDefault="009A24D6" w:rsidP="003156C1">
      <w:pPr>
        <w:ind w:left="0" w:firstLine="284"/>
        <w:rPr>
          <w:sz w:val="18"/>
          <w:szCs w:val="18"/>
        </w:rPr>
      </w:pPr>
      <w:r w:rsidRPr="009A24D6">
        <w:rPr>
          <w:sz w:val="18"/>
          <w:szCs w:val="18"/>
        </w:rPr>
        <w:t>1.1. Статью 1 изменить и изложить в следующей редакции:</w:t>
      </w:r>
      <w:r w:rsidRPr="009A24D6">
        <w:rPr>
          <w:sz w:val="18"/>
          <w:szCs w:val="18"/>
        </w:rPr>
        <w:tab/>
      </w:r>
    </w:p>
    <w:p w:rsidR="009A24D6" w:rsidRPr="009A24D6" w:rsidRDefault="009A24D6" w:rsidP="003156C1">
      <w:pPr>
        <w:ind w:left="0" w:firstLine="284"/>
        <w:rPr>
          <w:sz w:val="18"/>
          <w:szCs w:val="18"/>
        </w:rPr>
      </w:pPr>
      <w:r w:rsidRPr="009A24D6">
        <w:rPr>
          <w:sz w:val="18"/>
          <w:szCs w:val="18"/>
        </w:rPr>
        <w:t>«Статья 1</w:t>
      </w:r>
    </w:p>
    <w:p w:rsidR="009A24D6" w:rsidRPr="009A24D6" w:rsidRDefault="009A24D6" w:rsidP="003156C1">
      <w:pPr>
        <w:ind w:left="0" w:firstLine="284"/>
        <w:rPr>
          <w:sz w:val="18"/>
          <w:szCs w:val="18"/>
        </w:rPr>
      </w:pPr>
      <w:r w:rsidRPr="009A24D6">
        <w:rPr>
          <w:sz w:val="18"/>
          <w:szCs w:val="18"/>
        </w:rPr>
        <w:t>1. Утвердить основные характеристики бюджета Хомутовского муниципального образования (далее – бюджет поселения) на 2024 год:</w:t>
      </w:r>
    </w:p>
    <w:p w:rsidR="009A24D6" w:rsidRPr="009A24D6" w:rsidRDefault="009A24D6" w:rsidP="003156C1">
      <w:pPr>
        <w:ind w:left="0" w:firstLine="284"/>
        <w:rPr>
          <w:sz w:val="18"/>
          <w:szCs w:val="18"/>
        </w:rPr>
      </w:pPr>
      <w:r w:rsidRPr="009A24D6">
        <w:rPr>
          <w:sz w:val="18"/>
          <w:szCs w:val="18"/>
        </w:rPr>
        <w:t>1) общий объем доходов - в сумме 445 855,81 тыс. руб., в том числе налоговые и неналоговые доходы в сумме 101 857,97 тыс. руб., безвозмездные поступления в сумме 363 997,85 тыс. руб., из них объем дотации на выравнивание бюджетной обеспеченности из районного бюджет 77 236,00 тыс. руб.</w:t>
      </w:r>
    </w:p>
    <w:p w:rsidR="009A24D6" w:rsidRPr="009A24D6" w:rsidRDefault="009A24D6" w:rsidP="003156C1">
      <w:pPr>
        <w:ind w:left="0" w:firstLine="284"/>
        <w:rPr>
          <w:sz w:val="18"/>
          <w:szCs w:val="18"/>
        </w:rPr>
      </w:pPr>
      <w:r w:rsidRPr="009A24D6">
        <w:rPr>
          <w:sz w:val="18"/>
          <w:szCs w:val="18"/>
        </w:rPr>
        <w:t>2) общий объем расходов бюджета поселения в сумме 477 622,44 тыс. руб.;</w:t>
      </w:r>
    </w:p>
    <w:p w:rsidR="009A24D6" w:rsidRPr="009A24D6" w:rsidRDefault="009A24D6" w:rsidP="003156C1">
      <w:pPr>
        <w:ind w:left="0" w:firstLine="284"/>
        <w:rPr>
          <w:sz w:val="18"/>
          <w:szCs w:val="18"/>
        </w:rPr>
      </w:pPr>
      <w:r w:rsidRPr="009A24D6">
        <w:rPr>
          <w:sz w:val="18"/>
          <w:szCs w:val="18"/>
        </w:rPr>
        <w:t>3) размер дефицита бюджета поселения в сумме 11 766,63 тыс. руб. или 11,5 % общего годового объема доходов бюджета без учета безвозмездных поступлений».</w:t>
      </w:r>
    </w:p>
    <w:p w:rsidR="009A24D6" w:rsidRPr="009A24D6" w:rsidRDefault="009A24D6" w:rsidP="003156C1">
      <w:pPr>
        <w:ind w:left="0" w:firstLine="284"/>
        <w:rPr>
          <w:sz w:val="18"/>
          <w:szCs w:val="18"/>
        </w:rPr>
      </w:pPr>
      <w:r w:rsidRPr="009A24D6">
        <w:rPr>
          <w:sz w:val="18"/>
          <w:szCs w:val="18"/>
        </w:rPr>
        <w:lastRenderedPageBreak/>
        <w:t xml:space="preserve">1.2. В статью 11 внести следующие изменения: </w:t>
      </w:r>
    </w:p>
    <w:p w:rsidR="009A24D6" w:rsidRPr="009A24D6" w:rsidRDefault="009A24D6" w:rsidP="003156C1">
      <w:pPr>
        <w:ind w:left="0" w:firstLine="284"/>
        <w:rPr>
          <w:sz w:val="18"/>
          <w:szCs w:val="18"/>
        </w:rPr>
      </w:pPr>
      <w:r w:rsidRPr="009A24D6">
        <w:rPr>
          <w:sz w:val="18"/>
          <w:szCs w:val="18"/>
        </w:rPr>
        <w:t xml:space="preserve">1.2.1. слова «на 1 января 2025 года в сумме 23 418,33 тыс. руб.» заменить словами «на 1 января 2025 года в сумме 25 292,45 тыс. руб.»; </w:t>
      </w:r>
    </w:p>
    <w:p w:rsidR="009A24D6" w:rsidRPr="009A24D6" w:rsidRDefault="009A24D6" w:rsidP="003156C1">
      <w:pPr>
        <w:ind w:left="0" w:firstLine="284"/>
        <w:rPr>
          <w:sz w:val="18"/>
          <w:szCs w:val="18"/>
        </w:rPr>
      </w:pPr>
      <w:r w:rsidRPr="009A24D6">
        <w:rPr>
          <w:sz w:val="18"/>
          <w:szCs w:val="18"/>
        </w:rPr>
        <w:t>1.2.2. слова «на 1 января 2026 года в сумме 29 986,93  тыс. руб.» заменить словами «на 1 января 2026 года в сумме 32 032,17 тыс. руб.»;</w:t>
      </w:r>
    </w:p>
    <w:p w:rsidR="009A24D6" w:rsidRPr="009A24D6" w:rsidRDefault="009A24D6" w:rsidP="003156C1">
      <w:pPr>
        <w:ind w:left="0" w:firstLine="284"/>
        <w:rPr>
          <w:sz w:val="18"/>
          <w:szCs w:val="18"/>
        </w:rPr>
      </w:pPr>
      <w:r w:rsidRPr="009A24D6">
        <w:rPr>
          <w:sz w:val="18"/>
          <w:szCs w:val="18"/>
        </w:rPr>
        <w:t xml:space="preserve">1.2.3. слова «на 1 января 2027 года в сумме 43 650,43 тыс. руб.» заменить словами «на 1 января 2027 года в сумме 38 956,95 тыс. руб.». </w:t>
      </w:r>
    </w:p>
    <w:p w:rsidR="009A24D6" w:rsidRPr="009A24D6" w:rsidRDefault="009A24D6" w:rsidP="003156C1">
      <w:pPr>
        <w:ind w:left="0" w:firstLine="284"/>
        <w:rPr>
          <w:sz w:val="18"/>
          <w:szCs w:val="18"/>
        </w:rPr>
      </w:pPr>
      <w:r w:rsidRPr="009A24D6">
        <w:rPr>
          <w:sz w:val="18"/>
          <w:szCs w:val="18"/>
        </w:rPr>
        <w:t>1.3. Приложения №№ 1,2,3,4,5,6,7,8,9,10,13,14 изложить в новой редакции (прилагаются).</w:t>
      </w:r>
    </w:p>
    <w:p w:rsidR="009A24D6" w:rsidRPr="009A24D6" w:rsidRDefault="009A24D6" w:rsidP="003156C1">
      <w:pPr>
        <w:ind w:left="0" w:firstLine="284"/>
        <w:rPr>
          <w:sz w:val="18"/>
          <w:szCs w:val="18"/>
        </w:rPr>
      </w:pPr>
      <w:r w:rsidRPr="009A24D6">
        <w:rPr>
          <w:sz w:val="18"/>
          <w:szCs w:val="18"/>
        </w:rPr>
        <w:t>2. Установить, что превышение дефицита бюджета Хомутовского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4 084,54 тыс. рублей.</w:t>
      </w:r>
    </w:p>
    <w:p w:rsidR="009A24D6" w:rsidRPr="009A24D6" w:rsidRDefault="009A24D6" w:rsidP="003156C1">
      <w:pPr>
        <w:ind w:left="0" w:firstLine="284"/>
        <w:rPr>
          <w:sz w:val="18"/>
          <w:szCs w:val="18"/>
        </w:rPr>
      </w:pPr>
      <w:r w:rsidRPr="009A24D6">
        <w:rPr>
          <w:sz w:val="18"/>
          <w:szCs w:val="18"/>
        </w:rPr>
        <w:t>3. Дефицит бюджета без учета суммы, указанной в пункте 2 настоящего Решения, составит 7 682,08 тыс. руб. или 7,5%.</w:t>
      </w:r>
    </w:p>
    <w:p w:rsidR="009A24D6" w:rsidRPr="009A24D6" w:rsidRDefault="009A24D6" w:rsidP="003156C1">
      <w:pPr>
        <w:ind w:left="0" w:firstLine="284"/>
        <w:rPr>
          <w:sz w:val="18"/>
          <w:szCs w:val="18"/>
        </w:rPr>
      </w:pPr>
      <w:r w:rsidRPr="009A24D6">
        <w:rPr>
          <w:sz w:val="18"/>
          <w:szCs w:val="18"/>
        </w:rPr>
        <w:t xml:space="preserve">          4.  Опубликовать данное решение в установленном законом порядке.</w:t>
      </w:r>
    </w:p>
    <w:p w:rsidR="009A24D6" w:rsidRPr="009A24D6" w:rsidRDefault="009A24D6" w:rsidP="003156C1">
      <w:pPr>
        <w:ind w:left="0" w:firstLine="284"/>
        <w:rPr>
          <w:sz w:val="18"/>
          <w:szCs w:val="18"/>
        </w:rPr>
      </w:pPr>
      <w:r w:rsidRPr="009A24D6">
        <w:rPr>
          <w:sz w:val="18"/>
          <w:szCs w:val="18"/>
        </w:rPr>
        <w:t xml:space="preserve">          5. </w:t>
      </w:r>
      <w:proofErr w:type="gramStart"/>
      <w:r w:rsidRPr="009A24D6">
        <w:rPr>
          <w:sz w:val="18"/>
          <w:szCs w:val="18"/>
        </w:rPr>
        <w:t>Контроль за</w:t>
      </w:r>
      <w:proofErr w:type="gramEnd"/>
      <w:r w:rsidRPr="009A24D6">
        <w:rPr>
          <w:sz w:val="18"/>
          <w:szCs w:val="18"/>
        </w:rPr>
        <w:t xml:space="preserve"> выполнением данного решения возложить на комиссию по бюджету, ценообразованию, социально-экономическому развитию и </w:t>
      </w:r>
      <w:proofErr w:type="spellStart"/>
      <w:r w:rsidRPr="009A24D6">
        <w:rPr>
          <w:sz w:val="18"/>
          <w:szCs w:val="18"/>
        </w:rPr>
        <w:t>ресурсообеспечению</w:t>
      </w:r>
      <w:proofErr w:type="spellEnd"/>
      <w:r w:rsidRPr="009A24D6">
        <w:rPr>
          <w:sz w:val="18"/>
          <w:szCs w:val="18"/>
        </w:rPr>
        <w:t xml:space="preserve"> Думы </w:t>
      </w:r>
      <w:proofErr w:type="spellStart"/>
      <w:r w:rsidRPr="009A24D6">
        <w:rPr>
          <w:sz w:val="18"/>
          <w:szCs w:val="18"/>
        </w:rPr>
        <w:t>Хомутовского</w:t>
      </w:r>
      <w:proofErr w:type="spellEnd"/>
      <w:r w:rsidRPr="009A24D6">
        <w:rPr>
          <w:sz w:val="18"/>
          <w:szCs w:val="18"/>
        </w:rPr>
        <w:t xml:space="preserve"> муниципального образования.</w:t>
      </w:r>
    </w:p>
    <w:p w:rsidR="009A24D6" w:rsidRPr="009A24D6" w:rsidRDefault="009A24D6" w:rsidP="003156C1">
      <w:pPr>
        <w:ind w:left="0" w:firstLine="284"/>
        <w:jc w:val="left"/>
        <w:rPr>
          <w:sz w:val="18"/>
          <w:szCs w:val="18"/>
        </w:rPr>
      </w:pPr>
    </w:p>
    <w:p w:rsidR="009A24D6" w:rsidRPr="001F1C50" w:rsidRDefault="009A24D6" w:rsidP="003156C1">
      <w:pPr>
        <w:ind w:left="0" w:firstLine="284"/>
        <w:jc w:val="right"/>
        <w:rPr>
          <w:i/>
          <w:sz w:val="18"/>
          <w:szCs w:val="18"/>
        </w:rPr>
      </w:pPr>
      <w:r w:rsidRPr="001F1C50">
        <w:rPr>
          <w:i/>
          <w:sz w:val="18"/>
          <w:szCs w:val="18"/>
        </w:rPr>
        <w:tab/>
        <w:t xml:space="preserve">                                                                           </w:t>
      </w:r>
    </w:p>
    <w:p w:rsidR="009A24D6" w:rsidRPr="001F1C50" w:rsidRDefault="001F1C50" w:rsidP="003156C1">
      <w:pPr>
        <w:ind w:left="0" w:firstLine="284"/>
        <w:jc w:val="right"/>
        <w:rPr>
          <w:i/>
          <w:sz w:val="18"/>
          <w:szCs w:val="18"/>
        </w:rPr>
      </w:pPr>
      <w:r w:rsidRPr="001F1C50">
        <w:rPr>
          <w:i/>
          <w:sz w:val="18"/>
          <w:szCs w:val="18"/>
        </w:rPr>
        <w:t xml:space="preserve">Глава </w:t>
      </w:r>
      <w:proofErr w:type="spellStart"/>
      <w:r w:rsidRPr="001F1C50">
        <w:rPr>
          <w:i/>
          <w:sz w:val="18"/>
          <w:szCs w:val="18"/>
        </w:rPr>
        <w:t>Хомутовского</w:t>
      </w:r>
      <w:proofErr w:type="spellEnd"/>
      <w:r w:rsidRPr="001F1C50">
        <w:rPr>
          <w:i/>
          <w:sz w:val="18"/>
          <w:szCs w:val="18"/>
        </w:rPr>
        <w:t xml:space="preserve"> </w:t>
      </w:r>
      <w:r w:rsidR="009A24D6" w:rsidRPr="001F1C50">
        <w:rPr>
          <w:i/>
          <w:sz w:val="18"/>
          <w:szCs w:val="18"/>
        </w:rPr>
        <w:t xml:space="preserve">муниципального образования                                                     </w:t>
      </w:r>
      <w:proofErr w:type="spellStart"/>
      <w:r w:rsidR="009A24D6" w:rsidRPr="001F1C50">
        <w:rPr>
          <w:i/>
          <w:sz w:val="18"/>
          <w:szCs w:val="18"/>
        </w:rPr>
        <w:t>В.М.Колмаченко</w:t>
      </w:r>
      <w:proofErr w:type="spellEnd"/>
      <w:r w:rsidR="009A24D6" w:rsidRPr="001F1C50">
        <w:rPr>
          <w:i/>
          <w:sz w:val="18"/>
          <w:szCs w:val="18"/>
        </w:rPr>
        <w:t xml:space="preserve">                                                  </w:t>
      </w:r>
    </w:p>
    <w:p w:rsidR="009A24D6" w:rsidRDefault="009A24D6" w:rsidP="003156C1">
      <w:pPr>
        <w:ind w:left="0" w:firstLine="284"/>
        <w:jc w:val="left"/>
        <w:rPr>
          <w:sz w:val="18"/>
          <w:szCs w:val="18"/>
        </w:rPr>
      </w:pPr>
    </w:p>
    <w:p w:rsidR="00357DBB" w:rsidRDefault="00357DBB" w:rsidP="003156C1">
      <w:pPr>
        <w:ind w:left="0" w:firstLine="284"/>
        <w:jc w:val="left"/>
        <w:rPr>
          <w:sz w:val="18"/>
          <w:szCs w:val="18"/>
        </w:rPr>
      </w:pPr>
    </w:p>
    <w:p w:rsidR="009A24D6" w:rsidRDefault="009A24D6" w:rsidP="003156C1">
      <w:pPr>
        <w:ind w:left="0" w:firstLine="284"/>
        <w:jc w:val="left"/>
        <w:rPr>
          <w:sz w:val="18"/>
          <w:szCs w:val="18"/>
        </w:rPr>
      </w:pPr>
    </w:p>
    <w:p w:rsidR="00357DBB" w:rsidRPr="00357DBB" w:rsidRDefault="00357DBB" w:rsidP="003156C1">
      <w:pPr>
        <w:ind w:left="0" w:firstLine="284"/>
        <w:jc w:val="center"/>
        <w:rPr>
          <w:sz w:val="18"/>
          <w:szCs w:val="18"/>
        </w:rPr>
      </w:pPr>
      <w:r w:rsidRPr="00357DBB">
        <w:rPr>
          <w:sz w:val="18"/>
          <w:szCs w:val="18"/>
        </w:rPr>
        <w:t>РОССИЙСКАЯ ФЕДЕРАЦИЯ</w:t>
      </w:r>
    </w:p>
    <w:p w:rsidR="00357DBB" w:rsidRPr="00357DBB" w:rsidRDefault="00357DBB" w:rsidP="003156C1">
      <w:pPr>
        <w:ind w:left="0" w:firstLine="284"/>
        <w:jc w:val="center"/>
        <w:rPr>
          <w:sz w:val="18"/>
          <w:szCs w:val="18"/>
        </w:rPr>
      </w:pPr>
      <w:r w:rsidRPr="00357DBB">
        <w:rPr>
          <w:sz w:val="18"/>
          <w:szCs w:val="18"/>
        </w:rPr>
        <w:t>ИРКУТСКАЯ ОБЛАСТЬ   ИРКУТСКИЙ РАЙОН</w:t>
      </w:r>
    </w:p>
    <w:p w:rsidR="00357DBB" w:rsidRPr="00357DBB" w:rsidRDefault="00357DBB" w:rsidP="003156C1">
      <w:pPr>
        <w:ind w:left="0" w:firstLine="284"/>
        <w:jc w:val="center"/>
        <w:rPr>
          <w:sz w:val="18"/>
          <w:szCs w:val="18"/>
        </w:rPr>
      </w:pPr>
      <w:r w:rsidRPr="00357DBB">
        <w:rPr>
          <w:sz w:val="18"/>
          <w:szCs w:val="18"/>
        </w:rPr>
        <w:t>ДУМА</w:t>
      </w:r>
    </w:p>
    <w:p w:rsidR="00357DBB" w:rsidRPr="00357DBB" w:rsidRDefault="00357DBB" w:rsidP="003156C1">
      <w:pPr>
        <w:ind w:left="0" w:firstLine="284"/>
        <w:jc w:val="center"/>
        <w:rPr>
          <w:sz w:val="18"/>
          <w:szCs w:val="18"/>
        </w:rPr>
      </w:pPr>
      <w:r w:rsidRPr="00357DBB">
        <w:rPr>
          <w:sz w:val="18"/>
          <w:szCs w:val="18"/>
        </w:rPr>
        <w:t>Хомутовского муниципального образования</w:t>
      </w:r>
    </w:p>
    <w:p w:rsidR="00357DBB" w:rsidRPr="00357DBB" w:rsidRDefault="00357DBB" w:rsidP="003156C1">
      <w:pPr>
        <w:ind w:left="0" w:firstLine="284"/>
        <w:jc w:val="center"/>
        <w:rPr>
          <w:sz w:val="18"/>
          <w:szCs w:val="18"/>
        </w:rPr>
      </w:pPr>
      <w:r w:rsidRPr="00357DBB">
        <w:rPr>
          <w:sz w:val="18"/>
          <w:szCs w:val="18"/>
        </w:rPr>
        <w:t>Пятый созыв</w:t>
      </w:r>
    </w:p>
    <w:p w:rsidR="00EC0E05" w:rsidRDefault="00357DBB" w:rsidP="003156C1">
      <w:pPr>
        <w:ind w:left="0" w:firstLine="284"/>
        <w:jc w:val="center"/>
        <w:rPr>
          <w:b/>
          <w:sz w:val="18"/>
          <w:szCs w:val="18"/>
        </w:rPr>
      </w:pPr>
      <w:r w:rsidRPr="00357DBB">
        <w:rPr>
          <w:b/>
          <w:sz w:val="18"/>
          <w:szCs w:val="18"/>
        </w:rPr>
        <w:t>Решение</w:t>
      </w:r>
    </w:p>
    <w:p w:rsidR="00357DBB" w:rsidRDefault="00357DBB" w:rsidP="003156C1">
      <w:pPr>
        <w:ind w:left="0" w:firstLine="284"/>
        <w:jc w:val="center"/>
        <w:rPr>
          <w:b/>
          <w:sz w:val="18"/>
          <w:szCs w:val="18"/>
          <w:u w:val="single"/>
        </w:rPr>
      </w:pPr>
    </w:p>
    <w:p w:rsidR="00357DBB" w:rsidRPr="00357DBB" w:rsidRDefault="00357DBB" w:rsidP="003156C1">
      <w:pPr>
        <w:ind w:left="0" w:firstLine="284"/>
        <w:jc w:val="left"/>
        <w:rPr>
          <w:sz w:val="18"/>
          <w:szCs w:val="18"/>
          <w:u w:val="single"/>
        </w:rPr>
      </w:pPr>
      <w:r w:rsidRPr="00357DBB">
        <w:rPr>
          <w:sz w:val="18"/>
          <w:szCs w:val="18"/>
          <w:u w:val="single"/>
        </w:rPr>
        <w:t>25.04 2024  № 24-114 д</w:t>
      </w:r>
    </w:p>
    <w:p w:rsidR="00357DBB" w:rsidRDefault="00357DBB" w:rsidP="003156C1">
      <w:pPr>
        <w:ind w:left="0" w:firstLine="284"/>
        <w:jc w:val="left"/>
        <w:rPr>
          <w:sz w:val="18"/>
          <w:szCs w:val="18"/>
        </w:rPr>
      </w:pPr>
      <w:r w:rsidRPr="00357DBB">
        <w:rPr>
          <w:sz w:val="18"/>
          <w:szCs w:val="18"/>
        </w:rPr>
        <w:t xml:space="preserve">       с. Хомутово</w:t>
      </w:r>
    </w:p>
    <w:p w:rsidR="00AC113A" w:rsidRDefault="00AC113A" w:rsidP="003156C1">
      <w:pPr>
        <w:ind w:left="0" w:firstLine="284"/>
        <w:jc w:val="left"/>
        <w:rPr>
          <w:sz w:val="18"/>
          <w:szCs w:val="18"/>
        </w:rPr>
      </w:pPr>
    </w:p>
    <w:p w:rsidR="00AC113A" w:rsidRDefault="00AC113A" w:rsidP="003156C1">
      <w:pPr>
        <w:ind w:left="0" w:firstLine="284"/>
        <w:rPr>
          <w:sz w:val="18"/>
          <w:szCs w:val="18"/>
        </w:rPr>
      </w:pPr>
    </w:p>
    <w:p w:rsidR="00AC113A" w:rsidRDefault="00AC113A" w:rsidP="003156C1">
      <w:pPr>
        <w:ind w:left="0" w:firstLine="284"/>
        <w:rPr>
          <w:sz w:val="18"/>
          <w:szCs w:val="18"/>
        </w:rPr>
      </w:pPr>
      <w:r w:rsidRPr="00AC113A">
        <w:rPr>
          <w:sz w:val="18"/>
          <w:szCs w:val="18"/>
        </w:rPr>
        <w:t xml:space="preserve">О констатации отставки Главы </w:t>
      </w:r>
      <w:proofErr w:type="spellStart"/>
      <w:r w:rsidRPr="00AC113A">
        <w:rPr>
          <w:sz w:val="18"/>
          <w:szCs w:val="18"/>
        </w:rPr>
        <w:t>Хомутовского</w:t>
      </w:r>
      <w:proofErr w:type="spellEnd"/>
      <w:r w:rsidRPr="00AC113A">
        <w:rPr>
          <w:sz w:val="18"/>
          <w:szCs w:val="18"/>
        </w:rPr>
        <w:t xml:space="preserve"> муниципального образования </w:t>
      </w:r>
      <w:proofErr w:type="spellStart"/>
      <w:r w:rsidRPr="00AC113A">
        <w:rPr>
          <w:sz w:val="18"/>
          <w:szCs w:val="18"/>
        </w:rPr>
        <w:t>В.М.Колмаченко</w:t>
      </w:r>
      <w:proofErr w:type="spellEnd"/>
    </w:p>
    <w:p w:rsidR="00AC113A" w:rsidRDefault="00AC113A" w:rsidP="003156C1">
      <w:pPr>
        <w:ind w:left="0" w:firstLine="284"/>
        <w:rPr>
          <w:sz w:val="18"/>
          <w:szCs w:val="18"/>
        </w:rPr>
      </w:pPr>
    </w:p>
    <w:p w:rsidR="00AC113A" w:rsidRDefault="00AC113A" w:rsidP="003156C1">
      <w:pPr>
        <w:ind w:left="0" w:firstLine="284"/>
        <w:rPr>
          <w:sz w:val="18"/>
          <w:szCs w:val="18"/>
        </w:rPr>
      </w:pPr>
      <w:proofErr w:type="gramStart"/>
      <w:r w:rsidRPr="00AC113A">
        <w:rPr>
          <w:sz w:val="18"/>
          <w:szCs w:val="18"/>
        </w:rPr>
        <w:t xml:space="preserve">На основании подпункта 2 пункта 6 статьи 36 Федерального закона от 06.10.2003 №131-ФЗ «Об общих принципах организации местного самоуправления в Российской Федерации», руководствуясь подпунктом 2 пункта 1 статьи 30, статьей 31, подпунктом 2 пункта 2 статьи 35 Устава Хомутовского муниципального образования, рассмотрев заявление от 23.04.2024 №1578-24 Главы Хомутовского муниципального образования Василия Михайловича </w:t>
      </w:r>
      <w:proofErr w:type="spellStart"/>
      <w:r w:rsidRPr="00AC113A">
        <w:rPr>
          <w:sz w:val="18"/>
          <w:szCs w:val="18"/>
        </w:rPr>
        <w:t>Колмаченко</w:t>
      </w:r>
      <w:proofErr w:type="spellEnd"/>
      <w:r w:rsidRPr="00AC113A">
        <w:rPr>
          <w:sz w:val="18"/>
          <w:szCs w:val="18"/>
        </w:rPr>
        <w:t xml:space="preserve"> Дума </w:t>
      </w:r>
      <w:proofErr w:type="spellStart"/>
      <w:r w:rsidRPr="00AC113A">
        <w:rPr>
          <w:sz w:val="18"/>
          <w:szCs w:val="18"/>
        </w:rPr>
        <w:t>Хомутовского</w:t>
      </w:r>
      <w:proofErr w:type="spellEnd"/>
      <w:r w:rsidRPr="00AC113A">
        <w:rPr>
          <w:sz w:val="18"/>
          <w:szCs w:val="18"/>
        </w:rPr>
        <w:t xml:space="preserve"> муниципального образования</w:t>
      </w:r>
      <w:proofErr w:type="gramEnd"/>
    </w:p>
    <w:p w:rsidR="00AC113A" w:rsidRPr="00AC113A" w:rsidRDefault="00AC113A" w:rsidP="003156C1">
      <w:pPr>
        <w:ind w:left="0" w:firstLine="284"/>
        <w:rPr>
          <w:sz w:val="18"/>
          <w:szCs w:val="18"/>
        </w:rPr>
      </w:pPr>
    </w:p>
    <w:p w:rsidR="00AC113A" w:rsidRPr="00AC113A" w:rsidRDefault="00AC113A" w:rsidP="003156C1">
      <w:pPr>
        <w:ind w:left="0" w:firstLine="284"/>
        <w:rPr>
          <w:sz w:val="18"/>
          <w:szCs w:val="18"/>
        </w:rPr>
      </w:pPr>
      <w:r w:rsidRPr="00AC113A">
        <w:rPr>
          <w:sz w:val="18"/>
          <w:szCs w:val="18"/>
        </w:rPr>
        <w:t>РЕШИЛА:</w:t>
      </w:r>
    </w:p>
    <w:p w:rsidR="00AC113A" w:rsidRPr="00AC113A" w:rsidRDefault="00AC113A" w:rsidP="003156C1">
      <w:pPr>
        <w:ind w:left="0" w:firstLine="284"/>
        <w:rPr>
          <w:sz w:val="18"/>
          <w:szCs w:val="18"/>
        </w:rPr>
      </w:pPr>
    </w:p>
    <w:p w:rsidR="00AC113A" w:rsidRPr="00AC113A" w:rsidRDefault="00AC113A" w:rsidP="003156C1">
      <w:pPr>
        <w:ind w:left="0" w:firstLine="284"/>
        <w:rPr>
          <w:sz w:val="18"/>
          <w:szCs w:val="18"/>
        </w:rPr>
      </w:pPr>
      <w:r w:rsidRPr="00AC113A">
        <w:rPr>
          <w:sz w:val="18"/>
          <w:szCs w:val="18"/>
        </w:rPr>
        <w:t xml:space="preserve">1. Констатировать отставку Главы Хомутовского муниципального образования Василия Михайловича </w:t>
      </w:r>
      <w:proofErr w:type="spellStart"/>
      <w:r w:rsidRPr="00AC113A">
        <w:rPr>
          <w:sz w:val="18"/>
          <w:szCs w:val="18"/>
        </w:rPr>
        <w:t>Колмаченко</w:t>
      </w:r>
      <w:proofErr w:type="spellEnd"/>
      <w:r w:rsidRPr="00AC113A">
        <w:rPr>
          <w:sz w:val="18"/>
          <w:szCs w:val="18"/>
        </w:rPr>
        <w:t xml:space="preserve"> по собственному желанию.</w:t>
      </w:r>
    </w:p>
    <w:p w:rsidR="00AC113A" w:rsidRDefault="00AC113A" w:rsidP="003156C1">
      <w:pPr>
        <w:ind w:left="0" w:firstLine="284"/>
        <w:rPr>
          <w:sz w:val="18"/>
          <w:szCs w:val="18"/>
        </w:rPr>
      </w:pPr>
      <w:r w:rsidRPr="00AC113A">
        <w:rPr>
          <w:sz w:val="18"/>
          <w:szCs w:val="18"/>
        </w:rPr>
        <w:t>2. Опубликовать настоящее решение в установленном законом порядке.</w:t>
      </w:r>
    </w:p>
    <w:p w:rsidR="00AC113A" w:rsidRDefault="00AC113A" w:rsidP="003156C1">
      <w:pPr>
        <w:ind w:left="0" w:firstLine="284"/>
        <w:rPr>
          <w:sz w:val="18"/>
          <w:szCs w:val="18"/>
        </w:rPr>
      </w:pPr>
    </w:p>
    <w:p w:rsidR="00AC113A" w:rsidRPr="00AC113A" w:rsidRDefault="00AC113A" w:rsidP="003156C1">
      <w:pPr>
        <w:ind w:left="0" w:firstLine="284"/>
        <w:rPr>
          <w:sz w:val="18"/>
          <w:szCs w:val="18"/>
        </w:rPr>
      </w:pPr>
    </w:p>
    <w:p w:rsidR="00AC113A" w:rsidRPr="00934D5C" w:rsidRDefault="00AC113A" w:rsidP="003156C1">
      <w:pPr>
        <w:ind w:left="0" w:firstLine="284"/>
        <w:jc w:val="left"/>
        <w:rPr>
          <w:i/>
          <w:sz w:val="18"/>
          <w:szCs w:val="18"/>
        </w:rPr>
      </w:pPr>
    </w:p>
    <w:p w:rsidR="00AC113A" w:rsidRDefault="00934D5C" w:rsidP="003156C1">
      <w:pPr>
        <w:ind w:left="0" w:firstLine="284"/>
        <w:jc w:val="right"/>
        <w:rPr>
          <w:i/>
          <w:sz w:val="18"/>
          <w:szCs w:val="18"/>
        </w:rPr>
      </w:pPr>
      <w:r w:rsidRPr="00934D5C">
        <w:rPr>
          <w:i/>
          <w:sz w:val="18"/>
          <w:szCs w:val="18"/>
        </w:rPr>
        <w:t xml:space="preserve">Глава  </w:t>
      </w:r>
      <w:proofErr w:type="spellStart"/>
      <w:r w:rsidRPr="00934D5C">
        <w:rPr>
          <w:i/>
          <w:sz w:val="18"/>
          <w:szCs w:val="18"/>
        </w:rPr>
        <w:t>Хомутовского</w:t>
      </w:r>
      <w:proofErr w:type="spellEnd"/>
      <w:r w:rsidRPr="00934D5C">
        <w:rPr>
          <w:i/>
          <w:sz w:val="18"/>
          <w:szCs w:val="18"/>
        </w:rPr>
        <w:t xml:space="preserve"> </w:t>
      </w:r>
      <w:r w:rsidR="00AC113A" w:rsidRPr="00934D5C">
        <w:rPr>
          <w:i/>
          <w:sz w:val="18"/>
          <w:szCs w:val="18"/>
        </w:rPr>
        <w:t xml:space="preserve">муниципального образования                                                    </w:t>
      </w:r>
      <w:proofErr w:type="spellStart"/>
      <w:r w:rsidR="00AC113A" w:rsidRPr="00934D5C">
        <w:rPr>
          <w:i/>
          <w:sz w:val="18"/>
          <w:szCs w:val="18"/>
        </w:rPr>
        <w:t>В.М.Колмаченко</w:t>
      </w:r>
      <w:proofErr w:type="spellEnd"/>
    </w:p>
    <w:p w:rsidR="00242A6B" w:rsidRDefault="00242A6B" w:rsidP="003156C1">
      <w:pPr>
        <w:ind w:left="0" w:firstLine="284"/>
        <w:jc w:val="right"/>
        <w:rPr>
          <w:i/>
          <w:sz w:val="18"/>
          <w:szCs w:val="18"/>
        </w:rPr>
      </w:pPr>
    </w:p>
    <w:p w:rsidR="00242A6B" w:rsidRDefault="00242A6B" w:rsidP="00AC113A">
      <w:pPr>
        <w:jc w:val="right"/>
        <w:rPr>
          <w:i/>
          <w:sz w:val="18"/>
          <w:szCs w:val="18"/>
        </w:rPr>
      </w:pPr>
    </w:p>
    <w:p w:rsidR="00242A6B" w:rsidRPr="00934D5C" w:rsidRDefault="00242A6B" w:rsidP="00AC113A">
      <w:pPr>
        <w:jc w:val="right"/>
        <w:rPr>
          <w:i/>
          <w:sz w:val="18"/>
          <w:szCs w:val="18"/>
        </w:rPr>
      </w:pPr>
    </w:p>
    <w:tbl>
      <w:tblPr>
        <w:tblStyle w:val="TableStyle01"/>
        <w:tblW w:w="10488" w:type="dxa"/>
        <w:tblInd w:w="0" w:type="dxa"/>
        <w:tblLayout w:type="fixed"/>
        <w:tblLook w:val="04A0" w:firstRow="1" w:lastRow="0" w:firstColumn="1" w:lastColumn="0" w:noHBand="0" w:noVBand="1"/>
      </w:tblPr>
      <w:tblGrid>
        <w:gridCol w:w="284"/>
        <w:gridCol w:w="9922"/>
        <w:gridCol w:w="282"/>
      </w:tblGrid>
      <w:tr w:rsidR="0009355A" w:rsidRPr="007827DB" w:rsidTr="00493288">
        <w:trPr>
          <w:gridBefore w:val="1"/>
          <w:gridAfter w:val="1"/>
          <w:wBefore w:w="284" w:type="dxa"/>
          <w:wAfter w:w="282" w:type="dxa"/>
          <w:trHeight w:val="60"/>
        </w:trPr>
        <w:tc>
          <w:tcPr>
            <w:tcW w:w="9922" w:type="dxa"/>
            <w:shd w:val="clear" w:color="FFFFFF" w:fill="auto"/>
            <w:vAlign w:val="bottom"/>
          </w:tcPr>
          <w:p w:rsidR="0009355A" w:rsidRPr="007827DB" w:rsidRDefault="0009355A" w:rsidP="00493288">
            <w:pPr>
              <w:ind w:firstLine="6521"/>
              <w:jc w:val="right"/>
              <w:rPr>
                <w:rFonts w:ascii="Times New Roman" w:hAnsi="Times New Roman"/>
                <w:i/>
                <w:sz w:val="18"/>
                <w:szCs w:val="18"/>
              </w:rPr>
            </w:pPr>
            <w:r w:rsidRPr="007827DB">
              <w:rPr>
                <w:rFonts w:ascii="Times New Roman" w:hAnsi="Times New Roman"/>
                <w:i/>
                <w:sz w:val="18"/>
                <w:szCs w:val="18"/>
              </w:rPr>
              <w:t>Приложение 1</w:t>
            </w:r>
          </w:p>
          <w:p w:rsidR="0009355A" w:rsidRPr="007827DB" w:rsidRDefault="0009355A" w:rsidP="00493288">
            <w:pPr>
              <w:ind w:firstLine="6521"/>
              <w:jc w:val="right"/>
              <w:rPr>
                <w:rFonts w:ascii="Times New Roman" w:hAnsi="Times New Roman"/>
                <w:i/>
                <w:sz w:val="18"/>
                <w:szCs w:val="18"/>
              </w:rPr>
            </w:pPr>
            <w:r w:rsidRPr="007827DB">
              <w:rPr>
                <w:rFonts w:ascii="Times New Roman" w:hAnsi="Times New Roman"/>
                <w:i/>
                <w:sz w:val="18"/>
                <w:szCs w:val="18"/>
              </w:rPr>
              <w:t>к решению Думы Хомутовского</w:t>
            </w:r>
          </w:p>
          <w:p w:rsidR="0009355A" w:rsidRPr="007827DB" w:rsidRDefault="0009355A" w:rsidP="00493288">
            <w:pPr>
              <w:ind w:firstLine="6521"/>
              <w:jc w:val="right"/>
              <w:rPr>
                <w:rFonts w:ascii="Times New Roman" w:hAnsi="Times New Roman"/>
                <w:i/>
                <w:sz w:val="18"/>
                <w:szCs w:val="18"/>
              </w:rPr>
            </w:pPr>
            <w:r w:rsidRPr="007827DB">
              <w:rPr>
                <w:rFonts w:ascii="Times New Roman" w:hAnsi="Times New Roman"/>
                <w:i/>
                <w:sz w:val="18"/>
                <w:szCs w:val="18"/>
              </w:rPr>
              <w:t>муниципального образования</w:t>
            </w:r>
          </w:p>
          <w:p w:rsidR="0009355A" w:rsidRPr="007827DB" w:rsidRDefault="0009355A" w:rsidP="002950E1">
            <w:pPr>
              <w:ind w:firstLine="6521"/>
              <w:jc w:val="right"/>
              <w:rPr>
                <w:rFonts w:ascii="Times New Roman" w:hAnsi="Times New Roman"/>
                <w:i/>
                <w:sz w:val="18"/>
                <w:szCs w:val="18"/>
              </w:rPr>
            </w:pPr>
            <w:r w:rsidRPr="007827DB">
              <w:rPr>
                <w:rFonts w:ascii="Times New Roman" w:hAnsi="Times New Roman"/>
                <w:i/>
                <w:sz w:val="18"/>
                <w:szCs w:val="18"/>
              </w:rPr>
              <w:t xml:space="preserve">от </w:t>
            </w:r>
            <w:r w:rsidR="00BB4A18" w:rsidRPr="007827DB">
              <w:rPr>
                <w:rFonts w:ascii="Times New Roman" w:hAnsi="Times New Roman"/>
                <w:i/>
                <w:sz w:val="18"/>
                <w:szCs w:val="18"/>
              </w:rPr>
              <w:t>25.04.2024 №</w:t>
            </w:r>
            <w:r w:rsidR="002950E1" w:rsidRPr="007827DB">
              <w:rPr>
                <w:rFonts w:ascii="Times New Roman" w:hAnsi="Times New Roman"/>
                <w:i/>
                <w:sz w:val="18"/>
                <w:szCs w:val="18"/>
              </w:rPr>
              <w:t xml:space="preserve"> </w:t>
            </w:r>
            <w:r w:rsidR="00BB4A18" w:rsidRPr="007827DB">
              <w:rPr>
                <w:rFonts w:ascii="Times New Roman" w:hAnsi="Times New Roman"/>
                <w:i/>
                <w:sz w:val="18"/>
                <w:szCs w:val="18"/>
              </w:rPr>
              <w:t>24-114</w:t>
            </w:r>
          </w:p>
        </w:tc>
      </w:tr>
      <w:tr w:rsidR="0009355A" w:rsidRPr="003156C1" w:rsidTr="00493288">
        <w:trPr>
          <w:trHeight w:val="60"/>
        </w:trPr>
        <w:tc>
          <w:tcPr>
            <w:tcW w:w="10488" w:type="dxa"/>
            <w:gridSpan w:val="3"/>
            <w:shd w:val="clear" w:color="FFFFFF" w:fill="auto"/>
            <w:vAlign w:val="bottom"/>
          </w:tcPr>
          <w:p w:rsidR="0009355A" w:rsidRPr="003156C1" w:rsidRDefault="0009355A" w:rsidP="00493288">
            <w:pPr>
              <w:ind w:firstLine="4253"/>
              <w:rPr>
                <w:rFonts w:ascii="Times New Roman" w:hAnsi="Times New Roman"/>
                <w:sz w:val="18"/>
                <w:szCs w:val="18"/>
              </w:rPr>
            </w:pPr>
          </w:p>
          <w:p w:rsidR="0009355A" w:rsidRPr="003156C1" w:rsidRDefault="0009355A" w:rsidP="00493288">
            <w:pPr>
              <w:rPr>
                <w:rFonts w:ascii="Times New Roman" w:hAnsi="Times New Roman"/>
                <w:sz w:val="18"/>
                <w:szCs w:val="18"/>
              </w:rPr>
            </w:pPr>
            <w:r w:rsidRPr="003156C1">
              <w:rPr>
                <w:rFonts w:ascii="Times New Roman" w:hAnsi="Times New Roman"/>
                <w:sz w:val="18"/>
                <w:szCs w:val="18"/>
              </w:rPr>
              <w:t>Прогнозируемые доходы бюджета Хомутовского муниципального образования на 2024 год</w:t>
            </w:r>
          </w:p>
        </w:tc>
      </w:tr>
      <w:tr w:rsidR="0009355A" w:rsidRPr="003156C1" w:rsidTr="00493288">
        <w:trPr>
          <w:gridAfter w:val="1"/>
          <w:wAfter w:w="282" w:type="dxa"/>
          <w:trHeight w:val="60"/>
        </w:trPr>
        <w:tc>
          <w:tcPr>
            <w:tcW w:w="10206" w:type="dxa"/>
            <w:gridSpan w:val="2"/>
            <w:shd w:val="clear" w:color="FFFFFF" w:fill="auto"/>
            <w:vAlign w:val="bottom"/>
          </w:tcPr>
          <w:p w:rsidR="0009355A" w:rsidRPr="003156C1" w:rsidRDefault="0009355A" w:rsidP="00493288">
            <w:pPr>
              <w:ind w:right="687" w:firstLine="4253"/>
              <w:jc w:val="center"/>
              <w:rPr>
                <w:rFonts w:ascii="Times New Roman" w:hAnsi="Times New Roman"/>
                <w:sz w:val="18"/>
                <w:szCs w:val="18"/>
              </w:rPr>
            </w:pPr>
          </w:p>
        </w:tc>
      </w:tr>
    </w:tbl>
    <w:tbl>
      <w:tblPr>
        <w:tblStyle w:val="TableStyle1113"/>
        <w:tblW w:w="4779" w:type="pct"/>
        <w:tblInd w:w="13" w:type="dxa"/>
        <w:tblLook w:val="04A0" w:firstRow="1" w:lastRow="0" w:firstColumn="1" w:lastColumn="0" w:noHBand="0" w:noVBand="1"/>
      </w:tblPr>
      <w:tblGrid>
        <w:gridCol w:w="47"/>
        <w:gridCol w:w="30"/>
        <w:gridCol w:w="46"/>
        <w:gridCol w:w="30"/>
        <w:gridCol w:w="46"/>
        <w:gridCol w:w="30"/>
        <w:gridCol w:w="60"/>
        <w:gridCol w:w="74"/>
        <w:gridCol w:w="61"/>
        <w:gridCol w:w="15"/>
        <w:gridCol w:w="46"/>
        <w:gridCol w:w="46"/>
        <w:gridCol w:w="2174"/>
        <w:gridCol w:w="3722"/>
        <w:gridCol w:w="568"/>
        <w:gridCol w:w="1642"/>
        <w:gridCol w:w="1013"/>
      </w:tblGrid>
      <w:tr w:rsidR="00493288" w:rsidRPr="003156C1" w:rsidTr="00493288">
        <w:trPr>
          <w:cantSplit/>
        </w:trPr>
        <w:tc>
          <w:tcPr>
            <w:tcW w:w="6995" w:type="dxa"/>
            <w:gridSpan w:val="15"/>
            <w:tcBorders>
              <w:top w:val="single" w:sz="5" w:space="0" w:color="auto"/>
              <w:left w:val="single" w:sz="10"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НАЛОГОВЫЕ И НЕНАЛОГОВЫЕ ДОХОДЫ</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10000000000000000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101 857.97</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948"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НАЛОГИ НА ПРИБЫЛЬ, ДОХОДЫ</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10100000000000000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17 691.30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Налог на доходы физических лиц</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10102000010000110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17 691.30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10102010010000110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12 511.92</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10102020010000110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108.71</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10102030010000110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1 527.81</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10102040010000110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666.99</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roofErr w:type="gramStart"/>
            <w:r w:rsidRPr="003156C1">
              <w:rPr>
                <w:rFonts w:ascii="Times New Roman" w:hAnsi="Times New Roman" w:cs="Times New Roman"/>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3156C1">
              <w:rPr>
                <w:rFonts w:ascii="Times New Roman" w:hAnsi="Times New Roman" w:cs="Times New Roman"/>
                <w:sz w:val="18"/>
                <w:szCs w:val="18"/>
              </w:rPr>
              <w:t xml:space="preserve"> в виде дивидендов)</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10102080010000110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1 000.00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10102130010000110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236.87</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10102140010000110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1 639.00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948"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НАЛОГИ НА ТОВАРЫ (РАБОТЫ, УСЛУГИ), РЕАЛИЗУЕМЫЕ НА ТЕРРИТОРИИ РОССИЙСКОЙ ФЕДЕРАЦИИ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10300000000000000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25 611.70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Акцизы по подакцизным товарам (продукции), производимым на территории Российской Федерации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10302000010000110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25 611.70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b/>
                <w:sz w:val="18"/>
                <w:szCs w:val="18"/>
              </w:rPr>
            </w:pPr>
            <w:r w:rsidRPr="003156C1">
              <w:rPr>
                <w:rFonts w:ascii="Times New Roman" w:hAnsi="Times New Roman" w:cs="Times New Roman"/>
                <w:i/>
                <w:sz w:val="18"/>
                <w:szCs w:val="18"/>
              </w:rPr>
              <w:t>10302230010000110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i/>
                <w:sz w:val="18"/>
                <w:szCs w:val="18"/>
              </w:rPr>
            </w:pPr>
            <w:r w:rsidRPr="003156C1">
              <w:rPr>
                <w:rFonts w:ascii="Times New Roman" w:hAnsi="Times New Roman" w:cs="Times New Roman"/>
                <w:i/>
                <w:sz w:val="18"/>
                <w:szCs w:val="18"/>
              </w:rPr>
              <w:t>13 357,60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tcBorders>
              <w:bottom w:val="single" w:sz="4"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tcBorders>
              <w:bottom w:val="single" w:sz="4"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tcBorders>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tcBorders>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tcBorders>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tcBorders>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tcBorders>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4"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8" w:type="dxa"/>
            <w:tcBorders>
              <w:top w:val="single" w:sz="5" w:space="0" w:color="auto"/>
              <w:left w:val="single" w:sz="5" w:space="0" w:color="auto"/>
              <w:bottom w:val="single" w:sz="4"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10302230010000110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13 357.60</w:t>
            </w:r>
          </w:p>
        </w:tc>
      </w:tr>
      <w:tr w:rsidR="00493288" w:rsidRPr="003156C1" w:rsidTr="00493288">
        <w:trPr>
          <w:cantSplit/>
        </w:trPr>
        <w:tc>
          <w:tcPr>
            <w:tcW w:w="47" w:type="dxa"/>
            <w:tcBorders>
              <w:left w:val="single" w:sz="10" w:space="0" w:color="auto"/>
              <w:right w:val="single" w:sz="4"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948"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493288" w:rsidRPr="003156C1" w:rsidRDefault="00493288" w:rsidP="00493288">
            <w:pPr>
              <w:wordWrap w:val="0"/>
              <w:rPr>
                <w:rFonts w:ascii="Times New Roman" w:hAnsi="Times New Roman" w:cs="Times New Roman"/>
                <w:sz w:val="18"/>
                <w:szCs w:val="18"/>
              </w:rPr>
            </w:pPr>
            <w:r w:rsidRPr="003156C1">
              <w:rPr>
                <w:rFonts w:ascii="Times New Roman" w:hAnsi="Times New Roman" w:cs="Times New Roman"/>
                <w:i/>
                <w:sz w:val="18"/>
                <w:szCs w:val="18"/>
              </w:rPr>
              <w:t>Доходы от уплаты акцизов на моторные масла для дизельных и (или) карбюраторных (</w:t>
            </w:r>
            <w:proofErr w:type="spellStart"/>
            <w:r w:rsidRPr="003156C1">
              <w:rPr>
                <w:rFonts w:ascii="Times New Roman" w:hAnsi="Times New Roman" w:cs="Times New Roman"/>
                <w:i/>
                <w:sz w:val="18"/>
                <w:szCs w:val="18"/>
              </w:rPr>
              <w:t>инжекторных</w:t>
            </w:r>
            <w:proofErr w:type="spellEnd"/>
            <w:r w:rsidRPr="003156C1">
              <w:rPr>
                <w:rFonts w:ascii="Times New Roman" w:hAnsi="Times New Roman" w:cs="Times New Roman"/>
                <w:i/>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2" w:type="dxa"/>
            <w:tcBorders>
              <w:top w:val="single" w:sz="5" w:space="0" w:color="auto"/>
              <w:left w:val="single" w:sz="4"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10302240010000110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i/>
                <w:sz w:val="18"/>
                <w:szCs w:val="18"/>
              </w:rPr>
            </w:pPr>
            <w:r w:rsidRPr="003156C1">
              <w:rPr>
                <w:rFonts w:ascii="Times New Roman" w:hAnsi="Times New Roman" w:cs="Times New Roman"/>
                <w:i/>
                <w:sz w:val="18"/>
                <w:szCs w:val="18"/>
              </w:rPr>
              <w:t>63.60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tcBorders>
              <w:bottom w:val="single" w:sz="4"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tcBorders>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tcBorders>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tcBorders>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tcBorders>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tcBorders>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4"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Доходы от уплаты акцизов на моторные масла для дизельных и (или) карбюраторных (</w:t>
            </w:r>
            <w:proofErr w:type="spellStart"/>
            <w:r w:rsidRPr="003156C1">
              <w:rPr>
                <w:rFonts w:ascii="Times New Roman" w:hAnsi="Times New Roman" w:cs="Times New Roman"/>
                <w:sz w:val="18"/>
                <w:szCs w:val="18"/>
              </w:rPr>
              <w:t>инжекторных</w:t>
            </w:r>
            <w:proofErr w:type="spellEnd"/>
            <w:r w:rsidRPr="003156C1">
              <w:rPr>
                <w:rFonts w:ascii="Times New Roman"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8" w:type="dxa"/>
            <w:tcBorders>
              <w:top w:val="single" w:sz="5" w:space="0" w:color="auto"/>
              <w:left w:val="single" w:sz="5" w:space="0" w:color="auto"/>
              <w:bottom w:val="single" w:sz="4"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10302240010000110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63.60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tcBorders>
              <w:right w:val="single" w:sz="4"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4" w:space="0" w:color="auto"/>
              <w:left w:val="single" w:sz="4" w:space="0" w:color="auto"/>
              <w:bottom w:val="single" w:sz="4" w:space="0" w:color="auto"/>
              <w:right w:val="single" w:sz="5" w:space="0" w:color="auto"/>
            </w:tcBorders>
            <w:shd w:val="clear" w:color="auto" w:fill="auto"/>
            <w:vAlign w:val="bottom"/>
          </w:tcPr>
          <w:p w:rsidR="00493288" w:rsidRPr="003156C1" w:rsidRDefault="00493288" w:rsidP="00493288">
            <w:pPr>
              <w:wordWrap w:val="0"/>
              <w:rPr>
                <w:rFonts w:ascii="Times New Roman" w:hAnsi="Times New Roman" w:cs="Times New Roman"/>
                <w:sz w:val="18"/>
                <w:szCs w:val="18"/>
              </w:rPr>
            </w:pPr>
            <w:r w:rsidRPr="003156C1">
              <w:rPr>
                <w:rFonts w:ascii="Times New Roman" w:hAnsi="Times New Roman" w:cs="Times New Roman"/>
                <w:i/>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10302250010000110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i/>
                <w:sz w:val="18"/>
                <w:szCs w:val="18"/>
              </w:rPr>
            </w:pPr>
            <w:r w:rsidRPr="003156C1">
              <w:rPr>
                <w:rFonts w:ascii="Times New Roman" w:hAnsi="Times New Roman" w:cs="Times New Roman"/>
                <w:i/>
                <w:sz w:val="18"/>
                <w:szCs w:val="18"/>
              </w:rPr>
              <w:t>13 850.30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tcBorders>
              <w:top w:val="single" w:sz="4" w:space="0" w:color="auto"/>
              <w:bottom w:val="single" w:sz="4"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tcBorders>
              <w:top w:val="single" w:sz="4" w:space="0" w:color="auto"/>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tcBorders>
              <w:top w:val="single" w:sz="4" w:space="0" w:color="auto"/>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tcBorders>
              <w:top w:val="single" w:sz="4" w:space="0" w:color="auto"/>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tcBorders>
              <w:top w:val="single" w:sz="4" w:space="0" w:color="auto"/>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tcBorders>
              <w:top w:val="single" w:sz="4" w:space="0" w:color="auto"/>
              <w:bottom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4" w:space="0" w:color="auto"/>
              <w:left w:val="single" w:sz="5" w:space="0" w:color="auto"/>
              <w:bottom w:val="single" w:sz="4"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8" w:type="dxa"/>
            <w:tcBorders>
              <w:top w:val="single" w:sz="4" w:space="0" w:color="auto"/>
              <w:left w:val="single" w:sz="5" w:space="0" w:color="auto"/>
              <w:bottom w:val="single" w:sz="4"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10302250010000110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13 850.30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tcBorders>
              <w:right w:val="single" w:sz="4"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4" w:space="0" w:color="auto"/>
              <w:left w:val="single" w:sz="4" w:space="0" w:color="auto"/>
              <w:bottom w:val="single" w:sz="4" w:space="0" w:color="auto"/>
              <w:right w:val="single" w:sz="5" w:space="0" w:color="auto"/>
            </w:tcBorders>
            <w:shd w:val="clear" w:color="auto" w:fill="auto"/>
            <w:vAlign w:val="bottom"/>
          </w:tcPr>
          <w:p w:rsidR="00493288" w:rsidRPr="003156C1" w:rsidRDefault="00493288" w:rsidP="00493288">
            <w:pPr>
              <w:wordWrap w:val="0"/>
              <w:rPr>
                <w:rFonts w:ascii="Times New Roman" w:hAnsi="Times New Roman" w:cs="Times New Roman"/>
                <w:sz w:val="18"/>
                <w:szCs w:val="18"/>
              </w:rPr>
            </w:pPr>
            <w:r w:rsidRPr="003156C1">
              <w:rPr>
                <w:rFonts w:ascii="Times New Roman" w:hAnsi="Times New Roman" w:cs="Times New Roman"/>
                <w:i/>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10302260010000110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i/>
                <w:sz w:val="18"/>
                <w:szCs w:val="18"/>
              </w:rPr>
            </w:pPr>
            <w:r w:rsidRPr="003156C1">
              <w:rPr>
                <w:rFonts w:ascii="Times New Roman" w:hAnsi="Times New Roman" w:cs="Times New Roman"/>
                <w:i/>
                <w:sz w:val="18"/>
                <w:szCs w:val="18"/>
              </w:rPr>
              <w:t>-1 659.80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tcBorders>
              <w:top w:val="single" w:sz="4"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tcBorders>
              <w:top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tcBorders>
              <w:top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tcBorders>
              <w:top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tcBorders>
              <w:top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tcBorders>
              <w:top w:val="single" w:sz="4"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4"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8" w:type="dxa"/>
            <w:tcBorders>
              <w:top w:val="single" w:sz="4"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10302260010000110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-1 659.80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948"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НАЛОГИ НА СОВОКУПНЫЙ ДОХОД</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10500000000000000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113.50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Единый сельскохозяйственный налог</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10503000010000110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113.50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Единый сельскохозяйственный налог</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10503010010000110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113.50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948"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НАЛОГИ НА ИМУЩЕСТВО</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10600000000000000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40 083.97</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Налог на имущество физических лиц</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10601000000000110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6 908.45</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10601030100000110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6 908.45</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Земельный налог</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10606000000000110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33 175.52</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Земельный налог с организаций</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10606030000000110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8 984.22</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10606033100000110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8 984.22</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Земельный налог с физических лиц</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10606040000000110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24 191.30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10606043100000110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24 191.30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ШТРАФЫ, САНКЦИИ, ВОЗМЕЩЕНИЕ УЩЕРБА</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11600000000000000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671,50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11618000020000140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671.50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948"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ГОСУДАРСТВЕННАЯ ПОШЛИНА</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10800000000000000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71.80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10804000010000110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71.80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10804020010000110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71.80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948"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ДОХОДЫ ОТ ИСПОЛЬЗОВАНИЯ ИМУЩЕСТВА, НАХОДЯЩЕГОСЯ В ГОСУДАРСТВЕННОЙ И МУНИЦИПАЛЬНОЙ СОБСТВЕННОСТИ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11100000000000000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241.60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11105000000000120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219.90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roofErr w:type="gramStart"/>
            <w:r w:rsidRPr="003156C1">
              <w:rPr>
                <w:rFonts w:ascii="Times New Roman" w:hAnsi="Times New Roman" w:cs="Times New Roman"/>
                <w:i/>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11105020000000120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33.20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roofErr w:type="gramStart"/>
            <w:r w:rsidRPr="003156C1">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11105025100000120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33.20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11105070000000120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186.70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Доходы от сдачи в аренду имущества, составляющего казну сельских поселений (за исключением земельных участков)</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11105075100000120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186.70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11105300000000120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21.70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11105320000000120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21.70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11105325100000120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21.70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11109000000000120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0.00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11109040000000120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0.00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11109045100000120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0.00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948"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ДОХОДЫ ОТ ОКАЗАНИЯ ПЛАТНЫХ УСЛУГ И КОМПЕНСАЦИИ ЗАТРАТ ГОСУДАРСТВА</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11300000000000000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3 271.00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Доходы от оказания платных услуг (работ)</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11301000000000130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3 256.00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Прочие доходы от оказания платных услуг (работ)</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11301990000000130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3 256.00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Прочие доходы от оказания платных услуг (работ) получателями средств бюджетов сельских поселений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11301995100000130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3 256.00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Доходы от компенсации затрат государства</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11302000000000130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15.00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Доходы, поступающие в порядке возмещения расходов, понесенных в связи с эксплуатацией имущества</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11302060000000130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5.00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11302065100000130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5.00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Прочие доходы от компенсации затрат государства</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11302990000000130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10.00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Прочие доходы от компенсации затрат бюджетов сельских поселений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11302995100000130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10.00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948"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ДОХОДЫ ОТ ПРОДАЖИ МАТЕРИАЛЬНЫХ И НЕМАТЕРИАЛЬНЫХ АКТИВОВ</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11400000000000000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13 730.13</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11402000000000000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5 343.90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11402050100000410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5 343.90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11402053100000410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5 343.90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Доходы от продажи земельных участков, находящихся в государственной и муниципальной собственности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11406000000000430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7 882.20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11406020000000430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7 882.20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11406025100000430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7 882.20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11406300000000430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504.03</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11406320000000430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504.03</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11406325100000430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504.03</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948"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ШТРАФЫ, САНКЦИИ, ВОЗМЕЩЕНИЕ УЩЕРБА</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11600000000000000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lang w:val="en-US"/>
              </w:rPr>
            </w:pPr>
            <w:r w:rsidRPr="003156C1">
              <w:rPr>
                <w:rFonts w:ascii="Times New Roman" w:hAnsi="Times New Roman" w:cs="Times New Roman"/>
                <w:i/>
                <w:sz w:val="18"/>
                <w:szCs w:val="18"/>
              </w:rPr>
              <w:t>371.47</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Административные штрафы, установленные законами субъектов Российской Федерации об административных правонарушениях</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11602000020000140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26.00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11602020020000140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26.00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11607000000000140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345.47</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roofErr w:type="gramStart"/>
            <w:r w:rsidRPr="003156C1">
              <w:rPr>
                <w:rFonts w:ascii="Times New Roman" w:hAnsi="Times New Roman" w:cs="Times New Roman"/>
                <w:i/>
                <w:sz w:val="18"/>
                <w:szCs w:val="1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11607010000000140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345.47</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roofErr w:type="gramStart"/>
            <w:r w:rsidRPr="003156C1">
              <w:rPr>
                <w:rFonts w:ascii="Times New Roman" w:hAnsi="Times New Roman" w:cs="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11607010100000140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345.47</w:t>
            </w:r>
          </w:p>
        </w:tc>
      </w:tr>
      <w:tr w:rsidR="00493288" w:rsidRPr="003156C1" w:rsidTr="00493288">
        <w:trPr>
          <w:cantSplit/>
        </w:trPr>
        <w:tc>
          <w:tcPr>
            <w:tcW w:w="6995" w:type="dxa"/>
            <w:gridSpan w:val="15"/>
            <w:tcBorders>
              <w:top w:val="single" w:sz="5" w:space="0" w:color="auto"/>
              <w:left w:val="single" w:sz="10"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БЕЗВОЗМЕЗДНЫЕ ПОСТУПЛЕНИЯ</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20000000000000000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357 504.85</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948"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БЕЗВОЗМЕЗДНЫЕ ПОСТУПЛЕНИЯ ОТ ДРУГИХ БЮДЖЕТОВ БЮДЖЕТНОЙ СИСТЕМЫ РОССИЙСКОЙ ФЕДЕРАЦИИ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20200000000000000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357 504.85</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Дотации бюджетам бюджетной системы Российской Федерации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20210000000000150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77 236.00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20216001000000150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77 236.00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Дотации бюджетам сельских поселений на выравнивание бюджетной обеспеченности из бюджетов муниципальных районов</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20216001100000150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77 236.00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Субсидии бюджетам бюджетной системы Российской Федерации (межбюджетные субсидии)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20220000000000150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269 011.72</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Субсидии бюджетам на развитие транспортной инфраструктуры на сельских территориях</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20225372000000150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160 989.20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Субсидии бюджетам сельских поселений на развитие транспортной инфраструктуры на сельских территориях</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20225372100000150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160 989.20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Субсидии бюджетам на реализацию программ формирования современной городской среды</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20225555000000150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12 537.00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Субсидии бюджетам сельских поселений на реализацию программ формирования современной городской среды</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20225555100000150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12 537.00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Субсидии бюджетам на обеспечение комплексного развития сельских территорий</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20225576000000150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18 300.60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Субсидии бюджетам сельских поселений на обеспечение комплексного развития сельских территорий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20225576100000150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18 300.60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Прочие субсидии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20229999000000150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77 184.92</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842" w:type="dxa"/>
            <w:gridSpan w:val="11"/>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Прочие субсидии бюджетам сельских поселений</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20229999100000150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77 184.92</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Прочие субсидии бюджетам сельских поселений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20229999100000150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50 457.00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 xml:space="preserve">Прочие субсидии бюджетам сельских поселений (субсидии местным бюджетам 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 </w:t>
            </w:r>
            <w:proofErr w:type="gramStart"/>
            <w:r w:rsidRPr="003156C1">
              <w:rPr>
                <w:rFonts w:ascii="Times New Roman" w:hAnsi="Times New Roman" w:cs="Times New Roman"/>
                <w:sz w:val="18"/>
                <w:szCs w:val="18"/>
              </w:rPr>
              <w:t>ОБ</w:t>
            </w:r>
            <w:proofErr w:type="gramEnd"/>
            <w:r w:rsidRPr="003156C1">
              <w:rPr>
                <w:rFonts w:ascii="Times New Roman" w:hAnsi="Times New Roman" w:cs="Times New Roman"/>
                <w:sz w:val="18"/>
                <w:szCs w:val="18"/>
              </w:rPr>
              <w:t>)</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20229999100001150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16 728.56</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Прочие субсидии бюджетам сельских поселений (субсидии местным бюджетам на финансовую поддержку реализации инициативных проектов)</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20229999100002150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9 999.36</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Субвенции бюджетам бюджетной системы Российской Федерации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20230000000000150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1 574.40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Субвенции местным бюджетам на выполнение передаваемых полномочий субъектов Российской Федерации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20230024000000150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0.70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20230024100000150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0.70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20235118000000150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1 573.70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20235118100000150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1 573.70</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918"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b/>
                <w:sz w:val="18"/>
                <w:szCs w:val="18"/>
              </w:rPr>
              <w:t>Иные межбюджетные трансферты</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b/>
                <w:sz w:val="18"/>
                <w:szCs w:val="18"/>
              </w:rPr>
              <w:t>20240000000000150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9 682.72</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20240014000000150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415.08</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20240014100000150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415.08</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6872"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i/>
                <w:sz w:val="18"/>
                <w:szCs w:val="18"/>
              </w:rPr>
              <w:t>Прочие межбюджетные трансферты, передаваемые бюджетам</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20249999000000150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i/>
                <w:sz w:val="18"/>
                <w:szCs w:val="18"/>
              </w:rPr>
              <w:t>9 267.64</w:t>
            </w:r>
          </w:p>
        </w:tc>
      </w:tr>
      <w:tr w:rsidR="00493288" w:rsidRPr="003156C1" w:rsidTr="00493288">
        <w:trPr>
          <w:cantSplit/>
        </w:trPr>
        <w:tc>
          <w:tcPr>
            <w:tcW w:w="47" w:type="dxa"/>
            <w:tcBorders>
              <w:left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46"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3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74" w:type="dxa"/>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p>
        </w:tc>
        <w:tc>
          <w:tcPr>
            <w:tcW w:w="6064"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493288" w:rsidRPr="003156C1" w:rsidRDefault="00493288" w:rsidP="00493288">
            <w:pPr>
              <w:rPr>
                <w:rFonts w:ascii="Times New Roman" w:hAnsi="Times New Roman" w:cs="Times New Roman"/>
                <w:sz w:val="18"/>
                <w:szCs w:val="18"/>
              </w:rPr>
            </w:pPr>
            <w:r w:rsidRPr="003156C1">
              <w:rPr>
                <w:rFonts w:ascii="Times New Roman" w:hAnsi="Times New Roman" w:cs="Times New Roman"/>
                <w:sz w:val="18"/>
                <w:szCs w:val="18"/>
              </w:rPr>
              <w:t>Прочие межбюджетные трансферты, передаваемые бюджетам сельских поселений</w:t>
            </w:r>
          </w:p>
        </w:tc>
        <w:tc>
          <w:tcPr>
            <w:tcW w:w="568" w:type="dxa"/>
            <w:tcBorders>
              <w:top w:val="single" w:sz="5" w:space="0" w:color="auto"/>
              <w:left w:val="single" w:sz="5" w:space="0" w:color="auto"/>
              <w:bottom w:val="single" w:sz="5" w:space="0" w:color="auto"/>
              <w:right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642" w:type="dxa"/>
            <w:tcBorders>
              <w:top w:val="single" w:sz="5" w:space="0" w:color="auto"/>
              <w:left w:val="single" w:sz="5" w:space="0" w:color="auto"/>
              <w:bottom w:val="single" w:sz="5" w:space="0" w:color="auto"/>
            </w:tcBorders>
            <w:shd w:val="clear" w:color="auto" w:fill="auto"/>
            <w:vAlign w:val="bottom"/>
          </w:tcPr>
          <w:p w:rsidR="00493288" w:rsidRPr="003156C1" w:rsidRDefault="00493288" w:rsidP="00493288">
            <w:pPr>
              <w:wordWrap w:val="0"/>
              <w:jc w:val="center"/>
              <w:rPr>
                <w:rFonts w:ascii="Times New Roman" w:hAnsi="Times New Roman" w:cs="Times New Roman"/>
                <w:sz w:val="18"/>
                <w:szCs w:val="18"/>
              </w:rPr>
            </w:pPr>
            <w:r w:rsidRPr="003156C1">
              <w:rPr>
                <w:rFonts w:ascii="Times New Roman" w:hAnsi="Times New Roman" w:cs="Times New Roman"/>
                <w:sz w:val="18"/>
                <w:szCs w:val="18"/>
              </w:rPr>
              <w:t>20249999100000150</w:t>
            </w:r>
          </w:p>
        </w:tc>
        <w:tc>
          <w:tcPr>
            <w:tcW w:w="1013" w:type="dxa"/>
            <w:tcBorders>
              <w:top w:val="single" w:sz="5" w:space="0" w:color="auto"/>
              <w:left w:val="single" w:sz="5" w:space="0" w:color="auto"/>
              <w:bottom w:val="single" w:sz="5"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sz w:val="18"/>
                <w:szCs w:val="18"/>
              </w:rPr>
              <w:t>9 267.64</w:t>
            </w:r>
          </w:p>
        </w:tc>
      </w:tr>
      <w:tr w:rsidR="00493288" w:rsidRPr="003156C1" w:rsidTr="00493288">
        <w:trPr>
          <w:cantSplit/>
        </w:trPr>
        <w:tc>
          <w:tcPr>
            <w:tcW w:w="47"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0"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0"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74"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61"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15"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46"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2174"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3722"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568" w:type="dxa"/>
            <w:tcBorders>
              <w:top w:val="single" w:sz="10" w:space="0" w:color="auto"/>
            </w:tcBorders>
            <w:shd w:val="clear" w:color="auto" w:fill="auto"/>
            <w:vAlign w:val="bottom"/>
          </w:tcPr>
          <w:p w:rsidR="00493288" w:rsidRPr="003156C1" w:rsidRDefault="00493288" w:rsidP="00493288">
            <w:pPr>
              <w:rPr>
                <w:rFonts w:ascii="Times New Roman" w:hAnsi="Times New Roman" w:cs="Times New Roman"/>
                <w:sz w:val="18"/>
                <w:szCs w:val="18"/>
              </w:rPr>
            </w:pPr>
          </w:p>
        </w:tc>
        <w:tc>
          <w:tcPr>
            <w:tcW w:w="1642" w:type="dxa"/>
            <w:tcBorders>
              <w:top w:val="single" w:sz="10" w:space="0" w:color="auto"/>
            </w:tcBorders>
            <w:shd w:val="clear" w:color="auto" w:fill="auto"/>
            <w:vAlign w:val="bottom"/>
          </w:tcPr>
          <w:p w:rsidR="00493288" w:rsidRPr="003156C1" w:rsidRDefault="00493288" w:rsidP="00493288">
            <w:pPr>
              <w:jc w:val="right"/>
              <w:rPr>
                <w:rFonts w:ascii="Times New Roman" w:hAnsi="Times New Roman" w:cs="Times New Roman"/>
                <w:sz w:val="18"/>
                <w:szCs w:val="18"/>
              </w:rPr>
            </w:pPr>
            <w:r w:rsidRPr="003156C1">
              <w:rPr>
                <w:rFonts w:ascii="Times New Roman" w:hAnsi="Times New Roman" w:cs="Times New Roman"/>
                <w:b/>
                <w:sz w:val="18"/>
                <w:szCs w:val="18"/>
              </w:rPr>
              <w:t>Итого доходов:</w:t>
            </w:r>
          </w:p>
        </w:tc>
        <w:tc>
          <w:tcPr>
            <w:tcW w:w="1013" w:type="dxa"/>
            <w:tcBorders>
              <w:top w:val="single" w:sz="5" w:space="0" w:color="auto"/>
              <w:left w:val="single" w:sz="10" w:space="0" w:color="auto"/>
              <w:bottom w:val="single" w:sz="10" w:space="0" w:color="auto"/>
              <w:right w:val="single" w:sz="10" w:space="0" w:color="auto"/>
            </w:tcBorders>
            <w:shd w:val="clear" w:color="auto" w:fill="auto"/>
            <w:vAlign w:val="bottom"/>
          </w:tcPr>
          <w:p w:rsidR="00493288" w:rsidRPr="003156C1" w:rsidRDefault="00493288" w:rsidP="00493288">
            <w:pPr>
              <w:wordWrap w:val="0"/>
              <w:jc w:val="right"/>
              <w:rPr>
                <w:rFonts w:ascii="Times New Roman" w:hAnsi="Times New Roman" w:cs="Times New Roman"/>
                <w:sz w:val="18"/>
                <w:szCs w:val="18"/>
              </w:rPr>
            </w:pPr>
            <w:r w:rsidRPr="003156C1">
              <w:rPr>
                <w:rFonts w:ascii="Times New Roman" w:hAnsi="Times New Roman" w:cs="Times New Roman"/>
                <w:b/>
                <w:sz w:val="18"/>
                <w:szCs w:val="18"/>
              </w:rPr>
              <w:t>459 362.81</w:t>
            </w:r>
          </w:p>
        </w:tc>
      </w:tr>
    </w:tbl>
    <w:p w:rsidR="0009355A" w:rsidRPr="003156C1" w:rsidRDefault="0009355A" w:rsidP="00493288">
      <w:pPr>
        <w:rPr>
          <w:sz w:val="18"/>
          <w:szCs w:val="18"/>
        </w:rPr>
      </w:pPr>
    </w:p>
    <w:p w:rsidR="006945D1" w:rsidRPr="007827DB" w:rsidRDefault="006945D1" w:rsidP="006945D1">
      <w:pPr>
        <w:rPr>
          <w:i/>
          <w:sz w:val="18"/>
          <w:szCs w:val="18"/>
        </w:rPr>
      </w:pPr>
    </w:p>
    <w:p w:rsidR="006945D1" w:rsidRPr="007827DB" w:rsidRDefault="006945D1" w:rsidP="006945D1">
      <w:pPr>
        <w:jc w:val="right"/>
        <w:rPr>
          <w:i/>
          <w:sz w:val="18"/>
          <w:szCs w:val="18"/>
        </w:rPr>
      </w:pPr>
      <w:r w:rsidRPr="007827DB">
        <w:rPr>
          <w:i/>
          <w:sz w:val="18"/>
          <w:szCs w:val="18"/>
        </w:rPr>
        <w:t>Приложение 2</w:t>
      </w:r>
    </w:p>
    <w:p w:rsidR="006945D1" w:rsidRPr="007827DB" w:rsidRDefault="006945D1" w:rsidP="006945D1">
      <w:pPr>
        <w:jc w:val="right"/>
        <w:rPr>
          <w:i/>
          <w:sz w:val="18"/>
          <w:szCs w:val="18"/>
        </w:rPr>
      </w:pPr>
      <w:r w:rsidRPr="007827DB">
        <w:rPr>
          <w:i/>
          <w:sz w:val="18"/>
          <w:szCs w:val="18"/>
        </w:rPr>
        <w:t>к решению Думы Хомутовского</w:t>
      </w:r>
    </w:p>
    <w:p w:rsidR="006945D1" w:rsidRPr="007827DB" w:rsidRDefault="006945D1" w:rsidP="006945D1">
      <w:pPr>
        <w:jc w:val="right"/>
        <w:rPr>
          <w:i/>
          <w:sz w:val="18"/>
          <w:szCs w:val="18"/>
        </w:rPr>
      </w:pPr>
      <w:r w:rsidRPr="007827DB">
        <w:rPr>
          <w:i/>
          <w:sz w:val="18"/>
          <w:szCs w:val="18"/>
        </w:rPr>
        <w:t>муниципального образования</w:t>
      </w:r>
    </w:p>
    <w:p w:rsidR="006945D1" w:rsidRPr="007827DB" w:rsidRDefault="006945D1" w:rsidP="006945D1">
      <w:pPr>
        <w:jc w:val="right"/>
        <w:rPr>
          <w:i/>
          <w:sz w:val="18"/>
          <w:szCs w:val="18"/>
        </w:rPr>
      </w:pPr>
      <w:r w:rsidRPr="007827DB">
        <w:rPr>
          <w:i/>
          <w:sz w:val="18"/>
          <w:szCs w:val="18"/>
        </w:rPr>
        <w:t xml:space="preserve">от </w:t>
      </w:r>
      <w:r w:rsidR="002950E1" w:rsidRPr="007827DB">
        <w:rPr>
          <w:i/>
          <w:sz w:val="18"/>
          <w:szCs w:val="18"/>
        </w:rPr>
        <w:t xml:space="preserve">25.04.2024 </w:t>
      </w:r>
      <w:r w:rsidRPr="007827DB">
        <w:rPr>
          <w:i/>
          <w:sz w:val="18"/>
          <w:szCs w:val="18"/>
        </w:rPr>
        <w:t>№</w:t>
      </w:r>
      <w:r w:rsidR="0085537A" w:rsidRPr="007827DB">
        <w:rPr>
          <w:i/>
          <w:sz w:val="18"/>
          <w:szCs w:val="18"/>
        </w:rPr>
        <w:t xml:space="preserve"> 24-114</w:t>
      </w:r>
    </w:p>
    <w:p w:rsidR="006945D1" w:rsidRPr="003156C1" w:rsidRDefault="006945D1" w:rsidP="006945D1">
      <w:pPr>
        <w:rPr>
          <w:sz w:val="18"/>
          <w:szCs w:val="18"/>
        </w:rPr>
      </w:pPr>
    </w:p>
    <w:p w:rsidR="006945D1" w:rsidRPr="003156C1" w:rsidRDefault="006945D1" w:rsidP="006945D1">
      <w:pPr>
        <w:rPr>
          <w:sz w:val="18"/>
          <w:szCs w:val="18"/>
        </w:rPr>
      </w:pPr>
      <w:r w:rsidRPr="003156C1">
        <w:rPr>
          <w:sz w:val="18"/>
          <w:szCs w:val="18"/>
        </w:rPr>
        <w:t>Прогнозируемые доходы бюджета Хомутовского муниципального образования на 2025 - 2026 годы</w:t>
      </w:r>
    </w:p>
    <w:p w:rsidR="006945D1" w:rsidRPr="003156C1" w:rsidRDefault="006945D1" w:rsidP="006945D1">
      <w:pPr>
        <w:rPr>
          <w:sz w:val="18"/>
          <w:szCs w:val="18"/>
        </w:rPr>
      </w:pPr>
    </w:p>
    <w:p w:rsidR="006945D1" w:rsidRPr="003156C1" w:rsidRDefault="006945D1" w:rsidP="006945D1">
      <w:pPr>
        <w:rPr>
          <w:sz w:val="18"/>
          <w:szCs w:val="18"/>
        </w:rPr>
      </w:pPr>
      <w:r w:rsidRPr="003156C1">
        <w:rPr>
          <w:sz w:val="18"/>
          <w:szCs w:val="18"/>
        </w:rPr>
        <w:t>Единица измерения: тыс. руб.</w:t>
      </w:r>
    </w:p>
    <w:tbl>
      <w:tblPr>
        <w:tblStyle w:val="TableStyle0"/>
        <w:tblW w:w="4855" w:type="pct"/>
        <w:tblInd w:w="0" w:type="dxa"/>
        <w:tblLook w:val="04A0" w:firstRow="1" w:lastRow="0" w:firstColumn="1" w:lastColumn="0" w:noHBand="0" w:noVBand="1"/>
      </w:tblPr>
      <w:tblGrid>
        <w:gridCol w:w="5189"/>
        <w:gridCol w:w="780"/>
        <w:gridCol w:w="1745"/>
        <w:gridCol w:w="1080"/>
        <w:gridCol w:w="1009"/>
      </w:tblGrid>
      <w:tr w:rsidR="002C286F" w:rsidRPr="003156C1" w:rsidTr="00FA1F35">
        <w:trPr>
          <w:cantSplit/>
          <w:trHeight w:val="1150"/>
        </w:trPr>
        <w:tc>
          <w:tcPr>
            <w:tcW w:w="5190" w:type="dxa"/>
            <w:tcBorders>
              <w:top w:val="single" w:sz="10" w:space="0" w:color="auto"/>
              <w:left w:val="single" w:sz="10" w:space="0" w:color="auto"/>
              <w:bottom w:val="single" w:sz="10" w:space="0" w:color="auto"/>
              <w:right w:val="single" w:sz="5" w:space="0" w:color="auto"/>
            </w:tcBorders>
            <w:shd w:val="clear" w:color="auto" w:fill="auto"/>
            <w:vAlign w:val="center"/>
          </w:tcPr>
          <w:p w:rsidR="002C286F" w:rsidRPr="003156C1" w:rsidRDefault="002C286F" w:rsidP="001D33C6">
            <w:pPr>
              <w:jc w:val="center"/>
              <w:rPr>
                <w:rFonts w:ascii="Times New Roman" w:hAnsi="Times New Roman"/>
                <w:sz w:val="18"/>
                <w:szCs w:val="18"/>
              </w:rPr>
            </w:pPr>
            <w:r w:rsidRPr="003156C1">
              <w:rPr>
                <w:rFonts w:ascii="Times New Roman" w:hAnsi="Times New Roman"/>
                <w:sz w:val="18"/>
                <w:szCs w:val="18"/>
              </w:rPr>
              <w:t>Наименование показателя</w:t>
            </w:r>
          </w:p>
        </w:tc>
        <w:tc>
          <w:tcPr>
            <w:tcW w:w="780" w:type="dxa"/>
            <w:tcBorders>
              <w:top w:val="single" w:sz="10" w:space="0" w:color="auto"/>
              <w:left w:val="single" w:sz="5" w:space="0" w:color="auto"/>
              <w:bottom w:val="single" w:sz="10" w:space="0" w:color="auto"/>
              <w:right w:val="single" w:sz="5" w:space="0" w:color="auto"/>
            </w:tcBorders>
            <w:shd w:val="clear" w:color="auto" w:fill="auto"/>
            <w:vAlign w:val="center"/>
          </w:tcPr>
          <w:p w:rsidR="002C286F" w:rsidRPr="003156C1" w:rsidRDefault="002C286F" w:rsidP="001D33C6">
            <w:pPr>
              <w:jc w:val="center"/>
              <w:rPr>
                <w:rFonts w:ascii="Times New Roman" w:hAnsi="Times New Roman"/>
                <w:sz w:val="18"/>
                <w:szCs w:val="18"/>
              </w:rPr>
            </w:pPr>
            <w:r w:rsidRPr="003156C1">
              <w:rPr>
                <w:rFonts w:ascii="Times New Roman" w:hAnsi="Times New Roman"/>
                <w:sz w:val="18"/>
                <w:szCs w:val="18"/>
              </w:rPr>
              <w:t>ППП</w:t>
            </w:r>
          </w:p>
        </w:tc>
        <w:tc>
          <w:tcPr>
            <w:tcW w:w="1745" w:type="dxa"/>
            <w:tcBorders>
              <w:top w:val="single" w:sz="10" w:space="0" w:color="auto"/>
              <w:left w:val="single" w:sz="5" w:space="0" w:color="auto"/>
              <w:bottom w:val="none" w:sz="5" w:space="0" w:color="auto"/>
            </w:tcBorders>
            <w:shd w:val="clear" w:color="auto" w:fill="auto"/>
            <w:vAlign w:val="center"/>
          </w:tcPr>
          <w:p w:rsidR="002C286F" w:rsidRPr="003156C1" w:rsidRDefault="002C286F" w:rsidP="001D33C6">
            <w:pPr>
              <w:jc w:val="center"/>
              <w:rPr>
                <w:rFonts w:ascii="Times New Roman" w:hAnsi="Times New Roman"/>
                <w:sz w:val="18"/>
                <w:szCs w:val="18"/>
              </w:rPr>
            </w:pPr>
            <w:r w:rsidRPr="003156C1">
              <w:rPr>
                <w:rFonts w:ascii="Times New Roman" w:hAnsi="Times New Roman"/>
                <w:sz w:val="18"/>
                <w:szCs w:val="18"/>
              </w:rPr>
              <w:t>Классификатор доходов</w:t>
            </w:r>
          </w:p>
        </w:tc>
        <w:tc>
          <w:tcPr>
            <w:tcW w:w="1080" w:type="dxa"/>
            <w:tcBorders>
              <w:top w:val="single" w:sz="10" w:space="0" w:color="auto"/>
              <w:left w:val="single" w:sz="5" w:space="0" w:color="auto"/>
              <w:bottom w:val="single" w:sz="10" w:space="0" w:color="auto"/>
              <w:right w:val="single" w:sz="10" w:space="0" w:color="auto"/>
            </w:tcBorders>
            <w:shd w:val="clear" w:color="auto" w:fill="auto"/>
            <w:vAlign w:val="center"/>
          </w:tcPr>
          <w:p w:rsidR="002C286F" w:rsidRPr="003156C1" w:rsidRDefault="00FA1F35" w:rsidP="008C5FAA">
            <w:pPr>
              <w:ind w:left="0" w:firstLine="0"/>
              <w:jc w:val="left"/>
              <w:rPr>
                <w:rFonts w:ascii="Times New Roman" w:hAnsi="Times New Roman"/>
                <w:sz w:val="18"/>
                <w:szCs w:val="18"/>
              </w:rPr>
            </w:pPr>
            <w:r w:rsidRPr="003156C1">
              <w:rPr>
                <w:rFonts w:ascii="Times New Roman" w:hAnsi="Times New Roman"/>
                <w:sz w:val="18"/>
                <w:szCs w:val="18"/>
              </w:rPr>
              <w:t>Сумма</w:t>
            </w:r>
          </w:p>
          <w:p w:rsidR="008C5FAA" w:rsidRPr="003156C1" w:rsidRDefault="008C5FAA" w:rsidP="008C5FAA">
            <w:pPr>
              <w:ind w:left="0" w:firstLine="0"/>
              <w:jc w:val="left"/>
              <w:rPr>
                <w:rFonts w:ascii="Times New Roman" w:hAnsi="Times New Roman"/>
                <w:sz w:val="18"/>
                <w:szCs w:val="18"/>
              </w:rPr>
            </w:pPr>
            <w:r w:rsidRPr="003156C1">
              <w:rPr>
                <w:rFonts w:ascii="Times New Roman" w:hAnsi="Times New Roman"/>
                <w:sz w:val="18"/>
                <w:szCs w:val="18"/>
              </w:rPr>
              <w:t>На 2025г</w:t>
            </w:r>
          </w:p>
        </w:tc>
        <w:tc>
          <w:tcPr>
            <w:tcW w:w="1009" w:type="dxa"/>
            <w:tcBorders>
              <w:top w:val="single" w:sz="10" w:space="0" w:color="auto"/>
              <w:left w:val="single" w:sz="5" w:space="0" w:color="auto"/>
              <w:bottom w:val="single" w:sz="10" w:space="0" w:color="auto"/>
              <w:right w:val="single" w:sz="10" w:space="0" w:color="auto"/>
            </w:tcBorders>
          </w:tcPr>
          <w:p w:rsidR="008C5FAA" w:rsidRPr="003156C1" w:rsidRDefault="008C5FAA" w:rsidP="001D33C6">
            <w:pPr>
              <w:jc w:val="center"/>
              <w:rPr>
                <w:rFonts w:ascii="Times New Roman" w:hAnsi="Times New Roman"/>
                <w:sz w:val="18"/>
                <w:szCs w:val="18"/>
              </w:rPr>
            </w:pPr>
          </w:p>
          <w:p w:rsidR="008C5FAA" w:rsidRPr="003156C1" w:rsidRDefault="008C5FAA" w:rsidP="008C5FAA">
            <w:pPr>
              <w:rPr>
                <w:rFonts w:ascii="Times New Roman" w:hAnsi="Times New Roman"/>
                <w:sz w:val="18"/>
                <w:szCs w:val="18"/>
              </w:rPr>
            </w:pPr>
          </w:p>
          <w:p w:rsidR="002C286F" w:rsidRPr="003156C1" w:rsidRDefault="008C5FAA" w:rsidP="008C5FAA">
            <w:pPr>
              <w:ind w:left="0" w:firstLine="0"/>
              <w:rPr>
                <w:rFonts w:ascii="Times New Roman" w:hAnsi="Times New Roman"/>
                <w:sz w:val="18"/>
                <w:szCs w:val="18"/>
              </w:rPr>
            </w:pPr>
            <w:r w:rsidRPr="003156C1">
              <w:rPr>
                <w:rFonts w:ascii="Times New Roman" w:hAnsi="Times New Roman"/>
                <w:sz w:val="18"/>
                <w:szCs w:val="18"/>
              </w:rPr>
              <w:t>Сумма</w:t>
            </w:r>
          </w:p>
          <w:p w:rsidR="008C5FAA" w:rsidRPr="003156C1" w:rsidRDefault="008C5FAA" w:rsidP="008C5FAA">
            <w:pPr>
              <w:ind w:left="0" w:firstLine="0"/>
              <w:rPr>
                <w:rFonts w:ascii="Times New Roman" w:hAnsi="Times New Roman"/>
                <w:sz w:val="18"/>
                <w:szCs w:val="18"/>
              </w:rPr>
            </w:pPr>
            <w:r w:rsidRPr="003156C1">
              <w:rPr>
                <w:rFonts w:ascii="Times New Roman" w:hAnsi="Times New Roman"/>
                <w:sz w:val="18"/>
                <w:szCs w:val="18"/>
              </w:rPr>
              <w:t>На 2026 г</w:t>
            </w:r>
          </w:p>
        </w:tc>
      </w:tr>
    </w:tbl>
    <w:tbl>
      <w:tblPr>
        <w:tblStyle w:val="TableStyle148"/>
        <w:tblW w:w="4833" w:type="pct"/>
        <w:tblInd w:w="13" w:type="dxa"/>
        <w:tblLook w:val="04A0" w:firstRow="1" w:lastRow="0" w:firstColumn="1" w:lastColumn="0" w:noHBand="0" w:noVBand="1"/>
      </w:tblPr>
      <w:tblGrid>
        <w:gridCol w:w="52"/>
        <w:gridCol w:w="30"/>
        <w:gridCol w:w="46"/>
        <w:gridCol w:w="30"/>
        <w:gridCol w:w="46"/>
        <w:gridCol w:w="30"/>
        <w:gridCol w:w="58"/>
        <w:gridCol w:w="72"/>
        <w:gridCol w:w="61"/>
        <w:gridCol w:w="15"/>
        <w:gridCol w:w="46"/>
        <w:gridCol w:w="46"/>
        <w:gridCol w:w="1979"/>
        <w:gridCol w:w="2804"/>
        <w:gridCol w:w="678"/>
        <w:gridCol w:w="1780"/>
        <w:gridCol w:w="771"/>
        <w:gridCol w:w="238"/>
        <w:gridCol w:w="977"/>
      </w:tblGrid>
      <w:tr w:rsidR="002A683A" w:rsidRPr="003156C1" w:rsidTr="002A683A">
        <w:trPr>
          <w:cantSplit/>
        </w:trPr>
        <w:tc>
          <w:tcPr>
            <w:tcW w:w="5992" w:type="dxa"/>
            <w:gridSpan w:val="15"/>
            <w:tcBorders>
              <w:top w:val="single" w:sz="5" w:space="0" w:color="auto"/>
              <w:left w:val="single" w:sz="10"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b/>
                <w:sz w:val="18"/>
                <w:szCs w:val="18"/>
              </w:rPr>
              <w:t>НАЛОГОВЫЕ И НЕНАЛОГОВЫЕ ДОХОДЫ</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b/>
                <w:sz w:val="18"/>
                <w:szCs w:val="18"/>
              </w:rPr>
              <w:t>10000000000000000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89 402.57</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91  907.70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5941"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НАЛОГИ НА ПРИБЫЛЬ, ДОХОДЫ</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10100000000000000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18 428.44</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19 199.40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911"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b/>
                <w:sz w:val="18"/>
                <w:szCs w:val="18"/>
              </w:rPr>
              <w:t>Налог на доходы физических лиц</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b/>
                <w:sz w:val="18"/>
                <w:szCs w:val="18"/>
              </w:rPr>
              <w:t>10102000010000110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18 428.44</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19 199.40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10102010010000110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13 087.46</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13 689.48</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10102020010000110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113.73</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118.93</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10102030010000110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1 598.10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1 671.61</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10102040010000110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666.99</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666.99</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roofErr w:type="gramStart"/>
            <w:r w:rsidRPr="003156C1">
              <w:rPr>
                <w:rFonts w:ascii="Times New Roman" w:hAnsi="Times New Roman" w:cs="Times New Roman"/>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3156C1">
              <w:rPr>
                <w:rFonts w:ascii="Times New Roman" w:hAnsi="Times New Roman" w:cs="Times New Roman"/>
                <w:sz w:val="18"/>
                <w:szCs w:val="18"/>
              </w:rPr>
              <w:t xml:space="preserve"> в виде дивидендов)</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10102080010000110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1 000.00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1 000.00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10102130010000110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247.77</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259.17</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10102140010000110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1 714.39</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1 793.22</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5941"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НАЛОГИ НА ТОВАРЫ (РАБОТЫ, УСЛУГИ), РЕАЛИЗУЕМЫЕ НА ТЕРРИТОРИИ РОССИЙСКОЙ ФЕДЕРАЦИИ</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10300000000000000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26 390.10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27 306.00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911"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b/>
                <w:sz w:val="18"/>
                <w:szCs w:val="18"/>
              </w:rPr>
              <w:t>Акцизы по подакцизным товарам (продукции), производимым на территории Российской Федерации</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b/>
                <w:sz w:val="18"/>
                <w:szCs w:val="18"/>
              </w:rPr>
              <w:t>10302000010000110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26 390.10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p>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27 390.00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10302230010000110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13 729.60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14 223.60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Доходы от уплаты акцизов на моторные масла для дизельных и (или) карбюраторных (</w:t>
            </w:r>
            <w:proofErr w:type="spellStart"/>
            <w:r w:rsidRPr="003156C1">
              <w:rPr>
                <w:rFonts w:ascii="Times New Roman" w:hAnsi="Times New Roman" w:cs="Times New Roman"/>
                <w:sz w:val="18"/>
                <w:szCs w:val="18"/>
              </w:rPr>
              <w:t>инжекторных</w:t>
            </w:r>
            <w:proofErr w:type="spellEnd"/>
            <w:r w:rsidRPr="003156C1">
              <w:rPr>
                <w:rFonts w:ascii="Times New Roman"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10302240010000110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72.20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75.60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10302250010000110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14 295.00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14 814.00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10302260010000110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-1 706.70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-1 807.20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5941"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НАЛОГИ НА СОВОКУПНЫЙ ДОХОД</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10500000000000000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114.00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114.50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911"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b/>
                <w:sz w:val="18"/>
                <w:szCs w:val="18"/>
              </w:rPr>
              <w:t>Единый сельскохозяйственный налог</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b/>
                <w:sz w:val="18"/>
                <w:szCs w:val="18"/>
              </w:rPr>
              <w:t>10503000010000110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114.00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114.50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Единый сельскохозяйственный налог</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10503010010000110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114.00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114.50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5941"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НАЛОГИ НА ИМУЩЕСТВО</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10600000000000000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40 885.63</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41 703.40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911"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b/>
                <w:sz w:val="18"/>
                <w:szCs w:val="18"/>
              </w:rPr>
              <w:t>Налог на имущество физических лиц</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b/>
                <w:sz w:val="18"/>
                <w:szCs w:val="18"/>
              </w:rPr>
              <w:t>10601000000000110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7 046.63</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7 187.60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10601030100000110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7 046.63</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7 187.60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911"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b/>
                <w:sz w:val="18"/>
                <w:szCs w:val="18"/>
              </w:rPr>
              <w:t>Земельный налог</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b/>
                <w:sz w:val="18"/>
                <w:szCs w:val="18"/>
              </w:rPr>
              <w:t>10606000000000110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33 839.00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34 515.80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865"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Земельный налог с организаций</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10606030000000110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9 163.80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9 347.10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10606033100000110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9 163.80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9 347.10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865"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Земельный налог с физических лиц</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10606040000000110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24 675.20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25 168.70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182</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10606043100000110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24 675.20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25 168.70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5941"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ГОСУДАРСТВЕННАЯ ПОШЛИНА</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10800000000000000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71.80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71.80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911"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b/>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b/>
                <w:sz w:val="18"/>
                <w:szCs w:val="18"/>
              </w:rPr>
              <w:t>10804000010000110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71.80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p>
          <w:p w:rsidR="002A683A" w:rsidRPr="003156C1" w:rsidRDefault="002A683A" w:rsidP="001D33C6">
            <w:pPr>
              <w:wordWrap w:val="0"/>
              <w:jc w:val="right"/>
              <w:rPr>
                <w:rFonts w:ascii="Times New Roman" w:hAnsi="Times New Roman" w:cs="Times New Roman"/>
                <w:b/>
                <w:sz w:val="18"/>
                <w:szCs w:val="18"/>
              </w:rPr>
            </w:pPr>
          </w:p>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71.80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10804020010000110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71.80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71.80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5941"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ДОХОДЫ ОТ ИСПОЛЬЗОВАНИЯ ИМУЩЕСТВА, НАХОДЯЩЕГОСЯ В ГОСУДАРСТВЕННОЙ И МУНИЦИПАЛЬНОЙ СОБСТВЕННОСТИ</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11100000000000000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256.60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256.60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911"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b/>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b/>
                <w:sz w:val="18"/>
                <w:szCs w:val="18"/>
              </w:rPr>
              <w:t>11105000000000120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219.90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p>
          <w:p w:rsidR="002A683A" w:rsidRPr="003156C1" w:rsidRDefault="002A683A" w:rsidP="001D33C6">
            <w:pPr>
              <w:wordWrap w:val="0"/>
              <w:jc w:val="right"/>
              <w:rPr>
                <w:rFonts w:ascii="Times New Roman" w:hAnsi="Times New Roman" w:cs="Times New Roman"/>
                <w:b/>
                <w:sz w:val="18"/>
                <w:szCs w:val="18"/>
              </w:rPr>
            </w:pPr>
          </w:p>
          <w:p w:rsidR="002A683A" w:rsidRPr="003156C1" w:rsidRDefault="002A683A" w:rsidP="001D33C6">
            <w:pPr>
              <w:wordWrap w:val="0"/>
              <w:jc w:val="right"/>
              <w:rPr>
                <w:rFonts w:ascii="Times New Roman" w:hAnsi="Times New Roman" w:cs="Times New Roman"/>
                <w:b/>
                <w:sz w:val="18"/>
                <w:szCs w:val="18"/>
              </w:rPr>
            </w:pPr>
          </w:p>
          <w:p w:rsidR="002A683A" w:rsidRPr="003156C1" w:rsidRDefault="002A683A" w:rsidP="001D33C6">
            <w:pPr>
              <w:wordWrap w:val="0"/>
              <w:jc w:val="right"/>
              <w:rPr>
                <w:rFonts w:ascii="Times New Roman" w:hAnsi="Times New Roman" w:cs="Times New Roman"/>
                <w:b/>
                <w:sz w:val="18"/>
                <w:szCs w:val="18"/>
              </w:rPr>
            </w:pPr>
          </w:p>
          <w:p w:rsidR="002A683A" w:rsidRPr="003156C1" w:rsidRDefault="002A683A" w:rsidP="001D33C6">
            <w:pPr>
              <w:wordWrap w:val="0"/>
              <w:jc w:val="right"/>
              <w:rPr>
                <w:rFonts w:ascii="Times New Roman" w:hAnsi="Times New Roman" w:cs="Times New Roman"/>
                <w:b/>
                <w:sz w:val="18"/>
                <w:szCs w:val="18"/>
              </w:rPr>
            </w:pPr>
          </w:p>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219.90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865"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roofErr w:type="gramStart"/>
            <w:r w:rsidRPr="003156C1">
              <w:rPr>
                <w:rFonts w:ascii="Times New Roman" w:hAnsi="Times New Roman" w:cs="Times New Roman"/>
                <w:i/>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11105020000000120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33.20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33.20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roofErr w:type="gramStart"/>
            <w:r w:rsidRPr="003156C1">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11105025100000120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33.20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33.20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865"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11105070000000120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186.70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186.70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Доходы от сдачи в аренду имущества, составляющего казну сельских поселений (за исключением земельных участков)</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11105075100000120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186.70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186.70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911"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b/>
                <w:sz w:val="18"/>
                <w:szCs w:val="18"/>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b/>
                <w:sz w:val="18"/>
                <w:szCs w:val="18"/>
              </w:rPr>
              <w:t>11105300000000120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36.70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p>
          <w:p w:rsidR="002A683A" w:rsidRPr="003156C1" w:rsidRDefault="002A683A" w:rsidP="001D33C6">
            <w:pPr>
              <w:wordWrap w:val="0"/>
              <w:jc w:val="right"/>
              <w:rPr>
                <w:rFonts w:ascii="Times New Roman" w:hAnsi="Times New Roman" w:cs="Times New Roman"/>
                <w:b/>
                <w:sz w:val="18"/>
                <w:szCs w:val="18"/>
              </w:rPr>
            </w:pPr>
          </w:p>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36.70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865"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11105320000000120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36.70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36.70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11105325100000120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36.70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36.70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5941"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ДОХОДЫ ОТ ОКАЗАНИЯ ПЛАТНЫХ УСЛУГ И КОМПЕНСАЦИИ ЗАТРАТ ГОСУДАРСТВА</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11300000000000000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3 256.00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3 256.00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911"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b/>
                <w:sz w:val="18"/>
                <w:szCs w:val="18"/>
              </w:rPr>
              <w:t>Доходы от оказания платных услуг (работ)</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b/>
                <w:sz w:val="18"/>
                <w:szCs w:val="18"/>
              </w:rPr>
              <w:t>11301000000000130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3 256.00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3 256.00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865"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Прочие доходы от оказания платных услуг (работ)</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11301990000000130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3 256.00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3 256.00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Прочие доходы от оказания платных услуг (работ) получателями средств бюджетов сельских поселений</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11301995100000130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3 256.00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3 256.00</w:t>
            </w:r>
          </w:p>
        </w:tc>
      </w:tr>
      <w:tr w:rsidR="002A683A" w:rsidRPr="003156C1" w:rsidTr="002A683A">
        <w:trPr>
          <w:cantSplit/>
        </w:trPr>
        <w:tc>
          <w:tcPr>
            <w:tcW w:w="5992" w:type="dxa"/>
            <w:gridSpan w:val="15"/>
            <w:tcBorders>
              <w:top w:val="single" w:sz="5" w:space="0" w:color="auto"/>
              <w:left w:val="single" w:sz="10"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b/>
                <w:sz w:val="18"/>
                <w:szCs w:val="18"/>
              </w:rPr>
              <w:t>БЕЗВОЗМЕЗДНЫЕ ПОСТУПЛЕНИЯ</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b/>
                <w:sz w:val="18"/>
                <w:szCs w:val="18"/>
              </w:rPr>
              <w:t>20000000000000000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113 427.80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109 107,50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5941" w:type="dxa"/>
            <w:gridSpan w:val="14"/>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БЕЗВОЗМЕЗДНЫЕ ПОСТУПЛЕНИЯ ОТ ДРУГИХ БЮДЖЕТОВ БЮДЖЕТНОЙ СИСТЕМЫ РОССИЙСКОЙ ФЕДЕРАЦИИ</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20200000000000000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113 427,80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109 107,50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911"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b/>
                <w:sz w:val="18"/>
                <w:szCs w:val="18"/>
              </w:rPr>
              <w:t>Дотации бюджетам бюджетной системы Российской Федерации</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b/>
                <w:sz w:val="18"/>
                <w:szCs w:val="18"/>
              </w:rPr>
              <w:t>20210000000000150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55 530.70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55 448.90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865"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20216001000000150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55 530.70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55 448.90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Дотации бюджетам сельских поселений на выравнивание бюджетной обеспеченности из бюджетов муниципальных районов</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20216001100000150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55 530.70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55 448.90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911"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b/>
                <w:sz w:val="18"/>
                <w:szCs w:val="18"/>
              </w:rPr>
              <w:t>Субсидии бюджетам бюджетной системы Российской Федерации (межбюджетные субсидии)</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b/>
                <w:sz w:val="18"/>
                <w:szCs w:val="18"/>
              </w:rPr>
              <w:t>20220000000000150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55 157.00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p>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51 750.00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865"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Прочие субсидии</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20229999000000150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55 157.00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51 750.00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Прочие субсидии бюджетам сельских поселений</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20229999100000150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55 157.00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51 750.00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911" w:type="dxa"/>
            <w:gridSpan w:val="13"/>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b/>
                <w:sz w:val="18"/>
                <w:szCs w:val="18"/>
              </w:rPr>
              <w:t>Субвенции бюджетам бюджетной системы Российской Федерации</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b/>
                <w:sz w:val="18"/>
                <w:szCs w:val="18"/>
              </w:rPr>
              <w:t>20230000000000150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1 740,10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1 908,60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865"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Субвенции местным бюджетам на выполнение передаваемых полномочий субъектов Российской Федерации</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20230024000000150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0.70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0.70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20230024100000150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0.70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0.70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865" w:type="dxa"/>
            <w:gridSpan w:val="12"/>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i/>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i/>
                <w:sz w:val="18"/>
                <w:szCs w:val="18"/>
              </w:rPr>
              <w:t>20235118000000150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i/>
                <w:sz w:val="18"/>
                <w:szCs w:val="18"/>
              </w:rPr>
              <w:t>1 739,40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p>
          <w:p w:rsidR="002A683A" w:rsidRPr="003156C1" w:rsidRDefault="002A683A" w:rsidP="001D33C6">
            <w:pPr>
              <w:wordWrap w:val="0"/>
              <w:jc w:val="right"/>
              <w:rPr>
                <w:rFonts w:ascii="Times New Roman" w:hAnsi="Times New Roman" w:cs="Times New Roman"/>
                <w:i/>
                <w:sz w:val="18"/>
                <w:szCs w:val="18"/>
              </w:rPr>
            </w:pPr>
            <w:r w:rsidRPr="003156C1">
              <w:rPr>
                <w:rFonts w:ascii="Times New Roman" w:hAnsi="Times New Roman" w:cs="Times New Roman"/>
                <w:i/>
                <w:sz w:val="18"/>
                <w:szCs w:val="18"/>
              </w:rPr>
              <w:t>1 907,90</w:t>
            </w:r>
          </w:p>
        </w:tc>
      </w:tr>
      <w:tr w:rsidR="002A683A" w:rsidRPr="003156C1" w:rsidTr="002A683A">
        <w:trPr>
          <w:cantSplit/>
        </w:trPr>
        <w:tc>
          <w:tcPr>
            <w:tcW w:w="51" w:type="dxa"/>
            <w:tcBorders>
              <w:left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p>
        </w:tc>
        <w:tc>
          <w:tcPr>
            <w:tcW w:w="4951"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2A683A" w:rsidRPr="003156C1" w:rsidRDefault="002A683A" w:rsidP="001D33C6">
            <w:pPr>
              <w:rPr>
                <w:rFonts w:ascii="Times New Roman" w:hAnsi="Times New Roman" w:cs="Times New Roman"/>
                <w:sz w:val="18"/>
                <w:szCs w:val="18"/>
              </w:rPr>
            </w:pPr>
            <w:r w:rsidRPr="003156C1">
              <w:rPr>
                <w:rFonts w:ascii="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78" w:type="dxa"/>
            <w:tcBorders>
              <w:top w:val="single" w:sz="5" w:space="0" w:color="auto"/>
              <w:left w:val="single" w:sz="5" w:space="0" w:color="auto"/>
              <w:bottom w:val="single" w:sz="5" w:space="0" w:color="auto"/>
              <w:right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734</w:t>
            </w:r>
          </w:p>
        </w:tc>
        <w:tc>
          <w:tcPr>
            <w:tcW w:w="1780" w:type="dxa"/>
            <w:tcBorders>
              <w:top w:val="single" w:sz="5" w:space="0" w:color="auto"/>
              <w:left w:val="single" w:sz="5" w:space="0" w:color="auto"/>
              <w:bottom w:val="single" w:sz="5" w:space="0" w:color="auto"/>
            </w:tcBorders>
            <w:shd w:val="clear" w:color="auto" w:fill="auto"/>
            <w:vAlign w:val="bottom"/>
          </w:tcPr>
          <w:p w:rsidR="002A683A" w:rsidRPr="003156C1" w:rsidRDefault="002A683A" w:rsidP="001D33C6">
            <w:pPr>
              <w:wordWrap w:val="0"/>
              <w:jc w:val="center"/>
              <w:rPr>
                <w:rFonts w:ascii="Times New Roman" w:hAnsi="Times New Roman" w:cs="Times New Roman"/>
                <w:sz w:val="18"/>
                <w:szCs w:val="18"/>
              </w:rPr>
            </w:pPr>
            <w:r w:rsidRPr="003156C1">
              <w:rPr>
                <w:rFonts w:ascii="Times New Roman" w:hAnsi="Times New Roman" w:cs="Times New Roman"/>
                <w:sz w:val="18"/>
                <w:szCs w:val="18"/>
              </w:rPr>
              <w:t>20235118100000150</w:t>
            </w:r>
          </w:p>
        </w:tc>
        <w:tc>
          <w:tcPr>
            <w:tcW w:w="1009" w:type="dxa"/>
            <w:gridSpan w:val="2"/>
            <w:tcBorders>
              <w:top w:val="single" w:sz="5" w:space="0" w:color="auto"/>
              <w:left w:val="single" w:sz="5" w:space="0" w:color="auto"/>
              <w:bottom w:val="single" w:sz="5"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1 739,40</w:t>
            </w:r>
          </w:p>
        </w:tc>
        <w:tc>
          <w:tcPr>
            <w:tcW w:w="977" w:type="dxa"/>
            <w:tcBorders>
              <w:top w:val="single" w:sz="5" w:space="0" w:color="auto"/>
              <w:left w:val="single" w:sz="5" w:space="0" w:color="auto"/>
              <w:bottom w:val="single" w:sz="5" w:space="0" w:color="auto"/>
              <w:right w:val="single" w:sz="10" w:space="0" w:color="auto"/>
            </w:tcBorders>
          </w:tcPr>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p>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sz w:val="18"/>
                <w:szCs w:val="18"/>
              </w:rPr>
              <w:t>1 907,90</w:t>
            </w:r>
          </w:p>
        </w:tc>
      </w:tr>
      <w:tr w:rsidR="002A683A" w:rsidRPr="003156C1" w:rsidTr="002A683A">
        <w:trPr>
          <w:cantSplit/>
        </w:trPr>
        <w:tc>
          <w:tcPr>
            <w:tcW w:w="51"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58"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72"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61"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15"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1979"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2804"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678" w:type="dxa"/>
            <w:tcBorders>
              <w:top w:val="single" w:sz="10" w:space="0" w:color="auto"/>
            </w:tcBorders>
            <w:shd w:val="clear" w:color="auto" w:fill="auto"/>
            <w:vAlign w:val="bottom"/>
          </w:tcPr>
          <w:p w:rsidR="002A683A" w:rsidRPr="003156C1" w:rsidRDefault="002A683A" w:rsidP="001D33C6">
            <w:pPr>
              <w:rPr>
                <w:rFonts w:ascii="Times New Roman" w:hAnsi="Times New Roman" w:cs="Times New Roman"/>
                <w:sz w:val="18"/>
                <w:szCs w:val="18"/>
              </w:rPr>
            </w:pPr>
          </w:p>
        </w:tc>
        <w:tc>
          <w:tcPr>
            <w:tcW w:w="1780" w:type="dxa"/>
            <w:tcBorders>
              <w:top w:val="single" w:sz="10" w:space="0" w:color="auto"/>
            </w:tcBorders>
            <w:shd w:val="clear" w:color="auto" w:fill="auto"/>
            <w:vAlign w:val="bottom"/>
          </w:tcPr>
          <w:p w:rsidR="002A683A" w:rsidRPr="003156C1" w:rsidRDefault="002A683A" w:rsidP="001D33C6">
            <w:pPr>
              <w:jc w:val="right"/>
              <w:rPr>
                <w:rFonts w:ascii="Times New Roman" w:hAnsi="Times New Roman" w:cs="Times New Roman"/>
                <w:sz w:val="18"/>
                <w:szCs w:val="18"/>
              </w:rPr>
            </w:pPr>
            <w:r w:rsidRPr="003156C1">
              <w:rPr>
                <w:rFonts w:ascii="Times New Roman" w:hAnsi="Times New Roman" w:cs="Times New Roman"/>
                <w:b/>
                <w:sz w:val="18"/>
                <w:szCs w:val="18"/>
              </w:rPr>
              <w:t>Итого доходов:</w:t>
            </w:r>
          </w:p>
        </w:tc>
        <w:tc>
          <w:tcPr>
            <w:tcW w:w="1009" w:type="dxa"/>
            <w:gridSpan w:val="2"/>
            <w:tcBorders>
              <w:top w:val="single" w:sz="5" w:space="0" w:color="auto"/>
              <w:left w:val="single" w:sz="10" w:space="0" w:color="auto"/>
              <w:bottom w:val="single" w:sz="10" w:space="0" w:color="auto"/>
              <w:right w:val="single" w:sz="10" w:space="0" w:color="auto"/>
            </w:tcBorders>
            <w:shd w:val="clear" w:color="auto" w:fill="auto"/>
            <w:vAlign w:val="bottom"/>
          </w:tcPr>
          <w:p w:rsidR="002A683A" w:rsidRPr="003156C1" w:rsidRDefault="002A683A" w:rsidP="001D33C6">
            <w:pPr>
              <w:wordWrap w:val="0"/>
              <w:jc w:val="right"/>
              <w:rPr>
                <w:rFonts w:ascii="Times New Roman" w:hAnsi="Times New Roman" w:cs="Times New Roman"/>
                <w:sz w:val="18"/>
                <w:szCs w:val="18"/>
              </w:rPr>
            </w:pPr>
            <w:r w:rsidRPr="003156C1">
              <w:rPr>
                <w:rFonts w:ascii="Times New Roman" w:hAnsi="Times New Roman" w:cs="Times New Roman"/>
                <w:b/>
                <w:sz w:val="18"/>
                <w:szCs w:val="18"/>
              </w:rPr>
              <w:t>202 830,37</w:t>
            </w:r>
          </w:p>
        </w:tc>
        <w:tc>
          <w:tcPr>
            <w:tcW w:w="977" w:type="dxa"/>
            <w:tcBorders>
              <w:top w:val="single" w:sz="5" w:space="0" w:color="auto"/>
              <w:left w:val="single" w:sz="10" w:space="0" w:color="auto"/>
              <w:bottom w:val="single" w:sz="10" w:space="0" w:color="auto"/>
              <w:right w:val="single" w:sz="10" w:space="0" w:color="auto"/>
            </w:tcBorders>
          </w:tcPr>
          <w:p w:rsidR="002A683A" w:rsidRPr="003156C1" w:rsidRDefault="002A683A" w:rsidP="001D33C6">
            <w:pPr>
              <w:wordWrap w:val="0"/>
              <w:jc w:val="right"/>
              <w:rPr>
                <w:rFonts w:ascii="Times New Roman" w:hAnsi="Times New Roman" w:cs="Times New Roman"/>
                <w:b/>
                <w:sz w:val="18"/>
                <w:szCs w:val="18"/>
              </w:rPr>
            </w:pPr>
            <w:r w:rsidRPr="003156C1">
              <w:rPr>
                <w:rFonts w:ascii="Times New Roman" w:hAnsi="Times New Roman" w:cs="Times New Roman"/>
                <w:b/>
                <w:sz w:val="18"/>
                <w:szCs w:val="18"/>
              </w:rPr>
              <w:t>201 015,20</w:t>
            </w:r>
          </w:p>
        </w:tc>
      </w:tr>
      <w:tr w:rsidR="002A683A" w:rsidRPr="003156C1" w:rsidTr="002A683A">
        <w:trPr>
          <w:cantSplit/>
        </w:trPr>
        <w:tc>
          <w:tcPr>
            <w:tcW w:w="51"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3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58"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72"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61"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15"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46"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1979"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2804"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678"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1780"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771"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238" w:type="dxa"/>
            <w:shd w:val="clear" w:color="auto" w:fill="auto"/>
            <w:vAlign w:val="bottom"/>
          </w:tcPr>
          <w:p w:rsidR="002A683A" w:rsidRPr="003156C1" w:rsidRDefault="002A683A" w:rsidP="001D33C6">
            <w:pPr>
              <w:rPr>
                <w:rFonts w:ascii="Times New Roman" w:hAnsi="Times New Roman" w:cs="Times New Roman"/>
                <w:sz w:val="18"/>
                <w:szCs w:val="18"/>
              </w:rPr>
            </w:pPr>
          </w:p>
        </w:tc>
        <w:tc>
          <w:tcPr>
            <w:tcW w:w="977" w:type="dxa"/>
          </w:tcPr>
          <w:p w:rsidR="002A683A" w:rsidRPr="003156C1" w:rsidRDefault="002A683A" w:rsidP="001D33C6">
            <w:pPr>
              <w:rPr>
                <w:rFonts w:ascii="Times New Roman" w:hAnsi="Times New Roman" w:cs="Times New Roman"/>
                <w:sz w:val="18"/>
                <w:szCs w:val="18"/>
              </w:rPr>
            </w:pPr>
          </w:p>
        </w:tc>
      </w:tr>
    </w:tbl>
    <w:p w:rsidR="00DB63BD" w:rsidRPr="003156C1" w:rsidRDefault="00DB63BD" w:rsidP="00DB63BD">
      <w:pPr>
        <w:rPr>
          <w:sz w:val="18"/>
          <w:szCs w:val="18"/>
        </w:rPr>
      </w:pPr>
      <w:r w:rsidRPr="003156C1">
        <w:rPr>
          <w:sz w:val="18"/>
          <w:szCs w:val="18"/>
        </w:rPr>
        <w:tab/>
      </w:r>
    </w:p>
    <w:p w:rsidR="00DB63BD" w:rsidRPr="003156C1" w:rsidRDefault="00DB63BD" w:rsidP="007827DB">
      <w:pPr>
        <w:rPr>
          <w:i/>
          <w:sz w:val="18"/>
          <w:szCs w:val="18"/>
        </w:rPr>
      </w:pPr>
      <w:r w:rsidRPr="003156C1">
        <w:rPr>
          <w:sz w:val="18"/>
          <w:szCs w:val="18"/>
        </w:rPr>
        <w:tab/>
      </w:r>
      <w:r w:rsidRPr="003156C1">
        <w:rPr>
          <w:sz w:val="18"/>
          <w:szCs w:val="18"/>
        </w:rPr>
        <w:tab/>
      </w:r>
      <w:r w:rsidRPr="003156C1">
        <w:rPr>
          <w:sz w:val="18"/>
          <w:szCs w:val="18"/>
        </w:rPr>
        <w:tab/>
      </w:r>
      <w:r w:rsidRPr="003156C1">
        <w:rPr>
          <w:sz w:val="18"/>
          <w:szCs w:val="18"/>
        </w:rPr>
        <w:tab/>
      </w:r>
      <w:r w:rsidRPr="003156C1">
        <w:rPr>
          <w:i/>
          <w:sz w:val="18"/>
          <w:szCs w:val="18"/>
        </w:rPr>
        <w:tab/>
      </w:r>
    </w:p>
    <w:p w:rsidR="00DB63BD" w:rsidRPr="003156C1" w:rsidRDefault="00DB63BD" w:rsidP="00DB63BD">
      <w:pPr>
        <w:jc w:val="right"/>
        <w:rPr>
          <w:i/>
          <w:sz w:val="18"/>
          <w:szCs w:val="18"/>
        </w:rPr>
      </w:pPr>
      <w:r w:rsidRPr="003156C1">
        <w:rPr>
          <w:i/>
          <w:sz w:val="18"/>
          <w:szCs w:val="18"/>
        </w:rPr>
        <w:tab/>
      </w:r>
      <w:r w:rsidRPr="003156C1">
        <w:rPr>
          <w:i/>
          <w:sz w:val="18"/>
          <w:szCs w:val="18"/>
        </w:rPr>
        <w:tab/>
      </w:r>
      <w:r w:rsidRPr="003156C1">
        <w:rPr>
          <w:i/>
          <w:sz w:val="18"/>
          <w:szCs w:val="18"/>
        </w:rPr>
        <w:tab/>
      </w:r>
      <w:r w:rsidRPr="003156C1">
        <w:rPr>
          <w:i/>
          <w:sz w:val="18"/>
          <w:szCs w:val="18"/>
        </w:rPr>
        <w:tab/>
        <w:t>Приложение 3</w:t>
      </w:r>
    </w:p>
    <w:p w:rsidR="00DB63BD" w:rsidRPr="003156C1" w:rsidRDefault="00DB63BD" w:rsidP="00DB63BD">
      <w:pPr>
        <w:jc w:val="right"/>
        <w:rPr>
          <w:i/>
          <w:sz w:val="18"/>
          <w:szCs w:val="18"/>
        </w:rPr>
      </w:pPr>
      <w:r w:rsidRPr="003156C1">
        <w:rPr>
          <w:i/>
          <w:sz w:val="18"/>
          <w:szCs w:val="18"/>
        </w:rPr>
        <w:t>к решению Думы Хомутовского</w:t>
      </w:r>
    </w:p>
    <w:p w:rsidR="00DB63BD" w:rsidRPr="003156C1" w:rsidRDefault="00DB63BD" w:rsidP="00DB63BD">
      <w:pPr>
        <w:jc w:val="right"/>
        <w:rPr>
          <w:i/>
          <w:sz w:val="18"/>
          <w:szCs w:val="18"/>
        </w:rPr>
      </w:pPr>
      <w:r w:rsidRPr="003156C1">
        <w:rPr>
          <w:i/>
          <w:sz w:val="18"/>
          <w:szCs w:val="18"/>
        </w:rPr>
        <w:t>муниципального образования</w:t>
      </w:r>
    </w:p>
    <w:p w:rsidR="00DB63BD" w:rsidRPr="003156C1" w:rsidRDefault="00DB63BD" w:rsidP="00DB63BD">
      <w:pPr>
        <w:jc w:val="right"/>
        <w:rPr>
          <w:i/>
          <w:sz w:val="18"/>
          <w:szCs w:val="18"/>
        </w:rPr>
      </w:pPr>
      <w:r w:rsidRPr="003156C1">
        <w:rPr>
          <w:i/>
          <w:sz w:val="18"/>
          <w:szCs w:val="18"/>
        </w:rPr>
        <w:t xml:space="preserve">                                                                                                        от </w:t>
      </w:r>
      <w:r w:rsidR="0085537A" w:rsidRPr="003156C1">
        <w:rPr>
          <w:i/>
          <w:sz w:val="18"/>
          <w:szCs w:val="18"/>
        </w:rPr>
        <w:t xml:space="preserve">25.04.2024 </w:t>
      </w:r>
      <w:r w:rsidRPr="003156C1">
        <w:rPr>
          <w:i/>
          <w:sz w:val="18"/>
          <w:szCs w:val="18"/>
        </w:rPr>
        <w:t xml:space="preserve">№ </w:t>
      </w:r>
      <w:r w:rsidR="0085537A" w:rsidRPr="003156C1">
        <w:rPr>
          <w:i/>
          <w:sz w:val="18"/>
          <w:szCs w:val="18"/>
        </w:rPr>
        <w:t>24-114</w:t>
      </w:r>
    </w:p>
    <w:p w:rsidR="00DB63BD" w:rsidRPr="003156C1" w:rsidRDefault="00DB63BD" w:rsidP="00DB63BD">
      <w:pPr>
        <w:rPr>
          <w:sz w:val="18"/>
          <w:szCs w:val="18"/>
        </w:rPr>
      </w:pPr>
    </w:p>
    <w:p w:rsidR="00DB63BD" w:rsidRPr="003156C1" w:rsidRDefault="00DB63BD" w:rsidP="00DB63BD">
      <w:pPr>
        <w:rPr>
          <w:sz w:val="18"/>
          <w:szCs w:val="18"/>
        </w:rPr>
      </w:pPr>
    </w:p>
    <w:p w:rsidR="00DB63BD" w:rsidRPr="003156C1" w:rsidRDefault="00DB63BD" w:rsidP="00DB63BD">
      <w:pPr>
        <w:rPr>
          <w:sz w:val="18"/>
          <w:szCs w:val="18"/>
        </w:rPr>
      </w:pPr>
      <w:r w:rsidRPr="003156C1">
        <w:rPr>
          <w:sz w:val="18"/>
          <w:szCs w:val="18"/>
        </w:rPr>
        <w:t>Распределение бюджетных ассигнований по разделам, подразделам классификации   расходов бюджета Хомутовского муниципального образования на 2024 год</w:t>
      </w:r>
    </w:p>
    <w:p w:rsidR="00DB63BD" w:rsidRPr="003156C1" w:rsidRDefault="00DB63BD" w:rsidP="00DB63BD">
      <w:pPr>
        <w:rPr>
          <w:sz w:val="18"/>
          <w:szCs w:val="18"/>
        </w:rPr>
      </w:pPr>
    </w:p>
    <w:p w:rsidR="00DB63BD" w:rsidRPr="003156C1" w:rsidRDefault="00DB63BD" w:rsidP="00DB63BD">
      <w:pPr>
        <w:rPr>
          <w:sz w:val="18"/>
          <w:szCs w:val="18"/>
        </w:rPr>
      </w:pPr>
      <w:r w:rsidRPr="003156C1">
        <w:rPr>
          <w:sz w:val="18"/>
          <w:szCs w:val="18"/>
        </w:rPr>
        <w:t>Единица измерения: тыс. руб.</w:t>
      </w:r>
    </w:p>
    <w:p w:rsidR="001D33C6" w:rsidRPr="003156C1" w:rsidRDefault="00DB63BD" w:rsidP="00DB63BD">
      <w:pPr>
        <w:rPr>
          <w:sz w:val="18"/>
          <w:szCs w:val="18"/>
        </w:rPr>
      </w:pPr>
      <w:r w:rsidRPr="003156C1">
        <w:rPr>
          <w:sz w:val="18"/>
          <w:szCs w:val="18"/>
        </w:rPr>
        <w:tab/>
      </w:r>
      <w:r w:rsidRPr="003156C1">
        <w:rPr>
          <w:sz w:val="18"/>
          <w:szCs w:val="18"/>
        </w:rPr>
        <w:tab/>
      </w:r>
    </w:p>
    <w:tbl>
      <w:tblPr>
        <w:tblStyle w:val="TableStyle1213"/>
        <w:tblW w:w="9214" w:type="dxa"/>
        <w:tblInd w:w="13" w:type="dxa"/>
        <w:tblLayout w:type="fixed"/>
        <w:tblLook w:val="04A0" w:firstRow="1" w:lastRow="0" w:firstColumn="1" w:lastColumn="0" w:noHBand="0" w:noVBand="1"/>
      </w:tblPr>
      <w:tblGrid>
        <w:gridCol w:w="6379"/>
        <w:gridCol w:w="567"/>
        <w:gridCol w:w="2268"/>
      </w:tblGrid>
      <w:tr w:rsidR="001D33C6" w:rsidRPr="003156C1" w:rsidTr="001D33C6">
        <w:trPr>
          <w:cantSplit/>
          <w:trHeight w:val="230"/>
          <w:tblHeader/>
        </w:trPr>
        <w:tc>
          <w:tcPr>
            <w:tcW w:w="6379" w:type="dxa"/>
            <w:tcBorders>
              <w:top w:val="single" w:sz="10" w:space="0" w:color="auto"/>
              <w:left w:val="single" w:sz="10" w:space="0" w:color="auto"/>
              <w:bottom w:val="single" w:sz="10" w:space="0" w:color="auto"/>
              <w:right w:val="single" w:sz="5" w:space="0" w:color="auto"/>
            </w:tcBorders>
            <w:shd w:val="clear" w:color="auto" w:fill="auto"/>
            <w:vAlign w:val="center"/>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Наименование показателя</w:t>
            </w:r>
          </w:p>
        </w:tc>
        <w:tc>
          <w:tcPr>
            <w:tcW w:w="567" w:type="dxa"/>
            <w:tcBorders>
              <w:top w:val="single" w:sz="10" w:space="0" w:color="auto"/>
              <w:bottom w:val="single" w:sz="10" w:space="0" w:color="auto"/>
              <w:right w:val="single" w:sz="5" w:space="0" w:color="auto"/>
            </w:tcBorders>
            <w:shd w:val="clear" w:color="auto" w:fill="auto"/>
            <w:vAlign w:val="center"/>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КОД</w:t>
            </w:r>
          </w:p>
        </w:tc>
        <w:tc>
          <w:tcPr>
            <w:tcW w:w="2268" w:type="dxa"/>
            <w:tcBorders>
              <w:top w:val="single" w:sz="10" w:space="0" w:color="auto"/>
              <w:left w:val="single" w:sz="5" w:space="0" w:color="auto"/>
              <w:bottom w:val="single" w:sz="10" w:space="0" w:color="auto"/>
              <w:right w:val="single" w:sz="10" w:space="0" w:color="auto"/>
            </w:tcBorders>
            <w:shd w:val="clear" w:color="auto" w:fill="auto"/>
            <w:vAlign w:val="center"/>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Сумма на  год</w:t>
            </w:r>
          </w:p>
        </w:tc>
      </w:tr>
    </w:tbl>
    <w:tbl>
      <w:tblPr>
        <w:tblStyle w:val="TableStyle248"/>
        <w:tblW w:w="9236" w:type="dxa"/>
        <w:tblInd w:w="13" w:type="dxa"/>
        <w:tblLayout w:type="fixed"/>
        <w:tblLook w:val="04A0" w:firstRow="1" w:lastRow="0" w:firstColumn="1" w:lastColumn="0" w:noHBand="0" w:noVBand="1"/>
      </w:tblPr>
      <w:tblGrid>
        <w:gridCol w:w="39"/>
        <w:gridCol w:w="26"/>
        <w:gridCol w:w="450"/>
        <w:gridCol w:w="463"/>
        <w:gridCol w:w="1286"/>
        <w:gridCol w:w="4065"/>
        <w:gridCol w:w="656"/>
        <w:gridCol w:w="2251"/>
      </w:tblGrid>
      <w:tr w:rsidR="001D33C6" w:rsidRPr="003156C1" w:rsidTr="001D33C6">
        <w:trPr>
          <w:cantSplit/>
          <w:trHeight w:val="736"/>
          <w:tblHeader/>
        </w:trPr>
        <w:tc>
          <w:tcPr>
            <w:tcW w:w="6329" w:type="dxa"/>
            <w:gridSpan w:val="6"/>
            <w:vMerge/>
            <w:tcBorders>
              <w:top w:val="single" w:sz="10" w:space="0" w:color="auto"/>
              <w:left w:val="single" w:sz="10" w:space="0" w:color="auto"/>
              <w:bottom w:val="single" w:sz="10" w:space="0" w:color="auto"/>
              <w:right w:val="single" w:sz="5" w:space="0" w:color="auto"/>
            </w:tcBorders>
            <w:shd w:val="clear" w:color="auto" w:fill="auto"/>
            <w:vAlign w:val="center"/>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Наименование показателя</w:t>
            </w:r>
          </w:p>
        </w:tc>
        <w:tc>
          <w:tcPr>
            <w:tcW w:w="656" w:type="dxa"/>
            <w:vMerge/>
            <w:tcBorders>
              <w:top w:val="single" w:sz="10" w:space="0" w:color="auto"/>
              <w:bottom w:val="single" w:sz="10" w:space="0" w:color="auto"/>
              <w:right w:val="single" w:sz="5" w:space="0" w:color="auto"/>
            </w:tcBorders>
            <w:shd w:val="clear" w:color="auto" w:fill="auto"/>
            <w:vAlign w:val="center"/>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КОД</w:t>
            </w:r>
          </w:p>
        </w:tc>
        <w:tc>
          <w:tcPr>
            <w:tcW w:w="2251" w:type="dxa"/>
            <w:vMerge/>
            <w:tcBorders>
              <w:top w:val="single" w:sz="10" w:space="0" w:color="auto"/>
              <w:left w:val="single" w:sz="5" w:space="0" w:color="auto"/>
              <w:bottom w:val="single" w:sz="10" w:space="0" w:color="auto"/>
              <w:right w:val="single" w:sz="10" w:space="0" w:color="auto"/>
            </w:tcBorders>
            <w:shd w:val="clear" w:color="auto" w:fill="auto"/>
            <w:vAlign w:val="center"/>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Сумма на 2024 год</w:t>
            </w:r>
          </w:p>
        </w:tc>
      </w:tr>
      <w:tr w:rsidR="001D33C6" w:rsidRPr="003156C1" w:rsidTr="001D33C6">
        <w:trPr>
          <w:cantSplit/>
          <w:trHeight w:val="221"/>
        </w:trPr>
        <w:tc>
          <w:tcPr>
            <w:tcW w:w="6329" w:type="dxa"/>
            <w:gridSpan w:val="6"/>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ОБЩЕГОСУДАРСТВЕННЫЕ ВОПРОСЫ</w:t>
            </w:r>
          </w:p>
        </w:tc>
        <w:tc>
          <w:tcPr>
            <w:tcW w:w="65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0100</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89 163.57</w:t>
            </w:r>
          </w:p>
        </w:tc>
      </w:tr>
      <w:tr w:rsidR="001D33C6" w:rsidRPr="003156C1" w:rsidTr="001D33C6">
        <w:trPr>
          <w:cantSplit/>
          <w:trHeight w:val="442"/>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0102</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1 981.95</w:t>
            </w:r>
          </w:p>
        </w:tc>
      </w:tr>
      <w:tr w:rsidR="001D33C6" w:rsidRPr="003156C1" w:rsidTr="001D33C6">
        <w:trPr>
          <w:cantSplit/>
          <w:trHeight w:val="442"/>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0103</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376.39</w:t>
            </w:r>
          </w:p>
        </w:tc>
      </w:tr>
      <w:tr w:rsidR="001D33C6" w:rsidRPr="003156C1" w:rsidTr="001D33C6">
        <w:trPr>
          <w:cantSplit/>
          <w:trHeight w:val="677"/>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0104</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54 431.19</w:t>
            </w:r>
          </w:p>
        </w:tc>
      </w:tr>
      <w:tr w:rsidR="001D33C6" w:rsidRPr="003156C1" w:rsidTr="001D33C6">
        <w:trPr>
          <w:cantSplit/>
          <w:trHeight w:val="221"/>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Резервные фонды</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0111</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244.50</w:t>
            </w:r>
          </w:p>
        </w:tc>
      </w:tr>
      <w:tr w:rsidR="001D33C6" w:rsidRPr="003156C1" w:rsidTr="001D33C6">
        <w:trPr>
          <w:cantSplit/>
          <w:trHeight w:val="236"/>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вопросы</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32 129.54</w:t>
            </w:r>
          </w:p>
        </w:tc>
      </w:tr>
      <w:tr w:rsidR="001D33C6" w:rsidRPr="003156C1" w:rsidTr="001D33C6">
        <w:trPr>
          <w:cantSplit/>
          <w:trHeight w:val="221"/>
        </w:trPr>
        <w:tc>
          <w:tcPr>
            <w:tcW w:w="6329" w:type="dxa"/>
            <w:gridSpan w:val="6"/>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НАЦИОНАЛЬНАЯ ОБОРОНА</w:t>
            </w:r>
          </w:p>
        </w:tc>
        <w:tc>
          <w:tcPr>
            <w:tcW w:w="65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0200</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1 573.70</w:t>
            </w:r>
          </w:p>
        </w:tc>
      </w:tr>
      <w:tr w:rsidR="001D33C6" w:rsidRPr="003156C1" w:rsidTr="001D33C6">
        <w:trPr>
          <w:cantSplit/>
          <w:trHeight w:val="221"/>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Мобилизационная и вневойсковая подготовка</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0203</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1 573.70</w:t>
            </w:r>
          </w:p>
        </w:tc>
      </w:tr>
      <w:tr w:rsidR="001D33C6" w:rsidRPr="003156C1" w:rsidTr="001D33C6">
        <w:trPr>
          <w:cantSplit/>
          <w:trHeight w:val="575"/>
        </w:trPr>
        <w:tc>
          <w:tcPr>
            <w:tcW w:w="6329" w:type="dxa"/>
            <w:gridSpan w:val="6"/>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НАЦИОНАЛЬНАЯ БЕЗОПАСНОСТЬ И ПРАВООХРАНИТЕЛЬНАЯ ДЕЯТЕЛЬНОСТЬ</w:t>
            </w:r>
          </w:p>
        </w:tc>
        <w:tc>
          <w:tcPr>
            <w:tcW w:w="65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0300</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2 053.64</w:t>
            </w:r>
          </w:p>
        </w:tc>
      </w:tr>
      <w:tr w:rsidR="001D33C6" w:rsidRPr="003156C1" w:rsidTr="001D33C6">
        <w:trPr>
          <w:cantSplit/>
          <w:trHeight w:val="547"/>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0310</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2 053.64</w:t>
            </w:r>
          </w:p>
        </w:tc>
      </w:tr>
      <w:tr w:rsidR="001D33C6" w:rsidRPr="003156C1" w:rsidTr="001D33C6">
        <w:trPr>
          <w:cantSplit/>
          <w:trHeight w:val="400"/>
        </w:trPr>
        <w:tc>
          <w:tcPr>
            <w:tcW w:w="6329" w:type="dxa"/>
            <w:gridSpan w:val="6"/>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НАЦИОНАЛЬНАЯ ЭКОНОМИКА</w:t>
            </w:r>
          </w:p>
        </w:tc>
        <w:tc>
          <w:tcPr>
            <w:tcW w:w="65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0400</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241 519.86</w:t>
            </w:r>
          </w:p>
        </w:tc>
      </w:tr>
      <w:tr w:rsidR="001D33C6" w:rsidRPr="003156C1" w:rsidTr="001D33C6">
        <w:trPr>
          <w:cantSplit/>
          <w:trHeight w:val="221"/>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Транспорт</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0408</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3 746.50</w:t>
            </w:r>
          </w:p>
        </w:tc>
      </w:tr>
      <w:tr w:rsidR="001D33C6" w:rsidRPr="003156C1" w:rsidTr="001D33C6">
        <w:trPr>
          <w:cantSplit/>
          <w:trHeight w:val="221"/>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Дорожное хозяйство (дорожные фонды)</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0409</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237 623.56</w:t>
            </w:r>
          </w:p>
        </w:tc>
      </w:tr>
      <w:tr w:rsidR="001D33C6" w:rsidRPr="003156C1" w:rsidTr="001D33C6">
        <w:trPr>
          <w:cantSplit/>
          <w:trHeight w:val="221"/>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вопросы в области национальной экономики</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0412</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149.80</w:t>
            </w:r>
          </w:p>
        </w:tc>
      </w:tr>
      <w:tr w:rsidR="001D33C6" w:rsidRPr="003156C1" w:rsidTr="001D33C6">
        <w:trPr>
          <w:cantSplit/>
          <w:trHeight w:val="221"/>
        </w:trPr>
        <w:tc>
          <w:tcPr>
            <w:tcW w:w="6329" w:type="dxa"/>
            <w:gridSpan w:val="6"/>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ЖИЛИЩНО-КОММУНАЛЬНОЕ ХОЗЯЙСТВО</w:t>
            </w:r>
          </w:p>
        </w:tc>
        <w:tc>
          <w:tcPr>
            <w:tcW w:w="65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0500</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61 376.09</w:t>
            </w:r>
          </w:p>
        </w:tc>
      </w:tr>
      <w:tr w:rsidR="001D33C6" w:rsidRPr="003156C1" w:rsidTr="001D33C6">
        <w:trPr>
          <w:cantSplit/>
          <w:trHeight w:val="221"/>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Жилищное хозяйство</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0501</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21.29</w:t>
            </w:r>
          </w:p>
        </w:tc>
      </w:tr>
      <w:tr w:rsidR="001D33C6" w:rsidRPr="003156C1" w:rsidTr="001D33C6">
        <w:trPr>
          <w:cantSplit/>
          <w:trHeight w:val="236"/>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61 354.81</w:t>
            </w:r>
          </w:p>
        </w:tc>
      </w:tr>
      <w:tr w:rsidR="001D33C6" w:rsidRPr="003156C1" w:rsidTr="001D33C6">
        <w:trPr>
          <w:cantSplit/>
          <w:trHeight w:val="221"/>
        </w:trPr>
        <w:tc>
          <w:tcPr>
            <w:tcW w:w="6329" w:type="dxa"/>
            <w:gridSpan w:val="6"/>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ОХРАНА ОКРУЖАЮЩЕЙ СРЕДЫ</w:t>
            </w:r>
          </w:p>
        </w:tc>
        <w:tc>
          <w:tcPr>
            <w:tcW w:w="65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0600</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72.29</w:t>
            </w:r>
          </w:p>
        </w:tc>
      </w:tr>
      <w:tr w:rsidR="001D33C6" w:rsidRPr="003156C1" w:rsidTr="001D33C6">
        <w:trPr>
          <w:cantSplit/>
          <w:trHeight w:val="221"/>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вопросы в области охраны окружающей среды</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0605</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72.29</w:t>
            </w:r>
          </w:p>
        </w:tc>
      </w:tr>
      <w:tr w:rsidR="001D33C6" w:rsidRPr="003156C1" w:rsidTr="001D33C6">
        <w:trPr>
          <w:cantSplit/>
          <w:trHeight w:val="221"/>
        </w:trPr>
        <w:tc>
          <w:tcPr>
            <w:tcW w:w="6329" w:type="dxa"/>
            <w:gridSpan w:val="6"/>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 КИНЕМАТОГРАФИЯ</w:t>
            </w:r>
          </w:p>
        </w:tc>
        <w:tc>
          <w:tcPr>
            <w:tcW w:w="65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0800</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70 368.25</w:t>
            </w:r>
          </w:p>
        </w:tc>
      </w:tr>
      <w:tr w:rsidR="001D33C6" w:rsidRPr="003156C1" w:rsidTr="001D33C6">
        <w:trPr>
          <w:cantSplit/>
          <w:trHeight w:val="221"/>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70 368.25</w:t>
            </w:r>
          </w:p>
        </w:tc>
      </w:tr>
      <w:tr w:rsidR="001D33C6" w:rsidRPr="003156C1" w:rsidTr="001D33C6">
        <w:trPr>
          <w:cantSplit/>
          <w:trHeight w:val="221"/>
        </w:trPr>
        <w:tc>
          <w:tcPr>
            <w:tcW w:w="6329" w:type="dxa"/>
            <w:gridSpan w:val="6"/>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СОЦИАЛЬНАЯ ПОЛИТИКА</w:t>
            </w:r>
          </w:p>
        </w:tc>
        <w:tc>
          <w:tcPr>
            <w:tcW w:w="65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1000</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679.10</w:t>
            </w:r>
          </w:p>
        </w:tc>
      </w:tr>
      <w:tr w:rsidR="001D33C6" w:rsidRPr="003156C1" w:rsidTr="001D33C6">
        <w:trPr>
          <w:cantSplit/>
          <w:trHeight w:val="221"/>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Пенсионное обеспечение</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1001</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679.10</w:t>
            </w:r>
          </w:p>
        </w:tc>
      </w:tr>
      <w:tr w:rsidR="001D33C6" w:rsidRPr="003156C1" w:rsidTr="001D33C6">
        <w:trPr>
          <w:cantSplit/>
          <w:trHeight w:val="236"/>
        </w:trPr>
        <w:tc>
          <w:tcPr>
            <w:tcW w:w="6329" w:type="dxa"/>
            <w:gridSpan w:val="6"/>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ФИЗИЧЕСКАЯ КУЛЬТУРА И СПОРТ</w:t>
            </w:r>
          </w:p>
        </w:tc>
        <w:tc>
          <w:tcPr>
            <w:tcW w:w="65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1100</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9 571.85</w:t>
            </w:r>
          </w:p>
        </w:tc>
      </w:tr>
      <w:tr w:rsidR="001D33C6" w:rsidRPr="003156C1" w:rsidTr="001D33C6">
        <w:trPr>
          <w:cantSplit/>
          <w:trHeight w:val="221"/>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1102</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9 571.85</w:t>
            </w:r>
          </w:p>
        </w:tc>
      </w:tr>
      <w:tr w:rsidR="001D33C6" w:rsidRPr="003156C1" w:rsidTr="001D33C6">
        <w:trPr>
          <w:cantSplit/>
          <w:trHeight w:val="669"/>
        </w:trPr>
        <w:tc>
          <w:tcPr>
            <w:tcW w:w="6329" w:type="dxa"/>
            <w:gridSpan w:val="6"/>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ГОСУДАРСТВЕННОГО И МУНИЦИПАЛЬНОГО ДОЛГА</w:t>
            </w:r>
          </w:p>
        </w:tc>
        <w:tc>
          <w:tcPr>
            <w:tcW w:w="65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1300</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393.95</w:t>
            </w:r>
          </w:p>
        </w:tc>
      </w:tr>
      <w:tr w:rsidR="001D33C6" w:rsidRPr="003156C1" w:rsidTr="001D33C6">
        <w:trPr>
          <w:cantSplit/>
          <w:trHeight w:val="221"/>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1301</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393.95</w:t>
            </w:r>
          </w:p>
        </w:tc>
      </w:tr>
      <w:tr w:rsidR="001D33C6" w:rsidRPr="003156C1" w:rsidTr="001D33C6">
        <w:trPr>
          <w:cantSplit/>
          <w:trHeight w:val="807"/>
        </w:trPr>
        <w:tc>
          <w:tcPr>
            <w:tcW w:w="6329" w:type="dxa"/>
            <w:gridSpan w:val="6"/>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МЕЖБЮДЖЕТНЫЕ ТРАНСФЕРТЫ ОБЩЕГО ХАРАКТЕРА БЮДЖЕТАМ БЮДЖЕТНОЙ СИСТЕМЫ РОССИЙСКОЙ ФЕДЕРАЦИИ</w:t>
            </w:r>
          </w:p>
        </w:tc>
        <w:tc>
          <w:tcPr>
            <w:tcW w:w="65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1400</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850.14</w:t>
            </w:r>
          </w:p>
        </w:tc>
      </w:tr>
      <w:tr w:rsidR="001D33C6" w:rsidRPr="003156C1" w:rsidTr="001D33C6">
        <w:trPr>
          <w:cantSplit/>
          <w:trHeight w:val="236"/>
        </w:trPr>
        <w:tc>
          <w:tcPr>
            <w:tcW w:w="39" w:type="dxa"/>
            <w:tcBorders>
              <w:left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629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Прочие межбюджетные трансферты общего характера</w:t>
            </w:r>
          </w:p>
        </w:tc>
        <w:tc>
          <w:tcPr>
            <w:tcW w:w="65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1403</w:t>
            </w:r>
          </w:p>
        </w:tc>
        <w:tc>
          <w:tcPr>
            <w:tcW w:w="2251" w:type="dxa"/>
            <w:tcBorders>
              <w:top w:val="single" w:sz="5" w:space="0" w:color="auto"/>
              <w:left w:val="single" w:sz="5" w:space="0" w:color="auto"/>
              <w:bottom w:val="single" w:sz="5"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850.14</w:t>
            </w:r>
          </w:p>
        </w:tc>
      </w:tr>
      <w:tr w:rsidR="001D33C6" w:rsidRPr="003156C1" w:rsidTr="001D33C6">
        <w:trPr>
          <w:cantSplit/>
          <w:trHeight w:val="221"/>
        </w:trPr>
        <w:tc>
          <w:tcPr>
            <w:tcW w:w="39" w:type="dxa"/>
            <w:tcBorders>
              <w:top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26" w:type="dxa"/>
            <w:tcBorders>
              <w:top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450" w:type="dxa"/>
            <w:tcBorders>
              <w:top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463" w:type="dxa"/>
            <w:tcBorders>
              <w:top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1286" w:type="dxa"/>
            <w:tcBorders>
              <w:top w:val="single" w:sz="10" w:space="0" w:color="auto"/>
            </w:tcBorders>
            <w:shd w:val="clear" w:color="auto" w:fill="auto"/>
            <w:vAlign w:val="bottom"/>
          </w:tcPr>
          <w:p w:rsidR="001D33C6" w:rsidRPr="003156C1" w:rsidRDefault="001D33C6" w:rsidP="001D33C6">
            <w:pPr>
              <w:rPr>
                <w:rFonts w:ascii="Times New Roman" w:eastAsiaTheme="minorEastAsia" w:hAnsi="Times New Roman" w:cs="Times New Roman"/>
                <w:sz w:val="18"/>
                <w:szCs w:val="18"/>
              </w:rPr>
            </w:pPr>
          </w:p>
        </w:tc>
        <w:tc>
          <w:tcPr>
            <w:tcW w:w="4721" w:type="dxa"/>
            <w:gridSpan w:val="2"/>
            <w:tcBorders>
              <w:top w:val="single" w:sz="10" w:space="0" w:color="auto"/>
            </w:tcBorders>
            <w:shd w:val="clear" w:color="auto" w:fill="auto"/>
            <w:vAlign w:val="bottom"/>
          </w:tcPr>
          <w:p w:rsidR="001D33C6" w:rsidRPr="003156C1" w:rsidRDefault="001D33C6" w:rsidP="001D33C6">
            <w:pPr>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Итого расходов:</w:t>
            </w:r>
          </w:p>
        </w:tc>
        <w:tc>
          <w:tcPr>
            <w:tcW w:w="2251" w:type="dxa"/>
            <w:tcBorders>
              <w:top w:val="single" w:sz="5" w:space="0" w:color="auto"/>
              <w:left w:val="single" w:sz="10" w:space="0" w:color="auto"/>
              <w:bottom w:val="single" w:sz="10" w:space="0" w:color="auto"/>
              <w:right w:val="single" w:sz="10" w:space="0" w:color="auto"/>
            </w:tcBorders>
            <w:shd w:val="clear" w:color="auto" w:fill="auto"/>
            <w:vAlign w:val="bottom"/>
          </w:tcPr>
          <w:p w:rsidR="001D33C6" w:rsidRPr="003156C1" w:rsidRDefault="001D33C6" w:rsidP="001D33C6">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477 622.44</w:t>
            </w:r>
          </w:p>
        </w:tc>
      </w:tr>
    </w:tbl>
    <w:p w:rsidR="001D33C6" w:rsidRPr="003156C1" w:rsidRDefault="001D33C6" w:rsidP="001D33C6">
      <w:pPr>
        <w:spacing w:after="200" w:line="276" w:lineRule="auto"/>
        <w:ind w:left="142" w:firstLine="0"/>
        <w:jc w:val="left"/>
        <w:rPr>
          <w:rFonts w:eastAsiaTheme="minorEastAsia"/>
          <w:sz w:val="18"/>
          <w:szCs w:val="18"/>
        </w:rPr>
      </w:pPr>
    </w:p>
    <w:tbl>
      <w:tblPr>
        <w:tblStyle w:val="TableStyle0118"/>
        <w:tblW w:w="9841" w:type="dxa"/>
        <w:tblInd w:w="-15" w:type="dxa"/>
        <w:tblLook w:val="04A0" w:firstRow="1" w:lastRow="0" w:firstColumn="1" w:lastColumn="0" w:noHBand="0" w:noVBand="1"/>
      </w:tblPr>
      <w:tblGrid>
        <w:gridCol w:w="37"/>
        <w:gridCol w:w="39"/>
        <w:gridCol w:w="9574"/>
        <w:gridCol w:w="142"/>
        <w:gridCol w:w="24"/>
        <w:gridCol w:w="25"/>
      </w:tblGrid>
      <w:tr w:rsidR="001D33C6" w:rsidRPr="003156C1" w:rsidTr="001D33C6">
        <w:trPr>
          <w:gridAfter w:val="1"/>
          <w:wAfter w:w="25" w:type="dxa"/>
          <w:trHeight w:val="255"/>
        </w:trPr>
        <w:tc>
          <w:tcPr>
            <w:tcW w:w="37" w:type="dxa"/>
            <w:shd w:val="clear" w:color="FFFFFF"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p>
        </w:tc>
        <w:tc>
          <w:tcPr>
            <w:tcW w:w="39" w:type="dxa"/>
            <w:shd w:val="clear" w:color="FFFFFF"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p>
        </w:tc>
        <w:tc>
          <w:tcPr>
            <w:tcW w:w="9574" w:type="dxa"/>
            <w:shd w:val="clear" w:color="FFFFFF" w:fill="auto"/>
            <w:vAlign w:val="bottom"/>
          </w:tcPr>
          <w:p w:rsidR="001D33C6" w:rsidRPr="007827DB" w:rsidRDefault="001D33C6" w:rsidP="001D33C6">
            <w:pPr>
              <w:spacing w:line="259" w:lineRule="auto"/>
              <w:ind w:firstLine="5750"/>
              <w:jc w:val="right"/>
              <w:rPr>
                <w:rFonts w:ascii="Times New Roman" w:eastAsiaTheme="minorEastAsia" w:hAnsi="Times New Roman" w:cs="Times New Roman"/>
                <w:i/>
                <w:sz w:val="18"/>
                <w:szCs w:val="18"/>
              </w:rPr>
            </w:pPr>
            <w:r w:rsidRPr="007827DB">
              <w:rPr>
                <w:rFonts w:ascii="Times New Roman" w:eastAsiaTheme="minorEastAsia" w:hAnsi="Times New Roman" w:cs="Times New Roman"/>
                <w:i/>
                <w:sz w:val="18"/>
                <w:szCs w:val="18"/>
              </w:rPr>
              <w:t>Приложение 4</w:t>
            </w:r>
          </w:p>
          <w:p w:rsidR="001D33C6" w:rsidRPr="007827DB" w:rsidRDefault="001D33C6" w:rsidP="001D33C6">
            <w:pPr>
              <w:spacing w:line="259" w:lineRule="auto"/>
              <w:ind w:firstLine="5750"/>
              <w:jc w:val="right"/>
              <w:rPr>
                <w:rFonts w:ascii="Times New Roman" w:eastAsiaTheme="minorEastAsia" w:hAnsi="Times New Roman" w:cs="Times New Roman"/>
                <w:i/>
                <w:sz w:val="18"/>
                <w:szCs w:val="18"/>
              </w:rPr>
            </w:pPr>
            <w:r w:rsidRPr="007827DB">
              <w:rPr>
                <w:rFonts w:ascii="Times New Roman" w:eastAsiaTheme="minorEastAsia" w:hAnsi="Times New Roman" w:cs="Times New Roman"/>
                <w:i/>
                <w:sz w:val="18"/>
                <w:szCs w:val="18"/>
              </w:rPr>
              <w:t>к решению Думы Хомутовского</w:t>
            </w:r>
          </w:p>
          <w:p w:rsidR="001D33C6" w:rsidRPr="007827DB" w:rsidRDefault="001D33C6" w:rsidP="001D33C6">
            <w:pPr>
              <w:spacing w:line="259" w:lineRule="auto"/>
              <w:ind w:firstLine="5750"/>
              <w:jc w:val="right"/>
              <w:rPr>
                <w:rFonts w:ascii="Times New Roman" w:eastAsiaTheme="minorEastAsia" w:hAnsi="Times New Roman" w:cs="Times New Roman"/>
                <w:i/>
                <w:sz w:val="18"/>
                <w:szCs w:val="18"/>
              </w:rPr>
            </w:pPr>
            <w:r w:rsidRPr="007827DB">
              <w:rPr>
                <w:rFonts w:ascii="Times New Roman" w:eastAsiaTheme="minorEastAsia" w:hAnsi="Times New Roman" w:cs="Times New Roman"/>
                <w:i/>
                <w:sz w:val="18"/>
                <w:szCs w:val="18"/>
              </w:rPr>
              <w:t>муниципального образования</w:t>
            </w:r>
          </w:p>
          <w:p w:rsidR="001D33C6" w:rsidRPr="007827DB" w:rsidRDefault="001D33C6" w:rsidP="001D33C6">
            <w:pPr>
              <w:spacing w:line="259" w:lineRule="auto"/>
              <w:jc w:val="right"/>
              <w:rPr>
                <w:rFonts w:ascii="Times New Roman" w:eastAsiaTheme="minorEastAsia" w:hAnsi="Times New Roman" w:cs="Times New Roman"/>
                <w:i/>
                <w:sz w:val="18"/>
                <w:szCs w:val="18"/>
              </w:rPr>
            </w:pPr>
            <w:r w:rsidRPr="007827DB">
              <w:rPr>
                <w:rFonts w:ascii="Times New Roman" w:eastAsiaTheme="minorEastAsia" w:hAnsi="Times New Roman" w:cs="Times New Roman"/>
                <w:i/>
                <w:sz w:val="18"/>
                <w:szCs w:val="18"/>
              </w:rPr>
              <w:t xml:space="preserve">                                                                                                        от </w:t>
            </w:r>
            <w:r w:rsidR="0062779B" w:rsidRPr="007827DB">
              <w:rPr>
                <w:rFonts w:ascii="Times New Roman" w:eastAsiaTheme="minorEastAsia" w:hAnsi="Times New Roman" w:cs="Times New Roman"/>
                <w:i/>
                <w:sz w:val="18"/>
                <w:szCs w:val="18"/>
              </w:rPr>
              <w:t>25.04.2024</w:t>
            </w:r>
            <w:r w:rsidRPr="007827DB">
              <w:rPr>
                <w:rFonts w:ascii="Times New Roman" w:eastAsiaTheme="minorEastAsia" w:hAnsi="Times New Roman" w:cs="Times New Roman"/>
                <w:i/>
                <w:sz w:val="18"/>
                <w:szCs w:val="18"/>
              </w:rPr>
              <w:t xml:space="preserve">№ </w:t>
            </w:r>
            <w:r w:rsidR="0062779B" w:rsidRPr="007827DB">
              <w:rPr>
                <w:rFonts w:ascii="Times New Roman" w:eastAsiaTheme="minorEastAsia" w:hAnsi="Times New Roman" w:cs="Times New Roman"/>
                <w:i/>
                <w:sz w:val="18"/>
                <w:szCs w:val="18"/>
              </w:rPr>
              <w:t>24-114</w:t>
            </w:r>
          </w:p>
          <w:p w:rsidR="001D33C6" w:rsidRPr="003156C1" w:rsidRDefault="001D33C6" w:rsidP="001D33C6">
            <w:pPr>
              <w:spacing w:line="259" w:lineRule="auto"/>
              <w:jc w:val="right"/>
              <w:rPr>
                <w:rFonts w:ascii="Times New Roman" w:eastAsiaTheme="minorEastAsia" w:hAnsi="Times New Roman" w:cs="Times New Roman"/>
                <w:sz w:val="18"/>
                <w:szCs w:val="18"/>
              </w:rPr>
            </w:pPr>
          </w:p>
          <w:p w:rsidR="001D33C6" w:rsidRPr="003156C1" w:rsidRDefault="001D33C6" w:rsidP="001D33C6">
            <w:pPr>
              <w:spacing w:line="259" w:lineRule="auto"/>
              <w:jc w:val="right"/>
              <w:rPr>
                <w:rFonts w:ascii="Times New Roman" w:eastAsiaTheme="minorEastAsia" w:hAnsi="Times New Roman" w:cs="Times New Roman"/>
                <w:sz w:val="18"/>
                <w:szCs w:val="18"/>
              </w:rPr>
            </w:pPr>
          </w:p>
          <w:p w:rsidR="001D33C6" w:rsidRPr="003156C1" w:rsidRDefault="001D33C6" w:rsidP="001D33C6">
            <w:pPr>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Распределение бюджетных ассигнований по разделам, подразделам классификации   расходов бюджета Хомутовского муниципального образования на плановый период 2025 и 2026 годов</w:t>
            </w:r>
          </w:p>
          <w:p w:rsidR="001D33C6" w:rsidRPr="003156C1" w:rsidRDefault="001D33C6" w:rsidP="001D33C6">
            <w:pPr>
              <w:spacing w:line="259" w:lineRule="auto"/>
              <w:jc w:val="right"/>
              <w:rPr>
                <w:rFonts w:ascii="Times New Roman" w:eastAsiaTheme="minorEastAsia" w:hAnsi="Times New Roman" w:cs="Times New Roman"/>
                <w:sz w:val="18"/>
                <w:szCs w:val="18"/>
              </w:rPr>
            </w:pPr>
          </w:p>
        </w:tc>
        <w:tc>
          <w:tcPr>
            <w:tcW w:w="142" w:type="dxa"/>
            <w:shd w:val="clear" w:color="FFFFFF" w:fill="auto"/>
            <w:vAlign w:val="bottom"/>
          </w:tcPr>
          <w:p w:rsidR="001D33C6" w:rsidRPr="003156C1" w:rsidRDefault="001D33C6" w:rsidP="001D33C6">
            <w:pPr>
              <w:spacing w:line="259" w:lineRule="auto"/>
              <w:ind w:right="55"/>
              <w:jc w:val="center"/>
              <w:rPr>
                <w:rFonts w:ascii="Times New Roman" w:eastAsiaTheme="minorEastAsia" w:hAnsi="Times New Roman" w:cs="Times New Roman"/>
                <w:sz w:val="18"/>
                <w:szCs w:val="18"/>
              </w:rPr>
            </w:pPr>
          </w:p>
        </w:tc>
        <w:tc>
          <w:tcPr>
            <w:tcW w:w="24" w:type="dxa"/>
            <w:shd w:val="clear" w:color="FFFFFF"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p>
        </w:tc>
      </w:tr>
      <w:tr w:rsidR="001D33C6" w:rsidRPr="003156C1" w:rsidTr="001D33C6">
        <w:trPr>
          <w:trHeight w:val="255"/>
        </w:trPr>
        <w:tc>
          <w:tcPr>
            <w:tcW w:w="9792" w:type="dxa"/>
            <w:gridSpan w:val="4"/>
            <w:shd w:val="clear" w:color="FFFFFF" w:fill="auto"/>
            <w:vAlign w:val="bottom"/>
          </w:tcPr>
          <w:p w:rsidR="001D33C6" w:rsidRPr="003156C1" w:rsidRDefault="001D33C6" w:rsidP="001D33C6">
            <w:pPr>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Единица измерения: тыс. руб.</w:t>
            </w:r>
          </w:p>
          <w:p w:rsidR="001D33C6" w:rsidRPr="003156C1" w:rsidRDefault="001D33C6" w:rsidP="001D33C6">
            <w:pPr>
              <w:spacing w:line="259" w:lineRule="auto"/>
              <w:jc w:val="right"/>
              <w:rPr>
                <w:rFonts w:ascii="Times New Roman" w:eastAsiaTheme="minorEastAsia" w:hAnsi="Times New Roman" w:cs="Times New Roman"/>
                <w:sz w:val="18"/>
                <w:szCs w:val="18"/>
              </w:rPr>
            </w:pPr>
          </w:p>
        </w:tc>
        <w:tc>
          <w:tcPr>
            <w:tcW w:w="24" w:type="dxa"/>
            <w:shd w:val="clear" w:color="FFFFFF" w:fill="auto"/>
            <w:vAlign w:val="bottom"/>
          </w:tcPr>
          <w:p w:rsidR="001D33C6" w:rsidRPr="003156C1" w:rsidRDefault="001D33C6" w:rsidP="001D33C6">
            <w:pPr>
              <w:spacing w:line="259" w:lineRule="auto"/>
              <w:jc w:val="right"/>
              <w:rPr>
                <w:rFonts w:ascii="Times New Roman" w:eastAsiaTheme="minorEastAsia" w:hAnsi="Times New Roman" w:cs="Times New Roman"/>
                <w:sz w:val="18"/>
                <w:szCs w:val="18"/>
              </w:rPr>
            </w:pPr>
          </w:p>
        </w:tc>
        <w:tc>
          <w:tcPr>
            <w:tcW w:w="25" w:type="dxa"/>
            <w:shd w:val="clear" w:color="FFFFFF"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p>
        </w:tc>
      </w:tr>
    </w:tbl>
    <w:tbl>
      <w:tblPr>
        <w:tblStyle w:val="TableStyle0214"/>
        <w:tblW w:w="8016" w:type="dxa"/>
        <w:tblInd w:w="28" w:type="dxa"/>
        <w:tblCellMar>
          <w:left w:w="28" w:type="dxa"/>
          <w:right w:w="28" w:type="dxa"/>
        </w:tblCellMar>
        <w:tblLook w:val="04A0" w:firstRow="1" w:lastRow="0" w:firstColumn="1" w:lastColumn="0" w:noHBand="0" w:noVBand="1"/>
      </w:tblPr>
      <w:tblGrid>
        <w:gridCol w:w="3603"/>
        <w:gridCol w:w="579"/>
        <w:gridCol w:w="1917"/>
        <w:gridCol w:w="1917"/>
      </w:tblGrid>
      <w:tr w:rsidR="001D33C6" w:rsidRPr="003156C1" w:rsidTr="001D33C6">
        <w:trPr>
          <w:trHeight w:val="64"/>
        </w:trPr>
        <w:tc>
          <w:tcPr>
            <w:tcW w:w="3603" w:type="dxa"/>
            <w:shd w:val="clear" w:color="FFFFFF" w:fill="auto"/>
            <w:vAlign w:val="bottom"/>
          </w:tcPr>
          <w:p w:rsidR="001D33C6" w:rsidRPr="003156C1" w:rsidRDefault="001D33C6" w:rsidP="001D33C6">
            <w:pPr>
              <w:spacing w:line="259" w:lineRule="auto"/>
              <w:ind w:left="-595"/>
              <w:rPr>
                <w:rFonts w:ascii="Times New Roman" w:eastAsiaTheme="minorEastAsia" w:hAnsi="Times New Roman" w:cs="Times New Roman"/>
                <w:sz w:val="18"/>
                <w:szCs w:val="18"/>
              </w:rPr>
            </w:pPr>
          </w:p>
        </w:tc>
        <w:tc>
          <w:tcPr>
            <w:tcW w:w="579" w:type="dxa"/>
            <w:shd w:val="clear" w:color="FFFFFF"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1917" w:type="dxa"/>
            <w:shd w:val="clear" w:color="FFFFFF"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1917" w:type="dxa"/>
            <w:shd w:val="clear" w:color="FFFFFF"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r>
    </w:tbl>
    <w:tbl>
      <w:tblPr>
        <w:tblStyle w:val="TableStyle0513"/>
        <w:tblW w:w="9639" w:type="dxa"/>
        <w:tblInd w:w="13" w:type="dxa"/>
        <w:tblLayout w:type="fixed"/>
        <w:tblLook w:val="04A0" w:firstRow="1" w:lastRow="0" w:firstColumn="1" w:lastColumn="0" w:noHBand="0" w:noVBand="1"/>
      </w:tblPr>
      <w:tblGrid>
        <w:gridCol w:w="40"/>
        <w:gridCol w:w="5205"/>
        <w:gridCol w:w="1276"/>
        <w:gridCol w:w="1559"/>
        <w:gridCol w:w="1559"/>
      </w:tblGrid>
      <w:tr w:rsidR="001D33C6" w:rsidRPr="003156C1" w:rsidTr="001D33C6">
        <w:trPr>
          <w:cantSplit/>
          <w:trHeight w:val="227"/>
          <w:tblHeader/>
        </w:trPr>
        <w:tc>
          <w:tcPr>
            <w:tcW w:w="6521" w:type="dxa"/>
            <w:gridSpan w:val="3"/>
            <w:tcBorders>
              <w:top w:val="single" w:sz="10" w:space="0" w:color="auto"/>
              <w:left w:val="single" w:sz="10" w:space="0" w:color="auto"/>
              <w:right w:val="single" w:sz="5" w:space="0" w:color="auto"/>
            </w:tcBorders>
            <w:shd w:val="clear" w:color="auto" w:fill="auto"/>
            <w:vAlign w:val="center"/>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Классификатор расходов</w:t>
            </w:r>
          </w:p>
        </w:tc>
        <w:tc>
          <w:tcPr>
            <w:tcW w:w="1559" w:type="dxa"/>
            <w:tcBorders>
              <w:top w:val="single" w:sz="10" w:space="0" w:color="auto"/>
              <w:left w:val="single" w:sz="5" w:space="0" w:color="auto"/>
              <w:bottom w:val="single" w:sz="10" w:space="0" w:color="auto"/>
              <w:right w:val="single" w:sz="5" w:space="0" w:color="auto"/>
            </w:tcBorders>
            <w:shd w:val="clear" w:color="auto" w:fill="auto"/>
            <w:vAlign w:val="center"/>
          </w:tcPr>
          <w:p w:rsidR="001D33C6" w:rsidRPr="003156C1" w:rsidRDefault="001D33C6" w:rsidP="001D33C6">
            <w:pPr>
              <w:spacing w:line="259" w:lineRule="auto"/>
              <w:jc w:val="center"/>
              <w:rPr>
                <w:rFonts w:ascii="Times New Roman" w:eastAsiaTheme="minorEastAsia" w:hAnsi="Times New Roman" w:cs="Times New Roman"/>
                <w:sz w:val="18"/>
                <w:szCs w:val="18"/>
              </w:rPr>
            </w:pPr>
          </w:p>
        </w:tc>
        <w:tc>
          <w:tcPr>
            <w:tcW w:w="1559" w:type="dxa"/>
            <w:tcBorders>
              <w:top w:val="single" w:sz="10" w:space="0" w:color="auto"/>
              <w:left w:val="single" w:sz="5" w:space="0" w:color="auto"/>
              <w:bottom w:val="single" w:sz="10" w:space="0" w:color="auto"/>
              <w:right w:val="single" w:sz="5" w:space="0" w:color="auto"/>
            </w:tcBorders>
            <w:shd w:val="clear" w:color="auto" w:fill="auto"/>
            <w:vAlign w:val="center"/>
          </w:tcPr>
          <w:p w:rsidR="001D33C6" w:rsidRPr="003156C1" w:rsidRDefault="001D33C6" w:rsidP="001D33C6">
            <w:pPr>
              <w:spacing w:line="259" w:lineRule="auto"/>
              <w:jc w:val="center"/>
              <w:rPr>
                <w:rFonts w:ascii="Times New Roman" w:eastAsiaTheme="minorEastAsia" w:hAnsi="Times New Roman" w:cs="Times New Roman"/>
                <w:sz w:val="18"/>
                <w:szCs w:val="18"/>
              </w:rPr>
            </w:pPr>
          </w:p>
        </w:tc>
      </w:tr>
      <w:tr w:rsidR="001D33C6" w:rsidRPr="003156C1" w:rsidTr="001D33C6">
        <w:trPr>
          <w:cantSplit/>
          <w:trHeight w:val="811"/>
          <w:tblHeader/>
        </w:trPr>
        <w:tc>
          <w:tcPr>
            <w:tcW w:w="5245" w:type="dxa"/>
            <w:gridSpan w:val="2"/>
            <w:tcBorders>
              <w:top w:val="single" w:sz="5" w:space="0" w:color="auto"/>
              <w:left w:val="single" w:sz="10" w:space="0" w:color="auto"/>
              <w:bottom w:val="single" w:sz="10" w:space="0" w:color="auto"/>
              <w:right w:val="single" w:sz="5" w:space="0" w:color="auto"/>
            </w:tcBorders>
            <w:shd w:val="clear" w:color="auto" w:fill="auto"/>
            <w:vAlign w:val="center"/>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Наименование показателя</w:t>
            </w:r>
          </w:p>
        </w:tc>
        <w:tc>
          <w:tcPr>
            <w:tcW w:w="1276" w:type="dxa"/>
            <w:tcBorders>
              <w:top w:val="single" w:sz="5" w:space="0" w:color="auto"/>
              <w:left w:val="single" w:sz="5" w:space="0" w:color="auto"/>
              <w:bottom w:val="single" w:sz="10" w:space="0" w:color="auto"/>
              <w:right w:val="single" w:sz="5" w:space="0" w:color="auto"/>
            </w:tcBorders>
            <w:shd w:val="clear" w:color="auto" w:fill="auto"/>
            <w:vAlign w:val="center"/>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КОД</w:t>
            </w:r>
          </w:p>
        </w:tc>
        <w:tc>
          <w:tcPr>
            <w:tcW w:w="1559" w:type="dxa"/>
            <w:tcBorders>
              <w:top w:val="single" w:sz="10" w:space="0" w:color="auto"/>
              <w:left w:val="single" w:sz="5" w:space="0" w:color="auto"/>
              <w:bottom w:val="single" w:sz="10" w:space="0" w:color="auto"/>
              <w:right w:val="single" w:sz="5" w:space="0" w:color="auto"/>
            </w:tcBorders>
            <w:shd w:val="clear" w:color="auto" w:fill="auto"/>
            <w:vAlign w:val="center"/>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2025 год</w:t>
            </w:r>
          </w:p>
        </w:tc>
        <w:tc>
          <w:tcPr>
            <w:tcW w:w="1559" w:type="dxa"/>
            <w:tcBorders>
              <w:top w:val="single" w:sz="10" w:space="0" w:color="auto"/>
              <w:left w:val="single" w:sz="5" w:space="0" w:color="auto"/>
              <w:bottom w:val="single" w:sz="10" w:space="0" w:color="auto"/>
              <w:right w:val="single" w:sz="5" w:space="0" w:color="auto"/>
            </w:tcBorders>
            <w:shd w:val="clear" w:color="auto" w:fill="auto"/>
            <w:vAlign w:val="center"/>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2026 год</w:t>
            </w:r>
          </w:p>
        </w:tc>
      </w:tr>
      <w:tr w:rsidR="001D33C6" w:rsidRPr="003156C1" w:rsidTr="001D33C6">
        <w:trPr>
          <w:cantSplit/>
          <w:trHeight w:val="211"/>
        </w:trPr>
        <w:tc>
          <w:tcPr>
            <w:tcW w:w="5245" w:type="dxa"/>
            <w:gridSpan w:val="2"/>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ОБЩЕГОСУДАРСТВЕННЫЕ ВОПРОСЫ</w:t>
            </w:r>
          </w:p>
        </w:tc>
        <w:tc>
          <w:tcPr>
            <w:tcW w:w="127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68 957.42</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67 238.10</w:t>
            </w:r>
          </w:p>
        </w:tc>
      </w:tr>
      <w:tr w:rsidR="001D33C6" w:rsidRPr="003156C1" w:rsidTr="001D33C6">
        <w:trPr>
          <w:cantSplit/>
          <w:trHeight w:val="389"/>
        </w:trPr>
        <w:tc>
          <w:tcPr>
            <w:tcW w:w="40" w:type="dxa"/>
            <w:tcBorders>
              <w:left w:val="single" w:sz="10"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5205"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127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0102</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1 916.55</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1 833.22</w:t>
            </w:r>
          </w:p>
        </w:tc>
      </w:tr>
      <w:tr w:rsidR="001D33C6" w:rsidRPr="003156C1" w:rsidTr="001D33C6">
        <w:trPr>
          <w:cantSplit/>
          <w:trHeight w:val="405"/>
        </w:trPr>
        <w:tc>
          <w:tcPr>
            <w:tcW w:w="40" w:type="dxa"/>
            <w:tcBorders>
              <w:left w:val="single" w:sz="10"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5205"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0104</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43 266.46</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42 728.98</w:t>
            </w:r>
          </w:p>
        </w:tc>
      </w:tr>
      <w:tr w:rsidR="001D33C6" w:rsidRPr="003156C1" w:rsidTr="001D33C6">
        <w:trPr>
          <w:cantSplit/>
          <w:trHeight w:val="195"/>
        </w:trPr>
        <w:tc>
          <w:tcPr>
            <w:tcW w:w="40" w:type="dxa"/>
            <w:tcBorders>
              <w:left w:val="single" w:sz="10"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5205"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Резервные фонды</w:t>
            </w:r>
          </w:p>
        </w:tc>
        <w:tc>
          <w:tcPr>
            <w:tcW w:w="127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0111</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r>
      <w:tr w:rsidR="001D33C6" w:rsidRPr="003156C1" w:rsidTr="001D33C6">
        <w:trPr>
          <w:cantSplit/>
          <w:trHeight w:val="195"/>
        </w:trPr>
        <w:tc>
          <w:tcPr>
            <w:tcW w:w="40" w:type="dxa"/>
            <w:tcBorders>
              <w:left w:val="single" w:sz="10"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5205"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вопросы</w:t>
            </w:r>
          </w:p>
        </w:tc>
        <w:tc>
          <w:tcPr>
            <w:tcW w:w="127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23 579.92</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22 481.41</w:t>
            </w:r>
          </w:p>
        </w:tc>
      </w:tr>
      <w:tr w:rsidR="001D33C6" w:rsidRPr="003156C1" w:rsidTr="001D33C6">
        <w:trPr>
          <w:cantSplit/>
          <w:trHeight w:val="211"/>
        </w:trPr>
        <w:tc>
          <w:tcPr>
            <w:tcW w:w="5245" w:type="dxa"/>
            <w:gridSpan w:val="2"/>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НАЦИОНАЛЬНАЯ ОБОРОНА</w:t>
            </w:r>
          </w:p>
        </w:tc>
        <w:tc>
          <w:tcPr>
            <w:tcW w:w="127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0200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1 739.40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1 907.90</w:t>
            </w:r>
          </w:p>
        </w:tc>
      </w:tr>
      <w:tr w:rsidR="001D33C6" w:rsidRPr="003156C1" w:rsidTr="001D33C6">
        <w:trPr>
          <w:cantSplit/>
          <w:trHeight w:val="211"/>
        </w:trPr>
        <w:tc>
          <w:tcPr>
            <w:tcW w:w="40" w:type="dxa"/>
            <w:tcBorders>
              <w:left w:val="single" w:sz="10"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5205"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Мобилизационная и вневойсковая подготовка</w:t>
            </w:r>
          </w:p>
        </w:tc>
        <w:tc>
          <w:tcPr>
            <w:tcW w:w="127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0203</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1 739.40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1 907.90</w:t>
            </w:r>
          </w:p>
        </w:tc>
      </w:tr>
      <w:tr w:rsidR="001D33C6" w:rsidRPr="003156C1" w:rsidTr="001D33C6">
        <w:trPr>
          <w:cantSplit/>
          <w:trHeight w:val="211"/>
        </w:trPr>
        <w:tc>
          <w:tcPr>
            <w:tcW w:w="5245" w:type="dxa"/>
            <w:gridSpan w:val="2"/>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НАЦИОНАЛЬНАЯ ЭКОНОМИКА</w:t>
            </w:r>
          </w:p>
        </w:tc>
        <w:tc>
          <w:tcPr>
            <w:tcW w:w="127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75 756.76</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73 053.41</w:t>
            </w:r>
          </w:p>
        </w:tc>
      </w:tr>
      <w:tr w:rsidR="001D33C6" w:rsidRPr="003156C1" w:rsidTr="001D33C6">
        <w:trPr>
          <w:cantSplit/>
          <w:trHeight w:val="195"/>
        </w:trPr>
        <w:tc>
          <w:tcPr>
            <w:tcW w:w="40" w:type="dxa"/>
            <w:tcBorders>
              <w:left w:val="single" w:sz="10"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5205"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Транспорт</w:t>
            </w:r>
          </w:p>
        </w:tc>
        <w:tc>
          <w:tcPr>
            <w:tcW w:w="127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0408</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1 885.93</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1 885.93</w:t>
            </w:r>
          </w:p>
        </w:tc>
      </w:tr>
      <w:tr w:rsidR="001D33C6" w:rsidRPr="003156C1" w:rsidTr="001D33C6">
        <w:trPr>
          <w:cantSplit/>
          <w:trHeight w:val="195"/>
        </w:trPr>
        <w:tc>
          <w:tcPr>
            <w:tcW w:w="40" w:type="dxa"/>
            <w:tcBorders>
              <w:left w:val="single" w:sz="10"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5205"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Дорожное хозяйство (дорожные фонды)</w:t>
            </w:r>
          </w:p>
        </w:tc>
        <w:tc>
          <w:tcPr>
            <w:tcW w:w="127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0409</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73 870.84</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71 167.48</w:t>
            </w:r>
          </w:p>
        </w:tc>
      </w:tr>
      <w:tr w:rsidR="001D33C6" w:rsidRPr="003156C1" w:rsidTr="001D33C6">
        <w:trPr>
          <w:cantSplit/>
          <w:trHeight w:val="227"/>
        </w:trPr>
        <w:tc>
          <w:tcPr>
            <w:tcW w:w="5245" w:type="dxa"/>
            <w:gridSpan w:val="2"/>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ЖИЛИЩНО-КОММУНАЛЬНОЕ ХОЗЯЙСТВО</w:t>
            </w:r>
          </w:p>
        </w:tc>
        <w:tc>
          <w:tcPr>
            <w:tcW w:w="127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1D33C6" w:rsidRPr="003156C1" w:rsidTr="001D33C6">
        <w:trPr>
          <w:cantSplit/>
          <w:trHeight w:val="195"/>
        </w:trPr>
        <w:tc>
          <w:tcPr>
            <w:tcW w:w="40" w:type="dxa"/>
            <w:tcBorders>
              <w:left w:val="single" w:sz="10"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5205"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127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1D33C6" w:rsidRPr="003156C1" w:rsidTr="001D33C6">
        <w:trPr>
          <w:cantSplit/>
          <w:trHeight w:val="211"/>
        </w:trPr>
        <w:tc>
          <w:tcPr>
            <w:tcW w:w="5245" w:type="dxa"/>
            <w:gridSpan w:val="2"/>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 КИНЕМАТОГРАФИЯ</w:t>
            </w:r>
          </w:p>
        </w:tc>
        <w:tc>
          <w:tcPr>
            <w:tcW w:w="127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39 565.31</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37 598.92</w:t>
            </w:r>
          </w:p>
        </w:tc>
      </w:tr>
      <w:tr w:rsidR="001D33C6" w:rsidRPr="003156C1" w:rsidTr="001D33C6">
        <w:trPr>
          <w:cantSplit/>
          <w:trHeight w:val="211"/>
        </w:trPr>
        <w:tc>
          <w:tcPr>
            <w:tcW w:w="40" w:type="dxa"/>
            <w:tcBorders>
              <w:left w:val="single" w:sz="10"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5205"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127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39 565.31</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37 598.92</w:t>
            </w:r>
          </w:p>
        </w:tc>
      </w:tr>
      <w:tr w:rsidR="001D33C6" w:rsidRPr="003156C1" w:rsidTr="001D33C6">
        <w:trPr>
          <w:cantSplit/>
          <w:trHeight w:val="211"/>
        </w:trPr>
        <w:tc>
          <w:tcPr>
            <w:tcW w:w="5245" w:type="dxa"/>
            <w:gridSpan w:val="2"/>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СОЦИАЛЬНАЯ ПОЛИТИКА</w:t>
            </w:r>
          </w:p>
        </w:tc>
        <w:tc>
          <w:tcPr>
            <w:tcW w:w="127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r>
      <w:tr w:rsidR="001D33C6" w:rsidRPr="003156C1" w:rsidTr="001D33C6">
        <w:trPr>
          <w:cantSplit/>
          <w:trHeight w:val="195"/>
        </w:trPr>
        <w:tc>
          <w:tcPr>
            <w:tcW w:w="40" w:type="dxa"/>
            <w:tcBorders>
              <w:left w:val="single" w:sz="10"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5205"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Пенсионное обеспечение</w:t>
            </w:r>
          </w:p>
        </w:tc>
        <w:tc>
          <w:tcPr>
            <w:tcW w:w="127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1001</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r>
      <w:tr w:rsidR="001D33C6" w:rsidRPr="003156C1" w:rsidTr="001D33C6">
        <w:trPr>
          <w:cantSplit/>
          <w:trHeight w:val="227"/>
        </w:trPr>
        <w:tc>
          <w:tcPr>
            <w:tcW w:w="5245" w:type="dxa"/>
            <w:gridSpan w:val="2"/>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ФИЗИЧЕСКАЯ КУЛЬТУРА И СПОРТ</w:t>
            </w:r>
          </w:p>
        </w:tc>
        <w:tc>
          <w:tcPr>
            <w:tcW w:w="127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6 958.07</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6 958.07</w:t>
            </w:r>
          </w:p>
        </w:tc>
      </w:tr>
      <w:tr w:rsidR="001D33C6" w:rsidRPr="003156C1" w:rsidTr="001D33C6">
        <w:trPr>
          <w:cantSplit/>
          <w:trHeight w:val="195"/>
        </w:trPr>
        <w:tc>
          <w:tcPr>
            <w:tcW w:w="40" w:type="dxa"/>
            <w:tcBorders>
              <w:left w:val="single" w:sz="10"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5205"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127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6 958.07</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6 958.07</w:t>
            </w:r>
          </w:p>
        </w:tc>
      </w:tr>
      <w:tr w:rsidR="001D33C6" w:rsidRPr="003156C1" w:rsidTr="001D33C6">
        <w:trPr>
          <w:cantSplit/>
          <w:trHeight w:val="570"/>
        </w:trPr>
        <w:tc>
          <w:tcPr>
            <w:tcW w:w="5245" w:type="dxa"/>
            <w:gridSpan w:val="2"/>
            <w:tcBorders>
              <w:top w:val="single" w:sz="5" w:space="0" w:color="auto"/>
              <w:left w:val="single" w:sz="10"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ГОСУДАРСТВЕННОГО (МУНИЦИПАЛЬНОГО) ДОЛГА</w:t>
            </w:r>
          </w:p>
        </w:tc>
        <w:tc>
          <w:tcPr>
            <w:tcW w:w="1276" w:type="dxa"/>
            <w:tcBorders>
              <w:top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1300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189.62</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37.79</w:t>
            </w:r>
          </w:p>
        </w:tc>
      </w:tr>
      <w:tr w:rsidR="001D33C6" w:rsidRPr="003156C1" w:rsidTr="001D33C6">
        <w:trPr>
          <w:cantSplit/>
          <w:trHeight w:val="211"/>
        </w:trPr>
        <w:tc>
          <w:tcPr>
            <w:tcW w:w="40" w:type="dxa"/>
            <w:tcBorders>
              <w:left w:val="single" w:sz="10"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5205"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государственного (муниципального) внутреннего долга</w:t>
            </w:r>
          </w:p>
        </w:tc>
        <w:tc>
          <w:tcPr>
            <w:tcW w:w="127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1301</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189.62</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37.79</w:t>
            </w:r>
          </w:p>
        </w:tc>
      </w:tr>
      <w:tr w:rsidR="001D33C6" w:rsidRPr="003156C1" w:rsidTr="001D33C6">
        <w:trPr>
          <w:cantSplit/>
          <w:trHeight w:val="898"/>
        </w:trPr>
        <w:tc>
          <w:tcPr>
            <w:tcW w:w="40" w:type="dxa"/>
            <w:tcBorders>
              <w:left w:val="single" w:sz="10"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5205"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МЕЖБЮДЖЕТНЫЕ ТРАНСФЕРТЫ ОБЩЕГО ХАРАКТЕРА БЮДЖЕТАМ БЮДЖЕТНОЙ СИСТЕМЫ РОССИЙСКОЙ ФЕДЕРАЦИИ</w:t>
            </w:r>
            <w:r w:rsidRPr="003156C1">
              <w:rPr>
                <w:rFonts w:ascii="Times New Roman" w:eastAsiaTheme="minorEastAsia" w:hAnsi="Times New Roman" w:cs="Times New Roman"/>
                <w:sz w:val="18"/>
                <w:szCs w:val="18"/>
              </w:rPr>
              <w:tab/>
            </w:r>
          </w:p>
        </w:tc>
        <w:tc>
          <w:tcPr>
            <w:tcW w:w="127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1400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w:t>
            </w:r>
          </w:p>
        </w:tc>
      </w:tr>
      <w:tr w:rsidR="001D33C6" w:rsidRPr="003156C1" w:rsidTr="001D33C6">
        <w:trPr>
          <w:cantSplit/>
          <w:trHeight w:val="211"/>
        </w:trPr>
        <w:tc>
          <w:tcPr>
            <w:tcW w:w="40" w:type="dxa"/>
            <w:tcBorders>
              <w:left w:val="single" w:sz="10"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p>
        </w:tc>
        <w:tc>
          <w:tcPr>
            <w:tcW w:w="5205"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Прочие межбюджетные трансферты общего характера</w:t>
            </w:r>
            <w:r w:rsidRPr="003156C1">
              <w:rPr>
                <w:rFonts w:ascii="Times New Roman" w:eastAsiaTheme="minorEastAsia" w:hAnsi="Times New Roman" w:cs="Times New Roman"/>
                <w:sz w:val="18"/>
                <w:szCs w:val="18"/>
              </w:rPr>
              <w:tab/>
            </w:r>
            <w:r w:rsidRPr="003156C1">
              <w:rPr>
                <w:rFonts w:ascii="Times New Roman" w:eastAsiaTheme="minorEastAsia" w:hAnsi="Times New Roman" w:cs="Times New Roman"/>
                <w:sz w:val="18"/>
                <w:szCs w:val="18"/>
              </w:rPr>
              <w:tab/>
            </w:r>
            <w:r w:rsidRPr="003156C1">
              <w:rPr>
                <w:rFonts w:ascii="Times New Roman" w:eastAsiaTheme="minorEastAsia" w:hAnsi="Times New Roman" w:cs="Times New Roman"/>
                <w:sz w:val="18"/>
                <w:szCs w:val="18"/>
              </w:rPr>
              <w:tab/>
            </w:r>
            <w:r w:rsidRPr="003156C1">
              <w:rPr>
                <w:rFonts w:ascii="Times New Roman" w:eastAsiaTheme="minorEastAsia" w:hAnsi="Times New Roman" w:cs="Times New Roman"/>
                <w:sz w:val="18"/>
                <w:szCs w:val="18"/>
              </w:rPr>
              <w:tab/>
            </w:r>
          </w:p>
        </w:tc>
        <w:tc>
          <w:tcPr>
            <w:tcW w:w="1276"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spacing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1403</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w:t>
            </w:r>
          </w:p>
        </w:tc>
      </w:tr>
      <w:tr w:rsidR="001D33C6" w:rsidRPr="003156C1" w:rsidTr="001D33C6">
        <w:trPr>
          <w:cantSplit/>
          <w:trHeight w:val="227"/>
        </w:trPr>
        <w:tc>
          <w:tcPr>
            <w:tcW w:w="6521" w:type="dxa"/>
            <w:gridSpan w:val="3"/>
            <w:tcBorders>
              <w:top w:val="single" w:sz="10" w:space="0" w:color="auto"/>
              <w:left w:val="single" w:sz="4" w:space="0" w:color="auto"/>
              <w:bottom w:val="single" w:sz="4" w:space="0" w:color="auto"/>
            </w:tcBorders>
            <w:shd w:val="clear" w:color="auto" w:fill="auto"/>
            <w:vAlign w:val="bottom"/>
          </w:tcPr>
          <w:p w:rsidR="001D33C6" w:rsidRPr="003156C1" w:rsidRDefault="001D33C6" w:rsidP="001D33C6">
            <w:pPr>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Итого расходов:</w:t>
            </w:r>
          </w:p>
        </w:tc>
        <w:tc>
          <w:tcPr>
            <w:tcW w:w="1559" w:type="dxa"/>
            <w:tcBorders>
              <w:top w:val="single" w:sz="5" w:space="0" w:color="auto"/>
              <w:left w:val="single" w:sz="10" w:space="0" w:color="auto"/>
              <w:bottom w:val="single" w:sz="10"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204 500.26</w:t>
            </w:r>
          </w:p>
        </w:tc>
        <w:tc>
          <w:tcPr>
            <w:tcW w:w="1559" w:type="dxa"/>
            <w:tcBorders>
              <w:top w:val="single" w:sz="5" w:space="0" w:color="auto"/>
              <w:left w:val="single" w:sz="5" w:space="0" w:color="auto"/>
              <w:bottom w:val="single" w:sz="10" w:space="0" w:color="auto"/>
              <w:right w:val="single" w:sz="5" w:space="0" w:color="auto"/>
            </w:tcBorders>
            <w:shd w:val="clear" w:color="auto" w:fill="auto"/>
            <w:vAlign w:val="bottom"/>
          </w:tcPr>
          <w:p w:rsidR="001D33C6" w:rsidRPr="003156C1" w:rsidRDefault="001D33C6" w:rsidP="001D33C6">
            <w:pPr>
              <w:wordWrap w:val="0"/>
              <w:spacing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198 126.86</w:t>
            </w:r>
          </w:p>
        </w:tc>
      </w:tr>
    </w:tbl>
    <w:p w:rsidR="001D33C6" w:rsidRPr="003156C1" w:rsidRDefault="001D33C6" w:rsidP="001D33C6">
      <w:pPr>
        <w:spacing w:line="259" w:lineRule="auto"/>
        <w:ind w:left="0" w:firstLine="0"/>
        <w:jc w:val="left"/>
        <w:rPr>
          <w:rFonts w:eastAsiaTheme="minorEastAsia"/>
          <w:sz w:val="18"/>
          <w:szCs w:val="18"/>
        </w:rPr>
      </w:pPr>
    </w:p>
    <w:p w:rsidR="002E6CFA" w:rsidRPr="003156C1" w:rsidRDefault="002E6CFA" w:rsidP="001D33C6">
      <w:pPr>
        <w:spacing w:line="259" w:lineRule="auto"/>
        <w:ind w:left="0" w:firstLine="0"/>
        <w:jc w:val="left"/>
        <w:rPr>
          <w:rFonts w:eastAsiaTheme="minorEastAsia"/>
          <w:sz w:val="18"/>
          <w:szCs w:val="18"/>
        </w:rPr>
      </w:pPr>
    </w:p>
    <w:tbl>
      <w:tblPr>
        <w:tblStyle w:val="TableStyle011"/>
        <w:tblW w:w="9923" w:type="dxa"/>
        <w:tblInd w:w="0" w:type="dxa"/>
        <w:tblLook w:val="04A0" w:firstRow="1" w:lastRow="0" w:firstColumn="1" w:lastColumn="0" w:noHBand="0" w:noVBand="1"/>
      </w:tblPr>
      <w:tblGrid>
        <w:gridCol w:w="39"/>
        <w:gridCol w:w="38"/>
        <w:gridCol w:w="39"/>
        <w:gridCol w:w="39"/>
        <w:gridCol w:w="39"/>
        <w:gridCol w:w="39"/>
        <w:gridCol w:w="39"/>
        <w:gridCol w:w="39"/>
        <w:gridCol w:w="39"/>
        <w:gridCol w:w="76"/>
        <w:gridCol w:w="9497"/>
      </w:tblGrid>
      <w:tr w:rsidR="0062779B" w:rsidRPr="003156C1" w:rsidTr="002E6CFA">
        <w:trPr>
          <w:trHeight w:val="60"/>
        </w:trPr>
        <w:tc>
          <w:tcPr>
            <w:tcW w:w="39" w:type="dxa"/>
            <w:shd w:val="clear" w:color="FFFFFF" w:fill="auto"/>
            <w:vAlign w:val="bottom"/>
          </w:tcPr>
          <w:p w:rsidR="0062779B" w:rsidRPr="003156C1" w:rsidRDefault="0062779B" w:rsidP="002E6CFA">
            <w:pPr>
              <w:rPr>
                <w:rFonts w:ascii="Times New Roman" w:hAnsi="Times New Roman"/>
                <w:sz w:val="18"/>
                <w:szCs w:val="18"/>
              </w:rPr>
            </w:pPr>
          </w:p>
        </w:tc>
        <w:tc>
          <w:tcPr>
            <w:tcW w:w="38" w:type="dxa"/>
            <w:shd w:val="clear" w:color="FFFFFF" w:fill="auto"/>
            <w:vAlign w:val="bottom"/>
          </w:tcPr>
          <w:p w:rsidR="0062779B" w:rsidRPr="003156C1" w:rsidRDefault="0062779B" w:rsidP="002E6CFA">
            <w:pPr>
              <w:rPr>
                <w:rFonts w:ascii="Times New Roman" w:hAnsi="Times New Roman"/>
                <w:sz w:val="18"/>
                <w:szCs w:val="18"/>
              </w:rPr>
            </w:pPr>
          </w:p>
        </w:tc>
        <w:tc>
          <w:tcPr>
            <w:tcW w:w="39" w:type="dxa"/>
            <w:shd w:val="clear" w:color="FFFFFF" w:fill="auto"/>
            <w:vAlign w:val="bottom"/>
          </w:tcPr>
          <w:p w:rsidR="0062779B" w:rsidRPr="003156C1" w:rsidRDefault="0062779B" w:rsidP="002E6CFA">
            <w:pPr>
              <w:rPr>
                <w:rFonts w:ascii="Times New Roman" w:hAnsi="Times New Roman"/>
                <w:sz w:val="18"/>
                <w:szCs w:val="18"/>
              </w:rPr>
            </w:pPr>
          </w:p>
        </w:tc>
        <w:tc>
          <w:tcPr>
            <w:tcW w:w="39" w:type="dxa"/>
            <w:shd w:val="clear" w:color="FFFFFF" w:fill="auto"/>
            <w:vAlign w:val="bottom"/>
          </w:tcPr>
          <w:p w:rsidR="0062779B" w:rsidRPr="003156C1" w:rsidRDefault="0062779B" w:rsidP="002E6CFA">
            <w:pPr>
              <w:rPr>
                <w:rFonts w:ascii="Times New Roman" w:hAnsi="Times New Roman"/>
                <w:sz w:val="18"/>
                <w:szCs w:val="18"/>
              </w:rPr>
            </w:pPr>
          </w:p>
        </w:tc>
        <w:tc>
          <w:tcPr>
            <w:tcW w:w="39" w:type="dxa"/>
            <w:shd w:val="clear" w:color="FFFFFF" w:fill="auto"/>
            <w:vAlign w:val="bottom"/>
          </w:tcPr>
          <w:p w:rsidR="0062779B" w:rsidRPr="003156C1" w:rsidRDefault="0062779B" w:rsidP="002E6CFA">
            <w:pPr>
              <w:rPr>
                <w:rFonts w:ascii="Times New Roman" w:hAnsi="Times New Roman"/>
                <w:sz w:val="18"/>
                <w:szCs w:val="18"/>
              </w:rPr>
            </w:pPr>
          </w:p>
        </w:tc>
        <w:tc>
          <w:tcPr>
            <w:tcW w:w="39" w:type="dxa"/>
            <w:shd w:val="clear" w:color="FFFFFF" w:fill="auto"/>
            <w:vAlign w:val="bottom"/>
          </w:tcPr>
          <w:p w:rsidR="0062779B" w:rsidRPr="003156C1" w:rsidRDefault="0062779B" w:rsidP="002E6CFA">
            <w:pPr>
              <w:rPr>
                <w:rFonts w:ascii="Times New Roman" w:hAnsi="Times New Roman"/>
                <w:sz w:val="18"/>
                <w:szCs w:val="18"/>
              </w:rPr>
            </w:pPr>
          </w:p>
        </w:tc>
        <w:tc>
          <w:tcPr>
            <w:tcW w:w="39" w:type="dxa"/>
            <w:shd w:val="clear" w:color="FFFFFF" w:fill="auto"/>
            <w:vAlign w:val="bottom"/>
          </w:tcPr>
          <w:p w:rsidR="0062779B" w:rsidRPr="003156C1" w:rsidRDefault="0062779B" w:rsidP="002E6CFA">
            <w:pPr>
              <w:rPr>
                <w:rFonts w:ascii="Times New Roman" w:hAnsi="Times New Roman"/>
                <w:sz w:val="18"/>
                <w:szCs w:val="18"/>
              </w:rPr>
            </w:pPr>
          </w:p>
        </w:tc>
        <w:tc>
          <w:tcPr>
            <w:tcW w:w="39" w:type="dxa"/>
            <w:shd w:val="clear" w:color="FFFFFF" w:fill="auto"/>
            <w:vAlign w:val="bottom"/>
          </w:tcPr>
          <w:p w:rsidR="0062779B" w:rsidRPr="003156C1" w:rsidRDefault="0062779B" w:rsidP="002E6CFA">
            <w:pPr>
              <w:rPr>
                <w:rFonts w:ascii="Times New Roman" w:hAnsi="Times New Roman"/>
                <w:sz w:val="18"/>
                <w:szCs w:val="18"/>
              </w:rPr>
            </w:pPr>
          </w:p>
        </w:tc>
        <w:tc>
          <w:tcPr>
            <w:tcW w:w="39" w:type="dxa"/>
            <w:shd w:val="clear" w:color="FFFFFF" w:fill="auto"/>
            <w:vAlign w:val="bottom"/>
          </w:tcPr>
          <w:p w:rsidR="0062779B" w:rsidRPr="003156C1" w:rsidRDefault="0062779B" w:rsidP="002E6CFA">
            <w:pPr>
              <w:rPr>
                <w:rFonts w:ascii="Times New Roman" w:hAnsi="Times New Roman"/>
                <w:sz w:val="18"/>
                <w:szCs w:val="18"/>
              </w:rPr>
            </w:pPr>
          </w:p>
        </w:tc>
        <w:tc>
          <w:tcPr>
            <w:tcW w:w="76" w:type="dxa"/>
            <w:shd w:val="clear" w:color="FFFFFF" w:fill="auto"/>
          </w:tcPr>
          <w:p w:rsidR="0062779B" w:rsidRPr="003156C1" w:rsidRDefault="0062779B" w:rsidP="002E6CFA">
            <w:pPr>
              <w:ind w:left="6737" w:hanging="6737"/>
              <w:rPr>
                <w:rFonts w:ascii="Times New Roman" w:hAnsi="Times New Roman"/>
                <w:sz w:val="18"/>
                <w:szCs w:val="18"/>
              </w:rPr>
            </w:pPr>
          </w:p>
        </w:tc>
        <w:tc>
          <w:tcPr>
            <w:tcW w:w="9497" w:type="dxa"/>
            <w:shd w:val="clear" w:color="FFFFFF" w:fill="auto"/>
            <w:vAlign w:val="bottom"/>
          </w:tcPr>
          <w:p w:rsidR="0062779B" w:rsidRPr="003156C1" w:rsidRDefault="0062779B" w:rsidP="002E6CFA">
            <w:pPr>
              <w:ind w:left="6737" w:hanging="6737"/>
              <w:rPr>
                <w:rFonts w:ascii="Times New Roman" w:hAnsi="Times New Roman"/>
                <w:sz w:val="18"/>
                <w:szCs w:val="18"/>
              </w:rPr>
            </w:pPr>
            <w:r w:rsidRPr="003156C1">
              <w:rPr>
                <w:rFonts w:ascii="Times New Roman" w:hAnsi="Times New Roman"/>
                <w:sz w:val="18"/>
                <w:szCs w:val="18"/>
              </w:rPr>
              <w:t xml:space="preserve">            </w:t>
            </w:r>
          </w:p>
          <w:p w:rsidR="0062779B" w:rsidRPr="007827DB" w:rsidRDefault="0062779B" w:rsidP="002E6CFA">
            <w:pPr>
              <w:ind w:left="5953" w:hanging="6737"/>
              <w:jc w:val="right"/>
              <w:rPr>
                <w:rFonts w:ascii="Times New Roman" w:hAnsi="Times New Roman"/>
                <w:i/>
                <w:sz w:val="18"/>
                <w:szCs w:val="18"/>
              </w:rPr>
            </w:pPr>
            <w:r w:rsidRPr="007827DB">
              <w:rPr>
                <w:rFonts w:ascii="Times New Roman" w:hAnsi="Times New Roman"/>
                <w:i/>
                <w:sz w:val="18"/>
                <w:szCs w:val="18"/>
              </w:rPr>
              <w:t xml:space="preserve">                                                                                                                                                       Приложение 5</w:t>
            </w:r>
          </w:p>
          <w:p w:rsidR="0062779B" w:rsidRPr="007827DB" w:rsidRDefault="0062779B" w:rsidP="002E6CFA">
            <w:pPr>
              <w:ind w:left="5953" w:hanging="6737"/>
              <w:jc w:val="right"/>
              <w:rPr>
                <w:rFonts w:ascii="Times New Roman" w:hAnsi="Times New Roman"/>
                <w:i/>
                <w:sz w:val="18"/>
                <w:szCs w:val="18"/>
              </w:rPr>
            </w:pPr>
            <w:r w:rsidRPr="007827DB">
              <w:rPr>
                <w:rFonts w:ascii="Times New Roman" w:hAnsi="Times New Roman"/>
                <w:i/>
                <w:sz w:val="18"/>
                <w:szCs w:val="18"/>
              </w:rPr>
              <w:t xml:space="preserve">                                                                                                                                        к решению Думы Хомутовского</w:t>
            </w:r>
          </w:p>
          <w:p w:rsidR="0062779B" w:rsidRPr="007827DB" w:rsidRDefault="0062779B" w:rsidP="002E6CFA">
            <w:pPr>
              <w:ind w:left="5953" w:hanging="6737"/>
              <w:jc w:val="right"/>
              <w:rPr>
                <w:rFonts w:ascii="Times New Roman" w:hAnsi="Times New Roman"/>
                <w:i/>
                <w:sz w:val="18"/>
                <w:szCs w:val="18"/>
              </w:rPr>
            </w:pPr>
            <w:r w:rsidRPr="007827DB">
              <w:rPr>
                <w:rFonts w:ascii="Times New Roman" w:hAnsi="Times New Roman"/>
                <w:i/>
                <w:sz w:val="18"/>
                <w:szCs w:val="18"/>
              </w:rPr>
              <w:t xml:space="preserve">                                                                                                                                        муниципального образования</w:t>
            </w:r>
          </w:p>
          <w:p w:rsidR="0062779B" w:rsidRPr="007827DB" w:rsidRDefault="0062779B" w:rsidP="002E6CFA">
            <w:pPr>
              <w:ind w:left="5953" w:hanging="6737"/>
              <w:jc w:val="right"/>
              <w:rPr>
                <w:rFonts w:ascii="Times New Roman" w:hAnsi="Times New Roman"/>
                <w:i/>
                <w:sz w:val="18"/>
                <w:szCs w:val="18"/>
              </w:rPr>
            </w:pPr>
            <w:r w:rsidRPr="007827DB">
              <w:rPr>
                <w:rFonts w:ascii="Times New Roman" w:hAnsi="Times New Roman"/>
                <w:i/>
                <w:sz w:val="18"/>
                <w:szCs w:val="18"/>
              </w:rPr>
              <w:t xml:space="preserve">                                                                                                                                        от ___________№ _________</w:t>
            </w:r>
          </w:p>
          <w:p w:rsidR="0062779B" w:rsidRPr="007827DB" w:rsidRDefault="0062779B" w:rsidP="002E6CFA">
            <w:pPr>
              <w:ind w:left="75" w:hanging="75"/>
              <w:jc w:val="center"/>
              <w:rPr>
                <w:rFonts w:ascii="Times New Roman" w:hAnsi="Times New Roman"/>
                <w:i/>
                <w:sz w:val="18"/>
                <w:szCs w:val="18"/>
              </w:rPr>
            </w:pPr>
          </w:p>
          <w:p w:rsidR="0062779B" w:rsidRPr="003156C1" w:rsidRDefault="0062779B" w:rsidP="002E6CFA">
            <w:pPr>
              <w:ind w:left="75" w:hanging="75"/>
              <w:jc w:val="center"/>
              <w:rPr>
                <w:rFonts w:ascii="Times New Roman" w:hAnsi="Times New Roman"/>
                <w:sz w:val="18"/>
                <w:szCs w:val="18"/>
              </w:rPr>
            </w:pPr>
          </w:p>
          <w:p w:rsidR="0062779B" w:rsidRPr="003156C1" w:rsidRDefault="0062779B" w:rsidP="002E6CFA">
            <w:pPr>
              <w:ind w:left="75" w:hanging="75"/>
              <w:jc w:val="center"/>
              <w:rPr>
                <w:rFonts w:ascii="Times New Roman" w:hAnsi="Times New Roman"/>
                <w:sz w:val="18"/>
                <w:szCs w:val="18"/>
              </w:rPr>
            </w:pPr>
            <w:proofErr w:type="gramStart"/>
            <w:r w:rsidRPr="003156C1">
              <w:rPr>
                <w:rFonts w:ascii="Times New Roman" w:hAnsi="Times New Roman"/>
                <w:sz w:val="18"/>
                <w:szCs w:val="18"/>
              </w:rPr>
              <w:t>Распределение бюджетных ассигнований по целевым статьям (муниципальным программам</w:t>
            </w:r>
            <w:proofErr w:type="gramEnd"/>
          </w:p>
          <w:p w:rsidR="0062779B" w:rsidRPr="003156C1" w:rsidRDefault="0062779B" w:rsidP="002E6CFA">
            <w:pPr>
              <w:ind w:left="75" w:hanging="75"/>
              <w:jc w:val="center"/>
              <w:rPr>
                <w:rFonts w:ascii="Times New Roman" w:hAnsi="Times New Roman"/>
                <w:sz w:val="18"/>
                <w:szCs w:val="18"/>
              </w:rPr>
            </w:pPr>
            <w:r w:rsidRPr="003156C1">
              <w:rPr>
                <w:rFonts w:ascii="Times New Roman" w:hAnsi="Times New Roman"/>
                <w:sz w:val="18"/>
                <w:szCs w:val="18"/>
              </w:rPr>
              <w:t>Хомутовского муниципального образования и непрограммным направлениям деятельности),</w:t>
            </w:r>
          </w:p>
          <w:p w:rsidR="0062779B" w:rsidRPr="003156C1" w:rsidRDefault="0062779B" w:rsidP="002E6CFA">
            <w:pPr>
              <w:ind w:left="75" w:hanging="75"/>
              <w:jc w:val="center"/>
              <w:rPr>
                <w:rFonts w:ascii="Times New Roman" w:hAnsi="Times New Roman"/>
                <w:sz w:val="18"/>
                <w:szCs w:val="18"/>
              </w:rPr>
            </w:pPr>
            <w:r w:rsidRPr="003156C1">
              <w:rPr>
                <w:rFonts w:ascii="Times New Roman" w:hAnsi="Times New Roman"/>
                <w:sz w:val="18"/>
                <w:szCs w:val="18"/>
              </w:rPr>
              <w:t>видам расходов, разделам, подразделам классификации расходов бюджетов на 2024 год</w:t>
            </w:r>
          </w:p>
          <w:p w:rsidR="0062779B" w:rsidRPr="003156C1" w:rsidRDefault="0062779B" w:rsidP="002E6CFA">
            <w:pPr>
              <w:ind w:left="75" w:hanging="75"/>
              <w:jc w:val="center"/>
              <w:rPr>
                <w:rFonts w:ascii="Times New Roman" w:hAnsi="Times New Roman"/>
                <w:sz w:val="18"/>
                <w:szCs w:val="18"/>
              </w:rPr>
            </w:pPr>
          </w:p>
          <w:p w:rsidR="0062779B" w:rsidRPr="003156C1" w:rsidRDefault="0062779B" w:rsidP="002E6CFA">
            <w:pPr>
              <w:ind w:left="75" w:hanging="75"/>
              <w:rPr>
                <w:rFonts w:ascii="Times New Roman" w:hAnsi="Times New Roman"/>
                <w:sz w:val="18"/>
                <w:szCs w:val="18"/>
              </w:rPr>
            </w:pPr>
            <w:r w:rsidRPr="003156C1">
              <w:rPr>
                <w:rFonts w:ascii="Times New Roman" w:hAnsi="Times New Roman"/>
                <w:sz w:val="18"/>
                <w:szCs w:val="18"/>
              </w:rPr>
              <w:t>Единица измерения: тыс. руб.</w:t>
            </w:r>
          </w:p>
          <w:p w:rsidR="0062779B" w:rsidRPr="003156C1" w:rsidRDefault="0062779B" w:rsidP="002E6CFA">
            <w:pPr>
              <w:ind w:left="4961" w:hanging="6737"/>
              <w:rPr>
                <w:rFonts w:ascii="Times New Roman" w:hAnsi="Times New Roman"/>
                <w:sz w:val="18"/>
                <w:szCs w:val="18"/>
              </w:rPr>
            </w:pPr>
          </w:p>
        </w:tc>
      </w:tr>
    </w:tbl>
    <w:p w:rsidR="0062779B" w:rsidRPr="003156C1" w:rsidRDefault="0062779B" w:rsidP="001D33C6">
      <w:pPr>
        <w:spacing w:line="259" w:lineRule="auto"/>
        <w:ind w:left="0" w:firstLine="0"/>
        <w:jc w:val="left"/>
        <w:rPr>
          <w:rFonts w:eastAsiaTheme="minorEastAsia"/>
          <w:sz w:val="18"/>
          <w:szCs w:val="18"/>
        </w:rPr>
      </w:pPr>
    </w:p>
    <w:tbl>
      <w:tblPr>
        <w:tblStyle w:val="TableStyle1313"/>
        <w:tblW w:w="5002" w:type="pct"/>
        <w:tblInd w:w="6" w:type="dxa"/>
        <w:tblLook w:val="04A0" w:firstRow="1" w:lastRow="0" w:firstColumn="1" w:lastColumn="0" w:noHBand="0" w:noVBand="1"/>
      </w:tblPr>
      <w:tblGrid>
        <w:gridCol w:w="32"/>
        <w:gridCol w:w="16"/>
        <w:gridCol w:w="30"/>
        <w:gridCol w:w="30"/>
        <w:gridCol w:w="20"/>
        <w:gridCol w:w="30"/>
        <w:gridCol w:w="15"/>
        <w:gridCol w:w="30"/>
        <w:gridCol w:w="30"/>
        <w:gridCol w:w="45"/>
        <w:gridCol w:w="30"/>
        <w:gridCol w:w="1884"/>
        <w:gridCol w:w="2727"/>
        <w:gridCol w:w="14"/>
        <w:gridCol w:w="6"/>
        <w:gridCol w:w="13"/>
        <w:gridCol w:w="13"/>
        <w:gridCol w:w="20"/>
        <w:gridCol w:w="705"/>
        <w:gridCol w:w="422"/>
        <w:gridCol w:w="278"/>
        <w:gridCol w:w="364"/>
        <w:gridCol w:w="642"/>
        <w:gridCol w:w="457"/>
        <w:gridCol w:w="2233"/>
      </w:tblGrid>
      <w:tr w:rsidR="002E6CFA" w:rsidRPr="003156C1" w:rsidTr="00C552C2">
        <w:trPr>
          <w:cantSplit/>
          <w:tblHeader/>
        </w:trPr>
        <w:tc>
          <w:tcPr>
            <w:tcW w:w="4919" w:type="dxa"/>
            <w:gridSpan w:val="13"/>
            <w:tcBorders>
              <w:top w:val="none" w:sz="5" w:space="0" w:color="auto"/>
              <w:left w:val="single" w:sz="5" w:space="0" w:color="auto"/>
              <w:bottom w:val="single" w:sz="10" w:space="0" w:color="auto"/>
              <w:right w:val="single" w:sz="4" w:space="0" w:color="auto"/>
            </w:tcBorders>
            <w:shd w:val="clear" w:color="auto" w:fill="auto"/>
            <w:vAlign w:val="center"/>
          </w:tcPr>
          <w:tbl>
            <w:tblPr>
              <w:tblStyle w:val="TableStyle0313"/>
              <w:tblW w:w="4995" w:type="pct"/>
              <w:tblInd w:w="6" w:type="dxa"/>
              <w:tblLook w:val="04A0" w:firstRow="1" w:lastRow="0" w:firstColumn="1" w:lastColumn="0" w:noHBand="0" w:noVBand="1"/>
            </w:tblPr>
            <w:tblGrid>
              <w:gridCol w:w="2357"/>
              <w:gridCol w:w="923"/>
              <w:gridCol w:w="614"/>
              <w:gridCol w:w="997"/>
            </w:tblGrid>
            <w:tr w:rsidR="00C552C2" w:rsidRPr="003156C1" w:rsidTr="00925E80">
              <w:trPr>
                <w:cantSplit/>
                <w:trHeight w:val="230"/>
              </w:trPr>
              <w:tc>
                <w:tcPr>
                  <w:tcW w:w="5510" w:type="dxa"/>
                  <w:tcBorders>
                    <w:top w:val="single" w:sz="5" w:space="0" w:color="auto"/>
                    <w:left w:val="single" w:sz="5" w:space="0" w:color="auto"/>
                    <w:bottom w:val="single" w:sz="5" w:space="0" w:color="auto"/>
                  </w:tcBorders>
                  <w:shd w:val="clear" w:color="auto" w:fill="auto"/>
                  <w:vAlign w:val="center"/>
                </w:tcPr>
                <w:p w:rsidR="00C552C2" w:rsidRPr="003156C1" w:rsidRDefault="00C552C2" w:rsidP="00925E80">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lastRenderedPageBreak/>
                    <w:t>Наименование</w:t>
                  </w:r>
                </w:p>
              </w:tc>
              <w:tc>
                <w:tcPr>
                  <w:tcW w:w="1653" w:type="dxa"/>
                  <w:tcBorders>
                    <w:top w:val="single" w:sz="5" w:space="0" w:color="auto"/>
                    <w:left w:val="single" w:sz="5" w:space="0" w:color="auto"/>
                    <w:bottom w:val="single" w:sz="5" w:space="0" w:color="auto"/>
                    <w:right w:val="single" w:sz="5" w:space="0" w:color="auto"/>
                  </w:tcBorders>
                  <w:shd w:val="clear" w:color="auto" w:fill="auto"/>
                  <w:vAlign w:val="center"/>
                </w:tcPr>
                <w:p w:rsidR="00C552C2" w:rsidRPr="003156C1" w:rsidRDefault="00C552C2" w:rsidP="00925E80">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Целевая статья</w:t>
                  </w:r>
                </w:p>
              </w:tc>
              <w:tc>
                <w:tcPr>
                  <w:tcW w:w="415" w:type="dxa"/>
                  <w:tcBorders>
                    <w:top w:val="single" w:sz="5" w:space="0" w:color="auto"/>
                    <w:left w:val="single" w:sz="5" w:space="0" w:color="auto"/>
                    <w:bottom w:val="single" w:sz="5" w:space="0" w:color="auto"/>
                    <w:right w:val="single" w:sz="5" w:space="0" w:color="auto"/>
                  </w:tcBorders>
                  <w:shd w:val="clear" w:color="auto" w:fill="auto"/>
                  <w:vAlign w:val="center"/>
                </w:tcPr>
                <w:p w:rsidR="00C552C2" w:rsidRPr="003156C1" w:rsidRDefault="00C552C2" w:rsidP="00925E80">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Вид расхода</w:t>
                  </w:r>
                </w:p>
              </w:tc>
              <w:tc>
                <w:tcPr>
                  <w:tcW w:w="2205" w:type="dxa"/>
                  <w:tcBorders>
                    <w:top w:val="single" w:sz="5" w:space="0" w:color="auto"/>
                    <w:left w:val="single" w:sz="5" w:space="0" w:color="auto"/>
                    <w:bottom w:val="single" w:sz="5" w:space="0" w:color="auto"/>
                    <w:right w:val="single" w:sz="5" w:space="0" w:color="auto"/>
                  </w:tcBorders>
                  <w:shd w:val="clear" w:color="auto" w:fill="auto"/>
                  <w:vAlign w:val="center"/>
                </w:tcPr>
                <w:p w:rsidR="00C552C2" w:rsidRPr="003156C1" w:rsidRDefault="00C552C2" w:rsidP="00925E80">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Сумма на 2024 год</w:t>
                  </w:r>
                </w:p>
              </w:tc>
            </w:tr>
          </w:tbl>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771" w:type="dxa"/>
            <w:gridSpan w:val="6"/>
            <w:tcBorders>
              <w:top w:val="none" w:sz="5" w:space="0" w:color="auto"/>
              <w:left w:val="single" w:sz="4" w:space="0" w:color="auto"/>
              <w:bottom w:val="single" w:sz="10" w:space="0" w:color="auto"/>
            </w:tcBorders>
            <w:shd w:val="clear" w:color="auto" w:fill="auto"/>
            <w:vAlign w:val="center"/>
          </w:tcPr>
          <w:p w:rsidR="002E6CFA" w:rsidRPr="003156C1" w:rsidRDefault="002E6CFA" w:rsidP="002E6CFA">
            <w:pPr>
              <w:jc w:val="center"/>
              <w:rPr>
                <w:rFonts w:ascii="Times New Roman" w:eastAsiaTheme="minorEastAsia" w:hAnsi="Times New Roman" w:cs="Times New Roman"/>
                <w:sz w:val="18"/>
                <w:szCs w:val="18"/>
              </w:rPr>
            </w:pPr>
          </w:p>
        </w:tc>
        <w:tc>
          <w:tcPr>
            <w:tcW w:w="1706" w:type="dxa"/>
            <w:gridSpan w:val="4"/>
            <w:tcBorders>
              <w:top w:val="single" w:sz="5" w:space="0" w:color="auto"/>
              <w:left w:val="single" w:sz="5" w:space="0" w:color="auto"/>
              <w:bottom w:val="single" w:sz="10" w:space="0" w:color="auto"/>
              <w:right w:val="single" w:sz="5" w:space="0" w:color="auto"/>
            </w:tcBorders>
            <w:shd w:val="clear" w:color="auto" w:fill="auto"/>
            <w:vAlign w:val="center"/>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457" w:type="dxa"/>
            <w:tcBorders>
              <w:top w:val="none" w:sz="5" w:space="0" w:color="auto"/>
              <w:left w:val="single" w:sz="5" w:space="0" w:color="auto"/>
              <w:bottom w:val="single" w:sz="10" w:space="0" w:color="auto"/>
              <w:right w:val="single" w:sz="5" w:space="0" w:color="auto"/>
            </w:tcBorders>
            <w:shd w:val="clear" w:color="auto" w:fill="auto"/>
            <w:vAlign w:val="center"/>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2233" w:type="dxa"/>
            <w:tcBorders>
              <w:top w:val="none" w:sz="5" w:space="0" w:color="auto"/>
              <w:left w:val="single" w:sz="5" w:space="0" w:color="auto"/>
              <w:bottom w:val="single" w:sz="10" w:space="0" w:color="auto"/>
              <w:right w:val="single" w:sz="5" w:space="0" w:color="auto"/>
            </w:tcBorders>
            <w:shd w:val="clear" w:color="auto" w:fill="auto"/>
            <w:vAlign w:val="center"/>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r>
      <w:tr w:rsidR="002E6CFA" w:rsidRPr="003156C1" w:rsidTr="00C552C2">
        <w:trPr>
          <w:cantSplit/>
        </w:trPr>
        <w:tc>
          <w:tcPr>
            <w:tcW w:w="4919" w:type="dxa"/>
            <w:gridSpan w:val="13"/>
            <w:tcBorders>
              <w:top w:val="single" w:sz="5" w:space="0" w:color="auto"/>
              <w:left w:val="single" w:sz="10"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Программные расходы</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250 299.22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Дорожное хозяйство</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237 623.56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31 723.85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мероприятия</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31 723.85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31 723.85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99020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31 723.85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1 000.00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Дорожное хозяйство (дорожные фонды)</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0409</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1 000.00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30 723.85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Дорожное хозяйство (дорожные фонды)</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0409</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30 723.85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Развитие транспортной инфраструктуры на сельских территориях</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L3720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163 314.82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L3720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163 314.82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L3720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163 314.82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L3720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126 345.86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Дорожное хозяйство (дорожные фонды)</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0409</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L3720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126 345.86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L3720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36 968.96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Дорожное хозяйство (дорожные фонды)</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0409</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L3720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36 968.96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S2916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42 584.90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S2916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42 584.90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S2916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42 584.90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S2916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42 584.90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Дорожное хозяйство (дорожные фонды)</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0409</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S2916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42 584.90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Комплексы процессных мероприятий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24.47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Обеспечение реализации мер по охране окружающей среды и сохранению здоровья населения на </w:t>
            </w:r>
            <w:proofErr w:type="spellStart"/>
            <w:r w:rsidRPr="003156C1">
              <w:rPr>
                <w:rFonts w:ascii="Times New Roman" w:eastAsiaTheme="minorEastAsia" w:hAnsi="Times New Roman" w:cs="Times New Roman"/>
                <w:sz w:val="18"/>
                <w:szCs w:val="18"/>
              </w:rPr>
              <w:t>рерритории</w:t>
            </w:r>
            <w:proofErr w:type="spellEnd"/>
            <w:r w:rsidRPr="003156C1">
              <w:rPr>
                <w:rFonts w:ascii="Times New Roman" w:eastAsiaTheme="minorEastAsia" w:hAnsi="Times New Roman" w:cs="Times New Roman"/>
                <w:sz w:val="18"/>
                <w:szCs w:val="18"/>
              </w:rPr>
              <w:t xml:space="preserve"> Иркутской области для создания экологически безопасной и комфортной среды в местах проживания населения Иркутской области за счет средств местного бюджета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99004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99004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99004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24.47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99004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99004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Муниципальная программа "Формирование современной городской среды"</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8</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12 651.20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Национальный проект "Жилье и городская среда"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F0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12 651.20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Региональный проект Иркутской области "Формирование комфортной городской среды в Иркутской области"</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F2</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12 651.20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программ формирования современной городской среды (в рамках регионального проекта)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F2</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55551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12 651.20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F2</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55551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12 651.20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8</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F2</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55551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12 651.20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F2</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55551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12 651.20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F2</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55551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12 651.20</w:t>
            </w:r>
          </w:p>
        </w:tc>
      </w:tr>
      <w:tr w:rsidR="002E6CFA" w:rsidRPr="003156C1" w:rsidTr="00C552C2">
        <w:trPr>
          <w:cantSplit/>
        </w:trPr>
        <w:tc>
          <w:tcPr>
            <w:tcW w:w="4919" w:type="dxa"/>
            <w:gridSpan w:val="13"/>
            <w:tcBorders>
              <w:top w:val="single" w:sz="5" w:space="0" w:color="auto"/>
              <w:left w:val="single" w:sz="10"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Государственная программа Российской Федерации «Космическая деятельность России»</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363.64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Комплексы процессных мероприятий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363.64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363.64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мероприятия</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363.64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363.64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99020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363.64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363.64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0310</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363.64</w:t>
            </w:r>
          </w:p>
        </w:tc>
      </w:tr>
      <w:tr w:rsidR="002E6CFA" w:rsidRPr="003156C1" w:rsidTr="00C552C2">
        <w:trPr>
          <w:cantSplit/>
        </w:trPr>
        <w:tc>
          <w:tcPr>
            <w:tcW w:w="4919" w:type="dxa"/>
            <w:gridSpan w:val="13"/>
            <w:tcBorders>
              <w:top w:val="single" w:sz="5" w:space="0" w:color="auto"/>
              <w:left w:val="single" w:sz="10"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Мероприятия, направленные на поддержку и развития</w:t>
            </w:r>
          </w:p>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деятельности добровольной народной дружины</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99040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Социальное обеспечение и иные выплаты населению</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99040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населению</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99040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99040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10.00</w:t>
            </w:r>
          </w:p>
        </w:tc>
      </w:tr>
      <w:tr w:rsidR="002E6CFA" w:rsidRPr="003156C1" w:rsidTr="00C552C2">
        <w:trPr>
          <w:cantSplit/>
        </w:trPr>
        <w:tc>
          <w:tcPr>
            <w:tcW w:w="4919" w:type="dxa"/>
            <w:gridSpan w:val="13"/>
            <w:tcBorders>
              <w:top w:val="single" w:sz="5" w:space="0" w:color="auto"/>
              <w:left w:val="single" w:sz="10"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Государственная программа Российской Федерации «Развитие атомного энергопромышленного комплекса»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Федеральные проекты, входящие в состав национальных проектов</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Мероприятия, связанные с территориальным развитием муниципальных образований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99019</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99019</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99019</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99019</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вопросы в области национальной экономики</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0412</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99019</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24.00</w:t>
            </w:r>
          </w:p>
        </w:tc>
      </w:tr>
      <w:tr w:rsidR="002E6CFA" w:rsidRPr="003156C1" w:rsidTr="00C552C2">
        <w:trPr>
          <w:cantSplit/>
        </w:trPr>
        <w:tc>
          <w:tcPr>
            <w:tcW w:w="4919" w:type="dxa"/>
            <w:gridSpan w:val="13"/>
            <w:tcBorders>
              <w:top w:val="single" w:sz="5" w:space="0" w:color="auto"/>
              <w:left w:val="single" w:sz="10"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Прокуратура Российской Федерации</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217 287.23</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Непрограммные расходы органов местного самоуправления за счет средств местного бюджета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156 216.90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152 241.04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58 778.26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51 902.49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Расходы на выплаты персоналу государственных (муниципальных) органов</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120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51 902.49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государственных (муниципальных) органов</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39 229.22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0104</w:t>
            </w:r>
          </w:p>
          <w:p w:rsidR="002E6CFA" w:rsidRPr="003156C1" w:rsidRDefault="002E6CFA" w:rsidP="002E6CFA">
            <w:pPr>
              <w:wordWrap w:val="0"/>
              <w:jc w:val="center"/>
              <w:rPr>
                <w:rFonts w:ascii="Times New Roman" w:eastAsiaTheme="minorEastAsia" w:hAnsi="Times New Roman" w:cs="Times New Roman"/>
                <w:sz w:val="18"/>
                <w:szCs w:val="18"/>
              </w:rPr>
            </w:pPr>
          </w:p>
          <w:p w:rsidR="002E6CFA" w:rsidRPr="003156C1" w:rsidRDefault="002E6CFA" w:rsidP="002E6CFA">
            <w:pPr>
              <w:wordWrap w:val="0"/>
              <w:jc w:val="cente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37 738.25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0102</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1 490.97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122</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108.43</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0104</w:t>
            </w:r>
          </w:p>
          <w:p w:rsidR="002E6CFA" w:rsidRPr="003156C1" w:rsidRDefault="002E6CFA" w:rsidP="002E6CFA">
            <w:pPr>
              <w:wordWrap w:val="0"/>
              <w:jc w:val="center"/>
              <w:rPr>
                <w:rFonts w:ascii="Times New Roman" w:eastAsiaTheme="minorEastAsia" w:hAnsi="Times New Roman" w:cs="Times New Roman"/>
                <w:sz w:val="18"/>
                <w:szCs w:val="18"/>
              </w:rPr>
            </w:pPr>
          </w:p>
          <w:p w:rsidR="002E6CFA" w:rsidRPr="003156C1" w:rsidRDefault="002E6CFA" w:rsidP="002E6CFA">
            <w:pPr>
              <w:wordWrap w:val="0"/>
              <w:jc w:val="cente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122</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32.83</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0102</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122</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75.60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государственных (муниципальных) органов привлекаемым лицам</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376.39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376.39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12 188.44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0104</w:t>
            </w:r>
          </w:p>
          <w:p w:rsidR="002E6CFA" w:rsidRPr="003156C1" w:rsidRDefault="002E6CFA" w:rsidP="002E6CFA">
            <w:pPr>
              <w:wordWrap w:val="0"/>
              <w:jc w:val="center"/>
              <w:rPr>
                <w:rFonts w:ascii="Times New Roman" w:eastAsiaTheme="minorEastAsia" w:hAnsi="Times New Roman" w:cs="Times New Roman"/>
                <w:sz w:val="18"/>
                <w:szCs w:val="18"/>
              </w:rPr>
            </w:pPr>
          </w:p>
          <w:p w:rsidR="002E6CFA" w:rsidRPr="003156C1" w:rsidRDefault="002E6CFA" w:rsidP="002E6CFA">
            <w:pPr>
              <w:wordWrap w:val="0"/>
              <w:jc w:val="cente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11 773.07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0102</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415.37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5 841.16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5 841.16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4 346.87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0104</w:t>
            </w:r>
          </w:p>
          <w:p w:rsidR="002E6CFA" w:rsidRPr="003156C1" w:rsidRDefault="002E6CFA" w:rsidP="002E6CFA">
            <w:pPr>
              <w:wordWrap w:val="0"/>
              <w:jc w:val="center"/>
              <w:rPr>
                <w:rFonts w:ascii="Times New Roman" w:eastAsiaTheme="minorEastAsia" w:hAnsi="Times New Roman" w:cs="Times New Roman"/>
                <w:sz w:val="18"/>
                <w:szCs w:val="18"/>
              </w:rPr>
            </w:pPr>
          </w:p>
          <w:p w:rsidR="002E6CFA" w:rsidRPr="003156C1" w:rsidRDefault="002E6CFA" w:rsidP="002E6CFA">
            <w:pPr>
              <w:wordWrap w:val="0"/>
              <w:jc w:val="cente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3 901.03</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445.84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энергетических ресурсов</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1 494.29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Социальное обеспечение и иные выплаты населению</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92.50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Социальные выплаты гражданам, кроме публичных нормативных социальных выплат</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320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82.50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321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82.50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321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82.50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населению</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бюджетные ассигнования</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942.11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Исполнение судебных актов</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830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100.00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Исполнение судебных актов Российской Федерации и мировых соглашений по возмещению причиненного вреда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831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0104</w:t>
            </w:r>
          </w:p>
          <w:p w:rsidR="002E6CFA" w:rsidRPr="003156C1" w:rsidRDefault="002E6CFA" w:rsidP="002E6CFA">
            <w:pPr>
              <w:wordWrap w:val="0"/>
              <w:jc w:val="center"/>
              <w:rPr>
                <w:rFonts w:ascii="Times New Roman" w:eastAsiaTheme="minorEastAsia" w:hAnsi="Times New Roman" w:cs="Times New Roman"/>
                <w:sz w:val="18"/>
                <w:szCs w:val="18"/>
              </w:rPr>
            </w:pPr>
          </w:p>
          <w:p w:rsidR="002E6CFA" w:rsidRPr="003156C1" w:rsidRDefault="002E6CFA" w:rsidP="002E6CFA">
            <w:pPr>
              <w:wordWrap w:val="0"/>
              <w:jc w:val="cente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831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Уплата налогов, сборов и иных платежей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850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842.11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налога на имущество организаций и земельного налога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70.86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70.86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прочих налогов, сборов</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764.04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764.04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иных платежей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7.21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0104</w:t>
            </w:r>
          </w:p>
          <w:p w:rsidR="002E6CFA" w:rsidRPr="003156C1" w:rsidRDefault="002E6CFA" w:rsidP="002E6CFA">
            <w:pPr>
              <w:wordWrap w:val="0"/>
              <w:jc w:val="center"/>
              <w:rPr>
                <w:rFonts w:ascii="Times New Roman" w:eastAsiaTheme="minorEastAsia" w:hAnsi="Times New Roman" w:cs="Times New Roman"/>
                <w:sz w:val="18"/>
                <w:szCs w:val="18"/>
              </w:rPr>
            </w:pPr>
          </w:p>
          <w:p w:rsidR="002E6CFA" w:rsidRPr="003156C1" w:rsidRDefault="002E6CFA" w:rsidP="002E6CFA">
            <w:pPr>
              <w:wordWrap w:val="0"/>
              <w:jc w:val="cente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7.21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76 970.78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76 293.91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Расходы на выплаты персоналу казенных учреждений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110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76 293.91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учреждений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56 711.12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18 671.34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31 225.52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1102</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4 687.77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Транспорт</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0408</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2 126.50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персоналу учреждений, за исключением фонда оплаты труда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112</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7.91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112</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7.91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19 574.88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6 085.06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11 002.79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1102</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1 886.42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Транспорт</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0408</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600.60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бюджетные ассигнования</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676.87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Исполнение судебных актов</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830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134.10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Исполнение судебных актов Российской Федерации и мировых соглашений по возмещению причиненного вреда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831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134.10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831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134.10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Уплата налогов, сборов и иных платежей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850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542.77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налога на имущество организаций и земельного налога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523.25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145.03</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294.77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1102</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83.45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прочих налогов, сборов</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1102</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иных платежей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7.55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5.58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Резервный фонд администрации муниципального образования</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244.50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бюджетные ассигнования</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244.50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Резервные средства</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870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244.50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Резервные фонды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870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244.50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вопросы</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3 618.70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3 618.59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3 618.59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3 306.09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3 306.09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энергетических ресурсов</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312.50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312.50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бюджетные ассигнования</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Уплата налогов, сборов и иных платежей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850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0.11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иных платежей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мероприятия в сфере установленных функций</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3 733.27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3 720.47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3 720.47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2 235.18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Транспорт</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0408</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1 019.40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вопросы в области национальной экономики</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0412</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125.80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1102</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1 017.69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вопросы в области охраны окружающей среды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0605</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72.29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энергетических ресурсов</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1 485.28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1102</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1 485.28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Социальное обеспечение и иные выплаты населению</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12.80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населению</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12.80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79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71" w:type="dxa"/>
            <w:gridSpan w:val="6"/>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12.80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Мероприятия по осуществлению деятельности дворцов и домов культуры, других учреждений культуры</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6 441.54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71" w:type="dxa"/>
            <w:gridSpan w:val="6"/>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6 434.44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25"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60015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6 434.44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464.85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757" w:type="dxa"/>
            <w:gridSpan w:val="5"/>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464.85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3 538.52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757" w:type="dxa"/>
            <w:gridSpan w:val="5"/>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3 538.52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энергетических ресурсов</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2 431.07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757" w:type="dxa"/>
            <w:gridSpan w:val="5"/>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2 431.07</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5"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бюджетные ассигнования</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7.10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Уплата налогов, сборов и иных платежей</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60015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850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7.10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иных платежей</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7.10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751" w:type="dxa"/>
            <w:gridSpan w:val="4"/>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853</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7.10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91"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Мероприятия по осуществлению деятельности библиотек</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530.82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61"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530.82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44"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38" w:type="dxa"/>
            <w:gridSpan w:val="3"/>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60016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530.82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2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38" w:type="dxa"/>
            <w:gridSpan w:val="3"/>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403.76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2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738" w:type="dxa"/>
            <w:gridSpan w:val="3"/>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403.76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2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энергетических ресурсов</w:t>
            </w:r>
          </w:p>
        </w:tc>
        <w:tc>
          <w:tcPr>
            <w:tcW w:w="738" w:type="dxa"/>
            <w:gridSpan w:val="3"/>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127.06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2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738" w:type="dxa"/>
            <w:gridSpan w:val="3"/>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127.06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04"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Доплаты к пенсиям муниципальных служащих</w:t>
            </w:r>
          </w:p>
        </w:tc>
        <w:tc>
          <w:tcPr>
            <w:tcW w:w="738" w:type="dxa"/>
            <w:gridSpan w:val="3"/>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679.10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4"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Социальное обеспечение и иные выплаты населению</w:t>
            </w:r>
          </w:p>
        </w:tc>
        <w:tc>
          <w:tcPr>
            <w:tcW w:w="738" w:type="dxa"/>
            <w:gridSpan w:val="3"/>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679.10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7"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Публичные нормативные социальные выплаты гражданам</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60018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310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679.10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пенсии, социальные доплаты к пенсиям</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312</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679.10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Пенсионное обеспечение</w:t>
            </w:r>
          </w:p>
        </w:tc>
        <w:tc>
          <w:tcPr>
            <w:tcW w:w="725" w:type="dxa"/>
            <w:gridSpan w:val="2"/>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312</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679.10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17" w:type="dxa"/>
            <w:gridSpan w:val="15"/>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муниципального долга</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60019</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393.95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государственного (муниципального) долга</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60019</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393.95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муниципального долга</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60019</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393.95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муниципального долга</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 1301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60019</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393.95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17" w:type="dxa"/>
            <w:gridSpan w:val="15"/>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межбюджетные трансферты</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850.14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Межбюджетные трансферты</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850.14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межбюджетные трансферты</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850.14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Прочие межбюджетные трансферты общего характера</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 1403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60020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849.14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17" w:type="dxa"/>
            <w:gridSpan w:val="15"/>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Мероприятия в области жилищно-коммунального хозяйства</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3 975.86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17" w:type="dxa"/>
            <w:gridSpan w:val="15"/>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Уличное освещение</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2 804.94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2 804.94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7"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60101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2 804.94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7"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459.04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7"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459.04</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7"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энергетических ресурсов</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2 345.90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7"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2 345.90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37" w:type="dxa"/>
            <w:gridSpan w:val="16"/>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Организация и содержание мест захоронения</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30.13</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07" w:type="dxa"/>
            <w:gridSpan w:val="15"/>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30.13</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7"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60104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30.13</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7"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30.13</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7"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30.13</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37" w:type="dxa"/>
            <w:gridSpan w:val="16"/>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Прочие мероприятия по благоустройству городских округов и поселений</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929.51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07" w:type="dxa"/>
            <w:gridSpan w:val="15"/>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929.51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77"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60105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929.51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7"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929.51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7"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05" w:type="dxa"/>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929.51</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17" w:type="dxa"/>
            <w:gridSpan w:val="15"/>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Мероприятия по жилищному фонду</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21.29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21.29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7"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60108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21.29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21.29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Жилищное хозяйство</w:t>
            </w:r>
          </w:p>
        </w:tc>
        <w:tc>
          <w:tcPr>
            <w:tcW w:w="725" w:type="dxa"/>
            <w:gridSpan w:val="2"/>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21.29</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17" w:type="dxa"/>
            <w:gridSpan w:val="15"/>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Прочие </w:t>
            </w:r>
            <w:proofErr w:type="spellStart"/>
            <w:r w:rsidRPr="003156C1">
              <w:rPr>
                <w:rFonts w:ascii="Times New Roman" w:eastAsiaTheme="minorEastAsia" w:hAnsi="Times New Roman" w:cs="Times New Roman"/>
                <w:sz w:val="18"/>
                <w:szCs w:val="18"/>
              </w:rPr>
              <w:t>непрограмные</w:t>
            </w:r>
            <w:proofErr w:type="spellEnd"/>
            <w:r w:rsidRPr="003156C1">
              <w:rPr>
                <w:rFonts w:ascii="Times New Roman" w:eastAsiaTheme="minorEastAsia" w:hAnsi="Times New Roman" w:cs="Times New Roman"/>
                <w:sz w:val="18"/>
                <w:szCs w:val="18"/>
              </w:rPr>
              <w:t xml:space="preserve"> мероприятия</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60109</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Социальное обеспечение и иные выплаты населению</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60109</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населению</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60109</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 0310</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60109</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33" w:type="dxa"/>
            <w:gridSpan w:val="16"/>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Обеспечение деятельности органов военной прокуратуры</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17" w:type="dxa"/>
            <w:gridSpan w:val="15"/>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73150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73150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7"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73150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73150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25" w:type="dxa"/>
            <w:gridSpan w:val="2"/>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73150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33" w:type="dxa"/>
            <w:gridSpan w:val="16"/>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Непрограммные расходы органов местного самоуправления за счет средств федерального бюджета</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3</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1 573.70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17" w:type="dxa"/>
            <w:gridSpan w:val="15"/>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Осуществление первичного воинского учета на территориях, где отсутствуют военные комиссариаты</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1 573.70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1 292.00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Расходы на выплаты персоналу государственных (муниципальных) органов</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3</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51180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120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1 292.00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государственных (муниципальных) органов</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992.32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Мобилизационная и вневойсковая подготовка</w:t>
            </w:r>
          </w:p>
        </w:tc>
        <w:tc>
          <w:tcPr>
            <w:tcW w:w="751" w:type="dxa"/>
            <w:gridSpan w:val="4"/>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992.32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299.68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Мобилизационная и вневойсковая подготовка</w:t>
            </w:r>
          </w:p>
        </w:tc>
        <w:tc>
          <w:tcPr>
            <w:tcW w:w="751" w:type="dxa"/>
            <w:gridSpan w:val="4"/>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299.68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61"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281.70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3</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51180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281.70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281.70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Мобилизационная и вневойсковая подготовка</w:t>
            </w:r>
          </w:p>
        </w:tc>
        <w:tc>
          <w:tcPr>
            <w:tcW w:w="751" w:type="dxa"/>
            <w:gridSpan w:val="4"/>
            <w:tcBorders>
              <w:top w:val="single" w:sz="5" w:space="0" w:color="auto"/>
              <w:left w:val="single" w:sz="4" w:space="0" w:color="auto"/>
              <w:bottom w:val="single" w:sz="5" w:space="0" w:color="auto"/>
            </w:tcBorders>
            <w:shd w:val="clear" w:color="auto" w:fill="auto"/>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281.70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07"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Непрограммные расходы органов местного самоуправления</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00000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59 495.92</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91"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L5762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1 960.00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61"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L5762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1 960.00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L5762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1 960.00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L5762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1 960.00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L5762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1 960.00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91"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мероприятий перечня проектов народных инициатив</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61"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S2370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9 974.48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 0310</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1 500.00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 0801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3 369.05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1 560.00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3 134.48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11"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1102</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410.95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91"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Финансовая поддержка реализации инициативных проектов</w:t>
            </w:r>
          </w:p>
        </w:tc>
        <w:tc>
          <w:tcPr>
            <w:tcW w:w="751" w:type="dxa"/>
            <w:gridSpan w:val="4"/>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S2380</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11 119.18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5"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Финансовая поддержка реализации инициативных проектов (Реализация мероприятий по инициативному проекту "Безопасный пешеход"(Устройство пешеходной дорожки в </w:t>
            </w:r>
            <w:proofErr w:type="spellStart"/>
            <w:r w:rsidRPr="003156C1">
              <w:rPr>
                <w:rFonts w:ascii="Times New Roman" w:eastAsiaTheme="minorEastAsia" w:hAnsi="Times New Roman" w:cs="Times New Roman"/>
                <w:sz w:val="18"/>
                <w:szCs w:val="18"/>
              </w:rPr>
              <w:t>с</w:t>
            </w:r>
            <w:proofErr w:type="gramStart"/>
            <w:r w:rsidRPr="003156C1">
              <w:rPr>
                <w:rFonts w:ascii="Times New Roman" w:eastAsiaTheme="minorEastAsia" w:hAnsi="Times New Roman" w:cs="Times New Roman"/>
                <w:sz w:val="18"/>
                <w:szCs w:val="18"/>
              </w:rPr>
              <w:t>.Х</w:t>
            </w:r>
            <w:proofErr w:type="gramEnd"/>
            <w:r w:rsidRPr="003156C1">
              <w:rPr>
                <w:rFonts w:ascii="Times New Roman" w:eastAsiaTheme="minorEastAsia" w:hAnsi="Times New Roman" w:cs="Times New Roman"/>
                <w:sz w:val="18"/>
                <w:szCs w:val="18"/>
              </w:rPr>
              <w:t>омутово</w:t>
            </w:r>
            <w:proofErr w:type="spellEnd"/>
            <w:r w:rsidRPr="003156C1">
              <w:rPr>
                <w:rFonts w:ascii="Times New Roman" w:eastAsiaTheme="minorEastAsia" w:hAnsi="Times New Roman" w:cs="Times New Roman"/>
                <w:sz w:val="18"/>
                <w:szCs w:val="18"/>
              </w:rPr>
              <w:t>))</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2 231.00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5"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2 231.00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25"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S2384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2 231.00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2 231.00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S2384</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2 231.00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5"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Финансовая поддержка реализации инициативных проектов (Реализация мероприятий по инициативному проекту "</w:t>
            </w:r>
            <w:proofErr w:type="spellStart"/>
            <w:r w:rsidRPr="003156C1">
              <w:rPr>
                <w:rFonts w:ascii="Times New Roman" w:eastAsiaTheme="minorEastAsia" w:hAnsi="Times New Roman" w:cs="Times New Roman"/>
                <w:sz w:val="18"/>
                <w:szCs w:val="18"/>
              </w:rPr>
              <w:t>Игроград</w:t>
            </w:r>
            <w:proofErr w:type="spellEnd"/>
            <w:r w:rsidRPr="003156C1">
              <w:rPr>
                <w:rFonts w:ascii="Times New Roman" w:eastAsiaTheme="minorEastAsia" w:hAnsi="Times New Roman" w:cs="Times New Roman"/>
                <w:sz w:val="18"/>
                <w:szCs w:val="18"/>
              </w:rPr>
              <w:t xml:space="preserve">" (Устройство детской игровой площадки в </w:t>
            </w:r>
            <w:proofErr w:type="spellStart"/>
            <w:r w:rsidRPr="003156C1">
              <w:rPr>
                <w:rFonts w:ascii="Times New Roman" w:eastAsiaTheme="minorEastAsia" w:hAnsi="Times New Roman" w:cs="Times New Roman"/>
                <w:sz w:val="18"/>
                <w:szCs w:val="18"/>
              </w:rPr>
              <w:t>п</w:t>
            </w:r>
            <w:proofErr w:type="gramStart"/>
            <w:r w:rsidRPr="003156C1">
              <w:rPr>
                <w:rFonts w:ascii="Times New Roman" w:eastAsiaTheme="minorEastAsia" w:hAnsi="Times New Roman" w:cs="Times New Roman"/>
                <w:sz w:val="18"/>
                <w:szCs w:val="18"/>
              </w:rPr>
              <w:t>.Г</w:t>
            </w:r>
            <w:proofErr w:type="gramEnd"/>
            <w:r w:rsidRPr="003156C1">
              <w:rPr>
                <w:rFonts w:ascii="Times New Roman" w:eastAsiaTheme="minorEastAsia" w:hAnsi="Times New Roman" w:cs="Times New Roman"/>
                <w:sz w:val="18"/>
                <w:szCs w:val="18"/>
              </w:rPr>
              <w:t>орный</w:t>
            </w:r>
            <w:proofErr w:type="spellEnd"/>
            <w:r w:rsidRPr="003156C1">
              <w:rPr>
                <w:rFonts w:ascii="Times New Roman" w:eastAsiaTheme="minorEastAsia" w:hAnsi="Times New Roman" w:cs="Times New Roman"/>
                <w:sz w:val="18"/>
                <w:szCs w:val="18"/>
              </w:rPr>
              <w:t>))</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5"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25"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S2385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2 222.00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S2385</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5"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Финансовая поддержка реализации инициативных проектов (Реализация мероприятий по инициативному проекту "Лесная полянка" (Устройство детской игровой площадки в </w:t>
            </w:r>
            <w:proofErr w:type="spellStart"/>
            <w:r w:rsidRPr="003156C1">
              <w:rPr>
                <w:rFonts w:ascii="Times New Roman" w:eastAsiaTheme="minorEastAsia" w:hAnsi="Times New Roman" w:cs="Times New Roman"/>
                <w:sz w:val="18"/>
                <w:szCs w:val="18"/>
              </w:rPr>
              <w:t>п</w:t>
            </w:r>
            <w:proofErr w:type="gramStart"/>
            <w:r w:rsidRPr="003156C1">
              <w:rPr>
                <w:rFonts w:ascii="Times New Roman" w:eastAsiaTheme="minorEastAsia" w:hAnsi="Times New Roman" w:cs="Times New Roman"/>
                <w:sz w:val="18"/>
                <w:szCs w:val="18"/>
              </w:rPr>
              <w:t>.П</w:t>
            </w:r>
            <w:proofErr w:type="gramEnd"/>
            <w:r w:rsidRPr="003156C1">
              <w:rPr>
                <w:rFonts w:ascii="Times New Roman" w:eastAsiaTheme="minorEastAsia" w:hAnsi="Times New Roman" w:cs="Times New Roman"/>
                <w:sz w:val="18"/>
                <w:szCs w:val="18"/>
              </w:rPr>
              <w:t>лишкино</w:t>
            </w:r>
            <w:proofErr w:type="spellEnd"/>
            <w:r w:rsidRPr="003156C1">
              <w:rPr>
                <w:rFonts w:ascii="Times New Roman" w:eastAsiaTheme="minorEastAsia" w:hAnsi="Times New Roman" w:cs="Times New Roman"/>
                <w:sz w:val="18"/>
                <w:szCs w:val="18"/>
              </w:rPr>
              <w:t>))</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5"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25"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S2386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2 222.00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2E6CFA" w:rsidRPr="003156C1" w:rsidTr="00C552C2">
        <w:trPr>
          <w:cantSplit/>
          <w:trHeight w:val="223"/>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S2386</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5"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Финансовая поддержка реализации инициативных проектов (Реализация мероприятий по инициативному проекту "</w:t>
            </w:r>
            <w:proofErr w:type="spellStart"/>
            <w:r w:rsidRPr="003156C1">
              <w:rPr>
                <w:rFonts w:ascii="Times New Roman" w:eastAsiaTheme="minorEastAsia" w:hAnsi="Times New Roman" w:cs="Times New Roman"/>
                <w:sz w:val="18"/>
                <w:szCs w:val="18"/>
              </w:rPr>
              <w:t>Кудинка</w:t>
            </w:r>
            <w:proofErr w:type="spellEnd"/>
            <w:r w:rsidRPr="003156C1">
              <w:rPr>
                <w:rFonts w:ascii="Times New Roman" w:eastAsiaTheme="minorEastAsia" w:hAnsi="Times New Roman" w:cs="Times New Roman"/>
                <w:sz w:val="18"/>
                <w:szCs w:val="18"/>
              </w:rPr>
              <w:t xml:space="preserve">" (Выполнение работ по благоустройству </w:t>
            </w:r>
            <w:proofErr w:type="spellStart"/>
            <w:r w:rsidRPr="003156C1">
              <w:rPr>
                <w:rFonts w:ascii="Times New Roman" w:eastAsiaTheme="minorEastAsia" w:hAnsi="Times New Roman" w:cs="Times New Roman"/>
                <w:sz w:val="18"/>
                <w:szCs w:val="18"/>
              </w:rPr>
              <w:t>иерритории</w:t>
            </w:r>
            <w:proofErr w:type="spellEnd"/>
            <w:r w:rsidRPr="003156C1">
              <w:rPr>
                <w:rFonts w:ascii="Times New Roman" w:eastAsiaTheme="minorEastAsia" w:hAnsi="Times New Roman" w:cs="Times New Roman"/>
                <w:sz w:val="18"/>
                <w:szCs w:val="18"/>
              </w:rPr>
              <w:t xml:space="preserve"> в </w:t>
            </w:r>
            <w:proofErr w:type="spellStart"/>
            <w:r w:rsidRPr="003156C1">
              <w:rPr>
                <w:rFonts w:ascii="Times New Roman" w:eastAsiaTheme="minorEastAsia" w:hAnsi="Times New Roman" w:cs="Times New Roman"/>
                <w:sz w:val="18"/>
                <w:szCs w:val="18"/>
              </w:rPr>
              <w:t>д</w:t>
            </w:r>
            <w:proofErr w:type="gramStart"/>
            <w:r w:rsidRPr="003156C1">
              <w:rPr>
                <w:rFonts w:ascii="Times New Roman" w:eastAsiaTheme="minorEastAsia" w:hAnsi="Times New Roman" w:cs="Times New Roman"/>
                <w:sz w:val="18"/>
                <w:szCs w:val="18"/>
              </w:rPr>
              <w:t>.К</w:t>
            </w:r>
            <w:proofErr w:type="gramEnd"/>
            <w:r w:rsidRPr="003156C1">
              <w:rPr>
                <w:rFonts w:ascii="Times New Roman" w:eastAsiaTheme="minorEastAsia" w:hAnsi="Times New Roman" w:cs="Times New Roman"/>
                <w:sz w:val="18"/>
                <w:szCs w:val="18"/>
              </w:rPr>
              <w:t>уда</w:t>
            </w:r>
            <w:proofErr w:type="spellEnd"/>
            <w:r w:rsidRPr="003156C1">
              <w:rPr>
                <w:rFonts w:ascii="Times New Roman" w:eastAsiaTheme="minorEastAsia" w:hAnsi="Times New Roman" w:cs="Times New Roman"/>
                <w:sz w:val="18"/>
                <w:szCs w:val="18"/>
              </w:rPr>
              <w:t>))</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S2387</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2 222.18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5"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S2387</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2 222.18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25"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S2387</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2 222.18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S2387</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2 222.18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S2387</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2 222.18</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17" w:type="dxa"/>
            <w:gridSpan w:val="15"/>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Финансовая поддержка реализации инициативных проектов (Реализация мероприятий по инициативному проекту "Физ</w:t>
            </w:r>
            <w:proofErr w:type="gramStart"/>
            <w:r w:rsidRPr="003156C1">
              <w:rPr>
                <w:rFonts w:ascii="Times New Roman" w:eastAsiaTheme="minorEastAsia" w:hAnsi="Times New Roman" w:cs="Times New Roman"/>
                <w:sz w:val="18"/>
                <w:szCs w:val="18"/>
              </w:rPr>
              <w:t>.-</w:t>
            </w:r>
            <w:proofErr w:type="gramEnd"/>
            <w:r w:rsidRPr="003156C1">
              <w:rPr>
                <w:rFonts w:ascii="Times New Roman" w:eastAsiaTheme="minorEastAsia" w:hAnsi="Times New Roman" w:cs="Times New Roman"/>
                <w:sz w:val="18"/>
                <w:szCs w:val="18"/>
              </w:rPr>
              <w:t>жизнь" (Устройство спортивной площадки ))</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7"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S2388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2 222.00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S2388</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17" w:type="dxa"/>
            <w:gridSpan w:val="15"/>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roofErr w:type="spellStart"/>
            <w:r w:rsidRPr="003156C1">
              <w:rPr>
                <w:rFonts w:ascii="Times New Roman" w:eastAsiaTheme="minorEastAsia" w:hAnsi="Times New Roman" w:cs="Times New Roman"/>
                <w:sz w:val="18"/>
                <w:szCs w:val="18"/>
              </w:rPr>
              <w:t>Грантовая</w:t>
            </w:r>
            <w:proofErr w:type="spellEnd"/>
            <w:r w:rsidRPr="003156C1">
              <w:rPr>
                <w:rFonts w:ascii="Times New Roman" w:eastAsiaTheme="minorEastAsia" w:hAnsi="Times New Roman" w:cs="Times New Roman"/>
                <w:sz w:val="18"/>
                <w:szCs w:val="18"/>
              </w:rPr>
              <w:t xml:space="preserve"> поддержка местных инициатив граждан, проживающих в сельской местност</w:t>
            </w:r>
            <w:proofErr w:type="gramStart"/>
            <w:r w:rsidRPr="003156C1">
              <w:rPr>
                <w:rFonts w:ascii="Times New Roman" w:eastAsiaTheme="minorEastAsia" w:hAnsi="Times New Roman" w:cs="Times New Roman"/>
                <w:sz w:val="18"/>
                <w:szCs w:val="18"/>
              </w:rPr>
              <w:t>и(</w:t>
            </w:r>
            <w:proofErr w:type="gramEnd"/>
            <w:r w:rsidRPr="003156C1">
              <w:rPr>
                <w:rFonts w:ascii="Times New Roman" w:eastAsiaTheme="minorEastAsia" w:hAnsi="Times New Roman" w:cs="Times New Roman"/>
                <w:sz w:val="18"/>
                <w:szCs w:val="18"/>
              </w:rPr>
              <w:t>Дополнительные расходы в целях достижения значения базового результата)</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S5762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19 062.56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S5762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19 062.56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7"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S5762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19 062.56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S5762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19 062.56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S5762</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19 062.56</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917" w:type="dxa"/>
            <w:gridSpan w:val="15"/>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комплексного развития сельских территорий (развитие сети организаций в отраслях социальной сферы)</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S576B</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17 379.70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87" w:type="dxa"/>
            <w:gridSpan w:val="14"/>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S576B</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17 379.70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7"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Бюджетные инвестиции</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S576B</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410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17 379.70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S576B</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414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17 379.70</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3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725" w:type="dxa"/>
            <w:gridSpan w:val="2"/>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 0801</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S576B</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414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17 379.70</w:t>
            </w:r>
          </w:p>
        </w:tc>
      </w:tr>
      <w:tr w:rsidR="002E6CFA" w:rsidRPr="003156C1" w:rsidTr="00C552C2">
        <w:trPr>
          <w:cantSplit/>
        </w:trPr>
        <w:tc>
          <w:tcPr>
            <w:tcW w:w="4933" w:type="dxa"/>
            <w:gridSpan w:val="14"/>
            <w:tcBorders>
              <w:top w:val="single" w:sz="5" w:space="0" w:color="auto"/>
              <w:left w:val="single" w:sz="10"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мероприятий на восстановление мемориальных сооружений и объектов, увековечивающих память погибших при защите Отечества</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S4411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9 638.35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55"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S4411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9 638.35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25"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Иные закупки товаров, работ и услуг для обеспечения государственных (муниципальных) нужд</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S4411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240</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9 638.35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S4411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9 638.35</w:t>
            </w:r>
          </w:p>
        </w:tc>
      </w:tr>
      <w:tr w:rsidR="002E6CFA" w:rsidRPr="003156C1" w:rsidTr="00C552C2">
        <w:trPr>
          <w:cantSplit/>
        </w:trPr>
        <w:tc>
          <w:tcPr>
            <w:tcW w:w="32" w:type="dxa"/>
            <w:tcBorders>
              <w:left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805"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757" w:type="dxa"/>
            <w:gridSpan w:val="5"/>
            <w:tcBorders>
              <w:top w:val="single" w:sz="5" w:space="0" w:color="auto"/>
              <w:left w:val="single" w:sz="4" w:space="0" w:color="auto"/>
              <w:bottom w:val="single" w:sz="5" w:space="0" w:color="auto"/>
            </w:tcBorders>
            <w:shd w:val="clear" w:color="auto" w:fill="auto"/>
            <w:vAlign w:val="bottom"/>
          </w:tcPr>
          <w:p w:rsidR="002E6CFA" w:rsidRPr="003156C1" w:rsidRDefault="002E6CFA" w:rsidP="002E6CFA">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422" w:type="dxa"/>
            <w:tcBorders>
              <w:top w:val="single" w:sz="5" w:space="0" w:color="auto"/>
              <w:left w:val="single"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78" w:type="dxa"/>
            <w:tcBorders>
              <w:top w:val="single" w:sz="5" w:space="0" w:color="auto"/>
              <w:left w:val="dotted" w:sz="5" w:space="0" w:color="auto"/>
              <w:bottom w:val="single" w:sz="5" w:space="0" w:color="auto"/>
              <w:right w:val="dotted"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64"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2" w:type="dxa"/>
            <w:tcBorders>
              <w:top w:val="single" w:sz="5" w:space="0" w:color="auto"/>
              <w:left w:val="dotted"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S4411</w:t>
            </w:r>
          </w:p>
        </w:tc>
        <w:tc>
          <w:tcPr>
            <w:tcW w:w="457" w:type="dxa"/>
            <w:tcBorders>
              <w:top w:val="single" w:sz="5" w:space="0" w:color="auto"/>
              <w:left w:val="single" w:sz="5" w:space="0" w:color="auto"/>
              <w:bottom w:val="single" w:sz="5" w:space="0" w:color="auto"/>
              <w:right w:val="single" w:sz="5" w:space="0" w:color="auto"/>
            </w:tcBorders>
            <w:shd w:val="clear" w:color="auto" w:fill="auto"/>
            <w:vAlign w:val="bottom"/>
          </w:tcPr>
          <w:p w:rsidR="002E6CFA" w:rsidRPr="003156C1" w:rsidRDefault="002E6CFA" w:rsidP="002E6CFA">
            <w:pPr>
              <w:wordWrap w:val="0"/>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2233" w:type="dxa"/>
            <w:tcBorders>
              <w:top w:val="single" w:sz="5" w:space="0" w:color="auto"/>
              <w:left w:val="single" w:sz="5" w:space="0" w:color="auto"/>
              <w:bottom w:val="single" w:sz="5"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9 638.35</w:t>
            </w:r>
          </w:p>
        </w:tc>
      </w:tr>
      <w:tr w:rsidR="002E6CFA" w:rsidRPr="003156C1" w:rsidTr="00C552C2">
        <w:trPr>
          <w:cantSplit/>
        </w:trPr>
        <w:tc>
          <w:tcPr>
            <w:tcW w:w="32" w:type="dxa"/>
            <w:tcBorders>
              <w:top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6" w:type="dxa"/>
            <w:tcBorders>
              <w:top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tcBorders>
              <w:top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tcBorders>
              <w:top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20" w:type="dxa"/>
            <w:tcBorders>
              <w:top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tcBorders>
              <w:top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5" w:type="dxa"/>
            <w:tcBorders>
              <w:top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tcBorders>
              <w:top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tcBorders>
              <w:top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5" w:type="dxa"/>
            <w:tcBorders>
              <w:top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0" w:type="dxa"/>
            <w:tcBorders>
              <w:top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884" w:type="dxa"/>
            <w:tcBorders>
              <w:top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3498" w:type="dxa"/>
            <w:gridSpan w:val="7"/>
            <w:tcBorders>
              <w:top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422" w:type="dxa"/>
            <w:tcBorders>
              <w:top w:val="single" w:sz="10" w:space="0" w:color="auto"/>
            </w:tcBorders>
            <w:shd w:val="clear" w:color="auto" w:fill="auto"/>
            <w:vAlign w:val="bottom"/>
          </w:tcPr>
          <w:p w:rsidR="002E6CFA" w:rsidRPr="003156C1" w:rsidRDefault="002E6CFA" w:rsidP="002E6CFA">
            <w:pPr>
              <w:rPr>
                <w:rFonts w:ascii="Times New Roman" w:eastAsiaTheme="minorEastAsia" w:hAnsi="Times New Roman" w:cs="Times New Roman"/>
                <w:sz w:val="18"/>
                <w:szCs w:val="18"/>
              </w:rPr>
            </w:pPr>
          </w:p>
        </w:tc>
        <w:tc>
          <w:tcPr>
            <w:tcW w:w="1741" w:type="dxa"/>
            <w:gridSpan w:val="4"/>
            <w:tcBorders>
              <w:top w:val="single" w:sz="10" w:space="0" w:color="auto"/>
            </w:tcBorders>
            <w:shd w:val="clear" w:color="auto" w:fill="auto"/>
            <w:vAlign w:val="bottom"/>
          </w:tcPr>
          <w:p w:rsidR="002E6CFA" w:rsidRPr="003156C1" w:rsidRDefault="002E6CFA" w:rsidP="002E6CFA">
            <w:pPr>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Итого расходов:</w:t>
            </w:r>
          </w:p>
        </w:tc>
        <w:tc>
          <w:tcPr>
            <w:tcW w:w="2233" w:type="dxa"/>
            <w:tcBorders>
              <w:top w:val="single" w:sz="5" w:space="0" w:color="auto"/>
              <w:left w:val="single" w:sz="10" w:space="0" w:color="auto"/>
              <w:bottom w:val="single" w:sz="10" w:space="0" w:color="auto"/>
              <w:right w:val="single" w:sz="10" w:space="0" w:color="auto"/>
            </w:tcBorders>
            <w:shd w:val="clear" w:color="auto" w:fill="auto"/>
            <w:vAlign w:val="bottom"/>
          </w:tcPr>
          <w:p w:rsidR="002E6CFA" w:rsidRPr="003156C1" w:rsidRDefault="002E6CFA" w:rsidP="002E6CFA">
            <w:pPr>
              <w:wordWrap w:val="0"/>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477 622.44</w:t>
            </w:r>
          </w:p>
        </w:tc>
      </w:tr>
    </w:tbl>
    <w:tbl>
      <w:tblPr>
        <w:tblStyle w:val="TableStyle0122"/>
        <w:tblW w:w="10153" w:type="dxa"/>
        <w:tblInd w:w="0" w:type="dxa"/>
        <w:tblLook w:val="04A0" w:firstRow="1" w:lastRow="0" w:firstColumn="1" w:lastColumn="0" w:noHBand="0" w:noVBand="1"/>
      </w:tblPr>
      <w:tblGrid>
        <w:gridCol w:w="10153"/>
      </w:tblGrid>
      <w:tr w:rsidR="00925E80" w:rsidRPr="003156C1" w:rsidTr="003C31E1">
        <w:trPr>
          <w:trHeight w:val="2868"/>
        </w:trPr>
        <w:tc>
          <w:tcPr>
            <w:tcW w:w="10153" w:type="dxa"/>
            <w:tcBorders>
              <w:bottom w:val="single" w:sz="4" w:space="0" w:color="auto"/>
            </w:tcBorders>
            <w:shd w:val="clear" w:color="FFFFFF" w:fill="auto"/>
            <w:vAlign w:val="center"/>
          </w:tcPr>
          <w:p w:rsidR="00925E80" w:rsidRPr="007827DB" w:rsidRDefault="00925E80" w:rsidP="00925E80">
            <w:pPr>
              <w:jc w:val="right"/>
              <w:rPr>
                <w:rFonts w:ascii="Times New Roman" w:hAnsi="Times New Roman" w:cs="Times New Roman"/>
                <w:i/>
                <w:sz w:val="18"/>
                <w:szCs w:val="18"/>
              </w:rPr>
            </w:pPr>
            <w:r w:rsidRPr="007827DB">
              <w:rPr>
                <w:rFonts w:ascii="Times New Roman" w:hAnsi="Times New Roman" w:cs="Times New Roman"/>
                <w:i/>
                <w:sz w:val="18"/>
                <w:szCs w:val="18"/>
              </w:rPr>
              <w:t xml:space="preserve">                                                                                                                                                                              Приложение 6</w:t>
            </w:r>
          </w:p>
          <w:p w:rsidR="00925E80" w:rsidRPr="007827DB" w:rsidRDefault="00925E80" w:rsidP="00925E80">
            <w:pPr>
              <w:jc w:val="right"/>
              <w:rPr>
                <w:rFonts w:ascii="Times New Roman" w:hAnsi="Times New Roman" w:cs="Times New Roman"/>
                <w:i/>
                <w:sz w:val="18"/>
                <w:szCs w:val="18"/>
              </w:rPr>
            </w:pPr>
            <w:r w:rsidRPr="007827DB">
              <w:rPr>
                <w:rFonts w:ascii="Times New Roman" w:hAnsi="Times New Roman" w:cs="Times New Roman"/>
                <w:i/>
                <w:sz w:val="18"/>
                <w:szCs w:val="18"/>
              </w:rPr>
              <w:t xml:space="preserve">                                                                                                                                               к решению Думы Хомутовского</w:t>
            </w:r>
          </w:p>
          <w:p w:rsidR="00925E80" w:rsidRPr="007827DB" w:rsidRDefault="00925E80" w:rsidP="00925E80">
            <w:pPr>
              <w:jc w:val="right"/>
              <w:rPr>
                <w:rFonts w:ascii="Times New Roman" w:hAnsi="Times New Roman" w:cs="Times New Roman"/>
                <w:i/>
                <w:sz w:val="18"/>
                <w:szCs w:val="18"/>
              </w:rPr>
            </w:pPr>
            <w:r w:rsidRPr="007827DB">
              <w:rPr>
                <w:rFonts w:ascii="Times New Roman" w:hAnsi="Times New Roman" w:cs="Times New Roman"/>
                <w:i/>
                <w:sz w:val="18"/>
                <w:szCs w:val="18"/>
              </w:rPr>
              <w:t xml:space="preserve">муниципального образования                                                                                                                                                                    </w:t>
            </w:r>
          </w:p>
          <w:p w:rsidR="00925E80" w:rsidRPr="007827DB" w:rsidRDefault="00925E80" w:rsidP="00925E80">
            <w:pPr>
              <w:jc w:val="right"/>
              <w:rPr>
                <w:rFonts w:ascii="Times New Roman" w:hAnsi="Times New Roman" w:cs="Times New Roman"/>
                <w:i/>
                <w:sz w:val="18"/>
                <w:szCs w:val="18"/>
              </w:rPr>
            </w:pPr>
            <w:r w:rsidRPr="007827DB">
              <w:rPr>
                <w:rFonts w:ascii="Times New Roman" w:hAnsi="Times New Roman" w:cs="Times New Roman"/>
                <w:i/>
                <w:sz w:val="18"/>
                <w:szCs w:val="18"/>
              </w:rPr>
              <w:t xml:space="preserve">                                                                                                                                                                       от </w:t>
            </w:r>
            <w:r w:rsidR="003C31E1" w:rsidRPr="007827DB">
              <w:rPr>
                <w:rFonts w:ascii="Times New Roman" w:hAnsi="Times New Roman" w:cs="Times New Roman"/>
                <w:i/>
                <w:sz w:val="18"/>
                <w:szCs w:val="18"/>
              </w:rPr>
              <w:t>25.04.2024</w:t>
            </w:r>
            <w:r w:rsidRPr="007827DB">
              <w:rPr>
                <w:rFonts w:ascii="Times New Roman" w:hAnsi="Times New Roman" w:cs="Times New Roman"/>
                <w:i/>
                <w:sz w:val="18"/>
                <w:szCs w:val="18"/>
              </w:rPr>
              <w:t xml:space="preserve">№ </w:t>
            </w:r>
            <w:r w:rsidR="003C31E1" w:rsidRPr="007827DB">
              <w:rPr>
                <w:rFonts w:ascii="Times New Roman" w:hAnsi="Times New Roman" w:cs="Times New Roman"/>
                <w:i/>
                <w:sz w:val="18"/>
                <w:szCs w:val="18"/>
              </w:rPr>
              <w:t>24-114</w:t>
            </w:r>
          </w:p>
          <w:tbl>
            <w:tblPr>
              <w:tblStyle w:val="TableStyle0122"/>
              <w:tblW w:w="9477" w:type="dxa"/>
              <w:tblInd w:w="0" w:type="dxa"/>
              <w:tblLook w:val="04A0" w:firstRow="1" w:lastRow="0" w:firstColumn="1" w:lastColumn="0" w:noHBand="0" w:noVBand="1"/>
            </w:tblPr>
            <w:tblGrid>
              <w:gridCol w:w="299"/>
              <w:gridCol w:w="9178"/>
            </w:tblGrid>
            <w:tr w:rsidR="00925E80" w:rsidRPr="003156C1" w:rsidTr="00925E80">
              <w:trPr>
                <w:trHeight w:val="60"/>
              </w:trPr>
              <w:tc>
                <w:tcPr>
                  <w:tcW w:w="299" w:type="dxa"/>
                  <w:shd w:val="clear" w:color="FFFFFF" w:fill="auto"/>
                </w:tcPr>
                <w:p w:rsidR="00925E80" w:rsidRPr="003156C1" w:rsidRDefault="00925E80" w:rsidP="00925E80">
                  <w:pPr>
                    <w:rPr>
                      <w:rFonts w:ascii="Times New Roman" w:hAnsi="Times New Roman" w:cs="Times New Roman"/>
                      <w:sz w:val="18"/>
                      <w:szCs w:val="18"/>
                    </w:rPr>
                  </w:pPr>
                </w:p>
              </w:tc>
              <w:tc>
                <w:tcPr>
                  <w:tcW w:w="9178" w:type="dxa"/>
                  <w:shd w:val="clear" w:color="FFFFFF" w:fill="auto"/>
                  <w:vAlign w:val="bottom"/>
                </w:tcPr>
                <w:p w:rsidR="00925E80" w:rsidRPr="003156C1" w:rsidRDefault="00925E80" w:rsidP="00925E80">
                  <w:pPr>
                    <w:rPr>
                      <w:rFonts w:ascii="Times New Roman" w:hAnsi="Times New Roman" w:cs="Times New Roman"/>
                      <w:sz w:val="18"/>
                      <w:szCs w:val="18"/>
                    </w:rPr>
                  </w:pPr>
                </w:p>
                <w:p w:rsidR="00925E80" w:rsidRPr="003156C1" w:rsidRDefault="00925E80" w:rsidP="00925E80">
                  <w:pPr>
                    <w:rPr>
                      <w:rFonts w:ascii="Times New Roman" w:hAnsi="Times New Roman" w:cs="Times New Roman"/>
                      <w:sz w:val="18"/>
                      <w:szCs w:val="18"/>
                    </w:rPr>
                  </w:pPr>
                </w:p>
                <w:p w:rsidR="00925E80" w:rsidRPr="003156C1" w:rsidRDefault="00925E80" w:rsidP="00925E80">
                  <w:pPr>
                    <w:jc w:val="center"/>
                    <w:rPr>
                      <w:rFonts w:ascii="Times New Roman" w:hAnsi="Times New Roman" w:cs="Times New Roman"/>
                      <w:sz w:val="18"/>
                      <w:szCs w:val="18"/>
                    </w:rPr>
                  </w:pPr>
                  <w:proofErr w:type="gramStart"/>
                  <w:r w:rsidRPr="003156C1">
                    <w:rPr>
                      <w:rFonts w:ascii="Times New Roman" w:hAnsi="Times New Roman" w:cs="Times New Roman"/>
                      <w:sz w:val="18"/>
                      <w:szCs w:val="18"/>
                    </w:rPr>
                    <w:t>Распределение бюджетных ассигнований по целевым статьям (муниципальным программам</w:t>
                  </w:r>
                  <w:proofErr w:type="gramEnd"/>
                </w:p>
                <w:p w:rsidR="00925E80" w:rsidRPr="003156C1" w:rsidRDefault="00925E80" w:rsidP="00925E80">
                  <w:pPr>
                    <w:jc w:val="center"/>
                    <w:rPr>
                      <w:rFonts w:ascii="Times New Roman" w:hAnsi="Times New Roman" w:cs="Times New Roman"/>
                      <w:sz w:val="18"/>
                      <w:szCs w:val="18"/>
                    </w:rPr>
                  </w:pPr>
                  <w:r w:rsidRPr="003156C1">
                    <w:rPr>
                      <w:rFonts w:ascii="Times New Roman" w:hAnsi="Times New Roman" w:cs="Times New Roman"/>
                      <w:sz w:val="18"/>
                      <w:szCs w:val="18"/>
                    </w:rPr>
                    <w:t>Хомутовского муниципального образования и непрограммным направлениям деятельности),</w:t>
                  </w:r>
                </w:p>
                <w:p w:rsidR="00925E80" w:rsidRPr="003156C1" w:rsidRDefault="00925E80" w:rsidP="00925E80">
                  <w:pPr>
                    <w:jc w:val="center"/>
                    <w:rPr>
                      <w:rFonts w:ascii="Times New Roman" w:hAnsi="Times New Roman" w:cs="Times New Roman"/>
                      <w:sz w:val="18"/>
                      <w:szCs w:val="18"/>
                    </w:rPr>
                  </w:pPr>
                  <w:r w:rsidRPr="003156C1">
                    <w:rPr>
                      <w:rFonts w:ascii="Times New Roman" w:hAnsi="Times New Roman" w:cs="Times New Roman"/>
                      <w:sz w:val="18"/>
                      <w:szCs w:val="18"/>
                    </w:rPr>
                    <w:t>видам расходов, разделам, подразделам классификации расходов бюджетов на плановый период 2025 и 2026 годов</w:t>
                  </w:r>
                </w:p>
                <w:p w:rsidR="00925E80" w:rsidRPr="003156C1" w:rsidRDefault="00925E80" w:rsidP="00925E80">
                  <w:pPr>
                    <w:rPr>
                      <w:rFonts w:ascii="Times New Roman" w:hAnsi="Times New Roman" w:cs="Times New Roman"/>
                      <w:sz w:val="18"/>
                      <w:szCs w:val="18"/>
                    </w:rPr>
                  </w:pPr>
                </w:p>
                <w:p w:rsidR="00925E80" w:rsidRPr="003156C1" w:rsidRDefault="00925E80" w:rsidP="00925E80">
                  <w:pPr>
                    <w:rPr>
                      <w:rFonts w:ascii="Times New Roman" w:hAnsi="Times New Roman" w:cs="Times New Roman"/>
                      <w:sz w:val="18"/>
                      <w:szCs w:val="18"/>
                    </w:rPr>
                  </w:pPr>
                  <w:r w:rsidRPr="003156C1">
                    <w:rPr>
                      <w:rFonts w:ascii="Times New Roman" w:hAnsi="Times New Roman" w:cs="Times New Roman"/>
                      <w:sz w:val="18"/>
                      <w:szCs w:val="18"/>
                    </w:rPr>
                    <w:t>Единица измерения: тыс. руб.</w:t>
                  </w:r>
                </w:p>
                <w:p w:rsidR="00925E80" w:rsidRPr="003156C1" w:rsidRDefault="00925E80" w:rsidP="00925E80">
                  <w:pPr>
                    <w:rPr>
                      <w:rFonts w:ascii="Times New Roman" w:hAnsi="Times New Roman" w:cs="Times New Roman"/>
                      <w:sz w:val="18"/>
                      <w:szCs w:val="18"/>
                    </w:rPr>
                  </w:pPr>
                </w:p>
              </w:tc>
            </w:tr>
          </w:tbl>
          <w:p w:rsidR="00925E80" w:rsidRPr="003156C1" w:rsidRDefault="00925E80" w:rsidP="00925E80">
            <w:pPr>
              <w:rPr>
                <w:rFonts w:ascii="Times New Roman" w:hAnsi="Times New Roman" w:cs="Times New Roman"/>
                <w:sz w:val="18"/>
                <w:szCs w:val="18"/>
              </w:rPr>
            </w:pPr>
          </w:p>
        </w:tc>
      </w:tr>
    </w:tbl>
    <w:p w:rsidR="002E6CFA" w:rsidRPr="003156C1" w:rsidRDefault="002E6CFA" w:rsidP="002E6CFA">
      <w:pPr>
        <w:spacing w:after="200" w:line="276" w:lineRule="auto"/>
        <w:ind w:left="0" w:firstLine="0"/>
        <w:jc w:val="left"/>
        <w:rPr>
          <w:rFonts w:eastAsiaTheme="minorEastAsia"/>
          <w:sz w:val="18"/>
          <w:szCs w:val="18"/>
        </w:rPr>
      </w:pPr>
    </w:p>
    <w:p w:rsidR="002E6CFA" w:rsidRPr="003156C1" w:rsidRDefault="002E6CFA" w:rsidP="002E6CFA">
      <w:pPr>
        <w:spacing w:line="259" w:lineRule="auto"/>
        <w:ind w:left="284" w:firstLine="284"/>
        <w:jc w:val="left"/>
        <w:rPr>
          <w:rFonts w:eastAsiaTheme="minorEastAsia"/>
          <w:sz w:val="18"/>
          <w:szCs w:val="18"/>
        </w:rPr>
      </w:pPr>
    </w:p>
    <w:tbl>
      <w:tblPr>
        <w:tblStyle w:val="TableStyle0102"/>
        <w:tblW w:w="4884" w:type="pct"/>
        <w:tblInd w:w="148" w:type="dxa"/>
        <w:tblLook w:val="04A0" w:firstRow="1" w:lastRow="0" w:firstColumn="1" w:lastColumn="0" w:noHBand="0" w:noVBand="1"/>
      </w:tblPr>
      <w:tblGrid>
        <w:gridCol w:w="4766"/>
        <w:gridCol w:w="2252"/>
        <w:gridCol w:w="563"/>
        <w:gridCol w:w="1115"/>
        <w:gridCol w:w="1152"/>
      </w:tblGrid>
      <w:tr w:rsidR="00925E80" w:rsidRPr="003156C1" w:rsidTr="00925E80">
        <w:trPr>
          <w:cantSplit/>
          <w:trHeight w:val="180"/>
        </w:trPr>
        <w:tc>
          <w:tcPr>
            <w:tcW w:w="4429" w:type="dxa"/>
            <w:tcBorders>
              <w:top w:val="single" w:sz="5" w:space="0" w:color="auto"/>
              <w:left w:val="single" w:sz="5" w:space="0" w:color="auto"/>
              <w:bottom w:val="single" w:sz="5" w:space="0" w:color="auto"/>
            </w:tcBorders>
            <w:shd w:val="clear" w:color="auto" w:fill="auto"/>
            <w:vAlign w:val="center"/>
          </w:tcPr>
          <w:p w:rsidR="00925E80" w:rsidRPr="003156C1" w:rsidRDefault="00925E80" w:rsidP="00925E80">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Наименование</w:t>
            </w:r>
          </w:p>
        </w:tc>
        <w:tc>
          <w:tcPr>
            <w:tcW w:w="2092" w:type="dxa"/>
            <w:tcBorders>
              <w:top w:val="single" w:sz="5" w:space="0" w:color="auto"/>
              <w:left w:val="single" w:sz="5" w:space="0" w:color="auto"/>
              <w:bottom w:val="single" w:sz="5" w:space="0" w:color="auto"/>
              <w:right w:val="single" w:sz="5" w:space="0" w:color="auto"/>
            </w:tcBorders>
            <w:shd w:val="clear" w:color="auto" w:fill="auto"/>
            <w:vAlign w:val="center"/>
          </w:tcPr>
          <w:p w:rsidR="00925E80" w:rsidRPr="003156C1" w:rsidRDefault="00925E80" w:rsidP="00925E80">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Целевая статья</w:t>
            </w:r>
          </w:p>
        </w:tc>
        <w:tc>
          <w:tcPr>
            <w:tcW w:w="523" w:type="dxa"/>
            <w:tcBorders>
              <w:top w:val="single" w:sz="5" w:space="0" w:color="auto"/>
              <w:left w:val="single" w:sz="5" w:space="0" w:color="auto"/>
              <w:bottom w:val="single" w:sz="5" w:space="0" w:color="auto"/>
              <w:right w:val="single" w:sz="5" w:space="0" w:color="auto"/>
            </w:tcBorders>
            <w:shd w:val="clear" w:color="auto" w:fill="auto"/>
            <w:vAlign w:val="center"/>
          </w:tcPr>
          <w:p w:rsidR="00925E80" w:rsidRPr="003156C1" w:rsidRDefault="00925E80" w:rsidP="00925E80">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Вид рас-</w:t>
            </w:r>
          </w:p>
          <w:p w:rsidR="00925E80" w:rsidRPr="003156C1" w:rsidRDefault="00925E80" w:rsidP="00925E80">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хода</w:t>
            </w:r>
          </w:p>
        </w:tc>
        <w:tc>
          <w:tcPr>
            <w:tcW w:w="1036" w:type="dxa"/>
            <w:tcBorders>
              <w:top w:val="single" w:sz="5" w:space="0" w:color="auto"/>
              <w:left w:val="single" w:sz="5" w:space="0" w:color="auto"/>
              <w:bottom w:val="single" w:sz="5" w:space="0" w:color="auto"/>
              <w:right w:val="single" w:sz="5" w:space="0" w:color="auto"/>
            </w:tcBorders>
            <w:shd w:val="clear" w:color="auto" w:fill="auto"/>
            <w:vAlign w:val="center"/>
          </w:tcPr>
          <w:p w:rsidR="00925E80" w:rsidRPr="003156C1" w:rsidRDefault="00925E80" w:rsidP="00925E80">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2025 год</w:t>
            </w:r>
          </w:p>
        </w:tc>
        <w:tc>
          <w:tcPr>
            <w:tcW w:w="1070" w:type="dxa"/>
            <w:tcBorders>
              <w:top w:val="single" w:sz="5" w:space="0" w:color="auto"/>
              <w:left w:val="single" w:sz="5" w:space="0" w:color="auto"/>
              <w:bottom w:val="single" w:sz="5" w:space="0" w:color="auto"/>
              <w:right w:val="single" w:sz="5" w:space="0" w:color="auto"/>
            </w:tcBorders>
            <w:shd w:val="clear" w:color="auto" w:fill="auto"/>
            <w:vAlign w:val="center"/>
          </w:tcPr>
          <w:p w:rsidR="00925E80" w:rsidRPr="003156C1" w:rsidRDefault="00925E80" w:rsidP="00925E80">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2026 год</w:t>
            </w:r>
          </w:p>
        </w:tc>
      </w:tr>
    </w:tbl>
    <w:tbl>
      <w:tblPr>
        <w:tblStyle w:val="TableStyle192"/>
        <w:tblW w:w="4884" w:type="pct"/>
        <w:tblInd w:w="148" w:type="dxa"/>
        <w:tblLayout w:type="fixed"/>
        <w:tblLook w:val="04A0" w:firstRow="1" w:lastRow="0" w:firstColumn="1" w:lastColumn="0" w:noHBand="0" w:noVBand="1"/>
      </w:tblPr>
      <w:tblGrid>
        <w:gridCol w:w="351"/>
        <w:gridCol w:w="28"/>
        <w:gridCol w:w="28"/>
        <w:gridCol w:w="29"/>
        <w:gridCol w:w="29"/>
        <w:gridCol w:w="32"/>
        <w:gridCol w:w="23"/>
        <w:gridCol w:w="32"/>
        <w:gridCol w:w="32"/>
        <w:gridCol w:w="47"/>
        <w:gridCol w:w="32"/>
        <w:gridCol w:w="1318"/>
        <w:gridCol w:w="2164"/>
        <w:gridCol w:w="10"/>
        <w:gridCol w:w="631"/>
        <w:gridCol w:w="36"/>
        <w:gridCol w:w="382"/>
        <w:gridCol w:w="17"/>
        <w:gridCol w:w="260"/>
        <w:gridCol w:w="8"/>
        <w:gridCol w:w="397"/>
        <w:gridCol w:w="14"/>
        <w:gridCol w:w="1043"/>
        <w:gridCol w:w="661"/>
        <w:gridCol w:w="1055"/>
        <w:gridCol w:w="12"/>
        <w:gridCol w:w="1177"/>
      </w:tblGrid>
      <w:tr w:rsidR="00925E80" w:rsidRPr="003156C1" w:rsidTr="00925E80">
        <w:trPr>
          <w:cantSplit/>
          <w:trHeight w:val="206"/>
          <w:tblHeader/>
        </w:trPr>
        <w:tc>
          <w:tcPr>
            <w:tcW w:w="3852" w:type="dxa"/>
            <w:gridSpan w:val="13"/>
            <w:tcBorders>
              <w:top w:val="none" w:sz="5" w:space="0" w:color="auto"/>
              <w:left w:val="single" w:sz="5" w:space="0" w:color="auto"/>
              <w:bottom w:val="single" w:sz="10" w:space="0" w:color="auto"/>
              <w:right w:val="single" w:sz="4" w:space="0" w:color="auto"/>
            </w:tcBorders>
            <w:shd w:val="clear" w:color="auto" w:fill="auto"/>
            <w:vAlign w:val="center"/>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595" w:type="dxa"/>
            <w:gridSpan w:val="2"/>
            <w:tcBorders>
              <w:top w:val="none" w:sz="5" w:space="0" w:color="auto"/>
              <w:left w:val="single" w:sz="4" w:space="0" w:color="auto"/>
              <w:bottom w:val="single" w:sz="10" w:space="0" w:color="auto"/>
            </w:tcBorders>
            <w:shd w:val="clear" w:color="auto" w:fill="auto"/>
            <w:vAlign w:val="center"/>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004" w:type="dxa"/>
            <w:gridSpan w:val="8"/>
            <w:tcBorders>
              <w:top w:val="single" w:sz="5" w:space="0" w:color="auto"/>
              <w:left w:val="single" w:sz="5" w:space="0" w:color="auto"/>
              <w:bottom w:val="single" w:sz="10" w:space="0" w:color="auto"/>
              <w:right w:val="single" w:sz="5" w:space="0" w:color="auto"/>
            </w:tcBorders>
            <w:shd w:val="clear" w:color="auto" w:fill="auto"/>
            <w:vAlign w:val="center"/>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614" w:type="dxa"/>
            <w:tcBorders>
              <w:top w:val="none" w:sz="5" w:space="0" w:color="auto"/>
              <w:left w:val="single" w:sz="5" w:space="0" w:color="auto"/>
              <w:bottom w:val="single" w:sz="10" w:space="0" w:color="auto"/>
              <w:right w:val="single" w:sz="5" w:space="0" w:color="auto"/>
            </w:tcBorders>
            <w:shd w:val="clear" w:color="auto" w:fill="auto"/>
            <w:vAlign w:val="center"/>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980" w:type="dxa"/>
            <w:tcBorders>
              <w:top w:val="single" w:sz="5" w:space="0" w:color="auto"/>
              <w:left w:val="single" w:sz="5" w:space="0" w:color="auto"/>
              <w:bottom w:val="single" w:sz="10"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1105"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w:t>
            </w:r>
          </w:p>
        </w:tc>
      </w:tr>
      <w:tr w:rsidR="00925E80" w:rsidRPr="003156C1" w:rsidTr="00925E80">
        <w:trPr>
          <w:cantSplit/>
          <w:trHeight w:val="206"/>
        </w:trPr>
        <w:tc>
          <w:tcPr>
            <w:tcW w:w="3852" w:type="dxa"/>
            <w:gridSpan w:val="13"/>
            <w:tcBorders>
              <w:top w:val="single" w:sz="5" w:space="0" w:color="auto"/>
              <w:left w:val="single" w:sz="10"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Программные расходы</w:t>
            </w:r>
          </w:p>
        </w:tc>
        <w:tc>
          <w:tcPr>
            <w:tcW w:w="595"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3"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613" w:type="dxa"/>
            <w:gridSpan w:val="3"/>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w:t>
            </w:r>
          </w:p>
        </w:tc>
        <w:tc>
          <w:tcPr>
            <w:tcW w:w="376" w:type="dxa"/>
            <w:gridSpan w:val="2"/>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82" w:type="dxa"/>
            <w:gridSpan w:val="2"/>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00000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80" w:type="dxa"/>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73 870.84</w:t>
            </w:r>
          </w:p>
        </w:tc>
        <w:tc>
          <w:tcPr>
            <w:tcW w:w="1105" w:type="dxa"/>
            <w:gridSpan w:val="2"/>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71 167.48</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27"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Дорожное хозяйство</w:t>
            </w:r>
          </w:p>
        </w:tc>
        <w:tc>
          <w:tcPr>
            <w:tcW w:w="628" w:type="dxa"/>
            <w:gridSpan w:val="3"/>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00000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73 870.84</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71 167.48</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0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628" w:type="dxa"/>
            <w:gridSpan w:val="3"/>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99000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26 390.10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27 306.00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0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мероприятия</w:t>
            </w:r>
          </w:p>
        </w:tc>
        <w:tc>
          <w:tcPr>
            <w:tcW w:w="628" w:type="dxa"/>
            <w:gridSpan w:val="3"/>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26 390.10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27 306.00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75"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628" w:type="dxa"/>
            <w:gridSpan w:val="3"/>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26 390.10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27 306.00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48"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628" w:type="dxa"/>
            <w:gridSpan w:val="3"/>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26 390.10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27 306.00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2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628" w:type="dxa"/>
            <w:gridSpan w:val="3"/>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26 390.10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27 306.00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2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Дорожное хозяйство (дорожные фонды)</w:t>
            </w:r>
          </w:p>
        </w:tc>
        <w:tc>
          <w:tcPr>
            <w:tcW w:w="628" w:type="dxa"/>
            <w:gridSpan w:val="3"/>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0409</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26 390.10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27 306.00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01"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w:t>
            </w:r>
          </w:p>
        </w:tc>
        <w:tc>
          <w:tcPr>
            <w:tcW w:w="628" w:type="dxa"/>
            <w:gridSpan w:val="3"/>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S2916</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47 480.74</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43 861.48</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75"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628" w:type="dxa"/>
            <w:gridSpan w:val="3"/>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S2916</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47 480.74</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43 861.48</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48"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628" w:type="dxa"/>
            <w:gridSpan w:val="3"/>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S2916</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47 480.74</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43 861.48</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2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628" w:type="dxa"/>
            <w:gridSpan w:val="3"/>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S2916</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47 480.74</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43 861.48</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21" w:type="dxa"/>
            <w:gridSpan w:val="8"/>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Дорожное хозяйство (дорожные фонды)</w:t>
            </w:r>
          </w:p>
        </w:tc>
        <w:tc>
          <w:tcPr>
            <w:tcW w:w="628" w:type="dxa"/>
            <w:gridSpan w:val="3"/>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0409</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S2916</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47 480.74</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43 861.48</w:t>
            </w:r>
          </w:p>
        </w:tc>
      </w:tr>
      <w:tr w:rsidR="00925E80" w:rsidRPr="003156C1" w:rsidTr="00925E80">
        <w:trPr>
          <w:cantSplit/>
          <w:trHeight w:val="206"/>
        </w:trPr>
        <w:tc>
          <w:tcPr>
            <w:tcW w:w="3861" w:type="dxa"/>
            <w:gridSpan w:val="14"/>
            <w:tcBorders>
              <w:top w:val="single" w:sz="5" w:space="0" w:color="auto"/>
              <w:left w:val="single" w:sz="10"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Непрограммные расходы органов местного самоуправления</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71" w:type="dxa"/>
            <w:gridSpan w:val="2"/>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49"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w:t>
            </w:r>
          </w:p>
        </w:tc>
        <w:tc>
          <w:tcPr>
            <w:tcW w:w="3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82" w:type="dxa"/>
            <w:gridSpan w:val="2"/>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00000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80" w:type="dxa"/>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130 628.42</w:t>
            </w:r>
          </w:p>
        </w:tc>
        <w:tc>
          <w:tcPr>
            <w:tcW w:w="1105" w:type="dxa"/>
            <w:gridSpan w:val="2"/>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126 959.38</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36"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00000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118 913.84</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115 076.30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10"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118 913.84</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115 076.30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10"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45 283.69</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44 662.88</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8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45 183.00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44 562.19</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57"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45 183.00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44 562.19</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государственных (муниципальных) органов</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34 744.91</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34 578.13</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0104</w:t>
            </w:r>
          </w:p>
          <w:p w:rsidR="00925E80" w:rsidRPr="003156C1" w:rsidRDefault="00925E80" w:rsidP="00925E80">
            <w:pPr>
              <w:spacing w:after="160" w:line="259" w:lineRule="auto"/>
              <w:rPr>
                <w:rFonts w:ascii="Times New Roman" w:eastAsiaTheme="minorEastAsia" w:hAnsi="Times New Roman" w:cs="Times New Roman"/>
                <w:sz w:val="18"/>
                <w:szCs w:val="18"/>
              </w:rPr>
            </w:pPr>
          </w:p>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33 225.13</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33 124.43</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0102</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1 519.78</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1 453.70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10 438.09</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9 984.06</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0104</w:t>
            </w:r>
          </w:p>
          <w:p w:rsidR="00925E80" w:rsidRPr="003156C1" w:rsidRDefault="00925E80" w:rsidP="00925E80">
            <w:pPr>
              <w:spacing w:after="160" w:line="259" w:lineRule="auto"/>
              <w:rPr>
                <w:rFonts w:ascii="Times New Roman" w:eastAsiaTheme="minorEastAsia" w:hAnsi="Times New Roman" w:cs="Times New Roman"/>
                <w:sz w:val="18"/>
                <w:szCs w:val="18"/>
              </w:rPr>
            </w:pPr>
          </w:p>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10 041.32</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9 604.55</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0102</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396.77</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379.51</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8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бюджетные ассигнования</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800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100.69</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100.69</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57"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налогов, сборов и иных платежей</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100.69</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100.69</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налога на имущество организаций и земельного налога</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91.86</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91.86</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91 .86</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91.86</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прочих налогов, сборов</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8.83</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8.83</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8.83</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8.83</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10"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71 887.83</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68 822.93</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8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70 922.06</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67 857.15</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57"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Расходы на выплаты персоналу казенных учреждений</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70 922.06</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67 857.15</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учреждений</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54 487.27</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53 143.23</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17 855.08</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17 855.08</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29 747.31</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28 403.27</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1102</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5 354.04</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5 354.04</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Транспорт</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0408</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1 530.84</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1 530.84</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16 434.78</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14 713.92</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5 414.47</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4 315.96</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9 228.47</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8 606.12</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1102</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1 436.76</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1 436.76</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Транспорт</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0408</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355.08</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355.08</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8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бюджетные ассигнования</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800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965.78</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965.78</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57"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налогов, сборов и иных платежей</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965.78</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965.78</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налога на имущество организаций и земельного налога</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949.81</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949.81</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193.37</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193.37</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0801</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589.54</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589.54</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1102</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166.90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166.90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прочих налогов, сборов</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15.97</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15.97</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15.61</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15.61</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1102</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0.36</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0.36</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10"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Резервный фонд администрации муниципального образования</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60004</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8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бюджетные ассигнования</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60004</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800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Резервные средства</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60004</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870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Резервные фонды</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0111</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60004</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870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10"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Доплаты к пенсиям муниципальных служащих</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60018</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8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Социальное обеспечение и иные выплаты населению</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60018</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57"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Публичные нормативные социальные выплаты гражданам</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60018</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пенсии, социальные доплаты к пенсиям</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60018</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312</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Пенсионное обеспечение</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1001</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60018</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312</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10"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муниципального долга</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60019</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189.62</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37.79</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8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государственного (муниципального) долга</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60019</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700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189.62</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37.79</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муниципального долга</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60019</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189.62</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37.79</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государственного (муниципального) внутреннего долга</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1301</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60019</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189.62</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37.79</w:t>
            </w: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межбюджетные трансферты</w:t>
            </w:r>
            <w:r w:rsidRPr="003156C1">
              <w:rPr>
                <w:rFonts w:ascii="Times New Roman" w:eastAsiaTheme="minorEastAsia" w:hAnsi="Times New Roman" w:cs="Times New Roman"/>
                <w:sz w:val="18"/>
                <w:szCs w:val="18"/>
              </w:rPr>
              <w:tab/>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60020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Межбюджетные трансферты</w:t>
            </w:r>
            <w:r w:rsidRPr="003156C1">
              <w:rPr>
                <w:rFonts w:ascii="Times New Roman" w:eastAsiaTheme="minorEastAsia" w:hAnsi="Times New Roman" w:cs="Times New Roman"/>
                <w:sz w:val="18"/>
                <w:szCs w:val="18"/>
              </w:rPr>
              <w:tab/>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60020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540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межбюджетные трансферты</w:t>
            </w:r>
            <w:r w:rsidRPr="003156C1">
              <w:rPr>
                <w:rFonts w:ascii="Times New Roman" w:eastAsiaTheme="minorEastAsia" w:hAnsi="Times New Roman" w:cs="Times New Roman"/>
                <w:sz w:val="18"/>
                <w:szCs w:val="18"/>
              </w:rPr>
              <w:tab/>
            </w:r>
            <w:r w:rsidRPr="003156C1">
              <w:rPr>
                <w:rFonts w:ascii="Times New Roman" w:eastAsiaTheme="minorEastAsia" w:hAnsi="Times New Roman" w:cs="Times New Roman"/>
                <w:sz w:val="18"/>
                <w:szCs w:val="18"/>
              </w:rPr>
              <w:tab/>
            </w:r>
            <w:r w:rsidRPr="003156C1">
              <w:rPr>
                <w:rFonts w:ascii="Times New Roman" w:eastAsiaTheme="minorEastAsia" w:hAnsi="Times New Roman" w:cs="Times New Roman"/>
                <w:sz w:val="18"/>
                <w:szCs w:val="18"/>
              </w:rPr>
              <w:tab/>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60020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540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r>
      <w:tr w:rsidR="00925E80" w:rsidRPr="003156C1" w:rsidTr="00925E80">
        <w:trPr>
          <w:cantSplit/>
          <w:trHeight w:val="293"/>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Прочие межбюджетные трансферты</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1403</w:t>
            </w:r>
          </w:p>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60020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540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r>
      <w:tr w:rsidR="00925E80" w:rsidRPr="003156C1" w:rsidTr="00925E80">
        <w:trPr>
          <w:cantSplit/>
          <w:trHeight w:val="206"/>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36"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Непрограммные расходы органов местного самоуправления за счет средств областного бюджета</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00000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r>
      <w:tr w:rsidR="00925E80" w:rsidRPr="003156C1" w:rsidTr="00925E80">
        <w:trPr>
          <w:cantSplit/>
          <w:trHeight w:val="2141"/>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10"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73150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r>
      <w:tr w:rsidR="00925E80" w:rsidRPr="003156C1" w:rsidTr="00925E80">
        <w:trPr>
          <w:cantSplit/>
          <w:trHeight w:val="858"/>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8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73150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r>
      <w:tr w:rsidR="00925E80" w:rsidRPr="003156C1" w:rsidTr="00925E80">
        <w:trPr>
          <w:cantSplit/>
          <w:trHeight w:val="1181"/>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57"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73150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r>
      <w:tr w:rsidR="00925E80" w:rsidRPr="003156C1" w:rsidTr="00925E80">
        <w:trPr>
          <w:cantSplit/>
          <w:trHeight w:val="537"/>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73150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r>
      <w:tr w:rsidR="00925E80" w:rsidRPr="003156C1" w:rsidTr="00925E80">
        <w:trPr>
          <w:cantSplit/>
          <w:trHeight w:val="558"/>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расходы</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0113</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73150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r>
      <w:tr w:rsidR="00925E80" w:rsidRPr="003156C1" w:rsidTr="00925E80">
        <w:trPr>
          <w:cantSplit/>
          <w:trHeight w:val="757"/>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36"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Непрограммные расходы органов местного самоуправления за счет средств федерального бюджета</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00000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1 739.40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1 907.90</w:t>
            </w:r>
          </w:p>
        </w:tc>
      </w:tr>
      <w:tr w:rsidR="00925E80" w:rsidRPr="003156C1" w:rsidTr="00925E80">
        <w:trPr>
          <w:cantSplit/>
          <w:trHeight w:val="910"/>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10"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Осуществление первичного воинского учета на территориях, где отсутствуют военные комиссариаты</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1 739.40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1 907.90</w:t>
            </w:r>
          </w:p>
        </w:tc>
      </w:tr>
      <w:tr w:rsidR="00925E80" w:rsidRPr="003156C1" w:rsidTr="00925E80">
        <w:trPr>
          <w:cantSplit/>
          <w:trHeight w:val="1562"/>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8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1 292.00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1 292.00</w:t>
            </w:r>
          </w:p>
        </w:tc>
      </w:tr>
      <w:tr w:rsidR="00925E80" w:rsidRPr="003156C1" w:rsidTr="00925E80">
        <w:trPr>
          <w:cantSplit/>
          <w:trHeight w:val="858"/>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57"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1 292.00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1 292.00</w:t>
            </w:r>
          </w:p>
        </w:tc>
      </w:tr>
      <w:tr w:rsidR="00925E80" w:rsidRPr="003156C1" w:rsidTr="00925E80">
        <w:trPr>
          <w:cantSplit/>
          <w:trHeight w:val="1095"/>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государственных (муниципальных) органов</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992.32</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992.32</w:t>
            </w:r>
          </w:p>
        </w:tc>
      </w:tr>
      <w:tr w:rsidR="00925E80" w:rsidRPr="003156C1" w:rsidTr="00925E80">
        <w:trPr>
          <w:cantSplit/>
          <w:trHeight w:val="537"/>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Мобилизационная и вневойсковая подготовка</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0203</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992.32</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992.32</w:t>
            </w:r>
          </w:p>
        </w:tc>
      </w:tr>
      <w:tr w:rsidR="00925E80" w:rsidRPr="003156C1" w:rsidTr="00925E80">
        <w:trPr>
          <w:cantSplit/>
          <w:trHeight w:val="1502"/>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299.68</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299.68</w:t>
            </w:r>
          </w:p>
        </w:tc>
      </w:tr>
      <w:tr w:rsidR="00925E80" w:rsidRPr="003156C1" w:rsidTr="00925E80">
        <w:trPr>
          <w:cantSplit/>
          <w:trHeight w:val="558"/>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Мобилизационная и вневойсковая подготовка</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0203</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299.68</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299.68</w:t>
            </w:r>
          </w:p>
        </w:tc>
      </w:tr>
      <w:tr w:rsidR="00925E80" w:rsidRPr="003156C1" w:rsidTr="00925E80">
        <w:trPr>
          <w:cantSplit/>
          <w:trHeight w:val="858"/>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8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447.40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615.90</w:t>
            </w:r>
          </w:p>
        </w:tc>
      </w:tr>
      <w:tr w:rsidR="00925E80" w:rsidRPr="003156C1" w:rsidTr="00925E80">
        <w:trPr>
          <w:cantSplit/>
          <w:trHeight w:val="1181"/>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57"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447.40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615.90</w:t>
            </w:r>
          </w:p>
        </w:tc>
      </w:tr>
      <w:tr w:rsidR="00925E80" w:rsidRPr="003156C1" w:rsidTr="00925E80">
        <w:trPr>
          <w:cantSplit/>
          <w:trHeight w:val="558"/>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447.40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615.90</w:t>
            </w:r>
          </w:p>
        </w:tc>
      </w:tr>
      <w:tr w:rsidR="00925E80" w:rsidRPr="003156C1" w:rsidTr="00925E80">
        <w:trPr>
          <w:cantSplit/>
          <w:trHeight w:val="537"/>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Мобилизационная и вневойсковая подготовка</w:t>
            </w:r>
          </w:p>
        </w:tc>
        <w:tc>
          <w:tcPr>
            <w:tcW w:w="619" w:type="dxa"/>
            <w:gridSpan w:val="2"/>
            <w:tcBorders>
              <w:top w:val="single" w:sz="5" w:space="0" w:color="auto"/>
              <w:left w:val="single" w:sz="4" w:space="0" w:color="auto"/>
              <w:bottom w:val="single" w:sz="5" w:space="0" w:color="auto"/>
            </w:tcBorders>
            <w:shd w:val="clear" w:color="auto" w:fill="auto"/>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0203</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447.40</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615.90</w:t>
            </w:r>
          </w:p>
        </w:tc>
      </w:tr>
      <w:tr w:rsidR="00925E80" w:rsidRPr="003156C1" w:rsidTr="00925E80">
        <w:trPr>
          <w:cantSplit/>
          <w:trHeight w:val="858"/>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36" w:type="dxa"/>
            <w:gridSpan w:val="13"/>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Непрограммные расходы органов местного самоуправления</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00000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925E80" w:rsidRPr="003156C1" w:rsidTr="00925E80">
        <w:trPr>
          <w:cantSplit/>
          <w:trHeight w:val="858"/>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10" w:type="dxa"/>
            <w:gridSpan w:val="12"/>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мероприятий перечня проектов народных инициатив</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925E80" w:rsidRPr="003156C1" w:rsidTr="00925E80">
        <w:trPr>
          <w:cantSplit/>
          <w:trHeight w:val="880"/>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84" w:type="dxa"/>
            <w:gridSpan w:val="11"/>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925E80" w:rsidRPr="003156C1" w:rsidTr="00925E80">
        <w:trPr>
          <w:cantSplit/>
          <w:trHeight w:val="1181"/>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57" w:type="dxa"/>
            <w:gridSpan w:val="10"/>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240</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925E80" w:rsidRPr="003156C1" w:rsidTr="00925E80">
        <w:trPr>
          <w:cantSplit/>
          <w:trHeight w:val="558"/>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925E80" w:rsidRPr="003156C1" w:rsidTr="00925E80">
        <w:trPr>
          <w:cantSplit/>
          <w:trHeight w:val="1074"/>
        </w:trPr>
        <w:tc>
          <w:tcPr>
            <w:tcW w:w="325" w:type="dxa"/>
            <w:tcBorders>
              <w:left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430" w:type="dxa"/>
            <w:gridSpan w:val="9"/>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619" w:type="dxa"/>
            <w:gridSpan w:val="2"/>
            <w:tcBorders>
              <w:top w:val="single" w:sz="5" w:space="0" w:color="auto"/>
              <w:left w:val="single" w:sz="4"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0503</w:t>
            </w:r>
          </w:p>
        </w:tc>
        <w:tc>
          <w:tcPr>
            <w:tcW w:w="355" w:type="dxa"/>
            <w:tcBorders>
              <w:top w:val="single" w:sz="5" w:space="0" w:color="auto"/>
              <w:left w:val="single"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258" w:type="dxa"/>
            <w:gridSpan w:val="2"/>
            <w:tcBorders>
              <w:top w:val="single" w:sz="5" w:space="0" w:color="auto"/>
              <w:left w:val="dotted" w:sz="5" w:space="0" w:color="auto"/>
              <w:bottom w:val="single" w:sz="5" w:space="0" w:color="auto"/>
              <w:right w:val="dotted"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389" w:type="dxa"/>
            <w:gridSpan w:val="3"/>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969" w:type="dxa"/>
            <w:tcBorders>
              <w:top w:val="single" w:sz="5" w:space="0" w:color="auto"/>
              <w:left w:val="dotted"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614" w:type="dxa"/>
            <w:tcBorders>
              <w:top w:val="single" w:sz="5" w:space="0" w:color="auto"/>
              <w:left w:val="single" w:sz="5" w:space="0" w:color="auto"/>
              <w:bottom w:val="single" w:sz="5"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991" w:type="dxa"/>
            <w:gridSpan w:val="2"/>
            <w:tcBorders>
              <w:top w:val="single" w:sz="5" w:space="0" w:color="auto"/>
              <w:left w:val="single" w:sz="5" w:space="0" w:color="auto"/>
              <w:bottom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c>
          <w:tcPr>
            <w:tcW w:w="1094" w:type="dxa"/>
            <w:tcBorders>
              <w:top w:val="single" w:sz="5" w:space="0" w:color="auto"/>
              <w:left w:val="single" w:sz="5" w:space="0" w:color="auto"/>
              <w:bottom w:val="single" w:sz="5"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925E80" w:rsidRPr="003156C1" w:rsidTr="00925E80">
        <w:trPr>
          <w:cantSplit/>
          <w:trHeight w:val="558"/>
        </w:trPr>
        <w:tc>
          <w:tcPr>
            <w:tcW w:w="325" w:type="dxa"/>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 w:type="dxa"/>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7" w:type="dxa"/>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0" w:type="dxa"/>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1" w:type="dxa"/>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0" w:type="dxa"/>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0" w:type="dxa"/>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44" w:type="dxa"/>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0" w:type="dxa"/>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1225" w:type="dxa"/>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639" w:type="dxa"/>
            <w:gridSpan w:val="4"/>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355" w:type="dxa"/>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p>
        </w:tc>
        <w:tc>
          <w:tcPr>
            <w:tcW w:w="2230" w:type="dxa"/>
            <w:gridSpan w:val="7"/>
            <w:tcBorders>
              <w:top w:val="single" w:sz="10"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Итого расходов:</w:t>
            </w:r>
          </w:p>
        </w:tc>
        <w:tc>
          <w:tcPr>
            <w:tcW w:w="991" w:type="dxa"/>
            <w:gridSpan w:val="2"/>
            <w:tcBorders>
              <w:top w:val="single" w:sz="5" w:space="0" w:color="auto"/>
              <w:left w:val="single" w:sz="10" w:space="0" w:color="auto"/>
              <w:bottom w:val="single" w:sz="10" w:space="0" w:color="auto"/>
              <w:right w:val="single" w:sz="5"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204 500.26</w:t>
            </w:r>
          </w:p>
        </w:tc>
        <w:tc>
          <w:tcPr>
            <w:tcW w:w="1094" w:type="dxa"/>
            <w:tcBorders>
              <w:top w:val="single" w:sz="5" w:space="0" w:color="auto"/>
              <w:left w:val="single" w:sz="5" w:space="0" w:color="auto"/>
              <w:bottom w:val="single" w:sz="10" w:space="0" w:color="auto"/>
              <w:right w:val="single" w:sz="4" w:space="0" w:color="auto"/>
            </w:tcBorders>
            <w:shd w:val="clear" w:color="auto" w:fill="auto"/>
            <w:vAlign w:val="bottom"/>
          </w:tcPr>
          <w:p w:rsidR="00925E80" w:rsidRPr="003156C1" w:rsidRDefault="00925E80" w:rsidP="00925E80">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198 126.86</w:t>
            </w:r>
          </w:p>
        </w:tc>
      </w:tr>
    </w:tbl>
    <w:tbl>
      <w:tblPr>
        <w:tblStyle w:val="TableStyle078"/>
        <w:tblW w:w="9835" w:type="dxa"/>
        <w:tblInd w:w="142" w:type="dxa"/>
        <w:tblLayout w:type="fixed"/>
        <w:tblLook w:val="04A0" w:firstRow="1" w:lastRow="0" w:firstColumn="1" w:lastColumn="0" w:noHBand="0" w:noVBand="1"/>
      </w:tblPr>
      <w:tblGrid>
        <w:gridCol w:w="3969"/>
        <w:gridCol w:w="567"/>
        <w:gridCol w:w="425"/>
        <w:gridCol w:w="426"/>
        <w:gridCol w:w="419"/>
        <w:gridCol w:w="869"/>
        <w:gridCol w:w="413"/>
        <w:gridCol w:w="567"/>
        <w:gridCol w:w="720"/>
        <w:gridCol w:w="536"/>
        <w:gridCol w:w="161"/>
        <w:gridCol w:w="142"/>
        <w:gridCol w:w="241"/>
        <w:gridCol w:w="380"/>
      </w:tblGrid>
      <w:tr w:rsidR="009F75E7" w:rsidRPr="003156C1" w:rsidTr="009B6555">
        <w:trPr>
          <w:gridAfter w:val="4"/>
          <w:wAfter w:w="924" w:type="dxa"/>
          <w:trHeight w:val="142"/>
        </w:trPr>
        <w:tc>
          <w:tcPr>
            <w:tcW w:w="5806" w:type="dxa"/>
            <w:gridSpan w:val="5"/>
            <w:shd w:val="clear" w:color="FFFFFF" w:fill="auto"/>
            <w:vAlign w:val="bottom"/>
          </w:tcPr>
          <w:p w:rsidR="009F75E7" w:rsidRPr="003156C1" w:rsidRDefault="009F75E7" w:rsidP="005A1857">
            <w:pPr>
              <w:pStyle w:val="1CStyle-1"/>
              <w:spacing w:after="0"/>
              <w:rPr>
                <w:rFonts w:ascii="Times New Roman" w:hAnsi="Times New Roman" w:cs="Times New Roman"/>
                <w:sz w:val="18"/>
                <w:szCs w:val="18"/>
              </w:rPr>
            </w:pPr>
          </w:p>
          <w:p w:rsidR="009B6555" w:rsidRPr="003156C1" w:rsidRDefault="009B6555" w:rsidP="005A1857">
            <w:pPr>
              <w:pStyle w:val="1CStyle-1"/>
              <w:spacing w:after="0"/>
              <w:rPr>
                <w:rFonts w:ascii="Times New Roman" w:hAnsi="Times New Roman" w:cs="Times New Roman"/>
                <w:sz w:val="18"/>
                <w:szCs w:val="18"/>
              </w:rPr>
            </w:pPr>
          </w:p>
          <w:p w:rsidR="009B6555" w:rsidRPr="003156C1" w:rsidRDefault="009B6555" w:rsidP="005A1857">
            <w:pPr>
              <w:pStyle w:val="1CStyle-1"/>
              <w:spacing w:after="0"/>
              <w:rPr>
                <w:rFonts w:ascii="Times New Roman" w:hAnsi="Times New Roman" w:cs="Times New Roman"/>
                <w:sz w:val="18"/>
                <w:szCs w:val="18"/>
              </w:rPr>
            </w:pPr>
          </w:p>
          <w:p w:rsidR="009B6555" w:rsidRPr="003156C1" w:rsidRDefault="009B6555" w:rsidP="005A1857">
            <w:pPr>
              <w:pStyle w:val="1CStyle-1"/>
              <w:spacing w:after="0"/>
              <w:rPr>
                <w:rFonts w:ascii="Times New Roman" w:hAnsi="Times New Roman" w:cs="Times New Roman"/>
                <w:sz w:val="18"/>
                <w:szCs w:val="18"/>
              </w:rPr>
            </w:pPr>
          </w:p>
          <w:p w:rsidR="009B6555" w:rsidRPr="003156C1" w:rsidRDefault="009B6555" w:rsidP="005A1857">
            <w:pPr>
              <w:pStyle w:val="1CStyle-1"/>
              <w:spacing w:after="0"/>
              <w:rPr>
                <w:rFonts w:ascii="Times New Roman" w:hAnsi="Times New Roman" w:cs="Times New Roman"/>
                <w:sz w:val="18"/>
                <w:szCs w:val="18"/>
              </w:rPr>
            </w:pPr>
          </w:p>
          <w:p w:rsidR="009B6555" w:rsidRPr="003156C1" w:rsidRDefault="009B6555" w:rsidP="005A1857">
            <w:pPr>
              <w:pStyle w:val="1CStyle-1"/>
              <w:spacing w:after="0"/>
              <w:rPr>
                <w:rFonts w:ascii="Times New Roman" w:hAnsi="Times New Roman" w:cs="Times New Roman"/>
                <w:sz w:val="18"/>
                <w:szCs w:val="18"/>
              </w:rPr>
            </w:pPr>
          </w:p>
          <w:p w:rsidR="009B6555" w:rsidRPr="003156C1" w:rsidRDefault="009B6555" w:rsidP="005A1857">
            <w:pPr>
              <w:pStyle w:val="1CStyle-1"/>
              <w:spacing w:after="0"/>
              <w:rPr>
                <w:rFonts w:ascii="Times New Roman" w:hAnsi="Times New Roman" w:cs="Times New Roman"/>
                <w:sz w:val="18"/>
                <w:szCs w:val="18"/>
              </w:rPr>
            </w:pPr>
          </w:p>
        </w:tc>
        <w:tc>
          <w:tcPr>
            <w:tcW w:w="3105" w:type="dxa"/>
            <w:gridSpan w:val="5"/>
            <w:shd w:val="clear" w:color="FFFFFF" w:fill="auto"/>
            <w:vAlign w:val="bottom"/>
          </w:tcPr>
          <w:p w:rsidR="009F75E7" w:rsidRPr="007827DB" w:rsidRDefault="009F75E7" w:rsidP="007827DB">
            <w:pPr>
              <w:contextualSpacing/>
              <w:jc w:val="right"/>
              <w:rPr>
                <w:rFonts w:ascii="Times New Roman" w:hAnsi="Times New Roman" w:cs="Times New Roman"/>
                <w:i/>
                <w:sz w:val="18"/>
                <w:szCs w:val="18"/>
              </w:rPr>
            </w:pPr>
            <w:r w:rsidRPr="007827DB">
              <w:rPr>
                <w:rFonts w:ascii="Times New Roman" w:hAnsi="Times New Roman" w:cs="Times New Roman"/>
                <w:i/>
                <w:sz w:val="18"/>
                <w:szCs w:val="18"/>
              </w:rPr>
              <w:t>Приложение 7</w:t>
            </w:r>
          </w:p>
        </w:tc>
      </w:tr>
      <w:tr w:rsidR="009F75E7" w:rsidRPr="003156C1" w:rsidTr="009B6555">
        <w:trPr>
          <w:gridAfter w:val="4"/>
          <w:wAfter w:w="924" w:type="dxa"/>
          <w:trHeight w:val="193"/>
        </w:trPr>
        <w:tc>
          <w:tcPr>
            <w:tcW w:w="5806" w:type="dxa"/>
            <w:gridSpan w:val="5"/>
            <w:shd w:val="clear" w:color="FFFFFF" w:fill="auto"/>
            <w:vAlign w:val="bottom"/>
          </w:tcPr>
          <w:p w:rsidR="009F75E7" w:rsidRPr="003156C1" w:rsidRDefault="009F75E7" w:rsidP="005A1857">
            <w:pPr>
              <w:pStyle w:val="1CStyle-1"/>
              <w:spacing w:after="0"/>
              <w:rPr>
                <w:rFonts w:ascii="Times New Roman" w:hAnsi="Times New Roman" w:cs="Times New Roman"/>
                <w:sz w:val="18"/>
                <w:szCs w:val="18"/>
              </w:rPr>
            </w:pPr>
          </w:p>
        </w:tc>
        <w:tc>
          <w:tcPr>
            <w:tcW w:w="3105" w:type="dxa"/>
            <w:gridSpan w:val="5"/>
            <w:shd w:val="clear" w:color="FFFFFF" w:fill="auto"/>
            <w:vAlign w:val="bottom"/>
          </w:tcPr>
          <w:p w:rsidR="009F75E7" w:rsidRPr="007827DB" w:rsidRDefault="009F75E7" w:rsidP="007827DB">
            <w:pPr>
              <w:contextualSpacing/>
              <w:jc w:val="right"/>
              <w:rPr>
                <w:rFonts w:ascii="Times New Roman" w:hAnsi="Times New Roman" w:cs="Times New Roman"/>
                <w:i/>
                <w:sz w:val="18"/>
                <w:szCs w:val="18"/>
              </w:rPr>
            </w:pPr>
            <w:r w:rsidRPr="007827DB">
              <w:rPr>
                <w:rFonts w:ascii="Times New Roman" w:hAnsi="Times New Roman" w:cs="Times New Roman"/>
                <w:i/>
                <w:sz w:val="18"/>
                <w:szCs w:val="18"/>
              </w:rPr>
              <w:t>к решению Думы Хомутовского</w:t>
            </w:r>
          </w:p>
        </w:tc>
      </w:tr>
      <w:tr w:rsidR="009F75E7" w:rsidRPr="003156C1" w:rsidTr="009B6555">
        <w:trPr>
          <w:gridAfter w:val="4"/>
          <w:wAfter w:w="924" w:type="dxa"/>
          <w:trHeight w:val="87"/>
        </w:trPr>
        <w:tc>
          <w:tcPr>
            <w:tcW w:w="5806" w:type="dxa"/>
            <w:gridSpan w:val="5"/>
            <w:shd w:val="clear" w:color="FFFFFF" w:fill="auto"/>
            <w:vAlign w:val="bottom"/>
          </w:tcPr>
          <w:p w:rsidR="009F75E7" w:rsidRPr="003156C1" w:rsidRDefault="009F75E7" w:rsidP="005A1857">
            <w:pPr>
              <w:pStyle w:val="1CStyle-1"/>
              <w:spacing w:after="0"/>
              <w:rPr>
                <w:rFonts w:ascii="Times New Roman" w:hAnsi="Times New Roman" w:cs="Times New Roman"/>
                <w:sz w:val="18"/>
                <w:szCs w:val="18"/>
              </w:rPr>
            </w:pPr>
          </w:p>
        </w:tc>
        <w:tc>
          <w:tcPr>
            <w:tcW w:w="3105" w:type="dxa"/>
            <w:gridSpan w:val="5"/>
            <w:shd w:val="clear" w:color="FFFFFF" w:fill="auto"/>
            <w:vAlign w:val="bottom"/>
          </w:tcPr>
          <w:p w:rsidR="009F75E7" w:rsidRPr="007827DB" w:rsidRDefault="009F75E7" w:rsidP="007827DB">
            <w:pPr>
              <w:contextualSpacing/>
              <w:jc w:val="right"/>
              <w:rPr>
                <w:rFonts w:ascii="Times New Roman" w:hAnsi="Times New Roman" w:cs="Times New Roman"/>
                <w:i/>
                <w:sz w:val="18"/>
                <w:szCs w:val="18"/>
              </w:rPr>
            </w:pPr>
            <w:r w:rsidRPr="007827DB">
              <w:rPr>
                <w:rFonts w:ascii="Times New Roman" w:hAnsi="Times New Roman" w:cs="Times New Roman"/>
                <w:i/>
                <w:sz w:val="18"/>
                <w:szCs w:val="18"/>
              </w:rPr>
              <w:t>муниципального образования</w:t>
            </w:r>
          </w:p>
        </w:tc>
      </w:tr>
      <w:tr w:rsidR="009F75E7" w:rsidRPr="003156C1" w:rsidTr="009B6555">
        <w:trPr>
          <w:gridAfter w:val="4"/>
          <w:wAfter w:w="924" w:type="dxa"/>
          <w:trHeight w:val="142"/>
        </w:trPr>
        <w:tc>
          <w:tcPr>
            <w:tcW w:w="5806" w:type="dxa"/>
            <w:gridSpan w:val="5"/>
            <w:shd w:val="clear" w:color="FFFFFF" w:fill="auto"/>
            <w:vAlign w:val="bottom"/>
          </w:tcPr>
          <w:p w:rsidR="009F75E7" w:rsidRPr="003156C1" w:rsidRDefault="009F75E7" w:rsidP="005A1857">
            <w:pPr>
              <w:pStyle w:val="1CStyle-1"/>
              <w:spacing w:after="0"/>
              <w:rPr>
                <w:rFonts w:ascii="Times New Roman" w:hAnsi="Times New Roman" w:cs="Times New Roman"/>
                <w:sz w:val="18"/>
                <w:szCs w:val="18"/>
              </w:rPr>
            </w:pPr>
          </w:p>
        </w:tc>
        <w:tc>
          <w:tcPr>
            <w:tcW w:w="3105" w:type="dxa"/>
            <w:gridSpan w:val="5"/>
            <w:shd w:val="clear" w:color="FFFFFF" w:fill="auto"/>
            <w:vAlign w:val="bottom"/>
          </w:tcPr>
          <w:p w:rsidR="009F75E7" w:rsidRPr="007827DB" w:rsidRDefault="009F75E7" w:rsidP="007827DB">
            <w:pPr>
              <w:contextualSpacing/>
              <w:jc w:val="right"/>
              <w:rPr>
                <w:rFonts w:ascii="Times New Roman" w:hAnsi="Times New Roman" w:cs="Times New Roman"/>
                <w:i/>
                <w:sz w:val="18"/>
                <w:szCs w:val="18"/>
              </w:rPr>
            </w:pPr>
            <w:r w:rsidRPr="007827DB">
              <w:rPr>
                <w:rFonts w:ascii="Times New Roman" w:hAnsi="Times New Roman" w:cs="Times New Roman"/>
                <w:i/>
                <w:sz w:val="18"/>
                <w:szCs w:val="18"/>
              </w:rPr>
              <w:t xml:space="preserve">от </w:t>
            </w:r>
            <w:r w:rsidR="00B34A38" w:rsidRPr="007827DB">
              <w:rPr>
                <w:rFonts w:ascii="Times New Roman" w:hAnsi="Times New Roman" w:cs="Times New Roman"/>
                <w:i/>
                <w:sz w:val="18"/>
                <w:szCs w:val="18"/>
              </w:rPr>
              <w:t>25.04.2024</w:t>
            </w:r>
            <w:r w:rsidRPr="007827DB">
              <w:rPr>
                <w:rFonts w:ascii="Times New Roman" w:hAnsi="Times New Roman" w:cs="Times New Roman"/>
                <w:i/>
                <w:sz w:val="18"/>
                <w:szCs w:val="18"/>
              </w:rPr>
              <w:t xml:space="preserve">№ </w:t>
            </w:r>
            <w:r w:rsidR="00B34A38" w:rsidRPr="007827DB">
              <w:rPr>
                <w:rFonts w:ascii="Times New Roman" w:hAnsi="Times New Roman" w:cs="Times New Roman"/>
                <w:i/>
                <w:sz w:val="18"/>
                <w:szCs w:val="18"/>
              </w:rPr>
              <w:t>24-114</w:t>
            </w:r>
          </w:p>
        </w:tc>
      </w:tr>
      <w:tr w:rsidR="009F75E7" w:rsidRPr="003156C1" w:rsidTr="009B6555">
        <w:trPr>
          <w:trHeight w:val="142"/>
        </w:trPr>
        <w:tc>
          <w:tcPr>
            <w:tcW w:w="6675" w:type="dxa"/>
            <w:gridSpan w:val="6"/>
            <w:shd w:val="clear" w:color="FFFFFF" w:fill="auto"/>
            <w:vAlign w:val="bottom"/>
          </w:tcPr>
          <w:p w:rsidR="009F75E7" w:rsidRPr="003156C1" w:rsidRDefault="009F75E7" w:rsidP="007827DB">
            <w:pPr>
              <w:pStyle w:val="1CStyle0"/>
              <w:jc w:val="center"/>
              <w:rPr>
                <w:rFonts w:ascii="Times New Roman" w:hAnsi="Times New Roman" w:cs="Times New Roman"/>
                <w:sz w:val="18"/>
                <w:szCs w:val="18"/>
              </w:rPr>
            </w:pPr>
          </w:p>
        </w:tc>
        <w:tc>
          <w:tcPr>
            <w:tcW w:w="1700" w:type="dxa"/>
            <w:gridSpan w:val="3"/>
            <w:shd w:val="clear" w:color="FFFFFF" w:fill="auto"/>
            <w:vAlign w:val="bottom"/>
          </w:tcPr>
          <w:p w:rsidR="009F75E7" w:rsidRPr="003156C1" w:rsidRDefault="009F75E7" w:rsidP="007827DB">
            <w:pPr>
              <w:jc w:val="center"/>
              <w:rPr>
                <w:rFonts w:ascii="Times New Roman" w:hAnsi="Times New Roman" w:cs="Times New Roman"/>
                <w:sz w:val="18"/>
                <w:szCs w:val="18"/>
              </w:rPr>
            </w:pPr>
          </w:p>
        </w:tc>
        <w:tc>
          <w:tcPr>
            <w:tcW w:w="1080" w:type="dxa"/>
            <w:gridSpan w:val="4"/>
            <w:shd w:val="clear" w:color="FFFFFF" w:fill="auto"/>
            <w:vAlign w:val="bottom"/>
          </w:tcPr>
          <w:p w:rsidR="009F75E7" w:rsidRPr="003156C1" w:rsidRDefault="009F75E7" w:rsidP="007827DB">
            <w:pPr>
              <w:jc w:val="center"/>
              <w:rPr>
                <w:rFonts w:ascii="Times New Roman" w:hAnsi="Times New Roman" w:cs="Times New Roman"/>
                <w:sz w:val="18"/>
                <w:szCs w:val="18"/>
              </w:rPr>
            </w:pPr>
          </w:p>
        </w:tc>
        <w:tc>
          <w:tcPr>
            <w:tcW w:w="380" w:type="dxa"/>
            <w:shd w:val="clear" w:color="FFFFFF" w:fill="auto"/>
            <w:vAlign w:val="bottom"/>
          </w:tcPr>
          <w:p w:rsidR="009F75E7" w:rsidRPr="003156C1" w:rsidRDefault="009F75E7" w:rsidP="005A1857">
            <w:pPr>
              <w:jc w:val="center"/>
              <w:rPr>
                <w:rFonts w:ascii="Times New Roman" w:hAnsi="Times New Roman" w:cs="Times New Roman"/>
                <w:sz w:val="18"/>
                <w:szCs w:val="18"/>
              </w:rPr>
            </w:pPr>
          </w:p>
        </w:tc>
      </w:tr>
      <w:tr w:rsidR="009F75E7" w:rsidRPr="003156C1" w:rsidTr="00B34A38">
        <w:trPr>
          <w:gridAfter w:val="2"/>
          <w:wAfter w:w="621" w:type="dxa"/>
          <w:trHeight w:val="142"/>
        </w:trPr>
        <w:tc>
          <w:tcPr>
            <w:tcW w:w="9214" w:type="dxa"/>
            <w:gridSpan w:val="12"/>
            <w:shd w:val="clear" w:color="FFFFFF" w:fill="auto"/>
            <w:vAlign w:val="bottom"/>
          </w:tcPr>
          <w:p w:rsidR="009F75E7" w:rsidRPr="003156C1" w:rsidRDefault="009F75E7" w:rsidP="007827DB">
            <w:pPr>
              <w:pStyle w:val="1CStyle1"/>
              <w:spacing w:after="0" w:line="240" w:lineRule="auto"/>
              <w:ind w:left="211"/>
              <w:jc w:val="center"/>
              <w:rPr>
                <w:rFonts w:ascii="Times New Roman" w:hAnsi="Times New Roman" w:cs="Times New Roman"/>
                <w:b/>
                <w:sz w:val="18"/>
                <w:szCs w:val="18"/>
              </w:rPr>
            </w:pPr>
            <w:r w:rsidRPr="003156C1">
              <w:rPr>
                <w:rFonts w:ascii="Times New Roman" w:hAnsi="Times New Roman" w:cs="Times New Roman"/>
                <w:b/>
                <w:sz w:val="18"/>
                <w:szCs w:val="18"/>
              </w:rPr>
              <w:t>Ведомственная  структура расходов бюджета Хомутовского муниципального образования на 2024 год</w:t>
            </w:r>
          </w:p>
          <w:p w:rsidR="009F75E7" w:rsidRPr="003156C1" w:rsidRDefault="009F75E7" w:rsidP="007827DB">
            <w:pPr>
              <w:pStyle w:val="1CStyle1"/>
              <w:spacing w:after="0" w:line="240" w:lineRule="auto"/>
              <w:jc w:val="center"/>
              <w:rPr>
                <w:rFonts w:ascii="Times New Roman" w:hAnsi="Times New Roman" w:cs="Times New Roman"/>
                <w:b/>
                <w:sz w:val="18"/>
                <w:szCs w:val="18"/>
              </w:rPr>
            </w:pPr>
            <w:proofErr w:type="gramStart"/>
            <w:r w:rsidRPr="003156C1">
              <w:rPr>
                <w:rFonts w:ascii="Times New Roman" w:hAnsi="Times New Roman" w:cs="Times New Roman"/>
                <w:b/>
                <w:sz w:val="18"/>
                <w:szCs w:val="18"/>
              </w:rPr>
              <w:t>(по главным распорядителям средств бюджета Хомутовского муниципального образования,</w:t>
            </w:r>
            <w:proofErr w:type="gramEnd"/>
          </w:p>
          <w:p w:rsidR="009F75E7" w:rsidRPr="003156C1" w:rsidRDefault="009F75E7" w:rsidP="007827DB">
            <w:pPr>
              <w:pStyle w:val="1CStyle1"/>
              <w:spacing w:after="0" w:line="240" w:lineRule="auto"/>
              <w:jc w:val="center"/>
              <w:rPr>
                <w:rFonts w:ascii="Times New Roman" w:hAnsi="Times New Roman" w:cs="Times New Roman"/>
                <w:b/>
                <w:sz w:val="18"/>
                <w:szCs w:val="18"/>
              </w:rPr>
            </w:pPr>
            <w:proofErr w:type="gramStart"/>
            <w:r w:rsidRPr="003156C1">
              <w:rPr>
                <w:rFonts w:ascii="Times New Roman" w:hAnsi="Times New Roman" w:cs="Times New Roman"/>
                <w:b/>
                <w:sz w:val="18"/>
                <w:szCs w:val="18"/>
              </w:rPr>
              <w:t>разделам, подразделам, целевым статьям (муниципальным программам</w:t>
            </w:r>
            <w:proofErr w:type="gramEnd"/>
          </w:p>
          <w:p w:rsidR="009F75E7" w:rsidRPr="003156C1" w:rsidRDefault="009F75E7" w:rsidP="007827DB">
            <w:pPr>
              <w:pStyle w:val="1CStyle1"/>
              <w:spacing w:after="0" w:line="240" w:lineRule="auto"/>
              <w:jc w:val="center"/>
              <w:rPr>
                <w:rFonts w:ascii="Times New Roman" w:hAnsi="Times New Roman" w:cs="Times New Roman"/>
                <w:b/>
                <w:sz w:val="18"/>
                <w:szCs w:val="18"/>
              </w:rPr>
            </w:pPr>
            <w:r w:rsidRPr="003156C1">
              <w:rPr>
                <w:rFonts w:ascii="Times New Roman" w:hAnsi="Times New Roman" w:cs="Times New Roman"/>
                <w:b/>
                <w:sz w:val="18"/>
                <w:szCs w:val="18"/>
              </w:rPr>
              <w:t>Хомутовского муниципального образования и непрограммным направлениям деятельности),</w:t>
            </w:r>
          </w:p>
          <w:p w:rsidR="009F75E7" w:rsidRPr="003156C1" w:rsidRDefault="009F75E7" w:rsidP="007827DB">
            <w:pPr>
              <w:pStyle w:val="1CStyle1"/>
              <w:spacing w:after="0" w:line="240" w:lineRule="auto"/>
              <w:jc w:val="center"/>
              <w:rPr>
                <w:rFonts w:ascii="Times New Roman" w:hAnsi="Times New Roman" w:cs="Times New Roman"/>
                <w:b/>
                <w:sz w:val="18"/>
                <w:szCs w:val="18"/>
              </w:rPr>
            </w:pPr>
            <w:r w:rsidRPr="003156C1">
              <w:rPr>
                <w:rFonts w:ascii="Times New Roman" w:hAnsi="Times New Roman" w:cs="Times New Roman"/>
                <w:b/>
                <w:sz w:val="18"/>
                <w:szCs w:val="18"/>
              </w:rPr>
              <w:t>видам расходов классификации расходов бюджетов)</w:t>
            </w:r>
          </w:p>
        </w:tc>
      </w:tr>
      <w:tr w:rsidR="009F75E7" w:rsidRPr="003156C1" w:rsidTr="00B34A38">
        <w:trPr>
          <w:gridAfter w:val="2"/>
          <w:wAfter w:w="621" w:type="dxa"/>
          <w:trHeight w:val="142"/>
        </w:trPr>
        <w:tc>
          <w:tcPr>
            <w:tcW w:w="9214" w:type="dxa"/>
            <w:gridSpan w:val="12"/>
            <w:shd w:val="clear" w:color="FFFFFF" w:fill="auto"/>
            <w:vAlign w:val="bottom"/>
          </w:tcPr>
          <w:p w:rsidR="009F75E7" w:rsidRPr="003156C1" w:rsidRDefault="009F75E7" w:rsidP="005A1857">
            <w:pPr>
              <w:pStyle w:val="1CStyle2"/>
              <w:ind w:left="-226"/>
              <w:rPr>
                <w:rFonts w:ascii="Times New Roman" w:hAnsi="Times New Roman" w:cs="Times New Roman"/>
                <w:sz w:val="18"/>
                <w:szCs w:val="18"/>
              </w:rPr>
            </w:pPr>
          </w:p>
        </w:tc>
      </w:tr>
      <w:tr w:rsidR="009F75E7" w:rsidRPr="003156C1" w:rsidTr="009B6555">
        <w:trPr>
          <w:trHeight w:val="142"/>
        </w:trPr>
        <w:tc>
          <w:tcPr>
            <w:tcW w:w="8375" w:type="dxa"/>
            <w:gridSpan w:val="9"/>
            <w:shd w:val="clear" w:color="FFFFFF" w:fill="auto"/>
            <w:vAlign w:val="bottom"/>
          </w:tcPr>
          <w:p w:rsidR="009F75E7" w:rsidRPr="003156C1" w:rsidRDefault="009F75E7" w:rsidP="005A1857">
            <w:pPr>
              <w:pStyle w:val="1CStyle16"/>
              <w:ind w:left="211"/>
              <w:jc w:val="left"/>
              <w:rPr>
                <w:rFonts w:ascii="Times New Roman" w:hAnsi="Times New Roman" w:cs="Times New Roman"/>
                <w:sz w:val="18"/>
                <w:szCs w:val="18"/>
              </w:rPr>
            </w:pPr>
            <w:r w:rsidRPr="003156C1">
              <w:rPr>
                <w:rFonts w:ascii="Times New Roman" w:hAnsi="Times New Roman" w:cs="Times New Roman"/>
                <w:sz w:val="18"/>
                <w:szCs w:val="18"/>
              </w:rPr>
              <w:t>Единица измерения: тыс. руб.</w:t>
            </w:r>
          </w:p>
          <w:p w:rsidR="005A1857" w:rsidRPr="003156C1" w:rsidRDefault="005A1857" w:rsidP="005A1857">
            <w:pPr>
              <w:pStyle w:val="1CStyle16"/>
              <w:ind w:left="211"/>
              <w:jc w:val="left"/>
              <w:rPr>
                <w:rFonts w:ascii="Times New Roman" w:hAnsi="Times New Roman" w:cs="Times New Roman"/>
                <w:sz w:val="18"/>
                <w:szCs w:val="18"/>
              </w:rPr>
            </w:pPr>
          </w:p>
        </w:tc>
        <w:tc>
          <w:tcPr>
            <w:tcW w:w="1080" w:type="dxa"/>
            <w:gridSpan w:val="4"/>
            <w:shd w:val="clear" w:color="FFFFFF" w:fill="auto"/>
            <w:vAlign w:val="bottom"/>
          </w:tcPr>
          <w:p w:rsidR="009F75E7" w:rsidRPr="003156C1" w:rsidRDefault="009F75E7" w:rsidP="005A1857">
            <w:pPr>
              <w:pStyle w:val="1CStyle8"/>
              <w:rPr>
                <w:rFonts w:ascii="Times New Roman" w:hAnsi="Times New Roman" w:cs="Times New Roman"/>
                <w:szCs w:val="18"/>
              </w:rPr>
            </w:pPr>
          </w:p>
        </w:tc>
        <w:tc>
          <w:tcPr>
            <w:tcW w:w="380" w:type="dxa"/>
            <w:shd w:val="clear" w:color="FFFFFF" w:fill="auto"/>
            <w:vAlign w:val="bottom"/>
          </w:tcPr>
          <w:p w:rsidR="009F75E7" w:rsidRPr="003156C1" w:rsidRDefault="009F75E7" w:rsidP="005A1857">
            <w:pPr>
              <w:pStyle w:val="1CStyle17"/>
              <w:rPr>
                <w:rFonts w:ascii="Times New Roman" w:hAnsi="Times New Roman" w:cs="Times New Roman"/>
                <w:sz w:val="18"/>
                <w:szCs w:val="18"/>
              </w:rPr>
            </w:pPr>
          </w:p>
        </w:tc>
      </w:tr>
      <w:tr w:rsidR="009F75E7" w:rsidRPr="003156C1" w:rsidTr="009B6555">
        <w:trPr>
          <w:gridAfter w:val="3"/>
          <w:wAfter w:w="763" w:type="dxa"/>
          <w:cantSplit/>
          <w:trHeight w:val="184"/>
        </w:trPr>
        <w:tc>
          <w:tcPr>
            <w:tcW w:w="3969" w:type="dxa"/>
            <w:tcBorders>
              <w:top w:val="single" w:sz="5" w:space="0" w:color="auto"/>
              <w:left w:val="single" w:sz="5" w:space="0" w:color="auto"/>
              <w:bottom w:val="single" w:sz="5" w:space="0" w:color="auto"/>
              <w:right w:val="single" w:sz="5" w:space="0" w:color="auto"/>
            </w:tcBorders>
            <w:shd w:val="clear" w:color="auto" w:fill="auto"/>
            <w:vAlign w:val="center"/>
          </w:tcPr>
          <w:p w:rsidR="009F75E7" w:rsidRPr="003156C1" w:rsidRDefault="009F75E7" w:rsidP="005A1857">
            <w:pPr>
              <w:jc w:val="center"/>
              <w:rPr>
                <w:rFonts w:ascii="Times New Roman" w:hAnsi="Times New Roman" w:cs="Times New Roman"/>
                <w:sz w:val="18"/>
                <w:szCs w:val="18"/>
              </w:rPr>
            </w:pPr>
            <w:r w:rsidRPr="003156C1">
              <w:rPr>
                <w:rFonts w:ascii="Times New Roman" w:hAnsi="Times New Roman" w:cs="Times New Roman"/>
                <w:sz w:val="18"/>
                <w:szCs w:val="18"/>
              </w:rPr>
              <w:lastRenderedPageBreak/>
              <w:t>Наименование показателя</w:t>
            </w:r>
          </w:p>
        </w:tc>
        <w:tc>
          <w:tcPr>
            <w:tcW w:w="567" w:type="dxa"/>
            <w:tcBorders>
              <w:top w:val="single" w:sz="5" w:space="0" w:color="auto"/>
              <w:left w:val="single" w:sz="5" w:space="0" w:color="auto"/>
              <w:bottom w:val="single" w:sz="5" w:space="0" w:color="auto"/>
              <w:right w:val="single" w:sz="5" w:space="0" w:color="auto"/>
            </w:tcBorders>
            <w:shd w:val="clear" w:color="auto" w:fill="auto"/>
            <w:vAlign w:val="center"/>
          </w:tcPr>
          <w:p w:rsidR="009F75E7" w:rsidRPr="003156C1" w:rsidRDefault="009F75E7" w:rsidP="005A1857">
            <w:pPr>
              <w:jc w:val="center"/>
              <w:rPr>
                <w:rFonts w:ascii="Times New Roman" w:hAnsi="Times New Roman" w:cs="Times New Roman"/>
                <w:sz w:val="18"/>
                <w:szCs w:val="18"/>
              </w:rPr>
            </w:pPr>
            <w:r w:rsidRPr="003156C1">
              <w:rPr>
                <w:rFonts w:ascii="Times New Roman" w:hAnsi="Times New Roman" w:cs="Times New Roman"/>
                <w:sz w:val="18"/>
                <w:szCs w:val="18"/>
              </w:rPr>
              <w:t>ППП</w:t>
            </w:r>
          </w:p>
        </w:tc>
        <w:tc>
          <w:tcPr>
            <w:tcW w:w="425" w:type="dxa"/>
            <w:tcBorders>
              <w:top w:val="single" w:sz="5" w:space="0" w:color="auto"/>
              <w:left w:val="single" w:sz="5" w:space="0" w:color="auto"/>
              <w:bottom w:val="single" w:sz="5" w:space="0" w:color="auto"/>
              <w:right w:val="single" w:sz="5" w:space="0" w:color="auto"/>
            </w:tcBorders>
            <w:shd w:val="clear" w:color="auto" w:fill="auto"/>
            <w:vAlign w:val="center"/>
          </w:tcPr>
          <w:p w:rsidR="009F75E7" w:rsidRPr="003156C1" w:rsidRDefault="009F75E7" w:rsidP="005A1857">
            <w:pPr>
              <w:jc w:val="center"/>
              <w:rPr>
                <w:rFonts w:ascii="Times New Roman" w:hAnsi="Times New Roman" w:cs="Times New Roman"/>
                <w:sz w:val="18"/>
                <w:szCs w:val="18"/>
              </w:rPr>
            </w:pPr>
            <w:r w:rsidRPr="003156C1">
              <w:rPr>
                <w:rFonts w:ascii="Times New Roman" w:hAnsi="Times New Roman" w:cs="Times New Roman"/>
                <w:sz w:val="18"/>
                <w:szCs w:val="18"/>
              </w:rPr>
              <w:t>Раз-</w:t>
            </w:r>
          </w:p>
          <w:p w:rsidR="009F75E7" w:rsidRPr="003156C1" w:rsidRDefault="009F75E7" w:rsidP="005A1857">
            <w:pPr>
              <w:jc w:val="center"/>
              <w:rPr>
                <w:rFonts w:ascii="Times New Roman" w:hAnsi="Times New Roman" w:cs="Times New Roman"/>
                <w:sz w:val="18"/>
                <w:szCs w:val="18"/>
              </w:rPr>
            </w:pPr>
            <w:r w:rsidRPr="003156C1">
              <w:rPr>
                <w:rFonts w:ascii="Times New Roman" w:hAnsi="Times New Roman" w:cs="Times New Roman"/>
                <w:sz w:val="18"/>
                <w:szCs w:val="18"/>
              </w:rPr>
              <w:t>дел</w:t>
            </w:r>
          </w:p>
        </w:tc>
        <w:tc>
          <w:tcPr>
            <w:tcW w:w="426" w:type="dxa"/>
            <w:tcBorders>
              <w:top w:val="single" w:sz="5" w:space="0" w:color="auto"/>
              <w:left w:val="single" w:sz="5" w:space="0" w:color="auto"/>
              <w:bottom w:val="single" w:sz="5" w:space="0" w:color="auto"/>
              <w:right w:val="single" w:sz="5" w:space="0" w:color="auto"/>
            </w:tcBorders>
            <w:shd w:val="clear" w:color="auto" w:fill="auto"/>
            <w:vAlign w:val="center"/>
          </w:tcPr>
          <w:p w:rsidR="009F75E7" w:rsidRPr="003156C1" w:rsidRDefault="009F75E7" w:rsidP="005A1857">
            <w:pPr>
              <w:jc w:val="center"/>
              <w:rPr>
                <w:rFonts w:ascii="Times New Roman" w:hAnsi="Times New Roman" w:cs="Times New Roman"/>
                <w:sz w:val="18"/>
                <w:szCs w:val="18"/>
              </w:rPr>
            </w:pPr>
            <w:r w:rsidRPr="003156C1">
              <w:rPr>
                <w:rFonts w:ascii="Times New Roman" w:hAnsi="Times New Roman" w:cs="Times New Roman"/>
                <w:sz w:val="18"/>
                <w:szCs w:val="18"/>
              </w:rPr>
              <w:t>Под-</w:t>
            </w:r>
          </w:p>
          <w:p w:rsidR="009F75E7" w:rsidRPr="003156C1" w:rsidRDefault="009F75E7" w:rsidP="005A1857">
            <w:pPr>
              <w:jc w:val="center"/>
              <w:rPr>
                <w:rFonts w:ascii="Times New Roman" w:hAnsi="Times New Roman" w:cs="Times New Roman"/>
                <w:sz w:val="18"/>
                <w:szCs w:val="18"/>
              </w:rPr>
            </w:pPr>
            <w:r w:rsidRPr="003156C1">
              <w:rPr>
                <w:rFonts w:ascii="Times New Roman" w:hAnsi="Times New Roman" w:cs="Times New Roman"/>
                <w:sz w:val="18"/>
                <w:szCs w:val="18"/>
              </w:rPr>
              <w:t>раз-</w:t>
            </w:r>
          </w:p>
          <w:p w:rsidR="009F75E7" w:rsidRPr="003156C1" w:rsidRDefault="009F75E7" w:rsidP="005A1857">
            <w:pPr>
              <w:jc w:val="center"/>
              <w:rPr>
                <w:rFonts w:ascii="Times New Roman" w:hAnsi="Times New Roman" w:cs="Times New Roman"/>
                <w:sz w:val="18"/>
                <w:szCs w:val="18"/>
              </w:rPr>
            </w:pPr>
            <w:r w:rsidRPr="003156C1">
              <w:rPr>
                <w:rFonts w:ascii="Times New Roman" w:hAnsi="Times New Roman" w:cs="Times New Roman"/>
                <w:sz w:val="18"/>
                <w:szCs w:val="18"/>
              </w:rPr>
              <w:t>дел</w:t>
            </w:r>
          </w:p>
        </w:tc>
        <w:tc>
          <w:tcPr>
            <w:tcW w:w="170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9F75E7" w:rsidRPr="003156C1" w:rsidRDefault="009F75E7" w:rsidP="005A1857">
            <w:pPr>
              <w:jc w:val="center"/>
              <w:rPr>
                <w:rFonts w:ascii="Times New Roman" w:hAnsi="Times New Roman" w:cs="Times New Roman"/>
                <w:sz w:val="18"/>
                <w:szCs w:val="18"/>
              </w:rPr>
            </w:pPr>
            <w:r w:rsidRPr="003156C1">
              <w:rPr>
                <w:rFonts w:ascii="Times New Roman" w:hAnsi="Times New Roman" w:cs="Times New Roman"/>
                <w:sz w:val="18"/>
                <w:szCs w:val="18"/>
              </w:rPr>
              <w:t>Целевая статья</w:t>
            </w:r>
          </w:p>
        </w:tc>
        <w:tc>
          <w:tcPr>
            <w:tcW w:w="567" w:type="dxa"/>
            <w:tcBorders>
              <w:top w:val="single" w:sz="5" w:space="0" w:color="auto"/>
              <w:left w:val="single" w:sz="5" w:space="0" w:color="auto"/>
              <w:bottom w:val="single" w:sz="5" w:space="0" w:color="auto"/>
              <w:right w:val="single" w:sz="5" w:space="0" w:color="auto"/>
            </w:tcBorders>
            <w:shd w:val="clear" w:color="auto" w:fill="auto"/>
            <w:vAlign w:val="center"/>
          </w:tcPr>
          <w:p w:rsidR="009F75E7" w:rsidRPr="003156C1" w:rsidRDefault="009F75E7" w:rsidP="005A1857">
            <w:pPr>
              <w:jc w:val="center"/>
              <w:rPr>
                <w:rFonts w:ascii="Times New Roman" w:hAnsi="Times New Roman" w:cs="Times New Roman"/>
                <w:sz w:val="18"/>
                <w:szCs w:val="18"/>
              </w:rPr>
            </w:pPr>
            <w:r w:rsidRPr="003156C1">
              <w:rPr>
                <w:rFonts w:ascii="Times New Roman" w:hAnsi="Times New Roman" w:cs="Times New Roman"/>
                <w:sz w:val="18"/>
                <w:szCs w:val="18"/>
              </w:rPr>
              <w:t>Вид расхода</w:t>
            </w:r>
          </w:p>
        </w:tc>
        <w:tc>
          <w:tcPr>
            <w:tcW w:w="1417"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9F75E7" w:rsidRPr="003156C1" w:rsidRDefault="009F75E7" w:rsidP="005A1857">
            <w:pPr>
              <w:jc w:val="center"/>
              <w:rPr>
                <w:rFonts w:ascii="Times New Roman" w:hAnsi="Times New Roman" w:cs="Times New Roman"/>
                <w:sz w:val="18"/>
                <w:szCs w:val="18"/>
              </w:rPr>
            </w:pPr>
            <w:r w:rsidRPr="003156C1">
              <w:rPr>
                <w:rFonts w:ascii="Times New Roman" w:hAnsi="Times New Roman" w:cs="Times New Roman"/>
                <w:sz w:val="18"/>
                <w:szCs w:val="18"/>
              </w:rPr>
              <w:t>Сумма на  год</w:t>
            </w:r>
          </w:p>
        </w:tc>
      </w:tr>
    </w:tbl>
    <w:tbl>
      <w:tblPr>
        <w:tblStyle w:val="TableStyle079"/>
        <w:tblW w:w="9214" w:type="dxa"/>
        <w:tblInd w:w="6" w:type="dxa"/>
        <w:tblLayout w:type="fixed"/>
        <w:tblLook w:val="04A0" w:firstRow="1" w:lastRow="0" w:firstColumn="1" w:lastColumn="0" w:noHBand="0" w:noVBand="1"/>
      </w:tblPr>
      <w:tblGrid>
        <w:gridCol w:w="4111"/>
        <w:gridCol w:w="567"/>
        <w:gridCol w:w="425"/>
        <w:gridCol w:w="426"/>
        <w:gridCol w:w="1701"/>
        <w:gridCol w:w="567"/>
        <w:gridCol w:w="1417"/>
      </w:tblGrid>
      <w:tr w:rsidR="005A1857" w:rsidRPr="003156C1" w:rsidTr="005A1857">
        <w:trPr>
          <w:cantSplit/>
          <w:trHeight w:val="184"/>
        </w:trPr>
        <w:tc>
          <w:tcPr>
            <w:tcW w:w="4111" w:type="dxa"/>
            <w:tcBorders>
              <w:top w:val="single" w:sz="5" w:space="0" w:color="auto"/>
              <w:left w:val="single" w:sz="5" w:space="0" w:color="auto"/>
              <w:bottom w:val="single" w:sz="5" w:space="0" w:color="auto"/>
              <w:right w:val="single" w:sz="5" w:space="0" w:color="auto"/>
            </w:tcBorders>
            <w:shd w:val="clear" w:color="auto" w:fill="auto"/>
            <w:vAlign w:val="center"/>
          </w:tcPr>
          <w:p w:rsidR="005A1857" w:rsidRPr="003156C1" w:rsidRDefault="005A1857" w:rsidP="005A1857">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Наименование показателя</w:t>
            </w:r>
          </w:p>
        </w:tc>
        <w:tc>
          <w:tcPr>
            <w:tcW w:w="567" w:type="dxa"/>
            <w:tcBorders>
              <w:top w:val="single" w:sz="5" w:space="0" w:color="auto"/>
              <w:left w:val="single" w:sz="5" w:space="0" w:color="auto"/>
              <w:bottom w:val="single" w:sz="5" w:space="0" w:color="auto"/>
              <w:right w:val="single" w:sz="5" w:space="0" w:color="auto"/>
            </w:tcBorders>
            <w:shd w:val="clear" w:color="auto" w:fill="auto"/>
            <w:vAlign w:val="center"/>
          </w:tcPr>
          <w:p w:rsidR="005A1857" w:rsidRPr="003156C1" w:rsidRDefault="005A1857" w:rsidP="005A1857">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ППП</w:t>
            </w:r>
          </w:p>
        </w:tc>
        <w:tc>
          <w:tcPr>
            <w:tcW w:w="425" w:type="dxa"/>
            <w:tcBorders>
              <w:top w:val="single" w:sz="5" w:space="0" w:color="auto"/>
              <w:left w:val="single" w:sz="5" w:space="0" w:color="auto"/>
              <w:bottom w:val="single" w:sz="5" w:space="0" w:color="auto"/>
              <w:right w:val="single" w:sz="5" w:space="0" w:color="auto"/>
            </w:tcBorders>
            <w:shd w:val="clear" w:color="auto" w:fill="auto"/>
            <w:vAlign w:val="center"/>
          </w:tcPr>
          <w:p w:rsidR="005A1857" w:rsidRPr="003156C1" w:rsidRDefault="005A1857" w:rsidP="005A1857">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Раз-</w:t>
            </w:r>
          </w:p>
          <w:p w:rsidR="005A1857" w:rsidRPr="003156C1" w:rsidRDefault="005A1857" w:rsidP="005A1857">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дел</w:t>
            </w:r>
          </w:p>
        </w:tc>
        <w:tc>
          <w:tcPr>
            <w:tcW w:w="426" w:type="dxa"/>
            <w:tcBorders>
              <w:top w:val="single" w:sz="5" w:space="0" w:color="auto"/>
              <w:left w:val="single" w:sz="5" w:space="0" w:color="auto"/>
              <w:bottom w:val="single" w:sz="5" w:space="0" w:color="auto"/>
              <w:right w:val="single" w:sz="5" w:space="0" w:color="auto"/>
            </w:tcBorders>
            <w:shd w:val="clear" w:color="auto" w:fill="auto"/>
            <w:vAlign w:val="center"/>
          </w:tcPr>
          <w:p w:rsidR="005A1857" w:rsidRPr="003156C1" w:rsidRDefault="005A1857" w:rsidP="005A1857">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Под-</w:t>
            </w:r>
          </w:p>
          <w:p w:rsidR="005A1857" w:rsidRPr="003156C1" w:rsidRDefault="005A1857" w:rsidP="005A1857">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раз-</w:t>
            </w:r>
          </w:p>
          <w:p w:rsidR="005A1857" w:rsidRPr="003156C1" w:rsidRDefault="005A1857" w:rsidP="005A1857">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дел</w:t>
            </w:r>
          </w:p>
        </w:tc>
        <w:tc>
          <w:tcPr>
            <w:tcW w:w="1701" w:type="dxa"/>
            <w:tcBorders>
              <w:top w:val="single" w:sz="5" w:space="0" w:color="auto"/>
              <w:left w:val="single" w:sz="5" w:space="0" w:color="auto"/>
              <w:bottom w:val="single" w:sz="5" w:space="0" w:color="auto"/>
              <w:right w:val="single" w:sz="5" w:space="0" w:color="auto"/>
            </w:tcBorders>
            <w:shd w:val="clear" w:color="auto" w:fill="auto"/>
            <w:vAlign w:val="center"/>
          </w:tcPr>
          <w:p w:rsidR="005A1857" w:rsidRPr="003156C1" w:rsidRDefault="005A1857" w:rsidP="005A1857">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Целевая статья</w:t>
            </w:r>
          </w:p>
        </w:tc>
        <w:tc>
          <w:tcPr>
            <w:tcW w:w="567" w:type="dxa"/>
            <w:tcBorders>
              <w:top w:val="single" w:sz="5" w:space="0" w:color="auto"/>
              <w:left w:val="single" w:sz="5" w:space="0" w:color="auto"/>
              <w:bottom w:val="single" w:sz="5" w:space="0" w:color="auto"/>
              <w:right w:val="single" w:sz="5" w:space="0" w:color="auto"/>
            </w:tcBorders>
            <w:shd w:val="clear" w:color="auto" w:fill="auto"/>
            <w:vAlign w:val="center"/>
          </w:tcPr>
          <w:p w:rsidR="005A1857" w:rsidRPr="003156C1" w:rsidRDefault="005A1857" w:rsidP="005A1857">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Вид расхода</w:t>
            </w:r>
          </w:p>
        </w:tc>
        <w:tc>
          <w:tcPr>
            <w:tcW w:w="1417" w:type="dxa"/>
            <w:tcBorders>
              <w:top w:val="single" w:sz="5" w:space="0" w:color="auto"/>
              <w:left w:val="single" w:sz="5" w:space="0" w:color="auto"/>
              <w:bottom w:val="single" w:sz="5" w:space="0" w:color="auto"/>
              <w:right w:val="single" w:sz="5" w:space="0" w:color="auto"/>
            </w:tcBorders>
            <w:shd w:val="clear" w:color="auto" w:fill="auto"/>
            <w:vAlign w:val="center"/>
          </w:tcPr>
          <w:p w:rsidR="005A1857" w:rsidRPr="003156C1" w:rsidRDefault="005A1857" w:rsidP="005A1857">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Сумма на  год</w:t>
            </w:r>
          </w:p>
        </w:tc>
      </w:tr>
    </w:tbl>
    <w:tbl>
      <w:tblPr>
        <w:tblStyle w:val="TableStyle156"/>
        <w:tblW w:w="4638" w:type="pct"/>
        <w:tblInd w:w="6" w:type="dxa"/>
        <w:tblLook w:val="04A0" w:firstRow="1" w:lastRow="0" w:firstColumn="1" w:lastColumn="0" w:noHBand="0" w:noVBand="1"/>
      </w:tblPr>
      <w:tblGrid>
        <w:gridCol w:w="44"/>
        <w:gridCol w:w="28"/>
        <w:gridCol w:w="29"/>
        <w:gridCol w:w="46"/>
        <w:gridCol w:w="46"/>
        <w:gridCol w:w="61"/>
        <w:gridCol w:w="46"/>
        <w:gridCol w:w="61"/>
        <w:gridCol w:w="46"/>
        <w:gridCol w:w="46"/>
        <w:gridCol w:w="61"/>
        <w:gridCol w:w="46"/>
        <w:gridCol w:w="46"/>
        <w:gridCol w:w="61"/>
        <w:gridCol w:w="61"/>
        <w:gridCol w:w="46"/>
        <w:gridCol w:w="1704"/>
        <w:gridCol w:w="1727"/>
        <w:gridCol w:w="568"/>
        <w:gridCol w:w="415"/>
        <w:gridCol w:w="471"/>
        <w:gridCol w:w="381"/>
        <w:gridCol w:w="198"/>
        <w:gridCol w:w="478"/>
        <w:gridCol w:w="659"/>
        <w:gridCol w:w="474"/>
        <w:gridCol w:w="1503"/>
      </w:tblGrid>
      <w:tr w:rsidR="005A1857" w:rsidRPr="003156C1" w:rsidTr="005A1857">
        <w:trPr>
          <w:cantSplit/>
          <w:tblHeader/>
        </w:trPr>
        <w:tc>
          <w:tcPr>
            <w:tcW w:w="4143" w:type="dxa"/>
            <w:gridSpan w:val="18"/>
            <w:tcBorders>
              <w:top w:val="single" w:sz="5" w:space="0" w:color="auto"/>
              <w:left w:val="single" w:sz="5" w:space="0" w:color="auto"/>
              <w:bottom w:val="single" w:sz="10" w:space="0" w:color="auto"/>
              <w:right w:val="single" w:sz="5" w:space="0" w:color="auto"/>
            </w:tcBorders>
            <w:shd w:val="clear" w:color="auto" w:fill="auto"/>
            <w:vAlign w:val="bottom"/>
          </w:tcPr>
          <w:p w:rsidR="005A1857" w:rsidRPr="003156C1" w:rsidRDefault="005A1857" w:rsidP="005A1857">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560" w:type="dxa"/>
            <w:tcBorders>
              <w:top w:val="single" w:sz="5" w:space="0" w:color="auto"/>
              <w:left w:val="single" w:sz="5" w:space="0" w:color="auto"/>
              <w:bottom w:val="single" w:sz="10"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409" w:type="dxa"/>
            <w:tcBorders>
              <w:top w:val="single" w:sz="5" w:space="0" w:color="auto"/>
              <w:left w:val="single" w:sz="5" w:space="0" w:color="auto"/>
              <w:bottom w:val="single" w:sz="10"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464" w:type="dxa"/>
            <w:tcBorders>
              <w:top w:val="single" w:sz="5" w:space="0" w:color="auto"/>
              <w:left w:val="single" w:sz="5" w:space="0" w:color="auto"/>
              <w:bottom w:val="single" w:sz="10"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1690" w:type="dxa"/>
            <w:gridSpan w:val="4"/>
            <w:tcBorders>
              <w:top w:val="single" w:sz="5" w:space="0" w:color="auto"/>
              <w:left w:val="single" w:sz="5" w:space="0" w:color="auto"/>
              <w:bottom w:val="single" w:sz="10"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w:t>
            </w:r>
          </w:p>
        </w:tc>
        <w:tc>
          <w:tcPr>
            <w:tcW w:w="467" w:type="dxa"/>
            <w:tcBorders>
              <w:top w:val="single" w:sz="5" w:space="0" w:color="auto"/>
              <w:left w:val="single" w:sz="5" w:space="0" w:color="auto"/>
              <w:bottom w:val="single" w:sz="10"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w:t>
            </w:r>
          </w:p>
        </w:tc>
        <w:tc>
          <w:tcPr>
            <w:tcW w:w="1481" w:type="dxa"/>
            <w:tcBorders>
              <w:left w:val="single" w:sz="5" w:space="0" w:color="auto"/>
              <w:bottom w:val="single" w:sz="10" w:space="0" w:color="auto"/>
              <w:right w:val="single" w:sz="5" w:space="0" w:color="auto"/>
            </w:tcBorders>
            <w:shd w:val="clear" w:color="auto" w:fill="auto"/>
            <w:vAlign w:val="bottom"/>
          </w:tcPr>
          <w:p w:rsidR="005A1857" w:rsidRPr="003156C1" w:rsidRDefault="005A1857" w:rsidP="005A1857">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w:t>
            </w:r>
          </w:p>
        </w:tc>
      </w:tr>
      <w:tr w:rsidR="005A1857" w:rsidRPr="003156C1" w:rsidTr="005A1857">
        <w:trPr>
          <w:cantSplit/>
        </w:trPr>
        <w:tc>
          <w:tcPr>
            <w:tcW w:w="7733" w:type="dxa"/>
            <w:gridSpan w:val="26"/>
            <w:tcBorders>
              <w:top w:val="single" w:sz="5" w:space="0" w:color="auto"/>
              <w:left w:val="single" w:sz="10" w:space="0" w:color="auto"/>
              <w:bottom w:val="dotted" w:sz="5" w:space="0" w:color="auto"/>
              <w:right w:val="single"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Администрация Хомутовского муниципального образования - Администрация сельского поселения</w:t>
            </w:r>
          </w:p>
        </w:tc>
        <w:tc>
          <w:tcPr>
            <w:tcW w:w="1481" w:type="dxa"/>
            <w:tcBorders>
              <w:top w:val="single"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477 622.44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041"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ОБЩЕГОСУДАРСТВЕННЫЕ ВОПРОСЫ</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89 163.57</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1 981.95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1 981.95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государственных (муниципальных) органов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1 490.97</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122</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75.61</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415.37</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376.39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376.39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государственных (муниципальных) органов привлекаемым лицам</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123</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376.39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54 431.19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54 431.19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государственных (муниципальных) органов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37 738.25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122</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32.83</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11 773.07</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3 901.03</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энергетических ресурсов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878.80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Исполнение судебных актов Российской Федерации и мировых соглашений по возмещению причиненного вреда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831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иных платежей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853</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7.21</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Резервные фонды</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244.50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Резервный фонд администрации муниципального образования</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60004</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244.50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Резервные средства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60004</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870</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244.50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вопросы</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32 129.54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Мероприятия, направленные на поддержку и развития</w:t>
            </w:r>
          </w:p>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деятельности добровольной народной дружины</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99040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населению</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99040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360</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1 988.73</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445.84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энергетических ресурсов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615.49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321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82.50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населению</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360</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налога на имущество организаций и земельного налога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70.86</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прочих налогов, сборов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764.04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24 938.61</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учреждений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18 671.34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персоналу учреждений, за исключением фонда оплаты труда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112</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7.91</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6 085.06</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Исполнение судебных актов Российской Федерации и мировых соглашений по возмещению причиненного вреда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831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налога на имущество организаций и земельного налога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145.03</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прочих налогов, сборов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11.70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иных платежей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853</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5.58</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вопросы</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60005</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3 618.70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60005</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3 306.09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энергетических ресурсов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60005</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312.50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иных платежей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60005</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853</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0.11</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мероприятия в сфере установленных функций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12.80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населению</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360</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12.80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73150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73150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мероприятий перечня проектов народных инициатив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1 560.00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1 560.00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041"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НАЦИОНАЛЬНАЯ ОБОРОНА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02</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1 573.70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Мобилизационная и вневойсковая подготовка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1 573.70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Осуществление первичного воинского учета на территориях, где отсутствуют военные комиссариаты</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1 573.70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государственных (муниципальных) органов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992.32</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299.68</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281.70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041"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НАЦИОНАЛЬНАЯ БЕЗОПАСНОСТЬ И ПРАВООХРАНИТЕЛЬНАЯ ДЕЯТЕЛЬНОСТЬ</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03</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2 053.64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2 053.64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мероприятия</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363.64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363.64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Прочие </w:t>
            </w:r>
            <w:proofErr w:type="spellStart"/>
            <w:r w:rsidRPr="003156C1">
              <w:rPr>
                <w:rFonts w:ascii="Times New Roman" w:eastAsiaTheme="minorEastAsia" w:hAnsi="Times New Roman" w:cs="Times New Roman"/>
                <w:sz w:val="18"/>
                <w:szCs w:val="18"/>
              </w:rPr>
              <w:t>непрограмные</w:t>
            </w:r>
            <w:proofErr w:type="spellEnd"/>
            <w:r w:rsidRPr="003156C1">
              <w:rPr>
                <w:rFonts w:ascii="Times New Roman" w:eastAsiaTheme="minorEastAsia" w:hAnsi="Times New Roman" w:cs="Times New Roman"/>
                <w:sz w:val="18"/>
                <w:szCs w:val="18"/>
              </w:rPr>
              <w:t xml:space="preserve"> мероприятия</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60109</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190.00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выплаты населению</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60109</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360</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190.00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мероприятий перечня проектов народных инициатив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1 500.00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1 500.00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041"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НАЦИОНАЛЬНАЯ ЭКОНОМИКА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241 519.86</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Транспорт</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3 746.50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2 727.10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учреждений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2 126.50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600.60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мероприятия в сфере установленных функций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1 019.40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1 019.40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Дорожное хозяйство (дорожные фонды)</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09</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237 623.56</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мероприятия</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09</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31 723.85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09</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243</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1 000.00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09</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30 723.85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Развитие транспортной инфраструктуры на сельских территориях</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09</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L3720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163 314.82</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09</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L3720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243</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126 345.86</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09</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L3720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36 968.96</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09</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S2916</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42 584.90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09</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S2916</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42 584.90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вопросы в области национальной экономики</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149.80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Мероприятия, связанные с территориальным развитием муниципальных образований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99019</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99019</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мероприятия в сфере установленных функций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125.80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125.80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041"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ЖИЛИЩНО-КОММУНАЛЬНОЕ ХОЗЯЙСТВО</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61 376.09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Жилищное хозяйство</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21.29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Мероприятия по жилищному фонду</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60108</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21.29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60108</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21.29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61 354.81</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Обеспечение реализации мер по охране окружающей среды и сохранению здоровья населения на </w:t>
            </w:r>
            <w:proofErr w:type="spellStart"/>
            <w:r w:rsidRPr="003156C1">
              <w:rPr>
                <w:rFonts w:ascii="Times New Roman" w:eastAsiaTheme="minorEastAsia" w:hAnsi="Times New Roman" w:cs="Times New Roman"/>
                <w:sz w:val="18"/>
                <w:szCs w:val="18"/>
              </w:rPr>
              <w:t>рерритории</w:t>
            </w:r>
            <w:proofErr w:type="spellEnd"/>
            <w:r w:rsidRPr="003156C1">
              <w:rPr>
                <w:rFonts w:ascii="Times New Roman" w:eastAsiaTheme="minorEastAsia" w:hAnsi="Times New Roman" w:cs="Times New Roman"/>
                <w:sz w:val="18"/>
                <w:szCs w:val="18"/>
              </w:rPr>
              <w:t xml:space="preserve"> Иркутской области для создания экологически безопасной и комфортной среды в местах проживания населения Иркутской области за счет средств местного бюджета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99004</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24.47</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99004</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24.47</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программ формирования современной городской среды (в рамках регионального проекта)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F2</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55551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12 651.20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F2</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55551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12 651.20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Уличное освещение</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2 804.94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459.04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энергетических ресурсов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2 345.90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Организация и содержание мест захоронения</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60104</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30.13</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60104</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30.13</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Прочие мероприятия по благоустройству городских округов и поселений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60105</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929.51</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60105</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929.51</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L5762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1 960.00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L5762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1 960.00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мероприятий перечня проектов народных инициатив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3 134.48</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3 134.48</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Финансовая поддержка реализации инициативных проектов (Реализация мероприятий по инициативному проекту "Безопасный пешеход"(Устройство пешеходной дорожки в </w:t>
            </w:r>
            <w:proofErr w:type="spellStart"/>
            <w:r w:rsidRPr="003156C1">
              <w:rPr>
                <w:rFonts w:ascii="Times New Roman" w:eastAsiaTheme="minorEastAsia" w:hAnsi="Times New Roman" w:cs="Times New Roman"/>
                <w:sz w:val="18"/>
                <w:szCs w:val="18"/>
              </w:rPr>
              <w:t>с</w:t>
            </w:r>
            <w:proofErr w:type="gramStart"/>
            <w:r w:rsidRPr="003156C1">
              <w:rPr>
                <w:rFonts w:ascii="Times New Roman" w:eastAsiaTheme="minorEastAsia" w:hAnsi="Times New Roman" w:cs="Times New Roman"/>
                <w:sz w:val="18"/>
                <w:szCs w:val="18"/>
              </w:rPr>
              <w:t>.Х</w:t>
            </w:r>
            <w:proofErr w:type="gramEnd"/>
            <w:r w:rsidRPr="003156C1">
              <w:rPr>
                <w:rFonts w:ascii="Times New Roman" w:eastAsiaTheme="minorEastAsia" w:hAnsi="Times New Roman" w:cs="Times New Roman"/>
                <w:sz w:val="18"/>
                <w:szCs w:val="18"/>
              </w:rPr>
              <w:t>омутово</w:t>
            </w:r>
            <w:proofErr w:type="spellEnd"/>
            <w:r w:rsidRPr="003156C1">
              <w:rPr>
                <w:rFonts w:ascii="Times New Roman" w:eastAsiaTheme="minorEastAsia" w:hAnsi="Times New Roman" w:cs="Times New Roman"/>
                <w:sz w:val="18"/>
                <w:szCs w:val="18"/>
              </w:rPr>
              <w:t>))</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S2384</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2 231.00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S2384</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2 231.00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Финансовая поддержка реализации инициативных проектов (Реализация мероприятий по инициативному проекту "</w:t>
            </w:r>
            <w:proofErr w:type="spellStart"/>
            <w:r w:rsidRPr="003156C1">
              <w:rPr>
                <w:rFonts w:ascii="Times New Roman" w:eastAsiaTheme="minorEastAsia" w:hAnsi="Times New Roman" w:cs="Times New Roman"/>
                <w:sz w:val="18"/>
                <w:szCs w:val="18"/>
              </w:rPr>
              <w:t>Игроград</w:t>
            </w:r>
            <w:proofErr w:type="spellEnd"/>
            <w:r w:rsidRPr="003156C1">
              <w:rPr>
                <w:rFonts w:ascii="Times New Roman" w:eastAsiaTheme="minorEastAsia" w:hAnsi="Times New Roman" w:cs="Times New Roman"/>
                <w:sz w:val="18"/>
                <w:szCs w:val="18"/>
              </w:rPr>
              <w:t xml:space="preserve">" (Устройство детской игровой площадки в </w:t>
            </w:r>
            <w:proofErr w:type="spellStart"/>
            <w:r w:rsidRPr="003156C1">
              <w:rPr>
                <w:rFonts w:ascii="Times New Roman" w:eastAsiaTheme="minorEastAsia" w:hAnsi="Times New Roman" w:cs="Times New Roman"/>
                <w:sz w:val="18"/>
                <w:szCs w:val="18"/>
              </w:rPr>
              <w:t>п</w:t>
            </w:r>
            <w:proofErr w:type="gramStart"/>
            <w:r w:rsidRPr="003156C1">
              <w:rPr>
                <w:rFonts w:ascii="Times New Roman" w:eastAsiaTheme="minorEastAsia" w:hAnsi="Times New Roman" w:cs="Times New Roman"/>
                <w:sz w:val="18"/>
                <w:szCs w:val="18"/>
              </w:rPr>
              <w:t>.Г</w:t>
            </w:r>
            <w:proofErr w:type="gramEnd"/>
            <w:r w:rsidRPr="003156C1">
              <w:rPr>
                <w:rFonts w:ascii="Times New Roman" w:eastAsiaTheme="minorEastAsia" w:hAnsi="Times New Roman" w:cs="Times New Roman"/>
                <w:sz w:val="18"/>
                <w:szCs w:val="18"/>
              </w:rPr>
              <w:t>орный</w:t>
            </w:r>
            <w:proofErr w:type="spellEnd"/>
            <w:r w:rsidRPr="003156C1">
              <w:rPr>
                <w:rFonts w:ascii="Times New Roman" w:eastAsiaTheme="minorEastAsia" w:hAnsi="Times New Roman" w:cs="Times New Roman"/>
                <w:sz w:val="18"/>
                <w:szCs w:val="18"/>
              </w:rPr>
              <w:t>))</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S2385</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S2385</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Финансовая поддержка реализации инициативных проектов (Реализация мероприятий по инициативному проекту "Лесная полянка" (Устройство детской игровой площадки в </w:t>
            </w:r>
            <w:proofErr w:type="spellStart"/>
            <w:r w:rsidRPr="003156C1">
              <w:rPr>
                <w:rFonts w:ascii="Times New Roman" w:eastAsiaTheme="minorEastAsia" w:hAnsi="Times New Roman" w:cs="Times New Roman"/>
                <w:sz w:val="18"/>
                <w:szCs w:val="18"/>
              </w:rPr>
              <w:t>п</w:t>
            </w:r>
            <w:proofErr w:type="gramStart"/>
            <w:r w:rsidRPr="003156C1">
              <w:rPr>
                <w:rFonts w:ascii="Times New Roman" w:eastAsiaTheme="minorEastAsia" w:hAnsi="Times New Roman" w:cs="Times New Roman"/>
                <w:sz w:val="18"/>
                <w:szCs w:val="18"/>
              </w:rPr>
              <w:t>.П</w:t>
            </w:r>
            <w:proofErr w:type="gramEnd"/>
            <w:r w:rsidRPr="003156C1">
              <w:rPr>
                <w:rFonts w:ascii="Times New Roman" w:eastAsiaTheme="minorEastAsia" w:hAnsi="Times New Roman" w:cs="Times New Roman"/>
                <w:sz w:val="18"/>
                <w:szCs w:val="18"/>
              </w:rPr>
              <w:t>лишкино</w:t>
            </w:r>
            <w:proofErr w:type="spellEnd"/>
            <w:r w:rsidRPr="003156C1">
              <w:rPr>
                <w:rFonts w:ascii="Times New Roman" w:eastAsiaTheme="minorEastAsia" w:hAnsi="Times New Roman" w:cs="Times New Roman"/>
                <w:sz w:val="18"/>
                <w:szCs w:val="18"/>
              </w:rPr>
              <w:t>))</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S2386</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S2386</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Финансовая поддержка реализации инициативных проектов (Реализация мероприятий по инициативному проекту "</w:t>
            </w:r>
            <w:proofErr w:type="spellStart"/>
            <w:r w:rsidRPr="003156C1">
              <w:rPr>
                <w:rFonts w:ascii="Times New Roman" w:eastAsiaTheme="minorEastAsia" w:hAnsi="Times New Roman" w:cs="Times New Roman"/>
                <w:sz w:val="18"/>
                <w:szCs w:val="18"/>
              </w:rPr>
              <w:t>Кудинка</w:t>
            </w:r>
            <w:proofErr w:type="spellEnd"/>
            <w:r w:rsidRPr="003156C1">
              <w:rPr>
                <w:rFonts w:ascii="Times New Roman" w:eastAsiaTheme="minorEastAsia" w:hAnsi="Times New Roman" w:cs="Times New Roman"/>
                <w:sz w:val="18"/>
                <w:szCs w:val="18"/>
              </w:rPr>
              <w:t xml:space="preserve">" (Выполнение работ по благоустройству </w:t>
            </w:r>
            <w:proofErr w:type="spellStart"/>
            <w:r w:rsidRPr="003156C1">
              <w:rPr>
                <w:rFonts w:ascii="Times New Roman" w:eastAsiaTheme="minorEastAsia" w:hAnsi="Times New Roman" w:cs="Times New Roman"/>
                <w:sz w:val="18"/>
                <w:szCs w:val="18"/>
              </w:rPr>
              <w:t>иерритории</w:t>
            </w:r>
            <w:proofErr w:type="spellEnd"/>
            <w:r w:rsidRPr="003156C1">
              <w:rPr>
                <w:rFonts w:ascii="Times New Roman" w:eastAsiaTheme="minorEastAsia" w:hAnsi="Times New Roman" w:cs="Times New Roman"/>
                <w:sz w:val="18"/>
                <w:szCs w:val="18"/>
              </w:rPr>
              <w:t xml:space="preserve"> в </w:t>
            </w:r>
            <w:proofErr w:type="spellStart"/>
            <w:r w:rsidRPr="003156C1">
              <w:rPr>
                <w:rFonts w:ascii="Times New Roman" w:eastAsiaTheme="minorEastAsia" w:hAnsi="Times New Roman" w:cs="Times New Roman"/>
                <w:sz w:val="18"/>
                <w:szCs w:val="18"/>
              </w:rPr>
              <w:t>д</w:t>
            </w:r>
            <w:proofErr w:type="gramStart"/>
            <w:r w:rsidRPr="003156C1">
              <w:rPr>
                <w:rFonts w:ascii="Times New Roman" w:eastAsiaTheme="minorEastAsia" w:hAnsi="Times New Roman" w:cs="Times New Roman"/>
                <w:sz w:val="18"/>
                <w:szCs w:val="18"/>
              </w:rPr>
              <w:t>.К</w:t>
            </w:r>
            <w:proofErr w:type="gramEnd"/>
            <w:r w:rsidRPr="003156C1">
              <w:rPr>
                <w:rFonts w:ascii="Times New Roman" w:eastAsiaTheme="minorEastAsia" w:hAnsi="Times New Roman" w:cs="Times New Roman"/>
                <w:sz w:val="18"/>
                <w:szCs w:val="18"/>
              </w:rPr>
              <w:t>уда</w:t>
            </w:r>
            <w:proofErr w:type="spellEnd"/>
            <w:r w:rsidRPr="003156C1">
              <w:rPr>
                <w:rFonts w:ascii="Times New Roman" w:eastAsiaTheme="minorEastAsia" w:hAnsi="Times New Roman" w:cs="Times New Roman"/>
                <w:sz w:val="18"/>
                <w:szCs w:val="18"/>
              </w:rPr>
              <w:t>))</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S2387</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2 222.18</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S2387</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2 222.18</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Финансовая поддержка реализации инициативных проектов (Реализация мероприятий по инициативному проекту "Физ</w:t>
            </w:r>
            <w:proofErr w:type="gramStart"/>
            <w:r w:rsidRPr="003156C1">
              <w:rPr>
                <w:rFonts w:ascii="Times New Roman" w:eastAsiaTheme="minorEastAsia" w:hAnsi="Times New Roman" w:cs="Times New Roman"/>
                <w:sz w:val="18"/>
                <w:szCs w:val="18"/>
              </w:rPr>
              <w:t>.-</w:t>
            </w:r>
            <w:proofErr w:type="gramEnd"/>
            <w:r w:rsidRPr="003156C1">
              <w:rPr>
                <w:rFonts w:ascii="Times New Roman" w:eastAsiaTheme="minorEastAsia" w:hAnsi="Times New Roman" w:cs="Times New Roman"/>
                <w:sz w:val="18"/>
                <w:szCs w:val="18"/>
              </w:rPr>
              <w:t>жизнь" (Устройство спортивной площадки ))</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S2388</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S2388</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2 222.00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мероприятий на восстановление мемориальных сооружений и объектов, увековечивающих память погибших при защите Отечества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S4411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9 638.35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S4411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9 638.35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roofErr w:type="spellStart"/>
            <w:r w:rsidRPr="003156C1">
              <w:rPr>
                <w:rFonts w:ascii="Times New Roman" w:eastAsiaTheme="minorEastAsia" w:hAnsi="Times New Roman" w:cs="Times New Roman"/>
                <w:sz w:val="18"/>
                <w:szCs w:val="18"/>
              </w:rPr>
              <w:t>Грантовая</w:t>
            </w:r>
            <w:proofErr w:type="spellEnd"/>
            <w:r w:rsidRPr="003156C1">
              <w:rPr>
                <w:rFonts w:ascii="Times New Roman" w:eastAsiaTheme="minorEastAsia" w:hAnsi="Times New Roman" w:cs="Times New Roman"/>
                <w:sz w:val="18"/>
                <w:szCs w:val="18"/>
              </w:rPr>
              <w:t xml:space="preserve"> поддержка местных инициатив граждан, проживающих в сельской местност</w:t>
            </w:r>
            <w:proofErr w:type="gramStart"/>
            <w:r w:rsidRPr="003156C1">
              <w:rPr>
                <w:rFonts w:ascii="Times New Roman" w:eastAsiaTheme="minorEastAsia" w:hAnsi="Times New Roman" w:cs="Times New Roman"/>
                <w:sz w:val="18"/>
                <w:szCs w:val="18"/>
              </w:rPr>
              <w:t>и(</w:t>
            </w:r>
            <w:proofErr w:type="gramEnd"/>
            <w:r w:rsidRPr="003156C1">
              <w:rPr>
                <w:rFonts w:ascii="Times New Roman" w:eastAsiaTheme="minorEastAsia" w:hAnsi="Times New Roman" w:cs="Times New Roman"/>
                <w:sz w:val="18"/>
                <w:szCs w:val="18"/>
              </w:rPr>
              <w:t>Дополнительные расходы в целях достижения значения базового результата)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S5762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19 062.56</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S5762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19 062.56</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041"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ОХРАНА ОКРУЖАЮЩЕЙ СРЕДЫ</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06</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72.29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вопросы в области охраны окружающей среды</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06</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72.29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мероприятия в сфере установленных функций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06</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72.29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06</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72.29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041"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КУЛЬТУРА, КИНЕМАТОГРАФИЯ</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70 368.25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70 368.25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42 647.15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учреждений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31 225.52</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11 002.79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Исполнение судебных актов Российской Федерации и мировых соглашений по возмещению причиненного вреда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831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122.10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налога на имущество организаций и земельного налога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294.77</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иных платежей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853</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1.97</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Мероприятия по осуществлению деятельности дворцов и домов культуры, других учреждений культуры</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6 441.54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243</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464.85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3 538.52</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энергетических ресурсов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2 431.07</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иных платежей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60015</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853</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7.10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Мероприятия по осуществлению деятельности библиотек</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60016</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530.82</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60016</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403.76</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энергетических ресурсов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60016</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127.06</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мероприятий перечня проектов народных инициатив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3 369.05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3 369.05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комплексного развития сельских территорий (развитие сети организаций в отраслях социальной сферы)</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S576B</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17 379.70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S576B</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414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17 379.70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041"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СОЦИАЛЬНАЯ ПОЛИТИКА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10</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679.10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Пенсионное обеспечение</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679.10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Доплаты к пенсиям муниципальных служащих</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60018</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679.10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пенсии, социальные доплаты к пенсиям</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60018</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312</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679.10</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041"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ФИЗИЧЕСКАЯ КУЛЬТУРА И СПОРТ</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9 571.85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9 571.85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6 657.92</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учреждений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4 687.77</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1 886.42</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налога на имущество организаций и земельного налога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83.45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прочих налогов, сборов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0.27</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мероприятия в сфере установленных функций</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2 502.98</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1 017.69</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Закупка энергетических ресурсов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60011</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247</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1 485.28</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мероприятий перечня проектов народных инициатив</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410.95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410.95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041"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ОБСЛУЖИВАНИЕ ГОСУДАРСТВЕННОГО И МУНИЦИПАЛЬНОГО ДОЛГА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13</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393.95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393.95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муниципального долга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60019</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393.95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муниципального долга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60019</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730</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393.95</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041"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МЕЖБЮДЖЕТНЫЕ ТРАНСФЕРТЫ ОБЩЕГО ХАРАКТЕРА БЮДЖЕТАМ БЮДЖЕТНОЙ СИСТЕМЫ РОССИЙСКОЙ ФЕДЕРАЦИИ</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850.14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996" w:type="dxa"/>
            <w:gridSpan w:val="14"/>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Прочие межбюджетные трансферты общего характера</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850.14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846" w:type="dxa"/>
            <w:gridSpan w:val="11"/>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межбюджетные трансферты</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60020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850.14</w:t>
            </w:r>
          </w:p>
        </w:tc>
      </w:tr>
      <w:tr w:rsidR="005A1857" w:rsidRPr="003156C1" w:rsidTr="005A1857">
        <w:trPr>
          <w:cantSplit/>
        </w:trPr>
        <w:tc>
          <w:tcPr>
            <w:tcW w:w="44" w:type="dxa"/>
            <w:tcBorders>
              <w:left w:val="single" w:sz="10"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dotted"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3696" w:type="dxa"/>
            <w:gridSpan w:val="8"/>
            <w:tcBorders>
              <w:top w:val="dotted" w:sz="5" w:space="0" w:color="auto"/>
              <w:left w:val="none" w:sz="5" w:space="0" w:color="auto"/>
              <w:bottom w:val="dotted" w:sz="5"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межбюджетные трансферты</w:t>
            </w:r>
          </w:p>
        </w:tc>
        <w:tc>
          <w:tcPr>
            <w:tcW w:w="560"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09"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w:t>
            </w:r>
          </w:p>
        </w:tc>
        <w:tc>
          <w:tcPr>
            <w:tcW w:w="464"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375" w:type="dxa"/>
            <w:tcBorders>
              <w:top w:val="dotted" w:sz="5" w:space="0" w:color="auto"/>
              <w:left w:val="single"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195" w:type="dxa"/>
            <w:tcBorders>
              <w:top w:val="dotted" w:sz="5" w:space="0" w:color="auto"/>
              <w:left w:val="dotted" w:sz="5" w:space="0" w:color="auto"/>
              <w:bottom w:val="dotted" w:sz="5" w:space="0" w:color="auto"/>
              <w:right w:val="dotted"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71"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dotted"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60020</w:t>
            </w:r>
          </w:p>
        </w:tc>
        <w:tc>
          <w:tcPr>
            <w:tcW w:w="467" w:type="dxa"/>
            <w:tcBorders>
              <w:top w:val="dotted" w:sz="5" w:space="0" w:color="auto"/>
              <w:left w:val="single" w:sz="5" w:space="0" w:color="auto"/>
              <w:bottom w:val="dotted" w:sz="5" w:space="0" w:color="auto"/>
              <w:right w:val="single" w:sz="5" w:space="0" w:color="auto"/>
            </w:tcBorders>
            <w:shd w:val="clear" w:color="auto" w:fill="auto"/>
            <w:vAlign w:val="bottom"/>
          </w:tcPr>
          <w:p w:rsidR="005A1857" w:rsidRPr="003156C1" w:rsidRDefault="005A1857" w:rsidP="005A1857">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540</w:t>
            </w:r>
          </w:p>
        </w:tc>
        <w:tc>
          <w:tcPr>
            <w:tcW w:w="1481" w:type="dxa"/>
            <w:tcBorders>
              <w:top w:val="dotted" w:sz="5" w:space="0" w:color="auto"/>
              <w:left w:val="single" w:sz="5" w:space="0" w:color="auto"/>
              <w:bottom w:val="dotted" w:sz="5"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850.14</w:t>
            </w:r>
          </w:p>
        </w:tc>
      </w:tr>
      <w:tr w:rsidR="005A1857" w:rsidRPr="003156C1" w:rsidTr="005A1857">
        <w:trPr>
          <w:cantSplit/>
        </w:trPr>
        <w:tc>
          <w:tcPr>
            <w:tcW w:w="44"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9"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60"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5"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1679"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1702"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560"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09"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464" w:type="dxa"/>
            <w:tcBorders>
              <w:top w:val="single" w:sz="10" w:space="0" w:color="auto"/>
            </w:tcBorders>
            <w:shd w:val="clear" w:color="auto" w:fill="auto"/>
            <w:vAlign w:val="bottom"/>
          </w:tcPr>
          <w:p w:rsidR="005A1857" w:rsidRPr="003156C1" w:rsidRDefault="005A1857" w:rsidP="005A1857">
            <w:pPr>
              <w:spacing w:after="160" w:line="259" w:lineRule="auto"/>
              <w:rPr>
                <w:rFonts w:ascii="Times New Roman" w:eastAsiaTheme="minorEastAsia" w:hAnsi="Times New Roman" w:cs="Times New Roman"/>
                <w:sz w:val="18"/>
                <w:szCs w:val="18"/>
              </w:rPr>
            </w:pPr>
          </w:p>
        </w:tc>
        <w:tc>
          <w:tcPr>
            <w:tcW w:w="2157" w:type="dxa"/>
            <w:gridSpan w:val="5"/>
            <w:tcBorders>
              <w:top w:val="single" w:sz="10" w:space="0" w:color="auto"/>
              <w:right w:val="single" w:sz="10" w:space="0" w:color="auto"/>
            </w:tcBorders>
            <w:shd w:val="clear" w:color="auto" w:fill="auto"/>
            <w:vAlign w:val="bottom"/>
          </w:tcPr>
          <w:p w:rsidR="005A1857" w:rsidRPr="003156C1" w:rsidRDefault="005A1857" w:rsidP="005A1857">
            <w:pPr>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Итого расходов:</w:t>
            </w:r>
          </w:p>
        </w:tc>
        <w:tc>
          <w:tcPr>
            <w:tcW w:w="1481" w:type="dxa"/>
            <w:tcBorders>
              <w:top w:val="dotted" w:sz="5" w:space="0" w:color="auto"/>
              <w:left w:val="single" w:sz="5" w:space="0" w:color="auto"/>
              <w:bottom w:val="single" w:sz="10" w:space="0" w:color="auto"/>
              <w:right w:val="single" w:sz="10" w:space="0" w:color="auto"/>
            </w:tcBorders>
            <w:shd w:val="clear" w:color="auto" w:fill="auto"/>
            <w:vAlign w:val="bottom"/>
          </w:tcPr>
          <w:p w:rsidR="005A1857" w:rsidRPr="003156C1" w:rsidRDefault="005A1857" w:rsidP="005A1857">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477 622.44</w:t>
            </w:r>
          </w:p>
        </w:tc>
      </w:tr>
    </w:tbl>
    <w:tbl>
      <w:tblPr>
        <w:tblStyle w:val="TableStyle0126"/>
        <w:tblW w:w="10500" w:type="dxa"/>
        <w:tblInd w:w="0" w:type="dxa"/>
        <w:tblLayout w:type="fixed"/>
        <w:tblLook w:val="04A0" w:firstRow="1" w:lastRow="0" w:firstColumn="1" w:lastColumn="0" w:noHBand="0" w:noVBand="1"/>
      </w:tblPr>
      <w:tblGrid>
        <w:gridCol w:w="6332"/>
        <w:gridCol w:w="1201"/>
        <w:gridCol w:w="1792"/>
        <w:gridCol w:w="851"/>
        <w:gridCol w:w="296"/>
        <w:gridCol w:w="28"/>
      </w:tblGrid>
      <w:tr w:rsidR="002322E4" w:rsidRPr="003156C1" w:rsidTr="002322E4">
        <w:trPr>
          <w:gridAfter w:val="2"/>
          <w:wAfter w:w="324" w:type="dxa"/>
          <w:trHeight w:val="231"/>
        </w:trPr>
        <w:tc>
          <w:tcPr>
            <w:tcW w:w="6332" w:type="dxa"/>
            <w:shd w:val="clear" w:color="FFFFFF" w:fill="auto"/>
            <w:vAlign w:val="bottom"/>
          </w:tcPr>
          <w:p w:rsidR="002322E4" w:rsidRPr="003156C1" w:rsidRDefault="002322E4" w:rsidP="002322E4">
            <w:pPr>
              <w:spacing w:line="259" w:lineRule="auto"/>
              <w:jc w:val="center"/>
              <w:rPr>
                <w:rFonts w:ascii="Times New Roman" w:eastAsiaTheme="minorEastAsia" w:hAnsi="Times New Roman" w:cs="Times New Roman"/>
                <w:sz w:val="18"/>
                <w:szCs w:val="18"/>
              </w:rPr>
            </w:pPr>
          </w:p>
        </w:tc>
        <w:tc>
          <w:tcPr>
            <w:tcW w:w="3844" w:type="dxa"/>
            <w:gridSpan w:val="3"/>
            <w:shd w:val="clear" w:color="FFFFFF" w:fill="auto"/>
            <w:vAlign w:val="bottom"/>
          </w:tcPr>
          <w:p w:rsidR="002322E4" w:rsidRPr="007827DB" w:rsidRDefault="002322E4" w:rsidP="007827DB">
            <w:pPr>
              <w:spacing w:after="160" w:line="259" w:lineRule="auto"/>
              <w:ind w:left="36"/>
              <w:contextualSpacing/>
              <w:jc w:val="right"/>
              <w:rPr>
                <w:rFonts w:ascii="Times New Roman" w:eastAsiaTheme="minorEastAsia" w:hAnsi="Times New Roman" w:cs="Times New Roman"/>
                <w:i/>
                <w:sz w:val="18"/>
                <w:szCs w:val="18"/>
              </w:rPr>
            </w:pPr>
          </w:p>
          <w:p w:rsidR="002322E4" w:rsidRPr="007827DB" w:rsidRDefault="002322E4" w:rsidP="007827DB">
            <w:pPr>
              <w:spacing w:after="160" w:line="259" w:lineRule="auto"/>
              <w:ind w:left="36"/>
              <w:contextualSpacing/>
              <w:jc w:val="right"/>
              <w:rPr>
                <w:rFonts w:ascii="Times New Roman" w:eastAsiaTheme="minorEastAsia" w:hAnsi="Times New Roman" w:cs="Times New Roman"/>
                <w:i/>
                <w:sz w:val="18"/>
                <w:szCs w:val="18"/>
              </w:rPr>
            </w:pPr>
          </w:p>
          <w:p w:rsidR="002322E4" w:rsidRPr="007827DB" w:rsidRDefault="002322E4" w:rsidP="007827DB">
            <w:pPr>
              <w:spacing w:after="160" w:line="259" w:lineRule="auto"/>
              <w:ind w:left="36"/>
              <w:contextualSpacing/>
              <w:jc w:val="right"/>
              <w:rPr>
                <w:rFonts w:ascii="Times New Roman" w:eastAsiaTheme="minorEastAsia" w:hAnsi="Times New Roman" w:cs="Times New Roman"/>
                <w:i/>
                <w:sz w:val="18"/>
                <w:szCs w:val="18"/>
              </w:rPr>
            </w:pPr>
            <w:r w:rsidRPr="007827DB">
              <w:rPr>
                <w:rFonts w:ascii="Times New Roman" w:eastAsiaTheme="minorEastAsia" w:hAnsi="Times New Roman" w:cs="Times New Roman"/>
                <w:i/>
                <w:sz w:val="18"/>
                <w:szCs w:val="18"/>
              </w:rPr>
              <w:t>Приложение 8</w:t>
            </w:r>
          </w:p>
        </w:tc>
      </w:tr>
      <w:tr w:rsidR="002322E4" w:rsidRPr="003156C1" w:rsidTr="002322E4">
        <w:trPr>
          <w:gridAfter w:val="2"/>
          <w:wAfter w:w="324" w:type="dxa"/>
          <w:trHeight w:val="201"/>
        </w:trPr>
        <w:tc>
          <w:tcPr>
            <w:tcW w:w="6332" w:type="dxa"/>
            <w:shd w:val="clear" w:color="FFFFFF" w:fill="auto"/>
            <w:vAlign w:val="bottom"/>
          </w:tcPr>
          <w:p w:rsidR="002322E4" w:rsidRPr="003156C1" w:rsidRDefault="002322E4" w:rsidP="002322E4">
            <w:pPr>
              <w:spacing w:line="259" w:lineRule="auto"/>
              <w:jc w:val="center"/>
              <w:rPr>
                <w:rFonts w:ascii="Times New Roman" w:eastAsiaTheme="minorEastAsia" w:hAnsi="Times New Roman" w:cs="Times New Roman"/>
                <w:sz w:val="18"/>
                <w:szCs w:val="18"/>
              </w:rPr>
            </w:pPr>
          </w:p>
        </w:tc>
        <w:tc>
          <w:tcPr>
            <w:tcW w:w="3844" w:type="dxa"/>
            <w:gridSpan w:val="3"/>
            <w:shd w:val="clear" w:color="FFFFFF" w:fill="auto"/>
            <w:vAlign w:val="bottom"/>
          </w:tcPr>
          <w:p w:rsidR="002322E4" w:rsidRPr="007827DB" w:rsidRDefault="002322E4" w:rsidP="007827DB">
            <w:pPr>
              <w:spacing w:after="160" w:line="259" w:lineRule="auto"/>
              <w:ind w:left="36"/>
              <w:contextualSpacing/>
              <w:jc w:val="right"/>
              <w:rPr>
                <w:rFonts w:ascii="Times New Roman" w:eastAsiaTheme="minorEastAsia" w:hAnsi="Times New Roman" w:cs="Times New Roman"/>
                <w:i/>
                <w:sz w:val="18"/>
                <w:szCs w:val="18"/>
              </w:rPr>
            </w:pPr>
            <w:r w:rsidRPr="007827DB">
              <w:rPr>
                <w:rFonts w:ascii="Times New Roman" w:eastAsiaTheme="minorEastAsia" w:hAnsi="Times New Roman" w:cs="Times New Roman"/>
                <w:i/>
                <w:sz w:val="18"/>
                <w:szCs w:val="18"/>
              </w:rPr>
              <w:t>к решению Думы Хомутовского</w:t>
            </w:r>
          </w:p>
        </w:tc>
      </w:tr>
      <w:tr w:rsidR="002322E4" w:rsidRPr="003156C1" w:rsidTr="002322E4">
        <w:trPr>
          <w:gridAfter w:val="2"/>
          <w:wAfter w:w="324" w:type="dxa"/>
          <w:trHeight w:val="90"/>
        </w:trPr>
        <w:tc>
          <w:tcPr>
            <w:tcW w:w="6332" w:type="dxa"/>
            <w:shd w:val="clear" w:color="FFFFFF" w:fill="auto"/>
            <w:vAlign w:val="bottom"/>
          </w:tcPr>
          <w:p w:rsidR="002322E4" w:rsidRPr="003156C1" w:rsidRDefault="002322E4" w:rsidP="002322E4">
            <w:pPr>
              <w:spacing w:line="259" w:lineRule="auto"/>
              <w:jc w:val="center"/>
              <w:rPr>
                <w:rFonts w:ascii="Times New Roman" w:eastAsiaTheme="minorEastAsia" w:hAnsi="Times New Roman" w:cs="Times New Roman"/>
                <w:sz w:val="18"/>
                <w:szCs w:val="18"/>
              </w:rPr>
            </w:pPr>
          </w:p>
        </w:tc>
        <w:tc>
          <w:tcPr>
            <w:tcW w:w="3844" w:type="dxa"/>
            <w:gridSpan w:val="3"/>
            <w:shd w:val="clear" w:color="FFFFFF" w:fill="auto"/>
            <w:vAlign w:val="bottom"/>
          </w:tcPr>
          <w:p w:rsidR="002322E4" w:rsidRPr="007827DB" w:rsidRDefault="002322E4" w:rsidP="007827DB">
            <w:pPr>
              <w:spacing w:after="160" w:line="259" w:lineRule="auto"/>
              <w:ind w:left="36"/>
              <w:contextualSpacing/>
              <w:jc w:val="right"/>
              <w:rPr>
                <w:rFonts w:ascii="Times New Roman" w:eastAsiaTheme="minorEastAsia" w:hAnsi="Times New Roman" w:cs="Times New Roman"/>
                <w:i/>
                <w:sz w:val="18"/>
                <w:szCs w:val="18"/>
              </w:rPr>
            </w:pPr>
            <w:r w:rsidRPr="007827DB">
              <w:rPr>
                <w:rFonts w:ascii="Times New Roman" w:eastAsiaTheme="minorEastAsia" w:hAnsi="Times New Roman" w:cs="Times New Roman"/>
                <w:i/>
                <w:sz w:val="18"/>
                <w:szCs w:val="18"/>
              </w:rPr>
              <w:t>муниципального образования</w:t>
            </w:r>
          </w:p>
        </w:tc>
      </w:tr>
      <w:tr w:rsidR="002322E4" w:rsidRPr="003156C1" w:rsidTr="002322E4">
        <w:trPr>
          <w:gridAfter w:val="2"/>
          <w:wAfter w:w="324" w:type="dxa"/>
          <w:trHeight w:val="261"/>
        </w:trPr>
        <w:tc>
          <w:tcPr>
            <w:tcW w:w="6332" w:type="dxa"/>
            <w:shd w:val="clear" w:color="FFFFFF" w:fill="auto"/>
            <w:vAlign w:val="bottom"/>
          </w:tcPr>
          <w:p w:rsidR="002322E4" w:rsidRPr="003156C1" w:rsidRDefault="002322E4" w:rsidP="002322E4">
            <w:pPr>
              <w:spacing w:line="259" w:lineRule="auto"/>
              <w:jc w:val="center"/>
              <w:rPr>
                <w:rFonts w:ascii="Times New Roman" w:eastAsiaTheme="minorEastAsia" w:hAnsi="Times New Roman" w:cs="Times New Roman"/>
                <w:sz w:val="18"/>
                <w:szCs w:val="18"/>
              </w:rPr>
            </w:pPr>
          </w:p>
        </w:tc>
        <w:tc>
          <w:tcPr>
            <w:tcW w:w="3844" w:type="dxa"/>
            <w:gridSpan w:val="3"/>
            <w:shd w:val="clear" w:color="FFFFFF" w:fill="auto"/>
            <w:vAlign w:val="bottom"/>
          </w:tcPr>
          <w:p w:rsidR="002322E4" w:rsidRPr="007827DB" w:rsidRDefault="002322E4" w:rsidP="007827DB">
            <w:pPr>
              <w:spacing w:after="160" w:line="259" w:lineRule="auto"/>
              <w:ind w:left="36"/>
              <w:contextualSpacing/>
              <w:jc w:val="right"/>
              <w:rPr>
                <w:rFonts w:ascii="Times New Roman" w:eastAsiaTheme="minorEastAsia" w:hAnsi="Times New Roman" w:cs="Times New Roman"/>
                <w:i/>
                <w:sz w:val="18"/>
                <w:szCs w:val="18"/>
              </w:rPr>
            </w:pPr>
            <w:r w:rsidRPr="007827DB">
              <w:rPr>
                <w:rFonts w:ascii="Times New Roman" w:eastAsiaTheme="minorEastAsia" w:hAnsi="Times New Roman" w:cs="Times New Roman"/>
                <w:i/>
                <w:sz w:val="18"/>
                <w:szCs w:val="18"/>
              </w:rPr>
              <w:t xml:space="preserve">от </w:t>
            </w:r>
            <w:r w:rsidR="00A37BFC" w:rsidRPr="007827DB">
              <w:rPr>
                <w:rFonts w:ascii="Times New Roman" w:eastAsiaTheme="minorEastAsia" w:hAnsi="Times New Roman" w:cs="Times New Roman"/>
                <w:i/>
                <w:sz w:val="18"/>
                <w:szCs w:val="18"/>
              </w:rPr>
              <w:t xml:space="preserve">25.04.2024 </w:t>
            </w:r>
            <w:r w:rsidRPr="007827DB">
              <w:rPr>
                <w:rFonts w:ascii="Times New Roman" w:eastAsiaTheme="minorEastAsia" w:hAnsi="Times New Roman" w:cs="Times New Roman"/>
                <w:i/>
                <w:sz w:val="18"/>
                <w:szCs w:val="18"/>
              </w:rPr>
              <w:t xml:space="preserve">№ </w:t>
            </w:r>
            <w:r w:rsidR="00A37BFC" w:rsidRPr="007827DB">
              <w:rPr>
                <w:rFonts w:ascii="Times New Roman" w:eastAsiaTheme="minorEastAsia" w:hAnsi="Times New Roman" w:cs="Times New Roman"/>
                <w:i/>
                <w:sz w:val="18"/>
                <w:szCs w:val="18"/>
              </w:rPr>
              <w:t>24-114</w:t>
            </w:r>
          </w:p>
        </w:tc>
      </w:tr>
      <w:tr w:rsidR="002322E4" w:rsidRPr="003156C1" w:rsidTr="002322E4">
        <w:trPr>
          <w:trHeight w:val="369"/>
        </w:trPr>
        <w:tc>
          <w:tcPr>
            <w:tcW w:w="7533" w:type="dxa"/>
            <w:gridSpan w:val="2"/>
            <w:shd w:val="clear" w:color="FFFFFF"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792" w:type="dxa"/>
            <w:shd w:val="clear" w:color="FFFFFF" w:fill="auto"/>
            <w:vAlign w:val="bottom"/>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p>
        </w:tc>
        <w:tc>
          <w:tcPr>
            <w:tcW w:w="1147" w:type="dxa"/>
            <w:gridSpan w:val="2"/>
            <w:shd w:val="clear" w:color="FFFFFF" w:fill="auto"/>
            <w:vAlign w:val="bottom"/>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p>
        </w:tc>
        <w:tc>
          <w:tcPr>
            <w:tcW w:w="28" w:type="dxa"/>
            <w:shd w:val="clear" w:color="FFFFFF" w:fill="auto"/>
            <w:vAlign w:val="bottom"/>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p>
        </w:tc>
      </w:tr>
      <w:tr w:rsidR="002322E4" w:rsidRPr="003156C1" w:rsidTr="002322E4">
        <w:trPr>
          <w:gridAfter w:val="2"/>
          <w:wAfter w:w="324" w:type="dxa"/>
          <w:trHeight w:val="1553"/>
        </w:trPr>
        <w:tc>
          <w:tcPr>
            <w:tcW w:w="10176" w:type="dxa"/>
            <w:gridSpan w:val="4"/>
            <w:shd w:val="clear" w:color="FFFFFF" w:fill="auto"/>
            <w:vAlign w:val="bottom"/>
          </w:tcPr>
          <w:p w:rsidR="002322E4" w:rsidRPr="003156C1" w:rsidRDefault="002322E4" w:rsidP="002322E4">
            <w:pPr>
              <w:ind w:left="211"/>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Ведомственная  структура расходов бюджета </w:t>
            </w:r>
          </w:p>
          <w:p w:rsidR="002322E4" w:rsidRPr="003156C1" w:rsidRDefault="002322E4" w:rsidP="002322E4">
            <w:pPr>
              <w:ind w:left="211"/>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Хомутовского муниципального образования на плановый период 2025 и 2026 годов</w:t>
            </w:r>
          </w:p>
          <w:p w:rsidR="002322E4" w:rsidRPr="003156C1" w:rsidRDefault="002322E4" w:rsidP="002322E4">
            <w:pPr>
              <w:jc w:val="center"/>
              <w:rPr>
                <w:rFonts w:ascii="Times New Roman" w:eastAsiaTheme="minorEastAsia" w:hAnsi="Times New Roman" w:cs="Times New Roman"/>
                <w:sz w:val="18"/>
                <w:szCs w:val="18"/>
              </w:rPr>
            </w:pPr>
            <w:proofErr w:type="gramStart"/>
            <w:r w:rsidRPr="003156C1">
              <w:rPr>
                <w:rFonts w:ascii="Times New Roman" w:eastAsiaTheme="minorEastAsia" w:hAnsi="Times New Roman" w:cs="Times New Roman"/>
                <w:sz w:val="18"/>
                <w:szCs w:val="18"/>
              </w:rPr>
              <w:t>(по главным распорядителям средств бюджета Хомутовского муниципального образования,</w:t>
            </w:r>
            <w:proofErr w:type="gramEnd"/>
          </w:p>
          <w:p w:rsidR="002322E4" w:rsidRPr="003156C1" w:rsidRDefault="002322E4" w:rsidP="002322E4">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 </w:t>
            </w:r>
            <w:proofErr w:type="gramStart"/>
            <w:r w:rsidRPr="003156C1">
              <w:rPr>
                <w:rFonts w:ascii="Times New Roman" w:eastAsiaTheme="minorEastAsia" w:hAnsi="Times New Roman" w:cs="Times New Roman"/>
                <w:sz w:val="18"/>
                <w:szCs w:val="18"/>
              </w:rPr>
              <w:t xml:space="preserve">разделам, подразделам, целевым статьям (муниципальным программам </w:t>
            </w:r>
            <w:proofErr w:type="gramEnd"/>
          </w:p>
          <w:p w:rsidR="002322E4" w:rsidRPr="003156C1" w:rsidRDefault="002322E4" w:rsidP="002322E4">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 xml:space="preserve">Хомутовского муниципального образования и непрограммным направлениям деятельности), </w:t>
            </w:r>
          </w:p>
          <w:p w:rsidR="002322E4" w:rsidRPr="003156C1" w:rsidRDefault="002322E4" w:rsidP="002322E4">
            <w:pPr>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видам расходов классификации расходов бюджетов)</w:t>
            </w:r>
          </w:p>
        </w:tc>
      </w:tr>
      <w:tr w:rsidR="002322E4" w:rsidRPr="003156C1" w:rsidTr="002322E4">
        <w:trPr>
          <w:gridAfter w:val="2"/>
          <w:wAfter w:w="324" w:type="dxa"/>
          <w:trHeight w:val="384"/>
        </w:trPr>
        <w:tc>
          <w:tcPr>
            <w:tcW w:w="10176" w:type="dxa"/>
            <w:gridSpan w:val="4"/>
            <w:shd w:val="clear" w:color="FFFFFF" w:fill="auto"/>
            <w:vAlign w:val="bottom"/>
          </w:tcPr>
          <w:p w:rsidR="002322E4" w:rsidRPr="003156C1" w:rsidRDefault="002322E4" w:rsidP="002322E4">
            <w:pPr>
              <w:spacing w:after="160" w:line="259" w:lineRule="auto"/>
              <w:jc w:val="center"/>
              <w:rPr>
                <w:rFonts w:ascii="Times New Roman" w:eastAsiaTheme="minorEastAsia" w:hAnsi="Times New Roman" w:cs="Times New Roman"/>
                <w:b/>
                <w:sz w:val="18"/>
                <w:szCs w:val="18"/>
              </w:rPr>
            </w:pPr>
          </w:p>
        </w:tc>
      </w:tr>
      <w:tr w:rsidR="002322E4" w:rsidRPr="003156C1" w:rsidTr="002322E4">
        <w:trPr>
          <w:trHeight w:val="430"/>
        </w:trPr>
        <w:tc>
          <w:tcPr>
            <w:tcW w:w="9325" w:type="dxa"/>
            <w:gridSpan w:val="3"/>
            <w:shd w:val="clear" w:color="FFFFFF" w:fill="auto"/>
            <w:vAlign w:val="bottom"/>
          </w:tcPr>
          <w:p w:rsidR="002322E4" w:rsidRPr="003156C1" w:rsidRDefault="002322E4" w:rsidP="002322E4">
            <w:pPr>
              <w:spacing w:after="160" w:line="259" w:lineRule="auto"/>
              <w:ind w:left="211"/>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Единица измерения: тыс. руб.</w:t>
            </w:r>
          </w:p>
          <w:p w:rsidR="002322E4" w:rsidRPr="003156C1" w:rsidRDefault="002322E4" w:rsidP="002322E4">
            <w:pPr>
              <w:spacing w:after="160" w:line="259" w:lineRule="auto"/>
              <w:ind w:left="211"/>
              <w:rPr>
                <w:rFonts w:ascii="Times New Roman" w:eastAsiaTheme="minorEastAsia" w:hAnsi="Times New Roman" w:cs="Times New Roman"/>
                <w:sz w:val="18"/>
                <w:szCs w:val="18"/>
              </w:rPr>
            </w:pPr>
          </w:p>
        </w:tc>
        <w:tc>
          <w:tcPr>
            <w:tcW w:w="1147" w:type="dxa"/>
            <w:gridSpan w:val="2"/>
            <w:shd w:val="clear" w:color="FFFFFF" w:fill="auto"/>
            <w:vAlign w:val="bottom"/>
          </w:tcPr>
          <w:p w:rsidR="002322E4" w:rsidRPr="003156C1" w:rsidRDefault="002322E4" w:rsidP="002322E4">
            <w:pPr>
              <w:spacing w:after="160" w:line="259" w:lineRule="auto"/>
              <w:jc w:val="right"/>
              <w:rPr>
                <w:rFonts w:ascii="Times New Roman" w:eastAsiaTheme="minorEastAsia" w:hAnsi="Times New Roman" w:cs="Times New Roman"/>
                <w:sz w:val="18"/>
                <w:szCs w:val="18"/>
              </w:rPr>
            </w:pPr>
          </w:p>
        </w:tc>
        <w:tc>
          <w:tcPr>
            <w:tcW w:w="28" w:type="dxa"/>
            <w:shd w:val="clear" w:color="FFFFFF"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r>
    </w:tbl>
    <w:tbl>
      <w:tblPr>
        <w:tblStyle w:val="TableStyle080"/>
        <w:tblW w:w="5280" w:type="pct"/>
        <w:tblInd w:w="-703" w:type="dxa"/>
        <w:tblLayout w:type="fixed"/>
        <w:tblLook w:val="04A0" w:firstRow="1" w:lastRow="0" w:firstColumn="1" w:lastColumn="0" w:noHBand="0" w:noVBand="1"/>
      </w:tblPr>
      <w:tblGrid>
        <w:gridCol w:w="3742"/>
        <w:gridCol w:w="299"/>
        <w:gridCol w:w="499"/>
        <w:gridCol w:w="567"/>
        <w:gridCol w:w="2381"/>
        <w:gridCol w:w="456"/>
        <w:gridCol w:w="1276"/>
        <w:gridCol w:w="1427"/>
      </w:tblGrid>
      <w:tr w:rsidR="002322E4" w:rsidRPr="003156C1" w:rsidTr="002322E4">
        <w:trPr>
          <w:cantSplit/>
          <w:trHeight w:val="172"/>
        </w:trPr>
        <w:tc>
          <w:tcPr>
            <w:tcW w:w="3686" w:type="dxa"/>
            <w:tcBorders>
              <w:top w:val="single" w:sz="5" w:space="0" w:color="auto"/>
              <w:left w:val="single" w:sz="5" w:space="0" w:color="auto"/>
              <w:bottom w:val="single" w:sz="5" w:space="0" w:color="auto"/>
              <w:right w:val="single" w:sz="5" w:space="0" w:color="auto"/>
            </w:tcBorders>
            <w:shd w:val="clear" w:color="auto" w:fill="auto"/>
            <w:vAlign w:val="center"/>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Наименование показателя</w:t>
            </w:r>
          </w:p>
        </w:tc>
        <w:tc>
          <w:tcPr>
            <w:tcW w:w="295" w:type="dxa"/>
            <w:tcBorders>
              <w:top w:val="single" w:sz="5" w:space="0" w:color="auto"/>
              <w:left w:val="single" w:sz="5" w:space="0" w:color="auto"/>
              <w:bottom w:val="single" w:sz="5" w:space="0" w:color="auto"/>
              <w:right w:val="single" w:sz="5" w:space="0" w:color="auto"/>
            </w:tcBorders>
            <w:shd w:val="clear" w:color="auto" w:fill="auto"/>
            <w:vAlign w:val="center"/>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ППП</w:t>
            </w:r>
          </w:p>
        </w:tc>
        <w:tc>
          <w:tcPr>
            <w:tcW w:w="492" w:type="dxa"/>
            <w:tcBorders>
              <w:top w:val="single" w:sz="5" w:space="0" w:color="auto"/>
              <w:left w:val="single" w:sz="5" w:space="0" w:color="auto"/>
              <w:bottom w:val="single" w:sz="5" w:space="0" w:color="auto"/>
              <w:right w:val="single" w:sz="5" w:space="0" w:color="auto"/>
            </w:tcBorders>
            <w:shd w:val="clear" w:color="auto" w:fill="auto"/>
            <w:vAlign w:val="center"/>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Раз-</w:t>
            </w:r>
          </w:p>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дел</w:t>
            </w:r>
          </w:p>
        </w:tc>
        <w:tc>
          <w:tcPr>
            <w:tcW w:w="559" w:type="dxa"/>
            <w:tcBorders>
              <w:top w:val="single" w:sz="5" w:space="0" w:color="auto"/>
              <w:left w:val="single" w:sz="5" w:space="0" w:color="auto"/>
              <w:bottom w:val="single" w:sz="5" w:space="0" w:color="auto"/>
              <w:right w:val="single" w:sz="5" w:space="0" w:color="auto"/>
            </w:tcBorders>
            <w:shd w:val="clear" w:color="auto" w:fill="auto"/>
            <w:vAlign w:val="center"/>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Под-</w:t>
            </w:r>
          </w:p>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раз-</w:t>
            </w:r>
          </w:p>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дел</w:t>
            </w:r>
          </w:p>
        </w:tc>
        <w:tc>
          <w:tcPr>
            <w:tcW w:w="2346" w:type="dxa"/>
            <w:tcBorders>
              <w:top w:val="single" w:sz="5" w:space="0" w:color="auto"/>
              <w:left w:val="single" w:sz="5" w:space="0" w:color="auto"/>
              <w:bottom w:val="single" w:sz="5" w:space="0" w:color="auto"/>
              <w:right w:val="single" w:sz="5" w:space="0" w:color="auto"/>
            </w:tcBorders>
            <w:shd w:val="clear" w:color="auto" w:fill="auto"/>
            <w:vAlign w:val="center"/>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Целевая статья</w:t>
            </w:r>
          </w:p>
        </w:tc>
        <w:tc>
          <w:tcPr>
            <w:tcW w:w="449" w:type="dxa"/>
            <w:tcBorders>
              <w:top w:val="single" w:sz="5" w:space="0" w:color="auto"/>
              <w:left w:val="single" w:sz="5" w:space="0" w:color="auto"/>
              <w:bottom w:val="single" w:sz="5" w:space="0" w:color="auto"/>
              <w:right w:val="single" w:sz="5" w:space="0" w:color="auto"/>
            </w:tcBorders>
            <w:shd w:val="clear" w:color="auto" w:fill="auto"/>
            <w:vAlign w:val="center"/>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Вид расхода</w:t>
            </w:r>
          </w:p>
        </w:tc>
        <w:tc>
          <w:tcPr>
            <w:tcW w:w="1257" w:type="dxa"/>
            <w:tcBorders>
              <w:top w:val="single" w:sz="5" w:space="0" w:color="auto"/>
              <w:left w:val="single" w:sz="5" w:space="0" w:color="auto"/>
              <w:bottom w:val="single" w:sz="5" w:space="0" w:color="auto"/>
              <w:right w:val="single" w:sz="5" w:space="0" w:color="auto"/>
            </w:tcBorders>
            <w:shd w:val="clear" w:color="auto" w:fill="auto"/>
            <w:vAlign w:val="center"/>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2025 год</w:t>
            </w:r>
          </w:p>
        </w:tc>
        <w:tc>
          <w:tcPr>
            <w:tcW w:w="1406" w:type="dxa"/>
            <w:tcBorders>
              <w:top w:val="single" w:sz="5" w:space="0" w:color="auto"/>
              <w:left w:val="single" w:sz="5" w:space="0" w:color="auto"/>
              <w:bottom w:val="single" w:sz="5" w:space="0" w:color="auto"/>
              <w:right w:val="single" w:sz="5" w:space="0" w:color="auto"/>
            </w:tcBorders>
            <w:shd w:val="clear" w:color="auto" w:fill="auto"/>
            <w:vAlign w:val="center"/>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2026 год</w:t>
            </w:r>
          </w:p>
        </w:tc>
      </w:tr>
    </w:tbl>
    <w:tbl>
      <w:tblPr>
        <w:tblStyle w:val="TableStyle158"/>
        <w:tblW w:w="5280" w:type="pct"/>
        <w:tblInd w:w="-703" w:type="dxa"/>
        <w:tblLook w:val="04A0" w:firstRow="1" w:lastRow="0" w:firstColumn="1" w:lastColumn="0" w:noHBand="0" w:noVBand="1"/>
      </w:tblPr>
      <w:tblGrid>
        <w:gridCol w:w="42"/>
        <w:gridCol w:w="27"/>
        <w:gridCol w:w="26"/>
        <w:gridCol w:w="47"/>
        <w:gridCol w:w="47"/>
        <w:gridCol w:w="62"/>
        <w:gridCol w:w="47"/>
        <w:gridCol w:w="62"/>
        <w:gridCol w:w="47"/>
        <w:gridCol w:w="47"/>
        <w:gridCol w:w="62"/>
        <w:gridCol w:w="47"/>
        <w:gridCol w:w="47"/>
        <w:gridCol w:w="62"/>
        <w:gridCol w:w="62"/>
        <w:gridCol w:w="47"/>
        <w:gridCol w:w="1481"/>
        <w:gridCol w:w="1305"/>
        <w:gridCol w:w="363"/>
        <w:gridCol w:w="185"/>
        <w:gridCol w:w="101"/>
        <w:gridCol w:w="312"/>
        <w:gridCol w:w="13"/>
        <w:gridCol w:w="567"/>
        <w:gridCol w:w="649"/>
        <w:gridCol w:w="431"/>
        <w:gridCol w:w="431"/>
        <w:gridCol w:w="864"/>
        <w:gridCol w:w="461"/>
        <w:gridCol w:w="1276"/>
        <w:gridCol w:w="1427"/>
      </w:tblGrid>
      <w:tr w:rsidR="002322E4" w:rsidRPr="003156C1" w:rsidTr="002322E4">
        <w:trPr>
          <w:cantSplit/>
          <w:tblHeader/>
        </w:trPr>
        <w:tc>
          <w:tcPr>
            <w:tcW w:w="3563" w:type="dxa"/>
            <w:gridSpan w:val="18"/>
            <w:tcBorders>
              <w:top w:val="single" w:sz="5" w:space="0" w:color="auto"/>
              <w:left w:val="single" w:sz="5" w:space="0" w:color="auto"/>
              <w:bottom w:val="single" w:sz="10" w:space="0" w:color="auto"/>
              <w:right w:val="single" w:sz="5" w:space="0" w:color="auto"/>
            </w:tcBorders>
            <w:shd w:val="clear" w:color="auto" w:fill="auto"/>
            <w:vAlign w:val="bottom"/>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363" w:type="dxa"/>
            <w:tcBorders>
              <w:top w:val="single" w:sz="5" w:space="0" w:color="auto"/>
              <w:left w:val="single" w:sz="5" w:space="0" w:color="auto"/>
              <w:bottom w:val="single" w:sz="10"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286"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312" w:type="dxa"/>
            <w:tcBorders>
              <w:top w:val="single" w:sz="5" w:space="0" w:color="auto"/>
              <w:left w:val="single" w:sz="5" w:space="0" w:color="auto"/>
              <w:bottom w:val="single" w:sz="10"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2091" w:type="dxa"/>
            <w:gridSpan w:val="5"/>
            <w:tcBorders>
              <w:top w:val="single" w:sz="5" w:space="0" w:color="auto"/>
              <w:left w:val="single" w:sz="5" w:space="0" w:color="auto"/>
              <w:bottom w:val="single" w:sz="10"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w:t>
            </w:r>
          </w:p>
        </w:tc>
        <w:tc>
          <w:tcPr>
            <w:tcW w:w="1324" w:type="dxa"/>
            <w:gridSpan w:val="2"/>
            <w:tcBorders>
              <w:top w:val="single" w:sz="5" w:space="0" w:color="auto"/>
              <w:left w:val="single" w:sz="5" w:space="0" w:color="auto"/>
              <w:bottom w:val="single" w:sz="10"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w:t>
            </w:r>
          </w:p>
        </w:tc>
        <w:tc>
          <w:tcPr>
            <w:tcW w:w="1275" w:type="dxa"/>
            <w:tcBorders>
              <w:top w:val="single" w:sz="5" w:space="0" w:color="auto"/>
              <w:left w:val="single" w:sz="5" w:space="0" w:color="auto"/>
              <w:bottom w:val="single" w:sz="10"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w:t>
            </w:r>
          </w:p>
        </w:tc>
        <w:tc>
          <w:tcPr>
            <w:tcW w:w="1426" w:type="dxa"/>
            <w:tcBorders>
              <w:top w:val="single" w:sz="5" w:space="0" w:color="auto"/>
              <w:left w:val="single" w:sz="5" w:space="0" w:color="auto"/>
              <w:bottom w:val="single" w:sz="10"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w:t>
            </w:r>
          </w:p>
        </w:tc>
      </w:tr>
      <w:tr w:rsidR="002322E4" w:rsidRPr="003156C1" w:rsidTr="002322E4">
        <w:trPr>
          <w:cantSplit/>
        </w:trPr>
        <w:tc>
          <w:tcPr>
            <w:tcW w:w="7939" w:type="dxa"/>
            <w:gridSpan w:val="29"/>
            <w:tcBorders>
              <w:top w:val="single" w:sz="5" w:space="0" w:color="auto"/>
              <w:left w:val="single" w:sz="10" w:space="0" w:color="auto"/>
              <w:bottom w:val="dotted" w:sz="5" w:space="0" w:color="auto"/>
              <w:right w:val="single"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Администрация Хомутовского муниципального образования - Администрация сельского поселения</w:t>
            </w:r>
          </w:p>
        </w:tc>
        <w:tc>
          <w:tcPr>
            <w:tcW w:w="1275" w:type="dxa"/>
            <w:tcBorders>
              <w:top w:val="single"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204 500.26</w:t>
            </w:r>
          </w:p>
        </w:tc>
        <w:tc>
          <w:tcPr>
            <w:tcW w:w="1426" w:type="dxa"/>
            <w:tcBorders>
              <w:top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198 126.86</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70"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ОБЩЕГОСУДАРСТВЕННЫЕ ВОПРОСЫ</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68 957.42</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67 238.10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23" w:type="dxa"/>
            <w:gridSpan w:val="14"/>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1 916.55</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1 833.22</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1 916.55</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1 833.22</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государственных (муниципальных) органов</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1 519.78</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1 453.70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396.77</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379.51</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23" w:type="dxa"/>
            <w:gridSpan w:val="14"/>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43 266.46</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42 728.98</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43 266.46</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42 728.98</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государственных (муниципальных) органов</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33 225.13</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33 124.43</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10 041.33</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9 604.55</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23" w:type="dxa"/>
            <w:gridSpan w:val="14"/>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Резервные фонды</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Резервный фонд администрации муниципального образования</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60004</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Резервные средства</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60004</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870</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194.50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23" w:type="dxa"/>
            <w:gridSpan w:val="14"/>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Другие общегосударственные вопросы</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23 579.92</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22 481.41</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100.69</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100.69</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налога на имущество организаций и земельного налога</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91.86</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91.86</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прочих налогов, сборов</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60001</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8.83</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8.83</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23 478.53</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22 380.02</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учреждений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17 855.08</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17 855.08</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5 414.47</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4 315.96</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налога на имущество организаций и земельного налога</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193.37</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193.37</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прочих налогов, сборов</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15.61</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15.61</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73150</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0.70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70"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НАЦИОНАЛЬНАЯ ОБОРОНА</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02</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1 739.40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1 907.90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23" w:type="dxa"/>
            <w:gridSpan w:val="14"/>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Мобилизационная и вневойсковая подготовка</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1 739.40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1 907.90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Осуществление первичного воинского учета на территориях, где отсутствуют военные комиссариаты</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1 739.40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1 907.90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государственных (муниципальных) органов</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121</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992.32</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992.32</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129</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299.68</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299.68</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51180</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447.40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615.90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70"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НАЦИОНАЛЬНАЯ ЭКОНОМИКА</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04</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75 756.76</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73 053.41</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23" w:type="dxa"/>
            <w:gridSpan w:val="14"/>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Транспорт</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1 885.93</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1 885.93</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1 885.93</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1 885.93</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учреждений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1 530.84</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1 530.84</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355.08</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355.08</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23" w:type="dxa"/>
            <w:gridSpan w:val="14"/>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Дорожное хозяйство (дорожные фонды)</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09</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73 870.84</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71 167.48</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мероприятия</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09</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26 390.10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27 306.00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09</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99020</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26 390.10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27 306.00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09</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S2916</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47 480.74</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43 861.48</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04</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09</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S2916</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47 480.74</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43 861.48</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70"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ЖИЛИЩНО-КОММУНАЛЬНОЕ ХОЗЯЙСТВО</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05</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9 974.48</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23" w:type="dxa"/>
            <w:gridSpan w:val="14"/>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Благоустройство</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Реализация мероприятий перечня проектов народных инициатив</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Прочая закупка товаров, работ и услуг</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05</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4</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S2370</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244</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9 974.48</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70"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КУЛЬТУРА, КИНЕМАТОГРАФИЯ</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08</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39 565.31</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37 598.92</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23" w:type="dxa"/>
            <w:gridSpan w:val="14"/>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Культура</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39 565.31</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37 598.92</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39 565.31</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37 598.92</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учреждений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29 747.31</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28 403.27</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9 228.47</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8 606.12</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налога на имущество организаций и земельного налога</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08</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589.54</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589.54</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70"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СОЦИАЛЬНАЯ ПОЛИТИКА</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10</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1 358.20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23" w:type="dxa"/>
            <w:gridSpan w:val="14"/>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Пенсионное обеспечение</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Доплаты к пенсиям муниципальных служащих</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60018</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пенсии, социальные доплаты к пенсиям</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60018</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312</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1 358.20</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70"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ФИЗИЧЕСКАЯ КУЛЬТУРА И СПОРТ</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6 958.07</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6 958.07</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23" w:type="dxa"/>
            <w:gridSpan w:val="14"/>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Массовый спорт</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6 958.07</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6 958.07</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6 958.07</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6 958.07</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Фонд оплаты труда учреждений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111</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5 354.04</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5 354.04</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119</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1 436.76</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1 436.76</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налога на имущество организаций и земельного налога</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851</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166.91</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166.91</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Уплата прочих налогов, сборов</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11</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02</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60002</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852</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0.36</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0.36</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70" w:type="dxa"/>
            <w:gridSpan w:val="15"/>
            <w:tcBorders>
              <w:top w:val="dotted" w:sz="5" w:space="0" w:color="auto"/>
              <w:left w:val="none" w:sz="5" w:space="0" w:color="auto"/>
              <w:bottom w:val="dotted" w:sz="5" w:space="0" w:color="auto"/>
              <w:right w:val="single"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ОБСЛУЖИВАНИЕ ГОСУДАРСТВЕННОГО И МУНИЦИПАЛЬНОГО ДОЛГА</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13</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00</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i/>
                <w:sz w:val="18"/>
                <w:szCs w:val="18"/>
              </w:rPr>
              <w:t>189.62</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37.79</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423" w:type="dxa"/>
            <w:gridSpan w:val="14"/>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189.62</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37.79</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267" w:type="dxa"/>
            <w:gridSpan w:val="11"/>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муниципального долга</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60019</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189.62</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37.79</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Обслуживание муниципального долга</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13</w:t>
            </w:r>
          </w:p>
        </w:tc>
        <w:tc>
          <w:tcPr>
            <w:tcW w:w="567"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01</w:t>
            </w:r>
          </w:p>
        </w:tc>
        <w:tc>
          <w:tcPr>
            <w:tcW w:w="649" w:type="dxa"/>
            <w:tcBorders>
              <w:top w:val="dotted" w:sz="5" w:space="0" w:color="auto"/>
              <w:left w:val="single"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60019</w:t>
            </w:r>
          </w:p>
        </w:tc>
        <w:tc>
          <w:tcPr>
            <w:tcW w:w="461"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730</w:t>
            </w:r>
          </w:p>
        </w:tc>
        <w:tc>
          <w:tcPr>
            <w:tcW w:w="1275" w:type="dxa"/>
            <w:tcBorders>
              <w:top w:val="dotted" w:sz="5" w:space="0" w:color="auto"/>
              <w:left w:val="single"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189.62</w:t>
            </w:r>
          </w:p>
        </w:tc>
        <w:tc>
          <w:tcPr>
            <w:tcW w:w="1426" w:type="dxa"/>
            <w:tcBorders>
              <w:top w:val="dotted" w:sz="5" w:space="0" w:color="auto"/>
              <w:bottom w:val="dotted" w:sz="5"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37.79</w:t>
            </w: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МЕЖБЮДЖЕТНЫЕ ТРАНСФЕРТЫ ОБЩЕГО ХАРАКТЕРА БЮДЖЕТАМ БЮДЖЕТНОЙ СИСТЕМЫ РОССИЙСКОЙ ФЕДЕРАЦИИ</w:t>
            </w:r>
            <w:r w:rsidRPr="003156C1">
              <w:rPr>
                <w:rFonts w:ascii="Times New Roman" w:eastAsiaTheme="minorEastAsia" w:hAnsi="Times New Roman" w:cs="Times New Roman"/>
                <w:sz w:val="18"/>
                <w:szCs w:val="18"/>
              </w:rPr>
              <w:tab/>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w:t>
            </w:r>
          </w:p>
        </w:tc>
        <w:tc>
          <w:tcPr>
            <w:tcW w:w="567" w:type="dxa"/>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649" w:type="dxa"/>
            <w:tcBorders>
              <w:top w:val="dotted" w:sz="5" w:space="0" w:color="auto"/>
              <w:left w:val="single" w:sz="5" w:space="0" w:color="auto"/>
              <w:bottom w:val="dotted" w:sz="5" w:space="0" w:color="auto"/>
              <w:right w:val="dotted"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1426" w:type="dxa"/>
            <w:tcBorders>
              <w:top w:val="dotted"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rPr>
                <w:rFonts w:ascii="Times New Roman" w:eastAsiaTheme="minorEastAsia" w:hAnsi="Times New Roman" w:cs="Times New Roman"/>
                <w:sz w:val="18"/>
                <w:szCs w:val="18"/>
              </w:rPr>
            </w:pP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Прочие межбюджетные трансферты общего характера</w:t>
            </w:r>
            <w:r w:rsidRPr="003156C1">
              <w:rPr>
                <w:rFonts w:ascii="Times New Roman" w:eastAsiaTheme="minorEastAsia" w:hAnsi="Times New Roman" w:cs="Times New Roman"/>
                <w:sz w:val="18"/>
                <w:szCs w:val="18"/>
              </w:rPr>
              <w:tab/>
            </w:r>
            <w:r w:rsidRPr="003156C1">
              <w:rPr>
                <w:rFonts w:ascii="Times New Roman" w:eastAsiaTheme="minorEastAsia" w:hAnsi="Times New Roman" w:cs="Times New Roman"/>
                <w:sz w:val="18"/>
                <w:szCs w:val="18"/>
              </w:rPr>
              <w:tab/>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w:t>
            </w:r>
          </w:p>
        </w:tc>
        <w:tc>
          <w:tcPr>
            <w:tcW w:w="567" w:type="dxa"/>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649" w:type="dxa"/>
            <w:tcBorders>
              <w:top w:val="dotted" w:sz="5" w:space="0" w:color="auto"/>
              <w:left w:val="single" w:sz="5" w:space="0" w:color="auto"/>
              <w:bottom w:val="dotted" w:sz="5" w:space="0" w:color="auto"/>
              <w:right w:val="dotted"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dotted"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p>
        </w:tc>
        <w:tc>
          <w:tcPr>
            <w:tcW w:w="431" w:type="dxa"/>
            <w:tcBorders>
              <w:top w:val="dotted" w:sz="5" w:space="0" w:color="auto"/>
              <w:left w:val="dotted"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p>
        </w:tc>
        <w:tc>
          <w:tcPr>
            <w:tcW w:w="863" w:type="dxa"/>
            <w:tcBorders>
              <w:top w:val="dotted" w:sz="5" w:space="0" w:color="auto"/>
              <w:left w:val="dotted"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p>
        </w:tc>
        <w:tc>
          <w:tcPr>
            <w:tcW w:w="461" w:type="dxa"/>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1426" w:type="dxa"/>
            <w:tcBorders>
              <w:top w:val="dotted"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rPr>
                <w:rFonts w:ascii="Times New Roman" w:eastAsiaTheme="minorEastAsia" w:hAnsi="Times New Roman" w:cs="Times New Roman"/>
                <w:sz w:val="18"/>
                <w:szCs w:val="18"/>
              </w:rPr>
            </w:pP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межбюджетные трансферты</w:t>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w:t>
            </w:r>
          </w:p>
        </w:tc>
        <w:tc>
          <w:tcPr>
            <w:tcW w:w="567" w:type="dxa"/>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649" w:type="dxa"/>
            <w:tcBorders>
              <w:top w:val="dotted" w:sz="5" w:space="0" w:color="auto"/>
              <w:left w:val="single" w:sz="5" w:space="0" w:color="auto"/>
              <w:bottom w:val="dotted" w:sz="5" w:space="0" w:color="auto"/>
              <w:right w:val="dotted"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60020</w:t>
            </w:r>
          </w:p>
        </w:tc>
        <w:tc>
          <w:tcPr>
            <w:tcW w:w="461" w:type="dxa"/>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p>
        </w:tc>
        <w:tc>
          <w:tcPr>
            <w:tcW w:w="1275" w:type="dxa"/>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1426" w:type="dxa"/>
            <w:tcBorders>
              <w:top w:val="dotted"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rPr>
                <w:rFonts w:ascii="Times New Roman" w:eastAsiaTheme="minorEastAsia" w:hAnsi="Times New Roman" w:cs="Times New Roman"/>
                <w:sz w:val="18"/>
                <w:szCs w:val="18"/>
              </w:rPr>
            </w:pPr>
          </w:p>
        </w:tc>
      </w:tr>
      <w:tr w:rsidR="002322E4" w:rsidRPr="003156C1" w:rsidTr="002322E4">
        <w:trPr>
          <w:cantSplit/>
        </w:trPr>
        <w:tc>
          <w:tcPr>
            <w:tcW w:w="41" w:type="dxa"/>
            <w:tcBorders>
              <w:left w:val="single" w:sz="10"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dotted"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dotted" w:sz="5" w:space="0" w:color="auto"/>
              <w:left w:val="none" w:sz="5" w:space="0" w:color="auto"/>
              <w:bottom w:val="dotted" w:sz="5"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3111" w:type="dxa"/>
            <w:gridSpan w:val="8"/>
            <w:tcBorders>
              <w:top w:val="dotted" w:sz="5" w:space="0" w:color="auto"/>
              <w:left w:val="none" w:sz="5" w:space="0" w:color="auto"/>
              <w:bottom w:val="dotted" w:sz="5" w:space="0" w:color="auto"/>
            </w:tcBorders>
            <w:shd w:val="clear" w:color="auto" w:fill="auto"/>
          </w:tcPr>
          <w:p w:rsidR="002322E4" w:rsidRPr="003156C1" w:rsidRDefault="002322E4" w:rsidP="002322E4">
            <w:pPr>
              <w:spacing w:after="160" w:line="259" w:lineRule="auto"/>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Иные межбюджетные трансферты</w:t>
            </w:r>
            <w:r w:rsidRPr="003156C1">
              <w:rPr>
                <w:rFonts w:ascii="Times New Roman" w:eastAsiaTheme="minorEastAsia" w:hAnsi="Times New Roman" w:cs="Times New Roman"/>
                <w:sz w:val="18"/>
                <w:szCs w:val="18"/>
              </w:rPr>
              <w:tab/>
            </w:r>
            <w:r w:rsidRPr="003156C1">
              <w:rPr>
                <w:rFonts w:ascii="Times New Roman" w:eastAsiaTheme="minorEastAsia" w:hAnsi="Times New Roman" w:cs="Times New Roman"/>
                <w:sz w:val="18"/>
                <w:szCs w:val="18"/>
              </w:rPr>
              <w:tab/>
            </w:r>
            <w:r w:rsidRPr="003156C1">
              <w:rPr>
                <w:rFonts w:ascii="Times New Roman" w:eastAsiaTheme="minorEastAsia" w:hAnsi="Times New Roman" w:cs="Times New Roman"/>
                <w:sz w:val="18"/>
                <w:szCs w:val="18"/>
              </w:rPr>
              <w:tab/>
            </w:r>
          </w:p>
        </w:tc>
        <w:tc>
          <w:tcPr>
            <w:tcW w:w="548" w:type="dxa"/>
            <w:gridSpan w:val="2"/>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734</w:t>
            </w:r>
          </w:p>
        </w:tc>
        <w:tc>
          <w:tcPr>
            <w:tcW w:w="426" w:type="dxa"/>
            <w:gridSpan w:val="3"/>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14</w:t>
            </w:r>
          </w:p>
        </w:tc>
        <w:tc>
          <w:tcPr>
            <w:tcW w:w="567" w:type="dxa"/>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03</w:t>
            </w:r>
          </w:p>
        </w:tc>
        <w:tc>
          <w:tcPr>
            <w:tcW w:w="649" w:type="dxa"/>
            <w:tcBorders>
              <w:top w:val="dotted" w:sz="5" w:space="0" w:color="auto"/>
              <w:left w:val="single" w:sz="5" w:space="0" w:color="auto"/>
              <w:bottom w:val="dotted" w:sz="5" w:space="0" w:color="auto"/>
              <w:right w:val="dotted"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91</w:t>
            </w:r>
          </w:p>
        </w:tc>
        <w:tc>
          <w:tcPr>
            <w:tcW w:w="431" w:type="dxa"/>
            <w:tcBorders>
              <w:top w:val="dotted" w:sz="5" w:space="0" w:color="auto"/>
              <w:left w:val="dotted" w:sz="5" w:space="0" w:color="auto"/>
              <w:bottom w:val="dotted" w:sz="5" w:space="0" w:color="auto"/>
              <w:right w:val="dotted"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w:t>
            </w:r>
          </w:p>
        </w:tc>
        <w:tc>
          <w:tcPr>
            <w:tcW w:w="431" w:type="dxa"/>
            <w:tcBorders>
              <w:top w:val="dotted" w:sz="5" w:space="0" w:color="auto"/>
              <w:left w:val="dotted"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00</w:t>
            </w:r>
          </w:p>
        </w:tc>
        <w:tc>
          <w:tcPr>
            <w:tcW w:w="863" w:type="dxa"/>
            <w:tcBorders>
              <w:top w:val="dotted" w:sz="5" w:space="0" w:color="auto"/>
              <w:left w:val="dotted"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60020</w:t>
            </w:r>
          </w:p>
        </w:tc>
        <w:tc>
          <w:tcPr>
            <w:tcW w:w="461" w:type="dxa"/>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center"/>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540</w:t>
            </w:r>
          </w:p>
        </w:tc>
        <w:tc>
          <w:tcPr>
            <w:tcW w:w="1275" w:type="dxa"/>
            <w:tcBorders>
              <w:top w:val="dotted" w:sz="5" w:space="0" w:color="auto"/>
              <w:left w:val="single"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1.00</w:t>
            </w:r>
          </w:p>
        </w:tc>
        <w:tc>
          <w:tcPr>
            <w:tcW w:w="1426" w:type="dxa"/>
            <w:tcBorders>
              <w:top w:val="dotted" w:sz="5" w:space="0" w:color="auto"/>
              <w:bottom w:val="dotted" w:sz="5" w:space="0" w:color="auto"/>
              <w:right w:val="single" w:sz="5" w:space="0" w:color="auto"/>
            </w:tcBorders>
            <w:shd w:val="clear" w:color="auto" w:fill="auto"/>
          </w:tcPr>
          <w:p w:rsidR="002322E4" w:rsidRPr="003156C1" w:rsidRDefault="002322E4" w:rsidP="002322E4">
            <w:pPr>
              <w:spacing w:after="160" w:line="259" w:lineRule="auto"/>
              <w:rPr>
                <w:rFonts w:ascii="Times New Roman" w:eastAsiaTheme="minorEastAsia" w:hAnsi="Times New Roman" w:cs="Times New Roman"/>
                <w:sz w:val="18"/>
                <w:szCs w:val="18"/>
              </w:rPr>
            </w:pPr>
          </w:p>
        </w:tc>
      </w:tr>
      <w:tr w:rsidR="002322E4" w:rsidRPr="003156C1" w:rsidTr="002322E4">
        <w:trPr>
          <w:cantSplit/>
        </w:trPr>
        <w:tc>
          <w:tcPr>
            <w:tcW w:w="41"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6"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62"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7"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1480"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1304"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548" w:type="dxa"/>
            <w:gridSpan w:val="2"/>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426" w:type="dxa"/>
            <w:gridSpan w:val="3"/>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567" w:type="dxa"/>
            <w:tcBorders>
              <w:top w:val="single" w:sz="10" w:space="0" w:color="auto"/>
            </w:tcBorders>
            <w:shd w:val="clear" w:color="auto" w:fill="auto"/>
            <w:vAlign w:val="bottom"/>
          </w:tcPr>
          <w:p w:rsidR="002322E4" w:rsidRPr="003156C1" w:rsidRDefault="002322E4" w:rsidP="002322E4">
            <w:pPr>
              <w:spacing w:after="160" w:line="259" w:lineRule="auto"/>
              <w:rPr>
                <w:rFonts w:ascii="Times New Roman" w:eastAsiaTheme="minorEastAsia" w:hAnsi="Times New Roman" w:cs="Times New Roman"/>
                <w:sz w:val="18"/>
                <w:szCs w:val="18"/>
              </w:rPr>
            </w:pPr>
          </w:p>
        </w:tc>
        <w:tc>
          <w:tcPr>
            <w:tcW w:w="2835" w:type="dxa"/>
            <w:gridSpan w:val="5"/>
            <w:tcBorders>
              <w:top w:val="single" w:sz="10" w:space="0" w:color="auto"/>
              <w:right w:val="single" w:sz="10" w:space="0" w:color="auto"/>
            </w:tcBorders>
            <w:shd w:val="clear" w:color="auto" w:fill="auto"/>
            <w:vAlign w:val="bottom"/>
          </w:tcPr>
          <w:p w:rsidR="002322E4" w:rsidRPr="003156C1" w:rsidRDefault="002322E4" w:rsidP="002322E4">
            <w:pPr>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Итого расходов:</w:t>
            </w:r>
          </w:p>
        </w:tc>
        <w:tc>
          <w:tcPr>
            <w:tcW w:w="1275" w:type="dxa"/>
            <w:tcBorders>
              <w:top w:val="dotted" w:sz="5" w:space="0" w:color="auto"/>
              <w:left w:val="single" w:sz="10" w:space="0" w:color="auto"/>
              <w:bottom w:val="single" w:sz="10"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204 500.26</w:t>
            </w:r>
          </w:p>
        </w:tc>
        <w:tc>
          <w:tcPr>
            <w:tcW w:w="1426" w:type="dxa"/>
            <w:tcBorders>
              <w:top w:val="dotted" w:sz="5" w:space="0" w:color="auto"/>
              <w:bottom w:val="single" w:sz="10" w:space="0" w:color="auto"/>
              <w:right w:val="single" w:sz="5" w:space="0" w:color="auto"/>
            </w:tcBorders>
            <w:shd w:val="clear" w:color="auto" w:fill="auto"/>
            <w:vAlign w:val="bottom"/>
          </w:tcPr>
          <w:p w:rsidR="002322E4" w:rsidRPr="003156C1" w:rsidRDefault="002322E4" w:rsidP="002322E4">
            <w:pPr>
              <w:wordWrap w:val="0"/>
              <w:spacing w:after="160" w:line="259" w:lineRule="auto"/>
              <w:jc w:val="right"/>
              <w:rPr>
                <w:rFonts w:ascii="Times New Roman" w:eastAsiaTheme="minorEastAsia" w:hAnsi="Times New Roman" w:cs="Times New Roman"/>
                <w:sz w:val="18"/>
                <w:szCs w:val="18"/>
              </w:rPr>
            </w:pPr>
            <w:r w:rsidRPr="003156C1">
              <w:rPr>
                <w:rFonts w:ascii="Times New Roman" w:eastAsiaTheme="minorEastAsia" w:hAnsi="Times New Roman" w:cs="Times New Roman"/>
                <w:sz w:val="18"/>
                <w:szCs w:val="18"/>
              </w:rPr>
              <w:t>198 126.86</w:t>
            </w:r>
          </w:p>
        </w:tc>
      </w:tr>
    </w:tbl>
    <w:p w:rsidR="002322E4" w:rsidRPr="003156C1" w:rsidRDefault="002322E4" w:rsidP="002322E4">
      <w:pPr>
        <w:spacing w:after="160" w:line="259" w:lineRule="auto"/>
        <w:ind w:left="-709" w:firstLine="142"/>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tbl>
      <w:tblPr>
        <w:tblW w:w="9822" w:type="dxa"/>
        <w:tblInd w:w="65" w:type="dxa"/>
        <w:tblLook w:val="04A0" w:firstRow="1" w:lastRow="0" w:firstColumn="1" w:lastColumn="0" w:noHBand="0" w:noVBand="1"/>
      </w:tblPr>
      <w:tblGrid>
        <w:gridCol w:w="5572"/>
        <w:gridCol w:w="2830"/>
        <w:gridCol w:w="1420"/>
      </w:tblGrid>
      <w:tr w:rsidR="002322E4" w:rsidRPr="003156C1" w:rsidTr="002322E4">
        <w:trPr>
          <w:trHeight w:val="300"/>
        </w:trPr>
        <w:tc>
          <w:tcPr>
            <w:tcW w:w="9822" w:type="dxa"/>
            <w:gridSpan w:val="3"/>
            <w:tcBorders>
              <w:top w:val="nil"/>
              <w:left w:val="nil"/>
              <w:bottom w:val="nil"/>
              <w:right w:val="nil"/>
            </w:tcBorders>
            <w:shd w:val="clear" w:color="auto" w:fill="auto"/>
            <w:vAlign w:val="bottom"/>
            <w:hideMark/>
          </w:tcPr>
          <w:p w:rsidR="002322E4" w:rsidRPr="003156C1" w:rsidRDefault="002322E4" w:rsidP="007827DB">
            <w:pPr>
              <w:tabs>
                <w:tab w:val="left" w:pos="5515"/>
              </w:tabs>
              <w:ind w:left="0" w:firstLine="0"/>
              <w:jc w:val="right"/>
              <w:rPr>
                <w:bCs/>
                <w:sz w:val="18"/>
                <w:szCs w:val="18"/>
              </w:rPr>
            </w:pPr>
            <w:r w:rsidRPr="003156C1">
              <w:rPr>
                <w:b/>
                <w:bCs/>
                <w:sz w:val="18"/>
                <w:szCs w:val="18"/>
              </w:rPr>
              <w:t xml:space="preserve">                                                       </w:t>
            </w:r>
            <w:r w:rsidRPr="003156C1">
              <w:rPr>
                <w:bCs/>
                <w:sz w:val="18"/>
                <w:szCs w:val="18"/>
              </w:rPr>
              <w:t>Приложение 9</w:t>
            </w:r>
          </w:p>
        </w:tc>
      </w:tr>
      <w:tr w:rsidR="002322E4" w:rsidRPr="003156C1" w:rsidTr="002322E4">
        <w:trPr>
          <w:trHeight w:val="300"/>
        </w:trPr>
        <w:tc>
          <w:tcPr>
            <w:tcW w:w="9822" w:type="dxa"/>
            <w:gridSpan w:val="3"/>
            <w:tcBorders>
              <w:top w:val="nil"/>
              <w:left w:val="nil"/>
              <w:bottom w:val="nil"/>
              <w:right w:val="nil"/>
            </w:tcBorders>
            <w:shd w:val="clear" w:color="auto" w:fill="auto"/>
            <w:vAlign w:val="bottom"/>
            <w:hideMark/>
          </w:tcPr>
          <w:p w:rsidR="002322E4" w:rsidRPr="003156C1" w:rsidRDefault="002322E4" w:rsidP="007827DB">
            <w:pPr>
              <w:ind w:left="0" w:firstLine="0"/>
              <w:jc w:val="right"/>
              <w:rPr>
                <w:sz w:val="18"/>
                <w:szCs w:val="18"/>
              </w:rPr>
            </w:pPr>
            <w:r w:rsidRPr="003156C1">
              <w:rPr>
                <w:sz w:val="18"/>
                <w:szCs w:val="18"/>
              </w:rPr>
              <w:t xml:space="preserve">                                                                                     </w:t>
            </w:r>
            <w:proofErr w:type="gramStart"/>
            <w:r w:rsidRPr="003156C1">
              <w:rPr>
                <w:sz w:val="18"/>
                <w:szCs w:val="18"/>
              </w:rPr>
              <w:t>к</w:t>
            </w:r>
            <w:proofErr w:type="gramEnd"/>
            <w:r w:rsidRPr="003156C1">
              <w:rPr>
                <w:sz w:val="18"/>
                <w:szCs w:val="18"/>
              </w:rPr>
              <w:t xml:space="preserve"> решения Думы Хомутовского </w:t>
            </w:r>
          </w:p>
        </w:tc>
      </w:tr>
      <w:tr w:rsidR="002322E4" w:rsidRPr="003156C1" w:rsidTr="002322E4">
        <w:trPr>
          <w:trHeight w:val="300"/>
        </w:trPr>
        <w:tc>
          <w:tcPr>
            <w:tcW w:w="9822" w:type="dxa"/>
            <w:gridSpan w:val="3"/>
            <w:tcBorders>
              <w:top w:val="nil"/>
              <w:left w:val="nil"/>
              <w:bottom w:val="nil"/>
              <w:right w:val="nil"/>
            </w:tcBorders>
            <w:shd w:val="clear" w:color="auto" w:fill="auto"/>
            <w:vAlign w:val="bottom"/>
            <w:hideMark/>
          </w:tcPr>
          <w:p w:rsidR="002322E4" w:rsidRPr="003156C1" w:rsidRDefault="002322E4" w:rsidP="007827DB">
            <w:pPr>
              <w:ind w:left="0" w:firstLine="0"/>
              <w:jc w:val="right"/>
              <w:rPr>
                <w:sz w:val="18"/>
                <w:szCs w:val="18"/>
              </w:rPr>
            </w:pPr>
            <w:r w:rsidRPr="003156C1">
              <w:rPr>
                <w:sz w:val="18"/>
                <w:szCs w:val="18"/>
              </w:rPr>
              <w:t xml:space="preserve">                                                                                 муниципального образования</w:t>
            </w:r>
          </w:p>
        </w:tc>
      </w:tr>
      <w:tr w:rsidR="002322E4" w:rsidRPr="003156C1" w:rsidTr="002322E4">
        <w:trPr>
          <w:trHeight w:val="300"/>
        </w:trPr>
        <w:tc>
          <w:tcPr>
            <w:tcW w:w="9822" w:type="dxa"/>
            <w:gridSpan w:val="3"/>
            <w:tcBorders>
              <w:top w:val="nil"/>
              <w:left w:val="nil"/>
              <w:bottom w:val="nil"/>
              <w:right w:val="nil"/>
            </w:tcBorders>
            <w:shd w:val="clear" w:color="auto" w:fill="auto"/>
            <w:noWrap/>
            <w:vAlign w:val="bottom"/>
            <w:hideMark/>
          </w:tcPr>
          <w:p w:rsidR="002322E4" w:rsidRPr="003156C1" w:rsidRDefault="002322E4" w:rsidP="007827DB">
            <w:pPr>
              <w:ind w:left="0" w:firstLine="0"/>
              <w:jc w:val="right"/>
              <w:rPr>
                <w:sz w:val="18"/>
                <w:szCs w:val="18"/>
              </w:rPr>
            </w:pPr>
            <w:r w:rsidRPr="003156C1">
              <w:rPr>
                <w:sz w:val="18"/>
                <w:szCs w:val="18"/>
              </w:rPr>
              <w:t xml:space="preserve">                                                                                        </w:t>
            </w:r>
            <w:r w:rsidR="00A37BFC" w:rsidRPr="003156C1">
              <w:rPr>
                <w:sz w:val="18"/>
                <w:szCs w:val="18"/>
              </w:rPr>
              <w:t>О</w:t>
            </w:r>
            <w:r w:rsidRPr="003156C1">
              <w:rPr>
                <w:sz w:val="18"/>
                <w:szCs w:val="18"/>
              </w:rPr>
              <w:t>т</w:t>
            </w:r>
            <w:r w:rsidR="00A37BFC" w:rsidRPr="003156C1">
              <w:rPr>
                <w:sz w:val="18"/>
                <w:szCs w:val="18"/>
              </w:rPr>
              <w:t xml:space="preserve"> 25.04.2024</w:t>
            </w:r>
            <w:r w:rsidRPr="003156C1">
              <w:rPr>
                <w:sz w:val="18"/>
                <w:szCs w:val="18"/>
              </w:rPr>
              <w:t xml:space="preserve"> №</w:t>
            </w:r>
            <w:r w:rsidR="00A37BFC" w:rsidRPr="003156C1">
              <w:rPr>
                <w:sz w:val="18"/>
                <w:szCs w:val="18"/>
              </w:rPr>
              <w:t xml:space="preserve"> 24-114</w:t>
            </w:r>
          </w:p>
        </w:tc>
      </w:tr>
      <w:tr w:rsidR="002322E4" w:rsidRPr="003156C1" w:rsidTr="002322E4">
        <w:trPr>
          <w:trHeight w:val="300"/>
        </w:trPr>
        <w:tc>
          <w:tcPr>
            <w:tcW w:w="9822" w:type="dxa"/>
            <w:gridSpan w:val="3"/>
            <w:tcBorders>
              <w:top w:val="nil"/>
              <w:left w:val="nil"/>
              <w:bottom w:val="nil"/>
              <w:right w:val="nil"/>
            </w:tcBorders>
            <w:shd w:val="clear" w:color="auto" w:fill="auto"/>
            <w:noWrap/>
            <w:vAlign w:val="bottom"/>
          </w:tcPr>
          <w:p w:rsidR="002322E4" w:rsidRPr="003156C1" w:rsidRDefault="002322E4" w:rsidP="002322E4">
            <w:pPr>
              <w:ind w:left="0" w:firstLine="0"/>
              <w:jc w:val="right"/>
              <w:rPr>
                <w:sz w:val="18"/>
                <w:szCs w:val="18"/>
              </w:rPr>
            </w:pPr>
          </w:p>
        </w:tc>
      </w:tr>
      <w:tr w:rsidR="002322E4" w:rsidRPr="003156C1" w:rsidTr="002322E4">
        <w:trPr>
          <w:trHeight w:val="300"/>
        </w:trPr>
        <w:tc>
          <w:tcPr>
            <w:tcW w:w="9822" w:type="dxa"/>
            <w:gridSpan w:val="3"/>
            <w:tcBorders>
              <w:top w:val="nil"/>
              <w:left w:val="nil"/>
              <w:bottom w:val="nil"/>
              <w:right w:val="nil"/>
            </w:tcBorders>
            <w:shd w:val="clear" w:color="auto" w:fill="auto"/>
            <w:noWrap/>
            <w:vAlign w:val="bottom"/>
            <w:hideMark/>
          </w:tcPr>
          <w:p w:rsidR="002322E4" w:rsidRPr="003156C1" w:rsidRDefault="002322E4" w:rsidP="002322E4">
            <w:pPr>
              <w:ind w:left="0" w:firstLine="0"/>
              <w:jc w:val="center"/>
              <w:rPr>
                <w:bCs/>
                <w:sz w:val="18"/>
                <w:szCs w:val="18"/>
              </w:rPr>
            </w:pPr>
            <w:r w:rsidRPr="003156C1">
              <w:rPr>
                <w:bCs/>
                <w:sz w:val="18"/>
                <w:szCs w:val="18"/>
              </w:rPr>
              <w:t xml:space="preserve">Источники внутреннего финансирования дефицита бюджета </w:t>
            </w:r>
          </w:p>
          <w:p w:rsidR="002322E4" w:rsidRPr="003156C1" w:rsidRDefault="002322E4" w:rsidP="002322E4">
            <w:pPr>
              <w:ind w:left="0" w:firstLine="0"/>
              <w:jc w:val="center"/>
              <w:rPr>
                <w:b/>
                <w:bCs/>
                <w:sz w:val="18"/>
                <w:szCs w:val="18"/>
              </w:rPr>
            </w:pPr>
            <w:r w:rsidRPr="003156C1">
              <w:rPr>
                <w:bCs/>
                <w:sz w:val="18"/>
                <w:szCs w:val="18"/>
              </w:rPr>
              <w:t>Хомутовского муниципального образования на 2024 год</w:t>
            </w:r>
          </w:p>
        </w:tc>
      </w:tr>
      <w:tr w:rsidR="002322E4" w:rsidRPr="003156C1" w:rsidTr="002322E4">
        <w:trPr>
          <w:trHeight w:val="300"/>
        </w:trPr>
        <w:tc>
          <w:tcPr>
            <w:tcW w:w="9822" w:type="dxa"/>
            <w:gridSpan w:val="3"/>
            <w:tcBorders>
              <w:top w:val="nil"/>
              <w:left w:val="nil"/>
              <w:bottom w:val="nil"/>
              <w:right w:val="nil"/>
            </w:tcBorders>
            <w:shd w:val="clear" w:color="auto" w:fill="auto"/>
            <w:noWrap/>
            <w:vAlign w:val="bottom"/>
          </w:tcPr>
          <w:p w:rsidR="002322E4" w:rsidRPr="003156C1" w:rsidRDefault="002322E4" w:rsidP="002322E4">
            <w:pPr>
              <w:ind w:left="0" w:firstLine="0"/>
              <w:jc w:val="center"/>
              <w:rPr>
                <w:b/>
                <w:bCs/>
                <w:sz w:val="18"/>
                <w:szCs w:val="18"/>
              </w:rPr>
            </w:pPr>
          </w:p>
        </w:tc>
      </w:tr>
      <w:tr w:rsidR="002322E4" w:rsidRPr="003156C1" w:rsidTr="002322E4">
        <w:trPr>
          <w:trHeight w:val="300"/>
        </w:trPr>
        <w:tc>
          <w:tcPr>
            <w:tcW w:w="5572" w:type="dxa"/>
            <w:tcBorders>
              <w:top w:val="nil"/>
              <w:left w:val="nil"/>
              <w:bottom w:val="nil"/>
              <w:right w:val="nil"/>
            </w:tcBorders>
            <w:shd w:val="clear" w:color="auto" w:fill="auto"/>
            <w:noWrap/>
            <w:vAlign w:val="bottom"/>
            <w:hideMark/>
          </w:tcPr>
          <w:p w:rsidR="002322E4" w:rsidRPr="003156C1" w:rsidRDefault="002322E4" w:rsidP="002322E4">
            <w:pPr>
              <w:ind w:left="0" w:firstLine="0"/>
              <w:rPr>
                <w:sz w:val="18"/>
                <w:szCs w:val="18"/>
              </w:rPr>
            </w:pPr>
            <w:r w:rsidRPr="003156C1">
              <w:rPr>
                <w:sz w:val="18"/>
                <w:szCs w:val="18"/>
              </w:rPr>
              <w:t xml:space="preserve"> Единица измерения: тыс. руб.</w:t>
            </w:r>
          </w:p>
          <w:p w:rsidR="002322E4" w:rsidRPr="003156C1" w:rsidRDefault="002322E4" w:rsidP="002322E4">
            <w:pPr>
              <w:ind w:left="0" w:firstLine="0"/>
              <w:rPr>
                <w:sz w:val="18"/>
                <w:szCs w:val="18"/>
              </w:rPr>
            </w:pPr>
          </w:p>
        </w:tc>
        <w:tc>
          <w:tcPr>
            <w:tcW w:w="2830" w:type="dxa"/>
            <w:tcBorders>
              <w:top w:val="nil"/>
              <w:left w:val="nil"/>
              <w:bottom w:val="nil"/>
              <w:right w:val="nil"/>
            </w:tcBorders>
            <w:shd w:val="clear" w:color="auto" w:fill="auto"/>
            <w:noWrap/>
            <w:vAlign w:val="bottom"/>
            <w:hideMark/>
          </w:tcPr>
          <w:p w:rsidR="002322E4" w:rsidRPr="003156C1" w:rsidRDefault="002322E4" w:rsidP="002322E4">
            <w:pPr>
              <w:ind w:left="0" w:firstLine="0"/>
              <w:jc w:val="left"/>
              <w:rPr>
                <w:sz w:val="18"/>
                <w:szCs w:val="18"/>
              </w:rPr>
            </w:pPr>
          </w:p>
        </w:tc>
        <w:tc>
          <w:tcPr>
            <w:tcW w:w="1420" w:type="dxa"/>
            <w:tcBorders>
              <w:top w:val="nil"/>
              <w:left w:val="nil"/>
              <w:bottom w:val="nil"/>
              <w:right w:val="nil"/>
            </w:tcBorders>
            <w:shd w:val="clear" w:color="auto" w:fill="auto"/>
            <w:noWrap/>
            <w:vAlign w:val="bottom"/>
            <w:hideMark/>
          </w:tcPr>
          <w:p w:rsidR="002322E4" w:rsidRPr="003156C1" w:rsidRDefault="002322E4" w:rsidP="002322E4">
            <w:pPr>
              <w:ind w:left="0" w:firstLine="0"/>
              <w:jc w:val="right"/>
              <w:rPr>
                <w:sz w:val="18"/>
                <w:szCs w:val="18"/>
              </w:rPr>
            </w:pPr>
          </w:p>
        </w:tc>
      </w:tr>
      <w:tr w:rsidR="002322E4" w:rsidRPr="003156C1" w:rsidTr="002322E4">
        <w:trPr>
          <w:trHeight w:val="498"/>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2E4" w:rsidRPr="003156C1" w:rsidRDefault="002322E4" w:rsidP="002322E4">
            <w:pPr>
              <w:ind w:left="0" w:firstLine="0"/>
              <w:jc w:val="center"/>
              <w:rPr>
                <w:sz w:val="18"/>
                <w:szCs w:val="18"/>
              </w:rPr>
            </w:pPr>
            <w:r w:rsidRPr="003156C1">
              <w:rPr>
                <w:sz w:val="18"/>
                <w:szCs w:val="18"/>
              </w:rPr>
              <w:t xml:space="preserve">Наименование </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rsidR="002322E4" w:rsidRPr="003156C1" w:rsidRDefault="002322E4" w:rsidP="002322E4">
            <w:pPr>
              <w:ind w:left="0" w:firstLine="0"/>
              <w:jc w:val="center"/>
              <w:rPr>
                <w:sz w:val="18"/>
                <w:szCs w:val="18"/>
              </w:rPr>
            </w:pPr>
            <w:r w:rsidRPr="003156C1">
              <w:rPr>
                <w:sz w:val="18"/>
                <w:szCs w:val="18"/>
              </w:rPr>
              <w:t>Код</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322E4" w:rsidRPr="003156C1" w:rsidRDefault="002322E4" w:rsidP="002322E4">
            <w:pPr>
              <w:ind w:left="0" w:firstLine="0"/>
              <w:jc w:val="center"/>
              <w:rPr>
                <w:sz w:val="18"/>
                <w:szCs w:val="18"/>
              </w:rPr>
            </w:pPr>
            <w:r w:rsidRPr="003156C1">
              <w:rPr>
                <w:sz w:val="18"/>
                <w:szCs w:val="18"/>
              </w:rPr>
              <w:t>Сумма</w:t>
            </w:r>
          </w:p>
        </w:tc>
      </w:tr>
      <w:tr w:rsidR="002322E4" w:rsidRPr="003156C1" w:rsidTr="002322E4">
        <w:trPr>
          <w:trHeight w:val="386"/>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Источники финансирования дефицита бюджета, всего</w:t>
            </w:r>
          </w:p>
        </w:tc>
        <w:tc>
          <w:tcPr>
            <w:tcW w:w="2830"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left"/>
              <w:rPr>
                <w:sz w:val="18"/>
                <w:szCs w:val="18"/>
              </w:rPr>
            </w:pPr>
            <w:r w:rsidRPr="003156C1">
              <w:rPr>
                <w:sz w:val="18"/>
                <w:szCs w:val="18"/>
              </w:rPr>
              <w:t>734 90 00 00 00 00 0000 000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sz w:val="18"/>
                <w:szCs w:val="18"/>
                <w:lang w:val="en-US"/>
              </w:rPr>
            </w:pPr>
            <w:r w:rsidRPr="003156C1">
              <w:rPr>
                <w:bCs/>
                <w:sz w:val="18"/>
                <w:szCs w:val="18"/>
              </w:rPr>
              <w:t>11</w:t>
            </w:r>
            <w:r w:rsidRPr="003156C1">
              <w:rPr>
                <w:bCs/>
                <w:sz w:val="18"/>
                <w:szCs w:val="18"/>
                <w:lang w:val="en-US"/>
              </w:rPr>
              <w:t> </w:t>
            </w:r>
            <w:r w:rsidRPr="003156C1">
              <w:rPr>
                <w:bCs/>
                <w:sz w:val="18"/>
                <w:szCs w:val="18"/>
              </w:rPr>
              <w:t>766.63</w:t>
            </w:r>
          </w:p>
        </w:tc>
      </w:tr>
      <w:tr w:rsidR="002322E4" w:rsidRPr="003156C1" w:rsidTr="002322E4">
        <w:trPr>
          <w:trHeight w:val="30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Источники внутреннего финансирования дефицита бюджета</w:t>
            </w:r>
          </w:p>
        </w:tc>
        <w:tc>
          <w:tcPr>
            <w:tcW w:w="2830"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left"/>
              <w:rPr>
                <w:sz w:val="18"/>
                <w:szCs w:val="18"/>
              </w:rPr>
            </w:pPr>
            <w:r w:rsidRPr="003156C1">
              <w:rPr>
                <w:sz w:val="18"/>
                <w:szCs w:val="18"/>
              </w:rPr>
              <w:t>734 01 00 00 00 00 0000 000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sz w:val="18"/>
                <w:szCs w:val="18"/>
              </w:rPr>
            </w:pPr>
            <w:r w:rsidRPr="003156C1">
              <w:rPr>
                <w:bCs/>
                <w:sz w:val="18"/>
                <w:szCs w:val="18"/>
              </w:rPr>
              <w:t>11</w:t>
            </w:r>
            <w:r w:rsidRPr="003156C1">
              <w:rPr>
                <w:bCs/>
                <w:sz w:val="18"/>
                <w:szCs w:val="18"/>
                <w:lang w:val="en-US"/>
              </w:rPr>
              <w:t> </w:t>
            </w:r>
            <w:r w:rsidRPr="003156C1">
              <w:rPr>
                <w:bCs/>
                <w:sz w:val="18"/>
                <w:szCs w:val="18"/>
              </w:rPr>
              <w:t>766.63</w:t>
            </w:r>
          </w:p>
        </w:tc>
      </w:tr>
      <w:tr w:rsidR="002322E4" w:rsidRPr="003156C1" w:rsidTr="002322E4">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2322E4" w:rsidRPr="003156C1" w:rsidRDefault="002322E4" w:rsidP="002322E4">
            <w:pPr>
              <w:ind w:left="0" w:firstLine="0"/>
              <w:jc w:val="left"/>
              <w:rPr>
                <w:sz w:val="18"/>
                <w:szCs w:val="18"/>
              </w:rPr>
            </w:pPr>
            <w:r w:rsidRPr="003156C1">
              <w:rPr>
                <w:sz w:val="18"/>
                <w:szCs w:val="18"/>
              </w:rPr>
              <w:t>Кредиты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left"/>
              <w:rPr>
                <w:sz w:val="18"/>
                <w:szCs w:val="18"/>
              </w:rPr>
            </w:pPr>
            <w:r w:rsidRPr="003156C1">
              <w:rPr>
                <w:sz w:val="18"/>
                <w:szCs w:val="18"/>
              </w:rPr>
              <w:t>734 01 02 00 00 00 0000 000</w:t>
            </w:r>
          </w:p>
        </w:tc>
        <w:tc>
          <w:tcPr>
            <w:tcW w:w="1420"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16 003.85</w:t>
            </w:r>
          </w:p>
        </w:tc>
      </w:tr>
      <w:tr w:rsidR="002322E4" w:rsidRPr="003156C1" w:rsidTr="002322E4">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Получение кредитов от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left"/>
              <w:rPr>
                <w:sz w:val="18"/>
                <w:szCs w:val="18"/>
              </w:rPr>
            </w:pPr>
            <w:r w:rsidRPr="003156C1">
              <w:rPr>
                <w:sz w:val="18"/>
                <w:szCs w:val="18"/>
              </w:rPr>
              <w:t>734 01 02 00 00 00 0000 700</w:t>
            </w:r>
          </w:p>
        </w:tc>
        <w:tc>
          <w:tcPr>
            <w:tcW w:w="1420"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16 003.85</w:t>
            </w:r>
          </w:p>
        </w:tc>
      </w:tr>
      <w:tr w:rsidR="002322E4" w:rsidRPr="003156C1" w:rsidTr="002322E4">
        <w:trPr>
          <w:trHeight w:val="510"/>
        </w:trPr>
        <w:tc>
          <w:tcPr>
            <w:tcW w:w="5572" w:type="dxa"/>
            <w:tcBorders>
              <w:top w:val="nil"/>
              <w:left w:val="single" w:sz="4" w:space="0" w:color="auto"/>
              <w:bottom w:val="single" w:sz="4" w:space="0" w:color="auto"/>
              <w:right w:val="single" w:sz="4" w:space="0" w:color="auto"/>
            </w:tcBorders>
            <w:shd w:val="clear" w:color="auto" w:fill="auto"/>
            <w:vAlign w:val="bottom"/>
          </w:tcPr>
          <w:p w:rsidR="002322E4" w:rsidRPr="003156C1" w:rsidRDefault="002322E4" w:rsidP="002322E4">
            <w:pPr>
              <w:ind w:left="0" w:firstLine="0"/>
              <w:jc w:val="left"/>
              <w:rPr>
                <w:sz w:val="18"/>
                <w:szCs w:val="18"/>
              </w:rPr>
            </w:pPr>
            <w:r w:rsidRPr="003156C1">
              <w:rPr>
                <w:sz w:val="18"/>
                <w:szCs w:val="18"/>
              </w:rPr>
              <w:t>Получение кредитов от кредитных организаций бюджетами сельских поселений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ind w:left="0" w:firstLine="0"/>
              <w:jc w:val="left"/>
              <w:rPr>
                <w:sz w:val="18"/>
                <w:szCs w:val="18"/>
              </w:rPr>
            </w:pPr>
            <w:r w:rsidRPr="003156C1">
              <w:rPr>
                <w:sz w:val="18"/>
                <w:szCs w:val="18"/>
              </w:rPr>
              <w:t>734 01 02 00 00 10 0000 710</w:t>
            </w:r>
          </w:p>
        </w:tc>
        <w:tc>
          <w:tcPr>
            <w:tcW w:w="1420"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16 003.85</w:t>
            </w:r>
          </w:p>
        </w:tc>
      </w:tr>
      <w:tr w:rsidR="002322E4" w:rsidRPr="003156C1" w:rsidTr="002322E4">
        <w:trPr>
          <w:trHeight w:val="510"/>
        </w:trPr>
        <w:tc>
          <w:tcPr>
            <w:tcW w:w="5572" w:type="dxa"/>
            <w:tcBorders>
              <w:top w:val="nil"/>
              <w:left w:val="single" w:sz="4" w:space="0" w:color="auto"/>
              <w:bottom w:val="single" w:sz="4" w:space="0" w:color="auto"/>
              <w:right w:val="single" w:sz="4" w:space="0" w:color="auto"/>
            </w:tcBorders>
            <w:shd w:val="clear" w:color="auto" w:fill="auto"/>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lastRenderedPageBreak/>
              <w:t>Бюджетные кредиты от других бюджетов бюджетной системы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ind w:left="0" w:firstLine="0"/>
              <w:jc w:val="left"/>
              <w:rPr>
                <w:bCs/>
                <w:sz w:val="18"/>
                <w:szCs w:val="18"/>
              </w:rPr>
            </w:pPr>
            <w:r w:rsidRPr="003156C1">
              <w:rPr>
                <w:bCs/>
                <w:sz w:val="18"/>
                <w:szCs w:val="18"/>
              </w:rPr>
              <w:t>734 01 03 00 00 00 0000 000</w:t>
            </w:r>
          </w:p>
        </w:tc>
        <w:tc>
          <w:tcPr>
            <w:tcW w:w="1420"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-8 321.77</w:t>
            </w:r>
          </w:p>
        </w:tc>
      </w:tr>
      <w:tr w:rsidR="002322E4" w:rsidRPr="003156C1" w:rsidTr="002322E4">
        <w:trPr>
          <w:trHeight w:val="510"/>
        </w:trPr>
        <w:tc>
          <w:tcPr>
            <w:tcW w:w="5572" w:type="dxa"/>
            <w:tcBorders>
              <w:top w:val="nil"/>
              <w:left w:val="single" w:sz="4" w:space="0" w:color="auto"/>
              <w:bottom w:val="single" w:sz="4" w:space="0" w:color="auto"/>
              <w:right w:val="single" w:sz="4" w:space="0" w:color="auto"/>
            </w:tcBorders>
            <w:shd w:val="clear" w:color="auto" w:fill="auto"/>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Бюджетные кредиты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ind w:left="0" w:firstLine="0"/>
              <w:jc w:val="left"/>
              <w:rPr>
                <w:bCs/>
                <w:sz w:val="18"/>
                <w:szCs w:val="18"/>
              </w:rPr>
            </w:pPr>
            <w:r w:rsidRPr="003156C1">
              <w:rPr>
                <w:bCs/>
                <w:sz w:val="18"/>
                <w:szCs w:val="18"/>
              </w:rPr>
              <w:t>734 01 03 01 00 00 0000 000</w:t>
            </w:r>
          </w:p>
        </w:tc>
        <w:tc>
          <w:tcPr>
            <w:tcW w:w="1420"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0.00</w:t>
            </w:r>
          </w:p>
        </w:tc>
      </w:tr>
      <w:tr w:rsidR="002322E4" w:rsidRPr="003156C1" w:rsidTr="002322E4">
        <w:trPr>
          <w:trHeight w:val="510"/>
        </w:trPr>
        <w:tc>
          <w:tcPr>
            <w:tcW w:w="5572" w:type="dxa"/>
            <w:tcBorders>
              <w:top w:val="nil"/>
              <w:left w:val="single" w:sz="4" w:space="0" w:color="auto"/>
              <w:bottom w:val="single" w:sz="4" w:space="0" w:color="auto"/>
              <w:right w:val="single" w:sz="4" w:space="0" w:color="auto"/>
            </w:tcBorders>
            <w:shd w:val="clear" w:color="auto" w:fill="auto"/>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ind w:left="0" w:firstLine="0"/>
              <w:jc w:val="left"/>
              <w:rPr>
                <w:bCs/>
                <w:sz w:val="18"/>
                <w:szCs w:val="18"/>
              </w:rPr>
            </w:pPr>
            <w:r w:rsidRPr="003156C1">
              <w:rPr>
                <w:bCs/>
                <w:sz w:val="18"/>
                <w:szCs w:val="18"/>
              </w:rPr>
              <w:t>734 01 03 01 00 00 0000 700</w:t>
            </w:r>
          </w:p>
        </w:tc>
        <w:tc>
          <w:tcPr>
            <w:tcW w:w="1420"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0.00</w:t>
            </w:r>
          </w:p>
        </w:tc>
      </w:tr>
      <w:tr w:rsidR="002322E4" w:rsidRPr="003156C1" w:rsidTr="002322E4">
        <w:trPr>
          <w:trHeight w:val="510"/>
        </w:trPr>
        <w:tc>
          <w:tcPr>
            <w:tcW w:w="5572" w:type="dxa"/>
            <w:tcBorders>
              <w:top w:val="nil"/>
              <w:left w:val="single" w:sz="4" w:space="0" w:color="auto"/>
              <w:bottom w:val="single" w:sz="4" w:space="0" w:color="auto"/>
              <w:right w:val="single" w:sz="4" w:space="0" w:color="auto"/>
            </w:tcBorders>
            <w:shd w:val="clear" w:color="auto" w:fill="auto"/>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Получение кредитов от других бюджетов бюджетной системы Российской Федерации федеральным бюджетом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ind w:left="0" w:firstLine="0"/>
              <w:jc w:val="left"/>
              <w:rPr>
                <w:bCs/>
                <w:sz w:val="18"/>
                <w:szCs w:val="18"/>
              </w:rPr>
            </w:pPr>
            <w:r w:rsidRPr="003156C1">
              <w:rPr>
                <w:bCs/>
                <w:sz w:val="18"/>
                <w:szCs w:val="18"/>
              </w:rPr>
              <w:t>734 01 03 01 00 10 0000 710</w:t>
            </w:r>
          </w:p>
        </w:tc>
        <w:tc>
          <w:tcPr>
            <w:tcW w:w="1420"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0.00</w:t>
            </w:r>
          </w:p>
        </w:tc>
      </w:tr>
      <w:tr w:rsidR="002322E4" w:rsidRPr="003156C1" w:rsidTr="002322E4">
        <w:trPr>
          <w:trHeight w:val="510"/>
        </w:trPr>
        <w:tc>
          <w:tcPr>
            <w:tcW w:w="5572" w:type="dxa"/>
            <w:tcBorders>
              <w:top w:val="nil"/>
              <w:left w:val="single" w:sz="4" w:space="0" w:color="auto"/>
              <w:bottom w:val="single" w:sz="4" w:space="0" w:color="auto"/>
              <w:right w:val="single" w:sz="4" w:space="0" w:color="auto"/>
            </w:tcBorders>
            <w:shd w:val="clear" w:color="auto" w:fill="auto"/>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ind w:left="0" w:firstLine="0"/>
              <w:jc w:val="left"/>
              <w:rPr>
                <w:bCs/>
                <w:sz w:val="18"/>
                <w:szCs w:val="18"/>
              </w:rPr>
            </w:pPr>
            <w:r w:rsidRPr="003156C1">
              <w:rPr>
                <w:bCs/>
                <w:sz w:val="18"/>
                <w:szCs w:val="18"/>
              </w:rPr>
              <w:t>734 01 03 01 00 00 0000 800</w:t>
            </w:r>
          </w:p>
        </w:tc>
        <w:tc>
          <w:tcPr>
            <w:tcW w:w="1420"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-8 321.77</w:t>
            </w:r>
          </w:p>
        </w:tc>
      </w:tr>
      <w:tr w:rsidR="002322E4" w:rsidRPr="003156C1" w:rsidTr="002322E4">
        <w:trPr>
          <w:trHeight w:val="510"/>
        </w:trPr>
        <w:tc>
          <w:tcPr>
            <w:tcW w:w="5572" w:type="dxa"/>
            <w:tcBorders>
              <w:top w:val="nil"/>
              <w:left w:val="single" w:sz="4" w:space="0" w:color="auto"/>
              <w:bottom w:val="single" w:sz="4" w:space="0" w:color="auto"/>
              <w:right w:val="single" w:sz="4" w:space="0" w:color="auto"/>
            </w:tcBorders>
            <w:shd w:val="clear" w:color="auto" w:fill="auto"/>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autoSpaceDE w:val="0"/>
              <w:autoSpaceDN w:val="0"/>
              <w:adjustRightInd w:val="0"/>
              <w:ind w:left="0" w:firstLine="0"/>
              <w:jc w:val="left"/>
              <w:rPr>
                <w:rFonts w:eastAsiaTheme="minorEastAsia"/>
                <w:sz w:val="18"/>
                <w:szCs w:val="18"/>
              </w:rPr>
            </w:pPr>
            <w:r w:rsidRPr="003156C1">
              <w:rPr>
                <w:rFonts w:eastAsiaTheme="minorEastAsia"/>
                <w:sz w:val="18"/>
                <w:szCs w:val="18"/>
              </w:rPr>
              <w:t>734 01 03 01 00 10 0000 810</w:t>
            </w:r>
          </w:p>
        </w:tc>
        <w:tc>
          <w:tcPr>
            <w:tcW w:w="1420"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-8 321.77</w:t>
            </w:r>
          </w:p>
        </w:tc>
      </w:tr>
      <w:tr w:rsidR="002322E4" w:rsidRPr="003156C1" w:rsidTr="002322E4">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2322E4" w:rsidRPr="003156C1" w:rsidRDefault="002322E4" w:rsidP="002322E4">
            <w:pPr>
              <w:ind w:left="0" w:firstLine="0"/>
              <w:jc w:val="left"/>
              <w:rPr>
                <w:bCs/>
                <w:sz w:val="18"/>
                <w:szCs w:val="18"/>
              </w:rPr>
            </w:pPr>
            <w:r w:rsidRPr="003156C1">
              <w:rPr>
                <w:bCs/>
                <w:sz w:val="18"/>
                <w:szCs w:val="18"/>
              </w:rPr>
              <w:t>Изменение остатков средств на счетах по учету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bCs/>
                <w:sz w:val="18"/>
                <w:szCs w:val="18"/>
              </w:rPr>
            </w:pPr>
            <w:r w:rsidRPr="003156C1">
              <w:rPr>
                <w:bCs/>
                <w:sz w:val="18"/>
                <w:szCs w:val="18"/>
              </w:rPr>
              <w:t>734 01 05 00 00 00 0000 000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bCs/>
                <w:sz w:val="18"/>
                <w:szCs w:val="18"/>
              </w:rPr>
            </w:pPr>
            <w:r w:rsidRPr="003156C1">
              <w:rPr>
                <w:bCs/>
                <w:sz w:val="18"/>
                <w:szCs w:val="18"/>
              </w:rPr>
              <w:t>4 084.54</w:t>
            </w:r>
          </w:p>
        </w:tc>
      </w:tr>
      <w:tr w:rsidR="002322E4" w:rsidRPr="003156C1" w:rsidTr="002322E4">
        <w:trPr>
          <w:trHeight w:val="359"/>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bCs/>
                <w:sz w:val="18"/>
                <w:szCs w:val="18"/>
              </w:rPr>
            </w:pPr>
            <w:r w:rsidRPr="003156C1">
              <w:rPr>
                <w:bCs/>
                <w:sz w:val="18"/>
                <w:szCs w:val="18"/>
              </w:rPr>
              <w:t>Увеличение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734 01 05 00 00 00 0000 500</w:t>
            </w:r>
          </w:p>
        </w:tc>
        <w:tc>
          <w:tcPr>
            <w:tcW w:w="1420"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bCs/>
                <w:sz w:val="18"/>
                <w:szCs w:val="18"/>
              </w:rPr>
            </w:pPr>
            <w:r w:rsidRPr="003156C1">
              <w:rPr>
                <w:sz w:val="18"/>
                <w:szCs w:val="18"/>
              </w:rPr>
              <w:t>- 481 859.66</w:t>
            </w:r>
          </w:p>
        </w:tc>
      </w:tr>
      <w:tr w:rsidR="002322E4" w:rsidRPr="003156C1" w:rsidTr="002322E4">
        <w:trPr>
          <w:trHeight w:val="408"/>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Увеличение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734 01 05 02 00 00 0000 500</w:t>
            </w:r>
          </w:p>
        </w:tc>
        <w:tc>
          <w:tcPr>
            <w:tcW w:w="1420"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sz w:val="18"/>
                <w:szCs w:val="18"/>
              </w:rPr>
            </w:pPr>
            <w:r w:rsidRPr="003156C1">
              <w:rPr>
                <w:sz w:val="18"/>
                <w:szCs w:val="18"/>
              </w:rPr>
              <w:t>- 481 859.66</w:t>
            </w:r>
          </w:p>
        </w:tc>
      </w:tr>
      <w:tr w:rsidR="002322E4" w:rsidRPr="003156C1" w:rsidTr="002322E4">
        <w:trPr>
          <w:trHeight w:val="408"/>
        </w:trPr>
        <w:tc>
          <w:tcPr>
            <w:tcW w:w="5572" w:type="dxa"/>
            <w:tcBorders>
              <w:top w:val="nil"/>
              <w:left w:val="single" w:sz="4" w:space="0" w:color="auto"/>
              <w:bottom w:val="single" w:sz="4" w:space="0" w:color="auto"/>
              <w:right w:val="single" w:sz="4" w:space="0" w:color="auto"/>
            </w:tcBorders>
            <w:shd w:val="clear" w:color="auto" w:fill="auto"/>
            <w:vAlign w:val="bottom"/>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Увеличение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ind w:left="0" w:firstLine="0"/>
              <w:jc w:val="left"/>
              <w:rPr>
                <w:sz w:val="18"/>
                <w:szCs w:val="18"/>
              </w:rPr>
            </w:pPr>
            <w:r w:rsidRPr="003156C1">
              <w:rPr>
                <w:rFonts w:eastAsiaTheme="minorEastAsia"/>
                <w:sz w:val="18"/>
                <w:szCs w:val="18"/>
              </w:rPr>
              <w:t>734 01 05 02 01 00 0000 510</w:t>
            </w:r>
          </w:p>
        </w:tc>
        <w:tc>
          <w:tcPr>
            <w:tcW w:w="1420"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sz w:val="18"/>
                <w:szCs w:val="18"/>
              </w:rPr>
            </w:pPr>
            <w:r w:rsidRPr="003156C1">
              <w:rPr>
                <w:sz w:val="18"/>
                <w:szCs w:val="18"/>
              </w:rPr>
              <w:t>- 481 859.66</w:t>
            </w:r>
          </w:p>
        </w:tc>
      </w:tr>
      <w:tr w:rsidR="002322E4" w:rsidRPr="003156C1" w:rsidTr="002322E4">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Увеличение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734 01 05 02 01 10 0000 510</w:t>
            </w:r>
          </w:p>
        </w:tc>
        <w:tc>
          <w:tcPr>
            <w:tcW w:w="1420"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sz w:val="18"/>
                <w:szCs w:val="18"/>
              </w:rPr>
            </w:pPr>
            <w:r w:rsidRPr="003156C1">
              <w:rPr>
                <w:sz w:val="18"/>
                <w:szCs w:val="18"/>
              </w:rPr>
              <w:t>- 481 859.66</w:t>
            </w:r>
          </w:p>
        </w:tc>
      </w:tr>
      <w:tr w:rsidR="002322E4" w:rsidRPr="003156C1" w:rsidTr="002322E4">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bCs/>
                <w:sz w:val="18"/>
                <w:szCs w:val="18"/>
              </w:rPr>
            </w:pPr>
            <w:r w:rsidRPr="003156C1">
              <w:rPr>
                <w:bCs/>
                <w:sz w:val="18"/>
                <w:szCs w:val="18"/>
              </w:rPr>
              <w:t>Уменьшение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734 01 05 00 00 00 0000 600</w:t>
            </w:r>
          </w:p>
        </w:tc>
        <w:tc>
          <w:tcPr>
            <w:tcW w:w="1420"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bCs/>
                <w:sz w:val="18"/>
                <w:szCs w:val="18"/>
              </w:rPr>
            </w:pPr>
            <w:r w:rsidRPr="003156C1">
              <w:rPr>
                <w:sz w:val="18"/>
                <w:szCs w:val="18"/>
              </w:rPr>
              <w:t>485 944.21</w:t>
            </w:r>
          </w:p>
        </w:tc>
      </w:tr>
      <w:tr w:rsidR="002322E4" w:rsidRPr="003156C1" w:rsidTr="002322E4">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Уменьшение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734 01 05 02 00 00 0000 600</w:t>
            </w:r>
          </w:p>
        </w:tc>
        <w:tc>
          <w:tcPr>
            <w:tcW w:w="1420"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sz w:val="18"/>
                <w:szCs w:val="18"/>
              </w:rPr>
            </w:pPr>
            <w:r w:rsidRPr="003156C1">
              <w:rPr>
                <w:sz w:val="18"/>
                <w:szCs w:val="18"/>
              </w:rPr>
              <w:t>485 944.21</w:t>
            </w:r>
          </w:p>
        </w:tc>
      </w:tr>
      <w:tr w:rsidR="002322E4" w:rsidRPr="003156C1" w:rsidTr="002322E4">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2322E4" w:rsidRPr="003156C1" w:rsidRDefault="002322E4" w:rsidP="002322E4">
            <w:pPr>
              <w:ind w:left="0" w:firstLine="0"/>
              <w:jc w:val="left"/>
              <w:rPr>
                <w:sz w:val="18"/>
                <w:szCs w:val="18"/>
              </w:rPr>
            </w:pPr>
          </w:p>
          <w:p w:rsidR="002322E4" w:rsidRPr="003156C1" w:rsidRDefault="002322E4" w:rsidP="002322E4">
            <w:pPr>
              <w:ind w:left="0" w:firstLine="0"/>
              <w:jc w:val="left"/>
              <w:rPr>
                <w:sz w:val="18"/>
                <w:szCs w:val="18"/>
              </w:rPr>
            </w:pPr>
            <w:r w:rsidRPr="003156C1">
              <w:rPr>
                <w:sz w:val="18"/>
                <w:szCs w:val="18"/>
              </w:rPr>
              <w:t>Уменьшение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734 01 05 02 01 00 0000 610</w:t>
            </w:r>
          </w:p>
        </w:tc>
        <w:tc>
          <w:tcPr>
            <w:tcW w:w="1420"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sz w:val="18"/>
                <w:szCs w:val="18"/>
              </w:rPr>
            </w:pPr>
            <w:r w:rsidRPr="003156C1">
              <w:rPr>
                <w:sz w:val="18"/>
                <w:szCs w:val="18"/>
              </w:rPr>
              <w:t>485 944.21</w:t>
            </w:r>
          </w:p>
        </w:tc>
      </w:tr>
      <w:tr w:rsidR="002322E4" w:rsidRPr="003156C1" w:rsidTr="002322E4">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Уменьшение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734 01 05 02 01 10 0000 610</w:t>
            </w:r>
          </w:p>
        </w:tc>
        <w:tc>
          <w:tcPr>
            <w:tcW w:w="1420"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sz w:val="18"/>
                <w:szCs w:val="18"/>
              </w:rPr>
            </w:pPr>
            <w:r w:rsidRPr="003156C1">
              <w:rPr>
                <w:sz w:val="18"/>
                <w:szCs w:val="18"/>
              </w:rPr>
              <w:t>485 944.21</w:t>
            </w:r>
          </w:p>
        </w:tc>
      </w:tr>
    </w:tbl>
    <w:p w:rsidR="002322E4" w:rsidRPr="003156C1" w:rsidRDefault="002322E4" w:rsidP="002322E4">
      <w:pPr>
        <w:spacing w:after="160" w:line="259" w:lineRule="auto"/>
        <w:ind w:left="0" w:firstLine="0"/>
        <w:jc w:val="left"/>
        <w:rPr>
          <w:rFonts w:eastAsiaTheme="minorEastAsia"/>
          <w:sz w:val="18"/>
          <w:szCs w:val="18"/>
        </w:rPr>
      </w:pPr>
    </w:p>
    <w:tbl>
      <w:tblPr>
        <w:tblW w:w="10065" w:type="dxa"/>
        <w:tblInd w:w="-34" w:type="dxa"/>
        <w:tblLayout w:type="fixed"/>
        <w:tblLook w:val="04A0" w:firstRow="1" w:lastRow="0" w:firstColumn="1" w:lastColumn="0" w:noHBand="0" w:noVBand="1"/>
      </w:tblPr>
      <w:tblGrid>
        <w:gridCol w:w="4820"/>
        <w:gridCol w:w="2693"/>
        <w:gridCol w:w="1418"/>
        <w:gridCol w:w="850"/>
        <w:gridCol w:w="284"/>
      </w:tblGrid>
      <w:tr w:rsidR="002322E4" w:rsidRPr="003156C1" w:rsidTr="007827DB">
        <w:trPr>
          <w:trHeight w:val="300"/>
        </w:trPr>
        <w:tc>
          <w:tcPr>
            <w:tcW w:w="9781" w:type="dxa"/>
            <w:gridSpan w:val="4"/>
            <w:tcBorders>
              <w:top w:val="nil"/>
              <w:left w:val="nil"/>
              <w:bottom w:val="nil"/>
              <w:right w:val="nil"/>
            </w:tcBorders>
            <w:shd w:val="clear" w:color="auto" w:fill="auto"/>
            <w:vAlign w:val="bottom"/>
            <w:hideMark/>
          </w:tcPr>
          <w:p w:rsidR="002322E4" w:rsidRPr="003156C1" w:rsidRDefault="002322E4" w:rsidP="007827DB">
            <w:pPr>
              <w:tabs>
                <w:tab w:val="left" w:pos="5515"/>
              </w:tabs>
              <w:ind w:left="0" w:firstLine="0"/>
              <w:jc w:val="right"/>
              <w:rPr>
                <w:bCs/>
                <w:sz w:val="18"/>
                <w:szCs w:val="18"/>
              </w:rPr>
            </w:pPr>
            <w:r w:rsidRPr="003156C1">
              <w:rPr>
                <w:b/>
                <w:bCs/>
                <w:sz w:val="18"/>
                <w:szCs w:val="18"/>
              </w:rPr>
              <w:t xml:space="preserve">                                           </w:t>
            </w:r>
            <w:r w:rsidRPr="003156C1">
              <w:rPr>
                <w:bCs/>
                <w:sz w:val="18"/>
                <w:szCs w:val="18"/>
              </w:rPr>
              <w:t>Приложение 10</w:t>
            </w:r>
          </w:p>
        </w:tc>
        <w:tc>
          <w:tcPr>
            <w:tcW w:w="284" w:type="dxa"/>
            <w:tcBorders>
              <w:top w:val="nil"/>
              <w:left w:val="nil"/>
              <w:bottom w:val="nil"/>
              <w:right w:val="nil"/>
            </w:tcBorders>
          </w:tcPr>
          <w:p w:rsidR="002322E4" w:rsidRPr="003156C1" w:rsidRDefault="002322E4" w:rsidP="002322E4">
            <w:pPr>
              <w:tabs>
                <w:tab w:val="left" w:pos="5515"/>
              </w:tabs>
              <w:ind w:left="0" w:firstLine="0"/>
              <w:jc w:val="center"/>
              <w:rPr>
                <w:b/>
                <w:bCs/>
                <w:sz w:val="18"/>
                <w:szCs w:val="18"/>
              </w:rPr>
            </w:pPr>
          </w:p>
        </w:tc>
      </w:tr>
      <w:tr w:rsidR="002322E4" w:rsidRPr="003156C1" w:rsidTr="007827DB">
        <w:trPr>
          <w:trHeight w:val="300"/>
        </w:trPr>
        <w:tc>
          <w:tcPr>
            <w:tcW w:w="9781" w:type="dxa"/>
            <w:gridSpan w:val="4"/>
            <w:tcBorders>
              <w:top w:val="nil"/>
              <w:left w:val="nil"/>
              <w:bottom w:val="nil"/>
              <w:right w:val="nil"/>
            </w:tcBorders>
            <w:shd w:val="clear" w:color="auto" w:fill="auto"/>
            <w:vAlign w:val="bottom"/>
            <w:hideMark/>
          </w:tcPr>
          <w:p w:rsidR="002322E4" w:rsidRPr="003156C1" w:rsidRDefault="002322E4" w:rsidP="007827DB">
            <w:pPr>
              <w:ind w:left="0" w:firstLine="0"/>
              <w:jc w:val="right"/>
              <w:rPr>
                <w:sz w:val="18"/>
                <w:szCs w:val="18"/>
              </w:rPr>
            </w:pPr>
            <w:r w:rsidRPr="003156C1">
              <w:rPr>
                <w:sz w:val="18"/>
                <w:szCs w:val="18"/>
              </w:rPr>
              <w:t xml:space="preserve">                                                                                     к решению Думы Хомутовского </w:t>
            </w:r>
          </w:p>
        </w:tc>
        <w:tc>
          <w:tcPr>
            <w:tcW w:w="284" w:type="dxa"/>
            <w:tcBorders>
              <w:top w:val="nil"/>
              <w:left w:val="nil"/>
              <w:bottom w:val="nil"/>
              <w:right w:val="nil"/>
            </w:tcBorders>
          </w:tcPr>
          <w:p w:rsidR="002322E4" w:rsidRPr="003156C1" w:rsidRDefault="002322E4" w:rsidP="002322E4">
            <w:pPr>
              <w:ind w:left="0" w:firstLine="0"/>
              <w:jc w:val="center"/>
              <w:rPr>
                <w:sz w:val="18"/>
                <w:szCs w:val="18"/>
              </w:rPr>
            </w:pPr>
          </w:p>
        </w:tc>
      </w:tr>
      <w:tr w:rsidR="002322E4" w:rsidRPr="003156C1" w:rsidTr="007827DB">
        <w:trPr>
          <w:trHeight w:val="300"/>
        </w:trPr>
        <w:tc>
          <w:tcPr>
            <w:tcW w:w="9781" w:type="dxa"/>
            <w:gridSpan w:val="4"/>
            <w:tcBorders>
              <w:top w:val="nil"/>
              <w:left w:val="nil"/>
              <w:bottom w:val="nil"/>
              <w:right w:val="nil"/>
            </w:tcBorders>
            <w:shd w:val="clear" w:color="auto" w:fill="auto"/>
            <w:vAlign w:val="bottom"/>
            <w:hideMark/>
          </w:tcPr>
          <w:p w:rsidR="002322E4" w:rsidRPr="003156C1" w:rsidRDefault="002322E4" w:rsidP="007827DB">
            <w:pPr>
              <w:ind w:left="0" w:firstLine="0"/>
              <w:jc w:val="right"/>
              <w:rPr>
                <w:sz w:val="18"/>
                <w:szCs w:val="18"/>
              </w:rPr>
            </w:pPr>
            <w:r w:rsidRPr="003156C1">
              <w:rPr>
                <w:sz w:val="18"/>
                <w:szCs w:val="18"/>
              </w:rPr>
              <w:t xml:space="preserve">                                                                   муниципального образования</w:t>
            </w:r>
          </w:p>
        </w:tc>
        <w:tc>
          <w:tcPr>
            <w:tcW w:w="284" w:type="dxa"/>
            <w:tcBorders>
              <w:top w:val="nil"/>
              <w:left w:val="nil"/>
              <w:bottom w:val="nil"/>
              <w:right w:val="nil"/>
            </w:tcBorders>
          </w:tcPr>
          <w:p w:rsidR="002322E4" w:rsidRPr="003156C1" w:rsidRDefault="002322E4" w:rsidP="002322E4">
            <w:pPr>
              <w:ind w:left="0" w:firstLine="0"/>
              <w:jc w:val="center"/>
              <w:rPr>
                <w:sz w:val="18"/>
                <w:szCs w:val="18"/>
              </w:rPr>
            </w:pPr>
          </w:p>
        </w:tc>
      </w:tr>
      <w:tr w:rsidR="002322E4" w:rsidRPr="003156C1" w:rsidTr="007827DB">
        <w:trPr>
          <w:trHeight w:val="300"/>
        </w:trPr>
        <w:tc>
          <w:tcPr>
            <w:tcW w:w="9781" w:type="dxa"/>
            <w:gridSpan w:val="4"/>
            <w:tcBorders>
              <w:top w:val="nil"/>
              <w:left w:val="nil"/>
              <w:bottom w:val="nil"/>
              <w:right w:val="nil"/>
            </w:tcBorders>
            <w:shd w:val="clear" w:color="auto" w:fill="auto"/>
            <w:noWrap/>
            <w:vAlign w:val="bottom"/>
            <w:hideMark/>
          </w:tcPr>
          <w:p w:rsidR="002322E4" w:rsidRPr="003156C1" w:rsidRDefault="002322E4" w:rsidP="007827DB">
            <w:pPr>
              <w:ind w:left="0" w:firstLine="0"/>
              <w:jc w:val="right"/>
              <w:rPr>
                <w:sz w:val="18"/>
                <w:szCs w:val="18"/>
              </w:rPr>
            </w:pPr>
            <w:r w:rsidRPr="003156C1">
              <w:rPr>
                <w:sz w:val="18"/>
                <w:szCs w:val="18"/>
              </w:rPr>
              <w:t xml:space="preserve">                                                                             </w:t>
            </w:r>
            <w:r w:rsidR="007A2530" w:rsidRPr="003156C1">
              <w:rPr>
                <w:sz w:val="18"/>
                <w:szCs w:val="18"/>
              </w:rPr>
              <w:t>О</w:t>
            </w:r>
            <w:r w:rsidRPr="003156C1">
              <w:rPr>
                <w:sz w:val="18"/>
                <w:szCs w:val="18"/>
              </w:rPr>
              <w:t>т</w:t>
            </w:r>
            <w:r w:rsidR="007A2530" w:rsidRPr="003156C1">
              <w:rPr>
                <w:sz w:val="18"/>
                <w:szCs w:val="18"/>
              </w:rPr>
              <w:t xml:space="preserve"> 25.04.2024</w:t>
            </w:r>
            <w:r w:rsidRPr="003156C1">
              <w:rPr>
                <w:sz w:val="18"/>
                <w:szCs w:val="18"/>
              </w:rPr>
              <w:t xml:space="preserve"> №</w:t>
            </w:r>
            <w:r w:rsidR="007A2530" w:rsidRPr="003156C1">
              <w:rPr>
                <w:sz w:val="18"/>
                <w:szCs w:val="18"/>
              </w:rPr>
              <w:t xml:space="preserve"> 24-114</w:t>
            </w:r>
          </w:p>
        </w:tc>
        <w:tc>
          <w:tcPr>
            <w:tcW w:w="284" w:type="dxa"/>
            <w:tcBorders>
              <w:top w:val="nil"/>
              <w:left w:val="nil"/>
              <w:bottom w:val="nil"/>
              <w:right w:val="nil"/>
            </w:tcBorders>
          </w:tcPr>
          <w:p w:rsidR="002322E4" w:rsidRPr="003156C1" w:rsidRDefault="002322E4" w:rsidP="002322E4">
            <w:pPr>
              <w:ind w:left="0" w:firstLine="0"/>
              <w:jc w:val="center"/>
              <w:rPr>
                <w:sz w:val="18"/>
                <w:szCs w:val="18"/>
              </w:rPr>
            </w:pPr>
          </w:p>
        </w:tc>
      </w:tr>
      <w:tr w:rsidR="002322E4" w:rsidRPr="003156C1" w:rsidTr="002322E4">
        <w:trPr>
          <w:trHeight w:val="300"/>
        </w:trPr>
        <w:tc>
          <w:tcPr>
            <w:tcW w:w="8931" w:type="dxa"/>
            <w:gridSpan w:val="3"/>
            <w:tcBorders>
              <w:top w:val="nil"/>
              <w:left w:val="nil"/>
              <w:bottom w:val="nil"/>
              <w:right w:val="nil"/>
            </w:tcBorders>
            <w:shd w:val="clear" w:color="auto" w:fill="auto"/>
            <w:noWrap/>
            <w:vAlign w:val="bottom"/>
          </w:tcPr>
          <w:p w:rsidR="002322E4" w:rsidRPr="003156C1" w:rsidRDefault="002322E4" w:rsidP="002322E4">
            <w:pPr>
              <w:ind w:left="0" w:firstLine="0"/>
              <w:jc w:val="right"/>
              <w:rPr>
                <w:sz w:val="18"/>
                <w:szCs w:val="18"/>
              </w:rPr>
            </w:pPr>
          </w:p>
        </w:tc>
        <w:tc>
          <w:tcPr>
            <w:tcW w:w="1134" w:type="dxa"/>
            <w:gridSpan w:val="2"/>
            <w:tcBorders>
              <w:top w:val="nil"/>
              <w:left w:val="nil"/>
              <w:bottom w:val="nil"/>
              <w:right w:val="nil"/>
            </w:tcBorders>
          </w:tcPr>
          <w:p w:rsidR="002322E4" w:rsidRPr="003156C1" w:rsidRDefault="002322E4" w:rsidP="002322E4">
            <w:pPr>
              <w:ind w:left="0" w:firstLine="0"/>
              <w:jc w:val="right"/>
              <w:rPr>
                <w:sz w:val="18"/>
                <w:szCs w:val="18"/>
              </w:rPr>
            </w:pPr>
          </w:p>
        </w:tc>
      </w:tr>
      <w:tr w:rsidR="002322E4" w:rsidRPr="003156C1" w:rsidTr="002322E4">
        <w:trPr>
          <w:trHeight w:val="300"/>
        </w:trPr>
        <w:tc>
          <w:tcPr>
            <w:tcW w:w="8931" w:type="dxa"/>
            <w:gridSpan w:val="3"/>
            <w:tcBorders>
              <w:top w:val="nil"/>
              <w:left w:val="nil"/>
              <w:bottom w:val="nil"/>
              <w:right w:val="nil"/>
            </w:tcBorders>
            <w:shd w:val="clear" w:color="auto" w:fill="auto"/>
            <w:noWrap/>
            <w:vAlign w:val="bottom"/>
            <w:hideMark/>
          </w:tcPr>
          <w:p w:rsidR="002322E4" w:rsidRPr="003156C1" w:rsidRDefault="002322E4" w:rsidP="002322E4">
            <w:pPr>
              <w:ind w:left="0" w:firstLine="0"/>
              <w:jc w:val="center"/>
              <w:rPr>
                <w:bCs/>
                <w:sz w:val="18"/>
                <w:szCs w:val="18"/>
              </w:rPr>
            </w:pPr>
            <w:r w:rsidRPr="003156C1">
              <w:rPr>
                <w:bCs/>
                <w:sz w:val="18"/>
                <w:szCs w:val="18"/>
              </w:rPr>
              <w:t xml:space="preserve">Источники внутреннего финансирования дефицита бюджета </w:t>
            </w:r>
          </w:p>
          <w:p w:rsidR="002322E4" w:rsidRPr="003156C1" w:rsidRDefault="002322E4" w:rsidP="002322E4">
            <w:pPr>
              <w:ind w:left="0" w:firstLine="0"/>
              <w:jc w:val="center"/>
              <w:rPr>
                <w:b/>
                <w:bCs/>
                <w:sz w:val="18"/>
                <w:szCs w:val="18"/>
              </w:rPr>
            </w:pPr>
            <w:r w:rsidRPr="003156C1">
              <w:rPr>
                <w:bCs/>
                <w:sz w:val="18"/>
                <w:szCs w:val="18"/>
              </w:rPr>
              <w:t>Хомутовского муниципального образования на плановый период 2025 и 2026 годов</w:t>
            </w:r>
          </w:p>
        </w:tc>
        <w:tc>
          <w:tcPr>
            <w:tcW w:w="1134" w:type="dxa"/>
            <w:gridSpan w:val="2"/>
            <w:tcBorders>
              <w:top w:val="nil"/>
              <w:left w:val="nil"/>
              <w:bottom w:val="nil"/>
              <w:right w:val="nil"/>
            </w:tcBorders>
          </w:tcPr>
          <w:p w:rsidR="002322E4" w:rsidRPr="003156C1" w:rsidRDefault="002322E4" w:rsidP="002322E4">
            <w:pPr>
              <w:ind w:left="0" w:firstLine="0"/>
              <w:jc w:val="center"/>
              <w:rPr>
                <w:bCs/>
                <w:sz w:val="18"/>
                <w:szCs w:val="18"/>
              </w:rPr>
            </w:pPr>
          </w:p>
        </w:tc>
      </w:tr>
      <w:tr w:rsidR="002322E4" w:rsidRPr="003156C1" w:rsidTr="002322E4">
        <w:trPr>
          <w:trHeight w:val="300"/>
        </w:trPr>
        <w:tc>
          <w:tcPr>
            <w:tcW w:w="8931" w:type="dxa"/>
            <w:gridSpan w:val="3"/>
            <w:tcBorders>
              <w:top w:val="nil"/>
              <w:left w:val="nil"/>
              <w:bottom w:val="nil"/>
              <w:right w:val="nil"/>
            </w:tcBorders>
            <w:shd w:val="clear" w:color="auto" w:fill="auto"/>
            <w:noWrap/>
            <w:vAlign w:val="bottom"/>
          </w:tcPr>
          <w:p w:rsidR="002322E4" w:rsidRPr="003156C1" w:rsidRDefault="002322E4" w:rsidP="002322E4">
            <w:pPr>
              <w:ind w:left="0" w:firstLine="0"/>
              <w:jc w:val="center"/>
              <w:rPr>
                <w:b/>
                <w:bCs/>
                <w:sz w:val="18"/>
                <w:szCs w:val="18"/>
              </w:rPr>
            </w:pPr>
          </w:p>
        </w:tc>
        <w:tc>
          <w:tcPr>
            <w:tcW w:w="1134" w:type="dxa"/>
            <w:gridSpan w:val="2"/>
            <w:tcBorders>
              <w:top w:val="nil"/>
              <w:left w:val="nil"/>
              <w:bottom w:val="nil"/>
              <w:right w:val="nil"/>
            </w:tcBorders>
          </w:tcPr>
          <w:p w:rsidR="002322E4" w:rsidRPr="003156C1" w:rsidRDefault="002322E4" w:rsidP="002322E4">
            <w:pPr>
              <w:ind w:left="0" w:firstLine="0"/>
              <w:jc w:val="center"/>
              <w:rPr>
                <w:b/>
                <w:bCs/>
                <w:sz w:val="18"/>
                <w:szCs w:val="18"/>
              </w:rPr>
            </w:pPr>
          </w:p>
        </w:tc>
      </w:tr>
      <w:tr w:rsidR="002322E4" w:rsidRPr="003156C1" w:rsidTr="002322E4">
        <w:trPr>
          <w:trHeight w:val="300"/>
        </w:trPr>
        <w:tc>
          <w:tcPr>
            <w:tcW w:w="4820" w:type="dxa"/>
            <w:tcBorders>
              <w:top w:val="nil"/>
              <w:left w:val="nil"/>
              <w:bottom w:val="nil"/>
              <w:right w:val="nil"/>
            </w:tcBorders>
            <w:shd w:val="clear" w:color="auto" w:fill="auto"/>
            <w:noWrap/>
            <w:vAlign w:val="bottom"/>
            <w:hideMark/>
          </w:tcPr>
          <w:p w:rsidR="002322E4" w:rsidRPr="003156C1" w:rsidRDefault="002322E4" w:rsidP="002322E4">
            <w:pPr>
              <w:ind w:left="0" w:firstLine="0"/>
              <w:rPr>
                <w:sz w:val="18"/>
                <w:szCs w:val="18"/>
              </w:rPr>
            </w:pPr>
            <w:r w:rsidRPr="003156C1">
              <w:rPr>
                <w:sz w:val="18"/>
                <w:szCs w:val="18"/>
              </w:rPr>
              <w:t xml:space="preserve"> Единица измерения: тыс. руб.</w:t>
            </w:r>
          </w:p>
          <w:p w:rsidR="002322E4" w:rsidRPr="003156C1" w:rsidRDefault="002322E4" w:rsidP="002322E4">
            <w:pPr>
              <w:ind w:left="0" w:firstLine="0"/>
              <w:rPr>
                <w:sz w:val="18"/>
                <w:szCs w:val="18"/>
              </w:rPr>
            </w:pPr>
          </w:p>
        </w:tc>
        <w:tc>
          <w:tcPr>
            <w:tcW w:w="2693" w:type="dxa"/>
            <w:tcBorders>
              <w:top w:val="nil"/>
              <w:left w:val="nil"/>
              <w:bottom w:val="nil"/>
              <w:right w:val="nil"/>
            </w:tcBorders>
            <w:shd w:val="clear" w:color="auto" w:fill="auto"/>
            <w:noWrap/>
            <w:vAlign w:val="bottom"/>
            <w:hideMark/>
          </w:tcPr>
          <w:p w:rsidR="002322E4" w:rsidRPr="003156C1" w:rsidRDefault="002322E4" w:rsidP="002322E4">
            <w:pPr>
              <w:ind w:left="0" w:firstLine="0"/>
              <w:jc w:val="left"/>
              <w:rPr>
                <w:sz w:val="18"/>
                <w:szCs w:val="18"/>
              </w:rPr>
            </w:pPr>
          </w:p>
        </w:tc>
        <w:tc>
          <w:tcPr>
            <w:tcW w:w="1418" w:type="dxa"/>
            <w:tcBorders>
              <w:top w:val="nil"/>
              <w:left w:val="nil"/>
              <w:bottom w:val="nil"/>
              <w:right w:val="nil"/>
            </w:tcBorders>
            <w:shd w:val="clear" w:color="auto" w:fill="auto"/>
            <w:noWrap/>
            <w:vAlign w:val="bottom"/>
            <w:hideMark/>
          </w:tcPr>
          <w:p w:rsidR="002322E4" w:rsidRPr="003156C1" w:rsidRDefault="002322E4" w:rsidP="002322E4">
            <w:pPr>
              <w:ind w:left="0" w:firstLine="0"/>
              <w:jc w:val="right"/>
              <w:rPr>
                <w:sz w:val="18"/>
                <w:szCs w:val="18"/>
              </w:rPr>
            </w:pPr>
          </w:p>
        </w:tc>
        <w:tc>
          <w:tcPr>
            <w:tcW w:w="1134" w:type="dxa"/>
            <w:gridSpan w:val="2"/>
            <w:tcBorders>
              <w:top w:val="nil"/>
              <w:left w:val="nil"/>
              <w:bottom w:val="nil"/>
              <w:right w:val="nil"/>
            </w:tcBorders>
          </w:tcPr>
          <w:p w:rsidR="002322E4" w:rsidRPr="003156C1" w:rsidRDefault="002322E4" w:rsidP="002322E4">
            <w:pPr>
              <w:ind w:left="0" w:firstLine="0"/>
              <w:jc w:val="right"/>
              <w:rPr>
                <w:sz w:val="18"/>
                <w:szCs w:val="18"/>
              </w:rPr>
            </w:pPr>
          </w:p>
        </w:tc>
      </w:tr>
      <w:tr w:rsidR="002322E4" w:rsidRPr="003156C1" w:rsidTr="002322E4">
        <w:trPr>
          <w:trHeight w:val="49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2E4" w:rsidRPr="003156C1" w:rsidRDefault="002322E4" w:rsidP="002322E4">
            <w:pPr>
              <w:ind w:left="0" w:firstLine="0"/>
              <w:jc w:val="center"/>
              <w:rPr>
                <w:sz w:val="18"/>
                <w:szCs w:val="18"/>
              </w:rPr>
            </w:pPr>
            <w:r w:rsidRPr="003156C1">
              <w:rPr>
                <w:sz w:val="18"/>
                <w:szCs w:val="18"/>
              </w:rPr>
              <w:t xml:space="preserve">Наименование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2322E4" w:rsidRPr="003156C1" w:rsidRDefault="002322E4" w:rsidP="002322E4">
            <w:pPr>
              <w:ind w:left="0" w:firstLine="0"/>
              <w:jc w:val="center"/>
              <w:rPr>
                <w:sz w:val="18"/>
                <w:szCs w:val="18"/>
              </w:rPr>
            </w:pPr>
            <w:r w:rsidRPr="003156C1">
              <w:rPr>
                <w:sz w:val="18"/>
                <w:szCs w:val="18"/>
              </w:rPr>
              <w:t>Код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322E4" w:rsidRPr="003156C1" w:rsidRDefault="002322E4" w:rsidP="002322E4">
            <w:pPr>
              <w:ind w:left="0" w:firstLine="0"/>
              <w:jc w:val="center"/>
              <w:rPr>
                <w:sz w:val="18"/>
                <w:szCs w:val="18"/>
              </w:rPr>
            </w:pPr>
            <w:r w:rsidRPr="003156C1">
              <w:rPr>
                <w:sz w:val="18"/>
                <w:szCs w:val="18"/>
              </w:rPr>
              <w:t>2025 год</w:t>
            </w:r>
          </w:p>
        </w:tc>
        <w:tc>
          <w:tcPr>
            <w:tcW w:w="1134" w:type="dxa"/>
            <w:gridSpan w:val="2"/>
            <w:tcBorders>
              <w:top w:val="single" w:sz="4" w:space="0" w:color="auto"/>
              <w:left w:val="nil"/>
              <w:bottom w:val="single" w:sz="4" w:space="0" w:color="auto"/>
              <w:right w:val="single" w:sz="4" w:space="0" w:color="auto"/>
            </w:tcBorders>
            <w:vAlign w:val="center"/>
          </w:tcPr>
          <w:p w:rsidR="002322E4" w:rsidRPr="003156C1" w:rsidRDefault="002322E4" w:rsidP="002322E4">
            <w:pPr>
              <w:ind w:left="0" w:firstLine="0"/>
              <w:jc w:val="center"/>
              <w:rPr>
                <w:sz w:val="18"/>
                <w:szCs w:val="18"/>
              </w:rPr>
            </w:pPr>
            <w:r w:rsidRPr="003156C1">
              <w:rPr>
                <w:sz w:val="18"/>
                <w:szCs w:val="18"/>
              </w:rPr>
              <w:t>2026 год</w:t>
            </w:r>
          </w:p>
        </w:tc>
      </w:tr>
      <w:tr w:rsidR="002322E4" w:rsidRPr="003156C1" w:rsidTr="002322E4">
        <w:trPr>
          <w:trHeight w:val="38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Источники финансирования дефицита бюджета, всего</w:t>
            </w:r>
          </w:p>
        </w:tc>
        <w:tc>
          <w:tcPr>
            <w:tcW w:w="2693"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left"/>
              <w:rPr>
                <w:sz w:val="18"/>
                <w:szCs w:val="18"/>
              </w:rPr>
            </w:pPr>
            <w:r w:rsidRPr="003156C1">
              <w:rPr>
                <w:sz w:val="18"/>
                <w:szCs w:val="18"/>
              </w:rPr>
              <w:t>734 90 00 00 00 00 0000 000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sz w:val="18"/>
                <w:szCs w:val="18"/>
              </w:rPr>
            </w:pPr>
            <w:r w:rsidRPr="003156C1">
              <w:rPr>
                <w:bCs/>
                <w:sz w:val="18"/>
                <w:szCs w:val="18"/>
              </w:rPr>
              <w:t>11 844.74</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sz w:val="18"/>
                <w:szCs w:val="18"/>
                <w:highlight w:val="yellow"/>
              </w:rPr>
            </w:pPr>
            <w:r w:rsidRPr="003156C1">
              <w:rPr>
                <w:bCs/>
                <w:sz w:val="18"/>
                <w:szCs w:val="18"/>
              </w:rPr>
              <w:t>12 326.82</w:t>
            </w:r>
          </w:p>
        </w:tc>
      </w:tr>
      <w:tr w:rsidR="002322E4" w:rsidRPr="003156C1" w:rsidTr="002322E4">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Источники внутреннего финансирования дефицита бюджета</w:t>
            </w:r>
          </w:p>
        </w:tc>
        <w:tc>
          <w:tcPr>
            <w:tcW w:w="2693"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left"/>
              <w:rPr>
                <w:sz w:val="18"/>
                <w:szCs w:val="18"/>
              </w:rPr>
            </w:pPr>
            <w:r w:rsidRPr="003156C1">
              <w:rPr>
                <w:sz w:val="18"/>
                <w:szCs w:val="18"/>
              </w:rPr>
              <w:t>734 01 00 00 00 00 0000 000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sz w:val="18"/>
                <w:szCs w:val="18"/>
                <w:highlight w:val="yellow"/>
              </w:rPr>
            </w:pPr>
            <w:r w:rsidRPr="003156C1">
              <w:rPr>
                <w:bCs/>
                <w:sz w:val="18"/>
                <w:szCs w:val="18"/>
              </w:rPr>
              <w:t>6 739.72</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sz w:val="18"/>
                <w:szCs w:val="18"/>
                <w:highlight w:val="yellow"/>
              </w:rPr>
            </w:pPr>
            <w:r w:rsidRPr="003156C1">
              <w:rPr>
                <w:bCs/>
                <w:sz w:val="18"/>
                <w:szCs w:val="18"/>
              </w:rPr>
              <w:t>6 924.78</w:t>
            </w:r>
          </w:p>
        </w:tc>
      </w:tr>
      <w:tr w:rsidR="002322E4" w:rsidRPr="003156C1" w:rsidTr="002322E4">
        <w:trPr>
          <w:trHeight w:val="300"/>
        </w:trPr>
        <w:tc>
          <w:tcPr>
            <w:tcW w:w="4820" w:type="dxa"/>
            <w:tcBorders>
              <w:top w:val="nil"/>
              <w:left w:val="single" w:sz="4" w:space="0" w:color="auto"/>
              <w:bottom w:val="single" w:sz="4" w:space="0" w:color="auto"/>
              <w:right w:val="single" w:sz="4" w:space="0" w:color="auto"/>
            </w:tcBorders>
            <w:shd w:val="clear" w:color="auto" w:fill="auto"/>
            <w:vAlign w:val="bottom"/>
          </w:tcPr>
          <w:p w:rsidR="002322E4" w:rsidRPr="003156C1" w:rsidRDefault="002322E4" w:rsidP="002322E4">
            <w:pPr>
              <w:ind w:left="0" w:firstLine="0"/>
              <w:jc w:val="left"/>
              <w:rPr>
                <w:sz w:val="18"/>
                <w:szCs w:val="18"/>
              </w:rPr>
            </w:pPr>
            <w:r w:rsidRPr="003156C1">
              <w:rPr>
                <w:sz w:val="18"/>
                <w:szCs w:val="18"/>
              </w:rPr>
              <w:t>Кредиты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left"/>
              <w:rPr>
                <w:sz w:val="18"/>
                <w:szCs w:val="18"/>
              </w:rPr>
            </w:pPr>
            <w:r w:rsidRPr="003156C1">
              <w:rPr>
                <w:sz w:val="18"/>
                <w:szCs w:val="18"/>
              </w:rPr>
              <w:t>734 01 02 00 00 00 0000 000</w:t>
            </w:r>
          </w:p>
        </w:tc>
        <w:tc>
          <w:tcPr>
            <w:tcW w:w="1418"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p>
          <w:p w:rsidR="002322E4" w:rsidRPr="003156C1" w:rsidRDefault="002322E4" w:rsidP="002322E4">
            <w:pPr>
              <w:ind w:left="0" w:firstLine="0"/>
              <w:jc w:val="right"/>
              <w:rPr>
                <w:bCs/>
                <w:sz w:val="18"/>
                <w:szCs w:val="18"/>
              </w:rPr>
            </w:pPr>
            <w:r w:rsidRPr="003156C1">
              <w:rPr>
                <w:bCs/>
                <w:sz w:val="18"/>
                <w:szCs w:val="18"/>
              </w:rPr>
              <w:t>13 514.62</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bCs/>
                <w:sz w:val="18"/>
                <w:szCs w:val="18"/>
              </w:rPr>
            </w:pPr>
          </w:p>
          <w:p w:rsidR="002322E4" w:rsidRPr="003156C1" w:rsidRDefault="002322E4" w:rsidP="002322E4">
            <w:pPr>
              <w:ind w:left="0" w:firstLine="0"/>
              <w:jc w:val="right"/>
              <w:rPr>
                <w:bCs/>
                <w:sz w:val="18"/>
                <w:szCs w:val="18"/>
              </w:rPr>
            </w:pPr>
            <w:r w:rsidRPr="003156C1">
              <w:rPr>
                <w:bCs/>
                <w:sz w:val="18"/>
                <w:szCs w:val="18"/>
              </w:rPr>
              <w:t>9 438.48</w:t>
            </w:r>
          </w:p>
        </w:tc>
      </w:tr>
      <w:tr w:rsidR="002322E4" w:rsidRPr="003156C1" w:rsidTr="002322E4">
        <w:trPr>
          <w:trHeight w:val="300"/>
        </w:trPr>
        <w:tc>
          <w:tcPr>
            <w:tcW w:w="4820" w:type="dxa"/>
            <w:tcBorders>
              <w:top w:val="nil"/>
              <w:left w:val="single" w:sz="4" w:space="0" w:color="auto"/>
              <w:bottom w:val="single" w:sz="4" w:space="0" w:color="auto"/>
              <w:right w:val="single" w:sz="4" w:space="0" w:color="auto"/>
            </w:tcBorders>
            <w:shd w:val="clear" w:color="auto" w:fill="auto"/>
            <w:vAlign w:val="bottom"/>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Получение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left"/>
              <w:rPr>
                <w:sz w:val="18"/>
                <w:szCs w:val="18"/>
              </w:rPr>
            </w:pPr>
            <w:r w:rsidRPr="003156C1">
              <w:rPr>
                <w:sz w:val="18"/>
                <w:szCs w:val="18"/>
              </w:rPr>
              <w:t>734 01 02 00 00 00 0000 700</w:t>
            </w:r>
          </w:p>
        </w:tc>
        <w:tc>
          <w:tcPr>
            <w:tcW w:w="1418"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p>
          <w:p w:rsidR="002322E4" w:rsidRPr="003156C1" w:rsidRDefault="002322E4" w:rsidP="002322E4">
            <w:pPr>
              <w:ind w:left="0" w:firstLine="0"/>
              <w:jc w:val="right"/>
              <w:rPr>
                <w:bCs/>
                <w:sz w:val="18"/>
                <w:szCs w:val="18"/>
              </w:rPr>
            </w:pPr>
            <w:r w:rsidRPr="003156C1">
              <w:rPr>
                <w:bCs/>
                <w:sz w:val="18"/>
                <w:szCs w:val="18"/>
              </w:rPr>
              <w:t>13 514.62</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bCs/>
                <w:sz w:val="18"/>
                <w:szCs w:val="18"/>
              </w:rPr>
            </w:pPr>
            <w:r w:rsidRPr="003156C1">
              <w:rPr>
                <w:bCs/>
                <w:sz w:val="18"/>
                <w:szCs w:val="18"/>
              </w:rPr>
              <w:t>9 438.48</w:t>
            </w:r>
          </w:p>
        </w:tc>
      </w:tr>
      <w:tr w:rsidR="002322E4" w:rsidRPr="003156C1" w:rsidTr="002322E4">
        <w:trPr>
          <w:trHeight w:val="510"/>
        </w:trPr>
        <w:tc>
          <w:tcPr>
            <w:tcW w:w="4820" w:type="dxa"/>
            <w:tcBorders>
              <w:top w:val="nil"/>
              <w:left w:val="single" w:sz="4" w:space="0" w:color="auto"/>
              <w:bottom w:val="single" w:sz="4" w:space="0" w:color="auto"/>
              <w:right w:val="single" w:sz="4" w:space="0" w:color="auto"/>
            </w:tcBorders>
            <w:shd w:val="clear" w:color="auto" w:fill="auto"/>
            <w:vAlign w:val="bottom"/>
          </w:tcPr>
          <w:p w:rsidR="002322E4" w:rsidRPr="003156C1" w:rsidRDefault="002322E4" w:rsidP="002322E4">
            <w:pPr>
              <w:ind w:left="0" w:firstLine="0"/>
              <w:jc w:val="left"/>
              <w:rPr>
                <w:sz w:val="18"/>
                <w:szCs w:val="18"/>
              </w:rPr>
            </w:pPr>
            <w:r w:rsidRPr="003156C1">
              <w:rPr>
                <w:sz w:val="18"/>
                <w:szCs w:val="18"/>
              </w:rPr>
              <w:t>Получение кредитов от кредитных организаций бюджетами сельских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ind w:left="0" w:firstLine="0"/>
              <w:jc w:val="left"/>
              <w:rPr>
                <w:sz w:val="18"/>
                <w:szCs w:val="18"/>
              </w:rPr>
            </w:pPr>
            <w:r w:rsidRPr="003156C1">
              <w:rPr>
                <w:sz w:val="18"/>
                <w:szCs w:val="18"/>
              </w:rPr>
              <w:t>734 01 02 00 00 10 0000 710</w:t>
            </w:r>
          </w:p>
        </w:tc>
        <w:tc>
          <w:tcPr>
            <w:tcW w:w="1418"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p>
          <w:p w:rsidR="002322E4" w:rsidRPr="003156C1" w:rsidRDefault="002322E4" w:rsidP="002322E4">
            <w:pPr>
              <w:ind w:left="0" w:firstLine="0"/>
              <w:jc w:val="right"/>
              <w:rPr>
                <w:bCs/>
                <w:sz w:val="18"/>
                <w:szCs w:val="18"/>
              </w:rPr>
            </w:pPr>
            <w:r w:rsidRPr="003156C1">
              <w:rPr>
                <w:bCs/>
                <w:sz w:val="18"/>
                <w:szCs w:val="18"/>
              </w:rPr>
              <w:t>13 514.62</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bCs/>
                <w:sz w:val="18"/>
                <w:szCs w:val="18"/>
              </w:rPr>
            </w:pPr>
          </w:p>
          <w:p w:rsidR="002322E4" w:rsidRPr="003156C1" w:rsidRDefault="002322E4" w:rsidP="002322E4">
            <w:pPr>
              <w:ind w:left="0" w:firstLine="0"/>
              <w:jc w:val="right"/>
              <w:rPr>
                <w:bCs/>
                <w:sz w:val="18"/>
                <w:szCs w:val="18"/>
              </w:rPr>
            </w:pPr>
            <w:r w:rsidRPr="003156C1">
              <w:rPr>
                <w:bCs/>
                <w:sz w:val="18"/>
                <w:szCs w:val="18"/>
              </w:rPr>
              <w:t>9 438.48</w:t>
            </w:r>
          </w:p>
        </w:tc>
      </w:tr>
      <w:tr w:rsidR="002322E4" w:rsidRPr="003156C1" w:rsidTr="002322E4">
        <w:trPr>
          <w:trHeight w:val="510"/>
        </w:trPr>
        <w:tc>
          <w:tcPr>
            <w:tcW w:w="4820" w:type="dxa"/>
            <w:tcBorders>
              <w:top w:val="nil"/>
              <w:left w:val="single" w:sz="4" w:space="0" w:color="auto"/>
              <w:bottom w:val="single" w:sz="4" w:space="0" w:color="auto"/>
              <w:right w:val="single" w:sz="4" w:space="0" w:color="auto"/>
            </w:tcBorders>
            <w:shd w:val="clear" w:color="auto" w:fill="auto"/>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Бюджетные кредиты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ind w:left="0" w:firstLine="0"/>
              <w:jc w:val="left"/>
              <w:rPr>
                <w:bCs/>
                <w:sz w:val="18"/>
                <w:szCs w:val="18"/>
              </w:rPr>
            </w:pPr>
            <w:r w:rsidRPr="003156C1">
              <w:rPr>
                <w:bCs/>
                <w:sz w:val="18"/>
                <w:szCs w:val="18"/>
              </w:rPr>
              <w:t>734 01 03 00 00 00 0000 000</w:t>
            </w:r>
          </w:p>
        </w:tc>
        <w:tc>
          <w:tcPr>
            <w:tcW w:w="1418"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-6 774.90</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bCs/>
                <w:sz w:val="18"/>
                <w:szCs w:val="18"/>
              </w:rPr>
            </w:pPr>
            <w:r w:rsidRPr="003156C1">
              <w:rPr>
                <w:bCs/>
                <w:sz w:val="18"/>
                <w:szCs w:val="18"/>
              </w:rPr>
              <w:t>-2 513.70</w:t>
            </w:r>
          </w:p>
        </w:tc>
      </w:tr>
      <w:tr w:rsidR="002322E4" w:rsidRPr="003156C1" w:rsidTr="002322E4">
        <w:trPr>
          <w:trHeight w:val="510"/>
        </w:trPr>
        <w:tc>
          <w:tcPr>
            <w:tcW w:w="4820" w:type="dxa"/>
            <w:tcBorders>
              <w:top w:val="nil"/>
              <w:left w:val="single" w:sz="4" w:space="0" w:color="auto"/>
              <w:bottom w:val="single" w:sz="4" w:space="0" w:color="auto"/>
              <w:right w:val="single" w:sz="4" w:space="0" w:color="auto"/>
            </w:tcBorders>
            <w:shd w:val="clear" w:color="auto" w:fill="auto"/>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Бюджетные кредиты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ind w:left="0" w:firstLine="0"/>
              <w:jc w:val="left"/>
              <w:rPr>
                <w:bCs/>
                <w:sz w:val="18"/>
                <w:szCs w:val="18"/>
              </w:rPr>
            </w:pPr>
            <w:r w:rsidRPr="003156C1">
              <w:rPr>
                <w:bCs/>
                <w:sz w:val="18"/>
                <w:szCs w:val="18"/>
              </w:rPr>
              <w:t>734 01 03 01 00 00 0000 000</w:t>
            </w:r>
          </w:p>
        </w:tc>
        <w:tc>
          <w:tcPr>
            <w:tcW w:w="1418"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0.00</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bCs/>
                <w:sz w:val="18"/>
                <w:szCs w:val="18"/>
              </w:rPr>
            </w:pPr>
            <w:r w:rsidRPr="003156C1">
              <w:rPr>
                <w:bCs/>
                <w:sz w:val="18"/>
                <w:szCs w:val="18"/>
              </w:rPr>
              <w:t>0.00</w:t>
            </w:r>
          </w:p>
        </w:tc>
      </w:tr>
      <w:tr w:rsidR="002322E4" w:rsidRPr="003156C1" w:rsidTr="002322E4">
        <w:trPr>
          <w:trHeight w:val="510"/>
        </w:trPr>
        <w:tc>
          <w:tcPr>
            <w:tcW w:w="4820" w:type="dxa"/>
            <w:tcBorders>
              <w:top w:val="nil"/>
              <w:left w:val="single" w:sz="4" w:space="0" w:color="auto"/>
              <w:bottom w:val="single" w:sz="4" w:space="0" w:color="auto"/>
              <w:right w:val="single" w:sz="4" w:space="0" w:color="auto"/>
            </w:tcBorders>
            <w:shd w:val="clear" w:color="auto" w:fill="auto"/>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ind w:left="0" w:firstLine="0"/>
              <w:jc w:val="left"/>
              <w:rPr>
                <w:bCs/>
                <w:sz w:val="18"/>
                <w:szCs w:val="18"/>
              </w:rPr>
            </w:pPr>
            <w:r w:rsidRPr="003156C1">
              <w:rPr>
                <w:bCs/>
                <w:sz w:val="18"/>
                <w:szCs w:val="18"/>
              </w:rPr>
              <w:t>734 01 03 01 00 00 0000 700</w:t>
            </w:r>
          </w:p>
        </w:tc>
        <w:tc>
          <w:tcPr>
            <w:tcW w:w="1418"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0.00</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bCs/>
                <w:sz w:val="18"/>
                <w:szCs w:val="18"/>
              </w:rPr>
            </w:pPr>
            <w:r w:rsidRPr="003156C1">
              <w:rPr>
                <w:bCs/>
                <w:sz w:val="18"/>
                <w:szCs w:val="18"/>
              </w:rPr>
              <w:t>0.00</w:t>
            </w:r>
          </w:p>
        </w:tc>
      </w:tr>
      <w:tr w:rsidR="002322E4" w:rsidRPr="003156C1" w:rsidTr="002322E4">
        <w:trPr>
          <w:trHeight w:val="510"/>
        </w:trPr>
        <w:tc>
          <w:tcPr>
            <w:tcW w:w="4820" w:type="dxa"/>
            <w:tcBorders>
              <w:top w:val="nil"/>
              <w:left w:val="single" w:sz="4" w:space="0" w:color="auto"/>
              <w:bottom w:val="single" w:sz="4" w:space="0" w:color="auto"/>
              <w:right w:val="single" w:sz="4" w:space="0" w:color="auto"/>
            </w:tcBorders>
            <w:shd w:val="clear" w:color="auto" w:fill="auto"/>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Получение кредитов от других бюджетов бюджетной системы Российской Федерации федеральным бюджетом в валюте Российской Федерации</w:t>
            </w:r>
          </w:p>
        </w:tc>
        <w:tc>
          <w:tcPr>
            <w:tcW w:w="2693"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ind w:left="0" w:firstLine="0"/>
              <w:jc w:val="left"/>
              <w:rPr>
                <w:bCs/>
                <w:sz w:val="18"/>
                <w:szCs w:val="18"/>
              </w:rPr>
            </w:pPr>
            <w:r w:rsidRPr="003156C1">
              <w:rPr>
                <w:bCs/>
                <w:sz w:val="18"/>
                <w:szCs w:val="18"/>
              </w:rPr>
              <w:t>734 01 03 01 00 10 0000 710</w:t>
            </w:r>
          </w:p>
        </w:tc>
        <w:tc>
          <w:tcPr>
            <w:tcW w:w="1418"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0.00</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bCs/>
                <w:sz w:val="18"/>
                <w:szCs w:val="18"/>
              </w:rPr>
            </w:pPr>
            <w:r w:rsidRPr="003156C1">
              <w:rPr>
                <w:bCs/>
                <w:sz w:val="18"/>
                <w:szCs w:val="18"/>
              </w:rPr>
              <w:t>0.00</w:t>
            </w:r>
          </w:p>
        </w:tc>
      </w:tr>
      <w:tr w:rsidR="002322E4" w:rsidRPr="003156C1" w:rsidTr="002322E4">
        <w:trPr>
          <w:trHeight w:val="510"/>
        </w:trPr>
        <w:tc>
          <w:tcPr>
            <w:tcW w:w="4820" w:type="dxa"/>
            <w:tcBorders>
              <w:top w:val="nil"/>
              <w:left w:val="single" w:sz="4" w:space="0" w:color="auto"/>
              <w:bottom w:val="single" w:sz="4" w:space="0" w:color="auto"/>
              <w:right w:val="single" w:sz="4" w:space="0" w:color="auto"/>
            </w:tcBorders>
            <w:shd w:val="clear" w:color="auto" w:fill="auto"/>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ind w:left="0" w:firstLine="0"/>
              <w:jc w:val="left"/>
              <w:rPr>
                <w:bCs/>
                <w:sz w:val="18"/>
                <w:szCs w:val="18"/>
              </w:rPr>
            </w:pPr>
            <w:r w:rsidRPr="003156C1">
              <w:rPr>
                <w:bCs/>
                <w:sz w:val="18"/>
                <w:szCs w:val="18"/>
              </w:rPr>
              <w:t>734 01 03 01 00 00 0000 800</w:t>
            </w:r>
          </w:p>
        </w:tc>
        <w:tc>
          <w:tcPr>
            <w:tcW w:w="1418"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-6 774.90</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bCs/>
                <w:sz w:val="18"/>
                <w:szCs w:val="18"/>
              </w:rPr>
            </w:pPr>
            <w:r w:rsidRPr="003156C1">
              <w:rPr>
                <w:bCs/>
                <w:sz w:val="18"/>
                <w:szCs w:val="18"/>
              </w:rPr>
              <w:t>-2 513.70</w:t>
            </w:r>
          </w:p>
        </w:tc>
      </w:tr>
      <w:tr w:rsidR="002322E4" w:rsidRPr="003156C1" w:rsidTr="002322E4">
        <w:trPr>
          <w:trHeight w:val="510"/>
        </w:trPr>
        <w:tc>
          <w:tcPr>
            <w:tcW w:w="4820" w:type="dxa"/>
            <w:tcBorders>
              <w:top w:val="nil"/>
              <w:left w:val="single" w:sz="4" w:space="0" w:color="auto"/>
              <w:bottom w:val="single" w:sz="4" w:space="0" w:color="auto"/>
              <w:right w:val="single" w:sz="4" w:space="0" w:color="auto"/>
            </w:tcBorders>
            <w:shd w:val="clear" w:color="auto" w:fill="auto"/>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autoSpaceDE w:val="0"/>
              <w:autoSpaceDN w:val="0"/>
              <w:adjustRightInd w:val="0"/>
              <w:ind w:left="0" w:firstLine="0"/>
              <w:jc w:val="left"/>
              <w:rPr>
                <w:rFonts w:eastAsiaTheme="minorEastAsia"/>
                <w:sz w:val="18"/>
                <w:szCs w:val="18"/>
              </w:rPr>
            </w:pPr>
            <w:r w:rsidRPr="003156C1">
              <w:rPr>
                <w:rFonts w:eastAsiaTheme="minorEastAsia"/>
                <w:sz w:val="18"/>
                <w:szCs w:val="18"/>
              </w:rPr>
              <w:t>734 01 03 01 00 10 0000 810</w:t>
            </w:r>
          </w:p>
        </w:tc>
        <w:tc>
          <w:tcPr>
            <w:tcW w:w="1418"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bCs/>
                <w:sz w:val="18"/>
                <w:szCs w:val="18"/>
              </w:rPr>
            </w:pPr>
            <w:r w:rsidRPr="003156C1">
              <w:rPr>
                <w:bCs/>
                <w:sz w:val="18"/>
                <w:szCs w:val="18"/>
              </w:rPr>
              <w:t>-6 774.90</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bCs/>
                <w:sz w:val="18"/>
                <w:szCs w:val="18"/>
              </w:rPr>
            </w:pPr>
            <w:r w:rsidRPr="003156C1">
              <w:rPr>
                <w:bCs/>
                <w:sz w:val="18"/>
                <w:szCs w:val="18"/>
              </w:rPr>
              <w:t>-2 513.70</w:t>
            </w:r>
          </w:p>
        </w:tc>
      </w:tr>
      <w:tr w:rsidR="002322E4" w:rsidRPr="003156C1" w:rsidTr="002322E4">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2322E4" w:rsidRPr="003156C1" w:rsidRDefault="002322E4" w:rsidP="002322E4">
            <w:pPr>
              <w:ind w:left="0" w:firstLine="0"/>
              <w:jc w:val="left"/>
              <w:rPr>
                <w:bCs/>
                <w:sz w:val="18"/>
                <w:szCs w:val="18"/>
              </w:rPr>
            </w:pPr>
            <w:r w:rsidRPr="003156C1">
              <w:rPr>
                <w:bCs/>
                <w:sz w:val="18"/>
                <w:szCs w:val="18"/>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bCs/>
                <w:sz w:val="18"/>
                <w:szCs w:val="18"/>
              </w:rPr>
            </w:pPr>
            <w:r w:rsidRPr="003156C1">
              <w:rPr>
                <w:bCs/>
                <w:sz w:val="18"/>
                <w:szCs w:val="18"/>
              </w:rPr>
              <w:t>734 01 05 00 00 00 0000 000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bCs/>
                <w:sz w:val="18"/>
                <w:szCs w:val="18"/>
              </w:rPr>
            </w:pPr>
            <w:r w:rsidRPr="003156C1">
              <w:rPr>
                <w:bCs/>
                <w:sz w:val="18"/>
                <w:szCs w:val="18"/>
              </w:rPr>
              <w:t>-3 053.73</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bCs/>
                <w:sz w:val="18"/>
                <w:szCs w:val="18"/>
              </w:rPr>
            </w:pPr>
            <w:r w:rsidRPr="003156C1">
              <w:rPr>
                <w:bCs/>
                <w:sz w:val="18"/>
                <w:szCs w:val="18"/>
              </w:rPr>
              <w:t>-2 513.70</w:t>
            </w:r>
          </w:p>
        </w:tc>
      </w:tr>
      <w:tr w:rsidR="002322E4" w:rsidRPr="003156C1" w:rsidTr="002322E4">
        <w:trPr>
          <w:trHeight w:val="35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bCs/>
                <w:sz w:val="18"/>
                <w:szCs w:val="18"/>
              </w:rPr>
            </w:pPr>
            <w:r w:rsidRPr="003156C1">
              <w:rPr>
                <w:bCs/>
                <w:sz w:val="18"/>
                <w:szCs w:val="18"/>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734 01 05 00 00 00 0000 500</w:t>
            </w:r>
          </w:p>
        </w:tc>
        <w:tc>
          <w:tcPr>
            <w:tcW w:w="1418"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sz w:val="18"/>
                <w:szCs w:val="18"/>
              </w:rPr>
            </w:pPr>
            <w:r w:rsidRPr="003156C1">
              <w:rPr>
                <w:sz w:val="18"/>
                <w:szCs w:val="18"/>
              </w:rPr>
              <w:t>-216 344.99 </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sz w:val="18"/>
                <w:szCs w:val="18"/>
                <w:highlight w:val="yellow"/>
              </w:rPr>
            </w:pPr>
            <w:r w:rsidRPr="003156C1">
              <w:rPr>
                <w:sz w:val="18"/>
                <w:szCs w:val="18"/>
              </w:rPr>
              <w:t>-210 453.68</w:t>
            </w:r>
          </w:p>
        </w:tc>
      </w:tr>
      <w:tr w:rsidR="002322E4" w:rsidRPr="003156C1" w:rsidTr="002322E4">
        <w:trPr>
          <w:trHeight w:val="40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734 01 05 02 00 00 0000 500</w:t>
            </w:r>
          </w:p>
        </w:tc>
        <w:tc>
          <w:tcPr>
            <w:tcW w:w="1418"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sz w:val="18"/>
                <w:szCs w:val="18"/>
              </w:rPr>
            </w:pPr>
            <w:r w:rsidRPr="003156C1">
              <w:rPr>
                <w:sz w:val="18"/>
                <w:szCs w:val="18"/>
              </w:rPr>
              <w:t>-216 344.99 </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sz w:val="18"/>
                <w:szCs w:val="18"/>
                <w:highlight w:val="yellow"/>
              </w:rPr>
            </w:pPr>
            <w:r w:rsidRPr="003156C1">
              <w:rPr>
                <w:sz w:val="18"/>
                <w:szCs w:val="18"/>
              </w:rPr>
              <w:t>-210 453.68</w:t>
            </w:r>
          </w:p>
        </w:tc>
      </w:tr>
      <w:tr w:rsidR="002322E4" w:rsidRPr="003156C1" w:rsidTr="002322E4">
        <w:trPr>
          <w:trHeight w:val="408"/>
        </w:trPr>
        <w:tc>
          <w:tcPr>
            <w:tcW w:w="4820" w:type="dxa"/>
            <w:tcBorders>
              <w:top w:val="nil"/>
              <w:left w:val="single" w:sz="4" w:space="0" w:color="auto"/>
              <w:bottom w:val="single" w:sz="4" w:space="0" w:color="auto"/>
              <w:right w:val="single" w:sz="4" w:space="0" w:color="auto"/>
            </w:tcBorders>
            <w:shd w:val="clear" w:color="auto" w:fill="auto"/>
            <w:vAlign w:val="bottom"/>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2322E4" w:rsidRPr="003156C1" w:rsidRDefault="002322E4" w:rsidP="002322E4">
            <w:pPr>
              <w:ind w:left="0" w:firstLine="0"/>
              <w:jc w:val="left"/>
              <w:rPr>
                <w:sz w:val="18"/>
                <w:szCs w:val="18"/>
              </w:rPr>
            </w:pPr>
            <w:r w:rsidRPr="003156C1">
              <w:rPr>
                <w:rFonts w:eastAsiaTheme="minorEastAsia"/>
                <w:sz w:val="18"/>
                <w:szCs w:val="18"/>
              </w:rPr>
              <w:t>734 01 05 02 01 00 0000 510</w:t>
            </w:r>
          </w:p>
        </w:tc>
        <w:tc>
          <w:tcPr>
            <w:tcW w:w="1418"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sz w:val="18"/>
                <w:szCs w:val="18"/>
              </w:rPr>
            </w:pPr>
            <w:r w:rsidRPr="003156C1">
              <w:rPr>
                <w:sz w:val="18"/>
                <w:szCs w:val="18"/>
              </w:rPr>
              <w:t>-216 344.99 </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sz w:val="18"/>
                <w:szCs w:val="18"/>
                <w:highlight w:val="yellow"/>
              </w:rPr>
            </w:pPr>
            <w:r w:rsidRPr="003156C1">
              <w:rPr>
                <w:sz w:val="18"/>
                <w:szCs w:val="18"/>
              </w:rPr>
              <w:t>-210 453.68</w:t>
            </w:r>
          </w:p>
        </w:tc>
      </w:tr>
      <w:tr w:rsidR="002322E4" w:rsidRPr="003156C1" w:rsidTr="002322E4">
        <w:trPr>
          <w:trHeight w:val="5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734 01 05 02 01 10 0000 510</w:t>
            </w:r>
          </w:p>
        </w:tc>
        <w:tc>
          <w:tcPr>
            <w:tcW w:w="1418" w:type="dxa"/>
            <w:tcBorders>
              <w:top w:val="nil"/>
              <w:left w:val="nil"/>
              <w:bottom w:val="single" w:sz="4" w:space="0" w:color="auto"/>
              <w:right w:val="single" w:sz="4" w:space="0" w:color="auto"/>
            </w:tcBorders>
            <w:shd w:val="clear" w:color="auto" w:fill="auto"/>
            <w:noWrap/>
            <w:vAlign w:val="bottom"/>
          </w:tcPr>
          <w:p w:rsidR="002322E4" w:rsidRPr="003156C1" w:rsidRDefault="002322E4" w:rsidP="002322E4">
            <w:pPr>
              <w:ind w:left="0" w:firstLine="0"/>
              <w:jc w:val="right"/>
              <w:rPr>
                <w:sz w:val="18"/>
                <w:szCs w:val="18"/>
              </w:rPr>
            </w:pPr>
            <w:r w:rsidRPr="003156C1">
              <w:rPr>
                <w:sz w:val="18"/>
                <w:szCs w:val="18"/>
              </w:rPr>
              <w:t>-216 344.99 </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sz w:val="18"/>
                <w:szCs w:val="18"/>
                <w:highlight w:val="yellow"/>
              </w:rPr>
            </w:pPr>
            <w:r w:rsidRPr="003156C1">
              <w:rPr>
                <w:sz w:val="18"/>
                <w:szCs w:val="18"/>
              </w:rPr>
              <w:t>-210 453.68</w:t>
            </w:r>
          </w:p>
        </w:tc>
      </w:tr>
      <w:tr w:rsidR="002322E4" w:rsidRPr="003156C1" w:rsidTr="002322E4">
        <w:trPr>
          <w:trHeight w:val="5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bCs/>
                <w:sz w:val="18"/>
                <w:szCs w:val="18"/>
              </w:rPr>
            </w:pPr>
            <w:r w:rsidRPr="003156C1">
              <w:rPr>
                <w:bCs/>
                <w:sz w:val="18"/>
                <w:szCs w:val="18"/>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734 01 05 00 00 00 0000 600</w:t>
            </w:r>
          </w:p>
        </w:tc>
        <w:tc>
          <w:tcPr>
            <w:tcW w:w="1418"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sz w:val="18"/>
                <w:szCs w:val="18"/>
              </w:rPr>
            </w:pPr>
            <w:r w:rsidRPr="003156C1">
              <w:rPr>
                <w:sz w:val="18"/>
                <w:szCs w:val="18"/>
              </w:rPr>
              <w:t>211 275.16</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sz w:val="18"/>
                <w:szCs w:val="18"/>
                <w:highlight w:val="yellow"/>
              </w:rPr>
            </w:pPr>
            <w:r w:rsidRPr="003156C1">
              <w:rPr>
                <w:sz w:val="18"/>
                <w:szCs w:val="18"/>
              </w:rPr>
              <w:t>200 640.56</w:t>
            </w:r>
          </w:p>
        </w:tc>
      </w:tr>
      <w:tr w:rsidR="002322E4" w:rsidRPr="003156C1" w:rsidTr="002322E4">
        <w:trPr>
          <w:trHeight w:val="5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734 01 05 02 00 00 0000 600</w:t>
            </w:r>
          </w:p>
        </w:tc>
        <w:tc>
          <w:tcPr>
            <w:tcW w:w="1418"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sz w:val="18"/>
                <w:szCs w:val="18"/>
              </w:rPr>
            </w:pPr>
            <w:r w:rsidRPr="003156C1">
              <w:rPr>
                <w:sz w:val="18"/>
                <w:szCs w:val="18"/>
              </w:rPr>
              <w:t>211 275.16</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sz w:val="18"/>
                <w:szCs w:val="18"/>
                <w:highlight w:val="yellow"/>
              </w:rPr>
            </w:pPr>
            <w:r w:rsidRPr="003156C1">
              <w:rPr>
                <w:sz w:val="18"/>
                <w:szCs w:val="18"/>
              </w:rPr>
              <w:t>200 640.56</w:t>
            </w:r>
          </w:p>
        </w:tc>
      </w:tr>
      <w:tr w:rsidR="002322E4" w:rsidRPr="003156C1" w:rsidTr="002322E4">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2322E4" w:rsidRPr="003156C1" w:rsidRDefault="002322E4" w:rsidP="002322E4">
            <w:pPr>
              <w:ind w:left="0" w:firstLine="0"/>
              <w:jc w:val="left"/>
              <w:rPr>
                <w:sz w:val="18"/>
                <w:szCs w:val="18"/>
              </w:rPr>
            </w:pPr>
          </w:p>
          <w:p w:rsidR="002322E4" w:rsidRPr="003156C1" w:rsidRDefault="002322E4" w:rsidP="002322E4">
            <w:pPr>
              <w:ind w:left="0" w:firstLine="0"/>
              <w:jc w:val="left"/>
              <w:rPr>
                <w:sz w:val="18"/>
                <w:szCs w:val="18"/>
              </w:rPr>
            </w:pPr>
            <w:r w:rsidRPr="003156C1">
              <w:rPr>
                <w:sz w:val="18"/>
                <w:szCs w:val="18"/>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734 01 05 02 01 00 0000 610</w:t>
            </w:r>
          </w:p>
        </w:tc>
        <w:tc>
          <w:tcPr>
            <w:tcW w:w="1418"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sz w:val="18"/>
                <w:szCs w:val="18"/>
              </w:rPr>
            </w:pPr>
            <w:r w:rsidRPr="003156C1">
              <w:rPr>
                <w:sz w:val="18"/>
                <w:szCs w:val="18"/>
              </w:rPr>
              <w:t>211 275.16</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sz w:val="18"/>
                <w:szCs w:val="18"/>
                <w:highlight w:val="yellow"/>
              </w:rPr>
            </w:pPr>
            <w:r w:rsidRPr="003156C1">
              <w:rPr>
                <w:sz w:val="18"/>
                <w:szCs w:val="18"/>
              </w:rPr>
              <w:t>200 640.56</w:t>
            </w:r>
          </w:p>
        </w:tc>
      </w:tr>
      <w:tr w:rsidR="002322E4" w:rsidRPr="003156C1" w:rsidTr="002322E4">
        <w:trPr>
          <w:trHeight w:val="400"/>
        </w:trPr>
        <w:tc>
          <w:tcPr>
            <w:tcW w:w="4820" w:type="dxa"/>
            <w:tcBorders>
              <w:top w:val="nil"/>
              <w:left w:val="single" w:sz="4" w:space="0" w:color="auto"/>
              <w:bottom w:val="single" w:sz="4" w:space="0" w:color="auto"/>
              <w:right w:val="single" w:sz="4" w:space="0" w:color="auto"/>
            </w:tcBorders>
            <w:shd w:val="clear" w:color="auto" w:fill="auto"/>
            <w:hideMark/>
          </w:tcPr>
          <w:p w:rsidR="002322E4" w:rsidRPr="003156C1" w:rsidRDefault="002322E4" w:rsidP="002322E4">
            <w:pPr>
              <w:autoSpaceDE w:val="0"/>
              <w:autoSpaceDN w:val="0"/>
              <w:adjustRightInd w:val="0"/>
              <w:ind w:left="0" w:firstLine="0"/>
              <w:rPr>
                <w:rFonts w:eastAsiaTheme="minorEastAsia"/>
                <w:sz w:val="18"/>
                <w:szCs w:val="18"/>
              </w:rPr>
            </w:pPr>
            <w:r w:rsidRPr="003156C1">
              <w:rPr>
                <w:rFonts w:eastAsiaTheme="minorEastAsia"/>
                <w:sz w:val="18"/>
                <w:szCs w:val="18"/>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hideMark/>
          </w:tcPr>
          <w:p w:rsidR="002322E4" w:rsidRPr="003156C1" w:rsidRDefault="002322E4" w:rsidP="002322E4">
            <w:pPr>
              <w:ind w:left="0" w:firstLine="0"/>
              <w:jc w:val="left"/>
              <w:rPr>
                <w:sz w:val="18"/>
                <w:szCs w:val="18"/>
              </w:rPr>
            </w:pPr>
            <w:r w:rsidRPr="003156C1">
              <w:rPr>
                <w:sz w:val="18"/>
                <w:szCs w:val="18"/>
              </w:rPr>
              <w:t>734 01 05 02 01 10 0000 610</w:t>
            </w:r>
          </w:p>
        </w:tc>
        <w:tc>
          <w:tcPr>
            <w:tcW w:w="1418" w:type="dxa"/>
            <w:tcBorders>
              <w:top w:val="nil"/>
              <w:left w:val="nil"/>
              <w:bottom w:val="single" w:sz="4" w:space="0" w:color="auto"/>
              <w:right w:val="single" w:sz="4" w:space="0" w:color="auto"/>
            </w:tcBorders>
            <w:shd w:val="clear" w:color="auto" w:fill="auto"/>
            <w:noWrap/>
            <w:vAlign w:val="bottom"/>
            <w:hideMark/>
          </w:tcPr>
          <w:p w:rsidR="002322E4" w:rsidRPr="003156C1" w:rsidRDefault="002322E4" w:rsidP="002322E4">
            <w:pPr>
              <w:ind w:left="0" w:firstLine="0"/>
              <w:jc w:val="right"/>
              <w:rPr>
                <w:sz w:val="18"/>
                <w:szCs w:val="18"/>
              </w:rPr>
            </w:pPr>
            <w:r w:rsidRPr="003156C1">
              <w:rPr>
                <w:sz w:val="18"/>
                <w:szCs w:val="18"/>
              </w:rPr>
              <w:t>211 275.16</w:t>
            </w:r>
          </w:p>
        </w:tc>
        <w:tc>
          <w:tcPr>
            <w:tcW w:w="1134" w:type="dxa"/>
            <w:gridSpan w:val="2"/>
            <w:tcBorders>
              <w:top w:val="nil"/>
              <w:left w:val="nil"/>
              <w:bottom w:val="single" w:sz="4" w:space="0" w:color="auto"/>
              <w:right w:val="single" w:sz="4" w:space="0" w:color="auto"/>
            </w:tcBorders>
            <w:vAlign w:val="bottom"/>
          </w:tcPr>
          <w:p w:rsidR="002322E4" w:rsidRPr="003156C1" w:rsidRDefault="002322E4" w:rsidP="002322E4">
            <w:pPr>
              <w:ind w:left="0" w:firstLine="0"/>
              <w:jc w:val="right"/>
              <w:rPr>
                <w:sz w:val="18"/>
                <w:szCs w:val="18"/>
                <w:highlight w:val="yellow"/>
              </w:rPr>
            </w:pPr>
            <w:r w:rsidRPr="003156C1">
              <w:rPr>
                <w:sz w:val="18"/>
                <w:szCs w:val="18"/>
              </w:rPr>
              <w:t>200 640.56</w:t>
            </w:r>
          </w:p>
        </w:tc>
      </w:tr>
    </w:tbl>
    <w:p w:rsidR="002322E4" w:rsidRPr="003156C1" w:rsidRDefault="002322E4" w:rsidP="002322E4">
      <w:pPr>
        <w:spacing w:after="160" w:line="259" w:lineRule="auto"/>
        <w:ind w:left="0" w:firstLine="0"/>
        <w:jc w:val="left"/>
        <w:rPr>
          <w:rFonts w:eastAsiaTheme="minorEastAsia"/>
          <w:sz w:val="18"/>
          <w:szCs w:val="18"/>
        </w:rPr>
      </w:pPr>
    </w:p>
    <w:p w:rsidR="001075EC" w:rsidRDefault="001075EC" w:rsidP="001075EC">
      <w:pPr>
        <w:spacing w:line="276" w:lineRule="auto"/>
        <w:ind w:left="0" w:right="174" w:firstLine="0"/>
        <w:jc w:val="right"/>
        <w:rPr>
          <w:i/>
          <w:sz w:val="18"/>
          <w:szCs w:val="18"/>
        </w:rPr>
      </w:pPr>
      <w:r>
        <w:rPr>
          <w:i/>
          <w:sz w:val="18"/>
          <w:szCs w:val="18"/>
        </w:rPr>
        <w:t>Приложение 13</w:t>
      </w:r>
    </w:p>
    <w:p w:rsidR="001075EC" w:rsidRDefault="001075EC" w:rsidP="001075EC">
      <w:pPr>
        <w:spacing w:line="276" w:lineRule="auto"/>
        <w:ind w:left="0" w:right="174" w:firstLine="0"/>
        <w:jc w:val="right"/>
        <w:rPr>
          <w:i/>
          <w:sz w:val="18"/>
          <w:szCs w:val="18"/>
        </w:rPr>
      </w:pPr>
      <w:r>
        <w:rPr>
          <w:i/>
          <w:sz w:val="18"/>
          <w:szCs w:val="18"/>
        </w:rPr>
        <w:t xml:space="preserve">к решению Думы Хомутовского </w:t>
      </w:r>
    </w:p>
    <w:p w:rsidR="001075EC" w:rsidRDefault="001075EC" w:rsidP="001075EC">
      <w:pPr>
        <w:spacing w:line="276" w:lineRule="auto"/>
        <w:ind w:left="0" w:right="174" w:firstLine="0"/>
        <w:jc w:val="right"/>
        <w:rPr>
          <w:i/>
          <w:sz w:val="18"/>
          <w:szCs w:val="18"/>
        </w:rPr>
      </w:pPr>
      <w:r>
        <w:rPr>
          <w:i/>
          <w:sz w:val="18"/>
          <w:szCs w:val="18"/>
        </w:rPr>
        <w:t>муниципального образования</w:t>
      </w:r>
    </w:p>
    <w:p w:rsidR="001075EC" w:rsidRDefault="001075EC" w:rsidP="001075EC">
      <w:pPr>
        <w:spacing w:line="276" w:lineRule="auto"/>
        <w:ind w:left="0" w:right="174" w:firstLine="0"/>
        <w:jc w:val="right"/>
        <w:rPr>
          <w:i/>
          <w:sz w:val="18"/>
          <w:szCs w:val="18"/>
          <w:u w:val="single"/>
        </w:rPr>
      </w:pPr>
      <w:r>
        <w:rPr>
          <w:i/>
          <w:sz w:val="18"/>
          <w:szCs w:val="18"/>
        </w:rPr>
        <w:t xml:space="preserve">                                                                                                     от</w:t>
      </w:r>
      <w:r w:rsidR="005E6BAC">
        <w:rPr>
          <w:i/>
          <w:sz w:val="18"/>
          <w:szCs w:val="18"/>
        </w:rPr>
        <w:t xml:space="preserve"> 25.042024</w:t>
      </w:r>
      <w:r>
        <w:rPr>
          <w:i/>
          <w:sz w:val="18"/>
          <w:szCs w:val="18"/>
        </w:rPr>
        <w:t xml:space="preserve"> №</w:t>
      </w:r>
      <w:r w:rsidR="005E6BAC">
        <w:rPr>
          <w:i/>
          <w:sz w:val="18"/>
          <w:szCs w:val="18"/>
        </w:rPr>
        <w:t>24-114 д</w:t>
      </w:r>
      <w:bookmarkStart w:id="0" w:name="_GoBack"/>
      <w:bookmarkEnd w:id="0"/>
      <w:r>
        <w:rPr>
          <w:i/>
          <w:sz w:val="18"/>
          <w:szCs w:val="18"/>
        </w:rPr>
        <w:t xml:space="preserve">             </w:t>
      </w:r>
    </w:p>
    <w:p w:rsidR="001075EC" w:rsidRDefault="001075EC" w:rsidP="001075EC">
      <w:pPr>
        <w:spacing w:line="276" w:lineRule="auto"/>
        <w:ind w:left="0" w:right="174" w:firstLine="0"/>
        <w:jc w:val="right"/>
        <w:rPr>
          <w:sz w:val="18"/>
          <w:szCs w:val="18"/>
        </w:rPr>
      </w:pPr>
    </w:p>
    <w:p w:rsidR="001075EC" w:rsidRDefault="001075EC" w:rsidP="001075EC">
      <w:pPr>
        <w:spacing w:line="276" w:lineRule="auto"/>
        <w:ind w:left="0" w:right="174" w:firstLine="0"/>
        <w:jc w:val="left"/>
        <w:rPr>
          <w:sz w:val="18"/>
          <w:szCs w:val="18"/>
        </w:rPr>
      </w:pPr>
    </w:p>
    <w:p w:rsidR="001075EC" w:rsidRDefault="001075EC" w:rsidP="001075EC">
      <w:pPr>
        <w:spacing w:line="276" w:lineRule="auto"/>
        <w:ind w:left="0" w:right="174" w:firstLine="0"/>
        <w:jc w:val="center"/>
        <w:rPr>
          <w:sz w:val="18"/>
          <w:szCs w:val="18"/>
        </w:rPr>
      </w:pPr>
      <w:r>
        <w:rPr>
          <w:sz w:val="18"/>
          <w:szCs w:val="18"/>
        </w:rPr>
        <w:t>Программа муниципальных внутренних заимствований</w:t>
      </w:r>
    </w:p>
    <w:p w:rsidR="001075EC" w:rsidRDefault="001075EC" w:rsidP="001075EC">
      <w:pPr>
        <w:spacing w:line="276" w:lineRule="auto"/>
        <w:ind w:left="0" w:right="174" w:firstLine="0"/>
        <w:jc w:val="center"/>
        <w:rPr>
          <w:sz w:val="18"/>
          <w:szCs w:val="18"/>
        </w:rPr>
      </w:pPr>
      <w:r>
        <w:rPr>
          <w:sz w:val="18"/>
          <w:szCs w:val="18"/>
        </w:rPr>
        <w:t>Хомутовского муниципального образования на 2023 год</w:t>
      </w:r>
    </w:p>
    <w:p w:rsidR="001075EC" w:rsidRDefault="001075EC" w:rsidP="001075EC">
      <w:pPr>
        <w:spacing w:line="276" w:lineRule="auto"/>
        <w:ind w:left="0" w:right="174" w:firstLine="0"/>
        <w:jc w:val="center"/>
        <w:rPr>
          <w:sz w:val="18"/>
          <w:szCs w:val="18"/>
        </w:rPr>
      </w:pPr>
    </w:p>
    <w:tbl>
      <w:tblPr>
        <w:tblStyle w:val="aa"/>
        <w:tblW w:w="0" w:type="auto"/>
        <w:tblLook w:val="04A0" w:firstRow="1" w:lastRow="0" w:firstColumn="1" w:lastColumn="0" w:noHBand="0" w:noVBand="1"/>
      </w:tblPr>
      <w:tblGrid>
        <w:gridCol w:w="2372"/>
        <w:gridCol w:w="1732"/>
        <w:gridCol w:w="1860"/>
        <w:gridCol w:w="1726"/>
        <w:gridCol w:w="2596"/>
      </w:tblGrid>
      <w:tr w:rsidR="001075EC" w:rsidTr="00E47232">
        <w:tc>
          <w:tcPr>
            <w:tcW w:w="2372" w:type="dxa"/>
            <w:tcBorders>
              <w:top w:val="single" w:sz="4" w:space="0" w:color="auto"/>
              <w:left w:val="single" w:sz="4" w:space="0" w:color="auto"/>
              <w:bottom w:val="single" w:sz="4" w:space="0" w:color="auto"/>
              <w:right w:val="single" w:sz="4" w:space="0" w:color="auto"/>
            </w:tcBorders>
            <w:hideMark/>
          </w:tcPr>
          <w:p w:rsidR="001075EC" w:rsidRDefault="001075EC" w:rsidP="00E47232">
            <w:pPr>
              <w:spacing w:line="276" w:lineRule="auto"/>
              <w:ind w:left="0" w:right="174" w:firstLine="142"/>
              <w:jc w:val="center"/>
              <w:rPr>
                <w:sz w:val="18"/>
                <w:szCs w:val="18"/>
              </w:rPr>
            </w:pPr>
            <w:r>
              <w:rPr>
                <w:sz w:val="18"/>
                <w:szCs w:val="18"/>
              </w:rPr>
              <w:t>Виды долговых обязательств (привлечение/погашение)</w:t>
            </w:r>
          </w:p>
        </w:tc>
        <w:tc>
          <w:tcPr>
            <w:tcW w:w="1738" w:type="dxa"/>
            <w:tcBorders>
              <w:top w:val="single" w:sz="4" w:space="0" w:color="auto"/>
              <w:left w:val="single" w:sz="4" w:space="0" w:color="auto"/>
              <w:bottom w:val="single" w:sz="4" w:space="0" w:color="auto"/>
              <w:right w:val="single" w:sz="4" w:space="0" w:color="auto"/>
            </w:tcBorders>
            <w:vAlign w:val="center"/>
            <w:hideMark/>
          </w:tcPr>
          <w:p w:rsidR="001075EC" w:rsidRDefault="001075EC" w:rsidP="00E47232">
            <w:pPr>
              <w:spacing w:line="276" w:lineRule="auto"/>
              <w:ind w:left="0" w:right="174" w:firstLine="0"/>
              <w:jc w:val="center"/>
              <w:rPr>
                <w:sz w:val="18"/>
                <w:szCs w:val="18"/>
              </w:rPr>
            </w:pPr>
            <w:r>
              <w:rPr>
                <w:sz w:val="18"/>
                <w:szCs w:val="18"/>
              </w:rPr>
              <w:t>Объем муниципального долга на 1 января</w:t>
            </w:r>
          </w:p>
          <w:p w:rsidR="001075EC" w:rsidRDefault="001075EC" w:rsidP="00E47232">
            <w:pPr>
              <w:spacing w:line="276" w:lineRule="auto"/>
              <w:ind w:left="0" w:right="174" w:firstLine="0"/>
              <w:jc w:val="center"/>
              <w:rPr>
                <w:sz w:val="18"/>
                <w:szCs w:val="18"/>
              </w:rPr>
            </w:pPr>
            <w:r>
              <w:rPr>
                <w:sz w:val="18"/>
                <w:szCs w:val="18"/>
              </w:rPr>
              <w:t>2023 года</w:t>
            </w:r>
          </w:p>
        </w:tc>
        <w:tc>
          <w:tcPr>
            <w:tcW w:w="1894" w:type="dxa"/>
            <w:tcBorders>
              <w:top w:val="single" w:sz="4" w:space="0" w:color="auto"/>
              <w:left w:val="single" w:sz="4" w:space="0" w:color="auto"/>
              <w:bottom w:val="single" w:sz="4" w:space="0" w:color="auto"/>
              <w:right w:val="single" w:sz="4" w:space="0" w:color="auto"/>
            </w:tcBorders>
            <w:vAlign w:val="center"/>
            <w:hideMark/>
          </w:tcPr>
          <w:p w:rsidR="001075EC" w:rsidRDefault="001075EC" w:rsidP="00E47232">
            <w:pPr>
              <w:ind w:left="136" w:right="174" w:firstLine="68"/>
              <w:jc w:val="center"/>
              <w:rPr>
                <w:sz w:val="18"/>
                <w:szCs w:val="18"/>
              </w:rPr>
            </w:pPr>
            <w:r>
              <w:rPr>
                <w:sz w:val="18"/>
                <w:szCs w:val="18"/>
              </w:rPr>
              <w:t>Объем привлечения</w:t>
            </w:r>
          </w:p>
          <w:p w:rsidR="001075EC" w:rsidRDefault="001075EC" w:rsidP="00E47232">
            <w:pPr>
              <w:ind w:left="136" w:right="174" w:firstLine="68"/>
              <w:jc w:val="center"/>
              <w:rPr>
                <w:sz w:val="18"/>
                <w:szCs w:val="18"/>
              </w:rPr>
            </w:pPr>
            <w:r>
              <w:rPr>
                <w:sz w:val="18"/>
                <w:szCs w:val="18"/>
              </w:rPr>
              <w:t>в 2023 году</w:t>
            </w:r>
          </w:p>
        </w:tc>
        <w:tc>
          <w:tcPr>
            <w:tcW w:w="1769" w:type="dxa"/>
            <w:tcBorders>
              <w:top w:val="single" w:sz="4" w:space="0" w:color="auto"/>
              <w:left w:val="single" w:sz="4" w:space="0" w:color="auto"/>
              <w:bottom w:val="single" w:sz="4" w:space="0" w:color="auto"/>
              <w:right w:val="single" w:sz="4" w:space="0" w:color="auto"/>
            </w:tcBorders>
          </w:tcPr>
          <w:p w:rsidR="001075EC" w:rsidRDefault="001075EC" w:rsidP="00E47232">
            <w:pPr>
              <w:spacing w:line="276" w:lineRule="auto"/>
              <w:ind w:left="0" w:right="174" w:firstLine="0"/>
              <w:jc w:val="center"/>
              <w:rPr>
                <w:sz w:val="18"/>
                <w:szCs w:val="18"/>
              </w:rPr>
            </w:pPr>
          </w:p>
          <w:p w:rsidR="001075EC" w:rsidRDefault="001075EC" w:rsidP="00E47232">
            <w:pPr>
              <w:ind w:left="55" w:right="174" w:firstLine="80"/>
              <w:jc w:val="center"/>
              <w:rPr>
                <w:sz w:val="18"/>
                <w:szCs w:val="18"/>
              </w:rPr>
            </w:pPr>
            <w:r>
              <w:rPr>
                <w:sz w:val="18"/>
                <w:szCs w:val="18"/>
              </w:rPr>
              <w:t>Объем погашения в 2023 году</w:t>
            </w:r>
          </w:p>
        </w:tc>
        <w:tc>
          <w:tcPr>
            <w:tcW w:w="2683" w:type="dxa"/>
            <w:tcBorders>
              <w:top w:val="single" w:sz="4" w:space="0" w:color="auto"/>
              <w:left w:val="single" w:sz="4" w:space="0" w:color="auto"/>
              <w:bottom w:val="single" w:sz="4" w:space="0" w:color="auto"/>
              <w:right w:val="single" w:sz="4" w:space="0" w:color="auto"/>
            </w:tcBorders>
          </w:tcPr>
          <w:p w:rsidR="001075EC" w:rsidRDefault="001075EC" w:rsidP="00E47232">
            <w:pPr>
              <w:spacing w:line="276" w:lineRule="auto"/>
              <w:ind w:left="0" w:right="174" w:firstLine="0"/>
              <w:jc w:val="center"/>
              <w:rPr>
                <w:sz w:val="18"/>
                <w:szCs w:val="18"/>
              </w:rPr>
            </w:pPr>
          </w:p>
          <w:p w:rsidR="001075EC" w:rsidRDefault="001075EC" w:rsidP="00E47232">
            <w:pPr>
              <w:ind w:left="18" w:right="174" w:firstLine="102"/>
              <w:rPr>
                <w:sz w:val="18"/>
                <w:szCs w:val="18"/>
              </w:rPr>
            </w:pPr>
            <w:r>
              <w:rPr>
                <w:sz w:val="18"/>
                <w:szCs w:val="18"/>
              </w:rPr>
              <w:t>Верхний предел муниципального долга на 1 января 2024 года</w:t>
            </w:r>
          </w:p>
        </w:tc>
      </w:tr>
      <w:tr w:rsidR="001075EC" w:rsidTr="00E47232">
        <w:tc>
          <w:tcPr>
            <w:tcW w:w="2372" w:type="dxa"/>
            <w:tcBorders>
              <w:top w:val="single" w:sz="4" w:space="0" w:color="auto"/>
              <w:left w:val="single" w:sz="4" w:space="0" w:color="auto"/>
              <w:bottom w:val="single" w:sz="4" w:space="0" w:color="auto"/>
              <w:right w:val="single" w:sz="4" w:space="0" w:color="auto"/>
            </w:tcBorders>
            <w:hideMark/>
          </w:tcPr>
          <w:p w:rsidR="001075EC" w:rsidRDefault="001075EC" w:rsidP="00E47232">
            <w:pPr>
              <w:spacing w:line="276" w:lineRule="auto"/>
              <w:ind w:left="0" w:right="174" w:firstLine="142"/>
              <w:rPr>
                <w:sz w:val="18"/>
                <w:szCs w:val="18"/>
              </w:rPr>
            </w:pPr>
            <w:r>
              <w:rPr>
                <w:sz w:val="18"/>
                <w:szCs w:val="18"/>
              </w:rPr>
              <w:t>Объем заимствований, всего</w:t>
            </w:r>
          </w:p>
        </w:tc>
        <w:tc>
          <w:tcPr>
            <w:tcW w:w="1738"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17610,37</w:t>
            </w:r>
          </w:p>
        </w:tc>
        <w:tc>
          <w:tcPr>
            <w:tcW w:w="1894"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16003,85</w:t>
            </w:r>
          </w:p>
        </w:tc>
        <w:tc>
          <w:tcPr>
            <w:tcW w:w="1769"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8321,77</w:t>
            </w:r>
          </w:p>
        </w:tc>
        <w:tc>
          <w:tcPr>
            <w:tcW w:w="2683"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25292,45</w:t>
            </w:r>
          </w:p>
        </w:tc>
      </w:tr>
      <w:tr w:rsidR="001075EC" w:rsidTr="00E47232">
        <w:tc>
          <w:tcPr>
            <w:tcW w:w="2372" w:type="dxa"/>
            <w:tcBorders>
              <w:top w:val="single" w:sz="4" w:space="0" w:color="auto"/>
              <w:left w:val="single" w:sz="4" w:space="0" w:color="auto"/>
              <w:bottom w:val="single" w:sz="4" w:space="0" w:color="auto"/>
              <w:right w:val="single" w:sz="4" w:space="0" w:color="auto"/>
            </w:tcBorders>
            <w:hideMark/>
          </w:tcPr>
          <w:p w:rsidR="001075EC" w:rsidRDefault="001075EC" w:rsidP="00E47232">
            <w:pPr>
              <w:spacing w:line="276" w:lineRule="auto"/>
              <w:ind w:left="0" w:right="174" w:firstLine="142"/>
              <w:rPr>
                <w:sz w:val="18"/>
                <w:szCs w:val="18"/>
              </w:rPr>
            </w:pPr>
            <w:r>
              <w:rPr>
                <w:sz w:val="18"/>
                <w:szCs w:val="18"/>
              </w:rPr>
              <w:t>В том числе:</w:t>
            </w:r>
          </w:p>
        </w:tc>
        <w:tc>
          <w:tcPr>
            <w:tcW w:w="1738" w:type="dxa"/>
            <w:tcBorders>
              <w:top w:val="single" w:sz="4" w:space="0" w:color="auto"/>
              <w:left w:val="single" w:sz="4" w:space="0" w:color="auto"/>
              <w:bottom w:val="single" w:sz="4" w:space="0" w:color="auto"/>
              <w:right w:val="single" w:sz="4" w:space="0" w:color="auto"/>
            </w:tcBorders>
          </w:tcPr>
          <w:p w:rsidR="001075EC" w:rsidRDefault="001075EC" w:rsidP="00E47232">
            <w:pPr>
              <w:spacing w:line="276" w:lineRule="auto"/>
              <w:ind w:left="0" w:right="174" w:firstLine="0"/>
              <w:jc w:val="center"/>
              <w:rPr>
                <w:sz w:val="18"/>
                <w:szCs w:val="18"/>
              </w:rPr>
            </w:pPr>
          </w:p>
        </w:tc>
        <w:tc>
          <w:tcPr>
            <w:tcW w:w="1894" w:type="dxa"/>
            <w:tcBorders>
              <w:top w:val="single" w:sz="4" w:space="0" w:color="auto"/>
              <w:left w:val="single" w:sz="4" w:space="0" w:color="auto"/>
              <w:bottom w:val="single" w:sz="4" w:space="0" w:color="auto"/>
              <w:right w:val="single" w:sz="4" w:space="0" w:color="auto"/>
            </w:tcBorders>
          </w:tcPr>
          <w:p w:rsidR="001075EC" w:rsidRDefault="001075EC" w:rsidP="00E47232">
            <w:pPr>
              <w:spacing w:line="276" w:lineRule="auto"/>
              <w:ind w:left="0" w:right="174" w:firstLine="0"/>
              <w:jc w:val="center"/>
              <w:rPr>
                <w:sz w:val="18"/>
                <w:szCs w:val="18"/>
              </w:rPr>
            </w:pPr>
          </w:p>
        </w:tc>
        <w:tc>
          <w:tcPr>
            <w:tcW w:w="1769" w:type="dxa"/>
            <w:tcBorders>
              <w:top w:val="single" w:sz="4" w:space="0" w:color="auto"/>
              <w:left w:val="single" w:sz="4" w:space="0" w:color="auto"/>
              <w:bottom w:val="single" w:sz="4" w:space="0" w:color="auto"/>
              <w:right w:val="single" w:sz="4" w:space="0" w:color="auto"/>
            </w:tcBorders>
          </w:tcPr>
          <w:p w:rsidR="001075EC" w:rsidRDefault="001075EC" w:rsidP="00E47232">
            <w:pPr>
              <w:spacing w:line="276" w:lineRule="auto"/>
              <w:ind w:left="0" w:right="174" w:firstLine="0"/>
              <w:jc w:val="center"/>
              <w:rPr>
                <w:sz w:val="18"/>
                <w:szCs w:val="18"/>
              </w:rPr>
            </w:pPr>
          </w:p>
        </w:tc>
        <w:tc>
          <w:tcPr>
            <w:tcW w:w="2683" w:type="dxa"/>
            <w:tcBorders>
              <w:top w:val="single" w:sz="4" w:space="0" w:color="auto"/>
              <w:left w:val="single" w:sz="4" w:space="0" w:color="auto"/>
              <w:bottom w:val="single" w:sz="4" w:space="0" w:color="auto"/>
              <w:right w:val="single" w:sz="4" w:space="0" w:color="auto"/>
            </w:tcBorders>
          </w:tcPr>
          <w:p w:rsidR="001075EC" w:rsidRDefault="001075EC" w:rsidP="00E47232">
            <w:pPr>
              <w:spacing w:line="276" w:lineRule="auto"/>
              <w:ind w:left="0" w:right="174" w:firstLine="0"/>
              <w:jc w:val="center"/>
              <w:rPr>
                <w:sz w:val="18"/>
                <w:szCs w:val="18"/>
              </w:rPr>
            </w:pPr>
          </w:p>
        </w:tc>
      </w:tr>
      <w:tr w:rsidR="001075EC" w:rsidTr="00E47232">
        <w:tc>
          <w:tcPr>
            <w:tcW w:w="2372" w:type="dxa"/>
            <w:tcBorders>
              <w:top w:val="single" w:sz="4" w:space="0" w:color="auto"/>
              <w:left w:val="single" w:sz="4" w:space="0" w:color="auto"/>
              <w:bottom w:val="single" w:sz="4" w:space="0" w:color="auto"/>
              <w:right w:val="single" w:sz="4" w:space="0" w:color="auto"/>
            </w:tcBorders>
            <w:hideMark/>
          </w:tcPr>
          <w:p w:rsidR="001075EC" w:rsidRDefault="001075EC" w:rsidP="00E47232">
            <w:pPr>
              <w:tabs>
                <w:tab w:val="left" w:pos="523"/>
              </w:tabs>
              <w:spacing w:line="276" w:lineRule="auto"/>
              <w:ind w:left="0" w:right="174" w:firstLine="142"/>
              <w:rPr>
                <w:sz w:val="18"/>
                <w:szCs w:val="18"/>
              </w:rPr>
            </w:pPr>
            <w:r>
              <w:rPr>
                <w:sz w:val="18"/>
                <w:szCs w:val="18"/>
              </w:rPr>
              <w:t>1.Государственные (муниципальные) ценные бумаги, номинальная стоимость которых указана в валюте РФ</w:t>
            </w:r>
          </w:p>
        </w:tc>
        <w:tc>
          <w:tcPr>
            <w:tcW w:w="1738"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0.00</w:t>
            </w:r>
          </w:p>
        </w:tc>
        <w:tc>
          <w:tcPr>
            <w:tcW w:w="1894"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0.00</w:t>
            </w:r>
          </w:p>
        </w:tc>
        <w:tc>
          <w:tcPr>
            <w:tcW w:w="1769"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0.00</w:t>
            </w:r>
          </w:p>
        </w:tc>
        <w:tc>
          <w:tcPr>
            <w:tcW w:w="2683"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0.00</w:t>
            </w:r>
          </w:p>
        </w:tc>
      </w:tr>
      <w:tr w:rsidR="001075EC" w:rsidTr="00E47232">
        <w:tc>
          <w:tcPr>
            <w:tcW w:w="2372" w:type="dxa"/>
            <w:tcBorders>
              <w:top w:val="single" w:sz="4" w:space="0" w:color="auto"/>
              <w:left w:val="single" w:sz="4" w:space="0" w:color="auto"/>
              <w:bottom w:val="single" w:sz="4" w:space="0" w:color="auto"/>
              <w:right w:val="single" w:sz="4" w:space="0" w:color="auto"/>
            </w:tcBorders>
            <w:hideMark/>
          </w:tcPr>
          <w:p w:rsidR="001075EC" w:rsidRDefault="001075EC" w:rsidP="00E47232">
            <w:pPr>
              <w:spacing w:line="276" w:lineRule="auto"/>
              <w:ind w:left="0" w:right="174" w:firstLine="142"/>
              <w:rPr>
                <w:sz w:val="18"/>
                <w:szCs w:val="18"/>
              </w:rPr>
            </w:pPr>
            <w:r>
              <w:rPr>
                <w:sz w:val="18"/>
                <w:szCs w:val="18"/>
              </w:rPr>
              <w:t>2.Кредиты кредитных организаций в валюте РФ сроком до 3-х лет</w:t>
            </w:r>
          </w:p>
        </w:tc>
        <w:tc>
          <w:tcPr>
            <w:tcW w:w="1738"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0.00</w:t>
            </w:r>
          </w:p>
        </w:tc>
        <w:tc>
          <w:tcPr>
            <w:tcW w:w="1894"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16003.85</w:t>
            </w:r>
          </w:p>
        </w:tc>
        <w:tc>
          <w:tcPr>
            <w:tcW w:w="1769"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0.00</w:t>
            </w:r>
          </w:p>
        </w:tc>
        <w:tc>
          <w:tcPr>
            <w:tcW w:w="2683"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16003.85</w:t>
            </w:r>
          </w:p>
        </w:tc>
      </w:tr>
      <w:tr w:rsidR="001075EC" w:rsidTr="00E47232">
        <w:tc>
          <w:tcPr>
            <w:tcW w:w="2372" w:type="dxa"/>
            <w:tcBorders>
              <w:top w:val="single" w:sz="4" w:space="0" w:color="auto"/>
              <w:left w:val="single" w:sz="4" w:space="0" w:color="auto"/>
              <w:bottom w:val="single" w:sz="4" w:space="0" w:color="auto"/>
              <w:right w:val="single" w:sz="4" w:space="0" w:color="auto"/>
            </w:tcBorders>
            <w:hideMark/>
          </w:tcPr>
          <w:p w:rsidR="001075EC" w:rsidRDefault="001075EC" w:rsidP="00E47232">
            <w:pPr>
              <w:spacing w:line="276" w:lineRule="auto"/>
              <w:ind w:left="0" w:right="174" w:firstLine="142"/>
              <w:rPr>
                <w:sz w:val="18"/>
                <w:szCs w:val="18"/>
              </w:rPr>
            </w:pPr>
            <w:r>
              <w:rPr>
                <w:sz w:val="18"/>
                <w:szCs w:val="18"/>
              </w:rPr>
              <w:t>3.Бюджетные кредиты от других бюджетов системы РФ</w:t>
            </w:r>
          </w:p>
        </w:tc>
        <w:tc>
          <w:tcPr>
            <w:tcW w:w="1738"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17610.37</w:t>
            </w:r>
          </w:p>
        </w:tc>
        <w:tc>
          <w:tcPr>
            <w:tcW w:w="1894"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0.00</w:t>
            </w:r>
          </w:p>
        </w:tc>
        <w:tc>
          <w:tcPr>
            <w:tcW w:w="1769"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8321.77</w:t>
            </w:r>
          </w:p>
        </w:tc>
        <w:tc>
          <w:tcPr>
            <w:tcW w:w="2683" w:type="dxa"/>
            <w:tcBorders>
              <w:top w:val="single" w:sz="4" w:space="0" w:color="auto"/>
              <w:left w:val="single" w:sz="4" w:space="0" w:color="auto"/>
              <w:bottom w:val="single" w:sz="4" w:space="0" w:color="auto"/>
              <w:right w:val="single" w:sz="4" w:space="0" w:color="auto"/>
            </w:tcBorders>
          </w:tcPr>
          <w:p w:rsidR="001075EC" w:rsidRDefault="00E47232" w:rsidP="00E47232">
            <w:pPr>
              <w:spacing w:line="276" w:lineRule="auto"/>
              <w:ind w:left="0" w:right="174" w:firstLine="0"/>
              <w:jc w:val="center"/>
              <w:rPr>
                <w:sz w:val="18"/>
                <w:szCs w:val="18"/>
              </w:rPr>
            </w:pPr>
            <w:r>
              <w:rPr>
                <w:sz w:val="18"/>
                <w:szCs w:val="18"/>
              </w:rPr>
              <w:t>9288.6</w:t>
            </w:r>
          </w:p>
        </w:tc>
      </w:tr>
    </w:tbl>
    <w:p w:rsidR="001075EC" w:rsidRDefault="001075EC" w:rsidP="001075EC">
      <w:pPr>
        <w:spacing w:line="276" w:lineRule="auto"/>
        <w:ind w:left="0" w:right="174" w:firstLine="0"/>
        <w:jc w:val="center"/>
        <w:rPr>
          <w:sz w:val="18"/>
          <w:szCs w:val="18"/>
        </w:rPr>
      </w:pPr>
    </w:p>
    <w:p w:rsidR="001075EC" w:rsidRDefault="001075EC" w:rsidP="001075EC">
      <w:pPr>
        <w:spacing w:line="276" w:lineRule="auto"/>
        <w:ind w:left="0" w:right="174" w:firstLine="0"/>
        <w:jc w:val="center"/>
        <w:rPr>
          <w:sz w:val="18"/>
          <w:szCs w:val="18"/>
        </w:rPr>
      </w:pPr>
    </w:p>
    <w:p w:rsidR="001075EC" w:rsidRDefault="001075EC" w:rsidP="001075EC">
      <w:pPr>
        <w:spacing w:line="276" w:lineRule="auto"/>
        <w:ind w:left="0" w:right="174" w:firstLine="0"/>
        <w:jc w:val="right"/>
        <w:rPr>
          <w:i/>
          <w:sz w:val="18"/>
          <w:szCs w:val="18"/>
        </w:rPr>
      </w:pPr>
    </w:p>
    <w:p w:rsidR="001075EC" w:rsidRDefault="001075EC" w:rsidP="001075EC">
      <w:pPr>
        <w:spacing w:line="276" w:lineRule="auto"/>
        <w:ind w:left="0" w:right="174" w:firstLine="0"/>
        <w:jc w:val="right"/>
        <w:rPr>
          <w:i/>
          <w:sz w:val="18"/>
          <w:szCs w:val="18"/>
        </w:rPr>
      </w:pPr>
    </w:p>
    <w:p w:rsidR="001075EC" w:rsidRDefault="001075EC" w:rsidP="001075EC">
      <w:pPr>
        <w:spacing w:line="276" w:lineRule="auto"/>
        <w:ind w:left="0" w:right="174" w:firstLine="0"/>
        <w:jc w:val="right"/>
        <w:rPr>
          <w:i/>
          <w:sz w:val="18"/>
          <w:szCs w:val="18"/>
        </w:rPr>
      </w:pPr>
    </w:p>
    <w:p w:rsidR="001075EC" w:rsidRDefault="001075EC" w:rsidP="001075EC">
      <w:pPr>
        <w:spacing w:line="276" w:lineRule="auto"/>
        <w:ind w:left="0" w:right="174" w:firstLine="0"/>
        <w:jc w:val="right"/>
        <w:rPr>
          <w:i/>
          <w:sz w:val="18"/>
          <w:szCs w:val="18"/>
        </w:rPr>
      </w:pPr>
    </w:p>
    <w:p w:rsidR="001075EC" w:rsidRDefault="001075EC" w:rsidP="001075EC">
      <w:pPr>
        <w:spacing w:line="276" w:lineRule="auto"/>
        <w:ind w:left="0" w:right="174" w:firstLine="0"/>
        <w:jc w:val="right"/>
        <w:rPr>
          <w:i/>
          <w:sz w:val="18"/>
          <w:szCs w:val="18"/>
        </w:rPr>
      </w:pPr>
      <w:r>
        <w:rPr>
          <w:i/>
          <w:sz w:val="18"/>
          <w:szCs w:val="18"/>
        </w:rPr>
        <w:t>Приложение 14</w:t>
      </w:r>
    </w:p>
    <w:p w:rsidR="001075EC" w:rsidRDefault="001075EC" w:rsidP="001075EC">
      <w:pPr>
        <w:spacing w:line="276" w:lineRule="auto"/>
        <w:ind w:left="0" w:right="174" w:firstLine="0"/>
        <w:jc w:val="right"/>
        <w:rPr>
          <w:i/>
          <w:sz w:val="18"/>
          <w:szCs w:val="18"/>
        </w:rPr>
      </w:pPr>
      <w:r>
        <w:rPr>
          <w:i/>
          <w:sz w:val="18"/>
          <w:szCs w:val="18"/>
        </w:rPr>
        <w:t xml:space="preserve">к решению Думы Хомутовского </w:t>
      </w:r>
    </w:p>
    <w:p w:rsidR="001075EC" w:rsidRDefault="001075EC" w:rsidP="001075EC">
      <w:pPr>
        <w:spacing w:line="276" w:lineRule="auto"/>
        <w:ind w:left="0" w:right="174" w:firstLine="0"/>
        <w:jc w:val="right"/>
        <w:rPr>
          <w:i/>
          <w:sz w:val="18"/>
          <w:szCs w:val="18"/>
        </w:rPr>
      </w:pPr>
      <w:r>
        <w:rPr>
          <w:i/>
          <w:sz w:val="18"/>
          <w:szCs w:val="18"/>
        </w:rPr>
        <w:t>муниципального образования</w:t>
      </w:r>
    </w:p>
    <w:p w:rsidR="001075EC" w:rsidRDefault="001075EC" w:rsidP="001075EC">
      <w:pPr>
        <w:spacing w:line="276" w:lineRule="auto"/>
        <w:ind w:left="0" w:right="174" w:firstLine="0"/>
        <w:jc w:val="right"/>
        <w:rPr>
          <w:i/>
          <w:sz w:val="18"/>
          <w:szCs w:val="18"/>
        </w:rPr>
      </w:pPr>
      <w:r>
        <w:rPr>
          <w:i/>
          <w:sz w:val="18"/>
          <w:szCs w:val="18"/>
        </w:rPr>
        <w:t xml:space="preserve">от </w:t>
      </w:r>
      <w:r w:rsidR="005E6BAC">
        <w:rPr>
          <w:i/>
          <w:sz w:val="18"/>
          <w:szCs w:val="18"/>
        </w:rPr>
        <w:t>25.04.2024</w:t>
      </w:r>
      <w:r>
        <w:rPr>
          <w:i/>
          <w:sz w:val="18"/>
          <w:szCs w:val="18"/>
        </w:rPr>
        <w:t xml:space="preserve"> _№</w:t>
      </w:r>
      <w:r w:rsidR="005E6BAC">
        <w:rPr>
          <w:i/>
          <w:sz w:val="18"/>
          <w:szCs w:val="18"/>
        </w:rPr>
        <w:t>24-114 д</w:t>
      </w:r>
      <w:r>
        <w:rPr>
          <w:i/>
          <w:sz w:val="18"/>
          <w:szCs w:val="18"/>
        </w:rPr>
        <w:t xml:space="preserve">        </w:t>
      </w:r>
    </w:p>
    <w:p w:rsidR="001075EC" w:rsidRDefault="001075EC" w:rsidP="001075EC">
      <w:pPr>
        <w:spacing w:line="276" w:lineRule="auto"/>
        <w:ind w:left="0" w:right="174" w:firstLine="0"/>
        <w:jc w:val="center"/>
        <w:rPr>
          <w:sz w:val="18"/>
          <w:szCs w:val="18"/>
        </w:rPr>
      </w:pPr>
    </w:p>
    <w:p w:rsidR="001075EC" w:rsidRDefault="001075EC" w:rsidP="001075EC">
      <w:pPr>
        <w:spacing w:line="276" w:lineRule="auto"/>
        <w:ind w:left="0" w:right="174" w:firstLine="0"/>
        <w:jc w:val="center"/>
        <w:rPr>
          <w:sz w:val="18"/>
          <w:szCs w:val="18"/>
        </w:rPr>
      </w:pPr>
    </w:p>
    <w:p w:rsidR="001075EC" w:rsidRDefault="001075EC" w:rsidP="001075EC">
      <w:pPr>
        <w:spacing w:line="276" w:lineRule="auto"/>
        <w:ind w:left="0" w:right="174" w:firstLine="0"/>
        <w:jc w:val="center"/>
        <w:rPr>
          <w:sz w:val="18"/>
          <w:szCs w:val="18"/>
        </w:rPr>
      </w:pPr>
      <w:r>
        <w:rPr>
          <w:sz w:val="18"/>
          <w:szCs w:val="18"/>
        </w:rPr>
        <w:t xml:space="preserve">Программа муниципальных внутренних заимствований </w:t>
      </w:r>
    </w:p>
    <w:p w:rsidR="001075EC" w:rsidRDefault="001075EC" w:rsidP="001075EC">
      <w:pPr>
        <w:spacing w:line="276" w:lineRule="auto"/>
        <w:ind w:left="0" w:right="174" w:firstLine="0"/>
        <w:jc w:val="center"/>
        <w:rPr>
          <w:sz w:val="18"/>
          <w:szCs w:val="18"/>
        </w:rPr>
      </w:pPr>
      <w:r>
        <w:rPr>
          <w:sz w:val="18"/>
          <w:szCs w:val="18"/>
        </w:rPr>
        <w:t>Хомутовского муниципального образования на плановый период 2024 и 2025 годов</w:t>
      </w:r>
    </w:p>
    <w:p w:rsidR="001075EC" w:rsidRDefault="001075EC" w:rsidP="001075EC">
      <w:pPr>
        <w:spacing w:line="276" w:lineRule="auto"/>
        <w:ind w:left="0" w:right="174" w:firstLine="0"/>
        <w:jc w:val="center"/>
        <w:rPr>
          <w:sz w:val="18"/>
          <w:szCs w:val="18"/>
        </w:rPr>
      </w:pPr>
    </w:p>
    <w:p w:rsidR="001075EC" w:rsidRDefault="001075EC" w:rsidP="001075EC">
      <w:pPr>
        <w:spacing w:line="276" w:lineRule="auto"/>
        <w:ind w:left="0" w:right="174" w:firstLine="0"/>
        <w:jc w:val="center"/>
        <w:rPr>
          <w:sz w:val="18"/>
          <w:szCs w:val="18"/>
        </w:rPr>
      </w:pPr>
    </w:p>
    <w:p w:rsidR="001075EC" w:rsidRDefault="001075EC" w:rsidP="001075EC">
      <w:pPr>
        <w:spacing w:line="276" w:lineRule="auto"/>
        <w:ind w:left="0" w:right="174" w:firstLine="0"/>
        <w:rPr>
          <w:sz w:val="18"/>
          <w:szCs w:val="18"/>
        </w:rPr>
      </w:pPr>
      <w:r>
        <w:rPr>
          <w:sz w:val="18"/>
          <w:szCs w:val="18"/>
        </w:rPr>
        <w:t>Единица измерения: тыс. руб.</w:t>
      </w:r>
    </w:p>
    <w:tbl>
      <w:tblPr>
        <w:tblStyle w:val="aa"/>
        <w:tblW w:w="0" w:type="auto"/>
        <w:tblLook w:val="04A0" w:firstRow="1" w:lastRow="0" w:firstColumn="1" w:lastColumn="0" w:noHBand="0" w:noVBand="1"/>
      </w:tblPr>
      <w:tblGrid>
        <w:gridCol w:w="1913"/>
        <w:gridCol w:w="1367"/>
        <w:gridCol w:w="1127"/>
        <w:gridCol w:w="1009"/>
        <w:gridCol w:w="1127"/>
        <w:gridCol w:w="1009"/>
        <w:gridCol w:w="1367"/>
        <w:gridCol w:w="1367"/>
      </w:tblGrid>
      <w:tr w:rsidR="001075EC" w:rsidTr="00E47232">
        <w:tc>
          <w:tcPr>
            <w:tcW w:w="1178" w:type="dxa"/>
            <w:tcBorders>
              <w:top w:val="single" w:sz="4" w:space="0" w:color="auto"/>
              <w:left w:val="single" w:sz="4" w:space="0" w:color="auto"/>
              <w:bottom w:val="single" w:sz="4" w:space="0" w:color="auto"/>
              <w:right w:val="single" w:sz="4" w:space="0" w:color="auto"/>
            </w:tcBorders>
            <w:hideMark/>
          </w:tcPr>
          <w:p w:rsidR="001075EC" w:rsidRDefault="001075EC" w:rsidP="00E47232">
            <w:pPr>
              <w:spacing w:line="276" w:lineRule="auto"/>
              <w:ind w:left="0" w:right="174" w:firstLine="0"/>
              <w:jc w:val="center"/>
              <w:rPr>
                <w:sz w:val="18"/>
                <w:szCs w:val="18"/>
              </w:rPr>
            </w:pPr>
            <w:r>
              <w:rPr>
                <w:sz w:val="18"/>
                <w:szCs w:val="18"/>
              </w:rPr>
              <w:t>Виды долговых обязательств (привлечение/погашение)</w:t>
            </w:r>
          </w:p>
        </w:tc>
        <w:tc>
          <w:tcPr>
            <w:tcW w:w="1178" w:type="dxa"/>
            <w:tcBorders>
              <w:top w:val="single" w:sz="4" w:space="0" w:color="auto"/>
              <w:left w:val="single" w:sz="4" w:space="0" w:color="auto"/>
              <w:bottom w:val="single" w:sz="4" w:space="0" w:color="auto"/>
              <w:right w:val="single" w:sz="4" w:space="0" w:color="auto"/>
            </w:tcBorders>
            <w:hideMark/>
          </w:tcPr>
          <w:p w:rsidR="001075EC" w:rsidRDefault="001075EC" w:rsidP="0031526A">
            <w:pPr>
              <w:spacing w:line="276" w:lineRule="auto"/>
              <w:ind w:left="0" w:right="174" w:firstLine="0"/>
              <w:jc w:val="center"/>
              <w:rPr>
                <w:sz w:val="18"/>
                <w:szCs w:val="18"/>
              </w:rPr>
            </w:pPr>
            <w:r>
              <w:rPr>
                <w:sz w:val="18"/>
                <w:szCs w:val="18"/>
              </w:rPr>
              <w:t>Объем муниципального долга на 1 января 202</w:t>
            </w:r>
            <w:r w:rsidR="0031526A">
              <w:rPr>
                <w:sz w:val="18"/>
                <w:szCs w:val="18"/>
              </w:rPr>
              <w:t>5</w:t>
            </w:r>
            <w:r>
              <w:rPr>
                <w:sz w:val="18"/>
                <w:szCs w:val="18"/>
              </w:rPr>
              <w:t xml:space="preserve"> года</w:t>
            </w:r>
          </w:p>
        </w:tc>
        <w:tc>
          <w:tcPr>
            <w:tcW w:w="1179" w:type="dxa"/>
            <w:tcBorders>
              <w:top w:val="single" w:sz="4" w:space="0" w:color="auto"/>
              <w:left w:val="single" w:sz="4" w:space="0" w:color="auto"/>
              <w:bottom w:val="single" w:sz="4" w:space="0" w:color="auto"/>
              <w:right w:val="single" w:sz="4" w:space="0" w:color="auto"/>
            </w:tcBorders>
            <w:hideMark/>
          </w:tcPr>
          <w:p w:rsidR="001075EC" w:rsidRDefault="001075EC" w:rsidP="0031526A">
            <w:pPr>
              <w:spacing w:line="276" w:lineRule="auto"/>
              <w:ind w:left="0" w:right="174" w:firstLine="0"/>
              <w:jc w:val="center"/>
              <w:rPr>
                <w:sz w:val="18"/>
                <w:szCs w:val="18"/>
              </w:rPr>
            </w:pPr>
            <w:r>
              <w:rPr>
                <w:sz w:val="18"/>
                <w:szCs w:val="18"/>
              </w:rPr>
              <w:t>Объем привлечения в 202</w:t>
            </w:r>
            <w:r w:rsidR="0031526A">
              <w:rPr>
                <w:sz w:val="18"/>
                <w:szCs w:val="18"/>
              </w:rPr>
              <w:t>5</w:t>
            </w:r>
            <w:r>
              <w:rPr>
                <w:sz w:val="18"/>
                <w:szCs w:val="18"/>
              </w:rPr>
              <w:t>году</w:t>
            </w:r>
          </w:p>
        </w:tc>
        <w:tc>
          <w:tcPr>
            <w:tcW w:w="1179" w:type="dxa"/>
            <w:tcBorders>
              <w:top w:val="single" w:sz="4" w:space="0" w:color="auto"/>
              <w:left w:val="single" w:sz="4" w:space="0" w:color="auto"/>
              <w:bottom w:val="single" w:sz="4" w:space="0" w:color="auto"/>
              <w:right w:val="single" w:sz="4" w:space="0" w:color="auto"/>
            </w:tcBorders>
            <w:hideMark/>
          </w:tcPr>
          <w:p w:rsidR="001075EC" w:rsidRDefault="001075EC" w:rsidP="0031526A">
            <w:pPr>
              <w:spacing w:line="276" w:lineRule="auto"/>
              <w:ind w:left="0" w:right="174" w:firstLine="0"/>
              <w:jc w:val="center"/>
              <w:rPr>
                <w:sz w:val="18"/>
                <w:szCs w:val="18"/>
              </w:rPr>
            </w:pPr>
            <w:r>
              <w:rPr>
                <w:sz w:val="18"/>
                <w:szCs w:val="18"/>
              </w:rPr>
              <w:t>Объем погашения в 202</w:t>
            </w:r>
            <w:r w:rsidR="0031526A">
              <w:rPr>
                <w:sz w:val="18"/>
                <w:szCs w:val="18"/>
              </w:rPr>
              <w:t>5</w:t>
            </w:r>
            <w:r>
              <w:rPr>
                <w:sz w:val="18"/>
                <w:szCs w:val="18"/>
              </w:rPr>
              <w:t>году</w:t>
            </w:r>
          </w:p>
        </w:tc>
        <w:tc>
          <w:tcPr>
            <w:tcW w:w="1179" w:type="dxa"/>
            <w:tcBorders>
              <w:top w:val="single" w:sz="4" w:space="0" w:color="auto"/>
              <w:left w:val="single" w:sz="4" w:space="0" w:color="auto"/>
              <w:bottom w:val="single" w:sz="4" w:space="0" w:color="auto"/>
              <w:right w:val="single" w:sz="4" w:space="0" w:color="auto"/>
            </w:tcBorders>
          </w:tcPr>
          <w:p w:rsidR="001075EC" w:rsidRDefault="001075EC" w:rsidP="00E47232">
            <w:pPr>
              <w:spacing w:line="276" w:lineRule="auto"/>
              <w:ind w:left="0" w:right="174" w:firstLine="0"/>
              <w:jc w:val="center"/>
              <w:rPr>
                <w:sz w:val="18"/>
                <w:szCs w:val="18"/>
              </w:rPr>
            </w:pPr>
            <w:r>
              <w:rPr>
                <w:sz w:val="18"/>
                <w:szCs w:val="18"/>
              </w:rPr>
              <w:t>Объем привлечения в 202</w:t>
            </w:r>
            <w:r w:rsidR="0031526A">
              <w:rPr>
                <w:sz w:val="18"/>
                <w:szCs w:val="18"/>
              </w:rPr>
              <w:t>6</w:t>
            </w:r>
            <w:r>
              <w:rPr>
                <w:sz w:val="18"/>
                <w:szCs w:val="18"/>
              </w:rPr>
              <w:t xml:space="preserve"> году</w:t>
            </w:r>
          </w:p>
          <w:p w:rsidR="001075EC" w:rsidRDefault="001075EC" w:rsidP="00E47232">
            <w:pPr>
              <w:ind w:right="174"/>
              <w:jc w:val="center"/>
              <w:rPr>
                <w:sz w:val="18"/>
                <w:szCs w:val="18"/>
              </w:rPr>
            </w:pPr>
          </w:p>
          <w:p w:rsidR="001075EC" w:rsidRDefault="001075EC" w:rsidP="00E47232">
            <w:pPr>
              <w:ind w:right="174"/>
              <w:jc w:val="center"/>
              <w:rPr>
                <w:sz w:val="18"/>
                <w:szCs w:val="18"/>
              </w:rPr>
            </w:pPr>
          </w:p>
        </w:tc>
        <w:tc>
          <w:tcPr>
            <w:tcW w:w="1179" w:type="dxa"/>
            <w:tcBorders>
              <w:top w:val="single" w:sz="4" w:space="0" w:color="auto"/>
              <w:left w:val="single" w:sz="4" w:space="0" w:color="auto"/>
              <w:bottom w:val="single" w:sz="4" w:space="0" w:color="auto"/>
              <w:right w:val="single" w:sz="4" w:space="0" w:color="auto"/>
            </w:tcBorders>
            <w:hideMark/>
          </w:tcPr>
          <w:p w:rsidR="001075EC" w:rsidRDefault="001075EC" w:rsidP="0031526A">
            <w:pPr>
              <w:spacing w:line="276" w:lineRule="auto"/>
              <w:ind w:left="0" w:right="174" w:firstLine="0"/>
              <w:jc w:val="center"/>
              <w:rPr>
                <w:sz w:val="18"/>
                <w:szCs w:val="18"/>
              </w:rPr>
            </w:pPr>
            <w:r>
              <w:rPr>
                <w:sz w:val="18"/>
                <w:szCs w:val="18"/>
              </w:rPr>
              <w:t>Объем погашения в 202</w:t>
            </w:r>
            <w:r w:rsidR="0031526A">
              <w:rPr>
                <w:sz w:val="18"/>
                <w:szCs w:val="18"/>
              </w:rPr>
              <w:t>6</w:t>
            </w:r>
            <w:r>
              <w:rPr>
                <w:sz w:val="18"/>
                <w:szCs w:val="18"/>
              </w:rPr>
              <w:t xml:space="preserve"> году</w:t>
            </w:r>
          </w:p>
        </w:tc>
        <w:tc>
          <w:tcPr>
            <w:tcW w:w="1179" w:type="dxa"/>
            <w:tcBorders>
              <w:top w:val="single" w:sz="4" w:space="0" w:color="auto"/>
              <w:left w:val="single" w:sz="4" w:space="0" w:color="auto"/>
              <w:bottom w:val="single" w:sz="4" w:space="0" w:color="auto"/>
              <w:right w:val="single" w:sz="4" w:space="0" w:color="auto"/>
            </w:tcBorders>
            <w:hideMark/>
          </w:tcPr>
          <w:p w:rsidR="001075EC" w:rsidRDefault="001075EC" w:rsidP="0031526A">
            <w:pPr>
              <w:spacing w:line="276" w:lineRule="auto"/>
              <w:ind w:left="0" w:right="174" w:firstLine="0"/>
              <w:jc w:val="center"/>
              <w:rPr>
                <w:sz w:val="18"/>
                <w:szCs w:val="18"/>
              </w:rPr>
            </w:pPr>
            <w:r>
              <w:rPr>
                <w:sz w:val="18"/>
                <w:szCs w:val="18"/>
              </w:rPr>
              <w:t>Верхний предел муниципального долга на 1 января 202</w:t>
            </w:r>
            <w:r w:rsidR="0031526A">
              <w:rPr>
                <w:sz w:val="18"/>
                <w:szCs w:val="18"/>
              </w:rPr>
              <w:t>6</w:t>
            </w:r>
            <w:r>
              <w:rPr>
                <w:sz w:val="18"/>
                <w:szCs w:val="18"/>
              </w:rPr>
              <w:t xml:space="preserve"> года</w:t>
            </w:r>
          </w:p>
        </w:tc>
        <w:tc>
          <w:tcPr>
            <w:tcW w:w="1179" w:type="dxa"/>
            <w:tcBorders>
              <w:top w:val="single" w:sz="4" w:space="0" w:color="auto"/>
              <w:left w:val="single" w:sz="4" w:space="0" w:color="auto"/>
              <w:bottom w:val="single" w:sz="4" w:space="0" w:color="auto"/>
              <w:right w:val="single" w:sz="4" w:space="0" w:color="auto"/>
            </w:tcBorders>
            <w:hideMark/>
          </w:tcPr>
          <w:p w:rsidR="001075EC" w:rsidRDefault="001075EC" w:rsidP="004F4DF4">
            <w:pPr>
              <w:spacing w:line="276" w:lineRule="auto"/>
              <w:ind w:left="0" w:right="174" w:firstLine="0"/>
              <w:jc w:val="center"/>
              <w:rPr>
                <w:sz w:val="18"/>
                <w:szCs w:val="18"/>
              </w:rPr>
            </w:pPr>
            <w:r>
              <w:rPr>
                <w:sz w:val="18"/>
                <w:szCs w:val="18"/>
              </w:rPr>
              <w:t>Верхний предел муниципального долга на 1 января 202</w:t>
            </w:r>
            <w:r w:rsidR="004F4DF4">
              <w:rPr>
                <w:sz w:val="18"/>
                <w:szCs w:val="18"/>
              </w:rPr>
              <w:t>7</w:t>
            </w:r>
            <w:r>
              <w:rPr>
                <w:sz w:val="18"/>
                <w:szCs w:val="18"/>
              </w:rPr>
              <w:t>года</w:t>
            </w:r>
          </w:p>
        </w:tc>
      </w:tr>
      <w:tr w:rsidR="001075EC" w:rsidTr="00E47232">
        <w:tc>
          <w:tcPr>
            <w:tcW w:w="1178" w:type="dxa"/>
            <w:tcBorders>
              <w:top w:val="single" w:sz="4" w:space="0" w:color="auto"/>
              <w:left w:val="single" w:sz="4" w:space="0" w:color="auto"/>
              <w:bottom w:val="single" w:sz="4" w:space="0" w:color="auto"/>
              <w:right w:val="single" w:sz="4" w:space="0" w:color="auto"/>
            </w:tcBorders>
            <w:hideMark/>
          </w:tcPr>
          <w:p w:rsidR="001075EC" w:rsidRDefault="001075EC" w:rsidP="00E47232">
            <w:pPr>
              <w:spacing w:line="276" w:lineRule="auto"/>
              <w:ind w:left="0" w:right="174" w:firstLine="0"/>
              <w:rPr>
                <w:sz w:val="18"/>
                <w:szCs w:val="18"/>
              </w:rPr>
            </w:pPr>
            <w:r>
              <w:rPr>
                <w:sz w:val="18"/>
                <w:szCs w:val="18"/>
              </w:rPr>
              <w:t>Объем заимствований, всего</w:t>
            </w:r>
          </w:p>
        </w:tc>
        <w:tc>
          <w:tcPr>
            <w:tcW w:w="1178" w:type="dxa"/>
            <w:tcBorders>
              <w:top w:val="single" w:sz="4" w:space="0" w:color="auto"/>
              <w:left w:val="single" w:sz="4" w:space="0" w:color="auto"/>
              <w:bottom w:val="single" w:sz="4" w:space="0" w:color="auto"/>
              <w:right w:val="single" w:sz="4" w:space="0" w:color="auto"/>
            </w:tcBorders>
          </w:tcPr>
          <w:p w:rsidR="001075EC" w:rsidRDefault="0031526A" w:rsidP="00E47232">
            <w:pPr>
              <w:spacing w:line="276" w:lineRule="auto"/>
              <w:ind w:left="0" w:right="174" w:firstLine="0"/>
              <w:rPr>
                <w:sz w:val="18"/>
                <w:szCs w:val="18"/>
              </w:rPr>
            </w:pPr>
            <w:r>
              <w:rPr>
                <w:sz w:val="18"/>
                <w:szCs w:val="18"/>
              </w:rPr>
              <w:t>25292.45</w:t>
            </w:r>
          </w:p>
        </w:tc>
        <w:tc>
          <w:tcPr>
            <w:tcW w:w="1179" w:type="dxa"/>
            <w:tcBorders>
              <w:top w:val="single" w:sz="4" w:space="0" w:color="auto"/>
              <w:left w:val="single" w:sz="4" w:space="0" w:color="auto"/>
              <w:bottom w:val="single" w:sz="4" w:space="0" w:color="auto"/>
              <w:right w:val="single" w:sz="4" w:space="0" w:color="auto"/>
            </w:tcBorders>
          </w:tcPr>
          <w:p w:rsidR="001075EC" w:rsidRDefault="0031526A" w:rsidP="00E47232">
            <w:pPr>
              <w:spacing w:line="276" w:lineRule="auto"/>
              <w:ind w:left="0" w:right="174" w:firstLine="0"/>
              <w:rPr>
                <w:sz w:val="18"/>
                <w:szCs w:val="18"/>
              </w:rPr>
            </w:pPr>
            <w:r>
              <w:rPr>
                <w:sz w:val="18"/>
                <w:szCs w:val="18"/>
              </w:rPr>
              <w:t>13514.62</w:t>
            </w:r>
          </w:p>
        </w:tc>
        <w:tc>
          <w:tcPr>
            <w:tcW w:w="1179" w:type="dxa"/>
            <w:tcBorders>
              <w:top w:val="single" w:sz="4" w:space="0" w:color="auto"/>
              <w:left w:val="single" w:sz="4" w:space="0" w:color="auto"/>
              <w:bottom w:val="single" w:sz="4" w:space="0" w:color="auto"/>
              <w:right w:val="single" w:sz="4" w:space="0" w:color="auto"/>
            </w:tcBorders>
          </w:tcPr>
          <w:p w:rsidR="001075EC" w:rsidRDefault="0031526A" w:rsidP="00E47232">
            <w:pPr>
              <w:spacing w:line="276" w:lineRule="auto"/>
              <w:ind w:left="0" w:right="174" w:firstLine="0"/>
              <w:rPr>
                <w:sz w:val="18"/>
                <w:szCs w:val="18"/>
              </w:rPr>
            </w:pPr>
            <w:r>
              <w:rPr>
                <w:sz w:val="18"/>
                <w:szCs w:val="18"/>
              </w:rPr>
              <w:t>6774.90</w:t>
            </w:r>
          </w:p>
        </w:tc>
        <w:tc>
          <w:tcPr>
            <w:tcW w:w="1179" w:type="dxa"/>
            <w:tcBorders>
              <w:top w:val="single" w:sz="4" w:space="0" w:color="auto"/>
              <w:left w:val="single" w:sz="4" w:space="0" w:color="auto"/>
              <w:bottom w:val="single" w:sz="4" w:space="0" w:color="auto"/>
              <w:right w:val="single" w:sz="4" w:space="0" w:color="auto"/>
            </w:tcBorders>
          </w:tcPr>
          <w:p w:rsidR="001075EC" w:rsidRDefault="0031526A" w:rsidP="00E47232">
            <w:pPr>
              <w:spacing w:line="276" w:lineRule="auto"/>
              <w:ind w:left="0" w:right="174" w:firstLine="0"/>
              <w:rPr>
                <w:sz w:val="18"/>
                <w:szCs w:val="18"/>
              </w:rPr>
            </w:pPr>
            <w:r>
              <w:rPr>
                <w:sz w:val="18"/>
                <w:szCs w:val="18"/>
              </w:rPr>
              <w:t>9438.48</w:t>
            </w:r>
          </w:p>
        </w:tc>
        <w:tc>
          <w:tcPr>
            <w:tcW w:w="1179"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2513.70</w:t>
            </w:r>
          </w:p>
        </w:tc>
        <w:tc>
          <w:tcPr>
            <w:tcW w:w="1179"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32032.17</w:t>
            </w:r>
          </w:p>
        </w:tc>
        <w:tc>
          <w:tcPr>
            <w:tcW w:w="1179"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38.956.95</w:t>
            </w:r>
          </w:p>
        </w:tc>
      </w:tr>
      <w:tr w:rsidR="001075EC" w:rsidTr="00E47232">
        <w:tc>
          <w:tcPr>
            <w:tcW w:w="1178" w:type="dxa"/>
            <w:tcBorders>
              <w:top w:val="single" w:sz="4" w:space="0" w:color="auto"/>
              <w:left w:val="single" w:sz="4" w:space="0" w:color="auto"/>
              <w:bottom w:val="single" w:sz="4" w:space="0" w:color="auto"/>
              <w:right w:val="single" w:sz="4" w:space="0" w:color="auto"/>
            </w:tcBorders>
            <w:hideMark/>
          </w:tcPr>
          <w:p w:rsidR="001075EC" w:rsidRDefault="001075EC" w:rsidP="00E47232">
            <w:pPr>
              <w:spacing w:line="276" w:lineRule="auto"/>
              <w:ind w:left="0" w:right="174" w:firstLine="0"/>
              <w:rPr>
                <w:sz w:val="18"/>
                <w:szCs w:val="18"/>
              </w:rPr>
            </w:pPr>
            <w:r>
              <w:rPr>
                <w:sz w:val="18"/>
                <w:szCs w:val="18"/>
              </w:rPr>
              <w:t>В том числе:</w:t>
            </w:r>
          </w:p>
        </w:tc>
        <w:tc>
          <w:tcPr>
            <w:tcW w:w="1178" w:type="dxa"/>
            <w:tcBorders>
              <w:top w:val="single" w:sz="4" w:space="0" w:color="auto"/>
              <w:left w:val="single" w:sz="4" w:space="0" w:color="auto"/>
              <w:bottom w:val="single" w:sz="4" w:space="0" w:color="auto"/>
              <w:right w:val="single" w:sz="4" w:space="0" w:color="auto"/>
            </w:tcBorders>
          </w:tcPr>
          <w:p w:rsidR="001075EC" w:rsidRDefault="001075EC" w:rsidP="00E47232">
            <w:pPr>
              <w:spacing w:line="276" w:lineRule="auto"/>
              <w:ind w:left="0" w:right="174" w:firstLine="0"/>
              <w:rPr>
                <w:sz w:val="18"/>
                <w:szCs w:val="18"/>
              </w:rPr>
            </w:pPr>
          </w:p>
        </w:tc>
        <w:tc>
          <w:tcPr>
            <w:tcW w:w="1179" w:type="dxa"/>
            <w:tcBorders>
              <w:top w:val="single" w:sz="4" w:space="0" w:color="auto"/>
              <w:left w:val="single" w:sz="4" w:space="0" w:color="auto"/>
              <w:bottom w:val="single" w:sz="4" w:space="0" w:color="auto"/>
              <w:right w:val="single" w:sz="4" w:space="0" w:color="auto"/>
            </w:tcBorders>
          </w:tcPr>
          <w:p w:rsidR="001075EC" w:rsidRDefault="001075EC" w:rsidP="00E47232">
            <w:pPr>
              <w:spacing w:line="276" w:lineRule="auto"/>
              <w:ind w:left="0" w:right="174" w:firstLine="0"/>
              <w:rPr>
                <w:sz w:val="18"/>
                <w:szCs w:val="18"/>
              </w:rPr>
            </w:pPr>
          </w:p>
        </w:tc>
        <w:tc>
          <w:tcPr>
            <w:tcW w:w="1179" w:type="dxa"/>
            <w:tcBorders>
              <w:top w:val="single" w:sz="4" w:space="0" w:color="auto"/>
              <w:left w:val="single" w:sz="4" w:space="0" w:color="auto"/>
              <w:bottom w:val="single" w:sz="4" w:space="0" w:color="auto"/>
              <w:right w:val="single" w:sz="4" w:space="0" w:color="auto"/>
            </w:tcBorders>
          </w:tcPr>
          <w:p w:rsidR="001075EC" w:rsidRDefault="001075EC" w:rsidP="00E47232">
            <w:pPr>
              <w:spacing w:line="276" w:lineRule="auto"/>
              <w:ind w:left="0" w:right="174" w:firstLine="0"/>
              <w:rPr>
                <w:sz w:val="18"/>
                <w:szCs w:val="18"/>
              </w:rPr>
            </w:pPr>
          </w:p>
        </w:tc>
        <w:tc>
          <w:tcPr>
            <w:tcW w:w="1179" w:type="dxa"/>
            <w:tcBorders>
              <w:top w:val="single" w:sz="4" w:space="0" w:color="auto"/>
              <w:left w:val="single" w:sz="4" w:space="0" w:color="auto"/>
              <w:bottom w:val="single" w:sz="4" w:space="0" w:color="auto"/>
              <w:right w:val="single" w:sz="4" w:space="0" w:color="auto"/>
            </w:tcBorders>
          </w:tcPr>
          <w:p w:rsidR="001075EC" w:rsidRDefault="001075EC" w:rsidP="00E47232">
            <w:pPr>
              <w:spacing w:line="276" w:lineRule="auto"/>
              <w:ind w:left="0" w:right="174" w:firstLine="0"/>
              <w:rPr>
                <w:sz w:val="18"/>
                <w:szCs w:val="18"/>
              </w:rPr>
            </w:pPr>
          </w:p>
        </w:tc>
        <w:tc>
          <w:tcPr>
            <w:tcW w:w="1179" w:type="dxa"/>
            <w:tcBorders>
              <w:top w:val="single" w:sz="4" w:space="0" w:color="auto"/>
              <w:left w:val="single" w:sz="4" w:space="0" w:color="auto"/>
              <w:bottom w:val="single" w:sz="4" w:space="0" w:color="auto"/>
              <w:right w:val="single" w:sz="4" w:space="0" w:color="auto"/>
            </w:tcBorders>
          </w:tcPr>
          <w:p w:rsidR="001075EC" w:rsidRDefault="001075EC" w:rsidP="00E47232">
            <w:pPr>
              <w:spacing w:line="276" w:lineRule="auto"/>
              <w:ind w:left="0" w:right="174" w:firstLine="0"/>
              <w:rPr>
                <w:sz w:val="18"/>
                <w:szCs w:val="18"/>
              </w:rPr>
            </w:pPr>
          </w:p>
        </w:tc>
        <w:tc>
          <w:tcPr>
            <w:tcW w:w="1179" w:type="dxa"/>
            <w:tcBorders>
              <w:top w:val="single" w:sz="4" w:space="0" w:color="auto"/>
              <w:left w:val="single" w:sz="4" w:space="0" w:color="auto"/>
              <w:bottom w:val="single" w:sz="4" w:space="0" w:color="auto"/>
              <w:right w:val="single" w:sz="4" w:space="0" w:color="auto"/>
            </w:tcBorders>
          </w:tcPr>
          <w:p w:rsidR="001075EC" w:rsidRDefault="001075EC" w:rsidP="00E47232">
            <w:pPr>
              <w:spacing w:line="276" w:lineRule="auto"/>
              <w:ind w:left="0" w:right="174" w:firstLine="0"/>
              <w:rPr>
                <w:sz w:val="18"/>
                <w:szCs w:val="18"/>
              </w:rPr>
            </w:pPr>
          </w:p>
        </w:tc>
        <w:tc>
          <w:tcPr>
            <w:tcW w:w="1179" w:type="dxa"/>
            <w:tcBorders>
              <w:top w:val="single" w:sz="4" w:space="0" w:color="auto"/>
              <w:left w:val="single" w:sz="4" w:space="0" w:color="auto"/>
              <w:bottom w:val="single" w:sz="4" w:space="0" w:color="auto"/>
              <w:right w:val="single" w:sz="4" w:space="0" w:color="auto"/>
            </w:tcBorders>
          </w:tcPr>
          <w:p w:rsidR="001075EC" w:rsidRDefault="001075EC" w:rsidP="00E47232">
            <w:pPr>
              <w:spacing w:line="276" w:lineRule="auto"/>
              <w:ind w:left="0" w:right="174" w:firstLine="0"/>
              <w:rPr>
                <w:sz w:val="18"/>
                <w:szCs w:val="18"/>
              </w:rPr>
            </w:pPr>
          </w:p>
        </w:tc>
      </w:tr>
      <w:tr w:rsidR="001075EC" w:rsidTr="00E47232">
        <w:tc>
          <w:tcPr>
            <w:tcW w:w="1178" w:type="dxa"/>
            <w:tcBorders>
              <w:top w:val="single" w:sz="4" w:space="0" w:color="auto"/>
              <w:left w:val="single" w:sz="4" w:space="0" w:color="auto"/>
              <w:bottom w:val="single" w:sz="4" w:space="0" w:color="auto"/>
              <w:right w:val="single" w:sz="4" w:space="0" w:color="auto"/>
            </w:tcBorders>
            <w:hideMark/>
          </w:tcPr>
          <w:p w:rsidR="001075EC" w:rsidRDefault="001075EC" w:rsidP="00E47232">
            <w:pPr>
              <w:spacing w:line="276" w:lineRule="auto"/>
              <w:ind w:left="0" w:right="174" w:firstLine="0"/>
              <w:rPr>
                <w:sz w:val="18"/>
                <w:szCs w:val="18"/>
              </w:rPr>
            </w:pPr>
            <w:r>
              <w:rPr>
                <w:sz w:val="18"/>
                <w:szCs w:val="18"/>
              </w:rPr>
              <w:t>1.Государственные (муниципальные) ценные бумаги, номинальная стоимость которых указана в валюте РФ</w:t>
            </w:r>
          </w:p>
        </w:tc>
        <w:tc>
          <w:tcPr>
            <w:tcW w:w="1178"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0.00</w:t>
            </w:r>
          </w:p>
        </w:tc>
        <w:tc>
          <w:tcPr>
            <w:tcW w:w="1179"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0.00</w:t>
            </w:r>
          </w:p>
        </w:tc>
        <w:tc>
          <w:tcPr>
            <w:tcW w:w="1179"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0.00</w:t>
            </w:r>
          </w:p>
        </w:tc>
        <w:tc>
          <w:tcPr>
            <w:tcW w:w="1179"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0.00</w:t>
            </w:r>
          </w:p>
        </w:tc>
        <w:tc>
          <w:tcPr>
            <w:tcW w:w="1179"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0.00</w:t>
            </w:r>
          </w:p>
        </w:tc>
        <w:tc>
          <w:tcPr>
            <w:tcW w:w="1179"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0.00</w:t>
            </w:r>
          </w:p>
        </w:tc>
        <w:tc>
          <w:tcPr>
            <w:tcW w:w="1179"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0.00</w:t>
            </w:r>
          </w:p>
        </w:tc>
      </w:tr>
      <w:tr w:rsidR="001075EC" w:rsidTr="00E47232">
        <w:tc>
          <w:tcPr>
            <w:tcW w:w="1178" w:type="dxa"/>
            <w:tcBorders>
              <w:top w:val="single" w:sz="4" w:space="0" w:color="auto"/>
              <w:left w:val="single" w:sz="4" w:space="0" w:color="auto"/>
              <w:bottom w:val="single" w:sz="4" w:space="0" w:color="auto"/>
              <w:right w:val="single" w:sz="4" w:space="0" w:color="auto"/>
            </w:tcBorders>
            <w:hideMark/>
          </w:tcPr>
          <w:p w:rsidR="001075EC" w:rsidRDefault="001075EC" w:rsidP="00E47232">
            <w:pPr>
              <w:spacing w:line="276" w:lineRule="auto"/>
              <w:ind w:left="0" w:right="174" w:firstLine="0"/>
              <w:rPr>
                <w:sz w:val="18"/>
                <w:szCs w:val="18"/>
              </w:rPr>
            </w:pPr>
            <w:r>
              <w:rPr>
                <w:sz w:val="18"/>
                <w:szCs w:val="18"/>
              </w:rPr>
              <w:t>2.Кредиты кредитных организаций в валюте РФ сроком до 3-х лет</w:t>
            </w:r>
          </w:p>
        </w:tc>
        <w:tc>
          <w:tcPr>
            <w:tcW w:w="1178"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16003.85</w:t>
            </w:r>
          </w:p>
        </w:tc>
        <w:tc>
          <w:tcPr>
            <w:tcW w:w="1179"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13514.62</w:t>
            </w:r>
          </w:p>
        </w:tc>
        <w:tc>
          <w:tcPr>
            <w:tcW w:w="1179"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0.00</w:t>
            </w:r>
          </w:p>
        </w:tc>
        <w:tc>
          <w:tcPr>
            <w:tcW w:w="1179"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9438.48</w:t>
            </w:r>
          </w:p>
        </w:tc>
        <w:tc>
          <w:tcPr>
            <w:tcW w:w="1179" w:type="dxa"/>
            <w:tcBorders>
              <w:top w:val="single" w:sz="4" w:space="0" w:color="auto"/>
              <w:left w:val="single" w:sz="4" w:space="0" w:color="auto"/>
              <w:bottom w:val="single" w:sz="4" w:space="0" w:color="auto"/>
              <w:right w:val="single" w:sz="4" w:space="0" w:color="auto"/>
            </w:tcBorders>
          </w:tcPr>
          <w:p w:rsidR="001075EC" w:rsidRDefault="004F4DF4" w:rsidP="00E47232">
            <w:pPr>
              <w:spacing w:line="276" w:lineRule="auto"/>
              <w:ind w:left="0" w:right="174" w:firstLine="0"/>
              <w:rPr>
                <w:sz w:val="18"/>
                <w:szCs w:val="18"/>
              </w:rPr>
            </w:pPr>
            <w:r>
              <w:rPr>
                <w:sz w:val="18"/>
                <w:szCs w:val="18"/>
              </w:rPr>
              <w:t>0.00</w:t>
            </w:r>
          </w:p>
        </w:tc>
        <w:tc>
          <w:tcPr>
            <w:tcW w:w="1179" w:type="dxa"/>
            <w:tcBorders>
              <w:top w:val="single" w:sz="4" w:space="0" w:color="auto"/>
              <w:left w:val="single" w:sz="4" w:space="0" w:color="auto"/>
              <w:bottom w:val="single" w:sz="4" w:space="0" w:color="auto"/>
              <w:right w:val="single" w:sz="4" w:space="0" w:color="auto"/>
            </w:tcBorders>
          </w:tcPr>
          <w:p w:rsidR="001075EC" w:rsidRDefault="006178BB" w:rsidP="00E47232">
            <w:pPr>
              <w:spacing w:line="276" w:lineRule="auto"/>
              <w:ind w:left="0" w:right="174" w:firstLine="0"/>
              <w:rPr>
                <w:sz w:val="18"/>
                <w:szCs w:val="18"/>
              </w:rPr>
            </w:pPr>
            <w:r>
              <w:rPr>
                <w:sz w:val="18"/>
                <w:szCs w:val="18"/>
              </w:rPr>
              <w:t>29518.47</w:t>
            </w:r>
          </w:p>
        </w:tc>
        <w:tc>
          <w:tcPr>
            <w:tcW w:w="1179" w:type="dxa"/>
            <w:tcBorders>
              <w:top w:val="single" w:sz="4" w:space="0" w:color="auto"/>
              <w:left w:val="single" w:sz="4" w:space="0" w:color="auto"/>
              <w:bottom w:val="single" w:sz="4" w:space="0" w:color="auto"/>
              <w:right w:val="single" w:sz="4" w:space="0" w:color="auto"/>
            </w:tcBorders>
          </w:tcPr>
          <w:p w:rsidR="001075EC" w:rsidRDefault="006178BB" w:rsidP="00E47232">
            <w:pPr>
              <w:spacing w:line="276" w:lineRule="auto"/>
              <w:ind w:left="0" w:right="174" w:firstLine="0"/>
              <w:rPr>
                <w:sz w:val="18"/>
                <w:szCs w:val="18"/>
              </w:rPr>
            </w:pPr>
            <w:r>
              <w:rPr>
                <w:sz w:val="18"/>
                <w:szCs w:val="18"/>
              </w:rPr>
              <w:t>38956.95</w:t>
            </w:r>
          </w:p>
        </w:tc>
      </w:tr>
      <w:tr w:rsidR="001075EC" w:rsidTr="00E47232">
        <w:tc>
          <w:tcPr>
            <w:tcW w:w="1178" w:type="dxa"/>
            <w:tcBorders>
              <w:top w:val="single" w:sz="4" w:space="0" w:color="auto"/>
              <w:left w:val="single" w:sz="4" w:space="0" w:color="auto"/>
              <w:bottom w:val="single" w:sz="4" w:space="0" w:color="auto"/>
              <w:right w:val="single" w:sz="4" w:space="0" w:color="auto"/>
            </w:tcBorders>
            <w:hideMark/>
          </w:tcPr>
          <w:p w:rsidR="001075EC" w:rsidRDefault="001075EC" w:rsidP="00E47232">
            <w:pPr>
              <w:spacing w:line="276" w:lineRule="auto"/>
              <w:ind w:left="0" w:right="174" w:firstLine="0"/>
              <w:rPr>
                <w:sz w:val="18"/>
                <w:szCs w:val="18"/>
              </w:rPr>
            </w:pPr>
            <w:r>
              <w:rPr>
                <w:sz w:val="18"/>
                <w:szCs w:val="18"/>
              </w:rPr>
              <w:t>3.Бюджетные кредиты от других бюджетов системы РФ</w:t>
            </w:r>
          </w:p>
        </w:tc>
        <w:tc>
          <w:tcPr>
            <w:tcW w:w="1178" w:type="dxa"/>
            <w:tcBorders>
              <w:top w:val="single" w:sz="4" w:space="0" w:color="auto"/>
              <w:left w:val="single" w:sz="4" w:space="0" w:color="auto"/>
              <w:bottom w:val="single" w:sz="4" w:space="0" w:color="auto"/>
              <w:right w:val="single" w:sz="4" w:space="0" w:color="auto"/>
            </w:tcBorders>
          </w:tcPr>
          <w:p w:rsidR="001075EC" w:rsidRDefault="006178BB" w:rsidP="00E47232">
            <w:pPr>
              <w:spacing w:line="276" w:lineRule="auto"/>
              <w:ind w:left="0" w:right="174" w:firstLine="0"/>
              <w:rPr>
                <w:sz w:val="18"/>
                <w:szCs w:val="18"/>
              </w:rPr>
            </w:pPr>
            <w:r>
              <w:rPr>
                <w:sz w:val="18"/>
                <w:szCs w:val="18"/>
              </w:rPr>
              <w:t>9288.60</w:t>
            </w:r>
          </w:p>
        </w:tc>
        <w:tc>
          <w:tcPr>
            <w:tcW w:w="1179" w:type="dxa"/>
            <w:tcBorders>
              <w:top w:val="single" w:sz="4" w:space="0" w:color="auto"/>
              <w:left w:val="single" w:sz="4" w:space="0" w:color="auto"/>
              <w:bottom w:val="single" w:sz="4" w:space="0" w:color="auto"/>
              <w:right w:val="single" w:sz="4" w:space="0" w:color="auto"/>
            </w:tcBorders>
          </w:tcPr>
          <w:p w:rsidR="001075EC" w:rsidRDefault="006178BB" w:rsidP="00E47232">
            <w:pPr>
              <w:spacing w:line="276" w:lineRule="auto"/>
              <w:ind w:left="0" w:right="174" w:firstLine="0"/>
              <w:rPr>
                <w:sz w:val="18"/>
                <w:szCs w:val="18"/>
              </w:rPr>
            </w:pPr>
            <w:r>
              <w:rPr>
                <w:sz w:val="18"/>
                <w:szCs w:val="18"/>
              </w:rPr>
              <w:t>0.00</w:t>
            </w:r>
          </w:p>
        </w:tc>
        <w:tc>
          <w:tcPr>
            <w:tcW w:w="1179" w:type="dxa"/>
            <w:tcBorders>
              <w:top w:val="single" w:sz="4" w:space="0" w:color="auto"/>
              <w:left w:val="single" w:sz="4" w:space="0" w:color="auto"/>
              <w:bottom w:val="single" w:sz="4" w:space="0" w:color="auto"/>
              <w:right w:val="single" w:sz="4" w:space="0" w:color="auto"/>
            </w:tcBorders>
          </w:tcPr>
          <w:p w:rsidR="001075EC" w:rsidRDefault="006178BB" w:rsidP="00E47232">
            <w:pPr>
              <w:spacing w:line="276" w:lineRule="auto"/>
              <w:ind w:left="0" w:right="174" w:firstLine="0"/>
              <w:rPr>
                <w:sz w:val="18"/>
                <w:szCs w:val="18"/>
              </w:rPr>
            </w:pPr>
            <w:r>
              <w:rPr>
                <w:sz w:val="18"/>
                <w:szCs w:val="18"/>
              </w:rPr>
              <w:t>6774.90</w:t>
            </w:r>
          </w:p>
        </w:tc>
        <w:tc>
          <w:tcPr>
            <w:tcW w:w="1179" w:type="dxa"/>
            <w:tcBorders>
              <w:top w:val="single" w:sz="4" w:space="0" w:color="auto"/>
              <w:left w:val="single" w:sz="4" w:space="0" w:color="auto"/>
              <w:bottom w:val="single" w:sz="4" w:space="0" w:color="auto"/>
              <w:right w:val="single" w:sz="4" w:space="0" w:color="auto"/>
            </w:tcBorders>
          </w:tcPr>
          <w:p w:rsidR="001075EC" w:rsidRDefault="006178BB" w:rsidP="00E47232">
            <w:pPr>
              <w:spacing w:line="276" w:lineRule="auto"/>
              <w:ind w:left="0" w:right="174" w:firstLine="0"/>
              <w:rPr>
                <w:sz w:val="18"/>
                <w:szCs w:val="18"/>
              </w:rPr>
            </w:pPr>
            <w:r>
              <w:rPr>
                <w:sz w:val="18"/>
                <w:szCs w:val="18"/>
              </w:rPr>
              <w:t>0.00</w:t>
            </w:r>
          </w:p>
        </w:tc>
        <w:tc>
          <w:tcPr>
            <w:tcW w:w="1179" w:type="dxa"/>
            <w:tcBorders>
              <w:top w:val="single" w:sz="4" w:space="0" w:color="auto"/>
              <w:left w:val="single" w:sz="4" w:space="0" w:color="auto"/>
              <w:bottom w:val="single" w:sz="4" w:space="0" w:color="auto"/>
              <w:right w:val="single" w:sz="4" w:space="0" w:color="auto"/>
            </w:tcBorders>
          </w:tcPr>
          <w:p w:rsidR="001075EC" w:rsidRDefault="006178BB" w:rsidP="00E47232">
            <w:pPr>
              <w:spacing w:line="276" w:lineRule="auto"/>
              <w:ind w:left="0" w:right="174" w:firstLine="0"/>
              <w:rPr>
                <w:sz w:val="18"/>
                <w:szCs w:val="18"/>
              </w:rPr>
            </w:pPr>
            <w:r>
              <w:rPr>
                <w:sz w:val="18"/>
                <w:szCs w:val="18"/>
              </w:rPr>
              <w:t>2513.70</w:t>
            </w:r>
          </w:p>
        </w:tc>
        <w:tc>
          <w:tcPr>
            <w:tcW w:w="1179" w:type="dxa"/>
            <w:tcBorders>
              <w:top w:val="single" w:sz="4" w:space="0" w:color="auto"/>
              <w:left w:val="single" w:sz="4" w:space="0" w:color="auto"/>
              <w:bottom w:val="single" w:sz="4" w:space="0" w:color="auto"/>
              <w:right w:val="single" w:sz="4" w:space="0" w:color="auto"/>
            </w:tcBorders>
          </w:tcPr>
          <w:p w:rsidR="001075EC" w:rsidRDefault="006178BB" w:rsidP="00E47232">
            <w:pPr>
              <w:spacing w:line="276" w:lineRule="auto"/>
              <w:ind w:left="0" w:right="174" w:firstLine="0"/>
              <w:rPr>
                <w:sz w:val="18"/>
                <w:szCs w:val="18"/>
              </w:rPr>
            </w:pPr>
            <w:r>
              <w:rPr>
                <w:sz w:val="18"/>
                <w:szCs w:val="18"/>
              </w:rPr>
              <w:t>2513.70</w:t>
            </w:r>
          </w:p>
        </w:tc>
        <w:tc>
          <w:tcPr>
            <w:tcW w:w="1179" w:type="dxa"/>
            <w:tcBorders>
              <w:top w:val="single" w:sz="4" w:space="0" w:color="auto"/>
              <w:left w:val="single" w:sz="4" w:space="0" w:color="auto"/>
              <w:bottom w:val="single" w:sz="4" w:space="0" w:color="auto"/>
              <w:right w:val="single" w:sz="4" w:space="0" w:color="auto"/>
            </w:tcBorders>
          </w:tcPr>
          <w:p w:rsidR="001075EC" w:rsidRDefault="006178BB" w:rsidP="00E47232">
            <w:pPr>
              <w:spacing w:line="276" w:lineRule="auto"/>
              <w:ind w:left="0" w:right="174" w:firstLine="0"/>
              <w:rPr>
                <w:sz w:val="18"/>
                <w:szCs w:val="18"/>
              </w:rPr>
            </w:pPr>
            <w:r>
              <w:rPr>
                <w:sz w:val="18"/>
                <w:szCs w:val="18"/>
              </w:rPr>
              <w:t>0.00</w:t>
            </w:r>
          </w:p>
        </w:tc>
      </w:tr>
    </w:tbl>
    <w:p w:rsidR="001075EC" w:rsidRDefault="001075EC" w:rsidP="001075EC">
      <w:pPr>
        <w:pStyle w:val="af9"/>
        <w:tabs>
          <w:tab w:val="left" w:pos="3976"/>
        </w:tabs>
        <w:ind w:left="0" w:right="174" w:firstLine="426"/>
        <w:rPr>
          <w:sz w:val="18"/>
          <w:szCs w:val="18"/>
        </w:rPr>
      </w:pPr>
    </w:p>
    <w:p w:rsidR="001075EC" w:rsidRPr="007F724A" w:rsidRDefault="001075EC" w:rsidP="001075EC">
      <w:pPr>
        <w:tabs>
          <w:tab w:val="left" w:pos="3976"/>
        </w:tabs>
        <w:ind w:left="0" w:right="174" w:firstLine="426"/>
        <w:rPr>
          <w:sz w:val="18"/>
          <w:szCs w:val="18"/>
        </w:rPr>
      </w:pPr>
    </w:p>
    <w:p w:rsidR="001075EC" w:rsidRPr="00C9410D" w:rsidRDefault="001075EC" w:rsidP="001075EC">
      <w:pPr>
        <w:tabs>
          <w:tab w:val="left" w:pos="3976"/>
        </w:tabs>
        <w:ind w:left="0" w:right="174" w:firstLine="426"/>
        <w:rPr>
          <w:sz w:val="18"/>
          <w:szCs w:val="18"/>
        </w:rPr>
      </w:pPr>
      <w:r w:rsidRPr="007F724A">
        <w:rPr>
          <w:sz w:val="18"/>
          <w:szCs w:val="18"/>
        </w:rPr>
        <w:tab/>
      </w:r>
    </w:p>
    <w:p w:rsidR="001075EC" w:rsidRDefault="001075EC" w:rsidP="001075EC"/>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2322E4" w:rsidRPr="003156C1" w:rsidRDefault="002322E4" w:rsidP="002322E4">
      <w:pPr>
        <w:spacing w:line="259" w:lineRule="auto"/>
        <w:ind w:left="284" w:firstLine="284"/>
        <w:jc w:val="left"/>
        <w:rPr>
          <w:rFonts w:eastAsiaTheme="minorEastAsia"/>
          <w:sz w:val="18"/>
          <w:szCs w:val="18"/>
        </w:rPr>
      </w:pPr>
    </w:p>
    <w:p w:rsidR="00A7028B" w:rsidRPr="003156C1" w:rsidRDefault="00A7028B" w:rsidP="002322E4">
      <w:pPr>
        <w:spacing w:line="259" w:lineRule="auto"/>
        <w:ind w:left="284" w:firstLine="284"/>
        <w:jc w:val="left"/>
        <w:rPr>
          <w:rFonts w:eastAsiaTheme="minorEastAsia"/>
          <w:sz w:val="18"/>
          <w:szCs w:val="18"/>
        </w:rPr>
      </w:pPr>
    </w:p>
    <w:p w:rsidR="00A7028B" w:rsidRPr="003156C1" w:rsidRDefault="00A7028B" w:rsidP="002322E4">
      <w:pPr>
        <w:spacing w:line="259" w:lineRule="auto"/>
        <w:ind w:left="284" w:firstLine="284"/>
        <w:jc w:val="left"/>
        <w:rPr>
          <w:rFonts w:eastAsiaTheme="minorEastAsia"/>
          <w:sz w:val="18"/>
          <w:szCs w:val="18"/>
        </w:rPr>
      </w:pPr>
    </w:p>
    <w:p w:rsidR="007E1667" w:rsidRPr="003156C1" w:rsidRDefault="007E1667" w:rsidP="002322E4">
      <w:pPr>
        <w:spacing w:line="259" w:lineRule="auto"/>
        <w:ind w:left="284" w:firstLine="284"/>
        <w:jc w:val="left"/>
        <w:rPr>
          <w:rFonts w:eastAsiaTheme="minorEastAsia"/>
          <w:sz w:val="18"/>
          <w:szCs w:val="18"/>
        </w:rPr>
      </w:pPr>
    </w:p>
    <w:p w:rsidR="00A7028B" w:rsidRPr="003156C1" w:rsidRDefault="00A7028B" w:rsidP="00A7028B">
      <w:pPr>
        <w:spacing w:line="259" w:lineRule="auto"/>
        <w:ind w:left="284" w:firstLine="284"/>
        <w:jc w:val="center"/>
        <w:rPr>
          <w:rFonts w:eastAsiaTheme="minorEastAsia"/>
          <w:sz w:val="18"/>
          <w:szCs w:val="18"/>
        </w:rPr>
      </w:pPr>
    </w:p>
    <w:p w:rsidR="00A7028B" w:rsidRPr="003156C1" w:rsidRDefault="00A7028B" w:rsidP="00A7028B">
      <w:pPr>
        <w:jc w:val="center"/>
        <w:rPr>
          <w:sz w:val="18"/>
          <w:szCs w:val="18"/>
        </w:rPr>
      </w:pPr>
      <w:r w:rsidRPr="003156C1">
        <w:rPr>
          <w:sz w:val="18"/>
          <w:szCs w:val="18"/>
        </w:rPr>
        <w:t>РОССИЙСКАЯ ФЕДЕРАЦИЯ</w:t>
      </w:r>
    </w:p>
    <w:p w:rsidR="00A7028B" w:rsidRPr="003156C1" w:rsidRDefault="00A7028B" w:rsidP="00A7028B">
      <w:pPr>
        <w:jc w:val="center"/>
        <w:rPr>
          <w:sz w:val="18"/>
          <w:szCs w:val="18"/>
        </w:rPr>
      </w:pPr>
      <w:r w:rsidRPr="003156C1">
        <w:rPr>
          <w:sz w:val="18"/>
          <w:szCs w:val="18"/>
        </w:rPr>
        <w:t>ИРКУТСКАЯ ОБЛАСТЬ   ИРКУТСКИЙ РАЙОН</w:t>
      </w:r>
    </w:p>
    <w:p w:rsidR="00A7028B" w:rsidRPr="003156C1" w:rsidRDefault="00A7028B" w:rsidP="00A7028B">
      <w:pPr>
        <w:jc w:val="center"/>
        <w:rPr>
          <w:sz w:val="18"/>
          <w:szCs w:val="18"/>
        </w:rPr>
      </w:pPr>
      <w:r w:rsidRPr="003156C1">
        <w:rPr>
          <w:sz w:val="18"/>
          <w:szCs w:val="18"/>
        </w:rPr>
        <w:t>ДУМА</w:t>
      </w:r>
    </w:p>
    <w:p w:rsidR="00A7028B" w:rsidRPr="003156C1" w:rsidRDefault="00A7028B" w:rsidP="00A7028B">
      <w:pPr>
        <w:jc w:val="center"/>
        <w:rPr>
          <w:sz w:val="18"/>
          <w:szCs w:val="18"/>
        </w:rPr>
      </w:pPr>
      <w:r w:rsidRPr="003156C1">
        <w:rPr>
          <w:sz w:val="18"/>
          <w:szCs w:val="18"/>
        </w:rPr>
        <w:t>Хомутовского муниципального образования</w:t>
      </w:r>
    </w:p>
    <w:p w:rsidR="00A7028B" w:rsidRPr="003156C1" w:rsidRDefault="00A7028B" w:rsidP="00A7028B">
      <w:pPr>
        <w:jc w:val="center"/>
        <w:rPr>
          <w:sz w:val="18"/>
          <w:szCs w:val="18"/>
        </w:rPr>
      </w:pPr>
      <w:r w:rsidRPr="003156C1">
        <w:rPr>
          <w:sz w:val="18"/>
          <w:szCs w:val="18"/>
        </w:rPr>
        <w:t>Пятый созыв</w:t>
      </w:r>
    </w:p>
    <w:p w:rsidR="006945D1" w:rsidRPr="003156C1" w:rsidRDefault="00A7028B" w:rsidP="00A7028B">
      <w:pPr>
        <w:jc w:val="center"/>
        <w:rPr>
          <w:b/>
          <w:sz w:val="18"/>
          <w:szCs w:val="18"/>
        </w:rPr>
      </w:pPr>
      <w:r w:rsidRPr="003156C1">
        <w:rPr>
          <w:b/>
          <w:sz w:val="18"/>
          <w:szCs w:val="18"/>
        </w:rPr>
        <w:t>Решение</w:t>
      </w:r>
    </w:p>
    <w:p w:rsidR="00461C49" w:rsidRPr="003156C1" w:rsidRDefault="00461C49" w:rsidP="00A7028B">
      <w:pPr>
        <w:jc w:val="center"/>
        <w:rPr>
          <w:b/>
          <w:sz w:val="18"/>
          <w:szCs w:val="18"/>
        </w:rPr>
      </w:pPr>
    </w:p>
    <w:p w:rsidR="00461C49" w:rsidRPr="003156C1" w:rsidRDefault="00461C49" w:rsidP="00E7260C">
      <w:pPr>
        <w:jc w:val="left"/>
        <w:rPr>
          <w:sz w:val="18"/>
          <w:szCs w:val="18"/>
          <w:u w:val="single"/>
        </w:rPr>
      </w:pPr>
    </w:p>
    <w:p w:rsidR="00E7260C" w:rsidRPr="003156C1" w:rsidRDefault="00E7260C" w:rsidP="00E7260C">
      <w:pPr>
        <w:jc w:val="left"/>
        <w:rPr>
          <w:sz w:val="18"/>
          <w:szCs w:val="18"/>
          <w:u w:val="single"/>
        </w:rPr>
      </w:pPr>
      <w:r w:rsidRPr="003156C1">
        <w:rPr>
          <w:sz w:val="18"/>
          <w:szCs w:val="18"/>
          <w:u w:val="single"/>
        </w:rPr>
        <w:t>25.04 2024  № 24-115 д</w:t>
      </w:r>
    </w:p>
    <w:p w:rsidR="00907EAB" w:rsidRPr="003156C1" w:rsidRDefault="00E7260C" w:rsidP="00E7260C">
      <w:pPr>
        <w:jc w:val="left"/>
        <w:rPr>
          <w:sz w:val="18"/>
          <w:szCs w:val="18"/>
        </w:rPr>
      </w:pPr>
      <w:r w:rsidRPr="003156C1">
        <w:rPr>
          <w:sz w:val="18"/>
          <w:szCs w:val="18"/>
        </w:rPr>
        <w:t xml:space="preserve">       с. Хомутово</w:t>
      </w:r>
      <w:r w:rsidR="00907EAB" w:rsidRPr="003156C1">
        <w:rPr>
          <w:sz w:val="18"/>
          <w:szCs w:val="18"/>
        </w:rPr>
        <w:t xml:space="preserve"> </w:t>
      </w:r>
    </w:p>
    <w:p w:rsidR="00907EAB" w:rsidRPr="003156C1" w:rsidRDefault="00907EAB" w:rsidP="00E7260C">
      <w:pPr>
        <w:jc w:val="left"/>
        <w:rPr>
          <w:sz w:val="18"/>
          <w:szCs w:val="18"/>
        </w:rPr>
      </w:pPr>
    </w:p>
    <w:p w:rsidR="00907EAB" w:rsidRPr="003156C1" w:rsidRDefault="00907EAB" w:rsidP="00907EAB">
      <w:pPr>
        <w:ind w:left="142" w:firstLine="425"/>
        <w:rPr>
          <w:sz w:val="18"/>
          <w:szCs w:val="18"/>
        </w:rPr>
      </w:pPr>
    </w:p>
    <w:p w:rsidR="003156C1" w:rsidRDefault="00907EAB" w:rsidP="007E1667">
      <w:pPr>
        <w:ind w:left="142" w:firstLine="425"/>
        <w:rPr>
          <w:sz w:val="18"/>
          <w:szCs w:val="18"/>
        </w:rPr>
      </w:pPr>
      <w:r w:rsidRPr="003156C1">
        <w:rPr>
          <w:sz w:val="18"/>
          <w:szCs w:val="18"/>
        </w:rPr>
        <w:t>О присвоении звания «Почетный гражданин Хомутовского муниципального образования»</w:t>
      </w:r>
      <w:r w:rsidR="007E1667" w:rsidRPr="003156C1">
        <w:rPr>
          <w:sz w:val="18"/>
          <w:szCs w:val="18"/>
        </w:rPr>
        <w:t xml:space="preserve"> </w:t>
      </w:r>
    </w:p>
    <w:p w:rsidR="003156C1" w:rsidRDefault="003156C1" w:rsidP="007E1667">
      <w:pPr>
        <w:ind w:left="142" w:firstLine="425"/>
        <w:rPr>
          <w:sz w:val="18"/>
          <w:szCs w:val="18"/>
        </w:rPr>
      </w:pPr>
    </w:p>
    <w:p w:rsidR="007E1667" w:rsidRPr="003156C1" w:rsidRDefault="007E1667" w:rsidP="007E1667">
      <w:pPr>
        <w:ind w:left="142" w:firstLine="425"/>
        <w:rPr>
          <w:sz w:val="18"/>
          <w:szCs w:val="18"/>
        </w:rPr>
      </w:pPr>
      <w:proofErr w:type="gramStart"/>
      <w:r w:rsidRPr="003156C1">
        <w:rPr>
          <w:sz w:val="18"/>
          <w:szCs w:val="18"/>
        </w:rPr>
        <w:t>В целях поощрения граждан за особые заслуги в деятельности, направленной на благо Хомутовского муниципального образования, руководствуясь ст. 6 Устава Хомутовского муниципального образования, решением Думы Хомутовского муниципального образования от 19.09.2019 №28-125/д «Об утверждении положения «О присвоении звания «Почетный гражданин Хомутовского муниципального образования», рассмотрев на заседании Думы Хомутовского муниципального образования представленные ходатайства о присвоении звания «Почетный гражданин Хомутовского муниципального образования», и</w:t>
      </w:r>
      <w:proofErr w:type="gramEnd"/>
      <w:r w:rsidRPr="003156C1">
        <w:rPr>
          <w:sz w:val="18"/>
          <w:szCs w:val="18"/>
        </w:rPr>
        <w:t xml:space="preserve"> на основании голосования Дума Хомутовского муниципального образования</w:t>
      </w:r>
    </w:p>
    <w:p w:rsidR="007E1667" w:rsidRPr="003156C1" w:rsidRDefault="007E1667" w:rsidP="007E1667">
      <w:pPr>
        <w:ind w:left="142" w:firstLine="425"/>
        <w:rPr>
          <w:sz w:val="18"/>
          <w:szCs w:val="18"/>
        </w:rPr>
      </w:pPr>
    </w:p>
    <w:p w:rsidR="007E1667" w:rsidRPr="003156C1" w:rsidRDefault="007E1667" w:rsidP="007E1667">
      <w:pPr>
        <w:ind w:left="142" w:firstLine="425"/>
        <w:rPr>
          <w:sz w:val="18"/>
          <w:szCs w:val="18"/>
        </w:rPr>
      </w:pPr>
      <w:r w:rsidRPr="003156C1">
        <w:rPr>
          <w:sz w:val="18"/>
          <w:szCs w:val="18"/>
        </w:rPr>
        <w:t xml:space="preserve">РЕШИЛА: </w:t>
      </w:r>
    </w:p>
    <w:p w:rsidR="007E1667" w:rsidRPr="003156C1" w:rsidRDefault="007E1667" w:rsidP="007E1667">
      <w:pPr>
        <w:ind w:left="142" w:firstLine="425"/>
        <w:rPr>
          <w:sz w:val="18"/>
          <w:szCs w:val="18"/>
        </w:rPr>
      </w:pPr>
    </w:p>
    <w:p w:rsidR="007E1667" w:rsidRPr="003156C1" w:rsidRDefault="007E1667" w:rsidP="007E1667">
      <w:pPr>
        <w:ind w:left="142" w:firstLine="425"/>
        <w:rPr>
          <w:sz w:val="18"/>
          <w:szCs w:val="18"/>
        </w:rPr>
      </w:pPr>
      <w:r w:rsidRPr="003156C1">
        <w:rPr>
          <w:sz w:val="18"/>
          <w:szCs w:val="18"/>
        </w:rPr>
        <w:t>1. Присвоить звание «Почетный гражданин Хомутовского муниципального образования»</w:t>
      </w:r>
    </w:p>
    <w:p w:rsidR="007E1667" w:rsidRPr="003156C1" w:rsidRDefault="007E1667" w:rsidP="007E1667">
      <w:pPr>
        <w:ind w:left="142" w:firstLine="425"/>
        <w:rPr>
          <w:sz w:val="18"/>
          <w:szCs w:val="18"/>
        </w:rPr>
      </w:pPr>
      <w:r w:rsidRPr="003156C1">
        <w:rPr>
          <w:sz w:val="18"/>
          <w:szCs w:val="18"/>
        </w:rPr>
        <w:t>- Пушкареву Вячеславу Валерьевичу по ходатайству администрации Хомутовского муниципального образования.</w:t>
      </w:r>
    </w:p>
    <w:p w:rsidR="007E1667" w:rsidRPr="003156C1" w:rsidRDefault="007E1667" w:rsidP="007E1667">
      <w:pPr>
        <w:ind w:left="142" w:firstLine="425"/>
        <w:rPr>
          <w:sz w:val="18"/>
          <w:szCs w:val="18"/>
        </w:rPr>
      </w:pPr>
      <w:r w:rsidRPr="003156C1">
        <w:rPr>
          <w:sz w:val="18"/>
          <w:szCs w:val="18"/>
        </w:rPr>
        <w:t>2. Опубликовать данное решение в установленном законом порядке.</w:t>
      </w:r>
    </w:p>
    <w:p w:rsidR="007E1667" w:rsidRPr="003156C1" w:rsidRDefault="007E1667" w:rsidP="007E1667">
      <w:pPr>
        <w:ind w:left="142" w:firstLine="425"/>
        <w:rPr>
          <w:sz w:val="18"/>
          <w:szCs w:val="18"/>
        </w:rPr>
      </w:pPr>
      <w:r w:rsidRPr="003156C1">
        <w:rPr>
          <w:sz w:val="18"/>
          <w:szCs w:val="18"/>
        </w:rPr>
        <w:t xml:space="preserve">3. </w:t>
      </w:r>
      <w:proofErr w:type="gramStart"/>
      <w:r w:rsidRPr="003156C1">
        <w:rPr>
          <w:sz w:val="18"/>
          <w:szCs w:val="18"/>
        </w:rPr>
        <w:t>Контроль за</w:t>
      </w:r>
      <w:proofErr w:type="gramEnd"/>
      <w:r w:rsidRPr="003156C1">
        <w:rPr>
          <w:sz w:val="18"/>
          <w:szCs w:val="18"/>
        </w:rPr>
        <w:t xml:space="preserve"> исполнением настоящего решения возложить на постоянную комиссию по социальной сфере Думы Хомутовского муниципального образования.</w:t>
      </w:r>
    </w:p>
    <w:p w:rsidR="007E1667" w:rsidRPr="003156C1" w:rsidRDefault="007E1667" w:rsidP="007E1667">
      <w:pPr>
        <w:rPr>
          <w:sz w:val="18"/>
          <w:szCs w:val="18"/>
        </w:rPr>
      </w:pPr>
    </w:p>
    <w:p w:rsidR="007E1667" w:rsidRPr="003156C1" w:rsidRDefault="007E1667" w:rsidP="007E1667">
      <w:pPr>
        <w:rPr>
          <w:i/>
          <w:sz w:val="18"/>
          <w:szCs w:val="18"/>
        </w:rPr>
      </w:pPr>
    </w:p>
    <w:p w:rsidR="00461C49" w:rsidRPr="003156C1" w:rsidRDefault="00113894" w:rsidP="007E1667">
      <w:pPr>
        <w:jc w:val="right"/>
        <w:rPr>
          <w:i/>
          <w:sz w:val="18"/>
          <w:szCs w:val="18"/>
        </w:rPr>
      </w:pPr>
      <w:r w:rsidRPr="003156C1">
        <w:rPr>
          <w:i/>
          <w:sz w:val="18"/>
          <w:szCs w:val="18"/>
        </w:rPr>
        <w:t xml:space="preserve">Глава </w:t>
      </w:r>
      <w:proofErr w:type="spellStart"/>
      <w:r w:rsidRPr="003156C1">
        <w:rPr>
          <w:i/>
          <w:sz w:val="18"/>
          <w:szCs w:val="18"/>
        </w:rPr>
        <w:t>Хомутовского</w:t>
      </w:r>
      <w:proofErr w:type="spellEnd"/>
      <w:r w:rsidRPr="003156C1">
        <w:rPr>
          <w:i/>
          <w:sz w:val="18"/>
          <w:szCs w:val="18"/>
        </w:rPr>
        <w:t xml:space="preserve"> </w:t>
      </w:r>
      <w:r w:rsidR="007E1667" w:rsidRPr="003156C1">
        <w:rPr>
          <w:i/>
          <w:sz w:val="18"/>
          <w:szCs w:val="18"/>
        </w:rPr>
        <w:t xml:space="preserve">муниципального образования                                                    В.М. </w:t>
      </w:r>
      <w:proofErr w:type="spellStart"/>
      <w:r w:rsidR="007E1667" w:rsidRPr="003156C1">
        <w:rPr>
          <w:i/>
          <w:sz w:val="18"/>
          <w:szCs w:val="18"/>
        </w:rPr>
        <w:t>Колмаченко</w:t>
      </w:r>
      <w:proofErr w:type="spellEnd"/>
    </w:p>
    <w:p w:rsidR="007E1667" w:rsidRPr="003156C1" w:rsidRDefault="007E1667" w:rsidP="00907EAB">
      <w:pPr>
        <w:rPr>
          <w:sz w:val="18"/>
          <w:szCs w:val="18"/>
        </w:rPr>
      </w:pPr>
    </w:p>
    <w:p w:rsidR="007E1667" w:rsidRPr="003156C1" w:rsidRDefault="007E1667" w:rsidP="00907EAB">
      <w:pPr>
        <w:rPr>
          <w:sz w:val="18"/>
          <w:szCs w:val="18"/>
        </w:rPr>
      </w:pPr>
    </w:p>
    <w:p w:rsidR="007E1667" w:rsidRPr="003156C1" w:rsidRDefault="007E1667" w:rsidP="00907EAB">
      <w:pPr>
        <w:rPr>
          <w:sz w:val="18"/>
          <w:szCs w:val="18"/>
        </w:rPr>
      </w:pPr>
    </w:p>
    <w:p w:rsidR="00907EAB" w:rsidRPr="003156C1" w:rsidRDefault="00907EAB" w:rsidP="00E7260C">
      <w:pPr>
        <w:jc w:val="left"/>
        <w:rPr>
          <w:b/>
          <w:sz w:val="18"/>
          <w:szCs w:val="18"/>
        </w:rPr>
      </w:pPr>
    </w:p>
    <w:p w:rsidR="00907EAB" w:rsidRPr="003156C1" w:rsidRDefault="00907EAB" w:rsidP="00E7260C">
      <w:pPr>
        <w:jc w:val="left"/>
        <w:rPr>
          <w:b/>
          <w:sz w:val="18"/>
          <w:szCs w:val="18"/>
        </w:rPr>
      </w:pPr>
    </w:p>
    <w:p w:rsidR="00907EAB" w:rsidRPr="003156C1" w:rsidRDefault="00907EAB" w:rsidP="00E7260C">
      <w:pPr>
        <w:jc w:val="left"/>
        <w:rPr>
          <w:b/>
          <w:sz w:val="18"/>
          <w:szCs w:val="18"/>
        </w:rPr>
      </w:pPr>
    </w:p>
    <w:p w:rsidR="00907EAB" w:rsidRPr="003156C1" w:rsidRDefault="00907EAB" w:rsidP="00E7260C">
      <w:pPr>
        <w:jc w:val="left"/>
        <w:rPr>
          <w:b/>
          <w:sz w:val="18"/>
          <w:szCs w:val="18"/>
        </w:rPr>
      </w:pPr>
    </w:p>
    <w:sectPr w:rsidR="00907EAB" w:rsidRPr="003156C1" w:rsidSect="004D4E6F">
      <w:pgSz w:w="11906" w:h="16838"/>
      <w:pgMar w:top="993" w:right="707" w:bottom="709" w:left="1129"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F4" w:rsidRDefault="004F4DF4" w:rsidP="00BD744E">
      <w:r>
        <w:separator/>
      </w:r>
    </w:p>
  </w:endnote>
  <w:endnote w:type="continuationSeparator" w:id="0">
    <w:p w:rsidR="004F4DF4" w:rsidRDefault="004F4DF4"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F4" w:rsidRDefault="004F4DF4" w:rsidP="00BD744E">
      <w:r>
        <w:separator/>
      </w:r>
    </w:p>
  </w:footnote>
  <w:footnote w:type="continuationSeparator" w:id="0">
    <w:p w:rsidR="004F4DF4" w:rsidRDefault="004F4DF4"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283"/>
        </w:tabs>
        <w:ind w:left="28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65328A"/>
    <w:multiLevelType w:val="hybridMultilevel"/>
    <w:tmpl w:val="86E80CA2"/>
    <w:lvl w:ilvl="0" w:tplc="9FC02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0967788"/>
    <w:multiLevelType w:val="multilevel"/>
    <w:tmpl w:val="0ECE395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12690538"/>
    <w:multiLevelType w:val="hybridMultilevel"/>
    <w:tmpl w:val="06B21994"/>
    <w:lvl w:ilvl="0" w:tplc="0419000F">
      <w:start w:val="1"/>
      <w:numFmt w:val="decimal"/>
      <w:lvlText w:val="%1."/>
      <w:lvlJc w:val="left"/>
      <w:pPr>
        <w:ind w:left="763" w:hanging="360"/>
      </w:pPr>
      <w:rPr>
        <w:rFonts w:cs="Times New Roman"/>
      </w:rPr>
    </w:lvl>
    <w:lvl w:ilvl="1" w:tplc="04190019">
      <w:start w:val="1"/>
      <w:numFmt w:val="lowerLetter"/>
      <w:lvlText w:val="%2."/>
      <w:lvlJc w:val="left"/>
      <w:pPr>
        <w:ind w:left="1483" w:hanging="360"/>
      </w:pPr>
      <w:rPr>
        <w:rFonts w:cs="Times New Roman"/>
      </w:rPr>
    </w:lvl>
    <w:lvl w:ilvl="2" w:tplc="0419001B">
      <w:start w:val="1"/>
      <w:numFmt w:val="lowerRoman"/>
      <w:lvlText w:val="%3."/>
      <w:lvlJc w:val="right"/>
      <w:pPr>
        <w:ind w:left="2203" w:hanging="180"/>
      </w:pPr>
      <w:rPr>
        <w:rFonts w:cs="Times New Roman"/>
      </w:rPr>
    </w:lvl>
    <w:lvl w:ilvl="3" w:tplc="0419000F">
      <w:start w:val="1"/>
      <w:numFmt w:val="decimal"/>
      <w:lvlText w:val="%4."/>
      <w:lvlJc w:val="left"/>
      <w:pPr>
        <w:ind w:left="2923" w:hanging="360"/>
      </w:pPr>
      <w:rPr>
        <w:rFonts w:cs="Times New Roman"/>
      </w:rPr>
    </w:lvl>
    <w:lvl w:ilvl="4" w:tplc="04190019">
      <w:start w:val="1"/>
      <w:numFmt w:val="lowerLetter"/>
      <w:lvlText w:val="%5."/>
      <w:lvlJc w:val="left"/>
      <w:pPr>
        <w:ind w:left="3643" w:hanging="360"/>
      </w:pPr>
      <w:rPr>
        <w:rFonts w:cs="Times New Roman"/>
      </w:rPr>
    </w:lvl>
    <w:lvl w:ilvl="5" w:tplc="0419001B">
      <w:start w:val="1"/>
      <w:numFmt w:val="lowerRoman"/>
      <w:lvlText w:val="%6."/>
      <w:lvlJc w:val="right"/>
      <w:pPr>
        <w:ind w:left="4363" w:hanging="180"/>
      </w:pPr>
      <w:rPr>
        <w:rFonts w:cs="Times New Roman"/>
      </w:rPr>
    </w:lvl>
    <w:lvl w:ilvl="6" w:tplc="0419000F">
      <w:start w:val="1"/>
      <w:numFmt w:val="decimal"/>
      <w:lvlText w:val="%7."/>
      <w:lvlJc w:val="left"/>
      <w:pPr>
        <w:ind w:left="5083" w:hanging="360"/>
      </w:pPr>
      <w:rPr>
        <w:rFonts w:cs="Times New Roman"/>
      </w:rPr>
    </w:lvl>
    <w:lvl w:ilvl="7" w:tplc="04190019">
      <w:start w:val="1"/>
      <w:numFmt w:val="lowerLetter"/>
      <w:lvlText w:val="%8."/>
      <w:lvlJc w:val="left"/>
      <w:pPr>
        <w:ind w:left="5803" w:hanging="360"/>
      </w:pPr>
      <w:rPr>
        <w:rFonts w:cs="Times New Roman"/>
      </w:rPr>
    </w:lvl>
    <w:lvl w:ilvl="8" w:tplc="0419001B">
      <w:start w:val="1"/>
      <w:numFmt w:val="lowerRoman"/>
      <w:lvlText w:val="%9."/>
      <w:lvlJc w:val="right"/>
      <w:pPr>
        <w:ind w:left="6523" w:hanging="180"/>
      </w:pPr>
      <w:rPr>
        <w:rFonts w:cs="Times New Roman"/>
      </w:rPr>
    </w:lvl>
  </w:abstractNum>
  <w:abstractNum w:abstractNumId="10">
    <w:nsid w:val="1B897E1E"/>
    <w:multiLevelType w:val="hybridMultilevel"/>
    <w:tmpl w:val="A67C4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2">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35AD7118"/>
    <w:multiLevelType w:val="hybridMultilevel"/>
    <w:tmpl w:val="0930E978"/>
    <w:lvl w:ilvl="0" w:tplc="E8F8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10159E"/>
    <w:multiLevelType w:val="hybridMultilevel"/>
    <w:tmpl w:val="E876B0A6"/>
    <w:lvl w:ilvl="0" w:tplc="5FAA5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1A0BA2"/>
    <w:multiLevelType w:val="hybridMultilevel"/>
    <w:tmpl w:val="991AFE56"/>
    <w:lvl w:ilvl="0" w:tplc="CADCE32A">
      <w:start w:val="3"/>
      <w:numFmt w:val="decimal"/>
      <w:lvlText w:val="%1."/>
      <w:lvlJc w:val="left"/>
      <w:pPr>
        <w:ind w:left="413" w:hanging="241"/>
      </w:pPr>
      <w:rPr>
        <w:rFonts w:ascii="Times New Roman" w:eastAsia="Times New Roman" w:hAnsi="Times New Roman" w:cs="Times New Roman" w:hint="default"/>
        <w:w w:val="99"/>
        <w:sz w:val="18"/>
        <w:szCs w:val="28"/>
        <w:lang w:val="ru-RU" w:eastAsia="en-US" w:bidi="ar-SA"/>
      </w:rPr>
    </w:lvl>
    <w:lvl w:ilvl="1" w:tplc="900A713C">
      <w:numFmt w:val="bullet"/>
      <w:lvlText w:val="-"/>
      <w:lvlJc w:val="left"/>
      <w:pPr>
        <w:ind w:left="1020" w:hanging="140"/>
      </w:pPr>
      <w:rPr>
        <w:rFonts w:ascii="Times New Roman" w:eastAsia="Times New Roman" w:hAnsi="Times New Roman" w:cs="Times New Roman" w:hint="default"/>
        <w:w w:val="99"/>
        <w:sz w:val="28"/>
        <w:szCs w:val="28"/>
        <w:lang w:val="ru-RU" w:eastAsia="en-US" w:bidi="ar-SA"/>
      </w:rPr>
    </w:lvl>
    <w:lvl w:ilvl="2" w:tplc="8D22FA4A">
      <w:numFmt w:val="bullet"/>
      <w:lvlText w:val="•"/>
      <w:lvlJc w:val="left"/>
      <w:pPr>
        <w:ind w:left="1020" w:hanging="140"/>
      </w:pPr>
      <w:rPr>
        <w:rFonts w:hint="default"/>
        <w:lang w:val="ru-RU" w:eastAsia="en-US" w:bidi="ar-SA"/>
      </w:rPr>
    </w:lvl>
    <w:lvl w:ilvl="3" w:tplc="981C1208">
      <w:numFmt w:val="bullet"/>
      <w:lvlText w:val="•"/>
      <w:lvlJc w:val="left"/>
      <w:pPr>
        <w:ind w:left="2203" w:hanging="140"/>
      </w:pPr>
      <w:rPr>
        <w:rFonts w:hint="default"/>
        <w:lang w:val="ru-RU" w:eastAsia="en-US" w:bidi="ar-SA"/>
      </w:rPr>
    </w:lvl>
    <w:lvl w:ilvl="4" w:tplc="3410A106">
      <w:numFmt w:val="bullet"/>
      <w:lvlText w:val="•"/>
      <w:lvlJc w:val="left"/>
      <w:pPr>
        <w:ind w:left="3386" w:hanging="140"/>
      </w:pPr>
      <w:rPr>
        <w:rFonts w:hint="default"/>
        <w:lang w:val="ru-RU" w:eastAsia="en-US" w:bidi="ar-SA"/>
      </w:rPr>
    </w:lvl>
    <w:lvl w:ilvl="5" w:tplc="C99CE90E">
      <w:numFmt w:val="bullet"/>
      <w:lvlText w:val="•"/>
      <w:lvlJc w:val="left"/>
      <w:pPr>
        <w:ind w:left="4569" w:hanging="140"/>
      </w:pPr>
      <w:rPr>
        <w:rFonts w:hint="default"/>
        <w:lang w:val="ru-RU" w:eastAsia="en-US" w:bidi="ar-SA"/>
      </w:rPr>
    </w:lvl>
    <w:lvl w:ilvl="6" w:tplc="79D8DAEC">
      <w:numFmt w:val="bullet"/>
      <w:lvlText w:val="•"/>
      <w:lvlJc w:val="left"/>
      <w:pPr>
        <w:ind w:left="5752" w:hanging="140"/>
      </w:pPr>
      <w:rPr>
        <w:rFonts w:hint="default"/>
        <w:lang w:val="ru-RU" w:eastAsia="en-US" w:bidi="ar-SA"/>
      </w:rPr>
    </w:lvl>
    <w:lvl w:ilvl="7" w:tplc="18BAF0E0">
      <w:numFmt w:val="bullet"/>
      <w:lvlText w:val="•"/>
      <w:lvlJc w:val="left"/>
      <w:pPr>
        <w:ind w:left="6936" w:hanging="140"/>
      </w:pPr>
      <w:rPr>
        <w:rFonts w:hint="default"/>
        <w:lang w:val="ru-RU" w:eastAsia="en-US" w:bidi="ar-SA"/>
      </w:rPr>
    </w:lvl>
    <w:lvl w:ilvl="8" w:tplc="4EA43802">
      <w:numFmt w:val="bullet"/>
      <w:lvlText w:val="•"/>
      <w:lvlJc w:val="left"/>
      <w:pPr>
        <w:ind w:left="8119" w:hanging="140"/>
      </w:pPr>
      <w:rPr>
        <w:rFonts w:hint="default"/>
        <w:lang w:val="ru-RU" w:eastAsia="en-US" w:bidi="ar-SA"/>
      </w:rPr>
    </w:lvl>
  </w:abstractNum>
  <w:abstractNum w:abstractNumId="19">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0">
    <w:nsid w:val="496A1CA0"/>
    <w:multiLevelType w:val="hybridMultilevel"/>
    <w:tmpl w:val="9612CE64"/>
    <w:lvl w:ilvl="0" w:tplc="04190001">
      <w:start w:val="1"/>
      <w:numFmt w:val="bullet"/>
      <w:lvlText w:val=""/>
      <w:lvlJc w:val="left"/>
      <w:pPr>
        <w:tabs>
          <w:tab w:val="num" w:pos="2190"/>
        </w:tabs>
        <w:ind w:left="21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9A62BC4"/>
    <w:multiLevelType w:val="multilevel"/>
    <w:tmpl w:val="79DEC7B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4FAA6FD9"/>
    <w:multiLevelType w:val="hybridMultilevel"/>
    <w:tmpl w:val="0AC0CC50"/>
    <w:lvl w:ilvl="0" w:tplc="1CD6A4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FB64245"/>
    <w:multiLevelType w:val="hybridMultilevel"/>
    <w:tmpl w:val="7A7C718E"/>
    <w:lvl w:ilvl="0" w:tplc="34D2CA1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nsid w:val="50662A68"/>
    <w:multiLevelType w:val="multilevel"/>
    <w:tmpl w:val="91A4A3F8"/>
    <w:lvl w:ilvl="0">
      <w:start w:val="1"/>
      <w:numFmt w:val="decimal"/>
      <w:lvlText w:val="%1."/>
      <w:lvlJc w:val="left"/>
      <w:pPr>
        <w:ind w:left="720"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47425D"/>
    <w:multiLevelType w:val="hybridMultilevel"/>
    <w:tmpl w:val="2034F096"/>
    <w:lvl w:ilvl="0" w:tplc="0D7A6A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8">
    <w:nsid w:val="55B7236E"/>
    <w:multiLevelType w:val="hybridMultilevel"/>
    <w:tmpl w:val="67C43696"/>
    <w:lvl w:ilvl="0" w:tplc="C9E26224">
      <w:start w:val="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64D12F6"/>
    <w:multiLevelType w:val="multilevel"/>
    <w:tmpl w:val="DF3EDCA8"/>
    <w:lvl w:ilvl="0">
      <w:start w:val="4"/>
      <w:numFmt w:val="decimal"/>
      <w:lvlText w:val="%1"/>
      <w:lvlJc w:val="left"/>
      <w:pPr>
        <w:ind w:left="1300" w:hanging="420"/>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18"/>
        <w:szCs w:val="28"/>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30">
    <w:nsid w:val="5CBB4C76"/>
    <w:multiLevelType w:val="hybridMultilevel"/>
    <w:tmpl w:val="06B21994"/>
    <w:lvl w:ilvl="0" w:tplc="0419000F">
      <w:start w:val="1"/>
      <w:numFmt w:val="decimal"/>
      <w:lvlText w:val="%1."/>
      <w:lvlJc w:val="left"/>
      <w:pPr>
        <w:ind w:left="763" w:hanging="360"/>
      </w:pPr>
      <w:rPr>
        <w:rFonts w:cs="Times New Roman"/>
      </w:rPr>
    </w:lvl>
    <w:lvl w:ilvl="1" w:tplc="04190019">
      <w:start w:val="1"/>
      <w:numFmt w:val="lowerLetter"/>
      <w:lvlText w:val="%2."/>
      <w:lvlJc w:val="left"/>
      <w:pPr>
        <w:ind w:left="1483" w:hanging="360"/>
      </w:pPr>
      <w:rPr>
        <w:rFonts w:cs="Times New Roman"/>
      </w:rPr>
    </w:lvl>
    <w:lvl w:ilvl="2" w:tplc="0419001B">
      <w:start w:val="1"/>
      <w:numFmt w:val="lowerRoman"/>
      <w:lvlText w:val="%3."/>
      <w:lvlJc w:val="right"/>
      <w:pPr>
        <w:ind w:left="2203" w:hanging="180"/>
      </w:pPr>
      <w:rPr>
        <w:rFonts w:cs="Times New Roman"/>
      </w:rPr>
    </w:lvl>
    <w:lvl w:ilvl="3" w:tplc="0419000F">
      <w:start w:val="1"/>
      <w:numFmt w:val="decimal"/>
      <w:lvlText w:val="%4."/>
      <w:lvlJc w:val="left"/>
      <w:pPr>
        <w:ind w:left="2923" w:hanging="360"/>
      </w:pPr>
      <w:rPr>
        <w:rFonts w:cs="Times New Roman"/>
      </w:rPr>
    </w:lvl>
    <w:lvl w:ilvl="4" w:tplc="04190019">
      <w:start w:val="1"/>
      <w:numFmt w:val="lowerLetter"/>
      <w:lvlText w:val="%5."/>
      <w:lvlJc w:val="left"/>
      <w:pPr>
        <w:ind w:left="3643" w:hanging="360"/>
      </w:pPr>
      <w:rPr>
        <w:rFonts w:cs="Times New Roman"/>
      </w:rPr>
    </w:lvl>
    <w:lvl w:ilvl="5" w:tplc="0419001B">
      <w:start w:val="1"/>
      <w:numFmt w:val="lowerRoman"/>
      <w:lvlText w:val="%6."/>
      <w:lvlJc w:val="right"/>
      <w:pPr>
        <w:ind w:left="4363" w:hanging="180"/>
      </w:pPr>
      <w:rPr>
        <w:rFonts w:cs="Times New Roman"/>
      </w:rPr>
    </w:lvl>
    <w:lvl w:ilvl="6" w:tplc="0419000F">
      <w:start w:val="1"/>
      <w:numFmt w:val="decimal"/>
      <w:lvlText w:val="%7."/>
      <w:lvlJc w:val="left"/>
      <w:pPr>
        <w:ind w:left="5083" w:hanging="360"/>
      </w:pPr>
      <w:rPr>
        <w:rFonts w:cs="Times New Roman"/>
      </w:rPr>
    </w:lvl>
    <w:lvl w:ilvl="7" w:tplc="04190019">
      <w:start w:val="1"/>
      <w:numFmt w:val="lowerLetter"/>
      <w:lvlText w:val="%8."/>
      <w:lvlJc w:val="left"/>
      <w:pPr>
        <w:ind w:left="5803" w:hanging="360"/>
      </w:pPr>
      <w:rPr>
        <w:rFonts w:cs="Times New Roman"/>
      </w:rPr>
    </w:lvl>
    <w:lvl w:ilvl="8" w:tplc="0419001B">
      <w:start w:val="1"/>
      <w:numFmt w:val="lowerRoman"/>
      <w:lvlText w:val="%9."/>
      <w:lvlJc w:val="right"/>
      <w:pPr>
        <w:ind w:left="6523" w:hanging="180"/>
      </w:pPr>
      <w:rPr>
        <w:rFonts w:cs="Times New Roman"/>
      </w:rPr>
    </w:lvl>
  </w:abstractNum>
  <w:abstractNum w:abstractNumId="31">
    <w:nsid w:val="63B306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0C6E62"/>
    <w:multiLevelType w:val="hybridMultilevel"/>
    <w:tmpl w:val="E5B2841A"/>
    <w:lvl w:ilvl="0" w:tplc="A0F66C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C76A4B"/>
    <w:multiLevelType w:val="multilevel"/>
    <w:tmpl w:val="4C164FCE"/>
    <w:lvl w:ilvl="0">
      <w:start w:val="8"/>
      <w:numFmt w:val="decimal"/>
      <w:lvlText w:val="%1"/>
      <w:lvlJc w:val="left"/>
      <w:pPr>
        <w:ind w:left="534" w:hanging="362"/>
      </w:pPr>
      <w:rPr>
        <w:rFonts w:hint="default"/>
        <w:lang w:val="ru-RU" w:eastAsia="en-US" w:bidi="ar-SA"/>
      </w:rPr>
    </w:lvl>
    <w:lvl w:ilvl="1">
      <w:start w:val="1"/>
      <w:numFmt w:val="decimal"/>
      <w:lvlText w:val="%1.%2."/>
      <w:lvlJc w:val="left"/>
      <w:pPr>
        <w:ind w:left="534" w:hanging="362"/>
      </w:pPr>
      <w:rPr>
        <w:rFonts w:ascii="Times New Roman" w:eastAsia="Times New Roman" w:hAnsi="Times New Roman" w:cs="Times New Roman" w:hint="default"/>
        <w:w w:val="99"/>
        <w:sz w:val="18"/>
        <w:szCs w:val="28"/>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34">
    <w:nsid w:val="6B392B8B"/>
    <w:multiLevelType w:val="hybridMultilevel"/>
    <w:tmpl w:val="E7F0A92C"/>
    <w:lvl w:ilvl="0" w:tplc="4E50D52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5">
    <w:nsid w:val="710770B4"/>
    <w:multiLevelType w:val="multilevel"/>
    <w:tmpl w:val="FDDC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123EA2"/>
    <w:multiLevelType w:val="multilevel"/>
    <w:tmpl w:val="82A0B0BE"/>
    <w:lvl w:ilvl="0">
      <w:start w:val="5"/>
      <w:numFmt w:val="decimal"/>
      <w:lvlText w:val="%1"/>
      <w:lvlJc w:val="left"/>
      <w:pPr>
        <w:ind w:left="172" w:hanging="420"/>
      </w:pPr>
      <w:rPr>
        <w:rFonts w:hint="default"/>
        <w:lang w:val="ru-RU" w:eastAsia="en-US" w:bidi="ar-SA"/>
      </w:rPr>
    </w:lvl>
    <w:lvl w:ilvl="1">
      <w:start w:val="1"/>
      <w:numFmt w:val="decimal"/>
      <w:lvlText w:val="%1.%2."/>
      <w:lvlJc w:val="left"/>
      <w:pPr>
        <w:ind w:left="172" w:hanging="420"/>
      </w:pPr>
      <w:rPr>
        <w:rFonts w:ascii="Times New Roman" w:eastAsia="Times New Roman" w:hAnsi="Times New Roman" w:cs="Times New Roman" w:hint="default"/>
        <w:w w:val="99"/>
        <w:sz w:val="18"/>
        <w:szCs w:val="28"/>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3"/>
  </w:num>
  <w:num w:numId="5">
    <w:abstractNumId w:val="12"/>
  </w:num>
  <w:num w:numId="6">
    <w:abstractNumId w:val="14"/>
  </w:num>
  <w:num w:numId="7">
    <w:abstractNumId w:val="6"/>
  </w:num>
  <w:num w:numId="8">
    <w:abstractNumId w:val="17"/>
  </w:num>
  <w:num w:numId="9">
    <w:abstractNumId w:val="27"/>
  </w:num>
  <w:num w:numId="10">
    <w:abstractNumId w:val="19"/>
  </w:num>
  <w:num w:numId="11">
    <w:abstractNumId w:val="3"/>
  </w:num>
  <w:num w:numId="12">
    <w:abstractNumId w:val="32"/>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8"/>
  </w:num>
  <w:num w:numId="16">
    <w:abstractNumId w:val="31"/>
  </w:num>
  <w:num w:numId="17">
    <w:abstractNumId w:val="15"/>
  </w:num>
  <w:num w:numId="18">
    <w:abstractNumId w:val="24"/>
  </w:num>
  <w:num w:numId="19">
    <w:abstractNumId w:val="26"/>
  </w:num>
  <w:num w:numId="20">
    <w:abstractNumId w:val="1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22"/>
  </w:num>
  <w:num w:numId="25">
    <w:abstractNumId w:val="34"/>
  </w:num>
  <w:num w:numId="26">
    <w:abstractNumId w:val="33"/>
  </w:num>
  <w:num w:numId="27">
    <w:abstractNumId w:val="36"/>
  </w:num>
  <w:num w:numId="28">
    <w:abstractNumId w:val="29"/>
  </w:num>
  <w:num w:numId="29">
    <w:abstractNumId w:val="18"/>
  </w:num>
  <w:num w:numId="30">
    <w:abstractNumId w:val="10"/>
  </w:num>
  <w:num w:numId="31">
    <w:abstractNumId w:val="7"/>
  </w:num>
  <w:num w:numId="32">
    <w:abstractNumId w:val="16"/>
  </w:num>
  <w:num w:numId="33">
    <w:abstractNumId w:val="21"/>
  </w:num>
  <w:num w:numId="34">
    <w:abstractNumId w:val="35"/>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0"/>
  <w:drawingGridHorizontalSpacing w:val="12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9CC"/>
    <w:rsid w:val="000010C2"/>
    <w:rsid w:val="000011AB"/>
    <w:rsid w:val="000017D7"/>
    <w:rsid w:val="00001C30"/>
    <w:rsid w:val="00002ADB"/>
    <w:rsid w:val="00002BD9"/>
    <w:rsid w:val="000031FB"/>
    <w:rsid w:val="00003577"/>
    <w:rsid w:val="00003A00"/>
    <w:rsid w:val="00003F9C"/>
    <w:rsid w:val="00004BBD"/>
    <w:rsid w:val="0000543C"/>
    <w:rsid w:val="00005F8C"/>
    <w:rsid w:val="000070CD"/>
    <w:rsid w:val="000075A7"/>
    <w:rsid w:val="00007B61"/>
    <w:rsid w:val="00007BE0"/>
    <w:rsid w:val="000100A2"/>
    <w:rsid w:val="000109CB"/>
    <w:rsid w:val="00010C9B"/>
    <w:rsid w:val="0001142F"/>
    <w:rsid w:val="00012532"/>
    <w:rsid w:val="000128B2"/>
    <w:rsid w:val="00012A58"/>
    <w:rsid w:val="000138C4"/>
    <w:rsid w:val="00013E5B"/>
    <w:rsid w:val="00013F3E"/>
    <w:rsid w:val="0001442E"/>
    <w:rsid w:val="00015A2C"/>
    <w:rsid w:val="0001601D"/>
    <w:rsid w:val="000165EC"/>
    <w:rsid w:val="00016B05"/>
    <w:rsid w:val="00016FD2"/>
    <w:rsid w:val="000176C8"/>
    <w:rsid w:val="00017F05"/>
    <w:rsid w:val="00020041"/>
    <w:rsid w:val="00020D21"/>
    <w:rsid w:val="000222BA"/>
    <w:rsid w:val="0002237F"/>
    <w:rsid w:val="0002368D"/>
    <w:rsid w:val="00023CD1"/>
    <w:rsid w:val="00023E2D"/>
    <w:rsid w:val="00024936"/>
    <w:rsid w:val="00024D7C"/>
    <w:rsid w:val="00024EE2"/>
    <w:rsid w:val="00027800"/>
    <w:rsid w:val="000278EC"/>
    <w:rsid w:val="00027992"/>
    <w:rsid w:val="00027D72"/>
    <w:rsid w:val="00027FC6"/>
    <w:rsid w:val="00030830"/>
    <w:rsid w:val="00030B6C"/>
    <w:rsid w:val="000316E2"/>
    <w:rsid w:val="00031CA5"/>
    <w:rsid w:val="00032CE3"/>
    <w:rsid w:val="00032D28"/>
    <w:rsid w:val="00032D8F"/>
    <w:rsid w:val="00032F2F"/>
    <w:rsid w:val="000335A1"/>
    <w:rsid w:val="00033635"/>
    <w:rsid w:val="00033B0C"/>
    <w:rsid w:val="000349F0"/>
    <w:rsid w:val="00035516"/>
    <w:rsid w:val="000357CA"/>
    <w:rsid w:val="0003583A"/>
    <w:rsid w:val="00035ECC"/>
    <w:rsid w:val="00035F15"/>
    <w:rsid w:val="0003626A"/>
    <w:rsid w:val="000366C9"/>
    <w:rsid w:val="00036BAF"/>
    <w:rsid w:val="00036ED3"/>
    <w:rsid w:val="00036FB9"/>
    <w:rsid w:val="0003715B"/>
    <w:rsid w:val="00040B45"/>
    <w:rsid w:val="00040D8F"/>
    <w:rsid w:val="00041475"/>
    <w:rsid w:val="000416F7"/>
    <w:rsid w:val="000418E7"/>
    <w:rsid w:val="0004194B"/>
    <w:rsid w:val="000423FD"/>
    <w:rsid w:val="00042AA9"/>
    <w:rsid w:val="000430C7"/>
    <w:rsid w:val="0004346A"/>
    <w:rsid w:val="00043524"/>
    <w:rsid w:val="000444A1"/>
    <w:rsid w:val="0004575F"/>
    <w:rsid w:val="00046245"/>
    <w:rsid w:val="00046424"/>
    <w:rsid w:val="00046476"/>
    <w:rsid w:val="000467C7"/>
    <w:rsid w:val="00046B10"/>
    <w:rsid w:val="00046B75"/>
    <w:rsid w:val="00047544"/>
    <w:rsid w:val="000477E1"/>
    <w:rsid w:val="000509AE"/>
    <w:rsid w:val="00050B8C"/>
    <w:rsid w:val="00050D59"/>
    <w:rsid w:val="00050ED6"/>
    <w:rsid w:val="00051347"/>
    <w:rsid w:val="00051593"/>
    <w:rsid w:val="000515C7"/>
    <w:rsid w:val="00051A88"/>
    <w:rsid w:val="00051B06"/>
    <w:rsid w:val="00051DE8"/>
    <w:rsid w:val="0005435F"/>
    <w:rsid w:val="000543F8"/>
    <w:rsid w:val="000546F2"/>
    <w:rsid w:val="00054D4B"/>
    <w:rsid w:val="00054FFB"/>
    <w:rsid w:val="0005529B"/>
    <w:rsid w:val="0005581B"/>
    <w:rsid w:val="00055C63"/>
    <w:rsid w:val="000563CA"/>
    <w:rsid w:val="000565B3"/>
    <w:rsid w:val="000565F9"/>
    <w:rsid w:val="000566C9"/>
    <w:rsid w:val="00056AD4"/>
    <w:rsid w:val="00056F28"/>
    <w:rsid w:val="000572B3"/>
    <w:rsid w:val="0005790D"/>
    <w:rsid w:val="0006043E"/>
    <w:rsid w:val="00061107"/>
    <w:rsid w:val="00061BC1"/>
    <w:rsid w:val="00061CB4"/>
    <w:rsid w:val="0006204C"/>
    <w:rsid w:val="0006372B"/>
    <w:rsid w:val="0006530B"/>
    <w:rsid w:val="00065707"/>
    <w:rsid w:val="00065EBA"/>
    <w:rsid w:val="00066500"/>
    <w:rsid w:val="00066CEE"/>
    <w:rsid w:val="00067B51"/>
    <w:rsid w:val="00067C0A"/>
    <w:rsid w:val="00070161"/>
    <w:rsid w:val="000701E9"/>
    <w:rsid w:val="0007059B"/>
    <w:rsid w:val="000707B1"/>
    <w:rsid w:val="000709CE"/>
    <w:rsid w:val="00071B52"/>
    <w:rsid w:val="00071E07"/>
    <w:rsid w:val="00071F87"/>
    <w:rsid w:val="00071FCE"/>
    <w:rsid w:val="000732AA"/>
    <w:rsid w:val="0007332D"/>
    <w:rsid w:val="00073419"/>
    <w:rsid w:val="00073502"/>
    <w:rsid w:val="0007383A"/>
    <w:rsid w:val="00074065"/>
    <w:rsid w:val="00074382"/>
    <w:rsid w:val="00074420"/>
    <w:rsid w:val="000744DC"/>
    <w:rsid w:val="00074A7B"/>
    <w:rsid w:val="00074C57"/>
    <w:rsid w:val="00075B84"/>
    <w:rsid w:val="000764C9"/>
    <w:rsid w:val="00076875"/>
    <w:rsid w:val="00077345"/>
    <w:rsid w:val="00077EFF"/>
    <w:rsid w:val="0008022C"/>
    <w:rsid w:val="000802D7"/>
    <w:rsid w:val="00080C8C"/>
    <w:rsid w:val="000814C5"/>
    <w:rsid w:val="0008183D"/>
    <w:rsid w:val="00081BFB"/>
    <w:rsid w:val="000834D5"/>
    <w:rsid w:val="00084683"/>
    <w:rsid w:val="00085292"/>
    <w:rsid w:val="00085428"/>
    <w:rsid w:val="00085440"/>
    <w:rsid w:val="00086A28"/>
    <w:rsid w:val="00086F73"/>
    <w:rsid w:val="00087F94"/>
    <w:rsid w:val="00090C70"/>
    <w:rsid w:val="00090D87"/>
    <w:rsid w:val="00090DC5"/>
    <w:rsid w:val="0009165A"/>
    <w:rsid w:val="00091839"/>
    <w:rsid w:val="00092288"/>
    <w:rsid w:val="00092DD7"/>
    <w:rsid w:val="00092F03"/>
    <w:rsid w:val="000930CE"/>
    <w:rsid w:val="0009355A"/>
    <w:rsid w:val="00093730"/>
    <w:rsid w:val="00093D7E"/>
    <w:rsid w:val="00094583"/>
    <w:rsid w:val="00094DDC"/>
    <w:rsid w:val="00095665"/>
    <w:rsid w:val="00095E83"/>
    <w:rsid w:val="00096148"/>
    <w:rsid w:val="00096327"/>
    <w:rsid w:val="000966B8"/>
    <w:rsid w:val="00096AE8"/>
    <w:rsid w:val="00097F72"/>
    <w:rsid w:val="000A003B"/>
    <w:rsid w:val="000A03F0"/>
    <w:rsid w:val="000A0590"/>
    <w:rsid w:val="000A0890"/>
    <w:rsid w:val="000A0A3C"/>
    <w:rsid w:val="000A0D85"/>
    <w:rsid w:val="000A148A"/>
    <w:rsid w:val="000A1611"/>
    <w:rsid w:val="000A18EF"/>
    <w:rsid w:val="000A1D79"/>
    <w:rsid w:val="000A2FAE"/>
    <w:rsid w:val="000A36CF"/>
    <w:rsid w:val="000A38E8"/>
    <w:rsid w:val="000A3F25"/>
    <w:rsid w:val="000A4269"/>
    <w:rsid w:val="000A5037"/>
    <w:rsid w:val="000A5093"/>
    <w:rsid w:val="000A5371"/>
    <w:rsid w:val="000A6D32"/>
    <w:rsid w:val="000A70F2"/>
    <w:rsid w:val="000A791C"/>
    <w:rsid w:val="000A7E85"/>
    <w:rsid w:val="000B04FC"/>
    <w:rsid w:val="000B0501"/>
    <w:rsid w:val="000B0B04"/>
    <w:rsid w:val="000B0FC1"/>
    <w:rsid w:val="000B10D6"/>
    <w:rsid w:val="000B11DB"/>
    <w:rsid w:val="000B121F"/>
    <w:rsid w:val="000B210C"/>
    <w:rsid w:val="000B2270"/>
    <w:rsid w:val="000B264B"/>
    <w:rsid w:val="000B267C"/>
    <w:rsid w:val="000B2A11"/>
    <w:rsid w:val="000B324E"/>
    <w:rsid w:val="000B3678"/>
    <w:rsid w:val="000B3AC5"/>
    <w:rsid w:val="000B3ADC"/>
    <w:rsid w:val="000B3D53"/>
    <w:rsid w:val="000B3DAA"/>
    <w:rsid w:val="000B3DB1"/>
    <w:rsid w:val="000B485B"/>
    <w:rsid w:val="000B4874"/>
    <w:rsid w:val="000B48D0"/>
    <w:rsid w:val="000B5360"/>
    <w:rsid w:val="000B6DF0"/>
    <w:rsid w:val="000B6F20"/>
    <w:rsid w:val="000B7E3F"/>
    <w:rsid w:val="000C07DA"/>
    <w:rsid w:val="000C1D3E"/>
    <w:rsid w:val="000C1E93"/>
    <w:rsid w:val="000C2393"/>
    <w:rsid w:val="000C2439"/>
    <w:rsid w:val="000C2492"/>
    <w:rsid w:val="000C2509"/>
    <w:rsid w:val="000C255B"/>
    <w:rsid w:val="000C25C6"/>
    <w:rsid w:val="000C35F9"/>
    <w:rsid w:val="000C41D7"/>
    <w:rsid w:val="000C43E5"/>
    <w:rsid w:val="000C48DB"/>
    <w:rsid w:val="000C4D39"/>
    <w:rsid w:val="000C50F9"/>
    <w:rsid w:val="000C5B17"/>
    <w:rsid w:val="000C6191"/>
    <w:rsid w:val="000C6C08"/>
    <w:rsid w:val="000C737C"/>
    <w:rsid w:val="000D004E"/>
    <w:rsid w:val="000D0D9B"/>
    <w:rsid w:val="000D0E99"/>
    <w:rsid w:val="000D201C"/>
    <w:rsid w:val="000D2463"/>
    <w:rsid w:val="000D24FB"/>
    <w:rsid w:val="000D323D"/>
    <w:rsid w:val="000D349B"/>
    <w:rsid w:val="000D374B"/>
    <w:rsid w:val="000D40F6"/>
    <w:rsid w:val="000D4153"/>
    <w:rsid w:val="000D434E"/>
    <w:rsid w:val="000D486C"/>
    <w:rsid w:val="000D4DC2"/>
    <w:rsid w:val="000D4FC2"/>
    <w:rsid w:val="000D5DF5"/>
    <w:rsid w:val="000D6E0F"/>
    <w:rsid w:val="000D718D"/>
    <w:rsid w:val="000D7BB2"/>
    <w:rsid w:val="000E0143"/>
    <w:rsid w:val="000E1236"/>
    <w:rsid w:val="000E1A1B"/>
    <w:rsid w:val="000E1A95"/>
    <w:rsid w:val="000E1E76"/>
    <w:rsid w:val="000E1E80"/>
    <w:rsid w:val="000E28DA"/>
    <w:rsid w:val="000E2EBB"/>
    <w:rsid w:val="000E2F9F"/>
    <w:rsid w:val="000E3456"/>
    <w:rsid w:val="000E359B"/>
    <w:rsid w:val="000E4248"/>
    <w:rsid w:val="000E5131"/>
    <w:rsid w:val="000E5B9E"/>
    <w:rsid w:val="000E63A3"/>
    <w:rsid w:val="000E6D55"/>
    <w:rsid w:val="000E7020"/>
    <w:rsid w:val="000E79A5"/>
    <w:rsid w:val="000F029E"/>
    <w:rsid w:val="000F0BDB"/>
    <w:rsid w:val="000F0E67"/>
    <w:rsid w:val="000F14FD"/>
    <w:rsid w:val="000F17CE"/>
    <w:rsid w:val="000F1BC9"/>
    <w:rsid w:val="000F1C94"/>
    <w:rsid w:val="000F2442"/>
    <w:rsid w:val="000F3252"/>
    <w:rsid w:val="000F339A"/>
    <w:rsid w:val="000F378B"/>
    <w:rsid w:val="000F3853"/>
    <w:rsid w:val="000F39CF"/>
    <w:rsid w:val="000F3B04"/>
    <w:rsid w:val="000F3CC2"/>
    <w:rsid w:val="000F4275"/>
    <w:rsid w:val="000F4E6F"/>
    <w:rsid w:val="000F5265"/>
    <w:rsid w:val="000F5595"/>
    <w:rsid w:val="000F561A"/>
    <w:rsid w:val="000F5C63"/>
    <w:rsid w:val="000F5DFC"/>
    <w:rsid w:val="000F5F1D"/>
    <w:rsid w:val="000F658D"/>
    <w:rsid w:val="000F6E70"/>
    <w:rsid w:val="000F71DC"/>
    <w:rsid w:val="000F782A"/>
    <w:rsid w:val="000F7E75"/>
    <w:rsid w:val="0010015B"/>
    <w:rsid w:val="00100461"/>
    <w:rsid w:val="00100CDE"/>
    <w:rsid w:val="00100E69"/>
    <w:rsid w:val="001011E7"/>
    <w:rsid w:val="00101391"/>
    <w:rsid w:val="0010141D"/>
    <w:rsid w:val="00101790"/>
    <w:rsid w:val="00103DB2"/>
    <w:rsid w:val="0010509D"/>
    <w:rsid w:val="00107076"/>
    <w:rsid w:val="001075EC"/>
    <w:rsid w:val="00107E9A"/>
    <w:rsid w:val="00110306"/>
    <w:rsid w:val="00110C08"/>
    <w:rsid w:val="00111264"/>
    <w:rsid w:val="00111E21"/>
    <w:rsid w:val="00112A24"/>
    <w:rsid w:val="00112E74"/>
    <w:rsid w:val="00113573"/>
    <w:rsid w:val="001137B0"/>
    <w:rsid w:val="00113894"/>
    <w:rsid w:val="00114060"/>
    <w:rsid w:val="0011412A"/>
    <w:rsid w:val="00114865"/>
    <w:rsid w:val="001149CB"/>
    <w:rsid w:val="00116C8F"/>
    <w:rsid w:val="001177B1"/>
    <w:rsid w:val="00117AE8"/>
    <w:rsid w:val="00117B39"/>
    <w:rsid w:val="00117D28"/>
    <w:rsid w:val="00117F1E"/>
    <w:rsid w:val="00117F27"/>
    <w:rsid w:val="001202B2"/>
    <w:rsid w:val="0012136E"/>
    <w:rsid w:val="00121779"/>
    <w:rsid w:val="00121CA5"/>
    <w:rsid w:val="00121FE0"/>
    <w:rsid w:val="00122A43"/>
    <w:rsid w:val="00122AAC"/>
    <w:rsid w:val="00122DA8"/>
    <w:rsid w:val="00123145"/>
    <w:rsid w:val="001239F2"/>
    <w:rsid w:val="0012438F"/>
    <w:rsid w:val="0012467A"/>
    <w:rsid w:val="001246D7"/>
    <w:rsid w:val="001251D9"/>
    <w:rsid w:val="001255B9"/>
    <w:rsid w:val="00125727"/>
    <w:rsid w:val="00126BCA"/>
    <w:rsid w:val="00126C60"/>
    <w:rsid w:val="0012705B"/>
    <w:rsid w:val="00127181"/>
    <w:rsid w:val="00127650"/>
    <w:rsid w:val="00127E11"/>
    <w:rsid w:val="0013064B"/>
    <w:rsid w:val="00130AAB"/>
    <w:rsid w:val="00130E18"/>
    <w:rsid w:val="00131882"/>
    <w:rsid w:val="00131AF5"/>
    <w:rsid w:val="00131C0E"/>
    <w:rsid w:val="001322D0"/>
    <w:rsid w:val="00133DE6"/>
    <w:rsid w:val="00134A76"/>
    <w:rsid w:val="001356CC"/>
    <w:rsid w:val="00135F8C"/>
    <w:rsid w:val="001363AD"/>
    <w:rsid w:val="0013649B"/>
    <w:rsid w:val="00136B27"/>
    <w:rsid w:val="0013741E"/>
    <w:rsid w:val="00137585"/>
    <w:rsid w:val="001408DB"/>
    <w:rsid w:val="00140BC9"/>
    <w:rsid w:val="0014127E"/>
    <w:rsid w:val="0014173A"/>
    <w:rsid w:val="0014245D"/>
    <w:rsid w:val="0014295B"/>
    <w:rsid w:val="00142A81"/>
    <w:rsid w:val="0014357A"/>
    <w:rsid w:val="0014375E"/>
    <w:rsid w:val="00143C43"/>
    <w:rsid w:val="0014401D"/>
    <w:rsid w:val="00144456"/>
    <w:rsid w:val="00144459"/>
    <w:rsid w:val="0014568B"/>
    <w:rsid w:val="00145860"/>
    <w:rsid w:val="0014719B"/>
    <w:rsid w:val="001477B8"/>
    <w:rsid w:val="001478C2"/>
    <w:rsid w:val="001509AD"/>
    <w:rsid w:val="001512CF"/>
    <w:rsid w:val="0015191F"/>
    <w:rsid w:val="00151BAF"/>
    <w:rsid w:val="00151F36"/>
    <w:rsid w:val="00152144"/>
    <w:rsid w:val="00152E70"/>
    <w:rsid w:val="0015305C"/>
    <w:rsid w:val="00153174"/>
    <w:rsid w:val="00153624"/>
    <w:rsid w:val="00154718"/>
    <w:rsid w:val="00155346"/>
    <w:rsid w:val="00155804"/>
    <w:rsid w:val="00155A9B"/>
    <w:rsid w:val="001563DA"/>
    <w:rsid w:val="00156ABB"/>
    <w:rsid w:val="0015743A"/>
    <w:rsid w:val="001574E8"/>
    <w:rsid w:val="00157879"/>
    <w:rsid w:val="00157FD3"/>
    <w:rsid w:val="00160967"/>
    <w:rsid w:val="00160B56"/>
    <w:rsid w:val="00160CF6"/>
    <w:rsid w:val="0016111F"/>
    <w:rsid w:val="001615B8"/>
    <w:rsid w:val="001616F4"/>
    <w:rsid w:val="00161883"/>
    <w:rsid w:val="00162325"/>
    <w:rsid w:val="001631F6"/>
    <w:rsid w:val="0016354B"/>
    <w:rsid w:val="001635F4"/>
    <w:rsid w:val="00163898"/>
    <w:rsid w:val="00163D72"/>
    <w:rsid w:val="001640DD"/>
    <w:rsid w:val="001641BE"/>
    <w:rsid w:val="00164204"/>
    <w:rsid w:val="001648EE"/>
    <w:rsid w:val="00164C1E"/>
    <w:rsid w:val="00164F59"/>
    <w:rsid w:val="001652D6"/>
    <w:rsid w:val="00165FF2"/>
    <w:rsid w:val="00166064"/>
    <w:rsid w:val="001667A5"/>
    <w:rsid w:val="00166954"/>
    <w:rsid w:val="00166D59"/>
    <w:rsid w:val="00166DA3"/>
    <w:rsid w:val="0016751F"/>
    <w:rsid w:val="001676D1"/>
    <w:rsid w:val="001677F6"/>
    <w:rsid w:val="00170C1A"/>
    <w:rsid w:val="00171038"/>
    <w:rsid w:val="00171085"/>
    <w:rsid w:val="001715C4"/>
    <w:rsid w:val="0017160B"/>
    <w:rsid w:val="00172557"/>
    <w:rsid w:val="00172593"/>
    <w:rsid w:val="00172E32"/>
    <w:rsid w:val="0017301D"/>
    <w:rsid w:val="0017311F"/>
    <w:rsid w:val="00173416"/>
    <w:rsid w:val="00173BF4"/>
    <w:rsid w:val="00173E50"/>
    <w:rsid w:val="00174858"/>
    <w:rsid w:val="00174D55"/>
    <w:rsid w:val="00174EC4"/>
    <w:rsid w:val="001750B7"/>
    <w:rsid w:val="001759B1"/>
    <w:rsid w:val="00176168"/>
    <w:rsid w:val="00176464"/>
    <w:rsid w:val="001768FF"/>
    <w:rsid w:val="00176E84"/>
    <w:rsid w:val="00177692"/>
    <w:rsid w:val="00177770"/>
    <w:rsid w:val="0017780B"/>
    <w:rsid w:val="00177CE1"/>
    <w:rsid w:val="00180394"/>
    <w:rsid w:val="00180704"/>
    <w:rsid w:val="00180B2B"/>
    <w:rsid w:val="00181048"/>
    <w:rsid w:val="00181196"/>
    <w:rsid w:val="00181402"/>
    <w:rsid w:val="001816CE"/>
    <w:rsid w:val="00182372"/>
    <w:rsid w:val="001823AD"/>
    <w:rsid w:val="00183607"/>
    <w:rsid w:val="00183E24"/>
    <w:rsid w:val="001841DC"/>
    <w:rsid w:val="00184B0F"/>
    <w:rsid w:val="00184CB7"/>
    <w:rsid w:val="00184EA2"/>
    <w:rsid w:val="00185C4B"/>
    <w:rsid w:val="00185D61"/>
    <w:rsid w:val="00185ED7"/>
    <w:rsid w:val="00185FB8"/>
    <w:rsid w:val="001864A8"/>
    <w:rsid w:val="001868AC"/>
    <w:rsid w:val="00186CCC"/>
    <w:rsid w:val="0018777A"/>
    <w:rsid w:val="00187BF6"/>
    <w:rsid w:val="00187E5E"/>
    <w:rsid w:val="00187EA6"/>
    <w:rsid w:val="00187F6F"/>
    <w:rsid w:val="0019053A"/>
    <w:rsid w:val="00191529"/>
    <w:rsid w:val="00191968"/>
    <w:rsid w:val="00192DB9"/>
    <w:rsid w:val="00192F4B"/>
    <w:rsid w:val="001932BE"/>
    <w:rsid w:val="00193936"/>
    <w:rsid w:val="00193FB4"/>
    <w:rsid w:val="001942B3"/>
    <w:rsid w:val="00194594"/>
    <w:rsid w:val="00194774"/>
    <w:rsid w:val="001947E3"/>
    <w:rsid w:val="00195819"/>
    <w:rsid w:val="00195843"/>
    <w:rsid w:val="00195F04"/>
    <w:rsid w:val="0019609C"/>
    <w:rsid w:val="001960DB"/>
    <w:rsid w:val="00197C05"/>
    <w:rsid w:val="00197ED0"/>
    <w:rsid w:val="001A0CFF"/>
    <w:rsid w:val="001A0F95"/>
    <w:rsid w:val="001A0FAA"/>
    <w:rsid w:val="001A129A"/>
    <w:rsid w:val="001A1CC4"/>
    <w:rsid w:val="001A1D3B"/>
    <w:rsid w:val="001A1F2D"/>
    <w:rsid w:val="001A248B"/>
    <w:rsid w:val="001A258B"/>
    <w:rsid w:val="001A2B5E"/>
    <w:rsid w:val="001A2FDB"/>
    <w:rsid w:val="001A3372"/>
    <w:rsid w:val="001A37D1"/>
    <w:rsid w:val="001A3E7E"/>
    <w:rsid w:val="001A4084"/>
    <w:rsid w:val="001A4C08"/>
    <w:rsid w:val="001A500B"/>
    <w:rsid w:val="001A545D"/>
    <w:rsid w:val="001A55F8"/>
    <w:rsid w:val="001A5DF6"/>
    <w:rsid w:val="001A5F19"/>
    <w:rsid w:val="001B05BB"/>
    <w:rsid w:val="001B0AAA"/>
    <w:rsid w:val="001B0F63"/>
    <w:rsid w:val="001B15A3"/>
    <w:rsid w:val="001B16B2"/>
    <w:rsid w:val="001B1A02"/>
    <w:rsid w:val="001B1D93"/>
    <w:rsid w:val="001B20BC"/>
    <w:rsid w:val="001B2307"/>
    <w:rsid w:val="001B3A69"/>
    <w:rsid w:val="001B3BAD"/>
    <w:rsid w:val="001B4386"/>
    <w:rsid w:val="001B4FB8"/>
    <w:rsid w:val="001B6853"/>
    <w:rsid w:val="001B6B67"/>
    <w:rsid w:val="001B6C54"/>
    <w:rsid w:val="001B6E50"/>
    <w:rsid w:val="001B6EC6"/>
    <w:rsid w:val="001B71CF"/>
    <w:rsid w:val="001B740A"/>
    <w:rsid w:val="001B7544"/>
    <w:rsid w:val="001B7666"/>
    <w:rsid w:val="001B76F6"/>
    <w:rsid w:val="001B7A34"/>
    <w:rsid w:val="001C0B7E"/>
    <w:rsid w:val="001C0DBF"/>
    <w:rsid w:val="001C1E24"/>
    <w:rsid w:val="001C278C"/>
    <w:rsid w:val="001C2ECD"/>
    <w:rsid w:val="001C3432"/>
    <w:rsid w:val="001C4D90"/>
    <w:rsid w:val="001C574D"/>
    <w:rsid w:val="001C6EC0"/>
    <w:rsid w:val="001C7124"/>
    <w:rsid w:val="001C7429"/>
    <w:rsid w:val="001C75AE"/>
    <w:rsid w:val="001C766B"/>
    <w:rsid w:val="001D0D4D"/>
    <w:rsid w:val="001D12D2"/>
    <w:rsid w:val="001D1405"/>
    <w:rsid w:val="001D18AB"/>
    <w:rsid w:val="001D1B63"/>
    <w:rsid w:val="001D24D2"/>
    <w:rsid w:val="001D2CA9"/>
    <w:rsid w:val="001D33C6"/>
    <w:rsid w:val="001D4155"/>
    <w:rsid w:val="001D4427"/>
    <w:rsid w:val="001D4983"/>
    <w:rsid w:val="001D5B04"/>
    <w:rsid w:val="001D5CE7"/>
    <w:rsid w:val="001D5DD2"/>
    <w:rsid w:val="001D5FF2"/>
    <w:rsid w:val="001D6078"/>
    <w:rsid w:val="001D6C7A"/>
    <w:rsid w:val="001D70D3"/>
    <w:rsid w:val="001D7C3B"/>
    <w:rsid w:val="001E037A"/>
    <w:rsid w:val="001E04FA"/>
    <w:rsid w:val="001E0A8A"/>
    <w:rsid w:val="001E0BEE"/>
    <w:rsid w:val="001E0D49"/>
    <w:rsid w:val="001E15E1"/>
    <w:rsid w:val="001E161C"/>
    <w:rsid w:val="001E1662"/>
    <w:rsid w:val="001E1698"/>
    <w:rsid w:val="001E1736"/>
    <w:rsid w:val="001E2320"/>
    <w:rsid w:val="001E2395"/>
    <w:rsid w:val="001E2B13"/>
    <w:rsid w:val="001E434F"/>
    <w:rsid w:val="001E4B6A"/>
    <w:rsid w:val="001E4FF7"/>
    <w:rsid w:val="001E55FF"/>
    <w:rsid w:val="001E5C81"/>
    <w:rsid w:val="001E655A"/>
    <w:rsid w:val="001E690A"/>
    <w:rsid w:val="001E7B1B"/>
    <w:rsid w:val="001F00FF"/>
    <w:rsid w:val="001F14BA"/>
    <w:rsid w:val="001F1979"/>
    <w:rsid w:val="001F1C50"/>
    <w:rsid w:val="001F1FC4"/>
    <w:rsid w:val="001F20D9"/>
    <w:rsid w:val="001F2379"/>
    <w:rsid w:val="001F3475"/>
    <w:rsid w:val="001F384F"/>
    <w:rsid w:val="001F39EA"/>
    <w:rsid w:val="001F4556"/>
    <w:rsid w:val="001F4719"/>
    <w:rsid w:val="001F523A"/>
    <w:rsid w:val="001F5C13"/>
    <w:rsid w:val="001F6362"/>
    <w:rsid w:val="001F673F"/>
    <w:rsid w:val="001F695A"/>
    <w:rsid w:val="001F7E46"/>
    <w:rsid w:val="0020033A"/>
    <w:rsid w:val="00200610"/>
    <w:rsid w:val="002009EF"/>
    <w:rsid w:val="002013F5"/>
    <w:rsid w:val="0020168E"/>
    <w:rsid w:val="00201942"/>
    <w:rsid w:val="00201E82"/>
    <w:rsid w:val="00202A25"/>
    <w:rsid w:val="00202BCA"/>
    <w:rsid w:val="00202F0E"/>
    <w:rsid w:val="0020301B"/>
    <w:rsid w:val="00203146"/>
    <w:rsid w:val="00203E63"/>
    <w:rsid w:val="00204304"/>
    <w:rsid w:val="0020440C"/>
    <w:rsid w:val="002045F4"/>
    <w:rsid w:val="002046CD"/>
    <w:rsid w:val="002055FB"/>
    <w:rsid w:val="00207878"/>
    <w:rsid w:val="00207909"/>
    <w:rsid w:val="00207BCA"/>
    <w:rsid w:val="00207ECA"/>
    <w:rsid w:val="00210DCB"/>
    <w:rsid w:val="0021159D"/>
    <w:rsid w:val="002119AC"/>
    <w:rsid w:val="002123B3"/>
    <w:rsid w:val="00212C34"/>
    <w:rsid w:val="00213BFB"/>
    <w:rsid w:val="00214983"/>
    <w:rsid w:val="0021563E"/>
    <w:rsid w:val="0021624E"/>
    <w:rsid w:val="0021632B"/>
    <w:rsid w:val="00216B07"/>
    <w:rsid w:val="00216E41"/>
    <w:rsid w:val="00216EB7"/>
    <w:rsid w:val="00217609"/>
    <w:rsid w:val="0021795E"/>
    <w:rsid w:val="00217DF3"/>
    <w:rsid w:val="00220DDA"/>
    <w:rsid w:val="0022182E"/>
    <w:rsid w:val="002219EB"/>
    <w:rsid w:val="00221AD4"/>
    <w:rsid w:val="00222526"/>
    <w:rsid w:val="002226DC"/>
    <w:rsid w:val="0022299C"/>
    <w:rsid w:val="00222EE7"/>
    <w:rsid w:val="0022336F"/>
    <w:rsid w:val="00223A49"/>
    <w:rsid w:val="00223D1A"/>
    <w:rsid w:val="00224476"/>
    <w:rsid w:val="002246B9"/>
    <w:rsid w:val="00224E36"/>
    <w:rsid w:val="00224EB9"/>
    <w:rsid w:val="00225F23"/>
    <w:rsid w:val="002268B3"/>
    <w:rsid w:val="00227C47"/>
    <w:rsid w:val="00230A69"/>
    <w:rsid w:val="00230F2C"/>
    <w:rsid w:val="00232068"/>
    <w:rsid w:val="002322E4"/>
    <w:rsid w:val="00232782"/>
    <w:rsid w:val="002335CD"/>
    <w:rsid w:val="00233CAD"/>
    <w:rsid w:val="00233EC8"/>
    <w:rsid w:val="00234517"/>
    <w:rsid w:val="002349E3"/>
    <w:rsid w:val="00234EE6"/>
    <w:rsid w:val="00234EF4"/>
    <w:rsid w:val="0023532E"/>
    <w:rsid w:val="00235920"/>
    <w:rsid w:val="002359E4"/>
    <w:rsid w:val="002364A5"/>
    <w:rsid w:val="002365BF"/>
    <w:rsid w:val="00236DA6"/>
    <w:rsid w:val="00237423"/>
    <w:rsid w:val="002375D5"/>
    <w:rsid w:val="002378DA"/>
    <w:rsid w:val="00237BC0"/>
    <w:rsid w:val="0024023A"/>
    <w:rsid w:val="00240253"/>
    <w:rsid w:val="00240436"/>
    <w:rsid w:val="002404D8"/>
    <w:rsid w:val="0024166E"/>
    <w:rsid w:val="00241DFD"/>
    <w:rsid w:val="0024296B"/>
    <w:rsid w:val="00242A6B"/>
    <w:rsid w:val="0024341E"/>
    <w:rsid w:val="002437C5"/>
    <w:rsid w:val="002446B9"/>
    <w:rsid w:val="002451F4"/>
    <w:rsid w:val="00245BB2"/>
    <w:rsid w:val="00246166"/>
    <w:rsid w:val="00246EDB"/>
    <w:rsid w:val="002470C6"/>
    <w:rsid w:val="0024785C"/>
    <w:rsid w:val="00250176"/>
    <w:rsid w:val="00250313"/>
    <w:rsid w:val="002509FD"/>
    <w:rsid w:val="0025114F"/>
    <w:rsid w:val="00252DE1"/>
    <w:rsid w:val="00252DEE"/>
    <w:rsid w:val="00252E33"/>
    <w:rsid w:val="002536F1"/>
    <w:rsid w:val="00254657"/>
    <w:rsid w:val="00254C23"/>
    <w:rsid w:val="00254CAD"/>
    <w:rsid w:val="00254D78"/>
    <w:rsid w:val="002550AF"/>
    <w:rsid w:val="0025548F"/>
    <w:rsid w:val="00255B78"/>
    <w:rsid w:val="00256699"/>
    <w:rsid w:val="00256984"/>
    <w:rsid w:val="00256BDA"/>
    <w:rsid w:val="002575C7"/>
    <w:rsid w:val="002579FB"/>
    <w:rsid w:val="00257AC9"/>
    <w:rsid w:val="00257C84"/>
    <w:rsid w:val="00257D22"/>
    <w:rsid w:val="00257DA8"/>
    <w:rsid w:val="002604FE"/>
    <w:rsid w:val="00260746"/>
    <w:rsid w:val="0026080B"/>
    <w:rsid w:val="00261041"/>
    <w:rsid w:val="002614DC"/>
    <w:rsid w:val="002614F3"/>
    <w:rsid w:val="0026157E"/>
    <w:rsid w:val="0026239B"/>
    <w:rsid w:val="0026337D"/>
    <w:rsid w:val="002633D0"/>
    <w:rsid w:val="0026377D"/>
    <w:rsid w:val="00263D30"/>
    <w:rsid w:val="00263F7A"/>
    <w:rsid w:val="00264648"/>
    <w:rsid w:val="00264B05"/>
    <w:rsid w:val="00264C4F"/>
    <w:rsid w:val="002650D3"/>
    <w:rsid w:val="00265265"/>
    <w:rsid w:val="0026527F"/>
    <w:rsid w:val="00265C5B"/>
    <w:rsid w:val="00265C71"/>
    <w:rsid w:val="00266844"/>
    <w:rsid w:val="002669CC"/>
    <w:rsid w:val="00267591"/>
    <w:rsid w:val="00270300"/>
    <w:rsid w:val="002703A8"/>
    <w:rsid w:val="0027105C"/>
    <w:rsid w:val="00271B7D"/>
    <w:rsid w:val="00271E99"/>
    <w:rsid w:val="00272228"/>
    <w:rsid w:val="002725BF"/>
    <w:rsid w:val="00272CBC"/>
    <w:rsid w:val="00272D15"/>
    <w:rsid w:val="00274179"/>
    <w:rsid w:val="00274229"/>
    <w:rsid w:val="00274B87"/>
    <w:rsid w:val="00274E04"/>
    <w:rsid w:val="00275461"/>
    <w:rsid w:val="0027575C"/>
    <w:rsid w:val="00276511"/>
    <w:rsid w:val="00276CE0"/>
    <w:rsid w:val="0027732B"/>
    <w:rsid w:val="00277598"/>
    <w:rsid w:val="00277B18"/>
    <w:rsid w:val="00277EAE"/>
    <w:rsid w:val="0028044D"/>
    <w:rsid w:val="00280BE6"/>
    <w:rsid w:val="00280FF2"/>
    <w:rsid w:val="00281E60"/>
    <w:rsid w:val="00281EE1"/>
    <w:rsid w:val="00282898"/>
    <w:rsid w:val="00282BF4"/>
    <w:rsid w:val="00283010"/>
    <w:rsid w:val="00283322"/>
    <w:rsid w:val="00285250"/>
    <w:rsid w:val="00285A9F"/>
    <w:rsid w:val="00285E11"/>
    <w:rsid w:val="00286020"/>
    <w:rsid w:val="002867B6"/>
    <w:rsid w:val="00286C62"/>
    <w:rsid w:val="002871F8"/>
    <w:rsid w:val="002874D1"/>
    <w:rsid w:val="00287D44"/>
    <w:rsid w:val="00290042"/>
    <w:rsid w:val="00290BCF"/>
    <w:rsid w:val="002926EA"/>
    <w:rsid w:val="002928FE"/>
    <w:rsid w:val="00293154"/>
    <w:rsid w:val="00293156"/>
    <w:rsid w:val="00293291"/>
    <w:rsid w:val="00293611"/>
    <w:rsid w:val="00294B0D"/>
    <w:rsid w:val="00294F81"/>
    <w:rsid w:val="002950E1"/>
    <w:rsid w:val="002951E7"/>
    <w:rsid w:val="00295546"/>
    <w:rsid w:val="002957FE"/>
    <w:rsid w:val="0029594D"/>
    <w:rsid w:val="0029598E"/>
    <w:rsid w:val="002961D0"/>
    <w:rsid w:val="002968D6"/>
    <w:rsid w:val="00297040"/>
    <w:rsid w:val="0029776E"/>
    <w:rsid w:val="00297AF8"/>
    <w:rsid w:val="002A0101"/>
    <w:rsid w:val="002A02A1"/>
    <w:rsid w:val="002A05F1"/>
    <w:rsid w:val="002A0A45"/>
    <w:rsid w:val="002A0B71"/>
    <w:rsid w:val="002A1A59"/>
    <w:rsid w:val="002A1BD3"/>
    <w:rsid w:val="002A245F"/>
    <w:rsid w:val="002A2483"/>
    <w:rsid w:val="002A276F"/>
    <w:rsid w:val="002A298A"/>
    <w:rsid w:val="002A2E49"/>
    <w:rsid w:val="002A3578"/>
    <w:rsid w:val="002A37F3"/>
    <w:rsid w:val="002A3C91"/>
    <w:rsid w:val="002A43C8"/>
    <w:rsid w:val="002A4E1B"/>
    <w:rsid w:val="002A5111"/>
    <w:rsid w:val="002A5135"/>
    <w:rsid w:val="002A5302"/>
    <w:rsid w:val="002A5E6C"/>
    <w:rsid w:val="002A5E7B"/>
    <w:rsid w:val="002A63E5"/>
    <w:rsid w:val="002A683A"/>
    <w:rsid w:val="002A68E0"/>
    <w:rsid w:val="002A6A6A"/>
    <w:rsid w:val="002A70BB"/>
    <w:rsid w:val="002A7624"/>
    <w:rsid w:val="002A7A95"/>
    <w:rsid w:val="002B0264"/>
    <w:rsid w:val="002B0445"/>
    <w:rsid w:val="002B0C30"/>
    <w:rsid w:val="002B1707"/>
    <w:rsid w:val="002B1E47"/>
    <w:rsid w:val="002B2229"/>
    <w:rsid w:val="002B2EF7"/>
    <w:rsid w:val="002B4C27"/>
    <w:rsid w:val="002B4D7D"/>
    <w:rsid w:val="002B4ED9"/>
    <w:rsid w:val="002B50BF"/>
    <w:rsid w:val="002B5171"/>
    <w:rsid w:val="002B51D4"/>
    <w:rsid w:val="002B573D"/>
    <w:rsid w:val="002B57DB"/>
    <w:rsid w:val="002B5D9B"/>
    <w:rsid w:val="002B6557"/>
    <w:rsid w:val="002B67FC"/>
    <w:rsid w:val="002B69B9"/>
    <w:rsid w:val="002B6B9A"/>
    <w:rsid w:val="002B6D43"/>
    <w:rsid w:val="002B72D2"/>
    <w:rsid w:val="002B7C77"/>
    <w:rsid w:val="002B7D52"/>
    <w:rsid w:val="002C0D25"/>
    <w:rsid w:val="002C1AC0"/>
    <w:rsid w:val="002C1CC9"/>
    <w:rsid w:val="002C2780"/>
    <w:rsid w:val="002C2810"/>
    <w:rsid w:val="002C2843"/>
    <w:rsid w:val="002C286F"/>
    <w:rsid w:val="002C2BEE"/>
    <w:rsid w:val="002C3231"/>
    <w:rsid w:val="002C3928"/>
    <w:rsid w:val="002C397C"/>
    <w:rsid w:val="002C3A38"/>
    <w:rsid w:val="002C4017"/>
    <w:rsid w:val="002C4408"/>
    <w:rsid w:val="002C4B16"/>
    <w:rsid w:val="002C5BF6"/>
    <w:rsid w:val="002C5D76"/>
    <w:rsid w:val="002C5E1B"/>
    <w:rsid w:val="002C682C"/>
    <w:rsid w:val="002C6D12"/>
    <w:rsid w:val="002C7742"/>
    <w:rsid w:val="002C7821"/>
    <w:rsid w:val="002D05F7"/>
    <w:rsid w:val="002D07F9"/>
    <w:rsid w:val="002D0D6C"/>
    <w:rsid w:val="002D1D30"/>
    <w:rsid w:val="002D2126"/>
    <w:rsid w:val="002D217D"/>
    <w:rsid w:val="002D331D"/>
    <w:rsid w:val="002D40E1"/>
    <w:rsid w:val="002D4226"/>
    <w:rsid w:val="002D42C3"/>
    <w:rsid w:val="002D56DA"/>
    <w:rsid w:val="002D590F"/>
    <w:rsid w:val="002D6308"/>
    <w:rsid w:val="002D680D"/>
    <w:rsid w:val="002D69E4"/>
    <w:rsid w:val="002D7E08"/>
    <w:rsid w:val="002D7FEB"/>
    <w:rsid w:val="002E0C88"/>
    <w:rsid w:val="002E0FB2"/>
    <w:rsid w:val="002E133F"/>
    <w:rsid w:val="002E1B18"/>
    <w:rsid w:val="002E258D"/>
    <w:rsid w:val="002E29AC"/>
    <w:rsid w:val="002E2F1C"/>
    <w:rsid w:val="002E33B2"/>
    <w:rsid w:val="002E420D"/>
    <w:rsid w:val="002E47C5"/>
    <w:rsid w:val="002E488D"/>
    <w:rsid w:val="002E6823"/>
    <w:rsid w:val="002E6A63"/>
    <w:rsid w:val="002E6BA2"/>
    <w:rsid w:val="002E6CFA"/>
    <w:rsid w:val="002E7C5E"/>
    <w:rsid w:val="002F02E2"/>
    <w:rsid w:val="002F0DA7"/>
    <w:rsid w:val="002F1FA0"/>
    <w:rsid w:val="002F212D"/>
    <w:rsid w:val="002F2587"/>
    <w:rsid w:val="002F2AB4"/>
    <w:rsid w:val="002F2E1E"/>
    <w:rsid w:val="002F32F3"/>
    <w:rsid w:val="002F4214"/>
    <w:rsid w:val="002F46DD"/>
    <w:rsid w:val="002F4C49"/>
    <w:rsid w:val="002F571B"/>
    <w:rsid w:val="002F5D20"/>
    <w:rsid w:val="002F5D69"/>
    <w:rsid w:val="002F5E98"/>
    <w:rsid w:val="002F6E7E"/>
    <w:rsid w:val="002F7989"/>
    <w:rsid w:val="00300096"/>
    <w:rsid w:val="00300606"/>
    <w:rsid w:val="00300F7D"/>
    <w:rsid w:val="00301318"/>
    <w:rsid w:val="00301879"/>
    <w:rsid w:val="00301A67"/>
    <w:rsid w:val="00301F19"/>
    <w:rsid w:val="0030212A"/>
    <w:rsid w:val="0030271B"/>
    <w:rsid w:val="00302951"/>
    <w:rsid w:val="00302A66"/>
    <w:rsid w:val="003033FA"/>
    <w:rsid w:val="00303419"/>
    <w:rsid w:val="0030353E"/>
    <w:rsid w:val="003035F7"/>
    <w:rsid w:val="00303F8B"/>
    <w:rsid w:val="003041D2"/>
    <w:rsid w:val="003041D6"/>
    <w:rsid w:val="003049E4"/>
    <w:rsid w:val="00305525"/>
    <w:rsid w:val="003057FA"/>
    <w:rsid w:val="00305C45"/>
    <w:rsid w:val="00305E0B"/>
    <w:rsid w:val="00306B54"/>
    <w:rsid w:val="00306E9C"/>
    <w:rsid w:val="00307BEC"/>
    <w:rsid w:val="003100D7"/>
    <w:rsid w:val="00310A2D"/>
    <w:rsid w:val="00310D26"/>
    <w:rsid w:val="00310D7A"/>
    <w:rsid w:val="00311B6C"/>
    <w:rsid w:val="0031267C"/>
    <w:rsid w:val="003126D3"/>
    <w:rsid w:val="00312AA2"/>
    <w:rsid w:val="00312C11"/>
    <w:rsid w:val="00312EF0"/>
    <w:rsid w:val="00312FC2"/>
    <w:rsid w:val="00314057"/>
    <w:rsid w:val="00314FBA"/>
    <w:rsid w:val="00315040"/>
    <w:rsid w:val="003151C7"/>
    <w:rsid w:val="0031526A"/>
    <w:rsid w:val="003156C1"/>
    <w:rsid w:val="00315A05"/>
    <w:rsid w:val="00315C72"/>
    <w:rsid w:val="00316147"/>
    <w:rsid w:val="0031681E"/>
    <w:rsid w:val="00317A2E"/>
    <w:rsid w:val="00317D52"/>
    <w:rsid w:val="00320033"/>
    <w:rsid w:val="0032074A"/>
    <w:rsid w:val="003215EF"/>
    <w:rsid w:val="00321DC3"/>
    <w:rsid w:val="003221C6"/>
    <w:rsid w:val="003229A0"/>
    <w:rsid w:val="00322AE8"/>
    <w:rsid w:val="00322DFD"/>
    <w:rsid w:val="00323BC2"/>
    <w:rsid w:val="0032441A"/>
    <w:rsid w:val="00324530"/>
    <w:rsid w:val="0032487C"/>
    <w:rsid w:val="00324D29"/>
    <w:rsid w:val="00324FAE"/>
    <w:rsid w:val="003252DB"/>
    <w:rsid w:val="003266A3"/>
    <w:rsid w:val="00326909"/>
    <w:rsid w:val="00327324"/>
    <w:rsid w:val="003279CD"/>
    <w:rsid w:val="00330975"/>
    <w:rsid w:val="00330CB9"/>
    <w:rsid w:val="00330E81"/>
    <w:rsid w:val="0033148E"/>
    <w:rsid w:val="00331BA1"/>
    <w:rsid w:val="00331BB2"/>
    <w:rsid w:val="00331C6C"/>
    <w:rsid w:val="0033212C"/>
    <w:rsid w:val="00332269"/>
    <w:rsid w:val="003323D2"/>
    <w:rsid w:val="00332517"/>
    <w:rsid w:val="00332EC9"/>
    <w:rsid w:val="00334167"/>
    <w:rsid w:val="00334BDF"/>
    <w:rsid w:val="00334EA9"/>
    <w:rsid w:val="00335953"/>
    <w:rsid w:val="003362C5"/>
    <w:rsid w:val="0033680E"/>
    <w:rsid w:val="00336A87"/>
    <w:rsid w:val="00336AF1"/>
    <w:rsid w:val="00336B97"/>
    <w:rsid w:val="00336CEB"/>
    <w:rsid w:val="003370F8"/>
    <w:rsid w:val="00337715"/>
    <w:rsid w:val="00337B2C"/>
    <w:rsid w:val="00337E20"/>
    <w:rsid w:val="00337F63"/>
    <w:rsid w:val="00337FA2"/>
    <w:rsid w:val="003405DE"/>
    <w:rsid w:val="003415D3"/>
    <w:rsid w:val="00341A7B"/>
    <w:rsid w:val="00341D4B"/>
    <w:rsid w:val="0034210B"/>
    <w:rsid w:val="00342537"/>
    <w:rsid w:val="0034324A"/>
    <w:rsid w:val="003441BE"/>
    <w:rsid w:val="003446C8"/>
    <w:rsid w:val="00344E2A"/>
    <w:rsid w:val="00345334"/>
    <w:rsid w:val="00345979"/>
    <w:rsid w:val="003463CF"/>
    <w:rsid w:val="00347375"/>
    <w:rsid w:val="00347418"/>
    <w:rsid w:val="003500BE"/>
    <w:rsid w:val="00350250"/>
    <w:rsid w:val="00350E95"/>
    <w:rsid w:val="0035114C"/>
    <w:rsid w:val="003511D1"/>
    <w:rsid w:val="003517D9"/>
    <w:rsid w:val="0035196B"/>
    <w:rsid w:val="00351E1E"/>
    <w:rsid w:val="00352476"/>
    <w:rsid w:val="003526DC"/>
    <w:rsid w:val="00352912"/>
    <w:rsid w:val="003534BB"/>
    <w:rsid w:val="00353C37"/>
    <w:rsid w:val="003540CF"/>
    <w:rsid w:val="00354339"/>
    <w:rsid w:val="003553C4"/>
    <w:rsid w:val="00356238"/>
    <w:rsid w:val="00356A3D"/>
    <w:rsid w:val="00356CD7"/>
    <w:rsid w:val="0035701D"/>
    <w:rsid w:val="003574D1"/>
    <w:rsid w:val="00357598"/>
    <w:rsid w:val="00357DBB"/>
    <w:rsid w:val="0036015F"/>
    <w:rsid w:val="00360354"/>
    <w:rsid w:val="00360383"/>
    <w:rsid w:val="00360612"/>
    <w:rsid w:val="00360979"/>
    <w:rsid w:val="003609BB"/>
    <w:rsid w:val="00360E10"/>
    <w:rsid w:val="00360F4B"/>
    <w:rsid w:val="00360FC0"/>
    <w:rsid w:val="00361287"/>
    <w:rsid w:val="003618B7"/>
    <w:rsid w:val="003624E9"/>
    <w:rsid w:val="00362F2C"/>
    <w:rsid w:val="0036308A"/>
    <w:rsid w:val="00363324"/>
    <w:rsid w:val="00363A54"/>
    <w:rsid w:val="003644B5"/>
    <w:rsid w:val="0036454D"/>
    <w:rsid w:val="0036541C"/>
    <w:rsid w:val="00366963"/>
    <w:rsid w:val="00366CF0"/>
    <w:rsid w:val="003671DB"/>
    <w:rsid w:val="00367946"/>
    <w:rsid w:val="0036797A"/>
    <w:rsid w:val="00367D5F"/>
    <w:rsid w:val="00370CA4"/>
    <w:rsid w:val="003712CF"/>
    <w:rsid w:val="003719AD"/>
    <w:rsid w:val="00371FD5"/>
    <w:rsid w:val="003725B4"/>
    <w:rsid w:val="00373B7C"/>
    <w:rsid w:val="00374166"/>
    <w:rsid w:val="00374296"/>
    <w:rsid w:val="003743A3"/>
    <w:rsid w:val="003759E2"/>
    <w:rsid w:val="00375C24"/>
    <w:rsid w:val="00376554"/>
    <w:rsid w:val="00377355"/>
    <w:rsid w:val="00377658"/>
    <w:rsid w:val="0037793D"/>
    <w:rsid w:val="00377CA8"/>
    <w:rsid w:val="00377EC8"/>
    <w:rsid w:val="00380252"/>
    <w:rsid w:val="00380877"/>
    <w:rsid w:val="00380EE2"/>
    <w:rsid w:val="003815BD"/>
    <w:rsid w:val="003819F2"/>
    <w:rsid w:val="00381AA5"/>
    <w:rsid w:val="00381E9C"/>
    <w:rsid w:val="003837B3"/>
    <w:rsid w:val="003839B9"/>
    <w:rsid w:val="00383A69"/>
    <w:rsid w:val="00383E13"/>
    <w:rsid w:val="00384671"/>
    <w:rsid w:val="003847FA"/>
    <w:rsid w:val="00384908"/>
    <w:rsid w:val="0038490D"/>
    <w:rsid w:val="00384D1E"/>
    <w:rsid w:val="00385069"/>
    <w:rsid w:val="00385611"/>
    <w:rsid w:val="00385C6E"/>
    <w:rsid w:val="00385F1A"/>
    <w:rsid w:val="0038654D"/>
    <w:rsid w:val="003866EC"/>
    <w:rsid w:val="00386A71"/>
    <w:rsid w:val="00386AB5"/>
    <w:rsid w:val="00386D47"/>
    <w:rsid w:val="003873DE"/>
    <w:rsid w:val="003873F9"/>
    <w:rsid w:val="00387549"/>
    <w:rsid w:val="003876D2"/>
    <w:rsid w:val="00387753"/>
    <w:rsid w:val="00387765"/>
    <w:rsid w:val="00387A67"/>
    <w:rsid w:val="00387CD6"/>
    <w:rsid w:val="00387CFA"/>
    <w:rsid w:val="003905B6"/>
    <w:rsid w:val="003906E8"/>
    <w:rsid w:val="00390A47"/>
    <w:rsid w:val="00390D9E"/>
    <w:rsid w:val="00390E73"/>
    <w:rsid w:val="00391257"/>
    <w:rsid w:val="00391368"/>
    <w:rsid w:val="00391984"/>
    <w:rsid w:val="00391E7D"/>
    <w:rsid w:val="00392A7C"/>
    <w:rsid w:val="00392E92"/>
    <w:rsid w:val="003936E3"/>
    <w:rsid w:val="00393ABD"/>
    <w:rsid w:val="00393F5A"/>
    <w:rsid w:val="003945C0"/>
    <w:rsid w:val="003946A6"/>
    <w:rsid w:val="00395736"/>
    <w:rsid w:val="00396F03"/>
    <w:rsid w:val="003A0668"/>
    <w:rsid w:val="003A0CED"/>
    <w:rsid w:val="003A1790"/>
    <w:rsid w:val="003A1AB9"/>
    <w:rsid w:val="003A2849"/>
    <w:rsid w:val="003A33E0"/>
    <w:rsid w:val="003A3C64"/>
    <w:rsid w:val="003A4025"/>
    <w:rsid w:val="003A40C0"/>
    <w:rsid w:val="003A5113"/>
    <w:rsid w:val="003A526E"/>
    <w:rsid w:val="003A5621"/>
    <w:rsid w:val="003A571B"/>
    <w:rsid w:val="003A5954"/>
    <w:rsid w:val="003A5EFB"/>
    <w:rsid w:val="003A6CDD"/>
    <w:rsid w:val="003B00D2"/>
    <w:rsid w:val="003B0848"/>
    <w:rsid w:val="003B0C0C"/>
    <w:rsid w:val="003B1D5E"/>
    <w:rsid w:val="003B27A9"/>
    <w:rsid w:val="003B27F7"/>
    <w:rsid w:val="003B359E"/>
    <w:rsid w:val="003B3E65"/>
    <w:rsid w:val="003B3E76"/>
    <w:rsid w:val="003B4355"/>
    <w:rsid w:val="003B47D7"/>
    <w:rsid w:val="003B4933"/>
    <w:rsid w:val="003B4A39"/>
    <w:rsid w:val="003B4F56"/>
    <w:rsid w:val="003B57D8"/>
    <w:rsid w:val="003B5EDE"/>
    <w:rsid w:val="003B62A9"/>
    <w:rsid w:val="003B66A6"/>
    <w:rsid w:val="003B69B7"/>
    <w:rsid w:val="003B6FC1"/>
    <w:rsid w:val="003B7176"/>
    <w:rsid w:val="003B7574"/>
    <w:rsid w:val="003B7A32"/>
    <w:rsid w:val="003C074B"/>
    <w:rsid w:val="003C0A96"/>
    <w:rsid w:val="003C0B7A"/>
    <w:rsid w:val="003C14E9"/>
    <w:rsid w:val="003C1B3C"/>
    <w:rsid w:val="003C1BF9"/>
    <w:rsid w:val="003C264E"/>
    <w:rsid w:val="003C31E1"/>
    <w:rsid w:val="003C33FE"/>
    <w:rsid w:val="003C3D7D"/>
    <w:rsid w:val="003C4AF0"/>
    <w:rsid w:val="003C580A"/>
    <w:rsid w:val="003C6529"/>
    <w:rsid w:val="003C6EC9"/>
    <w:rsid w:val="003C6F52"/>
    <w:rsid w:val="003C7454"/>
    <w:rsid w:val="003C7751"/>
    <w:rsid w:val="003D0929"/>
    <w:rsid w:val="003D0CAA"/>
    <w:rsid w:val="003D158C"/>
    <w:rsid w:val="003D15D4"/>
    <w:rsid w:val="003D198E"/>
    <w:rsid w:val="003D1EEC"/>
    <w:rsid w:val="003D22AE"/>
    <w:rsid w:val="003D2C68"/>
    <w:rsid w:val="003D3340"/>
    <w:rsid w:val="003D3952"/>
    <w:rsid w:val="003D3D7C"/>
    <w:rsid w:val="003D3F56"/>
    <w:rsid w:val="003D41EB"/>
    <w:rsid w:val="003D41F5"/>
    <w:rsid w:val="003D458C"/>
    <w:rsid w:val="003D4B93"/>
    <w:rsid w:val="003D557F"/>
    <w:rsid w:val="003D68AD"/>
    <w:rsid w:val="003D68B8"/>
    <w:rsid w:val="003D6B02"/>
    <w:rsid w:val="003D70BE"/>
    <w:rsid w:val="003D7746"/>
    <w:rsid w:val="003D79A8"/>
    <w:rsid w:val="003E005A"/>
    <w:rsid w:val="003E07F6"/>
    <w:rsid w:val="003E1465"/>
    <w:rsid w:val="003E1B1A"/>
    <w:rsid w:val="003E2336"/>
    <w:rsid w:val="003E2EA3"/>
    <w:rsid w:val="003E2EA9"/>
    <w:rsid w:val="003E3638"/>
    <w:rsid w:val="003E3642"/>
    <w:rsid w:val="003E3C3F"/>
    <w:rsid w:val="003E3CD7"/>
    <w:rsid w:val="003E4116"/>
    <w:rsid w:val="003E5684"/>
    <w:rsid w:val="003E5B8B"/>
    <w:rsid w:val="003E7492"/>
    <w:rsid w:val="003E760C"/>
    <w:rsid w:val="003E763C"/>
    <w:rsid w:val="003E7887"/>
    <w:rsid w:val="003E7AE2"/>
    <w:rsid w:val="003E7EFE"/>
    <w:rsid w:val="003E7F55"/>
    <w:rsid w:val="003E7F7C"/>
    <w:rsid w:val="003E7FA3"/>
    <w:rsid w:val="003F0061"/>
    <w:rsid w:val="003F02C7"/>
    <w:rsid w:val="003F0E24"/>
    <w:rsid w:val="003F1107"/>
    <w:rsid w:val="003F1BD4"/>
    <w:rsid w:val="003F2442"/>
    <w:rsid w:val="003F2FC6"/>
    <w:rsid w:val="003F31EC"/>
    <w:rsid w:val="003F46F3"/>
    <w:rsid w:val="003F4862"/>
    <w:rsid w:val="003F5193"/>
    <w:rsid w:val="003F51FC"/>
    <w:rsid w:val="003F548A"/>
    <w:rsid w:val="003F5826"/>
    <w:rsid w:val="003F58DE"/>
    <w:rsid w:val="003F5A5E"/>
    <w:rsid w:val="003F5B56"/>
    <w:rsid w:val="003F5DD5"/>
    <w:rsid w:val="003F6047"/>
    <w:rsid w:val="003F6386"/>
    <w:rsid w:val="003F67DD"/>
    <w:rsid w:val="003F694A"/>
    <w:rsid w:val="003F7467"/>
    <w:rsid w:val="003F7A64"/>
    <w:rsid w:val="003F7ABC"/>
    <w:rsid w:val="004002C7"/>
    <w:rsid w:val="004005A2"/>
    <w:rsid w:val="00401608"/>
    <w:rsid w:val="004020F5"/>
    <w:rsid w:val="0040257A"/>
    <w:rsid w:val="0040281C"/>
    <w:rsid w:val="00402870"/>
    <w:rsid w:val="00403671"/>
    <w:rsid w:val="0040368F"/>
    <w:rsid w:val="00403789"/>
    <w:rsid w:val="00403F91"/>
    <w:rsid w:val="00404B46"/>
    <w:rsid w:val="00404E43"/>
    <w:rsid w:val="004057B6"/>
    <w:rsid w:val="00406643"/>
    <w:rsid w:val="004066E3"/>
    <w:rsid w:val="0040674B"/>
    <w:rsid w:val="00407543"/>
    <w:rsid w:val="004076DA"/>
    <w:rsid w:val="00407CEA"/>
    <w:rsid w:val="004105D5"/>
    <w:rsid w:val="00410884"/>
    <w:rsid w:val="00410DAB"/>
    <w:rsid w:val="0041116C"/>
    <w:rsid w:val="004111CC"/>
    <w:rsid w:val="004114AA"/>
    <w:rsid w:val="00411B40"/>
    <w:rsid w:val="004122D0"/>
    <w:rsid w:val="00412832"/>
    <w:rsid w:val="00413002"/>
    <w:rsid w:val="00413D1D"/>
    <w:rsid w:val="00413E5C"/>
    <w:rsid w:val="004140C4"/>
    <w:rsid w:val="00414931"/>
    <w:rsid w:val="0041594E"/>
    <w:rsid w:val="00415C8D"/>
    <w:rsid w:val="00415FB7"/>
    <w:rsid w:val="004160F1"/>
    <w:rsid w:val="004162BC"/>
    <w:rsid w:val="004165E7"/>
    <w:rsid w:val="0041704C"/>
    <w:rsid w:val="00417249"/>
    <w:rsid w:val="00417DBF"/>
    <w:rsid w:val="00417FE3"/>
    <w:rsid w:val="00421752"/>
    <w:rsid w:val="00421B58"/>
    <w:rsid w:val="00421D26"/>
    <w:rsid w:val="004225D5"/>
    <w:rsid w:val="004227E9"/>
    <w:rsid w:val="00423342"/>
    <w:rsid w:val="00423AE2"/>
    <w:rsid w:val="00424131"/>
    <w:rsid w:val="004242ED"/>
    <w:rsid w:val="00424D75"/>
    <w:rsid w:val="00424F23"/>
    <w:rsid w:val="004252FD"/>
    <w:rsid w:val="00425B47"/>
    <w:rsid w:val="00426614"/>
    <w:rsid w:val="00426CC3"/>
    <w:rsid w:val="0042715F"/>
    <w:rsid w:val="00427B12"/>
    <w:rsid w:val="00427D94"/>
    <w:rsid w:val="00427E50"/>
    <w:rsid w:val="00427E7B"/>
    <w:rsid w:val="00430442"/>
    <w:rsid w:val="004315D0"/>
    <w:rsid w:val="00431E64"/>
    <w:rsid w:val="004336CC"/>
    <w:rsid w:val="0043421B"/>
    <w:rsid w:val="00434775"/>
    <w:rsid w:val="00434B19"/>
    <w:rsid w:val="00434CAE"/>
    <w:rsid w:val="00434D45"/>
    <w:rsid w:val="00435BEF"/>
    <w:rsid w:val="00436F79"/>
    <w:rsid w:val="00436FAD"/>
    <w:rsid w:val="004377FE"/>
    <w:rsid w:val="004401CB"/>
    <w:rsid w:val="004409B0"/>
    <w:rsid w:val="00440EC1"/>
    <w:rsid w:val="004422A9"/>
    <w:rsid w:val="00442837"/>
    <w:rsid w:val="004429BB"/>
    <w:rsid w:val="00442AC8"/>
    <w:rsid w:val="00442C3B"/>
    <w:rsid w:val="00442D1D"/>
    <w:rsid w:val="00443055"/>
    <w:rsid w:val="0044306F"/>
    <w:rsid w:val="004432BF"/>
    <w:rsid w:val="00443732"/>
    <w:rsid w:val="00443E1B"/>
    <w:rsid w:val="004442C3"/>
    <w:rsid w:val="004447D1"/>
    <w:rsid w:val="00444B25"/>
    <w:rsid w:val="004453A5"/>
    <w:rsid w:val="00445D4C"/>
    <w:rsid w:val="00445F96"/>
    <w:rsid w:val="004464C0"/>
    <w:rsid w:val="00446683"/>
    <w:rsid w:val="00446889"/>
    <w:rsid w:val="00446AF0"/>
    <w:rsid w:val="00447CFC"/>
    <w:rsid w:val="00447EC8"/>
    <w:rsid w:val="004505EF"/>
    <w:rsid w:val="004522F2"/>
    <w:rsid w:val="00452DC6"/>
    <w:rsid w:val="004537C5"/>
    <w:rsid w:val="00453858"/>
    <w:rsid w:val="0045481F"/>
    <w:rsid w:val="00454EB7"/>
    <w:rsid w:val="00455150"/>
    <w:rsid w:val="00455B59"/>
    <w:rsid w:val="00455BB1"/>
    <w:rsid w:val="00455C63"/>
    <w:rsid w:val="00455C6E"/>
    <w:rsid w:val="00455EBD"/>
    <w:rsid w:val="00456C6D"/>
    <w:rsid w:val="00456E29"/>
    <w:rsid w:val="00457AD5"/>
    <w:rsid w:val="00457CEA"/>
    <w:rsid w:val="00457DD6"/>
    <w:rsid w:val="00460E83"/>
    <w:rsid w:val="00460EC9"/>
    <w:rsid w:val="00460F3E"/>
    <w:rsid w:val="00461ADE"/>
    <w:rsid w:val="00461C49"/>
    <w:rsid w:val="00461ED0"/>
    <w:rsid w:val="00461EDD"/>
    <w:rsid w:val="004623F1"/>
    <w:rsid w:val="00462E9C"/>
    <w:rsid w:val="004633B0"/>
    <w:rsid w:val="004640AA"/>
    <w:rsid w:val="004642AD"/>
    <w:rsid w:val="004646DE"/>
    <w:rsid w:val="0046483E"/>
    <w:rsid w:val="0046513F"/>
    <w:rsid w:val="004659C1"/>
    <w:rsid w:val="00466C94"/>
    <w:rsid w:val="004675C4"/>
    <w:rsid w:val="00467771"/>
    <w:rsid w:val="004706FC"/>
    <w:rsid w:val="004708A9"/>
    <w:rsid w:val="00470B8A"/>
    <w:rsid w:val="00471374"/>
    <w:rsid w:val="00471B35"/>
    <w:rsid w:val="00471DE4"/>
    <w:rsid w:val="0047218B"/>
    <w:rsid w:val="0047286F"/>
    <w:rsid w:val="00472E41"/>
    <w:rsid w:val="00473486"/>
    <w:rsid w:val="00473C10"/>
    <w:rsid w:val="00474621"/>
    <w:rsid w:val="00475111"/>
    <w:rsid w:val="004757BF"/>
    <w:rsid w:val="00475A40"/>
    <w:rsid w:val="00476209"/>
    <w:rsid w:val="004764F1"/>
    <w:rsid w:val="0047693E"/>
    <w:rsid w:val="00477101"/>
    <w:rsid w:val="00477717"/>
    <w:rsid w:val="00480CFB"/>
    <w:rsid w:val="00481272"/>
    <w:rsid w:val="00481C2D"/>
    <w:rsid w:val="00482255"/>
    <w:rsid w:val="00482365"/>
    <w:rsid w:val="00482690"/>
    <w:rsid w:val="00482831"/>
    <w:rsid w:val="004833FF"/>
    <w:rsid w:val="00483605"/>
    <w:rsid w:val="0048397A"/>
    <w:rsid w:val="00484270"/>
    <w:rsid w:val="00484ED3"/>
    <w:rsid w:val="004853A2"/>
    <w:rsid w:val="00485401"/>
    <w:rsid w:val="00485D05"/>
    <w:rsid w:val="004864CD"/>
    <w:rsid w:val="00486A49"/>
    <w:rsid w:val="00486CB3"/>
    <w:rsid w:val="00487331"/>
    <w:rsid w:val="00487FD2"/>
    <w:rsid w:val="00490174"/>
    <w:rsid w:val="00490236"/>
    <w:rsid w:val="0049024D"/>
    <w:rsid w:val="0049081B"/>
    <w:rsid w:val="00491210"/>
    <w:rsid w:val="0049127C"/>
    <w:rsid w:val="00491541"/>
    <w:rsid w:val="00491D97"/>
    <w:rsid w:val="00492244"/>
    <w:rsid w:val="004926FD"/>
    <w:rsid w:val="004927DD"/>
    <w:rsid w:val="004929C4"/>
    <w:rsid w:val="00492BEC"/>
    <w:rsid w:val="00493288"/>
    <w:rsid w:val="00493B55"/>
    <w:rsid w:val="004941BB"/>
    <w:rsid w:val="00494472"/>
    <w:rsid w:val="0049471F"/>
    <w:rsid w:val="00495801"/>
    <w:rsid w:val="00495FE5"/>
    <w:rsid w:val="00496FFB"/>
    <w:rsid w:val="00497941"/>
    <w:rsid w:val="00497CAC"/>
    <w:rsid w:val="004A02E2"/>
    <w:rsid w:val="004A06D6"/>
    <w:rsid w:val="004A09CE"/>
    <w:rsid w:val="004A1F11"/>
    <w:rsid w:val="004A1F38"/>
    <w:rsid w:val="004A2670"/>
    <w:rsid w:val="004A2DCB"/>
    <w:rsid w:val="004A2DE0"/>
    <w:rsid w:val="004A2DE2"/>
    <w:rsid w:val="004A3D06"/>
    <w:rsid w:val="004A46A9"/>
    <w:rsid w:val="004A4781"/>
    <w:rsid w:val="004A52C2"/>
    <w:rsid w:val="004A644C"/>
    <w:rsid w:val="004A73DF"/>
    <w:rsid w:val="004B011E"/>
    <w:rsid w:val="004B1679"/>
    <w:rsid w:val="004B2228"/>
    <w:rsid w:val="004B2A91"/>
    <w:rsid w:val="004B2B5B"/>
    <w:rsid w:val="004B3921"/>
    <w:rsid w:val="004B40C2"/>
    <w:rsid w:val="004B4BE0"/>
    <w:rsid w:val="004B4FB9"/>
    <w:rsid w:val="004B6BDF"/>
    <w:rsid w:val="004B7897"/>
    <w:rsid w:val="004C0565"/>
    <w:rsid w:val="004C069E"/>
    <w:rsid w:val="004C086A"/>
    <w:rsid w:val="004C09D6"/>
    <w:rsid w:val="004C1AAF"/>
    <w:rsid w:val="004C3B75"/>
    <w:rsid w:val="004C46B6"/>
    <w:rsid w:val="004C4A35"/>
    <w:rsid w:val="004C52DA"/>
    <w:rsid w:val="004C5324"/>
    <w:rsid w:val="004C5A6E"/>
    <w:rsid w:val="004C61DA"/>
    <w:rsid w:val="004C6C79"/>
    <w:rsid w:val="004C6D82"/>
    <w:rsid w:val="004C7040"/>
    <w:rsid w:val="004C7625"/>
    <w:rsid w:val="004C7714"/>
    <w:rsid w:val="004C792C"/>
    <w:rsid w:val="004C7950"/>
    <w:rsid w:val="004D0AE8"/>
    <w:rsid w:val="004D0BEB"/>
    <w:rsid w:val="004D0CEE"/>
    <w:rsid w:val="004D1252"/>
    <w:rsid w:val="004D1EE7"/>
    <w:rsid w:val="004D24FE"/>
    <w:rsid w:val="004D2605"/>
    <w:rsid w:val="004D2D2A"/>
    <w:rsid w:val="004D2F7B"/>
    <w:rsid w:val="004D3FD4"/>
    <w:rsid w:val="004D41AB"/>
    <w:rsid w:val="004D424F"/>
    <w:rsid w:val="004D4B02"/>
    <w:rsid w:val="004D4E6F"/>
    <w:rsid w:val="004D4EC7"/>
    <w:rsid w:val="004D59AE"/>
    <w:rsid w:val="004D5D75"/>
    <w:rsid w:val="004D669B"/>
    <w:rsid w:val="004D78E2"/>
    <w:rsid w:val="004D7C7C"/>
    <w:rsid w:val="004E0613"/>
    <w:rsid w:val="004E0769"/>
    <w:rsid w:val="004E07C3"/>
    <w:rsid w:val="004E0C96"/>
    <w:rsid w:val="004E0DFD"/>
    <w:rsid w:val="004E111D"/>
    <w:rsid w:val="004E2728"/>
    <w:rsid w:val="004E2A89"/>
    <w:rsid w:val="004E2CE8"/>
    <w:rsid w:val="004E2FB3"/>
    <w:rsid w:val="004E3B4A"/>
    <w:rsid w:val="004E44C4"/>
    <w:rsid w:val="004E4948"/>
    <w:rsid w:val="004E51B9"/>
    <w:rsid w:val="004E5E74"/>
    <w:rsid w:val="004E6809"/>
    <w:rsid w:val="004E699C"/>
    <w:rsid w:val="004E6D6B"/>
    <w:rsid w:val="004E7E18"/>
    <w:rsid w:val="004F15E0"/>
    <w:rsid w:val="004F294B"/>
    <w:rsid w:val="004F325A"/>
    <w:rsid w:val="004F3388"/>
    <w:rsid w:val="004F4854"/>
    <w:rsid w:val="004F498F"/>
    <w:rsid w:val="004F4DF4"/>
    <w:rsid w:val="004F4E5D"/>
    <w:rsid w:val="004F517C"/>
    <w:rsid w:val="004F6B8C"/>
    <w:rsid w:val="004F770D"/>
    <w:rsid w:val="004F7C07"/>
    <w:rsid w:val="004F7FA1"/>
    <w:rsid w:val="0050321E"/>
    <w:rsid w:val="0050463F"/>
    <w:rsid w:val="00504B48"/>
    <w:rsid w:val="00505473"/>
    <w:rsid w:val="005055A8"/>
    <w:rsid w:val="00505C77"/>
    <w:rsid w:val="00506CAD"/>
    <w:rsid w:val="005070A3"/>
    <w:rsid w:val="00507DFA"/>
    <w:rsid w:val="00510221"/>
    <w:rsid w:val="005116B2"/>
    <w:rsid w:val="00513BE2"/>
    <w:rsid w:val="00513F75"/>
    <w:rsid w:val="00514962"/>
    <w:rsid w:val="005159C3"/>
    <w:rsid w:val="00515CD2"/>
    <w:rsid w:val="00515F71"/>
    <w:rsid w:val="0051636D"/>
    <w:rsid w:val="005164DC"/>
    <w:rsid w:val="00516BD3"/>
    <w:rsid w:val="00516E2C"/>
    <w:rsid w:val="00517DCE"/>
    <w:rsid w:val="00520402"/>
    <w:rsid w:val="00521025"/>
    <w:rsid w:val="005215BB"/>
    <w:rsid w:val="00521845"/>
    <w:rsid w:val="00521C34"/>
    <w:rsid w:val="00522A6A"/>
    <w:rsid w:val="005238F1"/>
    <w:rsid w:val="00523C35"/>
    <w:rsid w:val="00523DD0"/>
    <w:rsid w:val="00523F80"/>
    <w:rsid w:val="0052510D"/>
    <w:rsid w:val="00526D0C"/>
    <w:rsid w:val="005279DC"/>
    <w:rsid w:val="00527DA2"/>
    <w:rsid w:val="00527E9A"/>
    <w:rsid w:val="00530295"/>
    <w:rsid w:val="00530819"/>
    <w:rsid w:val="00530CBB"/>
    <w:rsid w:val="0053168F"/>
    <w:rsid w:val="00531FC8"/>
    <w:rsid w:val="00532B95"/>
    <w:rsid w:val="00533415"/>
    <w:rsid w:val="005334BB"/>
    <w:rsid w:val="00533D6A"/>
    <w:rsid w:val="00533F89"/>
    <w:rsid w:val="00534494"/>
    <w:rsid w:val="00534716"/>
    <w:rsid w:val="00534D7A"/>
    <w:rsid w:val="00535231"/>
    <w:rsid w:val="00535248"/>
    <w:rsid w:val="00535DA6"/>
    <w:rsid w:val="005365E4"/>
    <w:rsid w:val="005367B7"/>
    <w:rsid w:val="00536D94"/>
    <w:rsid w:val="005375A7"/>
    <w:rsid w:val="005376D5"/>
    <w:rsid w:val="00537AB3"/>
    <w:rsid w:val="00541067"/>
    <w:rsid w:val="00541133"/>
    <w:rsid w:val="005418A1"/>
    <w:rsid w:val="00541F23"/>
    <w:rsid w:val="005421B9"/>
    <w:rsid w:val="005425CC"/>
    <w:rsid w:val="00542A40"/>
    <w:rsid w:val="00542CDC"/>
    <w:rsid w:val="005439B1"/>
    <w:rsid w:val="00545513"/>
    <w:rsid w:val="0054562A"/>
    <w:rsid w:val="005456CB"/>
    <w:rsid w:val="00545E56"/>
    <w:rsid w:val="0054611E"/>
    <w:rsid w:val="0054631D"/>
    <w:rsid w:val="005465E9"/>
    <w:rsid w:val="00546DFB"/>
    <w:rsid w:val="0054721D"/>
    <w:rsid w:val="00547A1E"/>
    <w:rsid w:val="00550A16"/>
    <w:rsid w:val="0055100D"/>
    <w:rsid w:val="00551787"/>
    <w:rsid w:val="005517E8"/>
    <w:rsid w:val="00551EB1"/>
    <w:rsid w:val="00552258"/>
    <w:rsid w:val="00552579"/>
    <w:rsid w:val="0055267E"/>
    <w:rsid w:val="00552BDB"/>
    <w:rsid w:val="00552C22"/>
    <w:rsid w:val="00552DDC"/>
    <w:rsid w:val="0055301A"/>
    <w:rsid w:val="00553421"/>
    <w:rsid w:val="00553BAC"/>
    <w:rsid w:val="00553C5D"/>
    <w:rsid w:val="00553E0C"/>
    <w:rsid w:val="00553F41"/>
    <w:rsid w:val="005548A5"/>
    <w:rsid w:val="00555235"/>
    <w:rsid w:val="0055680E"/>
    <w:rsid w:val="00556825"/>
    <w:rsid w:val="00556CB3"/>
    <w:rsid w:val="005570C7"/>
    <w:rsid w:val="00557489"/>
    <w:rsid w:val="00557932"/>
    <w:rsid w:val="005607CF"/>
    <w:rsid w:val="00560DF5"/>
    <w:rsid w:val="00560FDB"/>
    <w:rsid w:val="0056106A"/>
    <w:rsid w:val="00561F34"/>
    <w:rsid w:val="00562BC3"/>
    <w:rsid w:val="00563613"/>
    <w:rsid w:val="00563667"/>
    <w:rsid w:val="00563DC5"/>
    <w:rsid w:val="00564807"/>
    <w:rsid w:val="00564CB2"/>
    <w:rsid w:val="00564F6D"/>
    <w:rsid w:val="005655AE"/>
    <w:rsid w:val="005655C1"/>
    <w:rsid w:val="00565C51"/>
    <w:rsid w:val="005669D8"/>
    <w:rsid w:val="00567EEA"/>
    <w:rsid w:val="00570112"/>
    <w:rsid w:val="0057103C"/>
    <w:rsid w:val="005711F8"/>
    <w:rsid w:val="00571387"/>
    <w:rsid w:val="0057140C"/>
    <w:rsid w:val="00571536"/>
    <w:rsid w:val="0057191D"/>
    <w:rsid w:val="005728E0"/>
    <w:rsid w:val="00572D96"/>
    <w:rsid w:val="00573E71"/>
    <w:rsid w:val="00574414"/>
    <w:rsid w:val="005745C6"/>
    <w:rsid w:val="00574B1C"/>
    <w:rsid w:val="00574B30"/>
    <w:rsid w:val="00574C04"/>
    <w:rsid w:val="00575B61"/>
    <w:rsid w:val="00576193"/>
    <w:rsid w:val="00576997"/>
    <w:rsid w:val="00576DBA"/>
    <w:rsid w:val="00577483"/>
    <w:rsid w:val="00577B1F"/>
    <w:rsid w:val="00577FB8"/>
    <w:rsid w:val="005806F2"/>
    <w:rsid w:val="00580E08"/>
    <w:rsid w:val="005819A5"/>
    <w:rsid w:val="00581D11"/>
    <w:rsid w:val="00582130"/>
    <w:rsid w:val="0058255B"/>
    <w:rsid w:val="0058399C"/>
    <w:rsid w:val="005842F1"/>
    <w:rsid w:val="00585A5E"/>
    <w:rsid w:val="00586383"/>
    <w:rsid w:val="00586617"/>
    <w:rsid w:val="00586CF4"/>
    <w:rsid w:val="00586E65"/>
    <w:rsid w:val="00586EEB"/>
    <w:rsid w:val="0058712B"/>
    <w:rsid w:val="00587646"/>
    <w:rsid w:val="00590241"/>
    <w:rsid w:val="00590DFD"/>
    <w:rsid w:val="005917D0"/>
    <w:rsid w:val="00591B0F"/>
    <w:rsid w:val="00591D1C"/>
    <w:rsid w:val="0059259B"/>
    <w:rsid w:val="0059344A"/>
    <w:rsid w:val="005937E7"/>
    <w:rsid w:val="0059390A"/>
    <w:rsid w:val="005941B5"/>
    <w:rsid w:val="0059467A"/>
    <w:rsid w:val="005948E9"/>
    <w:rsid w:val="00595661"/>
    <w:rsid w:val="00596681"/>
    <w:rsid w:val="00597188"/>
    <w:rsid w:val="005972F9"/>
    <w:rsid w:val="005975C6"/>
    <w:rsid w:val="005A040F"/>
    <w:rsid w:val="005A1857"/>
    <w:rsid w:val="005A1E0E"/>
    <w:rsid w:val="005A24DB"/>
    <w:rsid w:val="005A2BB9"/>
    <w:rsid w:val="005A3312"/>
    <w:rsid w:val="005A341F"/>
    <w:rsid w:val="005A4332"/>
    <w:rsid w:val="005A450D"/>
    <w:rsid w:val="005A46E4"/>
    <w:rsid w:val="005A476A"/>
    <w:rsid w:val="005A5068"/>
    <w:rsid w:val="005A61FB"/>
    <w:rsid w:val="005A622E"/>
    <w:rsid w:val="005A67C4"/>
    <w:rsid w:val="005A75DF"/>
    <w:rsid w:val="005A77D8"/>
    <w:rsid w:val="005B000F"/>
    <w:rsid w:val="005B02D2"/>
    <w:rsid w:val="005B043A"/>
    <w:rsid w:val="005B0CA1"/>
    <w:rsid w:val="005B19EF"/>
    <w:rsid w:val="005B1ADB"/>
    <w:rsid w:val="005B1B47"/>
    <w:rsid w:val="005B1C13"/>
    <w:rsid w:val="005B222B"/>
    <w:rsid w:val="005B24A5"/>
    <w:rsid w:val="005B2570"/>
    <w:rsid w:val="005B2AB5"/>
    <w:rsid w:val="005B2E00"/>
    <w:rsid w:val="005B4256"/>
    <w:rsid w:val="005B46AD"/>
    <w:rsid w:val="005B48C9"/>
    <w:rsid w:val="005B51C6"/>
    <w:rsid w:val="005B5293"/>
    <w:rsid w:val="005B52B2"/>
    <w:rsid w:val="005B5633"/>
    <w:rsid w:val="005B6703"/>
    <w:rsid w:val="005B6E45"/>
    <w:rsid w:val="005C0CC2"/>
    <w:rsid w:val="005C1AE1"/>
    <w:rsid w:val="005C1F87"/>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34E"/>
    <w:rsid w:val="005D057F"/>
    <w:rsid w:val="005D0D12"/>
    <w:rsid w:val="005D1895"/>
    <w:rsid w:val="005D1E71"/>
    <w:rsid w:val="005D1FE1"/>
    <w:rsid w:val="005D25C3"/>
    <w:rsid w:val="005D2798"/>
    <w:rsid w:val="005D37CF"/>
    <w:rsid w:val="005D38E9"/>
    <w:rsid w:val="005D52E0"/>
    <w:rsid w:val="005D560A"/>
    <w:rsid w:val="005D5F87"/>
    <w:rsid w:val="005D6427"/>
    <w:rsid w:val="005D654B"/>
    <w:rsid w:val="005D6C51"/>
    <w:rsid w:val="005D72B6"/>
    <w:rsid w:val="005D7857"/>
    <w:rsid w:val="005E05E5"/>
    <w:rsid w:val="005E1581"/>
    <w:rsid w:val="005E1753"/>
    <w:rsid w:val="005E1DA5"/>
    <w:rsid w:val="005E1DC7"/>
    <w:rsid w:val="005E309E"/>
    <w:rsid w:val="005E38E4"/>
    <w:rsid w:val="005E3A33"/>
    <w:rsid w:val="005E3C71"/>
    <w:rsid w:val="005E43BF"/>
    <w:rsid w:val="005E4E22"/>
    <w:rsid w:val="005E5487"/>
    <w:rsid w:val="005E5518"/>
    <w:rsid w:val="005E57BD"/>
    <w:rsid w:val="005E58DD"/>
    <w:rsid w:val="005E5AF4"/>
    <w:rsid w:val="005E5BA6"/>
    <w:rsid w:val="005E6BAC"/>
    <w:rsid w:val="005E6CDD"/>
    <w:rsid w:val="005E7512"/>
    <w:rsid w:val="005E7720"/>
    <w:rsid w:val="005E773D"/>
    <w:rsid w:val="005E7A11"/>
    <w:rsid w:val="005F0815"/>
    <w:rsid w:val="005F09A7"/>
    <w:rsid w:val="005F0BC2"/>
    <w:rsid w:val="005F15AC"/>
    <w:rsid w:val="005F1C5C"/>
    <w:rsid w:val="005F2891"/>
    <w:rsid w:val="005F2BDD"/>
    <w:rsid w:val="005F2C6E"/>
    <w:rsid w:val="005F3271"/>
    <w:rsid w:val="005F3542"/>
    <w:rsid w:val="005F3E0F"/>
    <w:rsid w:val="005F3E18"/>
    <w:rsid w:val="005F3FA9"/>
    <w:rsid w:val="005F4EB2"/>
    <w:rsid w:val="005F57F4"/>
    <w:rsid w:val="005F5B36"/>
    <w:rsid w:val="005F5F50"/>
    <w:rsid w:val="005F67FC"/>
    <w:rsid w:val="005F69A2"/>
    <w:rsid w:val="005F7697"/>
    <w:rsid w:val="005F7DDC"/>
    <w:rsid w:val="00600126"/>
    <w:rsid w:val="00600191"/>
    <w:rsid w:val="006001E8"/>
    <w:rsid w:val="006009B1"/>
    <w:rsid w:val="00600AE9"/>
    <w:rsid w:val="006011E9"/>
    <w:rsid w:val="00601FD5"/>
    <w:rsid w:val="00602222"/>
    <w:rsid w:val="0060268C"/>
    <w:rsid w:val="00602887"/>
    <w:rsid w:val="00602F93"/>
    <w:rsid w:val="006031D0"/>
    <w:rsid w:val="006034BF"/>
    <w:rsid w:val="00603ADD"/>
    <w:rsid w:val="00603E33"/>
    <w:rsid w:val="00604F1F"/>
    <w:rsid w:val="00605643"/>
    <w:rsid w:val="00605AC0"/>
    <w:rsid w:val="00606062"/>
    <w:rsid w:val="0060667F"/>
    <w:rsid w:val="006069A6"/>
    <w:rsid w:val="00606C40"/>
    <w:rsid w:val="0060700E"/>
    <w:rsid w:val="006075DA"/>
    <w:rsid w:val="00607663"/>
    <w:rsid w:val="00607672"/>
    <w:rsid w:val="00607ACA"/>
    <w:rsid w:val="00607C6E"/>
    <w:rsid w:val="00610294"/>
    <w:rsid w:val="0061062C"/>
    <w:rsid w:val="006109F5"/>
    <w:rsid w:val="00611C7E"/>
    <w:rsid w:val="00611E43"/>
    <w:rsid w:val="00612090"/>
    <w:rsid w:val="00612426"/>
    <w:rsid w:val="00612683"/>
    <w:rsid w:val="00612848"/>
    <w:rsid w:val="00612AD5"/>
    <w:rsid w:val="006133C1"/>
    <w:rsid w:val="0061348D"/>
    <w:rsid w:val="006139C5"/>
    <w:rsid w:val="00613A7D"/>
    <w:rsid w:val="00614536"/>
    <w:rsid w:val="006146DD"/>
    <w:rsid w:val="00615345"/>
    <w:rsid w:val="00615775"/>
    <w:rsid w:val="00615789"/>
    <w:rsid w:val="00616DFD"/>
    <w:rsid w:val="006178BB"/>
    <w:rsid w:val="00617D21"/>
    <w:rsid w:val="00620154"/>
    <w:rsid w:val="006210E0"/>
    <w:rsid w:val="0062222C"/>
    <w:rsid w:val="006223FE"/>
    <w:rsid w:val="00622B03"/>
    <w:rsid w:val="006231CA"/>
    <w:rsid w:val="00624365"/>
    <w:rsid w:val="0062521C"/>
    <w:rsid w:val="00625853"/>
    <w:rsid w:val="00626371"/>
    <w:rsid w:val="00626D48"/>
    <w:rsid w:val="00626E15"/>
    <w:rsid w:val="0062779B"/>
    <w:rsid w:val="0062780D"/>
    <w:rsid w:val="006279FD"/>
    <w:rsid w:val="00627C8E"/>
    <w:rsid w:val="0063027C"/>
    <w:rsid w:val="0063076D"/>
    <w:rsid w:val="00630D2F"/>
    <w:rsid w:val="00630E01"/>
    <w:rsid w:val="00631A30"/>
    <w:rsid w:val="00631DE1"/>
    <w:rsid w:val="00631E4E"/>
    <w:rsid w:val="00632443"/>
    <w:rsid w:val="00632CB2"/>
    <w:rsid w:val="00633801"/>
    <w:rsid w:val="00633A96"/>
    <w:rsid w:val="006341EE"/>
    <w:rsid w:val="006345AB"/>
    <w:rsid w:val="00634C04"/>
    <w:rsid w:val="006356B2"/>
    <w:rsid w:val="006358EA"/>
    <w:rsid w:val="0063650E"/>
    <w:rsid w:val="00636BA2"/>
    <w:rsid w:val="00637FB8"/>
    <w:rsid w:val="00640262"/>
    <w:rsid w:val="0064034C"/>
    <w:rsid w:val="006403D3"/>
    <w:rsid w:val="0064069B"/>
    <w:rsid w:val="00640CE0"/>
    <w:rsid w:val="0064111A"/>
    <w:rsid w:val="0064195C"/>
    <w:rsid w:val="00641DA9"/>
    <w:rsid w:val="00641FBD"/>
    <w:rsid w:val="00642186"/>
    <w:rsid w:val="006426E4"/>
    <w:rsid w:val="00642B0D"/>
    <w:rsid w:val="00642E38"/>
    <w:rsid w:val="00642F03"/>
    <w:rsid w:val="00643E52"/>
    <w:rsid w:val="00646416"/>
    <w:rsid w:val="00646CE6"/>
    <w:rsid w:val="00647614"/>
    <w:rsid w:val="00647805"/>
    <w:rsid w:val="00647815"/>
    <w:rsid w:val="00650082"/>
    <w:rsid w:val="0065031B"/>
    <w:rsid w:val="00650351"/>
    <w:rsid w:val="00650690"/>
    <w:rsid w:val="0065074B"/>
    <w:rsid w:val="006517BA"/>
    <w:rsid w:val="00651ECA"/>
    <w:rsid w:val="0065203E"/>
    <w:rsid w:val="0065285F"/>
    <w:rsid w:val="0065394E"/>
    <w:rsid w:val="00655943"/>
    <w:rsid w:val="00655CCB"/>
    <w:rsid w:val="00655D24"/>
    <w:rsid w:val="00656717"/>
    <w:rsid w:val="00656747"/>
    <w:rsid w:val="00656B72"/>
    <w:rsid w:val="0065785C"/>
    <w:rsid w:val="006579F5"/>
    <w:rsid w:val="00657B11"/>
    <w:rsid w:val="00660217"/>
    <w:rsid w:val="00660430"/>
    <w:rsid w:val="00660C1C"/>
    <w:rsid w:val="00660FEC"/>
    <w:rsid w:val="0066128D"/>
    <w:rsid w:val="006618BD"/>
    <w:rsid w:val="00662874"/>
    <w:rsid w:val="006628E2"/>
    <w:rsid w:val="006629B7"/>
    <w:rsid w:val="00663087"/>
    <w:rsid w:val="00663B45"/>
    <w:rsid w:val="0066412D"/>
    <w:rsid w:val="006644A9"/>
    <w:rsid w:val="00664FE0"/>
    <w:rsid w:val="00665748"/>
    <w:rsid w:val="00665D98"/>
    <w:rsid w:val="00665F92"/>
    <w:rsid w:val="00666376"/>
    <w:rsid w:val="00667628"/>
    <w:rsid w:val="00667D50"/>
    <w:rsid w:val="00667F96"/>
    <w:rsid w:val="00670E9E"/>
    <w:rsid w:val="00670F03"/>
    <w:rsid w:val="00671239"/>
    <w:rsid w:val="00671695"/>
    <w:rsid w:val="00671EE2"/>
    <w:rsid w:val="0067242D"/>
    <w:rsid w:val="00672581"/>
    <w:rsid w:val="00673C00"/>
    <w:rsid w:val="00674153"/>
    <w:rsid w:val="00674B40"/>
    <w:rsid w:val="00674D10"/>
    <w:rsid w:val="00674F6D"/>
    <w:rsid w:val="00676282"/>
    <w:rsid w:val="00676E45"/>
    <w:rsid w:val="006773B3"/>
    <w:rsid w:val="0067748A"/>
    <w:rsid w:val="00677DA4"/>
    <w:rsid w:val="00677F1A"/>
    <w:rsid w:val="00680D4E"/>
    <w:rsid w:val="006814A9"/>
    <w:rsid w:val="006815E6"/>
    <w:rsid w:val="00681B5A"/>
    <w:rsid w:val="00681D5E"/>
    <w:rsid w:val="00682AAB"/>
    <w:rsid w:val="00682ABC"/>
    <w:rsid w:val="006830C4"/>
    <w:rsid w:val="0068329C"/>
    <w:rsid w:val="006834E2"/>
    <w:rsid w:val="0068357D"/>
    <w:rsid w:val="00683C22"/>
    <w:rsid w:val="00683E68"/>
    <w:rsid w:val="0068449A"/>
    <w:rsid w:val="00684B97"/>
    <w:rsid w:val="00684DA0"/>
    <w:rsid w:val="00684F6E"/>
    <w:rsid w:val="0068535E"/>
    <w:rsid w:val="00685713"/>
    <w:rsid w:val="0068572B"/>
    <w:rsid w:val="006863F0"/>
    <w:rsid w:val="00686B77"/>
    <w:rsid w:val="00686D18"/>
    <w:rsid w:val="00687788"/>
    <w:rsid w:val="00687C85"/>
    <w:rsid w:val="00687DD0"/>
    <w:rsid w:val="00690ADB"/>
    <w:rsid w:val="0069190C"/>
    <w:rsid w:val="00691CF5"/>
    <w:rsid w:val="00691E89"/>
    <w:rsid w:val="0069254F"/>
    <w:rsid w:val="006926BC"/>
    <w:rsid w:val="00692D43"/>
    <w:rsid w:val="00693CFF"/>
    <w:rsid w:val="006945D1"/>
    <w:rsid w:val="00694C9E"/>
    <w:rsid w:val="00694FFB"/>
    <w:rsid w:val="006950EE"/>
    <w:rsid w:val="00695FF9"/>
    <w:rsid w:val="0069665A"/>
    <w:rsid w:val="00696969"/>
    <w:rsid w:val="006969CF"/>
    <w:rsid w:val="00697340"/>
    <w:rsid w:val="006A0907"/>
    <w:rsid w:val="006A0C98"/>
    <w:rsid w:val="006A0F13"/>
    <w:rsid w:val="006A1BB9"/>
    <w:rsid w:val="006A2F78"/>
    <w:rsid w:val="006A3569"/>
    <w:rsid w:val="006A4549"/>
    <w:rsid w:val="006A464D"/>
    <w:rsid w:val="006A6050"/>
    <w:rsid w:val="006A60CA"/>
    <w:rsid w:val="006A7377"/>
    <w:rsid w:val="006A769C"/>
    <w:rsid w:val="006A7E2A"/>
    <w:rsid w:val="006B17D3"/>
    <w:rsid w:val="006B1B3F"/>
    <w:rsid w:val="006B1E81"/>
    <w:rsid w:val="006B2324"/>
    <w:rsid w:val="006B30CB"/>
    <w:rsid w:val="006B3675"/>
    <w:rsid w:val="006B3DB1"/>
    <w:rsid w:val="006B3F7B"/>
    <w:rsid w:val="006B4306"/>
    <w:rsid w:val="006B431E"/>
    <w:rsid w:val="006B4A8B"/>
    <w:rsid w:val="006B504E"/>
    <w:rsid w:val="006B56B4"/>
    <w:rsid w:val="006B639F"/>
    <w:rsid w:val="006B6CBC"/>
    <w:rsid w:val="006C011F"/>
    <w:rsid w:val="006C0718"/>
    <w:rsid w:val="006C24E0"/>
    <w:rsid w:val="006C2664"/>
    <w:rsid w:val="006C2D86"/>
    <w:rsid w:val="006C2E2D"/>
    <w:rsid w:val="006C3122"/>
    <w:rsid w:val="006C32B2"/>
    <w:rsid w:val="006C348F"/>
    <w:rsid w:val="006C366E"/>
    <w:rsid w:val="006C37D2"/>
    <w:rsid w:val="006C3845"/>
    <w:rsid w:val="006C393D"/>
    <w:rsid w:val="006C3DEF"/>
    <w:rsid w:val="006C56D1"/>
    <w:rsid w:val="006C56EF"/>
    <w:rsid w:val="006C5700"/>
    <w:rsid w:val="006C5981"/>
    <w:rsid w:val="006C5E63"/>
    <w:rsid w:val="006C63E8"/>
    <w:rsid w:val="006C719A"/>
    <w:rsid w:val="006C7A0A"/>
    <w:rsid w:val="006C7C56"/>
    <w:rsid w:val="006C7EFE"/>
    <w:rsid w:val="006D035B"/>
    <w:rsid w:val="006D0E1D"/>
    <w:rsid w:val="006D1A35"/>
    <w:rsid w:val="006D1B3D"/>
    <w:rsid w:val="006D1BAC"/>
    <w:rsid w:val="006D1BEE"/>
    <w:rsid w:val="006D2B97"/>
    <w:rsid w:val="006D2FBC"/>
    <w:rsid w:val="006D3710"/>
    <w:rsid w:val="006D3A74"/>
    <w:rsid w:val="006D3BAC"/>
    <w:rsid w:val="006D3E0E"/>
    <w:rsid w:val="006D4E5C"/>
    <w:rsid w:val="006D5056"/>
    <w:rsid w:val="006D5FBC"/>
    <w:rsid w:val="006D76C7"/>
    <w:rsid w:val="006D7FD0"/>
    <w:rsid w:val="006E02A6"/>
    <w:rsid w:val="006E0EED"/>
    <w:rsid w:val="006E1CE5"/>
    <w:rsid w:val="006E219C"/>
    <w:rsid w:val="006E2356"/>
    <w:rsid w:val="006E247E"/>
    <w:rsid w:val="006E2880"/>
    <w:rsid w:val="006E530C"/>
    <w:rsid w:val="006E5672"/>
    <w:rsid w:val="006E6C7E"/>
    <w:rsid w:val="006E6DB9"/>
    <w:rsid w:val="006E7330"/>
    <w:rsid w:val="006F027D"/>
    <w:rsid w:val="006F0798"/>
    <w:rsid w:val="006F0FF9"/>
    <w:rsid w:val="006F1204"/>
    <w:rsid w:val="006F182B"/>
    <w:rsid w:val="006F1A03"/>
    <w:rsid w:val="006F2093"/>
    <w:rsid w:val="006F2334"/>
    <w:rsid w:val="006F36F1"/>
    <w:rsid w:val="006F39BF"/>
    <w:rsid w:val="006F42EC"/>
    <w:rsid w:val="006F43AC"/>
    <w:rsid w:val="006F451E"/>
    <w:rsid w:val="006F5A5E"/>
    <w:rsid w:val="006F5FAA"/>
    <w:rsid w:val="006F613C"/>
    <w:rsid w:val="006F624D"/>
    <w:rsid w:val="006F65A9"/>
    <w:rsid w:val="006F67C5"/>
    <w:rsid w:val="006F7166"/>
    <w:rsid w:val="006F7ED6"/>
    <w:rsid w:val="007011E8"/>
    <w:rsid w:val="007012B6"/>
    <w:rsid w:val="007013EB"/>
    <w:rsid w:val="00701AD4"/>
    <w:rsid w:val="00702373"/>
    <w:rsid w:val="00703121"/>
    <w:rsid w:val="00703CE6"/>
    <w:rsid w:val="00703D17"/>
    <w:rsid w:val="00704263"/>
    <w:rsid w:val="00704855"/>
    <w:rsid w:val="00705219"/>
    <w:rsid w:val="007052BC"/>
    <w:rsid w:val="007054AB"/>
    <w:rsid w:val="007065F2"/>
    <w:rsid w:val="00706FB6"/>
    <w:rsid w:val="0070742F"/>
    <w:rsid w:val="007075FA"/>
    <w:rsid w:val="00707670"/>
    <w:rsid w:val="007078FF"/>
    <w:rsid w:val="00707B0D"/>
    <w:rsid w:val="0071002B"/>
    <w:rsid w:val="00710857"/>
    <w:rsid w:val="00710EED"/>
    <w:rsid w:val="00711005"/>
    <w:rsid w:val="007110AC"/>
    <w:rsid w:val="00711796"/>
    <w:rsid w:val="00711C4E"/>
    <w:rsid w:val="007120A8"/>
    <w:rsid w:val="00712360"/>
    <w:rsid w:val="0071253A"/>
    <w:rsid w:val="007129C9"/>
    <w:rsid w:val="007136EB"/>
    <w:rsid w:val="007137B8"/>
    <w:rsid w:val="00713B80"/>
    <w:rsid w:val="007140D1"/>
    <w:rsid w:val="00714612"/>
    <w:rsid w:val="0071484A"/>
    <w:rsid w:val="00714F62"/>
    <w:rsid w:val="00715403"/>
    <w:rsid w:val="0071544F"/>
    <w:rsid w:val="0071593D"/>
    <w:rsid w:val="00715963"/>
    <w:rsid w:val="00715B3E"/>
    <w:rsid w:val="00715D61"/>
    <w:rsid w:val="00715F85"/>
    <w:rsid w:val="00716252"/>
    <w:rsid w:val="00717158"/>
    <w:rsid w:val="00717537"/>
    <w:rsid w:val="00717552"/>
    <w:rsid w:val="007218C9"/>
    <w:rsid w:val="00721C5F"/>
    <w:rsid w:val="00721F56"/>
    <w:rsid w:val="00721F65"/>
    <w:rsid w:val="00722077"/>
    <w:rsid w:val="00722486"/>
    <w:rsid w:val="007230DD"/>
    <w:rsid w:val="00723415"/>
    <w:rsid w:val="00723517"/>
    <w:rsid w:val="007238E3"/>
    <w:rsid w:val="00723DE5"/>
    <w:rsid w:val="0072414D"/>
    <w:rsid w:val="007251DC"/>
    <w:rsid w:val="00725780"/>
    <w:rsid w:val="00725939"/>
    <w:rsid w:val="00725A81"/>
    <w:rsid w:val="007262B7"/>
    <w:rsid w:val="00726F03"/>
    <w:rsid w:val="00727275"/>
    <w:rsid w:val="00727C0C"/>
    <w:rsid w:val="0073039E"/>
    <w:rsid w:val="007303B4"/>
    <w:rsid w:val="00730682"/>
    <w:rsid w:val="00730E95"/>
    <w:rsid w:val="007315F9"/>
    <w:rsid w:val="007319B5"/>
    <w:rsid w:val="00732590"/>
    <w:rsid w:val="00733554"/>
    <w:rsid w:val="00733C5D"/>
    <w:rsid w:val="00734516"/>
    <w:rsid w:val="00734BAE"/>
    <w:rsid w:val="007350F2"/>
    <w:rsid w:val="007357D7"/>
    <w:rsid w:val="00735FD6"/>
    <w:rsid w:val="00736032"/>
    <w:rsid w:val="00736C7B"/>
    <w:rsid w:val="00736F6D"/>
    <w:rsid w:val="00737336"/>
    <w:rsid w:val="00737694"/>
    <w:rsid w:val="007376D0"/>
    <w:rsid w:val="007376DE"/>
    <w:rsid w:val="00737C95"/>
    <w:rsid w:val="00737D1F"/>
    <w:rsid w:val="0074033D"/>
    <w:rsid w:val="007403EF"/>
    <w:rsid w:val="00740A17"/>
    <w:rsid w:val="00740B0C"/>
    <w:rsid w:val="007410D4"/>
    <w:rsid w:val="00742E22"/>
    <w:rsid w:val="00743662"/>
    <w:rsid w:val="00743977"/>
    <w:rsid w:val="007440AB"/>
    <w:rsid w:val="00744B4B"/>
    <w:rsid w:val="00744D7F"/>
    <w:rsid w:val="00745237"/>
    <w:rsid w:val="00745BCD"/>
    <w:rsid w:val="007461B4"/>
    <w:rsid w:val="007464BA"/>
    <w:rsid w:val="00746E56"/>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392"/>
    <w:rsid w:val="00756588"/>
    <w:rsid w:val="00756FFB"/>
    <w:rsid w:val="00757961"/>
    <w:rsid w:val="0076046A"/>
    <w:rsid w:val="00761C3C"/>
    <w:rsid w:val="00762057"/>
    <w:rsid w:val="00762C42"/>
    <w:rsid w:val="00762F23"/>
    <w:rsid w:val="007631FB"/>
    <w:rsid w:val="00763672"/>
    <w:rsid w:val="00763BAC"/>
    <w:rsid w:val="007644BF"/>
    <w:rsid w:val="00765638"/>
    <w:rsid w:val="00766390"/>
    <w:rsid w:val="0076694B"/>
    <w:rsid w:val="00766C87"/>
    <w:rsid w:val="00766E27"/>
    <w:rsid w:val="00767348"/>
    <w:rsid w:val="00767779"/>
    <w:rsid w:val="00767CA3"/>
    <w:rsid w:val="00770467"/>
    <w:rsid w:val="0077074C"/>
    <w:rsid w:val="00770EE5"/>
    <w:rsid w:val="00771036"/>
    <w:rsid w:val="00771A02"/>
    <w:rsid w:val="00771D19"/>
    <w:rsid w:val="00771F1E"/>
    <w:rsid w:val="00771F5B"/>
    <w:rsid w:val="00772D81"/>
    <w:rsid w:val="00772FD5"/>
    <w:rsid w:val="0077337B"/>
    <w:rsid w:val="007733D2"/>
    <w:rsid w:val="0077493F"/>
    <w:rsid w:val="00775369"/>
    <w:rsid w:val="00775DF9"/>
    <w:rsid w:val="00777526"/>
    <w:rsid w:val="0077756B"/>
    <w:rsid w:val="00780199"/>
    <w:rsid w:val="00780D06"/>
    <w:rsid w:val="00781116"/>
    <w:rsid w:val="0078174A"/>
    <w:rsid w:val="007817B0"/>
    <w:rsid w:val="007818EB"/>
    <w:rsid w:val="00781B02"/>
    <w:rsid w:val="00782731"/>
    <w:rsid w:val="007827DB"/>
    <w:rsid w:val="0078338B"/>
    <w:rsid w:val="007838AC"/>
    <w:rsid w:val="00784326"/>
    <w:rsid w:val="007857D1"/>
    <w:rsid w:val="00786444"/>
    <w:rsid w:val="00786C7D"/>
    <w:rsid w:val="00786FFA"/>
    <w:rsid w:val="007870D3"/>
    <w:rsid w:val="0078798D"/>
    <w:rsid w:val="00787FD5"/>
    <w:rsid w:val="0079052E"/>
    <w:rsid w:val="00790C04"/>
    <w:rsid w:val="007919CC"/>
    <w:rsid w:val="00791BD9"/>
    <w:rsid w:val="00792032"/>
    <w:rsid w:val="0079212C"/>
    <w:rsid w:val="00792E9C"/>
    <w:rsid w:val="00793564"/>
    <w:rsid w:val="00793871"/>
    <w:rsid w:val="007947E7"/>
    <w:rsid w:val="00794DB3"/>
    <w:rsid w:val="00794DE9"/>
    <w:rsid w:val="007953F5"/>
    <w:rsid w:val="00795A56"/>
    <w:rsid w:val="00795A5B"/>
    <w:rsid w:val="0079632F"/>
    <w:rsid w:val="00797200"/>
    <w:rsid w:val="007A0338"/>
    <w:rsid w:val="007A04CB"/>
    <w:rsid w:val="007A09DC"/>
    <w:rsid w:val="007A1674"/>
    <w:rsid w:val="007A19D8"/>
    <w:rsid w:val="007A1F3B"/>
    <w:rsid w:val="007A2442"/>
    <w:rsid w:val="007A2530"/>
    <w:rsid w:val="007A26C1"/>
    <w:rsid w:val="007A2B40"/>
    <w:rsid w:val="007A2E15"/>
    <w:rsid w:val="007A32F3"/>
    <w:rsid w:val="007A3716"/>
    <w:rsid w:val="007A4927"/>
    <w:rsid w:val="007A497A"/>
    <w:rsid w:val="007A53C9"/>
    <w:rsid w:val="007A6408"/>
    <w:rsid w:val="007A6C57"/>
    <w:rsid w:val="007A70F7"/>
    <w:rsid w:val="007A7113"/>
    <w:rsid w:val="007A751A"/>
    <w:rsid w:val="007A75D2"/>
    <w:rsid w:val="007A7D08"/>
    <w:rsid w:val="007A7ED6"/>
    <w:rsid w:val="007A7F99"/>
    <w:rsid w:val="007B03D9"/>
    <w:rsid w:val="007B128A"/>
    <w:rsid w:val="007B16DC"/>
    <w:rsid w:val="007B1A72"/>
    <w:rsid w:val="007B2396"/>
    <w:rsid w:val="007B2939"/>
    <w:rsid w:val="007B34F6"/>
    <w:rsid w:val="007B3B0E"/>
    <w:rsid w:val="007B3C7C"/>
    <w:rsid w:val="007B3F28"/>
    <w:rsid w:val="007B4193"/>
    <w:rsid w:val="007B47E8"/>
    <w:rsid w:val="007B502D"/>
    <w:rsid w:val="007B5CEA"/>
    <w:rsid w:val="007B5ED5"/>
    <w:rsid w:val="007B60ED"/>
    <w:rsid w:val="007B6165"/>
    <w:rsid w:val="007B7AEE"/>
    <w:rsid w:val="007B7DA7"/>
    <w:rsid w:val="007B7DE1"/>
    <w:rsid w:val="007C0CE4"/>
    <w:rsid w:val="007C0EC8"/>
    <w:rsid w:val="007C2737"/>
    <w:rsid w:val="007C3A22"/>
    <w:rsid w:val="007C3BA5"/>
    <w:rsid w:val="007C3C2D"/>
    <w:rsid w:val="007C41D7"/>
    <w:rsid w:val="007C672A"/>
    <w:rsid w:val="007C6902"/>
    <w:rsid w:val="007C77F1"/>
    <w:rsid w:val="007C78E2"/>
    <w:rsid w:val="007C7F33"/>
    <w:rsid w:val="007D1046"/>
    <w:rsid w:val="007D218D"/>
    <w:rsid w:val="007D2B51"/>
    <w:rsid w:val="007D2BC0"/>
    <w:rsid w:val="007D2CDD"/>
    <w:rsid w:val="007D325A"/>
    <w:rsid w:val="007D35EE"/>
    <w:rsid w:val="007D3ACC"/>
    <w:rsid w:val="007D3D16"/>
    <w:rsid w:val="007D41EC"/>
    <w:rsid w:val="007D53A1"/>
    <w:rsid w:val="007D59D5"/>
    <w:rsid w:val="007D5A53"/>
    <w:rsid w:val="007D5BC5"/>
    <w:rsid w:val="007D6395"/>
    <w:rsid w:val="007D66BF"/>
    <w:rsid w:val="007D698C"/>
    <w:rsid w:val="007D6C1F"/>
    <w:rsid w:val="007D7FC0"/>
    <w:rsid w:val="007D7FF1"/>
    <w:rsid w:val="007E0347"/>
    <w:rsid w:val="007E09BE"/>
    <w:rsid w:val="007E0A10"/>
    <w:rsid w:val="007E0EAA"/>
    <w:rsid w:val="007E11B5"/>
    <w:rsid w:val="007E1294"/>
    <w:rsid w:val="007E1667"/>
    <w:rsid w:val="007E1C3E"/>
    <w:rsid w:val="007E241C"/>
    <w:rsid w:val="007E29D1"/>
    <w:rsid w:val="007E3620"/>
    <w:rsid w:val="007E405E"/>
    <w:rsid w:val="007E4820"/>
    <w:rsid w:val="007E4857"/>
    <w:rsid w:val="007E48B7"/>
    <w:rsid w:val="007E4D76"/>
    <w:rsid w:val="007E50B9"/>
    <w:rsid w:val="007E5101"/>
    <w:rsid w:val="007E5263"/>
    <w:rsid w:val="007E560B"/>
    <w:rsid w:val="007E6912"/>
    <w:rsid w:val="007E6BB3"/>
    <w:rsid w:val="007E73EE"/>
    <w:rsid w:val="007E748E"/>
    <w:rsid w:val="007E7AA9"/>
    <w:rsid w:val="007E7EF7"/>
    <w:rsid w:val="007F0219"/>
    <w:rsid w:val="007F02D0"/>
    <w:rsid w:val="007F0364"/>
    <w:rsid w:val="007F038F"/>
    <w:rsid w:val="007F044D"/>
    <w:rsid w:val="007F0EFB"/>
    <w:rsid w:val="007F105F"/>
    <w:rsid w:val="007F177C"/>
    <w:rsid w:val="007F1BF5"/>
    <w:rsid w:val="007F31DB"/>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120"/>
    <w:rsid w:val="0080122B"/>
    <w:rsid w:val="0080136A"/>
    <w:rsid w:val="008014C1"/>
    <w:rsid w:val="008026C8"/>
    <w:rsid w:val="008026FB"/>
    <w:rsid w:val="00802AD4"/>
    <w:rsid w:val="008032EF"/>
    <w:rsid w:val="0080455E"/>
    <w:rsid w:val="00805031"/>
    <w:rsid w:val="0080549B"/>
    <w:rsid w:val="00805E23"/>
    <w:rsid w:val="00806138"/>
    <w:rsid w:val="00806583"/>
    <w:rsid w:val="00807254"/>
    <w:rsid w:val="00807471"/>
    <w:rsid w:val="008105EC"/>
    <w:rsid w:val="008110F8"/>
    <w:rsid w:val="00811115"/>
    <w:rsid w:val="00811396"/>
    <w:rsid w:val="0081196C"/>
    <w:rsid w:val="00812BA1"/>
    <w:rsid w:val="00812C3A"/>
    <w:rsid w:val="00812EFF"/>
    <w:rsid w:val="008133EB"/>
    <w:rsid w:val="00814F33"/>
    <w:rsid w:val="008163AA"/>
    <w:rsid w:val="0081681D"/>
    <w:rsid w:val="00816A38"/>
    <w:rsid w:val="00817901"/>
    <w:rsid w:val="00817F5A"/>
    <w:rsid w:val="0082019B"/>
    <w:rsid w:val="00820A2B"/>
    <w:rsid w:val="00820F44"/>
    <w:rsid w:val="0082152E"/>
    <w:rsid w:val="00821869"/>
    <w:rsid w:val="00822274"/>
    <w:rsid w:val="008225A6"/>
    <w:rsid w:val="00822756"/>
    <w:rsid w:val="00822DD7"/>
    <w:rsid w:val="00823048"/>
    <w:rsid w:val="008233B1"/>
    <w:rsid w:val="00824C3C"/>
    <w:rsid w:val="00825389"/>
    <w:rsid w:val="00825509"/>
    <w:rsid w:val="0082560A"/>
    <w:rsid w:val="0082601F"/>
    <w:rsid w:val="00826260"/>
    <w:rsid w:val="00826443"/>
    <w:rsid w:val="0082651D"/>
    <w:rsid w:val="0082681D"/>
    <w:rsid w:val="00826BD1"/>
    <w:rsid w:val="00826D4F"/>
    <w:rsid w:val="00830722"/>
    <w:rsid w:val="00830CC8"/>
    <w:rsid w:val="00830FC1"/>
    <w:rsid w:val="00831103"/>
    <w:rsid w:val="0083183A"/>
    <w:rsid w:val="008318F9"/>
    <w:rsid w:val="00831BF5"/>
    <w:rsid w:val="00833A89"/>
    <w:rsid w:val="00833C10"/>
    <w:rsid w:val="00833CB4"/>
    <w:rsid w:val="00834644"/>
    <w:rsid w:val="00834870"/>
    <w:rsid w:val="008349F1"/>
    <w:rsid w:val="00834AF6"/>
    <w:rsid w:val="00834B1F"/>
    <w:rsid w:val="00834BB5"/>
    <w:rsid w:val="00835B8B"/>
    <w:rsid w:val="00836892"/>
    <w:rsid w:val="00836961"/>
    <w:rsid w:val="008404A9"/>
    <w:rsid w:val="008406D8"/>
    <w:rsid w:val="00840863"/>
    <w:rsid w:val="008411B8"/>
    <w:rsid w:val="008422DB"/>
    <w:rsid w:val="008424A0"/>
    <w:rsid w:val="00843625"/>
    <w:rsid w:val="00843B03"/>
    <w:rsid w:val="00843B64"/>
    <w:rsid w:val="00843D89"/>
    <w:rsid w:val="00843DA1"/>
    <w:rsid w:val="00844714"/>
    <w:rsid w:val="008449E4"/>
    <w:rsid w:val="00844CC8"/>
    <w:rsid w:val="0084508A"/>
    <w:rsid w:val="008458C3"/>
    <w:rsid w:val="0084603F"/>
    <w:rsid w:val="0084653C"/>
    <w:rsid w:val="00846785"/>
    <w:rsid w:val="00846DD5"/>
    <w:rsid w:val="00846E73"/>
    <w:rsid w:val="008501C6"/>
    <w:rsid w:val="00851532"/>
    <w:rsid w:val="008518AB"/>
    <w:rsid w:val="00851CAA"/>
    <w:rsid w:val="00851D10"/>
    <w:rsid w:val="008524E1"/>
    <w:rsid w:val="00852C77"/>
    <w:rsid w:val="00853403"/>
    <w:rsid w:val="00853416"/>
    <w:rsid w:val="00853FC6"/>
    <w:rsid w:val="008541E7"/>
    <w:rsid w:val="008542F4"/>
    <w:rsid w:val="0085537A"/>
    <w:rsid w:val="00855426"/>
    <w:rsid w:val="00855694"/>
    <w:rsid w:val="008556BC"/>
    <w:rsid w:val="008561A5"/>
    <w:rsid w:val="008578A1"/>
    <w:rsid w:val="00857CEA"/>
    <w:rsid w:val="00860BE3"/>
    <w:rsid w:val="00860C79"/>
    <w:rsid w:val="00861A05"/>
    <w:rsid w:val="00861C0B"/>
    <w:rsid w:val="00862961"/>
    <w:rsid w:val="008634C8"/>
    <w:rsid w:val="00863629"/>
    <w:rsid w:val="00864838"/>
    <w:rsid w:val="00864B38"/>
    <w:rsid w:val="00865124"/>
    <w:rsid w:val="00865AB8"/>
    <w:rsid w:val="0086631A"/>
    <w:rsid w:val="00867227"/>
    <w:rsid w:val="008674D0"/>
    <w:rsid w:val="0086780B"/>
    <w:rsid w:val="00870167"/>
    <w:rsid w:val="00870267"/>
    <w:rsid w:val="00870514"/>
    <w:rsid w:val="00870618"/>
    <w:rsid w:val="00870B87"/>
    <w:rsid w:val="008711EE"/>
    <w:rsid w:val="00871401"/>
    <w:rsid w:val="00871AEF"/>
    <w:rsid w:val="00872186"/>
    <w:rsid w:val="008732E7"/>
    <w:rsid w:val="008737AE"/>
    <w:rsid w:val="00874275"/>
    <w:rsid w:val="008757BD"/>
    <w:rsid w:val="0087635D"/>
    <w:rsid w:val="0087763B"/>
    <w:rsid w:val="0087771F"/>
    <w:rsid w:val="008778AC"/>
    <w:rsid w:val="00877AC8"/>
    <w:rsid w:val="00880468"/>
    <w:rsid w:val="0088052D"/>
    <w:rsid w:val="00880982"/>
    <w:rsid w:val="00880AB6"/>
    <w:rsid w:val="00880BC2"/>
    <w:rsid w:val="00880C7A"/>
    <w:rsid w:val="00880EE4"/>
    <w:rsid w:val="008811FC"/>
    <w:rsid w:val="00881462"/>
    <w:rsid w:val="00882311"/>
    <w:rsid w:val="008826F6"/>
    <w:rsid w:val="00882A68"/>
    <w:rsid w:val="00882E25"/>
    <w:rsid w:val="008834F5"/>
    <w:rsid w:val="00883637"/>
    <w:rsid w:val="00883AA3"/>
    <w:rsid w:val="00884315"/>
    <w:rsid w:val="00884580"/>
    <w:rsid w:val="008846ED"/>
    <w:rsid w:val="00884722"/>
    <w:rsid w:val="0088479A"/>
    <w:rsid w:val="008848B0"/>
    <w:rsid w:val="00884BC8"/>
    <w:rsid w:val="00884CE5"/>
    <w:rsid w:val="00884FDB"/>
    <w:rsid w:val="00885208"/>
    <w:rsid w:val="0088597D"/>
    <w:rsid w:val="00885A97"/>
    <w:rsid w:val="0088639C"/>
    <w:rsid w:val="00886542"/>
    <w:rsid w:val="0088693A"/>
    <w:rsid w:val="00886BFC"/>
    <w:rsid w:val="00886CCB"/>
    <w:rsid w:val="00886F52"/>
    <w:rsid w:val="0088767B"/>
    <w:rsid w:val="0089008A"/>
    <w:rsid w:val="0089008B"/>
    <w:rsid w:val="0089098E"/>
    <w:rsid w:val="0089106A"/>
    <w:rsid w:val="00892083"/>
    <w:rsid w:val="008920E9"/>
    <w:rsid w:val="0089230E"/>
    <w:rsid w:val="00892E01"/>
    <w:rsid w:val="008931F2"/>
    <w:rsid w:val="00893651"/>
    <w:rsid w:val="00893A80"/>
    <w:rsid w:val="00893B6C"/>
    <w:rsid w:val="0089447E"/>
    <w:rsid w:val="00894E35"/>
    <w:rsid w:val="0089567B"/>
    <w:rsid w:val="00896703"/>
    <w:rsid w:val="00896F5C"/>
    <w:rsid w:val="00897083"/>
    <w:rsid w:val="0089728E"/>
    <w:rsid w:val="00897349"/>
    <w:rsid w:val="008A00ED"/>
    <w:rsid w:val="008A01DE"/>
    <w:rsid w:val="008A0CB1"/>
    <w:rsid w:val="008A0D09"/>
    <w:rsid w:val="008A0EFF"/>
    <w:rsid w:val="008A1936"/>
    <w:rsid w:val="008A1E48"/>
    <w:rsid w:val="008A1F42"/>
    <w:rsid w:val="008A2267"/>
    <w:rsid w:val="008A2C2C"/>
    <w:rsid w:val="008A2CDC"/>
    <w:rsid w:val="008A3236"/>
    <w:rsid w:val="008A3CFF"/>
    <w:rsid w:val="008A3F18"/>
    <w:rsid w:val="008A4BF2"/>
    <w:rsid w:val="008A4F40"/>
    <w:rsid w:val="008A521F"/>
    <w:rsid w:val="008A6C02"/>
    <w:rsid w:val="008A792E"/>
    <w:rsid w:val="008A7B82"/>
    <w:rsid w:val="008B0590"/>
    <w:rsid w:val="008B1484"/>
    <w:rsid w:val="008B17F5"/>
    <w:rsid w:val="008B1BA6"/>
    <w:rsid w:val="008B2B31"/>
    <w:rsid w:val="008B2C55"/>
    <w:rsid w:val="008B433D"/>
    <w:rsid w:val="008B509E"/>
    <w:rsid w:val="008B5122"/>
    <w:rsid w:val="008B5484"/>
    <w:rsid w:val="008B5C62"/>
    <w:rsid w:val="008B6AFF"/>
    <w:rsid w:val="008B7634"/>
    <w:rsid w:val="008B79B8"/>
    <w:rsid w:val="008B7DB0"/>
    <w:rsid w:val="008B7F50"/>
    <w:rsid w:val="008C0662"/>
    <w:rsid w:val="008C211B"/>
    <w:rsid w:val="008C23DA"/>
    <w:rsid w:val="008C2752"/>
    <w:rsid w:val="008C319E"/>
    <w:rsid w:val="008C3D24"/>
    <w:rsid w:val="008C4128"/>
    <w:rsid w:val="008C51F0"/>
    <w:rsid w:val="008C55C3"/>
    <w:rsid w:val="008C5FAA"/>
    <w:rsid w:val="008C670D"/>
    <w:rsid w:val="008C6A77"/>
    <w:rsid w:val="008C759B"/>
    <w:rsid w:val="008C79DB"/>
    <w:rsid w:val="008C7E40"/>
    <w:rsid w:val="008D084B"/>
    <w:rsid w:val="008D1105"/>
    <w:rsid w:val="008D163D"/>
    <w:rsid w:val="008D17A0"/>
    <w:rsid w:val="008D24B9"/>
    <w:rsid w:val="008D251C"/>
    <w:rsid w:val="008D2EBC"/>
    <w:rsid w:val="008D3240"/>
    <w:rsid w:val="008D3685"/>
    <w:rsid w:val="008D422C"/>
    <w:rsid w:val="008D4814"/>
    <w:rsid w:val="008D4965"/>
    <w:rsid w:val="008D4FD3"/>
    <w:rsid w:val="008D5C7F"/>
    <w:rsid w:val="008D66C5"/>
    <w:rsid w:val="008D677E"/>
    <w:rsid w:val="008D7656"/>
    <w:rsid w:val="008D76CC"/>
    <w:rsid w:val="008D77DC"/>
    <w:rsid w:val="008E0E3C"/>
    <w:rsid w:val="008E1381"/>
    <w:rsid w:val="008E164F"/>
    <w:rsid w:val="008E1B06"/>
    <w:rsid w:val="008E2928"/>
    <w:rsid w:val="008E31EE"/>
    <w:rsid w:val="008E3A01"/>
    <w:rsid w:val="008E3EAD"/>
    <w:rsid w:val="008E3FE0"/>
    <w:rsid w:val="008E43CC"/>
    <w:rsid w:val="008E4741"/>
    <w:rsid w:val="008E4A2F"/>
    <w:rsid w:val="008E5380"/>
    <w:rsid w:val="008E5ECF"/>
    <w:rsid w:val="008E6285"/>
    <w:rsid w:val="008E6642"/>
    <w:rsid w:val="008E7B4F"/>
    <w:rsid w:val="008E7E88"/>
    <w:rsid w:val="008F1585"/>
    <w:rsid w:val="008F2550"/>
    <w:rsid w:val="008F3808"/>
    <w:rsid w:val="008F3CAA"/>
    <w:rsid w:val="008F4626"/>
    <w:rsid w:val="008F4A3A"/>
    <w:rsid w:val="008F4C0D"/>
    <w:rsid w:val="008F571D"/>
    <w:rsid w:val="008F630C"/>
    <w:rsid w:val="008F69D7"/>
    <w:rsid w:val="008F6AF9"/>
    <w:rsid w:val="008F6C89"/>
    <w:rsid w:val="008F6CDC"/>
    <w:rsid w:val="008F73A3"/>
    <w:rsid w:val="008F7478"/>
    <w:rsid w:val="008F7B66"/>
    <w:rsid w:val="009000A0"/>
    <w:rsid w:val="00901ADF"/>
    <w:rsid w:val="00901CFF"/>
    <w:rsid w:val="00901EBC"/>
    <w:rsid w:val="00902A68"/>
    <w:rsid w:val="00903059"/>
    <w:rsid w:val="009030EA"/>
    <w:rsid w:val="009036FA"/>
    <w:rsid w:val="00903A3A"/>
    <w:rsid w:val="00903E66"/>
    <w:rsid w:val="00904F3B"/>
    <w:rsid w:val="00905C60"/>
    <w:rsid w:val="00906E8E"/>
    <w:rsid w:val="0090703E"/>
    <w:rsid w:val="009073CB"/>
    <w:rsid w:val="00907AA9"/>
    <w:rsid w:val="00907EAB"/>
    <w:rsid w:val="0091061E"/>
    <w:rsid w:val="00910726"/>
    <w:rsid w:val="0091272E"/>
    <w:rsid w:val="00913B62"/>
    <w:rsid w:val="00913E28"/>
    <w:rsid w:val="009149B0"/>
    <w:rsid w:val="00914BC5"/>
    <w:rsid w:val="00914D0B"/>
    <w:rsid w:val="00914D13"/>
    <w:rsid w:val="00915944"/>
    <w:rsid w:val="00916181"/>
    <w:rsid w:val="009170BB"/>
    <w:rsid w:val="00917111"/>
    <w:rsid w:val="00917C80"/>
    <w:rsid w:val="00917EF8"/>
    <w:rsid w:val="00920379"/>
    <w:rsid w:val="009209EB"/>
    <w:rsid w:val="00920B5E"/>
    <w:rsid w:val="00921A25"/>
    <w:rsid w:val="00921C79"/>
    <w:rsid w:val="009225CB"/>
    <w:rsid w:val="009227AB"/>
    <w:rsid w:val="00922BA5"/>
    <w:rsid w:val="009237CB"/>
    <w:rsid w:val="0092398E"/>
    <w:rsid w:val="00923B6A"/>
    <w:rsid w:val="00924025"/>
    <w:rsid w:val="00924730"/>
    <w:rsid w:val="00925089"/>
    <w:rsid w:val="0092572A"/>
    <w:rsid w:val="00925E80"/>
    <w:rsid w:val="00925F3F"/>
    <w:rsid w:val="00925F93"/>
    <w:rsid w:val="009261A6"/>
    <w:rsid w:val="00926365"/>
    <w:rsid w:val="009266AA"/>
    <w:rsid w:val="009274E1"/>
    <w:rsid w:val="0093053F"/>
    <w:rsid w:val="009309EC"/>
    <w:rsid w:val="009311F7"/>
    <w:rsid w:val="00931EFE"/>
    <w:rsid w:val="0093297A"/>
    <w:rsid w:val="0093346F"/>
    <w:rsid w:val="00933FBE"/>
    <w:rsid w:val="009346BB"/>
    <w:rsid w:val="00934D5C"/>
    <w:rsid w:val="00934EBB"/>
    <w:rsid w:val="009351BA"/>
    <w:rsid w:val="0093590A"/>
    <w:rsid w:val="009359D7"/>
    <w:rsid w:val="00935BDC"/>
    <w:rsid w:val="00935C27"/>
    <w:rsid w:val="00935F02"/>
    <w:rsid w:val="00936383"/>
    <w:rsid w:val="00936999"/>
    <w:rsid w:val="00936AD7"/>
    <w:rsid w:val="00936F0E"/>
    <w:rsid w:val="00937306"/>
    <w:rsid w:val="00937BDB"/>
    <w:rsid w:val="00937D5F"/>
    <w:rsid w:val="00937D99"/>
    <w:rsid w:val="00940682"/>
    <w:rsid w:val="0094078B"/>
    <w:rsid w:val="009408F1"/>
    <w:rsid w:val="00940972"/>
    <w:rsid w:val="0094161E"/>
    <w:rsid w:val="00941FC8"/>
    <w:rsid w:val="00942F85"/>
    <w:rsid w:val="00943569"/>
    <w:rsid w:val="00943692"/>
    <w:rsid w:val="00943736"/>
    <w:rsid w:val="00943A77"/>
    <w:rsid w:val="0094482F"/>
    <w:rsid w:val="00944A7D"/>
    <w:rsid w:val="00945F14"/>
    <w:rsid w:val="00946050"/>
    <w:rsid w:val="00946750"/>
    <w:rsid w:val="00947175"/>
    <w:rsid w:val="00947290"/>
    <w:rsid w:val="009476E5"/>
    <w:rsid w:val="00947758"/>
    <w:rsid w:val="00947EC1"/>
    <w:rsid w:val="00950029"/>
    <w:rsid w:val="00950954"/>
    <w:rsid w:val="00950D9D"/>
    <w:rsid w:val="009511C5"/>
    <w:rsid w:val="00951541"/>
    <w:rsid w:val="0095181D"/>
    <w:rsid w:val="00952415"/>
    <w:rsid w:val="009541B9"/>
    <w:rsid w:val="0095426C"/>
    <w:rsid w:val="0095518C"/>
    <w:rsid w:val="00955AC9"/>
    <w:rsid w:val="00955C67"/>
    <w:rsid w:val="00955D98"/>
    <w:rsid w:val="00955F0A"/>
    <w:rsid w:val="009560A5"/>
    <w:rsid w:val="00956CF8"/>
    <w:rsid w:val="00957314"/>
    <w:rsid w:val="009575FA"/>
    <w:rsid w:val="00957D45"/>
    <w:rsid w:val="009610C8"/>
    <w:rsid w:val="009612D4"/>
    <w:rsid w:val="00961CB8"/>
    <w:rsid w:val="00961EF6"/>
    <w:rsid w:val="00963C75"/>
    <w:rsid w:val="00963E35"/>
    <w:rsid w:val="00964432"/>
    <w:rsid w:val="00964776"/>
    <w:rsid w:val="00964AFF"/>
    <w:rsid w:val="00965439"/>
    <w:rsid w:val="009667B9"/>
    <w:rsid w:val="00966CF6"/>
    <w:rsid w:val="00967320"/>
    <w:rsid w:val="00970267"/>
    <w:rsid w:val="009705CB"/>
    <w:rsid w:val="00970BF4"/>
    <w:rsid w:val="00971898"/>
    <w:rsid w:val="009718FC"/>
    <w:rsid w:val="0097231C"/>
    <w:rsid w:val="0097334D"/>
    <w:rsid w:val="00973428"/>
    <w:rsid w:val="00973839"/>
    <w:rsid w:val="00973EC3"/>
    <w:rsid w:val="0097452B"/>
    <w:rsid w:val="009745BC"/>
    <w:rsid w:val="00975DA1"/>
    <w:rsid w:val="00976B79"/>
    <w:rsid w:val="00977788"/>
    <w:rsid w:val="00977882"/>
    <w:rsid w:val="00977925"/>
    <w:rsid w:val="00980142"/>
    <w:rsid w:val="00980390"/>
    <w:rsid w:val="0098068F"/>
    <w:rsid w:val="009811C2"/>
    <w:rsid w:val="00981202"/>
    <w:rsid w:val="0098143D"/>
    <w:rsid w:val="009817A2"/>
    <w:rsid w:val="009818CD"/>
    <w:rsid w:val="00981BF3"/>
    <w:rsid w:val="00981ECB"/>
    <w:rsid w:val="00981F07"/>
    <w:rsid w:val="0098266E"/>
    <w:rsid w:val="00983C92"/>
    <w:rsid w:val="0098409D"/>
    <w:rsid w:val="00984A05"/>
    <w:rsid w:val="00984A64"/>
    <w:rsid w:val="009859AF"/>
    <w:rsid w:val="0098659F"/>
    <w:rsid w:val="0098660D"/>
    <w:rsid w:val="00986D9C"/>
    <w:rsid w:val="00987187"/>
    <w:rsid w:val="0098769D"/>
    <w:rsid w:val="009879E9"/>
    <w:rsid w:val="009900FE"/>
    <w:rsid w:val="00990225"/>
    <w:rsid w:val="00990480"/>
    <w:rsid w:val="00990B94"/>
    <w:rsid w:val="00991457"/>
    <w:rsid w:val="00991977"/>
    <w:rsid w:val="00992894"/>
    <w:rsid w:val="00992C27"/>
    <w:rsid w:val="0099319F"/>
    <w:rsid w:val="00993228"/>
    <w:rsid w:val="009935D1"/>
    <w:rsid w:val="00993B09"/>
    <w:rsid w:val="00993D34"/>
    <w:rsid w:val="009945CB"/>
    <w:rsid w:val="009946F4"/>
    <w:rsid w:val="00994AC1"/>
    <w:rsid w:val="00994F80"/>
    <w:rsid w:val="00995130"/>
    <w:rsid w:val="00995303"/>
    <w:rsid w:val="00995887"/>
    <w:rsid w:val="00996BC7"/>
    <w:rsid w:val="00996EBB"/>
    <w:rsid w:val="00997136"/>
    <w:rsid w:val="00997496"/>
    <w:rsid w:val="009978AB"/>
    <w:rsid w:val="00997B76"/>
    <w:rsid w:val="00997F19"/>
    <w:rsid w:val="009A015B"/>
    <w:rsid w:val="009A04C5"/>
    <w:rsid w:val="009A15A5"/>
    <w:rsid w:val="009A24D6"/>
    <w:rsid w:val="009A2CD5"/>
    <w:rsid w:val="009A2FB0"/>
    <w:rsid w:val="009A30F7"/>
    <w:rsid w:val="009A364A"/>
    <w:rsid w:val="009A39B5"/>
    <w:rsid w:val="009A3D22"/>
    <w:rsid w:val="009A42CF"/>
    <w:rsid w:val="009A4B52"/>
    <w:rsid w:val="009A573C"/>
    <w:rsid w:val="009A5957"/>
    <w:rsid w:val="009A6732"/>
    <w:rsid w:val="009A6A9B"/>
    <w:rsid w:val="009A7BB7"/>
    <w:rsid w:val="009A7D24"/>
    <w:rsid w:val="009B2760"/>
    <w:rsid w:val="009B34EF"/>
    <w:rsid w:val="009B35C7"/>
    <w:rsid w:val="009B3D6D"/>
    <w:rsid w:val="009B4935"/>
    <w:rsid w:val="009B4A85"/>
    <w:rsid w:val="009B4AE0"/>
    <w:rsid w:val="009B4B6A"/>
    <w:rsid w:val="009B50AD"/>
    <w:rsid w:val="009B535D"/>
    <w:rsid w:val="009B55AF"/>
    <w:rsid w:val="009B5F08"/>
    <w:rsid w:val="009B6555"/>
    <w:rsid w:val="009B683F"/>
    <w:rsid w:val="009B6FDC"/>
    <w:rsid w:val="009B73EA"/>
    <w:rsid w:val="009B7948"/>
    <w:rsid w:val="009C04D1"/>
    <w:rsid w:val="009C0A48"/>
    <w:rsid w:val="009C0BA4"/>
    <w:rsid w:val="009C0C1C"/>
    <w:rsid w:val="009C13CD"/>
    <w:rsid w:val="009C206B"/>
    <w:rsid w:val="009C257B"/>
    <w:rsid w:val="009C26ED"/>
    <w:rsid w:val="009C277C"/>
    <w:rsid w:val="009C2DF2"/>
    <w:rsid w:val="009C3451"/>
    <w:rsid w:val="009C5AA1"/>
    <w:rsid w:val="009C5D4E"/>
    <w:rsid w:val="009C62CF"/>
    <w:rsid w:val="009C7450"/>
    <w:rsid w:val="009C76E4"/>
    <w:rsid w:val="009C7772"/>
    <w:rsid w:val="009D07EB"/>
    <w:rsid w:val="009D08C6"/>
    <w:rsid w:val="009D1211"/>
    <w:rsid w:val="009D1993"/>
    <w:rsid w:val="009D2D43"/>
    <w:rsid w:val="009D2E2B"/>
    <w:rsid w:val="009D342D"/>
    <w:rsid w:val="009D3C21"/>
    <w:rsid w:val="009D3E38"/>
    <w:rsid w:val="009D3F6D"/>
    <w:rsid w:val="009D4342"/>
    <w:rsid w:val="009D44EB"/>
    <w:rsid w:val="009D4925"/>
    <w:rsid w:val="009D5F38"/>
    <w:rsid w:val="009D61C2"/>
    <w:rsid w:val="009D6312"/>
    <w:rsid w:val="009D63D7"/>
    <w:rsid w:val="009D641B"/>
    <w:rsid w:val="009D6FD1"/>
    <w:rsid w:val="009D752F"/>
    <w:rsid w:val="009D7B5C"/>
    <w:rsid w:val="009D7E20"/>
    <w:rsid w:val="009E037E"/>
    <w:rsid w:val="009E0890"/>
    <w:rsid w:val="009E08FE"/>
    <w:rsid w:val="009E0FF4"/>
    <w:rsid w:val="009E1109"/>
    <w:rsid w:val="009E32B7"/>
    <w:rsid w:val="009E3BBF"/>
    <w:rsid w:val="009E451A"/>
    <w:rsid w:val="009E5F20"/>
    <w:rsid w:val="009E6108"/>
    <w:rsid w:val="009E6377"/>
    <w:rsid w:val="009E66B4"/>
    <w:rsid w:val="009E71FC"/>
    <w:rsid w:val="009E7B56"/>
    <w:rsid w:val="009E7EAB"/>
    <w:rsid w:val="009F06A2"/>
    <w:rsid w:val="009F08AA"/>
    <w:rsid w:val="009F0911"/>
    <w:rsid w:val="009F1408"/>
    <w:rsid w:val="009F1A35"/>
    <w:rsid w:val="009F2015"/>
    <w:rsid w:val="009F2677"/>
    <w:rsid w:val="009F3479"/>
    <w:rsid w:val="009F38BA"/>
    <w:rsid w:val="009F3AD7"/>
    <w:rsid w:val="009F3D67"/>
    <w:rsid w:val="009F41F2"/>
    <w:rsid w:val="009F4DA8"/>
    <w:rsid w:val="009F51ED"/>
    <w:rsid w:val="009F6879"/>
    <w:rsid w:val="009F6E6C"/>
    <w:rsid w:val="009F707B"/>
    <w:rsid w:val="009F75E7"/>
    <w:rsid w:val="009F77BF"/>
    <w:rsid w:val="009F78C4"/>
    <w:rsid w:val="009F7B34"/>
    <w:rsid w:val="00A00599"/>
    <w:rsid w:val="00A026F8"/>
    <w:rsid w:val="00A02924"/>
    <w:rsid w:val="00A03171"/>
    <w:rsid w:val="00A048A6"/>
    <w:rsid w:val="00A04E5B"/>
    <w:rsid w:val="00A058D9"/>
    <w:rsid w:val="00A0605D"/>
    <w:rsid w:val="00A06257"/>
    <w:rsid w:val="00A06350"/>
    <w:rsid w:val="00A06639"/>
    <w:rsid w:val="00A06ACB"/>
    <w:rsid w:val="00A072DE"/>
    <w:rsid w:val="00A10056"/>
    <w:rsid w:val="00A111B2"/>
    <w:rsid w:val="00A11E26"/>
    <w:rsid w:val="00A12B70"/>
    <w:rsid w:val="00A12BA7"/>
    <w:rsid w:val="00A12E83"/>
    <w:rsid w:val="00A13421"/>
    <w:rsid w:val="00A13E25"/>
    <w:rsid w:val="00A14003"/>
    <w:rsid w:val="00A15195"/>
    <w:rsid w:val="00A151DC"/>
    <w:rsid w:val="00A15775"/>
    <w:rsid w:val="00A15C30"/>
    <w:rsid w:val="00A166CC"/>
    <w:rsid w:val="00A16E53"/>
    <w:rsid w:val="00A17337"/>
    <w:rsid w:val="00A17CE2"/>
    <w:rsid w:val="00A2012F"/>
    <w:rsid w:val="00A20EDA"/>
    <w:rsid w:val="00A20FC7"/>
    <w:rsid w:val="00A21FF4"/>
    <w:rsid w:val="00A22ACE"/>
    <w:rsid w:val="00A22EE7"/>
    <w:rsid w:val="00A22FF0"/>
    <w:rsid w:val="00A2387E"/>
    <w:rsid w:val="00A23ACE"/>
    <w:rsid w:val="00A23D9B"/>
    <w:rsid w:val="00A23DF8"/>
    <w:rsid w:val="00A2450C"/>
    <w:rsid w:val="00A24F4D"/>
    <w:rsid w:val="00A25475"/>
    <w:rsid w:val="00A26B3A"/>
    <w:rsid w:val="00A26BD9"/>
    <w:rsid w:val="00A270BA"/>
    <w:rsid w:val="00A27327"/>
    <w:rsid w:val="00A27BDE"/>
    <w:rsid w:val="00A30191"/>
    <w:rsid w:val="00A30B81"/>
    <w:rsid w:val="00A31FE2"/>
    <w:rsid w:val="00A333EB"/>
    <w:rsid w:val="00A337B8"/>
    <w:rsid w:val="00A33D90"/>
    <w:rsid w:val="00A3458E"/>
    <w:rsid w:val="00A34611"/>
    <w:rsid w:val="00A350F0"/>
    <w:rsid w:val="00A35476"/>
    <w:rsid w:val="00A3560E"/>
    <w:rsid w:val="00A35F68"/>
    <w:rsid w:val="00A365D2"/>
    <w:rsid w:val="00A368F5"/>
    <w:rsid w:val="00A36F45"/>
    <w:rsid w:val="00A375F4"/>
    <w:rsid w:val="00A3779A"/>
    <w:rsid w:val="00A37BFC"/>
    <w:rsid w:val="00A37F28"/>
    <w:rsid w:val="00A37FE9"/>
    <w:rsid w:val="00A41079"/>
    <w:rsid w:val="00A412E1"/>
    <w:rsid w:val="00A41DF8"/>
    <w:rsid w:val="00A422B9"/>
    <w:rsid w:val="00A423D0"/>
    <w:rsid w:val="00A427AC"/>
    <w:rsid w:val="00A42CEE"/>
    <w:rsid w:val="00A4337E"/>
    <w:rsid w:val="00A434AB"/>
    <w:rsid w:val="00A440C0"/>
    <w:rsid w:val="00A448C4"/>
    <w:rsid w:val="00A451FE"/>
    <w:rsid w:val="00A457E0"/>
    <w:rsid w:val="00A45CDE"/>
    <w:rsid w:val="00A45DFC"/>
    <w:rsid w:val="00A46152"/>
    <w:rsid w:val="00A4615C"/>
    <w:rsid w:val="00A471D9"/>
    <w:rsid w:val="00A47251"/>
    <w:rsid w:val="00A47527"/>
    <w:rsid w:val="00A5087D"/>
    <w:rsid w:val="00A513E9"/>
    <w:rsid w:val="00A51500"/>
    <w:rsid w:val="00A51853"/>
    <w:rsid w:val="00A51A0E"/>
    <w:rsid w:val="00A51E8E"/>
    <w:rsid w:val="00A51EDC"/>
    <w:rsid w:val="00A52B7C"/>
    <w:rsid w:val="00A52F57"/>
    <w:rsid w:val="00A5325B"/>
    <w:rsid w:val="00A5395C"/>
    <w:rsid w:val="00A53AB2"/>
    <w:rsid w:val="00A53E3A"/>
    <w:rsid w:val="00A54729"/>
    <w:rsid w:val="00A54A01"/>
    <w:rsid w:val="00A54E24"/>
    <w:rsid w:val="00A55B2A"/>
    <w:rsid w:val="00A55F42"/>
    <w:rsid w:val="00A568DB"/>
    <w:rsid w:val="00A56EC7"/>
    <w:rsid w:val="00A56F92"/>
    <w:rsid w:val="00A57172"/>
    <w:rsid w:val="00A5745F"/>
    <w:rsid w:val="00A57CA6"/>
    <w:rsid w:val="00A57E2C"/>
    <w:rsid w:val="00A57EC4"/>
    <w:rsid w:val="00A57FC2"/>
    <w:rsid w:val="00A60341"/>
    <w:rsid w:val="00A60898"/>
    <w:rsid w:val="00A60F92"/>
    <w:rsid w:val="00A620D2"/>
    <w:rsid w:val="00A62159"/>
    <w:rsid w:val="00A62360"/>
    <w:rsid w:val="00A625FD"/>
    <w:rsid w:val="00A627EF"/>
    <w:rsid w:val="00A6299B"/>
    <w:rsid w:val="00A62F7E"/>
    <w:rsid w:val="00A636D6"/>
    <w:rsid w:val="00A636FD"/>
    <w:rsid w:val="00A63717"/>
    <w:rsid w:val="00A64868"/>
    <w:rsid w:val="00A64DED"/>
    <w:rsid w:val="00A65659"/>
    <w:rsid w:val="00A65E22"/>
    <w:rsid w:val="00A65FBA"/>
    <w:rsid w:val="00A660A0"/>
    <w:rsid w:val="00A662F6"/>
    <w:rsid w:val="00A6653F"/>
    <w:rsid w:val="00A665AD"/>
    <w:rsid w:val="00A7008D"/>
    <w:rsid w:val="00A701B0"/>
    <w:rsid w:val="00A7028B"/>
    <w:rsid w:val="00A7089E"/>
    <w:rsid w:val="00A73158"/>
    <w:rsid w:val="00A731A6"/>
    <w:rsid w:val="00A73287"/>
    <w:rsid w:val="00A734B0"/>
    <w:rsid w:val="00A73FF0"/>
    <w:rsid w:val="00A745FE"/>
    <w:rsid w:val="00A74988"/>
    <w:rsid w:val="00A7502D"/>
    <w:rsid w:val="00A755D7"/>
    <w:rsid w:val="00A75999"/>
    <w:rsid w:val="00A75F8C"/>
    <w:rsid w:val="00A77796"/>
    <w:rsid w:val="00A80143"/>
    <w:rsid w:val="00A80970"/>
    <w:rsid w:val="00A80990"/>
    <w:rsid w:val="00A80E53"/>
    <w:rsid w:val="00A812D1"/>
    <w:rsid w:val="00A81B55"/>
    <w:rsid w:val="00A8248B"/>
    <w:rsid w:val="00A8285F"/>
    <w:rsid w:val="00A82860"/>
    <w:rsid w:val="00A82AA6"/>
    <w:rsid w:val="00A82D70"/>
    <w:rsid w:val="00A83910"/>
    <w:rsid w:val="00A8391F"/>
    <w:rsid w:val="00A84B17"/>
    <w:rsid w:val="00A84EE1"/>
    <w:rsid w:val="00A8573F"/>
    <w:rsid w:val="00A85D44"/>
    <w:rsid w:val="00A85E62"/>
    <w:rsid w:val="00A8612E"/>
    <w:rsid w:val="00A86CB2"/>
    <w:rsid w:val="00A86E2C"/>
    <w:rsid w:val="00A8720D"/>
    <w:rsid w:val="00A87B2F"/>
    <w:rsid w:val="00A87D3B"/>
    <w:rsid w:val="00A87FCA"/>
    <w:rsid w:val="00A91003"/>
    <w:rsid w:val="00A915FE"/>
    <w:rsid w:val="00A926BA"/>
    <w:rsid w:val="00A926EC"/>
    <w:rsid w:val="00A92B0A"/>
    <w:rsid w:val="00A92B51"/>
    <w:rsid w:val="00A92D83"/>
    <w:rsid w:val="00A933B2"/>
    <w:rsid w:val="00A9369F"/>
    <w:rsid w:val="00A937CA"/>
    <w:rsid w:val="00A93B21"/>
    <w:rsid w:val="00A93C79"/>
    <w:rsid w:val="00A94365"/>
    <w:rsid w:val="00A94972"/>
    <w:rsid w:val="00A94A0A"/>
    <w:rsid w:val="00A95187"/>
    <w:rsid w:val="00A954CE"/>
    <w:rsid w:val="00A95705"/>
    <w:rsid w:val="00A960B7"/>
    <w:rsid w:val="00A96423"/>
    <w:rsid w:val="00A97078"/>
    <w:rsid w:val="00AA000F"/>
    <w:rsid w:val="00AA0E28"/>
    <w:rsid w:val="00AA134B"/>
    <w:rsid w:val="00AA160A"/>
    <w:rsid w:val="00AA2876"/>
    <w:rsid w:val="00AA3088"/>
    <w:rsid w:val="00AA315E"/>
    <w:rsid w:val="00AA3B83"/>
    <w:rsid w:val="00AA47A7"/>
    <w:rsid w:val="00AA49E2"/>
    <w:rsid w:val="00AA52AB"/>
    <w:rsid w:val="00AA5597"/>
    <w:rsid w:val="00AA691A"/>
    <w:rsid w:val="00AA74B0"/>
    <w:rsid w:val="00AA769D"/>
    <w:rsid w:val="00AB00C7"/>
    <w:rsid w:val="00AB03C2"/>
    <w:rsid w:val="00AB096B"/>
    <w:rsid w:val="00AB123C"/>
    <w:rsid w:val="00AB154C"/>
    <w:rsid w:val="00AB1980"/>
    <w:rsid w:val="00AB21BB"/>
    <w:rsid w:val="00AB227F"/>
    <w:rsid w:val="00AB257E"/>
    <w:rsid w:val="00AB27D2"/>
    <w:rsid w:val="00AB2823"/>
    <w:rsid w:val="00AB427E"/>
    <w:rsid w:val="00AB42C7"/>
    <w:rsid w:val="00AB43A0"/>
    <w:rsid w:val="00AB44BB"/>
    <w:rsid w:val="00AB4BF2"/>
    <w:rsid w:val="00AB4DFB"/>
    <w:rsid w:val="00AB5180"/>
    <w:rsid w:val="00AB5B64"/>
    <w:rsid w:val="00AB60EF"/>
    <w:rsid w:val="00AB6244"/>
    <w:rsid w:val="00AB6359"/>
    <w:rsid w:val="00AB6728"/>
    <w:rsid w:val="00AB69CE"/>
    <w:rsid w:val="00AB741C"/>
    <w:rsid w:val="00AB79DE"/>
    <w:rsid w:val="00AC0511"/>
    <w:rsid w:val="00AC088A"/>
    <w:rsid w:val="00AC0946"/>
    <w:rsid w:val="00AC0B68"/>
    <w:rsid w:val="00AC0FB3"/>
    <w:rsid w:val="00AC113A"/>
    <w:rsid w:val="00AC1B80"/>
    <w:rsid w:val="00AC2A80"/>
    <w:rsid w:val="00AC39BB"/>
    <w:rsid w:val="00AC4696"/>
    <w:rsid w:val="00AC5121"/>
    <w:rsid w:val="00AC55B6"/>
    <w:rsid w:val="00AC56AF"/>
    <w:rsid w:val="00AC5D24"/>
    <w:rsid w:val="00AC5E08"/>
    <w:rsid w:val="00AC7439"/>
    <w:rsid w:val="00AC76A2"/>
    <w:rsid w:val="00AC7D32"/>
    <w:rsid w:val="00AD0413"/>
    <w:rsid w:val="00AD064D"/>
    <w:rsid w:val="00AD081F"/>
    <w:rsid w:val="00AD0D3D"/>
    <w:rsid w:val="00AD155E"/>
    <w:rsid w:val="00AD1A4F"/>
    <w:rsid w:val="00AD1D72"/>
    <w:rsid w:val="00AD240E"/>
    <w:rsid w:val="00AD337A"/>
    <w:rsid w:val="00AD4196"/>
    <w:rsid w:val="00AD44BC"/>
    <w:rsid w:val="00AD5A3E"/>
    <w:rsid w:val="00AD5A43"/>
    <w:rsid w:val="00AD5C0D"/>
    <w:rsid w:val="00AD5F1A"/>
    <w:rsid w:val="00AD793D"/>
    <w:rsid w:val="00AD7F21"/>
    <w:rsid w:val="00AE0F31"/>
    <w:rsid w:val="00AE1233"/>
    <w:rsid w:val="00AE2386"/>
    <w:rsid w:val="00AE2D96"/>
    <w:rsid w:val="00AE3446"/>
    <w:rsid w:val="00AE37E1"/>
    <w:rsid w:val="00AE3FA3"/>
    <w:rsid w:val="00AE40B5"/>
    <w:rsid w:val="00AE4282"/>
    <w:rsid w:val="00AE42CA"/>
    <w:rsid w:val="00AE4DD3"/>
    <w:rsid w:val="00AE563B"/>
    <w:rsid w:val="00AE579A"/>
    <w:rsid w:val="00AE73CA"/>
    <w:rsid w:val="00AE7A97"/>
    <w:rsid w:val="00AE7BC5"/>
    <w:rsid w:val="00AE7D70"/>
    <w:rsid w:val="00AE7E83"/>
    <w:rsid w:val="00AF02AD"/>
    <w:rsid w:val="00AF05A4"/>
    <w:rsid w:val="00AF0825"/>
    <w:rsid w:val="00AF12EC"/>
    <w:rsid w:val="00AF171F"/>
    <w:rsid w:val="00AF19DB"/>
    <w:rsid w:val="00AF22AF"/>
    <w:rsid w:val="00AF253D"/>
    <w:rsid w:val="00AF2727"/>
    <w:rsid w:val="00AF28AC"/>
    <w:rsid w:val="00AF2C3A"/>
    <w:rsid w:val="00AF2CF4"/>
    <w:rsid w:val="00AF36C9"/>
    <w:rsid w:val="00AF44D7"/>
    <w:rsid w:val="00AF4F43"/>
    <w:rsid w:val="00AF5C62"/>
    <w:rsid w:val="00AF5CC6"/>
    <w:rsid w:val="00AF6243"/>
    <w:rsid w:val="00AF625A"/>
    <w:rsid w:val="00AF69B4"/>
    <w:rsid w:val="00AF6BC6"/>
    <w:rsid w:val="00B0019A"/>
    <w:rsid w:val="00B0087A"/>
    <w:rsid w:val="00B00E30"/>
    <w:rsid w:val="00B0113C"/>
    <w:rsid w:val="00B01310"/>
    <w:rsid w:val="00B01DDC"/>
    <w:rsid w:val="00B01F8F"/>
    <w:rsid w:val="00B022D6"/>
    <w:rsid w:val="00B02770"/>
    <w:rsid w:val="00B0343C"/>
    <w:rsid w:val="00B0392D"/>
    <w:rsid w:val="00B03983"/>
    <w:rsid w:val="00B043AE"/>
    <w:rsid w:val="00B045C6"/>
    <w:rsid w:val="00B04908"/>
    <w:rsid w:val="00B04EA0"/>
    <w:rsid w:val="00B052D3"/>
    <w:rsid w:val="00B05668"/>
    <w:rsid w:val="00B05C96"/>
    <w:rsid w:val="00B06382"/>
    <w:rsid w:val="00B07120"/>
    <w:rsid w:val="00B0721F"/>
    <w:rsid w:val="00B078E6"/>
    <w:rsid w:val="00B079DD"/>
    <w:rsid w:val="00B07B04"/>
    <w:rsid w:val="00B10229"/>
    <w:rsid w:val="00B107E5"/>
    <w:rsid w:val="00B10EEA"/>
    <w:rsid w:val="00B111BF"/>
    <w:rsid w:val="00B11C59"/>
    <w:rsid w:val="00B12410"/>
    <w:rsid w:val="00B12529"/>
    <w:rsid w:val="00B12E09"/>
    <w:rsid w:val="00B13660"/>
    <w:rsid w:val="00B13CEE"/>
    <w:rsid w:val="00B14689"/>
    <w:rsid w:val="00B151F9"/>
    <w:rsid w:val="00B155B8"/>
    <w:rsid w:val="00B159F9"/>
    <w:rsid w:val="00B15A2B"/>
    <w:rsid w:val="00B161B6"/>
    <w:rsid w:val="00B161BD"/>
    <w:rsid w:val="00B16AAF"/>
    <w:rsid w:val="00B17687"/>
    <w:rsid w:val="00B204CB"/>
    <w:rsid w:val="00B20ADA"/>
    <w:rsid w:val="00B210DF"/>
    <w:rsid w:val="00B216E5"/>
    <w:rsid w:val="00B2199C"/>
    <w:rsid w:val="00B21BA5"/>
    <w:rsid w:val="00B21BD3"/>
    <w:rsid w:val="00B21CE4"/>
    <w:rsid w:val="00B226E1"/>
    <w:rsid w:val="00B22A79"/>
    <w:rsid w:val="00B22A99"/>
    <w:rsid w:val="00B231A3"/>
    <w:rsid w:val="00B23223"/>
    <w:rsid w:val="00B24192"/>
    <w:rsid w:val="00B24D4A"/>
    <w:rsid w:val="00B2520D"/>
    <w:rsid w:val="00B253F8"/>
    <w:rsid w:val="00B256E0"/>
    <w:rsid w:val="00B2678A"/>
    <w:rsid w:val="00B27018"/>
    <w:rsid w:val="00B271FA"/>
    <w:rsid w:val="00B27762"/>
    <w:rsid w:val="00B27930"/>
    <w:rsid w:val="00B27934"/>
    <w:rsid w:val="00B2794E"/>
    <w:rsid w:val="00B30A76"/>
    <w:rsid w:val="00B31B5B"/>
    <w:rsid w:val="00B31C70"/>
    <w:rsid w:val="00B323DB"/>
    <w:rsid w:val="00B32976"/>
    <w:rsid w:val="00B33156"/>
    <w:rsid w:val="00B33227"/>
    <w:rsid w:val="00B3331A"/>
    <w:rsid w:val="00B33356"/>
    <w:rsid w:val="00B3337A"/>
    <w:rsid w:val="00B33755"/>
    <w:rsid w:val="00B3478A"/>
    <w:rsid w:val="00B34A38"/>
    <w:rsid w:val="00B35D11"/>
    <w:rsid w:val="00B36041"/>
    <w:rsid w:val="00B361C5"/>
    <w:rsid w:val="00B364AC"/>
    <w:rsid w:val="00B370F5"/>
    <w:rsid w:val="00B3742E"/>
    <w:rsid w:val="00B377ED"/>
    <w:rsid w:val="00B37FC3"/>
    <w:rsid w:val="00B401EE"/>
    <w:rsid w:val="00B40252"/>
    <w:rsid w:val="00B40540"/>
    <w:rsid w:val="00B4165A"/>
    <w:rsid w:val="00B4181E"/>
    <w:rsid w:val="00B41EBF"/>
    <w:rsid w:val="00B41F91"/>
    <w:rsid w:val="00B41FAA"/>
    <w:rsid w:val="00B4210F"/>
    <w:rsid w:val="00B426B2"/>
    <w:rsid w:val="00B43B2E"/>
    <w:rsid w:val="00B440A2"/>
    <w:rsid w:val="00B446E3"/>
    <w:rsid w:val="00B456D2"/>
    <w:rsid w:val="00B461FE"/>
    <w:rsid w:val="00B46DCF"/>
    <w:rsid w:val="00B46F43"/>
    <w:rsid w:val="00B47EA8"/>
    <w:rsid w:val="00B50BE7"/>
    <w:rsid w:val="00B5136C"/>
    <w:rsid w:val="00B514E4"/>
    <w:rsid w:val="00B51554"/>
    <w:rsid w:val="00B52397"/>
    <w:rsid w:val="00B52F22"/>
    <w:rsid w:val="00B53166"/>
    <w:rsid w:val="00B539EA"/>
    <w:rsid w:val="00B541C0"/>
    <w:rsid w:val="00B542EA"/>
    <w:rsid w:val="00B547EB"/>
    <w:rsid w:val="00B5500B"/>
    <w:rsid w:val="00B55CE7"/>
    <w:rsid w:val="00B5637E"/>
    <w:rsid w:val="00B564EF"/>
    <w:rsid w:val="00B56E38"/>
    <w:rsid w:val="00B570E2"/>
    <w:rsid w:val="00B571C6"/>
    <w:rsid w:val="00B576AF"/>
    <w:rsid w:val="00B6025D"/>
    <w:rsid w:val="00B60B53"/>
    <w:rsid w:val="00B60E38"/>
    <w:rsid w:val="00B613C4"/>
    <w:rsid w:val="00B613F0"/>
    <w:rsid w:val="00B61757"/>
    <w:rsid w:val="00B61DCC"/>
    <w:rsid w:val="00B61DD5"/>
    <w:rsid w:val="00B61E72"/>
    <w:rsid w:val="00B62CA6"/>
    <w:rsid w:val="00B6400C"/>
    <w:rsid w:val="00B64B7C"/>
    <w:rsid w:val="00B64DAA"/>
    <w:rsid w:val="00B65431"/>
    <w:rsid w:val="00B65476"/>
    <w:rsid w:val="00B65C3B"/>
    <w:rsid w:val="00B664D0"/>
    <w:rsid w:val="00B6677B"/>
    <w:rsid w:val="00B673CE"/>
    <w:rsid w:val="00B67567"/>
    <w:rsid w:val="00B67CAB"/>
    <w:rsid w:val="00B70EA1"/>
    <w:rsid w:val="00B7118D"/>
    <w:rsid w:val="00B71367"/>
    <w:rsid w:val="00B719AC"/>
    <w:rsid w:val="00B71AFE"/>
    <w:rsid w:val="00B72362"/>
    <w:rsid w:val="00B733D6"/>
    <w:rsid w:val="00B73A96"/>
    <w:rsid w:val="00B74EB2"/>
    <w:rsid w:val="00B75336"/>
    <w:rsid w:val="00B7536D"/>
    <w:rsid w:val="00B758F9"/>
    <w:rsid w:val="00B75FB5"/>
    <w:rsid w:val="00B76525"/>
    <w:rsid w:val="00B767F8"/>
    <w:rsid w:val="00B77568"/>
    <w:rsid w:val="00B7757B"/>
    <w:rsid w:val="00B77748"/>
    <w:rsid w:val="00B77E31"/>
    <w:rsid w:val="00B77F02"/>
    <w:rsid w:val="00B80174"/>
    <w:rsid w:val="00B803AE"/>
    <w:rsid w:val="00B803FF"/>
    <w:rsid w:val="00B80C92"/>
    <w:rsid w:val="00B80EB4"/>
    <w:rsid w:val="00B81547"/>
    <w:rsid w:val="00B815E1"/>
    <w:rsid w:val="00B82456"/>
    <w:rsid w:val="00B82C16"/>
    <w:rsid w:val="00B82C93"/>
    <w:rsid w:val="00B83307"/>
    <w:rsid w:val="00B838A9"/>
    <w:rsid w:val="00B83C9E"/>
    <w:rsid w:val="00B83EAB"/>
    <w:rsid w:val="00B8493C"/>
    <w:rsid w:val="00B84D34"/>
    <w:rsid w:val="00B85143"/>
    <w:rsid w:val="00B85504"/>
    <w:rsid w:val="00B8553D"/>
    <w:rsid w:val="00B859EB"/>
    <w:rsid w:val="00B86731"/>
    <w:rsid w:val="00B867CD"/>
    <w:rsid w:val="00B869F1"/>
    <w:rsid w:val="00B8710A"/>
    <w:rsid w:val="00B87458"/>
    <w:rsid w:val="00B904DF"/>
    <w:rsid w:val="00B905EF"/>
    <w:rsid w:val="00B906CE"/>
    <w:rsid w:val="00B909FD"/>
    <w:rsid w:val="00B91262"/>
    <w:rsid w:val="00B91341"/>
    <w:rsid w:val="00B91391"/>
    <w:rsid w:val="00B91FAF"/>
    <w:rsid w:val="00B92030"/>
    <w:rsid w:val="00B921EB"/>
    <w:rsid w:val="00B92446"/>
    <w:rsid w:val="00B926DF"/>
    <w:rsid w:val="00B92A9B"/>
    <w:rsid w:val="00B92E57"/>
    <w:rsid w:val="00B93392"/>
    <w:rsid w:val="00B9369B"/>
    <w:rsid w:val="00B93791"/>
    <w:rsid w:val="00B93A2A"/>
    <w:rsid w:val="00B94021"/>
    <w:rsid w:val="00B947CF"/>
    <w:rsid w:val="00B94E6E"/>
    <w:rsid w:val="00B957CF"/>
    <w:rsid w:val="00B95985"/>
    <w:rsid w:val="00B969C3"/>
    <w:rsid w:val="00B969EC"/>
    <w:rsid w:val="00BA041A"/>
    <w:rsid w:val="00BA1A8D"/>
    <w:rsid w:val="00BA2045"/>
    <w:rsid w:val="00BA207B"/>
    <w:rsid w:val="00BA23B7"/>
    <w:rsid w:val="00BA25FB"/>
    <w:rsid w:val="00BA3809"/>
    <w:rsid w:val="00BA42F1"/>
    <w:rsid w:val="00BA55AF"/>
    <w:rsid w:val="00BA7615"/>
    <w:rsid w:val="00BA764E"/>
    <w:rsid w:val="00BA7909"/>
    <w:rsid w:val="00BA7EC9"/>
    <w:rsid w:val="00BB0060"/>
    <w:rsid w:val="00BB016E"/>
    <w:rsid w:val="00BB01EE"/>
    <w:rsid w:val="00BB01FE"/>
    <w:rsid w:val="00BB06C1"/>
    <w:rsid w:val="00BB0871"/>
    <w:rsid w:val="00BB0D8D"/>
    <w:rsid w:val="00BB19C1"/>
    <w:rsid w:val="00BB1D9C"/>
    <w:rsid w:val="00BB1E6D"/>
    <w:rsid w:val="00BB297A"/>
    <w:rsid w:val="00BB3798"/>
    <w:rsid w:val="00BB3DB3"/>
    <w:rsid w:val="00BB3EF0"/>
    <w:rsid w:val="00BB45BA"/>
    <w:rsid w:val="00BB4A18"/>
    <w:rsid w:val="00BB4D5C"/>
    <w:rsid w:val="00BB5A35"/>
    <w:rsid w:val="00BB5C27"/>
    <w:rsid w:val="00BB644C"/>
    <w:rsid w:val="00BB6712"/>
    <w:rsid w:val="00BB6A50"/>
    <w:rsid w:val="00BB7AC2"/>
    <w:rsid w:val="00BC0C95"/>
    <w:rsid w:val="00BC1442"/>
    <w:rsid w:val="00BC1566"/>
    <w:rsid w:val="00BC17B1"/>
    <w:rsid w:val="00BC1E8E"/>
    <w:rsid w:val="00BC1EC8"/>
    <w:rsid w:val="00BC201F"/>
    <w:rsid w:val="00BC232E"/>
    <w:rsid w:val="00BC291F"/>
    <w:rsid w:val="00BC2D1D"/>
    <w:rsid w:val="00BC3FEA"/>
    <w:rsid w:val="00BC422C"/>
    <w:rsid w:val="00BC4961"/>
    <w:rsid w:val="00BC4EC1"/>
    <w:rsid w:val="00BC5551"/>
    <w:rsid w:val="00BC6983"/>
    <w:rsid w:val="00BC6CE0"/>
    <w:rsid w:val="00BC71CA"/>
    <w:rsid w:val="00BC7651"/>
    <w:rsid w:val="00BD0830"/>
    <w:rsid w:val="00BD08FC"/>
    <w:rsid w:val="00BD0E40"/>
    <w:rsid w:val="00BD0F33"/>
    <w:rsid w:val="00BD16AD"/>
    <w:rsid w:val="00BD1789"/>
    <w:rsid w:val="00BD2639"/>
    <w:rsid w:val="00BD27B1"/>
    <w:rsid w:val="00BD2F04"/>
    <w:rsid w:val="00BD3025"/>
    <w:rsid w:val="00BD419D"/>
    <w:rsid w:val="00BD4279"/>
    <w:rsid w:val="00BD5055"/>
    <w:rsid w:val="00BD514C"/>
    <w:rsid w:val="00BD744E"/>
    <w:rsid w:val="00BE046A"/>
    <w:rsid w:val="00BE1459"/>
    <w:rsid w:val="00BE155F"/>
    <w:rsid w:val="00BE195E"/>
    <w:rsid w:val="00BE2CD6"/>
    <w:rsid w:val="00BE3487"/>
    <w:rsid w:val="00BE3A30"/>
    <w:rsid w:val="00BE3C32"/>
    <w:rsid w:val="00BE3F7E"/>
    <w:rsid w:val="00BE54D6"/>
    <w:rsid w:val="00BE599D"/>
    <w:rsid w:val="00BE6351"/>
    <w:rsid w:val="00BE6806"/>
    <w:rsid w:val="00BE6C70"/>
    <w:rsid w:val="00BF01CD"/>
    <w:rsid w:val="00BF072D"/>
    <w:rsid w:val="00BF3157"/>
    <w:rsid w:val="00BF3822"/>
    <w:rsid w:val="00BF3982"/>
    <w:rsid w:val="00BF3B4A"/>
    <w:rsid w:val="00BF3C8E"/>
    <w:rsid w:val="00BF4370"/>
    <w:rsid w:val="00BF4542"/>
    <w:rsid w:val="00BF4AB1"/>
    <w:rsid w:val="00BF56DC"/>
    <w:rsid w:val="00BF59B8"/>
    <w:rsid w:val="00BF6171"/>
    <w:rsid w:val="00BF6A3A"/>
    <w:rsid w:val="00BF6B11"/>
    <w:rsid w:val="00BF6BE8"/>
    <w:rsid w:val="00BF7D5E"/>
    <w:rsid w:val="00C00474"/>
    <w:rsid w:val="00C00869"/>
    <w:rsid w:val="00C00925"/>
    <w:rsid w:val="00C017CB"/>
    <w:rsid w:val="00C01EA2"/>
    <w:rsid w:val="00C025BA"/>
    <w:rsid w:val="00C02859"/>
    <w:rsid w:val="00C02EF1"/>
    <w:rsid w:val="00C0336A"/>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07DBB"/>
    <w:rsid w:val="00C07F84"/>
    <w:rsid w:val="00C106AD"/>
    <w:rsid w:val="00C10B9A"/>
    <w:rsid w:val="00C1104D"/>
    <w:rsid w:val="00C11793"/>
    <w:rsid w:val="00C11C9F"/>
    <w:rsid w:val="00C11E98"/>
    <w:rsid w:val="00C11ECD"/>
    <w:rsid w:val="00C120E1"/>
    <w:rsid w:val="00C124F5"/>
    <w:rsid w:val="00C12AB3"/>
    <w:rsid w:val="00C133FE"/>
    <w:rsid w:val="00C1498B"/>
    <w:rsid w:val="00C149A8"/>
    <w:rsid w:val="00C14C42"/>
    <w:rsid w:val="00C14C48"/>
    <w:rsid w:val="00C156D0"/>
    <w:rsid w:val="00C16022"/>
    <w:rsid w:val="00C16706"/>
    <w:rsid w:val="00C167D0"/>
    <w:rsid w:val="00C16D0F"/>
    <w:rsid w:val="00C17436"/>
    <w:rsid w:val="00C17584"/>
    <w:rsid w:val="00C1791E"/>
    <w:rsid w:val="00C17B99"/>
    <w:rsid w:val="00C17DFE"/>
    <w:rsid w:val="00C20714"/>
    <w:rsid w:val="00C20792"/>
    <w:rsid w:val="00C20843"/>
    <w:rsid w:val="00C2152E"/>
    <w:rsid w:val="00C21768"/>
    <w:rsid w:val="00C21E59"/>
    <w:rsid w:val="00C21EB1"/>
    <w:rsid w:val="00C2253C"/>
    <w:rsid w:val="00C22DE6"/>
    <w:rsid w:val="00C23372"/>
    <w:rsid w:val="00C238C5"/>
    <w:rsid w:val="00C23AA7"/>
    <w:rsid w:val="00C23EB6"/>
    <w:rsid w:val="00C24CD9"/>
    <w:rsid w:val="00C2512B"/>
    <w:rsid w:val="00C257AA"/>
    <w:rsid w:val="00C27671"/>
    <w:rsid w:val="00C27A18"/>
    <w:rsid w:val="00C30618"/>
    <w:rsid w:val="00C30633"/>
    <w:rsid w:val="00C30BA4"/>
    <w:rsid w:val="00C31992"/>
    <w:rsid w:val="00C31E35"/>
    <w:rsid w:val="00C3212F"/>
    <w:rsid w:val="00C32E8D"/>
    <w:rsid w:val="00C33371"/>
    <w:rsid w:val="00C336DF"/>
    <w:rsid w:val="00C33A6C"/>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4DF"/>
    <w:rsid w:val="00C41AFD"/>
    <w:rsid w:val="00C41F85"/>
    <w:rsid w:val="00C4299F"/>
    <w:rsid w:val="00C42C56"/>
    <w:rsid w:val="00C42D87"/>
    <w:rsid w:val="00C42FA6"/>
    <w:rsid w:val="00C4327A"/>
    <w:rsid w:val="00C432B5"/>
    <w:rsid w:val="00C434D3"/>
    <w:rsid w:val="00C439B8"/>
    <w:rsid w:val="00C43D28"/>
    <w:rsid w:val="00C43FF1"/>
    <w:rsid w:val="00C456D0"/>
    <w:rsid w:val="00C45BFE"/>
    <w:rsid w:val="00C46B2C"/>
    <w:rsid w:val="00C46E74"/>
    <w:rsid w:val="00C472CA"/>
    <w:rsid w:val="00C47504"/>
    <w:rsid w:val="00C47CC7"/>
    <w:rsid w:val="00C50314"/>
    <w:rsid w:val="00C503AD"/>
    <w:rsid w:val="00C5054C"/>
    <w:rsid w:val="00C506A1"/>
    <w:rsid w:val="00C50868"/>
    <w:rsid w:val="00C50AEF"/>
    <w:rsid w:val="00C50CA7"/>
    <w:rsid w:val="00C51932"/>
    <w:rsid w:val="00C51F06"/>
    <w:rsid w:val="00C5258D"/>
    <w:rsid w:val="00C53175"/>
    <w:rsid w:val="00C53E93"/>
    <w:rsid w:val="00C546B4"/>
    <w:rsid w:val="00C546B5"/>
    <w:rsid w:val="00C54988"/>
    <w:rsid w:val="00C54DC9"/>
    <w:rsid w:val="00C552C2"/>
    <w:rsid w:val="00C55774"/>
    <w:rsid w:val="00C55C32"/>
    <w:rsid w:val="00C5614B"/>
    <w:rsid w:val="00C564F5"/>
    <w:rsid w:val="00C56DD8"/>
    <w:rsid w:val="00C570E2"/>
    <w:rsid w:val="00C573D6"/>
    <w:rsid w:val="00C606A3"/>
    <w:rsid w:val="00C60994"/>
    <w:rsid w:val="00C60A25"/>
    <w:rsid w:val="00C61426"/>
    <w:rsid w:val="00C618D1"/>
    <w:rsid w:val="00C618FE"/>
    <w:rsid w:val="00C61AF3"/>
    <w:rsid w:val="00C62E06"/>
    <w:rsid w:val="00C632EB"/>
    <w:rsid w:val="00C63DE7"/>
    <w:rsid w:val="00C641E1"/>
    <w:rsid w:val="00C642F4"/>
    <w:rsid w:val="00C64370"/>
    <w:rsid w:val="00C64921"/>
    <w:rsid w:val="00C65EC3"/>
    <w:rsid w:val="00C66105"/>
    <w:rsid w:val="00C6623A"/>
    <w:rsid w:val="00C66720"/>
    <w:rsid w:val="00C67108"/>
    <w:rsid w:val="00C67BE4"/>
    <w:rsid w:val="00C67DD5"/>
    <w:rsid w:val="00C70263"/>
    <w:rsid w:val="00C707DB"/>
    <w:rsid w:val="00C70BB2"/>
    <w:rsid w:val="00C71148"/>
    <w:rsid w:val="00C713A5"/>
    <w:rsid w:val="00C715F3"/>
    <w:rsid w:val="00C7200B"/>
    <w:rsid w:val="00C723C5"/>
    <w:rsid w:val="00C72754"/>
    <w:rsid w:val="00C73219"/>
    <w:rsid w:val="00C7332C"/>
    <w:rsid w:val="00C73E37"/>
    <w:rsid w:val="00C73E5C"/>
    <w:rsid w:val="00C73F34"/>
    <w:rsid w:val="00C75873"/>
    <w:rsid w:val="00C7595F"/>
    <w:rsid w:val="00C75A4E"/>
    <w:rsid w:val="00C75EB2"/>
    <w:rsid w:val="00C75F2A"/>
    <w:rsid w:val="00C76110"/>
    <w:rsid w:val="00C77A2B"/>
    <w:rsid w:val="00C809D0"/>
    <w:rsid w:val="00C80E89"/>
    <w:rsid w:val="00C811CF"/>
    <w:rsid w:val="00C8198D"/>
    <w:rsid w:val="00C82FAE"/>
    <w:rsid w:val="00C82FDA"/>
    <w:rsid w:val="00C8348C"/>
    <w:rsid w:val="00C83A69"/>
    <w:rsid w:val="00C840B7"/>
    <w:rsid w:val="00C841BC"/>
    <w:rsid w:val="00C84981"/>
    <w:rsid w:val="00C86226"/>
    <w:rsid w:val="00C864A3"/>
    <w:rsid w:val="00C87303"/>
    <w:rsid w:val="00C87F7C"/>
    <w:rsid w:val="00C907C5"/>
    <w:rsid w:val="00C90D92"/>
    <w:rsid w:val="00C90ED0"/>
    <w:rsid w:val="00C91036"/>
    <w:rsid w:val="00C911BD"/>
    <w:rsid w:val="00C91547"/>
    <w:rsid w:val="00C915E6"/>
    <w:rsid w:val="00C91963"/>
    <w:rsid w:val="00C91A67"/>
    <w:rsid w:val="00C91B53"/>
    <w:rsid w:val="00C933E4"/>
    <w:rsid w:val="00C93666"/>
    <w:rsid w:val="00C93753"/>
    <w:rsid w:val="00C937B9"/>
    <w:rsid w:val="00C93906"/>
    <w:rsid w:val="00C93A07"/>
    <w:rsid w:val="00C93E0D"/>
    <w:rsid w:val="00C93FE0"/>
    <w:rsid w:val="00C9468C"/>
    <w:rsid w:val="00C956EB"/>
    <w:rsid w:val="00C95ED2"/>
    <w:rsid w:val="00C9627D"/>
    <w:rsid w:val="00C96309"/>
    <w:rsid w:val="00C9702E"/>
    <w:rsid w:val="00C9741C"/>
    <w:rsid w:val="00C978F9"/>
    <w:rsid w:val="00C97A74"/>
    <w:rsid w:val="00C97E48"/>
    <w:rsid w:val="00CA065B"/>
    <w:rsid w:val="00CA1DC7"/>
    <w:rsid w:val="00CA2330"/>
    <w:rsid w:val="00CA27B4"/>
    <w:rsid w:val="00CA2AA2"/>
    <w:rsid w:val="00CA2F96"/>
    <w:rsid w:val="00CA319D"/>
    <w:rsid w:val="00CA5E09"/>
    <w:rsid w:val="00CA5F0C"/>
    <w:rsid w:val="00CA6B2C"/>
    <w:rsid w:val="00CA6DE8"/>
    <w:rsid w:val="00CA7675"/>
    <w:rsid w:val="00CB05A0"/>
    <w:rsid w:val="00CB081B"/>
    <w:rsid w:val="00CB1603"/>
    <w:rsid w:val="00CB1F4D"/>
    <w:rsid w:val="00CB213B"/>
    <w:rsid w:val="00CB2263"/>
    <w:rsid w:val="00CB2503"/>
    <w:rsid w:val="00CB2B97"/>
    <w:rsid w:val="00CB2F7C"/>
    <w:rsid w:val="00CB3A23"/>
    <w:rsid w:val="00CB4CB3"/>
    <w:rsid w:val="00CB5C19"/>
    <w:rsid w:val="00CB60DC"/>
    <w:rsid w:val="00CB64A1"/>
    <w:rsid w:val="00CB6782"/>
    <w:rsid w:val="00CB69B7"/>
    <w:rsid w:val="00CB6C06"/>
    <w:rsid w:val="00CB6E20"/>
    <w:rsid w:val="00CB7335"/>
    <w:rsid w:val="00CB765A"/>
    <w:rsid w:val="00CB774D"/>
    <w:rsid w:val="00CB795F"/>
    <w:rsid w:val="00CB7F59"/>
    <w:rsid w:val="00CC1410"/>
    <w:rsid w:val="00CC1778"/>
    <w:rsid w:val="00CC1EFF"/>
    <w:rsid w:val="00CC22C3"/>
    <w:rsid w:val="00CC2BDF"/>
    <w:rsid w:val="00CC2E6E"/>
    <w:rsid w:val="00CC3041"/>
    <w:rsid w:val="00CC3166"/>
    <w:rsid w:val="00CC379D"/>
    <w:rsid w:val="00CC3C6A"/>
    <w:rsid w:val="00CC3E39"/>
    <w:rsid w:val="00CC4206"/>
    <w:rsid w:val="00CC45B2"/>
    <w:rsid w:val="00CC4B27"/>
    <w:rsid w:val="00CC5005"/>
    <w:rsid w:val="00CC595A"/>
    <w:rsid w:val="00CC6A25"/>
    <w:rsid w:val="00CC6BDE"/>
    <w:rsid w:val="00CC6FFB"/>
    <w:rsid w:val="00CC7595"/>
    <w:rsid w:val="00CC7728"/>
    <w:rsid w:val="00CD0664"/>
    <w:rsid w:val="00CD0BAD"/>
    <w:rsid w:val="00CD0D47"/>
    <w:rsid w:val="00CD0D5C"/>
    <w:rsid w:val="00CD0D8D"/>
    <w:rsid w:val="00CD0E82"/>
    <w:rsid w:val="00CD0FCE"/>
    <w:rsid w:val="00CD206C"/>
    <w:rsid w:val="00CD27B0"/>
    <w:rsid w:val="00CD2B80"/>
    <w:rsid w:val="00CD322B"/>
    <w:rsid w:val="00CD357E"/>
    <w:rsid w:val="00CD35F1"/>
    <w:rsid w:val="00CD35FF"/>
    <w:rsid w:val="00CD391D"/>
    <w:rsid w:val="00CD3A71"/>
    <w:rsid w:val="00CD3E87"/>
    <w:rsid w:val="00CD45F0"/>
    <w:rsid w:val="00CD5064"/>
    <w:rsid w:val="00CD5C30"/>
    <w:rsid w:val="00CD62CD"/>
    <w:rsid w:val="00CD7919"/>
    <w:rsid w:val="00CE0648"/>
    <w:rsid w:val="00CE0784"/>
    <w:rsid w:val="00CE0DB5"/>
    <w:rsid w:val="00CE17B7"/>
    <w:rsid w:val="00CE211D"/>
    <w:rsid w:val="00CE2B6B"/>
    <w:rsid w:val="00CE2F39"/>
    <w:rsid w:val="00CE330A"/>
    <w:rsid w:val="00CE36DE"/>
    <w:rsid w:val="00CE44B7"/>
    <w:rsid w:val="00CE5718"/>
    <w:rsid w:val="00CE589C"/>
    <w:rsid w:val="00CE5E93"/>
    <w:rsid w:val="00CE6239"/>
    <w:rsid w:val="00CE6F2C"/>
    <w:rsid w:val="00CE6F5D"/>
    <w:rsid w:val="00CE76C3"/>
    <w:rsid w:val="00CE7A38"/>
    <w:rsid w:val="00CE7BD8"/>
    <w:rsid w:val="00CF04D4"/>
    <w:rsid w:val="00CF07DF"/>
    <w:rsid w:val="00CF0905"/>
    <w:rsid w:val="00CF0A26"/>
    <w:rsid w:val="00CF0D00"/>
    <w:rsid w:val="00CF0E60"/>
    <w:rsid w:val="00CF16DE"/>
    <w:rsid w:val="00CF177E"/>
    <w:rsid w:val="00CF1BB2"/>
    <w:rsid w:val="00CF1D5A"/>
    <w:rsid w:val="00CF1ECE"/>
    <w:rsid w:val="00CF23C6"/>
    <w:rsid w:val="00CF24C3"/>
    <w:rsid w:val="00CF2866"/>
    <w:rsid w:val="00CF2E2D"/>
    <w:rsid w:val="00CF2E30"/>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093"/>
    <w:rsid w:val="00D03D8C"/>
    <w:rsid w:val="00D04722"/>
    <w:rsid w:val="00D04A5D"/>
    <w:rsid w:val="00D04C72"/>
    <w:rsid w:val="00D055D9"/>
    <w:rsid w:val="00D062CD"/>
    <w:rsid w:val="00D064F8"/>
    <w:rsid w:val="00D06CBA"/>
    <w:rsid w:val="00D07C17"/>
    <w:rsid w:val="00D07F25"/>
    <w:rsid w:val="00D10575"/>
    <w:rsid w:val="00D10BD7"/>
    <w:rsid w:val="00D11304"/>
    <w:rsid w:val="00D11F71"/>
    <w:rsid w:val="00D12205"/>
    <w:rsid w:val="00D122F2"/>
    <w:rsid w:val="00D12712"/>
    <w:rsid w:val="00D13244"/>
    <w:rsid w:val="00D132D8"/>
    <w:rsid w:val="00D1350B"/>
    <w:rsid w:val="00D13ACD"/>
    <w:rsid w:val="00D13D27"/>
    <w:rsid w:val="00D14196"/>
    <w:rsid w:val="00D14532"/>
    <w:rsid w:val="00D1464A"/>
    <w:rsid w:val="00D14D83"/>
    <w:rsid w:val="00D157A7"/>
    <w:rsid w:val="00D1696E"/>
    <w:rsid w:val="00D16AAC"/>
    <w:rsid w:val="00D16B07"/>
    <w:rsid w:val="00D16ECB"/>
    <w:rsid w:val="00D178D7"/>
    <w:rsid w:val="00D17E28"/>
    <w:rsid w:val="00D21BC6"/>
    <w:rsid w:val="00D22496"/>
    <w:rsid w:val="00D2264C"/>
    <w:rsid w:val="00D2288F"/>
    <w:rsid w:val="00D22DFD"/>
    <w:rsid w:val="00D25318"/>
    <w:rsid w:val="00D25899"/>
    <w:rsid w:val="00D25DCB"/>
    <w:rsid w:val="00D26604"/>
    <w:rsid w:val="00D273EF"/>
    <w:rsid w:val="00D300E7"/>
    <w:rsid w:val="00D30204"/>
    <w:rsid w:val="00D30263"/>
    <w:rsid w:val="00D30CEF"/>
    <w:rsid w:val="00D30D60"/>
    <w:rsid w:val="00D30ED3"/>
    <w:rsid w:val="00D31202"/>
    <w:rsid w:val="00D31E80"/>
    <w:rsid w:val="00D32379"/>
    <w:rsid w:val="00D326EC"/>
    <w:rsid w:val="00D33219"/>
    <w:rsid w:val="00D3389F"/>
    <w:rsid w:val="00D338C3"/>
    <w:rsid w:val="00D33CD2"/>
    <w:rsid w:val="00D33D74"/>
    <w:rsid w:val="00D34BA3"/>
    <w:rsid w:val="00D35011"/>
    <w:rsid w:val="00D35B14"/>
    <w:rsid w:val="00D35B3A"/>
    <w:rsid w:val="00D35B65"/>
    <w:rsid w:val="00D35C37"/>
    <w:rsid w:val="00D3708D"/>
    <w:rsid w:val="00D37904"/>
    <w:rsid w:val="00D37CC4"/>
    <w:rsid w:val="00D37D6A"/>
    <w:rsid w:val="00D37FAD"/>
    <w:rsid w:val="00D40F9F"/>
    <w:rsid w:val="00D4142E"/>
    <w:rsid w:val="00D42B43"/>
    <w:rsid w:val="00D42BB5"/>
    <w:rsid w:val="00D43224"/>
    <w:rsid w:val="00D43229"/>
    <w:rsid w:val="00D43CAA"/>
    <w:rsid w:val="00D43CC9"/>
    <w:rsid w:val="00D440BB"/>
    <w:rsid w:val="00D4446B"/>
    <w:rsid w:val="00D444F6"/>
    <w:rsid w:val="00D44D2B"/>
    <w:rsid w:val="00D45EEC"/>
    <w:rsid w:val="00D460E7"/>
    <w:rsid w:val="00D462BC"/>
    <w:rsid w:val="00D4632F"/>
    <w:rsid w:val="00D46AFF"/>
    <w:rsid w:val="00D46D66"/>
    <w:rsid w:val="00D474D7"/>
    <w:rsid w:val="00D50342"/>
    <w:rsid w:val="00D509B2"/>
    <w:rsid w:val="00D50E07"/>
    <w:rsid w:val="00D50EEF"/>
    <w:rsid w:val="00D51677"/>
    <w:rsid w:val="00D5186B"/>
    <w:rsid w:val="00D5191E"/>
    <w:rsid w:val="00D51BF1"/>
    <w:rsid w:val="00D52B59"/>
    <w:rsid w:val="00D530C0"/>
    <w:rsid w:val="00D53624"/>
    <w:rsid w:val="00D5366E"/>
    <w:rsid w:val="00D53766"/>
    <w:rsid w:val="00D53EAE"/>
    <w:rsid w:val="00D543BD"/>
    <w:rsid w:val="00D549DA"/>
    <w:rsid w:val="00D54C18"/>
    <w:rsid w:val="00D55160"/>
    <w:rsid w:val="00D553CB"/>
    <w:rsid w:val="00D555A5"/>
    <w:rsid w:val="00D55F2D"/>
    <w:rsid w:val="00D5715C"/>
    <w:rsid w:val="00D574B3"/>
    <w:rsid w:val="00D60725"/>
    <w:rsid w:val="00D611FC"/>
    <w:rsid w:val="00D62016"/>
    <w:rsid w:val="00D6248D"/>
    <w:rsid w:val="00D62D27"/>
    <w:rsid w:val="00D63AAF"/>
    <w:rsid w:val="00D63CFA"/>
    <w:rsid w:val="00D65A54"/>
    <w:rsid w:val="00D65A5F"/>
    <w:rsid w:val="00D660F5"/>
    <w:rsid w:val="00D66293"/>
    <w:rsid w:val="00D6656A"/>
    <w:rsid w:val="00D6687B"/>
    <w:rsid w:val="00D66B7F"/>
    <w:rsid w:val="00D66D1C"/>
    <w:rsid w:val="00D70481"/>
    <w:rsid w:val="00D70850"/>
    <w:rsid w:val="00D709A1"/>
    <w:rsid w:val="00D70A6E"/>
    <w:rsid w:val="00D70BB5"/>
    <w:rsid w:val="00D71645"/>
    <w:rsid w:val="00D71BAB"/>
    <w:rsid w:val="00D71CD5"/>
    <w:rsid w:val="00D71D09"/>
    <w:rsid w:val="00D726C7"/>
    <w:rsid w:val="00D72903"/>
    <w:rsid w:val="00D7336E"/>
    <w:rsid w:val="00D7369E"/>
    <w:rsid w:val="00D73875"/>
    <w:rsid w:val="00D738BB"/>
    <w:rsid w:val="00D73C1E"/>
    <w:rsid w:val="00D74132"/>
    <w:rsid w:val="00D74654"/>
    <w:rsid w:val="00D74AF2"/>
    <w:rsid w:val="00D76461"/>
    <w:rsid w:val="00D76F8F"/>
    <w:rsid w:val="00D771DC"/>
    <w:rsid w:val="00D77397"/>
    <w:rsid w:val="00D80D74"/>
    <w:rsid w:val="00D8217E"/>
    <w:rsid w:val="00D82287"/>
    <w:rsid w:val="00D83365"/>
    <w:rsid w:val="00D83B52"/>
    <w:rsid w:val="00D84015"/>
    <w:rsid w:val="00D845F4"/>
    <w:rsid w:val="00D85B02"/>
    <w:rsid w:val="00D85BFD"/>
    <w:rsid w:val="00D85CF6"/>
    <w:rsid w:val="00D8622A"/>
    <w:rsid w:val="00D86595"/>
    <w:rsid w:val="00D86C21"/>
    <w:rsid w:val="00D87AAA"/>
    <w:rsid w:val="00D87F3B"/>
    <w:rsid w:val="00D9056B"/>
    <w:rsid w:val="00D907C2"/>
    <w:rsid w:val="00D90A9C"/>
    <w:rsid w:val="00D90D98"/>
    <w:rsid w:val="00D91271"/>
    <w:rsid w:val="00D91656"/>
    <w:rsid w:val="00D91760"/>
    <w:rsid w:val="00D91897"/>
    <w:rsid w:val="00D92237"/>
    <w:rsid w:val="00D92CCD"/>
    <w:rsid w:val="00D92EDA"/>
    <w:rsid w:val="00D93D7E"/>
    <w:rsid w:val="00D93F25"/>
    <w:rsid w:val="00D944CB"/>
    <w:rsid w:val="00D949EE"/>
    <w:rsid w:val="00D94B8A"/>
    <w:rsid w:val="00D9516F"/>
    <w:rsid w:val="00D95598"/>
    <w:rsid w:val="00D9590E"/>
    <w:rsid w:val="00D95EB6"/>
    <w:rsid w:val="00D95EF3"/>
    <w:rsid w:val="00D96122"/>
    <w:rsid w:val="00D96C49"/>
    <w:rsid w:val="00D96D44"/>
    <w:rsid w:val="00D97BA4"/>
    <w:rsid w:val="00DA00F6"/>
    <w:rsid w:val="00DA1D1F"/>
    <w:rsid w:val="00DA2374"/>
    <w:rsid w:val="00DA242A"/>
    <w:rsid w:val="00DA2BAC"/>
    <w:rsid w:val="00DA3402"/>
    <w:rsid w:val="00DA3C6D"/>
    <w:rsid w:val="00DA4608"/>
    <w:rsid w:val="00DA4747"/>
    <w:rsid w:val="00DA599D"/>
    <w:rsid w:val="00DA5BA7"/>
    <w:rsid w:val="00DA5EE6"/>
    <w:rsid w:val="00DA5F82"/>
    <w:rsid w:val="00DA62FE"/>
    <w:rsid w:val="00DA6352"/>
    <w:rsid w:val="00DA6E71"/>
    <w:rsid w:val="00DA78E3"/>
    <w:rsid w:val="00DB04EA"/>
    <w:rsid w:val="00DB0CAB"/>
    <w:rsid w:val="00DB10E7"/>
    <w:rsid w:val="00DB147C"/>
    <w:rsid w:val="00DB1ED1"/>
    <w:rsid w:val="00DB2E60"/>
    <w:rsid w:val="00DB2EB0"/>
    <w:rsid w:val="00DB39F5"/>
    <w:rsid w:val="00DB4B32"/>
    <w:rsid w:val="00DB5DF4"/>
    <w:rsid w:val="00DB5DF5"/>
    <w:rsid w:val="00DB6207"/>
    <w:rsid w:val="00DB63BD"/>
    <w:rsid w:val="00DB71BC"/>
    <w:rsid w:val="00DB7452"/>
    <w:rsid w:val="00DC07FB"/>
    <w:rsid w:val="00DC16E5"/>
    <w:rsid w:val="00DC1802"/>
    <w:rsid w:val="00DC1E95"/>
    <w:rsid w:val="00DC2762"/>
    <w:rsid w:val="00DC2DF0"/>
    <w:rsid w:val="00DC341A"/>
    <w:rsid w:val="00DC359B"/>
    <w:rsid w:val="00DC3AA3"/>
    <w:rsid w:val="00DC4053"/>
    <w:rsid w:val="00DC49E4"/>
    <w:rsid w:val="00DC5E02"/>
    <w:rsid w:val="00DC62AC"/>
    <w:rsid w:val="00DC66D9"/>
    <w:rsid w:val="00DC6850"/>
    <w:rsid w:val="00DC6CA7"/>
    <w:rsid w:val="00DC773D"/>
    <w:rsid w:val="00DC7A2C"/>
    <w:rsid w:val="00DC7F97"/>
    <w:rsid w:val="00DD02A8"/>
    <w:rsid w:val="00DD03E3"/>
    <w:rsid w:val="00DD0BFB"/>
    <w:rsid w:val="00DD0F80"/>
    <w:rsid w:val="00DD1195"/>
    <w:rsid w:val="00DD169B"/>
    <w:rsid w:val="00DD2DCE"/>
    <w:rsid w:val="00DD2F68"/>
    <w:rsid w:val="00DD3376"/>
    <w:rsid w:val="00DD464B"/>
    <w:rsid w:val="00DD6CA7"/>
    <w:rsid w:val="00DD7CD9"/>
    <w:rsid w:val="00DE062D"/>
    <w:rsid w:val="00DE08AD"/>
    <w:rsid w:val="00DE0D3C"/>
    <w:rsid w:val="00DE1297"/>
    <w:rsid w:val="00DE1331"/>
    <w:rsid w:val="00DE1A58"/>
    <w:rsid w:val="00DE1BBC"/>
    <w:rsid w:val="00DE1C34"/>
    <w:rsid w:val="00DE1F1B"/>
    <w:rsid w:val="00DE2B49"/>
    <w:rsid w:val="00DE2D45"/>
    <w:rsid w:val="00DE393A"/>
    <w:rsid w:val="00DE4059"/>
    <w:rsid w:val="00DE4475"/>
    <w:rsid w:val="00DE47B5"/>
    <w:rsid w:val="00DE48B9"/>
    <w:rsid w:val="00DE4997"/>
    <w:rsid w:val="00DE6CAE"/>
    <w:rsid w:val="00DE7B2B"/>
    <w:rsid w:val="00DE7B2F"/>
    <w:rsid w:val="00DF094C"/>
    <w:rsid w:val="00DF113D"/>
    <w:rsid w:val="00DF1422"/>
    <w:rsid w:val="00DF215F"/>
    <w:rsid w:val="00DF21EC"/>
    <w:rsid w:val="00DF297A"/>
    <w:rsid w:val="00DF2A27"/>
    <w:rsid w:val="00DF2F8B"/>
    <w:rsid w:val="00DF33B8"/>
    <w:rsid w:val="00DF3477"/>
    <w:rsid w:val="00DF3635"/>
    <w:rsid w:val="00DF39FB"/>
    <w:rsid w:val="00DF4086"/>
    <w:rsid w:val="00DF49D6"/>
    <w:rsid w:val="00DF4B39"/>
    <w:rsid w:val="00DF4E41"/>
    <w:rsid w:val="00DF5631"/>
    <w:rsid w:val="00DF60EC"/>
    <w:rsid w:val="00DF6346"/>
    <w:rsid w:val="00DF6CC9"/>
    <w:rsid w:val="00DF6E23"/>
    <w:rsid w:val="00DF73D7"/>
    <w:rsid w:val="00E0018E"/>
    <w:rsid w:val="00E0089B"/>
    <w:rsid w:val="00E0159A"/>
    <w:rsid w:val="00E01881"/>
    <w:rsid w:val="00E0281B"/>
    <w:rsid w:val="00E02FD3"/>
    <w:rsid w:val="00E0301F"/>
    <w:rsid w:val="00E03741"/>
    <w:rsid w:val="00E03F27"/>
    <w:rsid w:val="00E043DB"/>
    <w:rsid w:val="00E04F24"/>
    <w:rsid w:val="00E0629E"/>
    <w:rsid w:val="00E0732B"/>
    <w:rsid w:val="00E0771F"/>
    <w:rsid w:val="00E07722"/>
    <w:rsid w:val="00E078C2"/>
    <w:rsid w:val="00E07BF2"/>
    <w:rsid w:val="00E07D05"/>
    <w:rsid w:val="00E10338"/>
    <w:rsid w:val="00E10576"/>
    <w:rsid w:val="00E1080A"/>
    <w:rsid w:val="00E11047"/>
    <w:rsid w:val="00E114E7"/>
    <w:rsid w:val="00E11641"/>
    <w:rsid w:val="00E122DF"/>
    <w:rsid w:val="00E12C06"/>
    <w:rsid w:val="00E13698"/>
    <w:rsid w:val="00E15A03"/>
    <w:rsid w:val="00E15C00"/>
    <w:rsid w:val="00E1610F"/>
    <w:rsid w:val="00E16214"/>
    <w:rsid w:val="00E1657E"/>
    <w:rsid w:val="00E16A92"/>
    <w:rsid w:val="00E174EC"/>
    <w:rsid w:val="00E17756"/>
    <w:rsid w:val="00E17B3E"/>
    <w:rsid w:val="00E204E3"/>
    <w:rsid w:val="00E2189D"/>
    <w:rsid w:val="00E22193"/>
    <w:rsid w:val="00E23707"/>
    <w:rsid w:val="00E23EEE"/>
    <w:rsid w:val="00E243B1"/>
    <w:rsid w:val="00E24775"/>
    <w:rsid w:val="00E25598"/>
    <w:rsid w:val="00E25B93"/>
    <w:rsid w:val="00E25D7B"/>
    <w:rsid w:val="00E26462"/>
    <w:rsid w:val="00E26785"/>
    <w:rsid w:val="00E26C5A"/>
    <w:rsid w:val="00E27083"/>
    <w:rsid w:val="00E271C8"/>
    <w:rsid w:val="00E273E2"/>
    <w:rsid w:val="00E30D55"/>
    <w:rsid w:val="00E3194F"/>
    <w:rsid w:val="00E31A72"/>
    <w:rsid w:val="00E31EC7"/>
    <w:rsid w:val="00E32C5D"/>
    <w:rsid w:val="00E33730"/>
    <w:rsid w:val="00E338EC"/>
    <w:rsid w:val="00E33BF4"/>
    <w:rsid w:val="00E33F7F"/>
    <w:rsid w:val="00E34018"/>
    <w:rsid w:val="00E3440D"/>
    <w:rsid w:val="00E345CC"/>
    <w:rsid w:val="00E34776"/>
    <w:rsid w:val="00E34A29"/>
    <w:rsid w:val="00E34CAF"/>
    <w:rsid w:val="00E34E22"/>
    <w:rsid w:val="00E355A6"/>
    <w:rsid w:val="00E35D06"/>
    <w:rsid w:val="00E35F17"/>
    <w:rsid w:val="00E367FC"/>
    <w:rsid w:val="00E36AD0"/>
    <w:rsid w:val="00E3746D"/>
    <w:rsid w:val="00E37528"/>
    <w:rsid w:val="00E37587"/>
    <w:rsid w:val="00E37F1F"/>
    <w:rsid w:val="00E40008"/>
    <w:rsid w:val="00E404FE"/>
    <w:rsid w:val="00E41C60"/>
    <w:rsid w:val="00E42966"/>
    <w:rsid w:val="00E43977"/>
    <w:rsid w:val="00E44362"/>
    <w:rsid w:val="00E446EC"/>
    <w:rsid w:val="00E451E4"/>
    <w:rsid w:val="00E45206"/>
    <w:rsid w:val="00E4533A"/>
    <w:rsid w:val="00E45C3E"/>
    <w:rsid w:val="00E45D9F"/>
    <w:rsid w:val="00E4687F"/>
    <w:rsid w:val="00E47232"/>
    <w:rsid w:val="00E502EB"/>
    <w:rsid w:val="00E5083E"/>
    <w:rsid w:val="00E51143"/>
    <w:rsid w:val="00E51C2F"/>
    <w:rsid w:val="00E51DF6"/>
    <w:rsid w:val="00E528FB"/>
    <w:rsid w:val="00E52C18"/>
    <w:rsid w:val="00E53052"/>
    <w:rsid w:val="00E54BD7"/>
    <w:rsid w:val="00E562A0"/>
    <w:rsid w:val="00E56F3D"/>
    <w:rsid w:val="00E5707E"/>
    <w:rsid w:val="00E57FA2"/>
    <w:rsid w:val="00E6015B"/>
    <w:rsid w:val="00E60459"/>
    <w:rsid w:val="00E606E9"/>
    <w:rsid w:val="00E6071F"/>
    <w:rsid w:val="00E6092D"/>
    <w:rsid w:val="00E60E62"/>
    <w:rsid w:val="00E61000"/>
    <w:rsid w:val="00E61178"/>
    <w:rsid w:val="00E61C87"/>
    <w:rsid w:val="00E61D51"/>
    <w:rsid w:val="00E62284"/>
    <w:rsid w:val="00E6392C"/>
    <w:rsid w:val="00E63AB8"/>
    <w:rsid w:val="00E63B6C"/>
    <w:rsid w:val="00E645A7"/>
    <w:rsid w:val="00E647A0"/>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C09"/>
    <w:rsid w:val="00E71F90"/>
    <w:rsid w:val="00E72392"/>
    <w:rsid w:val="00E7260C"/>
    <w:rsid w:val="00E727D2"/>
    <w:rsid w:val="00E72825"/>
    <w:rsid w:val="00E72E4F"/>
    <w:rsid w:val="00E73719"/>
    <w:rsid w:val="00E739DC"/>
    <w:rsid w:val="00E73A59"/>
    <w:rsid w:val="00E73ACB"/>
    <w:rsid w:val="00E73E3C"/>
    <w:rsid w:val="00E747AA"/>
    <w:rsid w:val="00E74EF8"/>
    <w:rsid w:val="00E750B9"/>
    <w:rsid w:val="00E75384"/>
    <w:rsid w:val="00E7620D"/>
    <w:rsid w:val="00E776EF"/>
    <w:rsid w:val="00E779A6"/>
    <w:rsid w:val="00E80390"/>
    <w:rsid w:val="00E80591"/>
    <w:rsid w:val="00E806D8"/>
    <w:rsid w:val="00E81F64"/>
    <w:rsid w:val="00E826FB"/>
    <w:rsid w:val="00E82707"/>
    <w:rsid w:val="00E82805"/>
    <w:rsid w:val="00E8285C"/>
    <w:rsid w:val="00E83FA2"/>
    <w:rsid w:val="00E83FC1"/>
    <w:rsid w:val="00E8563B"/>
    <w:rsid w:val="00E859E3"/>
    <w:rsid w:val="00E85B87"/>
    <w:rsid w:val="00E86300"/>
    <w:rsid w:val="00E86D9D"/>
    <w:rsid w:val="00E8702F"/>
    <w:rsid w:val="00E872CC"/>
    <w:rsid w:val="00E8798B"/>
    <w:rsid w:val="00E87BD7"/>
    <w:rsid w:val="00E900CD"/>
    <w:rsid w:val="00E90B6F"/>
    <w:rsid w:val="00E90B9F"/>
    <w:rsid w:val="00E91431"/>
    <w:rsid w:val="00E919FB"/>
    <w:rsid w:val="00E92D64"/>
    <w:rsid w:val="00E92FB0"/>
    <w:rsid w:val="00E932FE"/>
    <w:rsid w:val="00E94DAB"/>
    <w:rsid w:val="00E953E8"/>
    <w:rsid w:val="00E958BF"/>
    <w:rsid w:val="00E958F3"/>
    <w:rsid w:val="00E96BF7"/>
    <w:rsid w:val="00E96F44"/>
    <w:rsid w:val="00E973AC"/>
    <w:rsid w:val="00E9796B"/>
    <w:rsid w:val="00EA04B5"/>
    <w:rsid w:val="00EA08B5"/>
    <w:rsid w:val="00EA0EB3"/>
    <w:rsid w:val="00EA15E9"/>
    <w:rsid w:val="00EA1FE4"/>
    <w:rsid w:val="00EA2984"/>
    <w:rsid w:val="00EA30F1"/>
    <w:rsid w:val="00EA31F4"/>
    <w:rsid w:val="00EA3601"/>
    <w:rsid w:val="00EA3956"/>
    <w:rsid w:val="00EA3B55"/>
    <w:rsid w:val="00EA453A"/>
    <w:rsid w:val="00EA4ADA"/>
    <w:rsid w:val="00EA5C48"/>
    <w:rsid w:val="00EA5E30"/>
    <w:rsid w:val="00EA5F23"/>
    <w:rsid w:val="00EA6FAB"/>
    <w:rsid w:val="00EA7353"/>
    <w:rsid w:val="00EA77DE"/>
    <w:rsid w:val="00EB03DC"/>
    <w:rsid w:val="00EB05FF"/>
    <w:rsid w:val="00EB1AF3"/>
    <w:rsid w:val="00EB1D67"/>
    <w:rsid w:val="00EB21F3"/>
    <w:rsid w:val="00EB239B"/>
    <w:rsid w:val="00EB2595"/>
    <w:rsid w:val="00EB3E30"/>
    <w:rsid w:val="00EB5525"/>
    <w:rsid w:val="00EB571D"/>
    <w:rsid w:val="00EB60F2"/>
    <w:rsid w:val="00EB7330"/>
    <w:rsid w:val="00EB734B"/>
    <w:rsid w:val="00EC03CC"/>
    <w:rsid w:val="00EC0582"/>
    <w:rsid w:val="00EC0819"/>
    <w:rsid w:val="00EC0E05"/>
    <w:rsid w:val="00EC0E56"/>
    <w:rsid w:val="00EC0EA2"/>
    <w:rsid w:val="00EC115B"/>
    <w:rsid w:val="00EC137A"/>
    <w:rsid w:val="00EC3186"/>
    <w:rsid w:val="00EC56CC"/>
    <w:rsid w:val="00EC5903"/>
    <w:rsid w:val="00EC59B9"/>
    <w:rsid w:val="00EC5CA5"/>
    <w:rsid w:val="00EC607C"/>
    <w:rsid w:val="00EC6445"/>
    <w:rsid w:val="00EC7980"/>
    <w:rsid w:val="00ED0B23"/>
    <w:rsid w:val="00ED1B36"/>
    <w:rsid w:val="00ED21E5"/>
    <w:rsid w:val="00ED26C3"/>
    <w:rsid w:val="00ED2D56"/>
    <w:rsid w:val="00ED402D"/>
    <w:rsid w:val="00ED43C6"/>
    <w:rsid w:val="00ED4806"/>
    <w:rsid w:val="00ED564F"/>
    <w:rsid w:val="00ED7D30"/>
    <w:rsid w:val="00EE016C"/>
    <w:rsid w:val="00EE0888"/>
    <w:rsid w:val="00EE0C40"/>
    <w:rsid w:val="00EE1453"/>
    <w:rsid w:val="00EE1B9D"/>
    <w:rsid w:val="00EE1DDD"/>
    <w:rsid w:val="00EE1E4D"/>
    <w:rsid w:val="00EE1E83"/>
    <w:rsid w:val="00EE24F4"/>
    <w:rsid w:val="00EE2F7D"/>
    <w:rsid w:val="00EE38E9"/>
    <w:rsid w:val="00EE4537"/>
    <w:rsid w:val="00EE5581"/>
    <w:rsid w:val="00EE6006"/>
    <w:rsid w:val="00EE6AB1"/>
    <w:rsid w:val="00EE7359"/>
    <w:rsid w:val="00EE7B0C"/>
    <w:rsid w:val="00EE7BFB"/>
    <w:rsid w:val="00EF0181"/>
    <w:rsid w:val="00EF0253"/>
    <w:rsid w:val="00EF0259"/>
    <w:rsid w:val="00EF06A3"/>
    <w:rsid w:val="00EF06E0"/>
    <w:rsid w:val="00EF0A8E"/>
    <w:rsid w:val="00EF10E1"/>
    <w:rsid w:val="00EF2598"/>
    <w:rsid w:val="00EF5228"/>
    <w:rsid w:val="00EF529B"/>
    <w:rsid w:val="00EF5D71"/>
    <w:rsid w:val="00EF6392"/>
    <w:rsid w:val="00EF676B"/>
    <w:rsid w:val="00EF6BAC"/>
    <w:rsid w:val="00EF6F13"/>
    <w:rsid w:val="00F01663"/>
    <w:rsid w:val="00F02018"/>
    <w:rsid w:val="00F02675"/>
    <w:rsid w:val="00F0430A"/>
    <w:rsid w:val="00F050F5"/>
    <w:rsid w:val="00F0516B"/>
    <w:rsid w:val="00F05551"/>
    <w:rsid w:val="00F06049"/>
    <w:rsid w:val="00F06135"/>
    <w:rsid w:val="00F06234"/>
    <w:rsid w:val="00F07EE0"/>
    <w:rsid w:val="00F10325"/>
    <w:rsid w:val="00F10DC0"/>
    <w:rsid w:val="00F11982"/>
    <w:rsid w:val="00F120DE"/>
    <w:rsid w:val="00F1233D"/>
    <w:rsid w:val="00F13272"/>
    <w:rsid w:val="00F13C4F"/>
    <w:rsid w:val="00F146DF"/>
    <w:rsid w:val="00F15842"/>
    <w:rsid w:val="00F15A43"/>
    <w:rsid w:val="00F15ABC"/>
    <w:rsid w:val="00F16610"/>
    <w:rsid w:val="00F16B1D"/>
    <w:rsid w:val="00F16FE7"/>
    <w:rsid w:val="00F17084"/>
    <w:rsid w:val="00F17383"/>
    <w:rsid w:val="00F202A1"/>
    <w:rsid w:val="00F20FD4"/>
    <w:rsid w:val="00F2114D"/>
    <w:rsid w:val="00F21214"/>
    <w:rsid w:val="00F21887"/>
    <w:rsid w:val="00F21D93"/>
    <w:rsid w:val="00F21E56"/>
    <w:rsid w:val="00F22072"/>
    <w:rsid w:val="00F224F0"/>
    <w:rsid w:val="00F23AEF"/>
    <w:rsid w:val="00F24085"/>
    <w:rsid w:val="00F24768"/>
    <w:rsid w:val="00F24DD8"/>
    <w:rsid w:val="00F24E53"/>
    <w:rsid w:val="00F24EF5"/>
    <w:rsid w:val="00F25765"/>
    <w:rsid w:val="00F25808"/>
    <w:rsid w:val="00F25C82"/>
    <w:rsid w:val="00F262CA"/>
    <w:rsid w:val="00F26CD7"/>
    <w:rsid w:val="00F27350"/>
    <w:rsid w:val="00F27408"/>
    <w:rsid w:val="00F27F5B"/>
    <w:rsid w:val="00F30A9C"/>
    <w:rsid w:val="00F30B89"/>
    <w:rsid w:val="00F32BD1"/>
    <w:rsid w:val="00F33AA4"/>
    <w:rsid w:val="00F3422D"/>
    <w:rsid w:val="00F3561F"/>
    <w:rsid w:val="00F356BB"/>
    <w:rsid w:val="00F35864"/>
    <w:rsid w:val="00F361BA"/>
    <w:rsid w:val="00F361BB"/>
    <w:rsid w:val="00F3662E"/>
    <w:rsid w:val="00F36BD5"/>
    <w:rsid w:val="00F36E00"/>
    <w:rsid w:val="00F37A6F"/>
    <w:rsid w:val="00F40103"/>
    <w:rsid w:val="00F402C5"/>
    <w:rsid w:val="00F4051E"/>
    <w:rsid w:val="00F40545"/>
    <w:rsid w:val="00F40C50"/>
    <w:rsid w:val="00F40ECC"/>
    <w:rsid w:val="00F41210"/>
    <w:rsid w:val="00F41258"/>
    <w:rsid w:val="00F4179F"/>
    <w:rsid w:val="00F424AE"/>
    <w:rsid w:val="00F4264F"/>
    <w:rsid w:val="00F428C0"/>
    <w:rsid w:val="00F42C22"/>
    <w:rsid w:val="00F43E0D"/>
    <w:rsid w:val="00F4476C"/>
    <w:rsid w:val="00F447DB"/>
    <w:rsid w:val="00F44CC5"/>
    <w:rsid w:val="00F455C6"/>
    <w:rsid w:val="00F46C00"/>
    <w:rsid w:val="00F470E5"/>
    <w:rsid w:val="00F478C0"/>
    <w:rsid w:val="00F47ECD"/>
    <w:rsid w:val="00F50224"/>
    <w:rsid w:val="00F50AF7"/>
    <w:rsid w:val="00F50E13"/>
    <w:rsid w:val="00F50F55"/>
    <w:rsid w:val="00F5135F"/>
    <w:rsid w:val="00F519DE"/>
    <w:rsid w:val="00F51CAB"/>
    <w:rsid w:val="00F51DAA"/>
    <w:rsid w:val="00F51F31"/>
    <w:rsid w:val="00F521C9"/>
    <w:rsid w:val="00F52D70"/>
    <w:rsid w:val="00F52F97"/>
    <w:rsid w:val="00F54366"/>
    <w:rsid w:val="00F543FE"/>
    <w:rsid w:val="00F54928"/>
    <w:rsid w:val="00F54C3F"/>
    <w:rsid w:val="00F54F01"/>
    <w:rsid w:val="00F554AB"/>
    <w:rsid w:val="00F559FF"/>
    <w:rsid w:val="00F563B3"/>
    <w:rsid w:val="00F5646F"/>
    <w:rsid w:val="00F5768F"/>
    <w:rsid w:val="00F60865"/>
    <w:rsid w:val="00F60C2B"/>
    <w:rsid w:val="00F61629"/>
    <w:rsid w:val="00F61CD5"/>
    <w:rsid w:val="00F61FE7"/>
    <w:rsid w:val="00F631CA"/>
    <w:rsid w:val="00F64016"/>
    <w:rsid w:val="00F64549"/>
    <w:rsid w:val="00F649E4"/>
    <w:rsid w:val="00F65658"/>
    <w:rsid w:val="00F664E6"/>
    <w:rsid w:val="00F66790"/>
    <w:rsid w:val="00F674BB"/>
    <w:rsid w:val="00F6762D"/>
    <w:rsid w:val="00F67771"/>
    <w:rsid w:val="00F703FC"/>
    <w:rsid w:val="00F706C7"/>
    <w:rsid w:val="00F7075E"/>
    <w:rsid w:val="00F70B43"/>
    <w:rsid w:val="00F70DFF"/>
    <w:rsid w:val="00F72EB6"/>
    <w:rsid w:val="00F73313"/>
    <w:rsid w:val="00F734D5"/>
    <w:rsid w:val="00F73699"/>
    <w:rsid w:val="00F73A5B"/>
    <w:rsid w:val="00F73BF9"/>
    <w:rsid w:val="00F73F82"/>
    <w:rsid w:val="00F741ED"/>
    <w:rsid w:val="00F74FE4"/>
    <w:rsid w:val="00F75EBE"/>
    <w:rsid w:val="00F76E98"/>
    <w:rsid w:val="00F771C3"/>
    <w:rsid w:val="00F7742F"/>
    <w:rsid w:val="00F77588"/>
    <w:rsid w:val="00F77CC2"/>
    <w:rsid w:val="00F80092"/>
    <w:rsid w:val="00F8037B"/>
    <w:rsid w:val="00F8058E"/>
    <w:rsid w:val="00F809C6"/>
    <w:rsid w:val="00F80B7A"/>
    <w:rsid w:val="00F80BA0"/>
    <w:rsid w:val="00F80C78"/>
    <w:rsid w:val="00F80E46"/>
    <w:rsid w:val="00F81237"/>
    <w:rsid w:val="00F8187C"/>
    <w:rsid w:val="00F81A32"/>
    <w:rsid w:val="00F81BE5"/>
    <w:rsid w:val="00F81DD5"/>
    <w:rsid w:val="00F81FF0"/>
    <w:rsid w:val="00F828B3"/>
    <w:rsid w:val="00F82A4C"/>
    <w:rsid w:val="00F82BE2"/>
    <w:rsid w:val="00F830F9"/>
    <w:rsid w:val="00F83E61"/>
    <w:rsid w:val="00F8423B"/>
    <w:rsid w:val="00F84AAB"/>
    <w:rsid w:val="00F85268"/>
    <w:rsid w:val="00F8576C"/>
    <w:rsid w:val="00F85BEE"/>
    <w:rsid w:val="00F861C5"/>
    <w:rsid w:val="00F862AA"/>
    <w:rsid w:val="00F86745"/>
    <w:rsid w:val="00F86870"/>
    <w:rsid w:val="00F86C12"/>
    <w:rsid w:val="00F873A0"/>
    <w:rsid w:val="00F875AE"/>
    <w:rsid w:val="00F879C2"/>
    <w:rsid w:val="00F90FF8"/>
    <w:rsid w:val="00F91F4E"/>
    <w:rsid w:val="00F934E6"/>
    <w:rsid w:val="00F93A69"/>
    <w:rsid w:val="00F94084"/>
    <w:rsid w:val="00F94423"/>
    <w:rsid w:val="00F94B45"/>
    <w:rsid w:val="00F951A4"/>
    <w:rsid w:val="00F95A8A"/>
    <w:rsid w:val="00F95F88"/>
    <w:rsid w:val="00F96012"/>
    <w:rsid w:val="00F96B53"/>
    <w:rsid w:val="00F96C9A"/>
    <w:rsid w:val="00F96E19"/>
    <w:rsid w:val="00F97010"/>
    <w:rsid w:val="00F970DD"/>
    <w:rsid w:val="00FA11F8"/>
    <w:rsid w:val="00FA1529"/>
    <w:rsid w:val="00FA1995"/>
    <w:rsid w:val="00FA1F35"/>
    <w:rsid w:val="00FA2746"/>
    <w:rsid w:val="00FA3026"/>
    <w:rsid w:val="00FA3851"/>
    <w:rsid w:val="00FA3B46"/>
    <w:rsid w:val="00FA454F"/>
    <w:rsid w:val="00FA4C8D"/>
    <w:rsid w:val="00FA504E"/>
    <w:rsid w:val="00FA5053"/>
    <w:rsid w:val="00FA525C"/>
    <w:rsid w:val="00FA5489"/>
    <w:rsid w:val="00FA56AF"/>
    <w:rsid w:val="00FA57BE"/>
    <w:rsid w:val="00FA5D1F"/>
    <w:rsid w:val="00FA6659"/>
    <w:rsid w:val="00FA68B7"/>
    <w:rsid w:val="00FA691A"/>
    <w:rsid w:val="00FA71AC"/>
    <w:rsid w:val="00FA74F8"/>
    <w:rsid w:val="00FA7619"/>
    <w:rsid w:val="00FA79B7"/>
    <w:rsid w:val="00FA7BA4"/>
    <w:rsid w:val="00FB13E8"/>
    <w:rsid w:val="00FB168D"/>
    <w:rsid w:val="00FB16EF"/>
    <w:rsid w:val="00FB1F42"/>
    <w:rsid w:val="00FB293D"/>
    <w:rsid w:val="00FB2DB2"/>
    <w:rsid w:val="00FB38C0"/>
    <w:rsid w:val="00FB3912"/>
    <w:rsid w:val="00FB3CBC"/>
    <w:rsid w:val="00FB3F2E"/>
    <w:rsid w:val="00FB535E"/>
    <w:rsid w:val="00FB60ED"/>
    <w:rsid w:val="00FB70A0"/>
    <w:rsid w:val="00FB7439"/>
    <w:rsid w:val="00FB7989"/>
    <w:rsid w:val="00FB7D11"/>
    <w:rsid w:val="00FB7E8F"/>
    <w:rsid w:val="00FC0257"/>
    <w:rsid w:val="00FC093F"/>
    <w:rsid w:val="00FC1F04"/>
    <w:rsid w:val="00FC23D4"/>
    <w:rsid w:val="00FC289B"/>
    <w:rsid w:val="00FC31CE"/>
    <w:rsid w:val="00FC35CD"/>
    <w:rsid w:val="00FC376F"/>
    <w:rsid w:val="00FC38A5"/>
    <w:rsid w:val="00FC3FDD"/>
    <w:rsid w:val="00FC4326"/>
    <w:rsid w:val="00FC4814"/>
    <w:rsid w:val="00FC505F"/>
    <w:rsid w:val="00FC5D4A"/>
    <w:rsid w:val="00FC72D4"/>
    <w:rsid w:val="00FC783A"/>
    <w:rsid w:val="00FC7F40"/>
    <w:rsid w:val="00FD05B2"/>
    <w:rsid w:val="00FD07F4"/>
    <w:rsid w:val="00FD10A5"/>
    <w:rsid w:val="00FD1E12"/>
    <w:rsid w:val="00FD1ECD"/>
    <w:rsid w:val="00FD22FE"/>
    <w:rsid w:val="00FD236F"/>
    <w:rsid w:val="00FD3290"/>
    <w:rsid w:val="00FD3773"/>
    <w:rsid w:val="00FD3CA0"/>
    <w:rsid w:val="00FD4201"/>
    <w:rsid w:val="00FD4B40"/>
    <w:rsid w:val="00FD522F"/>
    <w:rsid w:val="00FD5CDC"/>
    <w:rsid w:val="00FD6402"/>
    <w:rsid w:val="00FD659E"/>
    <w:rsid w:val="00FD6EB2"/>
    <w:rsid w:val="00FD7283"/>
    <w:rsid w:val="00FD72DB"/>
    <w:rsid w:val="00FE0520"/>
    <w:rsid w:val="00FE0989"/>
    <w:rsid w:val="00FE0B5F"/>
    <w:rsid w:val="00FE0F0F"/>
    <w:rsid w:val="00FE1466"/>
    <w:rsid w:val="00FE1A74"/>
    <w:rsid w:val="00FE233D"/>
    <w:rsid w:val="00FE23F4"/>
    <w:rsid w:val="00FE2925"/>
    <w:rsid w:val="00FE33C8"/>
    <w:rsid w:val="00FE3B14"/>
    <w:rsid w:val="00FE3D9A"/>
    <w:rsid w:val="00FE43AD"/>
    <w:rsid w:val="00FE49FC"/>
    <w:rsid w:val="00FE4A85"/>
    <w:rsid w:val="00FE4C19"/>
    <w:rsid w:val="00FE56FD"/>
    <w:rsid w:val="00FE58F1"/>
    <w:rsid w:val="00FE5BBC"/>
    <w:rsid w:val="00FE5F33"/>
    <w:rsid w:val="00FE6554"/>
    <w:rsid w:val="00FE690D"/>
    <w:rsid w:val="00FE7527"/>
    <w:rsid w:val="00FE7B0C"/>
    <w:rsid w:val="00FE7C14"/>
    <w:rsid w:val="00FE7D26"/>
    <w:rsid w:val="00FF06ED"/>
    <w:rsid w:val="00FF0892"/>
    <w:rsid w:val="00FF0AAC"/>
    <w:rsid w:val="00FF0DFF"/>
    <w:rsid w:val="00FF0ED7"/>
    <w:rsid w:val="00FF14C2"/>
    <w:rsid w:val="00FF194C"/>
    <w:rsid w:val="00FF1A13"/>
    <w:rsid w:val="00FF1AB3"/>
    <w:rsid w:val="00FF27E1"/>
    <w:rsid w:val="00FF2C09"/>
    <w:rsid w:val="00FF322B"/>
    <w:rsid w:val="00FF32BE"/>
    <w:rsid w:val="00FF453F"/>
    <w:rsid w:val="00FF4A88"/>
    <w:rsid w:val="00FF4D7C"/>
    <w:rsid w:val="00FF4FC9"/>
    <w:rsid w:val="00FF5196"/>
    <w:rsid w:val="00FF5381"/>
    <w:rsid w:val="00FF6257"/>
    <w:rsid w:val="00FF665B"/>
    <w:rsid w:val="00FF69DF"/>
    <w:rsid w:val="00FF6EE7"/>
    <w:rsid w:val="00FF72E0"/>
    <w:rsid w:val="00FF73CF"/>
    <w:rsid w:val="00FF7695"/>
    <w:rsid w:val="00FF795D"/>
    <w:rsid w:val="00FF7B6F"/>
    <w:rsid w:val="00FF7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uiPriority w:val="99"/>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tyle1113">
    <w:name w:val="TableStyle1113"/>
    <w:rsid w:val="00493288"/>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48">
    <w:name w:val="TableStyle148"/>
    <w:rsid w:val="002A683A"/>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18">
    <w:name w:val="TableStyle0118"/>
    <w:rsid w:val="001D33C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4">
    <w:name w:val="TableStyle0214"/>
    <w:rsid w:val="001D33C6"/>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48">
    <w:name w:val="TableStyle248"/>
    <w:rsid w:val="001D33C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3">
    <w:name w:val="TableStyle1213"/>
    <w:rsid w:val="001D33C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3">
    <w:name w:val="TableStyle0513"/>
    <w:rsid w:val="001D33C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00">
    <w:name w:val="Нет списка100"/>
    <w:next w:val="a9"/>
    <w:uiPriority w:val="99"/>
    <w:semiHidden/>
    <w:unhideWhenUsed/>
    <w:rsid w:val="002E6CFA"/>
  </w:style>
  <w:style w:type="table" w:customStyle="1" w:styleId="TableStyle0119">
    <w:name w:val="TableStyle0119"/>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5">
    <w:name w:val="TableStyle0215"/>
    <w:rsid w:val="002E6CFA"/>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114">
    <w:name w:val="TableStyle1114"/>
    <w:rsid w:val="002E6CFA"/>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74">
    <w:name w:val="TableStyle074"/>
    <w:rsid w:val="002E6CFA"/>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49">
    <w:name w:val="TableStyle149"/>
    <w:rsid w:val="002E6CFA"/>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49">
    <w:name w:val="TableStyle249"/>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4">
    <w:name w:val="TableStyle121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4">
    <w:name w:val="TableStyle051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9">
    <w:name w:val="Нет списка119"/>
    <w:next w:val="a9"/>
    <w:uiPriority w:val="99"/>
    <w:semiHidden/>
    <w:unhideWhenUsed/>
    <w:rsid w:val="002E6CFA"/>
  </w:style>
  <w:style w:type="table" w:customStyle="1" w:styleId="TableStyle0313">
    <w:name w:val="TableStyle031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3">
    <w:name w:val="TableStyle131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3">
    <w:name w:val="TableStyle211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7">
    <w:name w:val="TableStyle347"/>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0">
    <w:name w:val="TableStyle01110"/>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00">
    <w:name w:val="Нет списка1110"/>
    <w:next w:val="a9"/>
    <w:uiPriority w:val="99"/>
    <w:semiHidden/>
    <w:unhideWhenUsed/>
    <w:rsid w:val="002E6CFA"/>
  </w:style>
  <w:style w:type="table" w:customStyle="1" w:styleId="TableStyle0216">
    <w:name w:val="TableStyle0216"/>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5">
    <w:name w:val="TableStyle1115"/>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3">
    <w:name w:val="TableStyle311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40">
    <w:name w:val="Нет списка214"/>
    <w:next w:val="a9"/>
    <w:uiPriority w:val="99"/>
    <w:semiHidden/>
    <w:unhideWhenUsed/>
    <w:rsid w:val="002E6CFA"/>
  </w:style>
  <w:style w:type="table" w:customStyle="1" w:styleId="TableStyle1215">
    <w:name w:val="TableStyle1215"/>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3">
    <w:name w:val="TableStyle221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40">
    <w:name w:val="Нет списка314"/>
    <w:next w:val="a9"/>
    <w:uiPriority w:val="99"/>
    <w:semiHidden/>
    <w:unhideWhenUsed/>
    <w:rsid w:val="002E6CFA"/>
  </w:style>
  <w:style w:type="table" w:customStyle="1" w:styleId="TableStyle0413">
    <w:name w:val="TableStyle041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3">
    <w:name w:val="TableStyle231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3">
    <w:name w:val="Нет списка413"/>
    <w:next w:val="a9"/>
    <w:uiPriority w:val="99"/>
    <w:semiHidden/>
    <w:unhideWhenUsed/>
    <w:rsid w:val="002E6CFA"/>
  </w:style>
  <w:style w:type="table" w:customStyle="1" w:styleId="TableStyle0515">
    <w:name w:val="TableStyle0515"/>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10">
    <w:name w:val="TableStyle1410"/>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0">
    <w:name w:val="TableStyle2410"/>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2">
    <w:name w:val="Нет списка512"/>
    <w:next w:val="a9"/>
    <w:uiPriority w:val="99"/>
    <w:semiHidden/>
    <w:unhideWhenUsed/>
    <w:rsid w:val="002E6CFA"/>
  </w:style>
  <w:style w:type="table" w:customStyle="1" w:styleId="TableStyle0612">
    <w:name w:val="TableStyle0612"/>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4">
    <w:name w:val="TableStyle15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4">
    <w:name w:val="TableStyle25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5">
    <w:name w:val="TableStyle075"/>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3">
    <w:name w:val="TableStyle16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3">
    <w:name w:val="TableStyle26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2">
    <w:name w:val="Нет списка612"/>
    <w:next w:val="a9"/>
    <w:uiPriority w:val="99"/>
    <w:semiHidden/>
    <w:unhideWhenUsed/>
    <w:rsid w:val="002E6CFA"/>
  </w:style>
  <w:style w:type="table" w:customStyle="1" w:styleId="TableStyle082">
    <w:name w:val="TableStyle082"/>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3">
    <w:name w:val="TableStyle17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3">
    <w:name w:val="TableStyle27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2">
    <w:name w:val="Нет списка712"/>
    <w:next w:val="a9"/>
    <w:uiPriority w:val="99"/>
    <w:semiHidden/>
    <w:unhideWhenUsed/>
    <w:rsid w:val="002E6CFA"/>
  </w:style>
  <w:style w:type="numbering" w:customStyle="1" w:styleId="8100">
    <w:name w:val="Нет списка810"/>
    <w:next w:val="a9"/>
    <w:uiPriority w:val="99"/>
    <w:semiHidden/>
    <w:unhideWhenUsed/>
    <w:rsid w:val="002E6CFA"/>
  </w:style>
  <w:style w:type="table" w:customStyle="1" w:styleId="TableStyle091">
    <w:name w:val="TableStyle091"/>
    <w:rsid w:val="002E6CFA"/>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1">
    <w:name w:val="TableStyle181"/>
    <w:rsid w:val="002E6CFA"/>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1">
    <w:name w:val="TableStyle281"/>
    <w:rsid w:val="002E6CFA"/>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3">
    <w:name w:val="TableStyle3213"/>
    <w:rsid w:val="002E6CFA"/>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numbering" w:customStyle="1" w:styleId="9100">
    <w:name w:val="Нет списка910"/>
    <w:next w:val="a9"/>
    <w:uiPriority w:val="99"/>
    <w:semiHidden/>
    <w:unhideWhenUsed/>
    <w:rsid w:val="002E6CFA"/>
  </w:style>
  <w:style w:type="table" w:customStyle="1" w:styleId="TableStyle0101">
    <w:name w:val="TableStyle0101"/>
    <w:rsid w:val="002E6CFA"/>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91">
    <w:name w:val="TableStyle191"/>
    <w:rsid w:val="002E6CFA"/>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1">
    <w:name w:val="TableStyle012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21">
    <w:name w:val="TableStyle022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1">
    <w:name w:val="TableStyle112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1">
    <w:name w:val="TableStyle29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21">
    <w:name w:val="TableStyle122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4">
    <w:name w:val="TableStyle211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1">
    <w:name w:val="TableStyle0111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1">
    <w:name w:val="TableStyle0211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2">
    <w:name w:val="TableStyle3312"/>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20">
    <w:name w:val="Нет списка122"/>
    <w:next w:val="a9"/>
    <w:uiPriority w:val="99"/>
    <w:semiHidden/>
    <w:unhideWhenUsed/>
    <w:rsid w:val="002E6CFA"/>
  </w:style>
  <w:style w:type="table" w:customStyle="1" w:styleId="TableStyle3114">
    <w:name w:val="TableStyle311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4">
    <w:name w:val="TableStyle031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50">
    <w:name w:val="Нет списка215"/>
    <w:next w:val="a9"/>
    <w:uiPriority w:val="99"/>
    <w:semiHidden/>
    <w:unhideWhenUsed/>
    <w:rsid w:val="002E6CFA"/>
  </w:style>
  <w:style w:type="table" w:customStyle="1" w:styleId="TableStyle2214">
    <w:name w:val="TableStyle221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4">
    <w:name w:val="TableStyle321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5">
    <w:name w:val="Нет списка315"/>
    <w:next w:val="a9"/>
    <w:uiPriority w:val="99"/>
    <w:semiHidden/>
    <w:unhideWhenUsed/>
    <w:rsid w:val="002E6CFA"/>
  </w:style>
  <w:style w:type="paragraph" w:customStyle="1" w:styleId="xl149">
    <w:name w:val="xl149"/>
    <w:basedOn w:val="a6"/>
    <w:rsid w:val="002E6CFA"/>
    <w:pPr>
      <w:pBdr>
        <w:top w:val="single" w:sz="4" w:space="0" w:color="auto"/>
        <w:bottom w:val="single" w:sz="4" w:space="0" w:color="auto"/>
      </w:pBdr>
      <w:spacing w:before="100" w:beforeAutospacing="1" w:after="100" w:afterAutospacing="1"/>
      <w:ind w:left="0" w:firstLine="0"/>
      <w:jc w:val="left"/>
    </w:pPr>
    <w:rPr>
      <w:rFonts w:ascii="Arial" w:hAnsi="Arial" w:cs="Arial"/>
      <w:sz w:val="20"/>
      <w:szCs w:val="20"/>
    </w:rPr>
  </w:style>
  <w:style w:type="paragraph" w:customStyle="1" w:styleId="xl150">
    <w:name w:val="xl150"/>
    <w:basedOn w:val="a6"/>
    <w:rsid w:val="002E6CF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xl151">
    <w:name w:val="xl15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52">
    <w:name w:val="xl152"/>
    <w:basedOn w:val="a6"/>
    <w:rsid w:val="002E6CFA"/>
    <w:pPr>
      <w:pBdr>
        <w:top w:val="single" w:sz="4" w:space="0" w:color="auto"/>
        <w:bottom w:val="single" w:sz="4" w:space="0" w:color="auto"/>
      </w:pBdr>
      <w:spacing w:before="100" w:beforeAutospacing="1" w:after="100" w:afterAutospacing="1"/>
      <w:ind w:left="0" w:firstLine="0"/>
      <w:jc w:val="left"/>
    </w:pPr>
    <w:rPr>
      <w:rFonts w:ascii="Arial" w:hAnsi="Arial" w:cs="Arial"/>
      <w:sz w:val="18"/>
      <w:szCs w:val="18"/>
    </w:rPr>
  </w:style>
  <w:style w:type="paragraph" w:customStyle="1" w:styleId="xl153">
    <w:name w:val="xl153"/>
    <w:basedOn w:val="a6"/>
    <w:rsid w:val="002E6CF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18"/>
      <w:szCs w:val="18"/>
    </w:rPr>
  </w:style>
  <w:style w:type="paragraph" w:customStyle="1" w:styleId="xl154">
    <w:name w:val="xl15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55">
    <w:name w:val="xl155"/>
    <w:basedOn w:val="a6"/>
    <w:rsid w:val="002E6CFA"/>
    <w:pPr>
      <w:pBdr>
        <w:top w:val="single" w:sz="4" w:space="0" w:color="auto"/>
        <w:bottom w:val="single" w:sz="4" w:space="0" w:color="auto"/>
      </w:pBdr>
      <w:spacing w:before="100" w:beforeAutospacing="1" w:after="100" w:afterAutospacing="1"/>
      <w:ind w:left="0" w:firstLine="0"/>
      <w:jc w:val="left"/>
    </w:pPr>
    <w:rPr>
      <w:rFonts w:ascii="Arial" w:hAnsi="Arial" w:cs="Arial"/>
      <w:b/>
      <w:bCs/>
    </w:rPr>
  </w:style>
  <w:style w:type="paragraph" w:customStyle="1" w:styleId="xl156">
    <w:name w:val="xl156"/>
    <w:basedOn w:val="a6"/>
    <w:rsid w:val="002E6CF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b/>
      <w:bCs/>
    </w:rPr>
  </w:style>
  <w:style w:type="paragraph" w:customStyle="1" w:styleId="xl157">
    <w:name w:val="xl15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58">
    <w:name w:val="xl158"/>
    <w:basedOn w:val="a6"/>
    <w:rsid w:val="002E6CFA"/>
    <w:pPr>
      <w:pBdr>
        <w:top w:val="single" w:sz="4" w:space="0" w:color="auto"/>
        <w:bottom w:val="single" w:sz="4" w:space="0" w:color="auto"/>
      </w:pBdr>
      <w:spacing w:before="100" w:beforeAutospacing="1" w:after="100" w:afterAutospacing="1"/>
      <w:ind w:left="0" w:firstLine="0"/>
      <w:jc w:val="left"/>
    </w:pPr>
    <w:rPr>
      <w:rFonts w:ascii="Arial" w:hAnsi="Arial" w:cs="Arial"/>
      <w:i/>
      <w:iCs/>
    </w:rPr>
  </w:style>
  <w:style w:type="paragraph" w:customStyle="1" w:styleId="xl159">
    <w:name w:val="xl159"/>
    <w:basedOn w:val="a6"/>
    <w:rsid w:val="002E6CF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i/>
      <w:iCs/>
    </w:rPr>
  </w:style>
  <w:style w:type="paragraph" w:customStyle="1" w:styleId="xl160">
    <w:name w:val="xl16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61">
    <w:name w:val="xl161"/>
    <w:basedOn w:val="a6"/>
    <w:rsid w:val="002E6CFA"/>
    <w:pPr>
      <w:pBdr>
        <w:top w:val="single" w:sz="4" w:space="0" w:color="auto"/>
        <w:bottom w:val="single" w:sz="4" w:space="0" w:color="auto"/>
      </w:pBdr>
      <w:spacing w:before="100" w:beforeAutospacing="1" w:after="100" w:afterAutospacing="1"/>
      <w:ind w:left="0" w:firstLine="0"/>
      <w:jc w:val="left"/>
    </w:pPr>
    <w:rPr>
      <w:rFonts w:ascii="Arial" w:hAnsi="Arial" w:cs="Arial"/>
    </w:rPr>
  </w:style>
  <w:style w:type="paragraph" w:customStyle="1" w:styleId="xl162">
    <w:name w:val="xl162"/>
    <w:basedOn w:val="a6"/>
    <w:rsid w:val="002E6CF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rPr>
  </w:style>
  <w:style w:type="paragraph" w:customStyle="1" w:styleId="xl163">
    <w:name w:val="xl16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4">
    <w:name w:val="xl16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5">
    <w:name w:val="xl16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66">
    <w:name w:val="xl16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67">
    <w:name w:val="xl16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68">
    <w:name w:val="xl16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69">
    <w:name w:val="xl16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0">
    <w:name w:val="xl17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1">
    <w:name w:val="xl17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72">
    <w:name w:val="xl17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73">
    <w:name w:val="xl17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74">
    <w:name w:val="xl17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75">
    <w:name w:val="xl17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76">
    <w:name w:val="xl17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77">
    <w:name w:val="xl17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8">
    <w:name w:val="xl17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9">
    <w:name w:val="xl17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0">
    <w:name w:val="xl18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1">
    <w:name w:val="xl18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2">
    <w:name w:val="xl18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3">
    <w:name w:val="xl18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84">
    <w:name w:val="xl18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5">
    <w:name w:val="xl18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6">
    <w:name w:val="xl18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7">
    <w:name w:val="xl18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88">
    <w:name w:val="xl18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89">
    <w:name w:val="xl18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0">
    <w:name w:val="xl19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1">
    <w:name w:val="xl19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2">
    <w:name w:val="xl19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93">
    <w:name w:val="xl19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94">
    <w:name w:val="xl19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95">
    <w:name w:val="xl19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96">
    <w:name w:val="xl19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7">
    <w:name w:val="xl19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8">
    <w:name w:val="xl19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9">
    <w:name w:val="xl19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0">
    <w:name w:val="xl20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1">
    <w:name w:val="xl20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2">
    <w:name w:val="xl20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3">
    <w:name w:val="xl20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4">
    <w:name w:val="xl20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5">
    <w:name w:val="xl20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6">
    <w:name w:val="xl20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7">
    <w:name w:val="xl20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8">
    <w:name w:val="xl20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9">
    <w:name w:val="xl20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0">
    <w:name w:val="xl21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1">
    <w:name w:val="xl21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12">
    <w:name w:val="xl21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3">
    <w:name w:val="xl21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4">
    <w:name w:val="xl21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5">
    <w:name w:val="xl21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6">
    <w:name w:val="xl21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7">
    <w:name w:val="xl21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8">
    <w:name w:val="xl21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9">
    <w:name w:val="xl21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0">
    <w:name w:val="xl22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1">
    <w:name w:val="xl22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2">
    <w:name w:val="xl22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23">
    <w:name w:val="xl22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4">
    <w:name w:val="xl22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5">
    <w:name w:val="xl22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6">
    <w:name w:val="xl22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7">
    <w:name w:val="xl22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8">
    <w:name w:val="xl22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29">
    <w:name w:val="xl22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0">
    <w:name w:val="xl23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1">
    <w:name w:val="xl23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32">
    <w:name w:val="xl23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33">
    <w:name w:val="xl23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34">
    <w:name w:val="xl23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35">
    <w:name w:val="xl23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36">
    <w:name w:val="xl23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37">
    <w:name w:val="xl23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8">
    <w:name w:val="xl23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9">
    <w:name w:val="xl23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0">
    <w:name w:val="xl24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1">
    <w:name w:val="xl24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2">
    <w:name w:val="xl24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43">
    <w:name w:val="xl24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4">
    <w:name w:val="xl24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5">
    <w:name w:val="xl24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46">
    <w:name w:val="xl24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47">
    <w:name w:val="xl24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48">
    <w:name w:val="xl24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49">
    <w:name w:val="xl24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0">
    <w:name w:val="xl25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51">
    <w:name w:val="xl25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52">
    <w:name w:val="xl25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53">
    <w:name w:val="xl25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54">
    <w:name w:val="xl25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55">
    <w:name w:val="xl25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56">
    <w:name w:val="xl25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57">
    <w:name w:val="xl25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58">
    <w:name w:val="xl25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9">
    <w:name w:val="xl25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0">
    <w:name w:val="xl26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1">
    <w:name w:val="xl26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2">
    <w:name w:val="xl26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3">
    <w:name w:val="xl26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4">
    <w:name w:val="xl26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5">
    <w:name w:val="xl26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6">
    <w:name w:val="xl26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7">
    <w:name w:val="xl26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8">
    <w:name w:val="xl26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69">
    <w:name w:val="xl26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70">
    <w:name w:val="xl27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71">
    <w:name w:val="xl27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72">
    <w:name w:val="xl27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3">
    <w:name w:val="xl27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4">
    <w:name w:val="xl27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75">
    <w:name w:val="xl27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6">
    <w:name w:val="xl27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7">
    <w:name w:val="xl27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8">
    <w:name w:val="xl27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9">
    <w:name w:val="xl27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0">
    <w:name w:val="xl28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1">
    <w:name w:val="xl28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82">
    <w:name w:val="xl28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83">
    <w:name w:val="xl28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4">
    <w:name w:val="xl28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5">
    <w:name w:val="xl28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86">
    <w:name w:val="xl28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87">
    <w:name w:val="xl28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88">
    <w:name w:val="xl28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89">
    <w:name w:val="xl28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0">
    <w:name w:val="xl29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91">
    <w:name w:val="xl29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92">
    <w:name w:val="xl29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93">
    <w:name w:val="xl29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94">
    <w:name w:val="xl29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95">
    <w:name w:val="xl29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96">
    <w:name w:val="xl29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97">
    <w:name w:val="xl29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98">
    <w:name w:val="xl29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9">
    <w:name w:val="xl29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0">
    <w:name w:val="xl30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1">
    <w:name w:val="xl30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02">
    <w:name w:val="xl30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03">
    <w:name w:val="xl30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04">
    <w:name w:val="xl30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05">
    <w:name w:val="xl30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06">
    <w:name w:val="xl30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07">
    <w:name w:val="xl30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8">
    <w:name w:val="xl30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9">
    <w:name w:val="xl30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0">
    <w:name w:val="xl31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11">
    <w:name w:val="xl31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12">
    <w:name w:val="xl31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13">
    <w:name w:val="xl31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4">
    <w:name w:val="xl31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15">
    <w:name w:val="xl31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16">
    <w:name w:val="xl31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7">
    <w:name w:val="xl31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8">
    <w:name w:val="xl31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9">
    <w:name w:val="xl31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0">
    <w:name w:val="xl32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1">
    <w:name w:val="xl32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2">
    <w:name w:val="xl32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3">
    <w:name w:val="xl32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4">
    <w:name w:val="xl32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5">
    <w:name w:val="xl32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6">
    <w:name w:val="xl32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27">
    <w:name w:val="xl32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8">
    <w:name w:val="xl32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9">
    <w:name w:val="xl32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0">
    <w:name w:val="xl33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1">
    <w:name w:val="xl33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2">
    <w:name w:val="xl33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3">
    <w:name w:val="xl33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4">
    <w:name w:val="xl33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5">
    <w:name w:val="xl33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6">
    <w:name w:val="xl33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7">
    <w:name w:val="xl33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8">
    <w:name w:val="xl33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9">
    <w:name w:val="xl33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40">
    <w:name w:val="xl34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41">
    <w:name w:val="xl34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42">
    <w:name w:val="xl34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3">
    <w:name w:val="xl34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4">
    <w:name w:val="xl34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45">
    <w:name w:val="xl34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6">
    <w:name w:val="xl34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7">
    <w:name w:val="xl34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8">
    <w:name w:val="xl34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9">
    <w:name w:val="xl34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0">
    <w:name w:val="xl35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51">
    <w:name w:val="xl35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52">
    <w:name w:val="xl35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53">
    <w:name w:val="xl35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54">
    <w:name w:val="xl35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55">
    <w:name w:val="xl35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56">
    <w:name w:val="xl35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57">
    <w:name w:val="xl35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58">
    <w:name w:val="xl35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9">
    <w:name w:val="xl35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60">
    <w:name w:val="xl36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61">
    <w:name w:val="xl36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62">
    <w:name w:val="xl36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63">
    <w:name w:val="xl36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64">
    <w:name w:val="xl36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65">
    <w:name w:val="xl36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66">
    <w:name w:val="xl36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67">
    <w:name w:val="xl36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8">
    <w:name w:val="xl36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9">
    <w:name w:val="xl36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0">
    <w:name w:val="xl37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1">
    <w:name w:val="xl37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2">
    <w:name w:val="xl37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3">
    <w:name w:val="xl37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4">
    <w:name w:val="xl37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5">
    <w:name w:val="xl37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6">
    <w:name w:val="xl37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7">
    <w:name w:val="xl37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8">
    <w:name w:val="xl37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9">
    <w:name w:val="xl37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80">
    <w:name w:val="xl38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81">
    <w:name w:val="xl38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2">
    <w:name w:val="xl38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3">
    <w:name w:val="xl38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84">
    <w:name w:val="xl38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85">
    <w:name w:val="xl38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86">
    <w:name w:val="xl38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87">
    <w:name w:val="xl38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88">
    <w:name w:val="xl38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89">
    <w:name w:val="xl38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0">
    <w:name w:val="xl39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91">
    <w:name w:val="xl39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92">
    <w:name w:val="xl39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93">
    <w:name w:val="xl39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94">
    <w:name w:val="xl39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95">
    <w:name w:val="xl39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96">
    <w:name w:val="xl39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97">
    <w:name w:val="xl39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98">
    <w:name w:val="xl39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9">
    <w:name w:val="xl39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0">
    <w:name w:val="xl40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1">
    <w:name w:val="xl40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2">
    <w:name w:val="xl40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3">
    <w:name w:val="xl40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4">
    <w:name w:val="xl40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5">
    <w:name w:val="xl40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6">
    <w:name w:val="xl40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07">
    <w:name w:val="xl40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8">
    <w:name w:val="xl40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9">
    <w:name w:val="xl40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0">
    <w:name w:val="xl41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1">
    <w:name w:val="xl41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12">
    <w:name w:val="xl41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13">
    <w:name w:val="xl41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14">
    <w:name w:val="xl41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15">
    <w:name w:val="xl41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16">
    <w:name w:val="xl41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17">
    <w:name w:val="xl41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18">
    <w:name w:val="xl41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9">
    <w:name w:val="xl41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20">
    <w:name w:val="xl42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21">
    <w:name w:val="xl42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22">
    <w:name w:val="xl42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23">
    <w:name w:val="xl42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24">
    <w:name w:val="xl42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25">
    <w:name w:val="xl42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26">
    <w:name w:val="xl42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27">
    <w:name w:val="xl427"/>
    <w:basedOn w:val="a6"/>
    <w:rsid w:val="002E6CFA"/>
    <w:pPr>
      <w:pBdr>
        <w:top w:val="single" w:sz="4" w:space="0" w:color="auto"/>
        <w:left w:val="single" w:sz="4" w:space="0" w:color="auto"/>
        <w:bottom w:val="single" w:sz="8" w:space="0" w:color="auto"/>
        <w:right w:val="single" w:sz="8" w:space="0" w:color="auto"/>
      </w:pBdr>
      <w:spacing w:before="100" w:beforeAutospacing="1" w:after="100" w:afterAutospacing="1"/>
      <w:ind w:left="0" w:firstLine="0"/>
      <w:jc w:val="right"/>
    </w:pPr>
    <w:rPr>
      <w:rFonts w:ascii="Arial" w:hAnsi="Arial" w:cs="Arial"/>
      <w:b/>
      <w:bCs/>
    </w:rPr>
  </w:style>
  <w:style w:type="table" w:customStyle="1" w:styleId="940">
    <w:name w:val="Сетка таблицы94"/>
    <w:basedOn w:val="a8"/>
    <w:next w:val="aa"/>
    <w:uiPriority w:val="59"/>
    <w:rsid w:val="002E6CFA"/>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2E6CFA"/>
  </w:style>
  <w:style w:type="table" w:customStyle="1" w:styleId="TableStyle1101">
    <w:name w:val="TableStyle110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1">
    <w:name w:val="TableStyle210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1">
    <w:name w:val="TableStyle212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10">
    <w:name w:val="Нет списка131"/>
    <w:next w:val="a9"/>
    <w:uiPriority w:val="99"/>
    <w:semiHidden/>
    <w:unhideWhenUsed/>
    <w:rsid w:val="002E6CFA"/>
  </w:style>
  <w:style w:type="numbering" w:customStyle="1" w:styleId="1410">
    <w:name w:val="Нет списка141"/>
    <w:next w:val="a9"/>
    <w:uiPriority w:val="99"/>
    <w:semiHidden/>
    <w:unhideWhenUsed/>
    <w:rsid w:val="002E6CFA"/>
  </w:style>
  <w:style w:type="table" w:customStyle="1" w:styleId="TableStyle0122">
    <w:name w:val="TableStyle012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20">
    <w:name w:val="Нет списка102"/>
    <w:next w:val="a9"/>
    <w:uiPriority w:val="99"/>
    <w:semiHidden/>
    <w:unhideWhenUsed/>
    <w:rsid w:val="00925E80"/>
  </w:style>
  <w:style w:type="table" w:customStyle="1" w:styleId="TableStyle0120">
    <w:name w:val="TableStyle0120"/>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7">
    <w:name w:val="TableStyle0217"/>
    <w:rsid w:val="00925E8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116">
    <w:name w:val="TableStyle1116"/>
    <w:rsid w:val="00925E8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76">
    <w:name w:val="TableStyle076"/>
    <w:rsid w:val="00925E8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50">
    <w:name w:val="TableStyle150"/>
    <w:rsid w:val="00925E8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0">
    <w:name w:val="TableStyle250"/>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6">
    <w:name w:val="TableStyle1216"/>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6">
    <w:name w:val="TableStyle0516"/>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00">
    <w:name w:val="Нет списка120"/>
    <w:next w:val="a9"/>
    <w:uiPriority w:val="99"/>
    <w:semiHidden/>
    <w:unhideWhenUsed/>
    <w:rsid w:val="00925E80"/>
  </w:style>
  <w:style w:type="table" w:customStyle="1" w:styleId="TableStyle0315">
    <w:name w:val="TableStyle0315"/>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4">
    <w:name w:val="TableStyle1314"/>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5">
    <w:name w:val="TableStyle2115"/>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8">
    <w:name w:val="TableStyle348"/>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2">
    <w:name w:val="TableStyle0111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11">
    <w:name w:val="Нет списка1111"/>
    <w:next w:val="a9"/>
    <w:uiPriority w:val="99"/>
    <w:semiHidden/>
    <w:unhideWhenUsed/>
    <w:rsid w:val="00925E80"/>
  </w:style>
  <w:style w:type="table" w:customStyle="1" w:styleId="TableStyle0218">
    <w:name w:val="TableStyle0218"/>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7">
    <w:name w:val="TableStyle1117"/>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5">
    <w:name w:val="TableStyle3115"/>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60">
    <w:name w:val="Нет списка216"/>
    <w:next w:val="a9"/>
    <w:uiPriority w:val="99"/>
    <w:semiHidden/>
    <w:unhideWhenUsed/>
    <w:rsid w:val="00925E80"/>
  </w:style>
  <w:style w:type="table" w:customStyle="1" w:styleId="TableStyle1217">
    <w:name w:val="TableStyle1217"/>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5">
    <w:name w:val="TableStyle2215"/>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6">
    <w:name w:val="Нет списка316"/>
    <w:next w:val="a9"/>
    <w:uiPriority w:val="99"/>
    <w:semiHidden/>
    <w:unhideWhenUsed/>
    <w:rsid w:val="00925E80"/>
  </w:style>
  <w:style w:type="table" w:customStyle="1" w:styleId="TableStyle0414">
    <w:name w:val="TableStyle0414"/>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4">
    <w:name w:val="TableStyle2314"/>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4">
    <w:name w:val="Нет списка414"/>
    <w:next w:val="a9"/>
    <w:uiPriority w:val="99"/>
    <w:semiHidden/>
    <w:unhideWhenUsed/>
    <w:rsid w:val="00925E80"/>
  </w:style>
  <w:style w:type="table" w:customStyle="1" w:styleId="TableStyle0517">
    <w:name w:val="TableStyle0517"/>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11">
    <w:name w:val="TableStyle1411"/>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1">
    <w:name w:val="TableStyle2411"/>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3">
    <w:name w:val="Нет списка513"/>
    <w:next w:val="a9"/>
    <w:uiPriority w:val="99"/>
    <w:semiHidden/>
    <w:unhideWhenUsed/>
    <w:rsid w:val="00925E80"/>
  </w:style>
  <w:style w:type="table" w:customStyle="1" w:styleId="TableStyle0613">
    <w:name w:val="TableStyle0613"/>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5">
    <w:name w:val="TableStyle155"/>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5">
    <w:name w:val="TableStyle255"/>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7">
    <w:name w:val="TableStyle077"/>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4">
    <w:name w:val="TableStyle164"/>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4">
    <w:name w:val="TableStyle264"/>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3">
    <w:name w:val="Нет списка613"/>
    <w:next w:val="a9"/>
    <w:uiPriority w:val="99"/>
    <w:semiHidden/>
    <w:unhideWhenUsed/>
    <w:rsid w:val="00925E80"/>
  </w:style>
  <w:style w:type="table" w:customStyle="1" w:styleId="TableStyle083">
    <w:name w:val="TableStyle083"/>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4">
    <w:name w:val="TableStyle174"/>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4">
    <w:name w:val="TableStyle274"/>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3">
    <w:name w:val="Нет списка713"/>
    <w:next w:val="a9"/>
    <w:uiPriority w:val="99"/>
    <w:semiHidden/>
    <w:unhideWhenUsed/>
    <w:rsid w:val="00925E80"/>
  </w:style>
  <w:style w:type="numbering" w:customStyle="1" w:styleId="8110">
    <w:name w:val="Нет списка811"/>
    <w:next w:val="a9"/>
    <w:uiPriority w:val="99"/>
    <w:semiHidden/>
    <w:unhideWhenUsed/>
    <w:rsid w:val="00925E80"/>
  </w:style>
  <w:style w:type="table" w:customStyle="1" w:styleId="TableStyle092">
    <w:name w:val="TableStyle092"/>
    <w:rsid w:val="00925E8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2">
    <w:name w:val="TableStyle182"/>
    <w:rsid w:val="00925E8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2">
    <w:name w:val="TableStyle282"/>
    <w:rsid w:val="00925E8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5">
    <w:name w:val="TableStyle3215"/>
    <w:rsid w:val="00925E8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numbering" w:customStyle="1" w:styleId="9110">
    <w:name w:val="Нет списка911"/>
    <w:next w:val="a9"/>
    <w:uiPriority w:val="99"/>
    <w:semiHidden/>
    <w:unhideWhenUsed/>
    <w:rsid w:val="00925E80"/>
  </w:style>
  <w:style w:type="table" w:customStyle="1" w:styleId="TableStyle0102">
    <w:name w:val="TableStyle0102"/>
    <w:rsid w:val="00925E8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92">
    <w:name w:val="TableStyle192"/>
    <w:rsid w:val="00925E8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3">
    <w:name w:val="TableStyle0123"/>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22">
    <w:name w:val="TableStyle022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2">
    <w:name w:val="TableStyle112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2">
    <w:name w:val="TableStyle29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22">
    <w:name w:val="TableStyle122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6">
    <w:name w:val="TableStyle2116"/>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3">
    <w:name w:val="TableStyle01113"/>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2">
    <w:name w:val="TableStyle0211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3">
    <w:name w:val="TableStyle3313"/>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3">
    <w:name w:val="Нет списка123"/>
    <w:next w:val="a9"/>
    <w:uiPriority w:val="99"/>
    <w:semiHidden/>
    <w:unhideWhenUsed/>
    <w:rsid w:val="00925E80"/>
  </w:style>
  <w:style w:type="table" w:customStyle="1" w:styleId="TableStyle3116">
    <w:name w:val="TableStyle3116"/>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6">
    <w:name w:val="TableStyle0316"/>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70">
    <w:name w:val="Нет списка217"/>
    <w:next w:val="a9"/>
    <w:uiPriority w:val="99"/>
    <w:semiHidden/>
    <w:unhideWhenUsed/>
    <w:rsid w:val="00925E80"/>
  </w:style>
  <w:style w:type="table" w:customStyle="1" w:styleId="TableStyle2216">
    <w:name w:val="TableStyle2216"/>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6">
    <w:name w:val="TableStyle3216"/>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7">
    <w:name w:val="Нет списка317"/>
    <w:next w:val="a9"/>
    <w:uiPriority w:val="99"/>
    <w:semiHidden/>
    <w:unhideWhenUsed/>
    <w:rsid w:val="00925E80"/>
  </w:style>
  <w:style w:type="table" w:customStyle="1" w:styleId="950">
    <w:name w:val="Сетка таблицы95"/>
    <w:basedOn w:val="a8"/>
    <w:next w:val="aa"/>
    <w:uiPriority w:val="59"/>
    <w:rsid w:val="00925E80"/>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3"/>
    <w:next w:val="a9"/>
    <w:uiPriority w:val="99"/>
    <w:semiHidden/>
    <w:unhideWhenUsed/>
    <w:rsid w:val="00925E80"/>
  </w:style>
  <w:style w:type="table" w:customStyle="1" w:styleId="TableStyle1102">
    <w:name w:val="TableStyle110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2">
    <w:name w:val="TableStyle210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2">
    <w:name w:val="TableStyle212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20">
    <w:name w:val="Нет списка132"/>
    <w:next w:val="a9"/>
    <w:uiPriority w:val="99"/>
    <w:semiHidden/>
    <w:unhideWhenUsed/>
    <w:rsid w:val="00925E80"/>
  </w:style>
  <w:style w:type="numbering" w:customStyle="1" w:styleId="1420">
    <w:name w:val="Нет списка142"/>
    <w:next w:val="a9"/>
    <w:uiPriority w:val="99"/>
    <w:semiHidden/>
    <w:unhideWhenUsed/>
    <w:rsid w:val="00925E80"/>
  </w:style>
  <w:style w:type="table" w:customStyle="1" w:styleId="TableStyle078">
    <w:name w:val="TableStyle078"/>
    <w:rsid w:val="009F75E7"/>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numbering" w:customStyle="1" w:styleId="104">
    <w:name w:val="Нет списка104"/>
    <w:next w:val="a9"/>
    <w:uiPriority w:val="99"/>
    <w:semiHidden/>
    <w:unhideWhenUsed/>
    <w:rsid w:val="005A1857"/>
  </w:style>
  <w:style w:type="table" w:customStyle="1" w:styleId="TableStyle0124">
    <w:name w:val="TableStyle0124"/>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9">
    <w:name w:val="TableStyle0219"/>
    <w:rsid w:val="005A1857"/>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118">
    <w:name w:val="TableStyle1118"/>
    <w:rsid w:val="005A1857"/>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79">
    <w:name w:val="TableStyle079"/>
    <w:rsid w:val="005A1857"/>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56">
    <w:name w:val="TableStyle156"/>
    <w:rsid w:val="005A1857"/>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6">
    <w:name w:val="TableStyle256"/>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8">
    <w:name w:val="TableStyle1218"/>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8">
    <w:name w:val="TableStyle0518"/>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4">
    <w:name w:val="Нет списка124"/>
    <w:next w:val="a9"/>
    <w:uiPriority w:val="99"/>
    <w:semiHidden/>
    <w:unhideWhenUsed/>
    <w:rsid w:val="005A1857"/>
  </w:style>
  <w:style w:type="table" w:customStyle="1" w:styleId="TableStyle0317">
    <w:name w:val="TableStyle0317"/>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5">
    <w:name w:val="TableStyle131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7">
    <w:name w:val="TableStyle2117"/>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9">
    <w:name w:val="TableStyle349"/>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4">
    <w:name w:val="TableStyle01114"/>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20">
    <w:name w:val="Нет списка1112"/>
    <w:next w:val="a9"/>
    <w:uiPriority w:val="99"/>
    <w:semiHidden/>
    <w:unhideWhenUsed/>
    <w:rsid w:val="005A1857"/>
  </w:style>
  <w:style w:type="table" w:customStyle="1" w:styleId="TableStyle02110">
    <w:name w:val="TableStyle02110"/>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9">
    <w:name w:val="TableStyle1119"/>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7">
    <w:name w:val="TableStyle3117"/>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80">
    <w:name w:val="Нет списка218"/>
    <w:next w:val="a9"/>
    <w:uiPriority w:val="99"/>
    <w:semiHidden/>
    <w:unhideWhenUsed/>
    <w:rsid w:val="005A1857"/>
  </w:style>
  <w:style w:type="table" w:customStyle="1" w:styleId="TableStyle1219">
    <w:name w:val="TableStyle1219"/>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7">
    <w:name w:val="TableStyle2217"/>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8">
    <w:name w:val="Нет списка318"/>
    <w:next w:val="a9"/>
    <w:uiPriority w:val="99"/>
    <w:semiHidden/>
    <w:unhideWhenUsed/>
    <w:rsid w:val="005A1857"/>
  </w:style>
  <w:style w:type="table" w:customStyle="1" w:styleId="TableStyle0415">
    <w:name w:val="TableStyle041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5">
    <w:name w:val="TableStyle231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5">
    <w:name w:val="Нет списка415"/>
    <w:next w:val="a9"/>
    <w:uiPriority w:val="99"/>
    <w:semiHidden/>
    <w:unhideWhenUsed/>
    <w:rsid w:val="005A1857"/>
  </w:style>
  <w:style w:type="table" w:customStyle="1" w:styleId="TableStyle0519">
    <w:name w:val="TableStyle0519"/>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12">
    <w:name w:val="TableStyle1412"/>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2">
    <w:name w:val="TableStyle2412"/>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4">
    <w:name w:val="Нет списка514"/>
    <w:next w:val="a9"/>
    <w:uiPriority w:val="99"/>
    <w:semiHidden/>
    <w:unhideWhenUsed/>
    <w:rsid w:val="005A1857"/>
  </w:style>
  <w:style w:type="table" w:customStyle="1" w:styleId="TableStyle0614">
    <w:name w:val="TableStyle0614"/>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7">
    <w:name w:val="TableStyle157"/>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7">
    <w:name w:val="TableStyle257"/>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0">
    <w:name w:val="TableStyle0710"/>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5">
    <w:name w:val="TableStyle16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5">
    <w:name w:val="TableStyle26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4">
    <w:name w:val="Нет списка614"/>
    <w:next w:val="a9"/>
    <w:uiPriority w:val="99"/>
    <w:semiHidden/>
    <w:unhideWhenUsed/>
    <w:rsid w:val="005A1857"/>
  </w:style>
  <w:style w:type="table" w:customStyle="1" w:styleId="TableStyle084">
    <w:name w:val="TableStyle084"/>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5">
    <w:name w:val="TableStyle17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5">
    <w:name w:val="TableStyle27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4">
    <w:name w:val="Нет списка714"/>
    <w:next w:val="a9"/>
    <w:uiPriority w:val="99"/>
    <w:semiHidden/>
    <w:unhideWhenUsed/>
    <w:rsid w:val="005A1857"/>
  </w:style>
  <w:style w:type="numbering" w:customStyle="1" w:styleId="812">
    <w:name w:val="Нет списка812"/>
    <w:next w:val="a9"/>
    <w:uiPriority w:val="99"/>
    <w:semiHidden/>
    <w:unhideWhenUsed/>
    <w:rsid w:val="005A1857"/>
  </w:style>
  <w:style w:type="table" w:customStyle="1" w:styleId="TableStyle093">
    <w:name w:val="TableStyle093"/>
    <w:rsid w:val="005A1857"/>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3">
    <w:name w:val="TableStyle183"/>
    <w:rsid w:val="005A1857"/>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3">
    <w:name w:val="TableStyle283"/>
    <w:rsid w:val="005A1857"/>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7">
    <w:name w:val="TableStyle3217"/>
    <w:rsid w:val="005A1857"/>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numbering" w:customStyle="1" w:styleId="912">
    <w:name w:val="Нет списка912"/>
    <w:next w:val="a9"/>
    <w:uiPriority w:val="99"/>
    <w:semiHidden/>
    <w:unhideWhenUsed/>
    <w:rsid w:val="005A1857"/>
  </w:style>
  <w:style w:type="table" w:customStyle="1" w:styleId="TableStyle0103">
    <w:name w:val="TableStyle0103"/>
    <w:rsid w:val="005A1857"/>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93">
    <w:name w:val="TableStyle193"/>
    <w:rsid w:val="005A1857"/>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5">
    <w:name w:val="TableStyle012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23">
    <w:name w:val="TableStyle022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3">
    <w:name w:val="TableStyle112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3">
    <w:name w:val="TableStyle29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23">
    <w:name w:val="TableStyle122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8">
    <w:name w:val="TableStyle2118"/>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5">
    <w:name w:val="TableStyle0111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3">
    <w:name w:val="TableStyle0211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4">
    <w:name w:val="TableStyle3314"/>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5">
    <w:name w:val="Нет списка125"/>
    <w:next w:val="a9"/>
    <w:uiPriority w:val="99"/>
    <w:semiHidden/>
    <w:unhideWhenUsed/>
    <w:rsid w:val="005A1857"/>
  </w:style>
  <w:style w:type="table" w:customStyle="1" w:styleId="TableStyle3118">
    <w:name w:val="TableStyle3118"/>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8">
    <w:name w:val="TableStyle0318"/>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9">
    <w:name w:val="Нет списка219"/>
    <w:next w:val="a9"/>
    <w:uiPriority w:val="99"/>
    <w:semiHidden/>
    <w:unhideWhenUsed/>
    <w:rsid w:val="005A1857"/>
  </w:style>
  <w:style w:type="table" w:customStyle="1" w:styleId="TableStyle2218">
    <w:name w:val="TableStyle2218"/>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8">
    <w:name w:val="TableStyle3218"/>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9">
    <w:name w:val="Нет списка319"/>
    <w:next w:val="a9"/>
    <w:uiPriority w:val="99"/>
    <w:semiHidden/>
    <w:unhideWhenUsed/>
    <w:rsid w:val="005A1857"/>
  </w:style>
  <w:style w:type="table" w:customStyle="1" w:styleId="960">
    <w:name w:val="Сетка таблицы96"/>
    <w:basedOn w:val="a8"/>
    <w:next w:val="aa"/>
    <w:uiPriority w:val="59"/>
    <w:rsid w:val="005A1857"/>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Нет списка105"/>
    <w:next w:val="a9"/>
    <w:uiPriority w:val="99"/>
    <w:semiHidden/>
    <w:unhideWhenUsed/>
    <w:rsid w:val="005A1857"/>
  </w:style>
  <w:style w:type="table" w:customStyle="1" w:styleId="TableStyle1103">
    <w:name w:val="TableStyle110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3">
    <w:name w:val="TableStyle210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3">
    <w:name w:val="TableStyle212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30">
    <w:name w:val="Нет списка133"/>
    <w:next w:val="a9"/>
    <w:uiPriority w:val="99"/>
    <w:semiHidden/>
    <w:unhideWhenUsed/>
    <w:rsid w:val="005A1857"/>
  </w:style>
  <w:style w:type="numbering" w:customStyle="1" w:styleId="143">
    <w:name w:val="Нет списка143"/>
    <w:next w:val="a9"/>
    <w:uiPriority w:val="99"/>
    <w:semiHidden/>
    <w:unhideWhenUsed/>
    <w:rsid w:val="005A1857"/>
  </w:style>
  <w:style w:type="numbering" w:customStyle="1" w:styleId="106">
    <w:name w:val="Нет списка106"/>
    <w:next w:val="a9"/>
    <w:uiPriority w:val="99"/>
    <w:semiHidden/>
    <w:unhideWhenUsed/>
    <w:rsid w:val="002322E4"/>
  </w:style>
  <w:style w:type="table" w:customStyle="1" w:styleId="TableStyle0126">
    <w:name w:val="TableStyle012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20">
    <w:name w:val="TableStyle0220"/>
    <w:rsid w:val="002322E4"/>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120">
    <w:name w:val="TableStyle1120"/>
    <w:rsid w:val="002322E4"/>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80">
    <w:name w:val="TableStyle080"/>
    <w:rsid w:val="002322E4"/>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58">
    <w:name w:val="TableStyle158"/>
    <w:rsid w:val="002322E4"/>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8">
    <w:name w:val="TableStyle258"/>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20">
    <w:name w:val="TableStyle122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20">
    <w:name w:val="TableStyle052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6">
    <w:name w:val="Нет списка126"/>
    <w:next w:val="a9"/>
    <w:uiPriority w:val="99"/>
    <w:semiHidden/>
    <w:unhideWhenUsed/>
    <w:rsid w:val="002322E4"/>
  </w:style>
  <w:style w:type="table" w:customStyle="1" w:styleId="TableStyle0319">
    <w:name w:val="TableStyle0319"/>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6">
    <w:name w:val="TableStyle131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9">
    <w:name w:val="TableStyle2119"/>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0">
    <w:name w:val="TableStyle35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6">
    <w:name w:val="TableStyle0111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30">
    <w:name w:val="Нет списка1113"/>
    <w:next w:val="a9"/>
    <w:uiPriority w:val="99"/>
    <w:semiHidden/>
    <w:unhideWhenUsed/>
    <w:rsid w:val="002322E4"/>
  </w:style>
  <w:style w:type="table" w:customStyle="1" w:styleId="TableStyle02114">
    <w:name w:val="TableStyle0211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10">
    <w:name w:val="TableStyle11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9">
    <w:name w:val="TableStyle3119"/>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200">
    <w:name w:val="Нет списка220"/>
    <w:next w:val="a9"/>
    <w:uiPriority w:val="99"/>
    <w:semiHidden/>
    <w:unhideWhenUsed/>
    <w:rsid w:val="002322E4"/>
  </w:style>
  <w:style w:type="table" w:customStyle="1" w:styleId="TableStyle12110">
    <w:name w:val="TableStyle12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9">
    <w:name w:val="TableStyle2219"/>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200">
    <w:name w:val="Нет списка320"/>
    <w:next w:val="a9"/>
    <w:uiPriority w:val="99"/>
    <w:semiHidden/>
    <w:unhideWhenUsed/>
    <w:rsid w:val="002322E4"/>
  </w:style>
  <w:style w:type="table" w:customStyle="1" w:styleId="TableStyle0416">
    <w:name w:val="TableStyle041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6">
    <w:name w:val="TableStyle231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6">
    <w:name w:val="Нет списка416"/>
    <w:next w:val="a9"/>
    <w:uiPriority w:val="99"/>
    <w:semiHidden/>
    <w:unhideWhenUsed/>
    <w:rsid w:val="002322E4"/>
  </w:style>
  <w:style w:type="table" w:customStyle="1" w:styleId="TableStyle05110">
    <w:name w:val="TableStyle05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13">
    <w:name w:val="TableStyle1413"/>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3">
    <w:name w:val="TableStyle2413"/>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5">
    <w:name w:val="Нет списка515"/>
    <w:next w:val="a9"/>
    <w:uiPriority w:val="99"/>
    <w:semiHidden/>
    <w:unhideWhenUsed/>
    <w:rsid w:val="002322E4"/>
  </w:style>
  <w:style w:type="table" w:customStyle="1" w:styleId="TableStyle0615">
    <w:name w:val="TableStyle0615"/>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9">
    <w:name w:val="TableStyle159"/>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9">
    <w:name w:val="TableStyle259"/>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1">
    <w:name w:val="TableStyle0711"/>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6">
    <w:name w:val="TableStyle16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6">
    <w:name w:val="TableStyle26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5">
    <w:name w:val="Нет списка615"/>
    <w:next w:val="a9"/>
    <w:uiPriority w:val="99"/>
    <w:semiHidden/>
    <w:unhideWhenUsed/>
    <w:rsid w:val="002322E4"/>
  </w:style>
  <w:style w:type="table" w:customStyle="1" w:styleId="TableStyle085">
    <w:name w:val="TableStyle085"/>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6">
    <w:name w:val="TableStyle17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6">
    <w:name w:val="TableStyle27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5">
    <w:name w:val="Нет списка715"/>
    <w:next w:val="a9"/>
    <w:uiPriority w:val="99"/>
    <w:semiHidden/>
    <w:unhideWhenUsed/>
    <w:rsid w:val="002322E4"/>
  </w:style>
  <w:style w:type="numbering" w:customStyle="1" w:styleId="813">
    <w:name w:val="Нет списка813"/>
    <w:next w:val="a9"/>
    <w:uiPriority w:val="99"/>
    <w:semiHidden/>
    <w:unhideWhenUsed/>
    <w:rsid w:val="002322E4"/>
  </w:style>
  <w:style w:type="table" w:customStyle="1" w:styleId="TableStyle094">
    <w:name w:val="TableStyle094"/>
    <w:rsid w:val="002322E4"/>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4">
    <w:name w:val="TableStyle184"/>
    <w:rsid w:val="002322E4"/>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4">
    <w:name w:val="TableStyle284"/>
    <w:rsid w:val="002322E4"/>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9">
    <w:name w:val="TableStyle3219"/>
    <w:rsid w:val="002322E4"/>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numbering" w:customStyle="1" w:styleId="913">
    <w:name w:val="Нет списка913"/>
    <w:next w:val="a9"/>
    <w:uiPriority w:val="99"/>
    <w:semiHidden/>
    <w:unhideWhenUsed/>
    <w:rsid w:val="002322E4"/>
  </w:style>
  <w:style w:type="table" w:customStyle="1" w:styleId="TableStyle0104">
    <w:name w:val="TableStyle0104"/>
    <w:rsid w:val="002322E4"/>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94">
    <w:name w:val="TableStyle194"/>
    <w:rsid w:val="002322E4"/>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7">
    <w:name w:val="TableStyle0127"/>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24">
    <w:name w:val="TableStyle022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4">
    <w:name w:val="TableStyle112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4">
    <w:name w:val="TableStyle29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24">
    <w:name w:val="TableStyle122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0">
    <w:name w:val="TableStyle21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5">
    <w:name w:val="TableStyle3315"/>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7">
    <w:name w:val="Нет списка127"/>
    <w:next w:val="a9"/>
    <w:uiPriority w:val="99"/>
    <w:semiHidden/>
    <w:unhideWhenUsed/>
    <w:rsid w:val="002322E4"/>
  </w:style>
  <w:style w:type="table" w:customStyle="1" w:styleId="TableStyle31110">
    <w:name w:val="TableStyle31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0">
    <w:name w:val="TableStyle03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0">
    <w:name w:val="Нет списка2110"/>
    <w:next w:val="a9"/>
    <w:uiPriority w:val="99"/>
    <w:semiHidden/>
    <w:unhideWhenUsed/>
    <w:rsid w:val="002322E4"/>
  </w:style>
  <w:style w:type="table" w:customStyle="1" w:styleId="TableStyle22110">
    <w:name w:val="TableStyle22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0">
    <w:name w:val="TableStyle32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0">
    <w:name w:val="Нет списка3110"/>
    <w:next w:val="a9"/>
    <w:uiPriority w:val="99"/>
    <w:semiHidden/>
    <w:unhideWhenUsed/>
    <w:rsid w:val="002322E4"/>
  </w:style>
  <w:style w:type="table" w:customStyle="1" w:styleId="970">
    <w:name w:val="Сетка таблицы97"/>
    <w:basedOn w:val="a8"/>
    <w:next w:val="aa"/>
    <w:uiPriority w:val="59"/>
    <w:rsid w:val="002322E4"/>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7"/>
    <w:next w:val="a9"/>
    <w:uiPriority w:val="99"/>
    <w:semiHidden/>
    <w:unhideWhenUsed/>
    <w:rsid w:val="002322E4"/>
  </w:style>
  <w:style w:type="table" w:customStyle="1" w:styleId="TableStyle1104">
    <w:name w:val="TableStyle110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4">
    <w:name w:val="TableStyle210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4">
    <w:name w:val="TableStyle212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4">
    <w:name w:val="Нет списка134"/>
    <w:next w:val="a9"/>
    <w:uiPriority w:val="99"/>
    <w:semiHidden/>
    <w:unhideWhenUsed/>
    <w:rsid w:val="002322E4"/>
  </w:style>
  <w:style w:type="numbering" w:customStyle="1" w:styleId="144">
    <w:name w:val="Нет списка144"/>
    <w:next w:val="a9"/>
    <w:uiPriority w:val="99"/>
    <w:semiHidden/>
    <w:unhideWhenUsed/>
    <w:rsid w:val="002322E4"/>
  </w:style>
  <w:style w:type="table" w:customStyle="1" w:styleId="1400">
    <w:name w:val="Сетка таблицы140"/>
    <w:basedOn w:val="a8"/>
    <w:next w:val="aa"/>
    <w:uiPriority w:val="59"/>
    <w:rsid w:val="001075EC"/>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uiPriority w:val="99"/>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tyle1113">
    <w:name w:val="TableStyle1113"/>
    <w:rsid w:val="00493288"/>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48">
    <w:name w:val="TableStyle148"/>
    <w:rsid w:val="002A683A"/>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18">
    <w:name w:val="TableStyle0118"/>
    <w:rsid w:val="001D33C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4">
    <w:name w:val="TableStyle0214"/>
    <w:rsid w:val="001D33C6"/>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48">
    <w:name w:val="TableStyle248"/>
    <w:rsid w:val="001D33C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3">
    <w:name w:val="TableStyle1213"/>
    <w:rsid w:val="001D33C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3">
    <w:name w:val="TableStyle0513"/>
    <w:rsid w:val="001D33C6"/>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00">
    <w:name w:val="Нет списка100"/>
    <w:next w:val="a9"/>
    <w:uiPriority w:val="99"/>
    <w:semiHidden/>
    <w:unhideWhenUsed/>
    <w:rsid w:val="002E6CFA"/>
  </w:style>
  <w:style w:type="table" w:customStyle="1" w:styleId="TableStyle0119">
    <w:name w:val="TableStyle0119"/>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5">
    <w:name w:val="TableStyle0215"/>
    <w:rsid w:val="002E6CFA"/>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114">
    <w:name w:val="TableStyle1114"/>
    <w:rsid w:val="002E6CFA"/>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74">
    <w:name w:val="TableStyle074"/>
    <w:rsid w:val="002E6CFA"/>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49">
    <w:name w:val="TableStyle149"/>
    <w:rsid w:val="002E6CFA"/>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49">
    <w:name w:val="TableStyle249"/>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4">
    <w:name w:val="TableStyle121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4">
    <w:name w:val="TableStyle051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9">
    <w:name w:val="Нет списка119"/>
    <w:next w:val="a9"/>
    <w:uiPriority w:val="99"/>
    <w:semiHidden/>
    <w:unhideWhenUsed/>
    <w:rsid w:val="002E6CFA"/>
  </w:style>
  <w:style w:type="table" w:customStyle="1" w:styleId="TableStyle0313">
    <w:name w:val="TableStyle031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3">
    <w:name w:val="TableStyle131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3">
    <w:name w:val="TableStyle211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7">
    <w:name w:val="TableStyle347"/>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0">
    <w:name w:val="TableStyle01110"/>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00">
    <w:name w:val="Нет списка1110"/>
    <w:next w:val="a9"/>
    <w:uiPriority w:val="99"/>
    <w:semiHidden/>
    <w:unhideWhenUsed/>
    <w:rsid w:val="002E6CFA"/>
  </w:style>
  <w:style w:type="table" w:customStyle="1" w:styleId="TableStyle0216">
    <w:name w:val="TableStyle0216"/>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5">
    <w:name w:val="TableStyle1115"/>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3">
    <w:name w:val="TableStyle311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40">
    <w:name w:val="Нет списка214"/>
    <w:next w:val="a9"/>
    <w:uiPriority w:val="99"/>
    <w:semiHidden/>
    <w:unhideWhenUsed/>
    <w:rsid w:val="002E6CFA"/>
  </w:style>
  <w:style w:type="table" w:customStyle="1" w:styleId="TableStyle1215">
    <w:name w:val="TableStyle1215"/>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3">
    <w:name w:val="TableStyle221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40">
    <w:name w:val="Нет списка314"/>
    <w:next w:val="a9"/>
    <w:uiPriority w:val="99"/>
    <w:semiHidden/>
    <w:unhideWhenUsed/>
    <w:rsid w:val="002E6CFA"/>
  </w:style>
  <w:style w:type="table" w:customStyle="1" w:styleId="TableStyle0413">
    <w:name w:val="TableStyle041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3">
    <w:name w:val="TableStyle231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3">
    <w:name w:val="Нет списка413"/>
    <w:next w:val="a9"/>
    <w:uiPriority w:val="99"/>
    <w:semiHidden/>
    <w:unhideWhenUsed/>
    <w:rsid w:val="002E6CFA"/>
  </w:style>
  <w:style w:type="table" w:customStyle="1" w:styleId="TableStyle0515">
    <w:name w:val="TableStyle0515"/>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10">
    <w:name w:val="TableStyle1410"/>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0">
    <w:name w:val="TableStyle2410"/>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2">
    <w:name w:val="Нет списка512"/>
    <w:next w:val="a9"/>
    <w:uiPriority w:val="99"/>
    <w:semiHidden/>
    <w:unhideWhenUsed/>
    <w:rsid w:val="002E6CFA"/>
  </w:style>
  <w:style w:type="table" w:customStyle="1" w:styleId="TableStyle0612">
    <w:name w:val="TableStyle0612"/>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4">
    <w:name w:val="TableStyle15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4">
    <w:name w:val="TableStyle25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5">
    <w:name w:val="TableStyle075"/>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3">
    <w:name w:val="TableStyle16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3">
    <w:name w:val="TableStyle26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2">
    <w:name w:val="Нет списка612"/>
    <w:next w:val="a9"/>
    <w:uiPriority w:val="99"/>
    <w:semiHidden/>
    <w:unhideWhenUsed/>
    <w:rsid w:val="002E6CFA"/>
  </w:style>
  <w:style w:type="table" w:customStyle="1" w:styleId="TableStyle082">
    <w:name w:val="TableStyle082"/>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3">
    <w:name w:val="TableStyle17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3">
    <w:name w:val="TableStyle273"/>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2">
    <w:name w:val="Нет списка712"/>
    <w:next w:val="a9"/>
    <w:uiPriority w:val="99"/>
    <w:semiHidden/>
    <w:unhideWhenUsed/>
    <w:rsid w:val="002E6CFA"/>
  </w:style>
  <w:style w:type="numbering" w:customStyle="1" w:styleId="8100">
    <w:name w:val="Нет списка810"/>
    <w:next w:val="a9"/>
    <w:uiPriority w:val="99"/>
    <w:semiHidden/>
    <w:unhideWhenUsed/>
    <w:rsid w:val="002E6CFA"/>
  </w:style>
  <w:style w:type="table" w:customStyle="1" w:styleId="TableStyle091">
    <w:name w:val="TableStyle091"/>
    <w:rsid w:val="002E6CFA"/>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1">
    <w:name w:val="TableStyle181"/>
    <w:rsid w:val="002E6CFA"/>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1">
    <w:name w:val="TableStyle281"/>
    <w:rsid w:val="002E6CFA"/>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3">
    <w:name w:val="TableStyle3213"/>
    <w:rsid w:val="002E6CFA"/>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numbering" w:customStyle="1" w:styleId="9100">
    <w:name w:val="Нет списка910"/>
    <w:next w:val="a9"/>
    <w:uiPriority w:val="99"/>
    <w:semiHidden/>
    <w:unhideWhenUsed/>
    <w:rsid w:val="002E6CFA"/>
  </w:style>
  <w:style w:type="table" w:customStyle="1" w:styleId="TableStyle0101">
    <w:name w:val="TableStyle0101"/>
    <w:rsid w:val="002E6CFA"/>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91">
    <w:name w:val="TableStyle191"/>
    <w:rsid w:val="002E6CFA"/>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1">
    <w:name w:val="TableStyle012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21">
    <w:name w:val="TableStyle022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1">
    <w:name w:val="TableStyle112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1">
    <w:name w:val="TableStyle29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21">
    <w:name w:val="TableStyle122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4">
    <w:name w:val="TableStyle211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1">
    <w:name w:val="TableStyle0111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1">
    <w:name w:val="TableStyle0211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2">
    <w:name w:val="TableStyle3312"/>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20">
    <w:name w:val="Нет списка122"/>
    <w:next w:val="a9"/>
    <w:uiPriority w:val="99"/>
    <w:semiHidden/>
    <w:unhideWhenUsed/>
    <w:rsid w:val="002E6CFA"/>
  </w:style>
  <w:style w:type="table" w:customStyle="1" w:styleId="TableStyle3114">
    <w:name w:val="TableStyle311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4">
    <w:name w:val="TableStyle031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50">
    <w:name w:val="Нет списка215"/>
    <w:next w:val="a9"/>
    <w:uiPriority w:val="99"/>
    <w:semiHidden/>
    <w:unhideWhenUsed/>
    <w:rsid w:val="002E6CFA"/>
  </w:style>
  <w:style w:type="table" w:customStyle="1" w:styleId="TableStyle2214">
    <w:name w:val="TableStyle221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4">
    <w:name w:val="TableStyle3214"/>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5">
    <w:name w:val="Нет списка315"/>
    <w:next w:val="a9"/>
    <w:uiPriority w:val="99"/>
    <w:semiHidden/>
    <w:unhideWhenUsed/>
    <w:rsid w:val="002E6CFA"/>
  </w:style>
  <w:style w:type="paragraph" w:customStyle="1" w:styleId="xl149">
    <w:name w:val="xl149"/>
    <w:basedOn w:val="a6"/>
    <w:rsid w:val="002E6CFA"/>
    <w:pPr>
      <w:pBdr>
        <w:top w:val="single" w:sz="4" w:space="0" w:color="auto"/>
        <w:bottom w:val="single" w:sz="4" w:space="0" w:color="auto"/>
      </w:pBdr>
      <w:spacing w:before="100" w:beforeAutospacing="1" w:after="100" w:afterAutospacing="1"/>
      <w:ind w:left="0" w:firstLine="0"/>
      <w:jc w:val="left"/>
    </w:pPr>
    <w:rPr>
      <w:rFonts w:ascii="Arial" w:hAnsi="Arial" w:cs="Arial"/>
      <w:sz w:val="20"/>
      <w:szCs w:val="20"/>
    </w:rPr>
  </w:style>
  <w:style w:type="paragraph" w:customStyle="1" w:styleId="xl150">
    <w:name w:val="xl150"/>
    <w:basedOn w:val="a6"/>
    <w:rsid w:val="002E6CF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xl151">
    <w:name w:val="xl15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52">
    <w:name w:val="xl152"/>
    <w:basedOn w:val="a6"/>
    <w:rsid w:val="002E6CFA"/>
    <w:pPr>
      <w:pBdr>
        <w:top w:val="single" w:sz="4" w:space="0" w:color="auto"/>
        <w:bottom w:val="single" w:sz="4" w:space="0" w:color="auto"/>
      </w:pBdr>
      <w:spacing w:before="100" w:beforeAutospacing="1" w:after="100" w:afterAutospacing="1"/>
      <w:ind w:left="0" w:firstLine="0"/>
      <w:jc w:val="left"/>
    </w:pPr>
    <w:rPr>
      <w:rFonts w:ascii="Arial" w:hAnsi="Arial" w:cs="Arial"/>
      <w:sz w:val="18"/>
      <w:szCs w:val="18"/>
    </w:rPr>
  </w:style>
  <w:style w:type="paragraph" w:customStyle="1" w:styleId="xl153">
    <w:name w:val="xl153"/>
    <w:basedOn w:val="a6"/>
    <w:rsid w:val="002E6CF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18"/>
      <w:szCs w:val="18"/>
    </w:rPr>
  </w:style>
  <w:style w:type="paragraph" w:customStyle="1" w:styleId="xl154">
    <w:name w:val="xl15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55">
    <w:name w:val="xl155"/>
    <w:basedOn w:val="a6"/>
    <w:rsid w:val="002E6CFA"/>
    <w:pPr>
      <w:pBdr>
        <w:top w:val="single" w:sz="4" w:space="0" w:color="auto"/>
        <w:bottom w:val="single" w:sz="4" w:space="0" w:color="auto"/>
      </w:pBdr>
      <w:spacing w:before="100" w:beforeAutospacing="1" w:after="100" w:afterAutospacing="1"/>
      <w:ind w:left="0" w:firstLine="0"/>
      <w:jc w:val="left"/>
    </w:pPr>
    <w:rPr>
      <w:rFonts w:ascii="Arial" w:hAnsi="Arial" w:cs="Arial"/>
      <w:b/>
      <w:bCs/>
    </w:rPr>
  </w:style>
  <w:style w:type="paragraph" w:customStyle="1" w:styleId="xl156">
    <w:name w:val="xl156"/>
    <w:basedOn w:val="a6"/>
    <w:rsid w:val="002E6CF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b/>
      <w:bCs/>
    </w:rPr>
  </w:style>
  <w:style w:type="paragraph" w:customStyle="1" w:styleId="xl157">
    <w:name w:val="xl15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58">
    <w:name w:val="xl158"/>
    <w:basedOn w:val="a6"/>
    <w:rsid w:val="002E6CFA"/>
    <w:pPr>
      <w:pBdr>
        <w:top w:val="single" w:sz="4" w:space="0" w:color="auto"/>
        <w:bottom w:val="single" w:sz="4" w:space="0" w:color="auto"/>
      </w:pBdr>
      <w:spacing w:before="100" w:beforeAutospacing="1" w:after="100" w:afterAutospacing="1"/>
      <w:ind w:left="0" w:firstLine="0"/>
      <w:jc w:val="left"/>
    </w:pPr>
    <w:rPr>
      <w:rFonts w:ascii="Arial" w:hAnsi="Arial" w:cs="Arial"/>
      <w:i/>
      <w:iCs/>
    </w:rPr>
  </w:style>
  <w:style w:type="paragraph" w:customStyle="1" w:styleId="xl159">
    <w:name w:val="xl159"/>
    <w:basedOn w:val="a6"/>
    <w:rsid w:val="002E6CF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i/>
      <w:iCs/>
    </w:rPr>
  </w:style>
  <w:style w:type="paragraph" w:customStyle="1" w:styleId="xl160">
    <w:name w:val="xl16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61">
    <w:name w:val="xl161"/>
    <w:basedOn w:val="a6"/>
    <w:rsid w:val="002E6CFA"/>
    <w:pPr>
      <w:pBdr>
        <w:top w:val="single" w:sz="4" w:space="0" w:color="auto"/>
        <w:bottom w:val="single" w:sz="4" w:space="0" w:color="auto"/>
      </w:pBdr>
      <w:spacing w:before="100" w:beforeAutospacing="1" w:after="100" w:afterAutospacing="1"/>
      <w:ind w:left="0" w:firstLine="0"/>
      <w:jc w:val="left"/>
    </w:pPr>
    <w:rPr>
      <w:rFonts w:ascii="Arial" w:hAnsi="Arial" w:cs="Arial"/>
    </w:rPr>
  </w:style>
  <w:style w:type="paragraph" w:customStyle="1" w:styleId="xl162">
    <w:name w:val="xl162"/>
    <w:basedOn w:val="a6"/>
    <w:rsid w:val="002E6CFA"/>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rPr>
  </w:style>
  <w:style w:type="paragraph" w:customStyle="1" w:styleId="xl163">
    <w:name w:val="xl16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4">
    <w:name w:val="xl16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65">
    <w:name w:val="xl16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66">
    <w:name w:val="xl16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67">
    <w:name w:val="xl16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68">
    <w:name w:val="xl16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69">
    <w:name w:val="xl16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0">
    <w:name w:val="xl17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1">
    <w:name w:val="xl17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72">
    <w:name w:val="xl17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73">
    <w:name w:val="xl17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74">
    <w:name w:val="xl17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75">
    <w:name w:val="xl17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76">
    <w:name w:val="xl17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77">
    <w:name w:val="xl17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78">
    <w:name w:val="xl17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79">
    <w:name w:val="xl17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0">
    <w:name w:val="xl18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1">
    <w:name w:val="xl18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2">
    <w:name w:val="xl18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3">
    <w:name w:val="xl18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84">
    <w:name w:val="xl18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185">
    <w:name w:val="xl18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6">
    <w:name w:val="xl18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87">
    <w:name w:val="xl18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88">
    <w:name w:val="xl18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89">
    <w:name w:val="xl18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0">
    <w:name w:val="xl19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1">
    <w:name w:val="xl19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2">
    <w:name w:val="xl19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193">
    <w:name w:val="xl19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194">
    <w:name w:val="xl19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195">
    <w:name w:val="xl19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196">
    <w:name w:val="xl19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197">
    <w:name w:val="xl19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198">
    <w:name w:val="xl19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199">
    <w:name w:val="xl19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0">
    <w:name w:val="xl20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1">
    <w:name w:val="xl20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2">
    <w:name w:val="xl20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3">
    <w:name w:val="xl20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4">
    <w:name w:val="xl20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5">
    <w:name w:val="xl20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6">
    <w:name w:val="xl20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07">
    <w:name w:val="xl20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08">
    <w:name w:val="xl20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09">
    <w:name w:val="xl20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0">
    <w:name w:val="xl21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1">
    <w:name w:val="xl21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12">
    <w:name w:val="xl21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3">
    <w:name w:val="xl21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4">
    <w:name w:val="xl21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5">
    <w:name w:val="xl21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6">
    <w:name w:val="xl21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17">
    <w:name w:val="xl21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18">
    <w:name w:val="xl21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19">
    <w:name w:val="xl21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0">
    <w:name w:val="xl22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1">
    <w:name w:val="xl22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2">
    <w:name w:val="xl22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23">
    <w:name w:val="xl22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4">
    <w:name w:val="xl22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5">
    <w:name w:val="xl22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26">
    <w:name w:val="xl22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27">
    <w:name w:val="xl22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28">
    <w:name w:val="xl22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29">
    <w:name w:val="xl22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0">
    <w:name w:val="xl23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1">
    <w:name w:val="xl23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32">
    <w:name w:val="xl23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33">
    <w:name w:val="xl23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34">
    <w:name w:val="xl23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35">
    <w:name w:val="xl23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36">
    <w:name w:val="xl23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37">
    <w:name w:val="xl23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38">
    <w:name w:val="xl23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39">
    <w:name w:val="xl23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0">
    <w:name w:val="xl24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1">
    <w:name w:val="xl24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2">
    <w:name w:val="xl24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43">
    <w:name w:val="xl24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44">
    <w:name w:val="xl24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45">
    <w:name w:val="xl24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46">
    <w:name w:val="xl24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47">
    <w:name w:val="xl24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48">
    <w:name w:val="xl24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49">
    <w:name w:val="xl24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0">
    <w:name w:val="xl25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51">
    <w:name w:val="xl25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52">
    <w:name w:val="xl25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53">
    <w:name w:val="xl25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54">
    <w:name w:val="xl25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55">
    <w:name w:val="xl25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56">
    <w:name w:val="xl25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57">
    <w:name w:val="xl25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58">
    <w:name w:val="xl25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59">
    <w:name w:val="xl25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0">
    <w:name w:val="xl26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1">
    <w:name w:val="xl26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2">
    <w:name w:val="xl26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3">
    <w:name w:val="xl26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4">
    <w:name w:val="xl26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65">
    <w:name w:val="xl26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66">
    <w:name w:val="xl26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67">
    <w:name w:val="xl26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68">
    <w:name w:val="xl26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69">
    <w:name w:val="xl26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70">
    <w:name w:val="xl27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71">
    <w:name w:val="xl27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72">
    <w:name w:val="xl27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3">
    <w:name w:val="xl27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4">
    <w:name w:val="xl27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75">
    <w:name w:val="xl27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6">
    <w:name w:val="xl27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77">
    <w:name w:val="xl27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78">
    <w:name w:val="xl27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79">
    <w:name w:val="xl27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0">
    <w:name w:val="xl28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1">
    <w:name w:val="xl28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82">
    <w:name w:val="xl28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83">
    <w:name w:val="xl28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84">
    <w:name w:val="xl28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85">
    <w:name w:val="xl28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86">
    <w:name w:val="xl28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87">
    <w:name w:val="xl28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88">
    <w:name w:val="xl28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89">
    <w:name w:val="xl28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0">
    <w:name w:val="xl29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291">
    <w:name w:val="xl29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292">
    <w:name w:val="xl29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293">
    <w:name w:val="xl29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294">
    <w:name w:val="xl29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295">
    <w:name w:val="xl29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296">
    <w:name w:val="xl29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297">
    <w:name w:val="xl29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298">
    <w:name w:val="xl29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299">
    <w:name w:val="xl29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0">
    <w:name w:val="xl30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1">
    <w:name w:val="xl30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02">
    <w:name w:val="xl30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03">
    <w:name w:val="xl30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04">
    <w:name w:val="xl30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05">
    <w:name w:val="xl30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06">
    <w:name w:val="xl30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07">
    <w:name w:val="xl30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08">
    <w:name w:val="xl30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09">
    <w:name w:val="xl30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0">
    <w:name w:val="xl31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11">
    <w:name w:val="xl31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12">
    <w:name w:val="xl31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13">
    <w:name w:val="xl31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4">
    <w:name w:val="xl31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15">
    <w:name w:val="xl31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16">
    <w:name w:val="xl31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7">
    <w:name w:val="xl31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18">
    <w:name w:val="xl31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19">
    <w:name w:val="xl31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0">
    <w:name w:val="xl32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1">
    <w:name w:val="xl32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2">
    <w:name w:val="xl32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3">
    <w:name w:val="xl32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4">
    <w:name w:val="xl32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25">
    <w:name w:val="xl32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26">
    <w:name w:val="xl32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27">
    <w:name w:val="xl32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28">
    <w:name w:val="xl32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29">
    <w:name w:val="xl32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0">
    <w:name w:val="xl33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1">
    <w:name w:val="xl33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2">
    <w:name w:val="xl33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3">
    <w:name w:val="xl33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4">
    <w:name w:val="xl33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5">
    <w:name w:val="xl33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36">
    <w:name w:val="xl33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37">
    <w:name w:val="xl33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38">
    <w:name w:val="xl33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39">
    <w:name w:val="xl33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40">
    <w:name w:val="xl34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41">
    <w:name w:val="xl34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42">
    <w:name w:val="xl34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3">
    <w:name w:val="xl34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4">
    <w:name w:val="xl34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45">
    <w:name w:val="xl34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6">
    <w:name w:val="xl34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47">
    <w:name w:val="xl34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48">
    <w:name w:val="xl34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49">
    <w:name w:val="xl34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0">
    <w:name w:val="xl35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51">
    <w:name w:val="xl35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52">
    <w:name w:val="xl35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53">
    <w:name w:val="xl35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54">
    <w:name w:val="xl35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55">
    <w:name w:val="xl35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56">
    <w:name w:val="xl35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57">
    <w:name w:val="xl35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58">
    <w:name w:val="xl35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59">
    <w:name w:val="xl35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60">
    <w:name w:val="xl36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61">
    <w:name w:val="xl36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62">
    <w:name w:val="xl36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63">
    <w:name w:val="xl36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64">
    <w:name w:val="xl36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65">
    <w:name w:val="xl36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66">
    <w:name w:val="xl36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67">
    <w:name w:val="xl36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8">
    <w:name w:val="xl36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69">
    <w:name w:val="xl36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0">
    <w:name w:val="xl37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1">
    <w:name w:val="xl37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2">
    <w:name w:val="xl37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3">
    <w:name w:val="xl37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74">
    <w:name w:val="xl37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75">
    <w:name w:val="xl37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6">
    <w:name w:val="xl37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7">
    <w:name w:val="xl37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78">
    <w:name w:val="xl37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79">
    <w:name w:val="xl37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80">
    <w:name w:val="xl38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81">
    <w:name w:val="xl38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2">
    <w:name w:val="xl38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83">
    <w:name w:val="xl38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84">
    <w:name w:val="xl38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85">
    <w:name w:val="xl38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86">
    <w:name w:val="xl38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87">
    <w:name w:val="xl38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88">
    <w:name w:val="xl38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89">
    <w:name w:val="xl38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0">
    <w:name w:val="xl39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391">
    <w:name w:val="xl39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392">
    <w:name w:val="xl39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393">
    <w:name w:val="xl39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394">
    <w:name w:val="xl39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395">
    <w:name w:val="xl39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396">
    <w:name w:val="xl39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397">
    <w:name w:val="xl39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398">
    <w:name w:val="xl39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399">
    <w:name w:val="xl39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0">
    <w:name w:val="xl40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1">
    <w:name w:val="xl40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2">
    <w:name w:val="xl40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3">
    <w:name w:val="xl40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4">
    <w:name w:val="xl40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5">
    <w:name w:val="xl40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06">
    <w:name w:val="xl40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07">
    <w:name w:val="xl40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08">
    <w:name w:val="xl40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rPr>
  </w:style>
  <w:style w:type="paragraph" w:customStyle="1" w:styleId="xl409">
    <w:name w:val="xl40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0">
    <w:name w:val="xl41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1">
    <w:name w:val="xl41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12">
    <w:name w:val="xl41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13">
    <w:name w:val="xl41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14">
    <w:name w:val="xl41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15">
    <w:name w:val="xl41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16">
    <w:name w:val="xl41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17">
    <w:name w:val="xl417"/>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18">
    <w:name w:val="xl418"/>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19">
    <w:name w:val="xl419"/>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2"/>
      <w:szCs w:val="22"/>
    </w:rPr>
  </w:style>
  <w:style w:type="paragraph" w:customStyle="1" w:styleId="xl420">
    <w:name w:val="xl420"/>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2"/>
      <w:szCs w:val="22"/>
    </w:rPr>
  </w:style>
  <w:style w:type="paragraph" w:customStyle="1" w:styleId="xl421">
    <w:name w:val="xl421"/>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sz w:val="20"/>
      <w:szCs w:val="20"/>
    </w:rPr>
  </w:style>
  <w:style w:type="paragraph" w:customStyle="1" w:styleId="xl422">
    <w:name w:val="xl422"/>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i/>
      <w:iCs/>
      <w:sz w:val="20"/>
      <w:szCs w:val="20"/>
    </w:rPr>
  </w:style>
  <w:style w:type="paragraph" w:customStyle="1" w:styleId="xl423">
    <w:name w:val="xl423"/>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20"/>
      <w:szCs w:val="20"/>
    </w:rPr>
  </w:style>
  <w:style w:type="paragraph" w:customStyle="1" w:styleId="xl424">
    <w:name w:val="xl424"/>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sz w:val="18"/>
      <w:szCs w:val="18"/>
    </w:rPr>
  </w:style>
  <w:style w:type="paragraph" w:customStyle="1" w:styleId="xl425">
    <w:name w:val="xl425"/>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b/>
      <w:bCs/>
    </w:rPr>
  </w:style>
  <w:style w:type="paragraph" w:customStyle="1" w:styleId="xl426">
    <w:name w:val="xl426"/>
    <w:basedOn w:val="a6"/>
    <w:rsid w:val="002E6CFA"/>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right"/>
    </w:pPr>
    <w:rPr>
      <w:rFonts w:ascii="Arial" w:hAnsi="Arial" w:cs="Arial"/>
    </w:rPr>
  </w:style>
  <w:style w:type="paragraph" w:customStyle="1" w:styleId="xl427">
    <w:name w:val="xl427"/>
    <w:basedOn w:val="a6"/>
    <w:rsid w:val="002E6CFA"/>
    <w:pPr>
      <w:pBdr>
        <w:top w:val="single" w:sz="4" w:space="0" w:color="auto"/>
        <w:left w:val="single" w:sz="4" w:space="0" w:color="auto"/>
        <w:bottom w:val="single" w:sz="8" w:space="0" w:color="auto"/>
        <w:right w:val="single" w:sz="8" w:space="0" w:color="auto"/>
      </w:pBdr>
      <w:spacing w:before="100" w:beforeAutospacing="1" w:after="100" w:afterAutospacing="1"/>
      <w:ind w:left="0" w:firstLine="0"/>
      <w:jc w:val="right"/>
    </w:pPr>
    <w:rPr>
      <w:rFonts w:ascii="Arial" w:hAnsi="Arial" w:cs="Arial"/>
      <w:b/>
      <w:bCs/>
    </w:rPr>
  </w:style>
  <w:style w:type="table" w:customStyle="1" w:styleId="940">
    <w:name w:val="Сетка таблицы94"/>
    <w:basedOn w:val="a8"/>
    <w:next w:val="aa"/>
    <w:uiPriority w:val="59"/>
    <w:rsid w:val="002E6CFA"/>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2E6CFA"/>
  </w:style>
  <w:style w:type="table" w:customStyle="1" w:styleId="TableStyle1101">
    <w:name w:val="TableStyle110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1">
    <w:name w:val="TableStyle210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1">
    <w:name w:val="TableStyle2121"/>
    <w:rsid w:val="002E6CF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10">
    <w:name w:val="Нет списка131"/>
    <w:next w:val="a9"/>
    <w:uiPriority w:val="99"/>
    <w:semiHidden/>
    <w:unhideWhenUsed/>
    <w:rsid w:val="002E6CFA"/>
  </w:style>
  <w:style w:type="numbering" w:customStyle="1" w:styleId="1410">
    <w:name w:val="Нет списка141"/>
    <w:next w:val="a9"/>
    <w:uiPriority w:val="99"/>
    <w:semiHidden/>
    <w:unhideWhenUsed/>
    <w:rsid w:val="002E6CFA"/>
  </w:style>
  <w:style w:type="table" w:customStyle="1" w:styleId="TableStyle0122">
    <w:name w:val="TableStyle012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020">
    <w:name w:val="Нет списка102"/>
    <w:next w:val="a9"/>
    <w:uiPriority w:val="99"/>
    <w:semiHidden/>
    <w:unhideWhenUsed/>
    <w:rsid w:val="00925E80"/>
  </w:style>
  <w:style w:type="table" w:customStyle="1" w:styleId="TableStyle0120">
    <w:name w:val="TableStyle0120"/>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7">
    <w:name w:val="TableStyle0217"/>
    <w:rsid w:val="00925E8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116">
    <w:name w:val="TableStyle1116"/>
    <w:rsid w:val="00925E8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76">
    <w:name w:val="TableStyle076"/>
    <w:rsid w:val="00925E8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50">
    <w:name w:val="TableStyle150"/>
    <w:rsid w:val="00925E8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0">
    <w:name w:val="TableStyle250"/>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6">
    <w:name w:val="TableStyle1216"/>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6">
    <w:name w:val="TableStyle0516"/>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00">
    <w:name w:val="Нет списка120"/>
    <w:next w:val="a9"/>
    <w:uiPriority w:val="99"/>
    <w:semiHidden/>
    <w:unhideWhenUsed/>
    <w:rsid w:val="00925E80"/>
  </w:style>
  <w:style w:type="table" w:customStyle="1" w:styleId="TableStyle0315">
    <w:name w:val="TableStyle0315"/>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4">
    <w:name w:val="TableStyle1314"/>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5">
    <w:name w:val="TableStyle2115"/>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8">
    <w:name w:val="TableStyle348"/>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2">
    <w:name w:val="TableStyle0111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11">
    <w:name w:val="Нет списка1111"/>
    <w:next w:val="a9"/>
    <w:uiPriority w:val="99"/>
    <w:semiHidden/>
    <w:unhideWhenUsed/>
    <w:rsid w:val="00925E80"/>
  </w:style>
  <w:style w:type="table" w:customStyle="1" w:styleId="TableStyle0218">
    <w:name w:val="TableStyle0218"/>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7">
    <w:name w:val="TableStyle1117"/>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5">
    <w:name w:val="TableStyle3115"/>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60">
    <w:name w:val="Нет списка216"/>
    <w:next w:val="a9"/>
    <w:uiPriority w:val="99"/>
    <w:semiHidden/>
    <w:unhideWhenUsed/>
    <w:rsid w:val="00925E80"/>
  </w:style>
  <w:style w:type="table" w:customStyle="1" w:styleId="TableStyle1217">
    <w:name w:val="TableStyle1217"/>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5">
    <w:name w:val="TableStyle2215"/>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6">
    <w:name w:val="Нет списка316"/>
    <w:next w:val="a9"/>
    <w:uiPriority w:val="99"/>
    <w:semiHidden/>
    <w:unhideWhenUsed/>
    <w:rsid w:val="00925E80"/>
  </w:style>
  <w:style w:type="table" w:customStyle="1" w:styleId="TableStyle0414">
    <w:name w:val="TableStyle0414"/>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4">
    <w:name w:val="TableStyle2314"/>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4">
    <w:name w:val="Нет списка414"/>
    <w:next w:val="a9"/>
    <w:uiPriority w:val="99"/>
    <w:semiHidden/>
    <w:unhideWhenUsed/>
    <w:rsid w:val="00925E80"/>
  </w:style>
  <w:style w:type="table" w:customStyle="1" w:styleId="TableStyle0517">
    <w:name w:val="TableStyle0517"/>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11">
    <w:name w:val="TableStyle1411"/>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1">
    <w:name w:val="TableStyle2411"/>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3">
    <w:name w:val="Нет списка513"/>
    <w:next w:val="a9"/>
    <w:uiPriority w:val="99"/>
    <w:semiHidden/>
    <w:unhideWhenUsed/>
    <w:rsid w:val="00925E80"/>
  </w:style>
  <w:style w:type="table" w:customStyle="1" w:styleId="TableStyle0613">
    <w:name w:val="TableStyle0613"/>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5">
    <w:name w:val="TableStyle155"/>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5">
    <w:name w:val="TableStyle255"/>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7">
    <w:name w:val="TableStyle077"/>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4">
    <w:name w:val="TableStyle164"/>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4">
    <w:name w:val="TableStyle264"/>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3">
    <w:name w:val="Нет списка613"/>
    <w:next w:val="a9"/>
    <w:uiPriority w:val="99"/>
    <w:semiHidden/>
    <w:unhideWhenUsed/>
    <w:rsid w:val="00925E80"/>
  </w:style>
  <w:style w:type="table" w:customStyle="1" w:styleId="TableStyle083">
    <w:name w:val="TableStyle083"/>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4">
    <w:name w:val="TableStyle174"/>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4">
    <w:name w:val="TableStyle274"/>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3">
    <w:name w:val="Нет списка713"/>
    <w:next w:val="a9"/>
    <w:uiPriority w:val="99"/>
    <w:semiHidden/>
    <w:unhideWhenUsed/>
    <w:rsid w:val="00925E80"/>
  </w:style>
  <w:style w:type="numbering" w:customStyle="1" w:styleId="8110">
    <w:name w:val="Нет списка811"/>
    <w:next w:val="a9"/>
    <w:uiPriority w:val="99"/>
    <w:semiHidden/>
    <w:unhideWhenUsed/>
    <w:rsid w:val="00925E80"/>
  </w:style>
  <w:style w:type="table" w:customStyle="1" w:styleId="TableStyle092">
    <w:name w:val="TableStyle092"/>
    <w:rsid w:val="00925E8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2">
    <w:name w:val="TableStyle182"/>
    <w:rsid w:val="00925E8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2">
    <w:name w:val="TableStyle282"/>
    <w:rsid w:val="00925E8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5">
    <w:name w:val="TableStyle3215"/>
    <w:rsid w:val="00925E80"/>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numbering" w:customStyle="1" w:styleId="9110">
    <w:name w:val="Нет списка911"/>
    <w:next w:val="a9"/>
    <w:uiPriority w:val="99"/>
    <w:semiHidden/>
    <w:unhideWhenUsed/>
    <w:rsid w:val="00925E80"/>
  </w:style>
  <w:style w:type="table" w:customStyle="1" w:styleId="TableStyle0102">
    <w:name w:val="TableStyle0102"/>
    <w:rsid w:val="00925E8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92">
    <w:name w:val="TableStyle192"/>
    <w:rsid w:val="00925E80"/>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3">
    <w:name w:val="TableStyle0123"/>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22">
    <w:name w:val="TableStyle022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2">
    <w:name w:val="TableStyle112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2">
    <w:name w:val="TableStyle29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22">
    <w:name w:val="TableStyle122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6">
    <w:name w:val="TableStyle2116"/>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3">
    <w:name w:val="TableStyle01113"/>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2">
    <w:name w:val="TableStyle0211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3">
    <w:name w:val="TableStyle3313"/>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3">
    <w:name w:val="Нет списка123"/>
    <w:next w:val="a9"/>
    <w:uiPriority w:val="99"/>
    <w:semiHidden/>
    <w:unhideWhenUsed/>
    <w:rsid w:val="00925E80"/>
  </w:style>
  <w:style w:type="table" w:customStyle="1" w:styleId="TableStyle3116">
    <w:name w:val="TableStyle3116"/>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6">
    <w:name w:val="TableStyle0316"/>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70">
    <w:name w:val="Нет списка217"/>
    <w:next w:val="a9"/>
    <w:uiPriority w:val="99"/>
    <w:semiHidden/>
    <w:unhideWhenUsed/>
    <w:rsid w:val="00925E80"/>
  </w:style>
  <w:style w:type="table" w:customStyle="1" w:styleId="TableStyle2216">
    <w:name w:val="TableStyle2216"/>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6">
    <w:name w:val="TableStyle3216"/>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7">
    <w:name w:val="Нет списка317"/>
    <w:next w:val="a9"/>
    <w:uiPriority w:val="99"/>
    <w:semiHidden/>
    <w:unhideWhenUsed/>
    <w:rsid w:val="00925E80"/>
  </w:style>
  <w:style w:type="table" w:customStyle="1" w:styleId="950">
    <w:name w:val="Сетка таблицы95"/>
    <w:basedOn w:val="a8"/>
    <w:next w:val="aa"/>
    <w:uiPriority w:val="59"/>
    <w:rsid w:val="00925E80"/>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3"/>
    <w:next w:val="a9"/>
    <w:uiPriority w:val="99"/>
    <w:semiHidden/>
    <w:unhideWhenUsed/>
    <w:rsid w:val="00925E80"/>
  </w:style>
  <w:style w:type="table" w:customStyle="1" w:styleId="TableStyle1102">
    <w:name w:val="TableStyle110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2">
    <w:name w:val="TableStyle210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2">
    <w:name w:val="TableStyle2122"/>
    <w:rsid w:val="00925E80"/>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20">
    <w:name w:val="Нет списка132"/>
    <w:next w:val="a9"/>
    <w:uiPriority w:val="99"/>
    <w:semiHidden/>
    <w:unhideWhenUsed/>
    <w:rsid w:val="00925E80"/>
  </w:style>
  <w:style w:type="numbering" w:customStyle="1" w:styleId="1420">
    <w:name w:val="Нет списка142"/>
    <w:next w:val="a9"/>
    <w:uiPriority w:val="99"/>
    <w:semiHidden/>
    <w:unhideWhenUsed/>
    <w:rsid w:val="00925E80"/>
  </w:style>
  <w:style w:type="table" w:customStyle="1" w:styleId="TableStyle078">
    <w:name w:val="TableStyle078"/>
    <w:rsid w:val="009F75E7"/>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numbering" w:customStyle="1" w:styleId="104">
    <w:name w:val="Нет списка104"/>
    <w:next w:val="a9"/>
    <w:uiPriority w:val="99"/>
    <w:semiHidden/>
    <w:unhideWhenUsed/>
    <w:rsid w:val="005A1857"/>
  </w:style>
  <w:style w:type="table" w:customStyle="1" w:styleId="TableStyle0124">
    <w:name w:val="TableStyle0124"/>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9">
    <w:name w:val="TableStyle0219"/>
    <w:rsid w:val="005A1857"/>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118">
    <w:name w:val="TableStyle1118"/>
    <w:rsid w:val="005A1857"/>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79">
    <w:name w:val="TableStyle079"/>
    <w:rsid w:val="005A1857"/>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56">
    <w:name w:val="TableStyle156"/>
    <w:rsid w:val="005A1857"/>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6">
    <w:name w:val="TableStyle256"/>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8">
    <w:name w:val="TableStyle1218"/>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8">
    <w:name w:val="TableStyle0518"/>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4">
    <w:name w:val="Нет списка124"/>
    <w:next w:val="a9"/>
    <w:uiPriority w:val="99"/>
    <w:semiHidden/>
    <w:unhideWhenUsed/>
    <w:rsid w:val="005A1857"/>
  </w:style>
  <w:style w:type="table" w:customStyle="1" w:styleId="TableStyle0317">
    <w:name w:val="TableStyle0317"/>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5">
    <w:name w:val="TableStyle131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7">
    <w:name w:val="TableStyle2117"/>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9">
    <w:name w:val="TableStyle349"/>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4">
    <w:name w:val="TableStyle01114"/>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20">
    <w:name w:val="Нет списка1112"/>
    <w:next w:val="a9"/>
    <w:uiPriority w:val="99"/>
    <w:semiHidden/>
    <w:unhideWhenUsed/>
    <w:rsid w:val="005A1857"/>
  </w:style>
  <w:style w:type="table" w:customStyle="1" w:styleId="TableStyle02110">
    <w:name w:val="TableStyle02110"/>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9">
    <w:name w:val="TableStyle1119"/>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7">
    <w:name w:val="TableStyle3117"/>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80">
    <w:name w:val="Нет списка218"/>
    <w:next w:val="a9"/>
    <w:uiPriority w:val="99"/>
    <w:semiHidden/>
    <w:unhideWhenUsed/>
    <w:rsid w:val="005A1857"/>
  </w:style>
  <w:style w:type="table" w:customStyle="1" w:styleId="TableStyle1219">
    <w:name w:val="TableStyle1219"/>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7">
    <w:name w:val="TableStyle2217"/>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8">
    <w:name w:val="Нет списка318"/>
    <w:next w:val="a9"/>
    <w:uiPriority w:val="99"/>
    <w:semiHidden/>
    <w:unhideWhenUsed/>
    <w:rsid w:val="005A1857"/>
  </w:style>
  <w:style w:type="table" w:customStyle="1" w:styleId="TableStyle0415">
    <w:name w:val="TableStyle041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5">
    <w:name w:val="TableStyle231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5">
    <w:name w:val="Нет списка415"/>
    <w:next w:val="a9"/>
    <w:uiPriority w:val="99"/>
    <w:semiHidden/>
    <w:unhideWhenUsed/>
    <w:rsid w:val="005A1857"/>
  </w:style>
  <w:style w:type="table" w:customStyle="1" w:styleId="TableStyle0519">
    <w:name w:val="TableStyle0519"/>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12">
    <w:name w:val="TableStyle1412"/>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2">
    <w:name w:val="TableStyle2412"/>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4">
    <w:name w:val="Нет списка514"/>
    <w:next w:val="a9"/>
    <w:uiPriority w:val="99"/>
    <w:semiHidden/>
    <w:unhideWhenUsed/>
    <w:rsid w:val="005A1857"/>
  </w:style>
  <w:style w:type="table" w:customStyle="1" w:styleId="TableStyle0614">
    <w:name w:val="TableStyle0614"/>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7">
    <w:name w:val="TableStyle157"/>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7">
    <w:name w:val="TableStyle257"/>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0">
    <w:name w:val="TableStyle0710"/>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5">
    <w:name w:val="TableStyle16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5">
    <w:name w:val="TableStyle26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4">
    <w:name w:val="Нет списка614"/>
    <w:next w:val="a9"/>
    <w:uiPriority w:val="99"/>
    <w:semiHidden/>
    <w:unhideWhenUsed/>
    <w:rsid w:val="005A1857"/>
  </w:style>
  <w:style w:type="table" w:customStyle="1" w:styleId="TableStyle084">
    <w:name w:val="TableStyle084"/>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5">
    <w:name w:val="TableStyle17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5">
    <w:name w:val="TableStyle27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4">
    <w:name w:val="Нет списка714"/>
    <w:next w:val="a9"/>
    <w:uiPriority w:val="99"/>
    <w:semiHidden/>
    <w:unhideWhenUsed/>
    <w:rsid w:val="005A1857"/>
  </w:style>
  <w:style w:type="numbering" w:customStyle="1" w:styleId="812">
    <w:name w:val="Нет списка812"/>
    <w:next w:val="a9"/>
    <w:uiPriority w:val="99"/>
    <w:semiHidden/>
    <w:unhideWhenUsed/>
    <w:rsid w:val="005A1857"/>
  </w:style>
  <w:style w:type="table" w:customStyle="1" w:styleId="TableStyle093">
    <w:name w:val="TableStyle093"/>
    <w:rsid w:val="005A1857"/>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3">
    <w:name w:val="TableStyle183"/>
    <w:rsid w:val="005A1857"/>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3">
    <w:name w:val="TableStyle283"/>
    <w:rsid w:val="005A1857"/>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7">
    <w:name w:val="TableStyle3217"/>
    <w:rsid w:val="005A1857"/>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numbering" w:customStyle="1" w:styleId="912">
    <w:name w:val="Нет списка912"/>
    <w:next w:val="a9"/>
    <w:uiPriority w:val="99"/>
    <w:semiHidden/>
    <w:unhideWhenUsed/>
    <w:rsid w:val="005A1857"/>
  </w:style>
  <w:style w:type="table" w:customStyle="1" w:styleId="TableStyle0103">
    <w:name w:val="TableStyle0103"/>
    <w:rsid w:val="005A1857"/>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93">
    <w:name w:val="TableStyle193"/>
    <w:rsid w:val="005A1857"/>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5">
    <w:name w:val="TableStyle012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23">
    <w:name w:val="TableStyle022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3">
    <w:name w:val="TableStyle112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3">
    <w:name w:val="TableStyle29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23">
    <w:name w:val="TableStyle122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8">
    <w:name w:val="TableStyle2118"/>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5">
    <w:name w:val="TableStyle01115"/>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3">
    <w:name w:val="TableStyle0211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4">
    <w:name w:val="TableStyle3314"/>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5">
    <w:name w:val="Нет списка125"/>
    <w:next w:val="a9"/>
    <w:uiPriority w:val="99"/>
    <w:semiHidden/>
    <w:unhideWhenUsed/>
    <w:rsid w:val="005A1857"/>
  </w:style>
  <w:style w:type="table" w:customStyle="1" w:styleId="TableStyle3118">
    <w:name w:val="TableStyle3118"/>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8">
    <w:name w:val="TableStyle0318"/>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9">
    <w:name w:val="Нет списка219"/>
    <w:next w:val="a9"/>
    <w:uiPriority w:val="99"/>
    <w:semiHidden/>
    <w:unhideWhenUsed/>
    <w:rsid w:val="005A1857"/>
  </w:style>
  <w:style w:type="table" w:customStyle="1" w:styleId="TableStyle2218">
    <w:name w:val="TableStyle2218"/>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8">
    <w:name w:val="TableStyle3218"/>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9">
    <w:name w:val="Нет списка319"/>
    <w:next w:val="a9"/>
    <w:uiPriority w:val="99"/>
    <w:semiHidden/>
    <w:unhideWhenUsed/>
    <w:rsid w:val="005A1857"/>
  </w:style>
  <w:style w:type="table" w:customStyle="1" w:styleId="960">
    <w:name w:val="Сетка таблицы96"/>
    <w:basedOn w:val="a8"/>
    <w:next w:val="aa"/>
    <w:uiPriority w:val="59"/>
    <w:rsid w:val="005A1857"/>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Нет списка105"/>
    <w:next w:val="a9"/>
    <w:uiPriority w:val="99"/>
    <w:semiHidden/>
    <w:unhideWhenUsed/>
    <w:rsid w:val="005A1857"/>
  </w:style>
  <w:style w:type="table" w:customStyle="1" w:styleId="TableStyle1103">
    <w:name w:val="TableStyle110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3">
    <w:name w:val="TableStyle210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3">
    <w:name w:val="TableStyle2123"/>
    <w:rsid w:val="005A1857"/>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30">
    <w:name w:val="Нет списка133"/>
    <w:next w:val="a9"/>
    <w:uiPriority w:val="99"/>
    <w:semiHidden/>
    <w:unhideWhenUsed/>
    <w:rsid w:val="005A1857"/>
  </w:style>
  <w:style w:type="numbering" w:customStyle="1" w:styleId="143">
    <w:name w:val="Нет списка143"/>
    <w:next w:val="a9"/>
    <w:uiPriority w:val="99"/>
    <w:semiHidden/>
    <w:unhideWhenUsed/>
    <w:rsid w:val="005A1857"/>
  </w:style>
  <w:style w:type="numbering" w:customStyle="1" w:styleId="106">
    <w:name w:val="Нет списка106"/>
    <w:next w:val="a9"/>
    <w:uiPriority w:val="99"/>
    <w:semiHidden/>
    <w:unhideWhenUsed/>
    <w:rsid w:val="002322E4"/>
  </w:style>
  <w:style w:type="table" w:customStyle="1" w:styleId="TableStyle0126">
    <w:name w:val="TableStyle012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20">
    <w:name w:val="TableStyle0220"/>
    <w:rsid w:val="002322E4"/>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120">
    <w:name w:val="TableStyle1120"/>
    <w:rsid w:val="002322E4"/>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80">
    <w:name w:val="TableStyle080"/>
    <w:rsid w:val="002322E4"/>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58">
    <w:name w:val="TableStyle158"/>
    <w:rsid w:val="002322E4"/>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258">
    <w:name w:val="TableStyle258"/>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20">
    <w:name w:val="TableStyle122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20">
    <w:name w:val="TableStyle052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6">
    <w:name w:val="Нет списка126"/>
    <w:next w:val="a9"/>
    <w:uiPriority w:val="99"/>
    <w:semiHidden/>
    <w:unhideWhenUsed/>
    <w:rsid w:val="002322E4"/>
  </w:style>
  <w:style w:type="table" w:customStyle="1" w:styleId="TableStyle0319">
    <w:name w:val="TableStyle0319"/>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16">
    <w:name w:val="TableStyle131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9">
    <w:name w:val="TableStyle2119"/>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0">
    <w:name w:val="TableStyle35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6">
    <w:name w:val="TableStyle0111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130">
    <w:name w:val="Нет списка1113"/>
    <w:next w:val="a9"/>
    <w:uiPriority w:val="99"/>
    <w:semiHidden/>
    <w:unhideWhenUsed/>
    <w:rsid w:val="002322E4"/>
  </w:style>
  <w:style w:type="table" w:customStyle="1" w:styleId="TableStyle02114">
    <w:name w:val="TableStyle0211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10">
    <w:name w:val="TableStyle11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9">
    <w:name w:val="TableStyle3119"/>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200">
    <w:name w:val="Нет списка220"/>
    <w:next w:val="a9"/>
    <w:uiPriority w:val="99"/>
    <w:semiHidden/>
    <w:unhideWhenUsed/>
    <w:rsid w:val="002322E4"/>
  </w:style>
  <w:style w:type="table" w:customStyle="1" w:styleId="TableStyle12110">
    <w:name w:val="TableStyle12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9">
    <w:name w:val="TableStyle2219"/>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200">
    <w:name w:val="Нет списка320"/>
    <w:next w:val="a9"/>
    <w:uiPriority w:val="99"/>
    <w:semiHidden/>
    <w:unhideWhenUsed/>
    <w:rsid w:val="002322E4"/>
  </w:style>
  <w:style w:type="table" w:customStyle="1" w:styleId="TableStyle0416">
    <w:name w:val="TableStyle041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6">
    <w:name w:val="TableStyle231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6">
    <w:name w:val="Нет списка416"/>
    <w:next w:val="a9"/>
    <w:uiPriority w:val="99"/>
    <w:semiHidden/>
    <w:unhideWhenUsed/>
    <w:rsid w:val="002322E4"/>
  </w:style>
  <w:style w:type="table" w:customStyle="1" w:styleId="TableStyle05110">
    <w:name w:val="TableStyle05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13">
    <w:name w:val="TableStyle1413"/>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13">
    <w:name w:val="TableStyle2413"/>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5">
    <w:name w:val="Нет списка515"/>
    <w:next w:val="a9"/>
    <w:uiPriority w:val="99"/>
    <w:semiHidden/>
    <w:unhideWhenUsed/>
    <w:rsid w:val="002322E4"/>
  </w:style>
  <w:style w:type="table" w:customStyle="1" w:styleId="TableStyle0615">
    <w:name w:val="TableStyle0615"/>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59">
    <w:name w:val="TableStyle159"/>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9">
    <w:name w:val="TableStyle259"/>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1">
    <w:name w:val="TableStyle0711"/>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66">
    <w:name w:val="TableStyle16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6">
    <w:name w:val="TableStyle26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5">
    <w:name w:val="Нет списка615"/>
    <w:next w:val="a9"/>
    <w:uiPriority w:val="99"/>
    <w:semiHidden/>
    <w:unhideWhenUsed/>
    <w:rsid w:val="002322E4"/>
  </w:style>
  <w:style w:type="table" w:customStyle="1" w:styleId="TableStyle085">
    <w:name w:val="TableStyle085"/>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6">
    <w:name w:val="TableStyle17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6">
    <w:name w:val="TableStyle276"/>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5">
    <w:name w:val="Нет списка715"/>
    <w:next w:val="a9"/>
    <w:uiPriority w:val="99"/>
    <w:semiHidden/>
    <w:unhideWhenUsed/>
    <w:rsid w:val="002322E4"/>
  </w:style>
  <w:style w:type="numbering" w:customStyle="1" w:styleId="813">
    <w:name w:val="Нет списка813"/>
    <w:next w:val="a9"/>
    <w:uiPriority w:val="99"/>
    <w:semiHidden/>
    <w:unhideWhenUsed/>
    <w:rsid w:val="002322E4"/>
  </w:style>
  <w:style w:type="table" w:customStyle="1" w:styleId="TableStyle094">
    <w:name w:val="TableStyle094"/>
    <w:rsid w:val="002322E4"/>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184">
    <w:name w:val="TableStyle184"/>
    <w:rsid w:val="002322E4"/>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284">
    <w:name w:val="TableStyle284"/>
    <w:rsid w:val="002322E4"/>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table" w:customStyle="1" w:styleId="TableStyle3219">
    <w:name w:val="TableStyle3219"/>
    <w:rsid w:val="002322E4"/>
    <w:pPr>
      <w:ind w:left="0" w:firstLine="0"/>
      <w:jc w:val="left"/>
    </w:pPr>
    <w:rPr>
      <w:rFonts w:ascii="Arial" w:eastAsiaTheme="minorEastAsia" w:hAnsi="Arial" w:cstheme="minorBidi"/>
      <w:sz w:val="15"/>
      <w:szCs w:val="22"/>
    </w:rPr>
    <w:tblPr>
      <w:tblCellMar>
        <w:top w:w="0" w:type="dxa"/>
        <w:left w:w="0" w:type="dxa"/>
        <w:bottom w:w="0" w:type="dxa"/>
        <w:right w:w="0" w:type="dxa"/>
      </w:tblCellMar>
    </w:tblPr>
  </w:style>
  <w:style w:type="numbering" w:customStyle="1" w:styleId="913">
    <w:name w:val="Нет списка913"/>
    <w:next w:val="a9"/>
    <w:uiPriority w:val="99"/>
    <w:semiHidden/>
    <w:unhideWhenUsed/>
    <w:rsid w:val="002322E4"/>
  </w:style>
  <w:style w:type="table" w:customStyle="1" w:styleId="TableStyle0104">
    <w:name w:val="TableStyle0104"/>
    <w:rsid w:val="002322E4"/>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194">
    <w:name w:val="TableStyle194"/>
    <w:rsid w:val="002322E4"/>
    <w:pPr>
      <w:ind w:left="0" w:firstLine="0"/>
      <w:jc w:val="left"/>
    </w:pPr>
    <w:rPr>
      <w:rFonts w:ascii="Arial" w:eastAsiaTheme="minorEastAsia" w:hAnsi="Arial" w:cstheme="minorBidi"/>
      <w:sz w:val="13"/>
      <w:szCs w:val="22"/>
    </w:rPr>
    <w:tblPr>
      <w:tblCellMar>
        <w:top w:w="0" w:type="dxa"/>
        <w:left w:w="0" w:type="dxa"/>
        <w:bottom w:w="0" w:type="dxa"/>
        <w:right w:w="0" w:type="dxa"/>
      </w:tblCellMar>
    </w:tblPr>
  </w:style>
  <w:style w:type="table" w:customStyle="1" w:styleId="TableStyle0127">
    <w:name w:val="TableStyle0127"/>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24">
    <w:name w:val="TableStyle022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24">
    <w:name w:val="TableStyle112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94">
    <w:name w:val="TableStyle29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24">
    <w:name w:val="TableStyle122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0">
    <w:name w:val="TableStyle21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5">
    <w:name w:val="TableStyle3315"/>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27">
    <w:name w:val="Нет списка127"/>
    <w:next w:val="a9"/>
    <w:uiPriority w:val="99"/>
    <w:semiHidden/>
    <w:unhideWhenUsed/>
    <w:rsid w:val="002322E4"/>
  </w:style>
  <w:style w:type="table" w:customStyle="1" w:styleId="TableStyle31110">
    <w:name w:val="TableStyle31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0">
    <w:name w:val="TableStyle03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0">
    <w:name w:val="Нет списка2110"/>
    <w:next w:val="a9"/>
    <w:uiPriority w:val="99"/>
    <w:semiHidden/>
    <w:unhideWhenUsed/>
    <w:rsid w:val="002322E4"/>
  </w:style>
  <w:style w:type="table" w:customStyle="1" w:styleId="TableStyle22110">
    <w:name w:val="TableStyle22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0">
    <w:name w:val="TableStyle32110"/>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0">
    <w:name w:val="Нет списка3110"/>
    <w:next w:val="a9"/>
    <w:uiPriority w:val="99"/>
    <w:semiHidden/>
    <w:unhideWhenUsed/>
    <w:rsid w:val="002322E4"/>
  </w:style>
  <w:style w:type="table" w:customStyle="1" w:styleId="970">
    <w:name w:val="Сетка таблицы97"/>
    <w:basedOn w:val="a8"/>
    <w:next w:val="aa"/>
    <w:uiPriority w:val="59"/>
    <w:rsid w:val="002322E4"/>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7"/>
    <w:next w:val="a9"/>
    <w:uiPriority w:val="99"/>
    <w:semiHidden/>
    <w:unhideWhenUsed/>
    <w:rsid w:val="002322E4"/>
  </w:style>
  <w:style w:type="table" w:customStyle="1" w:styleId="TableStyle1104">
    <w:name w:val="TableStyle110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04">
    <w:name w:val="TableStyle210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24">
    <w:name w:val="TableStyle2124"/>
    <w:rsid w:val="002322E4"/>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34">
    <w:name w:val="Нет списка134"/>
    <w:next w:val="a9"/>
    <w:uiPriority w:val="99"/>
    <w:semiHidden/>
    <w:unhideWhenUsed/>
    <w:rsid w:val="002322E4"/>
  </w:style>
  <w:style w:type="numbering" w:customStyle="1" w:styleId="144">
    <w:name w:val="Нет списка144"/>
    <w:next w:val="a9"/>
    <w:uiPriority w:val="99"/>
    <w:semiHidden/>
    <w:unhideWhenUsed/>
    <w:rsid w:val="002322E4"/>
  </w:style>
  <w:style w:type="table" w:customStyle="1" w:styleId="1400">
    <w:name w:val="Сетка таблицы140"/>
    <w:basedOn w:val="a8"/>
    <w:next w:val="aa"/>
    <w:uiPriority w:val="59"/>
    <w:rsid w:val="001075EC"/>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8652432">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19556314">
      <w:bodyDiv w:val="1"/>
      <w:marLeft w:val="0"/>
      <w:marRight w:val="0"/>
      <w:marTop w:val="0"/>
      <w:marBottom w:val="0"/>
      <w:divBdr>
        <w:top w:val="none" w:sz="0" w:space="0" w:color="auto"/>
        <w:left w:val="none" w:sz="0" w:space="0" w:color="auto"/>
        <w:bottom w:val="none" w:sz="0" w:space="0" w:color="auto"/>
        <w:right w:val="none" w:sz="0" w:space="0" w:color="auto"/>
      </w:divBdr>
    </w:div>
    <w:div w:id="21444372">
      <w:bodyDiv w:val="1"/>
      <w:marLeft w:val="0"/>
      <w:marRight w:val="0"/>
      <w:marTop w:val="0"/>
      <w:marBottom w:val="0"/>
      <w:divBdr>
        <w:top w:val="none" w:sz="0" w:space="0" w:color="auto"/>
        <w:left w:val="none" w:sz="0" w:space="0" w:color="auto"/>
        <w:bottom w:val="none" w:sz="0" w:space="0" w:color="auto"/>
        <w:right w:val="none" w:sz="0" w:space="0" w:color="auto"/>
      </w:divBdr>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36703347">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54285980">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7196104">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3677588">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4465070">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0790002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2356695">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54276365">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201674898">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596794737">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658075240">
                      <w:marLeft w:val="0"/>
                      <w:marRight w:val="0"/>
                      <w:marTop w:val="0"/>
                      <w:marBottom w:val="0"/>
                      <w:divBdr>
                        <w:top w:val="none" w:sz="0" w:space="0" w:color="auto"/>
                        <w:left w:val="none" w:sz="0" w:space="0" w:color="auto"/>
                        <w:bottom w:val="none" w:sz="0" w:space="0" w:color="auto"/>
                        <w:right w:val="none" w:sz="0" w:space="0" w:color="auto"/>
                      </w:divBdr>
                    </w:div>
                    <w:div w:id="834340188">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103">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57040495">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0051563">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5891782">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27500410">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4828262">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87468219">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0882213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1924035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36269839">
      <w:bodyDiv w:val="1"/>
      <w:marLeft w:val="0"/>
      <w:marRight w:val="0"/>
      <w:marTop w:val="0"/>
      <w:marBottom w:val="0"/>
      <w:divBdr>
        <w:top w:val="none" w:sz="0" w:space="0" w:color="auto"/>
        <w:left w:val="none" w:sz="0" w:space="0" w:color="auto"/>
        <w:bottom w:val="none" w:sz="0" w:space="0" w:color="auto"/>
        <w:right w:val="none" w:sz="0" w:space="0" w:color="auto"/>
      </w:divBdr>
    </w:div>
    <w:div w:id="338853690">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4644490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2655312">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56857914">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69646332">
      <w:bodyDiv w:val="1"/>
      <w:marLeft w:val="0"/>
      <w:marRight w:val="0"/>
      <w:marTop w:val="0"/>
      <w:marBottom w:val="0"/>
      <w:divBdr>
        <w:top w:val="none" w:sz="0" w:space="0" w:color="auto"/>
        <w:left w:val="none" w:sz="0" w:space="0" w:color="auto"/>
        <w:bottom w:val="none" w:sz="0" w:space="0" w:color="auto"/>
        <w:right w:val="none" w:sz="0" w:space="0" w:color="auto"/>
      </w:divBdr>
    </w:div>
    <w:div w:id="370109580">
      <w:bodyDiv w:val="1"/>
      <w:marLeft w:val="0"/>
      <w:marRight w:val="0"/>
      <w:marTop w:val="0"/>
      <w:marBottom w:val="0"/>
      <w:divBdr>
        <w:top w:val="none" w:sz="0" w:space="0" w:color="auto"/>
        <w:left w:val="none" w:sz="0" w:space="0" w:color="auto"/>
        <w:bottom w:val="none" w:sz="0" w:space="0" w:color="auto"/>
        <w:right w:val="none" w:sz="0" w:space="0" w:color="auto"/>
      </w:divBdr>
    </w:div>
    <w:div w:id="370299767">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5420276">
      <w:bodyDiv w:val="1"/>
      <w:marLeft w:val="0"/>
      <w:marRight w:val="0"/>
      <w:marTop w:val="0"/>
      <w:marBottom w:val="0"/>
      <w:divBdr>
        <w:top w:val="none" w:sz="0" w:space="0" w:color="auto"/>
        <w:left w:val="none" w:sz="0" w:space="0" w:color="auto"/>
        <w:bottom w:val="none" w:sz="0" w:space="0" w:color="auto"/>
        <w:right w:val="none" w:sz="0" w:space="0" w:color="auto"/>
      </w:divBdr>
    </w:div>
    <w:div w:id="386802886">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39374278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6777427">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0562">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78812117">
          <w:marLeft w:val="0"/>
          <w:marRight w:val="0"/>
          <w:marTop w:val="0"/>
          <w:marBottom w:val="0"/>
          <w:divBdr>
            <w:top w:val="none" w:sz="0" w:space="0" w:color="auto"/>
            <w:left w:val="none" w:sz="0" w:space="0" w:color="auto"/>
            <w:bottom w:val="none" w:sz="0" w:space="0" w:color="auto"/>
            <w:right w:val="none" w:sz="0" w:space="0" w:color="auto"/>
          </w:divBdr>
        </w:div>
        <w:div w:id="1891456158">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7793184">
      <w:bodyDiv w:val="1"/>
      <w:marLeft w:val="0"/>
      <w:marRight w:val="0"/>
      <w:marTop w:val="0"/>
      <w:marBottom w:val="0"/>
      <w:divBdr>
        <w:top w:val="none" w:sz="0" w:space="0" w:color="auto"/>
        <w:left w:val="none" w:sz="0" w:space="0" w:color="auto"/>
        <w:bottom w:val="none" w:sz="0" w:space="0" w:color="auto"/>
        <w:right w:val="none" w:sz="0" w:space="0" w:color="auto"/>
      </w:divBdr>
    </w:div>
    <w:div w:id="418523046">
      <w:bodyDiv w:val="1"/>
      <w:marLeft w:val="0"/>
      <w:marRight w:val="0"/>
      <w:marTop w:val="0"/>
      <w:marBottom w:val="0"/>
      <w:divBdr>
        <w:top w:val="none" w:sz="0" w:space="0" w:color="auto"/>
        <w:left w:val="none" w:sz="0" w:space="0" w:color="auto"/>
        <w:bottom w:val="none" w:sz="0" w:space="0" w:color="auto"/>
        <w:right w:val="none" w:sz="0" w:space="0" w:color="auto"/>
      </w:divBdr>
    </w:div>
    <w:div w:id="425267200">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14023">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1092334">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62907781">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596330437">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0932221">
      <w:bodyDiv w:val="1"/>
      <w:marLeft w:val="0"/>
      <w:marRight w:val="0"/>
      <w:marTop w:val="0"/>
      <w:marBottom w:val="0"/>
      <w:divBdr>
        <w:top w:val="none" w:sz="0" w:space="0" w:color="auto"/>
        <w:left w:val="none" w:sz="0" w:space="0" w:color="auto"/>
        <w:bottom w:val="none" w:sz="0" w:space="0" w:color="auto"/>
        <w:right w:val="none" w:sz="0" w:space="0" w:color="auto"/>
      </w:divBdr>
    </w:div>
    <w:div w:id="685865598">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2457970">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297717">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sChild>
        </w:div>
        <w:div w:id="493300073">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164445858">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 w:id="882139486">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sChild>
        </w:div>
        <w:div w:id="1756128831">
          <w:marLeft w:val="0"/>
          <w:marRight w:val="0"/>
          <w:marTop w:val="0"/>
          <w:marBottom w:val="0"/>
          <w:divBdr>
            <w:top w:val="none" w:sz="0" w:space="0" w:color="auto"/>
            <w:left w:val="none" w:sz="0" w:space="0" w:color="auto"/>
            <w:bottom w:val="none" w:sz="0" w:space="0" w:color="auto"/>
            <w:right w:val="none" w:sz="0" w:space="0" w:color="auto"/>
          </w:divBdr>
          <w:divsChild>
            <w:div w:id="34270339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1542669631">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65152259">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13764534">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389159">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36916768">
      <w:bodyDiv w:val="1"/>
      <w:marLeft w:val="0"/>
      <w:marRight w:val="0"/>
      <w:marTop w:val="0"/>
      <w:marBottom w:val="0"/>
      <w:divBdr>
        <w:top w:val="none" w:sz="0" w:space="0" w:color="auto"/>
        <w:left w:val="none" w:sz="0" w:space="0" w:color="auto"/>
        <w:bottom w:val="none" w:sz="0" w:space="0" w:color="auto"/>
        <w:right w:val="none" w:sz="0" w:space="0" w:color="auto"/>
      </w:divBdr>
    </w:div>
    <w:div w:id="838078756">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4987336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28739343">
      <w:bodyDiv w:val="1"/>
      <w:marLeft w:val="0"/>
      <w:marRight w:val="0"/>
      <w:marTop w:val="0"/>
      <w:marBottom w:val="0"/>
      <w:divBdr>
        <w:top w:val="none" w:sz="0" w:space="0" w:color="auto"/>
        <w:left w:val="none" w:sz="0" w:space="0" w:color="auto"/>
        <w:bottom w:val="none" w:sz="0" w:space="0" w:color="auto"/>
        <w:right w:val="none" w:sz="0" w:space="0" w:color="auto"/>
      </w:divBdr>
    </w:div>
    <w:div w:id="932325995">
      <w:bodyDiv w:val="1"/>
      <w:marLeft w:val="0"/>
      <w:marRight w:val="0"/>
      <w:marTop w:val="0"/>
      <w:marBottom w:val="0"/>
      <w:divBdr>
        <w:top w:val="none" w:sz="0" w:space="0" w:color="auto"/>
        <w:left w:val="none" w:sz="0" w:space="0" w:color="auto"/>
        <w:bottom w:val="none" w:sz="0" w:space="0" w:color="auto"/>
        <w:right w:val="none" w:sz="0" w:space="0" w:color="auto"/>
      </w:divBdr>
    </w:div>
    <w:div w:id="942617541">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78999402">
      <w:bodyDiv w:val="1"/>
      <w:marLeft w:val="0"/>
      <w:marRight w:val="0"/>
      <w:marTop w:val="0"/>
      <w:marBottom w:val="0"/>
      <w:divBdr>
        <w:top w:val="none" w:sz="0" w:space="0" w:color="auto"/>
        <w:left w:val="none" w:sz="0" w:space="0" w:color="auto"/>
        <w:bottom w:val="none" w:sz="0" w:space="0" w:color="auto"/>
        <w:right w:val="none" w:sz="0" w:space="0" w:color="auto"/>
      </w:divBdr>
    </w:div>
    <w:div w:id="983659487">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7978606">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5933880">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7318607">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0539348">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86808130">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5825416">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1853097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971316">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7712690">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3687933">
      <w:bodyDiv w:val="1"/>
      <w:marLeft w:val="0"/>
      <w:marRight w:val="0"/>
      <w:marTop w:val="0"/>
      <w:marBottom w:val="0"/>
      <w:divBdr>
        <w:top w:val="none" w:sz="0" w:space="0" w:color="auto"/>
        <w:left w:val="none" w:sz="0" w:space="0" w:color="auto"/>
        <w:bottom w:val="none" w:sz="0" w:space="0" w:color="auto"/>
        <w:right w:val="none" w:sz="0" w:space="0" w:color="auto"/>
      </w:divBdr>
    </w:div>
    <w:div w:id="1213812595">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5142172">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0602998">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028259">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6864519">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66421903">
      <w:bodyDiv w:val="1"/>
      <w:marLeft w:val="0"/>
      <w:marRight w:val="0"/>
      <w:marTop w:val="0"/>
      <w:marBottom w:val="0"/>
      <w:divBdr>
        <w:top w:val="none" w:sz="0" w:space="0" w:color="auto"/>
        <w:left w:val="none" w:sz="0" w:space="0" w:color="auto"/>
        <w:bottom w:val="none" w:sz="0" w:space="0" w:color="auto"/>
        <w:right w:val="none" w:sz="0" w:space="0" w:color="auto"/>
      </w:divBdr>
    </w:div>
    <w:div w:id="1273434336">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87279607">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606696892">
          <w:marLeft w:val="0"/>
          <w:marRight w:val="0"/>
          <w:marTop w:val="0"/>
          <w:marBottom w:val="0"/>
          <w:divBdr>
            <w:top w:val="none" w:sz="0" w:space="0" w:color="auto"/>
            <w:left w:val="none" w:sz="0" w:space="0" w:color="auto"/>
            <w:bottom w:val="none" w:sz="0" w:space="0" w:color="auto"/>
            <w:right w:val="none" w:sz="0" w:space="0" w:color="auto"/>
          </w:divBdr>
          <w:divsChild>
            <w:div w:id="513225380">
              <w:marLeft w:val="0"/>
              <w:marRight w:val="0"/>
              <w:marTop w:val="0"/>
              <w:marBottom w:val="0"/>
              <w:divBdr>
                <w:top w:val="none" w:sz="0" w:space="0" w:color="auto"/>
                <w:left w:val="none" w:sz="0" w:space="0" w:color="auto"/>
                <w:bottom w:val="none" w:sz="0" w:space="0" w:color="auto"/>
                <w:right w:val="none" w:sz="0" w:space="0" w:color="auto"/>
              </w:divBdr>
            </w:div>
            <w:div w:id="65052183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 w:id="1513376452">
          <w:marLeft w:val="0"/>
          <w:marRight w:val="0"/>
          <w:marTop w:val="0"/>
          <w:marBottom w:val="0"/>
          <w:divBdr>
            <w:top w:val="none" w:sz="0" w:space="0" w:color="auto"/>
            <w:left w:val="none" w:sz="0" w:space="0" w:color="auto"/>
            <w:bottom w:val="none" w:sz="0" w:space="0" w:color="auto"/>
            <w:right w:val="none" w:sz="0" w:space="0" w:color="auto"/>
          </w:divBdr>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sChild>
        </w:div>
        <w:div w:id="1742020145">
          <w:marLeft w:val="0"/>
          <w:marRight w:val="0"/>
          <w:marTop w:val="0"/>
          <w:marBottom w:val="0"/>
          <w:divBdr>
            <w:top w:val="none" w:sz="0" w:space="0" w:color="auto"/>
            <w:left w:val="none" w:sz="0" w:space="0" w:color="auto"/>
            <w:bottom w:val="none" w:sz="0" w:space="0" w:color="auto"/>
            <w:right w:val="none" w:sz="0" w:space="0" w:color="auto"/>
          </w:divBdr>
        </w:div>
        <w:div w:id="2065830471">
          <w:marLeft w:val="0"/>
          <w:marRight w:val="0"/>
          <w:marTop w:val="0"/>
          <w:marBottom w:val="0"/>
          <w:divBdr>
            <w:top w:val="none" w:sz="0" w:space="0" w:color="auto"/>
            <w:left w:val="none" w:sz="0" w:space="0" w:color="auto"/>
            <w:bottom w:val="none" w:sz="0" w:space="0" w:color="auto"/>
            <w:right w:val="none" w:sz="0" w:space="0" w:color="auto"/>
          </w:divBdr>
          <w:divsChild>
            <w:div w:id="277419102">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1740782941">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4988515">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6201241">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8388955">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57534931">
      <w:bodyDiv w:val="1"/>
      <w:marLeft w:val="0"/>
      <w:marRight w:val="0"/>
      <w:marTop w:val="0"/>
      <w:marBottom w:val="0"/>
      <w:divBdr>
        <w:top w:val="none" w:sz="0" w:space="0" w:color="auto"/>
        <w:left w:val="none" w:sz="0" w:space="0" w:color="auto"/>
        <w:bottom w:val="none" w:sz="0" w:space="0" w:color="auto"/>
        <w:right w:val="none" w:sz="0" w:space="0" w:color="auto"/>
      </w:divBdr>
    </w:div>
    <w:div w:id="1360424108">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506214">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2652297">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24914397">
      <w:bodyDiv w:val="1"/>
      <w:marLeft w:val="0"/>
      <w:marRight w:val="0"/>
      <w:marTop w:val="0"/>
      <w:marBottom w:val="0"/>
      <w:divBdr>
        <w:top w:val="none" w:sz="0" w:space="0" w:color="auto"/>
        <w:left w:val="none" w:sz="0" w:space="0" w:color="auto"/>
        <w:bottom w:val="none" w:sz="0" w:space="0" w:color="auto"/>
        <w:right w:val="none" w:sz="0" w:space="0" w:color="auto"/>
      </w:divBdr>
    </w:div>
    <w:div w:id="1431003088">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3716845">
      <w:bodyDiv w:val="1"/>
      <w:marLeft w:val="0"/>
      <w:marRight w:val="0"/>
      <w:marTop w:val="0"/>
      <w:marBottom w:val="0"/>
      <w:divBdr>
        <w:top w:val="none" w:sz="0" w:space="0" w:color="auto"/>
        <w:left w:val="none" w:sz="0" w:space="0" w:color="auto"/>
        <w:bottom w:val="none" w:sz="0" w:space="0" w:color="auto"/>
        <w:right w:val="none" w:sz="0" w:space="0" w:color="auto"/>
      </w:divBdr>
    </w:div>
    <w:div w:id="1475757209">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7191342">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3625154">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121601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85142674">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46547075">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65863909">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79305555">
      <w:bodyDiv w:val="1"/>
      <w:marLeft w:val="0"/>
      <w:marRight w:val="0"/>
      <w:marTop w:val="0"/>
      <w:marBottom w:val="0"/>
      <w:divBdr>
        <w:top w:val="none" w:sz="0" w:space="0" w:color="auto"/>
        <w:left w:val="none" w:sz="0" w:space="0" w:color="auto"/>
        <w:bottom w:val="none" w:sz="0" w:space="0" w:color="auto"/>
        <w:right w:val="none" w:sz="0" w:space="0" w:color="auto"/>
      </w:divBdr>
    </w:div>
    <w:div w:id="1688023384">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6179488">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39161353">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61103399">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4571785">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34176329">
      <w:bodyDiv w:val="1"/>
      <w:marLeft w:val="0"/>
      <w:marRight w:val="0"/>
      <w:marTop w:val="0"/>
      <w:marBottom w:val="0"/>
      <w:divBdr>
        <w:top w:val="none" w:sz="0" w:space="0" w:color="auto"/>
        <w:left w:val="none" w:sz="0" w:space="0" w:color="auto"/>
        <w:bottom w:val="none" w:sz="0" w:space="0" w:color="auto"/>
        <w:right w:val="none" w:sz="0" w:space="0" w:color="auto"/>
      </w:divBdr>
    </w:div>
    <w:div w:id="1843664472">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7279217">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56189594">
      <w:bodyDiv w:val="1"/>
      <w:marLeft w:val="0"/>
      <w:marRight w:val="0"/>
      <w:marTop w:val="0"/>
      <w:marBottom w:val="0"/>
      <w:divBdr>
        <w:top w:val="none" w:sz="0" w:space="0" w:color="auto"/>
        <w:left w:val="none" w:sz="0" w:space="0" w:color="auto"/>
        <w:bottom w:val="none" w:sz="0" w:space="0" w:color="auto"/>
        <w:right w:val="none" w:sz="0" w:space="0" w:color="auto"/>
      </w:divBdr>
    </w:div>
    <w:div w:id="1858956259">
      <w:bodyDiv w:val="1"/>
      <w:marLeft w:val="0"/>
      <w:marRight w:val="0"/>
      <w:marTop w:val="0"/>
      <w:marBottom w:val="0"/>
      <w:divBdr>
        <w:top w:val="none" w:sz="0" w:space="0" w:color="auto"/>
        <w:left w:val="none" w:sz="0" w:space="0" w:color="auto"/>
        <w:bottom w:val="none" w:sz="0" w:space="0" w:color="auto"/>
        <w:right w:val="none" w:sz="0" w:space="0" w:color="auto"/>
      </w:divBdr>
    </w:div>
    <w:div w:id="1864978272">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4436873">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6842126">
      <w:bodyDiv w:val="1"/>
      <w:marLeft w:val="0"/>
      <w:marRight w:val="0"/>
      <w:marTop w:val="0"/>
      <w:marBottom w:val="0"/>
      <w:divBdr>
        <w:top w:val="none" w:sz="0" w:space="0" w:color="auto"/>
        <w:left w:val="none" w:sz="0" w:space="0" w:color="auto"/>
        <w:bottom w:val="none" w:sz="0" w:space="0" w:color="auto"/>
        <w:right w:val="none" w:sz="0" w:space="0" w:color="auto"/>
      </w:divBdr>
    </w:div>
    <w:div w:id="1907911742">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2992765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68579676">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1990549269">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
    <w:div w:id="2011986805">
      <w:bodyDiv w:val="1"/>
      <w:marLeft w:val="0"/>
      <w:marRight w:val="0"/>
      <w:marTop w:val="0"/>
      <w:marBottom w:val="0"/>
      <w:divBdr>
        <w:top w:val="none" w:sz="0" w:space="0" w:color="auto"/>
        <w:left w:val="none" w:sz="0" w:space="0" w:color="auto"/>
        <w:bottom w:val="none" w:sz="0" w:space="0" w:color="auto"/>
        <w:right w:val="none" w:sz="0" w:space="0" w:color="auto"/>
      </w:divBdr>
    </w:div>
    <w:div w:id="2014407426">
      <w:bodyDiv w:val="1"/>
      <w:marLeft w:val="0"/>
      <w:marRight w:val="0"/>
      <w:marTop w:val="0"/>
      <w:marBottom w:val="0"/>
      <w:divBdr>
        <w:top w:val="none" w:sz="0" w:space="0" w:color="auto"/>
        <w:left w:val="none" w:sz="0" w:space="0" w:color="auto"/>
        <w:bottom w:val="none" w:sz="0" w:space="0" w:color="auto"/>
        <w:right w:val="none" w:sz="0" w:space="0" w:color="auto"/>
      </w:divBdr>
    </w:div>
    <w:div w:id="2018580411">
      <w:bodyDiv w:val="1"/>
      <w:marLeft w:val="0"/>
      <w:marRight w:val="0"/>
      <w:marTop w:val="0"/>
      <w:marBottom w:val="0"/>
      <w:divBdr>
        <w:top w:val="none" w:sz="0" w:space="0" w:color="auto"/>
        <w:left w:val="none" w:sz="0" w:space="0" w:color="auto"/>
        <w:bottom w:val="none" w:sz="0" w:space="0" w:color="auto"/>
        <w:right w:val="none" w:sz="0" w:space="0" w:color="auto"/>
      </w:divBdr>
    </w:div>
    <w:div w:id="2019649046">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5934432">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7872558">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3114065">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1804456">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0247946">
      <w:bodyDiv w:val="1"/>
      <w:marLeft w:val="0"/>
      <w:marRight w:val="0"/>
      <w:marTop w:val="0"/>
      <w:marBottom w:val="0"/>
      <w:divBdr>
        <w:top w:val="none" w:sz="0" w:space="0" w:color="auto"/>
        <w:left w:val="none" w:sz="0" w:space="0" w:color="auto"/>
        <w:bottom w:val="none" w:sz="0" w:space="0" w:color="auto"/>
        <w:right w:val="none" w:sz="0" w:space="0" w:color="auto"/>
      </w:divBdr>
    </w:div>
    <w:div w:id="2104451052">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6370091">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 w:id="2147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3EB1-0846-4EA1-BFE1-D04FEE80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50</Pages>
  <Words>23437</Words>
  <Characters>133593</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2019-12-26T07:15:00Z</cp:lastPrinted>
  <dcterms:created xsi:type="dcterms:W3CDTF">2021-11-11T05:30:00Z</dcterms:created>
  <dcterms:modified xsi:type="dcterms:W3CDTF">2024-05-13T05:06:00Z</dcterms:modified>
</cp:coreProperties>
</file>