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920" w:rsidRPr="00EC137A" w:rsidRDefault="00406100" w:rsidP="000802D7">
      <w:pPr>
        <w:pStyle w:val="headertex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20.6pt;margin-top:7.15pt;width:546pt;height:30.4pt;z-index:251660800">
            <v:shadow on="t" color="#868686" opacity=".5" offset="6pt,-6pt"/>
            <v:textpath style="font-family:&quot;Bookman Old Style&quot;;font-weight:bold;v-text-kern:t" trim="t" fitpath="t" string="ВЕСТНИК ХОМУТОВСКОГО ПОСЕЛЕНИЯ"/>
          </v:shape>
        </w:pict>
      </w:r>
    </w:p>
    <w:p w:rsidR="00235920" w:rsidRPr="00EC137A" w:rsidRDefault="00235920" w:rsidP="00C36466">
      <w:pPr>
        <w:ind w:left="0" w:firstLine="567"/>
        <w:jc w:val="left"/>
      </w:pPr>
    </w:p>
    <w:p w:rsidR="00235920" w:rsidRPr="00EC137A" w:rsidRDefault="00235920" w:rsidP="00C36466">
      <w:pPr>
        <w:ind w:left="0" w:firstLine="567"/>
        <w:jc w:val="left"/>
      </w:pPr>
    </w:p>
    <w:tbl>
      <w:tblPr>
        <w:tblpPr w:leftFromText="180" w:rightFromText="180" w:vertAnchor="text" w:horzAnchor="margin" w:tblpXSpec="center" w:tblpY="1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8"/>
        <w:gridCol w:w="7617"/>
      </w:tblGrid>
      <w:tr w:rsidR="008674D0" w:rsidRPr="00EC137A" w:rsidTr="008674D0">
        <w:trPr>
          <w:trHeight w:val="852"/>
        </w:trPr>
        <w:tc>
          <w:tcPr>
            <w:tcW w:w="2558" w:type="dxa"/>
            <w:tcBorders>
              <w:top w:val="nil"/>
              <w:left w:val="nil"/>
              <w:bottom w:val="nil"/>
              <w:right w:val="nil"/>
            </w:tcBorders>
          </w:tcPr>
          <w:p w:rsidR="00935C27" w:rsidRDefault="00935C27" w:rsidP="00C36466">
            <w:pPr>
              <w:tabs>
                <w:tab w:val="left" w:pos="4384"/>
              </w:tabs>
              <w:ind w:left="0" w:firstLine="567"/>
              <w:jc w:val="left"/>
              <w:rPr>
                <w:i/>
              </w:rPr>
            </w:pPr>
          </w:p>
          <w:p w:rsidR="00787FD5" w:rsidRPr="003A2849" w:rsidRDefault="00E0301F" w:rsidP="003A6CDD">
            <w:pPr>
              <w:tabs>
                <w:tab w:val="left" w:pos="4384"/>
              </w:tabs>
              <w:ind w:left="0" w:firstLine="0"/>
              <w:rPr>
                <w:i/>
              </w:rPr>
            </w:pPr>
            <w:r>
              <w:rPr>
                <w:i/>
              </w:rPr>
              <w:t xml:space="preserve">    </w:t>
            </w:r>
            <w:r w:rsidR="0059259B">
              <w:rPr>
                <w:i/>
              </w:rPr>
              <w:t xml:space="preserve">  </w:t>
            </w:r>
            <w:r w:rsidR="00386AB5">
              <w:rPr>
                <w:i/>
              </w:rPr>
              <w:t xml:space="preserve"> </w:t>
            </w:r>
            <w:r w:rsidR="0059259B">
              <w:rPr>
                <w:i/>
              </w:rPr>
              <w:t>АПРЕЛЬ</w:t>
            </w:r>
          </w:p>
          <w:p w:rsidR="008674D0" w:rsidRPr="00EC137A" w:rsidRDefault="00386AB5" w:rsidP="00C36466">
            <w:pPr>
              <w:tabs>
                <w:tab w:val="left" w:pos="4384"/>
              </w:tabs>
              <w:ind w:left="0" w:firstLine="567"/>
              <w:jc w:val="left"/>
              <w:rPr>
                <w:i/>
              </w:rPr>
            </w:pPr>
            <w:r>
              <w:rPr>
                <w:i/>
              </w:rPr>
              <w:t>2020</w:t>
            </w:r>
            <w:r w:rsidR="008674D0" w:rsidRPr="00EC137A">
              <w:rPr>
                <w:i/>
              </w:rPr>
              <w:t>г.</w:t>
            </w:r>
          </w:p>
          <w:p w:rsidR="008674D0" w:rsidRPr="00EC137A" w:rsidRDefault="00386AB5" w:rsidP="00E0301F">
            <w:pPr>
              <w:tabs>
                <w:tab w:val="left" w:pos="4384"/>
              </w:tabs>
              <w:ind w:left="0" w:firstLine="567"/>
              <w:jc w:val="left"/>
              <w:rPr>
                <w:b/>
                <w:i/>
              </w:rPr>
            </w:pPr>
            <w:r>
              <w:rPr>
                <w:b/>
                <w:i/>
              </w:rPr>
              <w:t xml:space="preserve"> </w:t>
            </w:r>
            <w:r w:rsidR="001A1F2D" w:rsidRPr="00EC137A">
              <w:rPr>
                <w:b/>
                <w:i/>
              </w:rPr>
              <w:t>№</w:t>
            </w:r>
            <w:r w:rsidR="006C719A">
              <w:rPr>
                <w:b/>
                <w:i/>
              </w:rPr>
              <w:t xml:space="preserve"> </w:t>
            </w:r>
            <w:r w:rsidR="00C41AFD">
              <w:rPr>
                <w:b/>
                <w:i/>
              </w:rPr>
              <w:t>10</w:t>
            </w:r>
          </w:p>
        </w:tc>
        <w:tc>
          <w:tcPr>
            <w:tcW w:w="7617" w:type="dxa"/>
            <w:tcBorders>
              <w:top w:val="nil"/>
              <w:left w:val="nil"/>
              <w:bottom w:val="nil"/>
              <w:right w:val="nil"/>
            </w:tcBorders>
          </w:tcPr>
          <w:p w:rsidR="008674D0" w:rsidRPr="00EC137A" w:rsidRDefault="008674D0" w:rsidP="00C36466">
            <w:pPr>
              <w:tabs>
                <w:tab w:val="left" w:pos="4384"/>
              </w:tabs>
              <w:ind w:left="0" w:firstLine="567"/>
              <w:jc w:val="left"/>
            </w:pPr>
          </w:p>
          <w:p w:rsidR="008674D0" w:rsidRPr="00EC137A" w:rsidRDefault="008674D0" w:rsidP="00C36466">
            <w:pPr>
              <w:tabs>
                <w:tab w:val="left" w:pos="4384"/>
              </w:tabs>
              <w:ind w:left="0" w:firstLine="567"/>
              <w:jc w:val="left"/>
              <w:rPr>
                <w:b/>
                <w:i/>
              </w:rPr>
            </w:pPr>
            <w:r w:rsidRPr="00EC137A">
              <w:rPr>
                <w:b/>
                <w:i/>
              </w:rPr>
              <w:t xml:space="preserve">Учредитель газеты – администрация </w:t>
            </w:r>
            <w:proofErr w:type="spellStart"/>
            <w:r w:rsidRPr="00EC137A">
              <w:rPr>
                <w:b/>
                <w:i/>
              </w:rPr>
              <w:t>Хомутовского</w:t>
            </w:r>
            <w:proofErr w:type="spellEnd"/>
            <w:r w:rsidRPr="00EC137A">
              <w:rPr>
                <w:b/>
                <w:i/>
              </w:rPr>
              <w:t xml:space="preserve"> </w:t>
            </w:r>
          </w:p>
          <w:p w:rsidR="008674D0" w:rsidRPr="00EC137A" w:rsidRDefault="008674D0" w:rsidP="00E727D2">
            <w:pPr>
              <w:tabs>
                <w:tab w:val="left" w:pos="4384"/>
              </w:tabs>
              <w:ind w:left="0" w:firstLine="567"/>
              <w:jc w:val="left"/>
              <w:rPr>
                <w:b/>
                <w:i/>
              </w:rPr>
            </w:pPr>
            <w:r w:rsidRPr="00EC137A">
              <w:rPr>
                <w:b/>
                <w:i/>
              </w:rPr>
              <w:t>муниципального образования</w:t>
            </w:r>
          </w:p>
        </w:tc>
      </w:tr>
    </w:tbl>
    <w:p w:rsidR="00235920" w:rsidRPr="00EC137A" w:rsidRDefault="00160B56" w:rsidP="00160B56">
      <w:pPr>
        <w:tabs>
          <w:tab w:val="left" w:pos="4384"/>
        </w:tabs>
        <w:ind w:left="0" w:firstLine="0"/>
        <w:jc w:val="left"/>
        <w:rPr>
          <w:i/>
        </w:rPr>
      </w:pPr>
      <w:r>
        <w:rPr>
          <w:i/>
        </w:rPr>
        <w:t xml:space="preserve">   </w:t>
      </w:r>
      <w:r w:rsidR="00235920" w:rsidRPr="00EC137A">
        <w:rPr>
          <w:i/>
        </w:rPr>
        <w:t>Цена: бесплатно</w:t>
      </w:r>
    </w:p>
    <w:p w:rsidR="00E0301F" w:rsidRPr="00474621" w:rsidRDefault="0022182E" w:rsidP="00474621">
      <w:pPr>
        <w:tabs>
          <w:tab w:val="left" w:pos="4384"/>
        </w:tabs>
        <w:ind w:left="0" w:firstLine="567"/>
        <w:jc w:val="center"/>
        <w:rPr>
          <w:i/>
          <w:sz w:val="18"/>
          <w:szCs w:val="18"/>
        </w:rPr>
      </w:pPr>
      <w:r w:rsidRPr="00EC137A">
        <w:rPr>
          <w:i/>
          <w:noProof/>
        </w:rPr>
        <mc:AlternateContent>
          <mc:Choice Requires="wps">
            <w:drawing>
              <wp:anchor distT="0" distB="0" distL="114300" distR="114300" simplePos="0" relativeHeight="251657728" behindDoc="0" locked="0" layoutInCell="1" allowOverlap="1" wp14:anchorId="36693B46" wp14:editId="7E13BC60">
                <wp:simplePos x="0" y="0"/>
                <wp:positionH relativeFrom="column">
                  <wp:posOffset>-324859</wp:posOffset>
                </wp:positionH>
                <wp:positionV relativeFrom="paragraph">
                  <wp:posOffset>23196</wp:posOffset>
                </wp:positionV>
                <wp:extent cx="7016564" cy="19050"/>
                <wp:effectExtent l="19050" t="19050" r="13335"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16564" cy="1905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pt,1.85pt" to="526.9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" strokeweight="3pt"/>
            </w:pict>
          </mc:Fallback>
        </mc:AlternateContent>
      </w:r>
    </w:p>
    <w:p w:rsidR="00C7200B" w:rsidRPr="00D94D90" w:rsidRDefault="00C7200B" w:rsidP="00C7200B">
      <w:pPr>
        <w:ind w:firstLine="0"/>
        <w:jc w:val="center"/>
        <w:rPr>
          <w:sz w:val="18"/>
          <w:szCs w:val="18"/>
        </w:rPr>
      </w:pPr>
    </w:p>
    <w:p w:rsidR="00655D24" w:rsidRPr="005B3801" w:rsidRDefault="00655D24" w:rsidP="00655D24">
      <w:pPr>
        <w:pStyle w:val="aff3"/>
        <w:rPr>
          <w:rFonts w:ascii="Times New Roman" w:hAnsi="Times New Roman"/>
          <w:sz w:val="18"/>
          <w:szCs w:val="18"/>
        </w:rPr>
      </w:pPr>
    </w:p>
    <w:p w:rsidR="00820A2B" w:rsidRPr="00D94D90" w:rsidRDefault="00820A2B" w:rsidP="00820A2B">
      <w:pPr>
        <w:ind w:firstLine="0"/>
        <w:jc w:val="center"/>
        <w:rPr>
          <w:sz w:val="18"/>
          <w:szCs w:val="18"/>
        </w:rPr>
      </w:pPr>
      <w:r w:rsidRPr="00D94D90">
        <w:rPr>
          <w:sz w:val="18"/>
          <w:szCs w:val="18"/>
        </w:rPr>
        <w:t>РОССИЙСКАЯ ФЕДЕРАЦИЯ</w:t>
      </w:r>
    </w:p>
    <w:p w:rsidR="00820A2B" w:rsidRPr="00CD0BAD" w:rsidRDefault="00820A2B" w:rsidP="00820A2B">
      <w:pPr>
        <w:keepNext/>
        <w:ind w:firstLine="0"/>
        <w:jc w:val="center"/>
        <w:outlineLvl w:val="0"/>
        <w:rPr>
          <w:sz w:val="18"/>
          <w:szCs w:val="18"/>
          <w:lang w:eastAsia="x-none"/>
        </w:rPr>
      </w:pPr>
      <w:r w:rsidRPr="00D94D90">
        <w:rPr>
          <w:sz w:val="18"/>
          <w:szCs w:val="18"/>
          <w:lang w:val="x-none" w:eastAsia="x-none"/>
        </w:rPr>
        <w:t>ИРК</w:t>
      </w:r>
      <w:r>
        <w:rPr>
          <w:sz w:val="18"/>
          <w:szCs w:val="18"/>
          <w:lang w:val="x-none" w:eastAsia="x-none"/>
        </w:rPr>
        <w:t>УТСКАЯ ОБЛАСТЬ  ИРКУТСКИЙ РАЙОН</w:t>
      </w:r>
    </w:p>
    <w:p w:rsidR="00820A2B" w:rsidRPr="00CD0BAD" w:rsidRDefault="00820A2B" w:rsidP="00820A2B">
      <w:pPr>
        <w:ind w:right="140" w:firstLine="0"/>
        <w:jc w:val="center"/>
        <w:rPr>
          <w:sz w:val="18"/>
          <w:szCs w:val="18"/>
        </w:rPr>
      </w:pPr>
      <w:r w:rsidRPr="00D94D90">
        <w:rPr>
          <w:sz w:val="18"/>
          <w:szCs w:val="18"/>
        </w:rPr>
        <w:t>ХОМУТО</w:t>
      </w:r>
      <w:r>
        <w:rPr>
          <w:sz w:val="18"/>
          <w:szCs w:val="18"/>
        </w:rPr>
        <w:t>ВСКОЕ МУНИЦИПАЛЬНОЕ ОБРАЗОВАНИЕ</w:t>
      </w:r>
    </w:p>
    <w:p w:rsidR="00820A2B" w:rsidRPr="00D94D90" w:rsidRDefault="00820A2B" w:rsidP="00820A2B">
      <w:pPr>
        <w:ind w:right="140" w:firstLine="0"/>
        <w:jc w:val="center"/>
        <w:rPr>
          <w:b/>
          <w:sz w:val="18"/>
          <w:szCs w:val="18"/>
        </w:rPr>
      </w:pPr>
      <w:r>
        <w:rPr>
          <w:b/>
          <w:sz w:val="18"/>
          <w:szCs w:val="18"/>
        </w:rPr>
        <w:t>АДМИНИСТРАЦИЯ</w:t>
      </w:r>
    </w:p>
    <w:p w:rsidR="00820A2B" w:rsidRDefault="00961CB8" w:rsidP="00820A2B">
      <w:pPr>
        <w:keepNext/>
        <w:ind w:left="567" w:hanging="5"/>
        <w:jc w:val="center"/>
        <w:outlineLvl w:val="1"/>
        <w:rPr>
          <w:b/>
          <w:bCs/>
          <w:sz w:val="18"/>
          <w:szCs w:val="18"/>
          <w:lang w:eastAsia="x-none"/>
        </w:rPr>
      </w:pPr>
      <w:r>
        <w:rPr>
          <w:b/>
          <w:bCs/>
          <w:sz w:val="18"/>
          <w:szCs w:val="18"/>
          <w:lang w:eastAsia="x-none"/>
        </w:rPr>
        <w:t>ПОСТАНОВЛЕНИЕ</w:t>
      </w:r>
    </w:p>
    <w:p w:rsidR="004140C4" w:rsidRDefault="004140C4" w:rsidP="00820A2B">
      <w:pPr>
        <w:keepNext/>
        <w:ind w:left="567" w:hanging="5"/>
        <w:jc w:val="center"/>
        <w:outlineLvl w:val="1"/>
        <w:rPr>
          <w:b/>
          <w:bCs/>
          <w:sz w:val="18"/>
          <w:szCs w:val="18"/>
          <w:lang w:eastAsia="x-none"/>
        </w:rPr>
      </w:pPr>
    </w:p>
    <w:p w:rsidR="004140C4" w:rsidRPr="003131DF" w:rsidRDefault="004140C4" w:rsidP="004140C4">
      <w:pPr>
        <w:ind w:left="0" w:firstLine="0"/>
        <w:rPr>
          <w:sz w:val="18"/>
          <w:szCs w:val="18"/>
        </w:rPr>
      </w:pPr>
    </w:p>
    <w:p w:rsidR="004140C4" w:rsidRDefault="004140C4" w:rsidP="004140C4">
      <w:pPr>
        <w:keepNext/>
        <w:ind w:left="567" w:hanging="5"/>
        <w:jc w:val="center"/>
        <w:outlineLvl w:val="1"/>
        <w:rPr>
          <w:b/>
          <w:bCs/>
          <w:sz w:val="18"/>
          <w:szCs w:val="18"/>
          <w:lang w:eastAsia="x-none"/>
        </w:rPr>
      </w:pPr>
    </w:p>
    <w:p w:rsidR="004140C4" w:rsidRPr="00961CB8" w:rsidRDefault="00961CB8" w:rsidP="004140C4">
      <w:pPr>
        <w:ind w:hanging="5"/>
        <w:rPr>
          <w:sz w:val="18"/>
          <w:szCs w:val="18"/>
          <w:u w:val="single"/>
        </w:rPr>
      </w:pPr>
      <w:r w:rsidRPr="00961CB8">
        <w:rPr>
          <w:sz w:val="18"/>
          <w:szCs w:val="18"/>
          <w:u w:val="single"/>
        </w:rPr>
        <w:t>14</w:t>
      </w:r>
      <w:r w:rsidR="00050B8C" w:rsidRPr="00961CB8">
        <w:rPr>
          <w:sz w:val="18"/>
          <w:szCs w:val="18"/>
          <w:u w:val="single"/>
        </w:rPr>
        <w:t>.04</w:t>
      </w:r>
      <w:r w:rsidR="004140C4" w:rsidRPr="00961CB8">
        <w:rPr>
          <w:sz w:val="18"/>
          <w:szCs w:val="18"/>
          <w:u w:val="single"/>
        </w:rPr>
        <w:t>.2020 №</w:t>
      </w:r>
      <w:r w:rsidRPr="00961CB8">
        <w:rPr>
          <w:sz w:val="18"/>
          <w:szCs w:val="18"/>
          <w:u w:val="single"/>
        </w:rPr>
        <w:t xml:space="preserve"> 52</w:t>
      </w:r>
      <w:r w:rsidR="004140C4" w:rsidRPr="00961CB8">
        <w:rPr>
          <w:sz w:val="18"/>
          <w:szCs w:val="18"/>
          <w:u w:val="single"/>
        </w:rPr>
        <w:t xml:space="preserve"> о/д</w:t>
      </w:r>
    </w:p>
    <w:p w:rsidR="004140C4" w:rsidRDefault="004140C4" w:rsidP="004140C4">
      <w:pPr>
        <w:rPr>
          <w:sz w:val="18"/>
          <w:szCs w:val="18"/>
        </w:rPr>
      </w:pPr>
      <w:r w:rsidRPr="00961CB8">
        <w:rPr>
          <w:sz w:val="18"/>
          <w:szCs w:val="18"/>
        </w:rPr>
        <w:t xml:space="preserve">               </w:t>
      </w:r>
      <w:proofErr w:type="spellStart"/>
      <w:r w:rsidRPr="00961CB8">
        <w:rPr>
          <w:sz w:val="18"/>
          <w:szCs w:val="18"/>
        </w:rPr>
        <w:t>с</w:t>
      </w:r>
      <w:proofErr w:type="gramStart"/>
      <w:r w:rsidRPr="00961CB8">
        <w:rPr>
          <w:sz w:val="18"/>
          <w:szCs w:val="18"/>
        </w:rPr>
        <w:t>.Х</w:t>
      </w:r>
      <w:proofErr w:type="gramEnd"/>
      <w:r w:rsidRPr="00961CB8">
        <w:rPr>
          <w:sz w:val="18"/>
          <w:szCs w:val="18"/>
        </w:rPr>
        <w:t>омутово</w:t>
      </w:r>
      <w:proofErr w:type="spellEnd"/>
    </w:p>
    <w:p w:rsidR="004140C4" w:rsidRPr="00961CB8" w:rsidRDefault="004140C4" w:rsidP="004140C4">
      <w:pPr>
        <w:rPr>
          <w:sz w:val="18"/>
          <w:szCs w:val="18"/>
        </w:rPr>
      </w:pPr>
    </w:p>
    <w:p w:rsidR="00961CB8" w:rsidRPr="00961CB8" w:rsidRDefault="00961CB8" w:rsidP="00F74FE4">
      <w:pPr>
        <w:shd w:val="clear" w:color="auto" w:fill="FFFFFF"/>
        <w:tabs>
          <w:tab w:val="left" w:pos="0"/>
        </w:tabs>
        <w:ind w:left="0" w:firstLine="426"/>
        <w:rPr>
          <w:color w:val="000000"/>
          <w:sz w:val="18"/>
          <w:szCs w:val="18"/>
        </w:rPr>
      </w:pPr>
      <w:r w:rsidRPr="00961CB8">
        <w:rPr>
          <w:color w:val="000000"/>
          <w:sz w:val="18"/>
          <w:szCs w:val="18"/>
        </w:rPr>
        <w:t xml:space="preserve">О внесении изменений в муниципальную программу «Развитие и управление имуществом и земельными ресурсами </w:t>
      </w:r>
      <w:proofErr w:type="spellStart"/>
      <w:r w:rsidRPr="00961CB8">
        <w:rPr>
          <w:color w:val="000000"/>
          <w:sz w:val="18"/>
          <w:szCs w:val="18"/>
        </w:rPr>
        <w:t>Хомутовского</w:t>
      </w:r>
      <w:proofErr w:type="spellEnd"/>
      <w:r w:rsidRPr="00961CB8">
        <w:rPr>
          <w:color w:val="000000"/>
          <w:sz w:val="18"/>
          <w:szCs w:val="18"/>
        </w:rPr>
        <w:t xml:space="preserve"> муниципального образования на 2018 – 2022 годы»</w:t>
      </w:r>
    </w:p>
    <w:p w:rsidR="00961CB8" w:rsidRPr="00961CB8" w:rsidRDefault="00961CB8" w:rsidP="00F74FE4">
      <w:pPr>
        <w:shd w:val="clear" w:color="auto" w:fill="FFFFFF"/>
        <w:tabs>
          <w:tab w:val="left" w:pos="0"/>
        </w:tabs>
        <w:ind w:left="0" w:firstLine="0"/>
        <w:rPr>
          <w:color w:val="000000"/>
          <w:sz w:val="18"/>
          <w:szCs w:val="18"/>
        </w:rPr>
      </w:pPr>
    </w:p>
    <w:p w:rsidR="00961CB8" w:rsidRPr="00961CB8" w:rsidRDefault="00961CB8" w:rsidP="00F74FE4">
      <w:pPr>
        <w:shd w:val="clear" w:color="auto" w:fill="FFFFFF"/>
        <w:tabs>
          <w:tab w:val="left" w:pos="0"/>
        </w:tabs>
        <w:ind w:left="0" w:firstLine="426"/>
        <w:rPr>
          <w:color w:val="000000"/>
          <w:sz w:val="18"/>
          <w:szCs w:val="18"/>
        </w:rPr>
      </w:pPr>
      <w:r w:rsidRPr="00961CB8">
        <w:rPr>
          <w:color w:val="000000"/>
          <w:sz w:val="18"/>
          <w:szCs w:val="18"/>
        </w:rPr>
        <w:t>В</w:t>
      </w:r>
      <w:r w:rsidRPr="00961CB8">
        <w:rPr>
          <w:rFonts w:ascii="Times New Roman CYR" w:hAnsi="Times New Roman CYR" w:cs="Times New Roman CYR"/>
          <w:sz w:val="18"/>
          <w:szCs w:val="18"/>
        </w:rPr>
        <w:t xml:space="preserve"> соответствии со статьей 8 Градостроительного кодекса Российской Федерации, </w:t>
      </w:r>
      <w:r w:rsidRPr="00961CB8">
        <w:rPr>
          <w:color w:val="000000"/>
          <w:sz w:val="18"/>
          <w:szCs w:val="18"/>
        </w:rPr>
        <w:t xml:space="preserve">Федеральным законом от 06.10.2003 №131-ФЗ «Об общих принципах организации местного самоуправления в Российской Федерации», Уставом </w:t>
      </w:r>
      <w:proofErr w:type="spellStart"/>
      <w:r w:rsidRPr="00961CB8">
        <w:rPr>
          <w:color w:val="000000"/>
          <w:sz w:val="18"/>
          <w:szCs w:val="18"/>
        </w:rPr>
        <w:t>Хомутовского</w:t>
      </w:r>
      <w:proofErr w:type="spellEnd"/>
      <w:r w:rsidRPr="00961CB8">
        <w:rPr>
          <w:color w:val="000000"/>
          <w:sz w:val="18"/>
          <w:szCs w:val="18"/>
        </w:rPr>
        <w:t xml:space="preserve"> муниципального образования, Администрация </w:t>
      </w:r>
      <w:proofErr w:type="spellStart"/>
      <w:r w:rsidRPr="00961CB8">
        <w:rPr>
          <w:color w:val="000000"/>
          <w:sz w:val="18"/>
          <w:szCs w:val="18"/>
        </w:rPr>
        <w:t>Хомутовского</w:t>
      </w:r>
      <w:proofErr w:type="spellEnd"/>
      <w:r w:rsidRPr="00961CB8">
        <w:rPr>
          <w:color w:val="000000"/>
          <w:sz w:val="18"/>
          <w:szCs w:val="18"/>
        </w:rPr>
        <w:t xml:space="preserve"> муниципального образования</w:t>
      </w:r>
    </w:p>
    <w:p w:rsidR="00961CB8" w:rsidRPr="00961CB8" w:rsidRDefault="00961CB8" w:rsidP="00F74FE4">
      <w:pPr>
        <w:tabs>
          <w:tab w:val="left" w:pos="0"/>
        </w:tabs>
        <w:ind w:left="0" w:firstLine="426"/>
        <w:rPr>
          <w:sz w:val="18"/>
          <w:szCs w:val="18"/>
        </w:rPr>
      </w:pPr>
    </w:p>
    <w:p w:rsidR="00F74FE4" w:rsidRDefault="00961CB8" w:rsidP="00145E4A">
      <w:pPr>
        <w:tabs>
          <w:tab w:val="left" w:pos="0"/>
        </w:tabs>
        <w:ind w:left="0" w:firstLine="1701"/>
        <w:rPr>
          <w:sz w:val="18"/>
          <w:szCs w:val="18"/>
        </w:rPr>
      </w:pPr>
      <w:r w:rsidRPr="00961CB8">
        <w:rPr>
          <w:sz w:val="18"/>
          <w:szCs w:val="18"/>
        </w:rPr>
        <w:t>ПОСТАНОВЛЯЕТ:</w:t>
      </w:r>
    </w:p>
    <w:p w:rsidR="00145E4A" w:rsidRPr="00961CB8" w:rsidRDefault="00145E4A" w:rsidP="00145E4A">
      <w:pPr>
        <w:tabs>
          <w:tab w:val="left" w:pos="0"/>
        </w:tabs>
        <w:ind w:left="0" w:firstLine="1701"/>
        <w:rPr>
          <w:sz w:val="18"/>
          <w:szCs w:val="18"/>
        </w:rPr>
      </w:pPr>
    </w:p>
    <w:p w:rsidR="00961CB8" w:rsidRPr="00961CB8" w:rsidRDefault="00961CB8" w:rsidP="00F74FE4">
      <w:pPr>
        <w:numPr>
          <w:ilvl w:val="0"/>
          <w:numId w:val="16"/>
        </w:numPr>
        <w:tabs>
          <w:tab w:val="clear" w:pos="720"/>
          <w:tab w:val="num" w:pos="0"/>
          <w:tab w:val="left" w:pos="709"/>
          <w:tab w:val="left" w:pos="851"/>
          <w:tab w:val="left" w:pos="1843"/>
        </w:tabs>
        <w:ind w:left="0" w:firstLine="426"/>
        <w:rPr>
          <w:sz w:val="18"/>
          <w:szCs w:val="18"/>
        </w:rPr>
      </w:pPr>
      <w:r w:rsidRPr="00961CB8">
        <w:rPr>
          <w:color w:val="000000"/>
          <w:sz w:val="18"/>
          <w:szCs w:val="18"/>
        </w:rPr>
        <w:t xml:space="preserve">В постановление администрации от 20.06.2018 №84 о/д «Об утверждении муниципальной программы «Развитие и управление имуществом и земельными ресурсами </w:t>
      </w:r>
      <w:proofErr w:type="spellStart"/>
      <w:r w:rsidRPr="00961CB8">
        <w:rPr>
          <w:color w:val="000000"/>
          <w:sz w:val="18"/>
          <w:szCs w:val="18"/>
        </w:rPr>
        <w:t>Хомутовского</w:t>
      </w:r>
      <w:proofErr w:type="spellEnd"/>
      <w:r w:rsidRPr="00961CB8">
        <w:rPr>
          <w:color w:val="000000"/>
          <w:sz w:val="18"/>
          <w:szCs w:val="18"/>
        </w:rPr>
        <w:t xml:space="preserve"> муниципального образования на 2018 – 2022 годы».</w:t>
      </w:r>
    </w:p>
    <w:p w:rsidR="00961CB8" w:rsidRPr="00961CB8" w:rsidRDefault="00961CB8" w:rsidP="00F74FE4">
      <w:pPr>
        <w:pStyle w:val="af9"/>
        <w:numPr>
          <w:ilvl w:val="1"/>
          <w:numId w:val="21"/>
        </w:numPr>
        <w:ind w:left="0" w:firstLine="426"/>
        <w:rPr>
          <w:sz w:val="18"/>
          <w:szCs w:val="18"/>
        </w:rPr>
      </w:pPr>
      <w:r w:rsidRPr="00961CB8">
        <w:rPr>
          <w:sz w:val="18"/>
          <w:szCs w:val="18"/>
        </w:rPr>
        <w:t xml:space="preserve"> В паспорте муниципальной программы «</w:t>
      </w:r>
      <w:r w:rsidRPr="00961CB8">
        <w:rPr>
          <w:color w:val="000000"/>
          <w:sz w:val="18"/>
          <w:szCs w:val="18"/>
        </w:rPr>
        <w:t xml:space="preserve">Развитие и управление имуществом и земельными ресурсами </w:t>
      </w:r>
      <w:proofErr w:type="spellStart"/>
      <w:r w:rsidRPr="00961CB8">
        <w:rPr>
          <w:color w:val="000000"/>
          <w:sz w:val="18"/>
          <w:szCs w:val="18"/>
        </w:rPr>
        <w:t>Хомутовского</w:t>
      </w:r>
      <w:proofErr w:type="spellEnd"/>
      <w:r w:rsidRPr="00961CB8">
        <w:rPr>
          <w:color w:val="000000"/>
          <w:sz w:val="18"/>
          <w:szCs w:val="18"/>
        </w:rPr>
        <w:t xml:space="preserve"> муниципального образования на 2018 – 2022 годы</w:t>
      </w:r>
      <w:r w:rsidRPr="00961CB8">
        <w:rPr>
          <w:sz w:val="18"/>
          <w:szCs w:val="18"/>
        </w:rPr>
        <w:t xml:space="preserve">» раздел </w:t>
      </w:r>
      <w:proofErr w:type="gramStart"/>
      <w:r w:rsidRPr="00961CB8">
        <w:rPr>
          <w:sz w:val="18"/>
          <w:szCs w:val="18"/>
        </w:rPr>
        <w:t>объем</w:t>
      </w:r>
      <w:proofErr w:type="gramEnd"/>
      <w:r w:rsidRPr="00961CB8">
        <w:rPr>
          <w:sz w:val="18"/>
          <w:szCs w:val="18"/>
        </w:rPr>
        <w:t xml:space="preserve"> и источники финансирования программы изменить и изложить в следующей редакции:</w:t>
      </w:r>
    </w:p>
    <w:tbl>
      <w:tblPr>
        <w:tblStyle w:val="aa"/>
        <w:tblW w:w="10632" w:type="dxa"/>
        <w:tblInd w:w="108" w:type="dxa"/>
        <w:tblLook w:val="04A0" w:firstRow="1" w:lastRow="0" w:firstColumn="1" w:lastColumn="0" w:noHBand="0" w:noVBand="1"/>
      </w:tblPr>
      <w:tblGrid>
        <w:gridCol w:w="3544"/>
        <w:gridCol w:w="7088"/>
      </w:tblGrid>
      <w:tr w:rsidR="00961CB8" w:rsidRPr="00961CB8" w:rsidTr="00F74FE4">
        <w:tc>
          <w:tcPr>
            <w:tcW w:w="3544" w:type="dxa"/>
            <w:tcBorders>
              <w:top w:val="single" w:sz="4" w:space="0" w:color="auto"/>
              <w:left w:val="single" w:sz="4" w:space="0" w:color="auto"/>
              <w:bottom w:val="single" w:sz="4" w:space="0" w:color="auto"/>
              <w:right w:val="single" w:sz="4" w:space="0" w:color="auto"/>
            </w:tcBorders>
            <w:hideMark/>
          </w:tcPr>
          <w:p w:rsidR="00961CB8" w:rsidRPr="00961CB8" w:rsidRDefault="00961CB8" w:rsidP="00F74FE4">
            <w:pPr>
              <w:pStyle w:val="af9"/>
              <w:ind w:left="0" w:firstLine="34"/>
              <w:rPr>
                <w:sz w:val="18"/>
                <w:szCs w:val="18"/>
                <w:lang w:eastAsia="en-US"/>
              </w:rPr>
            </w:pPr>
            <w:r w:rsidRPr="00961CB8">
              <w:rPr>
                <w:sz w:val="18"/>
                <w:szCs w:val="18"/>
                <w:lang w:eastAsia="en-US"/>
              </w:rPr>
              <w:t xml:space="preserve">Объем и источники финансирования муниципальной программы </w:t>
            </w:r>
          </w:p>
        </w:tc>
        <w:tc>
          <w:tcPr>
            <w:tcW w:w="7088" w:type="dxa"/>
            <w:tcBorders>
              <w:top w:val="single" w:sz="4" w:space="0" w:color="auto"/>
              <w:left w:val="single" w:sz="4" w:space="0" w:color="auto"/>
              <w:bottom w:val="single" w:sz="4" w:space="0" w:color="auto"/>
              <w:right w:val="single" w:sz="4" w:space="0" w:color="auto"/>
            </w:tcBorders>
            <w:hideMark/>
          </w:tcPr>
          <w:p w:rsidR="00961CB8" w:rsidRPr="00961CB8" w:rsidRDefault="00961CB8" w:rsidP="00F74FE4">
            <w:pPr>
              <w:pStyle w:val="af9"/>
              <w:ind w:left="34" w:firstLine="0"/>
              <w:rPr>
                <w:sz w:val="18"/>
                <w:szCs w:val="18"/>
                <w:lang w:eastAsia="en-US"/>
              </w:rPr>
            </w:pPr>
            <w:r w:rsidRPr="00961CB8">
              <w:rPr>
                <w:sz w:val="18"/>
                <w:szCs w:val="18"/>
                <w:lang w:eastAsia="en-US"/>
              </w:rPr>
              <w:t>Предполагаемый объем финансирования Программы составляет 21 680,31  тыс. рублей, в том числе:</w:t>
            </w:r>
          </w:p>
          <w:p w:rsidR="00961CB8" w:rsidRPr="00961CB8" w:rsidRDefault="00961CB8" w:rsidP="00F74FE4">
            <w:pPr>
              <w:pStyle w:val="af9"/>
              <w:ind w:left="34" w:firstLine="0"/>
              <w:rPr>
                <w:sz w:val="18"/>
                <w:szCs w:val="18"/>
                <w:lang w:eastAsia="en-US"/>
              </w:rPr>
            </w:pPr>
            <w:r w:rsidRPr="00961CB8">
              <w:rPr>
                <w:sz w:val="18"/>
                <w:szCs w:val="18"/>
                <w:lang w:eastAsia="en-US"/>
              </w:rPr>
              <w:t>Областной бюджет всего 14 058,05 тыс. руб.,</w:t>
            </w:r>
          </w:p>
          <w:p w:rsidR="00961CB8" w:rsidRPr="00961CB8" w:rsidRDefault="00961CB8" w:rsidP="00F74FE4">
            <w:pPr>
              <w:pStyle w:val="af9"/>
              <w:ind w:left="34" w:firstLine="0"/>
              <w:rPr>
                <w:sz w:val="18"/>
                <w:szCs w:val="18"/>
                <w:lang w:eastAsia="en-US"/>
              </w:rPr>
            </w:pPr>
            <w:r w:rsidRPr="00961CB8">
              <w:rPr>
                <w:sz w:val="18"/>
                <w:szCs w:val="18"/>
                <w:lang w:eastAsia="en-US"/>
              </w:rPr>
              <w:t>по годам:</w:t>
            </w:r>
          </w:p>
          <w:p w:rsidR="00961CB8" w:rsidRPr="00961CB8" w:rsidRDefault="00961CB8" w:rsidP="00F74FE4">
            <w:pPr>
              <w:pStyle w:val="af9"/>
              <w:ind w:left="34" w:firstLine="0"/>
              <w:rPr>
                <w:sz w:val="18"/>
                <w:szCs w:val="18"/>
                <w:lang w:eastAsia="en-US"/>
              </w:rPr>
            </w:pPr>
            <w:r w:rsidRPr="00961CB8">
              <w:rPr>
                <w:sz w:val="18"/>
                <w:szCs w:val="18"/>
                <w:lang w:eastAsia="en-US"/>
              </w:rPr>
              <w:t>2018 год – 876,77 тыс. руб.</w:t>
            </w:r>
          </w:p>
          <w:p w:rsidR="00961CB8" w:rsidRPr="00961CB8" w:rsidRDefault="00961CB8" w:rsidP="00F74FE4">
            <w:pPr>
              <w:pStyle w:val="af9"/>
              <w:ind w:left="34" w:firstLine="0"/>
              <w:rPr>
                <w:sz w:val="18"/>
                <w:szCs w:val="18"/>
                <w:lang w:eastAsia="en-US"/>
              </w:rPr>
            </w:pPr>
            <w:r w:rsidRPr="00961CB8">
              <w:rPr>
                <w:sz w:val="18"/>
                <w:szCs w:val="18"/>
                <w:lang w:eastAsia="en-US"/>
              </w:rPr>
              <w:t>2019 год – 0 тыс. руб.</w:t>
            </w:r>
          </w:p>
          <w:p w:rsidR="00961CB8" w:rsidRPr="00961CB8" w:rsidRDefault="00961CB8" w:rsidP="00F74FE4">
            <w:pPr>
              <w:pStyle w:val="af9"/>
              <w:ind w:left="34" w:firstLine="0"/>
              <w:rPr>
                <w:sz w:val="18"/>
                <w:szCs w:val="18"/>
                <w:lang w:eastAsia="en-US"/>
              </w:rPr>
            </w:pPr>
            <w:r w:rsidRPr="00961CB8">
              <w:rPr>
                <w:sz w:val="18"/>
                <w:szCs w:val="18"/>
                <w:lang w:eastAsia="en-US"/>
              </w:rPr>
              <w:t>2020 год – 486,05 тыс. руб.</w:t>
            </w:r>
          </w:p>
          <w:p w:rsidR="00961CB8" w:rsidRPr="00961CB8" w:rsidRDefault="00961CB8" w:rsidP="00F74FE4">
            <w:pPr>
              <w:pStyle w:val="af9"/>
              <w:ind w:left="34" w:firstLine="0"/>
              <w:rPr>
                <w:sz w:val="18"/>
                <w:szCs w:val="18"/>
                <w:lang w:eastAsia="en-US"/>
              </w:rPr>
            </w:pPr>
            <w:r w:rsidRPr="00961CB8">
              <w:rPr>
                <w:sz w:val="18"/>
                <w:szCs w:val="18"/>
                <w:lang w:eastAsia="en-US"/>
              </w:rPr>
              <w:t>2021 год – 12 695,23 тыс. руб.</w:t>
            </w:r>
          </w:p>
          <w:p w:rsidR="00961CB8" w:rsidRPr="00961CB8" w:rsidRDefault="00961CB8" w:rsidP="00F74FE4">
            <w:pPr>
              <w:pStyle w:val="af9"/>
              <w:ind w:left="34" w:firstLine="0"/>
              <w:rPr>
                <w:sz w:val="18"/>
                <w:szCs w:val="18"/>
                <w:lang w:eastAsia="en-US"/>
              </w:rPr>
            </w:pPr>
            <w:r w:rsidRPr="00961CB8">
              <w:rPr>
                <w:sz w:val="18"/>
                <w:szCs w:val="18"/>
                <w:lang w:eastAsia="en-US"/>
              </w:rPr>
              <w:t>2022 год – 0 тыс. руб.</w:t>
            </w:r>
          </w:p>
          <w:p w:rsidR="00961CB8" w:rsidRPr="00961CB8" w:rsidRDefault="00961CB8" w:rsidP="00F74FE4">
            <w:pPr>
              <w:pStyle w:val="af9"/>
              <w:ind w:left="34" w:firstLine="0"/>
              <w:rPr>
                <w:sz w:val="18"/>
                <w:szCs w:val="18"/>
                <w:lang w:eastAsia="en-US"/>
              </w:rPr>
            </w:pPr>
            <w:r w:rsidRPr="00961CB8">
              <w:rPr>
                <w:sz w:val="18"/>
                <w:szCs w:val="18"/>
                <w:lang w:eastAsia="en-US"/>
              </w:rPr>
              <w:t>Местный бюджет всего: 7 622,26 тыс. руб.,</w:t>
            </w:r>
          </w:p>
          <w:p w:rsidR="00961CB8" w:rsidRPr="00961CB8" w:rsidRDefault="00961CB8" w:rsidP="00F74FE4">
            <w:pPr>
              <w:pStyle w:val="af9"/>
              <w:ind w:left="34" w:firstLine="0"/>
              <w:rPr>
                <w:sz w:val="18"/>
                <w:szCs w:val="18"/>
                <w:lang w:eastAsia="en-US"/>
              </w:rPr>
            </w:pPr>
            <w:r w:rsidRPr="00961CB8">
              <w:rPr>
                <w:sz w:val="18"/>
                <w:szCs w:val="18"/>
                <w:lang w:eastAsia="en-US"/>
              </w:rPr>
              <w:t>по годам:</w:t>
            </w:r>
          </w:p>
          <w:p w:rsidR="00961CB8" w:rsidRPr="00961CB8" w:rsidRDefault="00961CB8" w:rsidP="00F74FE4">
            <w:pPr>
              <w:pStyle w:val="af9"/>
              <w:ind w:left="34" w:firstLine="0"/>
              <w:rPr>
                <w:sz w:val="18"/>
                <w:szCs w:val="18"/>
                <w:lang w:eastAsia="en-US"/>
              </w:rPr>
            </w:pPr>
            <w:r w:rsidRPr="00961CB8">
              <w:rPr>
                <w:sz w:val="18"/>
                <w:szCs w:val="18"/>
                <w:lang w:eastAsia="en-US"/>
              </w:rPr>
              <w:t>2018 год – 313,04 тыс. руб.</w:t>
            </w:r>
          </w:p>
          <w:p w:rsidR="00961CB8" w:rsidRPr="00961CB8" w:rsidRDefault="00961CB8" w:rsidP="00F74FE4">
            <w:pPr>
              <w:pStyle w:val="af9"/>
              <w:ind w:left="34" w:firstLine="0"/>
              <w:rPr>
                <w:sz w:val="18"/>
                <w:szCs w:val="18"/>
                <w:lang w:eastAsia="en-US"/>
              </w:rPr>
            </w:pPr>
            <w:r w:rsidRPr="00961CB8">
              <w:rPr>
                <w:sz w:val="18"/>
                <w:szCs w:val="18"/>
                <w:lang w:eastAsia="en-US"/>
              </w:rPr>
              <w:t>2019 год – 2 780,0 тыс. руб.</w:t>
            </w:r>
          </w:p>
          <w:p w:rsidR="00961CB8" w:rsidRPr="00961CB8" w:rsidRDefault="00961CB8" w:rsidP="00F74FE4">
            <w:pPr>
              <w:pStyle w:val="af9"/>
              <w:ind w:left="34" w:firstLine="0"/>
              <w:rPr>
                <w:sz w:val="18"/>
                <w:szCs w:val="18"/>
                <w:lang w:eastAsia="en-US"/>
              </w:rPr>
            </w:pPr>
            <w:r w:rsidRPr="00961CB8">
              <w:rPr>
                <w:sz w:val="18"/>
                <w:szCs w:val="18"/>
                <w:lang w:eastAsia="en-US"/>
              </w:rPr>
              <w:t>2020 год – 2 800,25 тыс. руб.</w:t>
            </w:r>
          </w:p>
          <w:p w:rsidR="00961CB8" w:rsidRPr="00961CB8" w:rsidRDefault="00961CB8" w:rsidP="00F74FE4">
            <w:pPr>
              <w:pStyle w:val="af9"/>
              <w:ind w:left="34" w:firstLine="0"/>
              <w:rPr>
                <w:sz w:val="18"/>
                <w:szCs w:val="18"/>
                <w:lang w:eastAsia="en-US"/>
              </w:rPr>
            </w:pPr>
            <w:r w:rsidRPr="00961CB8">
              <w:rPr>
                <w:sz w:val="18"/>
                <w:szCs w:val="18"/>
                <w:lang w:eastAsia="en-US"/>
              </w:rPr>
              <w:t>2021 год – 1 128,97 тыс. руб.</w:t>
            </w:r>
          </w:p>
          <w:p w:rsidR="00961CB8" w:rsidRPr="00961CB8" w:rsidRDefault="00961CB8" w:rsidP="00F74FE4">
            <w:pPr>
              <w:pStyle w:val="af9"/>
              <w:ind w:left="34" w:firstLine="0"/>
              <w:rPr>
                <w:sz w:val="18"/>
                <w:szCs w:val="18"/>
                <w:lang w:eastAsia="en-US"/>
              </w:rPr>
            </w:pPr>
            <w:r w:rsidRPr="00961CB8">
              <w:rPr>
                <w:sz w:val="18"/>
                <w:szCs w:val="18"/>
                <w:lang w:eastAsia="en-US"/>
              </w:rPr>
              <w:t>2022 год – 600 тыс. руб.</w:t>
            </w:r>
          </w:p>
          <w:p w:rsidR="00961CB8" w:rsidRPr="00961CB8" w:rsidRDefault="00961CB8" w:rsidP="00F74FE4">
            <w:pPr>
              <w:pStyle w:val="af9"/>
              <w:ind w:left="34" w:firstLine="0"/>
              <w:rPr>
                <w:sz w:val="18"/>
                <w:szCs w:val="18"/>
                <w:lang w:eastAsia="en-US"/>
              </w:rPr>
            </w:pPr>
            <w:r w:rsidRPr="00961CB8">
              <w:rPr>
                <w:sz w:val="18"/>
                <w:szCs w:val="18"/>
                <w:lang w:eastAsia="en-US"/>
              </w:rPr>
              <w:t>Финансирование мероприятий муниципальной программы подлежит ежегодному уточнению.</w:t>
            </w:r>
          </w:p>
        </w:tc>
      </w:tr>
    </w:tbl>
    <w:p w:rsidR="00961CB8" w:rsidRPr="00961CB8" w:rsidRDefault="00F74FE4" w:rsidP="00F74FE4">
      <w:pPr>
        <w:tabs>
          <w:tab w:val="left" w:pos="0"/>
          <w:tab w:val="left" w:pos="993"/>
        </w:tabs>
        <w:ind w:left="0" w:right="-142" w:firstLine="426"/>
        <w:rPr>
          <w:sz w:val="18"/>
          <w:szCs w:val="18"/>
        </w:rPr>
      </w:pPr>
      <w:r>
        <w:rPr>
          <w:sz w:val="18"/>
          <w:szCs w:val="18"/>
        </w:rPr>
        <w:t>1.2.</w:t>
      </w:r>
      <w:r w:rsidR="00961CB8" w:rsidRPr="00961CB8">
        <w:rPr>
          <w:sz w:val="18"/>
          <w:szCs w:val="18"/>
        </w:rPr>
        <w:t>В разделе 6 муниципальной программы «Ресурсное обеспечение муниципальной программы» слова «12 000,0 тыс. руб.» заменить словами «21 680,31 тыс. руб.»;</w:t>
      </w:r>
    </w:p>
    <w:p w:rsidR="00961CB8" w:rsidRPr="00961CB8" w:rsidRDefault="00F74FE4" w:rsidP="00F74FE4">
      <w:pPr>
        <w:tabs>
          <w:tab w:val="left" w:pos="0"/>
          <w:tab w:val="left" w:pos="993"/>
        </w:tabs>
        <w:ind w:left="0" w:right="-142" w:firstLine="426"/>
        <w:rPr>
          <w:sz w:val="18"/>
          <w:szCs w:val="18"/>
        </w:rPr>
      </w:pPr>
      <w:r>
        <w:rPr>
          <w:sz w:val="18"/>
          <w:szCs w:val="18"/>
        </w:rPr>
        <w:t>1.3.</w:t>
      </w:r>
      <w:r w:rsidR="00961CB8" w:rsidRPr="00961CB8">
        <w:rPr>
          <w:sz w:val="18"/>
          <w:szCs w:val="18"/>
        </w:rPr>
        <w:t xml:space="preserve">Приложение № 1 к муниципальной программе </w:t>
      </w:r>
      <w:proofErr w:type="spellStart"/>
      <w:r w:rsidR="00961CB8" w:rsidRPr="00961CB8">
        <w:rPr>
          <w:sz w:val="18"/>
          <w:szCs w:val="18"/>
        </w:rPr>
        <w:t>Хомутовского</w:t>
      </w:r>
      <w:proofErr w:type="spellEnd"/>
      <w:r w:rsidR="00961CB8" w:rsidRPr="00961CB8">
        <w:rPr>
          <w:sz w:val="18"/>
          <w:szCs w:val="18"/>
        </w:rPr>
        <w:t xml:space="preserve"> муниципального образования «</w:t>
      </w:r>
      <w:r w:rsidR="00961CB8" w:rsidRPr="00961CB8">
        <w:rPr>
          <w:color w:val="000000"/>
          <w:sz w:val="18"/>
          <w:szCs w:val="18"/>
        </w:rPr>
        <w:t xml:space="preserve">Развитие и управление имуществом и земельными ресурсами </w:t>
      </w:r>
      <w:proofErr w:type="spellStart"/>
      <w:r w:rsidR="00961CB8" w:rsidRPr="00961CB8">
        <w:rPr>
          <w:color w:val="000000"/>
          <w:sz w:val="18"/>
          <w:szCs w:val="18"/>
        </w:rPr>
        <w:t>Хомутовского</w:t>
      </w:r>
      <w:proofErr w:type="spellEnd"/>
      <w:r w:rsidR="00961CB8" w:rsidRPr="00961CB8">
        <w:rPr>
          <w:color w:val="000000"/>
          <w:sz w:val="18"/>
          <w:szCs w:val="18"/>
        </w:rPr>
        <w:t xml:space="preserve"> муниципального образования на 2018 – 2022 годы</w:t>
      </w:r>
      <w:r w:rsidR="00961CB8" w:rsidRPr="00961CB8">
        <w:rPr>
          <w:sz w:val="18"/>
          <w:szCs w:val="18"/>
        </w:rPr>
        <w:t>» изменить и изложить в новой редакции (Приложение).</w:t>
      </w:r>
    </w:p>
    <w:p w:rsidR="00961CB8" w:rsidRPr="00961CB8" w:rsidRDefault="00961CB8" w:rsidP="00F74FE4">
      <w:pPr>
        <w:numPr>
          <w:ilvl w:val="0"/>
          <w:numId w:val="16"/>
        </w:numPr>
        <w:tabs>
          <w:tab w:val="clear" w:pos="720"/>
          <w:tab w:val="num" w:pos="0"/>
          <w:tab w:val="left" w:pos="567"/>
          <w:tab w:val="left" w:pos="993"/>
        </w:tabs>
        <w:ind w:left="0" w:firstLine="426"/>
        <w:rPr>
          <w:sz w:val="18"/>
          <w:szCs w:val="18"/>
        </w:rPr>
      </w:pPr>
      <w:r w:rsidRPr="00961CB8">
        <w:rPr>
          <w:color w:val="000000"/>
          <w:sz w:val="18"/>
          <w:szCs w:val="18"/>
        </w:rPr>
        <w:t>Опубликовать настоящее постановление в установленном законом порядке.</w:t>
      </w:r>
    </w:p>
    <w:p w:rsidR="00961CB8" w:rsidRPr="00961CB8" w:rsidRDefault="00961CB8" w:rsidP="00F74FE4">
      <w:pPr>
        <w:numPr>
          <w:ilvl w:val="0"/>
          <w:numId w:val="16"/>
        </w:numPr>
        <w:tabs>
          <w:tab w:val="clear" w:pos="720"/>
          <w:tab w:val="num" w:pos="0"/>
          <w:tab w:val="left" w:pos="567"/>
          <w:tab w:val="left" w:pos="993"/>
        </w:tabs>
        <w:ind w:left="0" w:firstLine="426"/>
        <w:rPr>
          <w:sz w:val="18"/>
          <w:szCs w:val="18"/>
        </w:rPr>
      </w:pPr>
      <w:proofErr w:type="gramStart"/>
      <w:r w:rsidRPr="00961CB8">
        <w:rPr>
          <w:sz w:val="18"/>
          <w:szCs w:val="18"/>
        </w:rPr>
        <w:t>Контроль за</w:t>
      </w:r>
      <w:proofErr w:type="gramEnd"/>
      <w:r w:rsidRPr="00961CB8">
        <w:rPr>
          <w:sz w:val="18"/>
          <w:szCs w:val="18"/>
        </w:rPr>
        <w:t xml:space="preserve"> исполнением настоящего постановления возложить на Первого заместителя Главы администрации А.В. Иваненко.</w:t>
      </w:r>
    </w:p>
    <w:p w:rsidR="00961CB8" w:rsidRPr="00961CB8" w:rsidRDefault="00961CB8" w:rsidP="00F74FE4">
      <w:pPr>
        <w:tabs>
          <w:tab w:val="left" w:pos="709"/>
          <w:tab w:val="left" w:pos="993"/>
        </w:tabs>
        <w:ind w:left="0" w:firstLine="0"/>
        <w:rPr>
          <w:sz w:val="18"/>
          <w:szCs w:val="18"/>
        </w:rPr>
      </w:pPr>
    </w:p>
    <w:p w:rsidR="00961CB8" w:rsidRPr="00F74FE4" w:rsidRDefault="00961CB8" w:rsidP="00F74FE4">
      <w:pPr>
        <w:tabs>
          <w:tab w:val="left" w:pos="709"/>
        </w:tabs>
        <w:jc w:val="right"/>
        <w:rPr>
          <w:i/>
          <w:sz w:val="18"/>
          <w:szCs w:val="18"/>
        </w:rPr>
      </w:pPr>
      <w:r w:rsidRPr="00F74FE4">
        <w:rPr>
          <w:i/>
          <w:sz w:val="18"/>
          <w:szCs w:val="18"/>
        </w:rPr>
        <w:t xml:space="preserve">Глава администрации                          В.М. </w:t>
      </w:r>
      <w:proofErr w:type="spellStart"/>
      <w:r w:rsidRPr="00F74FE4">
        <w:rPr>
          <w:i/>
          <w:sz w:val="18"/>
          <w:szCs w:val="18"/>
        </w:rPr>
        <w:t>Колмаченко</w:t>
      </w:r>
      <w:proofErr w:type="spellEnd"/>
    </w:p>
    <w:p w:rsidR="00050B8C" w:rsidRPr="00F74FE4" w:rsidRDefault="00050B8C" w:rsidP="00050B8C">
      <w:pPr>
        <w:ind w:left="0" w:firstLine="426"/>
        <w:rPr>
          <w:b/>
          <w:i/>
          <w:sz w:val="18"/>
          <w:szCs w:val="18"/>
        </w:rPr>
      </w:pPr>
    </w:p>
    <w:p w:rsidR="004140C4" w:rsidRDefault="004140C4" w:rsidP="004140C4">
      <w:pPr>
        <w:pStyle w:val="af9"/>
        <w:ind w:left="0" w:firstLine="0"/>
        <w:rPr>
          <w:sz w:val="18"/>
          <w:szCs w:val="18"/>
        </w:rPr>
      </w:pPr>
    </w:p>
    <w:p w:rsidR="00F74FE4" w:rsidRDefault="00F74FE4" w:rsidP="004140C4">
      <w:pPr>
        <w:pStyle w:val="af9"/>
        <w:ind w:left="0" w:firstLine="0"/>
        <w:rPr>
          <w:sz w:val="18"/>
          <w:szCs w:val="18"/>
        </w:rPr>
      </w:pPr>
    </w:p>
    <w:tbl>
      <w:tblPr>
        <w:tblpPr w:leftFromText="180" w:rightFromText="180" w:vertAnchor="text" w:tblpY="1"/>
        <w:tblOverlap w:val="never"/>
        <w:tblW w:w="11841" w:type="dxa"/>
        <w:tblInd w:w="93" w:type="dxa"/>
        <w:tblLook w:val="04A0" w:firstRow="1" w:lastRow="0" w:firstColumn="1" w:lastColumn="0" w:noHBand="0" w:noVBand="1"/>
      </w:tblPr>
      <w:tblGrid>
        <w:gridCol w:w="2283"/>
        <w:gridCol w:w="836"/>
        <w:gridCol w:w="865"/>
        <w:gridCol w:w="1081"/>
        <w:gridCol w:w="2321"/>
        <w:gridCol w:w="3119"/>
        <w:gridCol w:w="255"/>
        <w:gridCol w:w="1081"/>
      </w:tblGrid>
      <w:tr w:rsidR="0012136E" w:rsidRPr="0012136E" w:rsidTr="00FD236F">
        <w:trPr>
          <w:trHeight w:val="288"/>
        </w:trPr>
        <w:tc>
          <w:tcPr>
            <w:tcW w:w="2283" w:type="dxa"/>
            <w:tcBorders>
              <w:top w:val="nil"/>
              <w:left w:val="nil"/>
              <w:bottom w:val="nil"/>
              <w:right w:val="nil"/>
            </w:tcBorders>
            <w:shd w:val="clear" w:color="auto" w:fill="auto"/>
            <w:noWrap/>
            <w:vAlign w:val="bottom"/>
            <w:hideMark/>
          </w:tcPr>
          <w:p w:rsidR="0012136E" w:rsidRPr="0012136E" w:rsidRDefault="0012136E" w:rsidP="00FD236F">
            <w:pPr>
              <w:ind w:left="0" w:firstLine="0"/>
              <w:jc w:val="left"/>
              <w:rPr>
                <w:color w:val="000000"/>
                <w:sz w:val="16"/>
                <w:szCs w:val="16"/>
              </w:rPr>
            </w:pPr>
          </w:p>
        </w:tc>
        <w:tc>
          <w:tcPr>
            <w:tcW w:w="1701" w:type="dxa"/>
            <w:gridSpan w:val="2"/>
            <w:tcBorders>
              <w:top w:val="nil"/>
              <w:left w:val="nil"/>
              <w:bottom w:val="nil"/>
              <w:right w:val="nil"/>
            </w:tcBorders>
            <w:shd w:val="clear" w:color="auto" w:fill="auto"/>
            <w:noWrap/>
            <w:vAlign w:val="bottom"/>
            <w:hideMark/>
          </w:tcPr>
          <w:p w:rsidR="0012136E" w:rsidRPr="0012136E" w:rsidRDefault="0012136E" w:rsidP="00FD236F">
            <w:pPr>
              <w:ind w:left="0" w:firstLine="0"/>
              <w:jc w:val="left"/>
              <w:rPr>
                <w:color w:val="000000"/>
                <w:sz w:val="16"/>
                <w:szCs w:val="16"/>
              </w:rPr>
            </w:pPr>
          </w:p>
        </w:tc>
        <w:tc>
          <w:tcPr>
            <w:tcW w:w="6776" w:type="dxa"/>
            <w:gridSpan w:val="4"/>
            <w:tcBorders>
              <w:top w:val="nil"/>
              <w:left w:val="nil"/>
              <w:bottom w:val="nil"/>
              <w:right w:val="nil"/>
            </w:tcBorders>
            <w:shd w:val="clear" w:color="auto" w:fill="auto"/>
            <w:noWrap/>
            <w:vAlign w:val="bottom"/>
            <w:hideMark/>
          </w:tcPr>
          <w:p w:rsidR="0012136E" w:rsidRPr="0012136E" w:rsidRDefault="0012136E" w:rsidP="00FD236F">
            <w:pPr>
              <w:ind w:left="0" w:firstLine="0"/>
              <w:jc w:val="left"/>
              <w:rPr>
                <w:color w:val="000000"/>
                <w:sz w:val="16"/>
                <w:szCs w:val="16"/>
              </w:rPr>
            </w:pPr>
          </w:p>
        </w:tc>
        <w:tc>
          <w:tcPr>
            <w:tcW w:w="1081" w:type="dxa"/>
            <w:tcBorders>
              <w:top w:val="nil"/>
              <w:left w:val="nil"/>
              <w:bottom w:val="nil"/>
              <w:right w:val="nil"/>
            </w:tcBorders>
            <w:shd w:val="clear" w:color="auto" w:fill="auto"/>
            <w:noWrap/>
            <w:vAlign w:val="bottom"/>
          </w:tcPr>
          <w:p w:rsidR="0012136E" w:rsidRPr="0012136E" w:rsidRDefault="0012136E" w:rsidP="00FD236F">
            <w:pPr>
              <w:ind w:left="0" w:firstLine="0"/>
              <w:jc w:val="left"/>
              <w:rPr>
                <w:color w:val="000000"/>
                <w:sz w:val="16"/>
                <w:szCs w:val="16"/>
              </w:rPr>
            </w:pPr>
          </w:p>
        </w:tc>
      </w:tr>
      <w:tr w:rsidR="004C069E" w:rsidRPr="0012136E" w:rsidTr="00FD236F">
        <w:trPr>
          <w:gridAfter w:val="5"/>
          <w:wAfter w:w="7857" w:type="dxa"/>
          <w:trHeight w:val="288"/>
        </w:trPr>
        <w:tc>
          <w:tcPr>
            <w:tcW w:w="2283" w:type="dxa"/>
            <w:tcBorders>
              <w:top w:val="nil"/>
              <w:left w:val="nil"/>
              <w:bottom w:val="nil"/>
              <w:right w:val="nil"/>
            </w:tcBorders>
            <w:shd w:val="clear" w:color="auto" w:fill="auto"/>
            <w:noWrap/>
            <w:vAlign w:val="bottom"/>
            <w:hideMark/>
          </w:tcPr>
          <w:p w:rsidR="004C069E" w:rsidRPr="0012136E" w:rsidRDefault="004C069E" w:rsidP="00FD236F">
            <w:pPr>
              <w:ind w:left="0" w:firstLine="0"/>
              <w:jc w:val="left"/>
              <w:rPr>
                <w:color w:val="000000"/>
                <w:sz w:val="16"/>
                <w:szCs w:val="16"/>
              </w:rPr>
            </w:pPr>
          </w:p>
        </w:tc>
        <w:tc>
          <w:tcPr>
            <w:tcW w:w="1701" w:type="dxa"/>
            <w:gridSpan w:val="2"/>
            <w:tcBorders>
              <w:top w:val="nil"/>
              <w:left w:val="nil"/>
              <w:bottom w:val="nil"/>
              <w:right w:val="nil"/>
            </w:tcBorders>
            <w:shd w:val="clear" w:color="auto" w:fill="auto"/>
            <w:noWrap/>
            <w:vAlign w:val="bottom"/>
            <w:hideMark/>
          </w:tcPr>
          <w:p w:rsidR="004C069E" w:rsidRPr="0012136E" w:rsidRDefault="004C069E" w:rsidP="00FD236F">
            <w:pPr>
              <w:ind w:left="0" w:firstLine="0"/>
              <w:jc w:val="left"/>
              <w:rPr>
                <w:color w:val="000000"/>
                <w:sz w:val="16"/>
                <w:szCs w:val="16"/>
              </w:rPr>
            </w:pPr>
          </w:p>
        </w:tc>
      </w:tr>
      <w:tr w:rsidR="004C069E" w:rsidRPr="0012136E" w:rsidTr="00FD236F">
        <w:trPr>
          <w:gridAfter w:val="4"/>
          <w:wAfter w:w="6776" w:type="dxa"/>
          <w:trHeight w:val="288"/>
        </w:trPr>
        <w:tc>
          <w:tcPr>
            <w:tcW w:w="2283" w:type="dxa"/>
            <w:tcBorders>
              <w:top w:val="nil"/>
              <w:left w:val="nil"/>
              <w:bottom w:val="nil"/>
              <w:right w:val="nil"/>
            </w:tcBorders>
            <w:shd w:val="clear" w:color="auto" w:fill="auto"/>
            <w:noWrap/>
            <w:vAlign w:val="bottom"/>
            <w:hideMark/>
          </w:tcPr>
          <w:p w:rsidR="004C069E" w:rsidRPr="0012136E" w:rsidRDefault="004C069E" w:rsidP="00FD236F">
            <w:pPr>
              <w:ind w:left="0" w:firstLine="0"/>
              <w:jc w:val="left"/>
              <w:rPr>
                <w:color w:val="000000"/>
                <w:sz w:val="16"/>
                <w:szCs w:val="16"/>
              </w:rPr>
            </w:pPr>
          </w:p>
        </w:tc>
        <w:tc>
          <w:tcPr>
            <w:tcW w:w="1701" w:type="dxa"/>
            <w:gridSpan w:val="2"/>
            <w:tcBorders>
              <w:top w:val="nil"/>
              <w:left w:val="nil"/>
              <w:bottom w:val="nil"/>
              <w:right w:val="nil"/>
            </w:tcBorders>
            <w:shd w:val="clear" w:color="auto" w:fill="auto"/>
            <w:noWrap/>
            <w:vAlign w:val="bottom"/>
            <w:hideMark/>
          </w:tcPr>
          <w:p w:rsidR="004C069E" w:rsidRPr="0012136E" w:rsidRDefault="004C069E" w:rsidP="00FD236F">
            <w:pPr>
              <w:ind w:left="0" w:firstLine="0"/>
              <w:jc w:val="left"/>
              <w:rPr>
                <w:color w:val="000000"/>
                <w:sz w:val="16"/>
                <w:szCs w:val="16"/>
              </w:rPr>
            </w:pPr>
          </w:p>
        </w:tc>
        <w:tc>
          <w:tcPr>
            <w:tcW w:w="1081" w:type="dxa"/>
            <w:tcBorders>
              <w:top w:val="nil"/>
              <w:left w:val="nil"/>
              <w:bottom w:val="nil"/>
              <w:right w:val="nil"/>
            </w:tcBorders>
            <w:shd w:val="clear" w:color="auto" w:fill="auto"/>
            <w:noWrap/>
            <w:vAlign w:val="bottom"/>
            <w:hideMark/>
          </w:tcPr>
          <w:p w:rsidR="004C069E" w:rsidRPr="0012136E" w:rsidRDefault="004C069E" w:rsidP="00FD236F">
            <w:pPr>
              <w:ind w:left="0" w:firstLine="0"/>
              <w:jc w:val="left"/>
              <w:rPr>
                <w:color w:val="000000"/>
                <w:sz w:val="16"/>
                <w:szCs w:val="16"/>
              </w:rPr>
            </w:pPr>
          </w:p>
        </w:tc>
      </w:tr>
      <w:tr w:rsidR="004C069E" w:rsidRPr="0012136E" w:rsidTr="00FD236F">
        <w:trPr>
          <w:gridAfter w:val="5"/>
          <w:wAfter w:w="7857" w:type="dxa"/>
          <w:trHeight w:val="288"/>
        </w:trPr>
        <w:tc>
          <w:tcPr>
            <w:tcW w:w="2283" w:type="dxa"/>
            <w:tcBorders>
              <w:top w:val="nil"/>
              <w:left w:val="nil"/>
              <w:bottom w:val="nil"/>
              <w:right w:val="nil"/>
            </w:tcBorders>
            <w:shd w:val="clear" w:color="auto" w:fill="auto"/>
            <w:noWrap/>
            <w:vAlign w:val="bottom"/>
            <w:hideMark/>
          </w:tcPr>
          <w:p w:rsidR="004C069E" w:rsidRPr="0012136E" w:rsidRDefault="004C069E" w:rsidP="00FD236F">
            <w:pPr>
              <w:ind w:left="0" w:firstLine="0"/>
              <w:jc w:val="left"/>
              <w:rPr>
                <w:color w:val="000000"/>
                <w:sz w:val="16"/>
                <w:szCs w:val="16"/>
              </w:rPr>
            </w:pPr>
          </w:p>
        </w:tc>
        <w:tc>
          <w:tcPr>
            <w:tcW w:w="1701" w:type="dxa"/>
            <w:gridSpan w:val="2"/>
            <w:tcBorders>
              <w:top w:val="nil"/>
              <w:left w:val="nil"/>
              <w:bottom w:val="nil"/>
              <w:right w:val="nil"/>
            </w:tcBorders>
            <w:shd w:val="clear" w:color="auto" w:fill="auto"/>
            <w:noWrap/>
            <w:vAlign w:val="bottom"/>
            <w:hideMark/>
          </w:tcPr>
          <w:p w:rsidR="004C069E" w:rsidRPr="0012136E" w:rsidRDefault="004C069E" w:rsidP="00FD236F">
            <w:pPr>
              <w:ind w:left="0" w:firstLine="0"/>
              <w:jc w:val="left"/>
              <w:rPr>
                <w:color w:val="000000"/>
                <w:sz w:val="16"/>
                <w:szCs w:val="16"/>
              </w:rPr>
            </w:pPr>
          </w:p>
        </w:tc>
      </w:tr>
      <w:tr w:rsidR="004C069E" w:rsidRPr="0012136E" w:rsidTr="00FD236F">
        <w:trPr>
          <w:gridAfter w:val="5"/>
          <w:wAfter w:w="7857" w:type="dxa"/>
          <w:trHeight w:val="288"/>
        </w:trPr>
        <w:tc>
          <w:tcPr>
            <w:tcW w:w="2283" w:type="dxa"/>
            <w:tcBorders>
              <w:top w:val="nil"/>
              <w:left w:val="nil"/>
              <w:bottom w:val="nil"/>
              <w:right w:val="nil"/>
            </w:tcBorders>
            <w:shd w:val="clear" w:color="auto" w:fill="auto"/>
            <w:noWrap/>
            <w:vAlign w:val="bottom"/>
            <w:hideMark/>
          </w:tcPr>
          <w:p w:rsidR="004C069E" w:rsidRPr="0012136E" w:rsidRDefault="004C069E" w:rsidP="00FD236F">
            <w:pPr>
              <w:ind w:left="0" w:firstLine="0"/>
              <w:jc w:val="left"/>
              <w:rPr>
                <w:color w:val="000000"/>
                <w:sz w:val="16"/>
                <w:szCs w:val="16"/>
              </w:rPr>
            </w:pPr>
          </w:p>
        </w:tc>
        <w:tc>
          <w:tcPr>
            <w:tcW w:w="1701" w:type="dxa"/>
            <w:gridSpan w:val="2"/>
            <w:tcBorders>
              <w:top w:val="nil"/>
              <w:left w:val="nil"/>
              <w:bottom w:val="nil"/>
              <w:right w:val="nil"/>
            </w:tcBorders>
            <w:shd w:val="clear" w:color="auto" w:fill="auto"/>
            <w:noWrap/>
            <w:vAlign w:val="bottom"/>
            <w:hideMark/>
          </w:tcPr>
          <w:p w:rsidR="004C069E" w:rsidRPr="0012136E" w:rsidRDefault="004C069E" w:rsidP="00FD236F">
            <w:pPr>
              <w:ind w:left="0" w:firstLine="0"/>
              <w:jc w:val="left"/>
              <w:rPr>
                <w:color w:val="000000"/>
                <w:sz w:val="16"/>
                <w:szCs w:val="16"/>
              </w:rPr>
            </w:pPr>
          </w:p>
        </w:tc>
      </w:tr>
      <w:tr w:rsidR="0012136E" w:rsidRPr="0012136E" w:rsidTr="00FD236F">
        <w:trPr>
          <w:gridAfter w:val="2"/>
          <w:wAfter w:w="1336" w:type="dxa"/>
          <w:trHeight w:val="288"/>
        </w:trPr>
        <w:tc>
          <w:tcPr>
            <w:tcW w:w="2283" w:type="dxa"/>
            <w:tcBorders>
              <w:top w:val="nil"/>
              <w:left w:val="nil"/>
              <w:bottom w:val="nil"/>
              <w:right w:val="nil"/>
            </w:tcBorders>
            <w:shd w:val="clear" w:color="auto" w:fill="auto"/>
            <w:noWrap/>
            <w:vAlign w:val="bottom"/>
            <w:hideMark/>
          </w:tcPr>
          <w:p w:rsidR="0012136E" w:rsidRPr="0012136E" w:rsidRDefault="0012136E" w:rsidP="00FD236F">
            <w:pPr>
              <w:ind w:left="0" w:firstLine="0"/>
              <w:jc w:val="left"/>
              <w:rPr>
                <w:color w:val="000000"/>
                <w:sz w:val="16"/>
                <w:szCs w:val="16"/>
              </w:rPr>
            </w:pPr>
          </w:p>
        </w:tc>
        <w:tc>
          <w:tcPr>
            <w:tcW w:w="1701" w:type="dxa"/>
            <w:gridSpan w:val="2"/>
            <w:tcBorders>
              <w:top w:val="nil"/>
              <w:left w:val="nil"/>
              <w:bottom w:val="nil"/>
              <w:right w:val="nil"/>
            </w:tcBorders>
            <w:shd w:val="clear" w:color="auto" w:fill="auto"/>
            <w:noWrap/>
            <w:vAlign w:val="bottom"/>
            <w:hideMark/>
          </w:tcPr>
          <w:p w:rsidR="0012136E" w:rsidRPr="0012136E" w:rsidRDefault="0012136E" w:rsidP="00FD236F">
            <w:pPr>
              <w:ind w:left="0" w:firstLine="0"/>
              <w:jc w:val="left"/>
              <w:rPr>
                <w:color w:val="000000"/>
                <w:sz w:val="16"/>
                <w:szCs w:val="16"/>
              </w:rPr>
            </w:pPr>
          </w:p>
        </w:tc>
        <w:tc>
          <w:tcPr>
            <w:tcW w:w="3402" w:type="dxa"/>
            <w:gridSpan w:val="2"/>
            <w:tcBorders>
              <w:top w:val="nil"/>
              <w:left w:val="nil"/>
              <w:bottom w:val="nil"/>
              <w:right w:val="nil"/>
            </w:tcBorders>
            <w:shd w:val="clear" w:color="auto" w:fill="auto"/>
            <w:noWrap/>
            <w:vAlign w:val="bottom"/>
            <w:hideMark/>
          </w:tcPr>
          <w:p w:rsidR="004C069E" w:rsidRDefault="004C069E" w:rsidP="00FD236F">
            <w:pPr>
              <w:ind w:left="0" w:firstLine="0"/>
              <w:jc w:val="left"/>
              <w:rPr>
                <w:b/>
                <w:bCs/>
                <w:color w:val="000000"/>
                <w:sz w:val="16"/>
                <w:szCs w:val="16"/>
              </w:rPr>
            </w:pPr>
          </w:p>
          <w:p w:rsidR="0012136E" w:rsidRPr="0012136E" w:rsidRDefault="0012136E" w:rsidP="00FD236F">
            <w:pPr>
              <w:ind w:left="0" w:firstLine="0"/>
              <w:jc w:val="left"/>
              <w:rPr>
                <w:b/>
                <w:bCs/>
                <w:color w:val="000000"/>
                <w:sz w:val="16"/>
                <w:szCs w:val="16"/>
              </w:rPr>
            </w:pPr>
            <w:r w:rsidRPr="0012136E">
              <w:rPr>
                <w:b/>
                <w:bCs/>
                <w:color w:val="000000"/>
                <w:sz w:val="16"/>
                <w:szCs w:val="16"/>
              </w:rPr>
              <w:t>Мероприятия муниципальной программы</w:t>
            </w:r>
          </w:p>
        </w:tc>
        <w:tc>
          <w:tcPr>
            <w:tcW w:w="3119" w:type="dxa"/>
            <w:tcBorders>
              <w:top w:val="nil"/>
              <w:left w:val="nil"/>
              <w:bottom w:val="nil"/>
              <w:right w:val="nil"/>
            </w:tcBorders>
            <w:shd w:val="clear" w:color="auto" w:fill="auto"/>
            <w:noWrap/>
            <w:vAlign w:val="bottom"/>
            <w:hideMark/>
          </w:tcPr>
          <w:p w:rsidR="004C069E" w:rsidRPr="00B361C5" w:rsidRDefault="004C069E" w:rsidP="00FD236F">
            <w:pPr>
              <w:autoSpaceDE w:val="0"/>
              <w:autoSpaceDN w:val="0"/>
              <w:adjustRightInd w:val="0"/>
              <w:jc w:val="right"/>
              <w:rPr>
                <w:sz w:val="18"/>
                <w:szCs w:val="18"/>
              </w:rPr>
            </w:pPr>
            <w:r w:rsidRPr="00B361C5">
              <w:rPr>
                <w:sz w:val="18"/>
                <w:szCs w:val="18"/>
              </w:rPr>
              <w:t xml:space="preserve">Приложение </w:t>
            </w:r>
          </w:p>
          <w:p w:rsidR="004C069E" w:rsidRPr="00B361C5" w:rsidRDefault="004C069E" w:rsidP="00FD236F">
            <w:pPr>
              <w:autoSpaceDE w:val="0"/>
              <w:autoSpaceDN w:val="0"/>
              <w:adjustRightInd w:val="0"/>
              <w:jc w:val="right"/>
              <w:rPr>
                <w:sz w:val="18"/>
                <w:szCs w:val="18"/>
              </w:rPr>
            </w:pPr>
            <w:r w:rsidRPr="00B361C5">
              <w:rPr>
                <w:sz w:val="18"/>
                <w:szCs w:val="18"/>
              </w:rPr>
              <w:t xml:space="preserve"> к постановлению администрации </w:t>
            </w:r>
          </w:p>
          <w:p w:rsidR="004C069E" w:rsidRPr="00B361C5" w:rsidRDefault="004C069E" w:rsidP="00FD236F">
            <w:pPr>
              <w:autoSpaceDE w:val="0"/>
              <w:autoSpaceDN w:val="0"/>
              <w:adjustRightInd w:val="0"/>
              <w:jc w:val="right"/>
              <w:rPr>
                <w:sz w:val="18"/>
                <w:szCs w:val="18"/>
              </w:rPr>
            </w:pPr>
            <w:proofErr w:type="spellStart"/>
            <w:r w:rsidRPr="00B361C5">
              <w:rPr>
                <w:sz w:val="18"/>
                <w:szCs w:val="18"/>
              </w:rPr>
              <w:t>Хомутовского</w:t>
            </w:r>
            <w:proofErr w:type="spellEnd"/>
            <w:r w:rsidRPr="00B361C5">
              <w:rPr>
                <w:sz w:val="18"/>
                <w:szCs w:val="18"/>
              </w:rPr>
              <w:t xml:space="preserve"> МО</w:t>
            </w:r>
          </w:p>
          <w:p w:rsidR="004C069E" w:rsidRPr="00B361C5" w:rsidRDefault="004C069E" w:rsidP="00FD236F">
            <w:pPr>
              <w:autoSpaceDE w:val="0"/>
              <w:autoSpaceDN w:val="0"/>
              <w:adjustRightInd w:val="0"/>
              <w:jc w:val="right"/>
              <w:rPr>
                <w:sz w:val="18"/>
                <w:szCs w:val="18"/>
              </w:rPr>
            </w:pPr>
            <w:r w:rsidRPr="00B361C5">
              <w:rPr>
                <w:sz w:val="18"/>
                <w:szCs w:val="18"/>
              </w:rPr>
              <w:t xml:space="preserve">от </w:t>
            </w:r>
            <w:r w:rsidR="00BC71CA">
              <w:rPr>
                <w:sz w:val="18"/>
                <w:szCs w:val="18"/>
              </w:rPr>
              <w:t>14</w:t>
            </w:r>
            <w:r>
              <w:rPr>
                <w:sz w:val="18"/>
                <w:szCs w:val="18"/>
              </w:rPr>
              <w:t xml:space="preserve">.04.2020г. </w:t>
            </w:r>
            <w:r w:rsidRPr="00B361C5">
              <w:rPr>
                <w:sz w:val="18"/>
                <w:szCs w:val="18"/>
              </w:rPr>
              <w:t>№</w:t>
            </w:r>
            <w:r w:rsidR="00BC71CA">
              <w:rPr>
                <w:sz w:val="18"/>
                <w:szCs w:val="18"/>
              </w:rPr>
              <w:t>52</w:t>
            </w:r>
            <w:r>
              <w:rPr>
                <w:sz w:val="18"/>
                <w:szCs w:val="18"/>
              </w:rPr>
              <w:t xml:space="preserve"> о/д</w:t>
            </w:r>
          </w:p>
          <w:p w:rsidR="0012136E" w:rsidRPr="0012136E" w:rsidRDefault="0012136E" w:rsidP="00FD236F">
            <w:pPr>
              <w:ind w:left="0" w:firstLine="0"/>
              <w:jc w:val="left"/>
              <w:rPr>
                <w:b/>
                <w:bCs/>
                <w:color w:val="000000"/>
                <w:sz w:val="16"/>
                <w:szCs w:val="16"/>
              </w:rPr>
            </w:pPr>
          </w:p>
        </w:tc>
      </w:tr>
      <w:tr w:rsidR="0012136E" w:rsidRPr="0012136E" w:rsidTr="00FD236F">
        <w:trPr>
          <w:gridAfter w:val="2"/>
          <w:wAfter w:w="1336" w:type="dxa"/>
          <w:trHeight w:val="300"/>
        </w:trPr>
        <w:tc>
          <w:tcPr>
            <w:tcW w:w="2283" w:type="dxa"/>
            <w:tcBorders>
              <w:top w:val="nil"/>
              <w:left w:val="nil"/>
              <w:bottom w:val="nil"/>
              <w:right w:val="nil"/>
            </w:tcBorders>
            <w:shd w:val="clear" w:color="auto" w:fill="auto"/>
            <w:noWrap/>
            <w:vAlign w:val="bottom"/>
            <w:hideMark/>
          </w:tcPr>
          <w:p w:rsidR="0012136E" w:rsidRPr="0012136E" w:rsidRDefault="0012136E" w:rsidP="00FD236F">
            <w:pPr>
              <w:ind w:left="0" w:firstLine="0"/>
              <w:jc w:val="left"/>
              <w:rPr>
                <w:color w:val="000000"/>
                <w:sz w:val="16"/>
                <w:szCs w:val="16"/>
              </w:rPr>
            </w:pPr>
          </w:p>
        </w:tc>
        <w:tc>
          <w:tcPr>
            <w:tcW w:w="1701" w:type="dxa"/>
            <w:gridSpan w:val="2"/>
            <w:tcBorders>
              <w:top w:val="nil"/>
              <w:left w:val="nil"/>
              <w:bottom w:val="nil"/>
              <w:right w:val="nil"/>
            </w:tcBorders>
            <w:shd w:val="clear" w:color="auto" w:fill="auto"/>
            <w:noWrap/>
            <w:vAlign w:val="bottom"/>
            <w:hideMark/>
          </w:tcPr>
          <w:p w:rsidR="0012136E" w:rsidRPr="0012136E" w:rsidRDefault="0012136E" w:rsidP="00FD236F">
            <w:pPr>
              <w:ind w:left="0" w:firstLine="0"/>
              <w:jc w:val="left"/>
              <w:rPr>
                <w:color w:val="000000"/>
                <w:sz w:val="16"/>
                <w:szCs w:val="16"/>
              </w:rPr>
            </w:pPr>
          </w:p>
        </w:tc>
        <w:tc>
          <w:tcPr>
            <w:tcW w:w="3402" w:type="dxa"/>
            <w:gridSpan w:val="2"/>
            <w:tcBorders>
              <w:top w:val="nil"/>
              <w:left w:val="nil"/>
              <w:bottom w:val="nil"/>
              <w:right w:val="nil"/>
            </w:tcBorders>
            <w:shd w:val="clear" w:color="auto" w:fill="auto"/>
            <w:noWrap/>
            <w:vAlign w:val="bottom"/>
            <w:hideMark/>
          </w:tcPr>
          <w:p w:rsidR="0012136E" w:rsidRPr="0012136E" w:rsidRDefault="0012136E" w:rsidP="00FD236F">
            <w:pPr>
              <w:ind w:left="0" w:firstLine="0"/>
              <w:jc w:val="left"/>
              <w:rPr>
                <w:color w:val="000000"/>
                <w:sz w:val="16"/>
                <w:szCs w:val="16"/>
              </w:rPr>
            </w:pPr>
          </w:p>
        </w:tc>
        <w:tc>
          <w:tcPr>
            <w:tcW w:w="3119" w:type="dxa"/>
            <w:tcBorders>
              <w:top w:val="nil"/>
              <w:left w:val="nil"/>
              <w:bottom w:val="nil"/>
              <w:right w:val="nil"/>
            </w:tcBorders>
            <w:shd w:val="clear" w:color="auto" w:fill="auto"/>
            <w:noWrap/>
            <w:vAlign w:val="bottom"/>
            <w:hideMark/>
          </w:tcPr>
          <w:p w:rsidR="0012136E" w:rsidRPr="0012136E" w:rsidRDefault="0012136E" w:rsidP="00FD236F">
            <w:pPr>
              <w:ind w:left="0" w:firstLine="0"/>
              <w:jc w:val="left"/>
              <w:rPr>
                <w:color w:val="000000"/>
                <w:sz w:val="16"/>
                <w:szCs w:val="16"/>
              </w:rPr>
            </w:pPr>
          </w:p>
        </w:tc>
      </w:tr>
      <w:tr w:rsidR="0012136E" w:rsidRPr="0012136E" w:rsidTr="00FD236F">
        <w:trPr>
          <w:gridAfter w:val="2"/>
          <w:wAfter w:w="1336" w:type="dxa"/>
          <w:trHeight w:val="300"/>
        </w:trPr>
        <w:tc>
          <w:tcPr>
            <w:tcW w:w="2283" w:type="dxa"/>
            <w:tcBorders>
              <w:top w:val="single" w:sz="8" w:space="0" w:color="auto"/>
              <w:left w:val="single" w:sz="4" w:space="0" w:color="auto"/>
              <w:bottom w:val="nil"/>
              <w:right w:val="single" w:sz="4" w:space="0" w:color="auto"/>
            </w:tcBorders>
            <w:shd w:val="clear" w:color="auto" w:fill="auto"/>
            <w:noWrap/>
            <w:vAlign w:val="bottom"/>
            <w:hideMark/>
          </w:tcPr>
          <w:p w:rsidR="0012136E" w:rsidRPr="0012136E" w:rsidRDefault="0012136E" w:rsidP="00FD236F">
            <w:pPr>
              <w:ind w:left="0" w:firstLine="0"/>
              <w:jc w:val="center"/>
              <w:rPr>
                <w:color w:val="000000"/>
                <w:sz w:val="16"/>
                <w:szCs w:val="16"/>
              </w:rPr>
            </w:pPr>
            <w:r w:rsidRPr="0012136E">
              <w:rPr>
                <w:color w:val="000000"/>
                <w:sz w:val="16"/>
                <w:szCs w:val="16"/>
              </w:rPr>
              <w:t>Наименование мероприятий</w:t>
            </w:r>
          </w:p>
        </w:tc>
        <w:tc>
          <w:tcPr>
            <w:tcW w:w="1701" w:type="dxa"/>
            <w:gridSpan w:val="2"/>
            <w:tcBorders>
              <w:top w:val="single" w:sz="8" w:space="0" w:color="auto"/>
              <w:left w:val="nil"/>
              <w:bottom w:val="nil"/>
              <w:right w:val="single" w:sz="4" w:space="0" w:color="auto"/>
            </w:tcBorders>
            <w:shd w:val="clear" w:color="auto" w:fill="auto"/>
            <w:noWrap/>
            <w:vAlign w:val="bottom"/>
            <w:hideMark/>
          </w:tcPr>
          <w:p w:rsidR="0012136E" w:rsidRPr="0012136E" w:rsidRDefault="0012136E" w:rsidP="00FD236F">
            <w:pPr>
              <w:ind w:left="0" w:firstLine="0"/>
              <w:jc w:val="center"/>
              <w:rPr>
                <w:color w:val="000000"/>
                <w:sz w:val="16"/>
                <w:szCs w:val="16"/>
              </w:rPr>
            </w:pPr>
            <w:r w:rsidRPr="0012136E">
              <w:rPr>
                <w:color w:val="000000"/>
                <w:sz w:val="16"/>
                <w:szCs w:val="16"/>
              </w:rPr>
              <w:t>Срок реализации</w:t>
            </w:r>
          </w:p>
        </w:tc>
        <w:tc>
          <w:tcPr>
            <w:tcW w:w="3402" w:type="dxa"/>
            <w:gridSpan w:val="2"/>
            <w:tcBorders>
              <w:top w:val="single" w:sz="8" w:space="0" w:color="auto"/>
              <w:left w:val="nil"/>
              <w:bottom w:val="nil"/>
              <w:right w:val="single" w:sz="4" w:space="0" w:color="auto"/>
            </w:tcBorders>
            <w:shd w:val="clear" w:color="auto" w:fill="auto"/>
            <w:noWrap/>
            <w:vAlign w:val="bottom"/>
            <w:hideMark/>
          </w:tcPr>
          <w:p w:rsidR="0012136E" w:rsidRPr="0012136E" w:rsidRDefault="0012136E" w:rsidP="00FD236F">
            <w:pPr>
              <w:ind w:left="0" w:firstLine="0"/>
              <w:jc w:val="center"/>
              <w:rPr>
                <w:color w:val="000000"/>
                <w:sz w:val="16"/>
                <w:szCs w:val="16"/>
              </w:rPr>
            </w:pPr>
            <w:r w:rsidRPr="0012136E">
              <w:rPr>
                <w:color w:val="000000"/>
                <w:sz w:val="16"/>
                <w:szCs w:val="16"/>
              </w:rPr>
              <w:t>Источник финансирования</w:t>
            </w:r>
          </w:p>
        </w:tc>
        <w:tc>
          <w:tcPr>
            <w:tcW w:w="3119" w:type="dxa"/>
            <w:tcBorders>
              <w:top w:val="single" w:sz="8" w:space="0" w:color="auto"/>
              <w:left w:val="nil"/>
              <w:bottom w:val="nil"/>
              <w:right w:val="single" w:sz="8" w:space="0" w:color="auto"/>
            </w:tcBorders>
            <w:shd w:val="clear" w:color="auto" w:fill="auto"/>
            <w:noWrap/>
            <w:vAlign w:val="bottom"/>
            <w:hideMark/>
          </w:tcPr>
          <w:p w:rsidR="0012136E" w:rsidRPr="0012136E" w:rsidRDefault="0012136E" w:rsidP="00FD236F">
            <w:pPr>
              <w:ind w:left="0" w:firstLine="0"/>
              <w:jc w:val="center"/>
              <w:rPr>
                <w:color w:val="000000"/>
                <w:sz w:val="16"/>
                <w:szCs w:val="16"/>
              </w:rPr>
            </w:pPr>
            <w:r w:rsidRPr="0012136E">
              <w:rPr>
                <w:color w:val="000000"/>
                <w:sz w:val="16"/>
                <w:szCs w:val="16"/>
              </w:rPr>
              <w:t>Объем финансирования, тыс. руб.</w:t>
            </w:r>
          </w:p>
        </w:tc>
      </w:tr>
      <w:tr w:rsidR="0012136E" w:rsidRPr="0012136E" w:rsidTr="00FD236F">
        <w:trPr>
          <w:gridAfter w:val="2"/>
          <w:wAfter w:w="1336" w:type="dxa"/>
          <w:trHeight w:val="288"/>
        </w:trPr>
        <w:tc>
          <w:tcPr>
            <w:tcW w:w="2283"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12136E" w:rsidRPr="0012136E" w:rsidRDefault="0012136E" w:rsidP="00FD236F">
            <w:pPr>
              <w:ind w:left="0" w:firstLine="0"/>
              <w:jc w:val="center"/>
              <w:rPr>
                <w:b/>
                <w:bCs/>
                <w:color w:val="000000"/>
                <w:sz w:val="16"/>
                <w:szCs w:val="16"/>
              </w:rPr>
            </w:pPr>
            <w:r w:rsidRPr="0012136E">
              <w:rPr>
                <w:b/>
                <w:bCs/>
                <w:color w:val="000000"/>
                <w:sz w:val="16"/>
                <w:szCs w:val="16"/>
              </w:rPr>
              <w:t xml:space="preserve">Подготовка проектов внесения изменений в Генеральный план </w:t>
            </w:r>
            <w:proofErr w:type="spellStart"/>
            <w:r w:rsidRPr="0012136E">
              <w:rPr>
                <w:b/>
                <w:bCs/>
                <w:color w:val="000000"/>
                <w:sz w:val="16"/>
                <w:szCs w:val="16"/>
              </w:rPr>
              <w:t>Хомутовского</w:t>
            </w:r>
            <w:proofErr w:type="spellEnd"/>
            <w:r w:rsidRPr="0012136E">
              <w:rPr>
                <w:b/>
                <w:bCs/>
                <w:color w:val="000000"/>
                <w:sz w:val="16"/>
                <w:szCs w:val="16"/>
              </w:rPr>
              <w:t xml:space="preserve"> муниципального образования</w:t>
            </w:r>
          </w:p>
        </w:tc>
        <w:tc>
          <w:tcPr>
            <w:tcW w:w="1701" w:type="dxa"/>
            <w:gridSpan w:val="2"/>
            <w:vMerge w:val="restart"/>
            <w:tcBorders>
              <w:top w:val="single" w:sz="8" w:space="0" w:color="auto"/>
              <w:left w:val="single" w:sz="4" w:space="0" w:color="auto"/>
              <w:bottom w:val="single" w:sz="4" w:space="0" w:color="auto"/>
              <w:right w:val="single" w:sz="4" w:space="0" w:color="auto"/>
            </w:tcBorders>
            <w:shd w:val="clear" w:color="auto" w:fill="auto"/>
            <w:vAlign w:val="bottom"/>
            <w:hideMark/>
          </w:tcPr>
          <w:p w:rsidR="0012136E" w:rsidRPr="0012136E" w:rsidRDefault="0012136E" w:rsidP="00FD236F">
            <w:pPr>
              <w:ind w:left="0" w:firstLine="0"/>
              <w:jc w:val="center"/>
              <w:rPr>
                <w:color w:val="000000"/>
                <w:sz w:val="16"/>
                <w:szCs w:val="16"/>
              </w:rPr>
            </w:pPr>
            <w:r w:rsidRPr="0012136E">
              <w:rPr>
                <w:color w:val="000000"/>
                <w:sz w:val="16"/>
                <w:szCs w:val="16"/>
              </w:rPr>
              <w:t>2018</w:t>
            </w:r>
          </w:p>
        </w:tc>
        <w:tc>
          <w:tcPr>
            <w:tcW w:w="3402" w:type="dxa"/>
            <w:gridSpan w:val="2"/>
            <w:tcBorders>
              <w:top w:val="single" w:sz="8" w:space="0" w:color="auto"/>
              <w:left w:val="nil"/>
              <w:bottom w:val="single" w:sz="4" w:space="0" w:color="auto"/>
              <w:right w:val="single" w:sz="4" w:space="0" w:color="auto"/>
            </w:tcBorders>
            <w:shd w:val="clear" w:color="auto" w:fill="auto"/>
            <w:noWrap/>
            <w:vAlign w:val="bottom"/>
            <w:hideMark/>
          </w:tcPr>
          <w:p w:rsidR="0012136E" w:rsidRPr="0012136E" w:rsidRDefault="0012136E" w:rsidP="00FD236F">
            <w:pPr>
              <w:ind w:left="0" w:firstLine="0"/>
              <w:jc w:val="center"/>
              <w:rPr>
                <w:b/>
                <w:bCs/>
                <w:color w:val="000000"/>
                <w:sz w:val="16"/>
                <w:szCs w:val="16"/>
              </w:rPr>
            </w:pPr>
            <w:r w:rsidRPr="0012136E">
              <w:rPr>
                <w:b/>
                <w:bCs/>
                <w:color w:val="000000"/>
                <w:sz w:val="16"/>
                <w:szCs w:val="16"/>
              </w:rPr>
              <w:t>ИТОГО</w:t>
            </w:r>
          </w:p>
        </w:tc>
        <w:tc>
          <w:tcPr>
            <w:tcW w:w="3119" w:type="dxa"/>
            <w:tcBorders>
              <w:top w:val="single" w:sz="8" w:space="0" w:color="auto"/>
              <w:left w:val="nil"/>
              <w:bottom w:val="single" w:sz="4" w:space="0" w:color="auto"/>
              <w:right w:val="single" w:sz="8" w:space="0" w:color="auto"/>
            </w:tcBorders>
            <w:shd w:val="clear" w:color="auto" w:fill="auto"/>
            <w:noWrap/>
            <w:vAlign w:val="bottom"/>
            <w:hideMark/>
          </w:tcPr>
          <w:p w:rsidR="0012136E" w:rsidRPr="0012136E" w:rsidRDefault="0012136E" w:rsidP="00FD236F">
            <w:pPr>
              <w:ind w:left="0" w:firstLine="0"/>
              <w:jc w:val="center"/>
              <w:rPr>
                <w:b/>
                <w:bCs/>
                <w:color w:val="000000"/>
                <w:sz w:val="16"/>
                <w:szCs w:val="16"/>
              </w:rPr>
            </w:pPr>
            <w:r w:rsidRPr="0012136E">
              <w:rPr>
                <w:b/>
                <w:bCs/>
                <w:color w:val="000000"/>
                <w:sz w:val="16"/>
                <w:szCs w:val="16"/>
              </w:rPr>
              <w:t>922,91</w:t>
            </w:r>
          </w:p>
        </w:tc>
      </w:tr>
      <w:tr w:rsidR="0012136E" w:rsidRPr="0012136E" w:rsidTr="00FD236F">
        <w:trPr>
          <w:gridAfter w:val="2"/>
          <w:wAfter w:w="1336" w:type="dxa"/>
          <w:trHeight w:val="288"/>
        </w:trPr>
        <w:tc>
          <w:tcPr>
            <w:tcW w:w="2283" w:type="dxa"/>
            <w:vMerge/>
            <w:tcBorders>
              <w:top w:val="single" w:sz="8" w:space="0" w:color="auto"/>
              <w:left w:val="single" w:sz="4" w:space="0" w:color="auto"/>
              <w:bottom w:val="single" w:sz="8" w:space="0" w:color="000000"/>
              <w:right w:val="single" w:sz="4" w:space="0" w:color="auto"/>
            </w:tcBorders>
            <w:vAlign w:val="center"/>
            <w:hideMark/>
          </w:tcPr>
          <w:p w:rsidR="0012136E" w:rsidRPr="0012136E" w:rsidRDefault="0012136E" w:rsidP="00FD236F">
            <w:pPr>
              <w:ind w:left="0" w:firstLine="0"/>
              <w:jc w:val="left"/>
              <w:rPr>
                <w:b/>
                <w:bCs/>
                <w:color w:val="000000"/>
                <w:sz w:val="16"/>
                <w:szCs w:val="16"/>
              </w:rPr>
            </w:pPr>
          </w:p>
        </w:tc>
        <w:tc>
          <w:tcPr>
            <w:tcW w:w="1701" w:type="dxa"/>
            <w:gridSpan w:val="2"/>
            <w:vMerge/>
            <w:tcBorders>
              <w:top w:val="single" w:sz="8" w:space="0" w:color="auto"/>
              <w:left w:val="single" w:sz="4" w:space="0" w:color="auto"/>
              <w:bottom w:val="single" w:sz="4" w:space="0" w:color="auto"/>
              <w:right w:val="single" w:sz="4" w:space="0" w:color="auto"/>
            </w:tcBorders>
            <w:vAlign w:val="center"/>
            <w:hideMark/>
          </w:tcPr>
          <w:p w:rsidR="0012136E" w:rsidRPr="0012136E" w:rsidRDefault="0012136E" w:rsidP="00FD236F">
            <w:pPr>
              <w:ind w:left="0" w:firstLine="0"/>
              <w:jc w:val="left"/>
              <w:rPr>
                <w:color w:val="000000"/>
                <w:sz w:val="16"/>
                <w:szCs w:val="16"/>
              </w:rPr>
            </w:pPr>
          </w:p>
        </w:tc>
        <w:tc>
          <w:tcPr>
            <w:tcW w:w="3402" w:type="dxa"/>
            <w:gridSpan w:val="2"/>
            <w:tcBorders>
              <w:top w:val="nil"/>
              <w:left w:val="nil"/>
              <w:bottom w:val="single" w:sz="4" w:space="0" w:color="auto"/>
              <w:right w:val="single" w:sz="4" w:space="0" w:color="auto"/>
            </w:tcBorders>
            <w:shd w:val="clear" w:color="auto" w:fill="auto"/>
            <w:noWrap/>
            <w:vAlign w:val="bottom"/>
            <w:hideMark/>
          </w:tcPr>
          <w:p w:rsidR="0012136E" w:rsidRPr="0012136E" w:rsidRDefault="0012136E" w:rsidP="00FD236F">
            <w:pPr>
              <w:ind w:left="0" w:firstLine="0"/>
              <w:jc w:val="center"/>
              <w:rPr>
                <w:color w:val="000000"/>
                <w:sz w:val="16"/>
                <w:szCs w:val="16"/>
              </w:rPr>
            </w:pPr>
            <w:r w:rsidRPr="0012136E">
              <w:rPr>
                <w:color w:val="000000"/>
                <w:sz w:val="16"/>
                <w:szCs w:val="16"/>
              </w:rPr>
              <w:t>Областной бюджет</w:t>
            </w:r>
          </w:p>
        </w:tc>
        <w:tc>
          <w:tcPr>
            <w:tcW w:w="3119" w:type="dxa"/>
            <w:tcBorders>
              <w:top w:val="nil"/>
              <w:left w:val="nil"/>
              <w:bottom w:val="single" w:sz="4" w:space="0" w:color="auto"/>
              <w:right w:val="single" w:sz="8" w:space="0" w:color="auto"/>
            </w:tcBorders>
            <w:shd w:val="clear" w:color="auto" w:fill="auto"/>
            <w:noWrap/>
            <w:vAlign w:val="bottom"/>
            <w:hideMark/>
          </w:tcPr>
          <w:p w:rsidR="0012136E" w:rsidRPr="0012136E" w:rsidRDefault="0012136E" w:rsidP="00FD236F">
            <w:pPr>
              <w:ind w:left="0" w:firstLine="0"/>
              <w:jc w:val="center"/>
              <w:rPr>
                <w:b/>
                <w:bCs/>
                <w:color w:val="000000"/>
                <w:sz w:val="16"/>
                <w:szCs w:val="16"/>
              </w:rPr>
            </w:pPr>
            <w:r w:rsidRPr="0012136E">
              <w:rPr>
                <w:b/>
                <w:bCs/>
                <w:color w:val="000000"/>
                <w:sz w:val="16"/>
                <w:szCs w:val="16"/>
              </w:rPr>
              <w:t>876,77</w:t>
            </w:r>
          </w:p>
        </w:tc>
      </w:tr>
      <w:tr w:rsidR="0012136E" w:rsidRPr="0012136E" w:rsidTr="00FD236F">
        <w:trPr>
          <w:gridAfter w:val="2"/>
          <w:wAfter w:w="1336" w:type="dxa"/>
          <w:trHeight w:val="288"/>
        </w:trPr>
        <w:tc>
          <w:tcPr>
            <w:tcW w:w="2283" w:type="dxa"/>
            <w:vMerge/>
            <w:tcBorders>
              <w:top w:val="single" w:sz="8" w:space="0" w:color="auto"/>
              <w:left w:val="single" w:sz="4" w:space="0" w:color="auto"/>
              <w:bottom w:val="single" w:sz="8" w:space="0" w:color="000000"/>
              <w:right w:val="single" w:sz="4" w:space="0" w:color="auto"/>
            </w:tcBorders>
            <w:vAlign w:val="center"/>
            <w:hideMark/>
          </w:tcPr>
          <w:p w:rsidR="0012136E" w:rsidRPr="0012136E" w:rsidRDefault="0012136E" w:rsidP="00FD236F">
            <w:pPr>
              <w:ind w:left="0" w:firstLine="0"/>
              <w:jc w:val="left"/>
              <w:rPr>
                <w:b/>
                <w:bCs/>
                <w:color w:val="000000"/>
                <w:sz w:val="16"/>
                <w:szCs w:val="16"/>
              </w:rPr>
            </w:pPr>
          </w:p>
        </w:tc>
        <w:tc>
          <w:tcPr>
            <w:tcW w:w="1701" w:type="dxa"/>
            <w:gridSpan w:val="2"/>
            <w:vMerge/>
            <w:tcBorders>
              <w:top w:val="single" w:sz="8" w:space="0" w:color="auto"/>
              <w:left w:val="single" w:sz="4" w:space="0" w:color="auto"/>
              <w:bottom w:val="single" w:sz="4" w:space="0" w:color="auto"/>
              <w:right w:val="single" w:sz="4" w:space="0" w:color="auto"/>
            </w:tcBorders>
            <w:vAlign w:val="center"/>
            <w:hideMark/>
          </w:tcPr>
          <w:p w:rsidR="0012136E" w:rsidRPr="0012136E" w:rsidRDefault="0012136E" w:rsidP="00FD236F">
            <w:pPr>
              <w:ind w:left="0" w:firstLine="0"/>
              <w:jc w:val="left"/>
              <w:rPr>
                <w:color w:val="000000"/>
                <w:sz w:val="16"/>
                <w:szCs w:val="16"/>
              </w:rPr>
            </w:pPr>
          </w:p>
        </w:tc>
        <w:tc>
          <w:tcPr>
            <w:tcW w:w="3402" w:type="dxa"/>
            <w:gridSpan w:val="2"/>
            <w:tcBorders>
              <w:top w:val="nil"/>
              <w:left w:val="nil"/>
              <w:bottom w:val="single" w:sz="4" w:space="0" w:color="auto"/>
              <w:right w:val="single" w:sz="4" w:space="0" w:color="auto"/>
            </w:tcBorders>
            <w:shd w:val="clear" w:color="auto" w:fill="auto"/>
            <w:noWrap/>
            <w:vAlign w:val="bottom"/>
            <w:hideMark/>
          </w:tcPr>
          <w:p w:rsidR="0012136E" w:rsidRPr="0012136E" w:rsidRDefault="0012136E" w:rsidP="00FD236F">
            <w:pPr>
              <w:ind w:left="0" w:firstLine="0"/>
              <w:jc w:val="center"/>
              <w:rPr>
                <w:color w:val="000000"/>
                <w:sz w:val="16"/>
                <w:szCs w:val="16"/>
              </w:rPr>
            </w:pPr>
            <w:r w:rsidRPr="0012136E">
              <w:rPr>
                <w:color w:val="000000"/>
                <w:sz w:val="16"/>
                <w:szCs w:val="16"/>
              </w:rPr>
              <w:t>Внебюджетные источники</w:t>
            </w:r>
          </w:p>
        </w:tc>
        <w:tc>
          <w:tcPr>
            <w:tcW w:w="3119" w:type="dxa"/>
            <w:tcBorders>
              <w:top w:val="nil"/>
              <w:left w:val="nil"/>
              <w:bottom w:val="single" w:sz="4" w:space="0" w:color="auto"/>
              <w:right w:val="single" w:sz="8" w:space="0" w:color="auto"/>
            </w:tcBorders>
            <w:shd w:val="clear" w:color="auto" w:fill="auto"/>
            <w:noWrap/>
            <w:vAlign w:val="bottom"/>
            <w:hideMark/>
          </w:tcPr>
          <w:p w:rsidR="0012136E" w:rsidRPr="0012136E" w:rsidRDefault="0012136E" w:rsidP="00FD236F">
            <w:pPr>
              <w:ind w:left="0" w:firstLine="0"/>
              <w:jc w:val="center"/>
              <w:rPr>
                <w:color w:val="000000"/>
                <w:sz w:val="16"/>
                <w:szCs w:val="16"/>
              </w:rPr>
            </w:pPr>
            <w:r w:rsidRPr="0012136E">
              <w:rPr>
                <w:color w:val="000000"/>
                <w:sz w:val="16"/>
                <w:szCs w:val="16"/>
              </w:rPr>
              <w:t>0,00</w:t>
            </w:r>
          </w:p>
        </w:tc>
      </w:tr>
      <w:tr w:rsidR="0012136E" w:rsidRPr="0012136E" w:rsidTr="00FD236F">
        <w:trPr>
          <w:gridAfter w:val="2"/>
          <w:wAfter w:w="1336" w:type="dxa"/>
          <w:trHeight w:val="288"/>
        </w:trPr>
        <w:tc>
          <w:tcPr>
            <w:tcW w:w="2283" w:type="dxa"/>
            <w:vMerge/>
            <w:tcBorders>
              <w:top w:val="single" w:sz="8" w:space="0" w:color="auto"/>
              <w:left w:val="single" w:sz="4" w:space="0" w:color="auto"/>
              <w:bottom w:val="single" w:sz="8" w:space="0" w:color="000000"/>
              <w:right w:val="single" w:sz="4" w:space="0" w:color="auto"/>
            </w:tcBorders>
            <w:vAlign w:val="center"/>
            <w:hideMark/>
          </w:tcPr>
          <w:p w:rsidR="0012136E" w:rsidRPr="0012136E" w:rsidRDefault="0012136E" w:rsidP="00FD236F">
            <w:pPr>
              <w:ind w:left="0" w:firstLine="0"/>
              <w:jc w:val="left"/>
              <w:rPr>
                <w:b/>
                <w:bCs/>
                <w:color w:val="000000"/>
                <w:sz w:val="16"/>
                <w:szCs w:val="16"/>
              </w:rPr>
            </w:pPr>
          </w:p>
        </w:tc>
        <w:tc>
          <w:tcPr>
            <w:tcW w:w="1701" w:type="dxa"/>
            <w:gridSpan w:val="2"/>
            <w:vMerge/>
            <w:tcBorders>
              <w:top w:val="single" w:sz="8" w:space="0" w:color="auto"/>
              <w:left w:val="single" w:sz="4" w:space="0" w:color="auto"/>
              <w:bottom w:val="single" w:sz="4" w:space="0" w:color="auto"/>
              <w:right w:val="single" w:sz="4" w:space="0" w:color="auto"/>
            </w:tcBorders>
            <w:vAlign w:val="center"/>
            <w:hideMark/>
          </w:tcPr>
          <w:p w:rsidR="0012136E" w:rsidRPr="0012136E" w:rsidRDefault="0012136E" w:rsidP="00FD236F">
            <w:pPr>
              <w:ind w:left="0" w:firstLine="0"/>
              <w:jc w:val="left"/>
              <w:rPr>
                <w:color w:val="000000"/>
                <w:sz w:val="16"/>
                <w:szCs w:val="16"/>
              </w:rPr>
            </w:pPr>
          </w:p>
        </w:tc>
        <w:tc>
          <w:tcPr>
            <w:tcW w:w="3402" w:type="dxa"/>
            <w:gridSpan w:val="2"/>
            <w:tcBorders>
              <w:top w:val="nil"/>
              <w:left w:val="nil"/>
              <w:bottom w:val="single" w:sz="4" w:space="0" w:color="auto"/>
              <w:right w:val="single" w:sz="4" w:space="0" w:color="auto"/>
            </w:tcBorders>
            <w:shd w:val="clear" w:color="auto" w:fill="auto"/>
            <w:noWrap/>
            <w:vAlign w:val="bottom"/>
            <w:hideMark/>
          </w:tcPr>
          <w:p w:rsidR="0012136E" w:rsidRPr="0012136E" w:rsidRDefault="0012136E" w:rsidP="00FD236F">
            <w:pPr>
              <w:ind w:left="0" w:firstLine="0"/>
              <w:jc w:val="center"/>
              <w:rPr>
                <w:color w:val="000000"/>
                <w:sz w:val="16"/>
                <w:szCs w:val="16"/>
              </w:rPr>
            </w:pPr>
            <w:r w:rsidRPr="0012136E">
              <w:rPr>
                <w:color w:val="000000"/>
                <w:sz w:val="16"/>
                <w:szCs w:val="16"/>
              </w:rPr>
              <w:t>Местный бюджет</w:t>
            </w:r>
          </w:p>
        </w:tc>
        <w:tc>
          <w:tcPr>
            <w:tcW w:w="3119" w:type="dxa"/>
            <w:tcBorders>
              <w:top w:val="nil"/>
              <w:left w:val="nil"/>
              <w:bottom w:val="single" w:sz="4" w:space="0" w:color="auto"/>
              <w:right w:val="single" w:sz="8" w:space="0" w:color="auto"/>
            </w:tcBorders>
            <w:shd w:val="clear" w:color="auto" w:fill="auto"/>
            <w:noWrap/>
            <w:vAlign w:val="bottom"/>
            <w:hideMark/>
          </w:tcPr>
          <w:p w:rsidR="0012136E" w:rsidRPr="0012136E" w:rsidRDefault="0012136E" w:rsidP="00FD236F">
            <w:pPr>
              <w:ind w:left="0" w:firstLine="0"/>
              <w:jc w:val="center"/>
              <w:rPr>
                <w:color w:val="000000"/>
                <w:sz w:val="16"/>
                <w:szCs w:val="16"/>
              </w:rPr>
            </w:pPr>
            <w:r w:rsidRPr="0012136E">
              <w:rPr>
                <w:color w:val="000000"/>
                <w:sz w:val="16"/>
                <w:szCs w:val="16"/>
              </w:rPr>
              <w:t>46,14</w:t>
            </w:r>
          </w:p>
        </w:tc>
      </w:tr>
      <w:tr w:rsidR="0012136E" w:rsidRPr="0012136E" w:rsidTr="00FD236F">
        <w:trPr>
          <w:gridAfter w:val="2"/>
          <w:wAfter w:w="1336" w:type="dxa"/>
          <w:trHeight w:val="288"/>
        </w:trPr>
        <w:tc>
          <w:tcPr>
            <w:tcW w:w="2283" w:type="dxa"/>
            <w:vMerge/>
            <w:tcBorders>
              <w:top w:val="single" w:sz="8" w:space="0" w:color="auto"/>
              <w:left w:val="single" w:sz="4" w:space="0" w:color="auto"/>
              <w:bottom w:val="single" w:sz="8" w:space="0" w:color="000000"/>
              <w:right w:val="single" w:sz="4" w:space="0" w:color="auto"/>
            </w:tcBorders>
            <w:vAlign w:val="center"/>
            <w:hideMark/>
          </w:tcPr>
          <w:p w:rsidR="0012136E" w:rsidRPr="0012136E" w:rsidRDefault="0012136E" w:rsidP="00FD236F">
            <w:pPr>
              <w:ind w:left="0" w:firstLine="0"/>
              <w:jc w:val="left"/>
              <w:rPr>
                <w:b/>
                <w:bCs/>
                <w:color w:val="000000"/>
                <w:sz w:val="16"/>
                <w:szCs w:val="16"/>
              </w:rPr>
            </w:pPr>
          </w:p>
        </w:tc>
        <w:tc>
          <w:tcPr>
            <w:tcW w:w="1701"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12136E" w:rsidRPr="0012136E" w:rsidRDefault="0012136E" w:rsidP="00FD236F">
            <w:pPr>
              <w:ind w:left="0" w:firstLine="0"/>
              <w:jc w:val="center"/>
              <w:rPr>
                <w:color w:val="000000"/>
                <w:sz w:val="16"/>
                <w:szCs w:val="16"/>
              </w:rPr>
            </w:pPr>
            <w:r w:rsidRPr="0012136E">
              <w:rPr>
                <w:color w:val="000000"/>
                <w:sz w:val="16"/>
                <w:szCs w:val="16"/>
              </w:rPr>
              <w:t>2019</w:t>
            </w:r>
          </w:p>
        </w:tc>
        <w:tc>
          <w:tcPr>
            <w:tcW w:w="3402" w:type="dxa"/>
            <w:gridSpan w:val="2"/>
            <w:tcBorders>
              <w:top w:val="nil"/>
              <w:left w:val="nil"/>
              <w:bottom w:val="single" w:sz="4" w:space="0" w:color="auto"/>
              <w:right w:val="single" w:sz="4" w:space="0" w:color="auto"/>
            </w:tcBorders>
            <w:shd w:val="clear" w:color="auto" w:fill="auto"/>
            <w:noWrap/>
            <w:vAlign w:val="bottom"/>
            <w:hideMark/>
          </w:tcPr>
          <w:p w:rsidR="0012136E" w:rsidRPr="0012136E" w:rsidRDefault="0012136E" w:rsidP="00FD236F">
            <w:pPr>
              <w:ind w:left="0" w:firstLine="0"/>
              <w:jc w:val="center"/>
              <w:rPr>
                <w:b/>
                <w:bCs/>
                <w:color w:val="000000"/>
                <w:sz w:val="16"/>
                <w:szCs w:val="16"/>
              </w:rPr>
            </w:pPr>
            <w:r w:rsidRPr="0012136E">
              <w:rPr>
                <w:b/>
                <w:bCs/>
                <w:color w:val="000000"/>
                <w:sz w:val="16"/>
                <w:szCs w:val="16"/>
              </w:rPr>
              <w:t>ИТОГО</w:t>
            </w:r>
          </w:p>
        </w:tc>
        <w:tc>
          <w:tcPr>
            <w:tcW w:w="3119" w:type="dxa"/>
            <w:tcBorders>
              <w:top w:val="nil"/>
              <w:left w:val="nil"/>
              <w:bottom w:val="single" w:sz="4" w:space="0" w:color="auto"/>
              <w:right w:val="single" w:sz="8" w:space="0" w:color="auto"/>
            </w:tcBorders>
            <w:shd w:val="clear" w:color="auto" w:fill="auto"/>
            <w:noWrap/>
            <w:vAlign w:val="bottom"/>
            <w:hideMark/>
          </w:tcPr>
          <w:p w:rsidR="0012136E" w:rsidRPr="0012136E" w:rsidRDefault="0012136E" w:rsidP="00FD236F">
            <w:pPr>
              <w:ind w:left="0" w:firstLine="0"/>
              <w:jc w:val="center"/>
              <w:rPr>
                <w:b/>
                <w:bCs/>
                <w:color w:val="000000"/>
                <w:sz w:val="16"/>
                <w:szCs w:val="16"/>
              </w:rPr>
            </w:pPr>
            <w:r w:rsidRPr="0012136E">
              <w:rPr>
                <w:b/>
                <w:bCs/>
                <w:color w:val="000000"/>
                <w:sz w:val="16"/>
                <w:szCs w:val="16"/>
              </w:rPr>
              <w:t>300,00</w:t>
            </w:r>
          </w:p>
        </w:tc>
      </w:tr>
      <w:tr w:rsidR="0012136E" w:rsidRPr="0012136E" w:rsidTr="00FD236F">
        <w:trPr>
          <w:gridAfter w:val="2"/>
          <w:wAfter w:w="1336" w:type="dxa"/>
          <w:trHeight w:val="288"/>
        </w:trPr>
        <w:tc>
          <w:tcPr>
            <w:tcW w:w="2283" w:type="dxa"/>
            <w:vMerge/>
            <w:tcBorders>
              <w:top w:val="single" w:sz="8" w:space="0" w:color="auto"/>
              <w:left w:val="single" w:sz="4" w:space="0" w:color="auto"/>
              <w:bottom w:val="single" w:sz="8" w:space="0" w:color="000000"/>
              <w:right w:val="single" w:sz="4" w:space="0" w:color="auto"/>
            </w:tcBorders>
            <w:vAlign w:val="center"/>
            <w:hideMark/>
          </w:tcPr>
          <w:p w:rsidR="0012136E" w:rsidRPr="0012136E" w:rsidRDefault="0012136E" w:rsidP="00FD236F">
            <w:pPr>
              <w:ind w:left="0" w:firstLine="0"/>
              <w:jc w:val="left"/>
              <w:rPr>
                <w:b/>
                <w:bCs/>
                <w:color w:val="000000"/>
                <w:sz w:val="16"/>
                <w:szCs w:val="16"/>
              </w:rPr>
            </w:pPr>
          </w:p>
        </w:tc>
        <w:tc>
          <w:tcPr>
            <w:tcW w:w="1701" w:type="dxa"/>
            <w:gridSpan w:val="2"/>
            <w:vMerge/>
            <w:tcBorders>
              <w:top w:val="nil"/>
              <w:left w:val="single" w:sz="4" w:space="0" w:color="auto"/>
              <w:bottom w:val="single" w:sz="4" w:space="0" w:color="auto"/>
              <w:right w:val="single" w:sz="4" w:space="0" w:color="auto"/>
            </w:tcBorders>
            <w:vAlign w:val="center"/>
            <w:hideMark/>
          </w:tcPr>
          <w:p w:rsidR="0012136E" w:rsidRPr="0012136E" w:rsidRDefault="0012136E" w:rsidP="00FD236F">
            <w:pPr>
              <w:ind w:left="0" w:firstLine="0"/>
              <w:jc w:val="left"/>
              <w:rPr>
                <w:color w:val="000000"/>
                <w:sz w:val="16"/>
                <w:szCs w:val="16"/>
              </w:rPr>
            </w:pPr>
          </w:p>
        </w:tc>
        <w:tc>
          <w:tcPr>
            <w:tcW w:w="3402" w:type="dxa"/>
            <w:gridSpan w:val="2"/>
            <w:tcBorders>
              <w:top w:val="nil"/>
              <w:left w:val="nil"/>
              <w:bottom w:val="single" w:sz="4" w:space="0" w:color="auto"/>
              <w:right w:val="single" w:sz="4" w:space="0" w:color="auto"/>
            </w:tcBorders>
            <w:shd w:val="clear" w:color="auto" w:fill="auto"/>
            <w:noWrap/>
            <w:vAlign w:val="bottom"/>
            <w:hideMark/>
          </w:tcPr>
          <w:p w:rsidR="0012136E" w:rsidRPr="0012136E" w:rsidRDefault="0012136E" w:rsidP="00FD236F">
            <w:pPr>
              <w:ind w:left="0" w:firstLine="0"/>
              <w:jc w:val="center"/>
              <w:rPr>
                <w:color w:val="000000"/>
                <w:sz w:val="16"/>
                <w:szCs w:val="16"/>
              </w:rPr>
            </w:pPr>
            <w:r w:rsidRPr="0012136E">
              <w:rPr>
                <w:color w:val="000000"/>
                <w:sz w:val="16"/>
                <w:szCs w:val="16"/>
              </w:rPr>
              <w:t>Областной бюджет</w:t>
            </w:r>
          </w:p>
        </w:tc>
        <w:tc>
          <w:tcPr>
            <w:tcW w:w="3119" w:type="dxa"/>
            <w:tcBorders>
              <w:top w:val="nil"/>
              <w:left w:val="nil"/>
              <w:bottom w:val="single" w:sz="4" w:space="0" w:color="auto"/>
              <w:right w:val="single" w:sz="8" w:space="0" w:color="auto"/>
            </w:tcBorders>
            <w:shd w:val="clear" w:color="auto" w:fill="auto"/>
            <w:noWrap/>
            <w:vAlign w:val="bottom"/>
            <w:hideMark/>
          </w:tcPr>
          <w:p w:rsidR="0012136E" w:rsidRPr="0012136E" w:rsidRDefault="0012136E" w:rsidP="00FD236F">
            <w:pPr>
              <w:ind w:left="0" w:firstLine="0"/>
              <w:jc w:val="center"/>
              <w:rPr>
                <w:b/>
                <w:bCs/>
                <w:color w:val="000000"/>
                <w:sz w:val="16"/>
                <w:szCs w:val="16"/>
              </w:rPr>
            </w:pPr>
            <w:r w:rsidRPr="0012136E">
              <w:rPr>
                <w:b/>
                <w:bCs/>
                <w:color w:val="000000"/>
                <w:sz w:val="16"/>
                <w:szCs w:val="16"/>
              </w:rPr>
              <w:t>0,00</w:t>
            </w:r>
          </w:p>
        </w:tc>
      </w:tr>
      <w:tr w:rsidR="0012136E" w:rsidRPr="0012136E" w:rsidTr="00FD236F">
        <w:trPr>
          <w:gridAfter w:val="2"/>
          <w:wAfter w:w="1336" w:type="dxa"/>
          <w:trHeight w:val="288"/>
        </w:trPr>
        <w:tc>
          <w:tcPr>
            <w:tcW w:w="2283" w:type="dxa"/>
            <w:vMerge/>
            <w:tcBorders>
              <w:top w:val="single" w:sz="8" w:space="0" w:color="auto"/>
              <w:left w:val="single" w:sz="4" w:space="0" w:color="auto"/>
              <w:bottom w:val="single" w:sz="8" w:space="0" w:color="000000"/>
              <w:right w:val="single" w:sz="4" w:space="0" w:color="auto"/>
            </w:tcBorders>
            <w:vAlign w:val="center"/>
            <w:hideMark/>
          </w:tcPr>
          <w:p w:rsidR="0012136E" w:rsidRPr="0012136E" w:rsidRDefault="0012136E" w:rsidP="00FD236F">
            <w:pPr>
              <w:ind w:left="0" w:firstLine="0"/>
              <w:jc w:val="left"/>
              <w:rPr>
                <w:b/>
                <w:bCs/>
                <w:color w:val="000000"/>
                <w:sz w:val="16"/>
                <w:szCs w:val="16"/>
              </w:rPr>
            </w:pPr>
          </w:p>
        </w:tc>
        <w:tc>
          <w:tcPr>
            <w:tcW w:w="1701" w:type="dxa"/>
            <w:gridSpan w:val="2"/>
            <w:vMerge/>
            <w:tcBorders>
              <w:top w:val="nil"/>
              <w:left w:val="single" w:sz="4" w:space="0" w:color="auto"/>
              <w:bottom w:val="single" w:sz="4" w:space="0" w:color="auto"/>
              <w:right w:val="single" w:sz="4" w:space="0" w:color="auto"/>
            </w:tcBorders>
            <w:vAlign w:val="center"/>
            <w:hideMark/>
          </w:tcPr>
          <w:p w:rsidR="0012136E" w:rsidRPr="0012136E" w:rsidRDefault="0012136E" w:rsidP="00FD236F">
            <w:pPr>
              <w:ind w:left="0" w:firstLine="0"/>
              <w:jc w:val="left"/>
              <w:rPr>
                <w:color w:val="000000"/>
                <w:sz w:val="16"/>
                <w:szCs w:val="16"/>
              </w:rPr>
            </w:pPr>
          </w:p>
        </w:tc>
        <w:tc>
          <w:tcPr>
            <w:tcW w:w="3402" w:type="dxa"/>
            <w:gridSpan w:val="2"/>
            <w:tcBorders>
              <w:top w:val="nil"/>
              <w:left w:val="nil"/>
              <w:bottom w:val="single" w:sz="4" w:space="0" w:color="auto"/>
              <w:right w:val="single" w:sz="4" w:space="0" w:color="auto"/>
            </w:tcBorders>
            <w:shd w:val="clear" w:color="auto" w:fill="auto"/>
            <w:noWrap/>
            <w:vAlign w:val="bottom"/>
            <w:hideMark/>
          </w:tcPr>
          <w:p w:rsidR="0012136E" w:rsidRPr="0012136E" w:rsidRDefault="0012136E" w:rsidP="00FD236F">
            <w:pPr>
              <w:ind w:left="0" w:firstLine="0"/>
              <w:jc w:val="center"/>
              <w:rPr>
                <w:color w:val="000000"/>
                <w:sz w:val="16"/>
                <w:szCs w:val="16"/>
              </w:rPr>
            </w:pPr>
            <w:r w:rsidRPr="0012136E">
              <w:rPr>
                <w:color w:val="000000"/>
                <w:sz w:val="16"/>
                <w:szCs w:val="16"/>
              </w:rPr>
              <w:t>Внебюджетные источники</w:t>
            </w:r>
          </w:p>
        </w:tc>
        <w:tc>
          <w:tcPr>
            <w:tcW w:w="3119" w:type="dxa"/>
            <w:tcBorders>
              <w:top w:val="nil"/>
              <w:left w:val="nil"/>
              <w:bottom w:val="single" w:sz="4" w:space="0" w:color="auto"/>
              <w:right w:val="single" w:sz="8" w:space="0" w:color="auto"/>
            </w:tcBorders>
            <w:shd w:val="clear" w:color="auto" w:fill="auto"/>
            <w:noWrap/>
            <w:vAlign w:val="bottom"/>
            <w:hideMark/>
          </w:tcPr>
          <w:p w:rsidR="0012136E" w:rsidRPr="0012136E" w:rsidRDefault="0012136E" w:rsidP="00FD236F">
            <w:pPr>
              <w:ind w:left="0" w:firstLine="0"/>
              <w:jc w:val="center"/>
              <w:rPr>
                <w:color w:val="000000"/>
                <w:sz w:val="16"/>
                <w:szCs w:val="16"/>
              </w:rPr>
            </w:pPr>
            <w:r w:rsidRPr="0012136E">
              <w:rPr>
                <w:color w:val="000000"/>
                <w:sz w:val="16"/>
                <w:szCs w:val="16"/>
              </w:rPr>
              <w:t>0,00</w:t>
            </w:r>
          </w:p>
        </w:tc>
      </w:tr>
      <w:tr w:rsidR="0012136E" w:rsidRPr="0012136E" w:rsidTr="00FD236F">
        <w:trPr>
          <w:gridAfter w:val="2"/>
          <w:wAfter w:w="1336" w:type="dxa"/>
          <w:trHeight w:val="288"/>
        </w:trPr>
        <w:tc>
          <w:tcPr>
            <w:tcW w:w="2283" w:type="dxa"/>
            <w:vMerge/>
            <w:tcBorders>
              <w:top w:val="single" w:sz="8" w:space="0" w:color="auto"/>
              <w:left w:val="single" w:sz="4" w:space="0" w:color="auto"/>
              <w:bottom w:val="single" w:sz="8" w:space="0" w:color="000000"/>
              <w:right w:val="single" w:sz="4" w:space="0" w:color="auto"/>
            </w:tcBorders>
            <w:vAlign w:val="center"/>
            <w:hideMark/>
          </w:tcPr>
          <w:p w:rsidR="0012136E" w:rsidRPr="0012136E" w:rsidRDefault="0012136E" w:rsidP="00FD236F">
            <w:pPr>
              <w:ind w:left="0" w:firstLine="0"/>
              <w:jc w:val="left"/>
              <w:rPr>
                <w:b/>
                <w:bCs/>
                <w:color w:val="000000"/>
                <w:sz w:val="16"/>
                <w:szCs w:val="16"/>
              </w:rPr>
            </w:pPr>
          </w:p>
        </w:tc>
        <w:tc>
          <w:tcPr>
            <w:tcW w:w="1701" w:type="dxa"/>
            <w:gridSpan w:val="2"/>
            <w:vMerge/>
            <w:tcBorders>
              <w:top w:val="nil"/>
              <w:left w:val="single" w:sz="4" w:space="0" w:color="auto"/>
              <w:bottom w:val="single" w:sz="4" w:space="0" w:color="auto"/>
              <w:right w:val="single" w:sz="4" w:space="0" w:color="auto"/>
            </w:tcBorders>
            <w:vAlign w:val="center"/>
            <w:hideMark/>
          </w:tcPr>
          <w:p w:rsidR="0012136E" w:rsidRPr="0012136E" w:rsidRDefault="0012136E" w:rsidP="00FD236F">
            <w:pPr>
              <w:ind w:left="0" w:firstLine="0"/>
              <w:jc w:val="left"/>
              <w:rPr>
                <w:color w:val="000000"/>
                <w:sz w:val="16"/>
                <w:szCs w:val="16"/>
              </w:rPr>
            </w:pPr>
          </w:p>
        </w:tc>
        <w:tc>
          <w:tcPr>
            <w:tcW w:w="3402" w:type="dxa"/>
            <w:gridSpan w:val="2"/>
            <w:tcBorders>
              <w:top w:val="nil"/>
              <w:left w:val="nil"/>
              <w:bottom w:val="single" w:sz="4" w:space="0" w:color="auto"/>
              <w:right w:val="single" w:sz="4" w:space="0" w:color="auto"/>
            </w:tcBorders>
            <w:shd w:val="clear" w:color="auto" w:fill="auto"/>
            <w:noWrap/>
            <w:vAlign w:val="bottom"/>
            <w:hideMark/>
          </w:tcPr>
          <w:p w:rsidR="0012136E" w:rsidRPr="0012136E" w:rsidRDefault="0012136E" w:rsidP="00FD236F">
            <w:pPr>
              <w:ind w:left="0" w:firstLine="0"/>
              <w:jc w:val="center"/>
              <w:rPr>
                <w:color w:val="000000"/>
                <w:sz w:val="16"/>
                <w:szCs w:val="16"/>
              </w:rPr>
            </w:pPr>
            <w:r w:rsidRPr="0012136E">
              <w:rPr>
                <w:color w:val="000000"/>
                <w:sz w:val="16"/>
                <w:szCs w:val="16"/>
              </w:rPr>
              <w:t>Местный бюджет</w:t>
            </w:r>
          </w:p>
        </w:tc>
        <w:tc>
          <w:tcPr>
            <w:tcW w:w="3119" w:type="dxa"/>
            <w:tcBorders>
              <w:top w:val="nil"/>
              <w:left w:val="nil"/>
              <w:bottom w:val="single" w:sz="4" w:space="0" w:color="auto"/>
              <w:right w:val="single" w:sz="8" w:space="0" w:color="auto"/>
            </w:tcBorders>
            <w:shd w:val="clear" w:color="auto" w:fill="auto"/>
            <w:noWrap/>
            <w:vAlign w:val="bottom"/>
            <w:hideMark/>
          </w:tcPr>
          <w:p w:rsidR="0012136E" w:rsidRPr="0012136E" w:rsidRDefault="0012136E" w:rsidP="00FD236F">
            <w:pPr>
              <w:ind w:left="0" w:firstLine="0"/>
              <w:jc w:val="center"/>
              <w:rPr>
                <w:color w:val="000000"/>
                <w:sz w:val="16"/>
                <w:szCs w:val="16"/>
              </w:rPr>
            </w:pPr>
            <w:r w:rsidRPr="0012136E">
              <w:rPr>
                <w:color w:val="000000"/>
                <w:sz w:val="16"/>
                <w:szCs w:val="16"/>
              </w:rPr>
              <w:t>300,00</w:t>
            </w:r>
          </w:p>
        </w:tc>
      </w:tr>
      <w:tr w:rsidR="0012136E" w:rsidRPr="0012136E" w:rsidTr="00FD236F">
        <w:trPr>
          <w:gridAfter w:val="2"/>
          <w:wAfter w:w="1336" w:type="dxa"/>
          <w:trHeight w:val="288"/>
        </w:trPr>
        <w:tc>
          <w:tcPr>
            <w:tcW w:w="2283" w:type="dxa"/>
            <w:vMerge/>
            <w:tcBorders>
              <w:top w:val="single" w:sz="8" w:space="0" w:color="auto"/>
              <w:left w:val="single" w:sz="4" w:space="0" w:color="auto"/>
              <w:bottom w:val="single" w:sz="8" w:space="0" w:color="000000"/>
              <w:right w:val="single" w:sz="4" w:space="0" w:color="auto"/>
            </w:tcBorders>
            <w:vAlign w:val="center"/>
            <w:hideMark/>
          </w:tcPr>
          <w:p w:rsidR="0012136E" w:rsidRPr="0012136E" w:rsidRDefault="0012136E" w:rsidP="00FD236F">
            <w:pPr>
              <w:ind w:left="0" w:firstLine="0"/>
              <w:jc w:val="left"/>
              <w:rPr>
                <w:b/>
                <w:bCs/>
                <w:color w:val="000000"/>
                <w:sz w:val="16"/>
                <w:szCs w:val="16"/>
              </w:rPr>
            </w:pPr>
          </w:p>
        </w:tc>
        <w:tc>
          <w:tcPr>
            <w:tcW w:w="1701"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12136E" w:rsidRPr="0012136E" w:rsidRDefault="0012136E" w:rsidP="00FD236F">
            <w:pPr>
              <w:ind w:left="0" w:firstLine="0"/>
              <w:jc w:val="center"/>
              <w:rPr>
                <w:color w:val="000000"/>
                <w:sz w:val="16"/>
                <w:szCs w:val="16"/>
              </w:rPr>
            </w:pPr>
            <w:r w:rsidRPr="0012136E">
              <w:rPr>
                <w:color w:val="000000"/>
                <w:sz w:val="16"/>
                <w:szCs w:val="16"/>
              </w:rPr>
              <w:t>2020</w:t>
            </w:r>
          </w:p>
        </w:tc>
        <w:tc>
          <w:tcPr>
            <w:tcW w:w="3402" w:type="dxa"/>
            <w:gridSpan w:val="2"/>
            <w:tcBorders>
              <w:top w:val="nil"/>
              <w:left w:val="nil"/>
              <w:bottom w:val="single" w:sz="4" w:space="0" w:color="auto"/>
              <w:right w:val="single" w:sz="4" w:space="0" w:color="auto"/>
            </w:tcBorders>
            <w:shd w:val="clear" w:color="auto" w:fill="auto"/>
            <w:noWrap/>
            <w:vAlign w:val="bottom"/>
            <w:hideMark/>
          </w:tcPr>
          <w:p w:rsidR="0012136E" w:rsidRPr="0012136E" w:rsidRDefault="0012136E" w:rsidP="00FD236F">
            <w:pPr>
              <w:ind w:left="0" w:firstLine="0"/>
              <w:jc w:val="center"/>
              <w:rPr>
                <w:b/>
                <w:bCs/>
                <w:color w:val="000000"/>
                <w:sz w:val="16"/>
                <w:szCs w:val="16"/>
              </w:rPr>
            </w:pPr>
            <w:r w:rsidRPr="0012136E">
              <w:rPr>
                <w:b/>
                <w:bCs/>
                <w:color w:val="000000"/>
                <w:sz w:val="16"/>
                <w:szCs w:val="16"/>
              </w:rPr>
              <w:t>ИТОГО</w:t>
            </w:r>
          </w:p>
        </w:tc>
        <w:tc>
          <w:tcPr>
            <w:tcW w:w="3119" w:type="dxa"/>
            <w:tcBorders>
              <w:top w:val="nil"/>
              <w:left w:val="nil"/>
              <w:bottom w:val="single" w:sz="4" w:space="0" w:color="auto"/>
              <w:right w:val="single" w:sz="8" w:space="0" w:color="auto"/>
            </w:tcBorders>
            <w:shd w:val="clear" w:color="auto" w:fill="auto"/>
            <w:noWrap/>
            <w:vAlign w:val="bottom"/>
            <w:hideMark/>
          </w:tcPr>
          <w:p w:rsidR="0012136E" w:rsidRPr="0012136E" w:rsidRDefault="0012136E" w:rsidP="00FD236F">
            <w:pPr>
              <w:ind w:left="0" w:firstLine="0"/>
              <w:jc w:val="center"/>
              <w:rPr>
                <w:b/>
                <w:bCs/>
                <w:color w:val="000000"/>
                <w:sz w:val="16"/>
                <w:szCs w:val="16"/>
              </w:rPr>
            </w:pPr>
            <w:r w:rsidRPr="0012136E">
              <w:rPr>
                <w:b/>
                <w:bCs/>
                <w:color w:val="000000"/>
                <w:sz w:val="16"/>
                <w:szCs w:val="16"/>
              </w:rPr>
              <w:t>300,00</w:t>
            </w:r>
          </w:p>
        </w:tc>
      </w:tr>
      <w:tr w:rsidR="0012136E" w:rsidRPr="0012136E" w:rsidTr="00FD236F">
        <w:trPr>
          <w:gridAfter w:val="2"/>
          <w:wAfter w:w="1336" w:type="dxa"/>
          <w:trHeight w:val="288"/>
        </w:trPr>
        <w:tc>
          <w:tcPr>
            <w:tcW w:w="2283" w:type="dxa"/>
            <w:vMerge/>
            <w:tcBorders>
              <w:top w:val="single" w:sz="8" w:space="0" w:color="auto"/>
              <w:left w:val="single" w:sz="4" w:space="0" w:color="auto"/>
              <w:bottom w:val="single" w:sz="8" w:space="0" w:color="000000"/>
              <w:right w:val="single" w:sz="4" w:space="0" w:color="auto"/>
            </w:tcBorders>
            <w:vAlign w:val="center"/>
            <w:hideMark/>
          </w:tcPr>
          <w:p w:rsidR="0012136E" w:rsidRPr="0012136E" w:rsidRDefault="0012136E" w:rsidP="00FD236F">
            <w:pPr>
              <w:ind w:left="0" w:firstLine="0"/>
              <w:jc w:val="left"/>
              <w:rPr>
                <w:b/>
                <w:bCs/>
                <w:color w:val="000000"/>
                <w:sz w:val="16"/>
                <w:szCs w:val="16"/>
              </w:rPr>
            </w:pPr>
          </w:p>
        </w:tc>
        <w:tc>
          <w:tcPr>
            <w:tcW w:w="1701" w:type="dxa"/>
            <w:gridSpan w:val="2"/>
            <w:vMerge/>
            <w:tcBorders>
              <w:top w:val="nil"/>
              <w:left w:val="single" w:sz="4" w:space="0" w:color="auto"/>
              <w:bottom w:val="single" w:sz="4" w:space="0" w:color="auto"/>
              <w:right w:val="single" w:sz="4" w:space="0" w:color="auto"/>
            </w:tcBorders>
            <w:vAlign w:val="center"/>
            <w:hideMark/>
          </w:tcPr>
          <w:p w:rsidR="0012136E" w:rsidRPr="0012136E" w:rsidRDefault="0012136E" w:rsidP="00FD236F">
            <w:pPr>
              <w:ind w:left="0" w:firstLine="0"/>
              <w:jc w:val="left"/>
              <w:rPr>
                <w:color w:val="000000"/>
                <w:sz w:val="16"/>
                <w:szCs w:val="16"/>
              </w:rPr>
            </w:pPr>
          </w:p>
        </w:tc>
        <w:tc>
          <w:tcPr>
            <w:tcW w:w="3402" w:type="dxa"/>
            <w:gridSpan w:val="2"/>
            <w:tcBorders>
              <w:top w:val="nil"/>
              <w:left w:val="nil"/>
              <w:bottom w:val="single" w:sz="4" w:space="0" w:color="auto"/>
              <w:right w:val="single" w:sz="4" w:space="0" w:color="auto"/>
            </w:tcBorders>
            <w:shd w:val="clear" w:color="auto" w:fill="auto"/>
            <w:noWrap/>
            <w:vAlign w:val="bottom"/>
            <w:hideMark/>
          </w:tcPr>
          <w:p w:rsidR="0012136E" w:rsidRPr="0012136E" w:rsidRDefault="0012136E" w:rsidP="00FD236F">
            <w:pPr>
              <w:ind w:left="0" w:firstLine="0"/>
              <w:jc w:val="center"/>
              <w:rPr>
                <w:color w:val="000000"/>
                <w:sz w:val="16"/>
                <w:szCs w:val="16"/>
              </w:rPr>
            </w:pPr>
            <w:r w:rsidRPr="0012136E">
              <w:rPr>
                <w:color w:val="000000"/>
                <w:sz w:val="16"/>
                <w:szCs w:val="16"/>
              </w:rPr>
              <w:t>Областной бюджет</w:t>
            </w:r>
          </w:p>
        </w:tc>
        <w:tc>
          <w:tcPr>
            <w:tcW w:w="3119" w:type="dxa"/>
            <w:tcBorders>
              <w:top w:val="nil"/>
              <w:left w:val="nil"/>
              <w:bottom w:val="single" w:sz="4" w:space="0" w:color="auto"/>
              <w:right w:val="single" w:sz="8" w:space="0" w:color="auto"/>
            </w:tcBorders>
            <w:shd w:val="clear" w:color="auto" w:fill="auto"/>
            <w:noWrap/>
            <w:vAlign w:val="bottom"/>
            <w:hideMark/>
          </w:tcPr>
          <w:p w:rsidR="0012136E" w:rsidRPr="0012136E" w:rsidRDefault="0012136E" w:rsidP="00FD236F">
            <w:pPr>
              <w:ind w:left="0" w:firstLine="0"/>
              <w:jc w:val="center"/>
              <w:rPr>
                <w:b/>
                <w:bCs/>
                <w:color w:val="000000"/>
                <w:sz w:val="16"/>
                <w:szCs w:val="16"/>
              </w:rPr>
            </w:pPr>
            <w:r w:rsidRPr="0012136E">
              <w:rPr>
                <w:b/>
                <w:bCs/>
                <w:color w:val="000000"/>
                <w:sz w:val="16"/>
                <w:szCs w:val="16"/>
              </w:rPr>
              <w:t>0,00</w:t>
            </w:r>
          </w:p>
        </w:tc>
      </w:tr>
      <w:tr w:rsidR="0012136E" w:rsidRPr="0012136E" w:rsidTr="00FD236F">
        <w:trPr>
          <w:gridAfter w:val="2"/>
          <w:wAfter w:w="1336" w:type="dxa"/>
          <w:trHeight w:val="288"/>
        </w:trPr>
        <w:tc>
          <w:tcPr>
            <w:tcW w:w="2283" w:type="dxa"/>
            <w:vMerge/>
            <w:tcBorders>
              <w:top w:val="single" w:sz="8" w:space="0" w:color="auto"/>
              <w:left w:val="single" w:sz="4" w:space="0" w:color="auto"/>
              <w:bottom w:val="single" w:sz="8" w:space="0" w:color="000000"/>
              <w:right w:val="single" w:sz="4" w:space="0" w:color="auto"/>
            </w:tcBorders>
            <w:vAlign w:val="center"/>
            <w:hideMark/>
          </w:tcPr>
          <w:p w:rsidR="0012136E" w:rsidRPr="0012136E" w:rsidRDefault="0012136E" w:rsidP="00FD236F">
            <w:pPr>
              <w:ind w:left="0" w:firstLine="0"/>
              <w:jc w:val="left"/>
              <w:rPr>
                <w:b/>
                <w:bCs/>
                <w:color w:val="000000"/>
                <w:sz w:val="16"/>
                <w:szCs w:val="16"/>
              </w:rPr>
            </w:pPr>
          </w:p>
        </w:tc>
        <w:tc>
          <w:tcPr>
            <w:tcW w:w="1701" w:type="dxa"/>
            <w:gridSpan w:val="2"/>
            <w:vMerge/>
            <w:tcBorders>
              <w:top w:val="nil"/>
              <w:left w:val="single" w:sz="4" w:space="0" w:color="auto"/>
              <w:bottom w:val="single" w:sz="4" w:space="0" w:color="auto"/>
              <w:right w:val="single" w:sz="4" w:space="0" w:color="auto"/>
            </w:tcBorders>
            <w:vAlign w:val="center"/>
            <w:hideMark/>
          </w:tcPr>
          <w:p w:rsidR="0012136E" w:rsidRPr="0012136E" w:rsidRDefault="0012136E" w:rsidP="00FD236F">
            <w:pPr>
              <w:ind w:left="0" w:firstLine="0"/>
              <w:jc w:val="left"/>
              <w:rPr>
                <w:color w:val="000000"/>
                <w:sz w:val="16"/>
                <w:szCs w:val="16"/>
              </w:rPr>
            </w:pPr>
          </w:p>
        </w:tc>
        <w:tc>
          <w:tcPr>
            <w:tcW w:w="3402" w:type="dxa"/>
            <w:gridSpan w:val="2"/>
            <w:tcBorders>
              <w:top w:val="nil"/>
              <w:left w:val="nil"/>
              <w:bottom w:val="single" w:sz="4" w:space="0" w:color="auto"/>
              <w:right w:val="single" w:sz="4" w:space="0" w:color="auto"/>
            </w:tcBorders>
            <w:shd w:val="clear" w:color="auto" w:fill="auto"/>
            <w:noWrap/>
            <w:vAlign w:val="bottom"/>
            <w:hideMark/>
          </w:tcPr>
          <w:p w:rsidR="0012136E" w:rsidRPr="0012136E" w:rsidRDefault="0012136E" w:rsidP="00FD236F">
            <w:pPr>
              <w:ind w:left="0" w:firstLine="0"/>
              <w:jc w:val="center"/>
              <w:rPr>
                <w:color w:val="000000"/>
                <w:sz w:val="16"/>
                <w:szCs w:val="16"/>
              </w:rPr>
            </w:pPr>
            <w:r w:rsidRPr="0012136E">
              <w:rPr>
                <w:color w:val="000000"/>
                <w:sz w:val="16"/>
                <w:szCs w:val="16"/>
              </w:rPr>
              <w:t>Внебюджетные источники</w:t>
            </w:r>
          </w:p>
        </w:tc>
        <w:tc>
          <w:tcPr>
            <w:tcW w:w="3119" w:type="dxa"/>
            <w:tcBorders>
              <w:top w:val="nil"/>
              <w:left w:val="nil"/>
              <w:bottom w:val="single" w:sz="4" w:space="0" w:color="auto"/>
              <w:right w:val="single" w:sz="8" w:space="0" w:color="auto"/>
            </w:tcBorders>
            <w:shd w:val="clear" w:color="auto" w:fill="auto"/>
            <w:noWrap/>
            <w:vAlign w:val="bottom"/>
            <w:hideMark/>
          </w:tcPr>
          <w:p w:rsidR="0012136E" w:rsidRPr="0012136E" w:rsidRDefault="0012136E" w:rsidP="00FD236F">
            <w:pPr>
              <w:ind w:left="0" w:firstLine="0"/>
              <w:jc w:val="center"/>
              <w:rPr>
                <w:color w:val="000000"/>
                <w:sz w:val="16"/>
                <w:szCs w:val="16"/>
              </w:rPr>
            </w:pPr>
            <w:r w:rsidRPr="0012136E">
              <w:rPr>
                <w:color w:val="000000"/>
                <w:sz w:val="16"/>
                <w:szCs w:val="16"/>
              </w:rPr>
              <w:t>0,00</w:t>
            </w:r>
          </w:p>
        </w:tc>
      </w:tr>
      <w:tr w:rsidR="0012136E" w:rsidRPr="0012136E" w:rsidTr="00FD236F">
        <w:trPr>
          <w:gridAfter w:val="2"/>
          <w:wAfter w:w="1336" w:type="dxa"/>
          <w:trHeight w:val="288"/>
        </w:trPr>
        <w:tc>
          <w:tcPr>
            <w:tcW w:w="2283" w:type="dxa"/>
            <w:vMerge/>
            <w:tcBorders>
              <w:top w:val="single" w:sz="8" w:space="0" w:color="auto"/>
              <w:left w:val="single" w:sz="4" w:space="0" w:color="auto"/>
              <w:bottom w:val="single" w:sz="8" w:space="0" w:color="000000"/>
              <w:right w:val="single" w:sz="4" w:space="0" w:color="auto"/>
            </w:tcBorders>
            <w:vAlign w:val="center"/>
            <w:hideMark/>
          </w:tcPr>
          <w:p w:rsidR="0012136E" w:rsidRPr="0012136E" w:rsidRDefault="0012136E" w:rsidP="00FD236F">
            <w:pPr>
              <w:ind w:left="0" w:firstLine="0"/>
              <w:jc w:val="left"/>
              <w:rPr>
                <w:b/>
                <w:bCs/>
                <w:color w:val="000000"/>
                <w:sz w:val="16"/>
                <w:szCs w:val="16"/>
              </w:rPr>
            </w:pPr>
          </w:p>
        </w:tc>
        <w:tc>
          <w:tcPr>
            <w:tcW w:w="1701" w:type="dxa"/>
            <w:gridSpan w:val="2"/>
            <w:vMerge/>
            <w:tcBorders>
              <w:top w:val="nil"/>
              <w:left w:val="single" w:sz="4" w:space="0" w:color="auto"/>
              <w:bottom w:val="single" w:sz="4" w:space="0" w:color="auto"/>
              <w:right w:val="single" w:sz="4" w:space="0" w:color="auto"/>
            </w:tcBorders>
            <w:vAlign w:val="center"/>
            <w:hideMark/>
          </w:tcPr>
          <w:p w:rsidR="0012136E" w:rsidRPr="0012136E" w:rsidRDefault="0012136E" w:rsidP="00FD236F">
            <w:pPr>
              <w:ind w:left="0" w:firstLine="0"/>
              <w:jc w:val="left"/>
              <w:rPr>
                <w:color w:val="000000"/>
                <w:sz w:val="16"/>
                <w:szCs w:val="16"/>
              </w:rPr>
            </w:pPr>
          </w:p>
        </w:tc>
        <w:tc>
          <w:tcPr>
            <w:tcW w:w="3402" w:type="dxa"/>
            <w:gridSpan w:val="2"/>
            <w:tcBorders>
              <w:top w:val="nil"/>
              <w:left w:val="nil"/>
              <w:bottom w:val="single" w:sz="4" w:space="0" w:color="auto"/>
              <w:right w:val="single" w:sz="4" w:space="0" w:color="auto"/>
            </w:tcBorders>
            <w:shd w:val="clear" w:color="auto" w:fill="auto"/>
            <w:noWrap/>
            <w:vAlign w:val="bottom"/>
            <w:hideMark/>
          </w:tcPr>
          <w:p w:rsidR="0012136E" w:rsidRPr="0012136E" w:rsidRDefault="0012136E" w:rsidP="00FD236F">
            <w:pPr>
              <w:ind w:left="0" w:firstLine="0"/>
              <w:jc w:val="center"/>
              <w:rPr>
                <w:color w:val="000000"/>
                <w:sz w:val="16"/>
                <w:szCs w:val="16"/>
              </w:rPr>
            </w:pPr>
            <w:r w:rsidRPr="0012136E">
              <w:rPr>
                <w:color w:val="000000"/>
                <w:sz w:val="16"/>
                <w:szCs w:val="16"/>
              </w:rPr>
              <w:t>Местный бюджет</w:t>
            </w:r>
          </w:p>
        </w:tc>
        <w:tc>
          <w:tcPr>
            <w:tcW w:w="3119" w:type="dxa"/>
            <w:tcBorders>
              <w:top w:val="nil"/>
              <w:left w:val="nil"/>
              <w:bottom w:val="single" w:sz="4" w:space="0" w:color="auto"/>
              <w:right w:val="single" w:sz="8" w:space="0" w:color="auto"/>
            </w:tcBorders>
            <w:shd w:val="clear" w:color="auto" w:fill="auto"/>
            <w:noWrap/>
            <w:vAlign w:val="bottom"/>
            <w:hideMark/>
          </w:tcPr>
          <w:p w:rsidR="0012136E" w:rsidRPr="0012136E" w:rsidRDefault="0012136E" w:rsidP="00FD236F">
            <w:pPr>
              <w:ind w:left="0" w:firstLine="0"/>
              <w:jc w:val="center"/>
              <w:rPr>
                <w:color w:val="000000"/>
                <w:sz w:val="16"/>
                <w:szCs w:val="16"/>
              </w:rPr>
            </w:pPr>
            <w:r w:rsidRPr="0012136E">
              <w:rPr>
                <w:color w:val="000000"/>
                <w:sz w:val="16"/>
                <w:szCs w:val="16"/>
              </w:rPr>
              <w:t>300,00</w:t>
            </w:r>
          </w:p>
        </w:tc>
      </w:tr>
      <w:tr w:rsidR="0012136E" w:rsidRPr="0012136E" w:rsidTr="00FD236F">
        <w:trPr>
          <w:gridAfter w:val="2"/>
          <w:wAfter w:w="1336" w:type="dxa"/>
          <w:trHeight w:val="288"/>
        </w:trPr>
        <w:tc>
          <w:tcPr>
            <w:tcW w:w="2283" w:type="dxa"/>
            <w:vMerge/>
            <w:tcBorders>
              <w:top w:val="single" w:sz="8" w:space="0" w:color="auto"/>
              <w:left w:val="single" w:sz="4" w:space="0" w:color="auto"/>
              <w:bottom w:val="single" w:sz="8" w:space="0" w:color="000000"/>
              <w:right w:val="single" w:sz="4" w:space="0" w:color="auto"/>
            </w:tcBorders>
            <w:vAlign w:val="center"/>
            <w:hideMark/>
          </w:tcPr>
          <w:p w:rsidR="0012136E" w:rsidRPr="0012136E" w:rsidRDefault="0012136E" w:rsidP="00FD236F">
            <w:pPr>
              <w:ind w:left="0" w:firstLine="0"/>
              <w:jc w:val="left"/>
              <w:rPr>
                <w:b/>
                <w:bCs/>
                <w:color w:val="000000"/>
                <w:sz w:val="16"/>
                <w:szCs w:val="16"/>
              </w:rPr>
            </w:pPr>
          </w:p>
        </w:tc>
        <w:tc>
          <w:tcPr>
            <w:tcW w:w="1701"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12136E" w:rsidRPr="0012136E" w:rsidRDefault="0012136E" w:rsidP="00FD236F">
            <w:pPr>
              <w:ind w:left="0" w:firstLine="0"/>
              <w:jc w:val="center"/>
              <w:rPr>
                <w:color w:val="000000"/>
                <w:sz w:val="16"/>
                <w:szCs w:val="16"/>
              </w:rPr>
            </w:pPr>
            <w:r w:rsidRPr="0012136E">
              <w:rPr>
                <w:color w:val="000000"/>
                <w:sz w:val="16"/>
                <w:szCs w:val="16"/>
              </w:rPr>
              <w:t>2021</w:t>
            </w:r>
          </w:p>
        </w:tc>
        <w:tc>
          <w:tcPr>
            <w:tcW w:w="3402" w:type="dxa"/>
            <w:gridSpan w:val="2"/>
            <w:tcBorders>
              <w:top w:val="nil"/>
              <w:left w:val="nil"/>
              <w:bottom w:val="single" w:sz="4" w:space="0" w:color="auto"/>
              <w:right w:val="single" w:sz="4" w:space="0" w:color="auto"/>
            </w:tcBorders>
            <w:shd w:val="clear" w:color="auto" w:fill="auto"/>
            <w:noWrap/>
            <w:vAlign w:val="bottom"/>
            <w:hideMark/>
          </w:tcPr>
          <w:p w:rsidR="0012136E" w:rsidRPr="0012136E" w:rsidRDefault="0012136E" w:rsidP="00FD236F">
            <w:pPr>
              <w:ind w:left="0" w:firstLine="0"/>
              <w:jc w:val="center"/>
              <w:rPr>
                <w:b/>
                <w:bCs/>
                <w:color w:val="000000"/>
                <w:sz w:val="16"/>
                <w:szCs w:val="16"/>
              </w:rPr>
            </w:pPr>
            <w:r w:rsidRPr="0012136E">
              <w:rPr>
                <w:b/>
                <w:bCs/>
                <w:color w:val="000000"/>
                <w:sz w:val="16"/>
                <w:szCs w:val="16"/>
              </w:rPr>
              <w:t>ИТОГО</w:t>
            </w:r>
          </w:p>
        </w:tc>
        <w:tc>
          <w:tcPr>
            <w:tcW w:w="3119" w:type="dxa"/>
            <w:tcBorders>
              <w:top w:val="nil"/>
              <w:left w:val="nil"/>
              <w:bottom w:val="single" w:sz="4" w:space="0" w:color="auto"/>
              <w:right w:val="single" w:sz="8" w:space="0" w:color="auto"/>
            </w:tcBorders>
            <w:shd w:val="clear" w:color="auto" w:fill="auto"/>
            <w:noWrap/>
            <w:vAlign w:val="bottom"/>
            <w:hideMark/>
          </w:tcPr>
          <w:p w:rsidR="0012136E" w:rsidRPr="0012136E" w:rsidRDefault="0012136E" w:rsidP="00FD236F">
            <w:pPr>
              <w:ind w:left="0" w:firstLine="0"/>
              <w:jc w:val="center"/>
              <w:rPr>
                <w:color w:val="000000"/>
                <w:sz w:val="16"/>
                <w:szCs w:val="16"/>
              </w:rPr>
            </w:pPr>
            <w:r w:rsidRPr="0012136E">
              <w:rPr>
                <w:color w:val="000000"/>
                <w:sz w:val="16"/>
                <w:szCs w:val="16"/>
              </w:rPr>
              <w:t>300,00</w:t>
            </w:r>
          </w:p>
        </w:tc>
      </w:tr>
      <w:tr w:rsidR="0012136E" w:rsidRPr="0012136E" w:rsidTr="00FD236F">
        <w:trPr>
          <w:gridAfter w:val="2"/>
          <w:wAfter w:w="1336" w:type="dxa"/>
          <w:trHeight w:val="288"/>
        </w:trPr>
        <w:tc>
          <w:tcPr>
            <w:tcW w:w="2283" w:type="dxa"/>
            <w:vMerge/>
            <w:tcBorders>
              <w:top w:val="single" w:sz="8" w:space="0" w:color="auto"/>
              <w:left w:val="single" w:sz="4" w:space="0" w:color="auto"/>
              <w:bottom w:val="single" w:sz="8" w:space="0" w:color="000000"/>
              <w:right w:val="single" w:sz="4" w:space="0" w:color="auto"/>
            </w:tcBorders>
            <w:vAlign w:val="center"/>
            <w:hideMark/>
          </w:tcPr>
          <w:p w:rsidR="0012136E" w:rsidRPr="0012136E" w:rsidRDefault="0012136E" w:rsidP="00FD236F">
            <w:pPr>
              <w:ind w:left="0" w:firstLine="0"/>
              <w:jc w:val="left"/>
              <w:rPr>
                <w:b/>
                <w:bCs/>
                <w:color w:val="000000"/>
                <w:sz w:val="16"/>
                <w:szCs w:val="16"/>
              </w:rPr>
            </w:pPr>
          </w:p>
        </w:tc>
        <w:tc>
          <w:tcPr>
            <w:tcW w:w="1701" w:type="dxa"/>
            <w:gridSpan w:val="2"/>
            <w:vMerge/>
            <w:tcBorders>
              <w:top w:val="nil"/>
              <w:left w:val="single" w:sz="4" w:space="0" w:color="auto"/>
              <w:bottom w:val="single" w:sz="4" w:space="0" w:color="auto"/>
              <w:right w:val="single" w:sz="4" w:space="0" w:color="auto"/>
            </w:tcBorders>
            <w:vAlign w:val="center"/>
            <w:hideMark/>
          </w:tcPr>
          <w:p w:rsidR="0012136E" w:rsidRPr="0012136E" w:rsidRDefault="0012136E" w:rsidP="00FD236F">
            <w:pPr>
              <w:ind w:left="0" w:firstLine="0"/>
              <w:jc w:val="left"/>
              <w:rPr>
                <w:color w:val="000000"/>
                <w:sz w:val="16"/>
                <w:szCs w:val="16"/>
              </w:rPr>
            </w:pPr>
          </w:p>
        </w:tc>
        <w:tc>
          <w:tcPr>
            <w:tcW w:w="3402" w:type="dxa"/>
            <w:gridSpan w:val="2"/>
            <w:tcBorders>
              <w:top w:val="nil"/>
              <w:left w:val="nil"/>
              <w:bottom w:val="single" w:sz="4" w:space="0" w:color="auto"/>
              <w:right w:val="single" w:sz="4" w:space="0" w:color="auto"/>
            </w:tcBorders>
            <w:shd w:val="clear" w:color="auto" w:fill="auto"/>
            <w:noWrap/>
            <w:vAlign w:val="bottom"/>
            <w:hideMark/>
          </w:tcPr>
          <w:p w:rsidR="0012136E" w:rsidRPr="0012136E" w:rsidRDefault="0012136E" w:rsidP="00FD236F">
            <w:pPr>
              <w:ind w:left="0" w:firstLine="0"/>
              <w:jc w:val="center"/>
              <w:rPr>
                <w:color w:val="000000"/>
                <w:sz w:val="16"/>
                <w:szCs w:val="16"/>
              </w:rPr>
            </w:pPr>
            <w:r w:rsidRPr="0012136E">
              <w:rPr>
                <w:color w:val="000000"/>
                <w:sz w:val="16"/>
                <w:szCs w:val="16"/>
              </w:rPr>
              <w:t>Областной бюджет</w:t>
            </w:r>
          </w:p>
        </w:tc>
        <w:tc>
          <w:tcPr>
            <w:tcW w:w="3119" w:type="dxa"/>
            <w:tcBorders>
              <w:top w:val="nil"/>
              <w:left w:val="nil"/>
              <w:bottom w:val="single" w:sz="4" w:space="0" w:color="auto"/>
              <w:right w:val="single" w:sz="8" w:space="0" w:color="auto"/>
            </w:tcBorders>
            <w:shd w:val="clear" w:color="auto" w:fill="auto"/>
            <w:noWrap/>
            <w:vAlign w:val="bottom"/>
            <w:hideMark/>
          </w:tcPr>
          <w:p w:rsidR="0012136E" w:rsidRPr="0012136E" w:rsidRDefault="0012136E" w:rsidP="00FD236F">
            <w:pPr>
              <w:ind w:left="0" w:firstLine="0"/>
              <w:jc w:val="center"/>
              <w:rPr>
                <w:color w:val="000000"/>
                <w:sz w:val="16"/>
                <w:szCs w:val="16"/>
              </w:rPr>
            </w:pPr>
            <w:r w:rsidRPr="0012136E">
              <w:rPr>
                <w:color w:val="000000"/>
                <w:sz w:val="16"/>
                <w:szCs w:val="16"/>
              </w:rPr>
              <w:t>0,00</w:t>
            </w:r>
          </w:p>
        </w:tc>
      </w:tr>
      <w:tr w:rsidR="0012136E" w:rsidRPr="0012136E" w:rsidTr="00FD236F">
        <w:trPr>
          <w:gridAfter w:val="2"/>
          <w:wAfter w:w="1336" w:type="dxa"/>
          <w:trHeight w:val="288"/>
        </w:trPr>
        <w:tc>
          <w:tcPr>
            <w:tcW w:w="2283" w:type="dxa"/>
            <w:vMerge/>
            <w:tcBorders>
              <w:top w:val="single" w:sz="8" w:space="0" w:color="auto"/>
              <w:left w:val="single" w:sz="4" w:space="0" w:color="auto"/>
              <w:bottom w:val="single" w:sz="8" w:space="0" w:color="000000"/>
              <w:right w:val="single" w:sz="4" w:space="0" w:color="auto"/>
            </w:tcBorders>
            <w:vAlign w:val="center"/>
            <w:hideMark/>
          </w:tcPr>
          <w:p w:rsidR="0012136E" w:rsidRPr="0012136E" w:rsidRDefault="0012136E" w:rsidP="00FD236F">
            <w:pPr>
              <w:ind w:left="0" w:firstLine="0"/>
              <w:jc w:val="left"/>
              <w:rPr>
                <w:b/>
                <w:bCs/>
                <w:color w:val="000000"/>
                <w:sz w:val="16"/>
                <w:szCs w:val="16"/>
              </w:rPr>
            </w:pPr>
          </w:p>
        </w:tc>
        <w:tc>
          <w:tcPr>
            <w:tcW w:w="1701" w:type="dxa"/>
            <w:gridSpan w:val="2"/>
            <w:vMerge/>
            <w:tcBorders>
              <w:top w:val="nil"/>
              <w:left w:val="single" w:sz="4" w:space="0" w:color="auto"/>
              <w:bottom w:val="single" w:sz="4" w:space="0" w:color="auto"/>
              <w:right w:val="single" w:sz="4" w:space="0" w:color="auto"/>
            </w:tcBorders>
            <w:vAlign w:val="center"/>
            <w:hideMark/>
          </w:tcPr>
          <w:p w:rsidR="0012136E" w:rsidRPr="0012136E" w:rsidRDefault="0012136E" w:rsidP="00FD236F">
            <w:pPr>
              <w:ind w:left="0" w:firstLine="0"/>
              <w:jc w:val="left"/>
              <w:rPr>
                <w:color w:val="000000"/>
                <w:sz w:val="16"/>
                <w:szCs w:val="16"/>
              </w:rPr>
            </w:pPr>
          </w:p>
        </w:tc>
        <w:tc>
          <w:tcPr>
            <w:tcW w:w="3402" w:type="dxa"/>
            <w:gridSpan w:val="2"/>
            <w:tcBorders>
              <w:top w:val="nil"/>
              <w:left w:val="nil"/>
              <w:bottom w:val="single" w:sz="4" w:space="0" w:color="auto"/>
              <w:right w:val="single" w:sz="4" w:space="0" w:color="auto"/>
            </w:tcBorders>
            <w:shd w:val="clear" w:color="auto" w:fill="auto"/>
            <w:noWrap/>
            <w:vAlign w:val="bottom"/>
            <w:hideMark/>
          </w:tcPr>
          <w:p w:rsidR="0012136E" w:rsidRPr="0012136E" w:rsidRDefault="0012136E" w:rsidP="00FD236F">
            <w:pPr>
              <w:ind w:left="0" w:firstLine="0"/>
              <w:jc w:val="center"/>
              <w:rPr>
                <w:color w:val="000000"/>
                <w:sz w:val="16"/>
                <w:szCs w:val="16"/>
              </w:rPr>
            </w:pPr>
            <w:r w:rsidRPr="0012136E">
              <w:rPr>
                <w:color w:val="000000"/>
                <w:sz w:val="16"/>
                <w:szCs w:val="16"/>
              </w:rPr>
              <w:t>Внебюджетные источники</w:t>
            </w:r>
          </w:p>
        </w:tc>
        <w:tc>
          <w:tcPr>
            <w:tcW w:w="3119" w:type="dxa"/>
            <w:tcBorders>
              <w:top w:val="nil"/>
              <w:left w:val="nil"/>
              <w:bottom w:val="single" w:sz="4" w:space="0" w:color="auto"/>
              <w:right w:val="single" w:sz="8" w:space="0" w:color="auto"/>
            </w:tcBorders>
            <w:shd w:val="clear" w:color="auto" w:fill="auto"/>
            <w:noWrap/>
            <w:vAlign w:val="bottom"/>
            <w:hideMark/>
          </w:tcPr>
          <w:p w:rsidR="0012136E" w:rsidRPr="0012136E" w:rsidRDefault="0012136E" w:rsidP="00FD236F">
            <w:pPr>
              <w:ind w:left="0" w:firstLine="0"/>
              <w:jc w:val="center"/>
              <w:rPr>
                <w:color w:val="000000"/>
                <w:sz w:val="16"/>
                <w:szCs w:val="16"/>
              </w:rPr>
            </w:pPr>
            <w:r w:rsidRPr="0012136E">
              <w:rPr>
                <w:color w:val="000000"/>
                <w:sz w:val="16"/>
                <w:szCs w:val="16"/>
              </w:rPr>
              <w:t>0,00</w:t>
            </w:r>
          </w:p>
        </w:tc>
      </w:tr>
      <w:tr w:rsidR="0012136E" w:rsidRPr="0012136E" w:rsidTr="00FD236F">
        <w:trPr>
          <w:gridAfter w:val="2"/>
          <w:wAfter w:w="1336" w:type="dxa"/>
          <w:trHeight w:val="288"/>
        </w:trPr>
        <w:tc>
          <w:tcPr>
            <w:tcW w:w="2283" w:type="dxa"/>
            <w:vMerge/>
            <w:tcBorders>
              <w:top w:val="single" w:sz="8" w:space="0" w:color="auto"/>
              <w:left w:val="single" w:sz="4" w:space="0" w:color="auto"/>
              <w:bottom w:val="single" w:sz="8" w:space="0" w:color="000000"/>
              <w:right w:val="single" w:sz="4" w:space="0" w:color="auto"/>
            </w:tcBorders>
            <w:vAlign w:val="center"/>
            <w:hideMark/>
          </w:tcPr>
          <w:p w:rsidR="0012136E" w:rsidRPr="0012136E" w:rsidRDefault="0012136E" w:rsidP="00FD236F">
            <w:pPr>
              <w:ind w:left="0" w:firstLine="0"/>
              <w:jc w:val="left"/>
              <w:rPr>
                <w:b/>
                <w:bCs/>
                <w:color w:val="000000"/>
                <w:sz w:val="16"/>
                <w:szCs w:val="16"/>
              </w:rPr>
            </w:pPr>
          </w:p>
        </w:tc>
        <w:tc>
          <w:tcPr>
            <w:tcW w:w="1701" w:type="dxa"/>
            <w:gridSpan w:val="2"/>
            <w:vMerge/>
            <w:tcBorders>
              <w:top w:val="nil"/>
              <w:left w:val="single" w:sz="4" w:space="0" w:color="auto"/>
              <w:bottom w:val="single" w:sz="4" w:space="0" w:color="auto"/>
              <w:right w:val="single" w:sz="4" w:space="0" w:color="auto"/>
            </w:tcBorders>
            <w:vAlign w:val="center"/>
            <w:hideMark/>
          </w:tcPr>
          <w:p w:rsidR="0012136E" w:rsidRPr="0012136E" w:rsidRDefault="0012136E" w:rsidP="00FD236F">
            <w:pPr>
              <w:ind w:left="0" w:firstLine="0"/>
              <w:jc w:val="left"/>
              <w:rPr>
                <w:color w:val="000000"/>
                <w:sz w:val="16"/>
                <w:szCs w:val="16"/>
              </w:rPr>
            </w:pPr>
          </w:p>
        </w:tc>
        <w:tc>
          <w:tcPr>
            <w:tcW w:w="3402" w:type="dxa"/>
            <w:gridSpan w:val="2"/>
            <w:tcBorders>
              <w:top w:val="nil"/>
              <w:left w:val="nil"/>
              <w:bottom w:val="single" w:sz="4" w:space="0" w:color="auto"/>
              <w:right w:val="single" w:sz="4" w:space="0" w:color="auto"/>
            </w:tcBorders>
            <w:shd w:val="clear" w:color="auto" w:fill="auto"/>
            <w:noWrap/>
            <w:vAlign w:val="bottom"/>
            <w:hideMark/>
          </w:tcPr>
          <w:p w:rsidR="0012136E" w:rsidRPr="0012136E" w:rsidRDefault="0012136E" w:rsidP="00FD236F">
            <w:pPr>
              <w:ind w:left="0" w:firstLine="0"/>
              <w:jc w:val="center"/>
              <w:rPr>
                <w:color w:val="000000"/>
                <w:sz w:val="16"/>
                <w:szCs w:val="16"/>
              </w:rPr>
            </w:pPr>
            <w:r w:rsidRPr="0012136E">
              <w:rPr>
                <w:color w:val="000000"/>
                <w:sz w:val="16"/>
                <w:szCs w:val="16"/>
              </w:rPr>
              <w:t>Местный бюджет</w:t>
            </w:r>
          </w:p>
        </w:tc>
        <w:tc>
          <w:tcPr>
            <w:tcW w:w="3119" w:type="dxa"/>
            <w:tcBorders>
              <w:top w:val="nil"/>
              <w:left w:val="nil"/>
              <w:bottom w:val="single" w:sz="4" w:space="0" w:color="auto"/>
              <w:right w:val="single" w:sz="8" w:space="0" w:color="auto"/>
            </w:tcBorders>
            <w:shd w:val="clear" w:color="auto" w:fill="auto"/>
            <w:noWrap/>
            <w:vAlign w:val="bottom"/>
            <w:hideMark/>
          </w:tcPr>
          <w:p w:rsidR="0012136E" w:rsidRPr="0012136E" w:rsidRDefault="0012136E" w:rsidP="00FD236F">
            <w:pPr>
              <w:ind w:left="0" w:firstLine="0"/>
              <w:jc w:val="center"/>
              <w:rPr>
                <w:color w:val="000000"/>
                <w:sz w:val="16"/>
                <w:szCs w:val="16"/>
              </w:rPr>
            </w:pPr>
            <w:r w:rsidRPr="0012136E">
              <w:rPr>
                <w:color w:val="000000"/>
                <w:sz w:val="16"/>
                <w:szCs w:val="16"/>
              </w:rPr>
              <w:t>300,00</w:t>
            </w:r>
          </w:p>
        </w:tc>
      </w:tr>
      <w:tr w:rsidR="0012136E" w:rsidRPr="0012136E" w:rsidTr="00FD236F">
        <w:trPr>
          <w:gridAfter w:val="2"/>
          <w:wAfter w:w="1336" w:type="dxa"/>
          <w:trHeight w:val="288"/>
        </w:trPr>
        <w:tc>
          <w:tcPr>
            <w:tcW w:w="2283" w:type="dxa"/>
            <w:vMerge/>
            <w:tcBorders>
              <w:top w:val="single" w:sz="8" w:space="0" w:color="auto"/>
              <w:left w:val="single" w:sz="4" w:space="0" w:color="auto"/>
              <w:bottom w:val="single" w:sz="8" w:space="0" w:color="000000"/>
              <w:right w:val="single" w:sz="4" w:space="0" w:color="auto"/>
            </w:tcBorders>
            <w:vAlign w:val="center"/>
            <w:hideMark/>
          </w:tcPr>
          <w:p w:rsidR="0012136E" w:rsidRPr="0012136E" w:rsidRDefault="0012136E" w:rsidP="00FD236F">
            <w:pPr>
              <w:ind w:left="0" w:firstLine="0"/>
              <w:jc w:val="left"/>
              <w:rPr>
                <w:b/>
                <w:bCs/>
                <w:color w:val="000000"/>
                <w:sz w:val="16"/>
                <w:szCs w:val="16"/>
              </w:rPr>
            </w:pPr>
          </w:p>
        </w:tc>
        <w:tc>
          <w:tcPr>
            <w:tcW w:w="1701"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12136E" w:rsidRPr="0012136E" w:rsidRDefault="0012136E" w:rsidP="00FD236F">
            <w:pPr>
              <w:ind w:left="0" w:firstLine="0"/>
              <w:jc w:val="center"/>
              <w:rPr>
                <w:color w:val="000000"/>
                <w:sz w:val="16"/>
                <w:szCs w:val="16"/>
              </w:rPr>
            </w:pPr>
            <w:r w:rsidRPr="0012136E">
              <w:rPr>
                <w:color w:val="000000"/>
                <w:sz w:val="16"/>
                <w:szCs w:val="16"/>
              </w:rPr>
              <w:t>2022</w:t>
            </w:r>
          </w:p>
        </w:tc>
        <w:tc>
          <w:tcPr>
            <w:tcW w:w="3402" w:type="dxa"/>
            <w:gridSpan w:val="2"/>
            <w:tcBorders>
              <w:top w:val="nil"/>
              <w:left w:val="nil"/>
              <w:bottom w:val="single" w:sz="4" w:space="0" w:color="auto"/>
              <w:right w:val="single" w:sz="4" w:space="0" w:color="auto"/>
            </w:tcBorders>
            <w:shd w:val="clear" w:color="auto" w:fill="auto"/>
            <w:noWrap/>
            <w:vAlign w:val="bottom"/>
            <w:hideMark/>
          </w:tcPr>
          <w:p w:rsidR="0012136E" w:rsidRPr="0012136E" w:rsidRDefault="0012136E" w:rsidP="00FD236F">
            <w:pPr>
              <w:ind w:left="0" w:firstLine="0"/>
              <w:jc w:val="center"/>
              <w:rPr>
                <w:b/>
                <w:bCs/>
                <w:color w:val="000000"/>
                <w:sz w:val="16"/>
                <w:szCs w:val="16"/>
              </w:rPr>
            </w:pPr>
            <w:r w:rsidRPr="0012136E">
              <w:rPr>
                <w:b/>
                <w:bCs/>
                <w:color w:val="000000"/>
                <w:sz w:val="16"/>
                <w:szCs w:val="16"/>
              </w:rPr>
              <w:t>ИТОГО</w:t>
            </w:r>
          </w:p>
        </w:tc>
        <w:tc>
          <w:tcPr>
            <w:tcW w:w="3119" w:type="dxa"/>
            <w:tcBorders>
              <w:top w:val="nil"/>
              <w:left w:val="nil"/>
              <w:bottom w:val="single" w:sz="4" w:space="0" w:color="auto"/>
              <w:right w:val="single" w:sz="8" w:space="0" w:color="auto"/>
            </w:tcBorders>
            <w:shd w:val="clear" w:color="auto" w:fill="auto"/>
            <w:noWrap/>
            <w:vAlign w:val="bottom"/>
            <w:hideMark/>
          </w:tcPr>
          <w:p w:rsidR="0012136E" w:rsidRPr="0012136E" w:rsidRDefault="0012136E" w:rsidP="00FD236F">
            <w:pPr>
              <w:ind w:left="0" w:firstLine="0"/>
              <w:jc w:val="center"/>
              <w:rPr>
                <w:b/>
                <w:bCs/>
                <w:color w:val="000000"/>
                <w:sz w:val="16"/>
                <w:szCs w:val="16"/>
              </w:rPr>
            </w:pPr>
            <w:r w:rsidRPr="0012136E">
              <w:rPr>
                <w:b/>
                <w:bCs/>
                <w:color w:val="000000"/>
                <w:sz w:val="16"/>
                <w:szCs w:val="16"/>
              </w:rPr>
              <w:t>300,00</w:t>
            </w:r>
          </w:p>
        </w:tc>
      </w:tr>
      <w:tr w:rsidR="0012136E" w:rsidRPr="0012136E" w:rsidTr="00FD236F">
        <w:trPr>
          <w:gridAfter w:val="2"/>
          <w:wAfter w:w="1336" w:type="dxa"/>
          <w:trHeight w:val="288"/>
        </w:trPr>
        <w:tc>
          <w:tcPr>
            <w:tcW w:w="2283" w:type="dxa"/>
            <w:vMerge/>
            <w:tcBorders>
              <w:top w:val="single" w:sz="8" w:space="0" w:color="auto"/>
              <w:left w:val="single" w:sz="4" w:space="0" w:color="auto"/>
              <w:bottom w:val="single" w:sz="8" w:space="0" w:color="000000"/>
              <w:right w:val="single" w:sz="4" w:space="0" w:color="auto"/>
            </w:tcBorders>
            <w:vAlign w:val="center"/>
            <w:hideMark/>
          </w:tcPr>
          <w:p w:rsidR="0012136E" w:rsidRPr="0012136E" w:rsidRDefault="0012136E" w:rsidP="00FD236F">
            <w:pPr>
              <w:ind w:left="0" w:firstLine="0"/>
              <w:jc w:val="left"/>
              <w:rPr>
                <w:b/>
                <w:bCs/>
                <w:color w:val="000000"/>
                <w:sz w:val="16"/>
                <w:szCs w:val="16"/>
              </w:rPr>
            </w:pPr>
          </w:p>
        </w:tc>
        <w:tc>
          <w:tcPr>
            <w:tcW w:w="1701" w:type="dxa"/>
            <w:gridSpan w:val="2"/>
            <w:vMerge/>
            <w:tcBorders>
              <w:top w:val="nil"/>
              <w:left w:val="single" w:sz="4" w:space="0" w:color="auto"/>
              <w:bottom w:val="single" w:sz="4" w:space="0" w:color="auto"/>
              <w:right w:val="single" w:sz="4" w:space="0" w:color="auto"/>
            </w:tcBorders>
            <w:vAlign w:val="center"/>
            <w:hideMark/>
          </w:tcPr>
          <w:p w:rsidR="0012136E" w:rsidRPr="0012136E" w:rsidRDefault="0012136E" w:rsidP="00FD236F">
            <w:pPr>
              <w:ind w:left="0" w:firstLine="0"/>
              <w:jc w:val="left"/>
              <w:rPr>
                <w:color w:val="000000"/>
                <w:sz w:val="16"/>
                <w:szCs w:val="16"/>
              </w:rPr>
            </w:pPr>
          </w:p>
        </w:tc>
        <w:tc>
          <w:tcPr>
            <w:tcW w:w="3402" w:type="dxa"/>
            <w:gridSpan w:val="2"/>
            <w:tcBorders>
              <w:top w:val="nil"/>
              <w:left w:val="nil"/>
              <w:bottom w:val="single" w:sz="4" w:space="0" w:color="auto"/>
              <w:right w:val="single" w:sz="4" w:space="0" w:color="auto"/>
            </w:tcBorders>
            <w:shd w:val="clear" w:color="auto" w:fill="auto"/>
            <w:noWrap/>
            <w:vAlign w:val="bottom"/>
            <w:hideMark/>
          </w:tcPr>
          <w:p w:rsidR="0012136E" w:rsidRPr="0012136E" w:rsidRDefault="0012136E" w:rsidP="00FD236F">
            <w:pPr>
              <w:ind w:left="0" w:firstLine="0"/>
              <w:jc w:val="center"/>
              <w:rPr>
                <w:color w:val="000000"/>
                <w:sz w:val="16"/>
                <w:szCs w:val="16"/>
              </w:rPr>
            </w:pPr>
            <w:r w:rsidRPr="0012136E">
              <w:rPr>
                <w:color w:val="000000"/>
                <w:sz w:val="16"/>
                <w:szCs w:val="16"/>
              </w:rPr>
              <w:t>Областной бюджет</w:t>
            </w:r>
          </w:p>
        </w:tc>
        <w:tc>
          <w:tcPr>
            <w:tcW w:w="3119" w:type="dxa"/>
            <w:tcBorders>
              <w:top w:val="nil"/>
              <w:left w:val="nil"/>
              <w:bottom w:val="single" w:sz="4" w:space="0" w:color="auto"/>
              <w:right w:val="single" w:sz="8" w:space="0" w:color="auto"/>
            </w:tcBorders>
            <w:shd w:val="clear" w:color="auto" w:fill="auto"/>
            <w:noWrap/>
            <w:vAlign w:val="bottom"/>
            <w:hideMark/>
          </w:tcPr>
          <w:p w:rsidR="0012136E" w:rsidRPr="0012136E" w:rsidRDefault="0012136E" w:rsidP="00FD236F">
            <w:pPr>
              <w:ind w:left="0" w:firstLine="0"/>
              <w:jc w:val="center"/>
              <w:rPr>
                <w:b/>
                <w:bCs/>
                <w:color w:val="000000"/>
                <w:sz w:val="16"/>
                <w:szCs w:val="16"/>
              </w:rPr>
            </w:pPr>
            <w:r w:rsidRPr="0012136E">
              <w:rPr>
                <w:b/>
                <w:bCs/>
                <w:color w:val="000000"/>
                <w:sz w:val="16"/>
                <w:szCs w:val="16"/>
              </w:rPr>
              <w:t>0,00</w:t>
            </w:r>
          </w:p>
        </w:tc>
      </w:tr>
      <w:tr w:rsidR="0012136E" w:rsidRPr="0012136E" w:rsidTr="00FD236F">
        <w:trPr>
          <w:gridAfter w:val="2"/>
          <w:wAfter w:w="1336" w:type="dxa"/>
          <w:trHeight w:val="288"/>
        </w:trPr>
        <w:tc>
          <w:tcPr>
            <w:tcW w:w="2283" w:type="dxa"/>
            <w:vMerge/>
            <w:tcBorders>
              <w:top w:val="single" w:sz="8" w:space="0" w:color="auto"/>
              <w:left w:val="single" w:sz="4" w:space="0" w:color="auto"/>
              <w:bottom w:val="single" w:sz="8" w:space="0" w:color="000000"/>
              <w:right w:val="single" w:sz="4" w:space="0" w:color="auto"/>
            </w:tcBorders>
            <w:vAlign w:val="center"/>
            <w:hideMark/>
          </w:tcPr>
          <w:p w:rsidR="0012136E" w:rsidRPr="0012136E" w:rsidRDefault="0012136E" w:rsidP="00FD236F">
            <w:pPr>
              <w:ind w:left="0" w:firstLine="0"/>
              <w:jc w:val="left"/>
              <w:rPr>
                <w:b/>
                <w:bCs/>
                <w:color w:val="000000"/>
                <w:sz w:val="16"/>
                <w:szCs w:val="16"/>
              </w:rPr>
            </w:pPr>
          </w:p>
        </w:tc>
        <w:tc>
          <w:tcPr>
            <w:tcW w:w="1701" w:type="dxa"/>
            <w:gridSpan w:val="2"/>
            <w:vMerge/>
            <w:tcBorders>
              <w:top w:val="nil"/>
              <w:left w:val="single" w:sz="4" w:space="0" w:color="auto"/>
              <w:bottom w:val="single" w:sz="4" w:space="0" w:color="auto"/>
              <w:right w:val="single" w:sz="4" w:space="0" w:color="auto"/>
            </w:tcBorders>
            <w:vAlign w:val="center"/>
            <w:hideMark/>
          </w:tcPr>
          <w:p w:rsidR="0012136E" w:rsidRPr="0012136E" w:rsidRDefault="0012136E" w:rsidP="00FD236F">
            <w:pPr>
              <w:ind w:left="0" w:firstLine="0"/>
              <w:jc w:val="left"/>
              <w:rPr>
                <w:color w:val="000000"/>
                <w:sz w:val="16"/>
                <w:szCs w:val="16"/>
              </w:rPr>
            </w:pPr>
          </w:p>
        </w:tc>
        <w:tc>
          <w:tcPr>
            <w:tcW w:w="3402" w:type="dxa"/>
            <w:gridSpan w:val="2"/>
            <w:tcBorders>
              <w:top w:val="nil"/>
              <w:left w:val="nil"/>
              <w:bottom w:val="single" w:sz="4" w:space="0" w:color="auto"/>
              <w:right w:val="single" w:sz="4" w:space="0" w:color="auto"/>
            </w:tcBorders>
            <w:shd w:val="clear" w:color="auto" w:fill="auto"/>
            <w:noWrap/>
            <w:vAlign w:val="bottom"/>
            <w:hideMark/>
          </w:tcPr>
          <w:p w:rsidR="0012136E" w:rsidRPr="0012136E" w:rsidRDefault="0012136E" w:rsidP="00FD236F">
            <w:pPr>
              <w:ind w:left="0" w:firstLine="0"/>
              <w:jc w:val="center"/>
              <w:rPr>
                <w:color w:val="000000"/>
                <w:sz w:val="16"/>
                <w:szCs w:val="16"/>
              </w:rPr>
            </w:pPr>
            <w:r w:rsidRPr="0012136E">
              <w:rPr>
                <w:color w:val="000000"/>
                <w:sz w:val="16"/>
                <w:szCs w:val="16"/>
              </w:rPr>
              <w:t>Внебюджетные источники</w:t>
            </w:r>
          </w:p>
        </w:tc>
        <w:tc>
          <w:tcPr>
            <w:tcW w:w="3119" w:type="dxa"/>
            <w:tcBorders>
              <w:top w:val="nil"/>
              <w:left w:val="nil"/>
              <w:bottom w:val="single" w:sz="4" w:space="0" w:color="auto"/>
              <w:right w:val="single" w:sz="8" w:space="0" w:color="auto"/>
            </w:tcBorders>
            <w:shd w:val="clear" w:color="auto" w:fill="auto"/>
            <w:noWrap/>
            <w:vAlign w:val="bottom"/>
            <w:hideMark/>
          </w:tcPr>
          <w:p w:rsidR="0012136E" w:rsidRPr="0012136E" w:rsidRDefault="0012136E" w:rsidP="00FD236F">
            <w:pPr>
              <w:ind w:left="0" w:firstLine="0"/>
              <w:jc w:val="center"/>
              <w:rPr>
                <w:color w:val="000000"/>
                <w:sz w:val="16"/>
                <w:szCs w:val="16"/>
              </w:rPr>
            </w:pPr>
            <w:r w:rsidRPr="0012136E">
              <w:rPr>
                <w:color w:val="000000"/>
                <w:sz w:val="16"/>
                <w:szCs w:val="16"/>
              </w:rPr>
              <w:t>0,00</w:t>
            </w:r>
          </w:p>
        </w:tc>
      </w:tr>
      <w:tr w:rsidR="0012136E" w:rsidRPr="0012136E" w:rsidTr="00FD236F">
        <w:trPr>
          <w:gridAfter w:val="2"/>
          <w:wAfter w:w="1336" w:type="dxa"/>
          <w:trHeight w:val="288"/>
        </w:trPr>
        <w:tc>
          <w:tcPr>
            <w:tcW w:w="2283" w:type="dxa"/>
            <w:vMerge/>
            <w:tcBorders>
              <w:top w:val="single" w:sz="8" w:space="0" w:color="auto"/>
              <w:left w:val="single" w:sz="4" w:space="0" w:color="auto"/>
              <w:bottom w:val="single" w:sz="8" w:space="0" w:color="000000"/>
              <w:right w:val="single" w:sz="4" w:space="0" w:color="auto"/>
            </w:tcBorders>
            <w:vAlign w:val="center"/>
            <w:hideMark/>
          </w:tcPr>
          <w:p w:rsidR="0012136E" w:rsidRPr="0012136E" w:rsidRDefault="0012136E" w:rsidP="00FD236F">
            <w:pPr>
              <w:ind w:left="0" w:firstLine="0"/>
              <w:jc w:val="left"/>
              <w:rPr>
                <w:b/>
                <w:bCs/>
                <w:color w:val="000000"/>
                <w:sz w:val="16"/>
                <w:szCs w:val="16"/>
              </w:rPr>
            </w:pPr>
          </w:p>
        </w:tc>
        <w:tc>
          <w:tcPr>
            <w:tcW w:w="1701" w:type="dxa"/>
            <w:gridSpan w:val="2"/>
            <w:vMerge/>
            <w:tcBorders>
              <w:top w:val="nil"/>
              <w:left w:val="single" w:sz="4" w:space="0" w:color="auto"/>
              <w:bottom w:val="single" w:sz="4" w:space="0" w:color="auto"/>
              <w:right w:val="single" w:sz="4" w:space="0" w:color="auto"/>
            </w:tcBorders>
            <w:vAlign w:val="center"/>
            <w:hideMark/>
          </w:tcPr>
          <w:p w:rsidR="0012136E" w:rsidRPr="0012136E" w:rsidRDefault="0012136E" w:rsidP="00FD236F">
            <w:pPr>
              <w:ind w:left="0" w:firstLine="0"/>
              <w:jc w:val="left"/>
              <w:rPr>
                <w:color w:val="000000"/>
                <w:sz w:val="16"/>
                <w:szCs w:val="16"/>
              </w:rPr>
            </w:pPr>
          </w:p>
        </w:tc>
        <w:tc>
          <w:tcPr>
            <w:tcW w:w="3402" w:type="dxa"/>
            <w:gridSpan w:val="2"/>
            <w:tcBorders>
              <w:top w:val="nil"/>
              <w:left w:val="nil"/>
              <w:bottom w:val="single" w:sz="4" w:space="0" w:color="auto"/>
              <w:right w:val="single" w:sz="4" w:space="0" w:color="auto"/>
            </w:tcBorders>
            <w:shd w:val="clear" w:color="auto" w:fill="auto"/>
            <w:noWrap/>
            <w:vAlign w:val="bottom"/>
            <w:hideMark/>
          </w:tcPr>
          <w:p w:rsidR="0012136E" w:rsidRPr="0012136E" w:rsidRDefault="0012136E" w:rsidP="00FD236F">
            <w:pPr>
              <w:ind w:left="0" w:firstLine="0"/>
              <w:jc w:val="center"/>
              <w:rPr>
                <w:color w:val="000000"/>
                <w:sz w:val="16"/>
                <w:szCs w:val="16"/>
              </w:rPr>
            </w:pPr>
            <w:r w:rsidRPr="0012136E">
              <w:rPr>
                <w:color w:val="000000"/>
                <w:sz w:val="16"/>
                <w:szCs w:val="16"/>
              </w:rPr>
              <w:t>Местный бюджет</w:t>
            </w:r>
          </w:p>
        </w:tc>
        <w:tc>
          <w:tcPr>
            <w:tcW w:w="3119" w:type="dxa"/>
            <w:tcBorders>
              <w:top w:val="nil"/>
              <w:left w:val="nil"/>
              <w:bottom w:val="single" w:sz="4" w:space="0" w:color="auto"/>
              <w:right w:val="single" w:sz="8" w:space="0" w:color="auto"/>
            </w:tcBorders>
            <w:shd w:val="clear" w:color="auto" w:fill="auto"/>
            <w:noWrap/>
            <w:vAlign w:val="bottom"/>
            <w:hideMark/>
          </w:tcPr>
          <w:p w:rsidR="0012136E" w:rsidRPr="0012136E" w:rsidRDefault="0012136E" w:rsidP="00FD236F">
            <w:pPr>
              <w:ind w:left="0" w:firstLine="0"/>
              <w:jc w:val="center"/>
              <w:rPr>
                <w:color w:val="000000"/>
                <w:sz w:val="16"/>
                <w:szCs w:val="16"/>
              </w:rPr>
            </w:pPr>
            <w:r w:rsidRPr="0012136E">
              <w:rPr>
                <w:color w:val="000000"/>
                <w:sz w:val="16"/>
                <w:szCs w:val="16"/>
              </w:rPr>
              <w:t>300,00</w:t>
            </w:r>
          </w:p>
        </w:tc>
      </w:tr>
      <w:tr w:rsidR="0012136E" w:rsidRPr="0012136E" w:rsidTr="00FD236F">
        <w:trPr>
          <w:gridAfter w:val="2"/>
          <w:wAfter w:w="1336" w:type="dxa"/>
          <w:trHeight w:val="288"/>
        </w:trPr>
        <w:tc>
          <w:tcPr>
            <w:tcW w:w="2283" w:type="dxa"/>
            <w:vMerge/>
            <w:tcBorders>
              <w:top w:val="single" w:sz="8" w:space="0" w:color="auto"/>
              <w:left w:val="single" w:sz="4" w:space="0" w:color="auto"/>
              <w:bottom w:val="single" w:sz="8" w:space="0" w:color="000000"/>
              <w:right w:val="single" w:sz="4" w:space="0" w:color="auto"/>
            </w:tcBorders>
            <w:vAlign w:val="center"/>
            <w:hideMark/>
          </w:tcPr>
          <w:p w:rsidR="0012136E" w:rsidRPr="0012136E" w:rsidRDefault="0012136E" w:rsidP="00FD236F">
            <w:pPr>
              <w:ind w:left="0" w:firstLine="0"/>
              <w:jc w:val="left"/>
              <w:rPr>
                <w:b/>
                <w:bCs/>
                <w:color w:val="000000"/>
                <w:sz w:val="16"/>
                <w:szCs w:val="16"/>
              </w:rPr>
            </w:pPr>
          </w:p>
        </w:tc>
        <w:tc>
          <w:tcPr>
            <w:tcW w:w="1701" w:type="dxa"/>
            <w:gridSpan w:val="2"/>
            <w:vMerge w:val="restart"/>
            <w:tcBorders>
              <w:top w:val="nil"/>
              <w:left w:val="single" w:sz="4" w:space="0" w:color="auto"/>
              <w:bottom w:val="single" w:sz="8" w:space="0" w:color="000000"/>
              <w:right w:val="single" w:sz="4" w:space="0" w:color="auto"/>
            </w:tcBorders>
            <w:shd w:val="clear" w:color="auto" w:fill="auto"/>
            <w:vAlign w:val="bottom"/>
            <w:hideMark/>
          </w:tcPr>
          <w:p w:rsidR="0012136E" w:rsidRPr="0012136E" w:rsidRDefault="0012136E" w:rsidP="00FD236F">
            <w:pPr>
              <w:ind w:left="0" w:firstLine="0"/>
              <w:jc w:val="center"/>
              <w:rPr>
                <w:b/>
                <w:bCs/>
                <w:color w:val="000000"/>
                <w:sz w:val="16"/>
                <w:szCs w:val="16"/>
              </w:rPr>
            </w:pPr>
            <w:r w:rsidRPr="0012136E">
              <w:rPr>
                <w:b/>
                <w:bCs/>
                <w:color w:val="000000"/>
                <w:sz w:val="16"/>
                <w:szCs w:val="16"/>
              </w:rPr>
              <w:t>ВСЕГО</w:t>
            </w:r>
          </w:p>
        </w:tc>
        <w:tc>
          <w:tcPr>
            <w:tcW w:w="3402" w:type="dxa"/>
            <w:gridSpan w:val="2"/>
            <w:tcBorders>
              <w:top w:val="nil"/>
              <w:left w:val="nil"/>
              <w:bottom w:val="single" w:sz="4" w:space="0" w:color="auto"/>
              <w:right w:val="single" w:sz="4" w:space="0" w:color="auto"/>
            </w:tcBorders>
            <w:shd w:val="clear" w:color="auto" w:fill="auto"/>
            <w:noWrap/>
            <w:vAlign w:val="bottom"/>
            <w:hideMark/>
          </w:tcPr>
          <w:p w:rsidR="0012136E" w:rsidRPr="0012136E" w:rsidRDefault="0012136E" w:rsidP="00FD236F">
            <w:pPr>
              <w:ind w:left="0" w:firstLine="0"/>
              <w:jc w:val="center"/>
              <w:rPr>
                <w:b/>
                <w:bCs/>
                <w:color w:val="000000"/>
                <w:sz w:val="16"/>
                <w:szCs w:val="16"/>
              </w:rPr>
            </w:pPr>
            <w:r w:rsidRPr="0012136E">
              <w:rPr>
                <w:b/>
                <w:bCs/>
                <w:color w:val="000000"/>
                <w:sz w:val="16"/>
                <w:szCs w:val="16"/>
              </w:rPr>
              <w:t>ИТОГО</w:t>
            </w:r>
          </w:p>
        </w:tc>
        <w:tc>
          <w:tcPr>
            <w:tcW w:w="3119" w:type="dxa"/>
            <w:tcBorders>
              <w:top w:val="nil"/>
              <w:left w:val="nil"/>
              <w:bottom w:val="single" w:sz="4" w:space="0" w:color="auto"/>
              <w:right w:val="single" w:sz="8" w:space="0" w:color="auto"/>
            </w:tcBorders>
            <w:shd w:val="clear" w:color="auto" w:fill="auto"/>
            <w:noWrap/>
            <w:vAlign w:val="bottom"/>
            <w:hideMark/>
          </w:tcPr>
          <w:p w:rsidR="0012136E" w:rsidRPr="0012136E" w:rsidRDefault="0012136E" w:rsidP="00FD236F">
            <w:pPr>
              <w:ind w:left="0" w:firstLine="0"/>
              <w:jc w:val="center"/>
              <w:rPr>
                <w:b/>
                <w:bCs/>
                <w:color w:val="000000"/>
                <w:sz w:val="16"/>
                <w:szCs w:val="16"/>
              </w:rPr>
            </w:pPr>
            <w:r w:rsidRPr="0012136E">
              <w:rPr>
                <w:b/>
                <w:bCs/>
                <w:color w:val="000000"/>
                <w:sz w:val="16"/>
                <w:szCs w:val="16"/>
              </w:rPr>
              <w:t>2 122,91</w:t>
            </w:r>
          </w:p>
        </w:tc>
      </w:tr>
      <w:tr w:rsidR="0012136E" w:rsidRPr="0012136E" w:rsidTr="00FD236F">
        <w:trPr>
          <w:gridAfter w:val="2"/>
          <w:wAfter w:w="1336" w:type="dxa"/>
          <w:trHeight w:val="288"/>
        </w:trPr>
        <w:tc>
          <w:tcPr>
            <w:tcW w:w="2283" w:type="dxa"/>
            <w:vMerge/>
            <w:tcBorders>
              <w:top w:val="single" w:sz="8" w:space="0" w:color="auto"/>
              <w:left w:val="single" w:sz="4" w:space="0" w:color="auto"/>
              <w:bottom w:val="single" w:sz="8" w:space="0" w:color="000000"/>
              <w:right w:val="single" w:sz="4" w:space="0" w:color="auto"/>
            </w:tcBorders>
            <w:vAlign w:val="center"/>
            <w:hideMark/>
          </w:tcPr>
          <w:p w:rsidR="0012136E" w:rsidRPr="0012136E" w:rsidRDefault="0012136E" w:rsidP="00FD236F">
            <w:pPr>
              <w:ind w:left="0" w:firstLine="0"/>
              <w:jc w:val="left"/>
              <w:rPr>
                <w:b/>
                <w:bCs/>
                <w:color w:val="000000"/>
                <w:sz w:val="16"/>
                <w:szCs w:val="16"/>
              </w:rPr>
            </w:pPr>
          </w:p>
        </w:tc>
        <w:tc>
          <w:tcPr>
            <w:tcW w:w="1701" w:type="dxa"/>
            <w:gridSpan w:val="2"/>
            <w:vMerge/>
            <w:tcBorders>
              <w:top w:val="nil"/>
              <w:left w:val="single" w:sz="4" w:space="0" w:color="auto"/>
              <w:bottom w:val="single" w:sz="8" w:space="0" w:color="000000"/>
              <w:right w:val="single" w:sz="4" w:space="0" w:color="auto"/>
            </w:tcBorders>
            <w:vAlign w:val="center"/>
            <w:hideMark/>
          </w:tcPr>
          <w:p w:rsidR="0012136E" w:rsidRPr="0012136E" w:rsidRDefault="0012136E" w:rsidP="00FD236F">
            <w:pPr>
              <w:ind w:left="0" w:firstLine="0"/>
              <w:jc w:val="left"/>
              <w:rPr>
                <w:b/>
                <w:bCs/>
                <w:color w:val="000000"/>
                <w:sz w:val="16"/>
                <w:szCs w:val="16"/>
              </w:rPr>
            </w:pPr>
          </w:p>
        </w:tc>
        <w:tc>
          <w:tcPr>
            <w:tcW w:w="3402" w:type="dxa"/>
            <w:gridSpan w:val="2"/>
            <w:tcBorders>
              <w:top w:val="nil"/>
              <w:left w:val="nil"/>
              <w:bottom w:val="single" w:sz="4" w:space="0" w:color="auto"/>
              <w:right w:val="single" w:sz="4" w:space="0" w:color="auto"/>
            </w:tcBorders>
            <w:shd w:val="clear" w:color="auto" w:fill="auto"/>
            <w:noWrap/>
            <w:vAlign w:val="bottom"/>
            <w:hideMark/>
          </w:tcPr>
          <w:p w:rsidR="0012136E" w:rsidRPr="0012136E" w:rsidRDefault="0012136E" w:rsidP="00FD236F">
            <w:pPr>
              <w:ind w:left="0" w:firstLine="0"/>
              <w:jc w:val="center"/>
              <w:rPr>
                <w:color w:val="000000"/>
                <w:sz w:val="16"/>
                <w:szCs w:val="16"/>
              </w:rPr>
            </w:pPr>
            <w:r w:rsidRPr="0012136E">
              <w:rPr>
                <w:color w:val="000000"/>
                <w:sz w:val="16"/>
                <w:szCs w:val="16"/>
              </w:rPr>
              <w:t>Областной бюджет</w:t>
            </w:r>
          </w:p>
        </w:tc>
        <w:tc>
          <w:tcPr>
            <w:tcW w:w="3119" w:type="dxa"/>
            <w:tcBorders>
              <w:top w:val="nil"/>
              <w:left w:val="nil"/>
              <w:bottom w:val="single" w:sz="4" w:space="0" w:color="auto"/>
              <w:right w:val="single" w:sz="8" w:space="0" w:color="auto"/>
            </w:tcBorders>
            <w:shd w:val="clear" w:color="auto" w:fill="auto"/>
            <w:noWrap/>
            <w:vAlign w:val="bottom"/>
            <w:hideMark/>
          </w:tcPr>
          <w:p w:rsidR="0012136E" w:rsidRPr="0012136E" w:rsidRDefault="0012136E" w:rsidP="00FD236F">
            <w:pPr>
              <w:ind w:left="0" w:firstLine="0"/>
              <w:jc w:val="center"/>
              <w:rPr>
                <w:b/>
                <w:bCs/>
                <w:color w:val="000000"/>
                <w:sz w:val="16"/>
                <w:szCs w:val="16"/>
              </w:rPr>
            </w:pPr>
            <w:r w:rsidRPr="0012136E">
              <w:rPr>
                <w:b/>
                <w:bCs/>
                <w:color w:val="000000"/>
                <w:sz w:val="16"/>
                <w:szCs w:val="16"/>
              </w:rPr>
              <w:t>876,77</w:t>
            </w:r>
          </w:p>
        </w:tc>
      </w:tr>
      <w:tr w:rsidR="0012136E" w:rsidRPr="0012136E" w:rsidTr="00FD236F">
        <w:trPr>
          <w:gridAfter w:val="2"/>
          <w:wAfter w:w="1336" w:type="dxa"/>
          <w:trHeight w:val="288"/>
        </w:trPr>
        <w:tc>
          <w:tcPr>
            <w:tcW w:w="2283" w:type="dxa"/>
            <w:vMerge/>
            <w:tcBorders>
              <w:top w:val="single" w:sz="8" w:space="0" w:color="auto"/>
              <w:left w:val="single" w:sz="4" w:space="0" w:color="auto"/>
              <w:bottom w:val="single" w:sz="8" w:space="0" w:color="000000"/>
              <w:right w:val="single" w:sz="4" w:space="0" w:color="auto"/>
            </w:tcBorders>
            <w:vAlign w:val="center"/>
            <w:hideMark/>
          </w:tcPr>
          <w:p w:rsidR="0012136E" w:rsidRPr="0012136E" w:rsidRDefault="0012136E" w:rsidP="00FD236F">
            <w:pPr>
              <w:ind w:left="0" w:firstLine="0"/>
              <w:jc w:val="left"/>
              <w:rPr>
                <w:b/>
                <w:bCs/>
                <w:color w:val="000000"/>
                <w:sz w:val="16"/>
                <w:szCs w:val="16"/>
              </w:rPr>
            </w:pPr>
          </w:p>
        </w:tc>
        <w:tc>
          <w:tcPr>
            <w:tcW w:w="1701" w:type="dxa"/>
            <w:gridSpan w:val="2"/>
            <w:vMerge/>
            <w:tcBorders>
              <w:top w:val="nil"/>
              <w:left w:val="single" w:sz="4" w:space="0" w:color="auto"/>
              <w:bottom w:val="single" w:sz="8" w:space="0" w:color="000000"/>
              <w:right w:val="single" w:sz="4" w:space="0" w:color="auto"/>
            </w:tcBorders>
            <w:vAlign w:val="center"/>
            <w:hideMark/>
          </w:tcPr>
          <w:p w:rsidR="0012136E" w:rsidRPr="0012136E" w:rsidRDefault="0012136E" w:rsidP="00FD236F">
            <w:pPr>
              <w:ind w:left="0" w:firstLine="0"/>
              <w:jc w:val="left"/>
              <w:rPr>
                <w:b/>
                <w:bCs/>
                <w:color w:val="000000"/>
                <w:sz w:val="16"/>
                <w:szCs w:val="16"/>
              </w:rPr>
            </w:pPr>
          </w:p>
        </w:tc>
        <w:tc>
          <w:tcPr>
            <w:tcW w:w="3402" w:type="dxa"/>
            <w:gridSpan w:val="2"/>
            <w:tcBorders>
              <w:top w:val="nil"/>
              <w:left w:val="nil"/>
              <w:bottom w:val="single" w:sz="4" w:space="0" w:color="auto"/>
              <w:right w:val="single" w:sz="4" w:space="0" w:color="auto"/>
            </w:tcBorders>
            <w:shd w:val="clear" w:color="auto" w:fill="auto"/>
            <w:noWrap/>
            <w:vAlign w:val="bottom"/>
            <w:hideMark/>
          </w:tcPr>
          <w:p w:rsidR="0012136E" w:rsidRPr="0012136E" w:rsidRDefault="0012136E" w:rsidP="00FD236F">
            <w:pPr>
              <w:ind w:left="0" w:firstLine="0"/>
              <w:jc w:val="center"/>
              <w:rPr>
                <w:color w:val="000000"/>
                <w:sz w:val="16"/>
                <w:szCs w:val="16"/>
              </w:rPr>
            </w:pPr>
            <w:r w:rsidRPr="0012136E">
              <w:rPr>
                <w:color w:val="000000"/>
                <w:sz w:val="16"/>
                <w:szCs w:val="16"/>
              </w:rPr>
              <w:t>Внебюджетные источники</w:t>
            </w:r>
          </w:p>
        </w:tc>
        <w:tc>
          <w:tcPr>
            <w:tcW w:w="3119" w:type="dxa"/>
            <w:tcBorders>
              <w:top w:val="nil"/>
              <w:left w:val="nil"/>
              <w:bottom w:val="single" w:sz="4" w:space="0" w:color="auto"/>
              <w:right w:val="single" w:sz="8" w:space="0" w:color="auto"/>
            </w:tcBorders>
            <w:shd w:val="clear" w:color="auto" w:fill="auto"/>
            <w:noWrap/>
            <w:vAlign w:val="bottom"/>
            <w:hideMark/>
          </w:tcPr>
          <w:p w:rsidR="0012136E" w:rsidRPr="0012136E" w:rsidRDefault="0012136E" w:rsidP="00FD236F">
            <w:pPr>
              <w:ind w:left="0" w:firstLine="0"/>
              <w:jc w:val="center"/>
              <w:rPr>
                <w:color w:val="000000"/>
                <w:sz w:val="16"/>
                <w:szCs w:val="16"/>
              </w:rPr>
            </w:pPr>
            <w:r w:rsidRPr="0012136E">
              <w:rPr>
                <w:color w:val="000000"/>
                <w:sz w:val="16"/>
                <w:szCs w:val="16"/>
              </w:rPr>
              <w:t>0,00</w:t>
            </w:r>
          </w:p>
        </w:tc>
      </w:tr>
      <w:tr w:rsidR="0012136E" w:rsidRPr="0012136E" w:rsidTr="00FD236F">
        <w:trPr>
          <w:gridAfter w:val="2"/>
          <w:wAfter w:w="1336" w:type="dxa"/>
          <w:trHeight w:val="300"/>
        </w:trPr>
        <w:tc>
          <w:tcPr>
            <w:tcW w:w="2283" w:type="dxa"/>
            <w:vMerge/>
            <w:tcBorders>
              <w:top w:val="single" w:sz="8" w:space="0" w:color="auto"/>
              <w:left w:val="single" w:sz="4" w:space="0" w:color="auto"/>
              <w:bottom w:val="single" w:sz="8" w:space="0" w:color="000000"/>
              <w:right w:val="single" w:sz="4" w:space="0" w:color="auto"/>
            </w:tcBorders>
            <w:vAlign w:val="center"/>
            <w:hideMark/>
          </w:tcPr>
          <w:p w:rsidR="0012136E" w:rsidRPr="0012136E" w:rsidRDefault="0012136E" w:rsidP="00FD236F">
            <w:pPr>
              <w:ind w:left="0" w:firstLine="0"/>
              <w:jc w:val="left"/>
              <w:rPr>
                <w:b/>
                <w:bCs/>
                <w:color w:val="000000"/>
                <w:sz w:val="16"/>
                <w:szCs w:val="16"/>
              </w:rPr>
            </w:pPr>
          </w:p>
        </w:tc>
        <w:tc>
          <w:tcPr>
            <w:tcW w:w="1701" w:type="dxa"/>
            <w:gridSpan w:val="2"/>
            <w:vMerge/>
            <w:tcBorders>
              <w:top w:val="nil"/>
              <w:left w:val="single" w:sz="4" w:space="0" w:color="auto"/>
              <w:bottom w:val="single" w:sz="8" w:space="0" w:color="000000"/>
              <w:right w:val="single" w:sz="4" w:space="0" w:color="auto"/>
            </w:tcBorders>
            <w:vAlign w:val="center"/>
            <w:hideMark/>
          </w:tcPr>
          <w:p w:rsidR="0012136E" w:rsidRPr="0012136E" w:rsidRDefault="0012136E" w:rsidP="00FD236F">
            <w:pPr>
              <w:ind w:left="0" w:firstLine="0"/>
              <w:jc w:val="left"/>
              <w:rPr>
                <w:b/>
                <w:bCs/>
                <w:color w:val="000000"/>
                <w:sz w:val="16"/>
                <w:szCs w:val="16"/>
              </w:rPr>
            </w:pPr>
          </w:p>
        </w:tc>
        <w:tc>
          <w:tcPr>
            <w:tcW w:w="3402" w:type="dxa"/>
            <w:gridSpan w:val="2"/>
            <w:tcBorders>
              <w:top w:val="nil"/>
              <w:left w:val="nil"/>
              <w:bottom w:val="single" w:sz="8" w:space="0" w:color="auto"/>
              <w:right w:val="single" w:sz="4" w:space="0" w:color="auto"/>
            </w:tcBorders>
            <w:shd w:val="clear" w:color="auto" w:fill="auto"/>
            <w:noWrap/>
            <w:vAlign w:val="bottom"/>
            <w:hideMark/>
          </w:tcPr>
          <w:p w:rsidR="0012136E" w:rsidRPr="0012136E" w:rsidRDefault="0012136E" w:rsidP="00FD236F">
            <w:pPr>
              <w:ind w:left="0" w:firstLine="0"/>
              <w:jc w:val="center"/>
              <w:rPr>
                <w:color w:val="000000"/>
                <w:sz w:val="16"/>
                <w:szCs w:val="16"/>
              </w:rPr>
            </w:pPr>
            <w:r w:rsidRPr="0012136E">
              <w:rPr>
                <w:color w:val="000000"/>
                <w:sz w:val="16"/>
                <w:szCs w:val="16"/>
              </w:rPr>
              <w:t>Местный бюджет</w:t>
            </w:r>
          </w:p>
        </w:tc>
        <w:tc>
          <w:tcPr>
            <w:tcW w:w="3119" w:type="dxa"/>
            <w:tcBorders>
              <w:top w:val="nil"/>
              <w:left w:val="nil"/>
              <w:bottom w:val="single" w:sz="8" w:space="0" w:color="auto"/>
              <w:right w:val="single" w:sz="8" w:space="0" w:color="auto"/>
            </w:tcBorders>
            <w:shd w:val="clear" w:color="auto" w:fill="auto"/>
            <w:noWrap/>
            <w:vAlign w:val="bottom"/>
            <w:hideMark/>
          </w:tcPr>
          <w:p w:rsidR="0012136E" w:rsidRPr="0012136E" w:rsidRDefault="0012136E" w:rsidP="00FD236F">
            <w:pPr>
              <w:ind w:left="0" w:firstLine="0"/>
              <w:jc w:val="center"/>
              <w:rPr>
                <w:color w:val="000000"/>
                <w:sz w:val="16"/>
                <w:szCs w:val="16"/>
              </w:rPr>
            </w:pPr>
            <w:r w:rsidRPr="0012136E">
              <w:rPr>
                <w:color w:val="000000"/>
                <w:sz w:val="16"/>
                <w:szCs w:val="16"/>
              </w:rPr>
              <w:t>1 246,14</w:t>
            </w:r>
          </w:p>
        </w:tc>
      </w:tr>
      <w:tr w:rsidR="0012136E" w:rsidRPr="0012136E" w:rsidTr="00FD236F">
        <w:trPr>
          <w:gridAfter w:val="2"/>
          <w:wAfter w:w="1336" w:type="dxa"/>
          <w:trHeight w:val="288"/>
        </w:trPr>
        <w:tc>
          <w:tcPr>
            <w:tcW w:w="2283" w:type="dxa"/>
            <w:vMerge w:val="restart"/>
            <w:tcBorders>
              <w:top w:val="nil"/>
              <w:left w:val="single" w:sz="4" w:space="0" w:color="auto"/>
              <w:bottom w:val="single" w:sz="8" w:space="0" w:color="000000"/>
              <w:right w:val="single" w:sz="4" w:space="0" w:color="auto"/>
            </w:tcBorders>
            <w:shd w:val="clear" w:color="auto" w:fill="auto"/>
            <w:vAlign w:val="center"/>
            <w:hideMark/>
          </w:tcPr>
          <w:p w:rsidR="0012136E" w:rsidRPr="0012136E" w:rsidRDefault="0012136E" w:rsidP="00FD236F">
            <w:pPr>
              <w:ind w:left="0" w:firstLine="0"/>
              <w:jc w:val="center"/>
              <w:rPr>
                <w:b/>
                <w:bCs/>
                <w:color w:val="000000"/>
                <w:sz w:val="16"/>
                <w:szCs w:val="16"/>
              </w:rPr>
            </w:pPr>
            <w:r w:rsidRPr="0012136E">
              <w:rPr>
                <w:b/>
                <w:bCs/>
                <w:color w:val="000000"/>
                <w:sz w:val="16"/>
                <w:szCs w:val="16"/>
              </w:rPr>
              <w:t xml:space="preserve">подготовка проектов внесения изменений в Правила землепользования и застройки  </w:t>
            </w:r>
            <w:proofErr w:type="spellStart"/>
            <w:r w:rsidRPr="0012136E">
              <w:rPr>
                <w:b/>
                <w:bCs/>
                <w:color w:val="000000"/>
                <w:sz w:val="16"/>
                <w:szCs w:val="16"/>
              </w:rPr>
              <w:t>Хомутовского</w:t>
            </w:r>
            <w:proofErr w:type="spellEnd"/>
            <w:r w:rsidRPr="0012136E">
              <w:rPr>
                <w:b/>
                <w:bCs/>
                <w:color w:val="000000"/>
                <w:sz w:val="16"/>
                <w:szCs w:val="16"/>
              </w:rPr>
              <w:t xml:space="preserve"> муниципального образования</w:t>
            </w:r>
          </w:p>
        </w:tc>
        <w:tc>
          <w:tcPr>
            <w:tcW w:w="1701"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12136E" w:rsidRPr="0012136E" w:rsidRDefault="0012136E" w:rsidP="00FD236F">
            <w:pPr>
              <w:ind w:left="0" w:firstLine="0"/>
              <w:jc w:val="center"/>
              <w:rPr>
                <w:color w:val="000000"/>
                <w:sz w:val="16"/>
                <w:szCs w:val="16"/>
              </w:rPr>
            </w:pPr>
            <w:r w:rsidRPr="0012136E">
              <w:rPr>
                <w:color w:val="000000"/>
                <w:sz w:val="16"/>
                <w:szCs w:val="16"/>
              </w:rPr>
              <w:t>2018</w:t>
            </w:r>
          </w:p>
        </w:tc>
        <w:tc>
          <w:tcPr>
            <w:tcW w:w="3402" w:type="dxa"/>
            <w:gridSpan w:val="2"/>
            <w:tcBorders>
              <w:top w:val="nil"/>
              <w:left w:val="nil"/>
              <w:bottom w:val="single" w:sz="4" w:space="0" w:color="auto"/>
              <w:right w:val="single" w:sz="4" w:space="0" w:color="auto"/>
            </w:tcBorders>
            <w:shd w:val="clear" w:color="auto" w:fill="auto"/>
            <w:noWrap/>
            <w:vAlign w:val="bottom"/>
            <w:hideMark/>
          </w:tcPr>
          <w:p w:rsidR="0012136E" w:rsidRPr="0012136E" w:rsidRDefault="0012136E" w:rsidP="00FD236F">
            <w:pPr>
              <w:ind w:left="0" w:firstLine="0"/>
              <w:jc w:val="center"/>
              <w:rPr>
                <w:b/>
                <w:bCs/>
                <w:color w:val="000000"/>
                <w:sz w:val="16"/>
                <w:szCs w:val="16"/>
              </w:rPr>
            </w:pPr>
            <w:r w:rsidRPr="0012136E">
              <w:rPr>
                <w:b/>
                <w:bCs/>
                <w:color w:val="000000"/>
                <w:sz w:val="16"/>
                <w:szCs w:val="16"/>
              </w:rPr>
              <w:t>ИТОГО</w:t>
            </w:r>
          </w:p>
        </w:tc>
        <w:tc>
          <w:tcPr>
            <w:tcW w:w="3119" w:type="dxa"/>
            <w:tcBorders>
              <w:top w:val="single" w:sz="4" w:space="0" w:color="auto"/>
              <w:left w:val="nil"/>
              <w:bottom w:val="single" w:sz="4" w:space="0" w:color="auto"/>
              <w:right w:val="single" w:sz="8" w:space="0" w:color="auto"/>
            </w:tcBorders>
            <w:shd w:val="clear" w:color="auto" w:fill="auto"/>
            <w:noWrap/>
            <w:vAlign w:val="bottom"/>
            <w:hideMark/>
          </w:tcPr>
          <w:p w:rsidR="0012136E" w:rsidRPr="0012136E" w:rsidRDefault="0012136E" w:rsidP="00FD236F">
            <w:pPr>
              <w:ind w:left="0" w:firstLine="0"/>
              <w:jc w:val="center"/>
              <w:rPr>
                <w:color w:val="000000"/>
                <w:sz w:val="16"/>
                <w:szCs w:val="16"/>
              </w:rPr>
            </w:pPr>
            <w:r w:rsidRPr="0012136E">
              <w:rPr>
                <w:color w:val="000000"/>
                <w:sz w:val="16"/>
                <w:szCs w:val="16"/>
              </w:rPr>
              <w:t>266,90</w:t>
            </w:r>
          </w:p>
        </w:tc>
      </w:tr>
      <w:tr w:rsidR="0012136E" w:rsidRPr="0012136E" w:rsidTr="00FD236F">
        <w:trPr>
          <w:gridAfter w:val="2"/>
          <w:wAfter w:w="1336" w:type="dxa"/>
          <w:trHeight w:val="288"/>
        </w:trPr>
        <w:tc>
          <w:tcPr>
            <w:tcW w:w="2283" w:type="dxa"/>
            <w:vMerge/>
            <w:tcBorders>
              <w:top w:val="nil"/>
              <w:left w:val="single" w:sz="4" w:space="0" w:color="auto"/>
              <w:bottom w:val="single" w:sz="8" w:space="0" w:color="000000"/>
              <w:right w:val="single" w:sz="4" w:space="0" w:color="auto"/>
            </w:tcBorders>
            <w:vAlign w:val="center"/>
            <w:hideMark/>
          </w:tcPr>
          <w:p w:rsidR="0012136E" w:rsidRPr="0012136E" w:rsidRDefault="0012136E" w:rsidP="00FD236F">
            <w:pPr>
              <w:ind w:left="0" w:firstLine="0"/>
              <w:jc w:val="left"/>
              <w:rPr>
                <w:b/>
                <w:bCs/>
                <w:color w:val="000000"/>
                <w:sz w:val="16"/>
                <w:szCs w:val="16"/>
              </w:rPr>
            </w:pPr>
          </w:p>
        </w:tc>
        <w:tc>
          <w:tcPr>
            <w:tcW w:w="1701" w:type="dxa"/>
            <w:gridSpan w:val="2"/>
            <w:vMerge/>
            <w:tcBorders>
              <w:top w:val="nil"/>
              <w:left w:val="single" w:sz="4" w:space="0" w:color="auto"/>
              <w:bottom w:val="single" w:sz="4" w:space="0" w:color="auto"/>
              <w:right w:val="single" w:sz="4" w:space="0" w:color="auto"/>
            </w:tcBorders>
            <w:vAlign w:val="center"/>
            <w:hideMark/>
          </w:tcPr>
          <w:p w:rsidR="0012136E" w:rsidRPr="0012136E" w:rsidRDefault="0012136E" w:rsidP="00FD236F">
            <w:pPr>
              <w:ind w:left="0" w:firstLine="0"/>
              <w:jc w:val="left"/>
              <w:rPr>
                <w:color w:val="000000"/>
                <w:sz w:val="16"/>
                <w:szCs w:val="16"/>
              </w:rPr>
            </w:pPr>
          </w:p>
        </w:tc>
        <w:tc>
          <w:tcPr>
            <w:tcW w:w="3402" w:type="dxa"/>
            <w:gridSpan w:val="2"/>
            <w:tcBorders>
              <w:top w:val="nil"/>
              <w:left w:val="nil"/>
              <w:bottom w:val="single" w:sz="4" w:space="0" w:color="auto"/>
              <w:right w:val="single" w:sz="4" w:space="0" w:color="auto"/>
            </w:tcBorders>
            <w:shd w:val="clear" w:color="auto" w:fill="auto"/>
            <w:noWrap/>
            <w:vAlign w:val="bottom"/>
            <w:hideMark/>
          </w:tcPr>
          <w:p w:rsidR="0012136E" w:rsidRPr="0012136E" w:rsidRDefault="0012136E" w:rsidP="00FD236F">
            <w:pPr>
              <w:ind w:left="0" w:firstLine="0"/>
              <w:jc w:val="center"/>
              <w:rPr>
                <w:color w:val="000000"/>
                <w:sz w:val="16"/>
                <w:szCs w:val="16"/>
              </w:rPr>
            </w:pPr>
            <w:r w:rsidRPr="0012136E">
              <w:rPr>
                <w:color w:val="000000"/>
                <w:sz w:val="16"/>
                <w:szCs w:val="16"/>
              </w:rPr>
              <w:t>Областной бюджет</w:t>
            </w:r>
          </w:p>
        </w:tc>
        <w:tc>
          <w:tcPr>
            <w:tcW w:w="3119" w:type="dxa"/>
            <w:tcBorders>
              <w:top w:val="nil"/>
              <w:left w:val="nil"/>
              <w:bottom w:val="single" w:sz="4" w:space="0" w:color="auto"/>
              <w:right w:val="single" w:sz="8" w:space="0" w:color="auto"/>
            </w:tcBorders>
            <w:shd w:val="clear" w:color="auto" w:fill="auto"/>
            <w:noWrap/>
            <w:vAlign w:val="bottom"/>
            <w:hideMark/>
          </w:tcPr>
          <w:p w:rsidR="0012136E" w:rsidRPr="0012136E" w:rsidRDefault="0012136E" w:rsidP="00FD236F">
            <w:pPr>
              <w:ind w:left="0" w:firstLine="0"/>
              <w:jc w:val="center"/>
              <w:rPr>
                <w:b/>
                <w:bCs/>
                <w:color w:val="000000"/>
                <w:sz w:val="16"/>
                <w:szCs w:val="16"/>
              </w:rPr>
            </w:pPr>
            <w:r w:rsidRPr="0012136E">
              <w:rPr>
                <w:b/>
                <w:bCs/>
                <w:color w:val="000000"/>
                <w:sz w:val="16"/>
                <w:szCs w:val="16"/>
              </w:rPr>
              <w:t>0,00</w:t>
            </w:r>
          </w:p>
        </w:tc>
      </w:tr>
      <w:tr w:rsidR="0012136E" w:rsidRPr="0012136E" w:rsidTr="00FD236F">
        <w:trPr>
          <w:gridAfter w:val="2"/>
          <w:wAfter w:w="1336" w:type="dxa"/>
          <w:trHeight w:val="288"/>
        </w:trPr>
        <w:tc>
          <w:tcPr>
            <w:tcW w:w="2283" w:type="dxa"/>
            <w:vMerge/>
            <w:tcBorders>
              <w:top w:val="nil"/>
              <w:left w:val="single" w:sz="4" w:space="0" w:color="auto"/>
              <w:bottom w:val="single" w:sz="8" w:space="0" w:color="000000"/>
              <w:right w:val="single" w:sz="4" w:space="0" w:color="auto"/>
            </w:tcBorders>
            <w:vAlign w:val="center"/>
            <w:hideMark/>
          </w:tcPr>
          <w:p w:rsidR="0012136E" w:rsidRPr="0012136E" w:rsidRDefault="0012136E" w:rsidP="00FD236F">
            <w:pPr>
              <w:ind w:left="0" w:firstLine="0"/>
              <w:jc w:val="left"/>
              <w:rPr>
                <w:b/>
                <w:bCs/>
                <w:color w:val="000000"/>
                <w:sz w:val="16"/>
                <w:szCs w:val="16"/>
              </w:rPr>
            </w:pPr>
          </w:p>
        </w:tc>
        <w:tc>
          <w:tcPr>
            <w:tcW w:w="1701" w:type="dxa"/>
            <w:gridSpan w:val="2"/>
            <w:vMerge/>
            <w:tcBorders>
              <w:top w:val="nil"/>
              <w:left w:val="single" w:sz="4" w:space="0" w:color="auto"/>
              <w:bottom w:val="single" w:sz="4" w:space="0" w:color="auto"/>
              <w:right w:val="single" w:sz="4" w:space="0" w:color="auto"/>
            </w:tcBorders>
            <w:vAlign w:val="center"/>
            <w:hideMark/>
          </w:tcPr>
          <w:p w:rsidR="0012136E" w:rsidRPr="0012136E" w:rsidRDefault="0012136E" w:rsidP="00FD236F">
            <w:pPr>
              <w:ind w:left="0" w:firstLine="0"/>
              <w:jc w:val="left"/>
              <w:rPr>
                <w:color w:val="000000"/>
                <w:sz w:val="16"/>
                <w:szCs w:val="16"/>
              </w:rPr>
            </w:pPr>
          </w:p>
        </w:tc>
        <w:tc>
          <w:tcPr>
            <w:tcW w:w="3402" w:type="dxa"/>
            <w:gridSpan w:val="2"/>
            <w:tcBorders>
              <w:top w:val="nil"/>
              <w:left w:val="nil"/>
              <w:bottom w:val="single" w:sz="4" w:space="0" w:color="auto"/>
              <w:right w:val="single" w:sz="4" w:space="0" w:color="auto"/>
            </w:tcBorders>
            <w:shd w:val="clear" w:color="auto" w:fill="auto"/>
            <w:noWrap/>
            <w:vAlign w:val="bottom"/>
            <w:hideMark/>
          </w:tcPr>
          <w:p w:rsidR="0012136E" w:rsidRPr="0012136E" w:rsidRDefault="0012136E" w:rsidP="00FD236F">
            <w:pPr>
              <w:ind w:left="0" w:firstLine="0"/>
              <w:jc w:val="center"/>
              <w:rPr>
                <w:color w:val="000000"/>
                <w:sz w:val="16"/>
                <w:szCs w:val="16"/>
              </w:rPr>
            </w:pPr>
            <w:r w:rsidRPr="0012136E">
              <w:rPr>
                <w:color w:val="000000"/>
                <w:sz w:val="16"/>
                <w:szCs w:val="16"/>
              </w:rPr>
              <w:t>Внебюджетные источники</w:t>
            </w:r>
          </w:p>
        </w:tc>
        <w:tc>
          <w:tcPr>
            <w:tcW w:w="3119" w:type="dxa"/>
            <w:tcBorders>
              <w:top w:val="nil"/>
              <w:left w:val="nil"/>
              <w:bottom w:val="single" w:sz="4" w:space="0" w:color="auto"/>
              <w:right w:val="single" w:sz="8" w:space="0" w:color="auto"/>
            </w:tcBorders>
            <w:shd w:val="clear" w:color="auto" w:fill="auto"/>
            <w:noWrap/>
            <w:vAlign w:val="bottom"/>
            <w:hideMark/>
          </w:tcPr>
          <w:p w:rsidR="0012136E" w:rsidRPr="0012136E" w:rsidRDefault="0012136E" w:rsidP="00FD236F">
            <w:pPr>
              <w:ind w:left="0" w:firstLine="0"/>
              <w:jc w:val="center"/>
              <w:rPr>
                <w:color w:val="000000"/>
                <w:sz w:val="16"/>
                <w:szCs w:val="16"/>
              </w:rPr>
            </w:pPr>
            <w:r w:rsidRPr="0012136E">
              <w:rPr>
                <w:color w:val="000000"/>
                <w:sz w:val="16"/>
                <w:szCs w:val="16"/>
              </w:rPr>
              <w:t>0,00</w:t>
            </w:r>
          </w:p>
        </w:tc>
      </w:tr>
      <w:tr w:rsidR="0012136E" w:rsidRPr="0012136E" w:rsidTr="00FD236F">
        <w:trPr>
          <w:gridAfter w:val="2"/>
          <w:wAfter w:w="1336" w:type="dxa"/>
          <w:trHeight w:val="288"/>
        </w:trPr>
        <w:tc>
          <w:tcPr>
            <w:tcW w:w="2283" w:type="dxa"/>
            <w:vMerge/>
            <w:tcBorders>
              <w:top w:val="nil"/>
              <w:left w:val="single" w:sz="4" w:space="0" w:color="auto"/>
              <w:bottom w:val="single" w:sz="8" w:space="0" w:color="000000"/>
              <w:right w:val="single" w:sz="4" w:space="0" w:color="auto"/>
            </w:tcBorders>
            <w:vAlign w:val="center"/>
            <w:hideMark/>
          </w:tcPr>
          <w:p w:rsidR="0012136E" w:rsidRPr="0012136E" w:rsidRDefault="0012136E" w:rsidP="00FD236F">
            <w:pPr>
              <w:ind w:left="0" w:firstLine="0"/>
              <w:jc w:val="left"/>
              <w:rPr>
                <w:b/>
                <w:bCs/>
                <w:color w:val="000000"/>
                <w:sz w:val="16"/>
                <w:szCs w:val="16"/>
              </w:rPr>
            </w:pPr>
          </w:p>
        </w:tc>
        <w:tc>
          <w:tcPr>
            <w:tcW w:w="1701" w:type="dxa"/>
            <w:gridSpan w:val="2"/>
            <w:vMerge/>
            <w:tcBorders>
              <w:top w:val="nil"/>
              <w:left w:val="single" w:sz="4" w:space="0" w:color="auto"/>
              <w:bottom w:val="single" w:sz="4" w:space="0" w:color="auto"/>
              <w:right w:val="single" w:sz="4" w:space="0" w:color="auto"/>
            </w:tcBorders>
            <w:vAlign w:val="center"/>
            <w:hideMark/>
          </w:tcPr>
          <w:p w:rsidR="0012136E" w:rsidRPr="0012136E" w:rsidRDefault="0012136E" w:rsidP="00FD236F">
            <w:pPr>
              <w:ind w:left="0" w:firstLine="0"/>
              <w:jc w:val="left"/>
              <w:rPr>
                <w:color w:val="000000"/>
                <w:sz w:val="16"/>
                <w:szCs w:val="16"/>
              </w:rPr>
            </w:pPr>
          </w:p>
        </w:tc>
        <w:tc>
          <w:tcPr>
            <w:tcW w:w="3402" w:type="dxa"/>
            <w:gridSpan w:val="2"/>
            <w:tcBorders>
              <w:top w:val="nil"/>
              <w:left w:val="nil"/>
              <w:bottom w:val="single" w:sz="4" w:space="0" w:color="auto"/>
              <w:right w:val="single" w:sz="4" w:space="0" w:color="auto"/>
            </w:tcBorders>
            <w:shd w:val="clear" w:color="auto" w:fill="auto"/>
            <w:noWrap/>
            <w:vAlign w:val="bottom"/>
            <w:hideMark/>
          </w:tcPr>
          <w:p w:rsidR="0012136E" w:rsidRPr="0012136E" w:rsidRDefault="0012136E" w:rsidP="00FD236F">
            <w:pPr>
              <w:ind w:left="0" w:firstLine="0"/>
              <w:jc w:val="center"/>
              <w:rPr>
                <w:color w:val="000000"/>
                <w:sz w:val="16"/>
                <w:szCs w:val="16"/>
              </w:rPr>
            </w:pPr>
            <w:r w:rsidRPr="0012136E">
              <w:rPr>
                <w:color w:val="000000"/>
                <w:sz w:val="16"/>
                <w:szCs w:val="16"/>
              </w:rPr>
              <w:t>Местный бюджет</w:t>
            </w:r>
          </w:p>
        </w:tc>
        <w:tc>
          <w:tcPr>
            <w:tcW w:w="3119" w:type="dxa"/>
            <w:tcBorders>
              <w:top w:val="nil"/>
              <w:left w:val="nil"/>
              <w:bottom w:val="single" w:sz="4" w:space="0" w:color="auto"/>
              <w:right w:val="single" w:sz="8" w:space="0" w:color="auto"/>
            </w:tcBorders>
            <w:shd w:val="clear" w:color="auto" w:fill="auto"/>
            <w:noWrap/>
            <w:vAlign w:val="bottom"/>
            <w:hideMark/>
          </w:tcPr>
          <w:p w:rsidR="0012136E" w:rsidRPr="0012136E" w:rsidRDefault="0012136E" w:rsidP="00FD236F">
            <w:pPr>
              <w:ind w:left="0" w:firstLine="0"/>
              <w:jc w:val="center"/>
              <w:rPr>
                <w:color w:val="000000"/>
                <w:sz w:val="16"/>
                <w:szCs w:val="16"/>
              </w:rPr>
            </w:pPr>
            <w:r w:rsidRPr="0012136E">
              <w:rPr>
                <w:color w:val="000000"/>
                <w:sz w:val="16"/>
                <w:szCs w:val="16"/>
              </w:rPr>
              <w:t>266,90</w:t>
            </w:r>
          </w:p>
        </w:tc>
      </w:tr>
      <w:tr w:rsidR="0012136E" w:rsidRPr="0012136E" w:rsidTr="00FD236F">
        <w:trPr>
          <w:gridAfter w:val="2"/>
          <w:wAfter w:w="1336" w:type="dxa"/>
          <w:trHeight w:val="288"/>
        </w:trPr>
        <w:tc>
          <w:tcPr>
            <w:tcW w:w="2283" w:type="dxa"/>
            <w:vMerge/>
            <w:tcBorders>
              <w:top w:val="nil"/>
              <w:left w:val="single" w:sz="4" w:space="0" w:color="auto"/>
              <w:bottom w:val="single" w:sz="8" w:space="0" w:color="000000"/>
              <w:right w:val="single" w:sz="4" w:space="0" w:color="auto"/>
            </w:tcBorders>
            <w:vAlign w:val="center"/>
            <w:hideMark/>
          </w:tcPr>
          <w:p w:rsidR="0012136E" w:rsidRPr="0012136E" w:rsidRDefault="0012136E" w:rsidP="00FD236F">
            <w:pPr>
              <w:ind w:left="0" w:firstLine="0"/>
              <w:jc w:val="left"/>
              <w:rPr>
                <w:b/>
                <w:bCs/>
                <w:color w:val="000000"/>
                <w:sz w:val="16"/>
                <w:szCs w:val="16"/>
              </w:rPr>
            </w:pPr>
          </w:p>
        </w:tc>
        <w:tc>
          <w:tcPr>
            <w:tcW w:w="1701"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12136E" w:rsidRPr="0012136E" w:rsidRDefault="0012136E" w:rsidP="00FD236F">
            <w:pPr>
              <w:ind w:left="0" w:firstLine="0"/>
              <w:jc w:val="center"/>
              <w:rPr>
                <w:color w:val="000000"/>
                <w:sz w:val="16"/>
                <w:szCs w:val="16"/>
              </w:rPr>
            </w:pPr>
            <w:r w:rsidRPr="0012136E">
              <w:rPr>
                <w:color w:val="000000"/>
                <w:sz w:val="16"/>
                <w:szCs w:val="16"/>
              </w:rPr>
              <w:t>2019</w:t>
            </w:r>
          </w:p>
        </w:tc>
        <w:tc>
          <w:tcPr>
            <w:tcW w:w="3402" w:type="dxa"/>
            <w:gridSpan w:val="2"/>
            <w:tcBorders>
              <w:top w:val="nil"/>
              <w:left w:val="nil"/>
              <w:bottom w:val="single" w:sz="4" w:space="0" w:color="auto"/>
              <w:right w:val="single" w:sz="4" w:space="0" w:color="auto"/>
            </w:tcBorders>
            <w:shd w:val="clear" w:color="auto" w:fill="auto"/>
            <w:noWrap/>
            <w:vAlign w:val="bottom"/>
            <w:hideMark/>
          </w:tcPr>
          <w:p w:rsidR="0012136E" w:rsidRPr="0012136E" w:rsidRDefault="0012136E" w:rsidP="00FD236F">
            <w:pPr>
              <w:ind w:left="0" w:firstLine="0"/>
              <w:jc w:val="center"/>
              <w:rPr>
                <w:b/>
                <w:bCs/>
                <w:color w:val="000000"/>
                <w:sz w:val="16"/>
                <w:szCs w:val="16"/>
              </w:rPr>
            </w:pPr>
            <w:r w:rsidRPr="0012136E">
              <w:rPr>
                <w:b/>
                <w:bCs/>
                <w:color w:val="000000"/>
                <w:sz w:val="16"/>
                <w:szCs w:val="16"/>
              </w:rPr>
              <w:t>ИТОГО</w:t>
            </w:r>
          </w:p>
        </w:tc>
        <w:tc>
          <w:tcPr>
            <w:tcW w:w="3119" w:type="dxa"/>
            <w:tcBorders>
              <w:top w:val="nil"/>
              <w:left w:val="nil"/>
              <w:bottom w:val="single" w:sz="4" w:space="0" w:color="auto"/>
              <w:right w:val="single" w:sz="8" w:space="0" w:color="auto"/>
            </w:tcBorders>
            <w:shd w:val="clear" w:color="auto" w:fill="auto"/>
            <w:noWrap/>
            <w:vAlign w:val="bottom"/>
            <w:hideMark/>
          </w:tcPr>
          <w:p w:rsidR="0012136E" w:rsidRPr="0012136E" w:rsidRDefault="0012136E" w:rsidP="00FD236F">
            <w:pPr>
              <w:ind w:left="0" w:firstLine="0"/>
              <w:jc w:val="center"/>
              <w:rPr>
                <w:b/>
                <w:bCs/>
                <w:color w:val="000000"/>
                <w:sz w:val="16"/>
                <w:szCs w:val="16"/>
              </w:rPr>
            </w:pPr>
            <w:r w:rsidRPr="0012136E">
              <w:rPr>
                <w:b/>
                <w:bCs/>
                <w:color w:val="000000"/>
                <w:sz w:val="16"/>
                <w:szCs w:val="16"/>
              </w:rPr>
              <w:t>300,00</w:t>
            </w:r>
          </w:p>
        </w:tc>
      </w:tr>
      <w:tr w:rsidR="0012136E" w:rsidRPr="0012136E" w:rsidTr="00FD236F">
        <w:trPr>
          <w:gridAfter w:val="2"/>
          <w:wAfter w:w="1336" w:type="dxa"/>
          <w:trHeight w:val="288"/>
        </w:trPr>
        <w:tc>
          <w:tcPr>
            <w:tcW w:w="2283" w:type="dxa"/>
            <w:vMerge/>
            <w:tcBorders>
              <w:top w:val="nil"/>
              <w:left w:val="single" w:sz="4" w:space="0" w:color="auto"/>
              <w:bottom w:val="single" w:sz="8" w:space="0" w:color="000000"/>
              <w:right w:val="single" w:sz="4" w:space="0" w:color="auto"/>
            </w:tcBorders>
            <w:vAlign w:val="center"/>
            <w:hideMark/>
          </w:tcPr>
          <w:p w:rsidR="0012136E" w:rsidRPr="0012136E" w:rsidRDefault="0012136E" w:rsidP="00FD236F">
            <w:pPr>
              <w:ind w:left="0" w:firstLine="0"/>
              <w:jc w:val="left"/>
              <w:rPr>
                <w:b/>
                <w:bCs/>
                <w:color w:val="000000"/>
                <w:sz w:val="16"/>
                <w:szCs w:val="16"/>
              </w:rPr>
            </w:pPr>
          </w:p>
        </w:tc>
        <w:tc>
          <w:tcPr>
            <w:tcW w:w="1701" w:type="dxa"/>
            <w:gridSpan w:val="2"/>
            <w:vMerge/>
            <w:tcBorders>
              <w:top w:val="nil"/>
              <w:left w:val="single" w:sz="4" w:space="0" w:color="auto"/>
              <w:bottom w:val="single" w:sz="4" w:space="0" w:color="auto"/>
              <w:right w:val="single" w:sz="4" w:space="0" w:color="auto"/>
            </w:tcBorders>
            <w:vAlign w:val="center"/>
            <w:hideMark/>
          </w:tcPr>
          <w:p w:rsidR="0012136E" w:rsidRPr="0012136E" w:rsidRDefault="0012136E" w:rsidP="00FD236F">
            <w:pPr>
              <w:ind w:left="0" w:firstLine="0"/>
              <w:jc w:val="left"/>
              <w:rPr>
                <w:color w:val="000000"/>
                <w:sz w:val="16"/>
                <w:szCs w:val="16"/>
              </w:rPr>
            </w:pPr>
          </w:p>
        </w:tc>
        <w:tc>
          <w:tcPr>
            <w:tcW w:w="3402" w:type="dxa"/>
            <w:gridSpan w:val="2"/>
            <w:tcBorders>
              <w:top w:val="nil"/>
              <w:left w:val="nil"/>
              <w:bottom w:val="single" w:sz="4" w:space="0" w:color="auto"/>
              <w:right w:val="single" w:sz="4" w:space="0" w:color="auto"/>
            </w:tcBorders>
            <w:shd w:val="clear" w:color="auto" w:fill="auto"/>
            <w:noWrap/>
            <w:vAlign w:val="bottom"/>
            <w:hideMark/>
          </w:tcPr>
          <w:p w:rsidR="0012136E" w:rsidRPr="0012136E" w:rsidRDefault="0012136E" w:rsidP="00FD236F">
            <w:pPr>
              <w:ind w:left="0" w:firstLine="0"/>
              <w:jc w:val="center"/>
              <w:rPr>
                <w:color w:val="000000"/>
                <w:sz w:val="16"/>
                <w:szCs w:val="16"/>
              </w:rPr>
            </w:pPr>
            <w:r w:rsidRPr="0012136E">
              <w:rPr>
                <w:color w:val="000000"/>
                <w:sz w:val="16"/>
                <w:szCs w:val="16"/>
              </w:rPr>
              <w:t>Областной бюджет</w:t>
            </w:r>
          </w:p>
        </w:tc>
        <w:tc>
          <w:tcPr>
            <w:tcW w:w="3119" w:type="dxa"/>
            <w:tcBorders>
              <w:top w:val="nil"/>
              <w:left w:val="nil"/>
              <w:bottom w:val="single" w:sz="4" w:space="0" w:color="auto"/>
              <w:right w:val="single" w:sz="8" w:space="0" w:color="auto"/>
            </w:tcBorders>
            <w:shd w:val="clear" w:color="auto" w:fill="auto"/>
            <w:noWrap/>
            <w:vAlign w:val="bottom"/>
            <w:hideMark/>
          </w:tcPr>
          <w:p w:rsidR="0012136E" w:rsidRPr="0012136E" w:rsidRDefault="0012136E" w:rsidP="00FD236F">
            <w:pPr>
              <w:ind w:left="0" w:firstLine="0"/>
              <w:jc w:val="center"/>
              <w:rPr>
                <w:b/>
                <w:bCs/>
                <w:color w:val="000000"/>
                <w:sz w:val="16"/>
                <w:szCs w:val="16"/>
              </w:rPr>
            </w:pPr>
            <w:r w:rsidRPr="0012136E">
              <w:rPr>
                <w:b/>
                <w:bCs/>
                <w:color w:val="000000"/>
                <w:sz w:val="16"/>
                <w:szCs w:val="16"/>
              </w:rPr>
              <w:t>0,00</w:t>
            </w:r>
          </w:p>
        </w:tc>
      </w:tr>
      <w:tr w:rsidR="0012136E" w:rsidRPr="0012136E" w:rsidTr="00FD236F">
        <w:trPr>
          <w:gridAfter w:val="2"/>
          <w:wAfter w:w="1336" w:type="dxa"/>
          <w:trHeight w:val="288"/>
        </w:trPr>
        <w:tc>
          <w:tcPr>
            <w:tcW w:w="2283" w:type="dxa"/>
            <w:vMerge/>
            <w:tcBorders>
              <w:top w:val="nil"/>
              <w:left w:val="single" w:sz="4" w:space="0" w:color="auto"/>
              <w:bottom w:val="single" w:sz="8" w:space="0" w:color="000000"/>
              <w:right w:val="single" w:sz="4" w:space="0" w:color="auto"/>
            </w:tcBorders>
            <w:vAlign w:val="center"/>
            <w:hideMark/>
          </w:tcPr>
          <w:p w:rsidR="0012136E" w:rsidRPr="0012136E" w:rsidRDefault="0012136E" w:rsidP="00FD236F">
            <w:pPr>
              <w:ind w:left="0" w:firstLine="0"/>
              <w:jc w:val="left"/>
              <w:rPr>
                <w:b/>
                <w:bCs/>
                <w:color w:val="000000"/>
                <w:sz w:val="16"/>
                <w:szCs w:val="16"/>
              </w:rPr>
            </w:pPr>
          </w:p>
        </w:tc>
        <w:tc>
          <w:tcPr>
            <w:tcW w:w="1701" w:type="dxa"/>
            <w:gridSpan w:val="2"/>
            <w:vMerge/>
            <w:tcBorders>
              <w:top w:val="nil"/>
              <w:left w:val="single" w:sz="4" w:space="0" w:color="auto"/>
              <w:bottom w:val="single" w:sz="4" w:space="0" w:color="auto"/>
              <w:right w:val="single" w:sz="4" w:space="0" w:color="auto"/>
            </w:tcBorders>
            <w:vAlign w:val="center"/>
            <w:hideMark/>
          </w:tcPr>
          <w:p w:rsidR="0012136E" w:rsidRPr="0012136E" w:rsidRDefault="0012136E" w:rsidP="00FD236F">
            <w:pPr>
              <w:ind w:left="0" w:firstLine="0"/>
              <w:jc w:val="left"/>
              <w:rPr>
                <w:color w:val="000000"/>
                <w:sz w:val="16"/>
                <w:szCs w:val="16"/>
              </w:rPr>
            </w:pPr>
          </w:p>
        </w:tc>
        <w:tc>
          <w:tcPr>
            <w:tcW w:w="3402" w:type="dxa"/>
            <w:gridSpan w:val="2"/>
            <w:tcBorders>
              <w:top w:val="nil"/>
              <w:left w:val="nil"/>
              <w:bottom w:val="single" w:sz="4" w:space="0" w:color="auto"/>
              <w:right w:val="single" w:sz="4" w:space="0" w:color="auto"/>
            </w:tcBorders>
            <w:shd w:val="clear" w:color="auto" w:fill="auto"/>
            <w:noWrap/>
            <w:vAlign w:val="bottom"/>
            <w:hideMark/>
          </w:tcPr>
          <w:p w:rsidR="0012136E" w:rsidRPr="0012136E" w:rsidRDefault="0012136E" w:rsidP="00FD236F">
            <w:pPr>
              <w:ind w:left="0" w:firstLine="0"/>
              <w:jc w:val="center"/>
              <w:rPr>
                <w:color w:val="000000"/>
                <w:sz w:val="16"/>
                <w:szCs w:val="16"/>
              </w:rPr>
            </w:pPr>
            <w:r w:rsidRPr="0012136E">
              <w:rPr>
                <w:color w:val="000000"/>
                <w:sz w:val="16"/>
                <w:szCs w:val="16"/>
              </w:rPr>
              <w:t>Внебюджетные источники</w:t>
            </w:r>
          </w:p>
        </w:tc>
        <w:tc>
          <w:tcPr>
            <w:tcW w:w="3119" w:type="dxa"/>
            <w:tcBorders>
              <w:top w:val="nil"/>
              <w:left w:val="nil"/>
              <w:bottom w:val="single" w:sz="4" w:space="0" w:color="auto"/>
              <w:right w:val="single" w:sz="8" w:space="0" w:color="auto"/>
            </w:tcBorders>
            <w:shd w:val="clear" w:color="auto" w:fill="auto"/>
            <w:noWrap/>
            <w:vAlign w:val="bottom"/>
            <w:hideMark/>
          </w:tcPr>
          <w:p w:rsidR="0012136E" w:rsidRPr="0012136E" w:rsidRDefault="0012136E" w:rsidP="00FD236F">
            <w:pPr>
              <w:ind w:left="0" w:firstLine="0"/>
              <w:jc w:val="center"/>
              <w:rPr>
                <w:color w:val="000000"/>
                <w:sz w:val="16"/>
                <w:szCs w:val="16"/>
              </w:rPr>
            </w:pPr>
            <w:r w:rsidRPr="0012136E">
              <w:rPr>
                <w:color w:val="000000"/>
                <w:sz w:val="16"/>
                <w:szCs w:val="16"/>
              </w:rPr>
              <w:t>0,00</w:t>
            </w:r>
          </w:p>
        </w:tc>
      </w:tr>
      <w:tr w:rsidR="0012136E" w:rsidRPr="0012136E" w:rsidTr="00FD236F">
        <w:trPr>
          <w:gridAfter w:val="2"/>
          <w:wAfter w:w="1336" w:type="dxa"/>
          <w:trHeight w:val="288"/>
        </w:trPr>
        <w:tc>
          <w:tcPr>
            <w:tcW w:w="2283" w:type="dxa"/>
            <w:vMerge/>
            <w:tcBorders>
              <w:top w:val="nil"/>
              <w:left w:val="single" w:sz="4" w:space="0" w:color="auto"/>
              <w:bottom w:val="single" w:sz="8" w:space="0" w:color="000000"/>
              <w:right w:val="single" w:sz="4" w:space="0" w:color="auto"/>
            </w:tcBorders>
            <w:vAlign w:val="center"/>
            <w:hideMark/>
          </w:tcPr>
          <w:p w:rsidR="0012136E" w:rsidRPr="0012136E" w:rsidRDefault="0012136E" w:rsidP="00FD236F">
            <w:pPr>
              <w:ind w:left="0" w:firstLine="0"/>
              <w:jc w:val="left"/>
              <w:rPr>
                <w:b/>
                <w:bCs/>
                <w:color w:val="000000"/>
                <w:sz w:val="16"/>
                <w:szCs w:val="16"/>
              </w:rPr>
            </w:pPr>
          </w:p>
        </w:tc>
        <w:tc>
          <w:tcPr>
            <w:tcW w:w="1701" w:type="dxa"/>
            <w:gridSpan w:val="2"/>
            <w:vMerge/>
            <w:tcBorders>
              <w:top w:val="nil"/>
              <w:left w:val="single" w:sz="4" w:space="0" w:color="auto"/>
              <w:bottom w:val="single" w:sz="4" w:space="0" w:color="auto"/>
              <w:right w:val="single" w:sz="4" w:space="0" w:color="auto"/>
            </w:tcBorders>
            <w:vAlign w:val="center"/>
            <w:hideMark/>
          </w:tcPr>
          <w:p w:rsidR="0012136E" w:rsidRPr="0012136E" w:rsidRDefault="0012136E" w:rsidP="00FD236F">
            <w:pPr>
              <w:ind w:left="0" w:firstLine="0"/>
              <w:jc w:val="left"/>
              <w:rPr>
                <w:color w:val="000000"/>
                <w:sz w:val="16"/>
                <w:szCs w:val="16"/>
              </w:rPr>
            </w:pPr>
          </w:p>
        </w:tc>
        <w:tc>
          <w:tcPr>
            <w:tcW w:w="3402" w:type="dxa"/>
            <w:gridSpan w:val="2"/>
            <w:tcBorders>
              <w:top w:val="nil"/>
              <w:left w:val="nil"/>
              <w:bottom w:val="single" w:sz="4" w:space="0" w:color="auto"/>
              <w:right w:val="single" w:sz="4" w:space="0" w:color="auto"/>
            </w:tcBorders>
            <w:shd w:val="clear" w:color="auto" w:fill="auto"/>
            <w:noWrap/>
            <w:vAlign w:val="bottom"/>
            <w:hideMark/>
          </w:tcPr>
          <w:p w:rsidR="0012136E" w:rsidRPr="0012136E" w:rsidRDefault="0012136E" w:rsidP="00FD236F">
            <w:pPr>
              <w:ind w:left="0" w:firstLine="0"/>
              <w:jc w:val="center"/>
              <w:rPr>
                <w:color w:val="000000"/>
                <w:sz w:val="16"/>
                <w:szCs w:val="16"/>
              </w:rPr>
            </w:pPr>
            <w:r w:rsidRPr="0012136E">
              <w:rPr>
                <w:color w:val="000000"/>
                <w:sz w:val="16"/>
                <w:szCs w:val="16"/>
              </w:rPr>
              <w:t>Местный бюджет</w:t>
            </w:r>
          </w:p>
        </w:tc>
        <w:tc>
          <w:tcPr>
            <w:tcW w:w="3119" w:type="dxa"/>
            <w:tcBorders>
              <w:top w:val="nil"/>
              <w:left w:val="nil"/>
              <w:bottom w:val="single" w:sz="4" w:space="0" w:color="auto"/>
              <w:right w:val="single" w:sz="8" w:space="0" w:color="auto"/>
            </w:tcBorders>
            <w:shd w:val="clear" w:color="auto" w:fill="auto"/>
            <w:noWrap/>
            <w:vAlign w:val="bottom"/>
            <w:hideMark/>
          </w:tcPr>
          <w:p w:rsidR="0012136E" w:rsidRPr="0012136E" w:rsidRDefault="0012136E" w:rsidP="00FD236F">
            <w:pPr>
              <w:ind w:left="0" w:firstLine="0"/>
              <w:jc w:val="center"/>
              <w:rPr>
                <w:color w:val="000000"/>
                <w:sz w:val="16"/>
                <w:szCs w:val="16"/>
              </w:rPr>
            </w:pPr>
            <w:r w:rsidRPr="0012136E">
              <w:rPr>
                <w:color w:val="000000"/>
                <w:sz w:val="16"/>
                <w:szCs w:val="16"/>
              </w:rPr>
              <w:t>300,00</w:t>
            </w:r>
          </w:p>
        </w:tc>
      </w:tr>
      <w:tr w:rsidR="0012136E" w:rsidRPr="0012136E" w:rsidTr="00FD236F">
        <w:trPr>
          <w:gridAfter w:val="2"/>
          <w:wAfter w:w="1336" w:type="dxa"/>
          <w:trHeight w:val="288"/>
        </w:trPr>
        <w:tc>
          <w:tcPr>
            <w:tcW w:w="2283" w:type="dxa"/>
            <w:vMerge/>
            <w:tcBorders>
              <w:top w:val="nil"/>
              <w:left w:val="single" w:sz="4" w:space="0" w:color="auto"/>
              <w:bottom w:val="single" w:sz="8" w:space="0" w:color="000000"/>
              <w:right w:val="single" w:sz="4" w:space="0" w:color="auto"/>
            </w:tcBorders>
            <w:vAlign w:val="center"/>
            <w:hideMark/>
          </w:tcPr>
          <w:p w:rsidR="0012136E" w:rsidRPr="0012136E" w:rsidRDefault="0012136E" w:rsidP="00FD236F">
            <w:pPr>
              <w:ind w:left="0" w:firstLine="0"/>
              <w:jc w:val="left"/>
              <w:rPr>
                <w:b/>
                <w:bCs/>
                <w:color w:val="000000"/>
                <w:sz w:val="16"/>
                <w:szCs w:val="16"/>
              </w:rPr>
            </w:pPr>
          </w:p>
        </w:tc>
        <w:tc>
          <w:tcPr>
            <w:tcW w:w="1701"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12136E" w:rsidRPr="0012136E" w:rsidRDefault="0012136E" w:rsidP="00FD236F">
            <w:pPr>
              <w:ind w:left="0" w:firstLine="0"/>
              <w:jc w:val="center"/>
              <w:rPr>
                <w:color w:val="000000"/>
                <w:sz w:val="16"/>
                <w:szCs w:val="16"/>
              </w:rPr>
            </w:pPr>
            <w:r w:rsidRPr="0012136E">
              <w:rPr>
                <w:color w:val="000000"/>
                <w:sz w:val="16"/>
                <w:szCs w:val="16"/>
              </w:rPr>
              <w:t>2020</w:t>
            </w:r>
          </w:p>
        </w:tc>
        <w:tc>
          <w:tcPr>
            <w:tcW w:w="3402" w:type="dxa"/>
            <w:gridSpan w:val="2"/>
            <w:tcBorders>
              <w:top w:val="nil"/>
              <w:left w:val="nil"/>
              <w:bottom w:val="single" w:sz="4" w:space="0" w:color="auto"/>
              <w:right w:val="single" w:sz="4" w:space="0" w:color="auto"/>
            </w:tcBorders>
            <w:shd w:val="clear" w:color="auto" w:fill="auto"/>
            <w:noWrap/>
            <w:vAlign w:val="bottom"/>
            <w:hideMark/>
          </w:tcPr>
          <w:p w:rsidR="0012136E" w:rsidRPr="0012136E" w:rsidRDefault="0012136E" w:rsidP="00FD236F">
            <w:pPr>
              <w:ind w:left="0" w:firstLine="0"/>
              <w:jc w:val="center"/>
              <w:rPr>
                <w:b/>
                <w:bCs/>
                <w:color w:val="000000"/>
                <w:sz w:val="16"/>
                <w:szCs w:val="16"/>
              </w:rPr>
            </w:pPr>
            <w:r w:rsidRPr="0012136E">
              <w:rPr>
                <w:b/>
                <w:bCs/>
                <w:color w:val="000000"/>
                <w:sz w:val="16"/>
                <w:szCs w:val="16"/>
              </w:rPr>
              <w:t>ИТОГО</w:t>
            </w:r>
          </w:p>
        </w:tc>
        <w:tc>
          <w:tcPr>
            <w:tcW w:w="3119" w:type="dxa"/>
            <w:tcBorders>
              <w:top w:val="nil"/>
              <w:left w:val="nil"/>
              <w:bottom w:val="single" w:sz="4" w:space="0" w:color="auto"/>
              <w:right w:val="single" w:sz="8" w:space="0" w:color="auto"/>
            </w:tcBorders>
            <w:shd w:val="clear" w:color="auto" w:fill="auto"/>
            <w:noWrap/>
            <w:vAlign w:val="bottom"/>
            <w:hideMark/>
          </w:tcPr>
          <w:p w:rsidR="0012136E" w:rsidRPr="0012136E" w:rsidRDefault="0012136E" w:rsidP="00FD236F">
            <w:pPr>
              <w:ind w:left="0" w:firstLine="0"/>
              <w:jc w:val="center"/>
              <w:rPr>
                <w:b/>
                <w:bCs/>
                <w:color w:val="000000"/>
                <w:sz w:val="16"/>
                <w:szCs w:val="16"/>
              </w:rPr>
            </w:pPr>
            <w:r w:rsidRPr="0012136E">
              <w:rPr>
                <w:b/>
                <w:bCs/>
                <w:color w:val="000000"/>
                <w:sz w:val="16"/>
                <w:szCs w:val="16"/>
              </w:rPr>
              <w:t>300,00</w:t>
            </w:r>
          </w:p>
        </w:tc>
      </w:tr>
      <w:tr w:rsidR="0012136E" w:rsidRPr="0012136E" w:rsidTr="00FD236F">
        <w:trPr>
          <w:gridAfter w:val="2"/>
          <w:wAfter w:w="1336" w:type="dxa"/>
          <w:trHeight w:val="288"/>
        </w:trPr>
        <w:tc>
          <w:tcPr>
            <w:tcW w:w="2283" w:type="dxa"/>
            <w:vMerge/>
            <w:tcBorders>
              <w:top w:val="nil"/>
              <w:left w:val="single" w:sz="4" w:space="0" w:color="auto"/>
              <w:bottom w:val="single" w:sz="8" w:space="0" w:color="000000"/>
              <w:right w:val="single" w:sz="4" w:space="0" w:color="auto"/>
            </w:tcBorders>
            <w:vAlign w:val="center"/>
            <w:hideMark/>
          </w:tcPr>
          <w:p w:rsidR="0012136E" w:rsidRPr="0012136E" w:rsidRDefault="0012136E" w:rsidP="00FD236F">
            <w:pPr>
              <w:ind w:left="0" w:firstLine="0"/>
              <w:jc w:val="left"/>
              <w:rPr>
                <w:b/>
                <w:bCs/>
                <w:color w:val="000000"/>
                <w:sz w:val="16"/>
                <w:szCs w:val="16"/>
              </w:rPr>
            </w:pPr>
          </w:p>
        </w:tc>
        <w:tc>
          <w:tcPr>
            <w:tcW w:w="1701" w:type="dxa"/>
            <w:gridSpan w:val="2"/>
            <w:vMerge/>
            <w:tcBorders>
              <w:top w:val="nil"/>
              <w:left w:val="single" w:sz="4" w:space="0" w:color="auto"/>
              <w:bottom w:val="single" w:sz="4" w:space="0" w:color="auto"/>
              <w:right w:val="single" w:sz="4" w:space="0" w:color="auto"/>
            </w:tcBorders>
            <w:vAlign w:val="center"/>
            <w:hideMark/>
          </w:tcPr>
          <w:p w:rsidR="0012136E" w:rsidRPr="0012136E" w:rsidRDefault="0012136E" w:rsidP="00FD236F">
            <w:pPr>
              <w:ind w:left="0" w:firstLine="0"/>
              <w:jc w:val="left"/>
              <w:rPr>
                <w:color w:val="000000"/>
                <w:sz w:val="16"/>
                <w:szCs w:val="16"/>
              </w:rPr>
            </w:pPr>
          </w:p>
        </w:tc>
        <w:tc>
          <w:tcPr>
            <w:tcW w:w="3402" w:type="dxa"/>
            <w:gridSpan w:val="2"/>
            <w:tcBorders>
              <w:top w:val="nil"/>
              <w:left w:val="nil"/>
              <w:bottom w:val="single" w:sz="4" w:space="0" w:color="auto"/>
              <w:right w:val="single" w:sz="4" w:space="0" w:color="auto"/>
            </w:tcBorders>
            <w:shd w:val="clear" w:color="auto" w:fill="auto"/>
            <w:noWrap/>
            <w:vAlign w:val="bottom"/>
            <w:hideMark/>
          </w:tcPr>
          <w:p w:rsidR="0012136E" w:rsidRPr="0012136E" w:rsidRDefault="0012136E" w:rsidP="00FD236F">
            <w:pPr>
              <w:ind w:left="0" w:firstLine="0"/>
              <w:jc w:val="center"/>
              <w:rPr>
                <w:color w:val="000000"/>
                <w:sz w:val="16"/>
                <w:szCs w:val="16"/>
              </w:rPr>
            </w:pPr>
            <w:r w:rsidRPr="0012136E">
              <w:rPr>
                <w:color w:val="000000"/>
                <w:sz w:val="16"/>
                <w:szCs w:val="16"/>
              </w:rPr>
              <w:t>Областной бюджет</w:t>
            </w:r>
          </w:p>
        </w:tc>
        <w:tc>
          <w:tcPr>
            <w:tcW w:w="3119" w:type="dxa"/>
            <w:tcBorders>
              <w:top w:val="nil"/>
              <w:left w:val="nil"/>
              <w:bottom w:val="single" w:sz="4" w:space="0" w:color="auto"/>
              <w:right w:val="single" w:sz="8" w:space="0" w:color="auto"/>
            </w:tcBorders>
            <w:shd w:val="clear" w:color="auto" w:fill="auto"/>
            <w:noWrap/>
            <w:vAlign w:val="bottom"/>
            <w:hideMark/>
          </w:tcPr>
          <w:p w:rsidR="0012136E" w:rsidRPr="0012136E" w:rsidRDefault="0012136E" w:rsidP="00FD236F">
            <w:pPr>
              <w:ind w:left="0" w:firstLine="0"/>
              <w:jc w:val="center"/>
              <w:rPr>
                <w:b/>
                <w:bCs/>
                <w:color w:val="000000"/>
                <w:sz w:val="16"/>
                <w:szCs w:val="16"/>
              </w:rPr>
            </w:pPr>
            <w:r w:rsidRPr="0012136E">
              <w:rPr>
                <w:b/>
                <w:bCs/>
                <w:color w:val="000000"/>
                <w:sz w:val="16"/>
                <w:szCs w:val="16"/>
              </w:rPr>
              <w:t>0,00</w:t>
            </w:r>
          </w:p>
        </w:tc>
      </w:tr>
      <w:tr w:rsidR="0012136E" w:rsidRPr="0012136E" w:rsidTr="00FD236F">
        <w:trPr>
          <w:gridAfter w:val="2"/>
          <w:wAfter w:w="1336" w:type="dxa"/>
          <w:trHeight w:val="288"/>
        </w:trPr>
        <w:tc>
          <w:tcPr>
            <w:tcW w:w="2283" w:type="dxa"/>
            <w:vMerge/>
            <w:tcBorders>
              <w:top w:val="nil"/>
              <w:left w:val="single" w:sz="4" w:space="0" w:color="auto"/>
              <w:bottom w:val="single" w:sz="8" w:space="0" w:color="000000"/>
              <w:right w:val="single" w:sz="4" w:space="0" w:color="auto"/>
            </w:tcBorders>
            <w:vAlign w:val="center"/>
            <w:hideMark/>
          </w:tcPr>
          <w:p w:rsidR="0012136E" w:rsidRPr="0012136E" w:rsidRDefault="0012136E" w:rsidP="00FD236F">
            <w:pPr>
              <w:ind w:left="0" w:firstLine="0"/>
              <w:jc w:val="left"/>
              <w:rPr>
                <w:b/>
                <w:bCs/>
                <w:color w:val="000000"/>
                <w:sz w:val="16"/>
                <w:szCs w:val="16"/>
              </w:rPr>
            </w:pPr>
          </w:p>
        </w:tc>
        <w:tc>
          <w:tcPr>
            <w:tcW w:w="1701" w:type="dxa"/>
            <w:gridSpan w:val="2"/>
            <w:vMerge/>
            <w:tcBorders>
              <w:top w:val="nil"/>
              <w:left w:val="single" w:sz="4" w:space="0" w:color="auto"/>
              <w:bottom w:val="single" w:sz="4" w:space="0" w:color="auto"/>
              <w:right w:val="single" w:sz="4" w:space="0" w:color="auto"/>
            </w:tcBorders>
            <w:vAlign w:val="center"/>
            <w:hideMark/>
          </w:tcPr>
          <w:p w:rsidR="0012136E" w:rsidRPr="0012136E" w:rsidRDefault="0012136E" w:rsidP="00FD236F">
            <w:pPr>
              <w:ind w:left="0" w:firstLine="0"/>
              <w:jc w:val="left"/>
              <w:rPr>
                <w:color w:val="000000"/>
                <w:sz w:val="16"/>
                <w:szCs w:val="16"/>
              </w:rPr>
            </w:pPr>
          </w:p>
        </w:tc>
        <w:tc>
          <w:tcPr>
            <w:tcW w:w="3402" w:type="dxa"/>
            <w:gridSpan w:val="2"/>
            <w:tcBorders>
              <w:top w:val="nil"/>
              <w:left w:val="nil"/>
              <w:bottom w:val="single" w:sz="4" w:space="0" w:color="auto"/>
              <w:right w:val="single" w:sz="4" w:space="0" w:color="auto"/>
            </w:tcBorders>
            <w:shd w:val="clear" w:color="auto" w:fill="auto"/>
            <w:noWrap/>
            <w:vAlign w:val="bottom"/>
            <w:hideMark/>
          </w:tcPr>
          <w:p w:rsidR="0012136E" w:rsidRPr="0012136E" w:rsidRDefault="0012136E" w:rsidP="00FD236F">
            <w:pPr>
              <w:ind w:left="0" w:firstLine="0"/>
              <w:jc w:val="center"/>
              <w:rPr>
                <w:color w:val="000000"/>
                <w:sz w:val="16"/>
                <w:szCs w:val="16"/>
              </w:rPr>
            </w:pPr>
            <w:r w:rsidRPr="0012136E">
              <w:rPr>
                <w:color w:val="000000"/>
                <w:sz w:val="16"/>
                <w:szCs w:val="16"/>
              </w:rPr>
              <w:t>Внебюджетные источники</w:t>
            </w:r>
          </w:p>
        </w:tc>
        <w:tc>
          <w:tcPr>
            <w:tcW w:w="3119" w:type="dxa"/>
            <w:tcBorders>
              <w:top w:val="nil"/>
              <w:left w:val="nil"/>
              <w:bottom w:val="single" w:sz="4" w:space="0" w:color="auto"/>
              <w:right w:val="single" w:sz="8" w:space="0" w:color="auto"/>
            </w:tcBorders>
            <w:shd w:val="clear" w:color="auto" w:fill="auto"/>
            <w:noWrap/>
            <w:vAlign w:val="bottom"/>
            <w:hideMark/>
          </w:tcPr>
          <w:p w:rsidR="0012136E" w:rsidRPr="0012136E" w:rsidRDefault="0012136E" w:rsidP="00FD236F">
            <w:pPr>
              <w:ind w:left="0" w:firstLine="0"/>
              <w:jc w:val="center"/>
              <w:rPr>
                <w:color w:val="000000"/>
                <w:sz w:val="16"/>
                <w:szCs w:val="16"/>
              </w:rPr>
            </w:pPr>
            <w:r w:rsidRPr="0012136E">
              <w:rPr>
                <w:color w:val="000000"/>
                <w:sz w:val="16"/>
                <w:szCs w:val="16"/>
              </w:rPr>
              <w:t>0,00</w:t>
            </w:r>
          </w:p>
        </w:tc>
      </w:tr>
      <w:tr w:rsidR="0012136E" w:rsidRPr="0012136E" w:rsidTr="00FD236F">
        <w:trPr>
          <w:gridAfter w:val="2"/>
          <w:wAfter w:w="1336" w:type="dxa"/>
          <w:trHeight w:val="288"/>
        </w:trPr>
        <w:tc>
          <w:tcPr>
            <w:tcW w:w="2283" w:type="dxa"/>
            <w:vMerge/>
            <w:tcBorders>
              <w:top w:val="nil"/>
              <w:left w:val="single" w:sz="4" w:space="0" w:color="auto"/>
              <w:bottom w:val="single" w:sz="8" w:space="0" w:color="000000"/>
              <w:right w:val="single" w:sz="4" w:space="0" w:color="auto"/>
            </w:tcBorders>
            <w:vAlign w:val="center"/>
            <w:hideMark/>
          </w:tcPr>
          <w:p w:rsidR="0012136E" w:rsidRPr="0012136E" w:rsidRDefault="0012136E" w:rsidP="00FD236F">
            <w:pPr>
              <w:ind w:left="0" w:firstLine="0"/>
              <w:jc w:val="left"/>
              <w:rPr>
                <w:b/>
                <w:bCs/>
                <w:color w:val="000000"/>
                <w:sz w:val="16"/>
                <w:szCs w:val="16"/>
              </w:rPr>
            </w:pPr>
          </w:p>
        </w:tc>
        <w:tc>
          <w:tcPr>
            <w:tcW w:w="1701" w:type="dxa"/>
            <w:gridSpan w:val="2"/>
            <w:vMerge/>
            <w:tcBorders>
              <w:top w:val="nil"/>
              <w:left w:val="single" w:sz="4" w:space="0" w:color="auto"/>
              <w:bottom w:val="single" w:sz="4" w:space="0" w:color="auto"/>
              <w:right w:val="single" w:sz="4" w:space="0" w:color="auto"/>
            </w:tcBorders>
            <w:vAlign w:val="center"/>
            <w:hideMark/>
          </w:tcPr>
          <w:p w:rsidR="0012136E" w:rsidRPr="0012136E" w:rsidRDefault="0012136E" w:rsidP="00FD236F">
            <w:pPr>
              <w:ind w:left="0" w:firstLine="0"/>
              <w:jc w:val="left"/>
              <w:rPr>
                <w:color w:val="000000"/>
                <w:sz w:val="16"/>
                <w:szCs w:val="16"/>
              </w:rPr>
            </w:pPr>
          </w:p>
        </w:tc>
        <w:tc>
          <w:tcPr>
            <w:tcW w:w="3402" w:type="dxa"/>
            <w:gridSpan w:val="2"/>
            <w:tcBorders>
              <w:top w:val="nil"/>
              <w:left w:val="nil"/>
              <w:bottom w:val="single" w:sz="4" w:space="0" w:color="auto"/>
              <w:right w:val="single" w:sz="4" w:space="0" w:color="auto"/>
            </w:tcBorders>
            <w:shd w:val="clear" w:color="auto" w:fill="auto"/>
            <w:noWrap/>
            <w:vAlign w:val="bottom"/>
            <w:hideMark/>
          </w:tcPr>
          <w:p w:rsidR="0012136E" w:rsidRPr="0012136E" w:rsidRDefault="0012136E" w:rsidP="00FD236F">
            <w:pPr>
              <w:ind w:left="0" w:firstLine="0"/>
              <w:jc w:val="center"/>
              <w:rPr>
                <w:color w:val="000000"/>
                <w:sz w:val="16"/>
                <w:szCs w:val="16"/>
              </w:rPr>
            </w:pPr>
            <w:r w:rsidRPr="0012136E">
              <w:rPr>
                <w:color w:val="000000"/>
                <w:sz w:val="16"/>
                <w:szCs w:val="16"/>
              </w:rPr>
              <w:t>Местный бюджет</w:t>
            </w:r>
          </w:p>
        </w:tc>
        <w:tc>
          <w:tcPr>
            <w:tcW w:w="3119" w:type="dxa"/>
            <w:tcBorders>
              <w:top w:val="nil"/>
              <w:left w:val="nil"/>
              <w:bottom w:val="single" w:sz="4" w:space="0" w:color="auto"/>
              <w:right w:val="single" w:sz="8" w:space="0" w:color="auto"/>
            </w:tcBorders>
            <w:shd w:val="clear" w:color="auto" w:fill="auto"/>
            <w:noWrap/>
            <w:vAlign w:val="bottom"/>
            <w:hideMark/>
          </w:tcPr>
          <w:p w:rsidR="0012136E" w:rsidRPr="0012136E" w:rsidRDefault="0012136E" w:rsidP="00FD236F">
            <w:pPr>
              <w:ind w:left="0" w:firstLine="0"/>
              <w:jc w:val="center"/>
              <w:rPr>
                <w:color w:val="000000"/>
                <w:sz w:val="16"/>
                <w:szCs w:val="16"/>
              </w:rPr>
            </w:pPr>
            <w:r w:rsidRPr="0012136E">
              <w:rPr>
                <w:color w:val="000000"/>
                <w:sz w:val="16"/>
                <w:szCs w:val="16"/>
              </w:rPr>
              <w:t>300,00</w:t>
            </w:r>
          </w:p>
        </w:tc>
      </w:tr>
      <w:tr w:rsidR="0012136E" w:rsidRPr="0012136E" w:rsidTr="00FD236F">
        <w:trPr>
          <w:gridAfter w:val="2"/>
          <w:wAfter w:w="1336" w:type="dxa"/>
          <w:trHeight w:val="288"/>
        </w:trPr>
        <w:tc>
          <w:tcPr>
            <w:tcW w:w="2283" w:type="dxa"/>
            <w:vMerge/>
            <w:tcBorders>
              <w:top w:val="nil"/>
              <w:left w:val="single" w:sz="4" w:space="0" w:color="auto"/>
              <w:bottom w:val="single" w:sz="8" w:space="0" w:color="000000"/>
              <w:right w:val="single" w:sz="4" w:space="0" w:color="auto"/>
            </w:tcBorders>
            <w:vAlign w:val="center"/>
            <w:hideMark/>
          </w:tcPr>
          <w:p w:rsidR="0012136E" w:rsidRPr="0012136E" w:rsidRDefault="0012136E" w:rsidP="00FD236F">
            <w:pPr>
              <w:ind w:left="0" w:firstLine="0"/>
              <w:jc w:val="left"/>
              <w:rPr>
                <w:b/>
                <w:bCs/>
                <w:color w:val="000000"/>
                <w:sz w:val="16"/>
                <w:szCs w:val="16"/>
              </w:rPr>
            </w:pPr>
          </w:p>
        </w:tc>
        <w:tc>
          <w:tcPr>
            <w:tcW w:w="1701"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12136E" w:rsidRPr="0012136E" w:rsidRDefault="0012136E" w:rsidP="00FD236F">
            <w:pPr>
              <w:ind w:left="0" w:firstLine="0"/>
              <w:jc w:val="center"/>
              <w:rPr>
                <w:color w:val="000000"/>
                <w:sz w:val="16"/>
                <w:szCs w:val="16"/>
              </w:rPr>
            </w:pPr>
            <w:r w:rsidRPr="0012136E">
              <w:rPr>
                <w:color w:val="000000"/>
                <w:sz w:val="16"/>
                <w:szCs w:val="16"/>
              </w:rPr>
              <w:t>2021</w:t>
            </w:r>
          </w:p>
        </w:tc>
        <w:tc>
          <w:tcPr>
            <w:tcW w:w="3402" w:type="dxa"/>
            <w:gridSpan w:val="2"/>
            <w:tcBorders>
              <w:top w:val="nil"/>
              <w:left w:val="nil"/>
              <w:bottom w:val="single" w:sz="4" w:space="0" w:color="auto"/>
              <w:right w:val="single" w:sz="4" w:space="0" w:color="auto"/>
            </w:tcBorders>
            <w:shd w:val="clear" w:color="auto" w:fill="auto"/>
            <w:noWrap/>
            <w:vAlign w:val="bottom"/>
            <w:hideMark/>
          </w:tcPr>
          <w:p w:rsidR="0012136E" w:rsidRPr="0012136E" w:rsidRDefault="0012136E" w:rsidP="00FD236F">
            <w:pPr>
              <w:ind w:left="0" w:firstLine="0"/>
              <w:jc w:val="center"/>
              <w:rPr>
                <w:b/>
                <w:bCs/>
                <w:color w:val="000000"/>
                <w:sz w:val="16"/>
                <w:szCs w:val="16"/>
              </w:rPr>
            </w:pPr>
            <w:r w:rsidRPr="0012136E">
              <w:rPr>
                <w:b/>
                <w:bCs/>
                <w:color w:val="000000"/>
                <w:sz w:val="16"/>
                <w:szCs w:val="16"/>
              </w:rPr>
              <w:t>ИТОГО</w:t>
            </w:r>
          </w:p>
        </w:tc>
        <w:tc>
          <w:tcPr>
            <w:tcW w:w="3119" w:type="dxa"/>
            <w:tcBorders>
              <w:top w:val="nil"/>
              <w:left w:val="nil"/>
              <w:bottom w:val="single" w:sz="4" w:space="0" w:color="auto"/>
              <w:right w:val="single" w:sz="8" w:space="0" w:color="auto"/>
            </w:tcBorders>
            <w:shd w:val="clear" w:color="auto" w:fill="auto"/>
            <w:noWrap/>
            <w:vAlign w:val="bottom"/>
            <w:hideMark/>
          </w:tcPr>
          <w:p w:rsidR="0012136E" w:rsidRPr="0012136E" w:rsidRDefault="0012136E" w:rsidP="00FD236F">
            <w:pPr>
              <w:ind w:left="0" w:firstLine="0"/>
              <w:jc w:val="center"/>
              <w:rPr>
                <w:b/>
                <w:bCs/>
                <w:color w:val="000000"/>
                <w:sz w:val="16"/>
                <w:szCs w:val="16"/>
              </w:rPr>
            </w:pPr>
            <w:r w:rsidRPr="0012136E">
              <w:rPr>
                <w:b/>
                <w:bCs/>
                <w:color w:val="000000"/>
                <w:sz w:val="16"/>
                <w:szCs w:val="16"/>
              </w:rPr>
              <w:t>300,00</w:t>
            </w:r>
          </w:p>
        </w:tc>
      </w:tr>
      <w:tr w:rsidR="0012136E" w:rsidRPr="0012136E" w:rsidTr="00FD236F">
        <w:trPr>
          <w:gridAfter w:val="2"/>
          <w:wAfter w:w="1336" w:type="dxa"/>
          <w:trHeight w:val="288"/>
        </w:trPr>
        <w:tc>
          <w:tcPr>
            <w:tcW w:w="2283" w:type="dxa"/>
            <w:vMerge/>
            <w:tcBorders>
              <w:top w:val="nil"/>
              <w:left w:val="single" w:sz="4" w:space="0" w:color="auto"/>
              <w:bottom w:val="single" w:sz="8" w:space="0" w:color="000000"/>
              <w:right w:val="single" w:sz="4" w:space="0" w:color="auto"/>
            </w:tcBorders>
            <w:vAlign w:val="center"/>
            <w:hideMark/>
          </w:tcPr>
          <w:p w:rsidR="0012136E" w:rsidRPr="0012136E" w:rsidRDefault="0012136E" w:rsidP="00FD236F">
            <w:pPr>
              <w:ind w:left="0" w:firstLine="0"/>
              <w:jc w:val="left"/>
              <w:rPr>
                <w:b/>
                <w:bCs/>
                <w:color w:val="000000"/>
                <w:sz w:val="16"/>
                <w:szCs w:val="16"/>
              </w:rPr>
            </w:pPr>
          </w:p>
        </w:tc>
        <w:tc>
          <w:tcPr>
            <w:tcW w:w="1701" w:type="dxa"/>
            <w:gridSpan w:val="2"/>
            <w:vMerge/>
            <w:tcBorders>
              <w:top w:val="nil"/>
              <w:left w:val="single" w:sz="4" w:space="0" w:color="auto"/>
              <w:bottom w:val="single" w:sz="4" w:space="0" w:color="auto"/>
              <w:right w:val="single" w:sz="4" w:space="0" w:color="auto"/>
            </w:tcBorders>
            <w:vAlign w:val="center"/>
            <w:hideMark/>
          </w:tcPr>
          <w:p w:rsidR="0012136E" w:rsidRPr="0012136E" w:rsidRDefault="0012136E" w:rsidP="00FD236F">
            <w:pPr>
              <w:ind w:left="0" w:firstLine="0"/>
              <w:jc w:val="left"/>
              <w:rPr>
                <w:color w:val="000000"/>
                <w:sz w:val="16"/>
                <w:szCs w:val="16"/>
              </w:rPr>
            </w:pPr>
          </w:p>
        </w:tc>
        <w:tc>
          <w:tcPr>
            <w:tcW w:w="3402" w:type="dxa"/>
            <w:gridSpan w:val="2"/>
            <w:tcBorders>
              <w:top w:val="nil"/>
              <w:left w:val="nil"/>
              <w:bottom w:val="single" w:sz="4" w:space="0" w:color="auto"/>
              <w:right w:val="single" w:sz="4" w:space="0" w:color="auto"/>
            </w:tcBorders>
            <w:shd w:val="clear" w:color="auto" w:fill="auto"/>
            <w:noWrap/>
            <w:vAlign w:val="bottom"/>
            <w:hideMark/>
          </w:tcPr>
          <w:p w:rsidR="0012136E" w:rsidRPr="0012136E" w:rsidRDefault="0012136E" w:rsidP="00FD236F">
            <w:pPr>
              <w:ind w:left="0" w:firstLine="0"/>
              <w:jc w:val="center"/>
              <w:rPr>
                <w:color w:val="000000"/>
                <w:sz w:val="16"/>
                <w:szCs w:val="16"/>
              </w:rPr>
            </w:pPr>
            <w:r w:rsidRPr="0012136E">
              <w:rPr>
                <w:color w:val="000000"/>
                <w:sz w:val="16"/>
                <w:szCs w:val="16"/>
              </w:rPr>
              <w:t>Областной бюджет</w:t>
            </w:r>
          </w:p>
        </w:tc>
        <w:tc>
          <w:tcPr>
            <w:tcW w:w="3119" w:type="dxa"/>
            <w:tcBorders>
              <w:top w:val="nil"/>
              <w:left w:val="nil"/>
              <w:bottom w:val="single" w:sz="4" w:space="0" w:color="auto"/>
              <w:right w:val="single" w:sz="8" w:space="0" w:color="auto"/>
            </w:tcBorders>
            <w:shd w:val="clear" w:color="auto" w:fill="auto"/>
            <w:noWrap/>
            <w:vAlign w:val="bottom"/>
            <w:hideMark/>
          </w:tcPr>
          <w:p w:rsidR="0012136E" w:rsidRPr="0012136E" w:rsidRDefault="0012136E" w:rsidP="00FD236F">
            <w:pPr>
              <w:ind w:left="0" w:firstLine="0"/>
              <w:jc w:val="center"/>
              <w:rPr>
                <w:color w:val="000000"/>
                <w:sz w:val="16"/>
                <w:szCs w:val="16"/>
              </w:rPr>
            </w:pPr>
            <w:r w:rsidRPr="0012136E">
              <w:rPr>
                <w:color w:val="000000"/>
                <w:sz w:val="16"/>
                <w:szCs w:val="16"/>
              </w:rPr>
              <w:t>0,00</w:t>
            </w:r>
          </w:p>
        </w:tc>
      </w:tr>
      <w:tr w:rsidR="0012136E" w:rsidRPr="0012136E" w:rsidTr="00FD236F">
        <w:trPr>
          <w:gridAfter w:val="2"/>
          <w:wAfter w:w="1336" w:type="dxa"/>
          <w:trHeight w:val="288"/>
        </w:trPr>
        <w:tc>
          <w:tcPr>
            <w:tcW w:w="2283" w:type="dxa"/>
            <w:vMerge/>
            <w:tcBorders>
              <w:top w:val="nil"/>
              <w:left w:val="single" w:sz="4" w:space="0" w:color="auto"/>
              <w:bottom w:val="single" w:sz="8" w:space="0" w:color="000000"/>
              <w:right w:val="single" w:sz="4" w:space="0" w:color="auto"/>
            </w:tcBorders>
            <w:vAlign w:val="center"/>
            <w:hideMark/>
          </w:tcPr>
          <w:p w:rsidR="0012136E" w:rsidRPr="0012136E" w:rsidRDefault="0012136E" w:rsidP="00FD236F">
            <w:pPr>
              <w:ind w:left="0" w:firstLine="0"/>
              <w:jc w:val="left"/>
              <w:rPr>
                <w:b/>
                <w:bCs/>
                <w:color w:val="000000"/>
                <w:sz w:val="16"/>
                <w:szCs w:val="16"/>
              </w:rPr>
            </w:pPr>
          </w:p>
        </w:tc>
        <w:tc>
          <w:tcPr>
            <w:tcW w:w="1701" w:type="dxa"/>
            <w:gridSpan w:val="2"/>
            <w:vMerge/>
            <w:tcBorders>
              <w:top w:val="nil"/>
              <w:left w:val="single" w:sz="4" w:space="0" w:color="auto"/>
              <w:bottom w:val="single" w:sz="4" w:space="0" w:color="auto"/>
              <w:right w:val="single" w:sz="4" w:space="0" w:color="auto"/>
            </w:tcBorders>
            <w:vAlign w:val="center"/>
            <w:hideMark/>
          </w:tcPr>
          <w:p w:rsidR="0012136E" w:rsidRPr="0012136E" w:rsidRDefault="0012136E" w:rsidP="00FD236F">
            <w:pPr>
              <w:ind w:left="0" w:firstLine="0"/>
              <w:jc w:val="left"/>
              <w:rPr>
                <w:color w:val="000000"/>
                <w:sz w:val="16"/>
                <w:szCs w:val="16"/>
              </w:rPr>
            </w:pPr>
          </w:p>
        </w:tc>
        <w:tc>
          <w:tcPr>
            <w:tcW w:w="3402" w:type="dxa"/>
            <w:gridSpan w:val="2"/>
            <w:tcBorders>
              <w:top w:val="nil"/>
              <w:left w:val="nil"/>
              <w:bottom w:val="single" w:sz="4" w:space="0" w:color="auto"/>
              <w:right w:val="single" w:sz="4" w:space="0" w:color="auto"/>
            </w:tcBorders>
            <w:shd w:val="clear" w:color="auto" w:fill="auto"/>
            <w:noWrap/>
            <w:vAlign w:val="bottom"/>
            <w:hideMark/>
          </w:tcPr>
          <w:p w:rsidR="0012136E" w:rsidRPr="0012136E" w:rsidRDefault="0012136E" w:rsidP="00FD236F">
            <w:pPr>
              <w:ind w:left="0" w:firstLine="0"/>
              <w:jc w:val="center"/>
              <w:rPr>
                <w:color w:val="000000"/>
                <w:sz w:val="16"/>
                <w:szCs w:val="16"/>
              </w:rPr>
            </w:pPr>
            <w:r w:rsidRPr="0012136E">
              <w:rPr>
                <w:color w:val="000000"/>
                <w:sz w:val="16"/>
                <w:szCs w:val="16"/>
              </w:rPr>
              <w:t>Внебюджетные источники</w:t>
            </w:r>
          </w:p>
        </w:tc>
        <w:tc>
          <w:tcPr>
            <w:tcW w:w="3119" w:type="dxa"/>
            <w:tcBorders>
              <w:top w:val="nil"/>
              <w:left w:val="nil"/>
              <w:bottom w:val="single" w:sz="4" w:space="0" w:color="auto"/>
              <w:right w:val="single" w:sz="8" w:space="0" w:color="auto"/>
            </w:tcBorders>
            <w:shd w:val="clear" w:color="auto" w:fill="auto"/>
            <w:noWrap/>
            <w:vAlign w:val="bottom"/>
            <w:hideMark/>
          </w:tcPr>
          <w:p w:rsidR="0012136E" w:rsidRPr="0012136E" w:rsidRDefault="0012136E" w:rsidP="00FD236F">
            <w:pPr>
              <w:ind w:left="0" w:firstLine="0"/>
              <w:jc w:val="center"/>
              <w:rPr>
                <w:color w:val="000000"/>
                <w:sz w:val="16"/>
                <w:szCs w:val="16"/>
              </w:rPr>
            </w:pPr>
            <w:r w:rsidRPr="0012136E">
              <w:rPr>
                <w:color w:val="000000"/>
                <w:sz w:val="16"/>
                <w:szCs w:val="16"/>
              </w:rPr>
              <w:t>0,00</w:t>
            </w:r>
          </w:p>
        </w:tc>
      </w:tr>
      <w:tr w:rsidR="0012136E" w:rsidRPr="0012136E" w:rsidTr="00FD236F">
        <w:trPr>
          <w:gridAfter w:val="2"/>
          <w:wAfter w:w="1336" w:type="dxa"/>
          <w:trHeight w:val="288"/>
        </w:trPr>
        <w:tc>
          <w:tcPr>
            <w:tcW w:w="2283" w:type="dxa"/>
            <w:vMerge/>
            <w:tcBorders>
              <w:top w:val="nil"/>
              <w:left w:val="single" w:sz="4" w:space="0" w:color="auto"/>
              <w:bottom w:val="single" w:sz="8" w:space="0" w:color="000000"/>
              <w:right w:val="single" w:sz="4" w:space="0" w:color="auto"/>
            </w:tcBorders>
            <w:vAlign w:val="center"/>
            <w:hideMark/>
          </w:tcPr>
          <w:p w:rsidR="0012136E" w:rsidRPr="0012136E" w:rsidRDefault="0012136E" w:rsidP="00FD236F">
            <w:pPr>
              <w:ind w:left="0" w:firstLine="0"/>
              <w:jc w:val="left"/>
              <w:rPr>
                <w:b/>
                <w:bCs/>
                <w:color w:val="000000"/>
                <w:sz w:val="16"/>
                <w:szCs w:val="16"/>
              </w:rPr>
            </w:pPr>
          </w:p>
        </w:tc>
        <w:tc>
          <w:tcPr>
            <w:tcW w:w="1701" w:type="dxa"/>
            <w:gridSpan w:val="2"/>
            <w:vMerge/>
            <w:tcBorders>
              <w:top w:val="nil"/>
              <w:left w:val="single" w:sz="4" w:space="0" w:color="auto"/>
              <w:bottom w:val="single" w:sz="4" w:space="0" w:color="auto"/>
              <w:right w:val="single" w:sz="4" w:space="0" w:color="auto"/>
            </w:tcBorders>
            <w:vAlign w:val="center"/>
            <w:hideMark/>
          </w:tcPr>
          <w:p w:rsidR="0012136E" w:rsidRPr="0012136E" w:rsidRDefault="0012136E" w:rsidP="00FD236F">
            <w:pPr>
              <w:ind w:left="0" w:firstLine="0"/>
              <w:jc w:val="left"/>
              <w:rPr>
                <w:color w:val="000000"/>
                <w:sz w:val="16"/>
                <w:szCs w:val="16"/>
              </w:rPr>
            </w:pPr>
          </w:p>
        </w:tc>
        <w:tc>
          <w:tcPr>
            <w:tcW w:w="3402" w:type="dxa"/>
            <w:gridSpan w:val="2"/>
            <w:tcBorders>
              <w:top w:val="nil"/>
              <w:left w:val="nil"/>
              <w:bottom w:val="single" w:sz="4" w:space="0" w:color="auto"/>
              <w:right w:val="single" w:sz="4" w:space="0" w:color="auto"/>
            </w:tcBorders>
            <w:shd w:val="clear" w:color="auto" w:fill="auto"/>
            <w:noWrap/>
            <w:vAlign w:val="bottom"/>
            <w:hideMark/>
          </w:tcPr>
          <w:p w:rsidR="0012136E" w:rsidRPr="0012136E" w:rsidRDefault="0012136E" w:rsidP="00FD236F">
            <w:pPr>
              <w:ind w:left="0" w:firstLine="0"/>
              <w:jc w:val="center"/>
              <w:rPr>
                <w:color w:val="000000"/>
                <w:sz w:val="16"/>
                <w:szCs w:val="16"/>
              </w:rPr>
            </w:pPr>
            <w:r w:rsidRPr="0012136E">
              <w:rPr>
                <w:color w:val="000000"/>
                <w:sz w:val="16"/>
                <w:szCs w:val="16"/>
              </w:rPr>
              <w:t>Местный бюджет</w:t>
            </w:r>
          </w:p>
        </w:tc>
        <w:tc>
          <w:tcPr>
            <w:tcW w:w="3119" w:type="dxa"/>
            <w:tcBorders>
              <w:top w:val="nil"/>
              <w:left w:val="nil"/>
              <w:bottom w:val="single" w:sz="4" w:space="0" w:color="auto"/>
              <w:right w:val="single" w:sz="8" w:space="0" w:color="auto"/>
            </w:tcBorders>
            <w:shd w:val="clear" w:color="auto" w:fill="auto"/>
            <w:noWrap/>
            <w:vAlign w:val="bottom"/>
            <w:hideMark/>
          </w:tcPr>
          <w:p w:rsidR="0012136E" w:rsidRPr="0012136E" w:rsidRDefault="0012136E" w:rsidP="00FD236F">
            <w:pPr>
              <w:ind w:left="0" w:firstLine="0"/>
              <w:jc w:val="center"/>
              <w:rPr>
                <w:color w:val="000000"/>
                <w:sz w:val="16"/>
                <w:szCs w:val="16"/>
              </w:rPr>
            </w:pPr>
            <w:r w:rsidRPr="0012136E">
              <w:rPr>
                <w:color w:val="000000"/>
                <w:sz w:val="16"/>
                <w:szCs w:val="16"/>
              </w:rPr>
              <w:t>300,00</w:t>
            </w:r>
          </w:p>
        </w:tc>
      </w:tr>
      <w:tr w:rsidR="0012136E" w:rsidRPr="0012136E" w:rsidTr="00FD236F">
        <w:trPr>
          <w:gridAfter w:val="2"/>
          <w:wAfter w:w="1336" w:type="dxa"/>
          <w:trHeight w:val="288"/>
        </w:trPr>
        <w:tc>
          <w:tcPr>
            <w:tcW w:w="2283" w:type="dxa"/>
            <w:vMerge/>
            <w:tcBorders>
              <w:top w:val="nil"/>
              <w:left w:val="single" w:sz="4" w:space="0" w:color="auto"/>
              <w:bottom w:val="single" w:sz="8" w:space="0" w:color="000000"/>
              <w:right w:val="single" w:sz="4" w:space="0" w:color="auto"/>
            </w:tcBorders>
            <w:vAlign w:val="center"/>
            <w:hideMark/>
          </w:tcPr>
          <w:p w:rsidR="0012136E" w:rsidRPr="0012136E" w:rsidRDefault="0012136E" w:rsidP="00FD236F">
            <w:pPr>
              <w:ind w:left="0" w:firstLine="0"/>
              <w:jc w:val="left"/>
              <w:rPr>
                <w:b/>
                <w:bCs/>
                <w:color w:val="000000"/>
                <w:sz w:val="16"/>
                <w:szCs w:val="16"/>
              </w:rPr>
            </w:pPr>
          </w:p>
        </w:tc>
        <w:tc>
          <w:tcPr>
            <w:tcW w:w="1701"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12136E" w:rsidRPr="0012136E" w:rsidRDefault="0012136E" w:rsidP="00FD236F">
            <w:pPr>
              <w:ind w:left="0" w:firstLine="0"/>
              <w:jc w:val="center"/>
              <w:rPr>
                <w:color w:val="000000"/>
                <w:sz w:val="16"/>
                <w:szCs w:val="16"/>
              </w:rPr>
            </w:pPr>
            <w:r w:rsidRPr="0012136E">
              <w:rPr>
                <w:color w:val="000000"/>
                <w:sz w:val="16"/>
                <w:szCs w:val="16"/>
              </w:rPr>
              <w:t>2022</w:t>
            </w:r>
          </w:p>
        </w:tc>
        <w:tc>
          <w:tcPr>
            <w:tcW w:w="3402" w:type="dxa"/>
            <w:gridSpan w:val="2"/>
            <w:tcBorders>
              <w:top w:val="nil"/>
              <w:left w:val="nil"/>
              <w:bottom w:val="single" w:sz="4" w:space="0" w:color="auto"/>
              <w:right w:val="single" w:sz="4" w:space="0" w:color="auto"/>
            </w:tcBorders>
            <w:shd w:val="clear" w:color="auto" w:fill="auto"/>
            <w:noWrap/>
            <w:vAlign w:val="bottom"/>
            <w:hideMark/>
          </w:tcPr>
          <w:p w:rsidR="0012136E" w:rsidRPr="0012136E" w:rsidRDefault="0012136E" w:rsidP="00FD236F">
            <w:pPr>
              <w:ind w:left="0" w:firstLine="0"/>
              <w:jc w:val="center"/>
              <w:rPr>
                <w:b/>
                <w:bCs/>
                <w:color w:val="000000"/>
                <w:sz w:val="16"/>
                <w:szCs w:val="16"/>
              </w:rPr>
            </w:pPr>
            <w:r w:rsidRPr="0012136E">
              <w:rPr>
                <w:b/>
                <w:bCs/>
                <w:color w:val="000000"/>
                <w:sz w:val="16"/>
                <w:szCs w:val="16"/>
              </w:rPr>
              <w:t>ИТОГО</w:t>
            </w:r>
          </w:p>
        </w:tc>
        <w:tc>
          <w:tcPr>
            <w:tcW w:w="3119" w:type="dxa"/>
            <w:tcBorders>
              <w:top w:val="nil"/>
              <w:left w:val="nil"/>
              <w:bottom w:val="single" w:sz="4" w:space="0" w:color="auto"/>
              <w:right w:val="single" w:sz="8" w:space="0" w:color="auto"/>
            </w:tcBorders>
            <w:shd w:val="clear" w:color="auto" w:fill="auto"/>
            <w:noWrap/>
            <w:vAlign w:val="bottom"/>
            <w:hideMark/>
          </w:tcPr>
          <w:p w:rsidR="0012136E" w:rsidRPr="0012136E" w:rsidRDefault="0012136E" w:rsidP="00FD236F">
            <w:pPr>
              <w:ind w:left="0" w:firstLine="0"/>
              <w:jc w:val="center"/>
              <w:rPr>
                <w:b/>
                <w:bCs/>
                <w:color w:val="000000"/>
                <w:sz w:val="16"/>
                <w:szCs w:val="16"/>
              </w:rPr>
            </w:pPr>
            <w:r w:rsidRPr="0012136E">
              <w:rPr>
                <w:b/>
                <w:bCs/>
                <w:color w:val="000000"/>
                <w:sz w:val="16"/>
                <w:szCs w:val="16"/>
              </w:rPr>
              <w:t>300,00</w:t>
            </w:r>
          </w:p>
        </w:tc>
      </w:tr>
      <w:tr w:rsidR="0012136E" w:rsidRPr="0012136E" w:rsidTr="00FD236F">
        <w:trPr>
          <w:gridAfter w:val="2"/>
          <w:wAfter w:w="1336" w:type="dxa"/>
          <w:trHeight w:val="288"/>
        </w:trPr>
        <w:tc>
          <w:tcPr>
            <w:tcW w:w="2283" w:type="dxa"/>
            <w:vMerge/>
            <w:tcBorders>
              <w:top w:val="nil"/>
              <w:left w:val="single" w:sz="4" w:space="0" w:color="auto"/>
              <w:bottom w:val="single" w:sz="8" w:space="0" w:color="000000"/>
              <w:right w:val="single" w:sz="4" w:space="0" w:color="auto"/>
            </w:tcBorders>
            <w:vAlign w:val="center"/>
            <w:hideMark/>
          </w:tcPr>
          <w:p w:rsidR="0012136E" w:rsidRPr="0012136E" w:rsidRDefault="0012136E" w:rsidP="00FD236F">
            <w:pPr>
              <w:ind w:left="0" w:firstLine="0"/>
              <w:jc w:val="left"/>
              <w:rPr>
                <w:b/>
                <w:bCs/>
                <w:color w:val="000000"/>
                <w:sz w:val="16"/>
                <w:szCs w:val="16"/>
              </w:rPr>
            </w:pPr>
          </w:p>
        </w:tc>
        <w:tc>
          <w:tcPr>
            <w:tcW w:w="1701" w:type="dxa"/>
            <w:gridSpan w:val="2"/>
            <w:vMerge/>
            <w:tcBorders>
              <w:top w:val="nil"/>
              <w:left w:val="single" w:sz="4" w:space="0" w:color="auto"/>
              <w:bottom w:val="single" w:sz="4" w:space="0" w:color="auto"/>
              <w:right w:val="single" w:sz="4" w:space="0" w:color="auto"/>
            </w:tcBorders>
            <w:vAlign w:val="center"/>
            <w:hideMark/>
          </w:tcPr>
          <w:p w:rsidR="0012136E" w:rsidRPr="0012136E" w:rsidRDefault="0012136E" w:rsidP="00FD236F">
            <w:pPr>
              <w:ind w:left="0" w:firstLine="0"/>
              <w:jc w:val="left"/>
              <w:rPr>
                <w:color w:val="000000"/>
                <w:sz w:val="16"/>
                <w:szCs w:val="16"/>
              </w:rPr>
            </w:pPr>
          </w:p>
        </w:tc>
        <w:tc>
          <w:tcPr>
            <w:tcW w:w="3402" w:type="dxa"/>
            <w:gridSpan w:val="2"/>
            <w:tcBorders>
              <w:top w:val="nil"/>
              <w:left w:val="nil"/>
              <w:bottom w:val="single" w:sz="4" w:space="0" w:color="auto"/>
              <w:right w:val="single" w:sz="4" w:space="0" w:color="auto"/>
            </w:tcBorders>
            <w:shd w:val="clear" w:color="auto" w:fill="auto"/>
            <w:noWrap/>
            <w:vAlign w:val="bottom"/>
            <w:hideMark/>
          </w:tcPr>
          <w:p w:rsidR="0012136E" w:rsidRPr="0012136E" w:rsidRDefault="0012136E" w:rsidP="00FD236F">
            <w:pPr>
              <w:ind w:left="0" w:firstLine="0"/>
              <w:jc w:val="center"/>
              <w:rPr>
                <w:color w:val="000000"/>
                <w:sz w:val="16"/>
                <w:szCs w:val="16"/>
              </w:rPr>
            </w:pPr>
            <w:r w:rsidRPr="0012136E">
              <w:rPr>
                <w:color w:val="000000"/>
                <w:sz w:val="16"/>
                <w:szCs w:val="16"/>
              </w:rPr>
              <w:t>Областной бюджет</w:t>
            </w:r>
          </w:p>
        </w:tc>
        <w:tc>
          <w:tcPr>
            <w:tcW w:w="3119" w:type="dxa"/>
            <w:tcBorders>
              <w:top w:val="nil"/>
              <w:left w:val="nil"/>
              <w:bottom w:val="single" w:sz="4" w:space="0" w:color="auto"/>
              <w:right w:val="single" w:sz="8" w:space="0" w:color="auto"/>
            </w:tcBorders>
            <w:shd w:val="clear" w:color="auto" w:fill="auto"/>
            <w:noWrap/>
            <w:vAlign w:val="bottom"/>
            <w:hideMark/>
          </w:tcPr>
          <w:p w:rsidR="0012136E" w:rsidRPr="0012136E" w:rsidRDefault="0012136E" w:rsidP="00FD236F">
            <w:pPr>
              <w:ind w:left="0" w:firstLine="0"/>
              <w:jc w:val="center"/>
              <w:rPr>
                <w:b/>
                <w:bCs/>
                <w:color w:val="000000"/>
                <w:sz w:val="16"/>
                <w:szCs w:val="16"/>
              </w:rPr>
            </w:pPr>
            <w:r w:rsidRPr="0012136E">
              <w:rPr>
                <w:b/>
                <w:bCs/>
                <w:color w:val="000000"/>
                <w:sz w:val="16"/>
                <w:szCs w:val="16"/>
              </w:rPr>
              <w:t>0,00</w:t>
            </w:r>
          </w:p>
        </w:tc>
      </w:tr>
      <w:tr w:rsidR="0012136E" w:rsidRPr="0012136E" w:rsidTr="00FD236F">
        <w:trPr>
          <w:gridAfter w:val="2"/>
          <w:wAfter w:w="1336" w:type="dxa"/>
          <w:trHeight w:val="288"/>
        </w:trPr>
        <w:tc>
          <w:tcPr>
            <w:tcW w:w="2283" w:type="dxa"/>
            <w:vMerge/>
            <w:tcBorders>
              <w:top w:val="nil"/>
              <w:left w:val="single" w:sz="4" w:space="0" w:color="auto"/>
              <w:bottom w:val="single" w:sz="8" w:space="0" w:color="000000"/>
              <w:right w:val="single" w:sz="4" w:space="0" w:color="auto"/>
            </w:tcBorders>
            <w:vAlign w:val="center"/>
            <w:hideMark/>
          </w:tcPr>
          <w:p w:rsidR="0012136E" w:rsidRPr="0012136E" w:rsidRDefault="0012136E" w:rsidP="00FD236F">
            <w:pPr>
              <w:ind w:left="0" w:firstLine="0"/>
              <w:jc w:val="left"/>
              <w:rPr>
                <w:b/>
                <w:bCs/>
                <w:color w:val="000000"/>
                <w:sz w:val="16"/>
                <w:szCs w:val="16"/>
              </w:rPr>
            </w:pPr>
          </w:p>
        </w:tc>
        <w:tc>
          <w:tcPr>
            <w:tcW w:w="1701" w:type="dxa"/>
            <w:gridSpan w:val="2"/>
            <w:vMerge/>
            <w:tcBorders>
              <w:top w:val="nil"/>
              <w:left w:val="single" w:sz="4" w:space="0" w:color="auto"/>
              <w:bottom w:val="single" w:sz="4" w:space="0" w:color="auto"/>
              <w:right w:val="single" w:sz="4" w:space="0" w:color="auto"/>
            </w:tcBorders>
            <w:vAlign w:val="center"/>
            <w:hideMark/>
          </w:tcPr>
          <w:p w:rsidR="0012136E" w:rsidRPr="0012136E" w:rsidRDefault="0012136E" w:rsidP="00FD236F">
            <w:pPr>
              <w:ind w:left="0" w:firstLine="0"/>
              <w:jc w:val="left"/>
              <w:rPr>
                <w:color w:val="000000"/>
                <w:sz w:val="16"/>
                <w:szCs w:val="16"/>
              </w:rPr>
            </w:pPr>
          </w:p>
        </w:tc>
        <w:tc>
          <w:tcPr>
            <w:tcW w:w="3402" w:type="dxa"/>
            <w:gridSpan w:val="2"/>
            <w:tcBorders>
              <w:top w:val="nil"/>
              <w:left w:val="nil"/>
              <w:bottom w:val="single" w:sz="4" w:space="0" w:color="auto"/>
              <w:right w:val="single" w:sz="4" w:space="0" w:color="auto"/>
            </w:tcBorders>
            <w:shd w:val="clear" w:color="auto" w:fill="auto"/>
            <w:noWrap/>
            <w:vAlign w:val="bottom"/>
            <w:hideMark/>
          </w:tcPr>
          <w:p w:rsidR="0012136E" w:rsidRPr="0012136E" w:rsidRDefault="0012136E" w:rsidP="00FD236F">
            <w:pPr>
              <w:ind w:left="0" w:firstLine="0"/>
              <w:jc w:val="center"/>
              <w:rPr>
                <w:color w:val="000000"/>
                <w:sz w:val="16"/>
                <w:szCs w:val="16"/>
              </w:rPr>
            </w:pPr>
            <w:r w:rsidRPr="0012136E">
              <w:rPr>
                <w:color w:val="000000"/>
                <w:sz w:val="16"/>
                <w:szCs w:val="16"/>
              </w:rPr>
              <w:t>Внебюджетные источники</w:t>
            </w:r>
          </w:p>
        </w:tc>
        <w:tc>
          <w:tcPr>
            <w:tcW w:w="3119" w:type="dxa"/>
            <w:tcBorders>
              <w:top w:val="nil"/>
              <w:left w:val="nil"/>
              <w:bottom w:val="single" w:sz="4" w:space="0" w:color="auto"/>
              <w:right w:val="single" w:sz="8" w:space="0" w:color="auto"/>
            </w:tcBorders>
            <w:shd w:val="clear" w:color="auto" w:fill="auto"/>
            <w:noWrap/>
            <w:vAlign w:val="bottom"/>
            <w:hideMark/>
          </w:tcPr>
          <w:p w:rsidR="0012136E" w:rsidRPr="0012136E" w:rsidRDefault="0012136E" w:rsidP="00FD236F">
            <w:pPr>
              <w:ind w:left="0" w:firstLine="0"/>
              <w:jc w:val="center"/>
              <w:rPr>
                <w:color w:val="000000"/>
                <w:sz w:val="16"/>
                <w:szCs w:val="16"/>
              </w:rPr>
            </w:pPr>
            <w:r w:rsidRPr="0012136E">
              <w:rPr>
                <w:color w:val="000000"/>
                <w:sz w:val="16"/>
                <w:szCs w:val="16"/>
              </w:rPr>
              <w:t>0,00</w:t>
            </w:r>
          </w:p>
        </w:tc>
      </w:tr>
      <w:tr w:rsidR="0012136E" w:rsidRPr="0012136E" w:rsidTr="00FD236F">
        <w:trPr>
          <w:gridAfter w:val="2"/>
          <w:wAfter w:w="1336" w:type="dxa"/>
          <w:trHeight w:val="288"/>
        </w:trPr>
        <w:tc>
          <w:tcPr>
            <w:tcW w:w="2283" w:type="dxa"/>
            <w:vMerge/>
            <w:tcBorders>
              <w:top w:val="nil"/>
              <w:left w:val="single" w:sz="4" w:space="0" w:color="auto"/>
              <w:bottom w:val="single" w:sz="8" w:space="0" w:color="000000"/>
              <w:right w:val="single" w:sz="4" w:space="0" w:color="auto"/>
            </w:tcBorders>
            <w:vAlign w:val="center"/>
            <w:hideMark/>
          </w:tcPr>
          <w:p w:rsidR="0012136E" w:rsidRPr="0012136E" w:rsidRDefault="0012136E" w:rsidP="00FD236F">
            <w:pPr>
              <w:ind w:left="0" w:firstLine="0"/>
              <w:jc w:val="left"/>
              <w:rPr>
                <w:b/>
                <w:bCs/>
                <w:color w:val="000000"/>
                <w:sz w:val="16"/>
                <w:szCs w:val="16"/>
              </w:rPr>
            </w:pPr>
          </w:p>
        </w:tc>
        <w:tc>
          <w:tcPr>
            <w:tcW w:w="1701" w:type="dxa"/>
            <w:gridSpan w:val="2"/>
            <w:vMerge/>
            <w:tcBorders>
              <w:top w:val="nil"/>
              <w:left w:val="single" w:sz="4" w:space="0" w:color="auto"/>
              <w:bottom w:val="single" w:sz="4" w:space="0" w:color="auto"/>
              <w:right w:val="single" w:sz="4" w:space="0" w:color="auto"/>
            </w:tcBorders>
            <w:vAlign w:val="center"/>
            <w:hideMark/>
          </w:tcPr>
          <w:p w:rsidR="0012136E" w:rsidRPr="0012136E" w:rsidRDefault="0012136E" w:rsidP="00FD236F">
            <w:pPr>
              <w:ind w:left="0" w:firstLine="0"/>
              <w:jc w:val="left"/>
              <w:rPr>
                <w:color w:val="000000"/>
                <w:sz w:val="16"/>
                <w:szCs w:val="16"/>
              </w:rPr>
            </w:pPr>
          </w:p>
        </w:tc>
        <w:tc>
          <w:tcPr>
            <w:tcW w:w="3402" w:type="dxa"/>
            <w:gridSpan w:val="2"/>
            <w:tcBorders>
              <w:top w:val="nil"/>
              <w:left w:val="nil"/>
              <w:bottom w:val="single" w:sz="4" w:space="0" w:color="auto"/>
              <w:right w:val="single" w:sz="4" w:space="0" w:color="auto"/>
            </w:tcBorders>
            <w:shd w:val="clear" w:color="auto" w:fill="auto"/>
            <w:noWrap/>
            <w:vAlign w:val="bottom"/>
            <w:hideMark/>
          </w:tcPr>
          <w:p w:rsidR="0012136E" w:rsidRPr="0012136E" w:rsidRDefault="0012136E" w:rsidP="00FD236F">
            <w:pPr>
              <w:ind w:left="0" w:firstLine="0"/>
              <w:jc w:val="center"/>
              <w:rPr>
                <w:color w:val="000000"/>
                <w:sz w:val="16"/>
                <w:szCs w:val="16"/>
              </w:rPr>
            </w:pPr>
            <w:r w:rsidRPr="0012136E">
              <w:rPr>
                <w:color w:val="000000"/>
                <w:sz w:val="16"/>
                <w:szCs w:val="16"/>
              </w:rPr>
              <w:t>Местный бюджет</w:t>
            </w:r>
          </w:p>
        </w:tc>
        <w:tc>
          <w:tcPr>
            <w:tcW w:w="3119" w:type="dxa"/>
            <w:tcBorders>
              <w:top w:val="nil"/>
              <w:left w:val="nil"/>
              <w:bottom w:val="single" w:sz="4" w:space="0" w:color="auto"/>
              <w:right w:val="single" w:sz="8" w:space="0" w:color="auto"/>
            </w:tcBorders>
            <w:shd w:val="clear" w:color="auto" w:fill="auto"/>
            <w:noWrap/>
            <w:vAlign w:val="bottom"/>
            <w:hideMark/>
          </w:tcPr>
          <w:p w:rsidR="0012136E" w:rsidRPr="0012136E" w:rsidRDefault="0012136E" w:rsidP="00FD236F">
            <w:pPr>
              <w:ind w:left="0" w:firstLine="0"/>
              <w:jc w:val="center"/>
              <w:rPr>
                <w:color w:val="000000"/>
                <w:sz w:val="16"/>
                <w:szCs w:val="16"/>
              </w:rPr>
            </w:pPr>
            <w:r w:rsidRPr="0012136E">
              <w:rPr>
                <w:color w:val="000000"/>
                <w:sz w:val="16"/>
                <w:szCs w:val="16"/>
              </w:rPr>
              <w:t>300,00</w:t>
            </w:r>
          </w:p>
        </w:tc>
      </w:tr>
      <w:tr w:rsidR="0012136E" w:rsidRPr="0012136E" w:rsidTr="00FD236F">
        <w:trPr>
          <w:gridAfter w:val="2"/>
          <w:wAfter w:w="1336" w:type="dxa"/>
          <w:trHeight w:val="288"/>
        </w:trPr>
        <w:tc>
          <w:tcPr>
            <w:tcW w:w="2283" w:type="dxa"/>
            <w:vMerge/>
            <w:tcBorders>
              <w:top w:val="nil"/>
              <w:left w:val="single" w:sz="4" w:space="0" w:color="auto"/>
              <w:bottom w:val="single" w:sz="8" w:space="0" w:color="000000"/>
              <w:right w:val="single" w:sz="4" w:space="0" w:color="auto"/>
            </w:tcBorders>
            <w:vAlign w:val="center"/>
            <w:hideMark/>
          </w:tcPr>
          <w:p w:rsidR="0012136E" w:rsidRPr="0012136E" w:rsidRDefault="0012136E" w:rsidP="00FD236F">
            <w:pPr>
              <w:ind w:left="0" w:firstLine="0"/>
              <w:jc w:val="left"/>
              <w:rPr>
                <w:b/>
                <w:bCs/>
                <w:color w:val="000000"/>
                <w:sz w:val="16"/>
                <w:szCs w:val="16"/>
              </w:rPr>
            </w:pPr>
          </w:p>
        </w:tc>
        <w:tc>
          <w:tcPr>
            <w:tcW w:w="1701" w:type="dxa"/>
            <w:gridSpan w:val="2"/>
            <w:vMerge w:val="restart"/>
            <w:tcBorders>
              <w:top w:val="nil"/>
              <w:left w:val="single" w:sz="4" w:space="0" w:color="auto"/>
              <w:bottom w:val="single" w:sz="8" w:space="0" w:color="000000"/>
              <w:right w:val="single" w:sz="4" w:space="0" w:color="auto"/>
            </w:tcBorders>
            <w:shd w:val="clear" w:color="auto" w:fill="auto"/>
            <w:vAlign w:val="bottom"/>
            <w:hideMark/>
          </w:tcPr>
          <w:p w:rsidR="0012136E" w:rsidRPr="0012136E" w:rsidRDefault="0012136E" w:rsidP="00FD236F">
            <w:pPr>
              <w:ind w:left="0" w:firstLine="0"/>
              <w:jc w:val="center"/>
              <w:rPr>
                <w:b/>
                <w:bCs/>
                <w:color w:val="000000"/>
                <w:sz w:val="16"/>
                <w:szCs w:val="16"/>
              </w:rPr>
            </w:pPr>
            <w:r w:rsidRPr="0012136E">
              <w:rPr>
                <w:b/>
                <w:bCs/>
                <w:color w:val="000000"/>
                <w:sz w:val="16"/>
                <w:szCs w:val="16"/>
              </w:rPr>
              <w:t>ВСЕГО</w:t>
            </w:r>
          </w:p>
        </w:tc>
        <w:tc>
          <w:tcPr>
            <w:tcW w:w="3402" w:type="dxa"/>
            <w:gridSpan w:val="2"/>
            <w:tcBorders>
              <w:top w:val="nil"/>
              <w:left w:val="nil"/>
              <w:bottom w:val="single" w:sz="4" w:space="0" w:color="auto"/>
              <w:right w:val="single" w:sz="4" w:space="0" w:color="auto"/>
            </w:tcBorders>
            <w:shd w:val="clear" w:color="auto" w:fill="auto"/>
            <w:noWrap/>
            <w:vAlign w:val="bottom"/>
            <w:hideMark/>
          </w:tcPr>
          <w:p w:rsidR="0012136E" w:rsidRPr="0012136E" w:rsidRDefault="0012136E" w:rsidP="00FD236F">
            <w:pPr>
              <w:ind w:left="0" w:firstLine="0"/>
              <w:jc w:val="center"/>
              <w:rPr>
                <w:b/>
                <w:bCs/>
                <w:color w:val="000000"/>
                <w:sz w:val="16"/>
                <w:szCs w:val="16"/>
              </w:rPr>
            </w:pPr>
            <w:r w:rsidRPr="0012136E">
              <w:rPr>
                <w:b/>
                <w:bCs/>
                <w:color w:val="000000"/>
                <w:sz w:val="16"/>
                <w:szCs w:val="16"/>
              </w:rPr>
              <w:t>ИТОГО</w:t>
            </w:r>
          </w:p>
        </w:tc>
        <w:tc>
          <w:tcPr>
            <w:tcW w:w="3119" w:type="dxa"/>
            <w:tcBorders>
              <w:top w:val="nil"/>
              <w:left w:val="nil"/>
              <w:bottom w:val="single" w:sz="4" w:space="0" w:color="auto"/>
              <w:right w:val="single" w:sz="8" w:space="0" w:color="auto"/>
            </w:tcBorders>
            <w:shd w:val="clear" w:color="auto" w:fill="auto"/>
            <w:noWrap/>
            <w:vAlign w:val="bottom"/>
            <w:hideMark/>
          </w:tcPr>
          <w:p w:rsidR="0012136E" w:rsidRPr="0012136E" w:rsidRDefault="0012136E" w:rsidP="00FD236F">
            <w:pPr>
              <w:ind w:left="0" w:firstLine="0"/>
              <w:jc w:val="center"/>
              <w:rPr>
                <w:b/>
                <w:bCs/>
                <w:color w:val="000000"/>
                <w:sz w:val="16"/>
                <w:szCs w:val="16"/>
              </w:rPr>
            </w:pPr>
            <w:r w:rsidRPr="0012136E">
              <w:rPr>
                <w:b/>
                <w:bCs/>
                <w:color w:val="000000"/>
                <w:sz w:val="16"/>
                <w:szCs w:val="16"/>
              </w:rPr>
              <w:t>1 466,90</w:t>
            </w:r>
          </w:p>
        </w:tc>
      </w:tr>
      <w:tr w:rsidR="0012136E" w:rsidRPr="0012136E" w:rsidTr="00FD236F">
        <w:trPr>
          <w:gridAfter w:val="2"/>
          <w:wAfter w:w="1336" w:type="dxa"/>
          <w:trHeight w:val="288"/>
        </w:trPr>
        <w:tc>
          <w:tcPr>
            <w:tcW w:w="2283" w:type="dxa"/>
            <w:vMerge/>
            <w:tcBorders>
              <w:top w:val="nil"/>
              <w:left w:val="single" w:sz="4" w:space="0" w:color="auto"/>
              <w:bottom w:val="single" w:sz="8" w:space="0" w:color="000000"/>
              <w:right w:val="single" w:sz="4" w:space="0" w:color="auto"/>
            </w:tcBorders>
            <w:vAlign w:val="center"/>
            <w:hideMark/>
          </w:tcPr>
          <w:p w:rsidR="0012136E" w:rsidRPr="0012136E" w:rsidRDefault="0012136E" w:rsidP="00FD236F">
            <w:pPr>
              <w:ind w:left="0" w:firstLine="0"/>
              <w:jc w:val="left"/>
              <w:rPr>
                <w:b/>
                <w:bCs/>
                <w:color w:val="000000"/>
                <w:sz w:val="16"/>
                <w:szCs w:val="16"/>
              </w:rPr>
            </w:pPr>
          </w:p>
        </w:tc>
        <w:tc>
          <w:tcPr>
            <w:tcW w:w="1701" w:type="dxa"/>
            <w:gridSpan w:val="2"/>
            <w:vMerge/>
            <w:tcBorders>
              <w:top w:val="nil"/>
              <w:left w:val="single" w:sz="4" w:space="0" w:color="auto"/>
              <w:bottom w:val="single" w:sz="8" w:space="0" w:color="000000"/>
              <w:right w:val="single" w:sz="4" w:space="0" w:color="auto"/>
            </w:tcBorders>
            <w:vAlign w:val="center"/>
            <w:hideMark/>
          </w:tcPr>
          <w:p w:rsidR="0012136E" w:rsidRPr="0012136E" w:rsidRDefault="0012136E" w:rsidP="00FD236F">
            <w:pPr>
              <w:ind w:left="0" w:firstLine="0"/>
              <w:jc w:val="left"/>
              <w:rPr>
                <w:b/>
                <w:bCs/>
                <w:color w:val="000000"/>
                <w:sz w:val="16"/>
                <w:szCs w:val="16"/>
              </w:rPr>
            </w:pPr>
          </w:p>
        </w:tc>
        <w:tc>
          <w:tcPr>
            <w:tcW w:w="3402" w:type="dxa"/>
            <w:gridSpan w:val="2"/>
            <w:tcBorders>
              <w:top w:val="nil"/>
              <w:left w:val="nil"/>
              <w:bottom w:val="single" w:sz="4" w:space="0" w:color="auto"/>
              <w:right w:val="single" w:sz="4" w:space="0" w:color="auto"/>
            </w:tcBorders>
            <w:shd w:val="clear" w:color="auto" w:fill="auto"/>
            <w:noWrap/>
            <w:vAlign w:val="bottom"/>
            <w:hideMark/>
          </w:tcPr>
          <w:p w:rsidR="0012136E" w:rsidRPr="0012136E" w:rsidRDefault="0012136E" w:rsidP="00FD236F">
            <w:pPr>
              <w:ind w:left="0" w:firstLine="0"/>
              <w:jc w:val="center"/>
              <w:rPr>
                <w:color w:val="000000"/>
                <w:sz w:val="16"/>
                <w:szCs w:val="16"/>
              </w:rPr>
            </w:pPr>
            <w:r w:rsidRPr="0012136E">
              <w:rPr>
                <w:color w:val="000000"/>
                <w:sz w:val="16"/>
                <w:szCs w:val="16"/>
              </w:rPr>
              <w:t>Областной бюджет</w:t>
            </w:r>
          </w:p>
        </w:tc>
        <w:tc>
          <w:tcPr>
            <w:tcW w:w="3119" w:type="dxa"/>
            <w:tcBorders>
              <w:top w:val="nil"/>
              <w:left w:val="nil"/>
              <w:bottom w:val="single" w:sz="4" w:space="0" w:color="auto"/>
              <w:right w:val="single" w:sz="8" w:space="0" w:color="auto"/>
            </w:tcBorders>
            <w:shd w:val="clear" w:color="auto" w:fill="auto"/>
            <w:noWrap/>
            <w:vAlign w:val="bottom"/>
            <w:hideMark/>
          </w:tcPr>
          <w:p w:rsidR="0012136E" w:rsidRPr="0012136E" w:rsidRDefault="0012136E" w:rsidP="00FD236F">
            <w:pPr>
              <w:ind w:left="0" w:firstLine="0"/>
              <w:jc w:val="center"/>
              <w:rPr>
                <w:b/>
                <w:bCs/>
                <w:color w:val="000000"/>
                <w:sz w:val="16"/>
                <w:szCs w:val="16"/>
              </w:rPr>
            </w:pPr>
            <w:r w:rsidRPr="0012136E">
              <w:rPr>
                <w:b/>
                <w:bCs/>
                <w:color w:val="000000"/>
                <w:sz w:val="16"/>
                <w:szCs w:val="16"/>
              </w:rPr>
              <w:t>0,00</w:t>
            </w:r>
          </w:p>
        </w:tc>
      </w:tr>
      <w:tr w:rsidR="0012136E" w:rsidRPr="0012136E" w:rsidTr="00FD236F">
        <w:trPr>
          <w:gridAfter w:val="2"/>
          <w:wAfter w:w="1336" w:type="dxa"/>
          <w:trHeight w:val="288"/>
        </w:trPr>
        <w:tc>
          <w:tcPr>
            <w:tcW w:w="2283" w:type="dxa"/>
            <w:vMerge/>
            <w:tcBorders>
              <w:top w:val="nil"/>
              <w:left w:val="single" w:sz="4" w:space="0" w:color="auto"/>
              <w:bottom w:val="single" w:sz="8" w:space="0" w:color="000000"/>
              <w:right w:val="single" w:sz="4" w:space="0" w:color="auto"/>
            </w:tcBorders>
            <w:vAlign w:val="center"/>
            <w:hideMark/>
          </w:tcPr>
          <w:p w:rsidR="0012136E" w:rsidRPr="0012136E" w:rsidRDefault="0012136E" w:rsidP="00FD236F">
            <w:pPr>
              <w:ind w:left="0" w:firstLine="0"/>
              <w:jc w:val="left"/>
              <w:rPr>
                <w:b/>
                <w:bCs/>
                <w:color w:val="000000"/>
                <w:sz w:val="16"/>
                <w:szCs w:val="16"/>
              </w:rPr>
            </w:pPr>
          </w:p>
        </w:tc>
        <w:tc>
          <w:tcPr>
            <w:tcW w:w="1701" w:type="dxa"/>
            <w:gridSpan w:val="2"/>
            <w:vMerge/>
            <w:tcBorders>
              <w:top w:val="nil"/>
              <w:left w:val="single" w:sz="4" w:space="0" w:color="auto"/>
              <w:bottom w:val="single" w:sz="8" w:space="0" w:color="000000"/>
              <w:right w:val="single" w:sz="4" w:space="0" w:color="auto"/>
            </w:tcBorders>
            <w:vAlign w:val="center"/>
            <w:hideMark/>
          </w:tcPr>
          <w:p w:rsidR="0012136E" w:rsidRPr="0012136E" w:rsidRDefault="0012136E" w:rsidP="00FD236F">
            <w:pPr>
              <w:ind w:left="0" w:firstLine="0"/>
              <w:jc w:val="left"/>
              <w:rPr>
                <w:b/>
                <w:bCs/>
                <w:color w:val="000000"/>
                <w:sz w:val="16"/>
                <w:szCs w:val="16"/>
              </w:rPr>
            </w:pPr>
          </w:p>
        </w:tc>
        <w:tc>
          <w:tcPr>
            <w:tcW w:w="3402" w:type="dxa"/>
            <w:gridSpan w:val="2"/>
            <w:tcBorders>
              <w:top w:val="nil"/>
              <w:left w:val="nil"/>
              <w:bottom w:val="single" w:sz="4" w:space="0" w:color="auto"/>
              <w:right w:val="single" w:sz="4" w:space="0" w:color="auto"/>
            </w:tcBorders>
            <w:shd w:val="clear" w:color="auto" w:fill="auto"/>
            <w:noWrap/>
            <w:vAlign w:val="bottom"/>
            <w:hideMark/>
          </w:tcPr>
          <w:p w:rsidR="0012136E" w:rsidRPr="0012136E" w:rsidRDefault="0012136E" w:rsidP="00FD236F">
            <w:pPr>
              <w:ind w:left="0" w:firstLine="0"/>
              <w:jc w:val="center"/>
              <w:rPr>
                <w:color w:val="000000"/>
                <w:sz w:val="16"/>
                <w:szCs w:val="16"/>
              </w:rPr>
            </w:pPr>
            <w:r w:rsidRPr="0012136E">
              <w:rPr>
                <w:color w:val="000000"/>
                <w:sz w:val="16"/>
                <w:szCs w:val="16"/>
              </w:rPr>
              <w:t>Внебюджетные источники</w:t>
            </w:r>
          </w:p>
        </w:tc>
        <w:tc>
          <w:tcPr>
            <w:tcW w:w="3119" w:type="dxa"/>
            <w:tcBorders>
              <w:top w:val="nil"/>
              <w:left w:val="nil"/>
              <w:bottom w:val="single" w:sz="4" w:space="0" w:color="auto"/>
              <w:right w:val="single" w:sz="8" w:space="0" w:color="auto"/>
            </w:tcBorders>
            <w:shd w:val="clear" w:color="auto" w:fill="auto"/>
            <w:noWrap/>
            <w:vAlign w:val="bottom"/>
            <w:hideMark/>
          </w:tcPr>
          <w:p w:rsidR="0012136E" w:rsidRPr="0012136E" w:rsidRDefault="0012136E" w:rsidP="00FD236F">
            <w:pPr>
              <w:ind w:left="0" w:firstLine="0"/>
              <w:jc w:val="center"/>
              <w:rPr>
                <w:color w:val="000000"/>
                <w:sz w:val="16"/>
                <w:szCs w:val="16"/>
              </w:rPr>
            </w:pPr>
            <w:r w:rsidRPr="0012136E">
              <w:rPr>
                <w:color w:val="000000"/>
                <w:sz w:val="16"/>
                <w:szCs w:val="16"/>
              </w:rPr>
              <w:t>0,00</w:t>
            </w:r>
          </w:p>
        </w:tc>
      </w:tr>
      <w:tr w:rsidR="0012136E" w:rsidRPr="0012136E" w:rsidTr="00FD236F">
        <w:trPr>
          <w:gridAfter w:val="2"/>
          <w:wAfter w:w="1336" w:type="dxa"/>
          <w:trHeight w:val="300"/>
        </w:trPr>
        <w:tc>
          <w:tcPr>
            <w:tcW w:w="2283" w:type="dxa"/>
            <w:vMerge/>
            <w:tcBorders>
              <w:top w:val="nil"/>
              <w:left w:val="single" w:sz="4" w:space="0" w:color="auto"/>
              <w:bottom w:val="single" w:sz="8" w:space="0" w:color="000000"/>
              <w:right w:val="single" w:sz="4" w:space="0" w:color="auto"/>
            </w:tcBorders>
            <w:vAlign w:val="center"/>
            <w:hideMark/>
          </w:tcPr>
          <w:p w:rsidR="0012136E" w:rsidRPr="0012136E" w:rsidRDefault="0012136E" w:rsidP="00FD236F">
            <w:pPr>
              <w:ind w:left="0" w:firstLine="0"/>
              <w:jc w:val="left"/>
              <w:rPr>
                <w:b/>
                <w:bCs/>
                <w:color w:val="000000"/>
                <w:sz w:val="16"/>
                <w:szCs w:val="16"/>
              </w:rPr>
            </w:pPr>
          </w:p>
        </w:tc>
        <w:tc>
          <w:tcPr>
            <w:tcW w:w="1701" w:type="dxa"/>
            <w:gridSpan w:val="2"/>
            <w:vMerge/>
            <w:tcBorders>
              <w:top w:val="nil"/>
              <w:left w:val="single" w:sz="4" w:space="0" w:color="auto"/>
              <w:bottom w:val="single" w:sz="8" w:space="0" w:color="000000"/>
              <w:right w:val="single" w:sz="4" w:space="0" w:color="auto"/>
            </w:tcBorders>
            <w:vAlign w:val="center"/>
            <w:hideMark/>
          </w:tcPr>
          <w:p w:rsidR="0012136E" w:rsidRPr="0012136E" w:rsidRDefault="0012136E" w:rsidP="00FD236F">
            <w:pPr>
              <w:ind w:left="0" w:firstLine="0"/>
              <w:jc w:val="left"/>
              <w:rPr>
                <w:b/>
                <w:bCs/>
                <w:color w:val="000000"/>
                <w:sz w:val="16"/>
                <w:szCs w:val="16"/>
              </w:rPr>
            </w:pPr>
          </w:p>
        </w:tc>
        <w:tc>
          <w:tcPr>
            <w:tcW w:w="3402" w:type="dxa"/>
            <w:gridSpan w:val="2"/>
            <w:tcBorders>
              <w:top w:val="nil"/>
              <w:left w:val="nil"/>
              <w:bottom w:val="single" w:sz="8" w:space="0" w:color="auto"/>
              <w:right w:val="single" w:sz="4" w:space="0" w:color="auto"/>
            </w:tcBorders>
            <w:shd w:val="clear" w:color="auto" w:fill="auto"/>
            <w:noWrap/>
            <w:vAlign w:val="bottom"/>
            <w:hideMark/>
          </w:tcPr>
          <w:p w:rsidR="0012136E" w:rsidRPr="0012136E" w:rsidRDefault="0012136E" w:rsidP="00FD236F">
            <w:pPr>
              <w:ind w:left="0" w:firstLine="0"/>
              <w:jc w:val="center"/>
              <w:rPr>
                <w:color w:val="000000"/>
                <w:sz w:val="16"/>
                <w:szCs w:val="16"/>
              </w:rPr>
            </w:pPr>
            <w:r w:rsidRPr="0012136E">
              <w:rPr>
                <w:color w:val="000000"/>
                <w:sz w:val="16"/>
                <w:szCs w:val="16"/>
              </w:rPr>
              <w:t>Местный бюджет</w:t>
            </w:r>
          </w:p>
        </w:tc>
        <w:tc>
          <w:tcPr>
            <w:tcW w:w="3119" w:type="dxa"/>
            <w:tcBorders>
              <w:top w:val="nil"/>
              <w:left w:val="nil"/>
              <w:bottom w:val="single" w:sz="8" w:space="0" w:color="auto"/>
              <w:right w:val="single" w:sz="8" w:space="0" w:color="auto"/>
            </w:tcBorders>
            <w:shd w:val="clear" w:color="auto" w:fill="auto"/>
            <w:noWrap/>
            <w:vAlign w:val="bottom"/>
            <w:hideMark/>
          </w:tcPr>
          <w:p w:rsidR="0012136E" w:rsidRPr="0012136E" w:rsidRDefault="0012136E" w:rsidP="00FD236F">
            <w:pPr>
              <w:ind w:left="0" w:firstLine="0"/>
              <w:jc w:val="center"/>
              <w:rPr>
                <w:color w:val="000000"/>
                <w:sz w:val="16"/>
                <w:szCs w:val="16"/>
              </w:rPr>
            </w:pPr>
            <w:r w:rsidRPr="0012136E">
              <w:rPr>
                <w:color w:val="000000"/>
                <w:sz w:val="16"/>
                <w:szCs w:val="16"/>
              </w:rPr>
              <w:t>1 466,90</w:t>
            </w:r>
          </w:p>
        </w:tc>
      </w:tr>
      <w:tr w:rsidR="0012136E" w:rsidRPr="0012136E" w:rsidTr="00FD236F">
        <w:trPr>
          <w:gridAfter w:val="2"/>
          <w:wAfter w:w="1336" w:type="dxa"/>
          <w:trHeight w:val="288"/>
        </w:trPr>
        <w:tc>
          <w:tcPr>
            <w:tcW w:w="2283" w:type="dxa"/>
            <w:vMerge w:val="restart"/>
            <w:tcBorders>
              <w:top w:val="nil"/>
              <w:left w:val="single" w:sz="4" w:space="0" w:color="auto"/>
              <w:bottom w:val="single" w:sz="8" w:space="0" w:color="000000"/>
              <w:right w:val="single" w:sz="4" w:space="0" w:color="auto"/>
            </w:tcBorders>
            <w:shd w:val="clear" w:color="auto" w:fill="auto"/>
            <w:vAlign w:val="center"/>
            <w:hideMark/>
          </w:tcPr>
          <w:p w:rsidR="0012136E" w:rsidRPr="0012136E" w:rsidRDefault="0012136E" w:rsidP="00FD236F">
            <w:pPr>
              <w:ind w:left="0" w:firstLine="0"/>
              <w:jc w:val="center"/>
              <w:rPr>
                <w:b/>
                <w:bCs/>
                <w:color w:val="000000"/>
                <w:sz w:val="16"/>
                <w:szCs w:val="16"/>
              </w:rPr>
            </w:pPr>
            <w:r w:rsidRPr="0012136E">
              <w:rPr>
                <w:b/>
                <w:bCs/>
                <w:color w:val="000000"/>
                <w:sz w:val="16"/>
                <w:szCs w:val="16"/>
              </w:rPr>
              <w:t>Подготовка проекта по внесению изменений в местные нормативы градостроительного проектирования</w:t>
            </w:r>
          </w:p>
        </w:tc>
        <w:tc>
          <w:tcPr>
            <w:tcW w:w="1701"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12136E" w:rsidRPr="0012136E" w:rsidRDefault="0012136E" w:rsidP="00FD236F">
            <w:pPr>
              <w:ind w:left="0" w:firstLine="0"/>
              <w:jc w:val="center"/>
              <w:rPr>
                <w:color w:val="000000"/>
                <w:sz w:val="16"/>
                <w:szCs w:val="16"/>
              </w:rPr>
            </w:pPr>
            <w:r w:rsidRPr="0012136E">
              <w:rPr>
                <w:color w:val="000000"/>
                <w:sz w:val="16"/>
                <w:szCs w:val="16"/>
              </w:rPr>
              <w:t>2018</w:t>
            </w:r>
          </w:p>
        </w:tc>
        <w:tc>
          <w:tcPr>
            <w:tcW w:w="3402" w:type="dxa"/>
            <w:gridSpan w:val="2"/>
            <w:tcBorders>
              <w:top w:val="nil"/>
              <w:left w:val="nil"/>
              <w:bottom w:val="single" w:sz="4" w:space="0" w:color="auto"/>
              <w:right w:val="single" w:sz="4" w:space="0" w:color="auto"/>
            </w:tcBorders>
            <w:shd w:val="clear" w:color="auto" w:fill="auto"/>
            <w:noWrap/>
            <w:vAlign w:val="bottom"/>
            <w:hideMark/>
          </w:tcPr>
          <w:p w:rsidR="0012136E" w:rsidRPr="0012136E" w:rsidRDefault="0012136E" w:rsidP="00FD236F">
            <w:pPr>
              <w:ind w:left="0" w:firstLine="0"/>
              <w:jc w:val="center"/>
              <w:rPr>
                <w:b/>
                <w:bCs/>
                <w:color w:val="000000"/>
                <w:sz w:val="16"/>
                <w:szCs w:val="16"/>
              </w:rPr>
            </w:pPr>
            <w:r w:rsidRPr="0012136E">
              <w:rPr>
                <w:b/>
                <w:bCs/>
                <w:color w:val="000000"/>
                <w:sz w:val="16"/>
                <w:szCs w:val="16"/>
              </w:rPr>
              <w:t>ИТОГО</w:t>
            </w:r>
          </w:p>
        </w:tc>
        <w:tc>
          <w:tcPr>
            <w:tcW w:w="3119" w:type="dxa"/>
            <w:tcBorders>
              <w:top w:val="nil"/>
              <w:left w:val="nil"/>
              <w:bottom w:val="single" w:sz="4" w:space="0" w:color="auto"/>
              <w:right w:val="single" w:sz="8" w:space="0" w:color="auto"/>
            </w:tcBorders>
            <w:shd w:val="clear" w:color="auto" w:fill="auto"/>
            <w:noWrap/>
            <w:vAlign w:val="bottom"/>
            <w:hideMark/>
          </w:tcPr>
          <w:p w:rsidR="0012136E" w:rsidRPr="0012136E" w:rsidRDefault="0012136E" w:rsidP="00FD236F">
            <w:pPr>
              <w:ind w:left="0" w:firstLine="0"/>
              <w:jc w:val="center"/>
              <w:rPr>
                <w:b/>
                <w:bCs/>
                <w:color w:val="000000"/>
                <w:sz w:val="16"/>
                <w:szCs w:val="16"/>
              </w:rPr>
            </w:pPr>
            <w:r w:rsidRPr="0012136E">
              <w:rPr>
                <w:b/>
                <w:bCs/>
                <w:color w:val="000000"/>
                <w:sz w:val="16"/>
                <w:szCs w:val="16"/>
              </w:rPr>
              <w:t>0,00</w:t>
            </w:r>
          </w:p>
        </w:tc>
      </w:tr>
      <w:tr w:rsidR="0012136E" w:rsidRPr="0012136E" w:rsidTr="00FD236F">
        <w:trPr>
          <w:gridAfter w:val="2"/>
          <w:wAfter w:w="1336" w:type="dxa"/>
          <w:trHeight w:val="288"/>
        </w:trPr>
        <w:tc>
          <w:tcPr>
            <w:tcW w:w="2283" w:type="dxa"/>
            <w:vMerge/>
            <w:tcBorders>
              <w:top w:val="nil"/>
              <w:left w:val="single" w:sz="4" w:space="0" w:color="auto"/>
              <w:bottom w:val="single" w:sz="8" w:space="0" w:color="000000"/>
              <w:right w:val="single" w:sz="4" w:space="0" w:color="auto"/>
            </w:tcBorders>
            <w:vAlign w:val="center"/>
            <w:hideMark/>
          </w:tcPr>
          <w:p w:rsidR="0012136E" w:rsidRPr="0012136E" w:rsidRDefault="0012136E" w:rsidP="00FD236F">
            <w:pPr>
              <w:ind w:left="0" w:firstLine="0"/>
              <w:jc w:val="left"/>
              <w:rPr>
                <w:b/>
                <w:bCs/>
                <w:color w:val="000000"/>
                <w:sz w:val="16"/>
                <w:szCs w:val="16"/>
              </w:rPr>
            </w:pPr>
          </w:p>
        </w:tc>
        <w:tc>
          <w:tcPr>
            <w:tcW w:w="1701" w:type="dxa"/>
            <w:gridSpan w:val="2"/>
            <w:vMerge/>
            <w:tcBorders>
              <w:top w:val="nil"/>
              <w:left w:val="single" w:sz="4" w:space="0" w:color="auto"/>
              <w:bottom w:val="single" w:sz="4" w:space="0" w:color="auto"/>
              <w:right w:val="single" w:sz="4" w:space="0" w:color="auto"/>
            </w:tcBorders>
            <w:vAlign w:val="center"/>
            <w:hideMark/>
          </w:tcPr>
          <w:p w:rsidR="0012136E" w:rsidRPr="0012136E" w:rsidRDefault="0012136E" w:rsidP="00FD236F">
            <w:pPr>
              <w:ind w:left="0" w:firstLine="0"/>
              <w:jc w:val="left"/>
              <w:rPr>
                <w:color w:val="000000"/>
                <w:sz w:val="16"/>
                <w:szCs w:val="16"/>
              </w:rPr>
            </w:pPr>
          </w:p>
        </w:tc>
        <w:tc>
          <w:tcPr>
            <w:tcW w:w="3402" w:type="dxa"/>
            <w:gridSpan w:val="2"/>
            <w:tcBorders>
              <w:top w:val="nil"/>
              <w:left w:val="nil"/>
              <w:bottom w:val="single" w:sz="4" w:space="0" w:color="auto"/>
              <w:right w:val="single" w:sz="4" w:space="0" w:color="auto"/>
            </w:tcBorders>
            <w:shd w:val="clear" w:color="auto" w:fill="auto"/>
            <w:noWrap/>
            <w:vAlign w:val="bottom"/>
            <w:hideMark/>
          </w:tcPr>
          <w:p w:rsidR="0012136E" w:rsidRPr="0012136E" w:rsidRDefault="0012136E" w:rsidP="00FD236F">
            <w:pPr>
              <w:ind w:left="0" w:firstLine="0"/>
              <w:jc w:val="center"/>
              <w:rPr>
                <w:color w:val="000000"/>
                <w:sz w:val="16"/>
                <w:szCs w:val="16"/>
              </w:rPr>
            </w:pPr>
            <w:r w:rsidRPr="0012136E">
              <w:rPr>
                <w:color w:val="000000"/>
                <w:sz w:val="16"/>
                <w:szCs w:val="16"/>
              </w:rPr>
              <w:t>Областной бюджет</w:t>
            </w:r>
          </w:p>
        </w:tc>
        <w:tc>
          <w:tcPr>
            <w:tcW w:w="3119" w:type="dxa"/>
            <w:tcBorders>
              <w:top w:val="nil"/>
              <w:left w:val="nil"/>
              <w:bottom w:val="single" w:sz="4" w:space="0" w:color="auto"/>
              <w:right w:val="single" w:sz="8" w:space="0" w:color="auto"/>
            </w:tcBorders>
            <w:shd w:val="clear" w:color="auto" w:fill="auto"/>
            <w:noWrap/>
            <w:vAlign w:val="bottom"/>
            <w:hideMark/>
          </w:tcPr>
          <w:p w:rsidR="0012136E" w:rsidRPr="0012136E" w:rsidRDefault="0012136E" w:rsidP="00FD236F">
            <w:pPr>
              <w:ind w:left="0" w:firstLine="0"/>
              <w:jc w:val="center"/>
              <w:rPr>
                <w:b/>
                <w:bCs/>
                <w:color w:val="000000"/>
                <w:sz w:val="16"/>
                <w:szCs w:val="16"/>
              </w:rPr>
            </w:pPr>
            <w:r w:rsidRPr="0012136E">
              <w:rPr>
                <w:b/>
                <w:bCs/>
                <w:color w:val="000000"/>
                <w:sz w:val="16"/>
                <w:szCs w:val="16"/>
              </w:rPr>
              <w:t>0,00</w:t>
            </w:r>
          </w:p>
        </w:tc>
      </w:tr>
      <w:tr w:rsidR="0012136E" w:rsidRPr="0012136E" w:rsidTr="00FD236F">
        <w:trPr>
          <w:gridAfter w:val="2"/>
          <w:wAfter w:w="1336" w:type="dxa"/>
          <w:trHeight w:val="288"/>
        </w:trPr>
        <w:tc>
          <w:tcPr>
            <w:tcW w:w="2283" w:type="dxa"/>
            <w:vMerge/>
            <w:tcBorders>
              <w:top w:val="nil"/>
              <w:left w:val="single" w:sz="4" w:space="0" w:color="auto"/>
              <w:bottom w:val="single" w:sz="8" w:space="0" w:color="000000"/>
              <w:right w:val="single" w:sz="4" w:space="0" w:color="auto"/>
            </w:tcBorders>
            <w:vAlign w:val="center"/>
            <w:hideMark/>
          </w:tcPr>
          <w:p w:rsidR="0012136E" w:rsidRPr="0012136E" w:rsidRDefault="0012136E" w:rsidP="00FD236F">
            <w:pPr>
              <w:ind w:left="0" w:firstLine="0"/>
              <w:jc w:val="left"/>
              <w:rPr>
                <w:b/>
                <w:bCs/>
                <w:color w:val="000000"/>
                <w:sz w:val="16"/>
                <w:szCs w:val="16"/>
              </w:rPr>
            </w:pPr>
          </w:p>
        </w:tc>
        <w:tc>
          <w:tcPr>
            <w:tcW w:w="1701" w:type="dxa"/>
            <w:gridSpan w:val="2"/>
            <w:vMerge/>
            <w:tcBorders>
              <w:top w:val="nil"/>
              <w:left w:val="single" w:sz="4" w:space="0" w:color="auto"/>
              <w:bottom w:val="single" w:sz="4" w:space="0" w:color="auto"/>
              <w:right w:val="single" w:sz="4" w:space="0" w:color="auto"/>
            </w:tcBorders>
            <w:vAlign w:val="center"/>
            <w:hideMark/>
          </w:tcPr>
          <w:p w:rsidR="0012136E" w:rsidRPr="0012136E" w:rsidRDefault="0012136E" w:rsidP="00FD236F">
            <w:pPr>
              <w:ind w:left="0" w:firstLine="0"/>
              <w:jc w:val="left"/>
              <w:rPr>
                <w:color w:val="000000"/>
                <w:sz w:val="16"/>
                <w:szCs w:val="16"/>
              </w:rPr>
            </w:pPr>
          </w:p>
        </w:tc>
        <w:tc>
          <w:tcPr>
            <w:tcW w:w="3402" w:type="dxa"/>
            <w:gridSpan w:val="2"/>
            <w:tcBorders>
              <w:top w:val="nil"/>
              <w:left w:val="nil"/>
              <w:bottom w:val="single" w:sz="4" w:space="0" w:color="auto"/>
              <w:right w:val="single" w:sz="4" w:space="0" w:color="auto"/>
            </w:tcBorders>
            <w:shd w:val="clear" w:color="auto" w:fill="auto"/>
            <w:noWrap/>
            <w:vAlign w:val="bottom"/>
            <w:hideMark/>
          </w:tcPr>
          <w:p w:rsidR="0012136E" w:rsidRPr="0012136E" w:rsidRDefault="0012136E" w:rsidP="00FD236F">
            <w:pPr>
              <w:ind w:left="0" w:firstLine="0"/>
              <w:jc w:val="center"/>
              <w:rPr>
                <w:color w:val="000000"/>
                <w:sz w:val="16"/>
                <w:szCs w:val="16"/>
              </w:rPr>
            </w:pPr>
            <w:r w:rsidRPr="0012136E">
              <w:rPr>
                <w:color w:val="000000"/>
                <w:sz w:val="16"/>
                <w:szCs w:val="16"/>
              </w:rPr>
              <w:t>Внебюджетные источники</w:t>
            </w:r>
          </w:p>
        </w:tc>
        <w:tc>
          <w:tcPr>
            <w:tcW w:w="3119" w:type="dxa"/>
            <w:tcBorders>
              <w:top w:val="nil"/>
              <w:left w:val="nil"/>
              <w:bottom w:val="single" w:sz="4" w:space="0" w:color="auto"/>
              <w:right w:val="single" w:sz="8" w:space="0" w:color="auto"/>
            </w:tcBorders>
            <w:shd w:val="clear" w:color="auto" w:fill="auto"/>
            <w:noWrap/>
            <w:vAlign w:val="bottom"/>
            <w:hideMark/>
          </w:tcPr>
          <w:p w:rsidR="0012136E" w:rsidRPr="0012136E" w:rsidRDefault="0012136E" w:rsidP="00FD236F">
            <w:pPr>
              <w:ind w:left="0" w:firstLine="0"/>
              <w:jc w:val="center"/>
              <w:rPr>
                <w:color w:val="000000"/>
                <w:sz w:val="16"/>
                <w:szCs w:val="16"/>
              </w:rPr>
            </w:pPr>
            <w:r w:rsidRPr="0012136E">
              <w:rPr>
                <w:color w:val="000000"/>
                <w:sz w:val="16"/>
                <w:szCs w:val="16"/>
              </w:rPr>
              <w:t>0,00</w:t>
            </w:r>
          </w:p>
        </w:tc>
      </w:tr>
      <w:tr w:rsidR="0012136E" w:rsidRPr="0012136E" w:rsidTr="00FD236F">
        <w:trPr>
          <w:gridAfter w:val="2"/>
          <w:wAfter w:w="1336" w:type="dxa"/>
          <w:trHeight w:val="288"/>
        </w:trPr>
        <w:tc>
          <w:tcPr>
            <w:tcW w:w="2283" w:type="dxa"/>
            <w:vMerge/>
            <w:tcBorders>
              <w:top w:val="nil"/>
              <w:left w:val="single" w:sz="4" w:space="0" w:color="auto"/>
              <w:bottom w:val="single" w:sz="8" w:space="0" w:color="000000"/>
              <w:right w:val="single" w:sz="4" w:space="0" w:color="auto"/>
            </w:tcBorders>
            <w:vAlign w:val="center"/>
            <w:hideMark/>
          </w:tcPr>
          <w:p w:rsidR="0012136E" w:rsidRPr="0012136E" w:rsidRDefault="0012136E" w:rsidP="00FD236F">
            <w:pPr>
              <w:ind w:left="0" w:firstLine="0"/>
              <w:jc w:val="left"/>
              <w:rPr>
                <w:b/>
                <w:bCs/>
                <w:color w:val="000000"/>
                <w:sz w:val="16"/>
                <w:szCs w:val="16"/>
              </w:rPr>
            </w:pPr>
          </w:p>
        </w:tc>
        <w:tc>
          <w:tcPr>
            <w:tcW w:w="1701" w:type="dxa"/>
            <w:gridSpan w:val="2"/>
            <w:vMerge/>
            <w:tcBorders>
              <w:top w:val="nil"/>
              <w:left w:val="single" w:sz="4" w:space="0" w:color="auto"/>
              <w:bottom w:val="single" w:sz="4" w:space="0" w:color="auto"/>
              <w:right w:val="single" w:sz="4" w:space="0" w:color="auto"/>
            </w:tcBorders>
            <w:vAlign w:val="center"/>
            <w:hideMark/>
          </w:tcPr>
          <w:p w:rsidR="0012136E" w:rsidRPr="0012136E" w:rsidRDefault="0012136E" w:rsidP="00FD236F">
            <w:pPr>
              <w:ind w:left="0" w:firstLine="0"/>
              <w:jc w:val="left"/>
              <w:rPr>
                <w:color w:val="000000"/>
                <w:sz w:val="16"/>
                <w:szCs w:val="16"/>
              </w:rPr>
            </w:pPr>
          </w:p>
        </w:tc>
        <w:tc>
          <w:tcPr>
            <w:tcW w:w="3402" w:type="dxa"/>
            <w:gridSpan w:val="2"/>
            <w:tcBorders>
              <w:top w:val="nil"/>
              <w:left w:val="nil"/>
              <w:bottom w:val="single" w:sz="4" w:space="0" w:color="auto"/>
              <w:right w:val="single" w:sz="4" w:space="0" w:color="auto"/>
            </w:tcBorders>
            <w:shd w:val="clear" w:color="auto" w:fill="auto"/>
            <w:noWrap/>
            <w:vAlign w:val="bottom"/>
            <w:hideMark/>
          </w:tcPr>
          <w:p w:rsidR="0012136E" w:rsidRPr="0012136E" w:rsidRDefault="0012136E" w:rsidP="00FD236F">
            <w:pPr>
              <w:ind w:left="0" w:firstLine="0"/>
              <w:jc w:val="center"/>
              <w:rPr>
                <w:color w:val="000000"/>
                <w:sz w:val="16"/>
                <w:szCs w:val="16"/>
              </w:rPr>
            </w:pPr>
            <w:r w:rsidRPr="0012136E">
              <w:rPr>
                <w:color w:val="000000"/>
                <w:sz w:val="16"/>
                <w:szCs w:val="16"/>
              </w:rPr>
              <w:t>Местный бюджет</w:t>
            </w:r>
          </w:p>
        </w:tc>
        <w:tc>
          <w:tcPr>
            <w:tcW w:w="3119" w:type="dxa"/>
            <w:tcBorders>
              <w:top w:val="nil"/>
              <w:left w:val="nil"/>
              <w:bottom w:val="single" w:sz="4" w:space="0" w:color="auto"/>
              <w:right w:val="single" w:sz="8" w:space="0" w:color="auto"/>
            </w:tcBorders>
            <w:shd w:val="clear" w:color="auto" w:fill="auto"/>
            <w:noWrap/>
            <w:vAlign w:val="bottom"/>
            <w:hideMark/>
          </w:tcPr>
          <w:p w:rsidR="0012136E" w:rsidRPr="0012136E" w:rsidRDefault="0012136E" w:rsidP="00FD236F">
            <w:pPr>
              <w:ind w:left="0" w:firstLine="0"/>
              <w:jc w:val="center"/>
              <w:rPr>
                <w:color w:val="000000"/>
                <w:sz w:val="16"/>
                <w:szCs w:val="16"/>
              </w:rPr>
            </w:pPr>
            <w:r w:rsidRPr="0012136E">
              <w:rPr>
                <w:color w:val="000000"/>
                <w:sz w:val="16"/>
                <w:szCs w:val="16"/>
              </w:rPr>
              <w:t>0,00</w:t>
            </w:r>
          </w:p>
        </w:tc>
      </w:tr>
      <w:tr w:rsidR="0012136E" w:rsidRPr="0012136E" w:rsidTr="00FD236F">
        <w:trPr>
          <w:gridAfter w:val="2"/>
          <w:wAfter w:w="1336" w:type="dxa"/>
          <w:trHeight w:val="288"/>
        </w:trPr>
        <w:tc>
          <w:tcPr>
            <w:tcW w:w="2283" w:type="dxa"/>
            <w:vMerge/>
            <w:tcBorders>
              <w:top w:val="nil"/>
              <w:left w:val="single" w:sz="4" w:space="0" w:color="auto"/>
              <w:bottom w:val="single" w:sz="8" w:space="0" w:color="000000"/>
              <w:right w:val="single" w:sz="4" w:space="0" w:color="auto"/>
            </w:tcBorders>
            <w:vAlign w:val="center"/>
            <w:hideMark/>
          </w:tcPr>
          <w:p w:rsidR="0012136E" w:rsidRPr="0012136E" w:rsidRDefault="0012136E" w:rsidP="00FD236F">
            <w:pPr>
              <w:ind w:left="0" w:firstLine="0"/>
              <w:jc w:val="left"/>
              <w:rPr>
                <w:b/>
                <w:bCs/>
                <w:color w:val="000000"/>
                <w:sz w:val="16"/>
                <w:szCs w:val="16"/>
              </w:rPr>
            </w:pPr>
          </w:p>
        </w:tc>
        <w:tc>
          <w:tcPr>
            <w:tcW w:w="1701"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12136E" w:rsidRPr="0012136E" w:rsidRDefault="0012136E" w:rsidP="00FD236F">
            <w:pPr>
              <w:ind w:left="0" w:firstLine="0"/>
              <w:jc w:val="center"/>
              <w:rPr>
                <w:color w:val="000000"/>
                <w:sz w:val="16"/>
                <w:szCs w:val="16"/>
              </w:rPr>
            </w:pPr>
            <w:r w:rsidRPr="0012136E">
              <w:rPr>
                <w:color w:val="000000"/>
                <w:sz w:val="16"/>
                <w:szCs w:val="16"/>
              </w:rPr>
              <w:t>2019</w:t>
            </w:r>
          </w:p>
        </w:tc>
        <w:tc>
          <w:tcPr>
            <w:tcW w:w="3402" w:type="dxa"/>
            <w:gridSpan w:val="2"/>
            <w:tcBorders>
              <w:top w:val="nil"/>
              <w:left w:val="nil"/>
              <w:bottom w:val="single" w:sz="4" w:space="0" w:color="auto"/>
              <w:right w:val="single" w:sz="4" w:space="0" w:color="auto"/>
            </w:tcBorders>
            <w:shd w:val="clear" w:color="auto" w:fill="auto"/>
            <w:noWrap/>
            <w:vAlign w:val="bottom"/>
            <w:hideMark/>
          </w:tcPr>
          <w:p w:rsidR="0012136E" w:rsidRPr="0012136E" w:rsidRDefault="0012136E" w:rsidP="00FD236F">
            <w:pPr>
              <w:ind w:left="0" w:firstLine="0"/>
              <w:jc w:val="center"/>
              <w:rPr>
                <w:b/>
                <w:bCs/>
                <w:color w:val="000000"/>
                <w:sz w:val="16"/>
                <w:szCs w:val="16"/>
              </w:rPr>
            </w:pPr>
            <w:r w:rsidRPr="0012136E">
              <w:rPr>
                <w:b/>
                <w:bCs/>
                <w:color w:val="000000"/>
                <w:sz w:val="16"/>
                <w:szCs w:val="16"/>
              </w:rPr>
              <w:t>ИТОГО</w:t>
            </w:r>
          </w:p>
        </w:tc>
        <w:tc>
          <w:tcPr>
            <w:tcW w:w="3119" w:type="dxa"/>
            <w:tcBorders>
              <w:top w:val="nil"/>
              <w:left w:val="nil"/>
              <w:bottom w:val="single" w:sz="4" w:space="0" w:color="auto"/>
              <w:right w:val="single" w:sz="8" w:space="0" w:color="auto"/>
            </w:tcBorders>
            <w:shd w:val="clear" w:color="auto" w:fill="auto"/>
            <w:noWrap/>
            <w:vAlign w:val="bottom"/>
            <w:hideMark/>
          </w:tcPr>
          <w:p w:rsidR="0012136E" w:rsidRPr="0012136E" w:rsidRDefault="0012136E" w:rsidP="00FD236F">
            <w:pPr>
              <w:ind w:left="0" w:firstLine="0"/>
              <w:jc w:val="center"/>
              <w:rPr>
                <w:b/>
                <w:bCs/>
                <w:color w:val="000000"/>
                <w:sz w:val="16"/>
                <w:szCs w:val="16"/>
              </w:rPr>
            </w:pPr>
            <w:r w:rsidRPr="0012136E">
              <w:rPr>
                <w:b/>
                <w:bCs/>
                <w:color w:val="000000"/>
                <w:sz w:val="16"/>
                <w:szCs w:val="16"/>
              </w:rPr>
              <w:t>180,00</w:t>
            </w:r>
          </w:p>
        </w:tc>
      </w:tr>
      <w:tr w:rsidR="0012136E" w:rsidRPr="0012136E" w:rsidTr="00FD236F">
        <w:trPr>
          <w:gridAfter w:val="2"/>
          <w:wAfter w:w="1336" w:type="dxa"/>
          <w:trHeight w:val="288"/>
        </w:trPr>
        <w:tc>
          <w:tcPr>
            <w:tcW w:w="2283" w:type="dxa"/>
            <w:vMerge/>
            <w:tcBorders>
              <w:top w:val="nil"/>
              <w:left w:val="single" w:sz="4" w:space="0" w:color="auto"/>
              <w:bottom w:val="single" w:sz="8" w:space="0" w:color="000000"/>
              <w:right w:val="single" w:sz="4" w:space="0" w:color="auto"/>
            </w:tcBorders>
            <w:vAlign w:val="center"/>
            <w:hideMark/>
          </w:tcPr>
          <w:p w:rsidR="0012136E" w:rsidRPr="0012136E" w:rsidRDefault="0012136E" w:rsidP="00FD236F">
            <w:pPr>
              <w:ind w:left="0" w:firstLine="0"/>
              <w:jc w:val="left"/>
              <w:rPr>
                <w:b/>
                <w:bCs/>
                <w:color w:val="000000"/>
                <w:sz w:val="16"/>
                <w:szCs w:val="16"/>
              </w:rPr>
            </w:pPr>
          </w:p>
        </w:tc>
        <w:tc>
          <w:tcPr>
            <w:tcW w:w="1701" w:type="dxa"/>
            <w:gridSpan w:val="2"/>
            <w:vMerge/>
            <w:tcBorders>
              <w:top w:val="nil"/>
              <w:left w:val="single" w:sz="4" w:space="0" w:color="auto"/>
              <w:bottom w:val="single" w:sz="4" w:space="0" w:color="auto"/>
              <w:right w:val="single" w:sz="4" w:space="0" w:color="auto"/>
            </w:tcBorders>
            <w:vAlign w:val="center"/>
            <w:hideMark/>
          </w:tcPr>
          <w:p w:rsidR="0012136E" w:rsidRPr="0012136E" w:rsidRDefault="0012136E" w:rsidP="00FD236F">
            <w:pPr>
              <w:ind w:left="0" w:firstLine="0"/>
              <w:jc w:val="left"/>
              <w:rPr>
                <w:color w:val="000000"/>
                <w:sz w:val="16"/>
                <w:szCs w:val="16"/>
              </w:rPr>
            </w:pPr>
          </w:p>
        </w:tc>
        <w:tc>
          <w:tcPr>
            <w:tcW w:w="3402" w:type="dxa"/>
            <w:gridSpan w:val="2"/>
            <w:tcBorders>
              <w:top w:val="nil"/>
              <w:left w:val="nil"/>
              <w:bottom w:val="single" w:sz="4" w:space="0" w:color="auto"/>
              <w:right w:val="single" w:sz="4" w:space="0" w:color="auto"/>
            </w:tcBorders>
            <w:shd w:val="clear" w:color="auto" w:fill="auto"/>
            <w:noWrap/>
            <w:vAlign w:val="bottom"/>
            <w:hideMark/>
          </w:tcPr>
          <w:p w:rsidR="0012136E" w:rsidRPr="0012136E" w:rsidRDefault="0012136E" w:rsidP="00FD236F">
            <w:pPr>
              <w:ind w:left="0" w:firstLine="0"/>
              <w:jc w:val="center"/>
              <w:rPr>
                <w:color w:val="000000"/>
                <w:sz w:val="16"/>
                <w:szCs w:val="16"/>
              </w:rPr>
            </w:pPr>
            <w:r w:rsidRPr="0012136E">
              <w:rPr>
                <w:color w:val="000000"/>
                <w:sz w:val="16"/>
                <w:szCs w:val="16"/>
              </w:rPr>
              <w:t>Областной бюджет</w:t>
            </w:r>
          </w:p>
        </w:tc>
        <w:tc>
          <w:tcPr>
            <w:tcW w:w="3119" w:type="dxa"/>
            <w:tcBorders>
              <w:top w:val="nil"/>
              <w:left w:val="nil"/>
              <w:bottom w:val="single" w:sz="4" w:space="0" w:color="auto"/>
              <w:right w:val="single" w:sz="8" w:space="0" w:color="auto"/>
            </w:tcBorders>
            <w:shd w:val="clear" w:color="auto" w:fill="auto"/>
            <w:noWrap/>
            <w:vAlign w:val="bottom"/>
            <w:hideMark/>
          </w:tcPr>
          <w:p w:rsidR="0012136E" w:rsidRPr="0012136E" w:rsidRDefault="0012136E" w:rsidP="00FD236F">
            <w:pPr>
              <w:ind w:left="0" w:firstLine="0"/>
              <w:jc w:val="center"/>
              <w:rPr>
                <w:b/>
                <w:bCs/>
                <w:color w:val="000000"/>
                <w:sz w:val="16"/>
                <w:szCs w:val="16"/>
              </w:rPr>
            </w:pPr>
            <w:r w:rsidRPr="0012136E">
              <w:rPr>
                <w:b/>
                <w:bCs/>
                <w:color w:val="000000"/>
                <w:sz w:val="16"/>
                <w:szCs w:val="16"/>
              </w:rPr>
              <w:t>0,00</w:t>
            </w:r>
          </w:p>
        </w:tc>
      </w:tr>
      <w:tr w:rsidR="0012136E" w:rsidRPr="0012136E" w:rsidTr="00FD236F">
        <w:trPr>
          <w:gridAfter w:val="2"/>
          <w:wAfter w:w="1336" w:type="dxa"/>
          <w:trHeight w:val="288"/>
        </w:trPr>
        <w:tc>
          <w:tcPr>
            <w:tcW w:w="2283" w:type="dxa"/>
            <w:vMerge/>
            <w:tcBorders>
              <w:top w:val="nil"/>
              <w:left w:val="single" w:sz="4" w:space="0" w:color="auto"/>
              <w:bottom w:val="single" w:sz="8" w:space="0" w:color="000000"/>
              <w:right w:val="single" w:sz="4" w:space="0" w:color="auto"/>
            </w:tcBorders>
            <w:vAlign w:val="center"/>
            <w:hideMark/>
          </w:tcPr>
          <w:p w:rsidR="0012136E" w:rsidRPr="0012136E" w:rsidRDefault="0012136E" w:rsidP="00FD236F">
            <w:pPr>
              <w:ind w:left="0" w:firstLine="0"/>
              <w:jc w:val="left"/>
              <w:rPr>
                <w:b/>
                <w:bCs/>
                <w:color w:val="000000"/>
                <w:sz w:val="16"/>
                <w:szCs w:val="16"/>
              </w:rPr>
            </w:pPr>
          </w:p>
        </w:tc>
        <w:tc>
          <w:tcPr>
            <w:tcW w:w="1701" w:type="dxa"/>
            <w:gridSpan w:val="2"/>
            <w:vMerge/>
            <w:tcBorders>
              <w:top w:val="nil"/>
              <w:left w:val="single" w:sz="4" w:space="0" w:color="auto"/>
              <w:bottom w:val="single" w:sz="4" w:space="0" w:color="auto"/>
              <w:right w:val="single" w:sz="4" w:space="0" w:color="auto"/>
            </w:tcBorders>
            <w:vAlign w:val="center"/>
            <w:hideMark/>
          </w:tcPr>
          <w:p w:rsidR="0012136E" w:rsidRPr="0012136E" w:rsidRDefault="0012136E" w:rsidP="00FD236F">
            <w:pPr>
              <w:ind w:left="0" w:firstLine="0"/>
              <w:jc w:val="left"/>
              <w:rPr>
                <w:color w:val="000000"/>
                <w:sz w:val="16"/>
                <w:szCs w:val="16"/>
              </w:rPr>
            </w:pPr>
          </w:p>
        </w:tc>
        <w:tc>
          <w:tcPr>
            <w:tcW w:w="3402" w:type="dxa"/>
            <w:gridSpan w:val="2"/>
            <w:tcBorders>
              <w:top w:val="nil"/>
              <w:left w:val="nil"/>
              <w:bottom w:val="single" w:sz="4" w:space="0" w:color="auto"/>
              <w:right w:val="single" w:sz="4" w:space="0" w:color="auto"/>
            </w:tcBorders>
            <w:shd w:val="clear" w:color="auto" w:fill="auto"/>
            <w:noWrap/>
            <w:vAlign w:val="bottom"/>
            <w:hideMark/>
          </w:tcPr>
          <w:p w:rsidR="0012136E" w:rsidRPr="0012136E" w:rsidRDefault="0012136E" w:rsidP="00FD236F">
            <w:pPr>
              <w:ind w:left="0" w:firstLine="0"/>
              <w:jc w:val="center"/>
              <w:rPr>
                <w:color w:val="000000"/>
                <w:sz w:val="16"/>
                <w:szCs w:val="16"/>
              </w:rPr>
            </w:pPr>
            <w:r w:rsidRPr="0012136E">
              <w:rPr>
                <w:color w:val="000000"/>
                <w:sz w:val="16"/>
                <w:szCs w:val="16"/>
              </w:rPr>
              <w:t>Внебюджетные источники</w:t>
            </w:r>
          </w:p>
        </w:tc>
        <w:tc>
          <w:tcPr>
            <w:tcW w:w="3119" w:type="dxa"/>
            <w:tcBorders>
              <w:top w:val="nil"/>
              <w:left w:val="nil"/>
              <w:bottom w:val="single" w:sz="4" w:space="0" w:color="auto"/>
              <w:right w:val="single" w:sz="8" w:space="0" w:color="auto"/>
            </w:tcBorders>
            <w:shd w:val="clear" w:color="auto" w:fill="auto"/>
            <w:noWrap/>
            <w:vAlign w:val="bottom"/>
            <w:hideMark/>
          </w:tcPr>
          <w:p w:rsidR="0012136E" w:rsidRPr="0012136E" w:rsidRDefault="0012136E" w:rsidP="00FD236F">
            <w:pPr>
              <w:ind w:left="0" w:firstLine="0"/>
              <w:jc w:val="center"/>
              <w:rPr>
                <w:color w:val="000000"/>
                <w:sz w:val="16"/>
                <w:szCs w:val="16"/>
              </w:rPr>
            </w:pPr>
            <w:r w:rsidRPr="0012136E">
              <w:rPr>
                <w:color w:val="000000"/>
                <w:sz w:val="16"/>
                <w:szCs w:val="16"/>
              </w:rPr>
              <w:t>0,00</w:t>
            </w:r>
          </w:p>
        </w:tc>
      </w:tr>
      <w:tr w:rsidR="0012136E" w:rsidRPr="0012136E" w:rsidTr="00FD236F">
        <w:trPr>
          <w:gridAfter w:val="2"/>
          <w:wAfter w:w="1336" w:type="dxa"/>
          <w:trHeight w:val="288"/>
        </w:trPr>
        <w:tc>
          <w:tcPr>
            <w:tcW w:w="2283" w:type="dxa"/>
            <w:vMerge/>
            <w:tcBorders>
              <w:top w:val="nil"/>
              <w:left w:val="single" w:sz="4" w:space="0" w:color="auto"/>
              <w:bottom w:val="single" w:sz="8" w:space="0" w:color="000000"/>
              <w:right w:val="single" w:sz="4" w:space="0" w:color="auto"/>
            </w:tcBorders>
            <w:vAlign w:val="center"/>
            <w:hideMark/>
          </w:tcPr>
          <w:p w:rsidR="0012136E" w:rsidRPr="0012136E" w:rsidRDefault="0012136E" w:rsidP="00FD236F">
            <w:pPr>
              <w:ind w:left="0" w:firstLine="0"/>
              <w:jc w:val="left"/>
              <w:rPr>
                <w:b/>
                <w:bCs/>
                <w:color w:val="000000"/>
                <w:sz w:val="16"/>
                <w:szCs w:val="16"/>
              </w:rPr>
            </w:pPr>
          </w:p>
        </w:tc>
        <w:tc>
          <w:tcPr>
            <w:tcW w:w="1701" w:type="dxa"/>
            <w:gridSpan w:val="2"/>
            <w:vMerge/>
            <w:tcBorders>
              <w:top w:val="nil"/>
              <w:left w:val="single" w:sz="4" w:space="0" w:color="auto"/>
              <w:bottom w:val="single" w:sz="4" w:space="0" w:color="auto"/>
              <w:right w:val="single" w:sz="4" w:space="0" w:color="auto"/>
            </w:tcBorders>
            <w:vAlign w:val="center"/>
            <w:hideMark/>
          </w:tcPr>
          <w:p w:rsidR="0012136E" w:rsidRPr="0012136E" w:rsidRDefault="0012136E" w:rsidP="00FD236F">
            <w:pPr>
              <w:ind w:left="0" w:firstLine="0"/>
              <w:jc w:val="left"/>
              <w:rPr>
                <w:color w:val="000000"/>
                <w:sz w:val="16"/>
                <w:szCs w:val="16"/>
              </w:rPr>
            </w:pPr>
          </w:p>
        </w:tc>
        <w:tc>
          <w:tcPr>
            <w:tcW w:w="3402" w:type="dxa"/>
            <w:gridSpan w:val="2"/>
            <w:tcBorders>
              <w:top w:val="nil"/>
              <w:left w:val="nil"/>
              <w:bottom w:val="single" w:sz="4" w:space="0" w:color="auto"/>
              <w:right w:val="single" w:sz="4" w:space="0" w:color="auto"/>
            </w:tcBorders>
            <w:shd w:val="clear" w:color="auto" w:fill="auto"/>
            <w:noWrap/>
            <w:vAlign w:val="bottom"/>
            <w:hideMark/>
          </w:tcPr>
          <w:p w:rsidR="0012136E" w:rsidRPr="0012136E" w:rsidRDefault="0012136E" w:rsidP="00FD236F">
            <w:pPr>
              <w:ind w:left="0" w:firstLine="0"/>
              <w:jc w:val="center"/>
              <w:rPr>
                <w:color w:val="000000"/>
                <w:sz w:val="16"/>
                <w:szCs w:val="16"/>
              </w:rPr>
            </w:pPr>
            <w:r w:rsidRPr="0012136E">
              <w:rPr>
                <w:color w:val="000000"/>
                <w:sz w:val="16"/>
                <w:szCs w:val="16"/>
              </w:rPr>
              <w:t>Местный бюджет</w:t>
            </w:r>
          </w:p>
        </w:tc>
        <w:tc>
          <w:tcPr>
            <w:tcW w:w="3119" w:type="dxa"/>
            <w:tcBorders>
              <w:top w:val="nil"/>
              <w:left w:val="nil"/>
              <w:bottom w:val="single" w:sz="4" w:space="0" w:color="auto"/>
              <w:right w:val="single" w:sz="8" w:space="0" w:color="auto"/>
            </w:tcBorders>
            <w:shd w:val="clear" w:color="auto" w:fill="auto"/>
            <w:noWrap/>
            <w:vAlign w:val="bottom"/>
            <w:hideMark/>
          </w:tcPr>
          <w:p w:rsidR="0012136E" w:rsidRPr="0012136E" w:rsidRDefault="0012136E" w:rsidP="00FD236F">
            <w:pPr>
              <w:ind w:left="0" w:firstLine="0"/>
              <w:jc w:val="center"/>
              <w:rPr>
                <w:color w:val="000000"/>
                <w:sz w:val="16"/>
                <w:szCs w:val="16"/>
              </w:rPr>
            </w:pPr>
            <w:r w:rsidRPr="0012136E">
              <w:rPr>
                <w:color w:val="000000"/>
                <w:sz w:val="16"/>
                <w:szCs w:val="16"/>
              </w:rPr>
              <w:t>180,00</w:t>
            </w:r>
          </w:p>
        </w:tc>
      </w:tr>
      <w:tr w:rsidR="0012136E" w:rsidRPr="0012136E" w:rsidTr="00FD236F">
        <w:trPr>
          <w:gridAfter w:val="2"/>
          <w:wAfter w:w="1336" w:type="dxa"/>
          <w:trHeight w:val="288"/>
        </w:trPr>
        <w:tc>
          <w:tcPr>
            <w:tcW w:w="2283" w:type="dxa"/>
            <w:vMerge/>
            <w:tcBorders>
              <w:top w:val="nil"/>
              <w:left w:val="single" w:sz="4" w:space="0" w:color="auto"/>
              <w:bottom w:val="single" w:sz="8" w:space="0" w:color="000000"/>
              <w:right w:val="single" w:sz="4" w:space="0" w:color="auto"/>
            </w:tcBorders>
            <w:vAlign w:val="center"/>
            <w:hideMark/>
          </w:tcPr>
          <w:p w:rsidR="0012136E" w:rsidRPr="0012136E" w:rsidRDefault="0012136E" w:rsidP="00FD236F">
            <w:pPr>
              <w:ind w:left="0" w:firstLine="0"/>
              <w:jc w:val="left"/>
              <w:rPr>
                <w:b/>
                <w:bCs/>
                <w:color w:val="000000"/>
                <w:sz w:val="16"/>
                <w:szCs w:val="16"/>
              </w:rPr>
            </w:pPr>
          </w:p>
        </w:tc>
        <w:tc>
          <w:tcPr>
            <w:tcW w:w="1701"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12136E" w:rsidRPr="0012136E" w:rsidRDefault="0012136E" w:rsidP="00FD236F">
            <w:pPr>
              <w:ind w:left="0" w:firstLine="0"/>
              <w:jc w:val="center"/>
              <w:rPr>
                <w:color w:val="000000"/>
                <w:sz w:val="16"/>
                <w:szCs w:val="16"/>
              </w:rPr>
            </w:pPr>
            <w:r w:rsidRPr="0012136E">
              <w:rPr>
                <w:color w:val="000000"/>
                <w:sz w:val="16"/>
                <w:szCs w:val="16"/>
              </w:rPr>
              <w:t>2020</w:t>
            </w:r>
          </w:p>
        </w:tc>
        <w:tc>
          <w:tcPr>
            <w:tcW w:w="3402" w:type="dxa"/>
            <w:gridSpan w:val="2"/>
            <w:tcBorders>
              <w:top w:val="nil"/>
              <w:left w:val="nil"/>
              <w:bottom w:val="single" w:sz="4" w:space="0" w:color="auto"/>
              <w:right w:val="single" w:sz="4" w:space="0" w:color="auto"/>
            </w:tcBorders>
            <w:shd w:val="clear" w:color="auto" w:fill="auto"/>
            <w:noWrap/>
            <w:vAlign w:val="bottom"/>
            <w:hideMark/>
          </w:tcPr>
          <w:p w:rsidR="0012136E" w:rsidRPr="0012136E" w:rsidRDefault="0012136E" w:rsidP="00FD236F">
            <w:pPr>
              <w:ind w:left="0" w:firstLine="0"/>
              <w:jc w:val="center"/>
              <w:rPr>
                <w:b/>
                <w:bCs/>
                <w:color w:val="000000"/>
                <w:sz w:val="16"/>
                <w:szCs w:val="16"/>
              </w:rPr>
            </w:pPr>
            <w:r w:rsidRPr="0012136E">
              <w:rPr>
                <w:b/>
                <w:bCs/>
                <w:color w:val="000000"/>
                <w:sz w:val="16"/>
                <w:szCs w:val="16"/>
              </w:rPr>
              <w:t>ИТОГО</w:t>
            </w:r>
          </w:p>
        </w:tc>
        <w:tc>
          <w:tcPr>
            <w:tcW w:w="3119" w:type="dxa"/>
            <w:tcBorders>
              <w:top w:val="nil"/>
              <w:left w:val="nil"/>
              <w:bottom w:val="single" w:sz="4" w:space="0" w:color="auto"/>
              <w:right w:val="single" w:sz="8" w:space="0" w:color="auto"/>
            </w:tcBorders>
            <w:shd w:val="clear" w:color="auto" w:fill="auto"/>
            <w:noWrap/>
            <w:vAlign w:val="bottom"/>
            <w:hideMark/>
          </w:tcPr>
          <w:p w:rsidR="0012136E" w:rsidRPr="0012136E" w:rsidRDefault="0012136E" w:rsidP="00FD236F">
            <w:pPr>
              <w:ind w:left="0" w:firstLine="0"/>
              <w:jc w:val="center"/>
              <w:rPr>
                <w:b/>
                <w:bCs/>
                <w:color w:val="000000"/>
                <w:sz w:val="16"/>
                <w:szCs w:val="16"/>
              </w:rPr>
            </w:pPr>
            <w:r w:rsidRPr="0012136E">
              <w:rPr>
                <w:b/>
                <w:bCs/>
                <w:color w:val="000000"/>
                <w:sz w:val="16"/>
                <w:szCs w:val="16"/>
              </w:rPr>
              <w:t>180,00</w:t>
            </w:r>
          </w:p>
        </w:tc>
      </w:tr>
      <w:tr w:rsidR="0012136E" w:rsidRPr="0012136E" w:rsidTr="00FD236F">
        <w:trPr>
          <w:gridAfter w:val="2"/>
          <w:wAfter w:w="1336" w:type="dxa"/>
          <w:trHeight w:val="288"/>
        </w:trPr>
        <w:tc>
          <w:tcPr>
            <w:tcW w:w="2283" w:type="dxa"/>
            <w:vMerge/>
            <w:tcBorders>
              <w:top w:val="nil"/>
              <w:left w:val="single" w:sz="4" w:space="0" w:color="auto"/>
              <w:bottom w:val="single" w:sz="8" w:space="0" w:color="000000"/>
              <w:right w:val="single" w:sz="4" w:space="0" w:color="auto"/>
            </w:tcBorders>
            <w:vAlign w:val="center"/>
            <w:hideMark/>
          </w:tcPr>
          <w:p w:rsidR="0012136E" w:rsidRPr="0012136E" w:rsidRDefault="0012136E" w:rsidP="00FD236F">
            <w:pPr>
              <w:ind w:left="0" w:firstLine="0"/>
              <w:jc w:val="left"/>
              <w:rPr>
                <w:b/>
                <w:bCs/>
                <w:color w:val="000000"/>
                <w:sz w:val="16"/>
                <w:szCs w:val="16"/>
              </w:rPr>
            </w:pPr>
          </w:p>
        </w:tc>
        <w:tc>
          <w:tcPr>
            <w:tcW w:w="1701" w:type="dxa"/>
            <w:gridSpan w:val="2"/>
            <w:vMerge/>
            <w:tcBorders>
              <w:top w:val="nil"/>
              <w:left w:val="single" w:sz="4" w:space="0" w:color="auto"/>
              <w:bottom w:val="single" w:sz="4" w:space="0" w:color="auto"/>
              <w:right w:val="single" w:sz="4" w:space="0" w:color="auto"/>
            </w:tcBorders>
            <w:vAlign w:val="center"/>
            <w:hideMark/>
          </w:tcPr>
          <w:p w:rsidR="0012136E" w:rsidRPr="0012136E" w:rsidRDefault="0012136E" w:rsidP="00FD236F">
            <w:pPr>
              <w:ind w:left="0" w:firstLine="0"/>
              <w:jc w:val="left"/>
              <w:rPr>
                <w:color w:val="000000"/>
                <w:sz w:val="16"/>
                <w:szCs w:val="16"/>
              </w:rPr>
            </w:pPr>
          </w:p>
        </w:tc>
        <w:tc>
          <w:tcPr>
            <w:tcW w:w="3402" w:type="dxa"/>
            <w:gridSpan w:val="2"/>
            <w:tcBorders>
              <w:top w:val="nil"/>
              <w:left w:val="nil"/>
              <w:bottom w:val="single" w:sz="4" w:space="0" w:color="auto"/>
              <w:right w:val="single" w:sz="4" w:space="0" w:color="auto"/>
            </w:tcBorders>
            <w:shd w:val="clear" w:color="auto" w:fill="auto"/>
            <w:noWrap/>
            <w:vAlign w:val="bottom"/>
            <w:hideMark/>
          </w:tcPr>
          <w:p w:rsidR="0012136E" w:rsidRPr="0012136E" w:rsidRDefault="0012136E" w:rsidP="00FD236F">
            <w:pPr>
              <w:ind w:left="0" w:firstLine="0"/>
              <w:jc w:val="center"/>
              <w:rPr>
                <w:color w:val="000000"/>
                <w:sz w:val="16"/>
                <w:szCs w:val="16"/>
              </w:rPr>
            </w:pPr>
            <w:r w:rsidRPr="0012136E">
              <w:rPr>
                <w:color w:val="000000"/>
                <w:sz w:val="16"/>
                <w:szCs w:val="16"/>
              </w:rPr>
              <w:t>Областной бюджет</w:t>
            </w:r>
          </w:p>
        </w:tc>
        <w:tc>
          <w:tcPr>
            <w:tcW w:w="3119" w:type="dxa"/>
            <w:tcBorders>
              <w:top w:val="nil"/>
              <w:left w:val="nil"/>
              <w:bottom w:val="single" w:sz="4" w:space="0" w:color="auto"/>
              <w:right w:val="single" w:sz="8" w:space="0" w:color="auto"/>
            </w:tcBorders>
            <w:shd w:val="clear" w:color="auto" w:fill="auto"/>
            <w:noWrap/>
            <w:vAlign w:val="bottom"/>
            <w:hideMark/>
          </w:tcPr>
          <w:p w:rsidR="0012136E" w:rsidRPr="0012136E" w:rsidRDefault="0012136E" w:rsidP="00FD236F">
            <w:pPr>
              <w:ind w:left="0" w:firstLine="0"/>
              <w:jc w:val="center"/>
              <w:rPr>
                <w:b/>
                <w:bCs/>
                <w:color w:val="000000"/>
                <w:sz w:val="16"/>
                <w:szCs w:val="16"/>
              </w:rPr>
            </w:pPr>
            <w:r w:rsidRPr="0012136E">
              <w:rPr>
                <w:b/>
                <w:bCs/>
                <w:color w:val="000000"/>
                <w:sz w:val="16"/>
                <w:szCs w:val="16"/>
              </w:rPr>
              <w:t>0,00</w:t>
            </w:r>
          </w:p>
        </w:tc>
      </w:tr>
      <w:tr w:rsidR="0012136E" w:rsidRPr="0012136E" w:rsidTr="00FD236F">
        <w:trPr>
          <w:gridAfter w:val="2"/>
          <w:wAfter w:w="1336" w:type="dxa"/>
          <w:trHeight w:val="288"/>
        </w:trPr>
        <w:tc>
          <w:tcPr>
            <w:tcW w:w="2283" w:type="dxa"/>
            <w:vMerge/>
            <w:tcBorders>
              <w:top w:val="nil"/>
              <w:left w:val="single" w:sz="4" w:space="0" w:color="auto"/>
              <w:bottom w:val="single" w:sz="8" w:space="0" w:color="000000"/>
              <w:right w:val="single" w:sz="4" w:space="0" w:color="auto"/>
            </w:tcBorders>
            <w:vAlign w:val="center"/>
            <w:hideMark/>
          </w:tcPr>
          <w:p w:rsidR="0012136E" w:rsidRPr="0012136E" w:rsidRDefault="0012136E" w:rsidP="00FD236F">
            <w:pPr>
              <w:ind w:left="0" w:firstLine="0"/>
              <w:jc w:val="left"/>
              <w:rPr>
                <w:b/>
                <w:bCs/>
                <w:color w:val="000000"/>
                <w:sz w:val="16"/>
                <w:szCs w:val="16"/>
              </w:rPr>
            </w:pPr>
          </w:p>
        </w:tc>
        <w:tc>
          <w:tcPr>
            <w:tcW w:w="1701" w:type="dxa"/>
            <w:gridSpan w:val="2"/>
            <w:vMerge/>
            <w:tcBorders>
              <w:top w:val="nil"/>
              <w:left w:val="single" w:sz="4" w:space="0" w:color="auto"/>
              <w:bottom w:val="single" w:sz="4" w:space="0" w:color="auto"/>
              <w:right w:val="single" w:sz="4" w:space="0" w:color="auto"/>
            </w:tcBorders>
            <w:vAlign w:val="center"/>
            <w:hideMark/>
          </w:tcPr>
          <w:p w:rsidR="0012136E" w:rsidRPr="0012136E" w:rsidRDefault="0012136E" w:rsidP="00FD236F">
            <w:pPr>
              <w:ind w:left="0" w:firstLine="0"/>
              <w:jc w:val="left"/>
              <w:rPr>
                <w:color w:val="000000"/>
                <w:sz w:val="16"/>
                <w:szCs w:val="16"/>
              </w:rPr>
            </w:pPr>
          </w:p>
        </w:tc>
        <w:tc>
          <w:tcPr>
            <w:tcW w:w="3402" w:type="dxa"/>
            <w:gridSpan w:val="2"/>
            <w:tcBorders>
              <w:top w:val="nil"/>
              <w:left w:val="nil"/>
              <w:bottom w:val="single" w:sz="4" w:space="0" w:color="auto"/>
              <w:right w:val="single" w:sz="4" w:space="0" w:color="auto"/>
            </w:tcBorders>
            <w:shd w:val="clear" w:color="auto" w:fill="auto"/>
            <w:noWrap/>
            <w:vAlign w:val="bottom"/>
            <w:hideMark/>
          </w:tcPr>
          <w:p w:rsidR="0012136E" w:rsidRPr="0012136E" w:rsidRDefault="0012136E" w:rsidP="00FD236F">
            <w:pPr>
              <w:ind w:left="0" w:firstLine="0"/>
              <w:jc w:val="center"/>
              <w:rPr>
                <w:color w:val="000000"/>
                <w:sz w:val="16"/>
                <w:szCs w:val="16"/>
              </w:rPr>
            </w:pPr>
            <w:r w:rsidRPr="0012136E">
              <w:rPr>
                <w:color w:val="000000"/>
                <w:sz w:val="16"/>
                <w:szCs w:val="16"/>
              </w:rPr>
              <w:t>Внебюджетные источники</w:t>
            </w:r>
          </w:p>
        </w:tc>
        <w:tc>
          <w:tcPr>
            <w:tcW w:w="3119" w:type="dxa"/>
            <w:tcBorders>
              <w:top w:val="nil"/>
              <w:left w:val="nil"/>
              <w:bottom w:val="single" w:sz="4" w:space="0" w:color="auto"/>
              <w:right w:val="single" w:sz="8" w:space="0" w:color="auto"/>
            </w:tcBorders>
            <w:shd w:val="clear" w:color="auto" w:fill="auto"/>
            <w:noWrap/>
            <w:vAlign w:val="bottom"/>
            <w:hideMark/>
          </w:tcPr>
          <w:p w:rsidR="0012136E" w:rsidRPr="0012136E" w:rsidRDefault="0012136E" w:rsidP="00FD236F">
            <w:pPr>
              <w:ind w:left="0" w:firstLine="0"/>
              <w:jc w:val="center"/>
              <w:rPr>
                <w:color w:val="000000"/>
                <w:sz w:val="16"/>
                <w:szCs w:val="16"/>
              </w:rPr>
            </w:pPr>
            <w:r w:rsidRPr="0012136E">
              <w:rPr>
                <w:color w:val="000000"/>
                <w:sz w:val="16"/>
                <w:szCs w:val="16"/>
              </w:rPr>
              <w:t>0,00</w:t>
            </w:r>
          </w:p>
        </w:tc>
      </w:tr>
      <w:tr w:rsidR="0012136E" w:rsidRPr="0012136E" w:rsidTr="00FD236F">
        <w:trPr>
          <w:gridAfter w:val="2"/>
          <w:wAfter w:w="1336" w:type="dxa"/>
          <w:trHeight w:val="288"/>
        </w:trPr>
        <w:tc>
          <w:tcPr>
            <w:tcW w:w="2283" w:type="dxa"/>
            <w:vMerge/>
            <w:tcBorders>
              <w:top w:val="nil"/>
              <w:left w:val="single" w:sz="4" w:space="0" w:color="auto"/>
              <w:bottom w:val="single" w:sz="8" w:space="0" w:color="000000"/>
              <w:right w:val="single" w:sz="4" w:space="0" w:color="auto"/>
            </w:tcBorders>
            <w:vAlign w:val="center"/>
            <w:hideMark/>
          </w:tcPr>
          <w:p w:rsidR="0012136E" w:rsidRPr="0012136E" w:rsidRDefault="0012136E" w:rsidP="00FD236F">
            <w:pPr>
              <w:ind w:left="0" w:firstLine="0"/>
              <w:jc w:val="left"/>
              <w:rPr>
                <w:b/>
                <w:bCs/>
                <w:color w:val="000000"/>
                <w:sz w:val="16"/>
                <w:szCs w:val="16"/>
              </w:rPr>
            </w:pPr>
          </w:p>
        </w:tc>
        <w:tc>
          <w:tcPr>
            <w:tcW w:w="1701" w:type="dxa"/>
            <w:gridSpan w:val="2"/>
            <w:vMerge/>
            <w:tcBorders>
              <w:top w:val="nil"/>
              <w:left w:val="single" w:sz="4" w:space="0" w:color="auto"/>
              <w:bottom w:val="single" w:sz="4" w:space="0" w:color="auto"/>
              <w:right w:val="single" w:sz="4" w:space="0" w:color="auto"/>
            </w:tcBorders>
            <w:vAlign w:val="center"/>
            <w:hideMark/>
          </w:tcPr>
          <w:p w:rsidR="0012136E" w:rsidRPr="0012136E" w:rsidRDefault="0012136E" w:rsidP="00FD236F">
            <w:pPr>
              <w:ind w:left="0" w:firstLine="0"/>
              <w:jc w:val="left"/>
              <w:rPr>
                <w:color w:val="000000"/>
                <w:sz w:val="16"/>
                <w:szCs w:val="16"/>
              </w:rPr>
            </w:pPr>
          </w:p>
        </w:tc>
        <w:tc>
          <w:tcPr>
            <w:tcW w:w="3402" w:type="dxa"/>
            <w:gridSpan w:val="2"/>
            <w:tcBorders>
              <w:top w:val="nil"/>
              <w:left w:val="nil"/>
              <w:bottom w:val="single" w:sz="4" w:space="0" w:color="auto"/>
              <w:right w:val="single" w:sz="4" w:space="0" w:color="auto"/>
            </w:tcBorders>
            <w:shd w:val="clear" w:color="auto" w:fill="auto"/>
            <w:noWrap/>
            <w:vAlign w:val="bottom"/>
            <w:hideMark/>
          </w:tcPr>
          <w:p w:rsidR="0012136E" w:rsidRPr="0012136E" w:rsidRDefault="0012136E" w:rsidP="00FD236F">
            <w:pPr>
              <w:ind w:left="0" w:firstLine="0"/>
              <w:jc w:val="center"/>
              <w:rPr>
                <w:color w:val="000000"/>
                <w:sz w:val="16"/>
                <w:szCs w:val="16"/>
              </w:rPr>
            </w:pPr>
            <w:r w:rsidRPr="0012136E">
              <w:rPr>
                <w:color w:val="000000"/>
                <w:sz w:val="16"/>
                <w:szCs w:val="16"/>
              </w:rPr>
              <w:t>Местный бюджет</w:t>
            </w:r>
          </w:p>
        </w:tc>
        <w:tc>
          <w:tcPr>
            <w:tcW w:w="3119" w:type="dxa"/>
            <w:tcBorders>
              <w:top w:val="nil"/>
              <w:left w:val="nil"/>
              <w:bottom w:val="single" w:sz="4" w:space="0" w:color="auto"/>
              <w:right w:val="single" w:sz="8" w:space="0" w:color="auto"/>
            </w:tcBorders>
            <w:shd w:val="clear" w:color="auto" w:fill="auto"/>
            <w:noWrap/>
            <w:vAlign w:val="bottom"/>
            <w:hideMark/>
          </w:tcPr>
          <w:p w:rsidR="0012136E" w:rsidRPr="0012136E" w:rsidRDefault="0012136E" w:rsidP="00FD236F">
            <w:pPr>
              <w:ind w:left="0" w:firstLine="0"/>
              <w:jc w:val="center"/>
              <w:rPr>
                <w:color w:val="000000"/>
                <w:sz w:val="16"/>
                <w:szCs w:val="16"/>
              </w:rPr>
            </w:pPr>
            <w:r w:rsidRPr="0012136E">
              <w:rPr>
                <w:color w:val="000000"/>
                <w:sz w:val="16"/>
                <w:szCs w:val="16"/>
              </w:rPr>
              <w:t>180,00</w:t>
            </w:r>
          </w:p>
        </w:tc>
      </w:tr>
      <w:tr w:rsidR="0012136E" w:rsidRPr="0012136E" w:rsidTr="00FD236F">
        <w:trPr>
          <w:gridAfter w:val="2"/>
          <w:wAfter w:w="1336" w:type="dxa"/>
          <w:trHeight w:val="288"/>
        </w:trPr>
        <w:tc>
          <w:tcPr>
            <w:tcW w:w="2283" w:type="dxa"/>
            <w:vMerge/>
            <w:tcBorders>
              <w:top w:val="nil"/>
              <w:left w:val="single" w:sz="4" w:space="0" w:color="auto"/>
              <w:bottom w:val="single" w:sz="8" w:space="0" w:color="000000"/>
              <w:right w:val="single" w:sz="4" w:space="0" w:color="auto"/>
            </w:tcBorders>
            <w:vAlign w:val="center"/>
            <w:hideMark/>
          </w:tcPr>
          <w:p w:rsidR="0012136E" w:rsidRPr="0012136E" w:rsidRDefault="0012136E" w:rsidP="00FD236F">
            <w:pPr>
              <w:ind w:left="0" w:firstLine="0"/>
              <w:jc w:val="left"/>
              <w:rPr>
                <w:b/>
                <w:bCs/>
                <w:color w:val="000000"/>
                <w:sz w:val="16"/>
                <w:szCs w:val="16"/>
              </w:rPr>
            </w:pPr>
          </w:p>
        </w:tc>
        <w:tc>
          <w:tcPr>
            <w:tcW w:w="1701"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12136E" w:rsidRPr="0012136E" w:rsidRDefault="0012136E" w:rsidP="00FD236F">
            <w:pPr>
              <w:ind w:left="0" w:firstLine="0"/>
              <w:jc w:val="center"/>
              <w:rPr>
                <w:color w:val="000000"/>
                <w:sz w:val="16"/>
                <w:szCs w:val="16"/>
              </w:rPr>
            </w:pPr>
            <w:r w:rsidRPr="0012136E">
              <w:rPr>
                <w:color w:val="000000"/>
                <w:sz w:val="16"/>
                <w:szCs w:val="16"/>
              </w:rPr>
              <w:t>2021</w:t>
            </w:r>
          </w:p>
        </w:tc>
        <w:tc>
          <w:tcPr>
            <w:tcW w:w="3402" w:type="dxa"/>
            <w:gridSpan w:val="2"/>
            <w:tcBorders>
              <w:top w:val="nil"/>
              <w:left w:val="nil"/>
              <w:bottom w:val="single" w:sz="4" w:space="0" w:color="auto"/>
              <w:right w:val="single" w:sz="4" w:space="0" w:color="auto"/>
            </w:tcBorders>
            <w:shd w:val="clear" w:color="auto" w:fill="auto"/>
            <w:noWrap/>
            <w:vAlign w:val="bottom"/>
            <w:hideMark/>
          </w:tcPr>
          <w:p w:rsidR="0012136E" w:rsidRPr="0012136E" w:rsidRDefault="0012136E" w:rsidP="00FD236F">
            <w:pPr>
              <w:ind w:left="0" w:firstLine="0"/>
              <w:jc w:val="center"/>
              <w:rPr>
                <w:b/>
                <w:bCs/>
                <w:color w:val="000000"/>
                <w:sz w:val="16"/>
                <w:szCs w:val="16"/>
              </w:rPr>
            </w:pPr>
            <w:r w:rsidRPr="0012136E">
              <w:rPr>
                <w:b/>
                <w:bCs/>
                <w:color w:val="000000"/>
                <w:sz w:val="16"/>
                <w:szCs w:val="16"/>
              </w:rPr>
              <w:t>ИТОГО</w:t>
            </w:r>
          </w:p>
        </w:tc>
        <w:tc>
          <w:tcPr>
            <w:tcW w:w="3119" w:type="dxa"/>
            <w:tcBorders>
              <w:top w:val="nil"/>
              <w:left w:val="nil"/>
              <w:bottom w:val="single" w:sz="4" w:space="0" w:color="auto"/>
              <w:right w:val="single" w:sz="8" w:space="0" w:color="auto"/>
            </w:tcBorders>
            <w:shd w:val="clear" w:color="auto" w:fill="auto"/>
            <w:noWrap/>
            <w:vAlign w:val="bottom"/>
            <w:hideMark/>
          </w:tcPr>
          <w:p w:rsidR="0012136E" w:rsidRPr="0012136E" w:rsidRDefault="0012136E" w:rsidP="00FD236F">
            <w:pPr>
              <w:ind w:left="0" w:firstLine="0"/>
              <w:jc w:val="center"/>
              <w:rPr>
                <w:color w:val="000000"/>
                <w:sz w:val="16"/>
                <w:szCs w:val="16"/>
              </w:rPr>
            </w:pPr>
            <w:r w:rsidRPr="0012136E">
              <w:rPr>
                <w:color w:val="000000"/>
                <w:sz w:val="16"/>
                <w:szCs w:val="16"/>
              </w:rPr>
              <w:t>0,00</w:t>
            </w:r>
          </w:p>
        </w:tc>
      </w:tr>
      <w:tr w:rsidR="0012136E" w:rsidRPr="0012136E" w:rsidTr="00FD236F">
        <w:trPr>
          <w:gridAfter w:val="2"/>
          <w:wAfter w:w="1336" w:type="dxa"/>
          <w:trHeight w:val="288"/>
        </w:trPr>
        <w:tc>
          <w:tcPr>
            <w:tcW w:w="2283" w:type="dxa"/>
            <w:vMerge/>
            <w:tcBorders>
              <w:top w:val="nil"/>
              <w:left w:val="single" w:sz="4" w:space="0" w:color="auto"/>
              <w:bottom w:val="single" w:sz="8" w:space="0" w:color="000000"/>
              <w:right w:val="single" w:sz="4" w:space="0" w:color="auto"/>
            </w:tcBorders>
            <w:vAlign w:val="center"/>
            <w:hideMark/>
          </w:tcPr>
          <w:p w:rsidR="0012136E" w:rsidRPr="0012136E" w:rsidRDefault="0012136E" w:rsidP="00FD236F">
            <w:pPr>
              <w:ind w:left="0" w:firstLine="0"/>
              <w:jc w:val="left"/>
              <w:rPr>
                <w:b/>
                <w:bCs/>
                <w:color w:val="000000"/>
                <w:sz w:val="16"/>
                <w:szCs w:val="16"/>
              </w:rPr>
            </w:pPr>
          </w:p>
        </w:tc>
        <w:tc>
          <w:tcPr>
            <w:tcW w:w="1701" w:type="dxa"/>
            <w:gridSpan w:val="2"/>
            <w:vMerge/>
            <w:tcBorders>
              <w:top w:val="nil"/>
              <w:left w:val="single" w:sz="4" w:space="0" w:color="auto"/>
              <w:bottom w:val="single" w:sz="4" w:space="0" w:color="auto"/>
              <w:right w:val="single" w:sz="4" w:space="0" w:color="auto"/>
            </w:tcBorders>
            <w:vAlign w:val="center"/>
            <w:hideMark/>
          </w:tcPr>
          <w:p w:rsidR="0012136E" w:rsidRPr="0012136E" w:rsidRDefault="0012136E" w:rsidP="00FD236F">
            <w:pPr>
              <w:ind w:left="0" w:firstLine="0"/>
              <w:jc w:val="left"/>
              <w:rPr>
                <w:color w:val="000000"/>
                <w:sz w:val="16"/>
                <w:szCs w:val="16"/>
              </w:rPr>
            </w:pPr>
          </w:p>
        </w:tc>
        <w:tc>
          <w:tcPr>
            <w:tcW w:w="3402" w:type="dxa"/>
            <w:gridSpan w:val="2"/>
            <w:tcBorders>
              <w:top w:val="nil"/>
              <w:left w:val="nil"/>
              <w:bottom w:val="single" w:sz="4" w:space="0" w:color="auto"/>
              <w:right w:val="single" w:sz="4" w:space="0" w:color="auto"/>
            </w:tcBorders>
            <w:shd w:val="clear" w:color="auto" w:fill="auto"/>
            <w:noWrap/>
            <w:vAlign w:val="bottom"/>
            <w:hideMark/>
          </w:tcPr>
          <w:p w:rsidR="0012136E" w:rsidRPr="0012136E" w:rsidRDefault="0012136E" w:rsidP="00FD236F">
            <w:pPr>
              <w:ind w:left="0" w:firstLine="0"/>
              <w:jc w:val="center"/>
              <w:rPr>
                <w:color w:val="000000"/>
                <w:sz w:val="16"/>
                <w:szCs w:val="16"/>
              </w:rPr>
            </w:pPr>
            <w:r w:rsidRPr="0012136E">
              <w:rPr>
                <w:color w:val="000000"/>
                <w:sz w:val="16"/>
                <w:szCs w:val="16"/>
              </w:rPr>
              <w:t>Областной бюджет</w:t>
            </w:r>
          </w:p>
        </w:tc>
        <w:tc>
          <w:tcPr>
            <w:tcW w:w="3119" w:type="dxa"/>
            <w:tcBorders>
              <w:top w:val="nil"/>
              <w:left w:val="nil"/>
              <w:bottom w:val="single" w:sz="4" w:space="0" w:color="auto"/>
              <w:right w:val="single" w:sz="8" w:space="0" w:color="auto"/>
            </w:tcBorders>
            <w:shd w:val="clear" w:color="auto" w:fill="auto"/>
            <w:noWrap/>
            <w:vAlign w:val="bottom"/>
            <w:hideMark/>
          </w:tcPr>
          <w:p w:rsidR="0012136E" w:rsidRPr="0012136E" w:rsidRDefault="0012136E" w:rsidP="00FD236F">
            <w:pPr>
              <w:ind w:left="0" w:firstLine="0"/>
              <w:jc w:val="center"/>
              <w:rPr>
                <w:color w:val="000000"/>
                <w:sz w:val="16"/>
                <w:szCs w:val="16"/>
              </w:rPr>
            </w:pPr>
            <w:r w:rsidRPr="0012136E">
              <w:rPr>
                <w:color w:val="000000"/>
                <w:sz w:val="16"/>
                <w:szCs w:val="16"/>
              </w:rPr>
              <w:t>0,00</w:t>
            </w:r>
          </w:p>
        </w:tc>
      </w:tr>
      <w:tr w:rsidR="0012136E" w:rsidRPr="0012136E" w:rsidTr="00FD236F">
        <w:trPr>
          <w:gridAfter w:val="2"/>
          <w:wAfter w:w="1336" w:type="dxa"/>
          <w:trHeight w:val="288"/>
        </w:trPr>
        <w:tc>
          <w:tcPr>
            <w:tcW w:w="2283" w:type="dxa"/>
            <w:vMerge/>
            <w:tcBorders>
              <w:top w:val="nil"/>
              <w:left w:val="single" w:sz="4" w:space="0" w:color="auto"/>
              <w:bottom w:val="single" w:sz="8" w:space="0" w:color="000000"/>
              <w:right w:val="single" w:sz="4" w:space="0" w:color="auto"/>
            </w:tcBorders>
            <w:vAlign w:val="center"/>
            <w:hideMark/>
          </w:tcPr>
          <w:p w:rsidR="0012136E" w:rsidRPr="0012136E" w:rsidRDefault="0012136E" w:rsidP="00FD236F">
            <w:pPr>
              <w:ind w:left="0" w:firstLine="0"/>
              <w:jc w:val="left"/>
              <w:rPr>
                <w:b/>
                <w:bCs/>
                <w:color w:val="000000"/>
                <w:sz w:val="16"/>
                <w:szCs w:val="16"/>
              </w:rPr>
            </w:pPr>
          </w:p>
        </w:tc>
        <w:tc>
          <w:tcPr>
            <w:tcW w:w="1701" w:type="dxa"/>
            <w:gridSpan w:val="2"/>
            <w:vMerge/>
            <w:tcBorders>
              <w:top w:val="nil"/>
              <w:left w:val="single" w:sz="4" w:space="0" w:color="auto"/>
              <w:bottom w:val="single" w:sz="4" w:space="0" w:color="auto"/>
              <w:right w:val="single" w:sz="4" w:space="0" w:color="auto"/>
            </w:tcBorders>
            <w:vAlign w:val="center"/>
            <w:hideMark/>
          </w:tcPr>
          <w:p w:rsidR="0012136E" w:rsidRPr="0012136E" w:rsidRDefault="0012136E" w:rsidP="00FD236F">
            <w:pPr>
              <w:ind w:left="0" w:firstLine="0"/>
              <w:jc w:val="left"/>
              <w:rPr>
                <w:color w:val="000000"/>
                <w:sz w:val="16"/>
                <w:szCs w:val="16"/>
              </w:rPr>
            </w:pPr>
          </w:p>
        </w:tc>
        <w:tc>
          <w:tcPr>
            <w:tcW w:w="3402" w:type="dxa"/>
            <w:gridSpan w:val="2"/>
            <w:tcBorders>
              <w:top w:val="nil"/>
              <w:left w:val="nil"/>
              <w:bottom w:val="single" w:sz="4" w:space="0" w:color="auto"/>
              <w:right w:val="single" w:sz="4" w:space="0" w:color="auto"/>
            </w:tcBorders>
            <w:shd w:val="clear" w:color="auto" w:fill="auto"/>
            <w:noWrap/>
            <w:vAlign w:val="bottom"/>
            <w:hideMark/>
          </w:tcPr>
          <w:p w:rsidR="0012136E" w:rsidRPr="0012136E" w:rsidRDefault="0012136E" w:rsidP="00FD236F">
            <w:pPr>
              <w:ind w:left="0" w:firstLine="0"/>
              <w:jc w:val="center"/>
              <w:rPr>
                <w:color w:val="000000"/>
                <w:sz w:val="16"/>
                <w:szCs w:val="16"/>
              </w:rPr>
            </w:pPr>
            <w:r w:rsidRPr="0012136E">
              <w:rPr>
                <w:color w:val="000000"/>
                <w:sz w:val="16"/>
                <w:szCs w:val="16"/>
              </w:rPr>
              <w:t>Внебюджетные источники</w:t>
            </w:r>
          </w:p>
        </w:tc>
        <w:tc>
          <w:tcPr>
            <w:tcW w:w="3119" w:type="dxa"/>
            <w:tcBorders>
              <w:top w:val="nil"/>
              <w:left w:val="nil"/>
              <w:bottom w:val="single" w:sz="4" w:space="0" w:color="auto"/>
              <w:right w:val="single" w:sz="8" w:space="0" w:color="auto"/>
            </w:tcBorders>
            <w:shd w:val="clear" w:color="auto" w:fill="auto"/>
            <w:noWrap/>
            <w:vAlign w:val="bottom"/>
            <w:hideMark/>
          </w:tcPr>
          <w:p w:rsidR="0012136E" w:rsidRPr="0012136E" w:rsidRDefault="0012136E" w:rsidP="00FD236F">
            <w:pPr>
              <w:ind w:left="0" w:firstLine="0"/>
              <w:jc w:val="center"/>
              <w:rPr>
                <w:color w:val="000000"/>
                <w:sz w:val="16"/>
                <w:szCs w:val="16"/>
              </w:rPr>
            </w:pPr>
            <w:r w:rsidRPr="0012136E">
              <w:rPr>
                <w:color w:val="000000"/>
                <w:sz w:val="16"/>
                <w:szCs w:val="16"/>
              </w:rPr>
              <w:t>0,00</w:t>
            </w:r>
          </w:p>
        </w:tc>
      </w:tr>
      <w:tr w:rsidR="0012136E" w:rsidRPr="0012136E" w:rsidTr="00FD236F">
        <w:trPr>
          <w:gridAfter w:val="2"/>
          <w:wAfter w:w="1336" w:type="dxa"/>
          <w:trHeight w:val="288"/>
        </w:trPr>
        <w:tc>
          <w:tcPr>
            <w:tcW w:w="2283" w:type="dxa"/>
            <w:vMerge/>
            <w:tcBorders>
              <w:top w:val="nil"/>
              <w:left w:val="single" w:sz="4" w:space="0" w:color="auto"/>
              <w:bottom w:val="single" w:sz="8" w:space="0" w:color="000000"/>
              <w:right w:val="single" w:sz="4" w:space="0" w:color="auto"/>
            </w:tcBorders>
            <w:vAlign w:val="center"/>
            <w:hideMark/>
          </w:tcPr>
          <w:p w:rsidR="0012136E" w:rsidRPr="0012136E" w:rsidRDefault="0012136E" w:rsidP="00FD236F">
            <w:pPr>
              <w:ind w:left="0" w:firstLine="0"/>
              <w:jc w:val="left"/>
              <w:rPr>
                <w:b/>
                <w:bCs/>
                <w:color w:val="000000"/>
                <w:sz w:val="16"/>
                <w:szCs w:val="16"/>
              </w:rPr>
            </w:pPr>
          </w:p>
        </w:tc>
        <w:tc>
          <w:tcPr>
            <w:tcW w:w="1701" w:type="dxa"/>
            <w:gridSpan w:val="2"/>
            <w:vMerge/>
            <w:tcBorders>
              <w:top w:val="nil"/>
              <w:left w:val="single" w:sz="4" w:space="0" w:color="auto"/>
              <w:bottom w:val="single" w:sz="4" w:space="0" w:color="auto"/>
              <w:right w:val="single" w:sz="4" w:space="0" w:color="auto"/>
            </w:tcBorders>
            <w:vAlign w:val="center"/>
            <w:hideMark/>
          </w:tcPr>
          <w:p w:rsidR="0012136E" w:rsidRPr="0012136E" w:rsidRDefault="0012136E" w:rsidP="00FD236F">
            <w:pPr>
              <w:ind w:left="0" w:firstLine="0"/>
              <w:jc w:val="left"/>
              <w:rPr>
                <w:color w:val="000000"/>
                <w:sz w:val="16"/>
                <w:szCs w:val="16"/>
              </w:rPr>
            </w:pPr>
          </w:p>
        </w:tc>
        <w:tc>
          <w:tcPr>
            <w:tcW w:w="3402" w:type="dxa"/>
            <w:gridSpan w:val="2"/>
            <w:tcBorders>
              <w:top w:val="nil"/>
              <w:left w:val="nil"/>
              <w:bottom w:val="single" w:sz="4" w:space="0" w:color="auto"/>
              <w:right w:val="single" w:sz="4" w:space="0" w:color="auto"/>
            </w:tcBorders>
            <w:shd w:val="clear" w:color="auto" w:fill="auto"/>
            <w:noWrap/>
            <w:vAlign w:val="bottom"/>
            <w:hideMark/>
          </w:tcPr>
          <w:p w:rsidR="0012136E" w:rsidRPr="0012136E" w:rsidRDefault="0012136E" w:rsidP="00FD236F">
            <w:pPr>
              <w:ind w:left="0" w:firstLine="0"/>
              <w:jc w:val="center"/>
              <w:rPr>
                <w:color w:val="000000"/>
                <w:sz w:val="16"/>
                <w:szCs w:val="16"/>
              </w:rPr>
            </w:pPr>
            <w:r w:rsidRPr="0012136E">
              <w:rPr>
                <w:color w:val="000000"/>
                <w:sz w:val="16"/>
                <w:szCs w:val="16"/>
              </w:rPr>
              <w:t>Местный бюджет</w:t>
            </w:r>
          </w:p>
        </w:tc>
        <w:tc>
          <w:tcPr>
            <w:tcW w:w="3119" w:type="dxa"/>
            <w:tcBorders>
              <w:top w:val="nil"/>
              <w:left w:val="nil"/>
              <w:bottom w:val="single" w:sz="4" w:space="0" w:color="auto"/>
              <w:right w:val="single" w:sz="8" w:space="0" w:color="auto"/>
            </w:tcBorders>
            <w:shd w:val="clear" w:color="auto" w:fill="auto"/>
            <w:noWrap/>
            <w:vAlign w:val="bottom"/>
            <w:hideMark/>
          </w:tcPr>
          <w:p w:rsidR="0012136E" w:rsidRPr="0012136E" w:rsidRDefault="0012136E" w:rsidP="00FD236F">
            <w:pPr>
              <w:ind w:left="0" w:firstLine="0"/>
              <w:jc w:val="center"/>
              <w:rPr>
                <w:color w:val="000000"/>
                <w:sz w:val="16"/>
                <w:szCs w:val="16"/>
              </w:rPr>
            </w:pPr>
            <w:r w:rsidRPr="0012136E">
              <w:rPr>
                <w:color w:val="000000"/>
                <w:sz w:val="16"/>
                <w:szCs w:val="16"/>
              </w:rPr>
              <w:t>0,00</w:t>
            </w:r>
          </w:p>
        </w:tc>
      </w:tr>
      <w:tr w:rsidR="0012136E" w:rsidRPr="0012136E" w:rsidTr="00FD236F">
        <w:trPr>
          <w:gridAfter w:val="2"/>
          <w:wAfter w:w="1336" w:type="dxa"/>
          <w:trHeight w:val="288"/>
        </w:trPr>
        <w:tc>
          <w:tcPr>
            <w:tcW w:w="2283" w:type="dxa"/>
            <w:vMerge/>
            <w:tcBorders>
              <w:top w:val="nil"/>
              <w:left w:val="single" w:sz="4" w:space="0" w:color="auto"/>
              <w:bottom w:val="single" w:sz="8" w:space="0" w:color="000000"/>
              <w:right w:val="single" w:sz="4" w:space="0" w:color="auto"/>
            </w:tcBorders>
            <w:vAlign w:val="center"/>
            <w:hideMark/>
          </w:tcPr>
          <w:p w:rsidR="0012136E" w:rsidRPr="0012136E" w:rsidRDefault="0012136E" w:rsidP="00FD236F">
            <w:pPr>
              <w:ind w:left="0" w:firstLine="0"/>
              <w:jc w:val="left"/>
              <w:rPr>
                <w:b/>
                <w:bCs/>
                <w:color w:val="000000"/>
                <w:sz w:val="16"/>
                <w:szCs w:val="16"/>
              </w:rPr>
            </w:pPr>
          </w:p>
        </w:tc>
        <w:tc>
          <w:tcPr>
            <w:tcW w:w="1701"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12136E" w:rsidRPr="0012136E" w:rsidRDefault="0012136E" w:rsidP="00FD236F">
            <w:pPr>
              <w:ind w:left="0" w:firstLine="0"/>
              <w:jc w:val="center"/>
              <w:rPr>
                <w:color w:val="000000"/>
                <w:sz w:val="16"/>
                <w:szCs w:val="16"/>
              </w:rPr>
            </w:pPr>
            <w:r w:rsidRPr="0012136E">
              <w:rPr>
                <w:color w:val="000000"/>
                <w:sz w:val="16"/>
                <w:szCs w:val="16"/>
              </w:rPr>
              <w:t>2022</w:t>
            </w:r>
          </w:p>
        </w:tc>
        <w:tc>
          <w:tcPr>
            <w:tcW w:w="3402" w:type="dxa"/>
            <w:gridSpan w:val="2"/>
            <w:tcBorders>
              <w:top w:val="nil"/>
              <w:left w:val="nil"/>
              <w:bottom w:val="single" w:sz="4" w:space="0" w:color="auto"/>
              <w:right w:val="single" w:sz="4" w:space="0" w:color="auto"/>
            </w:tcBorders>
            <w:shd w:val="clear" w:color="auto" w:fill="auto"/>
            <w:noWrap/>
            <w:vAlign w:val="bottom"/>
            <w:hideMark/>
          </w:tcPr>
          <w:p w:rsidR="0012136E" w:rsidRPr="0012136E" w:rsidRDefault="0012136E" w:rsidP="00FD236F">
            <w:pPr>
              <w:ind w:left="0" w:firstLine="0"/>
              <w:jc w:val="center"/>
              <w:rPr>
                <w:b/>
                <w:bCs/>
                <w:color w:val="000000"/>
                <w:sz w:val="16"/>
                <w:szCs w:val="16"/>
              </w:rPr>
            </w:pPr>
            <w:r w:rsidRPr="0012136E">
              <w:rPr>
                <w:b/>
                <w:bCs/>
                <w:color w:val="000000"/>
                <w:sz w:val="16"/>
                <w:szCs w:val="16"/>
              </w:rPr>
              <w:t>ИТОГО</w:t>
            </w:r>
          </w:p>
        </w:tc>
        <w:tc>
          <w:tcPr>
            <w:tcW w:w="3119" w:type="dxa"/>
            <w:tcBorders>
              <w:top w:val="nil"/>
              <w:left w:val="nil"/>
              <w:bottom w:val="single" w:sz="4" w:space="0" w:color="auto"/>
              <w:right w:val="single" w:sz="8" w:space="0" w:color="auto"/>
            </w:tcBorders>
            <w:shd w:val="clear" w:color="auto" w:fill="auto"/>
            <w:noWrap/>
            <w:vAlign w:val="bottom"/>
            <w:hideMark/>
          </w:tcPr>
          <w:p w:rsidR="0012136E" w:rsidRPr="0012136E" w:rsidRDefault="0012136E" w:rsidP="00FD236F">
            <w:pPr>
              <w:ind w:left="0" w:firstLine="0"/>
              <w:jc w:val="center"/>
              <w:rPr>
                <w:b/>
                <w:bCs/>
                <w:color w:val="000000"/>
                <w:sz w:val="16"/>
                <w:szCs w:val="16"/>
              </w:rPr>
            </w:pPr>
            <w:r w:rsidRPr="0012136E">
              <w:rPr>
                <w:b/>
                <w:bCs/>
                <w:color w:val="000000"/>
                <w:sz w:val="16"/>
                <w:szCs w:val="16"/>
              </w:rPr>
              <w:t>0,00</w:t>
            </w:r>
          </w:p>
        </w:tc>
      </w:tr>
      <w:tr w:rsidR="0012136E" w:rsidRPr="0012136E" w:rsidTr="00FD236F">
        <w:trPr>
          <w:gridAfter w:val="2"/>
          <w:wAfter w:w="1336" w:type="dxa"/>
          <w:trHeight w:val="288"/>
        </w:trPr>
        <w:tc>
          <w:tcPr>
            <w:tcW w:w="2283" w:type="dxa"/>
            <w:vMerge/>
            <w:tcBorders>
              <w:top w:val="nil"/>
              <w:left w:val="single" w:sz="4" w:space="0" w:color="auto"/>
              <w:bottom w:val="single" w:sz="8" w:space="0" w:color="000000"/>
              <w:right w:val="single" w:sz="4" w:space="0" w:color="auto"/>
            </w:tcBorders>
            <w:vAlign w:val="center"/>
            <w:hideMark/>
          </w:tcPr>
          <w:p w:rsidR="0012136E" w:rsidRPr="0012136E" w:rsidRDefault="0012136E" w:rsidP="00FD236F">
            <w:pPr>
              <w:ind w:left="0" w:firstLine="0"/>
              <w:jc w:val="left"/>
              <w:rPr>
                <w:b/>
                <w:bCs/>
                <w:color w:val="000000"/>
                <w:sz w:val="16"/>
                <w:szCs w:val="16"/>
              </w:rPr>
            </w:pPr>
          </w:p>
        </w:tc>
        <w:tc>
          <w:tcPr>
            <w:tcW w:w="1701" w:type="dxa"/>
            <w:gridSpan w:val="2"/>
            <w:vMerge/>
            <w:tcBorders>
              <w:top w:val="nil"/>
              <w:left w:val="single" w:sz="4" w:space="0" w:color="auto"/>
              <w:bottom w:val="single" w:sz="4" w:space="0" w:color="auto"/>
              <w:right w:val="single" w:sz="4" w:space="0" w:color="auto"/>
            </w:tcBorders>
            <w:vAlign w:val="center"/>
            <w:hideMark/>
          </w:tcPr>
          <w:p w:rsidR="0012136E" w:rsidRPr="0012136E" w:rsidRDefault="0012136E" w:rsidP="00FD236F">
            <w:pPr>
              <w:ind w:left="0" w:firstLine="0"/>
              <w:jc w:val="left"/>
              <w:rPr>
                <w:color w:val="000000"/>
                <w:sz w:val="16"/>
                <w:szCs w:val="16"/>
              </w:rPr>
            </w:pPr>
          </w:p>
        </w:tc>
        <w:tc>
          <w:tcPr>
            <w:tcW w:w="3402" w:type="dxa"/>
            <w:gridSpan w:val="2"/>
            <w:tcBorders>
              <w:top w:val="nil"/>
              <w:left w:val="nil"/>
              <w:bottom w:val="single" w:sz="4" w:space="0" w:color="auto"/>
              <w:right w:val="single" w:sz="4" w:space="0" w:color="auto"/>
            </w:tcBorders>
            <w:shd w:val="clear" w:color="auto" w:fill="auto"/>
            <w:noWrap/>
            <w:vAlign w:val="bottom"/>
            <w:hideMark/>
          </w:tcPr>
          <w:p w:rsidR="0012136E" w:rsidRPr="0012136E" w:rsidRDefault="0012136E" w:rsidP="00FD236F">
            <w:pPr>
              <w:ind w:left="0" w:firstLine="0"/>
              <w:jc w:val="center"/>
              <w:rPr>
                <w:color w:val="000000"/>
                <w:sz w:val="16"/>
                <w:szCs w:val="16"/>
              </w:rPr>
            </w:pPr>
            <w:r w:rsidRPr="0012136E">
              <w:rPr>
                <w:color w:val="000000"/>
                <w:sz w:val="16"/>
                <w:szCs w:val="16"/>
              </w:rPr>
              <w:t>Областной бюджет</w:t>
            </w:r>
          </w:p>
        </w:tc>
        <w:tc>
          <w:tcPr>
            <w:tcW w:w="3119" w:type="dxa"/>
            <w:tcBorders>
              <w:top w:val="nil"/>
              <w:left w:val="nil"/>
              <w:bottom w:val="single" w:sz="4" w:space="0" w:color="auto"/>
              <w:right w:val="single" w:sz="8" w:space="0" w:color="auto"/>
            </w:tcBorders>
            <w:shd w:val="clear" w:color="auto" w:fill="auto"/>
            <w:noWrap/>
            <w:vAlign w:val="bottom"/>
            <w:hideMark/>
          </w:tcPr>
          <w:p w:rsidR="0012136E" w:rsidRPr="0012136E" w:rsidRDefault="0012136E" w:rsidP="00FD236F">
            <w:pPr>
              <w:ind w:left="0" w:firstLine="0"/>
              <w:jc w:val="center"/>
              <w:rPr>
                <w:b/>
                <w:bCs/>
                <w:color w:val="000000"/>
                <w:sz w:val="16"/>
                <w:szCs w:val="16"/>
              </w:rPr>
            </w:pPr>
            <w:r w:rsidRPr="0012136E">
              <w:rPr>
                <w:b/>
                <w:bCs/>
                <w:color w:val="000000"/>
                <w:sz w:val="16"/>
                <w:szCs w:val="16"/>
              </w:rPr>
              <w:t>0,00</w:t>
            </w:r>
          </w:p>
        </w:tc>
      </w:tr>
      <w:tr w:rsidR="0012136E" w:rsidRPr="0012136E" w:rsidTr="00FD236F">
        <w:trPr>
          <w:gridAfter w:val="2"/>
          <w:wAfter w:w="1336" w:type="dxa"/>
          <w:trHeight w:val="288"/>
        </w:trPr>
        <w:tc>
          <w:tcPr>
            <w:tcW w:w="2283" w:type="dxa"/>
            <w:vMerge/>
            <w:tcBorders>
              <w:top w:val="nil"/>
              <w:left w:val="single" w:sz="4" w:space="0" w:color="auto"/>
              <w:bottom w:val="single" w:sz="8" w:space="0" w:color="000000"/>
              <w:right w:val="single" w:sz="4" w:space="0" w:color="auto"/>
            </w:tcBorders>
            <w:vAlign w:val="center"/>
            <w:hideMark/>
          </w:tcPr>
          <w:p w:rsidR="0012136E" w:rsidRPr="0012136E" w:rsidRDefault="0012136E" w:rsidP="00FD236F">
            <w:pPr>
              <w:ind w:left="0" w:firstLine="0"/>
              <w:jc w:val="left"/>
              <w:rPr>
                <w:b/>
                <w:bCs/>
                <w:color w:val="000000"/>
                <w:sz w:val="16"/>
                <w:szCs w:val="16"/>
              </w:rPr>
            </w:pPr>
          </w:p>
        </w:tc>
        <w:tc>
          <w:tcPr>
            <w:tcW w:w="1701" w:type="dxa"/>
            <w:gridSpan w:val="2"/>
            <w:vMerge/>
            <w:tcBorders>
              <w:top w:val="nil"/>
              <w:left w:val="single" w:sz="4" w:space="0" w:color="auto"/>
              <w:bottom w:val="single" w:sz="4" w:space="0" w:color="auto"/>
              <w:right w:val="single" w:sz="4" w:space="0" w:color="auto"/>
            </w:tcBorders>
            <w:vAlign w:val="center"/>
            <w:hideMark/>
          </w:tcPr>
          <w:p w:rsidR="0012136E" w:rsidRPr="0012136E" w:rsidRDefault="0012136E" w:rsidP="00FD236F">
            <w:pPr>
              <w:ind w:left="0" w:firstLine="0"/>
              <w:jc w:val="left"/>
              <w:rPr>
                <w:color w:val="000000"/>
                <w:sz w:val="16"/>
                <w:szCs w:val="16"/>
              </w:rPr>
            </w:pPr>
          </w:p>
        </w:tc>
        <w:tc>
          <w:tcPr>
            <w:tcW w:w="3402" w:type="dxa"/>
            <w:gridSpan w:val="2"/>
            <w:tcBorders>
              <w:top w:val="nil"/>
              <w:left w:val="nil"/>
              <w:bottom w:val="single" w:sz="4" w:space="0" w:color="auto"/>
              <w:right w:val="single" w:sz="4" w:space="0" w:color="auto"/>
            </w:tcBorders>
            <w:shd w:val="clear" w:color="auto" w:fill="auto"/>
            <w:noWrap/>
            <w:vAlign w:val="bottom"/>
            <w:hideMark/>
          </w:tcPr>
          <w:p w:rsidR="0012136E" w:rsidRPr="0012136E" w:rsidRDefault="0012136E" w:rsidP="00FD236F">
            <w:pPr>
              <w:ind w:left="0" w:firstLine="0"/>
              <w:jc w:val="center"/>
              <w:rPr>
                <w:color w:val="000000"/>
                <w:sz w:val="16"/>
                <w:szCs w:val="16"/>
              </w:rPr>
            </w:pPr>
            <w:r w:rsidRPr="0012136E">
              <w:rPr>
                <w:color w:val="000000"/>
                <w:sz w:val="16"/>
                <w:szCs w:val="16"/>
              </w:rPr>
              <w:t>Внебюджетные источники</w:t>
            </w:r>
          </w:p>
        </w:tc>
        <w:tc>
          <w:tcPr>
            <w:tcW w:w="3119" w:type="dxa"/>
            <w:tcBorders>
              <w:top w:val="nil"/>
              <w:left w:val="nil"/>
              <w:bottom w:val="single" w:sz="4" w:space="0" w:color="auto"/>
              <w:right w:val="single" w:sz="8" w:space="0" w:color="auto"/>
            </w:tcBorders>
            <w:shd w:val="clear" w:color="auto" w:fill="auto"/>
            <w:noWrap/>
            <w:vAlign w:val="bottom"/>
            <w:hideMark/>
          </w:tcPr>
          <w:p w:rsidR="0012136E" w:rsidRPr="0012136E" w:rsidRDefault="0012136E" w:rsidP="00FD236F">
            <w:pPr>
              <w:ind w:left="0" w:firstLine="0"/>
              <w:jc w:val="center"/>
              <w:rPr>
                <w:color w:val="000000"/>
                <w:sz w:val="16"/>
                <w:szCs w:val="16"/>
              </w:rPr>
            </w:pPr>
            <w:r w:rsidRPr="0012136E">
              <w:rPr>
                <w:color w:val="000000"/>
                <w:sz w:val="16"/>
                <w:szCs w:val="16"/>
              </w:rPr>
              <w:t>0,00</w:t>
            </w:r>
          </w:p>
        </w:tc>
      </w:tr>
      <w:tr w:rsidR="0012136E" w:rsidRPr="0012136E" w:rsidTr="00FD236F">
        <w:trPr>
          <w:gridAfter w:val="2"/>
          <w:wAfter w:w="1336" w:type="dxa"/>
          <w:trHeight w:val="288"/>
        </w:trPr>
        <w:tc>
          <w:tcPr>
            <w:tcW w:w="2283" w:type="dxa"/>
            <w:vMerge/>
            <w:tcBorders>
              <w:top w:val="nil"/>
              <w:left w:val="single" w:sz="4" w:space="0" w:color="auto"/>
              <w:bottom w:val="single" w:sz="8" w:space="0" w:color="000000"/>
              <w:right w:val="single" w:sz="4" w:space="0" w:color="auto"/>
            </w:tcBorders>
            <w:vAlign w:val="center"/>
            <w:hideMark/>
          </w:tcPr>
          <w:p w:rsidR="0012136E" w:rsidRPr="0012136E" w:rsidRDefault="0012136E" w:rsidP="00FD236F">
            <w:pPr>
              <w:ind w:left="0" w:firstLine="0"/>
              <w:jc w:val="left"/>
              <w:rPr>
                <w:b/>
                <w:bCs/>
                <w:color w:val="000000"/>
                <w:sz w:val="16"/>
                <w:szCs w:val="16"/>
              </w:rPr>
            </w:pPr>
          </w:p>
        </w:tc>
        <w:tc>
          <w:tcPr>
            <w:tcW w:w="1701" w:type="dxa"/>
            <w:gridSpan w:val="2"/>
            <w:vMerge/>
            <w:tcBorders>
              <w:top w:val="nil"/>
              <w:left w:val="single" w:sz="4" w:space="0" w:color="auto"/>
              <w:bottom w:val="single" w:sz="4" w:space="0" w:color="auto"/>
              <w:right w:val="single" w:sz="4" w:space="0" w:color="auto"/>
            </w:tcBorders>
            <w:vAlign w:val="center"/>
            <w:hideMark/>
          </w:tcPr>
          <w:p w:rsidR="0012136E" w:rsidRPr="0012136E" w:rsidRDefault="0012136E" w:rsidP="00FD236F">
            <w:pPr>
              <w:ind w:left="0" w:firstLine="0"/>
              <w:jc w:val="left"/>
              <w:rPr>
                <w:color w:val="000000"/>
                <w:sz w:val="16"/>
                <w:szCs w:val="16"/>
              </w:rPr>
            </w:pPr>
          </w:p>
        </w:tc>
        <w:tc>
          <w:tcPr>
            <w:tcW w:w="3402" w:type="dxa"/>
            <w:gridSpan w:val="2"/>
            <w:tcBorders>
              <w:top w:val="nil"/>
              <w:left w:val="nil"/>
              <w:bottom w:val="single" w:sz="4" w:space="0" w:color="auto"/>
              <w:right w:val="single" w:sz="4" w:space="0" w:color="auto"/>
            </w:tcBorders>
            <w:shd w:val="clear" w:color="auto" w:fill="auto"/>
            <w:noWrap/>
            <w:vAlign w:val="bottom"/>
            <w:hideMark/>
          </w:tcPr>
          <w:p w:rsidR="0012136E" w:rsidRPr="0012136E" w:rsidRDefault="0012136E" w:rsidP="00FD236F">
            <w:pPr>
              <w:ind w:left="0" w:firstLine="0"/>
              <w:jc w:val="center"/>
              <w:rPr>
                <w:color w:val="000000"/>
                <w:sz w:val="16"/>
                <w:szCs w:val="16"/>
              </w:rPr>
            </w:pPr>
            <w:r w:rsidRPr="0012136E">
              <w:rPr>
                <w:color w:val="000000"/>
                <w:sz w:val="16"/>
                <w:szCs w:val="16"/>
              </w:rPr>
              <w:t>Местный бюджет</w:t>
            </w:r>
          </w:p>
        </w:tc>
        <w:tc>
          <w:tcPr>
            <w:tcW w:w="3119" w:type="dxa"/>
            <w:tcBorders>
              <w:top w:val="nil"/>
              <w:left w:val="nil"/>
              <w:bottom w:val="single" w:sz="4" w:space="0" w:color="auto"/>
              <w:right w:val="single" w:sz="8" w:space="0" w:color="auto"/>
            </w:tcBorders>
            <w:shd w:val="clear" w:color="auto" w:fill="auto"/>
            <w:noWrap/>
            <w:vAlign w:val="bottom"/>
            <w:hideMark/>
          </w:tcPr>
          <w:p w:rsidR="0012136E" w:rsidRPr="0012136E" w:rsidRDefault="0012136E" w:rsidP="00FD236F">
            <w:pPr>
              <w:ind w:left="0" w:firstLine="0"/>
              <w:jc w:val="center"/>
              <w:rPr>
                <w:color w:val="000000"/>
                <w:sz w:val="16"/>
                <w:szCs w:val="16"/>
              </w:rPr>
            </w:pPr>
            <w:r w:rsidRPr="0012136E">
              <w:rPr>
                <w:color w:val="000000"/>
                <w:sz w:val="16"/>
                <w:szCs w:val="16"/>
              </w:rPr>
              <w:t>0,00</w:t>
            </w:r>
          </w:p>
        </w:tc>
      </w:tr>
      <w:tr w:rsidR="0012136E" w:rsidRPr="0012136E" w:rsidTr="00FD236F">
        <w:trPr>
          <w:gridAfter w:val="2"/>
          <w:wAfter w:w="1336" w:type="dxa"/>
          <w:trHeight w:val="288"/>
        </w:trPr>
        <w:tc>
          <w:tcPr>
            <w:tcW w:w="2283" w:type="dxa"/>
            <w:vMerge/>
            <w:tcBorders>
              <w:top w:val="nil"/>
              <w:left w:val="single" w:sz="4" w:space="0" w:color="auto"/>
              <w:bottom w:val="single" w:sz="8" w:space="0" w:color="000000"/>
              <w:right w:val="single" w:sz="4" w:space="0" w:color="auto"/>
            </w:tcBorders>
            <w:vAlign w:val="center"/>
            <w:hideMark/>
          </w:tcPr>
          <w:p w:rsidR="0012136E" w:rsidRPr="0012136E" w:rsidRDefault="0012136E" w:rsidP="00FD236F">
            <w:pPr>
              <w:ind w:left="0" w:firstLine="0"/>
              <w:jc w:val="left"/>
              <w:rPr>
                <w:b/>
                <w:bCs/>
                <w:color w:val="000000"/>
                <w:sz w:val="16"/>
                <w:szCs w:val="16"/>
              </w:rPr>
            </w:pPr>
          </w:p>
        </w:tc>
        <w:tc>
          <w:tcPr>
            <w:tcW w:w="1701" w:type="dxa"/>
            <w:gridSpan w:val="2"/>
            <w:vMerge w:val="restart"/>
            <w:tcBorders>
              <w:top w:val="nil"/>
              <w:left w:val="single" w:sz="4" w:space="0" w:color="auto"/>
              <w:bottom w:val="single" w:sz="8" w:space="0" w:color="000000"/>
              <w:right w:val="single" w:sz="4" w:space="0" w:color="auto"/>
            </w:tcBorders>
            <w:shd w:val="clear" w:color="auto" w:fill="auto"/>
            <w:vAlign w:val="bottom"/>
            <w:hideMark/>
          </w:tcPr>
          <w:p w:rsidR="0012136E" w:rsidRPr="0012136E" w:rsidRDefault="0012136E" w:rsidP="00FD236F">
            <w:pPr>
              <w:ind w:left="0" w:firstLine="0"/>
              <w:jc w:val="center"/>
              <w:rPr>
                <w:b/>
                <w:bCs/>
                <w:color w:val="000000"/>
                <w:sz w:val="16"/>
                <w:szCs w:val="16"/>
              </w:rPr>
            </w:pPr>
            <w:r w:rsidRPr="0012136E">
              <w:rPr>
                <w:b/>
                <w:bCs/>
                <w:color w:val="000000"/>
                <w:sz w:val="16"/>
                <w:szCs w:val="16"/>
              </w:rPr>
              <w:t>ВСЕГО</w:t>
            </w:r>
          </w:p>
        </w:tc>
        <w:tc>
          <w:tcPr>
            <w:tcW w:w="3402" w:type="dxa"/>
            <w:gridSpan w:val="2"/>
            <w:tcBorders>
              <w:top w:val="nil"/>
              <w:left w:val="nil"/>
              <w:bottom w:val="single" w:sz="4" w:space="0" w:color="auto"/>
              <w:right w:val="single" w:sz="4" w:space="0" w:color="auto"/>
            </w:tcBorders>
            <w:shd w:val="clear" w:color="auto" w:fill="auto"/>
            <w:noWrap/>
            <w:vAlign w:val="bottom"/>
            <w:hideMark/>
          </w:tcPr>
          <w:p w:rsidR="0012136E" w:rsidRPr="0012136E" w:rsidRDefault="0012136E" w:rsidP="00FD236F">
            <w:pPr>
              <w:ind w:left="0" w:firstLine="0"/>
              <w:jc w:val="center"/>
              <w:rPr>
                <w:b/>
                <w:bCs/>
                <w:color w:val="000000"/>
                <w:sz w:val="16"/>
                <w:szCs w:val="16"/>
              </w:rPr>
            </w:pPr>
            <w:r w:rsidRPr="0012136E">
              <w:rPr>
                <w:b/>
                <w:bCs/>
                <w:color w:val="000000"/>
                <w:sz w:val="16"/>
                <w:szCs w:val="16"/>
              </w:rPr>
              <w:t>ИТОГО</w:t>
            </w:r>
          </w:p>
        </w:tc>
        <w:tc>
          <w:tcPr>
            <w:tcW w:w="3119" w:type="dxa"/>
            <w:tcBorders>
              <w:top w:val="nil"/>
              <w:left w:val="nil"/>
              <w:bottom w:val="single" w:sz="4" w:space="0" w:color="auto"/>
              <w:right w:val="single" w:sz="8" w:space="0" w:color="auto"/>
            </w:tcBorders>
            <w:shd w:val="clear" w:color="auto" w:fill="auto"/>
            <w:noWrap/>
            <w:vAlign w:val="bottom"/>
            <w:hideMark/>
          </w:tcPr>
          <w:p w:rsidR="0012136E" w:rsidRPr="0012136E" w:rsidRDefault="0012136E" w:rsidP="00FD236F">
            <w:pPr>
              <w:ind w:left="0" w:firstLine="0"/>
              <w:jc w:val="center"/>
              <w:rPr>
                <w:b/>
                <w:bCs/>
                <w:color w:val="000000"/>
                <w:sz w:val="16"/>
                <w:szCs w:val="16"/>
              </w:rPr>
            </w:pPr>
            <w:r w:rsidRPr="0012136E">
              <w:rPr>
                <w:b/>
                <w:bCs/>
                <w:color w:val="000000"/>
                <w:sz w:val="16"/>
                <w:szCs w:val="16"/>
              </w:rPr>
              <w:t>360,00</w:t>
            </w:r>
          </w:p>
        </w:tc>
      </w:tr>
      <w:tr w:rsidR="0012136E" w:rsidRPr="0012136E" w:rsidTr="00FD236F">
        <w:trPr>
          <w:gridAfter w:val="2"/>
          <w:wAfter w:w="1336" w:type="dxa"/>
          <w:trHeight w:val="288"/>
        </w:trPr>
        <w:tc>
          <w:tcPr>
            <w:tcW w:w="2283" w:type="dxa"/>
            <w:vMerge/>
            <w:tcBorders>
              <w:top w:val="nil"/>
              <w:left w:val="single" w:sz="4" w:space="0" w:color="auto"/>
              <w:bottom w:val="single" w:sz="8" w:space="0" w:color="000000"/>
              <w:right w:val="single" w:sz="4" w:space="0" w:color="auto"/>
            </w:tcBorders>
            <w:vAlign w:val="center"/>
            <w:hideMark/>
          </w:tcPr>
          <w:p w:rsidR="0012136E" w:rsidRPr="0012136E" w:rsidRDefault="0012136E" w:rsidP="00FD236F">
            <w:pPr>
              <w:ind w:left="0" w:firstLine="0"/>
              <w:jc w:val="left"/>
              <w:rPr>
                <w:b/>
                <w:bCs/>
                <w:color w:val="000000"/>
                <w:sz w:val="16"/>
                <w:szCs w:val="16"/>
              </w:rPr>
            </w:pPr>
          </w:p>
        </w:tc>
        <w:tc>
          <w:tcPr>
            <w:tcW w:w="1701" w:type="dxa"/>
            <w:gridSpan w:val="2"/>
            <w:vMerge/>
            <w:tcBorders>
              <w:top w:val="nil"/>
              <w:left w:val="single" w:sz="4" w:space="0" w:color="auto"/>
              <w:bottom w:val="single" w:sz="8" w:space="0" w:color="000000"/>
              <w:right w:val="single" w:sz="4" w:space="0" w:color="auto"/>
            </w:tcBorders>
            <w:vAlign w:val="center"/>
            <w:hideMark/>
          </w:tcPr>
          <w:p w:rsidR="0012136E" w:rsidRPr="0012136E" w:rsidRDefault="0012136E" w:rsidP="00FD236F">
            <w:pPr>
              <w:ind w:left="0" w:firstLine="0"/>
              <w:jc w:val="left"/>
              <w:rPr>
                <w:b/>
                <w:bCs/>
                <w:color w:val="000000"/>
                <w:sz w:val="16"/>
                <w:szCs w:val="16"/>
              </w:rPr>
            </w:pPr>
          </w:p>
        </w:tc>
        <w:tc>
          <w:tcPr>
            <w:tcW w:w="3402" w:type="dxa"/>
            <w:gridSpan w:val="2"/>
            <w:tcBorders>
              <w:top w:val="nil"/>
              <w:left w:val="nil"/>
              <w:bottom w:val="single" w:sz="4" w:space="0" w:color="auto"/>
              <w:right w:val="single" w:sz="4" w:space="0" w:color="auto"/>
            </w:tcBorders>
            <w:shd w:val="clear" w:color="auto" w:fill="auto"/>
            <w:noWrap/>
            <w:vAlign w:val="bottom"/>
            <w:hideMark/>
          </w:tcPr>
          <w:p w:rsidR="0012136E" w:rsidRPr="0012136E" w:rsidRDefault="0012136E" w:rsidP="00FD236F">
            <w:pPr>
              <w:ind w:left="0" w:firstLine="0"/>
              <w:jc w:val="center"/>
              <w:rPr>
                <w:color w:val="000000"/>
                <w:sz w:val="16"/>
                <w:szCs w:val="16"/>
              </w:rPr>
            </w:pPr>
            <w:r w:rsidRPr="0012136E">
              <w:rPr>
                <w:color w:val="000000"/>
                <w:sz w:val="16"/>
                <w:szCs w:val="16"/>
              </w:rPr>
              <w:t>Областной бюджет</w:t>
            </w:r>
          </w:p>
        </w:tc>
        <w:tc>
          <w:tcPr>
            <w:tcW w:w="3119" w:type="dxa"/>
            <w:tcBorders>
              <w:top w:val="nil"/>
              <w:left w:val="nil"/>
              <w:bottom w:val="single" w:sz="4" w:space="0" w:color="auto"/>
              <w:right w:val="single" w:sz="8" w:space="0" w:color="auto"/>
            </w:tcBorders>
            <w:shd w:val="clear" w:color="auto" w:fill="auto"/>
            <w:noWrap/>
            <w:vAlign w:val="bottom"/>
            <w:hideMark/>
          </w:tcPr>
          <w:p w:rsidR="0012136E" w:rsidRPr="0012136E" w:rsidRDefault="0012136E" w:rsidP="00FD236F">
            <w:pPr>
              <w:ind w:left="0" w:firstLine="0"/>
              <w:jc w:val="center"/>
              <w:rPr>
                <w:b/>
                <w:bCs/>
                <w:color w:val="000000"/>
                <w:sz w:val="16"/>
                <w:szCs w:val="16"/>
              </w:rPr>
            </w:pPr>
            <w:r w:rsidRPr="0012136E">
              <w:rPr>
                <w:b/>
                <w:bCs/>
                <w:color w:val="000000"/>
                <w:sz w:val="16"/>
                <w:szCs w:val="16"/>
              </w:rPr>
              <w:t>0,00</w:t>
            </w:r>
          </w:p>
        </w:tc>
      </w:tr>
      <w:tr w:rsidR="0012136E" w:rsidRPr="0012136E" w:rsidTr="00FD236F">
        <w:trPr>
          <w:gridAfter w:val="2"/>
          <w:wAfter w:w="1336" w:type="dxa"/>
          <w:trHeight w:val="288"/>
        </w:trPr>
        <w:tc>
          <w:tcPr>
            <w:tcW w:w="2283" w:type="dxa"/>
            <w:vMerge/>
            <w:tcBorders>
              <w:top w:val="nil"/>
              <w:left w:val="single" w:sz="4" w:space="0" w:color="auto"/>
              <w:bottom w:val="single" w:sz="8" w:space="0" w:color="000000"/>
              <w:right w:val="single" w:sz="4" w:space="0" w:color="auto"/>
            </w:tcBorders>
            <w:vAlign w:val="center"/>
            <w:hideMark/>
          </w:tcPr>
          <w:p w:rsidR="0012136E" w:rsidRPr="0012136E" w:rsidRDefault="0012136E" w:rsidP="00FD236F">
            <w:pPr>
              <w:ind w:left="0" w:firstLine="0"/>
              <w:jc w:val="left"/>
              <w:rPr>
                <w:b/>
                <w:bCs/>
                <w:color w:val="000000"/>
                <w:sz w:val="16"/>
                <w:szCs w:val="16"/>
              </w:rPr>
            </w:pPr>
          </w:p>
        </w:tc>
        <w:tc>
          <w:tcPr>
            <w:tcW w:w="1701" w:type="dxa"/>
            <w:gridSpan w:val="2"/>
            <w:vMerge/>
            <w:tcBorders>
              <w:top w:val="nil"/>
              <w:left w:val="single" w:sz="4" w:space="0" w:color="auto"/>
              <w:bottom w:val="single" w:sz="8" w:space="0" w:color="000000"/>
              <w:right w:val="single" w:sz="4" w:space="0" w:color="auto"/>
            </w:tcBorders>
            <w:vAlign w:val="center"/>
            <w:hideMark/>
          </w:tcPr>
          <w:p w:rsidR="0012136E" w:rsidRPr="0012136E" w:rsidRDefault="0012136E" w:rsidP="00FD236F">
            <w:pPr>
              <w:ind w:left="0" w:firstLine="0"/>
              <w:jc w:val="left"/>
              <w:rPr>
                <w:b/>
                <w:bCs/>
                <w:color w:val="000000"/>
                <w:sz w:val="16"/>
                <w:szCs w:val="16"/>
              </w:rPr>
            </w:pPr>
          </w:p>
        </w:tc>
        <w:tc>
          <w:tcPr>
            <w:tcW w:w="3402" w:type="dxa"/>
            <w:gridSpan w:val="2"/>
            <w:tcBorders>
              <w:top w:val="nil"/>
              <w:left w:val="nil"/>
              <w:bottom w:val="single" w:sz="4" w:space="0" w:color="auto"/>
              <w:right w:val="single" w:sz="4" w:space="0" w:color="auto"/>
            </w:tcBorders>
            <w:shd w:val="clear" w:color="auto" w:fill="auto"/>
            <w:noWrap/>
            <w:vAlign w:val="bottom"/>
            <w:hideMark/>
          </w:tcPr>
          <w:p w:rsidR="0012136E" w:rsidRPr="0012136E" w:rsidRDefault="0012136E" w:rsidP="00FD236F">
            <w:pPr>
              <w:ind w:left="0" w:firstLine="0"/>
              <w:jc w:val="center"/>
              <w:rPr>
                <w:color w:val="000000"/>
                <w:sz w:val="16"/>
                <w:szCs w:val="16"/>
              </w:rPr>
            </w:pPr>
            <w:r w:rsidRPr="0012136E">
              <w:rPr>
                <w:color w:val="000000"/>
                <w:sz w:val="16"/>
                <w:szCs w:val="16"/>
              </w:rPr>
              <w:t>Внебюджетные источники</w:t>
            </w:r>
          </w:p>
        </w:tc>
        <w:tc>
          <w:tcPr>
            <w:tcW w:w="3119" w:type="dxa"/>
            <w:tcBorders>
              <w:top w:val="nil"/>
              <w:left w:val="nil"/>
              <w:bottom w:val="single" w:sz="4" w:space="0" w:color="auto"/>
              <w:right w:val="single" w:sz="8" w:space="0" w:color="auto"/>
            </w:tcBorders>
            <w:shd w:val="clear" w:color="auto" w:fill="auto"/>
            <w:noWrap/>
            <w:vAlign w:val="bottom"/>
            <w:hideMark/>
          </w:tcPr>
          <w:p w:rsidR="0012136E" w:rsidRPr="0012136E" w:rsidRDefault="0012136E" w:rsidP="00FD236F">
            <w:pPr>
              <w:ind w:left="0" w:firstLine="0"/>
              <w:jc w:val="center"/>
              <w:rPr>
                <w:color w:val="000000"/>
                <w:sz w:val="16"/>
                <w:szCs w:val="16"/>
              </w:rPr>
            </w:pPr>
            <w:r w:rsidRPr="0012136E">
              <w:rPr>
                <w:color w:val="000000"/>
                <w:sz w:val="16"/>
                <w:szCs w:val="16"/>
              </w:rPr>
              <w:t>0,00</w:t>
            </w:r>
          </w:p>
        </w:tc>
      </w:tr>
      <w:tr w:rsidR="0012136E" w:rsidRPr="0012136E" w:rsidTr="00FD236F">
        <w:trPr>
          <w:gridAfter w:val="2"/>
          <w:wAfter w:w="1336" w:type="dxa"/>
          <w:trHeight w:val="300"/>
        </w:trPr>
        <w:tc>
          <w:tcPr>
            <w:tcW w:w="2283" w:type="dxa"/>
            <w:vMerge/>
            <w:tcBorders>
              <w:top w:val="nil"/>
              <w:left w:val="single" w:sz="4" w:space="0" w:color="auto"/>
              <w:bottom w:val="single" w:sz="8" w:space="0" w:color="000000"/>
              <w:right w:val="single" w:sz="4" w:space="0" w:color="auto"/>
            </w:tcBorders>
            <w:vAlign w:val="center"/>
            <w:hideMark/>
          </w:tcPr>
          <w:p w:rsidR="0012136E" w:rsidRPr="0012136E" w:rsidRDefault="0012136E" w:rsidP="00FD236F">
            <w:pPr>
              <w:ind w:left="0" w:firstLine="0"/>
              <w:jc w:val="left"/>
              <w:rPr>
                <w:b/>
                <w:bCs/>
                <w:color w:val="000000"/>
                <w:sz w:val="16"/>
                <w:szCs w:val="16"/>
              </w:rPr>
            </w:pPr>
          </w:p>
        </w:tc>
        <w:tc>
          <w:tcPr>
            <w:tcW w:w="1701" w:type="dxa"/>
            <w:gridSpan w:val="2"/>
            <w:vMerge/>
            <w:tcBorders>
              <w:top w:val="nil"/>
              <w:left w:val="single" w:sz="4" w:space="0" w:color="auto"/>
              <w:bottom w:val="single" w:sz="8" w:space="0" w:color="000000"/>
              <w:right w:val="single" w:sz="4" w:space="0" w:color="auto"/>
            </w:tcBorders>
            <w:vAlign w:val="center"/>
            <w:hideMark/>
          </w:tcPr>
          <w:p w:rsidR="0012136E" w:rsidRPr="0012136E" w:rsidRDefault="0012136E" w:rsidP="00FD236F">
            <w:pPr>
              <w:ind w:left="0" w:firstLine="0"/>
              <w:jc w:val="left"/>
              <w:rPr>
                <w:b/>
                <w:bCs/>
                <w:color w:val="000000"/>
                <w:sz w:val="16"/>
                <w:szCs w:val="16"/>
              </w:rPr>
            </w:pPr>
          </w:p>
        </w:tc>
        <w:tc>
          <w:tcPr>
            <w:tcW w:w="3402" w:type="dxa"/>
            <w:gridSpan w:val="2"/>
            <w:tcBorders>
              <w:top w:val="nil"/>
              <w:left w:val="nil"/>
              <w:bottom w:val="single" w:sz="8" w:space="0" w:color="auto"/>
              <w:right w:val="single" w:sz="4" w:space="0" w:color="auto"/>
            </w:tcBorders>
            <w:shd w:val="clear" w:color="auto" w:fill="auto"/>
            <w:noWrap/>
            <w:vAlign w:val="bottom"/>
            <w:hideMark/>
          </w:tcPr>
          <w:p w:rsidR="0012136E" w:rsidRPr="0012136E" w:rsidRDefault="0012136E" w:rsidP="00FD236F">
            <w:pPr>
              <w:ind w:left="0" w:firstLine="0"/>
              <w:jc w:val="center"/>
              <w:rPr>
                <w:color w:val="000000"/>
                <w:sz w:val="16"/>
                <w:szCs w:val="16"/>
              </w:rPr>
            </w:pPr>
            <w:r w:rsidRPr="0012136E">
              <w:rPr>
                <w:color w:val="000000"/>
                <w:sz w:val="16"/>
                <w:szCs w:val="16"/>
              </w:rPr>
              <w:t>Местный бюджет</w:t>
            </w:r>
          </w:p>
        </w:tc>
        <w:tc>
          <w:tcPr>
            <w:tcW w:w="3119" w:type="dxa"/>
            <w:tcBorders>
              <w:top w:val="nil"/>
              <w:left w:val="nil"/>
              <w:bottom w:val="single" w:sz="8" w:space="0" w:color="auto"/>
              <w:right w:val="single" w:sz="8" w:space="0" w:color="auto"/>
            </w:tcBorders>
            <w:shd w:val="clear" w:color="auto" w:fill="auto"/>
            <w:noWrap/>
            <w:vAlign w:val="bottom"/>
            <w:hideMark/>
          </w:tcPr>
          <w:p w:rsidR="0012136E" w:rsidRPr="0012136E" w:rsidRDefault="0012136E" w:rsidP="00FD236F">
            <w:pPr>
              <w:ind w:left="0" w:firstLine="0"/>
              <w:jc w:val="center"/>
              <w:rPr>
                <w:color w:val="000000"/>
                <w:sz w:val="16"/>
                <w:szCs w:val="16"/>
              </w:rPr>
            </w:pPr>
            <w:r w:rsidRPr="0012136E">
              <w:rPr>
                <w:color w:val="000000"/>
                <w:sz w:val="16"/>
                <w:szCs w:val="16"/>
              </w:rPr>
              <w:t>360,00</w:t>
            </w:r>
          </w:p>
        </w:tc>
      </w:tr>
      <w:tr w:rsidR="0012136E" w:rsidRPr="0012136E" w:rsidTr="00FD236F">
        <w:trPr>
          <w:gridAfter w:val="2"/>
          <w:wAfter w:w="1336" w:type="dxa"/>
          <w:trHeight w:val="288"/>
        </w:trPr>
        <w:tc>
          <w:tcPr>
            <w:tcW w:w="2283" w:type="dxa"/>
            <w:vMerge w:val="restart"/>
            <w:tcBorders>
              <w:top w:val="nil"/>
              <w:left w:val="single" w:sz="4" w:space="0" w:color="auto"/>
              <w:bottom w:val="single" w:sz="8" w:space="0" w:color="000000"/>
              <w:right w:val="single" w:sz="4" w:space="0" w:color="auto"/>
            </w:tcBorders>
            <w:shd w:val="clear" w:color="auto" w:fill="auto"/>
            <w:vAlign w:val="center"/>
            <w:hideMark/>
          </w:tcPr>
          <w:p w:rsidR="0012136E" w:rsidRPr="0012136E" w:rsidRDefault="0012136E" w:rsidP="00FD236F">
            <w:pPr>
              <w:ind w:left="0" w:firstLine="0"/>
              <w:jc w:val="center"/>
              <w:rPr>
                <w:b/>
                <w:bCs/>
                <w:color w:val="000000"/>
                <w:sz w:val="16"/>
                <w:szCs w:val="16"/>
              </w:rPr>
            </w:pPr>
            <w:r w:rsidRPr="0012136E">
              <w:rPr>
                <w:b/>
                <w:bCs/>
                <w:color w:val="000000"/>
                <w:sz w:val="16"/>
                <w:szCs w:val="16"/>
              </w:rPr>
              <w:t>Подготовка документации по планировке территорий</w:t>
            </w:r>
          </w:p>
        </w:tc>
        <w:tc>
          <w:tcPr>
            <w:tcW w:w="1701"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12136E" w:rsidRPr="0012136E" w:rsidRDefault="0012136E" w:rsidP="00FD236F">
            <w:pPr>
              <w:ind w:left="0" w:firstLine="0"/>
              <w:jc w:val="center"/>
              <w:rPr>
                <w:color w:val="000000"/>
                <w:sz w:val="16"/>
                <w:szCs w:val="16"/>
              </w:rPr>
            </w:pPr>
            <w:r w:rsidRPr="0012136E">
              <w:rPr>
                <w:color w:val="000000"/>
                <w:sz w:val="16"/>
                <w:szCs w:val="16"/>
              </w:rPr>
              <w:t>2018</w:t>
            </w:r>
          </w:p>
        </w:tc>
        <w:tc>
          <w:tcPr>
            <w:tcW w:w="3402" w:type="dxa"/>
            <w:gridSpan w:val="2"/>
            <w:tcBorders>
              <w:top w:val="nil"/>
              <w:left w:val="nil"/>
              <w:bottom w:val="single" w:sz="4" w:space="0" w:color="auto"/>
              <w:right w:val="single" w:sz="4" w:space="0" w:color="auto"/>
            </w:tcBorders>
            <w:shd w:val="clear" w:color="auto" w:fill="auto"/>
            <w:noWrap/>
            <w:vAlign w:val="bottom"/>
            <w:hideMark/>
          </w:tcPr>
          <w:p w:rsidR="0012136E" w:rsidRPr="0012136E" w:rsidRDefault="0012136E" w:rsidP="00FD236F">
            <w:pPr>
              <w:ind w:left="0" w:firstLine="0"/>
              <w:jc w:val="center"/>
              <w:rPr>
                <w:b/>
                <w:bCs/>
                <w:color w:val="000000"/>
                <w:sz w:val="16"/>
                <w:szCs w:val="16"/>
              </w:rPr>
            </w:pPr>
            <w:r w:rsidRPr="0012136E">
              <w:rPr>
                <w:b/>
                <w:bCs/>
                <w:color w:val="000000"/>
                <w:sz w:val="16"/>
                <w:szCs w:val="16"/>
              </w:rPr>
              <w:t>ИТОГО</w:t>
            </w:r>
          </w:p>
        </w:tc>
        <w:tc>
          <w:tcPr>
            <w:tcW w:w="3119" w:type="dxa"/>
            <w:tcBorders>
              <w:top w:val="nil"/>
              <w:left w:val="nil"/>
              <w:bottom w:val="single" w:sz="4" w:space="0" w:color="auto"/>
              <w:right w:val="single" w:sz="8" w:space="0" w:color="auto"/>
            </w:tcBorders>
            <w:shd w:val="clear" w:color="auto" w:fill="auto"/>
            <w:noWrap/>
            <w:vAlign w:val="bottom"/>
            <w:hideMark/>
          </w:tcPr>
          <w:p w:rsidR="0012136E" w:rsidRPr="0012136E" w:rsidRDefault="0012136E" w:rsidP="00FD236F">
            <w:pPr>
              <w:ind w:left="0" w:firstLine="0"/>
              <w:jc w:val="center"/>
              <w:rPr>
                <w:b/>
                <w:bCs/>
                <w:color w:val="000000"/>
                <w:sz w:val="16"/>
                <w:szCs w:val="16"/>
              </w:rPr>
            </w:pPr>
            <w:r w:rsidRPr="0012136E">
              <w:rPr>
                <w:b/>
                <w:bCs/>
                <w:color w:val="000000"/>
                <w:sz w:val="16"/>
                <w:szCs w:val="16"/>
              </w:rPr>
              <w:t>0,00</w:t>
            </w:r>
          </w:p>
        </w:tc>
      </w:tr>
      <w:tr w:rsidR="0012136E" w:rsidRPr="0012136E" w:rsidTr="00FD236F">
        <w:trPr>
          <w:gridAfter w:val="2"/>
          <w:wAfter w:w="1336" w:type="dxa"/>
          <w:trHeight w:val="288"/>
        </w:trPr>
        <w:tc>
          <w:tcPr>
            <w:tcW w:w="2283" w:type="dxa"/>
            <w:vMerge/>
            <w:tcBorders>
              <w:top w:val="nil"/>
              <w:left w:val="single" w:sz="4" w:space="0" w:color="auto"/>
              <w:bottom w:val="single" w:sz="8" w:space="0" w:color="000000"/>
              <w:right w:val="single" w:sz="4" w:space="0" w:color="auto"/>
            </w:tcBorders>
            <w:vAlign w:val="center"/>
            <w:hideMark/>
          </w:tcPr>
          <w:p w:rsidR="0012136E" w:rsidRPr="0012136E" w:rsidRDefault="0012136E" w:rsidP="00FD236F">
            <w:pPr>
              <w:ind w:left="0" w:firstLine="0"/>
              <w:jc w:val="left"/>
              <w:rPr>
                <w:b/>
                <w:bCs/>
                <w:color w:val="000000"/>
                <w:sz w:val="16"/>
                <w:szCs w:val="16"/>
              </w:rPr>
            </w:pPr>
          </w:p>
        </w:tc>
        <w:tc>
          <w:tcPr>
            <w:tcW w:w="1701" w:type="dxa"/>
            <w:gridSpan w:val="2"/>
            <w:vMerge/>
            <w:tcBorders>
              <w:top w:val="nil"/>
              <w:left w:val="single" w:sz="4" w:space="0" w:color="auto"/>
              <w:bottom w:val="single" w:sz="4" w:space="0" w:color="auto"/>
              <w:right w:val="single" w:sz="4" w:space="0" w:color="auto"/>
            </w:tcBorders>
            <w:vAlign w:val="center"/>
            <w:hideMark/>
          </w:tcPr>
          <w:p w:rsidR="0012136E" w:rsidRPr="0012136E" w:rsidRDefault="0012136E" w:rsidP="00FD236F">
            <w:pPr>
              <w:ind w:left="0" w:firstLine="0"/>
              <w:jc w:val="left"/>
              <w:rPr>
                <w:color w:val="000000"/>
                <w:sz w:val="16"/>
                <w:szCs w:val="16"/>
              </w:rPr>
            </w:pPr>
          </w:p>
        </w:tc>
        <w:tc>
          <w:tcPr>
            <w:tcW w:w="3402" w:type="dxa"/>
            <w:gridSpan w:val="2"/>
            <w:tcBorders>
              <w:top w:val="nil"/>
              <w:left w:val="nil"/>
              <w:bottom w:val="single" w:sz="4" w:space="0" w:color="auto"/>
              <w:right w:val="single" w:sz="4" w:space="0" w:color="auto"/>
            </w:tcBorders>
            <w:shd w:val="clear" w:color="auto" w:fill="auto"/>
            <w:noWrap/>
            <w:vAlign w:val="bottom"/>
            <w:hideMark/>
          </w:tcPr>
          <w:p w:rsidR="0012136E" w:rsidRPr="0012136E" w:rsidRDefault="0012136E" w:rsidP="00FD236F">
            <w:pPr>
              <w:ind w:left="0" w:firstLine="0"/>
              <w:jc w:val="center"/>
              <w:rPr>
                <w:color w:val="000000"/>
                <w:sz w:val="16"/>
                <w:szCs w:val="16"/>
              </w:rPr>
            </w:pPr>
            <w:r w:rsidRPr="0012136E">
              <w:rPr>
                <w:color w:val="000000"/>
                <w:sz w:val="16"/>
                <w:szCs w:val="16"/>
              </w:rPr>
              <w:t>Областной бюджет</w:t>
            </w:r>
          </w:p>
        </w:tc>
        <w:tc>
          <w:tcPr>
            <w:tcW w:w="3119" w:type="dxa"/>
            <w:tcBorders>
              <w:top w:val="nil"/>
              <w:left w:val="nil"/>
              <w:bottom w:val="single" w:sz="4" w:space="0" w:color="auto"/>
              <w:right w:val="single" w:sz="8" w:space="0" w:color="auto"/>
            </w:tcBorders>
            <w:shd w:val="clear" w:color="auto" w:fill="auto"/>
            <w:noWrap/>
            <w:vAlign w:val="bottom"/>
            <w:hideMark/>
          </w:tcPr>
          <w:p w:rsidR="0012136E" w:rsidRPr="0012136E" w:rsidRDefault="0012136E" w:rsidP="00FD236F">
            <w:pPr>
              <w:ind w:left="0" w:firstLine="0"/>
              <w:jc w:val="center"/>
              <w:rPr>
                <w:b/>
                <w:bCs/>
                <w:color w:val="000000"/>
                <w:sz w:val="16"/>
                <w:szCs w:val="16"/>
              </w:rPr>
            </w:pPr>
            <w:r w:rsidRPr="0012136E">
              <w:rPr>
                <w:b/>
                <w:bCs/>
                <w:color w:val="000000"/>
                <w:sz w:val="16"/>
                <w:szCs w:val="16"/>
              </w:rPr>
              <w:t>0,00</w:t>
            </w:r>
          </w:p>
        </w:tc>
      </w:tr>
      <w:tr w:rsidR="0012136E" w:rsidRPr="0012136E" w:rsidTr="00FD236F">
        <w:trPr>
          <w:gridAfter w:val="2"/>
          <w:wAfter w:w="1336" w:type="dxa"/>
          <w:trHeight w:val="288"/>
        </w:trPr>
        <w:tc>
          <w:tcPr>
            <w:tcW w:w="2283" w:type="dxa"/>
            <w:vMerge/>
            <w:tcBorders>
              <w:top w:val="nil"/>
              <w:left w:val="single" w:sz="4" w:space="0" w:color="auto"/>
              <w:bottom w:val="single" w:sz="8" w:space="0" w:color="000000"/>
              <w:right w:val="single" w:sz="4" w:space="0" w:color="auto"/>
            </w:tcBorders>
            <w:vAlign w:val="center"/>
            <w:hideMark/>
          </w:tcPr>
          <w:p w:rsidR="0012136E" w:rsidRPr="0012136E" w:rsidRDefault="0012136E" w:rsidP="00FD236F">
            <w:pPr>
              <w:ind w:left="0" w:firstLine="0"/>
              <w:jc w:val="left"/>
              <w:rPr>
                <w:b/>
                <w:bCs/>
                <w:color w:val="000000"/>
                <w:sz w:val="16"/>
                <w:szCs w:val="16"/>
              </w:rPr>
            </w:pPr>
          </w:p>
        </w:tc>
        <w:tc>
          <w:tcPr>
            <w:tcW w:w="1701" w:type="dxa"/>
            <w:gridSpan w:val="2"/>
            <w:vMerge/>
            <w:tcBorders>
              <w:top w:val="nil"/>
              <w:left w:val="single" w:sz="4" w:space="0" w:color="auto"/>
              <w:bottom w:val="single" w:sz="4" w:space="0" w:color="auto"/>
              <w:right w:val="single" w:sz="4" w:space="0" w:color="auto"/>
            </w:tcBorders>
            <w:vAlign w:val="center"/>
            <w:hideMark/>
          </w:tcPr>
          <w:p w:rsidR="0012136E" w:rsidRPr="0012136E" w:rsidRDefault="0012136E" w:rsidP="00FD236F">
            <w:pPr>
              <w:ind w:left="0" w:firstLine="0"/>
              <w:jc w:val="left"/>
              <w:rPr>
                <w:color w:val="000000"/>
                <w:sz w:val="16"/>
                <w:szCs w:val="16"/>
              </w:rPr>
            </w:pPr>
          </w:p>
        </w:tc>
        <w:tc>
          <w:tcPr>
            <w:tcW w:w="3402" w:type="dxa"/>
            <w:gridSpan w:val="2"/>
            <w:tcBorders>
              <w:top w:val="nil"/>
              <w:left w:val="nil"/>
              <w:bottom w:val="single" w:sz="4" w:space="0" w:color="auto"/>
              <w:right w:val="single" w:sz="4" w:space="0" w:color="auto"/>
            </w:tcBorders>
            <w:shd w:val="clear" w:color="auto" w:fill="auto"/>
            <w:noWrap/>
            <w:vAlign w:val="bottom"/>
            <w:hideMark/>
          </w:tcPr>
          <w:p w:rsidR="0012136E" w:rsidRPr="0012136E" w:rsidRDefault="0012136E" w:rsidP="00FD236F">
            <w:pPr>
              <w:ind w:left="0" w:firstLine="0"/>
              <w:jc w:val="center"/>
              <w:rPr>
                <w:color w:val="000000"/>
                <w:sz w:val="16"/>
                <w:szCs w:val="16"/>
              </w:rPr>
            </w:pPr>
            <w:r w:rsidRPr="0012136E">
              <w:rPr>
                <w:color w:val="000000"/>
                <w:sz w:val="16"/>
                <w:szCs w:val="16"/>
              </w:rPr>
              <w:t>Внебюджетные источники</w:t>
            </w:r>
          </w:p>
        </w:tc>
        <w:tc>
          <w:tcPr>
            <w:tcW w:w="3119" w:type="dxa"/>
            <w:tcBorders>
              <w:top w:val="nil"/>
              <w:left w:val="nil"/>
              <w:bottom w:val="single" w:sz="4" w:space="0" w:color="auto"/>
              <w:right w:val="single" w:sz="8" w:space="0" w:color="auto"/>
            </w:tcBorders>
            <w:shd w:val="clear" w:color="auto" w:fill="auto"/>
            <w:noWrap/>
            <w:vAlign w:val="bottom"/>
            <w:hideMark/>
          </w:tcPr>
          <w:p w:rsidR="0012136E" w:rsidRPr="0012136E" w:rsidRDefault="0012136E" w:rsidP="00FD236F">
            <w:pPr>
              <w:ind w:left="0" w:firstLine="0"/>
              <w:jc w:val="center"/>
              <w:rPr>
                <w:color w:val="000000"/>
                <w:sz w:val="16"/>
                <w:szCs w:val="16"/>
              </w:rPr>
            </w:pPr>
            <w:r w:rsidRPr="0012136E">
              <w:rPr>
                <w:color w:val="000000"/>
                <w:sz w:val="16"/>
                <w:szCs w:val="16"/>
              </w:rPr>
              <w:t>0,00</w:t>
            </w:r>
          </w:p>
        </w:tc>
      </w:tr>
      <w:tr w:rsidR="0012136E" w:rsidRPr="0012136E" w:rsidTr="00FD236F">
        <w:trPr>
          <w:gridAfter w:val="2"/>
          <w:wAfter w:w="1336" w:type="dxa"/>
          <w:trHeight w:val="288"/>
        </w:trPr>
        <w:tc>
          <w:tcPr>
            <w:tcW w:w="2283" w:type="dxa"/>
            <w:vMerge/>
            <w:tcBorders>
              <w:top w:val="nil"/>
              <w:left w:val="single" w:sz="4" w:space="0" w:color="auto"/>
              <w:bottom w:val="single" w:sz="8" w:space="0" w:color="000000"/>
              <w:right w:val="single" w:sz="4" w:space="0" w:color="auto"/>
            </w:tcBorders>
            <w:vAlign w:val="center"/>
            <w:hideMark/>
          </w:tcPr>
          <w:p w:rsidR="0012136E" w:rsidRPr="0012136E" w:rsidRDefault="0012136E" w:rsidP="00FD236F">
            <w:pPr>
              <w:ind w:left="0" w:firstLine="0"/>
              <w:jc w:val="left"/>
              <w:rPr>
                <w:b/>
                <w:bCs/>
                <w:color w:val="000000"/>
                <w:sz w:val="16"/>
                <w:szCs w:val="16"/>
              </w:rPr>
            </w:pPr>
          </w:p>
        </w:tc>
        <w:tc>
          <w:tcPr>
            <w:tcW w:w="1701" w:type="dxa"/>
            <w:gridSpan w:val="2"/>
            <w:vMerge/>
            <w:tcBorders>
              <w:top w:val="nil"/>
              <w:left w:val="single" w:sz="4" w:space="0" w:color="auto"/>
              <w:bottom w:val="single" w:sz="4" w:space="0" w:color="auto"/>
              <w:right w:val="single" w:sz="4" w:space="0" w:color="auto"/>
            </w:tcBorders>
            <w:vAlign w:val="center"/>
            <w:hideMark/>
          </w:tcPr>
          <w:p w:rsidR="0012136E" w:rsidRPr="0012136E" w:rsidRDefault="0012136E" w:rsidP="00FD236F">
            <w:pPr>
              <w:ind w:left="0" w:firstLine="0"/>
              <w:jc w:val="left"/>
              <w:rPr>
                <w:color w:val="000000"/>
                <w:sz w:val="16"/>
                <w:szCs w:val="16"/>
              </w:rPr>
            </w:pPr>
          </w:p>
        </w:tc>
        <w:tc>
          <w:tcPr>
            <w:tcW w:w="3402" w:type="dxa"/>
            <w:gridSpan w:val="2"/>
            <w:tcBorders>
              <w:top w:val="nil"/>
              <w:left w:val="nil"/>
              <w:bottom w:val="single" w:sz="4" w:space="0" w:color="auto"/>
              <w:right w:val="single" w:sz="4" w:space="0" w:color="auto"/>
            </w:tcBorders>
            <w:shd w:val="clear" w:color="auto" w:fill="auto"/>
            <w:noWrap/>
            <w:vAlign w:val="bottom"/>
            <w:hideMark/>
          </w:tcPr>
          <w:p w:rsidR="0012136E" w:rsidRPr="0012136E" w:rsidRDefault="0012136E" w:rsidP="00FD236F">
            <w:pPr>
              <w:ind w:left="0" w:firstLine="0"/>
              <w:jc w:val="center"/>
              <w:rPr>
                <w:color w:val="000000"/>
                <w:sz w:val="16"/>
                <w:szCs w:val="16"/>
              </w:rPr>
            </w:pPr>
            <w:r w:rsidRPr="0012136E">
              <w:rPr>
                <w:color w:val="000000"/>
                <w:sz w:val="16"/>
                <w:szCs w:val="16"/>
              </w:rPr>
              <w:t>Местный бюджет</w:t>
            </w:r>
          </w:p>
        </w:tc>
        <w:tc>
          <w:tcPr>
            <w:tcW w:w="3119" w:type="dxa"/>
            <w:tcBorders>
              <w:top w:val="nil"/>
              <w:left w:val="nil"/>
              <w:bottom w:val="single" w:sz="4" w:space="0" w:color="auto"/>
              <w:right w:val="single" w:sz="8" w:space="0" w:color="auto"/>
            </w:tcBorders>
            <w:shd w:val="clear" w:color="auto" w:fill="auto"/>
            <w:noWrap/>
            <w:vAlign w:val="bottom"/>
            <w:hideMark/>
          </w:tcPr>
          <w:p w:rsidR="0012136E" w:rsidRPr="0012136E" w:rsidRDefault="0012136E" w:rsidP="00FD236F">
            <w:pPr>
              <w:ind w:left="0" w:firstLine="0"/>
              <w:jc w:val="center"/>
              <w:rPr>
                <w:color w:val="000000"/>
                <w:sz w:val="16"/>
                <w:szCs w:val="16"/>
              </w:rPr>
            </w:pPr>
            <w:r w:rsidRPr="0012136E">
              <w:rPr>
                <w:color w:val="000000"/>
                <w:sz w:val="16"/>
                <w:szCs w:val="16"/>
              </w:rPr>
              <w:t>0,00</w:t>
            </w:r>
          </w:p>
        </w:tc>
      </w:tr>
      <w:tr w:rsidR="0012136E" w:rsidRPr="0012136E" w:rsidTr="00FD236F">
        <w:trPr>
          <w:gridAfter w:val="2"/>
          <w:wAfter w:w="1336" w:type="dxa"/>
          <w:trHeight w:val="288"/>
        </w:trPr>
        <w:tc>
          <w:tcPr>
            <w:tcW w:w="2283" w:type="dxa"/>
            <w:vMerge/>
            <w:tcBorders>
              <w:top w:val="nil"/>
              <w:left w:val="single" w:sz="4" w:space="0" w:color="auto"/>
              <w:bottom w:val="single" w:sz="8" w:space="0" w:color="000000"/>
              <w:right w:val="single" w:sz="4" w:space="0" w:color="auto"/>
            </w:tcBorders>
            <w:vAlign w:val="center"/>
            <w:hideMark/>
          </w:tcPr>
          <w:p w:rsidR="0012136E" w:rsidRPr="0012136E" w:rsidRDefault="0012136E" w:rsidP="00FD236F">
            <w:pPr>
              <w:ind w:left="0" w:firstLine="0"/>
              <w:jc w:val="left"/>
              <w:rPr>
                <w:b/>
                <w:bCs/>
                <w:color w:val="000000"/>
                <w:sz w:val="16"/>
                <w:szCs w:val="16"/>
              </w:rPr>
            </w:pPr>
          </w:p>
        </w:tc>
        <w:tc>
          <w:tcPr>
            <w:tcW w:w="1701"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12136E" w:rsidRPr="0012136E" w:rsidRDefault="0012136E" w:rsidP="00FD236F">
            <w:pPr>
              <w:ind w:left="0" w:firstLine="0"/>
              <w:jc w:val="center"/>
              <w:rPr>
                <w:color w:val="000000"/>
                <w:sz w:val="16"/>
                <w:szCs w:val="16"/>
              </w:rPr>
            </w:pPr>
            <w:r w:rsidRPr="0012136E">
              <w:rPr>
                <w:color w:val="000000"/>
                <w:sz w:val="16"/>
                <w:szCs w:val="16"/>
              </w:rPr>
              <w:t>2019</w:t>
            </w:r>
          </w:p>
        </w:tc>
        <w:tc>
          <w:tcPr>
            <w:tcW w:w="3402" w:type="dxa"/>
            <w:gridSpan w:val="2"/>
            <w:tcBorders>
              <w:top w:val="nil"/>
              <w:left w:val="nil"/>
              <w:bottom w:val="single" w:sz="4" w:space="0" w:color="auto"/>
              <w:right w:val="single" w:sz="4" w:space="0" w:color="auto"/>
            </w:tcBorders>
            <w:shd w:val="clear" w:color="auto" w:fill="auto"/>
            <w:noWrap/>
            <w:vAlign w:val="bottom"/>
            <w:hideMark/>
          </w:tcPr>
          <w:p w:rsidR="0012136E" w:rsidRPr="0012136E" w:rsidRDefault="0012136E" w:rsidP="00FD236F">
            <w:pPr>
              <w:ind w:left="0" w:firstLine="0"/>
              <w:jc w:val="center"/>
              <w:rPr>
                <w:b/>
                <w:bCs/>
                <w:color w:val="000000"/>
                <w:sz w:val="16"/>
                <w:szCs w:val="16"/>
              </w:rPr>
            </w:pPr>
            <w:r w:rsidRPr="0012136E">
              <w:rPr>
                <w:b/>
                <w:bCs/>
                <w:color w:val="000000"/>
                <w:sz w:val="16"/>
                <w:szCs w:val="16"/>
              </w:rPr>
              <w:t>ИТОГО</w:t>
            </w:r>
          </w:p>
        </w:tc>
        <w:tc>
          <w:tcPr>
            <w:tcW w:w="3119" w:type="dxa"/>
            <w:tcBorders>
              <w:top w:val="nil"/>
              <w:left w:val="nil"/>
              <w:bottom w:val="single" w:sz="4" w:space="0" w:color="auto"/>
              <w:right w:val="single" w:sz="8" w:space="0" w:color="auto"/>
            </w:tcBorders>
            <w:shd w:val="clear" w:color="auto" w:fill="auto"/>
            <w:noWrap/>
            <w:vAlign w:val="bottom"/>
            <w:hideMark/>
          </w:tcPr>
          <w:p w:rsidR="0012136E" w:rsidRPr="0012136E" w:rsidRDefault="0012136E" w:rsidP="00FD236F">
            <w:pPr>
              <w:ind w:left="0" w:firstLine="0"/>
              <w:jc w:val="center"/>
              <w:rPr>
                <w:b/>
                <w:bCs/>
                <w:color w:val="000000"/>
                <w:sz w:val="16"/>
                <w:szCs w:val="16"/>
              </w:rPr>
            </w:pPr>
            <w:r w:rsidRPr="0012136E">
              <w:rPr>
                <w:b/>
                <w:bCs/>
                <w:color w:val="000000"/>
                <w:sz w:val="16"/>
                <w:szCs w:val="16"/>
              </w:rPr>
              <w:t>1 000,00</w:t>
            </w:r>
          </w:p>
        </w:tc>
      </w:tr>
      <w:tr w:rsidR="0012136E" w:rsidRPr="0012136E" w:rsidTr="00FD236F">
        <w:trPr>
          <w:gridAfter w:val="2"/>
          <w:wAfter w:w="1336" w:type="dxa"/>
          <w:trHeight w:val="288"/>
        </w:trPr>
        <w:tc>
          <w:tcPr>
            <w:tcW w:w="2283" w:type="dxa"/>
            <w:vMerge/>
            <w:tcBorders>
              <w:top w:val="nil"/>
              <w:left w:val="single" w:sz="4" w:space="0" w:color="auto"/>
              <w:bottom w:val="single" w:sz="8" w:space="0" w:color="000000"/>
              <w:right w:val="single" w:sz="4" w:space="0" w:color="auto"/>
            </w:tcBorders>
            <w:vAlign w:val="center"/>
            <w:hideMark/>
          </w:tcPr>
          <w:p w:rsidR="0012136E" w:rsidRPr="0012136E" w:rsidRDefault="0012136E" w:rsidP="00FD236F">
            <w:pPr>
              <w:ind w:left="0" w:firstLine="0"/>
              <w:jc w:val="left"/>
              <w:rPr>
                <w:b/>
                <w:bCs/>
                <w:color w:val="000000"/>
                <w:sz w:val="16"/>
                <w:szCs w:val="16"/>
              </w:rPr>
            </w:pPr>
          </w:p>
        </w:tc>
        <w:tc>
          <w:tcPr>
            <w:tcW w:w="1701" w:type="dxa"/>
            <w:gridSpan w:val="2"/>
            <w:vMerge/>
            <w:tcBorders>
              <w:top w:val="nil"/>
              <w:left w:val="single" w:sz="4" w:space="0" w:color="auto"/>
              <w:bottom w:val="single" w:sz="4" w:space="0" w:color="auto"/>
              <w:right w:val="single" w:sz="4" w:space="0" w:color="auto"/>
            </w:tcBorders>
            <w:vAlign w:val="center"/>
            <w:hideMark/>
          </w:tcPr>
          <w:p w:rsidR="0012136E" w:rsidRPr="0012136E" w:rsidRDefault="0012136E" w:rsidP="00FD236F">
            <w:pPr>
              <w:ind w:left="0" w:firstLine="0"/>
              <w:jc w:val="left"/>
              <w:rPr>
                <w:color w:val="000000"/>
                <w:sz w:val="16"/>
                <w:szCs w:val="16"/>
              </w:rPr>
            </w:pPr>
          </w:p>
        </w:tc>
        <w:tc>
          <w:tcPr>
            <w:tcW w:w="3402" w:type="dxa"/>
            <w:gridSpan w:val="2"/>
            <w:tcBorders>
              <w:top w:val="nil"/>
              <w:left w:val="nil"/>
              <w:bottom w:val="single" w:sz="4" w:space="0" w:color="auto"/>
              <w:right w:val="single" w:sz="4" w:space="0" w:color="auto"/>
            </w:tcBorders>
            <w:shd w:val="clear" w:color="auto" w:fill="auto"/>
            <w:noWrap/>
            <w:vAlign w:val="bottom"/>
            <w:hideMark/>
          </w:tcPr>
          <w:p w:rsidR="0012136E" w:rsidRPr="0012136E" w:rsidRDefault="0012136E" w:rsidP="00FD236F">
            <w:pPr>
              <w:ind w:left="0" w:firstLine="0"/>
              <w:jc w:val="center"/>
              <w:rPr>
                <w:color w:val="000000"/>
                <w:sz w:val="16"/>
                <w:szCs w:val="16"/>
              </w:rPr>
            </w:pPr>
            <w:r w:rsidRPr="0012136E">
              <w:rPr>
                <w:color w:val="000000"/>
                <w:sz w:val="16"/>
                <w:szCs w:val="16"/>
              </w:rPr>
              <w:t>Областной бюджет</w:t>
            </w:r>
          </w:p>
        </w:tc>
        <w:tc>
          <w:tcPr>
            <w:tcW w:w="3119" w:type="dxa"/>
            <w:tcBorders>
              <w:top w:val="nil"/>
              <w:left w:val="nil"/>
              <w:bottom w:val="single" w:sz="4" w:space="0" w:color="auto"/>
              <w:right w:val="single" w:sz="8" w:space="0" w:color="auto"/>
            </w:tcBorders>
            <w:shd w:val="clear" w:color="auto" w:fill="auto"/>
            <w:noWrap/>
            <w:vAlign w:val="bottom"/>
            <w:hideMark/>
          </w:tcPr>
          <w:p w:rsidR="0012136E" w:rsidRPr="0012136E" w:rsidRDefault="0012136E" w:rsidP="00FD236F">
            <w:pPr>
              <w:ind w:left="0" w:firstLine="0"/>
              <w:jc w:val="center"/>
              <w:rPr>
                <w:b/>
                <w:bCs/>
                <w:color w:val="000000"/>
                <w:sz w:val="16"/>
                <w:szCs w:val="16"/>
              </w:rPr>
            </w:pPr>
            <w:r w:rsidRPr="0012136E">
              <w:rPr>
                <w:b/>
                <w:bCs/>
                <w:color w:val="000000"/>
                <w:sz w:val="16"/>
                <w:szCs w:val="16"/>
              </w:rPr>
              <w:t>0,00</w:t>
            </w:r>
          </w:p>
        </w:tc>
      </w:tr>
      <w:tr w:rsidR="0012136E" w:rsidRPr="0012136E" w:rsidTr="00FD236F">
        <w:trPr>
          <w:gridAfter w:val="2"/>
          <w:wAfter w:w="1336" w:type="dxa"/>
          <w:trHeight w:val="288"/>
        </w:trPr>
        <w:tc>
          <w:tcPr>
            <w:tcW w:w="2283" w:type="dxa"/>
            <w:vMerge/>
            <w:tcBorders>
              <w:top w:val="nil"/>
              <w:left w:val="single" w:sz="4" w:space="0" w:color="auto"/>
              <w:bottom w:val="single" w:sz="8" w:space="0" w:color="000000"/>
              <w:right w:val="single" w:sz="4" w:space="0" w:color="auto"/>
            </w:tcBorders>
            <w:vAlign w:val="center"/>
            <w:hideMark/>
          </w:tcPr>
          <w:p w:rsidR="0012136E" w:rsidRPr="0012136E" w:rsidRDefault="0012136E" w:rsidP="00FD236F">
            <w:pPr>
              <w:ind w:left="0" w:firstLine="0"/>
              <w:jc w:val="left"/>
              <w:rPr>
                <w:b/>
                <w:bCs/>
                <w:color w:val="000000"/>
                <w:sz w:val="16"/>
                <w:szCs w:val="16"/>
              </w:rPr>
            </w:pPr>
          </w:p>
        </w:tc>
        <w:tc>
          <w:tcPr>
            <w:tcW w:w="1701" w:type="dxa"/>
            <w:gridSpan w:val="2"/>
            <w:vMerge/>
            <w:tcBorders>
              <w:top w:val="nil"/>
              <w:left w:val="single" w:sz="4" w:space="0" w:color="auto"/>
              <w:bottom w:val="single" w:sz="4" w:space="0" w:color="auto"/>
              <w:right w:val="single" w:sz="4" w:space="0" w:color="auto"/>
            </w:tcBorders>
            <w:vAlign w:val="center"/>
            <w:hideMark/>
          </w:tcPr>
          <w:p w:rsidR="0012136E" w:rsidRPr="0012136E" w:rsidRDefault="0012136E" w:rsidP="00FD236F">
            <w:pPr>
              <w:ind w:left="0" w:firstLine="0"/>
              <w:jc w:val="left"/>
              <w:rPr>
                <w:color w:val="000000"/>
                <w:sz w:val="16"/>
                <w:szCs w:val="16"/>
              </w:rPr>
            </w:pPr>
          </w:p>
        </w:tc>
        <w:tc>
          <w:tcPr>
            <w:tcW w:w="3402" w:type="dxa"/>
            <w:gridSpan w:val="2"/>
            <w:tcBorders>
              <w:top w:val="nil"/>
              <w:left w:val="nil"/>
              <w:bottom w:val="single" w:sz="4" w:space="0" w:color="auto"/>
              <w:right w:val="single" w:sz="4" w:space="0" w:color="auto"/>
            </w:tcBorders>
            <w:shd w:val="clear" w:color="auto" w:fill="auto"/>
            <w:noWrap/>
            <w:vAlign w:val="bottom"/>
            <w:hideMark/>
          </w:tcPr>
          <w:p w:rsidR="0012136E" w:rsidRPr="0012136E" w:rsidRDefault="0012136E" w:rsidP="00FD236F">
            <w:pPr>
              <w:ind w:left="0" w:firstLine="0"/>
              <w:jc w:val="center"/>
              <w:rPr>
                <w:color w:val="000000"/>
                <w:sz w:val="16"/>
                <w:szCs w:val="16"/>
              </w:rPr>
            </w:pPr>
            <w:r w:rsidRPr="0012136E">
              <w:rPr>
                <w:color w:val="000000"/>
                <w:sz w:val="16"/>
                <w:szCs w:val="16"/>
              </w:rPr>
              <w:t>Внебюджетные источники</w:t>
            </w:r>
          </w:p>
        </w:tc>
        <w:tc>
          <w:tcPr>
            <w:tcW w:w="3119" w:type="dxa"/>
            <w:tcBorders>
              <w:top w:val="nil"/>
              <w:left w:val="nil"/>
              <w:bottom w:val="single" w:sz="4" w:space="0" w:color="auto"/>
              <w:right w:val="single" w:sz="8" w:space="0" w:color="auto"/>
            </w:tcBorders>
            <w:shd w:val="clear" w:color="auto" w:fill="auto"/>
            <w:noWrap/>
            <w:vAlign w:val="bottom"/>
            <w:hideMark/>
          </w:tcPr>
          <w:p w:rsidR="0012136E" w:rsidRPr="0012136E" w:rsidRDefault="0012136E" w:rsidP="00FD236F">
            <w:pPr>
              <w:ind w:left="0" w:firstLine="0"/>
              <w:jc w:val="center"/>
              <w:rPr>
                <w:color w:val="000000"/>
                <w:sz w:val="16"/>
                <w:szCs w:val="16"/>
              </w:rPr>
            </w:pPr>
            <w:r w:rsidRPr="0012136E">
              <w:rPr>
                <w:color w:val="000000"/>
                <w:sz w:val="16"/>
                <w:szCs w:val="16"/>
              </w:rPr>
              <w:t>0,00</w:t>
            </w:r>
          </w:p>
        </w:tc>
      </w:tr>
      <w:tr w:rsidR="0012136E" w:rsidRPr="0012136E" w:rsidTr="00FD236F">
        <w:trPr>
          <w:gridAfter w:val="2"/>
          <w:wAfter w:w="1336" w:type="dxa"/>
          <w:trHeight w:val="288"/>
        </w:trPr>
        <w:tc>
          <w:tcPr>
            <w:tcW w:w="2283" w:type="dxa"/>
            <w:vMerge/>
            <w:tcBorders>
              <w:top w:val="nil"/>
              <w:left w:val="single" w:sz="4" w:space="0" w:color="auto"/>
              <w:bottom w:val="single" w:sz="8" w:space="0" w:color="000000"/>
              <w:right w:val="single" w:sz="4" w:space="0" w:color="auto"/>
            </w:tcBorders>
            <w:vAlign w:val="center"/>
            <w:hideMark/>
          </w:tcPr>
          <w:p w:rsidR="0012136E" w:rsidRPr="0012136E" w:rsidRDefault="0012136E" w:rsidP="00FD236F">
            <w:pPr>
              <w:ind w:left="0" w:firstLine="0"/>
              <w:jc w:val="left"/>
              <w:rPr>
                <w:b/>
                <w:bCs/>
                <w:color w:val="000000"/>
                <w:sz w:val="16"/>
                <w:szCs w:val="16"/>
              </w:rPr>
            </w:pPr>
          </w:p>
        </w:tc>
        <w:tc>
          <w:tcPr>
            <w:tcW w:w="1701" w:type="dxa"/>
            <w:gridSpan w:val="2"/>
            <w:vMerge/>
            <w:tcBorders>
              <w:top w:val="nil"/>
              <w:left w:val="single" w:sz="4" w:space="0" w:color="auto"/>
              <w:bottom w:val="single" w:sz="4" w:space="0" w:color="auto"/>
              <w:right w:val="single" w:sz="4" w:space="0" w:color="auto"/>
            </w:tcBorders>
            <w:vAlign w:val="center"/>
            <w:hideMark/>
          </w:tcPr>
          <w:p w:rsidR="0012136E" w:rsidRPr="0012136E" w:rsidRDefault="0012136E" w:rsidP="00FD236F">
            <w:pPr>
              <w:ind w:left="0" w:firstLine="0"/>
              <w:jc w:val="left"/>
              <w:rPr>
                <w:color w:val="000000"/>
                <w:sz w:val="16"/>
                <w:szCs w:val="16"/>
              </w:rPr>
            </w:pPr>
          </w:p>
        </w:tc>
        <w:tc>
          <w:tcPr>
            <w:tcW w:w="3402" w:type="dxa"/>
            <w:gridSpan w:val="2"/>
            <w:tcBorders>
              <w:top w:val="nil"/>
              <w:left w:val="nil"/>
              <w:bottom w:val="single" w:sz="4" w:space="0" w:color="auto"/>
              <w:right w:val="single" w:sz="4" w:space="0" w:color="auto"/>
            </w:tcBorders>
            <w:shd w:val="clear" w:color="auto" w:fill="auto"/>
            <w:noWrap/>
            <w:vAlign w:val="bottom"/>
            <w:hideMark/>
          </w:tcPr>
          <w:p w:rsidR="0012136E" w:rsidRPr="0012136E" w:rsidRDefault="0012136E" w:rsidP="00FD236F">
            <w:pPr>
              <w:ind w:left="0" w:firstLine="0"/>
              <w:jc w:val="center"/>
              <w:rPr>
                <w:color w:val="000000"/>
                <w:sz w:val="16"/>
                <w:szCs w:val="16"/>
              </w:rPr>
            </w:pPr>
            <w:r w:rsidRPr="0012136E">
              <w:rPr>
                <w:color w:val="000000"/>
                <w:sz w:val="16"/>
                <w:szCs w:val="16"/>
              </w:rPr>
              <w:t>Местный бюджет</w:t>
            </w:r>
          </w:p>
        </w:tc>
        <w:tc>
          <w:tcPr>
            <w:tcW w:w="3119" w:type="dxa"/>
            <w:tcBorders>
              <w:top w:val="nil"/>
              <w:left w:val="nil"/>
              <w:bottom w:val="single" w:sz="4" w:space="0" w:color="auto"/>
              <w:right w:val="single" w:sz="8" w:space="0" w:color="auto"/>
            </w:tcBorders>
            <w:shd w:val="clear" w:color="auto" w:fill="auto"/>
            <w:noWrap/>
            <w:vAlign w:val="bottom"/>
            <w:hideMark/>
          </w:tcPr>
          <w:p w:rsidR="0012136E" w:rsidRPr="0012136E" w:rsidRDefault="0012136E" w:rsidP="00FD236F">
            <w:pPr>
              <w:ind w:left="0" w:firstLine="0"/>
              <w:jc w:val="center"/>
              <w:rPr>
                <w:color w:val="000000"/>
                <w:sz w:val="16"/>
                <w:szCs w:val="16"/>
              </w:rPr>
            </w:pPr>
            <w:r w:rsidRPr="0012136E">
              <w:rPr>
                <w:color w:val="000000"/>
                <w:sz w:val="16"/>
                <w:szCs w:val="16"/>
              </w:rPr>
              <w:t>1 000,00</w:t>
            </w:r>
          </w:p>
        </w:tc>
      </w:tr>
      <w:tr w:rsidR="0012136E" w:rsidRPr="0012136E" w:rsidTr="00FD236F">
        <w:trPr>
          <w:gridAfter w:val="2"/>
          <w:wAfter w:w="1336" w:type="dxa"/>
          <w:trHeight w:val="288"/>
        </w:trPr>
        <w:tc>
          <w:tcPr>
            <w:tcW w:w="2283" w:type="dxa"/>
            <w:vMerge/>
            <w:tcBorders>
              <w:top w:val="nil"/>
              <w:left w:val="single" w:sz="4" w:space="0" w:color="auto"/>
              <w:bottom w:val="single" w:sz="8" w:space="0" w:color="000000"/>
              <w:right w:val="single" w:sz="4" w:space="0" w:color="auto"/>
            </w:tcBorders>
            <w:vAlign w:val="center"/>
            <w:hideMark/>
          </w:tcPr>
          <w:p w:rsidR="0012136E" w:rsidRPr="0012136E" w:rsidRDefault="0012136E" w:rsidP="00FD236F">
            <w:pPr>
              <w:ind w:left="0" w:firstLine="0"/>
              <w:jc w:val="left"/>
              <w:rPr>
                <w:b/>
                <w:bCs/>
                <w:color w:val="000000"/>
                <w:sz w:val="16"/>
                <w:szCs w:val="16"/>
              </w:rPr>
            </w:pPr>
          </w:p>
        </w:tc>
        <w:tc>
          <w:tcPr>
            <w:tcW w:w="1701"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12136E" w:rsidRPr="0012136E" w:rsidRDefault="0012136E" w:rsidP="00FD236F">
            <w:pPr>
              <w:ind w:left="0" w:firstLine="0"/>
              <w:jc w:val="center"/>
              <w:rPr>
                <w:color w:val="000000"/>
                <w:sz w:val="16"/>
                <w:szCs w:val="16"/>
              </w:rPr>
            </w:pPr>
            <w:r w:rsidRPr="0012136E">
              <w:rPr>
                <w:color w:val="000000"/>
                <w:sz w:val="16"/>
                <w:szCs w:val="16"/>
              </w:rPr>
              <w:t>2020</w:t>
            </w:r>
          </w:p>
        </w:tc>
        <w:tc>
          <w:tcPr>
            <w:tcW w:w="3402" w:type="dxa"/>
            <w:gridSpan w:val="2"/>
            <w:tcBorders>
              <w:top w:val="nil"/>
              <w:left w:val="nil"/>
              <w:bottom w:val="single" w:sz="4" w:space="0" w:color="auto"/>
              <w:right w:val="single" w:sz="4" w:space="0" w:color="auto"/>
            </w:tcBorders>
            <w:shd w:val="clear" w:color="auto" w:fill="auto"/>
            <w:noWrap/>
            <w:vAlign w:val="bottom"/>
            <w:hideMark/>
          </w:tcPr>
          <w:p w:rsidR="0012136E" w:rsidRPr="0012136E" w:rsidRDefault="0012136E" w:rsidP="00FD236F">
            <w:pPr>
              <w:ind w:left="0" w:firstLine="0"/>
              <w:jc w:val="center"/>
              <w:rPr>
                <w:b/>
                <w:bCs/>
                <w:color w:val="000000"/>
                <w:sz w:val="16"/>
                <w:szCs w:val="16"/>
              </w:rPr>
            </w:pPr>
            <w:r w:rsidRPr="0012136E">
              <w:rPr>
                <w:b/>
                <w:bCs/>
                <w:color w:val="000000"/>
                <w:sz w:val="16"/>
                <w:szCs w:val="16"/>
              </w:rPr>
              <w:t>ИТОГО</w:t>
            </w:r>
          </w:p>
        </w:tc>
        <w:tc>
          <w:tcPr>
            <w:tcW w:w="3119" w:type="dxa"/>
            <w:tcBorders>
              <w:top w:val="nil"/>
              <w:left w:val="nil"/>
              <w:bottom w:val="single" w:sz="4" w:space="0" w:color="auto"/>
              <w:right w:val="single" w:sz="8" w:space="0" w:color="auto"/>
            </w:tcBorders>
            <w:shd w:val="clear" w:color="auto" w:fill="auto"/>
            <w:noWrap/>
            <w:vAlign w:val="bottom"/>
            <w:hideMark/>
          </w:tcPr>
          <w:p w:rsidR="0012136E" w:rsidRPr="0012136E" w:rsidRDefault="0012136E" w:rsidP="00FD236F">
            <w:pPr>
              <w:ind w:left="0" w:firstLine="0"/>
              <w:jc w:val="center"/>
              <w:rPr>
                <w:b/>
                <w:bCs/>
                <w:color w:val="000000"/>
                <w:sz w:val="16"/>
                <w:szCs w:val="16"/>
              </w:rPr>
            </w:pPr>
            <w:r w:rsidRPr="0012136E">
              <w:rPr>
                <w:b/>
                <w:bCs/>
                <w:color w:val="000000"/>
                <w:sz w:val="16"/>
                <w:szCs w:val="16"/>
              </w:rPr>
              <w:t>1 506,30</w:t>
            </w:r>
          </w:p>
        </w:tc>
      </w:tr>
      <w:tr w:rsidR="0012136E" w:rsidRPr="0012136E" w:rsidTr="00FD236F">
        <w:trPr>
          <w:gridAfter w:val="2"/>
          <w:wAfter w:w="1336" w:type="dxa"/>
          <w:trHeight w:val="288"/>
        </w:trPr>
        <w:tc>
          <w:tcPr>
            <w:tcW w:w="2283" w:type="dxa"/>
            <w:vMerge/>
            <w:tcBorders>
              <w:top w:val="nil"/>
              <w:left w:val="single" w:sz="4" w:space="0" w:color="auto"/>
              <w:bottom w:val="single" w:sz="8" w:space="0" w:color="000000"/>
              <w:right w:val="single" w:sz="4" w:space="0" w:color="auto"/>
            </w:tcBorders>
            <w:vAlign w:val="center"/>
            <w:hideMark/>
          </w:tcPr>
          <w:p w:rsidR="0012136E" w:rsidRPr="0012136E" w:rsidRDefault="0012136E" w:rsidP="00FD236F">
            <w:pPr>
              <w:ind w:left="0" w:firstLine="0"/>
              <w:jc w:val="left"/>
              <w:rPr>
                <w:b/>
                <w:bCs/>
                <w:color w:val="000000"/>
                <w:sz w:val="16"/>
                <w:szCs w:val="16"/>
              </w:rPr>
            </w:pPr>
          </w:p>
        </w:tc>
        <w:tc>
          <w:tcPr>
            <w:tcW w:w="1701" w:type="dxa"/>
            <w:gridSpan w:val="2"/>
            <w:vMerge/>
            <w:tcBorders>
              <w:top w:val="nil"/>
              <w:left w:val="single" w:sz="4" w:space="0" w:color="auto"/>
              <w:bottom w:val="single" w:sz="4" w:space="0" w:color="auto"/>
              <w:right w:val="single" w:sz="4" w:space="0" w:color="auto"/>
            </w:tcBorders>
            <w:vAlign w:val="center"/>
            <w:hideMark/>
          </w:tcPr>
          <w:p w:rsidR="0012136E" w:rsidRPr="0012136E" w:rsidRDefault="0012136E" w:rsidP="00FD236F">
            <w:pPr>
              <w:ind w:left="0" w:firstLine="0"/>
              <w:jc w:val="left"/>
              <w:rPr>
                <w:color w:val="000000"/>
                <w:sz w:val="16"/>
                <w:szCs w:val="16"/>
              </w:rPr>
            </w:pPr>
          </w:p>
        </w:tc>
        <w:tc>
          <w:tcPr>
            <w:tcW w:w="3402" w:type="dxa"/>
            <w:gridSpan w:val="2"/>
            <w:tcBorders>
              <w:top w:val="nil"/>
              <w:left w:val="nil"/>
              <w:bottom w:val="single" w:sz="4" w:space="0" w:color="auto"/>
              <w:right w:val="single" w:sz="4" w:space="0" w:color="auto"/>
            </w:tcBorders>
            <w:shd w:val="clear" w:color="auto" w:fill="auto"/>
            <w:noWrap/>
            <w:vAlign w:val="bottom"/>
            <w:hideMark/>
          </w:tcPr>
          <w:p w:rsidR="0012136E" w:rsidRPr="0012136E" w:rsidRDefault="0012136E" w:rsidP="00FD236F">
            <w:pPr>
              <w:ind w:left="0" w:firstLine="0"/>
              <w:jc w:val="center"/>
              <w:rPr>
                <w:color w:val="000000"/>
                <w:sz w:val="16"/>
                <w:szCs w:val="16"/>
              </w:rPr>
            </w:pPr>
            <w:r w:rsidRPr="0012136E">
              <w:rPr>
                <w:color w:val="000000"/>
                <w:sz w:val="16"/>
                <w:szCs w:val="16"/>
              </w:rPr>
              <w:t>Областной бюджет</w:t>
            </w:r>
          </w:p>
        </w:tc>
        <w:tc>
          <w:tcPr>
            <w:tcW w:w="3119" w:type="dxa"/>
            <w:tcBorders>
              <w:top w:val="nil"/>
              <w:left w:val="nil"/>
              <w:bottom w:val="single" w:sz="4" w:space="0" w:color="auto"/>
              <w:right w:val="single" w:sz="8" w:space="0" w:color="auto"/>
            </w:tcBorders>
            <w:shd w:val="clear" w:color="auto" w:fill="auto"/>
            <w:noWrap/>
            <w:vAlign w:val="bottom"/>
            <w:hideMark/>
          </w:tcPr>
          <w:p w:rsidR="0012136E" w:rsidRPr="0012136E" w:rsidRDefault="0012136E" w:rsidP="00FD236F">
            <w:pPr>
              <w:ind w:left="0" w:firstLine="0"/>
              <w:jc w:val="center"/>
              <w:rPr>
                <w:b/>
                <w:bCs/>
                <w:color w:val="000000"/>
                <w:sz w:val="16"/>
                <w:szCs w:val="16"/>
              </w:rPr>
            </w:pPr>
            <w:r w:rsidRPr="0012136E">
              <w:rPr>
                <w:b/>
                <w:bCs/>
                <w:color w:val="000000"/>
                <w:sz w:val="16"/>
                <w:szCs w:val="16"/>
              </w:rPr>
              <w:t>486,05</w:t>
            </w:r>
          </w:p>
        </w:tc>
      </w:tr>
      <w:tr w:rsidR="0012136E" w:rsidRPr="0012136E" w:rsidTr="00FD236F">
        <w:trPr>
          <w:gridAfter w:val="2"/>
          <w:wAfter w:w="1336" w:type="dxa"/>
          <w:trHeight w:val="288"/>
        </w:trPr>
        <w:tc>
          <w:tcPr>
            <w:tcW w:w="2283" w:type="dxa"/>
            <w:vMerge/>
            <w:tcBorders>
              <w:top w:val="nil"/>
              <w:left w:val="single" w:sz="4" w:space="0" w:color="auto"/>
              <w:bottom w:val="single" w:sz="8" w:space="0" w:color="000000"/>
              <w:right w:val="single" w:sz="4" w:space="0" w:color="auto"/>
            </w:tcBorders>
            <w:vAlign w:val="center"/>
            <w:hideMark/>
          </w:tcPr>
          <w:p w:rsidR="0012136E" w:rsidRPr="0012136E" w:rsidRDefault="0012136E" w:rsidP="00FD236F">
            <w:pPr>
              <w:ind w:left="0" w:firstLine="0"/>
              <w:jc w:val="left"/>
              <w:rPr>
                <w:b/>
                <w:bCs/>
                <w:color w:val="000000"/>
                <w:sz w:val="16"/>
                <w:szCs w:val="16"/>
              </w:rPr>
            </w:pPr>
          </w:p>
        </w:tc>
        <w:tc>
          <w:tcPr>
            <w:tcW w:w="1701" w:type="dxa"/>
            <w:gridSpan w:val="2"/>
            <w:vMerge/>
            <w:tcBorders>
              <w:top w:val="nil"/>
              <w:left w:val="single" w:sz="4" w:space="0" w:color="auto"/>
              <w:bottom w:val="single" w:sz="4" w:space="0" w:color="auto"/>
              <w:right w:val="single" w:sz="4" w:space="0" w:color="auto"/>
            </w:tcBorders>
            <w:vAlign w:val="center"/>
            <w:hideMark/>
          </w:tcPr>
          <w:p w:rsidR="0012136E" w:rsidRPr="0012136E" w:rsidRDefault="0012136E" w:rsidP="00FD236F">
            <w:pPr>
              <w:ind w:left="0" w:firstLine="0"/>
              <w:jc w:val="left"/>
              <w:rPr>
                <w:color w:val="000000"/>
                <w:sz w:val="16"/>
                <w:szCs w:val="16"/>
              </w:rPr>
            </w:pPr>
          </w:p>
        </w:tc>
        <w:tc>
          <w:tcPr>
            <w:tcW w:w="3402" w:type="dxa"/>
            <w:gridSpan w:val="2"/>
            <w:tcBorders>
              <w:top w:val="nil"/>
              <w:left w:val="nil"/>
              <w:bottom w:val="single" w:sz="4" w:space="0" w:color="auto"/>
              <w:right w:val="single" w:sz="4" w:space="0" w:color="auto"/>
            </w:tcBorders>
            <w:shd w:val="clear" w:color="auto" w:fill="auto"/>
            <w:noWrap/>
            <w:vAlign w:val="bottom"/>
            <w:hideMark/>
          </w:tcPr>
          <w:p w:rsidR="0012136E" w:rsidRPr="0012136E" w:rsidRDefault="0012136E" w:rsidP="00FD236F">
            <w:pPr>
              <w:ind w:left="0" w:firstLine="0"/>
              <w:jc w:val="center"/>
              <w:rPr>
                <w:color w:val="000000"/>
                <w:sz w:val="16"/>
                <w:szCs w:val="16"/>
              </w:rPr>
            </w:pPr>
            <w:r w:rsidRPr="0012136E">
              <w:rPr>
                <w:color w:val="000000"/>
                <w:sz w:val="16"/>
                <w:szCs w:val="16"/>
              </w:rPr>
              <w:t>Внебюджетные источники</w:t>
            </w:r>
          </w:p>
        </w:tc>
        <w:tc>
          <w:tcPr>
            <w:tcW w:w="3119" w:type="dxa"/>
            <w:tcBorders>
              <w:top w:val="nil"/>
              <w:left w:val="nil"/>
              <w:bottom w:val="single" w:sz="4" w:space="0" w:color="auto"/>
              <w:right w:val="single" w:sz="8" w:space="0" w:color="auto"/>
            </w:tcBorders>
            <w:shd w:val="clear" w:color="auto" w:fill="auto"/>
            <w:noWrap/>
            <w:vAlign w:val="bottom"/>
            <w:hideMark/>
          </w:tcPr>
          <w:p w:rsidR="0012136E" w:rsidRPr="0012136E" w:rsidRDefault="0012136E" w:rsidP="00FD236F">
            <w:pPr>
              <w:ind w:left="0" w:firstLine="0"/>
              <w:jc w:val="center"/>
              <w:rPr>
                <w:color w:val="000000"/>
                <w:sz w:val="16"/>
                <w:szCs w:val="16"/>
              </w:rPr>
            </w:pPr>
            <w:r w:rsidRPr="0012136E">
              <w:rPr>
                <w:color w:val="000000"/>
                <w:sz w:val="16"/>
                <w:szCs w:val="16"/>
              </w:rPr>
              <w:t>0,00</w:t>
            </w:r>
          </w:p>
        </w:tc>
      </w:tr>
      <w:tr w:rsidR="0012136E" w:rsidRPr="0012136E" w:rsidTr="00FD236F">
        <w:trPr>
          <w:gridAfter w:val="2"/>
          <w:wAfter w:w="1336" w:type="dxa"/>
          <w:trHeight w:val="288"/>
        </w:trPr>
        <w:tc>
          <w:tcPr>
            <w:tcW w:w="2283" w:type="dxa"/>
            <w:vMerge/>
            <w:tcBorders>
              <w:top w:val="nil"/>
              <w:left w:val="single" w:sz="4" w:space="0" w:color="auto"/>
              <w:bottom w:val="single" w:sz="8" w:space="0" w:color="000000"/>
              <w:right w:val="single" w:sz="4" w:space="0" w:color="auto"/>
            </w:tcBorders>
            <w:vAlign w:val="center"/>
            <w:hideMark/>
          </w:tcPr>
          <w:p w:rsidR="0012136E" w:rsidRPr="0012136E" w:rsidRDefault="0012136E" w:rsidP="00FD236F">
            <w:pPr>
              <w:ind w:left="0" w:firstLine="0"/>
              <w:jc w:val="left"/>
              <w:rPr>
                <w:b/>
                <w:bCs/>
                <w:color w:val="000000"/>
                <w:sz w:val="16"/>
                <w:szCs w:val="16"/>
              </w:rPr>
            </w:pPr>
          </w:p>
        </w:tc>
        <w:tc>
          <w:tcPr>
            <w:tcW w:w="1701" w:type="dxa"/>
            <w:gridSpan w:val="2"/>
            <w:vMerge/>
            <w:tcBorders>
              <w:top w:val="nil"/>
              <w:left w:val="single" w:sz="4" w:space="0" w:color="auto"/>
              <w:bottom w:val="single" w:sz="4" w:space="0" w:color="auto"/>
              <w:right w:val="single" w:sz="4" w:space="0" w:color="auto"/>
            </w:tcBorders>
            <w:vAlign w:val="center"/>
            <w:hideMark/>
          </w:tcPr>
          <w:p w:rsidR="0012136E" w:rsidRPr="0012136E" w:rsidRDefault="0012136E" w:rsidP="00FD236F">
            <w:pPr>
              <w:ind w:left="0" w:firstLine="0"/>
              <w:jc w:val="left"/>
              <w:rPr>
                <w:color w:val="000000"/>
                <w:sz w:val="16"/>
                <w:szCs w:val="16"/>
              </w:rPr>
            </w:pPr>
          </w:p>
        </w:tc>
        <w:tc>
          <w:tcPr>
            <w:tcW w:w="3402" w:type="dxa"/>
            <w:gridSpan w:val="2"/>
            <w:tcBorders>
              <w:top w:val="nil"/>
              <w:left w:val="nil"/>
              <w:bottom w:val="single" w:sz="4" w:space="0" w:color="auto"/>
              <w:right w:val="single" w:sz="4" w:space="0" w:color="auto"/>
            </w:tcBorders>
            <w:shd w:val="clear" w:color="auto" w:fill="auto"/>
            <w:noWrap/>
            <w:vAlign w:val="bottom"/>
            <w:hideMark/>
          </w:tcPr>
          <w:p w:rsidR="0012136E" w:rsidRPr="0012136E" w:rsidRDefault="0012136E" w:rsidP="00FD236F">
            <w:pPr>
              <w:ind w:left="0" w:firstLine="0"/>
              <w:jc w:val="center"/>
              <w:rPr>
                <w:color w:val="000000"/>
                <w:sz w:val="16"/>
                <w:szCs w:val="16"/>
              </w:rPr>
            </w:pPr>
            <w:r w:rsidRPr="0012136E">
              <w:rPr>
                <w:color w:val="000000"/>
                <w:sz w:val="16"/>
                <w:szCs w:val="16"/>
              </w:rPr>
              <w:t>Местный бюджет</w:t>
            </w:r>
          </w:p>
        </w:tc>
        <w:tc>
          <w:tcPr>
            <w:tcW w:w="3119" w:type="dxa"/>
            <w:tcBorders>
              <w:top w:val="nil"/>
              <w:left w:val="nil"/>
              <w:bottom w:val="single" w:sz="4" w:space="0" w:color="auto"/>
              <w:right w:val="single" w:sz="8" w:space="0" w:color="auto"/>
            </w:tcBorders>
            <w:shd w:val="clear" w:color="auto" w:fill="auto"/>
            <w:noWrap/>
            <w:vAlign w:val="bottom"/>
            <w:hideMark/>
          </w:tcPr>
          <w:p w:rsidR="0012136E" w:rsidRPr="0012136E" w:rsidRDefault="0012136E" w:rsidP="00FD236F">
            <w:pPr>
              <w:ind w:left="0" w:firstLine="0"/>
              <w:jc w:val="center"/>
              <w:rPr>
                <w:color w:val="000000"/>
                <w:sz w:val="16"/>
                <w:szCs w:val="16"/>
              </w:rPr>
            </w:pPr>
            <w:r w:rsidRPr="0012136E">
              <w:rPr>
                <w:color w:val="000000"/>
                <w:sz w:val="16"/>
                <w:szCs w:val="16"/>
              </w:rPr>
              <w:t>1 020,25</w:t>
            </w:r>
          </w:p>
        </w:tc>
      </w:tr>
      <w:tr w:rsidR="0012136E" w:rsidRPr="0012136E" w:rsidTr="00FD236F">
        <w:trPr>
          <w:gridAfter w:val="2"/>
          <w:wAfter w:w="1336" w:type="dxa"/>
          <w:trHeight w:val="288"/>
        </w:trPr>
        <w:tc>
          <w:tcPr>
            <w:tcW w:w="2283" w:type="dxa"/>
            <w:vMerge/>
            <w:tcBorders>
              <w:top w:val="nil"/>
              <w:left w:val="single" w:sz="4" w:space="0" w:color="auto"/>
              <w:bottom w:val="single" w:sz="8" w:space="0" w:color="000000"/>
              <w:right w:val="single" w:sz="4" w:space="0" w:color="auto"/>
            </w:tcBorders>
            <w:vAlign w:val="center"/>
            <w:hideMark/>
          </w:tcPr>
          <w:p w:rsidR="0012136E" w:rsidRPr="0012136E" w:rsidRDefault="0012136E" w:rsidP="00FD236F">
            <w:pPr>
              <w:ind w:left="0" w:firstLine="0"/>
              <w:jc w:val="left"/>
              <w:rPr>
                <w:b/>
                <w:bCs/>
                <w:color w:val="000000"/>
                <w:sz w:val="16"/>
                <w:szCs w:val="16"/>
              </w:rPr>
            </w:pPr>
          </w:p>
        </w:tc>
        <w:tc>
          <w:tcPr>
            <w:tcW w:w="1701"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12136E" w:rsidRPr="0012136E" w:rsidRDefault="0012136E" w:rsidP="00FD236F">
            <w:pPr>
              <w:ind w:left="0" w:firstLine="0"/>
              <w:jc w:val="center"/>
              <w:rPr>
                <w:color w:val="000000"/>
                <w:sz w:val="16"/>
                <w:szCs w:val="16"/>
              </w:rPr>
            </w:pPr>
            <w:r w:rsidRPr="0012136E">
              <w:rPr>
                <w:color w:val="000000"/>
                <w:sz w:val="16"/>
                <w:szCs w:val="16"/>
              </w:rPr>
              <w:t>2021</w:t>
            </w:r>
          </w:p>
        </w:tc>
        <w:tc>
          <w:tcPr>
            <w:tcW w:w="3402" w:type="dxa"/>
            <w:gridSpan w:val="2"/>
            <w:tcBorders>
              <w:top w:val="nil"/>
              <w:left w:val="nil"/>
              <w:bottom w:val="single" w:sz="4" w:space="0" w:color="auto"/>
              <w:right w:val="single" w:sz="4" w:space="0" w:color="auto"/>
            </w:tcBorders>
            <w:shd w:val="clear" w:color="auto" w:fill="auto"/>
            <w:noWrap/>
            <w:vAlign w:val="bottom"/>
            <w:hideMark/>
          </w:tcPr>
          <w:p w:rsidR="0012136E" w:rsidRPr="0012136E" w:rsidRDefault="0012136E" w:rsidP="00FD236F">
            <w:pPr>
              <w:ind w:left="0" w:firstLine="0"/>
              <w:jc w:val="center"/>
              <w:rPr>
                <w:b/>
                <w:bCs/>
                <w:color w:val="000000"/>
                <w:sz w:val="16"/>
                <w:szCs w:val="16"/>
              </w:rPr>
            </w:pPr>
            <w:r w:rsidRPr="0012136E">
              <w:rPr>
                <w:b/>
                <w:bCs/>
                <w:color w:val="000000"/>
                <w:sz w:val="16"/>
                <w:szCs w:val="16"/>
              </w:rPr>
              <w:t>ИТОГО</w:t>
            </w:r>
          </w:p>
        </w:tc>
        <w:tc>
          <w:tcPr>
            <w:tcW w:w="3119" w:type="dxa"/>
            <w:tcBorders>
              <w:top w:val="nil"/>
              <w:left w:val="nil"/>
              <w:bottom w:val="single" w:sz="4" w:space="0" w:color="auto"/>
              <w:right w:val="single" w:sz="8" w:space="0" w:color="auto"/>
            </w:tcBorders>
            <w:shd w:val="clear" w:color="auto" w:fill="auto"/>
            <w:noWrap/>
            <w:vAlign w:val="bottom"/>
            <w:hideMark/>
          </w:tcPr>
          <w:p w:rsidR="0012136E" w:rsidRPr="0012136E" w:rsidRDefault="0012136E" w:rsidP="00FD236F">
            <w:pPr>
              <w:ind w:left="0" w:firstLine="0"/>
              <w:jc w:val="center"/>
              <w:rPr>
                <w:color w:val="000000"/>
                <w:sz w:val="16"/>
                <w:szCs w:val="16"/>
              </w:rPr>
            </w:pPr>
            <w:r w:rsidRPr="0012136E">
              <w:rPr>
                <w:color w:val="000000"/>
                <w:sz w:val="16"/>
                <w:szCs w:val="16"/>
              </w:rPr>
              <w:t>13 224,20</w:t>
            </w:r>
          </w:p>
        </w:tc>
      </w:tr>
      <w:tr w:rsidR="0012136E" w:rsidRPr="0012136E" w:rsidTr="00FD236F">
        <w:trPr>
          <w:gridAfter w:val="2"/>
          <w:wAfter w:w="1336" w:type="dxa"/>
          <w:trHeight w:val="288"/>
        </w:trPr>
        <w:tc>
          <w:tcPr>
            <w:tcW w:w="2283" w:type="dxa"/>
            <w:vMerge/>
            <w:tcBorders>
              <w:top w:val="nil"/>
              <w:left w:val="single" w:sz="4" w:space="0" w:color="auto"/>
              <w:bottom w:val="single" w:sz="8" w:space="0" w:color="000000"/>
              <w:right w:val="single" w:sz="4" w:space="0" w:color="auto"/>
            </w:tcBorders>
            <w:vAlign w:val="center"/>
            <w:hideMark/>
          </w:tcPr>
          <w:p w:rsidR="0012136E" w:rsidRPr="0012136E" w:rsidRDefault="0012136E" w:rsidP="00FD236F">
            <w:pPr>
              <w:ind w:left="0" w:firstLine="0"/>
              <w:jc w:val="left"/>
              <w:rPr>
                <w:b/>
                <w:bCs/>
                <w:color w:val="000000"/>
                <w:sz w:val="16"/>
                <w:szCs w:val="16"/>
              </w:rPr>
            </w:pPr>
          </w:p>
        </w:tc>
        <w:tc>
          <w:tcPr>
            <w:tcW w:w="1701" w:type="dxa"/>
            <w:gridSpan w:val="2"/>
            <w:vMerge/>
            <w:tcBorders>
              <w:top w:val="nil"/>
              <w:left w:val="single" w:sz="4" w:space="0" w:color="auto"/>
              <w:bottom w:val="single" w:sz="4" w:space="0" w:color="auto"/>
              <w:right w:val="single" w:sz="4" w:space="0" w:color="auto"/>
            </w:tcBorders>
            <w:vAlign w:val="center"/>
            <w:hideMark/>
          </w:tcPr>
          <w:p w:rsidR="0012136E" w:rsidRPr="0012136E" w:rsidRDefault="0012136E" w:rsidP="00FD236F">
            <w:pPr>
              <w:ind w:left="0" w:firstLine="0"/>
              <w:jc w:val="left"/>
              <w:rPr>
                <w:color w:val="000000"/>
                <w:sz w:val="16"/>
                <w:szCs w:val="16"/>
              </w:rPr>
            </w:pPr>
          </w:p>
        </w:tc>
        <w:tc>
          <w:tcPr>
            <w:tcW w:w="3402" w:type="dxa"/>
            <w:gridSpan w:val="2"/>
            <w:tcBorders>
              <w:top w:val="nil"/>
              <w:left w:val="nil"/>
              <w:bottom w:val="single" w:sz="4" w:space="0" w:color="auto"/>
              <w:right w:val="single" w:sz="4" w:space="0" w:color="auto"/>
            </w:tcBorders>
            <w:shd w:val="clear" w:color="auto" w:fill="auto"/>
            <w:noWrap/>
            <w:vAlign w:val="bottom"/>
            <w:hideMark/>
          </w:tcPr>
          <w:p w:rsidR="0012136E" w:rsidRPr="0012136E" w:rsidRDefault="0012136E" w:rsidP="00FD236F">
            <w:pPr>
              <w:ind w:left="0" w:firstLine="0"/>
              <w:jc w:val="center"/>
              <w:rPr>
                <w:color w:val="000000"/>
                <w:sz w:val="16"/>
                <w:szCs w:val="16"/>
              </w:rPr>
            </w:pPr>
            <w:r w:rsidRPr="0012136E">
              <w:rPr>
                <w:color w:val="000000"/>
                <w:sz w:val="16"/>
                <w:szCs w:val="16"/>
              </w:rPr>
              <w:t>Областной бюджет</w:t>
            </w:r>
          </w:p>
        </w:tc>
        <w:tc>
          <w:tcPr>
            <w:tcW w:w="3119" w:type="dxa"/>
            <w:tcBorders>
              <w:top w:val="nil"/>
              <w:left w:val="nil"/>
              <w:bottom w:val="single" w:sz="4" w:space="0" w:color="auto"/>
              <w:right w:val="single" w:sz="8" w:space="0" w:color="auto"/>
            </w:tcBorders>
            <w:shd w:val="clear" w:color="auto" w:fill="auto"/>
            <w:noWrap/>
            <w:vAlign w:val="bottom"/>
            <w:hideMark/>
          </w:tcPr>
          <w:p w:rsidR="0012136E" w:rsidRPr="0012136E" w:rsidRDefault="0012136E" w:rsidP="00FD236F">
            <w:pPr>
              <w:ind w:left="0" w:firstLine="0"/>
              <w:jc w:val="center"/>
              <w:rPr>
                <w:color w:val="000000"/>
                <w:sz w:val="16"/>
                <w:szCs w:val="16"/>
              </w:rPr>
            </w:pPr>
            <w:r w:rsidRPr="0012136E">
              <w:rPr>
                <w:color w:val="000000"/>
                <w:sz w:val="16"/>
                <w:szCs w:val="16"/>
              </w:rPr>
              <w:t>12 695,23</w:t>
            </w:r>
          </w:p>
        </w:tc>
      </w:tr>
      <w:tr w:rsidR="0012136E" w:rsidRPr="0012136E" w:rsidTr="00FD236F">
        <w:trPr>
          <w:gridAfter w:val="2"/>
          <w:wAfter w:w="1336" w:type="dxa"/>
          <w:trHeight w:val="288"/>
        </w:trPr>
        <w:tc>
          <w:tcPr>
            <w:tcW w:w="2283" w:type="dxa"/>
            <w:vMerge/>
            <w:tcBorders>
              <w:top w:val="nil"/>
              <w:left w:val="single" w:sz="4" w:space="0" w:color="auto"/>
              <w:bottom w:val="single" w:sz="8" w:space="0" w:color="000000"/>
              <w:right w:val="single" w:sz="4" w:space="0" w:color="auto"/>
            </w:tcBorders>
            <w:vAlign w:val="center"/>
            <w:hideMark/>
          </w:tcPr>
          <w:p w:rsidR="0012136E" w:rsidRPr="0012136E" w:rsidRDefault="0012136E" w:rsidP="00FD236F">
            <w:pPr>
              <w:ind w:left="0" w:firstLine="0"/>
              <w:jc w:val="left"/>
              <w:rPr>
                <w:b/>
                <w:bCs/>
                <w:color w:val="000000"/>
                <w:sz w:val="16"/>
                <w:szCs w:val="16"/>
              </w:rPr>
            </w:pPr>
          </w:p>
        </w:tc>
        <w:tc>
          <w:tcPr>
            <w:tcW w:w="1701" w:type="dxa"/>
            <w:gridSpan w:val="2"/>
            <w:vMerge/>
            <w:tcBorders>
              <w:top w:val="nil"/>
              <w:left w:val="single" w:sz="4" w:space="0" w:color="auto"/>
              <w:bottom w:val="single" w:sz="4" w:space="0" w:color="auto"/>
              <w:right w:val="single" w:sz="4" w:space="0" w:color="auto"/>
            </w:tcBorders>
            <w:vAlign w:val="center"/>
            <w:hideMark/>
          </w:tcPr>
          <w:p w:rsidR="0012136E" w:rsidRPr="0012136E" w:rsidRDefault="0012136E" w:rsidP="00FD236F">
            <w:pPr>
              <w:ind w:left="0" w:firstLine="0"/>
              <w:jc w:val="left"/>
              <w:rPr>
                <w:color w:val="000000"/>
                <w:sz w:val="16"/>
                <w:szCs w:val="16"/>
              </w:rPr>
            </w:pPr>
          </w:p>
        </w:tc>
        <w:tc>
          <w:tcPr>
            <w:tcW w:w="3402" w:type="dxa"/>
            <w:gridSpan w:val="2"/>
            <w:tcBorders>
              <w:top w:val="nil"/>
              <w:left w:val="nil"/>
              <w:bottom w:val="single" w:sz="4" w:space="0" w:color="auto"/>
              <w:right w:val="single" w:sz="4" w:space="0" w:color="auto"/>
            </w:tcBorders>
            <w:shd w:val="clear" w:color="auto" w:fill="auto"/>
            <w:noWrap/>
            <w:vAlign w:val="bottom"/>
            <w:hideMark/>
          </w:tcPr>
          <w:p w:rsidR="0012136E" w:rsidRPr="0012136E" w:rsidRDefault="0012136E" w:rsidP="00FD236F">
            <w:pPr>
              <w:ind w:left="0" w:firstLine="0"/>
              <w:jc w:val="center"/>
              <w:rPr>
                <w:color w:val="000000"/>
                <w:sz w:val="16"/>
                <w:szCs w:val="16"/>
              </w:rPr>
            </w:pPr>
            <w:r w:rsidRPr="0012136E">
              <w:rPr>
                <w:color w:val="000000"/>
                <w:sz w:val="16"/>
                <w:szCs w:val="16"/>
              </w:rPr>
              <w:t>Внебюджетные источники</w:t>
            </w:r>
          </w:p>
        </w:tc>
        <w:tc>
          <w:tcPr>
            <w:tcW w:w="3119" w:type="dxa"/>
            <w:tcBorders>
              <w:top w:val="nil"/>
              <w:left w:val="nil"/>
              <w:bottom w:val="single" w:sz="4" w:space="0" w:color="auto"/>
              <w:right w:val="single" w:sz="8" w:space="0" w:color="auto"/>
            </w:tcBorders>
            <w:shd w:val="clear" w:color="auto" w:fill="auto"/>
            <w:noWrap/>
            <w:vAlign w:val="bottom"/>
            <w:hideMark/>
          </w:tcPr>
          <w:p w:rsidR="0012136E" w:rsidRPr="0012136E" w:rsidRDefault="0012136E" w:rsidP="00FD236F">
            <w:pPr>
              <w:ind w:left="0" w:firstLine="0"/>
              <w:jc w:val="center"/>
              <w:rPr>
                <w:color w:val="000000"/>
                <w:sz w:val="16"/>
                <w:szCs w:val="16"/>
              </w:rPr>
            </w:pPr>
            <w:r w:rsidRPr="0012136E">
              <w:rPr>
                <w:color w:val="000000"/>
                <w:sz w:val="16"/>
                <w:szCs w:val="16"/>
              </w:rPr>
              <w:t>0,00</w:t>
            </w:r>
          </w:p>
        </w:tc>
      </w:tr>
      <w:tr w:rsidR="0012136E" w:rsidRPr="0012136E" w:rsidTr="00FD236F">
        <w:trPr>
          <w:gridAfter w:val="2"/>
          <w:wAfter w:w="1336" w:type="dxa"/>
          <w:trHeight w:val="288"/>
        </w:trPr>
        <w:tc>
          <w:tcPr>
            <w:tcW w:w="2283" w:type="dxa"/>
            <w:vMerge/>
            <w:tcBorders>
              <w:top w:val="nil"/>
              <w:left w:val="single" w:sz="4" w:space="0" w:color="auto"/>
              <w:bottom w:val="single" w:sz="8" w:space="0" w:color="000000"/>
              <w:right w:val="single" w:sz="4" w:space="0" w:color="auto"/>
            </w:tcBorders>
            <w:vAlign w:val="center"/>
            <w:hideMark/>
          </w:tcPr>
          <w:p w:rsidR="0012136E" w:rsidRPr="0012136E" w:rsidRDefault="0012136E" w:rsidP="00FD236F">
            <w:pPr>
              <w:ind w:left="0" w:firstLine="0"/>
              <w:jc w:val="left"/>
              <w:rPr>
                <w:b/>
                <w:bCs/>
                <w:color w:val="000000"/>
                <w:sz w:val="16"/>
                <w:szCs w:val="16"/>
              </w:rPr>
            </w:pPr>
          </w:p>
        </w:tc>
        <w:tc>
          <w:tcPr>
            <w:tcW w:w="1701" w:type="dxa"/>
            <w:gridSpan w:val="2"/>
            <w:vMerge/>
            <w:tcBorders>
              <w:top w:val="nil"/>
              <w:left w:val="single" w:sz="4" w:space="0" w:color="auto"/>
              <w:bottom w:val="single" w:sz="4" w:space="0" w:color="auto"/>
              <w:right w:val="single" w:sz="4" w:space="0" w:color="auto"/>
            </w:tcBorders>
            <w:vAlign w:val="center"/>
            <w:hideMark/>
          </w:tcPr>
          <w:p w:rsidR="0012136E" w:rsidRPr="0012136E" w:rsidRDefault="0012136E" w:rsidP="00FD236F">
            <w:pPr>
              <w:ind w:left="0" w:firstLine="0"/>
              <w:jc w:val="left"/>
              <w:rPr>
                <w:color w:val="000000"/>
                <w:sz w:val="16"/>
                <w:szCs w:val="16"/>
              </w:rPr>
            </w:pPr>
          </w:p>
        </w:tc>
        <w:tc>
          <w:tcPr>
            <w:tcW w:w="3402" w:type="dxa"/>
            <w:gridSpan w:val="2"/>
            <w:tcBorders>
              <w:top w:val="nil"/>
              <w:left w:val="nil"/>
              <w:bottom w:val="single" w:sz="4" w:space="0" w:color="auto"/>
              <w:right w:val="single" w:sz="4" w:space="0" w:color="auto"/>
            </w:tcBorders>
            <w:shd w:val="clear" w:color="auto" w:fill="auto"/>
            <w:noWrap/>
            <w:vAlign w:val="bottom"/>
            <w:hideMark/>
          </w:tcPr>
          <w:p w:rsidR="0012136E" w:rsidRPr="0012136E" w:rsidRDefault="0012136E" w:rsidP="00FD236F">
            <w:pPr>
              <w:ind w:left="0" w:firstLine="0"/>
              <w:jc w:val="center"/>
              <w:rPr>
                <w:color w:val="000000"/>
                <w:sz w:val="16"/>
                <w:szCs w:val="16"/>
              </w:rPr>
            </w:pPr>
            <w:r w:rsidRPr="0012136E">
              <w:rPr>
                <w:color w:val="000000"/>
                <w:sz w:val="16"/>
                <w:szCs w:val="16"/>
              </w:rPr>
              <w:t>Местный бюджет</w:t>
            </w:r>
          </w:p>
        </w:tc>
        <w:tc>
          <w:tcPr>
            <w:tcW w:w="3119" w:type="dxa"/>
            <w:tcBorders>
              <w:top w:val="nil"/>
              <w:left w:val="nil"/>
              <w:bottom w:val="single" w:sz="4" w:space="0" w:color="auto"/>
              <w:right w:val="single" w:sz="8" w:space="0" w:color="auto"/>
            </w:tcBorders>
            <w:shd w:val="clear" w:color="auto" w:fill="auto"/>
            <w:noWrap/>
            <w:vAlign w:val="bottom"/>
            <w:hideMark/>
          </w:tcPr>
          <w:p w:rsidR="0012136E" w:rsidRPr="0012136E" w:rsidRDefault="0012136E" w:rsidP="00FD236F">
            <w:pPr>
              <w:ind w:left="0" w:firstLine="0"/>
              <w:jc w:val="center"/>
              <w:rPr>
                <w:color w:val="000000"/>
                <w:sz w:val="16"/>
                <w:szCs w:val="16"/>
              </w:rPr>
            </w:pPr>
            <w:r w:rsidRPr="0012136E">
              <w:rPr>
                <w:color w:val="000000"/>
                <w:sz w:val="16"/>
                <w:szCs w:val="16"/>
              </w:rPr>
              <w:t>528,97</w:t>
            </w:r>
          </w:p>
        </w:tc>
      </w:tr>
      <w:tr w:rsidR="0012136E" w:rsidRPr="0012136E" w:rsidTr="00FD236F">
        <w:trPr>
          <w:gridAfter w:val="2"/>
          <w:wAfter w:w="1336" w:type="dxa"/>
          <w:trHeight w:val="288"/>
        </w:trPr>
        <w:tc>
          <w:tcPr>
            <w:tcW w:w="2283" w:type="dxa"/>
            <w:vMerge/>
            <w:tcBorders>
              <w:top w:val="nil"/>
              <w:left w:val="single" w:sz="4" w:space="0" w:color="auto"/>
              <w:bottom w:val="single" w:sz="8" w:space="0" w:color="000000"/>
              <w:right w:val="single" w:sz="4" w:space="0" w:color="auto"/>
            </w:tcBorders>
            <w:vAlign w:val="center"/>
            <w:hideMark/>
          </w:tcPr>
          <w:p w:rsidR="0012136E" w:rsidRPr="0012136E" w:rsidRDefault="0012136E" w:rsidP="00FD236F">
            <w:pPr>
              <w:ind w:left="0" w:firstLine="0"/>
              <w:jc w:val="left"/>
              <w:rPr>
                <w:b/>
                <w:bCs/>
                <w:color w:val="000000"/>
                <w:sz w:val="16"/>
                <w:szCs w:val="16"/>
              </w:rPr>
            </w:pPr>
          </w:p>
        </w:tc>
        <w:tc>
          <w:tcPr>
            <w:tcW w:w="1701"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12136E" w:rsidRPr="0012136E" w:rsidRDefault="0012136E" w:rsidP="00FD236F">
            <w:pPr>
              <w:ind w:left="0" w:firstLine="0"/>
              <w:jc w:val="center"/>
              <w:rPr>
                <w:color w:val="000000"/>
                <w:sz w:val="16"/>
                <w:szCs w:val="16"/>
              </w:rPr>
            </w:pPr>
            <w:r w:rsidRPr="0012136E">
              <w:rPr>
                <w:color w:val="000000"/>
                <w:sz w:val="16"/>
                <w:szCs w:val="16"/>
              </w:rPr>
              <w:t>2022</w:t>
            </w:r>
          </w:p>
        </w:tc>
        <w:tc>
          <w:tcPr>
            <w:tcW w:w="3402" w:type="dxa"/>
            <w:gridSpan w:val="2"/>
            <w:tcBorders>
              <w:top w:val="nil"/>
              <w:left w:val="nil"/>
              <w:bottom w:val="single" w:sz="4" w:space="0" w:color="auto"/>
              <w:right w:val="single" w:sz="4" w:space="0" w:color="auto"/>
            </w:tcBorders>
            <w:shd w:val="clear" w:color="auto" w:fill="auto"/>
            <w:noWrap/>
            <w:vAlign w:val="bottom"/>
            <w:hideMark/>
          </w:tcPr>
          <w:p w:rsidR="0012136E" w:rsidRPr="0012136E" w:rsidRDefault="0012136E" w:rsidP="00FD236F">
            <w:pPr>
              <w:ind w:left="0" w:firstLine="0"/>
              <w:jc w:val="center"/>
              <w:rPr>
                <w:b/>
                <w:bCs/>
                <w:color w:val="000000"/>
                <w:sz w:val="16"/>
                <w:szCs w:val="16"/>
              </w:rPr>
            </w:pPr>
            <w:r w:rsidRPr="0012136E">
              <w:rPr>
                <w:b/>
                <w:bCs/>
                <w:color w:val="000000"/>
                <w:sz w:val="16"/>
                <w:szCs w:val="16"/>
              </w:rPr>
              <w:t>ИТОГО</w:t>
            </w:r>
          </w:p>
        </w:tc>
        <w:tc>
          <w:tcPr>
            <w:tcW w:w="3119" w:type="dxa"/>
            <w:tcBorders>
              <w:top w:val="nil"/>
              <w:left w:val="nil"/>
              <w:bottom w:val="single" w:sz="4" w:space="0" w:color="auto"/>
              <w:right w:val="single" w:sz="8" w:space="0" w:color="auto"/>
            </w:tcBorders>
            <w:shd w:val="clear" w:color="auto" w:fill="auto"/>
            <w:noWrap/>
            <w:vAlign w:val="bottom"/>
            <w:hideMark/>
          </w:tcPr>
          <w:p w:rsidR="0012136E" w:rsidRPr="0012136E" w:rsidRDefault="0012136E" w:rsidP="00FD236F">
            <w:pPr>
              <w:ind w:left="0" w:firstLine="0"/>
              <w:jc w:val="center"/>
              <w:rPr>
                <w:b/>
                <w:bCs/>
                <w:color w:val="000000"/>
                <w:sz w:val="16"/>
                <w:szCs w:val="16"/>
              </w:rPr>
            </w:pPr>
            <w:r w:rsidRPr="0012136E">
              <w:rPr>
                <w:b/>
                <w:bCs/>
                <w:color w:val="000000"/>
                <w:sz w:val="16"/>
                <w:szCs w:val="16"/>
              </w:rPr>
              <w:t>0,00</w:t>
            </w:r>
          </w:p>
        </w:tc>
      </w:tr>
      <w:tr w:rsidR="0012136E" w:rsidRPr="0012136E" w:rsidTr="00FD236F">
        <w:trPr>
          <w:gridAfter w:val="2"/>
          <w:wAfter w:w="1336" w:type="dxa"/>
          <w:trHeight w:val="288"/>
        </w:trPr>
        <w:tc>
          <w:tcPr>
            <w:tcW w:w="2283" w:type="dxa"/>
            <w:vMerge/>
            <w:tcBorders>
              <w:top w:val="nil"/>
              <w:left w:val="single" w:sz="4" w:space="0" w:color="auto"/>
              <w:bottom w:val="single" w:sz="8" w:space="0" w:color="000000"/>
              <w:right w:val="single" w:sz="4" w:space="0" w:color="auto"/>
            </w:tcBorders>
            <w:vAlign w:val="center"/>
            <w:hideMark/>
          </w:tcPr>
          <w:p w:rsidR="0012136E" w:rsidRPr="0012136E" w:rsidRDefault="0012136E" w:rsidP="00FD236F">
            <w:pPr>
              <w:ind w:left="0" w:firstLine="0"/>
              <w:jc w:val="left"/>
              <w:rPr>
                <w:b/>
                <w:bCs/>
                <w:color w:val="000000"/>
                <w:sz w:val="16"/>
                <w:szCs w:val="16"/>
              </w:rPr>
            </w:pPr>
          </w:p>
        </w:tc>
        <w:tc>
          <w:tcPr>
            <w:tcW w:w="1701" w:type="dxa"/>
            <w:gridSpan w:val="2"/>
            <w:vMerge/>
            <w:tcBorders>
              <w:top w:val="nil"/>
              <w:left w:val="single" w:sz="4" w:space="0" w:color="auto"/>
              <w:bottom w:val="single" w:sz="4" w:space="0" w:color="auto"/>
              <w:right w:val="single" w:sz="4" w:space="0" w:color="auto"/>
            </w:tcBorders>
            <w:vAlign w:val="center"/>
            <w:hideMark/>
          </w:tcPr>
          <w:p w:rsidR="0012136E" w:rsidRPr="0012136E" w:rsidRDefault="0012136E" w:rsidP="00FD236F">
            <w:pPr>
              <w:ind w:left="0" w:firstLine="0"/>
              <w:jc w:val="left"/>
              <w:rPr>
                <w:color w:val="000000"/>
                <w:sz w:val="16"/>
                <w:szCs w:val="16"/>
              </w:rPr>
            </w:pPr>
          </w:p>
        </w:tc>
        <w:tc>
          <w:tcPr>
            <w:tcW w:w="3402" w:type="dxa"/>
            <w:gridSpan w:val="2"/>
            <w:tcBorders>
              <w:top w:val="nil"/>
              <w:left w:val="nil"/>
              <w:bottom w:val="single" w:sz="4" w:space="0" w:color="auto"/>
              <w:right w:val="single" w:sz="4" w:space="0" w:color="auto"/>
            </w:tcBorders>
            <w:shd w:val="clear" w:color="auto" w:fill="auto"/>
            <w:noWrap/>
            <w:vAlign w:val="bottom"/>
            <w:hideMark/>
          </w:tcPr>
          <w:p w:rsidR="0012136E" w:rsidRPr="0012136E" w:rsidRDefault="0012136E" w:rsidP="00FD236F">
            <w:pPr>
              <w:ind w:left="0" w:firstLine="0"/>
              <w:jc w:val="center"/>
              <w:rPr>
                <w:color w:val="000000"/>
                <w:sz w:val="16"/>
                <w:szCs w:val="16"/>
              </w:rPr>
            </w:pPr>
            <w:r w:rsidRPr="0012136E">
              <w:rPr>
                <w:color w:val="000000"/>
                <w:sz w:val="16"/>
                <w:szCs w:val="16"/>
              </w:rPr>
              <w:t>Внебюджетные источники</w:t>
            </w:r>
          </w:p>
        </w:tc>
        <w:tc>
          <w:tcPr>
            <w:tcW w:w="3119" w:type="dxa"/>
            <w:tcBorders>
              <w:top w:val="nil"/>
              <w:left w:val="nil"/>
              <w:bottom w:val="single" w:sz="4" w:space="0" w:color="auto"/>
              <w:right w:val="single" w:sz="8" w:space="0" w:color="auto"/>
            </w:tcBorders>
            <w:shd w:val="clear" w:color="auto" w:fill="auto"/>
            <w:noWrap/>
            <w:vAlign w:val="bottom"/>
            <w:hideMark/>
          </w:tcPr>
          <w:p w:rsidR="0012136E" w:rsidRPr="0012136E" w:rsidRDefault="0012136E" w:rsidP="00FD236F">
            <w:pPr>
              <w:ind w:left="0" w:firstLine="0"/>
              <w:jc w:val="center"/>
              <w:rPr>
                <w:color w:val="000000"/>
                <w:sz w:val="16"/>
                <w:szCs w:val="16"/>
              </w:rPr>
            </w:pPr>
            <w:r w:rsidRPr="0012136E">
              <w:rPr>
                <w:color w:val="000000"/>
                <w:sz w:val="16"/>
                <w:szCs w:val="16"/>
              </w:rPr>
              <w:t>0,00</w:t>
            </w:r>
          </w:p>
        </w:tc>
      </w:tr>
      <w:tr w:rsidR="0012136E" w:rsidRPr="0012136E" w:rsidTr="00FD236F">
        <w:trPr>
          <w:gridAfter w:val="2"/>
          <w:wAfter w:w="1336" w:type="dxa"/>
          <w:trHeight w:val="288"/>
        </w:trPr>
        <w:tc>
          <w:tcPr>
            <w:tcW w:w="2283" w:type="dxa"/>
            <w:vMerge/>
            <w:tcBorders>
              <w:top w:val="nil"/>
              <w:left w:val="single" w:sz="4" w:space="0" w:color="auto"/>
              <w:bottom w:val="single" w:sz="8" w:space="0" w:color="000000"/>
              <w:right w:val="single" w:sz="4" w:space="0" w:color="auto"/>
            </w:tcBorders>
            <w:vAlign w:val="center"/>
            <w:hideMark/>
          </w:tcPr>
          <w:p w:rsidR="0012136E" w:rsidRPr="0012136E" w:rsidRDefault="0012136E" w:rsidP="00FD236F">
            <w:pPr>
              <w:ind w:left="0" w:firstLine="0"/>
              <w:jc w:val="left"/>
              <w:rPr>
                <w:b/>
                <w:bCs/>
                <w:color w:val="000000"/>
                <w:sz w:val="16"/>
                <w:szCs w:val="16"/>
              </w:rPr>
            </w:pPr>
          </w:p>
        </w:tc>
        <w:tc>
          <w:tcPr>
            <w:tcW w:w="1701" w:type="dxa"/>
            <w:gridSpan w:val="2"/>
            <w:vMerge/>
            <w:tcBorders>
              <w:top w:val="nil"/>
              <w:left w:val="single" w:sz="4" w:space="0" w:color="auto"/>
              <w:bottom w:val="single" w:sz="4" w:space="0" w:color="auto"/>
              <w:right w:val="single" w:sz="4" w:space="0" w:color="auto"/>
            </w:tcBorders>
            <w:vAlign w:val="center"/>
            <w:hideMark/>
          </w:tcPr>
          <w:p w:rsidR="0012136E" w:rsidRPr="0012136E" w:rsidRDefault="0012136E" w:rsidP="00FD236F">
            <w:pPr>
              <w:ind w:left="0" w:firstLine="0"/>
              <w:jc w:val="left"/>
              <w:rPr>
                <w:color w:val="000000"/>
                <w:sz w:val="16"/>
                <w:szCs w:val="16"/>
              </w:rPr>
            </w:pPr>
          </w:p>
        </w:tc>
        <w:tc>
          <w:tcPr>
            <w:tcW w:w="3402" w:type="dxa"/>
            <w:gridSpan w:val="2"/>
            <w:tcBorders>
              <w:top w:val="nil"/>
              <w:left w:val="nil"/>
              <w:bottom w:val="single" w:sz="4" w:space="0" w:color="auto"/>
              <w:right w:val="single" w:sz="4" w:space="0" w:color="auto"/>
            </w:tcBorders>
            <w:shd w:val="clear" w:color="auto" w:fill="auto"/>
            <w:noWrap/>
            <w:vAlign w:val="bottom"/>
            <w:hideMark/>
          </w:tcPr>
          <w:p w:rsidR="0012136E" w:rsidRPr="0012136E" w:rsidRDefault="0012136E" w:rsidP="00FD236F">
            <w:pPr>
              <w:ind w:left="0" w:firstLine="0"/>
              <w:jc w:val="center"/>
              <w:rPr>
                <w:color w:val="000000"/>
                <w:sz w:val="16"/>
                <w:szCs w:val="16"/>
              </w:rPr>
            </w:pPr>
            <w:r w:rsidRPr="0012136E">
              <w:rPr>
                <w:color w:val="000000"/>
                <w:sz w:val="16"/>
                <w:szCs w:val="16"/>
              </w:rPr>
              <w:t>Местный бюджет</w:t>
            </w:r>
          </w:p>
        </w:tc>
        <w:tc>
          <w:tcPr>
            <w:tcW w:w="3119" w:type="dxa"/>
            <w:tcBorders>
              <w:top w:val="nil"/>
              <w:left w:val="nil"/>
              <w:bottom w:val="single" w:sz="4" w:space="0" w:color="auto"/>
              <w:right w:val="single" w:sz="8" w:space="0" w:color="auto"/>
            </w:tcBorders>
            <w:shd w:val="clear" w:color="auto" w:fill="auto"/>
            <w:noWrap/>
            <w:vAlign w:val="bottom"/>
            <w:hideMark/>
          </w:tcPr>
          <w:p w:rsidR="0012136E" w:rsidRPr="0012136E" w:rsidRDefault="0012136E" w:rsidP="00FD236F">
            <w:pPr>
              <w:ind w:left="0" w:firstLine="0"/>
              <w:jc w:val="center"/>
              <w:rPr>
                <w:color w:val="000000"/>
                <w:sz w:val="16"/>
                <w:szCs w:val="16"/>
              </w:rPr>
            </w:pPr>
            <w:r w:rsidRPr="0012136E">
              <w:rPr>
                <w:color w:val="000000"/>
                <w:sz w:val="16"/>
                <w:szCs w:val="16"/>
              </w:rPr>
              <w:t>0,00</w:t>
            </w:r>
          </w:p>
        </w:tc>
      </w:tr>
      <w:tr w:rsidR="0012136E" w:rsidRPr="0012136E" w:rsidTr="00FD236F">
        <w:trPr>
          <w:gridAfter w:val="2"/>
          <w:wAfter w:w="1336" w:type="dxa"/>
          <w:trHeight w:val="288"/>
        </w:trPr>
        <w:tc>
          <w:tcPr>
            <w:tcW w:w="2283" w:type="dxa"/>
            <w:vMerge/>
            <w:tcBorders>
              <w:top w:val="nil"/>
              <w:left w:val="single" w:sz="4" w:space="0" w:color="auto"/>
              <w:bottom w:val="single" w:sz="8" w:space="0" w:color="000000"/>
              <w:right w:val="single" w:sz="4" w:space="0" w:color="auto"/>
            </w:tcBorders>
            <w:vAlign w:val="center"/>
            <w:hideMark/>
          </w:tcPr>
          <w:p w:rsidR="0012136E" w:rsidRPr="0012136E" w:rsidRDefault="0012136E" w:rsidP="00FD236F">
            <w:pPr>
              <w:ind w:left="0" w:firstLine="0"/>
              <w:jc w:val="left"/>
              <w:rPr>
                <w:b/>
                <w:bCs/>
                <w:color w:val="000000"/>
                <w:sz w:val="16"/>
                <w:szCs w:val="16"/>
              </w:rPr>
            </w:pPr>
          </w:p>
        </w:tc>
        <w:tc>
          <w:tcPr>
            <w:tcW w:w="1701" w:type="dxa"/>
            <w:gridSpan w:val="2"/>
            <w:vMerge w:val="restart"/>
            <w:tcBorders>
              <w:top w:val="nil"/>
              <w:left w:val="single" w:sz="4" w:space="0" w:color="auto"/>
              <w:bottom w:val="single" w:sz="8" w:space="0" w:color="000000"/>
              <w:right w:val="single" w:sz="4" w:space="0" w:color="auto"/>
            </w:tcBorders>
            <w:shd w:val="clear" w:color="auto" w:fill="auto"/>
            <w:vAlign w:val="bottom"/>
            <w:hideMark/>
          </w:tcPr>
          <w:p w:rsidR="0012136E" w:rsidRPr="0012136E" w:rsidRDefault="0012136E" w:rsidP="00FD236F">
            <w:pPr>
              <w:ind w:left="0" w:firstLine="0"/>
              <w:jc w:val="center"/>
              <w:rPr>
                <w:b/>
                <w:bCs/>
                <w:color w:val="000000"/>
                <w:sz w:val="16"/>
                <w:szCs w:val="16"/>
              </w:rPr>
            </w:pPr>
            <w:r w:rsidRPr="0012136E">
              <w:rPr>
                <w:b/>
                <w:bCs/>
                <w:color w:val="000000"/>
                <w:sz w:val="16"/>
                <w:szCs w:val="16"/>
              </w:rPr>
              <w:t>ВСЕГО</w:t>
            </w:r>
          </w:p>
        </w:tc>
        <w:tc>
          <w:tcPr>
            <w:tcW w:w="3402" w:type="dxa"/>
            <w:gridSpan w:val="2"/>
            <w:tcBorders>
              <w:top w:val="nil"/>
              <w:left w:val="nil"/>
              <w:bottom w:val="single" w:sz="4" w:space="0" w:color="auto"/>
              <w:right w:val="single" w:sz="4" w:space="0" w:color="auto"/>
            </w:tcBorders>
            <w:shd w:val="clear" w:color="auto" w:fill="auto"/>
            <w:noWrap/>
            <w:vAlign w:val="bottom"/>
            <w:hideMark/>
          </w:tcPr>
          <w:p w:rsidR="0012136E" w:rsidRPr="0012136E" w:rsidRDefault="0012136E" w:rsidP="00FD236F">
            <w:pPr>
              <w:ind w:left="0" w:firstLine="0"/>
              <w:jc w:val="center"/>
              <w:rPr>
                <w:b/>
                <w:bCs/>
                <w:color w:val="000000"/>
                <w:sz w:val="16"/>
                <w:szCs w:val="16"/>
              </w:rPr>
            </w:pPr>
            <w:r w:rsidRPr="0012136E">
              <w:rPr>
                <w:b/>
                <w:bCs/>
                <w:color w:val="000000"/>
                <w:sz w:val="16"/>
                <w:szCs w:val="16"/>
              </w:rPr>
              <w:t>ИТОГО</w:t>
            </w:r>
          </w:p>
        </w:tc>
        <w:tc>
          <w:tcPr>
            <w:tcW w:w="3119" w:type="dxa"/>
            <w:tcBorders>
              <w:top w:val="nil"/>
              <w:left w:val="nil"/>
              <w:bottom w:val="single" w:sz="4" w:space="0" w:color="auto"/>
              <w:right w:val="single" w:sz="8" w:space="0" w:color="auto"/>
            </w:tcBorders>
            <w:shd w:val="clear" w:color="auto" w:fill="auto"/>
            <w:noWrap/>
            <w:vAlign w:val="bottom"/>
            <w:hideMark/>
          </w:tcPr>
          <w:p w:rsidR="0012136E" w:rsidRPr="0012136E" w:rsidRDefault="0012136E" w:rsidP="00FD236F">
            <w:pPr>
              <w:ind w:left="0" w:firstLine="0"/>
              <w:jc w:val="center"/>
              <w:rPr>
                <w:b/>
                <w:bCs/>
                <w:color w:val="000000"/>
                <w:sz w:val="16"/>
                <w:szCs w:val="16"/>
              </w:rPr>
            </w:pPr>
            <w:r w:rsidRPr="0012136E">
              <w:rPr>
                <w:b/>
                <w:bCs/>
                <w:color w:val="000000"/>
                <w:sz w:val="16"/>
                <w:szCs w:val="16"/>
              </w:rPr>
              <w:t>15 730,50</w:t>
            </w:r>
          </w:p>
        </w:tc>
      </w:tr>
      <w:tr w:rsidR="0012136E" w:rsidRPr="0012136E" w:rsidTr="00FD236F">
        <w:trPr>
          <w:gridAfter w:val="2"/>
          <w:wAfter w:w="1336" w:type="dxa"/>
          <w:trHeight w:val="288"/>
        </w:trPr>
        <w:tc>
          <w:tcPr>
            <w:tcW w:w="2283" w:type="dxa"/>
            <w:vMerge/>
            <w:tcBorders>
              <w:top w:val="nil"/>
              <w:left w:val="single" w:sz="4" w:space="0" w:color="auto"/>
              <w:bottom w:val="single" w:sz="8" w:space="0" w:color="000000"/>
              <w:right w:val="single" w:sz="4" w:space="0" w:color="auto"/>
            </w:tcBorders>
            <w:vAlign w:val="center"/>
            <w:hideMark/>
          </w:tcPr>
          <w:p w:rsidR="0012136E" w:rsidRPr="0012136E" w:rsidRDefault="0012136E" w:rsidP="00FD236F">
            <w:pPr>
              <w:ind w:left="0" w:firstLine="0"/>
              <w:jc w:val="left"/>
              <w:rPr>
                <w:b/>
                <w:bCs/>
                <w:color w:val="000000"/>
                <w:sz w:val="16"/>
                <w:szCs w:val="16"/>
              </w:rPr>
            </w:pPr>
          </w:p>
        </w:tc>
        <w:tc>
          <w:tcPr>
            <w:tcW w:w="1701" w:type="dxa"/>
            <w:gridSpan w:val="2"/>
            <w:vMerge/>
            <w:tcBorders>
              <w:top w:val="nil"/>
              <w:left w:val="single" w:sz="4" w:space="0" w:color="auto"/>
              <w:bottom w:val="single" w:sz="8" w:space="0" w:color="000000"/>
              <w:right w:val="single" w:sz="4" w:space="0" w:color="auto"/>
            </w:tcBorders>
            <w:vAlign w:val="center"/>
            <w:hideMark/>
          </w:tcPr>
          <w:p w:rsidR="0012136E" w:rsidRPr="0012136E" w:rsidRDefault="0012136E" w:rsidP="00FD236F">
            <w:pPr>
              <w:ind w:left="0" w:firstLine="0"/>
              <w:jc w:val="left"/>
              <w:rPr>
                <w:b/>
                <w:bCs/>
                <w:color w:val="000000"/>
                <w:sz w:val="16"/>
                <w:szCs w:val="16"/>
              </w:rPr>
            </w:pPr>
          </w:p>
        </w:tc>
        <w:tc>
          <w:tcPr>
            <w:tcW w:w="3402" w:type="dxa"/>
            <w:gridSpan w:val="2"/>
            <w:tcBorders>
              <w:top w:val="nil"/>
              <w:left w:val="nil"/>
              <w:bottom w:val="single" w:sz="4" w:space="0" w:color="auto"/>
              <w:right w:val="single" w:sz="4" w:space="0" w:color="auto"/>
            </w:tcBorders>
            <w:shd w:val="clear" w:color="auto" w:fill="auto"/>
            <w:noWrap/>
            <w:vAlign w:val="bottom"/>
            <w:hideMark/>
          </w:tcPr>
          <w:p w:rsidR="0012136E" w:rsidRPr="0012136E" w:rsidRDefault="0012136E" w:rsidP="00FD236F">
            <w:pPr>
              <w:ind w:left="0" w:firstLine="0"/>
              <w:jc w:val="center"/>
              <w:rPr>
                <w:color w:val="000000"/>
                <w:sz w:val="16"/>
                <w:szCs w:val="16"/>
              </w:rPr>
            </w:pPr>
            <w:r w:rsidRPr="0012136E">
              <w:rPr>
                <w:color w:val="000000"/>
                <w:sz w:val="16"/>
                <w:szCs w:val="16"/>
              </w:rPr>
              <w:t>Областной бюджет</w:t>
            </w:r>
          </w:p>
        </w:tc>
        <w:tc>
          <w:tcPr>
            <w:tcW w:w="3119" w:type="dxa"/>
            <w:tcBorders>
              <w:top w:val="nil"/>
              <w:left w:val="nil"/>
              <w:bottom w:val="single" w:sz="4" w:space="0" w:color="auto"/>
              <w:right w:val="single" w:sz="8" w:space="0" w:color="auto"/>
            </w:tcBorders>
            <w:shd w:val="clear" w:color="auto" w:fill="auto"/>
            <w:noWrap/>
            <w:vAlign w:val="bottom"/>
            <w:hideMark/>
          </w:tcPr>
          <w:p w:rsidR="0012136E" w:rsidRPr="0012136E" w:rsidRDefault="0012136E" w:rsidP="00FD236F">
            <w:pPr>
              <w:ind w:left="0" w:firstLine="0"/>
              <w:jc w:val="center"/>
              <w:rPr>
                <w:b/>
                <w:bCs/>
                <w:color w:val="000000"/>
                <w:sz w:val="16"/>
                <w:szCs w:val="16"/>
              </w:rPr>
            </w:pPr>
            <w:r w:rsidRPr="0012136E">
              <w:rPr>
                <w:b/>
                <w:bCs/>
                <w:color w:val="000000"/>
                <w:sz w:val="16"/>
                <w:szCs w:val="16"/>
              </w:rPr>
              <w:t>13 181,28</w:t>
            </w:r>
          </w:p>
        </w:tc>
      </w:tr>
      <w:tr w:rsidR="0012136E" w:rsidRPr="0012136E" w:rsidTr="00FD236F">
        <w:trPr>
          <w:gridAfter w:val="2"/>
          <w:wAfter w:w="1336" w:type="dxa"/>
          <w:trHeight w:val="288"/>
        </w:trPr>
        <w:tc>
          <w:tcPr>
            <w:tcW w:w="2283" w:type="dxa"/>
            <w:vMerge/>
            <w:tcBorders>
              <w:top w:val="nil"/>
              <w:left w:val="single" w:sz="4" w:space="0" w:color="auto"/>
              <w:bottom w:val="single" w:sz="8" w:space="0" w:color="000000"/>
              <w:right w:val="single" w:sz="4" w:space="0" w:color="auto"/>
            </w:tcBorders>
            <w:vAlign w:val="center"/>
            <w:hideMark/>
          </w:tcPr>
          <w:p w:rsidR="0012136E" w:rsidRPr="0012136E" w:rsidRDefault="0012136E" w:rsidP="00FD236F">
            <w:pPr>
              <w:ind w:left="0" w:firstLine="0"/>
              <w:jc w:val="left"/>
              <w:rPr>
                <w:b/>
                <w:bCs/>
                <w:color w:val="000000"/>
                <w:sz w:val="16"/>
                <w:szCs w:val="16"/>
              </w:rPr>
            </w:pPr>
          </w:p>
        </w:tc>
        <w:tc>
          <w:tcPr>
            <w:tcW w:w="1701" w:type="dxa"/>
            <w:gridSpan w:val="2"/>
            <w:vMerge/>
            <w:tcBorders>
              <w:top w:val="nil"/>
              <w:left w:val="single" w:sz="4" w:space="0" w:color="auto"/>
              <w:bottom w:val="single" w:sz="8" w:space="0" w:color="000000"/>
              <w:right w:val="single" w:sz="4" w:space="0" w:color="auto"/>
            </w:tcBorders>
            <w:vAlign w:val="center"/>
            <w:hideMark/>
          </w:tcPr>
          <w:p w:rsidR="0012136E" w:rsidRPr="0012136E" w:rsidRDefault="0012136E" w:rsidP="00FD236F">
            <w:pPr>
              <w:ind w:left="0" w:firstLine="0"/>
              <w:jc w:val="left"/>
              <w:rPr>
                <w:b/>
                <w:bCs/>
                <w:color w:val="000000"/>
                <w:sz w:val="16"/>
                <w:szCs w:val="16"/>
              </w:rPr>
            </w:pPr>
          </w:p>
        </w:tc>
        <w:tc>
          <w:tcPr>
            <w:tcW w:w="3402" w:type="dxa"/>
            <w:gridSpan w:val="2"/>
            <w:tcBorders>
              <w:top w:val="nil"/>
              <w:left w:val="nil"/>
              <w:bottom w:val="single" w:sz="4" w:space="0" w:color="auto"/>
              <w:right w:val="single" w:sz="4" w:space="0" w:color="auto"/>
            </w:tcBorders>
            <w:shd w:val="clear" w:color="auto" w:fill="auto"/>
            <w:noWrap/>
            <w:vAlign w:val="bottom"/>
            <w:hideMark/>
          </w:tcPr>
          <w:p w:rsidR="0012136E" w:rsidRPr="0012136E" w:rsidRDefault="0012136E" w:rsidP="00FD236F">
            <w:pPr>
              <w:ind w:left="0" w:firstLine="0"/>
              <w:jc w:val="center"/>
              <w:rPr>
                <w:color w:val="000000"/>
                <w:sz w:val="16"/>
                <w:szCs w:val="16"/>
              </w:rPr>
            </w:pPr>
            <w:r w:rsidRPr="0012136E">
              <w:rPr>
                <w:color w:val="000000"/>
                <w:sz w:val="16"/>
                <w:szCs w:val="16"/>
              </w:rPr>
              <w:t>Внебюджетные источники</w:t>
            </w:r>
          </w:p>
        </w:tc>
        <w:tc>
          <w:tcPr>
            <w:tcW w:w="3119" w:type="dxa"/>
            <w:tcBorders>
              <w:top w:val="nil"/>
              <w:left w:val="nil"/>
              <w:bottom w:val="single" w:sz="4" w:space="0" w:color="auto"/>
              <w:right w:val="single" w:sz="8" w:space="0" w:color="auto"/>
            </w:tcBorders>
            <w:shd w:val="clear" w:color="auto" w:fill="auto"/>
            <w:noWrap/>
            <w:vAlign w:val="bottom"/>
            <w:hideMark/>
          </w:tcPr>
          <w:p w:rsidR="0012136E" w:rsidRPr="0012136E" w:rsidRDefault="0012136E" w:rsidP="00FD236F">
            <w:pPr>
              <w:ind w:left="0" w:firstLine="0"/>
              <w:jc w:val="center"/>
              <w:rPr>
                <w:color w:val="000000"/>
                <w:sz w:val="16"/>
                <w:szCs w:val="16"/>
              </w:rPr>
            </w:pPr>
            <w:r w:rsidRPr="0012136E">
              <w:rPr>
                <w:color w:val="000000"/>
                <w:sz w:val="16"/>
                <w:szCs w:val="16"/>
              </w:rPr>
              <w:t>0,00</w:t>
            </w:r>
          </w:p>
        </w:tc>
      </w:tr>
      <w:tr w:rsidR="0012136E" w:rsidRPr="0012136E" w:rsidTr="00FD236F">
        <w:trPr>
          <w:gridAfter w:val="2"/>
          <w:wAfter w:w="1336" w:type="dxa"/>
          <w:trHeight w:val="300"/>
        </w:trPr>
        <w:tc>
          <w:tcPr>
            <w:tcW w:w="2283" w:type="dxa"/>
            <w:vMerge/>
            <w:tcBorders>
              <w:top w:val="nil"/>
              <w:left w:val="single" w:sz="4" w:space="0" w:color="auto"/>
              <w:bottom w:val="single" w:sz="8" w:space="0" w:color="000000"/>
              <w:right w:val="single" w:sz="4" w:space="0" w:color="auto"/>
            </w:tcBorders>
            <w:vAlign w:val="center"/>
            <w:hideMark/>
          </w:tcPr>
          <w:p w:rsidR="0012136E" w:rsidRPr="0012136E" w:rsidRDefault="0012136E" w:rsidP="00FD236F">
            <w:pPr>
              <w:ind w:left="0" w:firstLine="0"/>
              <w:jc w:val="left"/>
              <w:rPr>
                <w:b/>
                <w:bCs/>
                <w:color w:val="000000"/>
                <w:sz w:val="16"/>
                <w:szCs w:val="16"/>
              </w:rPr>
            </w:pPr>
          </w:p>
        </w:tc>
        <w:tc>
          <w:tcPr>
            <w:tcW w:w="1701" w:type="dxa"/>
            <w:gridSpan w:val="2"/>
            <w:vMerge/>
            <w:tcBorders>
              <w:top w:val="nil"/>
              <w:left w:val="single" w:sz="4" w:space="0" w:color="auto"/>
              <w:bottom w:val="single" w:sz="8" w:space="0" w:color="000000"/>
              <w:right w:val="single" w:sz="4" w:space="0" w:color="auto"/>
            </w:tcBorders>
            <w:vAlign w:val="center"/>
            <w:hideMark/>
          </w:tcPr>
          <w:p w:rsidR="0012136E" w:rsidRPr="0012136E" w:rsidRDefault="0012136E" w:rsidP="00FD236F">
            <w:pPr>
              <w:ind w:left="0" w:firstLine="0"/>
              <w:jc w:val="left"/>
              <w:rPr>
                <w:b/>
                <w:bCs/>
                <w:color w:val="000000"/>
                <w:sz w:val="16"/>
                <w:szCs w:val="16"/>
              </w:rPr>
            </w:pPr>
          </w:p>
        </w:tc>
        <w:tc>
          <w:tcPr>
            <w:tcW w:w="3402" w:type="dxa"/>
            <w:gridSpan w:val="2"/>
            <w:tcBorders>
              <w:top w:val="nil"/>
              <w:left w:val="nil"/>
              <w:bottom w:val="single" w:sz="8" w:space="0" w:color="auto"/>
              <w:right w:val="single" w:sz="4" w:space="0" w:color="auto"/>
            </w:tcBorders>
            <w:shd w:val="clear" w:color="auto" w:fill="auto"/>
            <w:noWrap/>
            <w:vAlign w:val="bottom"/>
            <w:hideMark/>
          </w:tcPr>
          <w:p w:rsidR="0012136E" w:rsidRPr="0012136E" w:rsidRDefault="0012136E" w:rsidP="00FD236F">
            <w:pPr>
              <w:ind w:left="0" w:firstLine="0"/>
              <w:jc w:val="center"/>
              <w:rPr>
                <w:color w:val="000000"/>
                <w:sz w:val="16"/>
                <w:szCs w:val="16"/>
              </w:rPr>
            </w:pPr>
            <w:r w:rsidRPr="0012136E">
              <w:rPr>
                <w:color w:val="000000"/>
                <w:sz w:val="16"/>
                <w:szCs w:val="16"/>
              </w:rPr>
              <w:t>Местный бюджет</w:t>
            </w:r>
          </w:p>
        </w:tc>
        <w:tc>
          <w:tcPr>
            <w:tcW w:w="3119" w:type="dxa"/>
            <w:tcBorders>
              <w:top w:val="nil"/>
              <w:left w:val="nil"/>
              <w:bottom w:val="single" w:sz="8" w:space="0" w:color="auto"/>
              <w:right w:val="single" w:sz="8" w:space="0" w:color="auto"/>
            </w:tcBorders>
            <w:shd w:val="clear" w:color="auto" w:fill="auto"/>
            <w:noWrap/>
            <w:vAlign w:val="bottom"/>
            <w:hideMark/>
          </w:tcPr>
          <w:p w:rsidR="0012136E" w:rsidRPr="0012136E" w:rsidRDefault="0012136E" w:rsidP="00FD236F">
            <w:pPr>
              <w:ind w:left="0" w:firstLine="0"/>
              <w:jc w:val="center"/>
              <w:rPr>
                <w:color w:val="000000"/>
                <w:sz w:val="16"/>
                <w:szCs w:val="16"/>
              </w:rPr>
            </w:pPr>
            <w:r w:rsidRPr="0012136E">
              <w:rPr>
                <w:color w:val="000000"/>
                <w:sz w:val="16"/>
                <w:szCs w:val="16"/>
              </w:rPr>
              <w:t>2 549,22</w:t>
            </w:r>
          </w:p>
        </w:tc>
      </w:tr>
      <w:tr w:rsidR="0012136E" w:rsidRPr="0012136E" w:rsidTr="00FD236F">
        <w:trPr>
          <w:gridAfter w:val="2"/>
          <w:wAfter w:w="1336" w:type="dxa"/>
          <w:trHeight w:val="288"/>
        </w:trPr>
        <w:tc>
          <w:tcPr>
            <w:tcW w:w="2283" w:type="dxa"/>
            <w:vMerge w:val="restart"/>
            <w:tcBorders>
              <w:top w:val="nil"/>
              <w:left w:val="single" w:sz="4" w:space="0" w:color="auto"/>
              <w:bottom w:val="single" w:sz="8" w:space="0" w:color="000000"/>
              <w:right w:val="single" w:sz="4" w:space="0" w:color="auto"/>
            </w:tcBorders>
            <w:shd w:val="clear" w:color="auto" w:fill="auto"/>
            <w:vAlign w:val="center"/>
            <w:hideMark/>
          </w:tcPr>
          <w:p w:rsidR="0012136E" w:rsidRPr="0012136E" w:rsidRDefault="0012136E" w:rsidP="00FD236F">
            <w:pPr>
              <w:ind w:left="0" w:firstLine="0"/>
              <w:jc w:val="center"/>
              <w:rPr>
                <w:b/>
                <w:bCs/>
                <w:color w:val="000000"/>
                <w:sz w:val="16"/>
                <w:szCs w:val="16"/>
              </w:rPr>
            </w:pPr>
            <w:r w:rsidRPr="0012136E">
              <w:rPr>
                <w:b/>
                <w:bCs/>
                <w:color w:val="000000"/>
                <w:sz w:val="16"/>
                <w:szCs w:val="16"/>
              </w:rPr>
              <w:t xml:space="preserve">Подготовка проекта планировки и проекта межевания части территории в п. </w:t>
            </w:r>
            <w:proofErr w:type="spellStart"/>
            <w:r w:rsidRPr="0012136E">
              <w:rPr>
                <w:b/>
                <w:bCs/>
                <w:color w:val="000000"/>
                <w:sz w:val="16"/>
                <w:szCs w:val="16"/>
              </w:rPr>
              <w:t>Плишкино</w:t>
            </w:r>
            <w:proofErr w:type="spellEnd"/>
            <w:r w:rsidRPr="0012136E">
              <w:rPr>
                <w:b/>
                <w:bCs/>
                <w:color w:val="000000"/>
                <w:sz w:val="16"/>
                <w:szCs w:val="16"/>
              </w:rPr>
              <w:t xml:space="preserve"> </w:t>
            </w:r>
          </w:p>
        </w:tc>
        <w:tc>
          <w:tcPr>
            <w:tcW w:w="1701"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12136E" w:rsidRPr="0012136E" w:rsidRDefault="0012136E" w:rsidP="00FD236F">
            <w:pPr>
              <w:ind w:left="0" w:firstLine="0"/>
              <w:jc w:val="center"/>
              <w:rPr>
                <w:color w:val="000000"/>
                <w:sz w:val="16"/>
                <w:szCs w:val="16"/>
              </w:rPr>
            </w:pPr>
            <w:r w:rsidRPr="0012136E">
              <w:rPr>
                <w:color w:val="000000"/>
                <w:sz w:val="16"/>
                <w:szCs w:val="16"/>
              </w:rPr>
              <w:t>2018</w:t>
            </w:r>
          </w:p>
        </w:tc>
        <w:tc>
          <w:tcPr>
            <w:tcW w:w="3402" w:type="dxa"/>
            <w:gridSpan w:val="2"/>
            <w:tcBorders>
              <w:top w:val="nil"/>
              <w:left w:val="nil"/>
              <w:bottom w:val="single" w:sz="4" w:space="0" w:color="auto"/>
              <w:right w:val="single" w:sz="4" w:space="0" w:color="auto"/>
            </w:tcBorders>
            <w:shd w:val="clear" w:color="auto" w:fill="auto"/>
            <w:noWrap/>
            <w:vAlign w:val="bottom"/>
            <w:hideMark/>
          </w:tcPr>
          <w:p w:rsidR="0012136E" w:rsidRPr="0012136E" w:rsidRDefault="0012136E" w:rsidP="00FD236F">
            <w:pPr>
              <w:ind w:left="0" w:firstLine="0"/>
              <w:jc w:val="center"/>
              <w:rPr>
                <w:b/>
                <w:bCs/>
                <w:color w:val="000000"/>
                <w:sz w:val="16"/>
                <w:szCs w:val="16"/>
              </w:rPr>
            </w:pPr>
            <w:r w:rsidRPr="0012136E">
              <w:rPr>
                <w:b/>
                <w:bCs/>
                <w:color w:val="000000"/>
                <w:sz w:val="16"/>
                <w:szCs w:val="16"/>
              </w:rPr>
              <w:t>ИТОГО</w:t>
            </w:r>
          </w:p>
        </w:tc>
        <w:tc>
          <w:tcPr>
            <w:tcW w:w="3119" w:type="dxa"/>
            <w:tcBorders>
              <w:top w:val="nil"/>
              <w:left w:val="nil"/>
              <w:bottom w:val="single" w:sz="4" w:space="0" w:color="auto"/>
              <w:right w:val="single" w:sz="8" w:space="0" w:color="auto"/>
            </w:tcBorders>
            <w:shd w:val="clear" w:color="auto" w:fill="auto"/>
            <w:noWrap/>
            <w:vAlign w:val="bottom"/>
            <w:hideMark/>
          </w:tcPr>
          <w:p w:rsidR="0012136E" w:rsidRPr="0012136E" w:rsidRDefault="0012136E" w:rsidP="00FD236F">
            <w:pPr>
              <w:ind w:left="0" w:firstLine="0"/>
              <w:jc w:val="center"/>
              <w:rPr>
                <w:b/>
                <w:bCs/>
                <w:color w:val="000000"/>
                <w:sz w:val="16"/>
                <w:szCs w:val="16"/>
              </w:rPr>
            </w:pPr>
            <w:r w:rsidRPr="0012136E">
              <w:rPr>
                <w:b/>
                <w:bCs/>
                <w:color w:val="000000"/>
                <w:sz w:val="16"/>
                <w:szCs w:val="16"/>
              </w:rPr>
              <w:t>0,00</w:t>
            </w:r>
          </w:p>
        </w:tc>
      </w:tr>
      <w:tr w:rsidR="0012136E" w:rsidRPr="0012136E" w:rsidTr="00FD236F">
        <w:trPr>
          <w:gridAfter w:val="2"/>
          <w:wAfter w:w="1336" w:type="dxa"/>
          <w:trHeight w:val="288"/>
        </w:trPr>
        <w:tc>
          <w:tcPr>
            <w:tcW w:w="2283" w:type="dxa"/>
            <w:vMerge/>
            <w:tcBorders>
              <w:top w:val="nil"/>
              <w:left w:val="single" w:sz="4" w:space="0" w:color="auto"/>
              <w:bottom w:val="single" w:sz="8" w:space="0" w:color="000000"/>
              <w:right w:val="single" w:sz="4" w:space="0" w:color="auto"/>
            </w:tcBorders>
            <w:vAlign w:val="center"/>
            <w:hideMark/>
          </w:tcPr>
          <w:p w:rsidR="0012136E" w:rsidRPr="0012136E" w:rsidRDefault="0012136E" w:rsidP="00FD236F">
            <w:pPr>
              <w:ind w:left="0" w:firstLine="0"/>
              <w:jc w:val="left"/>
              <w:rPr>
                <w:b/>
                <w:bCs/>
                <w:color w:val="000000"/>
                <w:sz w:val="16"/>
                <w:szCs w:val="16"/>
              </w:rPr>
            </w:pPr>
          </w:p>
        </w:tc>
        <w:tc>
          <w:tcPr>
            <w:tcW w:w="1701" w:type="dxa"/>
            <w:gridSpan w:val="2"/>
            <w:vMerge/>
            <w:tcBorders>
              <w:top w:val="nil"/>
              <w:left w:val="single" w:sz="4" w:space="0" w:color="auto"/>
              <w:bottom w:val="single" w:sz="4" w:space="0" w:color="auto"/>
              <w:right w:val="single" w:sz="4" w:space="0" w:color="auto"/>
            </w:tcBorders>
            <w:vAlign w:val="center"/>
            <w:hideMark/>
          </w:tcPr>
          <w:p w:rsidR="0012136E" w:rsidRPr="0012136E" w:rsidRDefault="0012136E" w:rsidP="00FD236F">
            <w:pPr>
              <w:ind w:left="0" w:firstLine="0"/>
              <w:jc w:val="left"/>
              <w:rPr>
                <w:color w:val="000000"/>
                <w:sz w:val="16"/>
                <w:szCs w:val="16"/>
              </w:rPr>
            </w:pPr>
          </w:p>
        </w:tc>
        <w:tc>
          <w:tcPr>
            <w:tcW w:w="3402" w:type="dxa"/>
            <w:gridSpan w:val="2"/>
            <w:tcBorders>
              <w:top w:val="nil"/>
              <w:left w:val="nil"/>
              <w:bottom w:val="single" w:sz="4" w:space="0" w:color="auto"/>
              <w:right w:val="single" w:sz="4" w:space="0" w:color="auto"/>
            </w:tcBorders>
            <w:shd w:val="clear" w:color="auto" w:fill="auto"/>
            <w:noWrap/>
            <w:vAlign w:val="bottom"/>
            <w:hideMark/>
          </w:tcPr>
          <w:p w:rsidR="0012136E" w:rsidRPr="0012136E" w:rsidRDefault="0012136E" w:rsidP="00FD236F">
            <w:pPr>
              <w:ind w:left="0" w:firstLine="0"/>
              <w:jc w:val="center"/>
              <w:rPr>
                <w:color w:val="000000"/>
                <w:sz w:val="16"/>
                <w:szCs w:val="16"/>
              </w:rPr>
            </w:pPr>
            <w:r w:rsidRPr="0012136E">
              <w:rPr>
                <w:color w:val="000000"/>
                <w:sz w:val="16"/>
                <w:szCs w:val="16"/>
              </w:rPr>
              <w:t>Областной бюджет</w:t>
            </w:r>
          </w:p>
        </w:tc>
        <w:tc>
          <w:tcPr>
            <w:tcW w:w="3119" w:type="dxa"/>
            <w:tcBorders>
              <w:top w:val="nil"/>
              <w:left w:val="nil"/>
              <w:bottom w:val="single" w:sz="4" w:space="0" w:color="auto"/>
              <w:right w:val="single" w:sz="8" w:space="0" w:color="auto"/>
            </w:tcBorders>
            <w:shd w:val="clear" w:color="auto" w:fill="auto"/>
            <w:noWrap/>
            <w:vAlign w:val="bottom"/>
            <w:hideMark/>
          </w:tcPr>
          <w:p w:rsidR="0012136E" w:rsidRPr="0012136E" w:rsidRDefault="0012136E" w:rsidP="00FD236F">
            <w:pPr>
              <w:ind w:left="0" w:firstLine="0"/>
              <w:jc w:val="center"/>
              <w:rPr>
                <w:b/>
                <w:bCs/>
                <w:color w:val="000000"/>
                <w:sz w:val="16"/>
                <w:szCs w:val="16"/>
              </w:rPr>
            </w:pPr>
            <w:r w:rsidRPr="0012136E">
              <w:rPr>
                <w:b/>
                <w:bCs/>
                <w:color w:val="000000"/>
                <w:sz w:val="16"/>
                <w:szCs w:val="16"/>
              </w:rPr>
              <w:t>0,00</w:t>
            </w:r>
          </w:p>
        </w:tc>
      </w:tr>
      <w:tr w:rsidR="0012136E" w:rsidRPr="0012136E" w:rsidTr="00FD236F">
        <w:trPr>
          <w:gridAfter w:val="2"/>
          <w:wAfter w:w="1336" w:type="dxa"/>
          <w:trHeight w:val="288"/>
        </w:trPr>
        <w:tc>
          <w:tcPr>
            <w:tcW w:w="2283" w:type="dxa"/>
            <w:vMerge/>
            <w:tcBorders>
              <w:top w:val="nil"/>
              <w:left w:val="single" w:sz="4" w:space="0" w:color="auto"/>
              <w:bottom w:val="single" w:sz="8" w:space="0" w:color="000000"/>
              <w:right w:val="single" w:sz="4" w:space="0" w:color="auto"/>
            </w:tcBorders>
            <w:vAlign w:val="center"/>
            <w:hideMark/>
          </w:tcPr>
          <w:p w:rsidR="0012136E" w:rsidRPr="0012136E" w:rsidRDefault="0012136E" w:rsidP="00FD236F">
            <w:pPr>
              <w:ind w:left="0" w:firstLine="0"/>
              <w:jc w:val="left"/>
              <w:rPr>
                <w:b/>
                <w:bCs/>
                <w:color w:val="000000"/>
                <w:sz w:val="16"/>
                <w:szCs w:val="16"/>
              </w:rPr>
            </w:pPr>
          </w:p>
        </w:tc>
        <w:tc>
          <w:tcPr>
            <w:tcW w:w="1701" w:type="dxa"/>
            <w:gridSpan w:val="2"/>
            <w:vMerge/>
            <w:tcBorders>
              <w:top w:val="nil"/>
              <w:left w:val="single" w:sz="4" w:space="0" w:color="auto"/>
              <w:bottom w:val="single" w:sz="4" w:space="0" w:color="auto"/>
              <w:right w:val="single" w:sz="4" w:space="0" w:color="auto"/>
            </w:tcBorders>
            <w:vAlign w:val="center"/>
            <w:hideMark/>
          </w:tcPr>
          <w:p w:rsidR="0012136E" w:rsidRPr="0012136E" w:rsidRDefault="0012136E" w:rsidP="00FD236F">
            <w:pPr>
              <w:ind w:left="0" w:firstLine="0"/>
              <w:jc w:val="left"/>
              <w:rPr>
                <w:color w:val="000000"/>
                <w:sz w:val="16"/>
                <w:szCs w:val="16"/>
              </w:rPr>
            </w:pPr>
          </w:p>
        </w:tc>
        <w:tc>
          <w:tcPr>
            <w:tcW w:w="3402" w:type="dxa"/>
            <w:gridSpan w:val="2"/>
            <w:tcBorders>
              <w:top w:val="nil"/>
              <w:left w:val="nil"/>
              <w:bottom w:val="single" w:sz="4" w:space="0" w:color="auto"/>
              <w:right w:val="single" w:sz="4" w:space="0" w:color="auto"/>
            </w:tcBorders>
            <w:shd w:val="clear" w:color="auto" w:fill="auto"/>
            <w:noWrap/>
            <w:vAlign w:val="bottom"/>
            <w:hideMark/>
          </w:tcPr>
          <w:p w:rsidR="0012136E" w:rsidRPr="0012136E" w:rsidRDefault="0012136E" w:rsidP="00FD236F">
            <w:pPr>
              <w:ind w:left="0" w:firstLine="0"/>
              <w:jc w:val="center"/>
              <w:rPr>
                <w:color w:val="000000"/>
                <w:sz w:val="16"/>
                <w:szCs w:val="16"/>
              </w:rPr>
            </w:pPr>
            <w:r w:rsidRPr="0012136E">
              <w:rPr>
                <w:color w:val="000000"/>
                <w:sz w:val="16"/>
                <w:szCs w:val="16"/>
              </w:rPr>
              <w:t>Внебюджетные источники</w:t>
            </w:r>
          </w:p>
        </w:tc>
        <w:tc>
          <w:tcPr>
            <w:tcW w:w="3119" w:type="dxa"/>
            <w:tcBorders>
              <w:top w:val="nil"/>
              <w:left w:val="nil"/>
              <w:bottom w:val="single" w:sz="4" w:space="0" w:color="auto"/>
              <w:right w:val="single" w:sz="8" w:space="0" w:color="auto"/>
            </w:tcBorders>
            <w:shd w:val="clear" w:color="auto" w:fill="auto"/>
            <w:noWrap/>
            <w:vAlign w:val="bottom"/>
            <w:hideMark/>
          </w:tcPr>
          <w:p w:rsidR="0012136E" w:rsidRPr="0012136E" w:rsidRDefault="0012136E" w:rsidP="00FD236F">
            <w:pPr>
              <w:ind w:left="0" w:firstLine="0"/>
              <w:jc w:val="center"/>
              <w:rPr>
                <w:color w:val="000000"/>
                <w:sz w:val="16"/>
                <w:szCs w:val="16"/>
              </w:rPr>
            </w:pPr>
            <w:r w:rsidRPr="0012136E">
              <w:rPr>
                <w:color w:val="000000"/>
                <w:sz w:val="16"/>
                <w:szCs w:val="16"/>
              </w:rPr>
              <w:t>0,00</w:t>
            </w:r>
          </w:p>
        </w:tc>
      </w:tr>
      <w:tr w:rsidR="0012136E" w:rsidRPr="0012136E" w:rsidTr="00FD236F">
        <w:trPr>
          <w:gridAfter w:val="2"/>
          <w:wAfter w:w="1336" w:type="dxa"/>
          <w:trHeight w:val="288"/>
        </w:trPr>
        <w:tc>
          <w:tcPr>
            <w:tcW w:w="2283" w:type="dxa"/>
            <w:vMerge/>
            <w:tcBorders>
              <w:top w:val="nil"/>
              <w:left w:val="single" w:sz="4" w:space="0" w:color="auto"/>
              <w:bottom w:val="single" w:sz="8" w:space="0" w:color="000000"/>
              <w:right w:val="single" w:sz="4" w:space="0" w:color="auto"/>
            </w:tcBorders>
            <w:vAlign w:val="center"/>
            <w:hideMark/>
          </w:tcPr>
          <w:p w:rsidR="0012136E" w:rsidRPr="0012136E" w:rsidRDefault="0012136E" w:rsidP="00FD236F">
            <w:pPr>
              <w:ind w:left="0" w:firstLine="0"/>
              <w:jc w:val="left"/>
              <w:rPr>
                <w:b/>
                <w:bCs/>
                <w:color w:val="000000"/>
                <w:sz w:val="16"/>
                <w:szCs w:val="16"/>
              </w:rPr>
            </w:pPr>
          </w:p>
        </w:tc>
        <w:tc>
          <w:tcPr>
            <w:tcW w:w="1701" w:type="dxa"/>
            <w:gridSpan w:val="2"/>
            <w:vMerge/>
            <w:tcBorders>
              <w:top w:val="nil"/>
              <w:left w:val="single" w:sz="4" w:space="0" w:color="auto"/>
              <w:bottom w:val="single" w:sz="4" w:space="0" w:color="auto"/>
              <w:right w:val="single" w:sz="4" w:space="0" w:color="auto"/>
            </w:tcBorders>
            <w:vAlign w:val="center"/>
            <w:hideMark/>
          </w:tcPr>
          <w:p w:rsidR="0012136E" w:rsidRPr="0012136E" w:rsidRDefault="0012136E" w:rsidP="00FD236F">
            <w:pPr>
              <w:ind w:left="0" w:firstLine="0"/>
              <w:jc w:val="left"/>
              <w:rPr>
                <w:color w:val="000000"/>
                <w:sz w:val="16"/>
                <w:szCs w:val="16"/>
              </w:rPr>
            </w:pPr>
          </w:p>
        </w:tc>
        <w:tc>
          <w:tcPr>
            <w:tcW w:w="3402" w:type="dxa"/>
            <w:gridSpan w:val="2"/>
            <w:tcBorders>
              <w:top w:val="nil"/>
              <w:left w:val="nil"/>
              <w:bottom w:val="single" w:sz="4" w:space="0" w:color="auto"/>
              <w:right w:val="single" w:sz="4" w:space="0" w:color="auto"/>
            </w:tcBorders>
            <w:shd w:val="clear" w:color="auto" w:fill="auto"/>
            <w:noWrap/>
            <w:vAlign w:val="bottom"/>
            <w:hideMark/>
          </w:tcPr>
          <w:p w:rsidR="0012136E" w:rsidRPr="0012136E" w:rsidRDefault="0012136E" w:rsidP="00FD236F">
            <w:pPr>
              <w:ind w:left="0" w:firstLine="0"/>
              <w:jc w:val="center"/>
              <w:rPr>
                <w:color w:val="000000"/>
                <w:sz w:val="16"/>
                <w:szCs w:val="16"/>
              </w:rPr>
            </w:pPr>
            <w:r w:rsidRPr="0012136E">
              <w:rPr>
                <w:color w:val="000000"/>
                <w:sz w:val="16"/>
                <w:szCs w:val="16"/>
              </w:rPr>
              <w:t>Местный бюджет</w:t>
            </w:r>
          </w:p>
        </w:tc>
        <w:tc>
          <w:tcPr>
            <w:tcW w:w="3119" w:type="dxa"/>
            <w:tcBorders>
              <w:top w:val="nil"/>
              <w:left w:val="nil"/>
              <w:bottom w:val="single" w:sz="4" w:space="0" w:color="auto"/>
              <w:right w:val="single" w:sz="8" w:space="0" w:color="auto"/>
            </w:tcBorders>
            <w:shd w:val="clear" w:color="auto" w:fill="auto"/>
            <w:noWrap/>
            <w:vAlign w:val="bottom"/>
            <w:hideMark/>
          </w:tcPr>
          <w:p w:rsidR="0012136E" w:rsidRPr="0012136E" w:rsidRDefault="0012136E" w:rsidP="00FD236F">
            <w:pPr>
              <w:ind w:left="0" w:firstLine="0"/>
              <w:jc w:val="center"/>
              <w:rPr>
                <w:color w:val="000000"/>
                <w:sz w:val="16"/>
                <w:szCs w:val="16"/>
              </w:rPr>
            </w:pPr>
            <w:r w:rsidRPr="0012136E">
              <w:rPr>
                <w:color w:val="000000"/>
                <w:sz w:val="16"/>
                <w:szCs w:val="16"/>
              </w:rPr>
              <w:t>0,00</w:t>
            </w:r>
          </w:p>
        </w:tc>
      </w:tr>
      <w:tr w:rsidR="0012136E" w:rsidRPr="0012136E" w:rsidTr="00FD236F">
        <w:trPr>
          <w:gridAfter w:val="2"/>
          <w:wAfter w:w="1336" w:type="dxa"/>
          <w:trHeight w:val="288"/>
        </w:trPr>
        <w:tc>
          <w:tcPr>
            <w:tcW w:w="2283" w:type="dxa"/>
            <w:vMerge/>
            <w:tcBorders>
              <w:top w:val="nil"/>
              <w:left w:val="single" w:sz="4" w:space="0" w:color="auto"/>
              <w:bottom w:val="single" w:sz="8" w:space="0" w:color="000000"/>
              <w:right w:val="single" w:sz="4" w:space="0" w:color="auto"/>
            </w:tcBorders>
            <w:vAlign w:val="center"/>
            <w:hideMark/>
          </w:tcPr>
          <w:p w:rsidR="0012136E" w:rsidRPr="0012136E" w:rsidRDefault="0012136E" w:rsidP="00FD236F">
            <w:pPr>
              <w:ind w:left="0" w:firstLine="0"/>
              <w:jc w:val="left"/>
              <w:rPr>
                <w:b/>
                <w:bCs/>
                <w:color w:val="000000"/>
                <w:sz w:val="16"/>
                <w:szCs w:val="16"/>
              </w:rPr>
            </w:pPr>
          </w:p>
        </w:tc>
        <w:tc>
          <w:tcPr>
            <w:tcW w:w="1701"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12136E" w:rsidRPr="0012136E" w:rsidRDefault="0012136E" w:rsidP="00FD236F">
            <w:pPr>
              <w:ind w:left="0" w:firstLine="0"/>
              <w:jc w:val="center"/>
              <w:rPr>
                <w:color w:val="000000"/>
                <w:sz w:val="16"/>
                <w:szCs w:val="16"/>
              </w:rPr>
            </w:pPr>
            <w:r w:rsidRPr="0012136E">
              <w:rPr>
                <w:color w:val="000000"/>
                <w:sz w:val="16"/>
                <w:szCs w:val="16"/>
              </w:rPr>
              <w:t>2019</w:t>
            </w:r>
          </w:p>
        </w:tc>
        <w:tc>
          <w:tcPr>
            <w:tcW w:w="3402" w:type="dxa"/>
            <w:gridSpan w:val="2"/>
            <w:tcBorders>
              <w:top w:val="nil"/>
              <w:left w:val="nil"/>
              <w:bottom w:val="single" w:sz="4" w:space="0" w:color="auto"/>
              <w:right w:val="single" w:sz="4" w:space="0" w:color="auto"/>
            </w:tcBorders>
            <w:shd w:val="clear" w:color="auto" w:fill="auto"/>
            <w:noWrap/>
            <w:vAlign w:val="bottom"/>
            <w:hideMark/>
          </w:tcPr>
          <w:p w:rsidR="0012136E" w:rsidRPr="0012136E" w:rsidRDefault="0012136E" w:rsidP="00FD236F">
            <w:pPr>
              <w:ind w:left="0" w:firstLine="0"/>
              <w:jc w:val="center"/>
              <w:rPr>
                <w:b/>
                <w:bCs/>
                <w:color w:val="000000"/>
                <w:sz w:val="16"/>
                <w:szCs w:val="16"/>
              </w:rPr>
            </w:pPr>
            <w:r w:rsidRPr="0012136E">
              <w:rPr>
                <w:b/>
                <w:bCs/>
                <w:color w:val="000000"/>
                <w:sz w:val="16"/>
                <w:szCs w:val="16"/>
              </w:rPr>
              <w:t>ИТОГО</w:t>
            </w:r>
          </w:p>
        </w:tc>
        <w:tc>
          <w:tcPr>
            <w:tcW w:w="3119" w:type="dxa"/>
            <w:tcBorders>
              <w:top w:val="nil"/>
              <w:left w:val="nil"/>
              <w:bottom w:val="single" w:sz="4" w:space="0" w:color="auto"/>
              <w:right w:val="single" w:sz="8" w:space="0" w:color="auto"/>
            </w:tcBorders>
            <w:shd w:val="clear" w:color="auto" w:fill="auto"/>
            <w:noWrap/>
            <w:vAlign w:val="bottom"/>
            <w:hideMark/>
          </w:tcPr>
          <w:p w:rsidR="0012136E" w:rsidRPr="0012136E" w:rsidRDefault="0012136E" w:rsidP="00FD236F">
            <w:pPr>
              <w:ind w:left="0" w:firstLine="0"/>
              <w:jc w:val="center"/>
              <w:rPr>
                <w:b/>
                <w:bCs/>
                <w:color w:val="000000"/>
                <w:sz w:val="16"/>
                <w:szCs w:val="16"/>
              </w:rPr>
            </w:pPr>
            <w:r w:rsidRPr="0012136E">
              <w:rPr>
                <w:b/>
                <w:bCs/>
                <w:color w:val="000000"/>
                <w:sz w:val="16"/>
                <w:szCs w:val="16"/>
              </w:rPr>
              <w:t>0,00</w:t>
            </w:r>
          </w:p>
        </w:tc>
      </w:tr>
      <w:tr w:rsidR="0012136E" w:rsidRPr="0012136E" w:rsidTr="00FD236F">
        <w:trPr>
          <w:gridAfter w:val="2"/>
          <w:wAfter w:w="1336" w:type="dxa"/>
          <w:trHeight w:val="288"/>
        </w:trPr>
        <w:tc>
          <w:tcPr>
            <w:tcW w:w="2283" w:type="dxa"/>
            <w:vMerge/>
            <w:tcBorders>
              <w:top w:val="nil"/>
              <w:left w:val="single" w:sz="4" w:space="0" w:color="auto"/>
              <w:bottom w:val="single" w:sz="8" w:space="0" w:color="000000"/>
              <w:right w:val="single" w:sz="4" w:space="0" w:color="auto"/>
            </w:tcBorders>
            <w:vAlign w:val="center"/>
            <w:hideMark/>
          </w:tcPr>
          <w:p w:rsidR="0012136E" w:rsidRPr="0012136E" w:rsidRDefault="0012136E" w:rsidP="00FD236F">
            <w:pPr>
              <w:ind w:left="0" w:firstLine="0"/>
              <w:jc w:val="left"/>
              <w:rPr>
                <w:b/>
                <w:bCs/>
                <w:color w:val="000000"/>
                <w:sz w:val="16"/>
                <w:szCs w:val="16"/>
              </w:rPr>
            </w:pPr>
          </w:p>
        </w:tc>
        <w:tc>
          <w:tcPr>
            <w:tcW w:w="1701" w:type="dxa"/>
            <w:gridSpan w:val="2"/>
            <w:vMerge/>
            <w:tcBorders>
              <w:top w:val="nil"/>
              <w:left w:val="single" w:sz="4" w:space="0" w:color="auto"/>
              <w:bottom w:val="single" w:sz="4" w:space="0" w:color="auto"/>
              <w:right w:val="single" w:sz="4" w:space="0" w:color="auto"/>
            </w:tcBorders>
            <w:vAlign w:val="center"/>
            <w:hideMark/>
          </w:tcPr>
          <w:p w:rsidR="0012136E" w:rsidRPr="0012136E" w:rsidRDefault="0012136E" w:rsidP="00FD236F">
            <w:pPr>
              <w:ind w:left="0" w:firstLine="0"/>
              <w:jc w:val="left"/>
              <w:rPr>
                <w:color w:val="000000"/>
                <w:sz w:val="16"/>
                <w:szCs w:val="16"/>
              </w:rPr>
            </w:pPr>
          </w:p>
        </w:tc>
        <w:tc>
          <w:tcPr>
            <w:tcW w:w="3402" w:type="dxa"/>
            <w:gridSpan w:val="2"/>
            <w:tcBorders>
              <w:top w:val="nil"/>
              <w:left w:val="nil"/>
              <w:bottom w:val="single" w:sz="4" w:space="0" w:color="auto"/>
              <w:right w:val="single" w:sz="4" w:space="0" w:color="auto"/>
            </w:tcBorders>
            <w:shd w:val="clear" w:color="auto" w:fill="auto"/>
            <w:noWrap/>
            <w:vAlign w:val="bottom"/>
            <w:hideMark/>
          </w:tcPr>
          <w:p w:rsidR="0012136E" w:rsidRPr="0012136E" w:rsidRDefault="0012136E" w:rsidP="00FD236F">
            <w:pPr>
              <w:ind w:left="0" w:firstLine="0"/>
              <w:jc w:val="center"/>
              <w:rPr>
                <w:color w:val="000000"/>
                <w:sz w:val="16"/>
                <w:szCs w:val="16"/>
              </w:rPr>
            </w:pPr>
            <w:r w:rsidRPr="0012136E">
              <w:rPr>
                <w:color w:val="000000"/>
                <w:sz w:val="16"/>
                <w:szCs w:val="16"/>
              </w:rPr>
              <w:t>Областной бюджет</w:t>
            </w:r>
          </w:p>
        </w:tc>
        <w:tc>
          <w:tcPr>
            <w:tcW w:w="3119" w:type="dxa"/>
            <w:tcBorders>
              <w:top w:val="nil"/>
              <w:left w:val="nil"/>
              <w:bottom w:val="single" w:sz="4" w:space="0" w:color="auto"/>
              <w:right w:val="single" w:sz="8" w:space="0" w:color="auto"/>
            </w:tcBorders>
            <w:shd w:val="clear" w:color="auto" w:fill="auto"/>
            <w:noWrap/>
            <w:vAlign w:val="bottom"/>
            <w:hideMark/>
          </w:tcPr>
          <w:p w:rsidR="0012136E" w:rsidRPr="0012136E" w:rsidRDefault="0012136E" w:rsidP="00FD236F">
            <w:pPr>
              <w:ind w:left="0" w:firstLine="0"/>
              <w:jc w:val="center"/>
              <w:rPr>
                <w:b/>
                <w:bCs/>
                <w:color w:val="000000"/>
                <w:sz w:val="16"/>
                <w:szCs w:val="16"/>
              </w:rPr>
            </w:pPr>
            <w:r w:rsidRPr="0012136E">
              <w:rPr>
                <w:b/>
                <w:bCs/>
                <w:color w:val="000000"/>
                <w:sz w:val="16"/>
                <w:szCs w:val="16"/>
              </w:rPr>
              <w:t>0,00</w:t>
            </w:r>
          </w:p>
        </w:tc>
      </w:tr>
      <w:tr w:rsidR="0012136E" w:rsidRPr="0012136E" w:rsidTr="00FD236F">
        <w:trPr>
          <w:gridAfter w:val="2"/>
          <w:wAfter w:w="1336" w:type="dxa"/>
          <w:trHeight w:val="288"/>
        </w:trPr>
        <w:tc>
          <w:tcPr>
            <w:tcW w:w="2283" w:type="dxa"/>
            <w:vMerge/>
            <w:tcBorders>
              <w:top w:val="nil"/>
              <w:left w:val="single" w:sz="4" w:space="0" w:color="auto"/>
              <w:bottom w:val="single" w:sz="8" w:space="0" w:color="000000"/>
              <w:right w:val="single" w:sz="4" w:space="0" w:color="auto"/>
            </w:tcBorders>
            <w:vAlign w:val="center"/>
            <w:hideMark/>
          </w:tcPr>
          <w:p w:rsidR="0012136E" w:rsidRPr="0012136E" w:rsidRDefault="0012136E" w:rsidP="00FD236F">
            <w:pPr>
              <w:ind w:left="0" w:firstLine="0"/>
              <w:jc w:val="left"/>
              <w:rPr>
                <w:b/>
                <w:bCs/>
                <w:color w:val="000000"/>
                <w:sz w:val="16"/>
                <w:szCs w:val="16"/>
              </w:rPr>
            </w:pPr>
          </w:p>
        </w:tc>
        <w:tc>
          <w:tcPr>
            <w:tcW w:w="1701" w:type="dxa"/>
            <w:gridSpan w:val="2"/>
            <w:vMerge/>
            <w:tcBorders>
              <w:top w:val="nil"/>
              <w:left w:val="single" w:sz="4" w:space="0" w:color="auto"/>
              <w:bottom w:val="single" w:sz="4" w:space="0" w:color="auto"/>
              <w:right w:val="single" w:sz="4" w:space="0" w:color="auto"/>
            </w:tcBorders>
            <w:vAlign w:val="center"/>
            <w:hideMark/>
          </w:tcPr>
          <w:p w:rsidR="0012136E" w:rsidRPr="0012136E" w:rsidRDefault="0012136E" w:rsidP="00FD236F">
            <w:pPr>
              <w:ind w:left="0" w:firstLine="0"/>
              <w:jc w:val="left"/>
              <w:rPr>
                <w:color w:val="000000"/>
                <w:sz w:val="16"/>
                <w:szCs w:val="16"/>
              </w:rPr>
            </w:pPr>
          </w:p>
        </w:tc>
        <w:tc>
          <w:tcPr>
            <w:tcW w:w="3402" w:type="dxa"/>
            <w:gridSpan w:val="2"/>
            <w:tcBorders>
              <w:top w:val="nil"/>
              <w:left w:val="nil"/>
              <w:bottom w:val="single" w:sz="4" w:space="0" w:color="auto"/>
              <w:right w:val="single" w:sz="4" w:space="0" w:color="auto"/>
            </w:tcBorders>
            <w:shd w:val="clear" w:color="auto" w:fill="auto"/>
            <w:noWrap/>
            <w:vAlign w:val="bottom"/>
            <w:hideMark/>
          </w:tcPr>
          <w:p w:rsidR="0012136E" w:rsidRPr="0012136E" w:rsidRDefault="0012136E" w:rsidP="00FD236F">
            <w:pPr>
              <w:ind w:left="0" w:firstLine="0"/>
              <w:jc w:val="center"/>
              <w:rPr>
                <w:color w:val="000000"/>
                <w:sz w:val="16"/>
                <w:szCs w:val="16"/>
              </w:rPr>
            </w:pPr>
            <w:r w:rsidRPr="0012136E">
              <w:rPr>
                <w:color w:val="000000"/>
                <w:sz w:val="16"/>
                <w:szCs w:val="16"/>
              </w:rPr>
              <w:t>Внебюджетные источники</w:t>
            </w:r>
          </w:p>
        </w:tc>
        <w:tc>
          <w:tcPr>
            <w:tcW w:w="3119" w:type="dxa"/>
            <w:tcBorders>
              <w:top w:val="nil"/>
              <w:left w:val="nil"/>
              <w:bottom w:val="single" w:sz="4" w:space="0" w:color="auto"/>
              <w:right w:val="single" w:sz="8" w:space="0" w:color="auto"/>
            </w:tcBorders>
            <w:shd w:val="clear" w:color="auto" w:fill="auto"/>
            <w:noWrap/>
            <w:vAlign w:val="bottom"/>
            <w:hideMark/>
          </w:tcPr>
          <w:p w:rsidR="0012136E" w:rsidRPr="0012136E" w:rsidRDefault="0012136E" w:rsidP="00FD236F">
            <w:pPr>
              <w:ind w:left="0" w:firstLine="0"/>
              <w:jc w:val="center"/>
              <w:rPr>
                <w:color w:val="000000"/>
                <w:sz w:val="16"/>
                <w:szCs w:val="16"/>
              </w:rPr>
            </w:pPr>
            <w:r w:rsidRPr="0012136E">
              <w:rPr>
                <w:color w:val="000000"/>
                <w:sz w:val="16"/>
                <w:szCs w:val="16"/>
              </w:rPr>
              <w:t>0,00</w:t>
            </w:r>
          </w:p>
        </w:tc>
      </w:tr>
      <w:tr w:rsidR="0012136E" w:rsidRPr="0012136E" w:rsidTr="00FD236F">
        <w:trPr>
          <w:gridAfter w:val="2"/>
          <w:wAfter w:w="1336" w:type="dxa"/>
          <w:trHeight w:val="288"/>
        </w:trPr>
        <w:tc>
          <w:tcPr>
            <w:tcW w:w="2283" w:type="dxa"/>
            <w:vMerge/>
            <w:tcBorders>
              <w:top w:val="nil"/>
              <w:left w:val="single" w:sz="4" w:space="0" w:color="auto"/>
              <w:bottom w:val="single" w:sz="8" w:space="0" w:color="000000"/>
              <w:right w:val="single" w:sz="4" w:space="0" w:color="auto"/>
            </w:tcBorders>
            <w:vAlign w:val="center"/>
            <w:hideMark/>
          </w:tcPr>
          <w:p w:rsidR="0012136E" w:rsidRPr="0012136E" w:rsidRDefault="0012136E" w:rsidP="00FD236F">
            <w:pPr>
              <w:ind w:left="0" w:firstLine="0"/>
              <w:jc w:val="left"/>
              <w:rPr>
                <w:b/>
                <w:bCs/>
                <w:color w:val="000000"/>
                <w:sz w:val="16"/>
                <w:szCs w:val="16"/>
              </w:rPr>
            </w:pPr>
          </w:p>
        </w:tc>
        <w:tc>
          <w:tcPr>
            <w:tcW w:w="1701" w:type="dxa"/>
            <w:gridSpan w:val="2"/>
            <w:vMerge/>
            <w:tcBorders>
              <w:top w:val="nil"/>
              <w:left w:val="single" w:sz="4" w:space="0" w:color="auto"/>
              <w:bottom w:val="single" w:sz="4" w:space="0" w:color="auto"/>
              <w:right w:val="single" w:sz="4" w:space="0" w:color="auto"/>
            </w:tcBorders>
            <w:vAlign w:val="center"/>
            <w:hideMark/>
          </w:tcPr>
          <w:p w:rsidR="0012136E" w:rsidRPr="0012136E" w:rsidRDefault="0012136E" w:rsidP="00FD236F">
            <w:pPr>
              <w:ind w:left="0" w:firstLine="0"/>
              <w:jc w:val="left"/>
              <w:rPr>
                <w:color w:val="000000"/>
                <w:sz w:val="16"/>
                <w:szCs w:val="16"/>
              </w:rPr>
            </w:pPr>
          </w:p>
        </w:tc>
        <w:tc>
          <w:tcPr>
            <w:tcW w:w="3402" w:type="dxa"/>
            <w:gridSpan w:val="2"/>
            <w:tcBorders>
              <w:top w:val="nil"/>
              <w:left w:val="nil"/>
              <w:bottom w:val="single" w:sz="4" w:space="0" w:color="auto"/>
              <w:right w:val="single" w:sz="4" w:space="0" w:color="auto"/>
            </w:tcBorders>
            <w:shd w:val="clear" w:color="auto" w:fill="auto"/>
            <w:noWrap/>
            <w:vAlign w:val="bottom"/>
            <w:hideMark/>
          </w:tcPr>
          <w:p w:rsidR="0012136E" w:rsidRPr="0012136E" w:rsidRDefault="0012136E" w:rsidP="00FD236F">
            <w:pPr>
              <w:ind w:left="0" w:firstLine="0"/>
              <w:jc w:val="center"/>
              <w:rPr>
                <w:color w:val="000000"/>
                <w:sz w:val="16"/>
                <w:szCs w:val="16"/>
              </w:rPr>
            </w:pPr>
            <w:r w:rsidRPr="0012136E">
              <w:rPr>
                <w:color w:val="000000"/>
                <w:sz w:val="16"/>
                <w:szCs w:val="16"/>
              </w:rPr>
              <w:t>Местный бюджет</w:t>
            </w:r>
          </w:p>
        </w:tc>
        <w:tc>
          <w:tcPr>
            <w:tcW w:w="3119" w:type="dxa"/>
            <w:tcBorders>
              <w:top w:val="nil"/>
              <w:left w:val="nil"/>
              <w:bottom w:val="single" w:sz="4" w:space="0" w:color="auto"/>
              <w:right w:val="single" w:sz="8" w:space="0" w:color="auto"/>
            </w:tcBorders>
            <w:shd w:val="clear" w:color="auto" w:fill="auto"/>
            <w:noWrap/>
            <w:vAlign w:val="bottom"/>
            <w:hideMark/>
          </w:tcPr>
          <w:p w:rsidR="0012136E" w:rsidRPr="0012136E" w:rsidRDefault="0012136E" w:rsidP="00FD236F">
            <w:pPr>
              <w:ind w:left="0" w:firstLine="0"/>
              <w:jc w:val="center"/>
              <w:rPr>
                <w:color w:val="000000"/>
                <w:sz w:val="16"/>
                <w:szCs w:val="16"/>
              </w:rPr>
            </w:pPr>
            <w:r w:rsidRPr="0012136E">
              <w:rPr>
                <w:color w:val="000000"/>
                <w:sz w:val="16"/>
                <w:szCs w:val="16"/>
              </w:rPr>
              <w:t>0,00</w:t>
            </w:r>
          </w:p>
        </w:tc>
      </w:tr>
      <w:tr w:rsidR="0012136E" w:rsidRPr="0012136E" w:rsidTr="00FD236F">
        <w:trPr>
          <w:gridAfter w:val="2"/>
          <w:wAfter w:w="1336" w:type="dxa"/>
          <w:trHeight w:val="288"/>
        </w:trPr>
        <w:tc>
          <w:tcPr>
            <w:tcW w:w="2283" w:type="dxa"/>
            <w:vMerge/>
            <w:tcBorders>
              <w:top w:val="nil"/>
              <w:left w:val="single" w:sz="4" w:space="0" w:color="auto"/>
              <w:bottom w:val="single" w:sz="8" w:space="0" w:color="000000"/>
              <w:right w:val="single" w:sz="4" w:space="0" w:color="auto"/>
            </w:tcBorders>
            <w:vAlign w:val="center"/>
            <w:hideMark/>
          </w:tcPr>
          <w:p w:rsidR="0012136E" w:rsidRPr="0012136E" w:rsidRDefault="0012136E" w:rsidP="00FD236F">
            <w:pPr>
              <w:ind w:left="0" w:firstLine="0"/>
              <w:jc w:val="left"/>
              <w:rPr>
                <w:b/>
                <w:bCs/>
                <w:color w:val="000000"/>
                <w:sz w:val="16"/>
                <w:szCs w:val="16"/>
              </w:rPr>
            </w:pPr>
          </w:p>
        </w:tc>
        <w:tc>
          <w:tcPr>
            <w:tcW w:w="1701"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12136E" w:rsidRPr="0012136E" w:rsidRDefault="0012136E" w:rsidP="00FD236F">
            <w:pPr>
              <w:ind w:left="0" w:firstLine="0"/>
              <w:jc w:val="center"/>
              <w:rPr>
                <w:color w:val="000000"/>
                <w:sz w:val="16"/>
                <w:szCs w:val="16"/>
              </w:rPr>
            </w:pPr>
            <w:r w:rsidRPr="0012136E">
              <w:rPr>
                <w:color w:val="000000"/>
                <w:sz w:val="16"/>
                <w:szCs w:val="16"/>
              </w:rPr>
              <w:t>2020</w:t>
            </w:r>
          </w:p>
        </w:tc>
        <w:tc>
          <w:tcPr>
            <w:tcW w:w="3402" w:type="dxa"/>
            <w:gridSpan w:val="2"/>
            <w:tcBorders>
              <w:top w:val="nil"/>
              <w:left w:val="nil"/>
              <w:bottom w:val="single" w:sz="4" w:space="0" w:color="auto"/>
              <w:right w:val="single" w:sz="4" w:space="0" w:color="auto"/>
            </w:tcBorders>
            <w:shd w:val="clear" w:color="auto" w:fill="auto"/>
            <w:noWrap/>
            <w:vAlign w:val="bottom"/>
            <w:hideMark/>
          </w:tcPr>
          <w:p w:rsidR="0012136E" w:rsidRPr="0012136E" w:rsidRDefault="0012136E" w:rsidP="00FD236F">
            <w:pPr>
              <w:ind w:left="0" w:firstLine="0"/>
              <w:jc w:val="center"/>
              <w:rPr>
                <w:b/>
                <w:bCs/>
                <w:color w:val="000000"/>
                <w:sz w:val="16"/>
                <w:szCs w:val="16"/>
              </w:rPr>
            </w:pPr>
            <w:r w:rsidRPr="0012136E">
              <w:rPr>
                <w:b/>
                <w:bCs/>
                <w:color w:val="000000"/>
                <w:sz w:val="16"/>
                <w:szCs w:val="16"/>
              </w:rPr>
              <w:t>ИТОГО</w:t>
            </w:r>
          </w:p>
        </w:tc>
        <w:tc>
          <w:tcPr>
            <w:tcW w:w="3119" w:type="dxa"/>
            <w:tcBorders>
              <w:top w:val="nil"/>
              <w:left w:val="nil"/>
              <w:bottom w:val="single" w:sz="4" w:space="0" w:color="auto"/>
              <w:right w:val="single" w:sz="8" w:space="0" w:color="auto"/>
            </w:tcBorders>
            <w:shd w:val="clear" w:color="auto" w:fill="auto"/>
            <w:noWrap/>
            <w:vAlign w:val="bottom"/>
            <w:hideMark/>
          </w:tcPr>
          <w:p w:rsidR="0012136E" w:rsidRPr="0012136E" w:rsidRDefault="0012136E" w:rsidP="00FD236F">
            <w:pPr>
              <w:ind w:left="0" w:firstLine="0"/>
              <w:jc w:val="center"/>
              <w:rPr>
                <w:b/>
                <w:bCs/>
                <w:color w:val="000000"/>
                <w:sz w:val="16"/>
                <w:szCs w:val="16"/>
              </w:rPr>
            </w:pPr>
            <w:r w:rsidRPr="0012136E">
              <w:rPr>
                <w:b/>
                <w:bCs/>
                <w:color w:val="000000"/>
                <w:sz w:val="16"/>
                <w:szCs w:val="16"/>
              </w:rPr>
              <w:t>506,30</w:t>
            </w:r>
          </w:p>
        </w:tc>
      </w:tr>
      <w:tr w:rsidR="0012136E" w:rsidRPr="0012136E" w:rsidTr="00FD236F">
        <w:trPr>
          <w:gridAfter w:val="2"/>
          <w:wAfter w:w="1336" w:type="dxa"/>
          <w:trHeight w:val="288"/>
        </w:trPr>
        <w:tc>
          <w:tcPr>
            <w:tcW w:w="2283" w:type="dxa"/>
            <w:vMerge/>
            <w:tcBorders>
              <w:top w:val="nil"/>
              <w:left w:val="single" w:sz="4" w:space="0" w:color="auto"/>
              <w:bottom w:val="single" w:sz="8" w:space="0" w:color="000000"/>
              <w:right w:val="single" w:sz="4" w:space="0" w:color="auto"/>
            </w:tcBorders>
            <w:vAlign w:val="center"/>
            <w:hideMark/>
          </w:tcPr>
          <w:p w:rsidR="0012136E" w:rsidRPr="0012136E" w:rsidRDefault="0012136E" w:rsidP="00FD236F">
            <w:pPr>
              <w:ind w:left="0" w:firstLine="0"/>
              <w:jc w:val="left"/>
              <w:rPr>
                <w:b/>
                <w:bCs/>
                <w:color w:val="000000"/>
                <w:sz w:val="16"/>
                <w:szCs w:val="16"/>
              </w:rPr>
            </w:pPr>
          </w:p>
        </w:tc>
        <w:tc>
          <w:tcPr>
            <w:tcW w:w="1701" w:type="dxa"/>
            <w:gridSpan w:val="2"/>
            <w:vMerge/>
            <w:tcBorders>
              <w:top w:val="nil"/>
              <w:left w:val="single" w:sz="4" w:space="0" w:color="auto"/>
              <w:bottom w:val="single" w:sz="4" w:space="0" w:color="auto"/>
              <w:right w:val="single" w:sz="4" w:space="0" w:color="auto"/>
            </w:tcBorders>
            <w:vAlign w:val="center"/>
            <w:hideMark/>
          </w:tcPr>
          <w:p w:rsidR="0012136E" w:rsidRPr="0012136E" w:rsidRDefault="0012136E" w:rsidP="00FD236F">
            <w:pPr>
              <w:ind w:left="0" w:firstLine="0"/>
              <w:jc w:val="left"/>
              <w:rPr>
                <w:color w:val="000000"/>
                <w:sz w:val="16"/>
                <w:szCs w:val="16"/>
              </w:rPr>
            </w:pPr>
          </w:p>
        </w:tc>
        <w:tc>
          <w:tcPr>
            <w:tcW w:w="3402" w:type="dxa"/>
            <w:gridSpan w:val="2"/>
            <w:tcBorders>
              <w:top w:val="nil"/>
              <w:left w:val="nil"/>
              <w:bottom w:val="single" w:sz="4" w:space="0" w:color="auto"/>
              <w:right w:val="single" w:sz="4" w:space="0" w:color="auto"/>
            </w:tcBorders>
            <w:shd w:val="clear" w:color="auto" w:fill="auto"/>
            <w:noWrap/>
            <w:vAlign w:val="bottom"/>
            <w:hideMark/>
          </w:tcPr>
          <w:p w:rsidR="0012136E" w:rsidRPr="0012136E" w:rsidRDefault="0012136E" w:rsidP="00FD236F">
            <w:pPr>
              <w:ind w:left="0" w:firstLine="0"/>
              <w:jc w:val="center"/>
              <w:rPr>
                <w:color w:val="000000"/>
                <w:sz w:val="16"/>
                <w:szCs w:val="16"/>
              </w:rPr>
            </w:pPr>
            <w:r w:rsidRPr="0012136E">
              <w:rPr>
                <w:color w:val="000000"/>
                <w:sz w:val="16"/>
                <w:szCs w:val="16"/>
              </w:rPr>
              <w:t>Областной бюджет</w:t>
            </w:r>
          </w:p>
        </w:tc>
        <w:tc>
          <w:tcPr>
            <w:tcW w:w="3119" w:type="dxa"/>
            <w:tcBorders>
              <w:top w:val="nil"/>
              <w:left w:val="nil"/>
              <w:bottom w:val="single" w:sz="4" w:space="0" w:color="auto"/>
              <w:right w:val="single" w:sz="8" w:space="0" w:color="auto"/>
            </w:tcBorders>
            <w:shd w:val="clear" w:color="auto" w:fill="auto"/>
            <w:noWrap/>
            <w:vAlign w:val="bottom"/>
            <w:hideMark/>
          </w:tcPr>
          <w:p w:rsidR="0012136E" w:rsidRPr="0012136E" w:rsidRDefault="0012136E" w:rsidP="00FD236F">
            <w:pPr>
              <w:ind w:left="0" w:firstLine="0"/>
              <w:jc w:val="center"/>
              <w:rPr>
                <w:b/>
                <w:bCs/>
                <w:color w:val="000000"/>
                <w:sz w:val="16"/>
                <w:szCs w:val="16"/>
              </w:rPr>
            </w:pPr>
            <w:r w:rsidRPr="0012136E">
              <w:rPr>
                <w:b/>
                <w:bCs/>
                <w:color w:val="000000"/>
                <w:sz w:val="16"/>
                <w:szCs w:val="16"/>
              </w:rPr>
              <w:t>486,05</w:t>
            </w:r>
          </w:p>
        </w:tc>
      </w:tr>
      <w:tr w:rsidR="0012136E" w:rsidRPr="0012136E" w:rsidTr="00FD236F">
        <w:trPr>
          <w:gridAfter w:val="2"/>
          <w:wAfter w:w="1336" w:type="dxa"/>
          <w:trHeight w:val="288"/>
        </w:trPr>
        <w:tc>
          <w:tcPr>
            <w:tcW w:w="2283" w:type="dxa"/>
            <w:vMerge/>
            <w:tcBorders>
              <w:top w:val="nil"/>
              <w:left w:val="single" w:sz="4" w:space="0" w:color="auto"/>
              <w:bottom w:val="single" w:sz="8" w:space="0" w:color="000000"/>
              <w:right w:val="single" w:sz="4" w:space="0" w:color="auto"/>
            </w:tcBorders>
            <w:vAlign w:val="center"/>
            <w:hideMark/>
          </w:tcPr>
          <w:p w:rsidR="0012136E" w:rsidRPr="0012136E" w:rsidRDefault="0012136E" w:rsidP="00FD236F">
            <w:pPr>
              <w:ind w:left="0" w:firstLine="0"/>
              <w:jc w:val="left"/>
              <w:rPr>
                <w:b/>
                <w:bCs/>
                <w:color w:val="000000"/>
                <w:sz w:val="16"/>
                <w:szCs w:val="16"/>
              </w:rPr>
            </w:pPr>
          </w:p>
        </w:tc>
        <w:tc>
          <w:tcPr>
            <w:tcW w:w="1701" w:type="dxa"/>
            <w:gridSpan w:val="2"/>
            <w:vMerge/>
            <w:tcBorders>
              <w:top w:val="nil"/>
              <w:left w:val="single" w:sz="4" w:space="0" w:color="auto"/>
              <w:bottom w:val="single" w:sz="4" w:space="0" w:color="auto"/>
              <w:right w:val="single" w:sz="4" w:space="0" w:color="auto"/>
            </w:tcBorders>
            <w:vAlign w:val="center"/>
            <w:hideMark/>
          </w:tcPr>
          <w:p w:rsidR="0012136E" w:rsidRPr="0012136E" w:rsidRDefault="0012136E" w:rsidP="00FD236F">
            <w:pPr>
              <w:ind w:left="0" w:firstLine="0"/>
              <w:jc w:val="left"/>
              <w:rPr>
                <w:color w:val="000000"/>
                <w:sz w:val="16"/>
                <w:szCs w:val="16"/>
              </w:rPr>
            </w:pPr>
          </w:p>
        </w:tc>
        <w:tc>
          <w:tcPr>
            <w:tcW w:w="3402" w:type="dxa"/>
            <w:gridSpan w:val="2"/>
            <w:tcBorders>
              <w:top w:val="nil"/>
              <w:left w:val="nil"/>
              <w:bottom w:val="single" w:sz="4" w:space="0" w:color="auto"/>
              <w:right w:val="single" w:sz="4" w:space="0" w:color="auto"/>
            </w:tcBorders>
            <w:shd w:val="clear" w:color="auto" w:fill="auto"/>
            <w:noWrap/>
            <w:vAlign w:val="bottom"/>
            <w:hideMark/>
          </w:tcPr>
          <w:p w:rsidR="0012136E" w:rsidRPr="0012136E" w:rsidRDefault="0012136E" w:rsidP="00FD236F">
            <w:pPr>
              <w:ind w:left="0" w:firstLine="0"/>
              <w:jc w:val="center"/>
              <w:rPr>
                <w:color w:val="000000"/>
                <w:sz w:val="16"/>
                <w:szCs w:val="16"/>
              </w:rPr>
            </w:pPr>
            <w:r w:rsidRPr="0012136E">
              <w:rPr>
                <w:color w:val="000000"/>
                <w:sz w:val="16"/>
                <w:szCs w:val="16"/>
              </w:rPr>
              <w:t>Внебюджетные источники</w:t>
            </w:r>
          </w:p>
        </w:tc>
        <w:tc>
          <w:tcPr>
            <w:tcW w:w="3119" w:type="dxa"/>
            <w:tcBorders>
              <w:top w:val="nil"/>
              <w:left w:val="nil"/>
              <w:bottom w:val="single" w:sz="4" w:space="0" w:color="auto"/>
              <w:right w:val="single" w:sz="8" w:space="0" w:color="auto"/>
            </w:tcBorders>
            <w:shd w:val="clear" w:color="auto" w:fill="auto"/>
            <w:noWrap/>
            <w:vAlign w:val="bottom"/>
            <w:hideMark/>
          </w:tcPr>
          <w:p w:rsidR="0012136E" w:rsidRPr="0012136E" w:rsidRDefault="0012136E" w:rsidP="00FD236F">
            <w:pPr>
              <w:ind w:left="0" w:firstLine="0"/>
              <w:jc w:val="center"/>
              <w:rPr>
                <w:color w:val="000000"/>
                <w:sz w:val="16"/>
                <w:szCs w:val="16"/>
              </w:rPr>
            </w:pPr>
            <w:r w:rsidRPr="0012136E">
              <w:rPr>
                <w:color w:val="000000"/>
                <w:sz w:val="16"/>
                <w:szCs w:val="16"/>
              </w:rPr>
              <w:t>0,00</w:t>
            </w:r>
          </w:p>
        </w:tc>
      </w:tr>
      <w:tr w:rsidR="0012136E" w:rsidRPr="0012136E" w:rsidTr="00FD236F">
        <w:trPr>
          <w:gridAfter w:val="2"/>
          <w:wAfter w:w="1336" w:type="dxa"/>
          <w:trHeight w:val="288"/>
        </w:trPr>
        <w:tc>
          <w:tcPr>
            <w:tcW w:w="2283" w:type="dxa"/>
            <w:vMerge/>
            <w:tcBorders>
              <w:top w:val="nil"/>
              <w:left w:val="single" w:sz="4" w:space="0" w:color="auto"/>
              <w:bottom w:val="single" w:sz="8" w:space="0" w:color="000000"/>
              <w:right w:val="single" w:sz="4" w:space="0" w:color="auto"/>
            </w:tcBorders>
            <w:vAlign w:val="center"/>
            <w:hideMark/>
          </w:tcPr>
          <w:p w:rsidR="0012136E" w:rsidRPr="0012136E" w:rsidRDefault="0012136E" w:rsidP="00FD236F">
            <w:pPr>
              <w:ind w:left="0" w:firstLine="0"/>
              <w:jc w:val="left"/>
              <w:rPr>
                <w:b/>
                <w:bCs/>
                <w:color w:val="000000"/>
                <w:sz w:val="16"/>
                <w:szCs w:val="16"/>
              </w:rPr>
            </w:pPr>
          </w:p>
        </w:tc>
        <w:tc>
          <w:tcPr>
            <w:tcW w:w="1701" w:type="dxa"/>
            <w:gridSpan w:val="2"/>
            <w:vMerge/>
            <w:tcBorders>
              <w:top w:val="nil"/>
              <w:left w:val="single" w:sz="4" w:space="0" w:color="auto"/>
              <w:bottom w:val="single" w:sz="4" w:space="0" w:color="auto"/>
              <w:right w:val="single" w:sz="4" w:space="0" w:color="auto"/>
            </w:tcBorders>
            <w:vAlign w:val="center"/>
            <w:hideMark/>
          </w:tcPr>
          <w:p w:rsidR="0012136E" w:rsidRPr="0012136E" w:rsidRDefault="0012136E" w:rsidP="00FD236F">
            <w:pPr>
              <w:ind w:left="0" w:firstLine="0"/>
              <w:jc w:val="left"/>
              <w:rPr>
                <w:color w:val="000000"/>
                <w:sz w:val="16"/>
                <w:szCs w:val="16"/>
              </w:rPr>
            </w:pPr>
          </w:p>
        </w:tc>
        <w:tc>
          <w:tcPr>
            <w:tcW w:w="3402" w:type="dxa"/>
            <w:gridSpan w:val="2"/>
            <w:tcBorders>
              <w:top w:val="nil"/>
              <w:left w:val="nil"/>
              <w:bottom w:val="single" w:sz="4" w:space="0" w:color="auto"/>
              <w:right w:val="single" w:sz="4" w:space="0" w:color="auto"/>
            </w:tcBorders>
            <w:shd w:val="clear" w:color="auto" w:fill="auto"/>
            <w:noWrap/>
            <w:vAlign w:val="bottom"/>
            <w:hideMark/>
          </w:tcPr>
          <w:p w:rsidR="0012136E" w:rsidRPr="0012136E" w:rsidRDefault="0012136E" w:rsidP="00FD236F">
            <w:pPr>
              <w:ind w:left="0" w:firstLine="0"/>
              <w:jc w:val="center"/>
              <w:rPr>
                <w:color w:val="000000"/>
                <w:sz w:val="16"/>
                <w:szCs w:val="16"/>
              </w:rPr>
            </w:pPr>
            <w:r w:rsidRPr="0012136E">
              <w:rPr>
                <w:color w:val="000000"/>
                <w:sz w:val="16"/>
                <w:szCs w:val="16"/>
              </w:rPr>
              <w:t>Местный бюджет</w:t>
            </w:r>
          </w:p>
        </w:tc>
        <w:tc>
          <w:tcPr>
            <w:tcW w:w="3119" w:type="dxa"/>
            <w:tcBorders>
              <w:top w:val="nil"/>
              <w:left w:val="nil"/>
              <w:bottom w:val="single" w:sz="4" w:space="0" w:color="auto"/>
              <w:right w:val="single" w:sz="8" w:space="0" w:color="auto"/>
            </w:tcBorders>
            <w:shd w:val="clear" w:color="auto" w:fill="auto"/>
            <w:noWrap/>
            <w:vAlign w:val="bottom"/>
            <w:hideMark/>
          </w:tcPr>
          <w:p w:rsidR="0012136E" w:rsidRPr="0012136E" w:rsidRDefault="0012136E" w:rsidP="00FD236F">
            <w:pPr>
              <w:ind w:left="0" w:firstLine="0"/>
              <w:jc w:val="center"/>
              <w:rPr>
                <w:color w:val="000000"/>
                <w:sz w:val="16"/>
                <w:szCs w:val="16"/>
              </w:rPr>
            </w:pPr>
            <w:r w:rsidRPr="0012136E">
              <w:rPr>
                <w:color w:val="000000"/>
                <w:sz w:val="16"/>
                <w:szCs w:val="16"/>
              </w:rPr>
              <w:t>20,25</w:t>
            </w:r>
          </w:p>
        </w:tc>
      </w:tr>
      <w:tr w:rsidR="0012136E" w:rsidRPr="0012136E" w:rsidTr="00FD236F">
        <w:trPr>
          <w:gridAfter w:val="2"/>
          <w:wAfter w:w="1336" w:type="dxa"/>
          <w:trHeight w:val="288"/>
        </w:trPr>
        <w:tc>
          <w:tcPr>
            <w:tcW w:w="2283" w:type="dxa"/>
            <w:vMerge/>
            <w:tcBorders>
              <w:top w:val="nil"/>
              <w:left w:val="single" w:sz="4" w:space="0" w:color="auto"/>
              <w:bottom w:val="single" w:sz="8" w:space="0" w:color="000000"/>
              <w:right w:val="single" w:sz="4" w:space="0" w:color="auto"/>
            </w:tcBorders>
            <w:vAlign w:val="center"/>
            <w:hideMark/>
          </w:tcPr>
          <w:p w:rsidR="0012136E" w:rsidRPr="0012136E" w:rsidRDefault="0012136E" w:rsidP="00FD236F">
            <w:pPr>
              <w:ind w:left="0" w:firstLine="0"/>
              <w:jc w:val="left"/>
              <w:rPr>
                <w:b/>
                <w:bCs/>
                <w:color w:val="000000"/>
                <w:sz w:val="16"/>
                <w:szCs w:val="16"/>
              </w:rPr>
            </w:pPr>
          </w:p>
        </w:tc>
        <w:tc>
          <w:tcPr>
            <w:tcW w:w="1701"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12136E" w:rsidRPr="0012136E" w:rsidRDefault="0012136E" w:rsidP="00FD236F">
            <w:pPr>
              <w:ind w:left="0" w:firstLine="0"/>
              <w:jc w:val="center"/>
              <w:rPr>
                <w:color w:val="000000"/>
                <w:sz w:val="16"/>
                <w:szCs w:val="16"/>
              </w:rPr>
            </w:pPr>
            <w:r w:rsidRPr="0012136E">
              <w:rPr>
                <w:color w:val="000000"/>
                <w:sz w:val="16"/>
                <w:szCs w:val="16"/>
              </w:rPr>
              <w:t>2021</w:t>
            </w:r>
          </w:p>
        </w:tc>
        <w:tc>
          <w:tcPr>
            <w:tcW w:w="3402" w:type="dxa"/>
            <w:gridSpan w:val="2"/>
            <w:tcBorders>
              <w:top w:val="nil"/>
              <w:left w:val="nil"/>
              <w:bottom w:val="single" w:sz="4" w:space="0" w:color="auto"/>
              <w:right w:val="single" w:sz="4" w:space="0" w:color="auto"/>
            </w:tcBorders>
            <w:shd w:val="clear" w:color="auto" w:fill="auto"/>
            <w:noWrap/>
            <w:vAlign w:val="bottom"/>
            <w:hideMark/>
          </w:tcPr>
          <w:p w:rsidR="0012136E" w:rsidRPr="0012136E" w:rsidRDefault="0012136E" w:rsidP="00FD236F">
            <w:pPr>
              <w:ind w:left="0" w:firstLine="0"/>
              <w:jc w:val="center"/>
              <w:rPr>
                <w:b/>
                <w:bCs/>
                <w:color w:val="000000"/>
                <w:sz w:val="16"/>
                <w:szCs w:val="16"/>
              </w:rPr>
            </w:pPr>
            <w:r w:rsidRPr="0012136E">
              <w:rPr>
                <w:b/>
                <w:bCs/>
                <w:color w:val="000000"/>
                <w:sz w:val="16"/>
                <w:szCs w:val="16"/>
              </w:rPr>
              <w:t>ИТОГО</w:t>
            </w:r>
          </w:p>
        </w:tc>
        <w:tc>
          <w:tcPr>
            <w:tcW w:w="3119" w:type="dxa"/>
            <w:tcBorders>
              <w:top w:val="nil"/>
              <w:left w:val="nil"/>
              <w:bottom w:val="single" w:sz="4" w:space="0" w:color="auto"/>
              <w:right w:val="single" w:sz="8" w:space="0" w:color="auto"/>
            </w:tcBorders>
            <w:shd w:val="clear" w:color="auto" w:fill="auto"/>
            <w:noWrap/>
            <w:vAlign w:val="bottom"/>
            <w:hideMark/>
          </w:tcPr>
          <w:p w:rsidR="0012136E" w:rsidRPr="0012136E" w:rsidRDefault="0012136E" w:rsidP="00FD236F">
            <w:pPr>
              <w:ind w:left="0" w:firstLine="0"/>
              <w:jc w:val="center"/>
              <w:rPr>
                <w:color w:val="000000"/>
                <w:sz w:val="16"/>
                <w:szCs w:val="16"/>
              </w:rPr>
            </w:pPr>
            <w:r w:rsidRPr="0012136E">
              <w:rPr>
                <w:color w:val="000000"/>
                <w:sz w:val="16"/>
                <w:szCs w:val="16"/>
              </w:rPr>
              <w:t>0,00</w:t>
            </w:r>
          </w:p>
        </w:tc>
      </w:tr>
      <w:tr w:rsidR="0012136E" w:rsidRPr="0012136E" w:rsidTr="00FD236F">
        <w:trPr>
          <w:gridAfter w:val="2"/>
          <w:wAfter w:w="1336" w:type="dxa"/>
          <w:trHeight w:val="288"/>
        </w:trPr>
        <w:tc>
          <w:tcPr>
            <w:tcW w:w="2283" w:type="dxa"/>
            <w:vMerge/>
            <w:tcBorders>
              <w:top w:val="nil"/>
              <w:left w:val="single" w:sz="4" w:space="0" w:color="auto"/>
              <w:bottom w:val="single" w:sz="8" w:space="0" w:color="000000"/>
              <w:right w:val="single" w:sz="4" w:space="0" w:color="auto"/>
            </w:tcBorders>
            <w:vAlign w:val="center"/>
            <w:hideMark/>
          </w:tcPr>
          <w:p w:rsidR="0012136E" w:rsidRPr="0012136E" w:rsidRDefault="0012136E" w:rsidP="00FD236F">
            <w:pPr>
              <w:ind w:left="0" w:firstLine="0"/>
              <w:jc w:val="left"/>
              <w:rPr>
                <w:b/>
                <w:bCs/>
                <w:color w:val="000000"/>
                <w:sz w:val="16"/>
                <w:szCs w:val="16"/>
              </w:rPr>
            </w:pPr>
          </w:p>
        </w:tc>
        <w:tc>
          <w:tcPr>
            <w:tcW w:w="1701" w:type="dxa"/>
            <w:gridSpan w:val="2"/>
            <w:vMerge/>
            <w:tcBorders>
              <w:top w:val="nil"/>
              <w:left w:val="single" w:sz="4" w:space="0" w:color="auto"/>
              <w:bottom w:val="single" w:sz="4" w:space="0" w:color="auto"/>
              <w:right w:val="single" w:sz="4" w:space="0" w:color="auto"/>
            </w:tcBorders>
            <w:vAlign w:val="center"/>
            <w:hideMark/>
          </w:tcPr>
          <w:p w:rsidR="0012136E" w:rsidRPr="0012136E" w:rsidRDefault="0012136E" w:rsidP="00FD236F">
            <w:pPr>
              <w:ind w:left="0" w:firstLine="0"/>
              <w:jc w:val="left"/>
              <w:rPr>
                <w:color w:val="000000"/>
                <w:sz w:val="16"/>
                <w:szCs w:val="16"/>
              </w:rPr>
            </w:pPr>
          </w:p>
        </w:tc>
        <w:tc>
          <w:tcPr>
            <w:tcW w:w="3402" w:type="dxa"/>
            <w:gridSpan w:val="2"/>
            <w:tcBorders>
              <w:top w:val="nil"/>
              <w:left w:val="nil"/>
              <w:bottom w:val="single" w:sz="4" w:space="0" w:color="auto"/>
              <w:right w:val="single" w:sz="4" w:space="0" w:color="auto"/>
            </w:tcBorders>
            <w:shd w:val="clear" w:color="auto" w:fill="auto"/>
            <w:noWrap/>
            <w:vAlign w:val="bottom"/>
            <w:hideMark/>
          </w:tcPr>
          <w:p w:rsidR="0012136E" w:rsidRPr="0012136E" w:rsidRDefault="0012136E" w:rsidP="00FD236F">
            <w:pPr>
              <w:ind w:left="0" w:firstLine="0"/>
              <w:jc w:val="center"/>
              <w:rPr>
                <w:color w:val="000000"/>
                <w:sz w:val="16"/>
                <w:szCs w:val="16"/>
              </w:rPr>
            </w:pPr>
            <w:r w:rsidRPr="0012136E">
              <w:rPr>
                <w:color w:val="000000"/>
                <w:sz w:val="16"/>
                <w:szCs w:val="16"/>
              </w:rPr>
              <w:t>Областной бюджет</w:t>
            </w:r>
          </w:p>
        </w:tc>
        <w:tc>
          <w:tcPr>
            <w:tcW w:w="3119" w:type="dxa"/>
            <w:tcBorders>
              <w:top w:val="nil"/>
              <w:left w:val="nil"/>
              <w:bottom w:val="single" w:sz="4" w:space="0" w:color="auto"/>
              <w:right w:val="single" w:sz="8" w:space="0" w:color="auto"/>
            </w:tcBorders>
            <w:shd w:val="clear" w:color="auto" w:fill="auto"/>
            <w:noWrap/>
            <w:vAlign w:val="bottom"/>
            <w:hideMark/>
          </w:tcPr>
          <w:p w:rsidR="0012136E" w:rsidRPr="0012136E" w:rsidRDefault="0012136E" w:rsidP="00FD236F">
            <w:pPr>
              <w:ind w:left="0" w:firstLine="0"/>
              <w:jc w:val="center"/>
              <w:rPr>
                <w:color w:val="000000"/>
                <w:sz w:val="16"/>
                <w:szCs w:val="16"/>
              </w:rPr>
            </w:pPr>
            <w:r w:rsidRPr="0012136E">
              <w:rPr>
                <w:color w:val="000000"/>
                <w:sz w:val="16"/>
                <w:szCs w:val="16"/>
              </w:rPr>
              <w:t>0,00</w:t>
            </w:r>
          </w:p>
        </w:tc>
      </w:tr>
      <w:tr w:rsidR="0012136E" w:rsidRPr="0012136E" w:rsidTr="00FD236F">
        <w:trPr>
          <w:gridAfter w:val="2"/>
          <w:wAfter w:w="1336" w:type="dxa"/>
          <w:trHeight w:val="288"/>
        </w:trPr>
        <w:tc>
          <w:tcPr>
            <w:tcW w:w="2283" w:type="dxa"/>
            <w:vMerge/>
            <w:tcBorders>
              <w:top w:val="nil"/>
              <w:left w:val="single" w:sz="4" w:space="0" w:color="auto"/>
              <w:bottom w:val="single" w:sz="8" w:space="0" w:color="000000"/>
              <w:right w:val="single" w:sz="4" w:space="0" w:color="auto"/>
            </w:tcBorders>
            <w:vAlign w:val="center"/>
            <w:hideMark/>
          </w:tcPr>
          <w:p w:rsidR="0012136E" w:rsidRPr="0012136E" w:rsidRDefault="0012136E" w:rsidP="00FD236F">
            <w:pPr>
              <w:ind w:left="0" w:firstLine="0"/>
              <w:jc w:val="left"/>
              <w:rPr>
                <w:b/>
                <w:bCs/>
                <w:color w:val="000000"/>
                <w:sz w:val="16"/>
                <w:szCs w:val="16"/>
              </w:rPr>
            </w:pPr>
          </w:p>
        </w:tc>
        <w:tc>
          <w:tcPr>
            <w:tcW w:w="1701" w:type="dxa"/>
            <w:gridSpan w:val="2"/>
            <w:vMerge/>
            <w:tcBorders>
              <w:top w:val="nil"/>
              <w:left w:val="single" w:sz="4" w:space="0" w:color="auto"/>
              <w:bottom w:val="single" w:sz="4" w:space="0" w:color="auto"/>
              <w:right w:val="single" w:sz="4" w:space="0" w:color="auto"/>
            </w:tcBorders>
            <w:vAlign w:val="center"/>
            <w:hideMark/>
          </w:tcPr>
          <w:p w:rsidR="0012136E" w:rsidRPr="0012136E" w:rsidRDefault="0012136E" w:rsidP="00FD236F">
            <w:pPr>
              <w:ind w:left="0" w:firstLine="0"/>
              <w:jc w:val="left"/>
              <w:rPr>
                <w:color w:val="000000"/>
                <w:sz w:val="16"/>
                <w:szCs w:val="16"/>
              </w:rPr>
            </w:pPr>
          </w:p>
        </w:tc>
        <w:tc>
          <w:tcPr>
            <w:tcW w:w="3402" w:type="dxa"/>
            <w:gridSpan w:val="2"/>
            <w:tcBorders>
              <w:top w:val="nil"/>
              <w:left w:val="nil"/>
              <w:bottom w:val="single" w:sz="4" w:space="0" w:color="auto"/>
              <w:right w:val="single" w:sz="4" w:space="0" w:color="auto"/>
            </w:tcBorders>
            <w:shd w:val="clear" w:color="auto" w:fill="auto"/>
            <w:noWrap/>
            <w:vAlign w:val="bottom"/>
            <w:hideMark/>
          </w:tcPr>
          <w:p w:rsidR="0012136E" w:rsidRPr="0012136E" w:rsidRDefault="0012136E" w:rsidP="00FD236F">
            <w:pPr>
              <w:ind w:left="0" w:firstLine="0"/>
              <w:jc w:val="center"/>
              <w:rPr>
                <w:color w:val="000000"/>
                <w:sz w:val="16"/>
                <w:szCs w:val="16"/>
              </w:rPr>
            </w:pPr>
            <w:r w:rsidRPr="0012136E">
              <w:rPr>
                <w:color w:val="000000"/>
                <w:sz w:val="16"/>
                <w:szCs w:val="16"/>
              </w:rPr>
              <w:t>Внебюджетные источники</w:t>
            </w:r>
          </w:p>
        </w:tc>
        <w:tc>
          <w:tcPr>
            <w:tcW w:w="3119" w:type="dxa"/>
            <w:tcBorders>
              <w:top w:val="nil"/>
              <w:left w:val="nil"/>
              <w:bottom w:val="single" w:sz="4" w:space="0" w:color="auto"/>
              <w:right w:val="single" w:sz="8" w:space="0" w:color="auto"/>
            </w:tcBorders>
            <w:shd w:val="clear" w:color="auto" w:fill="auto"/>
            <w:noWrap/>
            <w:vAlign w:val="bottom"/>
            <w:hideMark/>
          </w:tcPr>
          <w:p w:rsidR="0012136E" w:rsidRPr="0012136E" w:rsidRDefault="0012136E" w:rsidP="00FD236F">
            <w:pPr>
              <w:ind w:left="0" w:firstLine="0"/>
              <w:jc w:val="center"/>
              <w:rPr>
                <w:color w:val="000000"/>
                <w:sz w:val="16"/>
                <w:szCs w:val="16"/>
              </w:rPr>
            </w:pPr>
            <w:r w:rsidRPr="0012136E">
              <w:rPr>
                <w:color w:val="000000"/>
                <w:sz w:val="16"/>
                <w:szCs w:val="16"/>
              </w:rPr>
              <w:t>0,00</w:t>
            </w:r>
          </w:p>
        </w:tc>
      </w:tr>
      <w:tr w:rsidR="0012136E" w:rsidRPr="0012136E" w:rsidTr="00FD236F">
        <w:trPr>
          <w:gridAfter w:val="2"/>
          <w:wAfter w:w="1336" w:type="dxa"/>
          <w:trHeight w:val="288"/>
        </w:trPr>
        <w:tc>
          <w:tcPr>
            <w:tcW w:w="2283" w:type="dxa"/>
            <w:vMerge/>
            <w:tcBorders>
              <w:top w:val="nil"/>
              <w:left w:val="single" w:sz="4" w:space="0" w:color="auto"/>
              <w:bottom w:val="single" w:sz="8" w:space="0" w:color="000000"/>
              <w:right w:val="single" w:sz="4" w:space="0" w:color="auto"/>
            </w:tcBorders>
            <w:vAlign w:val="center"/>
            <w:hideMark/>
          </w:tcPr>
          <w:p w:rsidR="0012136E" w:rsidRPr="0012136E" w:rsidRDefault="0012136E" w:rsidP="00FD236F">
            <w:pPr>
              <w:ind w:left="0" w:firstLine="0"/>
              <w:jc w:val="left"/>
              <w:rPr>
                <w:b/>
                <w:bCs/>
                <w:color w:val="000000"/>
                <w:sz w:val="16"/>
                <w:szCs w:val="16"/>
              </w:rPr>
            </w:pPr>
          </w:p>
        </w:tc>
        <w:tc>
          <w:tcPr>
            <w:tcW w:w="1701" w:type="dxa"/>
            <w:gridSpan w:val="2"/>
            <w:vMerge/>
            <w:tcBorders>
              <w:top w:val="nil"/>
              <w:left w:val="single" w:sz="4" w:space="0" w:color="auto"/>
              <w:bottom w:val="single" w:sz="4" w:space="0" w:color="auto"/>
              <w:right w:val="single" w:sz="4" w:space="0" w:color="auto"/>
            </w:tcBorders>
            <w:vAlign w:val="center"/>
            <w:hideMark/>
          </w:tcPr>
          <w:p w:rsidR="0012136E" w:rsidRPr="0012136E" w:rsidRDefault="0012136E" w:rsidP="00FD236F">
            <w:pPr>
              <w:ind w:left="0" w:firstLine="0"/>
              <w:jc w:val="left"/>
              <w:rPr>
                <w:color w:val="000000"/>
                <w:sz w:val="16"/>
                <w:szCs w:val="16"/>
              </w:rPr>
            </w:pPr>
          </w:p>
        </w:tc>
        <w:tc>
          <w:tcPr>
            <w:tcW w:w="3402" w:type="dxa"/>
            <w:gridSpan w:val="2"/>
            <w:tcBorders>
              <w:top w:val="nil"/>
              <w:left w:val="nil"/>
              <w:bottom w:val="single" w:sz="4" w:space="0" w:color="auto"/>
              <w:right w:val="single" w:sz="4" w:space="0" w:color="auto"/>
            </w:tcBorders>
            <w:shd w:val="clear" w:color="auto" w:fill="auto"/>
            <w:noWrap/>
            <w:vAlign w:val="bottom"/>
            <w:hideMark/>
          </w:tcPr>
          <w:p w:rsidR="0012136E" w:rsidRPr="0012136E" w:rsidRDefault="0012136E" w:rsidP="00FD236F">
            <w:pPr>
              <w:ind w:left="0" w:firstLine="0"/>
              <w:jc w:val="center"/>
              <w:rPr>
                <w:color w:val="000000"/>
                <w:sz w:val="16"/>
                <w:szCs w:val="16"/>
              </w:rPr>
            </w:pPr>
            <w:r w:rsidRPr="0012136E">
              <w:rPr>
                <w:color w:val="000000"/>
                <w:sz w:val="16"/>
                <w:szCs w:val="16"/>
              </w:rPr>
              <w:t>Местный бюджет</w:t>
            </w:r>
          </w:p>
        </w:tc>
        <w:tc>
          <w:tcPr>
            <w:tcW w:w="3119" w:type="dxa"/>
            <w:tcBorders>
              <w:top w:val="nil"/>
              <w:left w:val="nil"/>
              <w:bottom w:val="single" w:sz="4" w:space="0" w:color="auto"/>
              <w:right w:val="single" w:sz="8" w:space="0" w:color="auto"/>
            </w:tcBorders>
            <w:shd w:val="clear" w:color="auto" w:fill="auto"/>
            <w:noWrap/>
            <w:vAlign w:val="bottom"/>
            <w:hideMark/>
          </w:tcPr>
          <w:p w:rsidR="0012136E" w:rsidRPr="0012136E" w:rsidRDefault="0012136E" w:rsidP="00FD236F">
            <w:pPr>
              <w:ind w:left="0" w:firstLine="0"/>
              <w:jc w:val="center"/>
              <w:rPr>
                <w:color w:val="000000"/>
                <w:sz w:val="16"/>
                <w:szCs w:val="16"/>
              </w:rPr>
            </w:pPr>
            <w:r w:rsidRPr="0012136E">
              <w:rPr>
                <w:color w:val="000000"/>
                <w:sz w:val="16"/>
                <w:szCs w:val="16"/>
              </w:rPr>
              <w:t>0,00</w:t>
            </w:r>
          </w:p>
        </w:tc>
      </w:tr>
      <w:tr w:rsidR="0012136E" w:rsidRPr="0012136E" w:rsidTr="00FD236F">
        <w:trPr>
          <w:gridAfter w:val="2"/>
          <w:wAfter w:w="1336" w:type="dxa"/>
          <w:trHeight w:val="288"/>
        </w:trPr>
        <w:tc>
          <w:tcPr>
            <w:tcW w:w="2283" w:type="dxa"/>
            <w:vMerge/>
            <w:tcBorders>
              <w:top w:val="nil"/>
              <w:left w:val="single" w:sz="4" w:space="0" w:color="auto"/>
              <w:bottom w:val="single" w:sz="8" w:space="0" w:color="000000"/>
              <w:right w:val="single" w:sz="4" w:space="0" w:color="auto"/>
            </w:tcBorders>
            <w:vAlign w:val="center"/>
            <w:hideMark/>
          </w:tcPr>
          <w:p w:rsidR="0012136E" w:rsidRPr="0012136E" w:rsidRDefault="0012136E" w:rsidP="00FD236F">
            <w:pPr>
              <w:ind w:left="0" w:firstLine="0"/>
              <w:jc w:val="left"/>
              <w:rPr>
                <w:b/>
                <w:bCs/>
                <w:color w:val="000000"/>
                <w:sz w:val="16"/>
                <w:szCs w:val="16"/>
              </w:rPr>
            </w:pPr>
          </w:p>
        </w:tc>
        <w:tc>
          <w:tcPr>
            <w:tcW w:w="1701"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12136E" w:rsidRPr="0012136E" w:rsidRDefault="0012136E" w:rsidP="00FD236F">
            <w:pPr>
              <w:ind w:left="0" w:firstLine="0"/>
              <w:jc w:val="center"/>
              <w:rPr>
                <w:color w:val="000000"/>
                <w:sz w:val="16"/>
                <w:szCs w:val="16"/>
              </w:rPr>
            </w:pPr>
            <w:r w:rsidRPr="0012136E">
              <w:rPr>
                <w:color w:val="000000"/>
                <w:sz w:val="16"/>
                <w:szCs w:val="16"/>
              </w:rPr>
              <w:t>2022</w:t>
            </w:r>
          </w:p>
        </w:tc>
        <w:tc>
          <w:tcPr>
            <w:tcW w:w="3402" w:type="dxa"/>
            <w:gridSpan w:val="2"/>
            <w:tcBorders>
              <w:top w:val="nil"/>
              <w:left w:val="nil"/>
              <w:bottom w:val="single" w:sz="4" w:space="0" w:color="auto"/>
              <w:right w:val="single" w:sz="4" w:space="0" w:color="auto"/>
            </w:tcBorders>
            <w:shd w:val="clear" w:color="auto" w:fill="auto"/>
            <w:noWrap/>
            <w:vAlign w:val="bottom"/>
            <w:hideMark/>
          </w:tcPr>
          <w:p w:rsidR="0012136E" w:rsidRPr="0012136E" w:rsidRDefault="0012136E" w:rsidP="00FD236F">
            <w:pPr>
              <w:ind w:left="0" w:firstLine="0"/>
              <w:jc w:val="center"/>
              <w:rPr>
                <w:b/>
                <w:bCs/>
                <w:color w:val="000000"/>
                <w:sz w:val="16"/>
                <w:szCs w:val="16"/>
              </w:rPr>
            </w:pPr>
            <w:r w:rsidRPr="0012136E">
              <w:rPr>
                <w:b/>
                <w:bCs/>
                <w:color w:val="000000"/>
                <w:sz w:val="16"/>
                <w:szCs w:val="16"/>
              </w:rPr>
              <w:t>ИТОГО</w:t>
            </w:r>
          </w:p>
        </w:tc>
        <w:tc>
          <w:tcPr>
            <w:tcW w:w="3119" w:type="dxa"/>
            <w:tcBorders>
              <w:top w:val="nil"/>
              <w:left w:val="nil"/>
              <w:bottom w:val="single" w:sz="4" w:space="0" w:color="auto"/>
              <w:right w:val="single" w:sz="8" w:space="0" w:color="auto"/>
            </w:tcBorders>
            <w:shd w:val="clear" w:color="auto" w:fill="auto"/>
            <w:noWrap/>
            <w:vAlign w:val="bottom"/>
            <w:hideMark/>
          </w:tcPr>
          <w:p w:rsidR="0012136E" w:rsidRPr="0012136E" w:rsidRDefault="0012136E" w:rsidP="00FD236F">
            <w:pPr>
              <w:ind w:left="0" w:firstLine="0"/>
              <w:jc w:val="center"/>
              <w:rPr>
                <w:b/>
                <w:bCs/>
                <w:color w:val="000000"/>
                <w:sz w:val="16"/>
                <w:szCs w:val="16"/>
              </w:rPr>
            </w:pPr>
            <w:r w:rsidRPr="0012136E">
              <w:rPr>
                <w:b/>
                <w:bCs/>
                <w:color w:val="000000"/>
                <w:sz w:val="16"/>
                <w:szCs w:val="16"/>
              </w:rPr>
              <w:t>0,00</w:t>
            </w:r>
          </w:p>
        </w:tc>
      </w:tr>
      <w:tr w:rsidR="0012136E" w:rsidRPr="0012136E" w:rsidTr="00FD236F">
        <w:trPr>
          <w:gridAfter w:val="2"/>
          <w:wAfter w:w="1336" w:type="dxa"/>
          <w:trHeight w:val="288"/>
        </w:trPr>
        <w:tc>
          <w:tcPr>
            <w:tcW w:w="2283" w:type="dxa"/>
            <w:vMerge/>
            <w:tcBorders>
              <w:top w:val="nil"/>
              <w:left w:val="single" w:sz="4" w:space="0" w:color="auto"/>
              <w:bottom w:val="single" w:sz="8" w:space="0" w:color="000000"/>
              <w:right w:val="single" w:sz="4" w:space="0" w:color="auto"/>
            </w:tcBorders>
            <w:vAlign w:val="center"/>
            <w:hideMark/>
          </w:tcPr>
          <w:p w:rsidR="0012136E" w:rsidRPr="0012136E" w:rsidRDefault="0012136E" w:rsidP="00FD236F">
            <w:pPr>
              <w:ind w:left="0" w:firstLine="0"/>
              <w:jc w:val="left"/>
              <w:rPr>
                <w:b/>
                <w:bCs/>
                <w:color w:val="000000"/>
                <w:sz w:val="16"/>
                <w:szCs w:val="16"/>
              </w:rPr>
            </w:pPr>
          </w:p>
        </w:tc>
        <w:tc>
          <w:tcPr>
            <w:tcW w:w="1701" w:type="dxa"/>
            <w:gridSpan w:val="2"/>
            <w:vMerge/>
            <w:tcBorders>
              <w:top w:val="nil"/>
              <w:left w:val="single" w:sz="4" w:space="0" w:color="auto"/>
              <w:bottom w:val="single" w:sz="4" w:space="0" w:color="auto"/>
              <w:right w:val="single" w:sz="4" w:space="0" w:color="auto"/>
            </w:tcBorders>
            <w:vAlign w:val="center"/>
            <w:hideMark/>
          </w:tcPr>
          <w:p w:rsidR="0012136E" w:rsidRPr="0012136E" w:rsidRDefault="0012136E" w:rsidP="00FD236F">
            <w:pPr>
              <w:ind w:left="0" w:firstLine="0"/>
              <w:jc w:val="left"/>
              <w:rPr>
                <w:color w:val="000000"/>
                <w:sz w:val="16"/>
                <w:szCs w:val="16"/>
              </w:rPr>
            </w:pPr>
          </w:p>
        </w:tc>
        <w:tc>
          <w:tcPr>
            <w:tcW w:w="3402" w:type="dxa"/>
            <w:gridSpan w:val="2"/>
            <w:tcBorders>
              <w:top w:val="nil"/>
              <w:left w:val="nil"/>
              <w:bottom w:val="single" w:sz="4" w:space="0" w:color="auto"/>
              <w:right w:val="single" w:sz="4" w:space="0" w:color="auto"/>
            </w:tcBorders>
            <w:shd w:val="clear" w:color="auto" w:fill="auto"/>
            <w:noWrap/>
            <w:vAlign w:val="bottom"/>
            <w:hideMark/>
          </w:tcPr>
          <w:p w:rsidR="0012136E" w:rsidRPr="0012136E" w:rsidRDefault="0012136E" w:rsidP="00FD236F">
            <w:pPr>
              <w:ind w:left="0" w:firstLine="0"/>
              <w:jc w:val="center"/>
              <w:rPr>
                <w:color w:val="000000"/>
                <w:sz w:val="16"/>
                <w:szCs w:val="16"/>
              </w:rPr>
            </w:pPr>
            <w:r w:rsidRPr="0012136E">
              <w:rPr>
                <w:color w:val="000000"/>
                <w:sz w:val="16"/>
                <w:szCs w:val="16"/>
              </w:rPr>
              <w:t>Внебюджетные источники</w:t>
            </w:r>
          </w:p>
        </w:tc>
        <w:tc>
          <w:tcPr>
            <w:tcW w:w="3119" w:type="dxa"/>
            <w:tcBorders>
              <w:top w:val="nil"/>
              <w:left w:val="nil"/>
              <w:bottom w:val="single" w:sz="4" w:space="0" w:color="auto"/>
              <w:right w:val="single" w:sz="8" w:space="0" w:color="auto"/>
            </w:tcBorders>
            <w:shd w:val="clear" w:color="auto" w:fill="auto"/>
            <w:noWrap/>
            <w:vAlign w:val="bottom"/>
            <w:hideMark/>
          </w:tcPr>
          <w:p w:rsidR="0012136E" w:rsidRPr="0012136E" w:rsidRDefault="0012136E" w:rsidP="00FD236F">
            <w:pPr>
              <w:ind w:left="0" w:firstLine="0"/>
              <w:jc w:val="center"/>
              <w:rPr>
                <w:color w:val="000000"/>
                <w:sz w:val="16"/>
                <w:szCs w:val="16"/>
              </w:rPr>
            </w:pPr>
            <w:r w:rsidRPr="0012136E">
              <w:rPr>
                <w:color w:val="000000"/>
                <w:sz w:val="16"/>
                <w:szCs w:val="16"/>
              </w:rPr>
              <w:t>0,00</w:t>
            </w:r>
          </w:p>
        </w:tc>
      </w:tr>
      <w:tr w:rsidR="0012136E" w:rsidRPr="0012136E" w:rsidTr="00FD236F">
        <w:trPr>
          <w:gridAfter w:val="2"/>
          <w:wAfter w:w="1336" w:type="dxa"/>
          <w:trHeight w:val="288"/>
        </w:trPr>
        <w:tc>
          <w:tcPr>
            <w:tcW w:w="2283" w:type="dxa"/>
            <w:vMerge/>
            <w:tcBorders>
              <w:top w:val="nil"/>
              <w:left w:val="single" w:sz="4" w:space="0" w:color="auto"/>
              <w:bottom w:val="single" w:sz="8" w:space="0" w:color="000000"/>
              <w:right w:val="single" w:sz="4" w:space="0" w:color="auto"/>
            </w:tcBorders>
            <w:vAlign w:val="center"/>
            <w:hideMark/>
          </w:tcPr>
          <w:p w:rsidR="0012136E" w:rsidRPr="0012136E" w:rsidRDefault="0012136E" w:rsidP="00FD236F">
            <w:pPr>
              <w:ind w:left="0" w:firstLine="0"/>
              <w:jc w:val="left"/>
              <w:rPr>
                <w:b/>
                <w:bCs/>
                <w:color w:val="000000"/>
                <w:sz w:val="16"/>
                <w:szCs w:val="16"/>
              </w:rPr>
            </w:pPr>
          </w:p>
        </w:tc>
        <w:tc>
          <w:tcPr>
            <w:tcW w:w="1701" w:type="dxa"/>
            <w:gridSpan w:val="2"/>
            <w:vMerge/>
            <w:tcBorders>
              <w:top w:val="nil"/>
              <w:left w:val="single" w:sz="4" w:space="0" w:color="auto"/>
              <w:bottom w:val="single" w:sz="4" w:space="0" w:color="auto"/>
              <w:right w:val="single" w:sz="4" w:space="0" w:color="auto"/>
            </w:tcBorders>
            <w:vAlign w:val="center"/>
            <w:hideMark/>
          </w:tcPr>
          <w:p w:rsidR="0012136E" w:rsidRPr="0012136E" w:rsidRDefault="0012136E" w:rsidP="00FD236F">
            <w:pPr>
              <w:ind w:left="0" w:firstLine="0"/>
              <w:jc w:val="left"/>
              <w:rPr>
                <w:color w:val="000000"/>
                <w:sz w:val="16"/>
                <w:szCs w:val="16"/>
              </w:rPr>
            </w:pPr>
          </w:p>
        </w:tc>
        <w:tc>
          <w:tcPr>
            <w:tcW w:w="3402" w:type="dxa"/>
            <w:gridSpan w:val="2"/>
            <w:tcBorders>
              <w:top w:val="nil"/>
              <w:left w:val="nil"/>
              <w:bottom w:val="single" w:sz="4" w:space="0" w:color="auto"/>
              <w:right w:val="single" w:sz="4" w:space="0" w:color="auto"/>
            </w:tcBorders>
            <w:shd w:val="clear" w:color="auto" w:fill="auto"/>
            <w:noWrap/>
            <w:vAlign w:val="bottom"/>
            <w:hideMark/>
          </w:tcPr>
          <w:p w:rsidR="0012136E" w:rsidRPr="0012136E" w:rsidRDefault="0012136E" w:rsidP="00FD236F">
            <w:pPr>
              <w:ind w:left="0" w:firstLine="0"/>
              <w:jc w:val="center"/>
              <w:rPr>
                <w:color w:val="000000"/>
                <w:sz w:val="16"/>
                <w:szCs w:val="16"/>
              </w:rPr>
            </w:pPr>
            <w:r w:rsidRPr="0012136E">
              <w:rPr>
                <w:color w:val="000000"/>
                <w:sz w:val="16"/>
                <w:szCs w:val="16"/>
              </w:rPr>
              <w:t>Местный бюджет</w:t>
            </w:r>
          </w:p>
        </w:tc>
        <w:tc>
          <w:tcPr>
            <w:tcW w:w="3119" w:type="dxa"/>
            <w:tcBorders>
              <w:top w:val="nil"/>
              <w:left w:val="nil"/>
              <w:bottom w:val="single" w:sz="4" w:space="0" w:color="auto"/>
              <w:right w:val="single" w:sz="8" w:space="0" w:color="auto"/>
            </w:tcBorders>
            <w:shd w:val="clear" w:color="auto" w:fill="auto"/>
            <w:noWrap/>
            <w:vAlign w:val="bottom"/>
            <w:hideMark/>
          </w:tcPr>
          <w:p w:rsidR="0012136E" w:rsidRPr="0012136E" w:rsidRDefault="0012136E" w:rsidP="00FD236F">
            <w:pPr>
              <w:ind w:left="0" w:firstLine="0"/>
              <w:jc w:val="center"/>
              <w:rPr>
                <w:color w:val="000000"/>
                <w:sz w:val="16"/>
                <w:szCs w:val="16"/>
              </w:rPr>
            </w:pPr>
            <w:r w:rsidRPr="0012136E">
              <w:rPr>
                <w:color w:val="000000"/>
                <w:sz w:val="16"/>
                <w:szCs w:val="16"/>
              </w:rPr>
              <w:t>0,00</w:t>
            </w:r>
          </w:p>
        </w:tc>
      </w:tr>
      <w:tr w:rsidR="0012136E" w:rsidRPr="0012136E" w:rsidTr="00FD236F">
        <w:trPr>
          <w:gridAfter w:val="2"/>
          <w:wAfter w:w="1336" w:type="dxa"/>
          <w:trHeight w:val="288"/>
        </w:trPr>
        <w:tc>
          <w:tcPr>
            <w:tcW w:w="2283" w:type="dxa"/>
            <w:vMerge/>
            <w:tcBorders>
              <w:top w:val="nil"/>
              <w:left w:val="single" w:sz="4" w:space="0" w:color="auto"/>
              <w:bottom w:val="single" w:sz="8" w:space="0" w:color="000000"/>
              <w:right w:val="single" w:sz="4" w:space="0" w:color="auto"/>
            </w:tcBorders>
            <w:vAlign w:val="center"/>
            <w:hideMark/>
          </w:tcPr>
          <w:p w:rsidR="0012136E" w:rsidRPr="0012136E" w:rsidRDefault="0012136E" w:rsidP="00FD236F">
            <w:pPr>
              <w:ind w:left="0" w:firstLine="0"/>
              <w:jc w:val="left"/>
              <w:rPr>
                <w:b/>
                <w:bCs/>
                <w:color w:val="000000"/>
                <w:sz w:val="16"/>
                <w:szCs w:val="16"/>
              </w:rPr>
            </w:pPr>
          </w:p>
        </w:tc>
        <w:tc>
          <w:tcPr>
            <w:tcW w:w="1701" w:type="dxa"/>
            <w:gridSpan w:val="2"/>
            <w:vMerge w:val="restart"/>
            <w:tcBorders>
              <w:top w:val="nil"/>
              <w:left w:val="single" w:sz="4" w:space="0" w:color="auto"/>
              <w:bottom w:val="single" w:sz="8" w:space="0" w:color="000000"/>
              <w:right w:val="single" w:sz="4" w:space="0" w:color="auto"/>
            </w:tcBorders>
            <w:shd w:val="clear" w:color="auto" w:fill="auto"/>
            <w:vAlign w:val="bottom"/>
            <w:hideMark/>
          </w:tcPr>
          <w:p w:rsidR="0012136E" w:rsidRPr="0012136E" w:rsidRDefault="0012136E" w:rsidP="00FD236F">
            <w:pPr>
              <w:ind w:left="0" w:firstLine="0"/>
              <w:jc w:val="center"/>
              <w:rPr>
                <w:b/>
                <w:bCs/>
                <w:color w:val="000000"/>
                <w:sz w:val="16"/>
                <w:szCs w:val="16"/>
              </w:rPr>
            </w:pPr>
            <w:r w:rsidRPr="0012136E">
              <w:rPr>
                <w:b/>
                <w:bCs/>
                <w:color w:val="000000"/>
                <w:sz w:val="16"/>
                <w:szCs w:val="16"/>
              </w:rPr>
              <w:t>ВСЕГО</w:t>
            </w:r>
          </w:p>
        </w:tc>
        <w:tc>
          <w:tcPr>
            <w:tcW w:w="3402" w:type="dxa"/>
            <w:gridSpan w:val="2"/>
            <w:tcBorders>
              <w:top w:val="nil"/>
              <w:left w:val="nil"/>
              <w:bottom w:val="single" w:sz="4" w:space="0" w:color="auto"/>
              <w:right w:val="single" w:sz="4" w:space="0" w:color="auto"/>
            </w:tcBorders>
            <w:shd w:val="clear" w:color="auto" w:fill="auto"/>
            <w:noWrap/>
            <w:vAlign w:val="bottom"/>
            <w:hideMark/>
          </w:tcPr>
          <w:p w:rsidR="0012136E" w:rsidRPr="0012136E" w:rsidRDefault="0012136E" w:rsidP="00FD236F">
            <w:pPr>
              <w:ind w:left="0" w:firstLine="0"/>
              <w:jc w:val="center"/>
              <w:rPr>
                <w:b/>
                <w:bCs/>
                <w:color w:val="000000"/>
                <w:sz w:val="16"/>
                <w:szCs w:val="16"/>
              </w:rPr>
            </w:pPr>
            <w:r w:rsidRPr="0012136E">
              <w:rPr>
                <w:b/>
                <w:bCs/>
                <w:color w:val="000000"/>
                <w:sz w:val="16"/>
                <w:szCs w:val="16"/>
              </w:rPr>
              <w:t>ИТОГО</w:t>
            </w:r>
          </w:p>
        </w:tc>
        <w:tc>
          <w:tcPr>
            <w:tcW w:w="3119" w:type="dxa"/>
            <w:tcBorders>
              <w:top w:val="nil"/>
              <w:left w:val="nil"/>
              <w:bottom w:val="single" w:sz="4" w:space="0" w:color="auto"/>
              <w:right w:val="single" w:sz="8" w:space="0" w:color="auto"/>
            </w:tcBorders>
            <w:shd w:val="clear" w:color="auto" w:fill="auto"/>
            <w:noWrap/>
            <w:vAlign w:val="bottom"/>
            <w:hideMark/>
          </w:tcPr>
          <w:p w:rsidR="0012136E" w:rsidRPr="0012136E" w:rsidRDefault="0012136E" w:rsidP="00FD236F">
            <w:pPr>
              <w:ind w:left="0" w:firstLine="0"/>
              <w:jc w:val="center"/>
              <w:rPr>
                <w:b/>
                <w:bCs/>
                <w:color w:val="000000"/>
                <w:sz w:val="16"/>
                <w:szCs w:val="16"/>
              </w:rPr>
            </w:pPr>
            <w:r w:rsidRPr="0012136E">
              <w:rPr>
                <w:b/>
                <w:bCs/>
                <w:color w:val="000000"/>
                <w:sz w:val="16"/>
                <w:szCs w:val="16"/>
              </w:rPr>
              <w:t>506,30</w:t>
            </w:r>
          </w:p>
        </w:tc>
      </w:tr>
      <w:tr w:rsidR="0012136E" w:rsidRPr="0012136E" w:rsidTr="00FD236F">
        <w:trPr>
          <w:gridAfter w:val="2"/>
          <w:wAfter w:w="1336" w:type="dxa"/>
          <w:trHeight w:val="288"/>
        </w:trPr>
        <w:tc>
          <w:tcPr>
            <w:tcW w:w="2283" w:type="dxa"/>
            <w:vMerge/>
            <w:tcBorders>
              <w:top w:val="nil"/>
              <w:left w:val="single" w:sz="4" w:space="0" w:color="auto"/>
              <w:bottom w:val="single" w:sz="8" w:space="0" w:color="000000"/>
              <w:right w:val="single" w:sz="4" w:space="0" w:color="auto"/>
            </w:tcBorders>
            <w:vAlign w:val="center"/>
            <w:hideMark/>
          </w:tcPr>
          <w:p w:rsidR="0012136E" w:rsidRPr="0012136E" w:rsidRDefault="0012136E" w:rsidP="00FD236F">
            <w:pPr>
              <w:ind w:left="0" w:firstLine="0"/>
              <w:jc w:val="left"/>
              <w:rPr>
                <w:b/>
                <w:bCs/>
                <w:color w:val="000000"/>
                <w:sz w:val="16"/>
                <w:szCs w:val="16"/>
              </w:rPr>
            </w:pPr>
          </w:p>
        </w:tc>
        <w:tc>
          <w:tcPr>
            <w:tcW w:w="1701" w:type="dxa"/>
            <w:gridSpan w:val="2"/>
            <w:vMerge/>
            <w:tcBorders>
              <w:top w:val="nil"/>
              <w:left w:val="single" w:sz="4" w:space="0" w:color="auto"/>
              <w:bottom w:val="single" w:sz="8" w:space="0" w:color="000000"/>
              <w:right w:val="single" w:sz="4" w:space="0" w:color="auto"/>
            </w:tcBorders>
            <w:vAlign w:val="center"/>
            <w:hideMark/>
          </w:tcPr>
          <w:p w:rsidR="0012136E" w:rsidRPr="0012136E" w:rsidRDefault="0012136E" w:rsidP="00FD236F">
            <w:pPr>
              <w:ind w:left="0" w:firstLine="0"/>
              <w:jc w:val="left"/>
              <w:rPr>
                <w:b/>
                <w:bCs/>
                <w:color w:val="000000"/>
                <w:sz w:val="16"/>
                <w:szCs w:val="16"/>
              </w:rPr>
            </w:pPr>
          </w:p>
        </w:tc>
        <w:tc>
          <w:tcPr>
            <w:tcW w:w="3402" w:type="dxa"/>
            <w:gridSpan w:val="2"/>
            <w:tcBorders>
              <w:top w:val="nil"/>
              <w:left w:val="nil"/>
              <w:bottom w:val="single" w:sz="4" w:space="0" w:color="auto"/>
              <w:right w:val="single" w:sz="4" w:space="0" w:color="auto"/>
            </w:tcBorders>
            <w:shd w:val="clear" w:color="auto" w:fill="auto"/>
            <w:noWrap/>
            <w:vAlign w:val="bottom"/>
            <w:hideMark/>
          </w:tcPr>
          <w:p w:rsidR="0012136E" w:rsidRPr="0012136E" w:rsidRDefault="0012136E" w:rsidP="00FD236F">
            <w:pPr>
              <w:ind w:left="0" w:firstLine="0"/>
              <w:jc w:val="center"/>
              <w:rPr>
                <w:color w:val="000000"/>
                <w:sz w:val="16"/>
                <w:szCs w:val="16"/>
              </w:rPr>
            </w:pPr>
            <w:r w:rsidRPr="0012136E">
              <w:rPr>
                <w:color w:val="000000"/>
                <w:sz w:val="16"/>
                <w:szCs w:val="16"/>
              </w:rPr>
              <w:t>Областной бюджет</w:t>
            </w:r>
          </w:p>
        </w:tc>
        <w:tc>
          <w:tcPr>
            <w:tcW w:w="3119" w:type="dxa"/>
            <w:tcBorders>
              <w:top w:val="nil"/>
              <w:left w:val="nil"/>
              <w:bottom w:val="single" w:sz="4" w:space="0" w:color="auto"/>
              <w:right w:val="single" w:sz="8" w:space="0" w:color="auto"/>
            </w:tcBorders>
            <w:shd w:val="clear" w:color="auto" w:fill="auto"/>
            <w:noWrap/>
            <w:vAlign w:val="bottom"/>
            <w:hideMark/>
          </w:tcPr>
          <w:p w:rsidR="0012136E" w:rsidRPr="0012136E" w:rsidRDefault="0012136E" w:rsidP="00FD236F">
            <w:pPr>
              <w:ind w:left="0" w:firstLine="0"/>
              <w:jc w:val="center"/>
              <w:rPr>
                <w:b/>
                <w:bCs/>
                <w:color w:val="000000"/>
                <w:sz w:val="16"/>
                <w:szCs w:val="16"/>
              </w:rPr>
            </w:pPr>
            <w:r w:rsidRPr="0012136E">
              <w:rPr>
                <w:b/>
                <w:bCs/>
                <w:color w:val="000000"/>
                <w:sz w:val="16"/>
                <w:szCs w:val="16"/>
              </w:rPr>
              <w:t>486,05</w:t>
            </w:r>
          </w:p>
        </w:tc>
      </w:tr>
      <w:tr w:rsidR="0012136E" w:rsidRPr="0012136E" w:rsidTr="00FD236F">
        <w:trPr>
          <w:gridAfter w:val="2"/>
          <w:wAfter w:w="1336" w:type="dxa"/>
          <w:trHeight w:val="288"/>
        </w:trPr>
        <w:tc>
          <w:tcPr>
            <w:tcW w:w="2283" w:type="dxa"/>
            <w:vMerge/>
            <w:tcBorders>
              <w:top w:val="nil"/>
              <w:left w:val="single" w:sz="4" w:space="0" w:color="auto"/>
              <w:bottom w:val="single" w:sz="8" w:space="0" w:color="000000"/>
              <w:right w:val="single" w:sz="4" w:space="0" w:color="auto"/>
            </w:tcBorders>
            <w:vAlign w:val="center"/>
            <w:hideMark/>
          </w:tcPr>
          <w:p w:rsidR="0012136E" w:rsidRPr="0012136E" w:rsidRDefault="0012136E" w:rsidP="00FD236F">
            <w:pPr>
              <w:ind w:left="0" w:firstLine="0"/>
              <w:jc w:val="left"/>
              <w:rPr>
                <w:b/>
                <w:bCs/>
                <w:color w:val="000000"/>
                <w:sz w:val="16"/>
                <w:szCs w:val="16"/>
              </w:rPr>
            </w:pPr>
          </w:p>
        </w:tc>
        <w:tc>
          <w:tcPr>
            <w:tcW w:w="1701" w:type="dxa"/>
            <w:gridSpan w:val="2"/>
            <w:vMerge/>
            <w:tcBorders>
              <w:top w:val="nil"/>
              <w:left w:val="single" w:sz="4" w:space="0" w:color="auto"/>
              <w:bottom w:val="single" w:sz="8" w:space="0" w:color="000000"/>
              <w:right w:val="single" w:sz="4" w:space="0" w:color="auto"/>
            </w:tcBorders>
            <w:vAlign w:val="center"/>
            <w:hideMark/>
          </w:tcPr>
          <w:p w:rsidR="0012136E" w:rsidRPr="0012136E" w:rsidRDefault="0012136E" w:rsidP="00FD236F">
            <w:pPr>
              <w:ind w:left="0" w:firstLine="0"/>
              <w:jc w:val="left"/>
              <w:rPr>
                <w:b/>
                <w:bCs/>
                <w:color w:val="000000"/>
                <w:sz w:val="16"/>
                <w:szCs w:val="16"/>
              </w:rPr>
            </w:pPr>
          </w:p>
        </w:tc>
        <w:tc>
          <w:tcPr>
            <w:tcW w:w="3402" w:type="dxa"/>
            <w:gridSpan w:val="2"/>
            <w:tcBorders>
              <w:top w:val="nil"/>
              <w:left w:val="nil"/>
              <w:bottom w:val="single" w:sz="4" w:space="0" w:color="auto"/>
              <w:right w:val="single" w:sz="4" w:space="0" w:color="auto"/>
            </w:tcBorders>
            <w:shd w:val="clear" w:color="auto" w:fill="auto"/>
            <w:noWrap/>
            <w:vAlign w:val="bottom"/>
            <w:hideMark/>
          </w:tcPr>
          <w:p w:rsidR="0012136E" w:rsidRPr="0012136E" w:rsidRDefault="0012136E" w:rsidP="00FD236F">
            <w:pPr>
              <w:ind w:left="0" w:firstLine="0"/>
              <w:jc w:val="center"/>
              <w:rPr>
                <w:color w:val="000000"/>
                <w:sz w:val="16"/>
                <w:szCs w:val="16"/>
              </w:rPr>
            </w:pPr>
            <w:r w:rsidRPr="0012136E">
              <w:rPr>
                <w:color w:val="000000"/>
                <w:sz w:val="16"/>
                <w:szCs w:val="16"/>
              </w:rPr>
              <w:t>Внебюджетные источники</w:t>
            </w:r>
          </w:p>
        </w:tc>
        <w:tc>
          <w:tcPr>
            <w:tcW w:w="3119" w:type="dxa"/>
            <w:tcBorders>
              <w:top w:val="nil"/>
              <w:left w:val="nil"/>
              <w:bottom w:val="single" w:sz="4" w:space="0" w:color="auto"/>
              <w:right w:val="single" w:sz="8" w:space="0" w:color="auto"/>
            </w:tcBorders>
            <w:shd w:val="clear" w:color="auto" w:fill="auto"/>
            <w:noWrap/>
            <w:vAlign w:val="bottom"/>
            <w:hideMark/>
          </w:tcPr>
          <w:p w:rsidR="0012136E" w:rsidRPr="0012136E" w:rsidRDefault="0012136E" w:rsidP="00FD236F">
            <w:pPr>
              <w:ind w:left="0" w:firstLine="0"/>
              <w:jc w:val="center"/>
              <w:rPr>
                <w:color w:val="000000"/>
                <w:sz w:val="16"/>
                <w:szCs w:val="16"/>
              </w:rPr>
            </w:pPr>
            <w:r w:rsidRPr="0012136E">
              <w:rPr>
                <w:color w:val="000000"/>
                <w:sz w:val="16"/>
                <w:szCs w:val="16"/>
              </w:rPr>
              <w:t>0,00</w:t>
            </w:r>
          </w:p>
        </w:tc>
      </w:tr>
      <w:tr w:rsidR="0012136E" w:rsidRPr="0012136E" w:rsidTr="00FD236F">
        <w:trPr>
          <w:gridAfter w:val="2"/>
          <w:wAfter w:w="1336" w:type="dxa"/>
          <w:trHeight w:val="300"/>
        </w:trPr>
        <w:tc>
          <w:tcPr>
            <w:tcW w:w="2283" w:type="dxa"/>
            <w:vMerge/>
            <w:tcBorders>
              <w:top w:val="nil"/>
              <w:left w:val="single" w:sz="4" w:space="0" w:color="auto"/>
              <w:bottom w:val="single" w:sz="8" w:space="0" w:color="000000"/>
              <w:right w:val="single" w:sz="4" w:space="0" w:color="auto"/>
            </w:tcBorders>
            <w:vAlign w:val="center"/>
            <w:hideMark/>
          </w:tcPr>
          <w:p w:rsidR="0012136E" w:rsidRPr="0012136E" w:rsidRDefault="0012136E" w:rsidP="00FD236F">
            <w:pPr>
              <w:ind w:left="0" w:firstLine="0"/>
              <w:jc w:val="left"/>
              <w:rPr>
                <w:b/>
                <w:bCs/>
                <w:color w:val="000000"/>
                <w:sz w:val="16"/>
                <w:szCs w:val="16"/>
              </w:rPr>
            </w:pPr>
          </w:p>
        </w:tc>
        <w:tc>
          <w:tcPr>
            <w:tcW w:w="1701" w:type="dxa"/>
            <w:gridSpan w:val="2"/>
            <w:vMerge/>
            <w:tcBorders>
              <w:top w:val="nil"/>
              <w:left w:val="single" w:sz="4" w:space="0" w:color="auto"/>
              <w:bottom w:val="single" w:sz="8" w:space="0" w:color="000000"/>
              <w:right w:val="single" w:sz="4" w:space="0" w:color="auto"/>
            </w:tcBorders>
            <w:vAlign w:val="center"/>
            <w:hideMark/>
          </w:tcPr>
          <w:p w:rsidR="0012136E" w:rsidRPr="0012136E" w:rsidRDefault="0012136E" w:rsidP="00FD236F">
            <w:pPr>
              <w:ind w:left="0" w:firstLine="0"/>
              <w:jc w:val="left"/>
              <w:rPr>
                <w:b/>
                <w:bCs/>
                <w:color w:val="000000"/>
                <w:sz w:val="16"/>
                <w:szCs w:val="16"/>
              </w:rPr>
            </w:pPr>
          </w:p>
        </w:tc>
        <w:tc>
          <w:tcPr>
            <w:tcW w:w="3402" w:type="dxa"/>
            <w:gridSpan w:val="2"/>
            <w:tcBorders>
              <w:top w:val="nil"/>
              <w:left w:val="nil"/>
              <w:bottom w:val="single" w:sz="8" w:space="0" w:color="auto"/>
              <w:right w:val="single" w:sz="4" w:space="0" w:color="auto"/>
            </w:tcBorders>
            <w:shd w:val="clear" w:color="auto" w:fill="auto"/>
            <w:noWrap/>
            <w:vAlign w:val="bottom"/>
            <w:hideMark/>
          </w:tcPr>
          <w:p w:rsidR="0012136E" w:rsidRPr="0012136E" w:rsidRDefault="0012136E" w:rsidP="00FD236F">
            <w:pPr>
              <w:ind w:left="0" w:firstLine="0"/>
              <w:jc w:val="center"/>
              <w:rPr>
                <w:color w:val="000000"/>
                <w:sz w:val="16"/>
                <w:szCs w:val="16"/>
              </w:rPr>
            </w:pPr>
            <w:r w:rsidRPr="0012136E">
              <w:rPr>
                <w:color w:val="000000"/>
                <w:sz w:val="16"/>
                <w:szCs w:val="16"/>
              </w:rPr>
              <w:t>Местный бюджет</w:t>
            </w:r>
          </w:p>
        </w:tc>
        <w:tc>
          <w:tcPr>
            <w:tcW w:w="3119" w:type="dxa"/>
            <w:tcBorders>
              <w:top w:val="nil"/>
              <w:left w:val="nil"/>
              <w:bottom w:val="single" w:sz="8" w:space="0" w:color="auto"/>
              <w:right w:val="single" w:sz="8" w:space="0" w:color="auto"/>
            </w:tcBorders>
            <w:shd w:val="clear" w:color="auto" w:fill="auto"/>
            <w:noWrap/>
            <w:vAlign w:val="bottom"/>
            <w:hideMark/>
          </w:tcPr>
          <w:p w:rsidR="0012136E" w:rsidRPr="0012136E" w:rsidRDefault="0012136E" w:rsidP="00FD236F">
            <w:pPr>
              <w:ind w:left="0" w:firstLine="0"/>
              <w:jc w:val="center"/>
              <w:rPr>
                <w:color w:val="000000"/>
                <w:sz w:val="16"/>
                <w:szCs w:val="16"/>
              </w:rPr>
            </w:pPr>
            <w:r w:rsidRPr="0012136E">
              <w:rPr>
                <w:color w:val="000000"/>
                <w:sz w:val="16"/>
                <w:szCs w:val="16"/>
              </w:rPr>
              <w:t>20,25</w:t>
            </w:r>
          </w:p>
        </w:tc>
      </w:tr>
      <w:tr w:rsidR="0012136E" w:rsidRPr="0012136E" w:rsidTr="00FD236F">
        <w:trPr>
          <w:gridAfter w:val="2"/>
          <w:wAfter w:w="1336" w:type="dxa"/>
          <w:trHeight w:val="288"/>
        </w:trPr>
        <w:tc>
          <w:tcPr>
            <w:tcW w:w="2283" w:type="dxa"/>
            <w:vMerge w:val="restart"/>
            <w:tcBorders>
              <w:top w:val="nil"/>
              <w:left w:val="single" w:sz="4" w:space="0" w:color="auto"/>
              <w:bottom w:val="single" w:sz="8" w:space="0" w:color="000000"/>
              <w:right w:val="single" w:sz="4" w:space="0" w:color="auto"/>
            </w:tcBorders>
            <w:shd w:val="clear" w:color="auto" w:fill="auto"/>
            <w:vAlign w:val="center"/>
            <w:hideMark/>
          </w:tcPr>
          <w:p w:rsidR="0012136E" w:rsidRPr="0012136E" w:rsidRDefault="0012136E" w:rsidP="00FD236F">
            <w:pPr>
              <w:ind w:left="0" w:firstLine="0"/>
              <w:jc w:val="center"/>
              <w:rPr>
                <w:b/>
                <w:bCs/>
                <w:color w:val="000000"/>
                <w:sz w:val="16"/>
                <w:szCs w:val="16"/>
              </w:rPr>
            </w:pPr>
            <w:r w:rsidRPr="0012136E">
              <w:rPr>
                <w:b/>
                <w:bCs/>
                <w:color w:val="000000"/>
                <w:sz w:val="16"/>
                <w:szCs w:val="16"/>
              </w:rPr>
              <w:t xml:space="preserve">Подготовка проекта планировки и </w:t>
            </w:r>
            <w:proofErr w:type="spellStart"/>
            <w:r w:rsidRPr="0012136E">
              <w:rPr>
                <w:b/>
                <w:bCs/>
                <w:color w:val="000000"/>
                <w:sz w:val="16"/>
                <w:szCs w:val="16"/>
              </w:rPr>
              <w:t>пректа</w:t>
            </w:r>
            <w:proofErr w:type="spellEnd"/>
            <w:r w:rsidRPr="0012136E">
              <w:rPr>
                <w:b/>
                <w:bCs/>
                <w:color w:val="000000"/>
                <w:sz w:val="16"/>
                <w:szCs w:val="16"/>
              </w:rPr>
              <w:t xml:space="preserve"> межевания территории улично-дорожной сети </w:t>
            </w:r>
            <w:proofErr w:type="gramStart"/>
            <w:r w:rsidRPr="0012136E">
              <w:rPr>
                <w:b/>
                <w:bCs/>
                <w:color w:val="000000"/>
                <w:sz w:val="16"/>
                <w:szCs w:val="16"/>
              </w:rPr>
              <w:t>в</w:t>
            </w:r>
            <w:proofErr w:type="gramEnd"/>
            <w:r w:rsidRPr="0012136E">
              <w:rPr>
                <w:b/>
                <w:bCs/>
                <w:color w:val="000000"/>
                <w:sz w:val="16"/>
                <w:szCs w:val="16"/>
              </w:rPr>
              <w:t xml:space="preserve"> с. Хомутово Иркутского района</w:t>
            </w:r>
          </w:p>
        </w:tc>
        <w:tc>
          <w:tcPr>
            <w:tcW w:w="1701"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12136E" w:rsidRPr="0012136E" w:rsidRDefault="0012136E" w:rsidP="00FD236F">
            <w:pPr>
              <w:ind w:left="0" w:firstLine="0"/>
              <w:jc w:val="center"/>
              <w:rPr>
                <w:color w:val="000000"/>
                <w:sz w:val="16"/>
                <w:szCs w:val="16"/>
              </w:rPr>
            </w:pPr>
            <w:r w:rsidRPr="0012136E">
              <w:rPr>
                <w:color w:val="000000"/>
                <w:sz w:val="16"/>
                <w:szCs w:val="16"/>
              </w:rPr>
              <w:t>2018</w:t>
            </w:r>
          </w:p>
        </w:tc>
        <w:tc>
          <w:tcPr>
            <w:tcW w:w="3402" w:type="dxa"/>
            <w:gridSpan w:val="2"/>
            <w:tcBorders>
              <w:top w:val="nil"/>
              <w:left w:val="nil"/>
              <w:bottom w:val="single" w:sz="4" w:space="0" w:color="auto"/>
              <w:right w:val="single" w:sz="4" w:space="0" w:color="auto"/>
            </w:tcBorders>
            <w:shd w:val="clear" w:color="auto" w:fill="auto"/>
            <w:noWrap/>
            <w:vAlign w:val="bottom"/>
            <w:hideMark/>
          </w:tcPr>
          <w:p w:rsidR="0012136E" w:rsidRPr="0012136E" w:rsidRDefault="0012136E" w:rsidP="00FD236F">
            <w:pPr>
              <w:ind w:left="0" w:firstLine="0"/>
              <w:jc w:val="center"/>
              <w:rPr>
                <w:b/>
                <w:bCs/>
                <w:color w:val="000000"/>
                <w:sz w:val="16"/>
                <w:szCs w:val="16"/>
              </w:rPr>
            </w:pPr>
            <w:r w:rsidRPr="0012136E">
              <w:rPr>
                <w:b/>
                <w:bCs/>
                <w:color w:val="000000"/>
                <w:sz w:val="16"/>
                <w:szCs w:val="16"/>
              </w:rPr>
              <w:t>ИТОГО</w:t>
            </w:r>
          </w:p>
        </w:tc>
        <w:tc>
          <w:tcPr>
            <w:tcW w:w="3119" w:type="dxa"/>
            <w:tcBorders>
              <w:top w:val="nil"/>
              <w:left w:val="nil"/>
              <w:bottom w:val="single" w:sz="4" w:space="0" w:color="auto"/>
              <w:right w:val="single" w:sz="8" w:space="0" w:color="auto"/>
            </w:tcBorders>
            <w:shd w:val="clear" w:color="auto" w:fill="auto"/>
            <w:noWrap/>
            <w:vAlign w:val="bottom"/>
            <w:hideMark/>
          </w:tcPr>
          <w:p w:rsidR="0012136E" w:rsidRPr="0012136E" w:rsidRDefault="0012136E" w:rsidP="00FD236F">
            <w:pPr>
              <w:ind w:left="0" w:firstLine="0"/>
              <w:jc w:val="center"/>
              <w:rPr>
                <w:b/>
                <w:bCs/>
                <w:color w:val="000000"/>
                <w:sz w:val="16"/>
                <w:szCs w:val="16"/>
              </w:rPr>
            </w:pPr>
            <w:r w:rsidRPr="0012136E">
              <w:rPr>
                <w:b/>
                <w:bCs/>
                <w:color w:val="000000"/>
                <w:sz w:val="16"/>
                <w:szCs w:val="16"/>
              </w:rPr>
              <w:t>0,00</w:t>
            </w:r>
          </w:p>
        </w:tc>
      </w:tr>
      <w:tr w:rsidR="0012136E" w:rsidRPr="0012136E" w:rsidTr="00FD236F">
        <w:trPr>
          <w:gridAfter w:val="2"/>
          <w:wAfter w:w="1336" w:type="dxa"/>
          <w:trHeight w:val="288"/>
        </w:trPr>
        <w:tc>
          <w:tcPr>
            <w:tcW w:w="2283" w:type="dxa"/>
            <w:vMerge/>
            <w:tcBorders>
              <w:top w:val="nil"/>
              <w:left w:val="single" w:sz="4" w:space="0" w:color="auto"/>
              <w:bottom w:val="single" w:sz="8" w:space="0" w:color="000000"/>
              <w:right w:val="single" w:sz="4" w:space="0" w:color="auto"/>
            </w:tcBorders>
            <w:vAlign w:val="center"/>
            <w:hideMark/>
          </w:tcPr>
          <w:p w:rsidR="0012136E" w:rsidRPr="0012136E" w:rsidRDefault="0012136E" w:rsidP="00FD236F">
            <w:pPr>
              <w:ind w:left="0" w:firstLine="0"/>
              <w:jc w:val="left"/>
              <w:rPr>
                <w:b/>
                <w:bCs/>
                <w:color w:val="000000"/>
                <w:sz w:val="16"/>
                <w:szCs w:val="16"/>
              </w:rPr>
            </w:pPr>
          </w:p>
        </w:tc>
        <w:tc>
          <w:tcPr>
            <w:tcW w:w="1701" w:type="dxa"/>
            <w:gridSpan w:val="2"/>
            <w:vMerge/>
            <w:tcBorders>
              <w:top w:val="nil"/>
              <w:left w:val="single" w:sz="4" w:space="0" w:color="auto"/>
              <w:bottom w:val="single" w:sz="4" w:space="0" w:color="auto"/>
              <w:right w:val="single" w:sz="4" w:space="0" w:color="auto"/>
            </w:tcBorders>
            <w:vAlign w:val="center"/>
            <w:hideMark/>
          </w:tcPr>
          <w:p w:rsidR="0012136E" w:rsidRPr="0012136E" w:rsidRDefault="0012136E" w:rsidP="00FD236F">
            <w:pPr>
              <w:ind w:left="0" w:firstLine="0"/>
              <w:jc w:val="left"/>
              <w:rPr>
                <w:color w:val="000000"/>
                <w:sz w:val="16"/>
                <w:szCs w:val="16"/>
              </w:rPr>
            </w:pPr>
          </w:p>
        </w:tc>
        <w:tc>
          <w:tcPr>
            <w:tcW w:w="3402" w:type="dxa"/>
            <w:gridSpan w:val="2"/>
            <w:tcBorders>
              <w:top w:val="nil"/>
              <w:left w:val="nil"/>
              <w:bottom w:val="single" w:sz="4" w:space="0" w:color="auto"/>
              <w:right w:val="single" w:sz="4" w:space="0" w:color="auto"/>
            </w:tcBorders>
            <w:shd w:val="clear" w:color="auto" w:fill="auto"/>
            <w:noWrap/>
            <w:vAlign w:val="bottom"/>
            <w:hideMark/>
          </w:tcPr>
          <w:p w:rsidR="0012136E" w:rsidRPr="0012136E" w:rsidRDefault="0012136E" w:rsidP="00FD236F">
            <w:pPr>
              <w:ind w:left="0" w:firstLine="0"/>
              <w:jc w:val="center"/>
              <w:rPr>
                <w:color w:val="000000"/>
                <w:sz w:val="16"/>
                <w:szCs w:val="16"/>
              </w:rPr>
            </w:pPr>
            <w:r w:rsidRPr="0012136E">
              <w:rPr>
                <w:color w:val="000000"/>
                <w:sz w:val="16"/>
                <w:szCs w:val="16"/>
              </w:rPr>
              <w:t>Областной бюджет</w:t>
            </w:r>
          </w:p>
        </w:tc>
        <w:tc>
          <w:tcPr>
            <w:tcW w:w="3119" w:type="dxa"/>
            <w:tcBorders>
              <w:top w:val="nil"/>
              <w:left w:val="nil"/>
              <w:bottom w:val="single" w:sz="4" w:space="0" w:color="auto"/>
              <w:right w:val="single" w:sz="8" w:space="0" w:color="auto"/>
            </w:tcBorders>
            <w:shd w:val="clear" w:color="auto" w:fill="auto"/>
            <w:noWrap/>
            <w:vAlign w:val="bottom"/>
            <w:hideMark/>
          </w:tcPr>
          <w:p w:rsidR="0012136E" w:rsidRPr="0012136E" w:rsidRDefault="0012136E" w:rsidP="00FD236F">
            <w:pPr>
              <w:ind w:left="0" w:firstLine="0"/>
              <w:jc w:val="center"/>
              <w:rPr>
                <w:b/>
                <w:bCs/>
                <w:color w:val="000000"/>
                <w:sz w:val="16"/>
                <w:szCs w:val="16"/>
              </w:rPr>
            </w:pPr>
            <w:r w:rsidRPr="0012136E">
              <w:rPr>
                <w:b/>
                <w:bCs/>
                <w:color w:val="000000"/>
                <w:sz w:val="16"/>
                <w:szCs w:val="16"/>
              </w:rPr>
              <w:t>0,00</w:t>
            </w:r>
          </w:p>
        </w:tc>
      </w:tr>
      <w:tr w:rsidR="0012136E" w:rsidRPr="0012136E" w:rsidTr="00FD236F">
        <w:trPr>
          <w:gridAfter w:val="2"/>
          <w:wAfter w:w="1336" w:type="dxa"/>
          <w:trHeight w:val="288"/>
        </w:trPr>
        <w:tc>
          <w:tcPr>
            <w:tcW w:w="2283" w:type="dxa"/>
            <w:vMerge/>
            <w:tcBorders>
              <w:top w:val="nil"/>
              <w:left w:val="single" w:sz="4" w:space="0" w:color="auto"/>
              <w:bottom w:val="single" w:sz="8" w:space="0" w:color="000000"/>
              <w:right w:val="single" w:sz="4" w:space="0" w:color="auto"/>
            </w:tcBorders>
            <w:vAlign w:val="center"/>
            <w:hideMark/>
          </w:tcPr>
          <w:p w:rsidR="0012136E" w:rsidRPr="0012136E" w:rsidRDefault="0012136E" w:rsidP="00FD236F">
            <w:pPr>
              <w:ind w:left="0" w:firstLine="0"/>
              <w:jc w:val="left"/>
              <w:rPr>
                <w:b/>
                <w:bCs/>
                <w:color w:val="000000"/>
                <w:sz w:val="16"/>
                <w:szCs w:val="16"/>
              </w:rPr>
            </w:pPr>
          </w:p>
        </w:tc>
        <w:tc>
          <w:tcPr>
            <w:tcW w:w="1701" w:type="dxa"/>
            <w:gridSpan w:val="2"/>
            <w:vMerge/>
            <w:tcBorders>
              <w:top w:val="nil"/>
              <w:left w:val="single" w:sz="4" w:space="0" w:color="auto"/>
              <w:bottom w:val="single" w:sz="4" w:space="0" w:color="auto"/>
              <w:right w:val="single" w:sz="4" w:space="0" w:color="auto"/>
            </w:tcBorders>
            <w:vAlign w:val="center"/>
            <w:hideMark/>
          </w:tcPr>
          <w:p w:rsidR="0012136E" w:rsidRPr="0012136E" w:rsidRDefault="0012136E" w:rsidP="00FD236F">
            <w:pPr>
              <w:ind w:left="0" w:firstLine="0"/>
              <w:jc w:val="left"/>
              <w:rPr>
                <w:color w:val="000000"/>
                <w:sz w:val="16"/>
                <w:szCs w:val="16"/>
              </w:rPr>
            </w:pPr>
          </w:p>
        </w:tc>
        <w:tc>
          <w:tcPr>
            <w:tcW w:w="3402" w:type="dxa"/>
            <w:gridSpan w:val="2"/>
            <w:tcBorders>
              <w:top w:val="nil"/>
              <w:left w:val="nil"/>
              <w:bottom w:val="single" w:sz="4" w:space="0" w:color="auto"/>
              <w:right w:val="single" w:sz="4" w:space="0" w:color="auto"/>
            </w:tcBorders>
            <w:shd w:val="clear" w:color="auto" w:fill="auto"/>
            <w:noWrap/>
            <w:vAlign w:val="bottom"/>
            <w:hideMark/>
          </w:tcPr>
          <w:p w:rsidR="0012136E" w:rsidRPr="0012136E" w:rsidRDefault="0012136E" w:rsidP="00FD236F">
            <w:pPr>
              <w:ind w:left="0" w:firstLine="0"/>
              <w:jc w:val="center"/>
              <w:rPr>
                <w:color w:val="000000"/>
                <w:sz w:val="16"/>
                <w:szCs w:val="16"/>
              </w:rPr>
            </w:pPr>
            <w:r w:rsidRPr="0012136E">
              <w:rPr>
                <w:color w:val="000000"/>
                <w:sz w:val="16"/>
                <w:szCs w:val="16"/>
              </w:rPr>
              <w:t>Внебюджетные источники</w:t>
            </w:r>
          </w:p>
        </w:tc>
        <w:tc>
          <w:tcPr>
            <w:tcW w:w="3119" w:type="dxa"/>
            <w:tcBorders>
              <w:top w:val="nil"/>
              <w:left w:val="nil"/>
              <w:bottom w:val="single" w:sz="4" w:space="0" w:color="auto"/>
              <w:right w:val="single" w:sz="8" w:space="0" w:color="auto"/>
            </w:tcBorders>
            <w:shd w:val="clear" w:color="auto" w:fill="auto"/>
            <w:noWrap/>
            <w:vAlign w:val="bottom"/>
            <w:hideMark/>
          </w:tcPr>
          <w:p w:rsidR="0012136E" w:rsidRPr="0012136E" w:rsidRDefault="0012136E" w:rsidP="00FD236F">
            <w:pPr>
              <w:ind w:left="0" w:firstLine="0"/>
              <w:jc w:val="center"/>
              <w:rPr>
                <w:color w:val="000000"/>
                <w:sz w:val="16"/>
                <w:szCs w:val="16"/>
              </w:rPr>
            </w:pPr>
            <w:r w:rsidRPr="0012136E">
              <w:rPr>
                <w:color w:val="000000"/>
                <w:sz w:val="16"/>
                <w:szCs w:val="16"/>
              </w:rPr>
              <w:t>0,00</w:t>
            </w:r>
          </w:p>
        </w:tc>
      </w:tr>
      <w:tr w:rsidR="0012136E" w:rsidRPr="0012136E" w:rsidTr="00FD236F">
        <w:trPr>
          <w:gridAfter w:val="2"/>
          <w:wAfter w:w="1336" w:type="dxa"/>
          <w:trHeight w:val="288"/>
        </w:trPr>
        <w:tc>
          <w:tcPr>
            <w:tcW w:w="2283" w:type="dxa"/>
            <w:vMerge/>
            <w:tcBorders>
              <w:top w:val="nil"/>
              <w:left w:val="single" w:sz="4" w:space="0" w:color="auto"/>
              <w:bottom w:val="single" w:sz="8" w:space="0" w:color="000000"/>
              <w:right w:val="single" w:sz="4" w:space="0" w:color="auto"/>
            </w:tcBorders>
            <w:vAlign w:val="center"/>
            <w:hideMark/>
          </w:tcPr>
          <w:p w:rsidR="0012136E" w:rsidRPr="0012136E" w:rsidRDefault="0012136E" w:rsidP="00FD236F">
            <w:pPr>
              <w:ind w:left="0" w:firstLine="0"/>
              <w:jc w:val="left"/>
              <w:rPr>
                <w:b/>
                <w:bCs/>
                <w:color w:val="000000"/>
                <w:sz w:val="16"/>
                <w:szCs w:val="16"/>
              </w:rPr>
            </w:pPr>
          </w:p>
        </w:tc>
        <w:tc>
          <w:tcPr>
            <w:tcW w:w="1701" w:type="dxa"/>
            <w:gridSpan w:val="2"/>
            <w:vMerge/>
            <w:tcBorders>
              <w:top w:val="nil"/>
              <w:left w:val="single" w:sz="4" w:space="0" w:color="auto"/>
              <w:bottom w:val="single" w:sz="4" w:space="0" w:color="auto"/>
              <w:right w:val="single" w:sz="4" w:space="0" w:color="auto"/>
            </w:tcBorders>
            <w:vAlign w:val="center"/>
            <w:hideMark/>
          </w:tcPr>
          <w:p w:rsidR="0012136E" w:rsidRPr="0012136E" w:rsidRDefault="0012136E" w:rsidP="00FD236F">
            <w:pPr>
              <w:ind w:left="0" w:firstLine="0"/>
              <w:jc w:val="left"/>
              <w:rPr>
                <w:color w:val="000000"/>
                <w:sz w:val="16"/>
                <w:szCs w:val="16"/>
              </w:rPr>
            </w:pPr>
          </w:p>
        </w:tc>
        <w:tc>
          <w:tcPr>
            <w:tcW w:w="3402" w:type="dxa"/>
            <w:gridSpan w:val="2"/>
            <w:tcBorders>
              <w:top w:val="nil"/>
              <w:left w:val="nil"/>
              <w:bottom w:val="single" w:sz="4" w:space="0" w:color="auto"/>
              <w:right w:val="single" w:sz="4" w:space="0" w:color="auto"/>
            </w:tcBorders>
            <w:shd w:val="clear" w:color="auto" w:fill="auto"/>
            <w:noWrap/>
            <w:vAlign w:val="bottom"/>
            <w:hideMark/>
          </w:tcPr>
          <w:p w:rsidR="0012136E" w:rsidRPr="0012136E" w:rsidRDefault="0012136E" w:rsidP="00FD236F">
            <w:pPr>
              <w:ind w:left="0" w:firstLine="0"/>
              <w:jc w:val="center"/>
              <w:rPr>
                <w:color w:val="000000"/>
                <w:sz w:val="16"/>
                <w:szCs w:val="16"/>
              </w:rPr>
            </w:pPr>
            <w:r w:rsidRPr="0012136E">
              <w:rPr>
                <w:color w:val="000000"/>
                <w:sz w:val="16"/>
                <w:szCs w:val="16"/>
              </w:rPr>
              <w:t>Местный бюджет</w:t>
            </w:r>
          </w:p>
        </w:tc>
        <w:tc>
          <w:tcPr>
            <w:tcW w:w="3119" w:type="dxa"/>
            <w:tcBorders>
              <w:top w:val="nil"/>
              <w:left w:val="nil"/>
              <w:bottom w:val="single" w:sz="4" w:space="0" w:color="auto"/>
              <w:right w:val="single" w:sz="8" w:space="0" w:color="auto"/>
            </w:tcBorders>
            <w:shd w:val="clear" w:color="auto" w:fill="auto"/>
            <w:noWrap/>
            <w:vAlign w:val="bottom"/>
            <w:hideMark/>
          </w:tcPr>
          <w:p w:rsidR="0012136E" w:rsidRPr="0012136E" w:rsidRDefault="0012136E" w:rsidP="00FD236F">
            <w:pPr>
              <w:ind w:left="0" w:firstLine="0"/>
              <w:jc w:val="center"/>
              <w:rPr>
                <w:color w:val="000000"/>
                <w:sz w:val="16"/>
                <w:szCs w:val="16"/>
              </w:rPr>
            </w:pPr>
            <w:r w:rsidRPr="0012136E">
              <w:rPr>
                <w:color w:val="000000"/>
                <w:sz w:val="16"/>
                <w:szCs w:val="16"/>
              </w:rPr>
              <w:t>0,00</w:t>
            </w:r>
          </w:p>
        </w:tc>
      </w:tr>
      <w:tr w:rsidR="0012136E" w:rsidRPr="0012136E" w:rsidTr="00FD236F">
        <w:trPr>
          <w:gridAfter w:val="2"/>
          <w:wAfter w:w="1336" w:type="dxa"/>
          <w:trHeight w:val="288"/>
        </w:trPr>
        <w:tc>
          <w:tcPr>
            <w:tcW w:w="2283" w:type="dxa"/>
            <w:vMerge/>
            <w:tcBorders>
              <w:top w:val="nil"/>
              <w:left w:val="single" w:sz="4" w:space="0" w:color="auto"/>
              <w:bottom w:val="single" w:sz="8" w:space="0" w:color="000000"/>
              <w:right w:val="single" w:sz="4" w:space="0" w:color="auto"/>
            </w:tcBorders>
            <w:vAlign w:val="center"/>
            <w:hideMark/>
          </w:tcPr>
          <w:p w:rsidR="0012136E" w:rsidRPr="0012136E" w:rsidRDefault="0012136E" w:rsidP="00FD236F">
            <w:pPr>
              <w:ind w:left="0" w:firstLine="0"/>
              <w:jc w:val="left"/>
              <w:rPr>
                <w:b/>
                <w:bCs/>
                <w:color w:val="000000"/>
                <w:sz w:val="16"/>
                <w:szCs w:val="16"/>
              </w:rPr>
            </w:pPr>
          </w:p>
        </w:tc>
        <w:tc>
          <w:tcPr>
            <w:tcW w:w="1701"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12136E" w:rsidRPr="0012136E" w:rsidRDefault="0012136E" w:rsidP="00FD236F">
            <w:pPr>
              <w:ind w:left="0" w:firstLine="0"/>
              <w:jc w:val="center"/>
              <w:rPr>
                <w:color w:val="000000"/>
                <w:sz w:val="16"/>
                <w:szCs w:val="16"/>
              </w:rPr>
            </w:pPr>
            <w:r w:rsidRPr="0012136E">
              <w:rPr>
                <w:color w:val="000000"/>
                <w:sz w:val="16"/>
                <w:szCs w:val="16"/>
              </w:rPr>
              <w:t>2019</w:t>
            </w:r>
          </w:p>
        </w:tc>
        <w:tc>
          <w:tcPr>
            <w:tcW w:w="3402" w:type="dxa"/>
            <w:gridSpan w:val="2"/>
            <w:tcBorders>
              <w:top w:val="nil"/>
              <w:left w:val="nil"/>
              <w:bottom w:val="single" w:sz="4" w:space="0" w:color="auto"/>
              <w:right w:val="single" w:sz="4" w:space="0" w:color="auto"/>
            </w:tcBorders>
            <w:shd w:val="clear" w:color="auto" w:fill="auto"/>
            <w:noWrap/>
            <w:vAlign w:val="bottom"/>
            <w:hideMark/>
          </w:tcPr>
          <w:p w:rsidR="0012136E" w:rsidRPr="0012136E" w:rsidRDefault="0012136E" w:rsidP="00FD236F">
            <w:pPr>
              <w:ind w:left="0" w:firstLine="0"/>
              <w:jc w:val="center"/>
              <w:rPr>
                <w:b/>
                <w:bCs/>
                <w:color w:val="000000"/>
                <w:sz w:val="16"/>
                <w:szCs w:val="16"/>
              </w:rPr>
            </w:pPr>
            <w:r w:rsidRPr="0012136E">
              <w:rPr>
                <w:b/>
                <w:bCs/>
                <w:color w:val="000000"/>
                <w:sz w:val="16"/>
                <w:szCs w:val="16"/>
              </w:rPr>
              <w:t>ИТОГО</w:t>
            </w:r>
          </w:p>
        </w:tc>
        <w:tc>
          <w:tcPr>
            <w:tcW w:w="3119" w:type="dxa"/>
            <w:tcBorders>
              <w:top w:val="nil"/>
              <w:left w:val="nil"/>
              <w:bottom w:val="single" w:sz="4" w:space="0" w:color="auto"/>
              <w:right w:val="single" w:sz="8" w:space="0" w:color="auto"/>
            </w:tcBorders>
            <w:shd w:val="clear" w:color="auto" w:fill="auto"/>
            <w:noWrap/>
            <w:vAlign w:val="bottom"/>
            <w:hideMark/>
          </w:tcPr>
          <w:p w:rsidR="0012136E" w:rsidRPr="0012136E" w:rsidRDefault="0012136E" w:rsidP="00FD236F">
            <w:pPr>
              <w:ind w:left="0" w:firstLine="0"/>
              <w:jc w:val="center"/>
              <w:rPr>
                <w:b/>
                <w:bCs/>
                <w:color w:val="000000"/>
                <w:sz w:val="16"/>
                <w:szCs w:val="16"/>
              </w:rPr>
            </w:pPr>
            <w:r w:rsidRPr="0012136E">
              <w:rPr>
                <w:b/>
                <w:bCs/>
                <w:color w:val="000000"/>
                <w:sz w:val="16"/>
                <w:szCs w:val="16"/>
              </w:rPr>
              <w:t>0,00</w:t>
            </w:r>
          </w:p>
        </w:tc>
      </w:tr>
      <w:tr w:rsidR="0012136E" w:rsidRPr="0012136E" w:rsidTr="00FD236F">
        <w:trPr>
          <w:gridAfter w:val="2"/>
          <w:wAfter w:w="1336" w:type="dxa"/>
          <w:trHeight w:val="288"/>
        </w:trPr>
        <w:tc>
          <w:tcPr>
            <w:tcW w:w="2283" w:type="dxa"/>
            <w:vMerge/>
            <w:tcBorders>
              <w:top w:val="nil"/>
              <w:left w:val="single" w:sz="4" w:space="0" w:color="auto"/>
              <w:bottom w:val="single" w:sz="8" w:space="0" w:color="000000"/>
              <w:right w:val="single" w:sz="4" w:space="0" w:color="auto"/>
            </w:tcBorders>
            <w:vAlign w:val="center"/>
            <w:hideMark/>
          </w:tcPr>
          <w:p w:rsidR="0012136E" w:rsidRPr="0012136E" w:rsidRDefault="0012136E" w:rsidP="00FD236F">
            <w:pPr>
              <w:ind w:left="0" w:firstLine="0"/>
              <w:jc w:val="left"/>
              <w:rPr>
                <w:b/>
                <w:bCs/>
                <w:color w:val="000000"/>
                <w:sz w:val="16"/>
                <w:szCs w:val="16"/>
              </w:rPr>
            </w:pPr>
          </w:p>
        </w:tc>
        <w:tc>
          <w:tcPr>
            <w:tcW w:w="1701" w:type="dxa"/>
            <w:gridSpan w:val="2"/>
            <w:vMerge/>
            <w:tcBorders>
              <w:top w:val="nil"/>
              <w:left w:val="single" w:sz="4" w:space="0" w:color="auto"/>
              <w:bottom w:val="single" w:sz="4" w:space="0" w:color="auto"/>
              <w:right w:val="single" w:sz="4" w:space="0" w:color="auto"/>
            </w:tcBorders>
            <w:vAlign w:val="center"/>
            <w:hideMark/>
          </w:tcPr>
          <w:p w:rsidR="0012136E" w:rsidRPr="0012136E" w:rsidRDefault="0012136E" w:rsidP="00FD236F">
            <w:pPr>
              <w:ind w:left="0" w:firstLine="0"/>
              <w:jc w:val="left"/>
              <w:rPr>
                <w:color w:val="000000"/>
                <w:sz w:val="16"/>
                <w:szCs w:val="16"/>
              </w:rPr>
            </w:pPr>
          </w:p>
        </w:tc>
        <w:tc>
          <w:tcPr>
            <w:tcW w:w="3402" w:type="dxa"/>
            <w:gridSpan w:val="2"/>
            <w:tcBorders>
              <w:top w:val="nil"/>
              <w:left w:val="nil"/>
              <w:bottom w:val="single" w:sz="4" w:space="0" w:color="auto"/>
              <w:right w:val="single" w:sz="4" w:space="0" w:color="auto"/>
            </w:tcBorders>
            <w:shd w:val="clear" w:color="auto" w:fill="auto"/>
            <w:noWrap/>
            <w:vAlign w:val="bottom"/>
            <w:hideMark/>
          </w:tcPr>
          <w:p w:rsidR="0012136E" w:rsidRPr="0012136E" w:rsidRDefault="0012136E" w:rsidP="00FD236F">
            <w:pPr>
              <w:ind w:left="0" w:firstLine="0"/>
              <w:jc w:val="center"/>
              <w:rPr>
                <w:color w:val="000000"/>
                <w:sz w:val="16"/>
                <w:szCs w:val="16"/>
              </w:rPr>
            </w:pPr>
            <w:r w:rsidRPr="0012136E">
              <w:rPr>
                <w:color w:val="000000"/>
                <w:sz w:val="16"/>
                <w:szCs w:val="16"/>
              </w:rPr>
              <w:t>Областной бюджет</w:t>
            </w:r>
          </w:p>
        </w:tc>
        <w:tc>
          <w:tcPr>
            <w:tcW w:w="3119" w:type="dxa"/>
            <w:tcBorders>
              <w:top w:val="nil"/>
              <w:left w:val="nil"/>
              <w:bottom w:val="single" w:sz="4" w:space="0" w:color="auto"/>
              <w:right w:val="single" w:sz="8" w:space="0" w:color="auto"/>
            </w:tcBorders>
            <w:shd w:val="clear" w:color="auto" w:fill="auto"/>
            <w:noWrap/>
            <w:vAlign w:val="bottom"/>
            <w:hideMark/>
          </w:tcPr>
          <w:p w:rsidR="0012136E" w:rsidRPr="0012136E" w:rsidRDefault="0012136E" w:rsidP="00FD236F">
            <w:pPr>
              <w:ind w:left="0" w:firstLine="0"/>
              <w:jc w:val="center"/>
              <w:rPr>
                <w:b/>
                <w:bCs/>
                <w:color w:val="000000"/>
                <w:sz w:val="16"/>
                <w:szCs w:val="16"/>
              </w:rPr>
            </w:pPr>
            <w:r w:rsidRPr="0012136E">
              <w:rPr>
                <w:b/>
                <w:bCs/>
                <w:color w:val="000000"/>
                <w:sz w:val="16"/>
                <w:szCs w:val="16"/>
              </w:rPr>
              <w:t>0,00</w:t>
            </w:r>
          </w:p>
        </w:tc>
      </w:tr>
      <w:tr w:rsidR="0012136E" w:rsidRPr="0012136E" w:rsidTr="00FD236F">
        <w:trPr>
          <w:gridAfter w:val="2"/>
          <w:wAfter w:w="1336" w:type="dxa"/>
          <w:trHeight w:val="288"/>
        </w:trPr>
        <w:tc>
          <w:tcPr>
            <w:tcW w:w="2283" w:type="dxa"/>
            <w:vMerge/>
            <w:tcBorders>
              <w:top w:val="nil"/>
              <w:left w:val="single" w:sz="4" w:space="0" w:color="auto"/>
              <w:bottom w:val="single" w:sz="8" w:space="0" w:color="000000"/>
              <w:right w:val="single" w:sz="4" w:space="0" w:color="auto"/>
            </w:tcBorders>
            <w:vAlign w:val="center"/>
            <w:hideMark/>
          </w:tcPr>
          <w:p w:rsidR="0012136E" w:rsidRPr="0012136E" w:rsidRDefault="0012136E" w:rsidP="00FD236F">
            <w:pPr>
              <w:ind w:left="0" w:firstLine="0"/>
              <w:jc w:val="left"/>
              <w:rPr>
                <w:b/>
                <w:bCs/>
                <w:color w:val="000000"/>
                <w:sz w:val="16"/>
                <w:szCs w:val="16"/>
              </w:rPr>
            </w:pPr>
          </w:p>
        </w:tc>
        <w:tc>
          <w:tcPr>
            <w:tcW w:w="1701" w:type="dxa"/>
            <w:gridSpan w:val="2"/>
            <w:vMerge/>
            <w:tcBorders>
              <w:top w:val="nil"/>
              <w:left w:val="single" w:sz="4" w:space="0" w:color="auto"/>
              <w:bottom w:val="single" w:sz="4" w:space="0" w:color="auto"/>
              <w:right w:val="single" w:sz="4" w:space="0" w:color="auto"/>
            </w:tcBorders>
            <w:vAlign w:val="center"/>
            <w:hideMark/>
          </w:tcPr>
          <w:p w:rsidR="0012136E" w:rsidRPr="0012136E" w:rsidRDefault="0012136E" w:rsidP="00FD236F">
            <w:pPr>
              <w:ind w:left="0" w:firstLine="0"/>
              <w:jc w:val="left"/>
              <w:rPr>
                <w:color w:val="000000"/>
                <w:sz w:val="16"/>
                <w:szCs w:val="16"/>
              </w:rPr>
            </w:pPr>
          </w:p>
        </w:tc>
        <w:tc>
          <w:tcPr>
            <w:tcW w:w="3402" w:type="dxa"/>
            <w:gridSpan w:val="2"/>
            <w:tcBorders>
              <w:top w:val="nil"/>
              <w:left w:val="nil"/>
              <w:bottom w:val="single" w:sz="4" w:space="0" w:color="auto"/>
              <w:right w:val="single" w:sz="4" w:space="0" w:color="auto"/>
            </w:tcBorders>
            <w:shd w:val="clear" w:color="auto" w:fill="auto"/>
            <w:noWrap/>
            <w:vAlign w:val="bottom"/>
            <w:hideMark/>
          </w:tcPr>
          <w:p w:rsidR="0012136E" w:rsidRPr="0012136E" w:rsidRDefault="0012136E" w:rsidP="00FD236F">
            <w:pPr>
              <w:ind w:left="0" w:firstLine="0"/>
              <w:jc w:val="center"/>
              <w:rPr>
                <w:color w:val="000000"/>
                <w:sz w:val="16"/>
                <w:szCs w:val="16"/>
              </w:rPr>
            </w:pPr>
            <w:r w:rsidRPr="0012136E">
              <w:rPr>
                <w:color w:val="000000"/>
                <w:sz w:val="16"/>
                <w:szCs w:val="16"/>
              </w:rPr>
              <w:t>Внебюджетные источники</w:t>
            </w:r>
          </w:p>
        </w:tc>
        <w:tc>
          <w:tcPr>
            <w:tcW w:w="3119" w:type="dxa"/>
            <w:tcBorders>
              <w:top w:val="nil"/>
              <w:left w:val="nil"/>
              <w:bottom w:val="single" w:sz="4" w:space="0" w:color="auto"/>
              <w:right w:val="single" w:sz="8" w:space="0" w:color="auto"/>
            </w:tcBorders>
            <w:shd w:val="clear" w:color="auto" w:fill="auto"/>
            <w:noWrap/>
            <w:vAlign w:val="bottom"/>
            <w:hideMark/>
          </w:tcPr>
          <w:p w:rsidR="0012136E" w:rsidRPr="0012136E" w:rsidRDefault="0012136E" w:rsidP="00FD236F">
            <w:pPr>
              <w:ind w:left="0" w:firstLine="0"/>
              <w:jc w:val="center"/>
              <w:rPr>
                <w:color w:val="000000"/>
                <w:sz w:val="16"/>
                <w:szCs w:val="16"/>
              </w:rPr>
            </w:pPr>
            <w:r w:rsidRPr="0012136E">
              <w:rPr>
                <w:color w:val="000000"/>
                <w:sz w:val="16"/>
                <w:szCs w:val="16"/>
              </w:rPr>
              <w:t>0,00</w:t>
            </w:r>
          </w:p>
        </w:tc>
      </w:tr>
      <w:tr w:rsidR="0012136E" w:rsidRPr="0012136E" w:rsidTr="00FD236F">
        <w:trPr>
          <w:gridAfter w:val="2"/>
          <w:wAfter w:w="1336" w:type="dxa"/>
          <w:trHeight w:val="288"/>
        </w:trPr>
        <w:tc>
          <w:tcPr>
            <w:tcW w:w="2283" w:type="dxa"/>
            <w:vMerge/>
            <w:tcBorders>
              <w:top w:val="nil"/>
              <w:left w:val="single" w:sz="4" w:space="0" w:color="auto"/>
              <w:bottom w:val="single" w:sz="8" w:space="0" w:color="000000"/>
              <w:right w:val="single" w:sz="4" w:space="0" w:color="auto"/>
            </w:tcBorders>
            <w:vAlign w:val="center"/>
            <w:hideMark/>
          </w:tcPr>
          <w:p w:rsidR="0012136E" w:rsidRPr="0012136E" w:rsidRDefault="0012136E" w:rsidP="00FD236F">
            <w:pPr>
              <w:ind w:left="0" w:firstLine="0"/>
              <w:jc w:val="left"/>
              <w:rPr>
                <w:b/>
                <w:bCs/>
                <w:color w:val="000000"/>
                <w:sz w:val="16"/>
                <w:szCs w:val="16"/>
              </w:rPr>
            </w:pPr>
          </w:p>
        </w:tc>
        <w:tc>
          <w:tcPr>
            <w:tcW w:w="1701" w:type="dxa"/>
            <w:gridSpan w:val="2"/>
            <w:vMerge/>
            <w:tcBorders>
              <w:top w:val="nil"/>
              <w:left w:val="single" w:sz="4" w:space="0" w:color="auto"/>
              <w:bottom w:val="single" w:sz="4" w:space="0" w:color="auto"/>
              <w:right w:val="single" w:sz="4" w:space="0" w:color="auto"/>
            </w:tcBorders>
            <w:vAlign w:val="center"/>
            <w:hideMark/>
          </w:tcPr>
          <w:p w:rsidR="0012136E" w:rsidRPr="0012136E" w:rsidRDefault="0012136E" w:rsidP="00FD236F">
            <w:pPr>
              <w:ind w:left="0" w:firstLine="0"/>
              <w:jc w:val="left"/>
              <w:rPr>
                <w:color w:val="000000"/>
                <w:sz w:val="16"/>
                <w:szCs w:val="16"/>
              </w:rPr>
            </w:pPr>
          </w:p>
        </w:tc>
        <w:tc>
          <w:tcPr>
            <w:tcW w:w="3402" w:type="dxa"/>
            <w:gridSpan w:val="2"/>
            <w:tcBorders>
              <w:top w:val="nil"/>
              <w:left w:val="nil"/>
              <w:bottom w:val="single" w:sz="4" w:space="0" w:color="auto"/>
              <w:right w:val="single" w:sz="4" w:space="0" w:color="auto"/>
            </w:tcBorders>
            <w:shd w:val="clear" w:color="auto" w:fill="auto"/>
            <w:noWrap/>
            <w:vAlign w:val="bottom"/>
            <w:hideMark/>
          </w:tcPr>
          <w:p w:rsidR="0012136E" w:rsidRPr="0012136E" w:rsidRDefault="0012136E" w:rsidP="00FD236F">
            <w:pPr>
              <w:ind w:left="0" w:firstLine="0"/>
              <w:jc w:val="center"/>
              <w:rPr>
                <w:color w:val="000000"/>
                <w:sz w:val="16"/>
                <w:szCs w:val="16"/>
              </w:rPr>
            </w:pPr>
            <w:r w:rsidRPr="0012136E">
              <w:rPr>
                <w:color w:val="000000"/>
                <w:sz w:val="16"/>
                <w:szCs w:val="16"/>
              </w:rPr>
              <w:t>Местный бюджет</w:t>
            </w:r>
          </w:p>
        </w:tc>
        <w:tc>
          <w:tcPr>
            <w:tcW w:w="3119" w:type="dxa"/>
            <w:tcBorders>
              <w:top w:val="nil"/>
              <w:left w:val="nil"/>
              <w:bottom w:val="single" w:sz="4" w:space="0" w:color="auto"/>
              <w:right w:val="single" w:sz="8" w:space="0" w:color="auto"/>
            </w:tcBorders>
            <w:shd w:val="clear" w:color="auto" w:fill="auto"/>
            <w:noWrap/>
            <w:vAlign w:val="bottom"/>
            <w:hideMark/>
          </w:tcPr>
          <w:p w:rsidR="0012136E" w:rsidRPr="0012136E" w:rsidRDefault="0012136E" w:rsidP="00FD236F">
            <w:pPr>
              <w:ind w:left="0" w:firstLine="0"/>
              <w:jc w:val="center"/>
              <w:rPr>
                <w:color w:val="000000"/>
                <w:sz w:val="16"/>
                <w:szCs w:val="16"/>
              </w:rPr>
            </w:pPr>
            <w:r w:rsidRPr="0012136E">
              <w:rPr>
                <w:color w:val="000000"/>
                <w:sz w:val="16"/>
                <w:szCs w:val="16"/>
              </w:rPr>
              <w:t>0,00</w:t>
            </w:r>
          </w:p>
        </w:tc>
      </w:tr>
      <w:tr w:rsidR="0012136E" w:rsidRPr="0012136E" w:rsidTr="00FD236F">
        <w:trPr>
          <w:gridAfter w:val="2"/>
          <w:wAfter w:w="1336" w:type="dxa"/>
          <w:trHeight w:val="288"/>
        </w:trPr>
        <w:tc>
          <w:tcPr>
            <w:tcW w:w="2283" w:type="dxa"/>
            <w:vMerge/>
            <w:tcBorders>
              <w:top w:val="nil"/>
              <w:left w:val="single" w:sz="4" w:space="0" w:color="auto"/>
              <w:bottom w:val="single" w:sz="8" w:space="0" w:color="000000"/>
              <w:right w:val="single" w:sz="4" w:space="0" w:color="auto"/>
            </w:tcBorders>
            <w:vAlign w:val="center"/>
            <w:hideMark/>
          </w:tcPr>
          <w:p w:rsidR="0012136E" w:rsidRPr="0012136E" w:rsidRDefault="0012136E" w:rsidP="00FD236F">
            <w:pPr>
              <w:ind w:left="0" w:firstLine="0"/>
              <w:jc w:val="left"/>
              <w:rPr>
                <w:b/>
                <w:bCs/>
                <w:color w:val="000000"/>
                <w:sz w:val="16"/>
                <w:szCs w:val="16"/>
              </w:rPr>
            </w:pPr>
          </w:p>
        </w:tc>
        <w:tc>
          <w:tcPr>
            <w:tcW w:w="1701"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12136E" w:rsidRPr="0012136E" w:rsidRDefault="0012136E" w:rsidP="00FD236F">
            <w:pPr>
              <w:ind w:left="0" w:firstLine="0"/>
              <w:jc w:val="center"/>
              <w:rPr>
                <w:color w:val="000000"/>
                <w:sz w:val="16"/>
                <w:szCs w:val="16"/>
              </w:rPr>
            </w:pPr>
            <w:r w:rsidRPr="0012136E">
              <w:rPr>
                <w:color w:val="000000"/>
                <w:sz w:val="16"/>
                <w:szCs w:val="16"/>
              </w:rPr>
              <w:t>2020</w:t>
            </w:r>
          </w:p>
        </w:tc>
        <w:tc>
          <w:tcPr>
            <w:tcW w:w="3402" w:type="dxa"/>
            <w:gridSpan w:val="2"/>
            <w:tcBorders>
              <w:top w:val="nil"/>
              <w:left w:val="nil"/>
              <w:bottom w:val="single" w:sz="4" w:space="0" w:color="auto"/>
              <w:right w:val="single" w:sz="4" w:space="0" w:color="auto"/>
            </w:tcBorders>
            <w:shd w:val="clear" w:color="auto" w:fill="auto"/>
            <w:noWrap/>
            <w:vAlign w:val="bottom"/>
            <w:hideMark/>
          </w:tcPr>
          <w:p w:rsidR="0012136E" w:rsidRPr="0012136E" w:rsidRDefault="0012136E" w:rsidP="00FD236F">
            <w:pPr>
              <w:ind w:left="0" w:firstLine="0"/>
              <w:jc w:val="center"/>
              <w:rPr>
                <w:b/>
                <w:bCs/>
                <w:color w:val="000000"/>
                <w:sz w:val="16"/>
                <w:szCs w:val="16"/>
              </w:rPr>
            </w:pPr>
            <w:r w:rsidRPr="0012136E">
              <w:rPr>
                <w:b/>
                <w:bCs/>
                <w:color w:val="000000"/>
                <w:sz w:val="16"/>
                <w:szCs w:val="16"/>
              </w:rPr>
              <w:t>ИТОГО</w:t>
            </w:r>
          </w:p>
        </w:tc>
        <w:tc>
          <w:tcPr>
            <w:tcW w:w="3119" w:type="dxa"/>
            <w:tcBorders>
              <w:top w:val="nil"/>
              <w:left w:val="nil"/>
              <w:bottom w:val="single" w:sz="4" w:space="0" w:color="auto"/>
              <w:right w:val="single" w:sz="8" w:space="0" w:color="auto"/>
            </w:tcBorders>
            <w:shd w:val="clear" w:color="auto" w:fill="auto"/>
            <w:noWrap/>
            <w:vAlign w:val="bottom"/>
            <w:hideMark/>
          </w:tcPr>
          <w:p w:rsidR="0012136E" w:rsidRPr="0012136E" w:rsidRDefault="0012136E" w:rsidP="00FD236F">
            <w:pPr>
              <w:ind w:left="0" w:firstLine="0"/>
              <w:jc w:val="center"/>
              <w:rPr>
                <w:b/>
                <w:bCs/>
                <w:color w:val="000000"/>
                <w:sz w:val="16"/>
                <w:szCs w:val="16"/>
              </w:rPr>
            </w:pPr>
            <w:r w:rsidRPr="0012136E">
              <w:rPr>
                <w:b/>
                <w:bCs/>
                <w:color w:val="000000"/>
                <w:sz w:val="16"/>
                <w:szCs w:val="16"/>
              </w:rPr>
              <w:t>0,00</w:t>
            </w:r>
          </w:p>
        </w:tc>
      </w:tr>
      <w:tr w:rsidR="0012136E" w:rsidRPr="0012136E" w:rsidTr="00FD236F">
        <w:trPr>
          <w:gridAfter w:val="2"/>
          <w:wAfter w:w="1336" w:type="dxa"/>
          <w:trHeight w:val="288"/>
        </w:trPr>
        <w:tc>
          <w:tcPr>
            <w:tcW w:w="2283" w:type="dxa"/>
            <w:vMerge/>
            <w:tcBorders>
              <w:top w:val="nil"/>
              <w:left w:val="single" w:sz="4" w:space="0" w:color="auto"/>
              <w:bottom w:val="single" w:sz="8" w:space="0" w:color="000000"/>
              <w:right w:val="single" w:sz="4" w:space="0" w:color="auto"/>
            </w:tcBorders>
            <w:vAlign w:val="center"/>
            <w:hideMark/>
          </w:tcPr>
          <w:p w:rsidR="0012136E" w:rsidRPr="0012136E" w:rsidRDefault="0012136E" w:rsidP="00FD236F">
            <w:pPr>
              <w:ind w:left="0" w:firstLine="0"/>
              <w:jc w:val="left"/>
              <w:rPr>
                <w:b/>
                <w:bCs/>
                <w:color w:val="000000"/>
                <w:sz w:val="16"/>
                <w:szCs w:val="16"/>
              </w:rPr>
            </w:pPr>
          </w:p>
        </w:tc>
        <w:tc>
          <w:tcPr>
            <w:tcW w:w="1701" w:type="dxa"/>
            <w:gridSpan w:val="2"/>
            <w:vMerge/>
            <w:tcBorders>
              <w:top w:val="nil"/>
              <w:left w:val="single" w:sz="4" w:space="0" w:color="auto"/>
              <w:bottom w:val="single" w:sz="4" w:space="0" w:color="auto"/>
              <w:right w:val="single" w:sz="4" w:space="0" w:color="auto"/>
            </w:tcBorders>
            <w:vAlign w:val="center"/>
            <w:hideMark/>
          </w:tcPr>
          <w:p w:rsidR="0012136E" w:rsidRPr="0012136E" w:rsidRDefault="0012136E" w:rsidP="00FD236F">
            <w:pPr>
              <w:ind w:left="0" w:firstLine="0"/>
              <w:jc w:val="left"/>
              <w:rPr>
                <w:color w:val="000000"/>
                <w:sz w:val="16"/>
                <w:szCs w:val="16"/>
              </w:rPr>
            </w:pPr>
          </w:p>
        </w:tc>
        <w:tc>
          <w:tcPr>
            <w:tcW w:w="3402" w:type="dxa"/>
            <w:gridSpan w:val="2"/>
            <w:tcBorders>
              <w:top w:val="nil"/>
              <w:left w:val="nil"/>
              <w:bottom w:val="single" w:sz="4" w:space="0" w:color="auto"/>
              <w:right w:val="single" w:sz="4" w:space="0" w:color="auto"/>
            </w:tcBorders>
            <w:shd w:val="clear" w:color="auto" w:fill="auto"/>
            <w:noWrap/>
            <w:vAlign w:val="bottom"/>
            <w:hideMark/>
          </w:tcPr>
          <w:p w:rsidR="0012136E" w:rsidRPr="0012136E" w:rsidRDefault="0012136E" w:rsidP="00FD236F">
            <w:pPr>
              <w:ind w:left="0" w:firstLine="0"/>
              <w:jc w:val="center"/>
              <w:rPr>
                <w:color w:val="000000"/>
                <w:sz w:val="16"/>
                <w:szCs w:val="16"/>
              </w:rPr>
            </w:pPr>
            <w:r w:rsidRPr="0012136E">
              <w:rPr>
                <w:color w:val="000000"/>
                <w:sz w:val="16"/>
                <w:szCs w:val="16"/>
              </w:rPr>
              <w:t>Областной бюджет</w:t>
            </w:r>
          </w:p>
        </w:tc>
        <w:tc>
          <w:tcPr>
            <w:tcW w:w="3119" w:type="dxa"/>
            <w:tcBorders>
              <w:top w:val="nil"/>
              <w:left w:val="nil"/>
              <w:bottom w:val="single" w:sz="4" w:space="0" w:color="auto"/>
              <w:right w:val="single" w:sz="8" w:space="0" w:color="auto"/>
            </w:tcBorders>
            <w:shd w:val="clear" w:color="auto" w:fill="auto"/>
            <w:noWrap/>
            <w:vAlign w:val="bottom"/>
            <w:hideMark/>
          </w:tcPr>
          <w:p w:rsidR="0012136E" w:rsidRPr="0012136E" w:rsidRDefault="0012136E" w:rsidP="00FD236F">
            <w:pPr>
              <w:ind w:left="0" w:firstLine="0"/>
              <w:jc w:val="center"/>
              <w:rPr>
                <w:b/>
                <w:bCs/>
                <w:color w:val="000000"/>
                <w:sz w:val="16"/>
                <w:szCs w:val="16"/>
              </w:rPr>
            </w:pPr>
            <w:r w:rsidRPr="0012136E">
              <w:rPr>
                <w:b/>
                <w:bCs/>
                <w:color w:val="000000"/>
                <w:sz w:val="16"/>
                <w:szCs w:val="16"/>
              </w:rPr>
              <w:t>0,00</w:t>
            </w:r>
          </w:p>
        </w:tc>
      </w:tr>
      <w:tr w:rsidR="0012136E" w:rsidRPr="0012136E" w:rsidTr="00FD236F">
        <w:trPr>
          <w:gridAfter w:val="2"/>
          <w:wAfter w:w="1336" w:type="dxa"/>
          <w:trHeight w:val="288"/>
        </w:trPr>
        <w:tc>
          <w:tcPr>
            <w:tcW w:w="2283" w:type="dxa"/>
            <w:vMerge/>
            <w:tcBorders>
              <w:top w:val="nil"/>
              <w:left w:val="single" w:sz="4" w:space="0" w:color="auto"/>
              <w:bottom w:val="single" w:sz="8" w:space="0" w:color="000000"/>
              <w:right w:val="single" w:sz="4" w:space="0" w:color="auto"/>
            </w:tcBorders>
            <w:vAlign w:val="center"/>
            <w:hideMark/>
          </w:tcPr>
          <w:p w:rsidR="0012136E" w:rsidRPr="0012136E" w:rsidRDefault="0012136E" w:rsidP="00FD236F">
            <w:pPr>
              <w:ind w:left="0" w:firstLine="0"/>
              <w:jc w:val="left"/>
              <w:rPr>
                <w:b/>
                <w:bCs/>
                <w:color w:val="000000"/>
                <w:sz w:val="16"/>
                <w:szCs w:val="16"/>
              </w:rPr>
            </w:pPr>
          </w:p>
        </w:tc>
        <w:tc>
          <w:tcPr>
            <w:tcW w:w="1701" w:type="dxa"/>
            <w:gridSpan w:val="2"/>
            <w:vMerge/>
            <w:tcBorders>
              <w:top w:val="nil"/>
              <w:left w:val="single" w:sz="4" w:space="0" w:color="auto"/>
              <w:bottom w:val="single" w:sz="4" w:space="0" w:color="auto"/>
              <w:right w:val="single" w:sz="4" w:space="0" w:color="auto"/>
            </w:tcBorders>
            <w:vAlign w:val="center"/>
            <w:hideMark/>
          </w:tcPr>
          <w:p w:rsidR="0012136E" w:rsidRPr="0012136E" w:rsidRDefault="0012136E" w:rsidP="00FD236F">
            <w:pPr>
              <w:ind w:left="0" w:firstLine="0"/>
              <w:jc w:val="left"/>
              <w:rPr>
                <w:color w:val="000000"/>
                <w:sz w:val="16"/>
                <w:szCs w:val="16"/>
              </w:rPr>
            </w:pPr>
          </w:p>
        </w:tc>
        <w:tc>
          <w:tcPr>
            <w:tcW w:w="3402" w:type="dxa"/>
            <w:gridSpan w:val="2"/>
            <w:tcBorders>
              <w:top w:val="nil"/>
              <w:left w:val="nil"/>
              <w:bottom w:val="single" w:sz="4" w:space="0" w:color="auto"/>
              <w:right w:val="single" w:sz="4" w:space="0" w:color="auto"/>
            </w:tcBorders>
            <w:shd w:val="clear" w:color="auto" w:fill="auto"/>
            <w:noWrap/>
            <w:vAlign w:val="bottom"/>
            <w:hideMark/>
          </w:tcPr>
          <w:p w:rsidR="0012136E" w:rsidRPr="0012136E" w:rsidRDefault="0012136E" w:rsidP="00FD236F">
            <w:pPr>
              <w:ind w:left="0" w:firstLine="0"/>
              <w:jc w:val="center"/>
              <w:rPr>
                <w:color w:val="000000"/>
                <w:sz w:val="16"/>
                <w:szCs w:val="16"/>
              </w:rPr>
            </w:pPr>
            <w:r w:rsidRPr="0012136E">
              <w:rPr>
                <w:color w:val="000000"/>
                <w:sz w:val="16"/>
                <w:szCs w:val="16"/>
              </w:rPr>
              <w:t>Внебюджетные источники</w:t>
            </w:r>
          </w:p>
        </w:tc>
        <w:tc>
          <w:tcPr>
            <w:tcW w:w="3119" w:type="dxa"/>
            <w:tcBorders>
              <w:top w:val="nil"/>
              <w:left w:val="nil"/>
              <w:bottom w:val="single" w:sz="4" w:space="0" w:color="auto"/>
              <w:right w:val="single" w:sz="8" w:space="0" w:color="auto"/>
            </w:tcBorders>
            <w:shd w:val="clear" w:color="auto" w:fill="auto"/>
            <w:noWrap/>
            <w:vAlign w:val="bottom"/>
            <w:hideMark/>
          </w:tcPr>
          <w:p w:rsidR="0012136E" w:rsidRPr="0012136E" w:rsidRDefault="0012136E" w:rsidP="00FD236F">
            <w:pPr>
              <w:ind w:left="0" w:firstLine="0"/>
              <w:jc w:val="center"/>
              <w:rPr>
                <w:color w:val="000000"/>
                <w:sz w:val="16"/>
                <w:szCs w:val="16"/>
              </w:rPr>
            </w:pPr>
            <w:r w:rsidRPr="0012136E">
              <w:rPr>
                <w:color w:val="000000"/>
                <w:sz w:val="16"/>
                <w:szCs w:val="16"/>
              </w:rPr>
              <w:t>0,00</w:t>
            </w:r>
          </w:p>
        </w:tc>
      </w:tr>
      <w:tr w:rsidR="0012136E" w:rsidRPr="0012136E" w:rsidTr="00FD236F">
        <w:trPr>
          <w:gridAfter w:val="2"/>
          <w:wAfter w:w="1336" w:type="dxa"/>
          <w:trHeight w:val="288"/>
        </w:trPr>
        <w:tc>
          <w:tcPr>
            <w:tcW w:w="2283" w:type="dxa"/>
            <w:vMerge/>
            <w:tcBorders>
              <w:top w:val="nil"/>
              <w:left w:val="single" w:sz="4" w:space="0" w:color="auto"/>
              <w:bottom w:val="single" w:sz="8" w:space="0" w:color="000000"/>
              <w:right w:val="single" w:sz="4" w:space="0" w:color="auto"/>
            </w:tcBorders>
            <w:vAlign w:val="center"/>
            <w:hideMark/>
          </w:tcPr>
          <w:p w:rsidR="0012136E" w:rsidRPr="0012136E" w:rsidRDefault="0012136E" w:rsidP="00FD236F">
            <w:pPr>
              <w:ind w:left="0" w:firstLine="0"/>
              <w:jc w:val="left"/>
              <w:rPr>
                <w:b/>
                <w:bCs/>
                <w:color w:val="000000"/>
                <w:sz w:val="16"/>
                <w:szCs w:val="16"/>
              </w:rPr>
            </w:pPr>
          </w:p>
        </w:tc>
        <w:tc>
          <w:tcPr>
            <w:tcW w:w="1701" w:type="dxa"/>
            <w:gridSpan w:val="2"/>
            <w:vMerge/>
            <w:tcBorders>
              <w:top w:val="nil"/>
              <w:left w:val="single" w:sz="4" w:space="0" w:color="auto"/>
              <w:bottom w:val="single" w:sz="4" w:space="0" w:color="auto"/>
              <w:right w:val="single" w:sz="4" w:space="0" w:color="auto"/>
            </w:tcBorders>
            <w:vAlign w:val="center"/>
            <w:hideMark/>
          </w:tcPr>
          <w:p w:rsidR="0012136E" w:rsidRPr="0012136E" w:rsidRDefault="0012136E" w:rsidP="00FD236F">
            <w:pPr>
              <w:ind w:left="0" w:firstLine="0"/>
              <w:jc w:val="left"/>
              <w:rPr>
                <w:color w:val="000000"/>
                <w:sz w:val="16"/>
                <w:szCs w:val="16"/>
              </w:rPr>
            </w:pPr>
          </w:p>
        </w:tc>
        <w:tc>
          <w:tcPr>
            <w:tcW w:w="3402" w:type="dxa"/>
            <w:gridSpan w:val="2"/>
            <w:tcBorders>
              <w:top w:val="nil"/>
              <w:left w:val="nil"/>
              <w:bottom w:val="single" w:sz="4" w:space="0" w:color="auto"/>
              <w:right w:val="single" w:sz="4" w:space="0" w:color="auto"/>
            </w:tcBorders>
            <w:shd w:val="clear" w:color="auto" w:fill="auto"/>
            <w:noWrap/>
            <w:vAlign w:val="bottom"/>
            <w:hideMark/>
          </w:tcPr>
          <w:p w:rsidR="0012136E" w:rsidRPr="0012136E" w:rsidRDefault="0012136E" w:rsidP="00FD236F">
            <w:pPr>
              <w:ind w:left="0" w:firstLine="0"/>
              <w:jc w:val="center"/>
              <w:rPr>
                <w:color w:val="000000"/>
                <w:sz w:val="16"/>
                <w:szCs w:val="16"/>
              </w:rPr>
            </w:pPr>
            <w:r w:rsidRPr="0012136E">
              <w:rPr>
                <w:color w:val="000000"/>
                <w:sz w:val="16"/>
                <w:szCs w:val="16"/>
              </w:rPr>
              <w:t>Местный бюджет</w:t>
            </w:r>
          </w:p>
        </w:tc>
        <w:tc>
          <w:tcPr>
            <w:tcW w:w="3119" w:type="dxa"/>
            <w:tcBorders>
              <w:top w:val="nil"/>
              <w:left w:val="nil"/>
              <w:bottom w:val="single" w:sz="4" w:space="0" w:color="auto"/>
              <w:right w:val="single" w:sz="8" w:space="0" w:color="auto"/>
            </w:tcBorders>
            <w:shd w:val="clear" w:color="auto" w:fill="auto"/>
            <w:noWrap/>
            <w:vAlign w:val="bottom"/>
            <w:hideMark/>
          </w:tcPr>
          <w:p w:rsidR="0012136E" w:rsidRPr="0012136E" w:rsidRDefault="0012136E" w:rsidP="00FD236F">
            <w:pPr>
              <w:ind w:left="0" w:firstLine="0"/>
              <w:jc w:val="center"/>
              <w:rPr>
                <w:color w:val="000000"/>
                <w:sz w:val="16"/>
                <w:szCs w:val="16"/>
              </w:rPr>
            </w:pPr>
            <w:r w:rsidRPr="0012136E">
              <w:rPr>
                <w:color w:val="000000"/>
                <w:sz w:val="16"/>
                <w:szCs w:val="16"/>
              </w:rPr>
              <w:t>0,00</w:t>
            </w:r>
          </w:p>
        </w:tc>
      </w:tr>
      <w:tr w:rsidR="0012136E" w:rsidRPr="0012136E" w:rsidTr="00FD236F">
        <w:trPr>
          <w:gridAfter w:val="2"/>
          <w:wAfter w:w="1336" w:type="dxa"/>
          <w:trHeight w:val="288"/>
        </w:trPr>
        <w:tc>
          <w:tcPr>
            <w:tcW w:w="2283" w:type="dxa"/>
            <w:vMerge/>
            <w:tcBorders>
              <w:top w:val="nil"/>
              <w:left w:val="single" w:sz="4" w:space="0" w:color="auto"/>
              <w:bottom w:val="single" w:sz="8" w:space="0" w:color="000000"/>
              <w:right w:val="single" w:sz="4" w:space="0" w:color="auto"/>
            </w:tcBorders>
            <w:vAlign w:val="center"/>
            <w:hideMark/>
          </w:tcPr>
          <w:p w:rsidR="0012136E" w:rsidRPr="0012136E" w:rsidRDefault="0012136E" w:rsidP="00FD236F">
            <w:pPr>
              <w:ind w:left="0" w:firstLine="0"/>
              <w:jc w:val="left"/>
              <w:rPr>
                <w:b/>
                <w:bCs/>
                <w:color w:val="000000"/>
                <w:sz w:val="16"/>
                <w:szCs w:val="16"/>
              </w:rPr>
            </w:pPr>
          </w:p>
        </w:tc>
        <w:tc>
          <w:tcPr>
            <w:tcW w:w="1701"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12136E" w:rsidRPr="0012136E" w:rsidRDefault="0012136E" w:rsidP="00FD236F">
            <w:pPr>
              <w:ind w:left="0" w:firstLine="0"/>
              <w:jc w:val="center"/>
              <w:rPr>
                <w:color w:val="000000"/>
                <w:sz w:val="16"/>
                <w:szCs w:val="16"/>
              </w:rPr>
            </w:pPr>
            <w:r w:rsidRPr="0012136E">
              <w:rPr>
                <w:color w:val="000000"/>
                <w:sz w:val="16"/>
                <w:szCs w:val="16"/>
              </w:rPr>
              <w:t>2021</w:t>
            </w:r>
          </w:p>
        </w:tc>
        <w:tc>
          <w:tcPr>
            <w:tcW w:w="3402" w:type="dxa"/>
            <w:gridSpan w:val="2"/>
            <w:tcBorders>
              <w:top w:val="nil"/>
              <w:left w:val="nil"/>
              <w:bottom w:val="single" w:sz="4" w:space="0" w:color="auto"/>
              <w:right w:val="single" w:sz="4" w:space="0" w:color="auto"/>
            </w:tcBorders>
            <w:shd w:val="clear" w:color="auto" w:fill="auto"/>
            <w:noWrap/>
            <w:vAlign w:val="bottom"/>
            <w:hideMark/>
          </w:tcPr>
          <w:p w:rsidR="0012136E" w:rsidRPr="0012136E" w:rsidRDefault="0012136E" w:rsidP="00FD236F">
            <w:pPr>
              <w:ind w:left="0" w:firstLine="0"/>
              <w:jc w:val="center"/>
              <w:rPr>
                <w:b/>
                <w:bCs/>
                <w:color w:val="000000"/>
                <w:sz w:val="16"/>
                <w:szCs w:val="16"/>
              </w:rPr>
            </w:pPr>
            <w:r w:rsidRPr="0012136E">
              <w:rPr>
                <w:b/>
                <w:bCs/>
                <w:color w:val="000000"/>
                <w:sz w:val="16"/>
                <w:szCs w:val="16"/>
              </w:rPr>
              <w:t>ИТОГО</w:t>
            </w:r>
          </w:p>
        </w:tc>
        <w:tc>
          <w:tcPr>
            <w:tcW w:w="3119" w:type="dxa"/>
            <w:tcBorders>
              <w:top w:val="nil"/>
              <w:left w:val="nil"/>
              <w:bottom w:val="single" w:sz="4" w:space="0" w:color="auto"/>
              <w:right w:val="single" w:sz="8" w:space="0" w:color="auto"/>
            </w:tcBorders>
            <w:shd w:val="clear" w:color="auto" w:fill="auto"/>
            <w:noWrap/>
            <w:vAlign w:val="bottom"/>
            <w:hideMark/>
          </w:tcPr>
          <w:p w:rsidR="0012136E" w:rsidRPr="0012136E" w:rsidRDefault="0012136E" w:rsidP="00FD236F">
            <w:pPr>
              <w:ind w:left="0" w:firstLine="0"/>
              <w:jc w:val="center"/>
              <w:rPr>
                <w:color w:val="000000"/>
                <w:sz w:val="16"/>
                <w:szCs w:val="16"/>
              </w:rPr>
            </w:pPr>
            <w:r w:rsidRPr="0012136E">
              <w:rPr>
                <w:color w:val="000000"/>
                <w:sz w:val="16"/>
                <w:szCs w:val="16"/>
              </w:rPr>
              <w:t>13 224,20</w:t>
            </w:r>
          </w:p>
        </w:tc>
      </w:tr>
      <w:tr w:rsidR="0012136E" w:rsidRPr="0012136E" w:rsidTr="00FD236F">
        <w:trPr>
          <w:gridAfter w:val="2"/>
          <w:wAfter w:w="1336" w:type="dxa"/>
          <w:trHeight w:val="288"/>
        </w:trPr>
        <w:tc>
          <w:tcPr>
            <w:tcW w:w="2283" w:type="dxa"/>
            <w:vMerge/>
            <w:tcBorders>
              <w:top w:val="nil"/>
              <w:left w:val="single" w:sz="4" w:space="0" w:color="auto"/>
              <w:bottom w:val="single" w:sz="8" w:space="0" w:color="000000"/>
              <w:right w:val="single" w:sz="4" w:space="0" w:color="auto"/>
            </w:tcBorders>
            <w:vAlign w:val="center"/>
            <w:hideMark/>
          </w:tcPr>
          <w:p w:rsidR="0012136E" w:rsidRPr="0012136E" w:rsidRDefault="0012136E" w:rsidP="00FD236F">
            <w:pPr>
              <w:ind w:left="0" w:firstLine="0"/>
              <w:jc w:val="left"/>
              <w:rPr>
                <w:b/>
                <w:bCs/>
                <w:color w:val="000000"/>
                <w:sz w:val="16"/>
                <w:szCs w:val="16"/>
              </w:rPr>
            </w:pPr>
          </w:p>
        </w:tc>
        <w:tc>
          <w:tcPr>
            <w:tcW w:w="1701" w:type="dxa"/>
            <w:gridSpan w:val="2"/>
            <w:vMerge/>
            <w:tcBorders>
              <w:top w:val="nil"/>
              <w:left w:val="single" w:sz="4" w:space="0" w:color="auto"/>
              <w:bottom w:val="single" w:sz="4" w:space="0" w:color="auto"/>
              <w:right w:val="single" w:sz="4" w:space="0" w:color="auto"/>
            </w:tcBorders>
            <w:vAlign w:val="center"/>
            <w:hideMark/>
          </w:tcPr>
          <w:p w:rsidR="0012136E" w:rsidRPr="0012136E" w:rsidRDefault="0012136E" w:rsidP="00FD236F">
            <w:pPr>
              <w:ind w:left="0" w:firstLine="0"/>
              <w:jc w:val="left"/>
              <w:rPr>
                <w:color w:val="000000"/>
                <w:sz w:val="16"/>
                <w:szCs w:val="16"/>
              </w:rPr>
            </w:pPr>
          </w:p>
        </w:tc>
        <w:tc>
          <w:tcPr>
            <w:tcW w:w="3402" w:type="dxa"/>
            <w:gridSpan w:val="2"/>
            <w:tcBorders>
              <w:top w:val="nil"/>
              <w:left w:val="nil"/>
              <w:bottom w:val="single" w:sz="4" w:space="0" w:color="auto"/>
              <w:right w:val="single" w:sz="4" w:space="0" w:color="auto"/>
            </w:tcBorders>
            <w:shd w:val="clear" w:color="auto" w:fill="auto"/>
            <w:noWrap/>
            <w:vAlign w:val="bottom"/>
            <w:hideMark/>
          </w:tcPr>
          <w:p w:rsidR="0012136E" w:rsidRPr="0012136E" w:rsidRDefault="0012136E" w:rsidP="00FD236F">
            <w:pPr>
              <w:ind w:left="0" w:firstLine="0"/>
              <w:jc w:val="center"/>
              <w:rPr>
                <w:color w:val="000000"/>
                <w:sz w:val="16"/>
                <w:szCs w:val="16"/>
              </w:rPr>
            </w:pPr>
            <w:r w:rsidRPr="0012136E">
              <w:rPr>
                <w:color w:val="000000"/>
                <w:sz w:val="16"/>
                <w:szCs w:val="16"/>
              </w:rPr>
              <w:t>Областной бюджет</w:t>
            </w:r>
          </w:p>
        </w:tc>
        <w:tc>
          <w:tcPr>
            <w:tcW w:w="3119" w:type="dxa"/>
            <w:tcBorders>
              <w:top w:val="nil"/>
              <w:left w:val="nil"/>
              <w:bottom w:val="single" w:sz="4" w:space="0" w:color="auto"/>
              <w:right w:val="single" w:sz="8" w:space="0" w:color="auto"/>
            </w:tcBorders>
            <w:shd w:val="clear" w:color="auto" w:fill="auto"/>
            <w:noWrap/>
            <w:vAlign w:val="bottom"/>
            <w:hideMark/>
          </w:tcPr>
          <w:p w:rsidR="0012136E" w:rsidRPr="0012136E" w:rsidRDefault="0012136E" w:rsidP="00FD236F">
            <w:pPr>
              <w:ind w:left="0" w:firstLine="0"/>
              <w:jc w:val="center"/>
              <w:rPr>
                <w:color w:val="000000"/>
                <w:sz w:val="16"/>
                <w:szCs w:val="16"/>
              </w:rPr>
            </w:pPr>
            <w:r w:rsidRPr="0012136E">
              <w:rPr>
                <w:color w:val="000000"/>
                <w:sz w:val="16"/>
                <w:szCs w:val="16"/>
              </w:rPr>
              <w:t>12 695,23</w:t>
            </w:r>
          </w:p>
        </w:tc>
      </w:tr>
      <w:tr w:rsidR="0012136E" w:rsidRPr="0012136E" w:rsidTr="00FD236F">
        <w:trPr>
          <w:gridAfter w:val="2"/>
          <w:wAfter w:w="1336" w:type="dxa"/>
          <w:trHeight w:val="288"/>
        </w:trPr>
        <w:tc>
          <w:tcPr>
            <w:tcW w:w="2283" w:type="dxa"/>
            <w:vMerge/>
            <w:tcBorders>
              <w:top w:val="nil"/>
              <w:left w:val="single" w:sz="4" w:space="0" w:color="auto"/>
              <w:bottom w:val="single" w:sz="8" w:space="0" w:color="000000"/>
              <w:right w:val="single" w:sz="4" w:space="0" w:color="auto"/>
            </w:tcBorders>
            <w:vAlign w:val="center"/>
            <w:hideMark/>
          </w:tcPr>
          <w:p w:rsidR="0012136E" w:rsidRPr="0012136E" w:rsidRDefault="0012136E" w:rsidP="00FD236F">
            <w:pPr>
              <w:ind w:left="0" w:firstLine="0"/>
              <w:jc w:val="left"/>
              <w:rPr>
                <w:b/>
                <w:bCs/>
                <w:color w:val="000000"/>
                <w:sz w:val="16"/>
                <w:szCs w:val="16"/>
              </w:rPr>
            </w:pPr>
          </w:p>
        </w:tc>
        <w:tc>
          <w:tcPr>
            <w:tcW w:w="1701" w:type="dxa"/>
            <w:gridSpan w:val="2"/>
            <w:vMerge/>
            <w:tcBorders>
              <w:top w:val="nil"/>
              <w:left w:val="single" w:sz="4" w:space="0" w:color="auto"/>
              <w:bottom w:val="single" w:sz="4" w:space="0" w:color="auto"/>
              <w:right w:val="single" w:sz="4" w:space="0" w:color="auto"/>
            </w:tcBorders>
            <w:vAlign w:val="center"/>
            <w:hideMark/>
          </w:tcPr>
          <w:p w:rsidR="0012136E" w:rsidRPr="0012136E" w:rsidRDefault="0012136E" w:rsidP="00FD236F">
            <w:pPr>
              <w:ind w:left="0" w:firstLine="0"/>
              <w:jc w:val="left"/>
              <w:rPr>
                <w:color w:val="000000"/>
                <w:sz w:val="16"/>
                <w:szCs w:val="16"/>
              </w:rPr>
            </w:pPr>
          </w:p>
        </w:tc>
        <w:tc>
          <w:tcPr>
            <w:tcW w:w="3402" w:type="dxa"/>
            <w:gridSpan w:val="2"/>
            <w:tcBorders>
              <w:top w:val="nil"/>
              <w:left w:val="nil"/>
              <w:bottom w:val="single" w:sz="4" w:space="0" w:color="auto"/>
              <w:right w:val="single" w:sz="4" w:space="0" w:color="auto"/>
            </w:tcBorders>
            <w:shd w:val="clear" w:color="auto" w:fill="auto"/>
            <w:noWrap/>
            <w:vAlign w:val="bottom"/>
            <w:hideMark/>
          </w:tcPr>
          <w:p w:rsidR="0012136E" w:rsidRPr="0012136E" w:rsidRDefault="0012136E" w:rsidP="00FD236F">
            <w:pPr>
              <w:ind w:left="0" w:firstLine="0"/>
              <w:jc w:val="center"/>
              <w:rPr>
                <w:color w:val="000000"/>
                <w:sz w:val="16"/>
                <w:szCs w:val="16"/>
              </w:rPr>
            </w:pPr>
            <w:r w:rsidRPr="0012136E">
              <w:rPr>
                <w:color w:val="000000"/>
                <w:sz w:val="16"/>
                <w:szCs w:val="16"/>
              </w:rPr>
              <w:t>Внебюджетные источники</w:t>
            </w:r>
          </w:p>
        </w:tc>
        <w:tc>
          <w:tcPr>
            <w:tcW w:w="3119" w:type="dxa"/>
            <w:tcBorders>
              <w:top w:val="nil"/>
              <w:left w:val="nil"/>
              <w:bottom w:val="single" w:sz="4" w:space="0" w:color="auto"/>
              <w:right w:val="single" w:sz="8" w:space="0" w:color="auto"/>
            </w:tcBorders>
            <w:shd w:val="clear" w:color="auto" w:fill="auto"/>
            <w:noWrap/>
            <w:vAlign w:val="bottom"/>
            <w:hideMark/>
          </w:tcPr>
          <w:p w:rsidR="0012136E" w:rsidRPr="0012136E" w:rsidRDefault="0012136E" w:rsidP="00FD236F">
            <w:pPr>
              <w:ind w:left="0" w:firstLine="0"/>
              <w:jc w:val="center"/>
              <w:rPr>
                <w:color w:val="000000"/>
                <w:sz w:val="16"/>
                <w:szCs w:val="16"/>
              </w:rPr>
            </w:pPr>
            <w:r w:rsidRPr="0012136E">
              <w:rPr>
                <w:color w:val="000000"/>
                <w:sz w:val="16"/>
                <w:szCs w:val="16"/>
              </w:rPr>
              <w:t>0,00</w:t>
            </w:r>
          </w:p>
        </w:tc>
      </w:tr>
      <w:tr w:rsidR="0012136E" w:rsidRPr="0012136E" w:rsidTr="00FD236F">
        <w:trPr>
          <w:gridAfter w:val="2"/>
          <w:wAfter w:w="1336" w:type="dxa"/>
          <w:trHeight w:val="288"/>
        </w:trPr>
        <w:tc>
          <w:tcPr>
            <w:tcW w:w="2283" w:type="dxa"/>
            <w:vMerge/>
            <w:tcBorders>
              <w:top w:val="nil"/>
              <w:left w:val="single" w:sz="4" w:space="0" w:color="auto"/>
              <w:bottom w:val="single" w:sz="8" w:space="0" w:color="000000"/>
              <w:right w:val="single" w:sz="4" w:space="0" w:color="auto"/>
            </w:tcBorders>
            <w:vAlign w:val="center"/>
            <w:hideMark/>
          </w:tcPr>
          <w:p w:rsidR="0012136E" w:rsidRPr="0012136E" w:rsidRDefault="0012136E" w:rsidP="00FD236F">
            <w:pPr>
              <w:ind w:left="0" w:firstLine="0"/>
              <w:jc w:val="left"/>
              <w:rPr>
                <w:b/>
                <w:bCs/>
                <w:color w:val="000000"/>
                <w:sz w:val="16"/>
                <w:szCs w:val="16"/>
              </w:rPr>
            </w:pPr>
          </w:p>
        </w:tc>
        <w:tc>
          <w:tcPr>
            <w:tcW w:w="1701" w:type="dxa"/>
            <w:gridSpan w:val="2"/>
            <w:vMerge/>
            <w:tcBorders>
              <w:top w:val="nil"/>
              <w:left w:val="single" w:sz="4" w:space="0" w:color="auto"/>
              <w:bottom w:val="single" w:sz="4" w:space="0" w:color="auto"/>
              <w:right w:val="single" w:sz="4" w:space="0" w:color="auto"/>
            </w:tcBorders>
            <w:vAlign w:val="center"/>
            <w:hideMark/>
          </w:tcPr>
          <w:p w:rsidR="0012136E" w:rsidRPr="0012136E" w:rsidRDefault="0012136E" w:rsidP="00FD236F">
            <w:pPr>
              <w:ind w:left="0" w:firstLine="0"/>
              <w:jc w:val="left"/>
              <w:rPr>
                <w:color w:val="000000"/>
                <w:sz w:val="16"/>
                <w:szCs w:val="16"/>
              </w:rPr>
            </w:pPr>
          </w:p>
        </w:tc>
        <w:tc>
          <w:tcPr>
            <w:tcW w:w="3402" w:type="dxa"/>
            <w:gridSpan w:val="2"/>
            <w:tcBorders>
              <w:top w:val="nil"/>
              <w:left w:val="nil"/>
              <w:bottom w:val="single" w:sz="4" w:space="0" w:color="auto"/>
              <w:right w:val="single" w:sz="4" w:space="0" w:color="auto"/>
            </w:tcBorders>
            <w:shd w:val="clear" w:color="auto" w:fill="auto"/>
            <w:noWrap/>
            <w:vAlign w:val="bottom"/>
            <w:hideMark/>
          </w:tcPr>
          <w:p w:rsidR="0012136E" w:rsidRPr="0012136E" w:rsidRDefault="0012136E" w:rsidP="00FD236F">
            <w:pPr>
              <w:ind w:left="0" w:firstLine="0"/>
              <w:jc w:val="center"/>
              <w:rPr>
                <w:color w:val="000000"/>
                <w:sz w:val="16"/>
                <w:szCs w:val="16"/>
              </w:rPr>
            </w:pPr>
            <w:r w:rsidRPr="0012136E">
              <w:rPr>
                <w:color w:val="000000"/>
                <w:sz w:val="16"/>
                <w:szCs w:val="16"/>
              </w:rPr>
              <w:t>Местный бюджет</w:t>
            </w:r>
          </w:p>
        </w:tc>
        <w:tc>
          <w:tcPr>
            <w:tcW w:w="3119" w:type="dxa"/>
            <w:tcBorders>
              <w:top w:val="nil"/>
              <w:left w:val="nil"/>
              <w:bottom w:val="single" w:sz="4" w:space="0" w:color="auto"/>
              <w:right w:val="single" w:sz="8" w:space="0" w:color="auto"/>
            </w:tcBorders>
            <w:shd w:val="clear" w:color="auto" w:fill="auto"/>
            <w:noWrap/>
            <w:vAlign w:val="bottom"/>
            <w:hideMark/>
          </w:tcPr>
          <w:p w:rsidR="0012136E" w:rsidRPr="0012136E" w:rsidRDefault="0012136E" w:rsidP="00FD236F">
            <w:pPr>
              <w:ind w:left="0" w:firstLine="0"/>
              <w:jc w:val="center"/>
              <w:rPr>
                <w:color w:val="000000"/>
                <w:sz w:val="16"/>
                <w:szCs w:val="16"/>
              </w:rPr>
            </w:pPr>
            <w:r w:rsidRPr="0012136E">
              <w:rPr>
                <w:color w:val="000000"/>
                <w:sz w:val="16"/>
                <w:szCs w:val="16"/>
              </w:rPr>
              <w:t>528,97</w:t>
            </w:r>
          </w:p>
        </w:tc>
      </w:tr>
      <w:tr w:rsidR="0012136E" w:rsidRPr="0012136E" w:rsidTr="00FD236F">
        <w:trPr>
          <w:gridAfter w:val="2"/>
          <w:wAfter w:w="1336" w:type="dxa"/>
          <w:trHeight w:val="288"/>
        </w:trPr>
        <w:tc>
          <w:tcPr>
            <w:tcW w:w="2283" w:type="dxa"/>
            <w:vMerge/>
            <w:tcBorders>
              <w:top w:val="nil"/>
              <w:left w:val="single" w:sz="4" w:space="0" w:color="auto"/>
              <w:bottom w:val="single" w:sz="8" w:space="0" w:color="000000"/>
              <w:right w:val="single" w:sz="4" w:space="0" w:color="auto"/>
            </w:tcBorders>
            <w:vAlign w:val="center"/>
            <w:hideMark/>
          </w:tcPr>
          <w:p w:rsidR="0012136E" w:rsidRPr="0012136E" w:rsidRDefault="0012136E" w:rsidP="00FD236F">
            <w:pPr>
              <w:ind w:left="0" w:firstLine="0"/>
              <w:jc w:val="left"/>
              <w:rPr>
                <w:b/>
                <w:bCs/>
                <w:color w:val="000000"/>
                <w:sz w:val="16"/>
                <w:szCs w:val="16"/>
              </w:rPr>
            </w:pPr>
          </w:p>
        </w:tc>
        <w:tc>
          <w:tcPr>
            <w:tcW w:w="1701"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12136E" w:rsidRPr="0012136E" w:rsidRDefault="0012136E" w:rsidP="00FD236F">
            <w:pPr>
              <w:ind w:left="0" w:firstLine="0"/>
              <w:jc w:val="center"/>
              <w:rPr>
                <w:color w:val="000000"/>
                <w:sz w:val="16"/>
                <w:szCs w:val="16"/>
              </w:rPr>
            </w:pPr>
            <w:r w:rsidRPr="0012136E">
              <w:rPr>
                <w:color w:val="000000"/>
                <w:sz w:val="16"/>
                <w:szCs w:val="16"/>
              </w:rPr>
              <w:t>2022</w:t>
            </w:r>
          </w:p>
        </w:tc>
        <w:tc>
          <w:tcPr>
            <w:tcW w:w="3402" w:type="dxa"/>
            <w:gridSpan w:val="2"/>
            <w:tcBorders>
              <w:top w:val="nil"/>
              <w:left w:val="nil"/>
              <w:bottom w:val="single" w:sz="4" w:space="0" w:color="auto"/>
              <w:right w:val="single" w:sz="4" w:space="0" w:color="auto"/>
            </w:tcBorders>
            <w:shd w:val="clear" w:color="auto" w:fill="auto"/>
            <w:noWrap/>
            <w:vAlign w:val="bottom"/>
            <w:hideMark/>
          </w:tcPr>
          <w:p w:rsidR="0012136E" w:rsidRPr="0012136E" w:rsidRDefault="0012136E" w:rsidP="00FD236F">
            <w:pPr>
              <w:ind w:left="0" w:firstLine="0"/>
              <w:jc w:val="center"/>
              <w:rPr>
                <w:b/>
                <w:bCs/>
                <w:color w:val="000000"/>
                <w:sz w:val="16"/>
                <w:szCs w:val="16"/>
              </w:rPr>
            </w:pPr>
            <w:r w:rsidRPr="0012136E">
              <w:rPr>
                <w:b/>
                <w:bCs/>
                <w:color w:val="000000"/>
                <w:sz w:val="16"/>
                <w:szCs w:val="16"/>
              </w:rPr>
              <w:t>ИТОГО</w:t>
            </w:r>
          </w:p>
        </w:tc>
        <w:tc>
          <w:tcPr>
            <w:tcW w:w="3119" w:type="dxa"/>
            <w:tcBorders>
              <w:top w:val="nil"/>
              <w:left w:val="nil"/>
              <w:bottom w:val="single" w:sz="4" w:space="0" w:color="auto"/>
              <w:right w:val="single" w:sz="8" w:space="0" w:color="auto"/>
            </w:tcBorders>
            <w:shd w:val="clear" w:color="auto" w:fill="auto"/>
            <w:noWrap/>
            <w:vAlign w:val="bottom"/>
            <w:hideMark/>
          </w:tcPr>
          <w:p w:rsidR="0012136E" w:rsidRPr="0012136E" w:rsidRDefault="0012136E" w:rsidP="00FD236F">
            <w:pPr>
              <w:ind w:left="0" w:firstLine="0"/>
              <w:jc w:val="center"/>
              <w:rPr>
                <w:b/>
                <w:bCs/>
                <w:color w:val="000000"/>
                <w:sz w:val="16"/>
                <w:szCs w:val="16"/>
              </w:rPr>
            </w:pPr>
            <w:r w:rsidRPr="0012136E">
              <w:rPr>
                <w:b/>
                <w:bCs/>
                <w:color w:val="000000"/>
                <w:sz w:val="16"/>
                <w:szCs w:val="16"/>
              </w:rPr>
              <w:t>0,00</w:t>
            </w:r>
          </w:p>
        </w:tc>
      </w:tr>
      <w:tr w:rsidR="0012136E" w:rsidRPr="0012136E" w:rsidTr="00FD236F">
        <w:trPr>
          <w:gridAfter w:val="2"/>
          <w:wAfter w:w="1336" w:type="dxa"/>
          <w:trHeight w:val="288"/>
        </w:trPr>
        <w:tc>
          <w:tcPr>
            <w:tcW w:w="2283" w:type="dxa"/>
            <w:vMerge/>
            <w:tcBorders>
              <w:top w:val="nil"/>
              <w:left w:val="single" w:sz="4" w:space="0" w:color="auto"/>
              <w:bottom w:val="single" w:sz="8" w:space="0" w:color="000000"/>
              <w:right w:val="single" w:sz="4" w:space="0" w:color="auto"/>
            </w:tcBorders>
            <w:vAlign w:val="center"/>
            <w:hideMark/>
          </w:tcPr>
          <w:p w:rsidR="0012136E" w:rsidRPr="0012136E" w:rsidRDefault="0012136E" w:rsidP="00FD236F">
            <w:pPr>
              <w:ind w:left="0" w:firstLine="0"/>
              <w:jc w:val="left"/>
              <w:rPr>
                <w:b/>
                <w:bCs/>
                <w:color w:val="000000"/>
                <w:sz w:val="16"/>
                <w:szCs w:val="16"/>
              </w:rPr>
            </w:pPr>
          </w:p>
        </w:tc>
        <w:tc>
          <w:tcPr>
            <w:tcW w:w="1701" w:type="dxa"/>
            <w:gridSpan w:val="2"/>
            <w:vMerge/>
            <w:tcBorders>
              <w:top w:val="nil"/>
              <w:left w:val="single" w:sz="4" w:space="0" w:color="auto"/>
              <w:bottom w:val="single" w:sz="4" w:space="0" w:color="auto"/>
              <w:right w:val="single" w:sz="4" w:space="0" w:color="auto"/>
            </w:tcBorders>
            <w:vAlign w:val="center"/>
            <w:hideMark/>
          </w:tcPr>
          <w:p w:rsidR="0012136E" w:rsidRPr="0012136E" w:rsidRDefault="0012136E" w:rsidP="00FD236F">
            <w:pPr>
              <w:ind w:left="0" w:firstLine="0"/>
              <w:jc w:val="left"/>
              <w:rPr>
                <w:color w:val="000000"/>
                <w:sz w:val="16"/>
                <w:szCs w:val="16"/>
              </w:rPr>
            </w:pPr>
          </w:p>
        </w:tc>
        <w:tc>
          <w:tcPr>
            <w:tcW w:w="3402" w:type="dxa"/>
            <w:gridSpan w:val="2"/>
            <w:tcBorders>
              <w:top w:val="nil"/>
              <w:left w:val="nil"/>
              <w:bottom w:val="single" w:sz="4" w:space="0" w:color="auto"/>
              <w:right w:val="single" w:sz="4" w:space="0" w:color="auto"/>
            </w:tcBorders>
            <w:shd w:val="clear" w:color="auto" w:fill="auto"/>
            <w:noWrap/>
            <w:vAlign w:val="bottom"/>
            <w:hideMark/>
          </w:tcPr>
          <w:p w:rsidR="0012136E" w:rsidRPr="0012136E" w:rsidRDefault="0012136E" w:rsidP="00FD236F">
            <w:pPr>
              <w:ind w:left="0" w:firstLine="0"/>
              <w:jc w:val="center"/>
              <w:rPr>
                <w:color w:val="000000"/>
                <w:sz w:val="16"/>
                <w:szCs w:val="16"/>
              </w:rPr>
            </w:pPr>
            <w:r w:rsidRPr="0012136E">
              <w:rPr>
                <w:color w:val="000000"/>
                <w:sz w:val="16"/>
                <w:szCs w:val="16"/>
              </w:rPr>
              <w:t>Внебюджетные источники</w:t>
            </w:r>
          </w:p>
        </w:tc>
        <w:tc>
          <w:tcPr>
            <w:tcW w:w="3119" w:type="dxa"/>
            <w:tcBorders>
              <w:top w:val="nil"/>
              <w:left w:val="nil"/>
              <w:bottom w:val="single" w:sz="4" w:space="0" w:color="auto"/>
              <w:right w:val="single" w:sz="8" w:space="0" w:color="auto"/>
            </w:tcBorders>
            <w:shd w:val="clear" w:color="auto" w:fill="auto"/>
            <w:noWrap/>
            <w:vAlign w:val="bottom"/>
            <w:hideMark/>
          </w:tcPr>
          <w:p w:rsidR="0012136E" w:rsidRPr="0012136E" w:rsidRDefault="0012136E" w:rsidP="00FD236F">
            <w:pPr>
              <w:ind w:left="0" w:firstLine="0"/>
              <w:jc w:val="center"/>
              <w:rPr>
                <w:color w:val="000000"/>
                <w:sz w:val="16"/>
                <w:szCs w:val="16"/>
              </w:rPr>
            </w:pPr>
            <w:r w:rsidRPr="0012136E">
              <w:rPr>
                <w:color w:val="000000"/>
                <w:sz w:val="16"/>
                <w:szCs w:val="16"/>
              </w:rPr>
              <w:t>0,00</w:t>
            </w:r>
          </w:p>
        </w:tc>
      </w:tr>
      <w:tr w:rsidR="0012136E" w:rsidRPr="0012136E" w:rsidTr="00FD236F">
        <w:trPr>
          <w:gridAfter w:val="2"/>
          <w:wAfter w:w="1336" w:type="dxa"/>
          <w:trHeight w:val="288"/>
        </w:trPr>
        <w:tc>
          <w:tcPr>
            <w:tcW w:w="2283" w:type="dxa"/>
            <w:vMerge/>
            <w:tcBorders>
              <w:top w:val="nil"/>
              <w:left w:val="single" w:sz="4" w:space="0" w:color="auto"/>
              <w:bottom w:val="single" w:sz="8" w:space="0" w:color="000000"/>
              <w:right w:val="single" w:sz="4" w:space="0" w:color="auto"/>
            </w:tcBorders>
            <w:vAlign w:val="center"/>
            <w:hideMark/>
          </w:tcPr>
          <w:p w:rsidR="0012136E" w:rsidRPr="0012136E" w:rsidRDefault="0012136E" w:rsidP="00FD236F">
            <w:pPr>
              <w:ind w:left="0" w:firstLine="0"/>
              <w:jc w:val="left"/>
              <w:rPr>
                <w:b/>
                <w:bCs/>
                <w:color w:val="000000"/>
                <w:sz w:val="16"/>
                <w:szCs w:val="16"/>
              </w:rPr>
            </w:pPr>
          </w:p>
        </w:tc>
        <w:tc>
          <w:tcPr>
            <w:tcW w:w="1701" w:type="dxa"/>
            <w:gridSpan w:val="2"/>
            <w:vMerge/>
            <w:tcBorders>
              <w:top w:val="nil"/>
              <w:left w:val="single" w:sz="4" w:space="0" w:color="auto"/>
              <w:bottom w:val="single" w:sz="4" w:space="0" w:color="auto"/>
              <w:right w:val="single" w:sz="4" w:space="0" w:color="auto"/>
            </w:tcBorders>
            <w:vAlign w:val="center"/>
            <w:hideMark/>
          </w:tcPr>
          <w:p w:rsidR="0012136E" w:rsidRPr="0012136E" w:rsidRDefault="0012136E" w:rsidP="00FD236F">
            <w:pPr>
              <w:ind w:left="0" w:firstLine="0"/>
              <w:jc w:val="left"/>
              <w:rPr>
                <w:color w:val="000000"/>
                <w:sz w:val="16"/>
                <w:szCs w:val="16"/>
              </w:rPr>
            </w:pPr>
          </w:p>
        </w:tc>
        <w:tc>
          <w:tcPr>
            <w:tcW w:w="3402" w:type="dxa"/>
            <w:gridSpan w:val="2"/>
            <w:tcBorders>
              <w:top w:val="nil"/>
              <w:left w:val="nil"/>
              <w:bottom w:val="single" w:sz="4" w:space="0" w:color="auto"/>
              <w:right w:val="single" w:sz="4" w:space="0" w:color="auto"/>
            </w:tcBorders>
            <w:shd w:val="clear" w:color="auto" w:fill="auto"/>
            <w:noWrap/>
            <w:vAlign w:val="bottom"/>
            <w:hideMark/>
          </w:tcPr>
          <w:p w:rsidR="0012136E" w:rsidRPr="0012136E" w:rsidRDefault="0012136E" w:rsidP="00FD236F">
            <w:pPr>
              <w:ind w:left="0" w:firstLine="0"/>
              <w:jc w:val="center"/>
              <w:rPr>
                <w:color w:val="000000"/>
                <w:sz w:val="16"/>
                <w:szCs w:val="16"/>
              </w:rPr>
            </w:pPr>
            <w:r w:rsidRPr="0012136E">
              <w:rPr>
                <w:color w:val="000000"/>
                <w:sz w:val="16"/>
                <w:szCs w:val="16"/>
              </w:rPr>
              <w:t>Местный бюджет</w:t>
            </w:r>
          </w:p>
        </w:tc>
        <w:tc>
          <w:tcPr>
            <w:tcW w:w="3119" w:type="dxa"/>
            <w:tcBorders>
              <w:top w:val="nil"/>
              <w:left w:val="nil"/>
              <w:bottom w:val="single" w:sz="4" w:space="0" w:color="auto"/>
              <w:right w:val="single" w:sz="8" w:space="0" w:color="auto"/>
            </w:tcBorders>
            <w:shd w:val="clear" w:color="auto" w:fill="auto"/>
            <w:noWrap/>
            <w:vAlign w:val="bottom"/>
            <w:hideMark/>
          </w:tcPr>
          <w:p w:rsidR="0012136E" w:rsidRPr="0012136E" w:rsidRDefault="0012136E" w:rsidP="00FD236F">
            <w:pPr>
              <w:ind w:left="0" w:firstLine="0"/>
              <w:jc w:val="center"/>
              <w:rPr>
                <w:color w:val="000000"/>
                <w:sz w:val="16"/>
                <w:szCs w:val="16"/>
              </w:rPr>
            </w:pPr>
            <w:r w:rsidRPr="0012136E">
              <w:rPr>
                <w:color w:val="000000"/>
                <w:sz w:val="16"/>
                <w:szCs w:val="16"/>
              </w:rPr>
              <w:t>0,00</w:t>
            </w:r>
          </w:p>
        </w:tc>
      </w:tr>
      <w:tr w:rsidR="0012136E" w:rsidRPr="0012136E" w:rsidTr="00FD236F">
        <w:trPr>
          <w:gridAfter w:val="2"/>
          <w:wAfter w:w="1336" w:type="dxa"/>
          <w:trHeight w:val="288"/>
        </w:trPr>
        <w:tc>
          <w:tcPr>
            <w:tcW w:w="2283" w:type="dxa"/>
            <w:vMerge/>
            <w:tcBorders>
              <w:top w:val="nil"/>
              <w:left w:val="single" w:sz="4" w:space="0" w:color="auto"/>
              <w:bottom w:val="single" w:sz="8" w:space="0" w:color="000000"/>
              <w:right w:val="single" w:sz="4" w:space="0" w:color="auto"/>
            </w:tcBorders>
            <w:vAlign w:val="center"/>
            <w:hideMark/>
          </w:tcPr>
          <w:p w:rsidR="0012136E" w:rsidRPr="0012136E" w:rsidRDefault="0012136E" w:rsidP="00FD236F">
            <w:pPr>
              <w:ind w:left="0" w:firstLine="0"/>
              <w:jc w:val="left"/>
              <w:rPr>
                <w:b/>
                <w:bCs/>
                <w:color w:val="000000"/>
                <w:sz w:val="16"/>
                <w:szCs w:val="16"/>
              </w:rPr>
            </w:pPr>
          </w:p>
        </w:tc>
        <w:tc>
          <w:tcPr>
            <w:tcW w:w="1701" w:type="dxa"/>
            <w:gridSpan w:val="2"/>
            <w:vMerge w:val="restart"/>
            <w:tcBorders>
              <w:top w:val="nil"/>
              <w:left w:val="single" w:sz="4" w:space="0" w:color="auto"/>
              <w:bottom w:val="single" w:sz="8" w:space="0" w:color="000000"/>
              <w:right w:val="single" w:sz="4" w:space="0" w:color="auto"/>
            </w:tcBorders>
            <w:shd w:val="clear" w:color="auto" w:fill="auto"/>
            <w:vAlign w:val="bottom"/>
            <w:hideMark/>
          </w:tcPr>
          <w:p w:rsidR="0012136E" w:rsidRPr="0012136E" w:rsidRDefault="0012136E" w:rsidP="00FD236F">
            <w:pPr>
              <w:ind w:left="0" w:firstLine="0"/>
              <w:jc w:val="center"/>
              <w:rPr>
                <w:b/>
                <w:bCs/>
                <w:color w:val="000000"/>
                <w:sz w:val="16"/>
                <w:szCs w:val="16"/>
              </w:rPr>
            </w:pPr>
            <w:r w:rsidRPr="0012136E">
              <w:rPr>
                <w:b/>
                <w:bCs/>
                <w:color w:val="000000"/>
                <w:sz w:val="16"/>
                <w:szCs w:val="16"/>
              </w:rPr>
              <w:t>ВСЕГО</w:t>
            </w:r>
          </w:p>
        </w:tc>
        <w:tc>
          <w:tcPr>
            <w:tcW w:w="3402" w:type="dxa"/>
            <w:gridSpan w:val="2"/>
            <w:tcBorders>
              <w:top w:val="nil"/>
              <w:left w:val="nil"/>
              <w:bottom w:val="single" w:sz="4" w:space="0" w:color="auto"/>
              <w:right w:val="single" w:sz="4" w:space="0" w:color="auto"/>
            </w:tcBorders>
            <w:shd w:val="clear" w:color="auto" w:fill="auto"/>
            <w:noWrap/>
            <w:vAlign w:val="bottom"/>
            <w:hideMark/>
          </w:tcPr>
          <w:p w:rsidR="0012136E" w:rsidRPr="0012136E" w:rsidRDefault="0012136E" w:rsidP="00FD236F">
            <w:pPr>
              <w:ind w:left="0" w:firstLine="0"/>
              <w:jc w:val="center"/>
              <w:rPr>
                <w:b/>
                <w:bCs/>
                <w:color w:val="000000"/>
                <w:sz w:val="16"/>
                <w:szCs w:val="16"/>
              </w:rPr>
            </w:pPr>
            <w:r w:rsidRPr="0012136E">
              <w:rPr>
                <w:b/>
                <w:bCs/>
                <w:color w:val="000000"/>
                <w:sz w:val="16"/>
                <w:szCs w:val="16"/>
              </w:rPr>
              <w:t>ИТОГО</w:t>
            </w:r>
          </w:p>
        </w:tc>
        <w:tc>
          <w:tcPr>
            <w:tcW w:w="3119" w:type="dxa"/>
            <w:tcBorders>
              <w:top w:val="nil"/>
              <w:left w:val="nil"/>
              <w:bottom w:val="single" w:sz="4" w:space="0" w:color="auto"/>
              <w:right w:val="single" w:sz="8" w:space="0" w:color="auto"/>
            </w:tcBorders>
            <w:shd w:val="clear" w:color="auto" w:fill="auto"/>
            <w:noWrap/>
            <w:vAlign w:val="bottom"/>
            <w:hideMark/>
          </w:tcPr>
          <w:p w:rsidR="0012136E" w:rsidRPr="0012136E" w:rsidRDefault="0012136E" w:rsidP="00FD236F">
            <w:pPr>
              <w:ind w:left="0" w:firstLine="0"/>
              <w:jc w:val="center"/>
              <w:rPr>
                <w:b/>
                <w:bCs/>
                <w:color w:val="000000"/>
                <w:sz w:val="16"/>
                <w:szCs w:val="16"/>
              </w:rPr>
            </w:pPr>
            <w:r w:rsidRPr="0012136E">
              <w:rPr>
                <w:b/>
                <w:bCs/>
                <w:color w:val="000000"/>
                <w:sz w:val="16"/>
                <w:szCs w:val="16"/>
              </w:rPr>
              <w:t>13 224,20</w:t>
            </w:r>
          </w:p>
        </w:tc>
      </w:tr>
      <w:tr w:rsidR="0012136E" w:rsidRPr="0012136E" w:rsidTr="00FD236F">
        <w:trPr>
          <w:gridAfter w:val="2"/>
          <w:wAfter w:w="1336" w:type="dxa"/>
          <w:trHeight w:val="288"/>
        </w:trPr>
        <w:tc>
          <w:tcPr>
            <w:tcW w:w="2283" w:type="dxa"/>
            <w:vMerge/>
            <w:tcBorders>
              <w:top w:val="nil"/>
              <w:left w:val="single" w:sz="4" w:space="0" w:color="auto"/>
              <w:bottom w:val="single" w:sz="8" w:space="0" w:color="000000"/>
              <w:right w:val="single" w:sz="4" w:space="0" w:color="auto"/>
            </w:tcBorders>
            <w:vAlign w:val="center"/>
            <w:hideMark/>
          </w:tcPr>
          <w:p w:rsidR="0012136E" w:rsidRPr="0012136E" w:rsidRDefault="0012136E" w:rsidP="00FD236F">
            <w:pPr>
              <w:ind w:left="0" w:firstLine="0"/>
              <w:jc w:val="left"/>
              <w:rPr>
                <w:b/>
                <w:bCs/>
                <w:color w:val="000000"/>
                <w:sz w:val="16"/>
                <w:szCs w:val="16"/>
              </w:rPr>
            </w:pPr>
          </w:p>
        </w:tc>
        <w:tc>
          <w:tcPr>
            <w:tcW w:w="1701" w:type="dxa"/>
            <w:gridSpan w:val="2"/>
            <w:vMerge/>
            <w:tcBorders>
              <w:top w:val="nil"/>
              <w:left w:val="single" w:sz="4" w:space="0" w:color="auto"/>
              <w:bottom w:val="single" w:sz="8" w:space="0" w:color="000000"/>
              <w:right w:val="single" w:sz="4" w:space="0" w:color="auto"/>
            </w:tcBorders>
            <w:vAlign w:val="center"/>
            <w:hideMark/>
          </w:tcPr>
          <w:p w:rsidR="0012136E" w:rsidRPr="0012136E" w:rsidRDefault="0012136E" w:rsidP="00FD236F">
            <w:pPr>
              <w:ind w:left="0" w:firstLine="0"/>
              <w:jc w:val="left"/>
              <w:rPr>
                <w:b/>
                <w:bCs/>
                <w:color w:val="000000"/>
                <w:sz w:val="16"/>
                <w:szCs w:val="16"/>
              </w:rPr>
            </w:pPr>
          </w:p>
        </w:tc>
        <w:tc>
          <w:tcPr>
            <w:tcW w:w="3402" w:type="dxa"/>
            <w:gridSpan w:val="2"/>
            <w:tcBorders>
              <w:top w:val="nil"/>
              <w:left w:val="nil"/>
              <w:bottom w:val="single" w:sz="4" w:space="0" w:color="auto"/>
              <w:right w:val="single" w:sz="4" w:space="0" w:color="auto"/>
            </w:tcBorders>
            <w:shd w:val="clear" w:color="auto" w:fill="auto"/>
            <w:noWrap/>
            <w:vAlign w:val="bottom"/>
            <w:hideMark/>
          </w:tcPr>
          <w:p w:rsidR="0012136E" w:rsidRPr="0012136E" w:rsidRDefault="0012136E" w:rsidP="00FD236F">
            <w:pPr>
              <w:ind w:left="0" w:firstLine="0"/>
              <w:jc w:val="center"/>
              <w:rPr>
                <w:color w:val="000000"/>
                <w:sz w:val="16"/>
                <w:szCs w:val="16"/>
              </w:rPr>
            </w:pPr>
            <w:r w:rsidRPr="0012136E">
              <w:rPr>
                <w:color w:val="000000"/>
                <w:sz w:val="16"/>
                <w:szCs w:val="16"/>
              </w:rPr>
              <w:t>Областной бюджет</w:t>
            </w:r>
          </w:p>
        </w:tc>
        <w:tc>
          <w:tcPr>
            <w:tcW w:w="3119" w:type="dxa"/>
            <w:tcBorders>
              <w:top w:val="nil"/>
              <w:left w:val="nil"/>
              <w:bottom w:val="single" w:sz="4" w:space="0" w:color="auto"/>
              <w:right w:val="single" w:sz="8" w:space="0" w:color="auto"/>
            </w:tcBorders>
            <w:shd w:val="clear" w:color="auto" w:fill="auto"/>
            <w:noWrap/>
            <w:vAlign w:val="bottom"/>
            <w:hideMark/>
          </w:tcPr>
          <w:p w:rsidR="0012136E" w:rsidRPr="0012136E" w:rsidRDefault="0012136E" w:rsidP="00FD236F">
            <w:pPr>
              <w:ind w:left="0" w:firstLine="0"/>
              <w:jc w:val="center"/>
              <w:rPr>
                <w:b/>
                <w:bCs/>
                <w:color w:val="000000"/>
                <w:sz w:val="16"/>
                <w:szCs w:val="16"/>
              </w:rPr>
            </w:pPr>
            <w:r w:rsidRPr="0012136E">
              <w:rPr>
                <w:b/>
                <w:bCs/>
                <w:color w:val="000000"/>
                <w:sz w:val="16"/>
                <w:szCs w:val="16"/>
              </w:rPr>
              <w:t>12 695,23</w:t>
            </w:r>
          </w:p>
        </w:tc>
      </w:tr>
      <w:tr w:rsidR="0012136E" w:rsidRPr="0012136E" w:rsidTr="00FD236F">
        <w:trPr>
          <w:gridAfter w:val="2"/>
          <w:wAfter w:w="1336" w:type="dxa"/>
          <w:trHeight w:val="288"/>
        </w:trPr>
        <w:tc>
          <w:tcPr>
            <w:tcW w:w="2283" w:type="dxa"/>
            <w:vMerge/>
            <w:tcBorders>
              <w:top w:val="nil"/>
              <w:left w:val="single" w:sz="4" w:space="0" w:color="auto"/>
              <w:bottom w:val="single" w:sz="8" w:space="0" w:color="000000"/>
              <w:right w:val="single" w:sz="4" w:space="0" w:color="auto"/>
            </w:tcBorders>
            <w:vAlign w:val="center"/>
            <w:hideMark/>
          </w:tcPr>
          <w:p w:rsidR="0012136E" w:rsidRPr="0012136E" w:rsidRDefault="0012136E" w:rsidP="00FD236F">
            <w:pPr>
              <w:ind w:left="0" w:firstLine="0"/>
              <w:jc w:val="left"/>
              <w:rPr>
                <w:b/>
                <w:bCs/>
                <w:color w:val="000000"/>
                <w:sz w:val="16"/>
                <w:szCs w:val="16"/>
              </w:rPr>
            </w:pPr>
          </w:p>
        </w:tc>
        <w:tc>
          <w:tcPr>
            <w:tcW w:w="1701" w:type="dxa"/>
            <w:gridSpan w:val="2"/>
            <w:vMerge/>
            <w:tcBorders>
              <w:top w:val="nil"/>
              <w:left w:val="single" w:sz="4" w:space="0" w:color="auto"/>
              <w:bottom w:val="single" w:sz="8" w:space="0" w:color="000000"/>
              <w:right w:val="single" w:sz="4" w:space="0" w:color="auto"/>
            </w:tcBorders>
            <w:vAlign w:val="center"/>
            <w:hideMark/>
          </w:tcPr>
          <w:p w:rsidR="0012136E" w:rsidRPr="0012136E" w:rsidRDefault="0012136E" w:rsidP="00FD236F">
            <w:pPr>
              <w:ind w:left="0" w:firstLine="0"/>
              <w:jc w:val="left"/>
              <w:rPr>
                <w:b/>
                <w:bCs/>
                <w:color w:val="000000"/>
                <w:sz w:val="16"/>
                <w:szCs w:val="16"/>
              </w:rPr>
            </w:pPr>
          </w:p>
        </w:tc>
        <w:tc>
          <w:tcPr>
            <w:tcW w:w="3402" w:type="dxa"/>
            <w:gridSpan w:val="2"/>
            <w:tcBorders>
              <w:top w:val="nil"/>
              <w:left w:val="nil"/>
              <w:bottom w:val="single" w:sz="4" w:space="0" w:color="auto"/>
              <w:right w:val="single" w:sz="4" w:space="0" w:color="auto"/>
            </w:tcBorders>
            <w:shd w:val="clear" w:color="auto" w:fill="auto"/>
            <w:noWrap/>
            <w:vAlign w:val="bottom"/>
            <w:hideMark/>
          </w:tcPr>
          <w:p w:rsidR="0012136E" w:rsidRPr="0012136E" w:rsidRDefault="0012136E" w:rsidP="00FD236F">
            <w:pPr>
              <w:ind w:left="0" w:firstLine="0"/>
              <w:jc w:val="center"/>
              <w:rPr>
                <w:color w:val="000000"/>
                <w:sz w:val="16"/>
                <w:szCs w:val="16"/>
              </w:rPr>
            </w:pPr>
            <w:r w:rsidRPr="0012136E">
              <w:rPr>
                <w:color w:val="000000"/>
                <w:sz w:val="16"/>
                <w:szCs w:val="16"/>
              </w:rPr>
              <w:t>Внебюджетные источники</w:t>
            </w:r>
          </w:p>
        </w:tc>
        <w:tc>
          <w:tcPr>
            <w:tcW w:w="3119" w:type="dxa"/>
            <w:tcBorders>
              <w:top w:val="nil"/>
              <w:left w:val="nil"/>
              <w:bottom w:val="single" w:sz="4" w:space="0" w:color="auto"/>
              <w:right w:val="single" w:sz="8" w:space="0" w:color="auto"/>
            </w:tcBorders>
            <w:shd w:val="clear" w:color="auto" w:fill="auto"/>
            <w:noWrap/>
            <w:vAlign w:val="bottom"/>
            <w:hideMark/>
          </w:tcPr>
          <w:p w:rsidR="0012136E" w:rsidRPr="0012136E" w:rsidRDefault="0012136E" w:rsidP="00FD236F">
            <w:pPr>
              <w:ind w:left="0" w:firstLine="0"/>
              <w:jc w:val="center"/>
              <w:rPr>
                <w:color w:val="000000"/>
                <w:sz w:val="16"/>
                <w:szCs w:val="16"/>
              </w:rPr>
            </w:pPr>
            <w:r w:rsidRPr="0012136E">
              <w:rPr>
                <w:color w:val="000000"/>
                <w:sz w:val="16"/>
                <w:szCs w:val="16"/>
              </w:rPr>
              <w:t>0,00</w:t>
            </w:r>
          </w:p>
        </w:tc>
      </w:tr>
      <w:tr w:rsidR="0012136E" w:rsidRPr="0012136E" w:rsidTr="00FD236F">
        <w:trPr>
          <w:gridAfter w:val="2"/>
          <w:wAfter w:w="1336" w:type="dxa"/>
          <w:trHeight w:val="300"/>
        </w:trPr>
        <w:tc>
          <w:tcPr>
            <w:tcW w:w="2283" w:type="dxa"/>
            <w:vMerge/>
            <w:tcBorders>
              <w:top w:val="nil"/>
              <w:left w:val="single" w:sz="4" w:space="0" w:color="auto"/>
              <w:bottom w:val="single" w:sz="8" w:space="0" w:color="000000"/>
              <w:right w:val="single" w:sz="4" w:space="0" w:color="auto"/>
            </w:tcBorders>
            <w:vAlign w:val="center"/>
            <w:hideMark/>
          </w:tcPr>
          <w:p w:rsidR="0012136E" w:rsidRPr="0012136E" w:rsidRDefault="0012136E" w:rsidP="00FD236F">
            <w:pPr>
              <w:ind w:left="0" w:firstLine="0"/>
              <w:jc w:val="left"/>
              <w:rPr>
                <w:b/>
                <w:bCs/>
                <w:color w:val="000000"/>
                <w:sz w:val="16"/>
                <w:szCs w:val="16"/>
              </w:rPr>
            </w:pPr>
          </w:p>
        </w:tc>
        <w:tc>
          <w:tcPr>
            <w:tcW w:w="1701" w:type="dxa"/>
            <w:gridSpan w:val="2"/>
            <w:vMerge/>
            <w:tcBorders>
              <w:top w:val="nil"/>
              <w:left w:val="single" w:sz="4" w:space="0" w:color="auto"/>
              <w:bottom w:val="single" w:sz="8" w:space="0" w:color="000000"/>
              <w:right w:val="single" w:sz="4" w:space="0" w:color="auto"/>
            </w:tcBorders>
            <w:vAlign w:val="center"/>
            <w:hideMark/>
          </w:tcPr>
          <w:p w:rsidR="0012136E" w:rsidRPr="0012136E" w:rsidRDefault="0012136E" w:rsidP="00FD236F">
            <w:pPr>
              <w:ind w:left="0" w:firstLine="0"/>
              <w:jc w:val="left"/>
              <w:rPr>
                <w:b/>
                <w:bCs/>
                <w:color w:val="000000"/>
                <w:sz w:val="16"/>
                <w:szCs w:val="16"/>
              </w:rPr>
            </w:pPr>
          </w:p>
        </w:tc>
        <w:tc>
          <w:tcPr>
            <w:tcW w:w="3402" w:type="dxa"/>
            <w:gridSpan w:val="2"/>
            <w:tcBorders>
              <w:top w:val="nil"/>
              <w:left w:val="nil"/>
              <w:bottom w:val="single" w:sz="8" w:space="0" w:color="auto"/>
              <w:right w:val="single" w:sz="4" w:space="0" w:color="auto"/>
            </w:tcBorders>
            <w:shd w:val="clear" w:color="auto" w:fill="auto"/>
            <w:noWrap/>
            <w:vAlign w:val="bottom"/>
            <w:hideMark/>
          </w:tcPr>
          <w:p w:rsidR="0012136E" w:rsidRPr="0012136E" w:rsidRDefault="0012136E" w:rsidP="00FD236F">
            <w:pPr>
              <w:ind w:left="0" w:firstLine="0"/>
              <w:jc w:val="center"/>
              <w:rPr>
                <w:color w:val="000000"/>
                <w:sz w:val="16"/>
                <w:szCs w:val="16"/>
              </w:rPr>
            </w:pPr>
            <w:r w:rsidRPr="0012136E">
              <w:rPr>
                <w:color w:val="000000"/>
                <w:sz w:val="16"/>
                <w:szCs w:val="16"/>
              </w:rPr>
              <w:t>Местный бюджет</w:t>
            </w:r>
          </w:p>
        </w:tc>
        <w:tc>
          <w:tcPr>
            <w:tcW w:w="3119" w:type="dxa"/>
            <w:tcBorders>
              <w:top w:val="nil"/>
              <w:left w:val="nil"/>
              <w:bottom w:val="single" w:sz="8" w:space="0" w:color="auto"/>
              <w:right w:val="single" w:sz="8" w:space="0" w:color="auto"/>
            </w:tcBorders>
            <w:shd w:val="clear" w:color="auto" w:fill="auto"/>
            <w:noWrap/>
            <w:vAlign w:val="bottom"/>
            <w:hideMark/>
          </w:tcPr>
          <w:p w:rsidR="0012136E" w:rsidRPr="0012136E" w:rsidRDefault="0012136E" w:rsidP="00FD236F">
            <w:pPr>
              <w:ind w:left="0" w:firstLine="0"/>
              <w:jc w:val="center"/>
              <w:rPr>
                <w:color w:val="000000"/>
                <w:sz w:val="16"/>
                <w:szCs w:val="16"/>
              </w:rPr>
            </w:pPr>
            <w:r w:rsidRPr="0012136E">
              <w:rPr>
                <w:color w:val="000000"/>
                <w:sz w:val="16"/>
                <w:szCs w:val="16"/>
              </w:rPr>
              <w:t>528,97</w:t>
            </w:r>
          </w:p>
        </w:tc>
      </w:tr>
      <w:tr w:rsidR="0012136E" w:rsidRPr="0012136E" w:rsidTr="00FD236F">
        <w:trPr>
          <w:gridAfter w:val="2"/>
          <w:wAfter w:w="1336" w:type="dxa"/>
          <w:trHeight w:val="288"/>
        </w:trPr>
        <w:tc>
          <w:tcPr>
            <w:tcW w:w="2283" w:type="dxa"/>
            <w:vMerge w:val="restart"/>
            <w:tcBorders>
              <w:top w:val="nil"/>
              <w:left w:val="single" w:sz="4" w:space="0" w:color="auto"/>
              <w:bottom w:val="single" w:sz="8" w:space="0" w:color="000000"/>
              <w:right w:val="single" w:sz="4" w:space="0" w:color="auto"/>
            </w:tcBorders>
            <w:shd w:val="clear" w:color="auto" w:fill="auto"/>
            <w:vAlign w:val="center"/>
            <w:hideMark/>
          </w:tcPr>
          <w:p w:rsidR="0012136E" w:rsidRPr="0012136E" w:rsidRDefault="0012136E" w:rsidP="00FD236F">
            <w:pPr>
              <w:ind w:left="0" w:firstLine="0"/>
              <w:jc w:val="center"/>
              <w:rPr>
                <w:b/>
                <w:bCs/>
                <w:color w:val="000000"/>
                <w:sz w:val="16"/>
                <w:szCs w:val="16"/>
              </w:rPr>
            </w:pPr>
            <w:r w:rsidRPr="0012136E">
              <w:rPr>
                <w:b/>
                <w:bCs/>
                <w:color w:val="000000"/>
                <w:sz w:val="16"/>
                <w:szCs w:val="16"/>
              </w:rPr>
              <w:t xml:space="preserve">Выполнение комплексных работ по постановке на кадастровый учет границ </w:t>
            </w:r>
            <w:r w:rsidRPr="0012136E">
              <w:rPr>
                <w:b/>
                <w:bCs/>
                <w:color w:val="000000"/>
                <w:sz w:val="16"/>
                <w:szCs w:val="16"/>
              </w:rPr>
              <w:lastRenderedPageBreak/>
              <w:t xml:space="preserve">населенных пунктов  </w:t>
            </w:r>
            <w:proofErr w:type="spellStart"/>
            <w:r w:rsidRPr="0012136E">
              <w:rPr>
                <w:b/>
                <w:bCs/>
                <w:color w:val="000000"/>
                <w:sz w:val="16"/>
                <w:szCs w:val="16"/>
              </w:rPr>
              <w:t>Хомутовского</w:t>
            </w:r>
            <w:proofErr w:type="spellEnd"/>
            <w:r w:rsidRPr="0012136E">
              <w:rPr>
                <w:b/>
                <w:bCs/>
                <w:color w:val="000000"/>
                <w:sz w:val="16"/>
                <w:szCs w:val="16"/>
              </w:rPr>
              <w:t xml:space="preserve"> муниципального образования, границы  </w:t>
            </w:r>
            <w:proofErr w:type="spellStart"/>
            <w:r w:rsidRPr="0012136E">
              <w:rPr>
                <w:b/>
                <w:bCs/>
                <w:color w:val="000000"/>
                <w:sz w:val="16"/>
                <w:szCs w:val="16"/>
              </w:rPr>
              <w:t>Хомутовского</w:t>
            </w:r>
            <w:proofErr w:type="spellEnd"/>
            <w:r w:rsidRPr="0012136E">
              <w:rPr>
                <w:b/>
                <w:bCs/>
                <w:color w:val="000000"/>
                <w:sz w:val="16"/>
                <w:szCs w:val="16"/>
              </w:rPr>
              <w:t xml:space="preserve"> муниципального образования, а также территориальных зон</w:t>
            </w:r>
          </w:p>
        </w:tc>
        <w:tc>
          <w:tcPr>
            <w:tcW w:w="1701"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12136E" w:rsidRPr="0012136E" w:rsidRDefault="0012136E" w:rsidP="00FD236F">
            <w:pPr>
              <w:ind w:left="0" w:firstLine="0"/>
              <w:jc w:val="center"/>
              <w:rPr>
                <w:color w:val="000000"/>
                <w:sz w:val="16"/>
                <w:szCs w:val="16"/>
              </w:rPr>
            </w:pPr>
            <w:r w:rsidRPr="0012136E">
              <w:rPr>
                <w:color w:val="000000"/>
                <w:sz w:val="16"/>
                <w:szCs w:val="16"/>
              </w:rPr>
              <w:lastRenderedPageBreak/>
              <w:t>2018</w:t>
            </w:r>
          </w:p>
        </w:tc>
        <w:tc>
          <w:tcPr>
            <w:tcW w:w="3402" w:type="dxa"/>
            <w:gridSpan w:val="2"/>
            <w:tcBorders>
              <w:top w:val="nil"/>
              <w:left w:val="nil"/>
              <w:bottom w:val="single" w:sz="4" w:space="0" w:color="auto"/>
              <w:right w:val="single" w:sz="4" w:space="0" w:color="auto"/>
            </w:tcBorders>
            <w:shd w:val="clear" w:color="auto" w:fill="auto"/>
            <w:noWrap/>
            <w:vAlign w:val="bottom"/>
            <w:hideMark/>
          </w:tcPr>
          <w:p w:rsidR="0012136E" w:rsidRPr="0012136E" w:rsidRDefault="0012136E" w:rsidP="00FD236F">
            <w:pPr>
              <w:ind w:left="0" w:firstLine="0"/>
              <w:jc w:val="center"/>
              <w:rPr>
                <w:b/>
                <w:bCs/>
                <w:color w:val="000000"/>
                <w:sz w:val="16"/>
                <w:szCs w:val="16"/>
              </w:rPr>
            </w:pPr>
            <w:r w:rsidRPr="0012136E">
              <w:rPr>
                <w:b/>
                <w:bCs/>
                <w:color w:val="000000"/>
                <w:sz w:val="16"/>
                <w:szCs w:val="16"/>
              </w:rPr>
              <w:t>ИТОГО</w:t>
            </w:r>
          </w:p>
        </w:tc>
        <w:tc>
          <w:tcPr>
            <w:tcW w:w="3119" w:type="dxa"/>
            <w:tcBorders>
              <w:top w:val="nil"/>
              <w:left w:val="nil"/>
              <w:bottom w:val="single" w:sz="4" w:space="0" w:color="auto"/>
              <w:right w:val="single" w:sz="8" w:space="0" w:color="auto"/>
            </w:tcBorders>
            <w:shd w:val="clear" w:color="auto" w:fill="auto"/>
            <w:noWrap/>
            <w:vAlign w:val="bottom"/>
            <w:hideMark/>
          </w:tcPr>
          <w:p w:rsidR="0012136E" w:rsidRPr="0012136E" w:rsidRDefault="0012136E" w:rsidP="00FD236F">
            <w:pPr>
              <w:ind w:left="0" w:firstLine="0"/>
              <w:jc w:val="center"/>
              <w:rPr>
                <w:b/>
                <w:bCs/>
                <w:color w:val="000000"/>
                <w:sz w:val="16"/>
                <w:szCs w:val="16"/>
              </w:rPr>
            </w:pPr>
            <w:r w:rsidRPr="0012136E">
              <w:rPr>
                <w:b/>
                <w:bCs/>
                <w:color w:val="000000"/>
                <w:sz w:val="16"/>
                <w:szCs w:val="16"/>
              </w:rPr>
              <w:t>0,00</w:t>
            </w:r>
          </w:p>
        </w:tc>
      </w:tr>
      <w:tr w:rsidR="0012136E" w:rsidRPr="0012136E" w:rsidTr="00FD236F">
        <w:trPr>
          <w:gridAfter w:val="2"/>
          <w:wAfter w:w="1336" w:type="dxa"/>
          <w:trHeight w:val="288"/>
        </w:trPr>
        <w:tc>
          <w:tcPr>
            <w:tcW w:w="2283" w:type="dxa"/>
            <w:vMerge/>
            <w:tcBorders>
              <w:top w:val="nil"/>
              <w:left w:val="single" w:sz="4" w:space="0" w:color="auto"/>
              <w:bottom w:val="single" w:sz="8" w:space="0" w:color="000000"/>
              <w:right w:val="single" w:sz="4" w:space="0" w:color="auto"/>
            </w:tcBorders>
            <w:vAlign w:val="center"/>
            <w:hideMark/>
          </w:tcPr>
          <w:p w:rsidR="0012136E" w:rsidRPr="0012136E" w:rsidRDefault="0012136E" w:rsidP="00FD236F">
            <w:pPr>
              <w:ind w:left="0" w:firstLine="0"/>
              <w:jc w:val="left"/>
              <w:rPr>
                <w:b/>
                <w:bCs/>
                <w:color w:val="000000"/>
                <w:sz w:val="16"/>
                <w:szCs w:val="16"/>
              </w:rPr>
            </w:pPr>
          </w:p>
        </w:tc>
        <w:tc>
          <w:tcPr>
            <w:tcW w:w="1701" w:type="dxa"/>
            <w:gridSpan w:val="2"/>
            <w:vMerge/>
            <w:tcBorders>
              <w:top w:val="nil"/>
              <w:left w:val="single" w:sz="4" w:space="0" w:color="auto"/>
              <w:bottom w:val="single" w:sz="4" w:space="0" w:color="auto"/>
              <w:right w:val="single" w:sz="4" w:space="0" w:color="auto"/>
            </w:tcBorders>
            <w:vAlign w:val="center"/>
            <w:hideMark/>
          </w:tcPr>
          <w:p w:rsidR="0012136E" w:rsidRPr="0012136E" w:rsidRDefault="0012136E" w:rsidP="00FD236F">
            <w:pPr>
              <w:ind w:left="0" w:firstLine="0"/>
              <w:jc w:val="left"/>
              <w:rPr>
                <w:color w:val="000000"/>
                <w:sz w:val="16"/>
                <w:szCs w:val="16"/>
              </w:rPr>
            </w:pPr>
          </w:p>
        </w:tc>
        <w:tc>
          <w:tcPr>
            <w:tcW w:w="3402" w:type="dxa"/>
            <w:gridSpan w:val="2"/>
            <w:tcBorders>
              <w:top w:val="nil"/>
              <w:left w:val="nil"/>
              <w:bottom w:val="single" w:sz="4" w:space="0" w:color="auto"/>
              <w:right w:val="single" w:sz="4" w:space="0" w:color="auto"/>
            </w:tcBorders>
            <w:shd w:val="clear" w:color="auto" w:fill="auto"/>
            <w:noWrap/>
            <w:vAlign w:val="bottom"/>
            <w:hideMark/>
          </w:tcPr>
          <w:p w:rsidR="0012136E" w:rsidRPr="0012136E" w:rsidRDefault="0012136E" w:rsidP="00FD236F">
            <w:pPr>
              <w:ind w:left="0" w:firstLine="0"/>
              <w:jc w:val="center"/>
              <w:rPr>
                <w:color w:val="000000"/>
                <w:sz w:val="16"/>
                <w:szCs w:val="16"/>
              </w:rPr>
            </w:pPr>
            <w:r w:rsidRPr="0012136E">
              <w:rPr>
                <w:color w:val="000000"/>
                <w:sz w:val="16"/>
                <w:szCs w:val="16"/>
              </w:rPr>
              <w:t>Областной бюджет</w:t>
            </w:r>
          </w:p>
        </w:tc>
        <w:tc>
          <w:tcPr>
            <w:tcW w:w="3119" w:type="dxa"/>
            <w:tcBorders>
              <w:top w:val="nil"/>
              <w:left w:val="nil"/>
              <w:bottom w:val="single" w:sz="4" w:space="0" w:color="auto"/>
              <w:right w:val="single" w:sz="8" w:space="0" w:color="auto"/>
            </w:tcBorders>
            <w:shd w:val="clear" w:color="auto" w:fill="auto"/>
            <w:noWrap/>
            <w:vAlign w:val="bottom"/>
            <w:hideMark/>
          </w:tcPr>
          <w:p w:rsidR="0012136E" w:rsidRPr="0012136E" w:rsidRDefault="0012136E" w:rsidP="00FD236F">
            <w:pPr>
              <w:ind w:left="0" w:firstLine="0"/>
              <w:jc w:val="center"/>
              <w:rPr>
                <w:b/>
                <w:bCs/>
                <w:color w:val="000000"/>
                <w:sz w:val="16"/>
                <w:szCs w:val="16"/>
              </w:rPr>
            </w:pPr>
            <w:r w:rsidRPr="0012136E">
              <w:rPr>
                <w:b/>
                <w:bCs/>
                <w:color w:val="000000"/>
                <w:sz w:val="16"/>
                <w:szCs w:val="16"/>
              </w:rPr>
              <w:t>0,00</w:t>
            </w:r>
          </w:p>
        </w:tc>
      </w:tr>
      <w:tr w:rsidR="0012136E" w:rsidRPr="0012136E" w:rsidTr="00FD236F">
        <w:trPr>
          <w:gridAfter w:val="2"/>
          <w:wAfter w:w="1336" w:type="dxa"/>
          <w:trHeight w:val="288"/>
        </w:trPr>
        <w:tc>
          <w:tcPr>
            <w:tcW w:w="2283" w:type="dxa"/>
            <w:vMerge/>
            <w:tcBorders>
              <w:top w:val="nil"/>
              <w:left w:val="single" w:sz="4" w:space="0" w:color="auto"/>
              <w:bottom w:val="single" w:sz="8" w:space="0" w:color="000000"/>
              <w:right w:val="single" w:sz="4" w:space="0" w:color="auto"/>
            </w:tcBorders>
            <w:vAlign w:val="center"/>
            <w:hideMark/>
          </w:tcPr>
          <w:p w:rsidR="0012136E" w:rsidRPr="0012136E" w:rsidRDefault="0012136E" w:rsidP="00FD236F">
            <w:pPr>
              <w:ind w:left="0" w:firstLine="0"/>
              <w:jc w:val="left"/>
              <w:rPr>
                <w:b/>
                <w:bCs/>
                <w:color w:val="000000"/>
                <w:sz w:val="16"/>
                <w:szCs w:val="16"/>
              </w:rPr>
            </w:pPr>
          </w:p>
        </w:tc>
        <w:tc>
          <w:tcPr>
            <w:tcW w:w="1701" w:type="dxa"/>
            <w:gridSpan w:val="2"/>
            <w:vMerge/>
            <w:tcBorders>
              <w:top w:val="nil"/>
              <w:left w:val="single" w:sz="4" w:space="0" w:color="auto"/>
              <w:bottom w:val="single" w:sz="4" w:space="0" w:color="auto"/>
              <w:right w:val="single" w:sz="4" w:space="0" w:color="auto"/>
            </w:tcBorders>
            <w:vAlign w:val="center"/>
            <w:hideMark/>
          </w:tcPr>
          <w:p w:rsidR="0012136E" w:rsidRPr="0012136E" w:rsidRDefault="0012136E" w:rsidP="00FD236F">
            <w:pPr>
              <w:ind w:left="0" w:firstLine="0"/>
              <w:jc w:val="left"/>
              <w:rPr>
                <w:color w:val="000000"/>
                <w:sz w:val="16"/>
                <w:szCs w:val="16"/>
              </w:rPr>
            </w:pPr>
          </w:p>
        </w:tc>
        <w:tc>
          <w:tcPr>
            <w:tcW w:w="3402" w:type="dxa"/>
            <w:gridSpan w:val="2"/>
            <w:tcBorders>
              <w:top w:val="nil"/>
              <w:left w:val="nil"/>
              <w:bottom w:val="single" w:sz="4" w:space="0" w:color="auto"/>
              <w:right w:val="single" w:sz="4" w:space="0" w:color="auto"/>
            </w:tcBorders>
            <w:shd w:val="clear" w:color="auto" w:fill="auto"/>
            <w:noWrap/>
            <w:vAlign w:val="bottom"/>
            <w:hideMark/>
          </w:tcPr>
          <w:p w:rsidR="0012136E" w:rsidRPr="0012136E" w:rsidRDefault="0012136E" w:rsidP="00FD236F">
            <w:pPr>
              <w:ind w:left="0" w:firstLine="0"/>
              <w:jc w:val="center"/>
              <w:rPr>
                <w:color w:val="000000"/>
                <w:sz w:val="16"/>
                <w:szCs w:val="16"/>
              </w:rPr>
            </w:pPr>
            <w:r w:rsidRPr="0012136E">
              <w:rPr>
                <w:color w:val="000000"/>
                <w:sz w:val="16"/>
                <w:szCs w:val="16"/>
              </w:rPr>
              <w:t>Внебюджетные источники</w:t>
            </w:r>
          </w:p>
        </w:tc>
        <w:tc>
          <w:tcPr>
            <w:tcW w:w="3119" w:type="dxa"/>
            <w:tcBorders>
              <w:top w:val="nil"/>
              <w:left w:val="nil"/>
              <w:bottom w:val="single" w:sz="4" w:space="0" w:color="auto"/>
              <w:right w:val="single" w:sz="8" w:space="0" w:color="auto"/>
            </w:tcBorders>
            <w:shd w:val="clear" w:color="auto" w:fill="auto"/>
            <w:noWrap/>
            <w:vAlign w:val="bottom"/>
            <w:hideMark/>
          </w:tcPr>
          <w:p w:rsidR="0012136E" w:rsidRPr="0012136E" w:rsidRDefault="0012136E" w:rsidP="00FD236F">
            <w:pPr>
              <w:ind w:left="0" w:firstLine="0"/>
              <w:jc w:val="center"/>
              <w:rPr>
                <w:color w:val="000000"/>
                <w:sz w:val="16"/>
                <w:szCs w:val="16"/>
              </w:rPr>
            </w:pPr>
            <w:r w:rsidRPr="0012136E">
              <w:rPr>
                <w:color w:val="000000"/>
                <w:sz w:val="16"/>
                <w:szCs w:val="16"/>
              </w:rPr>
              <w:t>0,00</w:t>
            </w:r>
          </w:p>
        </w:tc>
      </w:tr>
      <w:tr w:rsidR="0012136E" w:rsidRPr="0012136E" w:rsidTr="00FD236F">
        <w:trPr>
          <w:gridAfter w:val="2"/>
          <w:wAfter w:w="1336" w:type="dxa"/>
          <w:trHeight w:val="288"/>
        </w:trPr>
        <w:tc>
          <w:tcPr>
            <w:tcW w:w="2283" w:type="dxa"/>
            <w:vMerge/>
            <w:tcBorders>
              <w:top w:val="nil"/>
              <w:left w:val="single" w:sz="4" w:space="0" w:color="auto"/>
              <w:bottom w:val="single" w:sz="8" w:space="0" w:color="000000"/>
              <w:right w:val="single" w:sz="4" w:space="0" w:color="auto"/>
            </w:tcBorders>
            <w:vAlign w:val="center"/>
            <w:hideMark/>
          </w:tcPr>
          <w:p w:rsidR="0012136E" w:rsidRPr="0012136E" w:rsidRDefault="0012136E" w:rsidP="00FD236F">
            <w:pPr>
              <w:ind w:left="0" w:firstLine="0"/>
              <w:jc w:val="left"/>
              <w:rPr>
                <w:b/>
                <w:bCs/>
                <w:color w:val="000000"/>
                <w:sz w:val="16"/>
                <w:szCs w:val="16"/>
              </w:rPr>
            </w:pPr>
          </w:p>
        </w:tc>
        <w:tc>
          <w:tcPr>
            <w:tcW w:w="1701" w:type="dxa"/>
            <w:gridSpan w:val="2"/>
            <w:vMerge/>
            <w:tcBorders>
              <w:top w:val="nil"/>
              <w:left w:val="single" w:sz="4" w:space="0" w:color="auto"/>
              <w:bottom w:val="single" w:sz="4" w:space="0" w:color="auto"/>
              <w:right w:val="single" w:sz="4" w:space="0" w:color="auto"/>
            </w:tcBorders>
            <w:vAlign w:val="center"/>
            <w:hideMark/>
          </w:tcPr>
          <w:p w:rsidR="0012136E" w:rsidRPr="0012136E" w:rsidRDefault="0012136E" w:rsidP="00FD236F">
            <w:pPr>
              <w:ind w:left="0" w:firstLine="0"/>
              <w:jc w:val="left"/>
              <w:rPr>
                <w:color w:val="000000"/>
                <w:sz w:val="16"/>
                <w:szCs w:val="16"/>
              </w:rPr>
            </w:pPr>
          </w:p>
        </w:tc>
        <w:tc>
          <w:tcPr>
            <w:tcW w:w="3402" w:type="dxa"/>
            <w:gridSpan w:val="2"/>
            <w:tcBorders>
              <w:top w:val="nil"/>
              <w:left w:val="nil"/>
              <w:bottom w:val="single" w:sz="4" w:space="0" w:color="auto"/>
              <w:right w:val="single" w:sz="4" w:space="0" w:color="auto"/>
            </w:tcBorders>
            <w:shd w:val="clear" w:color="auto" w:fill="auto"/>
            <w:noWrap/>
            <w:vAlign w:val="bottom"/>
            <w:hideMark/>
          </w:tcPr>
          <w:p w:rsidR="0012136E" w:rsidRPr="0012136E" w:rsidRDefault="0012136E" w:rsidP="00FD236F">
            <w:pPr>
              <w:ind w:left="0" w:firstLine="0"/>
              <w:jc w:val="center"/>
              <w:rPr>
                <w:color w:val="000000"/>
                <w:sz w:val="16"/>
                <w:szCs w:val="16"/>
              </w:rPr>
            </w:pPr>
            <w:r w:rsidRPr="0012136E">
              <w:rPr>
                <w:color w:val="000000"/>
                <w:sz w:val="16"/>
                <w:szCs w:val="16"/>
              </w:rPr>
              <w:t>Местный бюджет</w:t>
            </w:r>
          </w:p>
        </w:tc>
        <w:tc>
          <w:tcPr>
            <w:tcW w:w="3119" w:type="dxa"/>
            <w:tcBorders>
              <w:top w:val="nil"/>
              <w:left w:val="nil"/>
              <w:bottom w:val="single" w:sz="4" w:space="0" w:color="auto"/>
              <w:right w:val="single" w:sz="8" w:space="0" w:color="auto"/>
            </w:tcBorders>
            <w:shd w:val="clear" w:color="auto" w:fill="auto"/>
            <w:noWrap/>
            <w:vAlign w:val="bottom"/>
            <w:hideMark/>
          </w:tcPr>
          <w:p w:rsidR="0012136E" w:rsidRPr="0012136E" w:rsidRDefault="0012136E" w:rsidP="00FD236F">
            <w:pPr>
              <w:ind w:left="0" w:firstLine="0"/>
              <w:jc w:val="center"/>
              <w:rPr>
                <w:color w:val="000000"/>
                <w:sz w:val="16"/>
                <w:szCs w:val="16"/>
              </w:rPr>
            </w:pPr>
            <w:r w:rsidRPr="0012136E">
              <w:rPr>
                <w:color w:val="000000"/>
                <w:sz w:val="16"/>
                <w:szCs w:val="16"/>
              </w:rPr>
              <w:t>0,00</w:t>
            </w:r>
          </w:p>
        </w:tc>
      </w:tr>
      <w:tr w:rsidR="0012136E" w:rsidRPr="0012136E" w:rsidTr="00FD236F">
        <w:trPr>
          <w:gridAfter w:val="2"/>
          <w:wAfter w:w="1336" w:type="dxa"/>
          <w:trHeight w:val="288"/>
        </w:trPr>
        <w:tc>
          <w:tcPr>
            <w:tcW w:w="2283" w:type="dxa"/>
            <w:vMerge/>
            <w:tcBorders>
              <w:top w:val="nil"/>
              <w:left w:val="single" w:sz="4" w:space="0" w:color="auto"/>
              <w:bottom w:val="single" w:sz="8" w:space="0" w:color="000000"/>
              <w:right w:val="single" w:sz="4" w:space="0" w:color="auto"/>
            </w:tcBorders>
            <w:vAlign w:val="center"/>
            <w:hideMark/>
          </w:tcPr>
          <w:p w:rsidR="0012136E" w:rsidRPr="0012136E" w:rsidRDefault="0012136E" w:rsidP="00FD236F">
            <w:pPr>
              <w:ind w:left="0" w:firstLine="0"/>
              <w:jc w:val="left"/>
              <w:rPr>
                <w:b/>
                <w:bCs/>
                <w:color w:val="000000"/>
                <w:sz w:val="16"/>
                <w:szCs w:val="16"/>
              </w:rPr>
            </w:pPr>
          </w:p>
        </w:tc>
        <w:tc>
          <w:tcPr>
            <w:tcW w:w="1701"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12136E" w:rsidRPr="0012136E" w:rsidRDefault="0012136E" w:rsidP="00FD236F">
            <w:pPr>
              <w:ind w:left="0" w:firstLine="0"/>
              <w:jc w:val="center"/>
              <w:rPr>
                <w:color w:val="000000"/>
                <w:sz w:val="16"/>
                <w:szCs w:val="16"/>
              </w:rPr>
            </w:pPr>
            <w:r w:rsidRPr="0012136E">
              <w:rPr>
                <w:color w:val="000000"/>
                <w:sz w:val="16"/>
                <w:szCs w:val="16"/>
              </w:rPr>
              <w:t>2019</w:t>
            </w:r>
          </w:p>
        </w:tc>
        <w:tc>
          <w:tcPr>
            <w:tcW w:w="3402" w:type="dxa"/>
            <w:gridSpan w:val="2"/>
            <w:tcBorders>
              <w:top w:val="nil"/>
              <w:left w:val="nil"/>
              <w:bottom w:val="single" w:sz="4" w:space="0" w:color="auto"/>
              <w:right w:val="single" w:sz="4" w:space="0" w:color="auto"/>
            </w:tcBorders>
            <w:shd w:val="clear" w:color="auto" w:fill="auto"/>
            <w:noWrap/>
            <w:vAlign w:val="bottom"/>
            <w:hideMark/>
          </w:tcPr>
          <w:p w:rsidR="0012136E" w:rsidRPr="0012136E" w:rsidRDefault="0012136E" w:rsidP="00FD236F">
            <w:pPr>
              <w:ind w:left="0" w:firstLine="0"/>
              <w:jc w:val="center"/>
              <w:rPr>
                <w:b/>
                <w:bCs/>
                <w:color w:val="000000"/>
                <w:sz w:val="16"/>
                <w:szCs w:val="16"/>
              </w:rPr>
            </w:pPr>
            <w:r w:rsidRPr="0012136E">
              <w:rPr>
                <w:b/>
                <w:bCs/>
                <w:color w:val="000000"/>
                <w:sz w:val="16"/>
                <w:szCs w:val="16"/>
              </w:rPr>
              <w:t>ИТОГО</w:t>
            </w:r>
          </w:p>
        </w:tc>
        <w:tc>
          <w:tcPr>
            <w:tcW w:w="3119" w:type="dxa"/>
            <w:tcBorders>
              <w:top w:val="nil"/>
              <w:left w:val="nil"/>
              <w:bottom w:val="single" w:sz="4" w:space="0" w:color="auto"/>
              <w:right w:val="single" w:sz="8" w:space="0" w:color="auto"/>
            </w:tcBorders>
            <w:shd w:val="clear" w:color="auto" w:fill="auto"/>
            <w:noWrap/>
            <w:vAlign w:val="bottom"/>
            <w:hideMark/>
          </w:tcPr>
          <w:p w:rsidR="0012136E" w:rsidRPr="0012136E" w:rsidRDefault="0012136E" w:rsidP="00FD236F">
            <w:pPr>
              <w:ind w:left="0" w:firstLine="0"/>
              <w:jc w:val="center"/>
              <w:rPr>
                <w:b/>
                <w:bCs/>
                <w:color w:val="000000"/>
                <w:sz w:val="16"/>
                <w:szCs w:val="16"/>
              </w:rPr>
            </w:pPr>
            <w:r w:rsidRPr="0012136E">
              <w:rPr>
                <w:b/>
                <w:bCs/>
                <w:color w:val="000000"/>
                <w:sz w:val="16"/>
                <w:szCs w:val="16"/>
              </w:rPr>
              <w:t>1 000,00</w:t>
            </w:r>
          </w:p>
        </w:tc>
      </w:tr>
      <w:tr w:rsidR="0012136E" w:rsidRPr="0012136E" w:rsidTr="00FD236F">
        <w:trPr>
          <w:gridAfter w:val="2"/>
          <w:wAfter w:w="1336" w:type="dxa"/>
          <w:trHeight w:val="288"/>
        </w:trPr>
        <w:tc>
          <w:tcPr>
            <w:tcW w:w="2283" w:type="dxa"/>
            <w:vMerge/>
            <w:tcBorders>
              <w:top w:val="nil"/>
              <w:left w:val="single" w:sz="4" w:space="0" w:color="auto"/>
              <w:bottom w:val="single" w:sz="8" w:space="0" w:color="000000"/>
              <w:right w:val="single" w:sz="4" w:space="0" w:color="auto"/>
            </w:tcBorders>
            <w:vAlign w:val="center"/>
            <w:hideMark/>
          </w:tcPr>
          <w:p w:rsidR="0012136E" w:rsidRPr="0012136E" w:rsidRDefault="0012136E" w:rsidP="00FD236F">
            <w:pPr>
              <w:ind w:left="0" w:firstLine="0"/>
              <w:jc w:val="left"/>
              <w:rPr>
                <w:b/>
                <w:bCs/>
                <w:color w:val="000000"/>
                <w:sz w:val="16"/>
                <w:szCs w:val="16"/>
              </w:rPr>
            </w:pPr>
          </w:p>
        </w:tc>
        <w:tc>
          <w:tcPr>
            <w:tcW w:w="1701" w:type="dxa"/>
            <w:gridSpan w:val="2"/>
            <w:vMerge/>
            <w:tcBorders>
              <w:top w:val="nil"/>
              <w:left w:val="single" w:sz="4" w:space="0" w:color="auto"/>
              <w:bottom w:val="single" w:sz="4" w:space="0" w:color="auto"/>
              <w:right w:val="single" w:sz="4" w:space="0" w:color="auto"/>
            </w:tcBorders>
            <w:vAlign w:val="center"/>
            <w:hideMark/>
          </w:tcPr>
          <w:p w:rsidR="0012136E" w:rsidRPr="0012136E" w:rsidRDefault="0012136E" w:rsidP="00FD236F">
            <w:pPr>
              <w:ind w:left="0" w:firstLine="0"/>
              <w:jc w:val="left"/>
              <w:rPr>
                <w:color w:val="000000"/>
                <w:sz w:val="16"/>
                <w:szCs w:val="16"/>
              </w:rPr>
            </w:pPr>
          </w:p>
        </w:tc>
        <w:tc>
          <w:tcPr>
            <w:tcW w:w="3402" w:type="dxa"/>
            <w:gridSpan w:val="2"/>
            <w:tcBorders>
              <w:top w:val="nil"/>
              <w:left w:val="nil"/>
              <w:bottom w:val="single" w:sz="4" w:space="0" w:color="auto"/>
              <w:right w:val="single" w:sz="4" w:space="0" w:color="auto"/>
            </w:tcBorders>
            <w:shd w:val="clear" w:color="auto" w:fill="auto"/>
            <w:noWrap/>
            <w:vAlign w:val="bottom"/>
            <w:hideMark/>
          </w:tcPr>
          <w:p w:rsidR="0012136E" w:rsidRPr="0012136E" w:rsidRDefault="0012136E" w:rsidP="00FD236F">
            <w:pPr>
              <w:ind w:left="0" w:firstLine="0"/>
              <w:jc w:val="center"/>
              <w:rPr>
                <w:color w:val="000000"/>
                <w:sz w:val="16"/>
                <w:szCs w:val="16"/>
              </w:rPr>
            </w:pPr>
            <w:r w:rsidRPr="0012136E">
              <w:rPr>
                <w:color w:val="000000"/>
                <w:sz w:val="16"/>
                <w:szCs w:val="16"/>
              </w:rPr>
              <w:t>Областной бюджет</w:t>
            </w:r>
          </w:p>
        </w:tc>
        <w:tc>
          <w:tcPr>
            <w:tcW w:w="3119" w:type="dxa"/>
            <w:tcBorders>
              <w:top w:val="nil"/>
              <w:left w:val="nil"/>
              <w:bottom w:val="single" w:sz="4" w:space="0" w:color="auto"/>
              <w:right w:val="single" w:sz="8" w:space="0" w:color="auto"/>
            </w:tcBorders>
            <w:shd w:val="clear" w:color="auto" w:fill="auto"/>
            <w:noWrap/>
            <w:vAlign w:val="bottom"/>
            <w:hideMark/>
          </w:tcPr>
          <w:p w:rsidR="0012136E" w:rsidRPr="0012136E" w:rsidRDefault="0012136E" w:rsidP="00FD236F">
            <w:pPr>
              <w:ind w:left="0" w:firstLine="0"/>
              <w:jc w:val="center"/>
              <w:rPr>
                <w:b/>
                <w:bCs/>
                <w:color w:val="000000"/>
                <w:sz w:val="16"/>
                <w:szCs w:val="16"/>
              </w:rPr>
            </w:pPr>
            <w:r w:rsidRPr="0012136E">
              <w:rPr>
                <w:b/>
                <w:bCs/>
                <w:color w:val="000000"/>
                <w:sz w:val="16"/>
                <w:szCs w:val="16"/>
              </w:rPr>
              <w:t>0,00</w:t>
            </w:r>
          </w:p>
        </w:tc>
      </w:tr>
      <w:tr w:rsidR="0012136E" w:rsidRPr="0012136E" w:rsidTr="00FD236F">
        <w:trPr>
          <w:gridAfter w:val="2"/>
          <w:wAfter w:w="1336" w:type="dxa"/>
          <w:trHeight w:val="288"/>
        </w:trPr>
        <w:tc>
          <w:tcPr>
            <w:tcW w:w="2283" w:type="dxa"/>
            <w:vMerge/>
            <w:tcBorders>
              <w:top w:val="nil"/>
              <w:left w:val="single" w:sz="4" w:space="0" w:color="auto"/>
              <w:bottom w:val="single" w:sz="8" w:space="0" w:color="000000"/>
              <w:right w:val="single" w:sz="4" w:space="0" w:color="auto"/>
            </w:tcBorders>
            <w:vAlign w:val="center"/>
            <w:hideMark/>
          </w:tcPr>
          <w:p w:rsidR="0012136E" w:rsidRPr="0012136E" w:rsidRDefault="0012136E" w:rsidP="00FD236F">
            <w:pPr>
              <w:ind w:left="0" w:firstLine="0"/>
              <w:jc w:val="left"/>
              <w:rPr>
                <w:b/>
                <w:bCs/>
                <w:color w:val="000000"/>
                <w:sz w:val="16"/>
                <w:szCs w:val="16"/>
              </w:rPr>
            </w:pPr>
          </w:p>
        </w:tc>
        <w:tc>
          <w:tcPr>
            <w:tcW w:w="1701" w:type="dxa"/>
            <w:gridSpan w:val="2"/>
            <w:vMerge/>
            <w:tcBorders>
              <w:top w:val="nil"/>
              <w:left w:val="single" w:sz="4" w:space="0" w:color="auto"/>
              <w:bottom w:val="single" w:sz="4" w:space="0" w:color="auto"/>
              <w:right w:val="single" w:sz="4" w:space="0" w:color="auto"/>
            </w:tcBorders>
            <w:vAlign w:val="center"/>
            <w:hideMark/>
          </w:tcPr>
          <w:p w:rsidR="0012136E" w:rsidRPr="0012136E" w:rsidRDefault="0012136E" w:rsidP="00FD236F">
            <w:pPr>
              <w:ind w:left="0" w:firstLine="0"/>
              <w:jc w:val="left"/>
              <w:rPr>
                <w:color w:val="000000"/>
                <w:sz w:val="16"/>
                <w:szCs w:val="16"/>
              </w:rPr>
            </w:pPr>
          </w:p>
        </w:tc>
        <w:tc>
          <w:tcPr>
            <w:tcW w:w="3402" w:type="dxa"/>
            <w:gridSpan w:val="2"/>
            <w:tcBorders>
              <w:top w:val="nil"/>
              <w:left w:val="nil"/>
              <w:bottom w:val="single" w:sz="4" w:space="0" w:color="auto"/>
              <w:right w:val="single" w:sz="4" w:space="0" w:color="auto"/>
            </w:tcBorders>
            <w:shd w:val="clear" w:color="auto" w:fill="auto"/>
            <w:noWrap/>
            <w:vAlign w:val="bottom"/>
            <w:hideMark/>
          </w:tcPr>
          <w:p w:rsidR="0012136E" w:rsidRPr="0012136E" w:rsidRDefault="0012136E" w:rsidP="00FD236F">
            <w:pPr>
              <w:ind w:left="0" w:firstLine="0"/>
              <w:jc w:val="center"/>
              <w:rPr>
                <w:color w:val="000000"/>
                <w:sz w:val="16"/>
                <w:szCs w:val="16"/>
              </w:rPr>
            </w:pPr>
            <w:r w:rsidRPr="0012136E">
              <w:rPr>
                <w:color w:val="000000"/>
                <w:sz w:val="16"/>
                <w:szCs w:val="16"/>
              </w:rPr>
              <w:t>Внебюджетные источники</w:t>
            </w:r>
          </w:p>
        </w:tc>
        <w:tc>
          <w:tcPr>
            <w:tcW w:w="3119" w:type="dxa"/>
            <w:tcBorders>
              <w:top w:val="nil"/>
              <w:left w:val="nil"/>
              <w:bottom w:val="single" w:sz="4" w:space="0" w:color="auto"/>
              <w:right w:val="single" w:sz="8" w:space="0" w:color="auto"/>
            </w:tcBorders>
            <w:shd w:val="clear" w:color="auto" w:fill="auto"/>
            <w:noWrap/>
            <w:vAlign w:val="bottom"/>
            <w:hideMark/>
          </w:tcPr>
          <w:p w:rsidR="0012136E" w:rsidRPr="0012136E" w:rsidRDefault="0012136E" w:rsidP="00FD236F">
            <w:pPr>
              <w:ind w:left="0" w:firstLine="0"/>
              <w:jc w:val="center"/>
              <w:rPr>
                <w:color w:val="000000"/>
                <w:sz w:val="16"/>
                <w:szCs w:val="16"/>
              </w:rPr>
            </w:pPr>
            <w:r w:rsidRPr="0012136E">
              <w:rPr>
                <w:color w:val="000000"/>
                <w:sz w:val="16"/>
                <w:szCs w:val="16"/>
              </w:rPr>
              <w:t>0,00</w:t>
            </w:r>
          </w:p>
        </w:tc>
      </w:tr>
      <w:tr w:rsidR="0012136E" w:rsidRPr="0012136E" w:rsidTr="00FD236F">
        <w:trPr>
          <w:gridAfter w:val="2"/>
          <w:wAfter w:w="1336" w:type="dxa"/>
          <w:trHeight w:val="288"/>
        </w:trPr>
        <w:tc>
          <w:tcPr>
            <w:tcW w:w="2283" w:type="dxa"/>
            <w:vMerge/>
            <w:tcBorders>
              <w:top w:val="nil"/>
              <w:left w:val="single" w:sz="4" w:space="0" w:color="auto"/>
              <w:bottom w:val="single" w:sz="8" w:space="0" w:color="000000"/>
              <w:right w:val="single" w:sz="4" w:space="0" w:color="auto"/>
            </w:tcBorders>
            <w:vAlign w:val="center"/>
            <w:hideMark/>
          </w:tcPr>
          <w:p w:rsidR="0012136E" w:rsidRPr="0012136E" w:rsidRDefault="0012136E" w:rsidP="00FD236F">
            <w:pPr>
              <w:ind w:left="0" w:firstLine="0"/>
              <w:jc w:val="left"/>
              <w:rPr>
                <w:b/>
                <w:bCs/>
                <w:color w:val="000000"/>
                <w:sz w:val="16"/>
                <w:szCs w:val="16"/>
              </w:rPr>
            </w:pPr>
          </w:p>
        </w:tc>
        <w:tc>
          <w:tcPr>
            <w:tcW w:w="1701" w:type="dxa"/>
            <w:gridSpan w:val="2"/>
            <w:vMerge/>
            <w:tcBorders>
              <w:top w:val="nil"/>
              <w:left w:val="single" w:sz="4" w:space="0" w:color="auto"/>
              <w:bottom w:val="single" w:sz="4" w:space="0" w:color="auto"/>
              <w:right w:val="single" w:sz="4" w:space="0" w:color="auto"/>
            </w:tcBorders>
            <w:vAlign w:val="center"/>
            <w:hideMark/>
          </w:tcPr>
          <w:p w:rsidR="0012136E" w:rsidRPr="0012136E" w:rsidRDefault="0012136E" w:rsidP="00FD236F">
            <w:pPr>
              <w:ind w:left="0" w:firstLine="0"/>
              <w:jc w:val="left"/>
              <w:rPr>
                <w:color w:val="000000"/>
                <w:sz w:val="16"/>
                <w:szCs w:val="16"/>
              </w:rPr>
            </w:pPr>
          </w:p>
        </w:tc>
        <w:tc>
          <w:tcPr>
            <w:tcW w:w="3402" w:type="dxa"/>
            <w:gridSpan w:val="2"/>
            <w:tcBorders>
              <w:top w:val="nil"/>
              <w:left w:val="nil"/>
              <w:bottom w:val="single" w:sz="4" w:space="0" w:color="auto"/>
              <w:right w:val="single" w:sz="4" w:space="0" w:color="auto"/>
            </w:tcBorders>
            <w:shd w:val="clear" w:color="auto" w:fill="auto"/>
            <w:noWrap/>
            <w:vAlign w:val="bottom"/>
            <w:hideMark/>
          </w:tcPr>
          <w:p w:rsidR="0012136E" w:rsidRPr="0012136E" w:rsidRDefault="0012136E" w:rsidP="00FD236F">
            <w:pPr>
              <w:ind w:left="0" w:firstLine="0"/>
              <w:jc w:val="center"/>
              <w:rPr>
                <w:color w:val="000000"/>
                <w:sz w:val="16"/>
                <w:szCs w:val="16"/>
              </w:rPr>
            </w:pPr>
            <w:r w:rsidRPr="0012136E">
              <w:rPr>
                <w:color w:val="000000"/>
                <w:sz w:val="16"/>
                <w:szCs w:val="16"/>
              </w:rPr>
              <w:t>Местный бюджет</w:t>
            </w:r>
          </w:p>
        </w:tc>
        <w:tc>
          <w:tcPr>
            <w:tcW w:w="3119" w:type="dxa"/>
            <w:tcBorders>
              <w:top w:val="nil"/>
              <w:left w:val="nil"/>
              <w:bottom w:val="single" w:sz="4" w:space="0" w:color="auto"/>
              <w:right w:val="single" w:sz="8" w:space="0" w:color="auto"/>
            </w:tcBorders>
            <w:shd w:val="clear" w:color="auto" w:fill="auto"/>
            <w:noWrap/>
            <w:vAlign w:val="bottom"/>
            <w:hideMark/>
          </w:tcPr>
          <w:p w:rsidR="0012136E" w:rsidRPr="0012136E" w:rsidRDefault="0012136E" w:rsidP="00FD236F">
            <w:pPr>
              <w:ind w:left="0" w:firstLine="0"/>
              <w:jc w:val="center"/>
              <w:rPr>
                <w:color w:val="000000"/>
                <w:sz w:val="16"/>
                <w:szCs w:val="16"/>
              </w:rPr>
            </w:pPr>
            <w:r w:rsidRPr="0012136E">
              <w:rPr>
                <w:color w:val="000000"/>
                <w:sz w:val="16"/>
                <w:szCs w:val="16"/>
              </w:rPr>
              <w:t>1 000,00</w:t>
            </w:r>
          </w:p>
        </w:tc>
      </w:tr>
      <w:tr w:rsidR="0012136E" w:rsidRPr="0012136E" w:rsidTr="00FD236F">
        <w:trPr>
          <w:gridAfter w:val="2"/>
          <w:wAfter w:w="1336" w:type="dxa"/>
          <w:trHeight w:val="288"/>
        </w:trPr>
        <w:tc>
          <w:tcPr>
            <w:tcW w:w="2283" w:type="dxa"/>
            <w:vMerge/>
            <w:tcBorders>
              <w:top w:val="nil"/>
              <w:left w:val="single" w:sz="4" w:space="0" w:color="auto"/>
              <w:bottom w:val="single" w:sz="8" w:space="0" w:color="000000"/>
              <w:right w:val="single" w:sz="4" w:space="0" w:color="auto"/>
            </w:tcBorders>
            <w:vAlign w:val="center"/>
            <w:hideMark/>
          </w:tcPr>
          <w:p w:rsidR="0012136E" w:rsidRPr="0012136E" w:rsidRDefault="0012136E" w:rsidP="00FD236F">
            <w:pPr>
              <w:ind w:left="0" w:firstLine="0"/>
              <w:jc w:val="left"/>
              <w:rPr>
                <w:b/>
                <w:bCs/>
                <w:color w:val="000000"/>
                <w:sz w:val="16"/>
                <w:szCs w:val="16"/>
              </w:rPr>
            </w:pPr>
          </w:p>
        </w:tc>
        <w:tc>
          <w:tcPr>
            <w:tcW w:w="1701"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12136E" w:rsidRPr="0012136E" w:rsidRDefault="0012136E" w:rsidP="00FD236F">
            <w:pPr>
              <w:ind w:left="0" w:firstLine="0"/>
              <w:jc w:val="center"/>
              <w:rPr>
                <w:color w:val="000000"/>
                <w:sz w:val="16"/>
                <w:szCs w:val="16"/>
              </w:rPr>
            </w:pPr>
            <w:r w:rsidRPr="0012136E">
              <w:rPr>
                <w:color w:val="000000"/>
                <w:sz w:val="16"/>
                <w:szCs w:val="16"/>
              </w:rPr>
              <w:t>2020</w:t>
            </w:r>
          </w:p>
        </w:tc>
        <w:tc>
          <w:tcPr>
            <w:tcW w:w="3402" w:type="dxa"/>
            <w:gridSpan w:val="2"/>
            <w:tcBorders>
              <w:top w:val="nil"/>
              <w:left w:val="nil"/>
              <w:bottom w:val="single" w:sz="4" w:space="0" w:color="auto"/>
              <w:right w:val="single" w:sz="4" w:space="0" w:color="auto"/>
            </w:tcBorders>
            <w:shd w:val="clear" w:color="auto" w:fill="auto"/>
            <w:noWrap/>
            <w:vAlign w:val="bottom"/>
            <w:hideMark/>
          </w:tcPr>
          <w:p w:rsidR="0012136E" w:rsidRPr="0012136E" w:rsidRDefault="0012136E" w:rsidP="00FD236F">
            <w:pPr>
              <w:ind w:left="0" w:firstLine="0"/>
              <w:jc w:val="center"/>
              <w:rPr>
                <w:b/>
                <w:bCs/>
                <w:color w:val="000000"/>
                <w:sz w:val="16"/>
                <w:szCs w:val="16"/>
              </w:rPr>
            </w:pPr>
            <w:r w:rsidRPr="0012136E">
              <w:rPr>
                <w:b/>
                <w:bCs/>
                <w:color w:val="000000"/>
                <w:sz w:val="16"/>
                <w:szCs w:val="16"/>
              </w:rPr>
              <w:t>ИТОГО</w:t>
            </w:r>
          </w:p>
        </w:tc>
        <w:tc>
          <w:tcPr>
            <w:tcW w:w="3119" w:type="dxa"/>
            <w:tcBorders>
              <w:top w:val="nil"/>
              <w:left w:val="nil"/>
              <w:bottom w:val="single" w:sz="4" w:space="0" w:color="auto"/>
              <w:right w:val="single" w:sz="8" w:space="0" w:color="auto"/>
            </w:tcBorders>
            <w:shd w:val="clear" w:color="auto" w:fill="auto"/>
            <w:noWrap/>
            <w:vAlign w:val="bottom"/>
            <w:hideMark/>
          </w:tcPr>
          <w:p w:rsidR="0012136E" w:rsidRPr="0012136E" w:rsidRDefault="0012136E" w:rsidP="00FD236F">
            <w:pPr>
              <w:ind w:left="0" w:firstLine="0"/>
              <w:jc w:val="center"/>
              <w:rPr>
                <w:b/>
                <w:bCs/>
                <w:color w:val="000000"/>
                <w:sz w:val="16"/>
                <w:szCs w:val="16"/>
              </w:rPr>
            </w:pPr>
            <w:r w:rsidRPr="0012136E">
              <w:rPr>
                <w:b/>
                <w:bCs/>
                <w:color w:val="000000"/>
                <w:sz w:val="16"/>
                <w:szCs w:val="16"/>
              </w:rPr>
              <w:t>1 000,00</w:t>
            </w:r>
          </w:p>
        </w:tc>
      </w:tr>
      <w:tr w:rsidR="0012136E" w:rsidRPr="0012136E" w:rsidTr="00FD236F">
        <w:trPr>
          <w:gridAfter w:val="2"/>
          <w:wAfter w:w="1336" w:type="dxa"/>
          <w:trHeight w:val="288"/>
        </w:trPr>
        <w:tc>
          <w:tcPr>
            <w:tcW w:w="2283" w:type="dxa"/>
            <w:vMerge/>
            <w:tcBorders>
              <w:top w:val="nil"/>
              <w:left w:val="single" w:sz="4" w:space="0" w:color="auto"/>
              <w:bottom w:val="single" w:sz="8" w:space="0" w:color="000000"/>
              <w:right w:val="single" w:sz="4" w:space="0" w:color="auto"/>
            </w:tcBorders>
            <w:vAlign w:val="center"/>
            <w:hideMark/>
          </w:tcPr>
          <w:p w:rsidR="0012136E" w:rsidRPr="0012136E" w:rsidRDefault="0012136E" w:rsidP="00FD236F">
            <w:pPr>
              <w:ind w:left="0" w:firstLine="0"/>
              <w:jc w:val="left"/>
              <w:rPr>
                <w:b/>
                <w:bCs/>
                <w:color w:val="000000"/>
                <w:sz w:val="16"/>
                <w:szCs w:val="16"/>
              </w:rPr>
            </w:pPr>
          </w:p>
        </w:tc>
        <w:tc>
          <w:tcPr>
            <w:tcW w:w="1701" w:type="dxa"/>
            <w:gridSpan w:val="2"/>
            <w:vMerge/>
            <w:tcBorders>
              <w:top w:val="nil"/>
              <w:left w:val="single" w:sz="4" w:space="0" w:color="auto"/>
              <w:bottom w:val="single" w:sz="4" w:space="0" w:color="auto"/>
              <w:right w:val="single" w:sz="4" w:space="0" w:color="auto"/>
            </w:tcBorders>
            <w:vAlign w:val="center"/>
            <w:hideMark/>
          </w:tcPr>
          <w:p w:rsidR="0012136E" w:rsidRPr="0012136E" w:rsidRDefault="0012136E" w:rsidP="00FD236F">
            <w:pPr>
              <w:ind w:left="0" w:firstLine="0"/>
              <w:jc w:val="left"/>
              <w:rPr>
                <w:color w:val="000000"/>
                <w:sz w:val="16"/>
                <w:szCs w:val="16"/>
              </w:rPr>
            </w:pPr>
          </w:p>
        </w:tc>
        <w:tc>
          <w:tcPr>
            <w:tcW w:w="3402" w:type="dxa"/>
            <w:gridSpan w:val="2"/>
            <w:tcBorders>
              <w:top w:val="nil"/>
              <w:left w:val="nil"/>
              <w:bottom w:val="single" w:sz="4" w:space="0" w:color="auto"/>
              <w:right w:val="single" w:sz="4" w:space="0" w:color="auto"/>
            </w:tcBorders>
            <w:shd w:val="clear" w:color="auto" w:fill="auto"/>
            <w:noWrap/>
            <w:vAlign w:val="bottom"/>
            <w:hideMark/>
          </w:tcPr>
          <w:p w:rsidR="0012136E" w:rsidRPr="0012136E" w:rsidRDefault="0012136E" w:rsidP="00FD236F">
            <w:pPr>
              <w:ind w:left="0" w:firstLine="0"/>
              <w:jc w:val="center"/>
              <w:rPr>
                <w:color w:val="000000"/>
                <w:sz w:val="16"/>
                <w:szCs w:val="16"/>
              </w:rPr>
            </w:pPr>
            <w:r w:rsidRPr="0012136E">
              <w:rPr>
                <w:color w:val="000000"/>
                <w:sz w:val="16"/>
                <w:szCs w:val="16"/>
              </w:rPr>
              <w:t>Областной бюджет</w:t>
            </w:r>
          </w:p>
        </w:tc>
        <w:tc>
          <w:tcPr>
            <w:tcW w:w="3119" w:type="dxa"/>
            <w:tcBorders>
              <w:top w:val="nil"/>
              <w:left w:val="nil"/>
              <w:bottom w:val="single" w:sz="4" w:space="0" w:color="auto"/>
              <w:right w:val="single" w:sz="8" w:space="0" w:color="auto"/>
            </w:tcBorders>
            <w:shd w:val="clear" w:color="auto" w:fill="auto"/>
            <w:noWrap/>
            <w:vAlign w:val="bottom"/>
            <w:hideMark/>
          </w:tcPr>
          <w:p w:rsidR="0012136E" w:rsidRPr="0012136E" w:rsidRDefault="0012136E" w:rsidP="00FD236F">
            <w:pPr>
              <w:ind w:left="0" w:firstLine="0"/>
              <w:jc w:val="center"/>
              <w:rPr>
                <w:b/>
                <w:bCs/>
                <w:color w:val="000000"/>
                <w:sz w:val="16"/>
                <w:szCs w:val="16"/>
              </w:rPr>
            </w:pPr>
            <w:r w:rsidRPr="0012136E">
              <w:rPr>
                <w:b/>
                <w:bCs/>
                <w:color w:val="000000"/>
                <w:sz w:val="16"/>
                <w:szCs w:val="16"/>
              </w:rPr>
              <w:t>0,00</w:t>
            </w:r>
          </w:p>
        </w:tc>
      </w:tr>
      <w:tr w:rsidR="0012136E" w:rsidRPr="0012136E" w:rsidTr="00FD236F">
        <w:trPr>
          <w:gridAfter w:val="2"/>
          <w:wAfter w:w="1336" w:type="dxa"/>
          <w:trHeight w:val="288"/>
        </w:trPr>
        <w:tc>
          <w:tcPr>
            <w:tcW w:w="2283" w:type="dxa"/>
            <w:vMerge/>
            <w:tcBorders>
              <w:top w:val="nil"/>
              <w:left w:val="single" w:sz="4" w:space="0" w:color="auto"/>
              <w:bottom w:val="single" w:sz="8" w:space="0" w:color="000000"/>
              <w:right w:val="single" w:sz="4" w:space="0" w:color="auto"/>
            </w:tcBorders>
            <w:vAlign w:val="center"/>
            <w:hideMark/>
          </w:tcPr>
          <w:p w:rsidR="0012136E" w:rsidRPr="0012136E" w:rsidRDefault="0012136E" w:rsidP="00FD236F">
            <w:pPr>
              <w:ind w:left="0" w:firstLine="0"/>
              <w:jc w:val="left"/>
              <w:rPr>
                <w:b/>
                <w:bCs/>
                <w:color w:val="000000"/>
                <w:sz w:val="16"/>
                <w:szCs w:val="16"/>
              </w:rPr>
            </w:pPr>
          </w:p>
        </w:tc>
        <w:tc>
          <w:tcPr>
            <w:tcW w:w="1701" w:type="dxa"/>
            <w:gridSpan w:val="2"/>
            <w:vMerge/>
            <w:tcBorders>
              <w:top w:val="nil"/>
              <w:left w:val="single" w:sz="4" w:space="0" w:color="auto"/>
              <w:bottom w:val="single" w:sz="4" w:space="0" w:color="auto"/>
              <w:right w:val="single" w:sz="4" w:space="0" w:color="auto"/>
            </w:tcBorders>
            <w:vAlign w:val="center"/>
            <w:hideMark/>
          </w:tcPr>
          <w:p w:rsidR="0012136E" w:rsidRPr="0012136E" w:rsidRDefault="0012136E" w:rsidP="00FD236F">
            <w:pPr>
              <w:ind w:left="0" w:firstLine="0"/>
              <w:jc w:val="left"/>
              <w:rPr>
                <w:color w:val="000000"/>
                <w:sz w:val="16"/>
                <w:szCs w:val="16"/>
              </w:rPr>
            </w:pPr>
          </w:p>
        </w:tc>
        <w:tc>
          <w:tcPr>
            <w:tcW w:w="3402" w:type="dxa"/>
            <w:gridSpan w:val="2"/>
            <w:tcBorders>
              <w:top w:val="nil"/>
              <w:left w:val="nil"/>
              <w:bottom w:val="single" w:sz="4" w:space="0" w:color="auto"/>
              <w:right w:val="single" w:sz="4" w:space="0" w:color="auto"/>
            </w:tcBorders>
            <w:shd w:val="clear" w:color="auto" w:fill="auto"/>
            <w:noWrap/>
            <w:vAlign w:val="bottom"/>
            <w:hideMark/>
          </w:tcPr>
          <w:p w:rsidR="0012136E" w:rsidRPr="0012136E" w:rsidRDefault="0012136E" w:rsidP="00FD236F">
            <w:pPr>
              <w:ind w:left="0" w:firstLine="0"/>
              <w:jc w:val="center"/>
              <w:rPr>
                <w:color w:val="000000"/>
                <w:sz w:val="16"/>
                <w:szCs w:val="16"/>
              </w:rPr>
            </w:pPr>
            <w:r w:rsidRPr="0012136E">
              <w:rPr>
                <w:color w:val="000000"/>
                <w:sz w:val="16"/>
                <w:szCs w:val="16"/>
              </w:rPr>
              <w:t>Внебюджетные источники</w:t>
            </w:r>
          </w:p>
        </w:tc>
        <w:tc>
          <w:tcPr>
            <w:tcW w:w="3119" w:type="dxa"/>
            <w:tcBorders>
              <w:top w:val="nil"/>
              <w:left w:val="nil"/>
              <w:bottom w:val="single" w:sz="4" w:space="0" w:color="auto"/>
              <w:right w:val="single" w:sz="8" w:space="0" w:color="auto"/>
            </w:tcBorders>
            <w:shd w:val="clear" w:color="auto" w:fill="auto"/>
            <w:noWrap/>
            <w:vAlign w:val="bottom"/>
            <w:hideMark/>
          </w:tcPr>
          <w:p w:rsidR="0012136E" w:rsidRPr="0012136E" w:rsidRDefault="0012136E" w:rsidP="00FD236F">
            <w:pPr>
              <w:ind w:left="0" w:firstLine="0"/>
              <w:jc w:val="center"/>
              <w:rPr>
                <w:color w:val="000000"/>
                <w:sz w:val="16"/>
                <w:szCs w:val="16"/>
              </w:rPr>
            </w:pPr>
            <w:r w:rsidRPr="0012136E">
              <w:rPr>
                <w:color w:val="000000"/>
                <w:sz w:val="16"/>
                <w:szCs w:val="16"/>
              </w:rPr>
              <w:t>0,00</w:t>
            </w:r>
          </w:p>
        </w:tc>
      </w:tr>
      <w:tr w:rsidR="0012136E" w:rsidRPr="0012136E" w:rsidTr="00FD236F">
        <w:trPr>
          <w:gridAfter w:val="2"/>
          <w:wAfter w:w="1336" w:type="dxa"/>
          <w:trHeight w:val="288"/>
        </w:trPr>
        <w:tc>
          <w:tcPr>
            <w:tcW w:w="2283" w:type="dxa"/>
            <w:vMerge/>
            <w:tcBorders>
              <w:top w:val="nil"/>
              <w:left w:val="single" w:sz="4" w:space="0" w:color="auto"/>
              <w:bottom w:val="single" w:sz="8" w:space="0" w:color="000000"/>
              <w:right w:val="single" w:sz="4" w:space="0" w:color="auto"/>
            </w:tcBorders>
            <w:vAlign w:val="center"/>
            <w:hideMark/>
          </w:tcPr>
          <w:p w:rsidR="0012136E" w:rsidRPr="0012136E" w:rsidRDefault="0012136E" w:rsidP="00FD236F">
            <w:pPr>
              <w:ind w:left="0" w:firstLine="0"/>
              <w:jc w:val="left"/>
              <w:rPr>
                <w:b/>
                <w:bCs/>
                <w:color w:val="000000"/>
                <w:sz w:val="16"/>
                <w:szCs w:val="16"/>
              </w:rPr>
            </w:pPr>
          </w:p>
        </w:tc>
        <w:tc>
          <w:tcPr>
            <w:tcW w:w="1701" w:type="dxa"/>
            <w:gridSpan w:val="2"/>
            <w:vMerge/>
            <w:tcBorders>
              <w:top w:val="nil"/>
              <w:left w:val="single" w:sz="4" w:space="0" w:color="auto"/>
              <w:bottom w:val="single" w:sz="4" w:space="0" w:color="auto"/>
              <w:right w:val="single" w:sz="4" w:space="0" w:color="auto"/>
            </w:tcBorders>
            <w:vAlign w:val="center"/>
            <w:hideMark/>
          </w:tcPr>
          <w:p w:rsidR="0012136E" w:rsidRPr="0012136E" w:rsidRDefault="0012136E" w:rsidP="00FD236F">
            <w:pPr>
              <w:ind w:left="0" w:firstLine="0"/>
              <w:jc w:val="left"/>
              <w:rPr>
                <w:color w:val="000000"/>
                <w:sz w:val="16"/>
                <w:szCs w:val="16"/>
              </w:rPr>
            </w:pPr>
          </w:p>
        </w:tc>
        <w:tc>
          <w:tcPr>
            <w:tcW w:w="3402" w:type="dxa"/>
            <w:gridSpan w:val="2"/>
            <w:tcBorders>
              <w:top w:val="nil"/>
              <w:left w:val="nil"/>
              <w:bottom w:val="single" w:sz="4" w:space="0" w:color="auto"/>
              <w:right w:val="single" w:sz="4" w:space="0" w:color="auto"/>
            </w:tcBorders>
            <w:shd w:val="clear" w:color="auto" w:fill="auto"/>
            <w:noWrap/>
            <w:vAlign w:val="bottom"/>
            <w:hideMark/>
          </w:tcPr>
          <w:p w:rsidR="0012136E" w:rsidRPr="0012136E" w:rsidRDefault="0012136E" w:rsidP="00FD236F">
            <w:pPr>
              <w:ind w:left="0" w:firstLine="0"/>
              <w:jc w:val="center"/>
              <w:rPr>
                <w:color w:val="000000"/>
                <w:sz w:val="16"/>
                <w:szCs w:val="16"/>
              </w:rPr>
            </w:pPr>
            <w:r w:rsidRPr="0012136E">
              <w:rPr>
                <w:color w:val="000000"/>
                <w:sz w:val="16"/>
                <w:szCs w:val="16"/>
              </w:rPr>
              <w:t>Местный бюджет</w:t>
            </w:r>
          </w:p>
        </w:tc>
        <w:tc>
          <w:tcPr>
            <w:tcW w:w="3119" w:type="dxa"/>
            <w:tcBorders>
              <w:top w:val="nil"/>
              <w:left w:val="nil"/>
              <w:bottom w:val="single" w:sz="4" w:space="0" w:color="auto"/>
              <w:right w:val="single" w:sz="8" w:space="0" w:color="auto"/>
            </w:tcBorders>
            <w:shd w:val="clear" w:color="auto" w:fill="auto"/>
            <w:noWrap/>
            <w:vAlign w:val="bottom"/>
            <w:hideMark/>
          </w:tcPr>
          <w:p w:rsidR="0012136E" w:rsidRPr="0012136E" w:rsidRDefault="0012136E" w:rsidP="00FD236F">
            <w:pPr>
              <w:ind w:left="0" w:firstLine="0"/>
              <w:jc w:val="center"/>
              <w:rPr>
                <w:color w:val="000000"/>
                <w:sz w:val="16"/>
                <w:szCs w:val="16"/>
              </w:rPr>
            </w:pPr>
            <w:r w:rsidRPr="0012136E">
              <w:rPr>
                <w:color w:val="000000"/>
                <w:sz w:val="16"/>
                <w:szCs w:val="16"/>
              </w:rPr>
              <w:t>1 000,00</w:t>
            </w:r>
          </w:p>
        </w:tc>
      </w:tr>
      <w:tr w:rsidR="0012136E" w:rsidRPr="0012136E" w:rsidTr="00FD236F">
        <w:trPr>
          <w:gridAfter w:val="2"/>
          <w:wAfter w:w="1336" w:type="dxa"/>
          <w:trHeight w:val="288"/>
        </w:trPr>
        <w:tc>
          <w:tcPr>
            <w:tcW w:w="2283" w:type="dxa"/>
            <w:vMerge/>
            <w:tcBorders>
              <w:top w:val="nil"/>
              <w:left w:val="single" w:sz="4" w:space="0" w:color="auto"/>
              <w:bottom w:val="single" w:sz="8" w:space="0" w:color="000000"/>
              <w:right w:val="single" w:sz="4" w:space="0" w:color="auto"/>
            </w:tcBorders>
            <w:vAlign w:val="center"/>
            <w:hideMark/>
          </w:tcPr>
          <w:p w:rsidR="0012136E" w:rsidRPr="0012136E" w:rsidRDefault="0012136E" w:rsidP="00FD236F">
            <w:pPr>
              <w:ind w:left="0" w:firstLine="0"/>
              <w:jc w:val="left"/>
              <w:rPr>
                <w:b/>
                <w:bCs/>
                <w:color w:val="000000"/>
                <w:sz w:val="16"/>
                <w:szCs w:val="16"/>
              </w:rPr>
            </w:pPr>
          </w:p>
        </w:tc>
        <w:tc>
          <w:tcPr>
            <w:tcW w:w="1701"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12136E" w:rsidRPr="0012136E" w:rsidRDefault="0012136E" w:rsidP="00FD236F">
            <w:pPr>
              <w:ind w:left="0" w:firstLine="0"/>
              <w:jc w:val="center"/>
              <w:rPr>
                <w:color w:val="000000"/>
                <w:sz w:val="16"/>
                <w:szCs w:val="16"/>
              </w:rPr>
            </w:pPr>
            <w:r w:rsidRPr="0012136E">
              <w:rPr>
                <w:color w:val="000000"/>
                <w:sz w:val="16"/>
                <w:szCs w:val="16"/>
              </w:rPr>
              <w:t>2021</w:t>
            </w:r>
          </w:p>
        </w:tc>
        <w:tc>
          <w:tcPr>
            <w:tcW w:w="3402" w:type="dxa"/>
            <w:gridSpan w:val="2"/>
            <w:tcBorders>
              <w:top w:val="nil"/>
              <w:left w:val="nil"/>
              <w:bottom w:val="single" w:sz="4" w:space="0" w:color="auto"/>
              <w:right w:val="single" w:sz="4" w:space="0" w:color="auto"/>
            </w:tcBorders>
            <w:shd w:val="clear" w:color="auto" w:fill="auto"/>
            <w:noWrap/>
            <w:vAlign w:val="bottom"/>
            <w:hideMark/>
          </w:tcPr>
          <w:p w:rsidR="0012136E" w:rsidRPr="0012136E" w:rsidRDefault="0012136E" w:rsidP="00FD236F">
            <w:pPr>
              <w:ind w:left="0" w:firstLine="0"/>
              <w:jc w:val="center"/>
              <w:rPr>
                <w:b/>
                <w:bCs/>
                <w:color w:val="000000"/>
                <w:sz w:val="16"/>
                <w:szCs w:val="16"/>
              </w:rPr>
            </w:pPr>
            <w:r w:rsidRPr="0012136E">
              <w:rPr>
                <w:b/>
                <w:bCs/>
                <w:color w:val="000000"/>
                <w:sz w:val="16"/>
                <w:szCs w:val="16"/>
              </w:rPr>
              <w:t>ИТОГО</w:t>
            </w:r>
          </w:p>
        </w:tc>
        <w:tc>
          <w:tcPr>
            <w:tcW w:w="3119" w:type="dxa"/>
            <w:tcBorders>
              <w:top w:val="nil"/>
              <w:left w:val="nil"/>
              <w:bottom w:val="single" w:sz="4" w:space="0" w:color="auto"/>
              <w:right w:val="single" w:sz="8" w:space="0" w:color="auto"/>
            </w:tcBorders>
            <w:shd w:val="clear" w:color="auto" w:fill="auto"/>
            <w:noWrap/>
            <w:vAlign w:val="bottom"/>
            <w:hideMark/>
          </w:tcPr>
          <w:p w:rsidR="0012136E" w:rsidRPr="0012136E" w:rsidRDefault="0012136E" w:rsidP="00FD236F">
            <w:pPr>
              <w:ind w:left="0" w:firstLine="0"/>
              <w:jc w:val="center"/>
              <w:rPr>
                <w:color w:val="000000"/>
                <w:sz w:val="16"/>
                <w:szCs w:val="16"/>
              </w:rPr>
            </w:pPr>
            <w:r w:rsidRPr="0012136E">
              <w:rPr>
                <w:color w:val="000000"/>
                <w:sz w:val="16"/>
                <w:szCs w:val="16"/>
              </w:rPr>
              <w:t>0,00</w:t>
            </w:r>
          </w:p>
        </w:tc>
      </w:tr>
      <w:tr w:rsidR="0012136E" w:rsidRPr="0012136E" w:rsidTr="00FD236F">
        <w:trPr>
          <w:gridAfter w:val="2"/>
          <w:wAfter w:w="1336" w:type="dxa"/>
          <w:trHeight w:val="288"/>
        </w:trPr>
        <w:tc>
          <w:tcPr>
            <w:tcW w:w="2283" w:type="dxa"/>
            <w:vMerge/>
            <w:tcBorders>
              <w:top w:val="nil"/>
              <w:left w:val="single" w:sz="4" w:space="0" w:color="auto"/>
              <w:bottom w:val="single" w:sz="8" w:space="0" w:color="000000"/>
              <w:right w:val="single" w:sz="4" w:space="0" w:color="auto"/>
            </w:tcBorders>
            <w:vAlign w:val="center"/>
            <w:hideMark/>
          </w:tcPr>
          <w:p w:rsidR="0012136E" w:rsidRPr="0012136E" w:rsidRDefault="0012136E" w:rsidP="00FD236F">
            <w:pPr>
              <w:ind w:left="0" w:firstLine="0"/>
              <w:jc w:val="left"/>
              <w:rPr>
                <w:b/>
                <w:bCs/>
                <w:color w:val="000000"/>
                <w:sz w:val="16"/>
                <w:szCs w:val="16"/>
              </w:rPr>
            </w:pPr>
          </w:p>
        </w:tc>
        <w:tc>
          <w:tcPr>
            <w:tcW w:w="1701" w:type="dxa"/>
            <w:gridSpan w:val="2"/>
            <w:vMerge/>
            <w:tcBorders>
              <w:top w:val="nil"/>
              <w:left w:val="single" w:sz="4" w:space="0" w:color="auto"/>
              <w:bottom w:val="single" w:sz="4" w:space="0" w:color="auto"/>
              <w:right w:val="single" w:sz="4" w:space="0" w:color="auto"/>
            </w:tcBorders>
            <w:vAlign w:val="center"/>
            <w:hideMark/>
          </w:tcPr>
          <w:p w:rsidR="0012136E" w:rsidRPr="0012136E" w:rsidRDefault="0012136E" w:rsidP="00FD236F">
            <w:pPr>
              <w:ind w:left="0" w:firstLine="0"/>
              <w:jc w:val="left"/>
              <w:rPr>
                <w:color w:val="000000"/>
                <w:sz w:val="16"/>
                <w:szCs w:val="16"/>
              </w:rPr>
            </w:pPr>
          </w:p>
        </w:tc>
        <w:tc>
          <w:tcPr>
            <w:tcW w:w="3402" w:type="dxa"/>
            <w:gridSpan w:val="2"/>
            <w:tcBorders>
              <w:top w:val="nil"/>
              <w:left w:val="nil"/>
              <w:bottom w:val="single" w:sz="4" w:space="0" w:color="auto"/>
              <w:right w:val="single" w:sz="4" w:space="0" w:color="auto"/>
            </w:tcBorders>
            <w:shd w:val="clear" w:color="auto" w:fill="auto"/>
            <w:noWrap/>
            <w:vAlign w:val="bottom"/>
            <w:hideMark/>
          </w:tcPr>
          <w:p w:rsidR="0012136E" w:rsidRPr="0012136E" w:rsidRDefault="0012136E" w:rsidP="00FD236F">
            <w:pPr>
              <w:ind w:left="0" w:firstLine="0"/>
              <w:jc w:val="center"/>
              <w:rPr>
                <w:color w:val="000000"/>
                <w:sz w:val="16"/>
                <w:szCs w:val="16"/>
              </w:rPr>
            </w:pPr>
            <w:r w:rsidRPr="0012136E">
              <w:rPr>
                <w:color w:val="000000"/>
                <w:sz w:val="16"/>
                <w:szCs w:val="16"/>
              </w:rPr>
              <w:t>Областной бюджет</w:t>
            </w:r>
          </w:p>
        </w:tc>
        <w:tc>
          <w:tcPr>
            <w:tcW w:w="3119" w:type="dxa"/>
            <w:tcBorders>
              <w:top w:val="nil"/>
              <w:left w:val="nil"/>
              <w:bottom w:val="single" w:sz="4" w:space="0" w:color="auto"/>
              <w:right w:val="single" w:sz="8" w:space="0" w:color="auto"/>
            </w:tcBorders>
            <w:shd w:val="clear" w:color="auto" w:fill="auto"/>
            <w:noWrap/>
            <w:vAlign w:val="bottom"/>
            <w:hideMark/>
          </w:tcPr>
          <w:p w:rsidR="0012136E" w:rsidRPr="0012136E" w:rsidRDefault="0012136E" w:rsidP="00FD236F">
            <w:pPr>
              <w:ind w:left="0" w:firstLine="0"/>
              <w:jc w:val="center"/>
              <w:rPr>
                <w:color w:val="000000"/>
                <w:sz w:val="16"/>
                <w:szCs w:val="16"/>
              </w:rPr>
            </w:pPr>
            <w:r w:rsidRPr="0012136E">
              <w:rPr>
                <w:color w:val="000000"/>
                <w:sz w:val="16"/>
                <w:szCs w:val="16"/>
              </w:rPr>
              <w:t>0,00</w:t>
            </w:r>
          </w:p>
        </w:tc>
      </w:tr>
      <w:tr w:rsidR="0012136E" w:rsidRPr="0012136E" w:rsidTr="00FD236F">
        <w:trPr>
          <w:gridAfter w:val="2"/>
          <w:wAfter w:w="1336" w:type="dxa"/>
          <w:trHeight w:val="288"/>
        </w:trPr>
        <w:tc>
          <w:tcPr>
            <w:tcW w:w="2283" w:type="dxa"/>
            <w:vMerge/>
            <w:tcBorders>
              <w:top w:val="nil"/>
              <w:left w:val="single" w:sz="4" w:space="0" w:color="auto"/>
              <w:bottom w:val="single" w:sz="8" w:space="0" w:color="000000"/>
              <w:right w:val="single" w:sz="4" w:space="0" w:color="auto"/>
            </w:tcBorders>
            <w:vAlign w:val="center"/>
            <w:hideMark/>
          </w:tcPr>
          <w:p w:rsidR="0012136E" w:rsidRPr="0012136E" w:rsidRDefault="0012136E" w:rsidP="00FD236F">
            <w:pPr>
              <w:ind w:left="0" w:firstLine="0"/>
              <w:jc w:val="left"/>
              <w:rPr>
                <w:b/>
                <w:bCs/>
                <w:color w:val="000000"/>
                <w:sz w:val="16"/>
                <w:szCs w:val="16"/>
              </w:rPr>
            </w:pPr>
          </w:p>
        </w:tc>
        <w:tc>
          <w:tcPr>
            <w:tcW w:w="1701" w:type="dxa"/>
            <w:gridSpan w:val="2"/>
            <w:vMerge/>
            <w:tcBorders>
              <w:top w:val="nil"/>
              <w:left w:val="single" w:sz="4" w:space="0" w:color="auto"/>
              <w:bottom w:val="single" w:sz="4" w:space="0" w:color="auto"/>
              <w:right w:val="single" w:sz="4" w:space="0" w:color="auto"/>
            </w:tcBorders>
            <w:vAlign w:val="center"/>
            <w:hideMark/>
          </w:tcPr>
          <w:p w:rsidR="0012136E" w:rsidRPr="0012136E" w:rsidRDefault="0012136E" w:rsidP="00FD236F">
            <w:pPr>
              <w:ind w:left="0" w:firstLine="0"/>
              <w:jc w:val="left"/>
              <w:rPr>
                <w:color w:val="000000"/>
                <w:sz w:val="16"/>
                <w:szCs w:val="16"/>
              </w:rPr>
            </w:pPr>
          </w:p>
        </w:tc>
        <w:tc>
          <w:tcPr>
            <w:tcW w:w="3402" w:type="dxa"/>
            <w:gridSpan w:val="2"/>
            <w:tcBorders>
              <w:top w:val="nil"/>
              <w:left w:val="nil"/>
              <w:bottom w:val="single" w:sz="4" w:space="0" w:color="auto"/>
              <w:right w:val="single" w:sz="4" w:space="0" w:color="auto"/>
            </w:tcBorders>
            <w:shd w:val="clear" w:color="auto" w:fill="auto"/>
            <w:noWrap/>
            <w:vAlign w:val="bottom"/>
            <w:hideMark/>
          </w:tcPr>
          <w:p w:rsidR="0012136E" w:rsidRPr="0012136E" w:rsidRDefault="0012136E" w:rsidP="00FD236F">
            <w:pPr>
              <w:ind w:left="0" w:firstLine="0"/>
              <w:jc w:val="center"/>
              <w:rPr>
                <w:color w:val="000000"/>
                <w:sz w:val="16"/>
                <w:szCs w:val="16"/>
              </w:rPr>
            </w:pPr>
            <w:r w:rsidRPr="0012136E">
              <w:rPr>
                <w:color w:val="000000"/>
                <w:sz w:val="16"/>
                <w:szCs w:val="16"/>
              </w:rPr>
              <w:t>Внебюджетные источники</w:t>
            </w:r>
          </w:p>
        </w:tc>
        <w:tc>
          <w:tcPr>
            <w:tcW w:w="3119" w:type="dxa"/>
            <w:tcBorders>
              <w:top w:val="nil"/>
              <w:left w:val="nil"/>
              <w:bottom w:val="single" w:sz="4" w:space="0" w:color="auto"/>
              <w:right w:val="single" w:sz="8" w:space="0" w:color="auto"/>
            </w:tcBorders>
            <w:shd w:val="clear" w:color="auto" w:fill="auto"/>
            <w:noWrap/>
            <w:vAlign w:val="bottom"/>
            <w:hideMark/>
          </w:tcPr>
          <w:p w:rsidR="0012136E" w:rsidRPr="0012136E" w:rsidRDefault="0012136E" w:rsidP="00FD236F">
            <w:pPr>
              <w:ind w:left="0" w:firstLine="0"/>
              <w:jc w:val="center"/>
              <w:rPr>
                <w:color w:val="000000"/>
                <w:sz w:val="16"/>
                <w:szCs w:val="16"/>
              </w:rPr>
            </w:pPr>
            <w:r w:rsidRPr="0012136E">
              <w:rPr>
                <w:color w:val="000000"/>
                <w:sz w:val="16"/>
                <w:szCs w:val="16"/>
              </w:rPr>
              <w:t>0,00</w:t>
            </w:r>
          </w:p>
        </w:tc>
      </w:tr>
      <w:tr w:rsidR="0012136E" w:rsidRPr="0012136E" w:rsidTr="00FD236F">
        <w:trPr>
          <w:gridAfter w:val="2"/>
          <w:wAfter w:w="1336" w:type="dxa"/>
          <w:trHeight w:val="288"/>
        </w:trPr>
        <w:tc>
          <w:tcPr>
            <w:tcW w:w="2283" w:type="dxa"/>
            <w:vMerge/>
            <w:tcBorders>
              <w:top w:val="nil"/>
              <w:left w:val="single" w:sz="4" w:space="0" w:color="auto"/>
              <w:bottom w:val="single" w:sz="8" w:space="0" w:color="000000"/>
              <w:right w:val="single" w:sz="4" w:space="0" w:color="auto"/>
            </w:tcBorders>
            <w:vAlign w:val="center"/>
            <w:hideMark/>
          </w:tcPr>
          <w:p w:rsidR="0012136E" w:rsidRPr="0012136E" w:rsidRDefault="0012136E" w:rsidP="00FD236F">
            <w:pPr>
              <w:ind w:left="0" w:firstLine="0"/>
              <w:jc w:val="left"/>
              <w:rPr>
                <w:b/>
                <w:bCs/>
                <w:color w:val="000000"/>
                <w:sz w:val="16"/>
                <w:szCs w:val="16"/>
              </w:rPr>
            </w:pPr>
          </w:p>
        </w:tc>
        <w:tc>
          <w:tcPr>
            <w:tcW w:w="1701" w:type="dxa"/>
            <w:gridSpan w:val="2"/>
            <w:vMerge/>
            <w:tcBorders>
              <w:top w:val="nil"/>
              <w:left w:val="single" w:sz="4" w:space="0" w:color="auto"/>
              <w:bottom w:val="single" w:sz="4" w:space="0" w:color="auto"/>
              <w:right w:val="single" w:sz="4" w:space="0" w:color="auto"/>
            </w:tcBorders>
            <w:vAlign w:val="center"/>
            <w:hideMark/>
          </w:tcPr>
          <w:p w:rsidR="0012136E" w:rsidRPr="0012136E" w:rsidRDefault="0012136E" w:rsidP="00FD236F">
            <w:pPr>
              <w:ind w:left="0" w:firstLine="0"/>
              <w:jc w:val="left"/>
              <w:rPr>
                <w:color w:val="000000"/>
                <w:sz w:val="16"/>
                <w:szCs w:val="16"/>
              </w:rPr>
            </w:pPr>
          </w:p>
        </w:tc>
        <w:tc>
          <w:tcPr>
            <w:tcW w:w="3402" w:type="dxa"/>
            <w:gridSpan w:val="2"/>
            <w:tcBorders>
              <w:top w:val="nil"/>
              <w:left w:val="nil"/>
              <w:bottom w:val="single" w:sz="4" w:space="0" w:color="auto"/>
              <w:right w:val="single" w:sz="4" w:space="0" w:color="auto"/>
            </w:tcBorders>
            <w:shd w:val="clear" w:color="auto" w:fill="auto"/>
            <w:noWrap/>
            <w:vAlign w:val="bottom"/>
            <w:hideMark/>
          </w:tcPr>
          <w:p w:rsidR="0012136E" w:rsidRPr="0012136E" w:rsidRDefault="0012136E" w:rsidP="00FD236F">
            <w:pPr>
              <w:ind w:left="0" w:firstLine="0"/>
              <w:jc w:val="center"/>
              <w:rPr>
                <w:color w:val="000000"/>
                <w:sz w:val="16"/>
                <w:szCs w:val="16"/>
              </w:rPr>
            </w:pPr>
            <w:r w:rsidRPr="0012136E">
              <w:rPr>
                <w:color w:val="000000"/>
                <w:sz w:val="16"/>
                <w:szCs w:val="16"/>
              </w:rPr>
              <w:t>Местный бюджет</w:t>
            </w:r>
          </w:p>
        </w:tc>
        <w:tc>
          <w:tcPr>
            <w:tcW w:w="3119" w:type="dxa"/>
            <w:tcBorders>
              <w:top w:val="nil"/>
              <w:left w:val="nil"/>
              <w:bottom w:val="single" w:sz="4" w:space="0" w:color="auto"/>
              <w:right w:val="single" w:sz="8" w:space="0" w:color="auto"/>
            </w:tcBorders>
            <w:shd w:val="clear" w:color="auto" w:fill="auto"/>
            <w:noWrap/>
            <w:vAlign w:val="bottom"/>
            <w:hideMark/>
          </w:tcPr>
          <w:p w:rsidR="0012136E" w:rsidRPr="0012136E" w:rsidRDefault="0012136E" w:rsidP="00FD236F">
            <w:pPr>
              <w:ind w:left="0" w:firstLine="0"/>
              <w:jc w:val="center"/>
              <w:rPr>
                <w:color w:val="000000"/>
                <w:sz w:val="16"/>
                <w:szCs w:val="16"/>
              </w:rPr>
            </w:pPr>
            <w:r w:rsidRPr="0012136E">
              <w:rPr>
                <w:color w:val="000000"/>
                <w:sz w:val="16"/>
                <w:szCs w:val="16"/>
              </w:rPr>
              <w:t>0,00</w:t>
            </w:r>
          </w:p>
        </w:tc>
      </w:tr>
      <w:tr w:rsidR="0012136E" w:rsidRPr="0012136E" w:rsidTr="00FD236F">
        <w:trPr>
          <w:gridAfter w:val="2"/>
          <w:wAfter w:w="1336" w:type="dxa"/>
          <w:trHeight w:val="288"/>
        </w:trPr>
        <w:tc>
          <w:tcPr>
            <w:tcW w:w="2283" w:type="dxa"/>
            <w:vMerge/>
            <w:tcBorders>
              <w:top w:val="nil"/>
              <w:left w:val="single" w:sz="4" w:space="0" w:color="auto"/>
              <w:bottom w:val="single" w:sz="8" w:space="0" w:color="000000"/>
              <w:right w:val="single" w:sz="4" w:space="0" w:color="auto"/>
            </w:tcBorders>
            <w:vAlign w:val="center"/>
            <w:hideMark/>
          </w:tcPr>
          <w:p w:rsidR="0012136E" w:rsidRPr="0012136E" w:rsidRDefault="0012136E" w:rsidP="00FD236F">
            <w:pPr>
              <w:ind w:left="0" w:firstLine="0"/>
              <w:jc w:val="left"/>
              <w:rPr>
                <w:b/>
                <w:bCs/>
                <w:color w:val="000000"/>
                <w:sz w:val="16"/>
                <w:szCs w:val="16"/>
              </w:rPr>
            </w:pPr>
          </w:p>
        </w:tc>
        <w:tc>
          <w:tcPr>
            <w:tcW w:w="1701"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12136E" w:rsidRPr="0012136E" w:rsidRDefault="0012136E" w:rsidP="00FD236F">
            <w:pPr>
              <w:ind w:left="0" w:firstLine="0"/>
              <w:jc w:val="center"/>
              <w:rPr>
                <w:color w:val="000000"/>
                <w:sz w:val="16"/>
                <w:szCs w:val="16"/>
              </w:rPr>
            </w:pPr>
            <w:r w:rsidRPr="0012136E">
              <w:rPr>
                <w:color w:val="000000"/>
                <w:sz w:val="16"/>
                <w:szCs w:val="16"/>
              </w:rPr>
              <w:t>2022</w:t>
            </w:r>
          </w:p>
        </w:tc>
        <w:tc>
          <w:tcPr>
            <w:tcW w:w="3402" w:type="dxa"/>
            <w:gridSpan w:val="2"/>
            <w:tcBorders>
              <w:top w:val="nil"/>
              <w:left w:val="nil"/>
              <w:bottom w:val="single" w:sz="4" w:space="0" w:color="auto"/>
              <w:right w:val="single" w:sz="4" w:space="0" w:color="auto"/>
            </w:tcBorders>
            <w:shd w:val="clear" w:color="auto" w:fill="auto"/>
            <w:noWrap/>
            <w:vAlign w:val="bottom"/>
            <w:hideMark/>
          </w:tcPr>
          <w:p w:rsidR="0012136E" w:rsidRPr="0012136E" w:rsidRDefault="0012136E" w:rsidP="00FD236F">
            <w:pPr>
              <w:ind w:left="0" w:firstLine="0"/>
              <w:jc w:val="center"/>
              <w:rPr>
                <w:b/>
                <w:bCs/>
                <w:color w:val="000000"/>
                <w:sz w:val="16"/>
                <w:szCs w:val="16"/>
              </w:rPr>
            </w:pPr>
            <w:r w:rsidRPr="0012136E">
              <w:rPr>
                <w:b/>
                <w:bCs/>
                <w:color w:val="000000"/>
                <w:sz w:val="16"/>
                <w:szCs w:val="16"/>
              </w:rPr>
              <w:t>ИТОГО</w:t>
            </w:r>
          </w:p>
        </w:tc>
        <w:tc>
          <w:tcPr>
            <w:tcW w:w="3119" w:type="dxa"/>
            <w:tcBorders>
              <w:top w:val="nil"/>
              <w:left w:val="nil"/>
              <w:bottom w:val="single" w:sz="4" w:space="0" w:color="auto"/>
              <w:right w:val="single" w:sz="8" w:space="0" w:color="auto"/>
            </w:tcBorders>
            <w:shd w:val="clear" w:color="auto" w:fill="auto"/>
            <w:noWrap/>
            <w:vAlign w:val="bottom"/>
            <w:hideMark/>
          </w:tcPr>
          <w:p w:rsidR="0012136E" w:rsidRPr="0012136E" w:rsidRDefault="0012136E" w:rsidP="00FD236F">
            <w:pPr>
              <w:ind w:left="0" w:firstLine="0"/>
              <w:jc w:val="center"/>
              <w:rPr>
                <w:b/>
                <w:bCs/>
                <w:color w:val="000000"/>
                <w:sz w:val="16"/>
                <w:szCs w:val="16"/>
              </w:rPr>
            </w:pPr>
            <w:r w:rsidRPr="0012136E">
              <w:rPr>
                <w:b/>
                <w:bCs/>
                <w:color w:val="000000"/>
                <w:sz w:val="16"/>
                <w:szCs w:val="16"/>
              </w:rPr>
              <w:t>0,00</w:t>
            </w:r>
          </w:p>
        </w:tc>
      </w:tr>
      <w:tr w:rsidR="0012136E" w:rsidRPr="0012136E" w:rsidTr="00FD236F">
        <w:trPr>
          <w:gridAfter w:val="2"/>
          <w:wAfter w:w="1336" w:type="dxa"/>
          <w:trHeight w:val="288"/>
        </w:trPr>
        <w:tc>
          <w:tcPr>
            <w:tcW w:w="2283" w:type="dxa"/>
            <w:vMerge/>
            <w:tcBorders>
              <w:top w:val="nil"/>
              <w:left w:val="single" w:sz="4" w:space="0" w:color="auto"/>
              <w:bottom w:val="single" w:sz="8" w:space="0" w:color="000000"/>
              <w:right w:val="single" w:sz="4" w:space="0" w:color="auto"/>
            </w:tcBorders>
            <w:vAlign w:val="center"/>
            <w:hideMark/>
          </w:tcPr>
          <w:p w:rsidR="0012136E" w:rsidRPr="0012136E" w:rsidRDefault="0012136E" w:rsidP="00FD236F">
            <w:pPr>
              <w:ind w:left="0" w:firstLine="0"/>
              <w:jc w:val="left"/>
              <w:rPr>
                <w:b/>
                <w:bCs/>
                <w:color w:val="000000"/>
                <w:sz w:val="16"/>
                <w:szCs w:val="16"/>
              </w:rPr>
            </w:pPr>
          </w:p>
        </w:tc>
        <w:tc>
          <w:tcPr>
            <w:tcW w:w="1701" w:type="dxa"/>
            <w:gridSpan w:val="2"/>
            <w:vMerge/>
            <w:tcBorders>
              <w:top w:val="nil"/>
              <w:left w:val="single" w:sz="4" w:space="0" w:color="auto"/>
              <w:bottom w:val="single" w:sz="4" w:space="0" w:color="auto"/>
              <w:right w:val="single" w:sz="4" w:space="0" w:color="auto"/>
            </w:tcBorders>
            <w:vAlign w:val="center"/>
            <w:hideMark/>
          </w:tcPr>
          <w:p w:rsidR="0012136E" w:rsidRPr="0012136E" w:rsidRDefault="0012136E" w:rsidP="00FD236F">
            <w:pPr>
              <w:ind w:left="0" w:firstLine="0"/>
              <w:jc w:val="left"/>
              <w:rPr>
                <w:color w:val="000000"/>
                <w:sz w:val="16"/>
                <w:szCs w:val="16"/>
              </w:rPr>
            </w:pPr>
          </w:p>
        </w:tc>
        <w:tc>
          <w:tcPr>
            <w:tcW w:w="3402" w:type="dxa"/>
            <w:gridSpan w:val="2"/>
            <w:tcBorders>
              <w:top w:val="nil"/>
              <w:left w:val="nil"/>
              <w:bottom w:val="single" w:sz="4" w:space="0" w:color="auto"/>
              <w:right w:val="single" w:sz="4" w:space="0" w:color="auto"/>
            </w:tcBorders>
            <w:shd w:val="clear" w:color="auto" w:fill="auto"/>
            <w:noWrap/>
            <w:vAlign w:val="bottom"/>
            <w:hideMark/>
          </w:tcPr>
          <w:p w:rsidR="0012136E" w:rsidRPr="0012136E" w:rsidRDefault="0012136E" w:rsidP="00FD236F">
            <w:pPr>
              <w:ind w:left="0" w:firstLine="0"/>
              <w:jc w:val="center"/>
              <w:rPr>
                <w:color w:val="000000"/>
                <w:sz w:val="16"/>
                <w:szCs w:val="16"/>
              </w:rPr>
            </w:pPr>
            <w:r w:rsidRPr="0012136E">
              <w:rPr>
                <w:color w:val="000000"/>
                <w:sz w:val="16"/>
                <w:szCs w:val="16"/>
              </w:rPr>
              <w:t>Внебюджетные источники</w:t>
            </w:r>
          </w:p>
        </w:tc>
        <w:tc>
          <w:tcPr>
            <w:tcW w:w="3119" w:type="dxa"/>
            <w:tcBorders>
              <w:top w:val="nil"/>
              <w:left w:val="nil"/>
              <w:bottom w:val="single" w:sz="4" w:space="0" w:color="auto"/>
              <w:right w:val="single" w:sz="8" w:space="0" w:color="auto"/>
            </w:tcBorders>
            <w:shd w:val="clear" w:color="auto" w:fill="auto"/>
            <w:noWrap/>
            <w:vAlign w:val="bottom"/>
            <w:hideMark/>
          </w:tcPr>
          <w:p w:rsidR="0012136E" w:rsidRPr="0012136E" w:rsidRDefault="0012136E" w:rsidP="00FD236F">
            <w:pPr>
              <w:ind w:left="0" w:firstLine="0"/>
              <w:jc w:val="center"/>
              <w:rPr>
                <w:color w:val="000000"/>
                <w:sz w:val="16"/>
                <w:szCs w:val="16"/>
              </w:rPr>
            </w:pPr>
            <w:r w:rsidRPr="0012136E">
              <w:rPr>
                <w:color w:val="000000"/>
                <w:sz w:val="16"/>
                <w:szCs w:val="16"/>
              </w:rPr>
              <w:t>0,00</w:t>
            </w:r>
          </w:p>
        </w:tc>
      </w:tr>
      <w:tr w:rsidR="0012136E" w:rsidRPr="0012136E" w:rsidTr="00FD236F">
        <w:trPr>
          <w:gridAfter w:val="2"/>
          <w:wAfter w:w="1336" w:type="dxa"/>
          <w:trHeight w:val="288"/>
        </w:trPr>
        <w:tc>
          <w:tcPr>
            <w:tcW w:w="2283" w:type="dxa"/>
            <w:vMerge/>
            <w:tcBorders>
              <w:top w:val="nil"/>
              <w:left w:val="single" w:sz="4" w:space="0" w:color="auto"/>
              <w:bottom w:val="single" w:sz="8" w:space="0" w:color="000000"/>
              <w:right w:val="single" w:sz="4" w:space="0" w:color="auto"/>
            </w:tcBorders>
            <w:vAlign w:val="center"/>
            <w:hideMark/>
          </w:tcPr>
          <w:p w:rsidR="0012136E" w:rsidRPr="0012136E" w:rsidRDefault="0012136E" w:rsidP="00FD236F">
            <w:pPr>
              <w:ind w:left="0" w:firstLine="0"/>
              <w:jc w:val="left"/>
              <w:rPr>
                <w:b/>
                <w:bCs/>
                <w:color w:val="000000"/>
                <w:sz w:val="16"/>
                <w:szCs w:val="16"/>
              </w:rPr>
            </w:pPr>
          </w:p>
        </w:tc>
        <w:tc>
          <w:tcPr>
            <w:tcW w:w="1701" w:type="dxa"/>
            <w:gridSpan w:val="2"/>
            <w:vMerge/>
            <w:tcBorders>
              <w:top w:val="nil"/>
              <w:left w:val="single" w:sz="4" w:space="0" w:color="auto"/>
              <w:bottom w:val="single" w:sz="4" w:space="0" w:color="auto"/>
              <w:right w:val="single" w:sz="4" w:space="0" w:color="auto"/>
            </w:tcBorders>
            <w:vAlign w:val="center"/>
            <w:hideMark/>
          </w:tcPr>
          <w:p w:rsidR="0012136E" w:rsidRPr="0012136E" w:rsidRDefault="0012136E" w:rsidP="00FD236F">
            <w:pPr>
              <w:ind w:left="0" w:firstLine="0"/>
              <w:jc w:val="left"/>
              <w:rPr>
                <w:color w:val="000000"/>
                <w:sz w:val="16"/>
                <w:szCs w:val="16"/>
              </w:rPr>
            </w:pPr>
          </w:p>
        </w:tc>
        <w:tc>
          <w:tcPr>
            <w:tcW w:w="3402" w:type="dxa"/>
            <w:gridSpan w:val="2"/>
            <w:tcBorders>
              <w:top w:val="nil"/>
              <w:left w:val="nil"/>
              <w:bottom w:val="single" w:sz="4" w:space="0" w:color="auto"/>
              <w:right w:val="single" w:sz="4" w:space="0" w:color="auto"/>
            </w:tcBorders>
            <w:shd w:val="clear" w:color="auto" w:fill="auto"/>
            <w:noWrap/>
            <w:vAlign w:val="bottom"/>
            <w:hideMark/>
          </w:tcPr>
          <w:p w:rsidR="0012136E" w:rsidRPr="0012136E" w:rsidRDefault="0012136E" w:rsidP="00FD236F">
            <w:pPr>
              <w:ind w:left="0" w:firstLine="0"/>
              <w:jc w:val="center"/>
              <w:rPr>
                <w:color w:val="000000"/>
                <w:sz w:val="16"/>
                <w:szCs w:val="16"/>
              </w:rPr>
            </w:pPr>
            <w:r w:rsidRPr="0012136E">
              <w:rPr>
                <w:color w:val="000000"/>
                <w:sz w:val="16"/>
                <w:szCs w:val="16"/>
              </w:rPr>
              <w:t>Местный бюджет</w:t>
            </w:r>
          </w:p>
        </w:tc>
        <w:tc>
          <w:tcPr>
            <w:tcW w:w="3119" w:type="dxa"/>
            <w:tcBorders>
              <w:top w:val="nil"/>
              <w:left w:val="nil"/>
              <w:bottom w:val="single" w:sz="4" w:space="0" w:color="auto"/>
              <w:right w:val="single" w:sz="8" w:space="0" w:color="auto"/>
            </w:tcBorders>
            <w:shd w:val="clear" w:color="auto" w:fill="auto"/>
            <w:noWrap/>
            <w:vAlign w:val="bottom"/>
            <w:hideMark/>
          </w:tcPr>
          <w:p w:rsidR="0012136E" w:rsidRPr="0012136E" w:rsidRDefault="0012136E" w:rsidP="00FD236F">
            <w:pPr>
              <w:ind w:left="0" w:firstLine="0"/>
              <w:jc w:val="center"/>
              <w:rPr>
                <w:color w:val="000000"/>
                <w:sz w:val="16"/>
                <w:szCs w:val="16"/>
              </w:rPr>
            </w:pPr>
            <w:r w:rsidRPr="0012136E">
              <w:rPr>
                <w:color w:val="000000"/>
                <w:sz w:val="16"/>
                <w:szCs w:val="16"/>
              </w:rPr>
              <w:t>0,00</w:t>
            </w:r>
          </w:p>
        </w:tc>
      </w:tr>
      <w:tr w:rsidR="0012136E" w:rsidRPr="0012136E" w:rsidTr="00FD236F">
        <w:trPr>
          <w:gridAfter w:val="2"/>
          <w:wAfter w:w="1336" w:type="dxa"/>
          <w:trHeight w:val="288"/>
        </w:trPr>
        <w:tc>
          <w:tcPr>
            <w:tcW w:w="2283" w:type="dxa"/>
            <w:vMerge/>
            <w:tcBorders>
              <w:top w:val="nil"/>
              <w:left w:val="single" w:sz="4" w:space="0" w:color="auto"/>
              <w:bottom w:val="single" w:sz="8" w:space="0" w:color="000000"/>
              <w:right w:val="single" w:sz="4" w:space="0" w:color="auto"/>
            </w:tcBorders>
            <w:vAlign w:val="center"/>
            <w:hideMark/>
          </w:tcPr>
          <w:p w:rsidR="0012136E" w:rsidRPr="0012136E" w:rsidRDefault="0012136E" w:rsidP="00FD236F">
            <w:pPr>
              <w:ind w:left="0" w:firstLine="0"/>
              <w:jc w:val="left"/>
              <w:rPr>
                <w:b/>
                <w:bCs/>
                <w:color w:val="000000"/>
                <w:sz w:val="16"/>
                <w:szCs w:val="16"/>
              </w:rPr>
            </w:pPr>
          </w:p>
        </w:tc>
        <w:tc>
          <w:tcPr>
            <w:tcW w:w="1701" w:type="dxa"/>
            <w:gridSpan w:val="2"/>
            <w:vMerge w:val="restart"/>
            <w:tcBorders>
              <w:top w:val="nil"/>
              <w:left w:val="single" w:sz="4" w:space="0" w:color="auto"/>
              <w:bottom w:val="single" w:sz="8" w:space="0" w:color="000000"/>
              <w:right w:val="single" w:sz="4" w:space="0" w:color="auto"/>
            </w:tcBorders>
            <w:shd w:val="clear" w:color="auto" w:fill="auto"/>
            <w:vAlign w:val="bottom"/>
            <w:hideMark/>
          </w:tcPr>
          <w:p w:rsidR="0012136E" w:rsidRPr="0012136E" w:rsidRDefault="0012136E" w:rsidP="00FD236F">
            <w:pPr>
              <w:ind w:left="0" w:firstLine="0"/>
              <w:jc w:val="center"/>
              <w:rPr>
                <w:b/>
                <w:bCs/>
                <w:color w:val="000000"/>
                <w:sz w:val="16"/>
                <w:szCs w:val="16"/>
              </w:rPr>
            </w:pPr>
            <w:r w:rsidRPr="0012136E">
              <w:rPr>
                <w:b/>
                <w:bCs/>
                <w:color w:val="000000"/>
                <w:sz w:val="16"/>
                <w:szCs w:val="16"/>
              </w:rPr>
              <w:t>ВСЕГО</w:t>
            </w:r>
          </w:p>
        </w:tc>
        <w:tc>
          <w:tcPr>
            <w:tcW w:w="3402" w:type="dxa"/>
            <w:gridSpan w:val="2"/>
            <w:tcBorders>
              <w:top w:val="nil"/>
              <w:left w:val="nil"/>
              <w:bottom w:val="single" w:sz="4" w:space="0" w:color="auto"/>
              <w:right w:val="single" w:sz="4" w:space="0" w:color="auto"/>
            </w:tcBorders>
            <w:shd w:val="clear" w:color="auto" w:fill="auto"/>
            <w:noWrap/>
            <w:vAlign w:val="bottom"/>
            <w:hideMark/>
          </w:tcPr>
          <w:p w:rsidR="0012136E" w:rsidRPr="0012136E" w:rsidRDefault="0012136E" w:rsidP="00FD236F">
            <w:pPr>
              <w:ind w:left="0" w:firstLine="0"/>
              <w:jc w:val="center"/>
              <w:rPr>
                <w:b/>
                <w:bCs/>
                <w:color w:val="000000"/>
                <w:sz w:val="16"/>
                <w:szCs w:val="16"/>
              </w:rPr>
            </w:pPr>
            <w:r w:rsidRPr="0012136E">
              <w:rPr>
                <w:b/>
                <w:bCs/>
                <w:color w:val="000000"/>
                <w:sz w:val="16"/>
                <w:szCs w:val="16"/>
              </w:rPr>
              <w:t>ИТОГО</w:t>
            </w:r>
          </w:p>
        </w:tc>
        <w:tc>
          <w:tcPr>
            <w:tcW w:w="3119" w:type="dxa"/>
            <w:tcBorders>
              <w:top w:val="nil"/>
              <w:left w:val="nil"/>
              <w:bottom w:val="single" w:sz="4" w:space="0" w:color="auto"/>
              <w:right w:val="single" w:sz="8" w:space="0" w:color="auto"/>
            </w:tcBorders>
            <w:shd w:val="clear" w:color="auto" w:fill="auto"/>
            <w:noWrap/>
            <w:vAlign w:val="bottom"/>
            <w:hideMark/>
          </w:tcPr>
          <w:p w:rsidR="0012136E" w:rsidRPr="0012136E" w:rsidRDefault="0012136E" w:rsidP="00FD236F">
            <w:pPr>
              <w:ind w:left="0" w:firstLine="0"/>
              <w:jc w:val="center"/>
              <w:rPr>
                <w:b/>
                <w:bCs/>
                <w:color w:val="000000"/>
                <w:sz w:val="16"/>
                <w:szCs w:val="16"/>
              </w:rPr>
            </w:pPr>
            <w:r w:rsidRPr="0012136E">
              <w:rPr>
                <w:b/>
                <w:bCs/>
                <w:color w:val="000000"/>
                <w:sz w:val="16"/>
                <w:szCs w:val="16"/>
              </w:rPr>
              <w:t>2 000,00</w:t>
            </w:r>
          </w:p>
        </w:tc>
      </w:tr>
      <w:tr w:rsidR="0012136E" w:rsidRPr="0012136E" w:rsidTr="00FD236F">
        <w:trPr>
          <w:gridAfter w:val="2"/>
          <w:wAfter w:w="1336" w:type="dxa"/>
          <w:trHeight w:val="288"/>
        </w:trPr>
        <w:tc>
          <w:tcPr>
            <w:tcW w:w="2283" w:type="dxa"/>
            <w:vMerge/>
            <w:tcBorders>
              <w:top w:val="nil"/>
              <w:left w:val="single" w:sz="4" w:space="0" w:color="auto"/>
              <w:bottom w:val="single" w:sz="8" w:space="0" w:color="000000"/>
              <w:right w:val="single" w:sz="4" w:space="0" w:color="auto"/>
            </w:tcBorders>
            <w:vAlign w:val="center"/>
            <w:hideMark/>
          </w:tcPr>
          <w:p w:rsidR="0012136E" w:rsidRPr="0012136E" w:rsidRDefault="0012136E" w:rsidP="00FD236F">
            <w:pPr>
              <w:ind w:left="0" w:firstLine="0"/>
              <w:jc w:val="left"/>
              <w:rPr>
                <w:b/>
                <w:bCs/>
                <w:color w:val="000000"/>
                <w:sz w:val="16"/>
                <w:szCs w:val="16"/>
              </w:rPr>
            </w:pPr>
          </w:p>
        </w:tc>
        <w:tc>
          <w:tcPr>
            <w:tcW w:w="1701" w:type="dxa"/>
            <w:gridSpan w:val="2"/>
            <w:vMerge/>
            <w:tcBorders>
              <w:top w:val="nil"/>
              <w:left w:val="single" w:sz="4" w:space="0" w:color="auto"/>
              <w:bottom w:val="single" w:sz="8" w:space="0" w:color="000000"/>
              <w:right w:val="single" w:sz="4" w:space="0" w:color="auto"/>
            </w:tcBorders>
            <w:vAlign w:val="center"/>
            <w:hideMark/>
          </w:tcPr>
          <w:p w:rsidR="0012136E" w:rsidRPr="0012136E" w:rsidRDefault="0012136E" w:rsidP="00FD236F">
            <w:pPr>
              <w:ind w:left="0" w:firstLine="0"/>
              <w:jc w:val="left"/>
              <w:rPr>
                <w:b/>
                <w:bCs/>
                <w:color w:val="000000"/>
                <w:sz w:val="16"/>
                <w:szCs w:val="16"/>
              </w:rPr>
            </w:pPr>
          </w:p>
        </w:tc>
        <w:tc>
          <w:tcPr>
            <w:tcW w:w="3402" w:type="dxa"/>
            <w:gridSpan w:val="2"/>
            <w:tcBorders>
              <w:top w:val="nil"/>
              <w:left w:val="nil"/>
              <w:bottom w:val="single" w:sz="4" w:space="0" w:color="auto"/>
              <w:right w:val="single" w:sz="4" w:space="0" w:color="auto"/>
            </w:tcBorders>
            <w:shd w:val="clear" w:color="auto" w:fill="auto"/>
            <w:noWrap/>
            <w:vAlign w:val="bottom"/>
            <w:hideMark/>
          </w:tcPr>
          <w:p w:rsidR="0012136E" w:rsidRPr="0012136E" w:rsidRDefault="0012136E" w:rsidP="00FD236F">
            <w:pPr>
              <w:ind w:left="0" w:firstLine="0"/>
              <w:jc w:val="center"/>
              <w:rPr>
                <w:color w:val="000000"/>
                <w:sz w:val="16"/>
                <w:szCs w:val="16"/>
              </w:rPr>
            </w:pPr>
            <w:r w:rsidRPr="0012136E">
              <w:rPr>
                <w:color w:val="000000"/>
                <w:sz w:val="16"/>
                <w:szCs w:val="16"/>
              </w:rPr>
              <w:t>Областной бюджет</w:t>
            </w:r>
          </w:p>
        </w:tc>
        <w:tc>
          <w:tcPr>
            <w:tcW w:w="3119" w:type="dxa"/>
            <w:tcBorders>
              <w:top w:val="nil"/>
              <w:left w:val="nil"/>
              <w:bottom w:val="single" w:sz="4" w:space="0" w:color="auto"/>
              <w:right w:val="single" w:sz="8" w:space="0" w:color="auto"/>
            </w:tcBorders>
            <w:shd w:val="clear" w:color="auto" w:fill="auto"/>
            <w:noWrap/>
            <w:vAlign w:val="bottom"/>
            <w:hideMark/>
          </w:tcPr>
          <w:p w:rsidR="0012136E" w:rsidRPr="0012136E" w:rsidRDefault="0012136E" w:rsidP="00FD236F">
            <w:pPr>
              <w:ind w:left="0" w:firstLine="0"/>
              <w:jc w:val="center"/>
              <w:rPr>
                <w:b/>
                <w:bCs/>
                <w:color w:val="000000"/>
                <w:sz w:val="16"/>
                <w:szCs w:val="16"/>
              </w:rPr>
            </w:pPr>
            <w:r w:rsidRPr="0012136E">
              <w:rPr>
                <w:b/>
                <w:bCs/>
                <w:color w:val="000000"/>
                <w:sz w:val="16"/>
                <w:szCs w:val="16"/>
              </w:rPr>
              <w:t>0,00</w:t>
            </w:r>
          </w:p>
        </w:tc>
      </w:tr>
      <w:tr w:rsidR="0012136E" w:rsidRPr="0012136E" w:rsidTr="00FD236F">
        <w:trPr>
          <w:gridAfter w:val="2"/>
          <w:wAfter w:w="1336" w:type="dxa"/>
          <w:trHeight w:val="288"/>
        </w:trPr>
        <w:tc>
          <w:tcPr>
            <w:tcW w:w="2283" w:type="dxa"/>
            <w:vMerge/>
            <w:tcBorders>
              <w:top w:val="nil"/>
              <w:left w:val="single" w:sz="4" w:space="0" w:color="auto"/>
              <w:bottom w:val="single" w:sz="8" w:space="0" w:color="000000"/>
              <w:right w:val="single" w:sz="4" w:space="0" w:color="auto"/>
            </w:tcBorders>
            <w:vAlign w:val="center"/>
            <w:hideMark/>
          </w:tcPr>
          <w:p w:rsidR="0012136E" w:rsidRPr="0012136E" w:rsidRDefault="0012136E" w:rsidP="00FD236F">
            <w:pPr>
              <w:ind w:left="0" w:firstLine="0"/>
              <w:jc w:val="left"/>
              <w:rPr>
                <w:b/>
                <w:bCs/>
                <w:color w:val="000000"/>
                <w:sz w:val="16"/>
                <w:szCs w:val="16"/>
              </w:rPr>
            </w:pPr>
          </w:p>
        </w:tc>
        <w:tc>
          <w:tcPr>
            <w:tcW w:w="1701" w:type="dxa"/>
            <w:gridSpan w:val="2"/>
            <w:vMerge/>
            <w:tcBorders>
              <w:top w:val="nil"/>
              <w:left w:val="single" w:sz="4" w:space="0" w:color="auto"/>
              <w:bottom w:val="single" w:sz="8" w:space="0" w:color="000000"/>
              <w:right w:val="single" w:sz="4" w:space="0" w:color="auto"/>
            </w:tcBorders>
            <w:vAlign w:val="center"/>
            <w:hideMark/>
          </w:tcPr>
          <w:p w:rsidR="0012136E" w:rsidRPr="0012136E" w:rsidRDefault="0012136E" w:rsidP="00FD236F">
            <w:pPr>
              <w:ind w:left="0" w:firstLine="0"/>
              <w:jc w:val="left"/>
              <w:rPr>
                <w:b/>
                <w:bCs/>
                <w:color w:val="000000"/>
                <w:sz w:val="16"/>
                <w:szCs w:val="16"/>
              </w:rPr>
            </w:pPr>
          </w:p>
        </w:tc>
        <w:tc>
          <w:tcPr>
            <w:tcW w:w="3402" w:type="dxa"/>
            <w:gridSpan w:val="2"/>
            <w:tcBorders>
              <w:top w:val="nil"/>
              <w:left w:val="nil"/>
              <w:bottom w:val="single" w:sz="4" w:space="0" w:color="auto"/>
              <w:right w:val="single" w:sz="4" w:space="0" w:color="auto"/>
            </w:tcBorders>
            <w:shd w:val="clear" w:color="auto" w:fill="auto"/>
            <w:noWrap/>
            <w:vAlign w:val="bottom"/>
            <w:hideMark/>
          </w:tcPr>
          <w:p w:rsidR="0012136E" w:rsidRPr="0012136E" w:rsidRDefault="0012136E" w:rsidP="00FD236F">
            <w:pPr>
              <w:ind w:left="0" w:firstLine="0"/>
              <w:jc w:val="center"/>
              <w:rPr>
                <w:color w:val="000000"/>
                <w:sz w:val="16"/>
                <w:szCs w:val="16"/>
              </w:rPr>
            </w:pPr>
            <w:r w:rsidRPr="0012136E">
              <w:rPr>
                <w:color w:val="000000"/>
                <w:sz w:val="16"/>
                <w:szCs w:val="16"/>
              </w:rPr>
              <w:t>Внебюджетные источники</w:t>
            </w:r>
          </w:p>
        </w:tc>
        <w:tc>
          <w:tcPr>
            <w:tcW w:w="3119" w:type="dxa"/>
            <w:tcBorders>
              <w:top w:val="nil"/>
              <w:left w:val="nil"/>
              <w:bottom w:val="single" w:sz="4" w:space="0" w:color="auto"/>
              <w:right w:val="single" w:sz="8" w:space="0" w:color="auto"/>
            </w:tcBorders>
            <w:shd w:val="clear" w:color="auto" w:fill="auto"/>
            <w:noWrap/>
            <w:vAlign w:val="bottom"/>
            <w:hideMark/>
          </w:tcPr>
          <w:p w:rsidR="0012136E" w:rsidRPr="0012136E" w:rsidRDefault="0012136E" w:rsidP="00FD236F">
            <w:pPr>
              <w:ind w:left="0" w:firstLine="0"/>
              <w:jc w:val="center"/>
              <w:rPr>
                <w:color w:val="000000"/>
                <w:sz w:val="16"/>
                <w:szCs w:val="16"/>
              </w:rPr>
            </w:pPr>
            <w:r w:rsidRPr="0012136E">
              <w:rPr>
                <w:color w:val="000000"/>
                <w:sz w:val="16"/>
                <w:szCs w:val="16"/>
              </w:rPr>
              <w:t>0,00</w:t>
            </w:r>
          </w:p>
        </w:tc>
      </w:tr>
      <w:tr w:rsidR="0012136E" w:rsidRPr="0012136E" w:rsidTr="00FD236F">
        <w:trPr>
          <w:gridAfter w:val="2"/>
          <w:wAfter w:w="1336" w:type="dxa"/>
          <w:trHeight w:val="300"/>
        </w:trPr>
        <w:tc>
          <w:tcPr>
            <w:tcW w:w="2283" w:type="dxa"/>
            <w:vMerge/>
            <w:tcBorders>
              <w:top w:val="nil"/>
              <w:left w:val="single" w:sz="4" w:space="0" w:color="auto"/>
              <w:bottom w:val="single" w:sz="8" w:space="0" w:color="000000"/>
              <w:right w:val="single" w:sz="4" w:space="0" w:color="auto"/>
            </w:tcBorders>
            <w:vAlign w:val="center"/>
            <w:hideMark/>
          </w:tcPr>
          <w:p w:rsidR="0012136E" w:rsidRPr="0012136E" w:rsidRDefault="0012136E" w:rsidP="00FD236F">
            <w:pPr>
              <w:ind w:left="0" w:firstLine="0"/>
              <w:jc w:val="left"/>
              <w:rPr>
                <w:b/>
                <w:bCs/>
                <w:color w:val="000000"/>
                <w:sz w:val="16"/>
                <w:szCs w:val="16"/>
              </w:rPr>
            </w:pPr>
          </w:p>
        </w:tc>
        <w:tc>
          <w:tcPr>
            <w:tcW w:w="1701" w:type="dxa"/>
            <w:gridSpan w:val="2"/>
            <w:vMerge/>
            <w:tcBorders>
              <w:top w:val="nil"/>
              <w:left w:val="single" w:sz="4" w:space="0" w:color="auto"/>
              <w:bottom w:val="single" w:sz="8" w:space="0" w:color="000000"/>
              <w:right w:val="single" w:sz="4" w:space="0" w:color="auto"/>
            </w:tcBorders>
            <w:vAlign w:val="center"/>
            <w:hideMark/>
          </w:tcPr>
          <w:p w:rsidR="0012136E" w:rsidRPr="0012136E" w:rsidRDefault="0012136E" w:rsidP="00FD236F">
            <w:pPr>
              <w:ind w:left="0" w:firstLine="0"/>
              <w:jc w:val="left"/>
              <w:rPr>
                <w:b/>
                <w:bCs/>
                <w:color w:val="000000"/>
                <w:sz w:val="16"/>
                <w:szCs w:val="16"/>
              </w:rPr>
            </w:pPr>
          </w:p>
        </w:tc>
        <w:tc>
          <w:tcPr>
            <w:tcW w:w="3402" w:type="dxa"/>
            <w:gridSpan w:val="2"/>
            <w:tcBorders>
              <w:top w:val="nil"/>
              <w:left w:val="nil"/>
              <w:bottom w:val="single" w:sz="8" w:space="0" w:color="auto"/>
              <w:right w:val="single" w:sz="4" w:space="0" w:color="auto"/>
            </w:tcBorders>
            <w:shd w:val="clear" w:color="auto" w:fill="auto"/>
            <w:noWrap/>
            <w:vAlign w:val="bottom"/>
            <w:hideMark/>
          </w:tcPr>
          <w:p w:rsidR="0012136E" w:rsidRPr="0012136E" w:rsidRDefault="0012136E" w:rsidP="00FD236F">
            <w:pPr>
              <w:ind w:left="0" w:firstLine="0"/>
              <w:jc w:val="center"/>
              <w:rPr>
                <w:color w:val="000000"/>
                <w:sz w:val="16"/>
                <w:szCs w:val="16"/>
              </w:rPr>
            </w:pPr>
            <w:r w:rsidRPr="0012136E">
              <w:rPr>
                <w:color w:val="000000"/>
                <w:sz w:val="16"/>
                <w:szCs w:val="16"/>
              </w:rPr>
              <w:t>Местный бюджет</w:t>
            </w:r>
          </w:p>
        </w:tc>
        <w:tc>
          <w:tcPr>
            <w:tcW w:w="3119" w:type="dxa"/>
            <w:tcBorders>
              <w:top w:val="nil"/>
              <w:left w:val="nil"/>
              <w:bottom w:val="single" w:sz="8" w:space="0" w:color="auto"/>
              <w:right w:val="single" w:sz="8" w:space="0" w:color="auto"/>
            </w:tcBorders>
            <w:shd w:val="clear" w:color="auto" w:fill="auto"/>
            <w:noWrap/>
            <w:vAlign w:val="bottom"/>
            <w:hideMark/>
          </w:tcPr>
          <w:p w:rsidR="0012136E" w:rsidRPr="0012136E" w:rsidRDefault="0012136E" w:rsidP="00FD236F">
            <w:pPr>
              <w:ind w:left="0" w:firstLine="0"/>
              <w:jc w:val="center"/>
              <w:rPr>
                <w:color w:val="000000"/>
                <w:sz w:val="16"/>
                <w:szCs w:val="16"/>
              </w:rPr>
            </w:pPr>
            <w:r w:rsidRPr="0012136E">
              <w:rPr>
                <w:color w:val="000000"/>
                <w:sz w:val="16"/>
                <w:szCs w:val="16"/>
              </w:rPr>
              <w:t>2 000,00</w:t>
            </w:r>
          </w:p>
        </w:tc>
      </w:tr>
      <w:tr w:rsidR="00BC71CA" w:rsidRPr="0012136E" w:rsidTr="00FD236F">
        <w:trPr>
          <w:gridAfter w:val="6"/>
          <w:wAfter w:w="8722" w:type="dxa"/>
          <w:trHeight w:val="288"/>
        </w:trPr>
        <w:tc>
          <w:tcPr>
            <w:tcW w:w="3119" w:type="dxa"/>
            <w:gridSpan w:val="2"/>
            <w:tcBorders>
              <w:top w:val="nil"/>
              <w:left w:val="nil"/>
              <w:bottom w:val="nil"/>
              <w:right w:val="nil"/>
            </w:tcBorders>
            <w:shd w:val="clear" w:color="auto" w:fill="auto"/>
            <w:noWrap/>
            <w:vAlign w:val="bottom"/>
            <w:hideMark/>
          </w:tcPr>
          <w:p w:rsidR="00BC71CA" w:rsidRPr="0012136E" w:rsidRDefault="0084603F" w:rsidP="00FD236F">
            <w:pPr>
              <w:ind w:left="0" w:firstLine="0"/>
              <w:jc w:val="left"/>
              <w:rPr>
                <w:color w:val="000000"/>
                <w:sz w:val="16"/>
                <w:szCs w:val="16"/>
              </w:rPr>
            </w:pPr>
            <w:r>
              <w:rPr>
                <w:color w:val="000000"/>
                <w:sz w:val="16"/>
                <w:szCs w:val="16"/>
              </w:rPr>
              <w:t xml:space="preserve">  </w:t>
            </w:r>
          </w:p>
        </w:tc>
      </w:tr>
    </w:tbl>
    <w:p w:rsidR="001E02F2" w:rsidRPr="000F39D1" w:rsidRDefault="001E02F2" w:rsidP="001E02F2">
      <w:pPr>
        <w:ind w:left="2034"/>
        <w:contextualSpacing/>
        <w:jc w:val="right"/>
        <w:rPr>
          <w:i/>
          <w:sz w:val="18"/>
          <w:szCs w:val="18"/>
        </w:rPr>
      </w:pPr>
      <w:r w:rsidRPr="000F39D1">
        <w:rPr>
          <w:i/>
          <w:sz w:val="18"/>
          <w:szCs w:val="18"/>
        </w:rPr>
        <w:t>Начальник экономического отдела                                    Е.Н. Дубровина</w:t>
      </w:r>
    </w:p>
    <w:p w:rsidR="000C5F40" w:rsidRDefault="000C5F40" w:rsidP="004140C4">
      <w:pPr>
        <w:pStyle w:val="af9"/>
        <w:ind w:left="0" w:firstLine="0"/>
        <w:rPr>
          <w:sz w:val="18"/>
          <w:szCs w:val="18"/>
        </w:rPr>
      </w:pPr>
    </w:p>
    <w:p w:rsidR="001E02F2" w:rsidRDefault="001E02F2" w:rsidP="004140C4">
      <w:pPr>
        <w:pStyle w:val="af9"/>
        <w:ind w:left="0" w:firstLine="0"/>
        <w:rPr>
          <w:sz w:val="18"/>
          <w:szCs w:val="18"/>
        </w:rPr>
      </w:pPr>
    </w:p>
    <w:p w:rsidR="000C5F40" w:rsidRPr="00D94D90" w:rsidRDefault="000C5F40" w:rsidP="000C5F40">
      <w:pPr>
        <w:ind w:firstLine="0"/>
        <w:jc w:val="center"/>
        <w:rPr>
          <w:sz w:val="18"/>
          <w:szCs w:val="18"/>
        </w:rPr>
      </w:pPr>
      <w:r w:rsidRPr="00D94D90">
        <w:rPr>
          <w:sz w:val="18"/>
          <w:szCs w:val="18"/>
        </w:rPr>
        <w:t>РОССИЙСКАЯ ФЕДЕРАЦИЯ</w:t>
      </w:r>
    </w:p>
    <w:p w:rsidR="000C5F40" w:rsidRPr="00CD0BAD" w:rsidRDefault="000C5F40" w:rsidP="000C5F40">
      <w:pPr>
        <w:keepNext/>
        <w:ind w:firstLine="0"/>
        <w:jc w:val="center"/>
        <w:outlineLvl w:val="0"/>
        <w:rPr>
          <w:sz w:val="18"/>
          <w:szCs w:val="18"/>
          <w:lang w:eastAsia="x-none"/>
        </w:rPr>
      </w:pPr>
      <w:r w:rsidRPr="00D94D90">
        <w:rPr>
          <w:sz w:val="18"/>
          <w:szCs w:val="18"/>
          <w:lang w:val="x-none" w:eastAsia="x-none"/>
        </w:rPr>
        <w:t>ИРК</w:t>
      </w:r>
      <w:r>
        <w:rPr>
          <w:sz w:val="18"/>
          <w:szCs w:val="18"/>
          <w:lang w:val="x-none" w:eastAsia="x-none"/>
        </w:rPr>
        <w:t>УТСКАЯ ОБЛАСТЬ  ИРКУТСКИЙ РАЙОН</w:t>
      </w:r>
    </w:p>
    <w:p w:rsidR="000C5F40" w:rsidRPr="00CD0BAD" w:rsidRDefault="000C5F40" w:rsidP="000C5F40">
      <w:pPr>
        <w:ind w:right="140" w:firstLine="0"/>
        <w:jc w:val="center"/>
        <w:rPr>
          <w:sz w:val="18"/>
          <w:szCs w:val="18"/>
        </w:rPr>
      </w:pPr>
      <w:r w:rsidRPr="00D94D90">
        <w:rPr>
          <w:sz w:val="18"/>
          <w:szCs w:val="18"/>
        </w:rPr>
        <w:t>ХОМУТО</w:t>
      </w:r>
      <w:r>
        <w:rPr>
          <w:sz w:val="18"/>
          <w:szCs w:val="18"/>
        </w:rPr>
        <w:t>ВСКОЕ МУНИЦИПАЛЬНОЕ ОБРАЗОВАНИЕ</w:t>
      </w:r>
    </w:p>
    <w:p w:rsidR="000C5F40" w:rsidRPr="00D94D90" w:rsidRDefault="000C5F40" w:rsidP="000C5F40">
      <w:pPr>
        <w:ind w:right="140" w:firstLine="0"/>
        <w:jc w:val="center"/>
        <w:rPr>
          <w:b/>
          <w:sz w:val="18"/>
          <w:szCs w:val="18"/>
        </w:rPr>
      </w:pPr>
      <w:r>
        <w:rPr>
          <w:b/>
          <w:sz w:val="18"/>
          <w:szCs w:val="18"/>
        </w:rPr>
        <w:t>АДМИНИСТРАЦИЯ</w:t>
      </w:r>
    </w:p>
    <w:p w:rsidR="000C5F40" w:rsidRPr="001E02F2" w:rsidRDefault="001E02F2" w:rsidP="001E02F2">
      <w:pPr>
        <w:keepNext/>
        <w:ind w:left="567" w:hanging="5"/>
        <w:jc w:val="center"/>
        <w:outlineLvl w:val="1"/>
        <w:rPr>
          <w:b/>
          <w:bCs/>
          <w:sz w:val="18"/>
          <w:szCs w:val="18"/>
          <w:lang w:eastAsia="x-none"/>
        </w:rPr>
      </w:pPr>
      <w:r>
        <w:rPr>
          <w:b/>
          <w:bCs/>
          <w:sz w:val="18"/>
          <w:szCs w:val="18"/>
          <w:lang w:eastAsia="x-none"/>
        </w:rPr>
        <w:t>ПОСТАНОВЛЕНИЕ</w:t>
      </w:r>
    </w:p>
    <w:p w:rsidR="000C5F40" w:rsidRDefault="000C5F40" w:rsidP="000C5F40">
      <w:pPr>
        <w:keepNext/>
        <w:ind w:left="567" w:hanging="5"/>
        <w:jc w:val="center"/>
        <w:outlineLvl w:val="1"/>
        <w:rPr>
          <w:b/>
          <w:bCs/>
          <w:sz w:val="18"/>
          <w:szCs w:val="18"/>
          <w:lang w:eastAsia="x-none"/>
        </w:rPr>
      </w:pPr>
    </w:p>
    <w:p w:rsidR="000C5F40" w:rsidRPr="00961CB8" w:rsidRDefault="00DD4470" w:rsidP="000C5F40">
      <w:pPr>
        <w:ind w:hanging="5"/>
        <w:rPr>
          <w:sz w:val="18"/>
          <w:szCs w:val="18"/>
          <w:u w:val="single"/>
        </w:rPr>
      </w:pPr>
      <w:r>
        <w:rPr>
          <w:sz w:val="18"/>
          <w:szCs w:val="18"/>
          <w:u w:val="single"/>
        </w:rPr>
        <w:t>15.04.2020 № 54</w:t>
      </w:r>
      <w:r w:rsidR="000C5F40" w:rsidRPr="00961CB8">
        <w:rPr>
          <w:sz w:val="18"/>
          <w:szCs w:val="18"/>
          <w:u w:val="single"/>
        </w:rPr>
        <w:t xml:space="preserve"> о/д</w:t>
      </w:r>
    </w:p>
    <w:p w:rsidR="000C5F40" w:rsidRDefault="000C5F40" w:rsidP="000C5F40">
      <w:pPr>
        <w:rPr>
          <w:sz w:val="18"/>
          <w:szCs w:val="18"/>
        </w:rPr>
      </w:pPr>
      <w:r w:rsidRPr="00961CB8">
        <w:rPr>
          <w:sz w:val="18"/>
          <w:szCs w:val="18"/>
        </w:rPr>
        <w:t xml:space="preserve">               </w:t>
      </w:r>
      <w:proofErr w:type="spellStart"/>
      <w:r w:rsidRPr="00961CB8">
        <w:rPr>
          <w:sz w:val="18"/>
          <w:szCs w:val="18"/>
        </w:rPr>
        <w:t>с</w:t>
      </w:r>
      <w:proofErr w:type="gramStart"/>
      <w:r w:rsidRPr="00961CB8">
        <w:rPr>
          <w:sz w:val="18"/>
          <w:szCs w:val="18"/>
        </w:rPr>
        <w:t>.Х</w:t>
      </w:r>
      <w:proofErr w:type="gramEnd"/>
      <w:r w:rsidRPr="00961CB8">
        <w:rPr>
          <w:sz w:val="18"/>
          <w:szCs w:val="18"/>
        </w:rPr>
        <w:t>омутово</w:t>
      </w:r>
      <w:proofErr w:type="spellEnd"/>
    </w:p>
    <w:p w:rsidR="000C5F40" w:rsidRDefault="000C5F40" w:rsidP="004140C4">
      <w:pPr>
        <w:pStyle w:val="af9"/>
        <w:ind w:left="0" w:firstLine="0"/>
        <w:rPr>
          <w:sz w:val="18"/>
          <w:szCs w:val="18"/>
        </w:rPr>
      </w:pPr>
    </w:p>
    <w:p w:rsidR="000C5F40" w:rsidRPr="000C5F40" w:rsidRDefault="000C5F40" w:rsidP="004140C4">
      <w:pPr>
        <w:pStyle w:val="af9"/>
        <w:ind w:left="0" w:firstLine="0"/>
        <w:rPr>
          <w:sz w:val="18"/>
          <w:szCs w:val="18"/>
        </w:rPr>
      </w:pPr>
    </w:p>
    <w:p w:rsidR="000C5F40" w:rsidRDefault="000C5F40" w:rsidP="00F719D5">
      <w:pPr>
        <w:pStyle w:val="14"/>
        <w:tabs>
          <w:tab w:val="left" w:pos="709"/>
        </w:tabs>
        <w:ind w:left="0" w:right="57" w:firstLine="426"/>
        <w:contextualSpacing/>
        <w:rPr>
          <w:sz w:val="18"/>
          <w:szCs w:val="18"/>
        </w:rPr>
      </w:pPr>
      <w:r w:rsidRPr="000C5F40">
        <w:rPr>
          <w:sz w:val="18"/>
          <w:szCs w:val="18"/>
        </w:rPr>
        <w:t>Об утверждении Плана мероприятий по</w:t>
      </w:r>
      <w:r w:rsidR="00DD4470">
        <w:rPr>
          <w:sz w:val="18"/>
          <w:szCs w:val="18"/>
        </w:rPr>
        <w:t xml:space="preserve"> борьбе с растениями содержащих </w:t>
      </w:r>
      <w:r w:rsidRPr="000C5F40">
        <w:rPr>
          <w:sz w:val="18"/>
          <w:szCs w:val="18"/>
        </w:rPr>
        <w:t>наркотические вещества (дикорастущая конопля)</w:t>
      </w:r>
      <w:r w:rsidR="00DD4470">
        <w:rPr>
          <w:b/>
          <w:sz w:val="18"/>
          <w:szCs w:val="18"/>
        </w:rPr>
        <w:t xml:space="preserve"> </w:t>
      </w:r>
      <w:r w:rsidRPr="000C5F40">
        <w:rPr>
          <w:sz w:val="18"/>
          <w:szCs w:val="18"/>
        </w:rPr>
        <w:t xml:space="preserve">на 2020 год на территории </w:t>
      </w:r>
      <w:proofErr w:type="spellStart"/>
      <w:r w:rsidRPr="000C5F40">
        <w:rPr>
          <w:sz w:val="18"/>
          <w:szCs w:val="18"/>
        </w:rPr>
        <w:t>Хомутовского</w:t>
      </w:r>
      <w:proofErr w:type="spellEnd"/>
      <w:r w:rsidRPr="000C5F40">
        <w:rPr>
          <w:sz w:val="18"/>
          <w:szCs w:val="18"/>
        </w:rPr>
        <w:t xml:space="preserve"> муниципального образования </w:t>
      </w:r>
    </w:p>
    <w:p w:rsidR="00DD4470" w:rsidRPr="00DD4470" w:rsidRDefault="00DD4470" w:rsidP="00DD4470"/>
    <w:p w:rsidR="000C5F40" w:rsidRPr="000C5F40" w:rsidRDefault="000C5F40" w:rsidP="00F719D5">
      <w:pPr>
        <w:tabs>
          <w:tab w:val="left" w:pos="709"/>
        </w:tabs>
        <w:ind w:left="0" w:right="57" w:firstLine="426"/>
        <w:rPr>
          <w:sz w:val="18"/>
          <w:szCs w:val="18"/>
        </w:rPr>
      </w:pPr>
      <w:proofErr w:type="gramStart"/>
      <w:r w:rsidRPr="000C5F40">
        <w:rPr>
          <w:color w:val="000000" w:themeColor="text1"/>
          <w:sz w:val="18"/>
          <w:szCs w:val="18"/>
        </w:rPr>
        <w:t xml:space="preserve">В соответствии с Федеральным законом "О наркотических средствах и психотропных веществах" от 08.01.1998 N 3-ФЗ, </w:t>
      </w:r>
      <w:r w:rsidRPr="000C5F40">
        <w:rPr>
          <w:sz w:val="18"/>
          <w:szCs w:val="18"/>
        </w:rPr>
        <w:t xml:space="preserve">Постановлением Правительства РФ от 22.12.2010 № 1087 «Об утверждении положения об уничтожении растений, содержащих наркотические средства или психотропные вещества либо их </w:t>
      </w:r>
      <w:proofErr w:type="spellStart"/>
      <w:r w:rsidRPr="000C5F40">
        <w:rPr>
          <w:sz w:val="18"/>
          <w:szCs w:val="18"/>
        </w:rPr>
        <w:t>прекурсоры</w:t>
      </w:r>
      <w:proofErr w:type="spellEnd"/>
      <w:r w:rsidRPr="000C5F40">
        <w:rPr>
          <w:sz w:val="18"/>
          <w:szCs w:val="18"/>
        </w:rPr>
        <w:t>», Постановлением Правительства РФ</w:t>
      </w:r>
      <w:r w:rsidRPr="000C5F40">
        <w:rPr>
          <w:color w:val="000000" w:themeColor="text1"/>
          <w:sz w:val="18"/>
          <w:szCs w:val="18"/>
        </w:rPr>
        <w:t xml:space="preserve">  от 30.06.1998 № 681</w:t>
      </w:r>
      <w:r w:rsidRPr="000C5F40">
        <w:rPr>
          <w:sz w:val="18"/>
          <w:szCs w:val="18"/>
        </w:rPr>
        <w:t xml:space="preserve"> </w:t>
      </w:r>
      <w:r w:rsidRPr="000C5F40">
        <w:rPr>
          <w:color w:val="000000" w:themeColor="text1"/>
          <w:sz w:val="18"/>
          <w:szCs w:val="18"/>
        </w:rPr>
        <w:t xml:space="preserve">"Об утверждении перечня наркотических средств, психотропных веществ и их </w:t>
      </w:r>
      <w:proofErr w:type="spellStart"/>
      <w:r w:rsidRPr="000C5F40">
        <w:rPr>
          <w:color w:val="000000" w:themeColor="text1"/>
          <w:sz w:val="18"/>
          <w:szCs w:val="18"/>
        </w:rPr>
        <w:t>прекурсоров</w:t>
      </w:r>
      <w:proofErr w:type="spellEnd"/>
      <w:r w:rsidRPr="000C5F40">
        <w:rPr>
          <w:color w:val="000000" w:themeColor="text1"/>
          <w:sz w:val="18"/>
          <w:szCs w:val="18"/>
        </w:rPr>
        <w:t>, подлежащих контролю в Российской Федерации", Федерального закона от</w:t>
      </w:r>
      <w:proofErr w:type="gramEnd"/>
      <w:r w:rsidRPr="000C5F40">
        <w:rPr>
          <w:color w:val="000000" w:themeColor="text1"/>
          <w:sz w:val="18"/>
          <w:szCs w:val="18"/>
        </w:rPr>
        <w:t xml:space="preserve"> 06.10.2003 № 131-ФЗ «Об общих принципах организации местного самоуправления в Российской Федерации», в целях противодействия незаконному обороту наркотиков растительного происхождения и уничтожения произрастания </w:t>
      </w:r>
      <w:r w:rsidRPr="000C5F40">
        <w:rPr>
          <w:sz w:val="18"/>
          <w:szCs w:val="18"/>
        </w:rPr>
        <w:t xml:space="preserve">растений содержащих наркотические вещества (дикорастущая конопля), администрации </w:t>
      </w:r>
      <w:proofErr w:type="spellStart"/>
      <w:r w:rsidRPr="000C5F40">
        <w:rPr>
          <w:sz w:val="18"/>
          <w:szCs w:val="18"/>
        </w:rPr>
        <w:t>Хомутовского</w:t>
      </w:r>
      <w:proofErr w:type="spellEnd"/>
      <w:r w:rsidRPr="000C5F40">
        <w:rPr>
          <w:sz w:val="18"/>
          <w:szCs w:val="18"/>
        </w:rPr>
        <w:t xml:space="preserve"> муниципального образования.</w:t>
      </w:r>
    </w:p>
    <w:p w:rsidR="00F719D5" w:rsidRDefault="00F719D5" w:rsidP="000C5F40">
      <w:pPr>
        <w:ind w:left="170" w:right="57" w:firstLine="709"/>
        <w:rPr>
          <w:sz w:val="18"/>
          <w:szCs w:val="18"/>
        </w:rPr>
      </w:pPr>
    </w:p>
    <w:p w:rsidR="000C5F40" w:rsidRDefault="000C5F40" w:rsidP="00F719D5">
      <w:pPr>
        <w:ind w:left="170" w:right="57" w:firstLine="1531"/>
        <w:rPr>
          <w:sz w:val="18"/>
          <w:szCs w:val="18"/>
        </w:rPr>
      </w:pPr>
      <w:r w:rsidRPr="000C5F40">
        <w:rPr>
          <w:sz w:val="18"/>
          <w:szCs w:val="18"/>
        </w:rPr>
        <w:t>ПОСТАНОВЛЯЕТ:</w:t>
      </w:r>
    </w:p>
    <w:p w:rsidR="00F719D5" w:rsidRPr="000C5F40" w:rsidRDefault="00F719D5" w:rsidP="00F719D5">
      <w:pPr>
        <w:ind w:left="0" w:right="57" w:firstLine="0"/>
        <w:rPr>
          <w:sz w:val="18"/>
          <w:szCs w:val="18"/>
        </w:rPr>
      </w:pPr>
    </w:p>
    <w:p w:rsidR="000C5F40" w:rsidRPr="000C5F40" w:rsidRDefault="00F719D5" w:rsidP="00F719D5">
      <w:pPr>
        <w:tabs>
          <w:tab w:val="left" w:pos="709"/>
        </w:tabs>
        <w:ind w:left="0" w:right="57" w:firstLine="426"/>
        <w:rPr>
          <w:sz w:val="18"/>
          <w:szCs w:val="18"/>
        </w:rPr>
      </w:pPr>
      <w:r>
        <w:rPr>
          <w:sz w:val="18"/>
          <w:szCs w:val="18"/>
        </w:rPr>
        <w:t>1.</w:t>
      </w:r>
      <w:r w:rsidR="000C5F40" w:rsidRPr="000C5F40">
        <w:rPr>
          <w:sz w:val="18"/>
          <w:szCs w:val="18"/>
        </w:rPr>
        <w:t xml:space="preserve">Утвердить прилагаемый план мероприятий по борьбе с растениями содержащих наркотические вещества (дикорастущая конопля) на 2020 год на территории </w:t>
      </w:r>
      <w:proofErr w:type="spellStart"/>
      <w:r w:rsidR="000C5F40" w:rsidRPr="000C5F40">
        <w:rPr>
          <w:sz w:val="18"/>
          <w:szCs w:val="18"/>
        </w:rPr>
        <w:t>Хомутовского</w:t>
      </w:r>
      <w:proofErr w:type="spellEnd"/>
      <w:r w:rsidR="000C5F40" w:rsidRPr="000C5F40">
        <w:rPr>
          <w:sz w:val="18"/>
          <w:szCs w:val="18"/>
        </w:rPr>
        <w:t xml:space="preserve"> муниципального образования.</w:t>
      </w:r>
    </w:p>
    <w:p w:rsidR="000C5F40" w:rsidRPr="000C5F40" w:rsidRDefault="00F719D5" w:rsidP="00F719D5">
      <w:pPr>
        <w:tabs>
          <w:tab w:val="left" w:pos="709"/>
        </w:tabs>
        <w:ind w:left="0" w:right="57" w:firstLine="426"/>
        <w:rPr>
          <w:sz w:val="18"/>
          <w:szCs w:val="18"/>
        </w:rPr>
      </w:pPr>
      <w:r>
        <w:rPr>
          <w:sz w:val="18"/>
          <w:szCs w:val="18"/>
        </w:rPr>
        <w:t>2.</w:t>
      </w:r>
      <w:r w:rsidR="000C5F40" w:rsidRPr="000C5F40">
        <w:rPr>
          <w:sz w:val="18"/>
          <w:szCs w:val="18"/>
        </w:rPr>
        <w:t>Опубликовать настоящее постановление в установленном законном порядке.</w:t>
      </w:r>
    </w:p>
    <w:p w:rsidR="000C5F40" w:rsidRPr="000C5F40" w:rsidRDefault="00F719D5" w:rsidP="00F719D5">
      <w:pPr>
        <w:tabs>
          <w:tab w:val="left" w:pos="709"/>
          <w:tab w:val="left" w:pos="1134"/>
        </w:tabs>
        <w:ind w:left="0" w:right="57" w:firstLine="426"/>
        <w:rPr>
          <w:sz w:val="18"/>
          <w:szCs w:val="18"/>
        </w:rPr>
      </w:pPr>
      <w:r>
        <w:rPr>
          <w:sz w:val="18"/>
          <w:szCs w:val="18"/>
        </w:rPr>
        <w:t>3.</w:t>
      </w:r>
      <w:proofErr w:type="gramStart"/>
      <w:r w:rsidR="000C5F40" w:rsidRPr="000C5F40">
        <w:rPr>
          <w:sz w:val="18"/>
          <w:szCs w:val="18"/>
        </w:rPr>
        <w:t>Контроль за</w:t>
      </w:r>
      <w:proofErr w:type="gramEnd"/>
      <w:r w:rsidR="000C5F40" w:rsidRPr="000C5F40">
        <w:rPr>
          <w:sz w:val="18"/>
          <w:szCs w:val="18"/>
        </w:rPr>
        <w:t xml:space="preserve"> исполнением настоящего постановления возложить на первого заместителя Главы администрации </w:t>
      </w:r>
      <w:proofErr w:type="spellStart"/>
      <w:r w:rsidR="000C5F40" w:rsidRPr="000C5F40">
        <w:rPr>
          <w:sz w:val="18"/>
          <w:szCs w:val="18"/>
        </w:rPr>
        <w:t>Хомутовского</w:t>
      </w:r>
      <w:proofErr w:type="spellEnd"/>
      <w:r w:rsidR="000C5F40" w:rsidRPr="000C5F40">
        <w:rPr>
          <w:sz w:val="18"/>
          <w:szCs w:val="18"/>
        </w:rPr>
        <w:t xml:space="preserve"> муниципального образования А.В. Иваненко.</w:t>
      </w:r>
    </w:p>
    <w:p w:rsidR="000C5F40" w:rsidRPr="000C5F40" w:rsidRDefault="000C5F40" w:rsidP="000C5F40">
      <w:pPr>
        <w:tabs>
          <w:tab w:val="left" w:pos="709"/>
          <w:tab w:val="left" w:pos="2040"/>
        </w:tabs>
        <w:ind w:left="170" w:right="57"/>
        <w:rPr>
          <w:sz w:val="18"/>
          <w:szCs w:val="18"/>
        </w:rPr>
      </w:pPr>
    </w:p>
    <w:p w:rsidR="000C5F40" w:rsidRPr="000C5F40" w:rsidRDefault="000C5F40" w:rsidP="000C5F40">
      <w:pPr>
        <w:tabs>
          <w:tab w:val="left" w:pos="2040"/>
        </w:tabs>
        <w:ind w:left="170" w:right="57"/>
        <w:rPr>
          <w:sz w:val="18"/>
          <w:szCs w:val="18"/>
        </w:rPr>
      </w:pPr>
    </w:p>
    <w:p w:rsidR="000C5F40" w:rsidRPr="00F719D5" w:rsidRDefault="000C5F40" w:rsidP="00F719D5">
      <w:pPr>
        <w:ind w:left="170" w:right="57"/>
        <w:jc w:val="right"/>
        <w:rPr>
          <w:i/>
          <w:sz w:val="18"/>
          <w:szCs w:val="18"/>
        </w:rPr>
      </w:pPr>
      <w:r w:rsidRPr="00F719D5">
        <w:rPr>
          <w:i/>
          <w:sz w:val="18"/>
          <w:szCs w:val="18"/>
        </w:rPr>
        <w:t xml:space="preserve">Глава                            В.М. </w:t>
      </w:r>
      <w:proofErr w:type="spellStart"/>
      <w:r w:rsidRPr="00F719D5">
        <w:rPr>
          <w:i/>
          <w:sz w:val="18"/>
          <w:szCs w:val="18"/>
        </w:rPr>
        <w:t>Колмаченко</w:t>
      </w:r>
      <w:proofErr w:type="spellEnd"/>
    </w:p>
    <w:p w:rsidR="000C5F40" w:rsidRPr="00F719D5" w:rsidRDefault="000C5F40" w:rsidP="00F719D5">
      <w:pPr>
        <w:ind w:left="170" w:right="57"/>
        <w:jc w:val="right"/>
        <w:rPr>
          <w:i/>
          <w:sz w:val="18"/>
          <w:szCs w:val="18"/>
        </w:rPr>
      </w:pPr>
      <w:r w:rsidRPr="00F719D5">
        <w:rPr>
          <w:i/>
          <w:sz w:val="18"/>
          <w:szCs w:val="18"/>
        </w:rPr>
        <w:t xml:space="preserve"> </w:t>
      </w:r>
    </w:p>
    <w:p w:rsidR="000C5F40" w:rsidRPr="000C5F40" w:rsidRDefault="000C5F40" w:rsidP="000C5F40">
      <w:pPr>
        <w:ind w:left="170" w:right="57"/>
        <w:rPr>
          <w:sz w:val="18"/>
          <w:szCs w:val="18"/>
        </w:rPr>
      </w:pPr>
    </w:p>
    <w:p w:rsidR="000C5F40" w:rsidRPr="000C5F40" w:rsidRDefault="000C5F40" w:rsidP="000C5F40">
      <w:pPr>
        <w:ind w:left="170" w:right="57"/>
        <w:rPr>
          <w:sz w:val="18"/>
          <w:szCs w:val="18"/>
        </w:rPr>
      </w:pPr>
    </w:p>
    <w:p w:rsidR="000C5F40" w:rsidRPr="000C5F40" w:rsidRDefault="000C5F40" w:rsidP="000C5F40">
      <w:pPr>
        <w:ind w:left="170" w:right="57"/>
        <w:rPr>
          <w:sz w:val="18"/>
          <w:szCs w:val="18"/>
        </w:rPr>
      </w:pPr>
    </w:p>
    <w:p w:rsidR="000C5F40" w:rsidRPr="000C5F40" w:rsidRDefault="000C5F40" w:rsidP="000C5F40">
      <w:pPr>
        <w:ind w:left="170" w:right="57"/>
        <w:rPr>
          <w:sz w:val="18"/>
          <w:szCs w:val="18"/>
        </w:rPr>
      </w:pPr>
    </w:p>
    <w:p w:rsidR="000C5F40" w:rsidRPr="000C5F40" w:rsidRDefault="000C5F40" w:rsidP="000C5F40">
      <w:pPr>
        <w:ind w:left="170" w:right="57"/>
        <w:rPr>
          <w:sz w:val="18"/>
          <w:szCs w:val="18"/>
        </w:rPr>
      </w:pPr>
    </w:p>
    <w:p w:rsidR="000C5F40" w:rsidRPr="000C5F40" w:rsidRDefault="000C5F40" w:rsidP="001E02F2">
      <w:pPr>
        <w:tabs>
          <w:tab w:val="left" w:pos="709"/>
        </w:tabs>
        <w:ind w:left="0" w:right="57" w:firstLine="0"/>
        <w:rPr>
          <w:sz w:val="18"/>
          <w:szCs w:val="18"/>
        </w:rPr>
      </w:pPr>
    </w:p>
    <w:p w:rsidR="000C5F40" w:rsidRPr="000C5F40" w:rsidRDefault="000C5F40" w:rsidP="00F719D5">
      <w:pPr>
        <w:ind w:left="170" w:right="57" w:firstLine="708"/>
        <w:jc w:val="right"/>
        <w:rPr>
          <w:sz w:val="18"/>
          <w:szCs w:val="18"/>
        </w:rPr>
      </w:pPr>
      <w:r w:rsidRPr="000C5F40">
        <w:rPr>
          <w:sz w:val="18"/>
          <w:szCs w:val="18"/>
        </w:rPr>
        <w:lastRenderedPageBreak/>
        <w:t xml:space="preserve">                                                                                                              Утверждено:</w:t>
      </w:r>
    </w:p>
    <w:p w:rsidR="000C5F40" w:rsidRPr="000C5F40" w:rsidRDefault="000C5F40" w:rsidP="00F719D5">
      <w:pPr>
        <w:ind w:left="170" w:right="57" w:firstLine="708"/>
        <w:jc w:val="right"/>
        <w:rPr>
          <w:sz w:val="18"/>
          <w:szCs w:val="18"/>
        </w:rPr>
      </w:pPr>
      <w:r w:rsidRPr="000C5F40">
        <w:rPr>
          <w:sz w:val="18"/>
          <w:szCs w:val="18"/>
        </w:rPr>
        <w:t xml:space="preserve">                                                                                                              Приложение </w:t>
      </w:r>
    </w:p>
    <w:p w:rsidR="000C5F40" w:rsidRPr="000C5F40" w:rsidRDefault="000C5F40" w:rsidP="00F719D5">
      <w:pPr>
        <w:ind w:left="170" w:right="57"/>
        <w:jc w:val="right"/>
        <w:rPr>
          <w:sz w:val="18"/>
          <w:szCs w:val="18"/>
        </w:rPr>
      </w:pPr>
      <w:r w:rsidRPr="000C5F40">
        <w:rPr>
          <w:sz w:val="18"/>
          <w:szCs w:val="18"/>
        </w:rPr>
        <w:t xml:space="preserve">                                                                                     к постановлению администрации</w:t>
      </w:r>
    </w:p>
    <w:p w:rsidR="000C5F40" w:rsidRPr="000C5F40" w:rsidRDefault="000C5F40" w:rsidP="00F719D5">
      <w:pPr>
        <w:ind w:left="170" w:right="57"/>
        <w:jc w:val="right"/>
        <w:rPr>
          <w:sz w:val="18"/>
          <w:szCs w:val="18"/>
        </w:rPr>
      </w:pPr>
      <w:r w:rsidRPr="000C5F40">
        <w:rPr>
          <w:sz w:val="18"/>
          <w:szCs w:val="18"/>
        </w:rPr>
        <w:t xml:space="preserve">                                                                                         </w:t>
      </w:r>
      <w:r w:rsidR="00F719D5">
        <w:rPr>
          <w:sz w:val="18"/>
          <w:szCs w:val="18"/>
        </w:rPr>
        <w:t xml:space="preserve"> от «15</w:t>
      </w:r>
      <w:r w:rsidRPr="000C5F40">
        <w:rPr>
          <w:sz w:val="18"/>
          <w:szCs w:val="18"/>
        </w:rPr>
        <w:t>»</w:t>
      </w:r>
      <w:r w:rsidR="003F5477">
        <w:rPr>
          <w:sz w:val="18"/>
          <w:szCs w:val="18"/>
        </w:rPr>
        <w:t xml:space="preserve"> 04.</w:t>
      </w:r>
      <w:r w:rsidRPr="000C5F40">
        <w:rPr>
          <w:sz w:val="18"/>
          <w:szCs w:val="18"/>
        </w:rPr>
        <w:t>2020 г</w:t>
      </w:r>
      <w:r w:rsidR="003F5477">
        <w:rPr>
          <w:sz w:val="18"/>
          <w:szCs w:val="18"/>
        </w:rPr>
        <w:t xml:space="preserve"> № 54 о/д</w:t>
      </w:r>
      <w:r w:rsidRPr="000C5F40">
        <w:rPr>
          <w:sz w:val="18"/>
          <w:szCs w:val="18"/>
        </w:rPr>
        <w:t>.</w:t>
      </w:r>
    </w:p>
    <w:p w:rsidR="000C5F40" w:rsidRPr="000C5F40" w:rsidRDefault="000C5F40" w:rsidP="000C5F40">
      <w:pPr>
        <w:ind w:left="170" w:right="57"/>
        <w:rPr>
          <w:rStyle w:val="aff6"/>
          <w:b w:val="0"/>
          <w:bCs w:val="0"/>
          <w:sz w:val="18"/>
          <w:szCs w:val="18"/>
        </w:rPr>
      </w:pPr>
    </w:p>
    <w:p w:rsidR="000C5F40" w:rsidRPr="000C5F40" w:rsidRDefault="000C5F40" w:rsidP="000C5F40">
      <w:pPr>
        <w:ind w:left="170" w:right="57" w:firstLine="709"/>
        <w:jc w:val="center"/>
        <w:rPr>
          <w:b/>
          <w:sz w:val="18"/>
          <w:szCs w:val="18"/>
        </w:rPr>
      </w:pPr>
      <w:r w:rsidRPr="000C5F40">
        <w:rPr>
          <w:b/>
          <w:sz w:val="18"/>
          <w:szCs w:val="18"/>
        </w:rPr>
        <w:t xml:space="preserve">План </w:t>
      </w:r>
    </w:p>
    <w:p w:rsidR="000C5F40" w:rsidRPr="000C5F40" w:rsidRDefault="000C5F40" w:rsidP="000C5F40">
      <w:pPr>
        <w:ind w:left="170" w:right="57" w:firstLine="709"/>
        <w:jc w:val="center"/>
        <w:rPr>
          <w:b/>
          <w:sz w:val="18"/>
          <w:szCs w:val="18"/>
        </w:rPr>
      </w:pPr>
      <w:r w:rsidRPr="000C5F40">
        <w:rPr>
          <w:b/>
          <w:sz w:val="18"/>
          <w:szCs w:val="18"/>
        </w:rPr>
        <w:t>мероприятий по борьбе с растениями содержащих наркотические вещества (дикорастущая конопля) на 2020 год</w:t>
      </w:r>
    </w:p>
    <w:p w:rsidR="000C5F40" w:rsidRPr="000C5F40" w:rsidRDefault="000C5F40" w:rsidP="000C5F40">
      <w:pPr>
        <w:ind w:left="170" w:right="57" w:firstLine="709"/>
        <w:jc w:val="center"/>
        <w:rPr>
          <w:b/>
          <w:sz w:val="18"/>
          <w:szCs w:val="18"/>
        </w:rPr>
      </w:pPr>
      <w:r w:rsidRPr="000C5F40">
        <w:rPr>
          <w:b/>
          <w:sz w:val="18"/>
          <w:szCs w:val="18"/>
        </w:rPr>
        <w:t xml:space="preserve"> на территории </w:t>
      </w:r>
      <w:proofErr w:type="spellStart"/>
      <w:r w:rsidRPr="000C5F40">
        <w:rPr>
          <w:b/>
          <w:sz w:val="18"/>
          <w:szCs w:val="18"/>
        </w:rPr>
        <w:t>Хомутовского</w:t>
      </w:r>
      <w:proofErr w:type="spellEnd"/>
      <w:r w:rsidRPr="000C5F40">
        <w:rPr>
          <w:b/>
          <w:sz w:val="18"/>
          <w:szCs w:val="18"/>
        </w:rPr>
        <w:t xml:space="preserve"> муниципального образования</w:t>
      </w:r>
    </w:p>
    <w:p w:rsidR="000C5F40" w:rsidRPr="000C5F40" w:rsidRDefault="000C5F40" w:rsidP="000C5F40">
      <w:pPr>
        <w:ind w:left="170" w:right="57"/>
        <w:rPr>
          <w:rStyle w:val="aff6"/>
          <w:b w:val="0"/>
          <w:bCs w:val="0"/>
          <w:sz w:val="18"/>
          <w:szCs w:val="18"/>
        </w:rPr>
      </w:pPr>
    </w:p>
    <w:tbl>
      <w:tblPr>
        <w:tblW w:w="10152" w:type="dxa"/>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225"/>
        <w:gridCol w:w="1984"/>
        <w:gridCol w:w="2268"/>
      </w:tblGrid>
      <w:tr w:rsidR="000C5F40" w:rsidRPr="000C5F40" w:rsidTr="000C5F40">
        <w:trPr>
          <w:trHeight w:val="639"/>
        </w:trPr>
        <w:tc>
          <w:tcPr>
            <w:tcW w:w="675" w:type="dxa"/>
            <w:shd w:val="clear" w:color="auto" w:fill="auto"/>
            <w:vAlign w:val="center"/>
          </w:tcPr>
          <w:p w:rsidR="000C5F40" w:rsidRPr="000C5F40" w:rsidRDefault="000C5F40" w:rsidP="000C5F40">
            <w:pPr>
              <w:ind w:left="170" w:right="57"/>
              <w:jc w:val="center"/>
              <w:rPr>
                <w:b/>
                <w:sz w:val="18"/>
                <w:szCs w:val="18"/>
              </w:rPr>
            </w:pPr>
            <w:r w:rsidRPr="000C5F40">
              <w:rPr>
                <w:b/>
                <w:sz w:val="18"/>
                <w:szCs w:val="18"/>
              </w:rPr>
              <w:t>№</w:t>
            </w:r>
          </w:p>
        </w:tc>
        <w:tc>
          <w:tcPr>
            <w:tcW w:w="5225" w:type="dxa"/>
            <w:shd w:val="clear" w:color="auto" w:fill="auto"/>
            <w:vAlign w:val="center"/>
          </w:tcPr>
          <w:p w:rsidR="000C5F40" w:rsidRPr="000C5F40" w:rsidRDefault="000C5F40" w:rsidP="000C5F40">
            <w:pPr>
              <w:ind w:left="170" w:right="57"/>
              <w:jc w:val="center"/>
              <w:rPr>
                <w:b/>
                <w:sz w:val="18"/>
                <w:szCs w:val="18"/>
              </w:rPr>
            </w:pPr>
            <w:r w:rsidRPr="000C5F40">
              <w:rPr>
                <w:b/>
                <w:sz w:val="18"/>
                <w:szCs w:val="18"/>
              </w:rPr>
              <w:t>Мероприятие</w:t>
            </w:r>
          </w:p>
        </w:tc>
        <w:tc>
          <w:tcPr>
            <w:tcW w:w="1984" w:type="dxa"/>
            <w:shd w:val="clear" w:color="auto" w:fill="auto"/>
            <w:vAlign w:val="center"/>
          </w:tcPr>
          <w:p w:rsidR="000C5F40" w:rsidRPr="000C5F40" w:rsidRDefault="000C5F40" w:rsidP="000C5F40">
            <w:pPr>
              <w:ind w:left="170" w:right="57"/>
              <w:jc w:val="center"/>
              <w:rPr>
                <w:b/>
                <w:sz w:val="18"/>
                <w:szCs w:val="18"/>
              </w:rPr>
            </w:pPr>
            <w:r w:rsidRPr="000C5F40">
              <w:rPr>
                <w:b/>
                <w:sz w:val="18"/>
                <w:szCs w:val="18"/>
              </w:rPr>
              <w:t>Дата</w:t>
            </w:r>
          </w:p>
        </w:tc>
        <w:tc>
          <w:tcPr>
            <w:tcW w:w="2268" w:type="dxa"/>
            <w:shd w:val="clear" w:color="auto" w:fill="auto"/>
            <w:vAlign w:val="center"/>
          </w:tcPr>
          <w:p w:rsidR="000C5F40" w:rsidRPr="000C5F40" w:rsidRDefault="000C5F40" w:rsidP="000C5F40">
            <w:pPr>
              <w:ind w:left="170" w:right="57"/>
              <w:jc w:val="center"/>
              <w:rPr>
                <w:b/>
                <w:sz w:val="18"/>
                <w:szCs w:val="18"/>
              </w:rPr>
            </w:pPr>
            <w:r w:rsidRPr="000C5F40">
              <w:rPr>
                <w:b/>
                <w:sz w:val="18"/>
                <w:szCs w:val="18"/>
              </w:rPr>
              <w:t>Ответственный</w:t>
            </w:r>
          </w:p>
        </w:tc>
      </w:tr>
      <w:tr w:rsidR="000C5F40" w:rsidRPr="000C5F40" w:rsidTr="006F57D4">
        <w:trPr>
          <w:trHeight w:val="3230"/>
        </w:trPr>
        <w:tc>
          <w:tcPr>
            <w:tcW w:w="675" w:type="dxa"/>
            <w:shd w:val="clear" w:color="auto" w:fill="auto"/>
          </w:tcPr>
          <w:p w:rsidR="000C5F40" w:rsidRPr="000C5F40" w:rsidRDefault="000C5F40" w:rsidP="000C5F40">
            <w:pPr>
              <w:ind w:left="170" w:right="57"/>
              <w:jc w:val="center"/>
              <w:rPr>
                <w:sz w:val="18"/>
                <w:szCs w:val="18"/>
              </w:rPr>
            </w:pPr>
            <w:r w:rsidRPr="000C5F40">
              <w:rPr>
                <w:sz w:val="18"/>
                <w:szCs w:val="18"/>
              </w:rPr>
              <w:t xml:space="preserve">1 </w:t>
            </w:r>
          </w:p>
        </w:tc>
        <w:tc>
          <w:tcPr>
            <w:tcW w:w="5225" w:type="dxa"/>
            <w:shd w:val="clear" w:color="auto" w:fill="auto"/>
          </w:tcPr>
          <w:p w:rsidR="000C5F40" w:rsidRPr="000C5F40" w:rsidRDefault="000C5F40" w:rsidP="003F5477">
            <w:pPr>
              <w:ind w:left="170" w:right="57" w:hanging="15"/>
              <w:rPr>
                <w:sz w:val="18"/>
                <w:szCs w:val="18"/>
              </w:rPr>
            </w:pPr>
            <w:r w:rsidRPr="000C5F40">
              <w:rPr>
                <w:sz w:val="18"/>
                <w:szCs w:val="18"/>
              </w:rPr>
              <w:t>Мониторинг земель, в том числе садоводческих участков, личных подсобных хозяйств, на предмет произрастания очагов растений содержащих наркотические вещества (дикорастущая конопля).</w:t>
            </w:r>
          </w:p>
        </w:tc>
        <w:tc>
          <w:tcPr>
            <w:tcW w:w="1984" w:type="dxa"/>
            <w:shd w:val="clear" w:color="auto" w:fill="auto"/>
          </w:tcPr>
          <w:p w:rsidR="000C5F40" w:rsidRPr="000C5F40" w:rsidRDefault="000C5F40" w:rsidP="006F57D4">
            <w:pPr>
              <w:ind w:left="170" w:right="57" w:firstLine="5"/>
              <w:jc w:val="center"/>
              <w:rPr>
                <w:sz w:val="18"/>
                <w:szCs w:val="18"/>
              </w:rPr>
            </w:pPr>
            <w:r w:rsidRPr="000C5F40">
              <w:rPr>
                <w:sz w:val="18"/>
                <w:szCs w:val="18"/>
              </w:rPr>
              <w:t>25.05.2020 по 01.06.2020 года</w:t>
            </w:r>
          </w:p>
          <w:p w:rsidR="000C5F40" w:rsidRPr="000C5F40" w:rsidRDefault="000C5F40" w:rsidP="006F57D4">
            <w:pPr>
              <w:ind w:left="170" w:right="57" w:firstLine="5"/>
              <w:rPr>
                <w:sz w:val="18"/>
                <w:szCs w:val="18"/>
              </w:rPr>
            </w:pPr>
          </w:p>
          <w:p w:rsidR="000C5F40" w:rsidRPr="000C5F40" w:rsidRDefault="000C5F40" w:rsidP="006F57D4">
            <w:pPr>
              <w:ind w:left="170" w:right="57" w:firstLine="5"/>
              <w:rPr>
                <w:sz w:val="18"/>
                <w:szCs w:val="18"/>
              </w:rPr>
            </w:pPr>
          </w:p>
          <w:p w:rsidR="000C5F40" w:rsidRPr="000C5F40" w:rsidRDefault="000C5F40" w:rsidP="006F57D4">
            <w:pPr>
              <w:ind w:left="170" w:right="57" w:firstLine="5"/>
              <w:jc w:val="center"/>
              <w:rPr>
                <w:sz w:val="18"/>
                <w:szCs w:val="18"/>
              </w:rPr>
            </w:pPr>
            <w:r w:rsidRPr="000C5F40">
              <w:rPr>
                <w:sz w:val="18"/>
                <w:szCs w:val="18"/>
              </w:rPr>
              <w:t>22.07.2020 по  26.07.2020года</w:t>
            </w:r>
          </w:p>
          <w:p w:rsidR="000C5F40" w:rsidRPr="000C5F40" w:rsidRDefault="000C5F40" w:rsidP="006F57D4">
            <w:pPr>
              <w:ind w:left="170" w:right="57" w:firstLine="5"/>
              <w:rPr>
                <w:sz w:val="18"/>
                <w:szCs w:val="18"/>
              </w:rPr>
            </w:pPr>
          </w:p>
          <w:p w:rsidR="000C5F40" w:rsidRPr="000C5F40" w:rsidRDefault="000C5F40" w:rsidP="006F57D4">
            <w:pPr>
              <w:ind w:left="170" w:right="57" w:firstLine="5"/>
              <w:rPr>
                <w:sz w:val="18"/>
                <w:szCs w:val="18"/>
              </w:rPr>
            </w:pPr>
          </w:p>
          <w:p w:rsidR="000C5F40" w:rsidRPr="000C5F40" w:rsidRDefault="000C5F40" w:rsidP="006F57D4">
            <w:pPr>
              <w:ind w:left="170" w:right="57" w:firstLine="5"/>
              <w:rPr>
                <w:sz w:val="18"/>
                <w:szCs w:val="18"/>
              </w:rPr>
            </w:pPr>
            <w:r w:rsidRPr="000C5F40">
              <w:rPr>
                <w:sz w:val="18"/>
                <w:szCs w:val="18"/>
              </w:rPr>
              <w:t>23.09.2020 по 26.09 2020 года</w:t>
            </w:r>
          </w:p>
        </w:tc>
        <w:tc>
          <w:tcPr>
            <w:tcW w:w="2268" w:type="dxa"/>
            <w:shd w:val="clear" w:color="auto" w:fill="auto"/>
          </w:tcPr>
          <w:p w:rsidR="000C5F40" w:rsidRPr="000C5F40" w:rsidRDefault="000C5F40" w:rsidP="006F57D4">
            <w:pPr>
              <w:ind w:left="0" w:right="57" w:firstLine="0"/>
              <w:rPr>
                <w:sz w:val="18"/>
                <w:szCs w:val="18"/>
              </w:rPr>
            </w:pPr>
            <w:r w:rsidRPr="000C5F40">
              <w:rPr>
                <w:sz w:val="18"/>
                <w:szCs w:val="18"/>
              </w:rPr>
              <w:t>Серебренникова Е.М. – главный специалист отдела муниципального контроля и благоустройства территории</w:t>
            </w:r>
          </w:p>
          <w:p w:rsidR="000C5F40" w:rsidRPr="000C5F40" w:rsidRDefault="003F5477" w:rsidP="006F57D4">
            <w:pPr>
              <w:ind w:left="0" w:right="57" w:firstLine="0"/>
              <w:rPr>
                <w:sz w:val="18"/>
                <w:szCs w:val="18"/>
              </w:rPr>
            </w:pPr>
            <w:r>
              <w:rPr>
                <w:sz w:val="18"/>
                <w:szCs w:val="18"/>
              </w:rPr>
              <w:t xml:space="preserve">консультант, </w:t>
            </w:r>
            <w:proofErr w:type="spellStart"/>
            <w:r w:rsidR="000C5F40" w:rsidRPr="000C5F40">
              <w:rPr>
                <w:sz w:val="18"/>
                <w:szCs w:val="18"/>
              </w:rPr>
              <w:t>Хомутовского</w:t>
            </w:r>
            <w:proofErr w:type="spellEnd"/>
            <w:r w:rsidR="000C5F40" w:rsidRPr="000C5F40">
              <w:rPr>
                <w:sz w:val="18"/>
                <w:szCs w:val="18"/>
              </w:rPr>
              <w:t xml:space="preserve"> МО</w:t>
            </w:r>
          </w:p>
          <w:p w:rsidR="000C5F40" w:rsidRPr="000C5F40" w:rsidRDefault="000C5F40" w:rsidP="006F57D4">
            <w:pPr>
              <w:ind w:left="0" w:right="57" w:firstLine="0"/>
              <w:rPr>
                <w:sz w:val="18"/>
                <w:szCs w:val="18"/>
              </w:rPr>
            </w:pPr>
            <w:r w:rsidRPr="000C5F40">
              <w:rPr>
                <w:sz w:val="18"/>
                <w:szCs w:val="18"/>
              </w:rPr>
              <w:t xml:space="preserve">Палий Е.А. ведущий специалист отдела муниципального контроля и благоустройства территории администрации </w:t>
            </w:r>
            <w:proofErr w:type="spellStart"/>
            <w:r w:rsidRPr="000C5F40">
              <w:rPr>
                <w:sz w:val="18"/>
                <w:szCs w:val="18"/>
              </w:rPr>
              <w:t>Хомутовского</w:t>
            </w:r>
            <w:proofErr w:type="spellEnd"/>
            <w:r w:rsidRPr="000C5F40">
              <w:rPr>
                <w:sz w:val="18"/>
                <w:szCs w:val="18"/>
              </w:rPr>
              <w:t xml:space="preserve"> МО</w:t>
            </w:r>
          </w:p>
        </w:tc>
      </w:tr>
      <w:tr w:rsidR="000C5F40" w:rsidRPr="000C5F40" w:rsidTr="000C5F40">
        <w:trPr>
          <w:trHeight w:val="629"/>
        </w:trPr>
        <w:tc>
          <w:tcPr>
            <w:tcW w:w="675" w:type="dxa"/>
            <w:shd w:val="clear" w:color="auto" w:fill="auto"/>
          </w:tcPr>
          <w:p w:rsidR="000C5F40" w:rsidRPr="000C5F40" w:rsidRDefault="000C5F40" w:rsidP="000C5F40">
            <w:pPr>
              <w:ind w:left="170" w:right="57"/>
              <w:jc w:val="center"/>
              <w:rPr>
                <w:sz w:val="18"/>
                <w:szCs w:val="18"/>
              </w:rPr>
            </w:pPr>
            <w:r w:rsidRPr="000C5F40">
              <w:rPr>
                <w:sz w:val="18"/>
                <w:szCs w:val="18"/>
              </w:rPr>
              <w:t>2</w:t>
            </w:r>
          </w:p>
        </w:tc>
        <w:tc>
          <w:tcPr>
            <w:tcW w:w="5225" w:type="dxa"/>
            <w:shd w:val="clear" w:color="auto" w:fill="auto"/>
          </w:tcPr>
          <w:p w:rsidR="000C5F40" w:rsidRPr="000C5F40" w:rsidRDefault="000C5F40" w:rsidP="003F5477">
            <w:pPr>
              <w:pStyle w:val="aff3"/>
              <w:ind w:left="170" w:right="57" w:hanging="15"/>
              <w:rPr>
                <w:rFonts w:ascii="Times New Roman" w:eastAsia="Times New Roman" w:hAnsi="Times New Roman"/>
                <w:sz w:val="18"/>
                <w:szCs w:val="18"/>
              </w:rPr>
            </w:pPr>
            <w:r w:rsidRPr="000C5F40">
              <w:rPr>
                <w:rFonts w:ascii="Times New Roman" w:eastAsia="Times New Roman" w:hAnsi="Times New Roman"/>
                <w:sz w:val="18"/>
                <w:szCs w:val="18"/>
              </w:rPr>
              <w:t>Определение правообладателей  земельных участков; составление реестра по собственникам, где выявлены очаги произрастания растений содержащих наркотические вещества (дикорастущая конопля).</w:t>
            </w:r>
          </w:p>
        </w:tc>
        <w:tc>
          <w:tcPr>
            <w:tcW w:w="1984" w:type="dxa"/>
            <w:shd w:val="clear" w:color="auto" w:fill="auto"/>
          </w:tcPr>
          <w:p w:rsidR="000C5F40" w:rsidRPr="000C5F40" w:rsidRDefault="000C5F40" w:rsidP="000C5F40">
            <w:pPr>
              <w:ind w:left="170" w:right="57"/>
              <w:jc w:val="center"/>
              <w:rPr>
                <w:sz w:val="18"/>
                <w:szCs w:val="18"/>
              </w:rPr>
            </w:pPr>
            <w:r w:rsidRPr="000C5F40">
              <w:rPr>
                <w:sz w:val="18"/>
                <w:szCs w:val="18"/>
              </w:rPr>
              <w:t>25.05.2020 по 10.06.2020</w:t>
            </w:r>
          </w:p>
        </w:tc>
        <w:tc>
          <w:tcPr>
            <w:tcW w:w="2268" w:type="dxa"/>
            <w:shd w:val="clear" w:color="auto" w:fill="auto"/>
          </w:tcPr>
          <w:p w:rsidR="000C5F40" w:rsidRPr="000C5F40" w:rsidRDefault="000C5F40" w:rsidP="006F57D4">
            <w:pPr>
              <w:ind w:left="0" w:right="57" w:firstLine="0"/>
              <w:rPr>
                <w:sz w:val="18"/>
                <w:szCs w:val="18"/>
              </w:rPr>
            </w:pPr>
            <w:r w:rsidRPr="000C5F40">
              <w:rPr>
                <w:sz w:val="18"/>
                <w:szCs w:val="18"/>
              </w:rPr>
              <w:t xml:space="preserve">Серебренникова Е.М. -  главный специалист отдела муниципального контроля и благоустройства территории </w:t>
            </w:r>
            <w:proofErr w:type="spellStart"/>
            <w:r w:rsidRPr="000C5F40">
              <w:rPr>
                <w:sz w:val="18"/>
                <w:szCs w:val="18"/>
              </w:rPr>
              <w:t>Хомутовского</w:t>
            </w:r>
            <w:proofErr w:type="spellEnd"/>
            <w:r w:rsidRPr="000C5F40">
              <w:rPr>
                <w:sz w:val="18"/>
                <w:szCs w:val="18"/>
              </w:rPr>
              <w:t xml:space="preserve"> МО</w:t>
            </w:r>
          </w:p>
          <w:p w:rsidR="000C5F40" w:rsidRPr="000C5F40" w:rsidRDefault="000C5F40" w:rsidP="006F57D4">
            <w:pPr>
              <w:ind w:left="0" w:right="57" w:firstLine="0"/>
              <w:rPr>
                <w:sz w:val="18"/>
                <w:szCs w:val="18"/>
              </w:rPr>
            </w:pPr>
            <w:r w:rsidRPr="000C5F40">
              <w:rPr>
                <w:sz w:val="18"/>
                <w:szCs w:val="18"/>
              </w:rPr>
              <w:t xml:space="preserve">Палий Е.А. - ведущий специалист отдела муниципального контроля и благоустройства территории </w:t>
            </w:r>
            <w:proofErr w:type="spellStart"/>
            <w:r w:rsidRPr="000C5F40">
              <w:rPr>
                <w:sz w:val="18"/>
                <w:szCs w:val="18"/>
              </w:rPr>
              <w:t>Хомутовского</w:t>
            </w:r>
            <w:proofErr w:type="spellEnd"/>
            <w:r w:rsidRPr="000C5F40">
              <w:rPr>
                <w:sz w:val="18"/>
                <w:szCs w:val="18"/>
              </w:rPr>
              <w:t xml:space="preserve"> МО</w:t>
            </w:r>
          </w:p>
        </w:tc>
      </w:tr>
      <w:tr w:rsidR="000C5F40" w:rsidRPr="000C5F40" w:rsidTr="000C5F40">
        <w:trPr>
          <w:trHeight w:val="629"/>
        </w:trPr>
        <w:tc>
          <w:tcPr>
            <w:tcW w:w="675" w:type="dxa"/>
            <w:shd w:val="clear" w:color="auto" w:fill="auto"/>
          </w:tcPr>
          <w:p w:rsidR="000C5F40" w:rsidRPr="000C5F40" w:rsidRDefault="000C5F40" w:rsidP="000C5F40">
            <w:pPr>
              <w:ind w:left="170" w:right="57"/>
              <w:jc w:val="center"/>
              <w:rPr>
                <w:sz w:val="18"/>
                <w:szCs w:val="18"/>
              </w:rPr>
            </w:pPr>
            <w:r w:rsidRPr="000C5F40">
              <w:rPr>
                <w:sz w:val="18"/>
                <w:szCs w:val="18"/>
              </w:rPr>
              <w:t>3</w:t>
            </w:r>
          </w:p>
        </w:tc>
        <w:tc>
          <w:tcPr>
            <w:tcW w:w="5225" w:type="dxa"/>
            <w:shd w:val="clear" w:color="auto" w:fill="auto"/>
          </w:tcPr>
          <w:p w:rsidR="000C5F40" w:rsidRPr="000C5F40" w:rsidRDefault="000C5F40" w:rsidP="003F5477">
            <w:pPr>
              <w:ind w:left="170" w:right="57" w:hanging="15"/>
              <w:rPr>
                <w:sz w:val="18"/>
                <w:szCs w:val="18"/>
              </w:rPr>
            </w:pPr>
            <w:r w:rsidRPr="000C5F40">
              <w:rPr>
                <w:sz w:val="18"/>
                <w:szCs w:val="18"/>
              </w:rPr>
              <w:t xml:space="preserve">Выдача предупреждений правообладателям  земельных участков по уничтожению очагов растений содержащих наркотические вещества (дикорастущая конопля) </w:t>
            </w:r>
          </w:p>
        </w:tc>
        <w:tc>
          <w:tcPr>
            <w:tcW w:w="1984" w:type="dxa"/>
            <w:shd w:val="clear" w:color="auto" w:fill="auto"/>
          </w:tcPr>
          <w:p w:rsidR="000C5F40" w:rsidRPr="000C5F40" w:rsidRDefault="000C5F40" w:rsidP="000C5F40">
            <w:pPr>
              <w:ind w:left="170" w:right="57"/>
              <w:jc w:val="center"/>
              <w:rPr>
                <w:sz w:val="18"/>
                <w:szCs w:val="18"/>
              </w:rPr>
            </w:pPr>
            <w:r w:rsidRPr="000C5F40">
              <w:rPr>
                <w:sz w:val="18"/>
                <w:szCs w:val="18"/>
              </w:rPr>
              <w:t>По факту выявления</w:t>
            </w:r>
          </w:p>
        </w:tc>
        <w:tc>
          <w:tcPr>
            <w:tcW w:w="2268" w:type="dxa"/>
            <w:shd w:val="clear" w:color="auto" w:fill="auto"/>
          </w:tcPr>
          <w:p w:rsidR="000C5F40" w:rsidRPr="000C5F40" w:rsidRDefault="000C5F40" w:rsidP="006F57D4">
            <w:pPr>
              <w:ind w:left="0" w:right="57" w:firstLine="0"/>
              <w:rPr>
                <w:sz w:val="18"/>
                <w:szCs w:val="18"/>
              </w:rPr>
            </w:pPr>
            <w:r w:rsidRPr="000C5F40">
              <w:rPr>
                <w:sz w:val="18"/>
                <w:szCs w:val="18"/>
              </w:rPr>
              <w:t xml:space="preserve">Серебренникова Е.М. - главный специалист отдела муниципального контроля и благоустройства территории </w:t>
            </w:r>
            <w:proofErr w:type="spellStart"/>
            <w:r w:rsidRPr="000C5F40">
              <w:rPr>
                <w:sz w:val="18"/>
                <w:szCs w:val="18"/>
              </w:rPr>
              <w:t>Хомутовского</w:t>
            </w:r>
            <w:proofErr w:type="spellEnd"/>
            <w:r w:rsidRPr="000C5F40">
              <w:rPr>
                <w:sz w:val="18"/>
                <w:szCs w:val="18"/>
              </w:rPr>
              <w:t xml:space="preserve"> МО</w:t>
            </w:r>
          </w:p>
          <w:p w:rsidR="000C5F40" w:rsidRPr="000C5F40" w:rsidRDefault="000C5F40" w:rsidP="006F57D4">
            <w:pPr>
              <w:ind w:left="0" w:right="57" w:firstLine="0"/>
              <w:rPr>
                <w:sz w:val="18"/>
                <w:szCs w:val="18"/>
              </w:rPr>
            </w:pPr>
            <w:r w:rsidRPr="000C5F40">
              <w:rPr>
                <w:sz w:val="18"/>
                <w:szCs w:val="18"/>
              </w:rPr>
              <w:t xml:space="preserve">Палий Е.А.- ведущий специалист отдела муниципального контроля и благоустройства территории </w:t>
            </w:r>
            <w:proofErr w:type="spellStart"/>
            <w:r w:rsidRPr="000C5F40">
              <w:rPr>
                <w:sz w:val="18"/>
                <w:szCs w:val="18"/>
              </w:rPr>
              <w:t>Хомутовского</w:t>
            </w:r>
            <w:proofErr w:type="spellEnd"/>
            <w:r w:rsidRPr="000C5F40">
              <w:rPr>
                <w:sz w:val="18"/>
                <w:szCs w:val="18"/>
              </w:rPr>
              <w:t xml:space="preserve"> МО</w:t>
            </w:r>
          </w:p>
        </w:tc>
      </w:tr>
      <w:tr w:rsidR="000C5F40" w:rsidRPr="000C5F40" w:rsidTr="000C5F40">
        <w:trPr>
          <w:trHeight w:val="629"/>
        </w:trPr>
        <w:tc>
          <w:tcPr>
            <w:tcW w:w="675" w:type="dxa"/>
            <w:shd w:val="clear" w:color="auto" w:fill="auto"/>
          </w:tcPr>
          <w:p w:rsidR="000C5F40" w:rsidRPr="000C5F40" w:rsidRDefault="000C5F40" w:rsidP="000C5F40">
            <w:pPr>
              <w:ind w:left="170" w:right="57"/>
              <w:jc w:val="center"/>
              <w:rPr>
                <w:sz w:val="18"/>
                <w:szCs w:val="18"/>
              </w:rPr>
            </w:pPr>
            <w:r w:rsidRPr="000C5F40">
              <w:rPr>
                <w:sz w:val="18"/>
                <w:szCs w:val="18"/>
              </w:rPr>
              <w:t>4</w:t>
            </w:r>
          </w:p>
        </w:tc>
        <w:tc>
          <w:tcPr>
            <w:tcW w:w="5225" w:type="dxa"/>
            <w:shd w:val="clear" w:color="auto" w:fill="auto"/>
          </w:tcPr>
          <w:p w:rsidR="000C5F40" w:rsidRPr="000C5F40" w:rsidRDefault="000C5F40" w:rsidP="003F5477">
            <w:pPr>
              <w:ind w:left="170" w:hanging="15"/>
              <w:rPr>
                <w:sz w:val="18"/>
                <w:szCs w:val="18"/>
              </w:rPr>
            </w:pPr>
            <w:r w:rsidRPr="000C5F40">
              <w:rPr>
                <w:sz w:val="18"/>
                <w:szCs w:val="18"/>
              </w:rPr>
              <w:t>Подготовить и направить письма руководителям сельскохозяйственных предприятий об инвентаризации земельных участков для выявления произрастания дикорастущей конопли на земельных угодьях с указанием названия массивов, места их нахождения и площади</w:t>
            </w:r>
          </w:p>
        </w:tc>
        <w:tc>
          <w:tcPr>
            <w:tcW w:w="1984" w:type="dxa"/>
            <w:shd w:val="clear" w:color="auto" w:fill="auto"/>
          </w:tcPr>
          <w:p w:rsidR="000C5F40" w:rsidRPr="000C5F40" w:rsidRDefault="000C5F40" w:rsidP="000C5F40">
            <w:pPr>
              <w:ind w:left="170"/>
              <w:jc w:val="center"/>
              <w:rPr>
                <w:sz w:val="18"/>
                <w:szCs w:val="18"/>
              </w:rPr>
            </w:pPr>
            <w:r w:rsidRPr="000C5F40">
              <w:rPr>
                <w:sz w:val="18"/>
                <w:szCs w:val="18"/>
              </w:rPr>
              <w:t>до 01.07.2020г.</w:t>
            </w:r>
          </w:p>
        </w:tc>
        <w:tc>
          <w:tcPr>
            <w:tcW w:w="2268" w:type="dxa"/>
            <w:shd w:val="clear" w:color="auto" w:fill="auto"/>
          </w:tcPr>
          <w:p w:rsidR="000C5F40" w:rsidRPr="000C5F40" w:rsidRDefault="000C5F40" w:rsidP="006F57D4">
            <w:pPr>
              <w:ind w:left="34" w:firstLine="0"/>
              <w:rPr>
                <w:sz w:val="18"/>
                <w:szCs w:val="18"/>
              </w:rPr>
            </w:pPr>
            <w:r w:rsidRPr="000C5F40">
              <w:rPr>
                <w:sz w:val="18"/>
                <w:szCs w:val="18"/>
              </w:rPr>
              <w:t xml:space="preserve">Палий Е.А. - ведущий специалист отдела муниципального контроля и благоустройства территории </w:t>
            </w:r>
            <w:proofErr w:type="spellStart"/>
            <w:r w:rsidRPr="000C5F40">
              <w:rPr>
                <w:sz w:val="18"/>
                <w:szCs w:val="18"/>
              </w:rPr>
              <w:t>Хомутовского</w:t>
            </w:r>
            <w:proofErr w:type="spellEnd"/>
            <w:r w:rsidRPr="000C5F40">
              <w:rPr>
                <w:sz w:val="18"/>
                <w:szCs w:val="18"/>
              </w:rPr>
              <w:t xml:space="preserve"> МО</w:t>
            </w:r>
          </w:p>
        </w:tc>
      </w:tr>
      <w:tr w:rsidR="000C5F40" w:rsidRPr="000C5F40" w:rsidTr="000C5F40">
        <w:tc>
          <w:tcPr>
            <w:tcW w:w="675" w:type="dxa"/>
            <w:shd w:val="clear" w:color="auto" w:fill="auto"/>
          </w:tcPr>
          <w:p w:rsidR="000C5F40" w:rsidRPr="000C5F40" w:rsidRDefault="000C5F40" w:rsidP="000C5F40">
            <w:pPr>
              <w:ind w:left="170" w:right="57"/>
              <w:jc w:val="center"/>
              <w:rPr>
                <w:sz w:val="18"/>
                <w:szCs w:val="18"/>
              </w:rPr>
            </w:pPr>
            <w:r w:rsidRPr="000C5F40">
              <w:rPr>
                <w:sz w:val="18"/>
                <w:szCs w:val="18"/>
              </w:rPr>
              <w:t>5</w:t>
            </w:r>
          </w:p>
        </w:tc>
        <w:tc>
          <w:tcPr>
            <w:tcW w:w="5225" w:type="dxa"/>
            <w:shd w:val="clear" w:color="auto" w:fill="auto"/>
          </w:tcPr>
          <w:p w:rsidR="000C5F40" w:rsidRPr="000C5F40" w:rsidRDefault="000C5F40" w:rsidP="003F5477">
            <w:pPr>
              <w:ind w:left="170" w:right="57" w:hanging="15"/>
              <w:rPr>
                <w:sz w:val="18"/>
                <w:szCs w:val="18"/>
              </w:rPr>
            </w:pPr>
            <w:r w:rsidRPr="000C5F40">
              <w:rPr>
                <w:sz w:val="18"/>
                <w:szCs w:val="18"/>
              </w:rPr>
              <w:t xml:space="preserve">Направление информации о правообладателях земельных участков, где выявлены очаги произрастания растений содержащих наркотические вещества (дикорастущая конопля) в ОП №10 МУ МВД России «Иркутское», в Управление по контролю за оборотом наркотиков Иркутской области,  для привлечения </w:t>
            </w:r>
            <w:proofErr w:type="gramStart"/>
            <w:r w:rsidRPr="000C5F40">
              <w:rPr>
                <w:sz w:val="18"/>
                <w:szCs w:val="18"/>
              </w:rPr>
              <w:t>к</w:t>
            </w:r>
            <w:proofErr w:type="gramEnd"/>
            <w:r w:rsidRPr="000C5F40">
              <w:rPr>
                <w:sz w:val="18"/>
                <w:szCs w:val="18"/>
              </w:rPr>
              <w:t xml:space="preserve"> административной </w:t>
            </w:r>
          </w:p>
          <w:p w:rsidR="000C5F40" w:rsidRPr="000C5F40" w:rsidRDefault="000C5F40" w:rsidP="003F5477">
            <w:pPr>
              <w:ind w:left="170" w:right="57" w:hanging="15"/>
              <w:rPr>
                <w:sz w:val="18"/>
                <w:szCs w:val="18"/>
              </w:rPr>
            </w:pPr>
            <w:r w:rsidRPr="000C5F40">
              <w:rPr>
                <w:sz w:val="18"/>
                <w:szCs w:val="18"/>
              </w:rPr>
              <w:t>ответственности.</w:t>
            </w:r>
          </w:p>
          <w:p w:rsidR="000C5F40" w:rsidRPr="000C5F40" w:rsidRDefault="000C5F40" w:rsidP="003F5477">
            <w:pPr>
              <w:ind w:left="170" w:right="57" w:hanging="15"/>
              <w:rPr>
                <w:sz w:val="18"/>
                <w:szCs w:val="18"/>
              </w:rPr>
            </w:pPr>
          </w:p>
        </w:tc>
        <w:tc>
          <w:tcPr>
            <w:tcW w:w="1984" w:type="dxa"/>
            <w:shd w:val="clear" w:color="auto" w:fill="auto"/>
          </w:tcPr>
          <w:p w:rsidR="000C5F40" w:rsidRPr="000C5F40" w:rsidRDefault="000C5F40" w:rsidP="000C5F40">
            <w:pPr>
              <w:ind w:left="170" w:right="57"/>
              <w:jc w:val="center"/>
              <w:rPr>
                <w:sz w:val="18"/>
                <w:szCs w:val="18"/>
              </w:rPr>
            </w:pPr>
            <w:r w:rsidRPr="000C5F40">
              <w:rPr>
                <w:sz w:val="18"/>
                <w:szCs w:val="18"/>
              </w:rPr>
              <w:t>По факту выявления</w:t>
            </w:r>
          </w:p>
        </w:tc>
        <w:tc>
          <w:tcPr>
            <w:tcW w:w="2268" w:type="dxa"/>
            <w:shd w:val="clear" w:color="auto" w:fill="auto"/>
          </w:tcPr>
          <w:p w:rsidR="000C5F40" w:rsidRPr="000C5F40" w:rsidRDefault="000C5F40" w:rsidP="006F57D4">
            <w:pPr>
              <w:ind w:left="34" w:right="57" w:firstLine="0"/>
              <w:rPr>
                <w:sz w:val="18"/>
                <w:szCs w:val="18"/>
              </w:rPr>
            </w:pPr>
            <w:r w:rsidRPr="000C5F40">
              <w:rPr>
                <w:sz w:val="18"/>
                <w:szCs w:val="18"/>
              </w:rPr>
              <w:t xml:space="preserve">Серебренникова Е.М. - главный специалист отдела муниципального контроля и благоустройства территории </w:t>
            </w:r>
            <w:proofErr w:type="spellStart"/>
            <w:r w:rsidRPr="000C5F40">
              <w:rPr>
                <w:sz w:val="18"/>
                <w:szCs w:val="18"/>
              </w:rPr>
              <w:t>Хомутовского</w:t>
            </w:r>
            <w:proofErr w:type="spellEnd"/>
            <w:r w:rsidRPr="000C5F40">
              <w:rPr>
                <w:sz w:val="18"/>
                <w:szCs w:val="18"/>
              </w:rPr>
              <w:t xml:space="preserve"> МО</w:t>
            </w:r>
          </w:p>
          <w:p w:rsidR="000C5F40" w:rsidRPr="000C5F40" w:rsidRDefault="000C5F40" w:rsidP="006F57D4">
            <w:pPr>
              <w:ind w:left="34" w:right="57" w:firstLine="0"/>
              <w:rPr>
                <w:sz w:val="18"/>
                <w:szCs w:val="18"/>
              </w:rPr>
            </w:pPr>
            <w:r w:rsidRPr="000C5F40">
              <w:rPr>
                <w:sz w:val="18"/>
                <w:szCs w:val="18"/>
              </w:rPr>
              <w:t xml:space="preserve">Палий Е.А.- ведущий специалист отдела муниципального контроля и благоустройства </w:t>
            </w:r>
            <w:r w:rsidRPr="000C5F40">
              <w:rPr>
                <w:sz w:val="18"/>
                <w:szCs w:val="18"/>
              </w:rPr>
              <w:lastRenderedPageBreak/>
              <w:t xml:space="preserve">территории </w:t>
            </w:r>
            <w:proofErr w:type="spellStart"/>
            <w:r w:rsidRPr="000C5F40">
              <w:rPr>
                <w:sz w:val="18"/>
                <w:szCs w:val="18"/>
              </w:rPr>
              <w:t>Хомутовского</w:t>
            </w:r>
            <w:proofErr w:type="spellEnd"/>
            <w:r w:rsidRPr="000C5F40">
              <w:rPr>
                <w:sz w:val="18"/>
                <w:szCs w:val="18"/>
              </w:rPr>
              <w:t xml:space="preserve"> МО</w:t>
            </w:r>
          </w:p>
        </w:tc>
      </w:tr>
      <w:tr w:rsidR="000C5F40" w:rsidRPr="000C5F40" w:rsidTr="000C5F40">
        <w:tc>
          <w:tcPr>
            <w:tcW w:w="675" w:type="dxa"/>
            <w:shd w:val="clear" w:color="auto" w:fill="auto"/>
          </w:tcPr>
          <w:p w:rsidR="000C5F40" w:rsidRPr="000C5F40" w:rsidRDefault="000C5F40" w:rsidP="000C5F40">
            <w:pPr>
              <w:ind w:left="170" w:right="57"/>
              <w:jc w:val="center"/>
              <w:rPr>
                <w:sz w:val="18"/>
                <w:szCs w:val="18"/>
              </w:rPr>
            </w:pPr>
            <w:r w:rsidRPr="000C5F40">
              <w:rPr>
                <w:sz w:val="18"/>
                <w:szCs w:val="18"/>
              </w:rPr>
              <w:lastRenderedPageBreak/>
              <w:t>6</w:t>
            </w:r>
          </w:p>
        </w:tc>
        <w:tc>
          <w:tcPr>
            <w:tcW w:w="5225" w:type="dxa"/>
            <w:shd w:val="clear" w:color="auto" w:fill="auto"/>
          </w:tcPr>
          <w:p w:rsidR="000C5F40" w:rsidRPr="000C5F40" w:rsidRDefault="000C5F40" w:rsidP="003F5477">
            <w:pPr>
              <w:ind w:left="170" w:right="57" w:hanging="15"/>
              <w:rPr>
                <w:sz w:val="18"/>
                <w:szCs w:val="18"/>
              </w:rPr>
            </w:pPr>
            <w:r w:rsidRPr="000C5F40">
              <w:rPr>
                <w:sz w:val="18"/>
                <w:szCs w:val="18"/>
              </w:rPr>
              <w:t xml:space="preserve">Уничтожение растений содержащих наркотические вещества (дикорастущая конопля) на земельных участках в собственности </w:t>
            </w:r>
            <w:proofErr w:type="spellStart"/>
            <w:r w:rsidRPr="000C5F40">
              <w:rPr>
                <w:sz w:val="18"/>
                <w:szCs w:val="18"/>
              </w:rPr>
              <w:t>Хомутовского</w:t>
            </w:r>
            <w:proofErr w:type="spellEnd"/>
            <w:r w:rsidRPr="000C5F40">
              <w:rPr>
                <w:sz w:val="18"/>
                <w:szCs w:val="18"/>
              </w:rPr>
              <w:t xml:space="preserve"> МО и на землях право собственности на которые, не разграничено, механическим (путем скашивания), химическим (путем опрыскивания) методом борьбы.</w:t>
            </w:r>
          </w:p>
        </w:tc>
        <w:tc>
          <w:tcPr>
            <w:tcW w:w="1984" w:type="dxa"/>
            <w:shd w:val="clear" w:color="auto" w:fill="auto"/>
          </w:tcPr>
          <w:p w:rsidR="000C5F40" w:rsidRPr="000C5F40" w:rsidRDefault="000C5F40" w:rsidP="000C5F40">
            <w:pPr>
              <w:ind w:left="170" w:right="57"/>
              <w:jc w:val="center"/>
              <w:rPr>
                <w:sz w:val="18"/>
                <w:szCs w:val="18"/>
              </w:rPr>
            </w:pPr>
            <w:r w:rsidRPr="000C5F40">
              <w:rPr>
                <w:sz w:val="18"/>
                <w:szCs w:val="18"/>
              </w:rPr>
              <w:t>С 10.06.2020 года</w:t>
            </w:r>
          </w:p>
        </w:tc>
        <w:tc>
          <w:tcPr>
            <w:tcW w:w="2268" w:type="dxa"/>
            <w:shd w:val="clear" w:color="auto" w:fill="auto"/>
          </w:tcPr>
          <w:p w:rsidR="000C5F40" w:rsidRPr="000C5F40" w:rsidRDefault="000C5F40" w:rsidP="006F57D4">
            <w:pPr>
              <w:ind w:left="34" w:right="57" w:firstLine="0"/>
              <w:rPr>
                <w:sz w:val="18"/>
                <w:szCs w:val="18"/>
              </w:rPr>
            </w:pPr>
            <w:r w:rsidRPr="000C5F40">
              <w:rPr>
                <w:sz w:val="18"/>
                <w:szCs w:val="18"/>
              </w:rPr>
              <w:t xml:space="preserve">Шелепов А.Л. директор МКУ «Хозяйственно-эксплуатационная служба» </w:t>
            </w:r>
            <w:proofErr w:type="spellStart"/>
            <w:r w:rsidRPr="000C5F40">
              <w:rPr>
                <w:sz w:val="18"/>
                <w:szCs w:val="18"/>
              </w:rPr>
              <w:t>Хомутовского</w:t>
            </w:r>
            <w:proofErr w:type="spellEnd"/>
            <w:r w:rsidRPr="000C5F40">
              <w:rPr>
                <w:sz w:val="18"/>
                <w:szCs w:val="18"/>
              </w:rPr>
              <w:t xml:space="preserve"> МО</w:t>
            </w:r>
          </w:p>
        </w:tc>
      </w:tr>
      <w:tr w:rsidR="000C5F40" w:rsidRPr="000C5F40" w:rsidTr="000C5F40">
        <w:tc>
          <w:tcPr>
            <w:tcW w:w="675" w:type="dxa"/>
            <w:shd w:val="clear" w:color="auto" w:fill="auto"/>
          </w:tcPr>
          <w:p w:rsidR="000C5F40" w:rsidRPr="000C5F40" w:rsidRDefault="000C5F40" w:rsidP="000C5F40">
            <w:pPr>
              <w:ind w:left="170" w:right="57"/>
              <w:jc w:val="center"/>
              <w:rPr>
                <w:sz w:val="18"/>
                <w:szCs w:val="18"/>
              </w:rPr>
            </w:pPr>
            <w:r w:rsidRPr="000C5F40">
              <w:rPr>
                <w:sz w:val="18"/>
                <w:szCs w:val="18"/>
              </w:rPr>
              <w:t>7</w:t>
            </w:r>
          </w:p>
        </w:tc>
        <w:tc>
          <w:tcPr>
            <w:tcW w:w="5225" w:type="dxa"/>
            <w:shd w:val="clear" w:color="auto" w:fill="auto"/>
          </w:tcPr>
          <w:p w:rsidR="000C5F40" w:rsidRPr="000C5F40" w:rsidRDefault="000C5F40" w:rsidP="003F5477">
            <w:pPr>
              <w:ind w:left="170" w:right="57" w:hanging="15"/>
              <w:rPr>
                <w:sz w:val="18"/>
                <w:szCs w:val="18"/>
              </w:rPr>
            </w:pPr>
            <w:proofErr w:type="gramStart"/>
            <w:r w:rsidRPr="000C5F40">
              <w:rPr>
                <w:color w:val="000000"/>
                <w:sz w:val="18"/>
                <w:szCs w:val="18"/>
                <w:shd w:val="clear" w:color="auto" w:fill="FFFFFF"/>
              </w:rPr>
              <w:t xml:space="preserve">Проведение разъяснительной работы с жителями муниципального образования по уничтожению дикорастущей конопли, с разъяснением  положений законов и других НПА о незаконном культивировании </w:t>
            </w:r>
            <w:r w:rsidRPr="000C5F40">
              <w:rPr>
                <w:sz w:val="18"/>
                <w:szCs w:val="18"/>
              </w:rPr>
              <w:t xml:space="preserve">растений содержащих наркотические вещества (дикорастущая конопля) </w:t>
            </w:r>
            <w:r w:rsidRPr="000C5F40">
              <w:rPr>
                <w:color w:val="000000"/>
                <w:sz w:val="18"/>
                <w:szCs w:val="18"/>
                <w:shd w:val="clear" w:color="auto" w:fill="FFFFFF"/>
              </w:rPr>
              <w:t xml:space="preserve">и мер уголовной и административной ответственности за нарушение действующего  законодательства, путем размещения информации в СМИ, </w:t>
            </w:r>
            <w:r w:rsidRPr="000C5F40">
              <w:rPr>
                <w:sz w:val="18"/>
                <w:szCs w:val="18"/>
              </w:rPr>
              <w:t xml:space="preserve">на официальном сайте в сети интернет </w:t>
            </w:r>
            <w:proofErr w:type="spellStart"/>
            <w:r w:rsidRPr="000C5F40">
              <w:rPr>
                <w:sz w:val="18"/>
                <w:szCs w:val="18"/>
              </w:rPr>
              <w:t>Хомутовского</w:t>
            </w:r>
            <w:proofErr w:type="spellEnd"/>
            <w:r w:rsidRPr="000C5F40">
              <w:rPr>
                <w:sz w:val="18"/>
                <w:szCs w:val="18"/>
              </w:rPr>
              <w:t xml:space="preserve"> муниципального образования, на общих собраниях.</w:t>
            </w:r>
            <w:proofErr w:type="gramEnd"/>
          </w:p>
        </w:tc>
        <w:tc>
          <w:tcPr>
            <w:tcW w:w="1984" w:type="dxa"/>
            <w:shd w:val="clear" w:color="auto" w:fill="auto"/>
          </w:tcPr>
          <w:p w:rsidR="000C5F40" w:rsidRPr="000C5F40" w:rsidRDefault="000C5F40" w:rsidP="006F57D4">
            <w:pPr>
              <w:ind w:left="170" w:right="57" w:firstLine="5"/>
              <w:rPr>
                <w:sz w:val="18"/>
                <w:szCs w:val="18"/>
              </w:rPr>
            </w:pPr>
            <w:r w:rsidRPr="000C5F40">
              <w:rPr>
                <w:sz w:val="18"/>
                <w:szCs w:val="18"/>
              </w:rPr>
              <w:t>Не менее 1 раза в квартал</w:t>
            </w:r>
          </w:p>
        </w:tc>
        <w:tc>
          <w:tcPr>
            <w:tcW w:w="2268" w:type="dxa"/>
            <w:shd w:val="clear" w:color="auto" w:fill="auto"/>
          </w:tcPr>
          <w:p w:rsidR="000C5F40" w:rsidRPr="000C5F40" w:rsidRDefault="000C5F40" w:rsidP="006F57D4">
            <w:pPr>
              <w:ind w:left="34" w:right="57" w:firstLine="0"/>
              <w:rPr>
                <w:sz w:val="18"/>
                <w:szCs w:val="18"/>
              </w:rPr>
            </w:pPr>
            <w:r w:rsidRPr="000C5F40">
              <w:rPr>
                <w:sz w:val="18"/>
                <w:szCs w:val="18"/>
              </w:rPr>
              <w:t xml:space="preserve">Серебренникова Е.М. - главный специалист отдела муниципального контроля и благоустройства территории </w:t>
            </w:r>
            <w:proofErr w:type="spellStart"/>
            <w:r w:rsidRPr="000C5F40">
              <w:rPr>
                <w:sz w:val="18"/>
                <w:szCs w:val="18"/>
              </w:rPr>
              <w:t>Хомутовского</w:t>
            </w:r>
            <w:proofErr w:type="spellEnd"/>
            <w:r w:rsidRPr="000C5F40">
              <w:rPr>
                <w:sz w:val="18"/>
                <w:szCs w:val="18"/>
              </w:rPr>
              <w:t xml:space="preserve"> МО</w:t>
            </w:r>
          </w:p>
          <w:p w:rsidR="006F57D4" w:rsidRDefault="000C5F40" w:rsidP="006F57D4">
            <w:pPr>
              <w:ind w:left="34" w:right="-250" w:firstLine="0"/>
              <w:rPr>
                <w:sz w:val="18"/>
                <w:szCs w:val="18"/>
              </w:rPr>
            </w:pPr>
            <w:r w:rsidRPr="000C5F40">
              <w:rPr>
                <w:sz w:val="18"/>
                <w:szCs w:val="18"/>
              </w:rPr>
              <w:t xml:space="preserve">Палий Е.А.- ведущий специалист отдела муниципального контроля и благоустройства территории </w:t>
            </w:r>
            <w:proofErr w:type="spellStart"/>
            <w:r w:rsidRPr="000C5F40">
              <w:rPr>
                <w:sz w:val="18"/>
                <w:szCs w:val="18"/>
              </w:rPr>
              <w:t>Хомутовского</w:t>
            </w:r>
            <w:proofErr w:type="spellEnd"/>
            <w:r w:rsidRPr="000C5F40">
              <w:rPr>
                <w:sz w:val="18"/>
                <w:szCs w:val="18"/>
              </w:rPr>
              <w:t xml:space="preserve"> </w:t>
            </w:r>
            <w:proofErr w:type="spellStart"/>
            <w:r w:rsidRPr="000C5F40">
              <w:rPr>
                <w:sz w:val="18"/>
                <w:szCs w:val="18"/>
              </w:rPr>
              <w:t>МОЗиборова</w:t>
            </w:r>
            <w:proofErr w:type="spellEnd"/>
            <w:r w:rsidRPr="000C5F40">
              <w:rPr>
                <w:sz w:val="18"/>
                <w:szCs w:val="18"/>
              </w:rPr>
              <w:t xml:space="preserve"> </w:t>
            </w:r>
          </w:p>
          <w:p w:rsidR="006F57D4" w:rsidRDefault="000C5F40" w:rsidP="006F57D4">
            <w:pPr>
              <w:ind w:left="34" w:right="-250" w:firstLine="0"/>
              <w:rPr>
                <w:sz w:val="18"/>
                <w:szCs w:val="18"/>
              </w:rPr>
            </w:pPr>
            <w:r w:rsidRPr="000C5F40">
              <w:rPr>
                <w:sz w:val="18"/>
                <w:szCs w:val="18"/>
              </w:rPr>
              <w:t xml:space="preserve">Н.А.- </w:t>
            </w:r>
          </w:p>
          <w:p w:rsidR="006F57D4" w:rsidRDefault="000C5F40" w:rsidP="006F57D4">
            <w:pPr>
              <w:ind w:left="34" w:right="-250" w:firstLine="0"/>
              <w:rPr>
                <w:sz w:val="18"/>
                <w:szCs w:val="18"/>
              </w:rPr>
            </w:pPr>
            <w:r w:rsidRPr="000C5F40">
              <w:rPr>
                <w:sz w:val="18"/>
                <w:szCs w:val="18"/>
              </w:rPr>
              <w:t xml:space="preserve">заведующая информационным центром МУК КСК – </w:t>
            </w:r>
            <w:proofErr w:type="gramStart"/>
            <w:r w:rsidRPr="000C5F40">
              <w:rPr>
                <w:sz w:val="18"/>
                <w:szCs w:val="18"/>
              </w:rPr>
              <w:t>главный</w:t>
            </w:r>
            <w:proofErr w:type="gramEnd"/>
            <w:r w:rsidRPr="000C5F40">
              <w:rPr>
                <w:sz w:val="18"/>
                <w:szCs w:val="18"/>
              </w:rPr>
              <w:t xml:space="preserve"> </w:t>
            </w:r>
          </w:p>
          <w:p w:rsidR="006F57D4" w:rsidRDefault="000C5F40" w:rsidP="006F57D4">
            <w:pPr>
              <w:ind w:left="34" w:right="-250" w:firstLine="0"/>
              <w:rPr>
                <w:sz w:val="18"/>
                <w:szCs w:val="18"/>
              </w:rPr>
            </w:pPr>
            <w:r w:rsidRPr="000C5F40">
              <w:rPr>
                <w:sz w:val="18"/>
                <w:szCs w:val="18"/>
              </w:rPr>
              <w:t xml:space="preserve">редактор </w:t>
            </w:r>
          </w:p>
          <w:p w:rsidR="000C5F40" w:rsidRPr="000C5F40" w:rsidRDefault="000C5F40" w:rsidP="006F57D4">
            <w:pPr>
              <w:ind w:left="34" w:right="-250" w:firstLine="0"/>
              <w:rPr>
                <w:sz w:val="18"/>
                <w:szCs w:val="18"/>
              </w:rPr>
            </w:pPr>
            <w:proofErr w:type="spellStart"/>
            <w:r w:rsidRPr="000C5F40">
              <w:rPr>
                <w:sz w:val="18"/>
                <w:szCs w:val="18"/>
              </w:rPr>
              <w:t>Хомутовского</w:t>
            </w:r>
            <w:proofErr w:type="spellEnd"/>
            <w:r w:rsidRPr="000C5F40">
              <w:rPr>
                <w:sz w:val="18"/>
                <w:szCs w:val="18"/>
              </w:rPr>
              <w:t xml:space="preserve"> МО</w:t>
            </w:r>
          </w:p>
        </w:tc>
      </w:tr>
    </w:tbl>
    <w:p w:rsidR="000C5F40" w:rsidRPr="000C5F40" w:rsidRDefault="000C5F40" w:rsidP="000C5F40">
      <w:pPr>
        <w:ind w:left="170" w:right="57"/>
        <w:rPr>
          <w:sz w:val="18"/>
          <w:szCs w:val="18"/>
        </w:rPr>
      </w:pPr>
    </w:p>
    <w:p w:rsidR="000C5F40" w:rsidRPr="000C5F40" w:rsidRDefault="000C5F40" w:rsidP="000C5F40">
      <w:pPr>
        <w:ind w:left="170" w:right="57" w:hanging="709"/>
        <w:rPr>
          <w:sz w:val="18"/>
          <w:szCs w:val="18"/>
        </w:rPr>
      </w:pPr>
    </w:p>
    <w:p w:rsidR="000C5F40" w:rsidRPr="000C5F40" w:rsidRDefault="000C5F40" w:rsidP="000C5F40">
      <w:pPr>
        <w:ind w:left="170" w:right="57" w:hanging="709"/>
        <w:rPr>
          <w:sz w:val="18"/>
          <w:szCs w:val="18"/>
        </w:rPr>
      </w:pPr>
    </w:p>
    <w:p w:rsidR="000C5F40" w:rsidRPr="001E02F2" w:rsidRDefault="004A057C" w:rsidP="004A057C">
      <w:pPr>
        <w:ind w:left="170" w:right="57" w:hanging="709"/>
        <w:jc w:val="right"/>
        <w:rPr>
          <w:i/>
          <w:sz w:val="18"/>
          <w:szCs w:val="18"/>
        </w:rPr>
      </w:pPr>
      <w:r>
        <w:rPr>
          <w:i/>
          <w:sz w:val="18"/>
          <w:szCs w:val="18"/>
        </w:rPr>
        <w:t xml:space="preserve">Начальник отдела </w:t>
      </w:r>
      <w:r w:rsidR="000C5F40" w:rsidRPr="001E02F2">
        <w:rPr>
          <w:i/>
          <w:sz w:val="18"/>
          <w:szCs w:val="18"/>
        </w:rPr>
        <w:t xml:space="preserve">муниципального контроля и </w:t>
      </w:r>
    </w:p>
    <w:p w:rsidR="000C5F40" w:rsidRDefault="000C5F40" w:rsidP="001E02F2">
      <w:pPr>
        <w:ind w:left="170" w:right="57" w:hanging="709"/>
        <w:jc w:val="right"/>
        <w:rPr>
          <w:i/>
          <w:sz w:val="18"/>
          <w:szCs w:val="18"/>
        </w:rPr>
      </w:pPr>
      <w:r w:rsidRPr="001E02F2">
        <w:rPr>
          <w:i/>
          <w:sz w:val="18"/>
          <w:szCs w:val="18"/>
        </w:rPr>
        <w:t xml:space="preserve">благоустройства территорий                   </w:t>
      </w:r>
      <w:r w:rsidRPr="001E02F2">
        <w:rPr>
          <w:i/>
          <w:sz w:val="18"/>
          <w:szCs w:val="18"/>
        </w:rPr>
        <w:tab/>
      </w:r>
      <w:r w:rsidRPr="001E02F2">
        <w:rPr>
          <w:i/>
          <w:sz w:val="18"/>
          <w:szCs w:val="18"/>
        </w:rPr>
        <w:tab/>
      </w:r>
      <w:r w:rsidRPr="001E02F2">
        <w:rPr>
          <w:i/>
          <w:sz w:val="18"/>
          <w:szCs w:val="18"/>
        </w:rPr>
        <w:tab/>
        <w:t xml:space="preserve">                Р.В. Емельянов</w:t>
      </w:r>
    </w:p>
    <w:p w:rsidR="0056172D" w:rsidRDefault="0056172D" w:rsidP="001E02F2">
      <w:pPr>
        <w:ind w:left="170" w:right="57" w:hanging="709"/>
        <w:jc w:val="right"/>
        <w:rPr>
          <w:i/>
          <w:sz w:val="18"/>
          <w:szCs w:val="18"/>
        </w:rPr>
      </w:pPr>
    </w:p>
    <w:p w:rsidR="0056172D" w:rsidRDefault="0056172D" w:rsidP="001E02F2">
      <w:pPr>
        <w:ind w:left="170" w:right="57" w:hanging="709"/>
        <w:jc w:val="right"/>
        <w:rPr>
          <w:i/>
          <w:sz w:val="18"/>
          <w:szCs w:val="18"/>
        </w:rPr>
      </w:pPr>
    </w:p>
    <w:p w:rsidR="0056172D" w:rsidRPr="00D94D90" w:rsidRDefault="0056172D" w:rsidP="0056172D">
      <w:pPr>
        <w:ind w:firstLine="0"/>
        <w:jc w:val="center"/>
        <w:rPr>
          <w:sz w:val="18"/>
          <w:szCs w:val="18"/>
        </w:rPr>
      </w:pPr>
      <w:r w:rsidRPr="00D94D90">
        <w:rPr>
          <w:sz w:val="18"/>
          <w:szCs w:val="18"/>
        </w:rPr>
        <w:t>РОССИЙСКАЯ ФЕДЕРАЦИЯ</w:t>
      </w:r>
    </w:p>
    <w:p w:rsidR="0056172D" w:rsidRPr="00CD0BAD" w:rsidRDefault="0056172D" w:rsidP="0056172D">
      <w:pPr>
        <w:keepNext/>
        <w:ind w:firstLine="0"/>
        <w:jc w:val="center"/>
        <w:outlineLvl w:val="0"/>
        <w:rPr>
          <w:sz w:val="18"/>
          <w:szCs w:val="18"/>
          <w:lang w:eastAsia="x-none"/>
        </w:rPr>
      </w:pPr>
      <w:r w:rsidRPr="00D94D90">
        <w:rPr>
          <w:sz w:val="18"/>
          <w:szCs w:val="18"/>
          <w:lang w:val="x-none" w:eastAsia="x-none"/>
        </w:rPr>
        <w:t>ИРК</w:t>
      </w:r>
      <w:r>
        <w:rPr>
          <w:sz w:val="18"/>
          <w:szCs w:val="18"/>
          <w:lang w:val="x-none" w:eastAsia="x-none"/>
        </w:rPr>
        <w:t>УТСКАЯ ОБЛАСТЬ  ИРКУТСКИЙ РАЙОН</w:t>
      </w:r>
    </w:p>
    <w:p w:rsidR="0056172D" w:rsidRPr="00CD0BAD" w:rsidRDefault="0056172D" w:rsidP="0056172D">
      <w:pPr>
        <w:ind w:right="140" w:firstLine="0"/>
        <w:jc w:val="center"/>
        <w:rPr>
          <w:sz w:val="18"/>
          <w:szCs w:val="18"/>
        </w:rPr>
      </w:pPr>
      <w:r w:rsidRPr="00D94D90">
        <w:rPr>
          <w:sz w:val="18"/>
          <w:szCs w:val="18"/>
        </w:rPr>
        <w:t>ХОМУТО</w:t>
      </w:r>
      <w:r>
        <w:rPr>
          <w:sz w:val="18"/>
          <w:szCs w:val="18"/>
        </w:rPr>
        <w:t>ВСКОЕ МУНИЦИПАЛЬНОЕ ОБРАЗОВАНИЕ</w:t>
      </w:r>
    </w:p>
    <w:p w:rsidR="0056172D" w:rsidRPr="00D94D90" w:rsidRDefault="0056172D" w:rsidP="0056172D">
      <w:pPr>
        <w:ind w:right="140" w:firstLine="0"/>
        <w:jc w:val="center"/>
        <w:rPr>
          <w:b/>
          <w:sz w:val="18"/>
          <w:szCs w:val="18"/>
        </w:rPr>
      </w:pPr>
      <w:r>
        <w:rPr>
          <w:b/>
          <w:sz w:val="18"/>
          <w:szCs w:val="18"/>
        </w:rPr>
        <w:t>АДМИНИСТРАЦИЯ</w:t>
      </w:r>
    </w:p>
    <w:p w:rsidR="0056172D" w:rsidRPr="003A1CD0" w:rsidRDefault="0056172D" w:rsidP="0056172D">
      <w:pPr>
        <w:keepNext/>
        <w:ind w:left="567" w:hanging="5"/>
        <w:jc w:val="center"/>
        <w:outlineLvl w:val="1"/>
        <w:rPr>
          <w:b/>
          <w:bCs/>
          <w:sz w:val="18"/>
          <w:szCs w:val="18"/>
          <w:lang w:eastAsia="x-none"/>
        </w:rPr>
      </w:pPr>
      <w:r>
        <w:rPr>
          <w:b/>
          <w:bCs/>
          <w:sz w:val="18"/>
          <w:szCs w:val="18"/>
          <w:lang w:eastAsia="x-none"/>
        </w:rPr>
        <w:t>ПОСТАНОВЛЕНИЕ</w:t>
      </w:r>
    </w:p>
    <w:p w:rsidR="0056172D" w:rsidRDefault="0056172D" w:rsidP="0056172D">
      <w:pPr>
        <w:keepNext/>
        <w:ind w:left="567" w:hanging="5"/>
        <w:jc w:val="center"/>
        <w:outlineLvl w:val="1"/>
        <w:rPr>
          <w:b/>
          <w:bCs/>
          <w:sz w:val="18"/>
          <w:szCs w:val="18"/>
          <w:lang w:eastAsia="x-none"/>
        </w:rPr>
      </w:pPr>
    </w:p>
    <w:p w:rsidR="0056172D" w:rsidRPr="00B361C5" w:rsidRDefault="0056172D" w:rsidP="0056172D">
      <w:pPr>
        <w:ind w:hanging="5"/>
        <w:rPr>
          <w:sz w:val="18"/>
          <w:szCs w:val="18"/>
          <w:u w:val="single"/>
        </w:rPr>
      </w:pPr>
      <w:r>
        <w:rPr>
          <w:sz w:val="18"/>
          <w:szCs w:val="18"/>
          <w:u w:val="single"/>
        </w:rPr>
        <w:t>17.04.2020 № 57</w:t>
      </w:r>
      <w:r w:rsidRPr="00B361C5">
        <w:rPr>
          <w:sz w:val="18"/>
          <w:szCs w:val="18"/>
          <w:u w:val="single"/>
        </w:rPr>
        <w:t xml:space="preserve"> о/д</w:t>
      </w:r>
    </w:p>
    <w:p w:rsidR="0056172D" w:rsidRDefault="0056172D" w:rsidP="0056172D">
      <w:pPr>
        <w:rPr>
          <w:sz w:val="18"/>
          <w:szCs w:val="18"/>
        </w:rPr>
      </w:pPr>
      <w:r w:rsidRPr="00B361C5">
        <w:rPr>
          <w:sz w:val="18"/>
          <w:szCs w:val="18"/>
        </w:rPr>
        <w:t xml:space="preserve">               </w:t>
      </w:r>
      <w:proofErr w:type="spellStart"/>
      <w:r w:rsidRPr="00B361C5">
        <w:rPr>
          <w:sz w:val="18"/>
          <w:szCs w:val="18"/>
        </w:rPr>
        <w:t>с</w:t>
      </w:r>
      <w:proofErr w:type="gramStart"/>
      <w:r w:rsidRPr="00B361C5">
        <w:rPr>
          <w:sz w:val="18"/>
          <w:szCs w:val="18"/>
        </w:rPr>
        <w:t>.Х</w:t>
      </w:r>
      <w:proofErr w:type="gramEnd"/>
      <w:r w:rsidRPr="00B361C5">
        <w:rPr>
          <w:sz w:val="18"/>
          <w:szCs w:val="18"/>
        </w:rPr>
        <w:t>омутово</w:t>
      </w:r>
      <w:proofErr w:type="spellEnd"/>
    </w:p>
    <w:p w:rsidR="0056172D" w:rsidRDefault="0056172D" w:rsidP="0056172D">
      <w:pPr>
        <w:rPr>
          <w:sz w:val="8"/>
          <w:szCs w:val="8"/>
        </w:rPr>
      </w:pPr>
    </w:p>
    <w:p w:rsidR="0056172D" w:rsidRDefault="0056172D" w:rsidP="0056172D">
      <w:pPr>
        <w:rPr>
          <w:sz w:val="8"/>
          <w:szCs w:val="8"/>
        </w:rPr>
      </w:pPr>
    </w:p>
    <w:p w:rsidR="0056172D" w:rsidRPr="000316C9" w:rsidRDefault="0056172D" w:rsidP="0056172D">
      <w:pPr>
        <w:ind w:left="0" w:firstLine="426"/>
        <w:rPr>
          <w:sz w:val="18"/>
          <w:szCs w:val="18"/>
        </w:rPr>
      </w:pPr>
      <w:r w:rsidRPr="000316C9">
        <w:rPr>
          <w:sz w:val="18"/>
          <w:szCs w:val="18"/>
        </w:rPr>
        <w:t xml:space="preserve">О внесении изменений в постановление администрации от 12.04.2019 года № 66 о/д «Об утверждении муниципальной программы </w:t>
      </w:r>
      <w:proofErr w:type="spellStart"/>
      <w:r w:rsidRPr="000316C9">
        <w:rPr>
          <w:sz w:val="18"/>
          <w:szCs w:val="18"/>
        </w:rPr>
        <w:t>Хомутовского</w:t>
      </w:r>
      <w:proofErr w:type="spellEnd"/>
      <w:r w:rsidRPr="000316C9">
        <w:rPr>
          <w:sz w:val="18"/>
          <w:szCs w:val="18"/>
        </w:rPr>
        <w:t xml:space="preserve"> муниципального образования «Развитие физической культуры и спорта на 2019-2024 годы»</w:t>
      </w:r>
    </w:p>
    <w:p w:rsidR="0056172D" w:rsidRPr="000316C9" w:rsidRDefault="0056172D" w:rsidP="0056172D">
      <w:pPr>
        <w:ind w:left="0" w:firstLine="426"/>
        <w:rPr>
          <w:sz w:val="18"/>
          <w:szCs w:val="18"/>
        </w:rPr>
      </w:pPr>
    </w:p>
    <w:p w:rsidR="0056172D" w:rsidRPr="000316C9" w:rsidRDefault="0056172D" w:rsidP="0056172D">
      <w:pPr>
        <w:ind w:left="0" w:firstLine="426"/>
        <w:rPr>
          <w:sz w:val="18"/>
          <w:szCs w:val="18"/>
        </w:rPr>
      </w:pPr>
      <w:proofErr w:type="gramStart"/>
      <w:r w:rsidRPr="000316C9">
        <w:rPr>
          <w:sz w:val="18"/>
          <w:szCs w:val="18"/>
        </w:rPr>
        <w:t xml:space="preserve">Руководствуясь ст. 179 Бюджетного кодекса Российской Федерации, ст. 14 Федерального закона от 06.10.2003 № 131-ФЗ «Об общих принципах организации местного самоуправления в Российской Федерации», Законом  Иркутской области от 03.11.2016 № 96-ОЗ «О закреплении за сельскими поселениями  Иркутской области вопросов местного значения», Порядком принятия решений о разработке муниципальных Программ </w:t>
      </w:r>
      <w:proofErr w:type="spellStart"/>
      <w:r w:rsidRPr="000316C9">
        <w:rPr>
          <w:sz w:val="18"/>
          <w:szCs w:val="18"/>
        </w:rPr>
        <w:t>Хомутовского</w:t>
      </w:r>
      <w:proofErr w:type="spellEnd"/>
      <w:r w:rsidRPr="000316C9">
        <w:rPr>
          <w:sz w:val="18"/>
          <w:szCs w:val="18"/>
        </w:rPr>
        <w:t xml:space="preserve"> муниципального образования, их формирования и реализации, и Порядка проведения критериев оценки эффективности реализации</w:t>
      </w:r>
      <w:proofErr w:type="gramEnd"/>
      <w:r w:rsidRPr="000316C9">
        <w:rPr>
          <w:sz w:val="18"/>
          <w:szCs w:val="18"/>
        </w:rPr>
        <w:t xml:space="preserve"> муниципальных программ </w:t>
      </w:r>
      <w:proofErr w:type="spellStart"/>
      <w:r w:rsidRPr="000316C9">
        <w:rPr>
          <w:sz w:val="18"/>
          <w:szCs w:val="18"/>
        </w:rPr>
        <w:t>Хомутовского</w:t>
      </w:r>
      <w:proofErr w:type="spellEnd"/>
      <w:r w:rsidRPr="000316C9">
        <w:rPr>
          <w:sz w:val="18"/>
          <w:szCs w:val="18"/>
        </w:rPr>
        <w:t xml:space="preserve"> муниципального образования, утвержденным постановлением Главы администрации  от 06.11.2013 № 197 о/д, Уставом </w:t>
      </w:r>
      <w:proofErr w:type="spellStart"/>
      <w:r w:rsidRPr="000316C9">
        <w:rPr>
          <w:sz w:val="18"/>
          <w:szCs w:val="18"/>
        </w:rPr>
        <w:t>Хомутовского</w:t>
      </w:r>
      <w:proofErr w:type="spellEnd"/>
      <w:r w:rsidRPr="000316C9">
        <w:rPr>
          <w:sz w:val="18"/>
          <w:szCs w:val="18"/>
        </w:rPr>
        <w:t xml:space="preserve"> муниципального образования, Администрация </w:t>
      </w:r>
      <w:proofErr w:type="spellStart"/>
      <w:r w:rsidRPr="000316C9">
        <w:rPr>
          <w:sz w:val="18"/>
          <w:szCs w:val="18"/>
        </w:rPr>
        <w:t>Хомутовского</w:t>
      </w:r>
      <w:proofErr w:type="spellEnd"/>
      <w:r w:rsidRPr="000316C9">
        <w:rPr>
          <w:sz w:val="18"/>
          <w:szCs w:val="18"/>
        </w:rPr>
        <w:t xml:space="preserve"> муниципального образования</w:t>
      </w:r>
    </w:p>
    <w:p w:rsidR="0056172D" w:rsidRPr="000316C9" w:rsidRDefault="0056172D" w:rsidP="0056172D">
      <w:pPr>
        <w:ind w:left="0" w:firstLine="426"/>
        <w:rPr>
          <w:sz w:val="18"/>
          <w:szCs w:val="18"/>
        </w:rPr>
      </w:pPr>
    </w:p>
    <w:p w:rsidR="0056172D" w:rsidRDefault="0056172D" w:rsidP="0056172D">
      <w:pPr>
        <w:ind w:left="0" w:firstLine="1701"/>
        <w:rPr>
          <w:sz w:val="18"/>
          <w:szCs w:val="18"/>
        </w:rPr>
      </w:pPr>
      <w:r w:rsidRPr="000316C9">
        <w:rPr>
          <w:sz w:val="18"/>
          <w:szCs w:val="18"/>
        </w:rPr>
        <w:t>ПОСТАНОВЛЯЕТ:</w:t>
      </w:r>
    </w:p>
    <w:p w:rsidR="0056172D" w:rsidRPr="000316C9" w:rsidRDefault="0056172D" w:rsidP="0056172D">
      <w:pPr>
        <w:ind w:left="0" w:firstLine="1701"/>
        <w:rPr>
          <w:sz w:val="18"/>
          <w:szCs w:val="18"/>
        </w:rPr>
      </w:pPr>
    </w:p>
    <w:p w:rsidR="0056172D" w:rsidRPr="000316C9" w:rsidRDefault="0056172D" w:rsidP="0056172D">
      <w:pPr>
        <w:pStyle w:val="af9"/>
        <w:numPr>
          <w:ilvl w:val="0"/>
          <w:numId w:val="24"/>
        </w:numPr>
        <w:ind w:left="0" w:firstLine="426"/>
        <w:rPr>
          <w:sz w:val="18"/>
          <w:szCs w:val="18"/>
        </w:rPr>
      </w:pPr>
      <w:r w:rsidRPr="000316C9">
        <w:rPr>
          <w:sz w:val="18"/>
          <w:szCs w:val="18"/>
        </w:rPr>
        <w:t xml:space="preserve">В постановление администрации от 12.04.2019 года № 66 о/д «Об утверждении муниципальной программы </w:t>
      </w:r>
      <w:proofErr w:type="spellStart"/>
      <w:r w:rsidRPr="000316C9">
        <w:rPr>
          <w:sz w:val="18"/>
          <w:szCs w:val="18"/>
        </w:rPr>
        <w:t>Хомутовского</w:t>
      </w:r>
      <w:proofErr w:type="spellEnd"/>
      <w:r w:rsidRPr="000316C9">
        <w:rPr>
          <w:sz w:val="18"/>
          <w:szCs w:val="18"/>
        </w:rPr>
        <w:t xml:space="preserve"> муниципального образования «Развитие физической культуры и спорта на 2019-2024 годы» внести изменения:</w:t>
      </w:r>
    </w:p>
    <w:p w:rsidR="0056172D" w:rsidRPr="000316C9" w:rsidRDefault="0056172D" w:rsidP="0056172D">
      <w:pPr>
        <w:pStyle w:val="af9"/>
        <w:numPr>
          <w:ilvl w:val="1"/>
          <w:numId w:val="12"/>
        </w:numPr>
        <w:ind w:left="0" w:firstLine="426"/>
        <w:rPr>
          <w:sz w:val="18"/>
          <w:szCs w:val="18"/>
        </w:rPr>
      </w:pPr>
      <w:r w:rsidRPr="000316C9">
        <w:rPr>
          <w:sz w:val="18"/>
          <w:szCs w:val="18"/>
        </w:rPr>
        <w:t xml:space="preserve">В паспорте муниципальной программы </w:t>
      </w:r>
      <w:proofErr w:type="spellStart"/>
      <w:r w:rsidRPr="000316C9">
        <w:rPr>
          <w:sz w:val="18"/>
          <w:szCs w:val="18"/>
        </w:rPr>
        <w:t>Хомутовского</w:t>
      </w:r>
      <w:proofErr w:type="spellEnd"/>
      <w:r w:rsidRPr="000316C9">
        <w:rPr>
          <w:sz w:val="18"/>
          <w:szCs w:val="18"/>
        </w:rPr>
        <w:t xml:space="preserve"> муниципального образования «Развитие физической культуры и спорта на 2019-2024 годы» раздел объемы и источники финансирования муниципальной программы читать в следующей редакции:</w:t>
      </w:r>
    </w:p>
    <w:tbl>
      <w:tblPr>
        <w:tblStyle w:val="aa"/>
        <w:tblW w:w="10632" w:type="dxa"/>
        <w:tblInd w:w="108" w:type="dxa"/>
        <w:tblLook w:val="04A0" w:firstRow="1" w:lastRow="0" w:firstColumn="1" w:lastColumn="0" w:noHBand="0" w:noVBand="1"/>
      </w:tblPr>
      <w:tblGrid>
        <w:gridCol w:w="3544"/>
        <w:gridCol w:w="7088"/>
      </w:tblGrid>
      <w:tr w:rsidR="0056172D" w:rsidRPr="000316C9" w:rsidTr="00406100">
        <w:tc>
          <w:tcPr>
            <w:tcW w:w="3544" w:type="dxa"/>
          </w:tcPr>
          <w:p w:rsidR="0056172D" w:rsidRPr="000316C9" w:rsidRDefault="0056172D" w:rsidP="00406100">
            <w:pPr>
              <w:pStyle w:val="af9"/>
              <w:ind w:left="0" w:firstLine="0"/>
              <w:rPr>
                <w:sz w:val="18"/>
                <w:szCs w:val="18"/>
              </w:rPr>
            </w:pPr>
            <w:r w:rsidRPr="000316C9">
              <w:rPr>
                <w:sz w:val="18"/>
                <w:szCs w:val="18"/>
              </w:rPr>
              <w:t>Объемы и источники финансирования муниципальной программы</w:t>
            </w:r>
          </w:p>
        </w:tc>
        <w:tc>
          <w:tcPr>
            <w:tcW w:w="7088" w:type="dxa"/>
          </w:tcPr>
          <w:p w:rsidR="0056172D" w:rsidRPr="000316C9" w:rsidRDefault="0056172D" w:rsidP="00406100">
            <w:pPr>
              <w:pStyle w:val="af9"/>
              <w:ind w:left="0" w:firstLine="0"/>
              <w:rPr>
                <w:sz w:val="18"/>
                <w:szCs w:val="18"/>
              </w:rPr>
            </w:pPr>
            <w:r w:rsidRPr="000316C9">
              <w:rPr>
                <w:sz w:val="18"/>
                <w:szCs w:val="18"/>
              </w:rPr>
              <w:t>Предполагаемый объём финансирования программы составляет 99 746 758,98 рублей, в том числе:</w:t>
            </w:r>
          </w:p>
          <w:p w:rsidR="0056172D" w:rsidRPr="0040109A" w:rsidRDefault="0056172D" w:rsidP="00406100">
            <w:pPr>
              <w:ind w:left="0" w:firstLine="0"/>
              <w:rPr>
                <w:sz w:val="18"/>
                <w:szCs w:val="18"/>
              </w:rPr>
            </w:pPr>
            <w:r w:rsidRPr="0040109A">
              <w:rPr>
                <w:sz w:val="18"/>
                <w:szCs w:val="18"/>
              </w:rPr>
              <w:t>Областной бюджет всего 66 096 500,00 рублей, по годам:</w:t>
            </w:r>
          </w:p>
          <w:p w:rsidR="0056172D" w:rsidRPr="0040109A" w:rsidRDefault="0056172D" w:rsidP="00406100">
            <w:pPr>
              <w:ind w:left="0" w:firstLine="0"/>
              <w:rPr>
                <w:sz w:val="18"/>
                <w:szCs w:val="18"/>
              </w:rPr>
            </w:pPr>
            <w:r w:rsidRPr="0040109A">
              <w:rPr>
                <w:sz w:val="18"/>
                <w:szCs w:val="18"/>
              </w:rPr>
              <w:t>2019 год – 0,00 руб.</w:t>
            </w:r>
          </w:p>
          <w:p w:rsidR="0056172D" w:rsidRPr="000316C9" w:rsidRDefault="0056172D" w:rsidP="00406100">
            <w:pPr>
              <w:pStyle w:val="af9"/>
              <w:ind w:left="0" w:firstLine="34"/>
              <w:rPr>
                <w:sz w:val="18"/>
                <w:szCs w:val="18"/>
              </w:rPr>
            </w:pPr>
            <w:r w:rsidRPr="000316C9">
              <w:rPr>
                <w:sz w:val="18"/>
                <w:szCs w:val="18"/>
              </w:rPr>
              <w:t>2020 год – 39 018 100,00 руб.</w:t>
            </w:r>
          </w:p>
          <w:p w:rsidR="0056172D" w:rsidRPr="000316C9" w:rsidRDefault="0056172D" w:rsidP="00406100">
            <w:pPr>
              <w:pStyle w:val="af9"/>
              <w:ind w:left="0" w:firstLine="34"/>
              <w:rPr>
                <w:sz w:val="18"/>
                <w:szCs w:val="18"/>
              </w:rPr>
            </w:pPr>
            <w:r w:rsidRPr="000316C9">
              <w:rPr>
                <w:sz w:val="18"/>
                <w:szCs w:val="18"/>
              </w:rPr>
              <w:t>2021 год – 27 078 400,00 руб.</w:t>
            </w:r>
          </w:p>
          <w:p w:rsidR="0056172D" w:rsidRPr="000316C9" w:rsidRDefault="0056172D" w:rsidP="00406100">
            <w:pPr>
              <w:pStyle w:val="af9"/>
              <w:ind w:left="0" w:firstLine="34"/>
              <w:rPr>
                <w:sz w:val="18"/>
                <w:szCs w:val="18"/>
              </w:rPr>
            </w:pPr>
            <w:r w:rsidRPr="000316C9">
              <w:rPr>
                <w:sz w:val="18"/>
                <w:szCs w:val="18"/>
              </w:rPr>
              <w:t>2022 год – 0,00 руб.</w:t>
            </w:r>
          </w:p>
          <w:p w:rsidR="0056172D" w:rsidRPr="000316C9" w:rsidRDefault="0056172D" w:rsidP="00406100">
            <w:pPr>
              <w:pStyle w:val="af9"/>
              <w:ind w:left="0" w:firstLine="34"/>
              <w:rPr>
                <w:sz w:val="18"/>
                <w:szCs w:val="18"/>
              </w:rPr>
            </w:pPr>
            <w:r w:rsidRPr="000316C9">
              <w:rPr>
                <w:sz w:val="18"/>
                <w:szCs w:val="18"/>
              </w:rPr>
              <w:t>2023 год – 0,00 руб.</w:t>
            </w:r>
          </w:p>
          <w:p w:rsidR="0056172D" w:rsidRPr="000316C9" w:rsidRDefault="0056172D" w:rsidP="00406100">
            <w:pPr>
              <w:pStyle w:val="af9"/>
              <w:ind w:left="0" w:firstLine="34"/>
              <w:rPr>
                <w:sz w:val="18"/>
                <w:szCs w:val="18"/>
              </w:rPr>
            </w:pPr>
            <w:r w:rsidRPr="000316C9">
              <w:rPr>
                <w:sz w:val="18"/>
                <w:szCs w:val="18"/>
              </w:rPr>
              <w:t xml:space="preserve">2024 год – 0,00 руб. </w:t>
            </w:r>
          </w:p>
          <w:p w:rsidR="0056172D" w:rsidRPr="000316C9" w:rsidRDefault="0056172D" w:rsidP="00406100">
            <w:pPr>
              <w:pStyle w:val="af9"/>
              <w:ind w:left="0" w:firstLine="34"/>
              <w:rPr>
                <w:sz w:val="18"/>
                <w:szCs w:val="18"/>
              </w:rPr>
            </w:pPr>
            <w:r w:rsidRPr="000316C9">
              <w:rPr>
                <w:sz w:val="18"/>
                <w:szCs w:val="18"/>
              </w:rPr>
              <w:t xml:space="preserve">Местный бюджет всего 33 650 258,98 руб., по годам: </w:t>
            </w:r>
          </w:p>
          <w:p w:rsidR="0056172D" w:rsidRPr="000316C9" w:rsidRDefault="0056172D" w:rsidP="00406100">
            <w:pPr>
              <w:pStyle w:val="af9"/>
              <w:ind w:left="0" w:firstLine="34"/>
              <w:rPr>
                <w:sz w:val="18"/>
                <w:szCs w:val="18"/>
              </w:rPr>
            </w:pPr>
            <w:r w:rsidRPr="000316C9">
              <w:rPr>
                <w:sz w:val="18"/>
                <w:szCs w:val="18"/>
              </w:rPr>
              <w:t xml:space="preserve">2019 год – 1 396 158,98 руб. </w:t>
            </w:r>
          </w:p>
          <w:p w:rsidR="0056172D" w:rsidRPr="000316C9" w:rsidRDefault="0056172D" w:rsidP="00406100">
            <w:pPr>
              <w:pStyle w:val="af9"/>
              <w:ind w:left="0" w:firstLine="34"/>
              <w:rPr>
                <w:sz w:val="18"/>
                <w:szCs w:val="18"/>
              </w:rPr>
            </w:pPr>
            <w:r w:rsidRPr="000316C9">
              <w:rPr>
                <w:sz w:val="18"/>
                <w:szCs w:val="18"/>
              </w:rPr>
              <w:t>2020 год – 3 925 800,00 руб.</w:t>
            </w:r>
          </w:p>
          <w:p w:rsidR="0056172D" w:rsidRPr="000316C9" w:rsidRDefault="0056172D" w:rsidP="00406100">
            <w:pPr>
              <w:pStyle w:val="af9"/>
              <w:ind w:left="0" w:firstLine="34"/>
              <w:rPr>
                <w:sz w:val="18"/>
                <w:szCs w:val="18"/>
              </w:rPr>
            </w:pPr>
            <w:r w:rsidRPr="000316C9">
              <w:rPr>
                <w:sz w:val="18"/>
                <w:szCs w:val="18"/>
              </w:rPr>
              <w:t>2021 год – 8 828 300,00 руб.</w:t>
            </w:r>
          </w:p>
          <w:p w:rsidR="0056172D" w:rsidRPr="000316C9" w:rsidRDefault="0056172D" w:rsidP="00406100">
            <w:pPr>
              <w:pStyle w:val="af9"/>
              <w:ind w:left="0" w:firstLine="34"/>
              <w:rPr>
                <w:sz w:val="18"/>
                <w:szCs w:val="18"/>
              </w:rPr>
            </w:pPr>
            <w:r w:rsidRPr="000316C9">
              <w:rPr>
                <w:sz w:val="18"/>
                <w:szCs w:val="18"/>
              </w:rPr>
              <w:t>2022 год – 6 500 000,00 руб.</w:t>
            </w:r>
          </w:p>
          <w:p w:rsidR="0056172D" w:rsidRPr="000316C9" w:rsidRDefault="0056172D" w:rsidP="00406100">
            <w:pPr>
              <w:pStyle w:val="af9"/>
              <w:ind w:left="0" w:firstLine="34"/>
              <w:rPr>
                <w:sz w:val="18"/>
                <w:szCs w:val="18"/>
              </w:rPr>
            </w:pPr>
            <w:r w:rsidRPr="000316C9">
              <w:rPr>
                <w:sz w:val="18"/>
                <w:szCs w:val="18"/>
              </w:rPr>
              <w:t>2023 год – 11 500 000,00 руб.</w:t>
            </w:r>
          </w:p>
          <w:p w:rsidR="0056172D" w:rsidRPr="000316C9" w:rsidRDefault="0056172D" w:rsidP="00406100">
            <w:pPr>
              <w:pStyle w:val="af9"/>
              <w:ind w:left="0" w:firstLine="34"/>
              <w:rPr>
                <w:sz w:val="18"/>
                <w:szCs w:val="18"/>
              </w:rPr>
            </w:pPr>
            <w:r w:rsidRPr="000316C9">
              <w:rPr>
                <w:sz w:val="18"/>
                <w:szCs w:val="18"/>
              </w:rPr>
              <w:t xml:space="preserve">2024 год – 1 500 000,00 руб. </w:t>
            </w:r>
          </w:p>
          <w:p w:rsidR="0056172D" w:rsidRPr="000316C9" w:rsidRDefault="0056172D" w:rsidP="00406100">
            <w:pPr>
              <w:pStyle w:val="af9"/>
              <w:ind w:left="0" w:firstLine="34"/>
              <w:rPr>
                <w:sz w:val="18"/>
                <w:szCs w:val="18"/>
              </w:rPr>
            </w:pPr>
            <w:r w:rsidRPr="000316C9">
              <w:rPr>
                <w:sz w:val="18"/>
                <w:szCs w:val="18"/>
              </w:rPr>
              <w:lastRenderedPageBreak/>
              <w:t xml:space="preserve">Финансирование мероприятий муниципальной программы подлежит ежегодному уточнению.  </w:t>
            </w:r>
          </w:p>
        </w:tc>
      </w:tr>
    </w:tbl>
    <w:p w:rsidR="0056172D" w:rsidRPr="000316C9" w:rsidRDefault="0056172D" w:rsidP="0056172D">
      <w:pPr>
        <w:pStyle w:val="af9"/>
        <w:rPr>
          <w:sz w:val="18"/>
          <w:szCs w:val="18"/>
        </w:rPr>
      </w:pPr>
    </w:p>
    <w:p w:rsidR="0056172D" w:rsidRPr="000316C9" w:rsidRDefault="0056172D" w:rsidP="0056172D">
      <w:pPr>
        <w:pStyle w:val="af9"/>
        <w:ind w:left="0" w:firstLine="426"/>
        <w:rPr>
          <w:sz w:val="18"/>
          <w:szCs w:val="18"/>
        </w:rPr>
      </w:pPr>
      <w:r>
        <w:rPr>
          <w:sz w:val="18"/>
          <w:szCs w:val="18"/>
        </w:rPr>
        <w:t>1.2.</w:t>
      </w:r>
      <w:r w:rsidRPr="000316C9">
        <w:rPr>
          <w:sz w:val="18"/>
          <w:szCs w:val="18"/>
        </w:rPr>
        <w:t xml:space="preserve">Приложение №1 к муниципальной программе </w:t>
      </w:r>
      <w:proofErr w:type="spellStart"/>
      <w:r w:rsidRPr="000316C9">
        <w:rPr>
          <w:sz w:val="18"/>
          <w:szCs w:val="18"/>
        </w:rPr>
        <w:t>Хомутовского</w:t>
      </w:r>
      <w:proofErr w:type="spellEnd"/>
      <w:r w:rsidRPr="000316C9">
        <w:rPr>
          <w:sz w:val="18"/>
          <w:szCs w:val="18"/>
        </w:rPr>
        <w:t xml:space="preserve"> муниципального образования «Развитие физической культуры и спорта на 2019-2024 годы» изменить и изложить в   новой редакции (Приложение).</w:t>
      </w:r>
    </w:p>
    <w:p w:rsidR="0056172D" w:rsidRPr="000316C9" w:rsidRDefault="0056172D" w:rsidP="0056172D">
      <w:pPr>
        <w:pStyle w:val="af9"/>
        <w:ind w:left="0" w:firstLine="426"/>
        <w:rPr>
          <w:sz w:val="18"/>
          <w:szCs w:val="18"/>
        </w:rPr>
      </w:pPr>
      <w:r>
        <w:rPr>
          <w:sz w:val="18"/>
          <w:szCs w:val="18"/>
        </w:rPr>
        <w:t>2.</w:t>
      </w:r>
      <w:r w:rsidRPr="000316C9">
        <w:rPr>
          <w:sz w:val="18"/>
          <w:szCs w:val="18"/>
        </w:rPr>
        <w:t>Опубликовать настоящее постановление в установленном законом порядке.</w:t>
      </w:r>
    </w:p>
    <w:p w:rsidR="0056172D" w:rsidRPr="000316C9" w:rsidRDefault="0056172D" w:rsidP="0056172D">
      <w:pPr>
        <w:ind w:hanging="288"/>
        <w:rPr>
          <w:sz w:val="18"/>
          <w:szCs w:val="18"/>
        </w:rPr>
      </w:pPr>
      <w:r>
        <w:rPr>
          <w:sz w:val="18"/>
          <w:szCs w:val="18"/>
        </w:rPr>
        <w:t>3.</w:t>
      </w:r>
      <w:proofErr w:type="gramStart"/>
      <w:r w:rsidRPr="000316C9">
        <w:rPr>
          <w:sz w:val="18"/>
          <w:szCs w:val="18"/>
        </w:rPr>
        <w:t>Контроль за</w:t>
      </w:r>
      <w:proofErr w:type="gramEnd"/>
      <w:r w:rsidRPr="000316C9">
        <w:rPr>
          <w:sz w:val="18"/>
          <w:szCs w:val="18"/>
        </w:rPr>
        <w:t xml:space="preserve"> исполнением настоящего постановления возложить на Заместителя Главы администрации (М.Ю. Несмеянову).</w:t>
      </w:r>
    </w:p>
    <w:p w:rsidR="0056172D" w:rsidRPr="000316C9" w:rsidRDefault="0056172D" w:rsidP="0056172D">
      <w:pPr>
        <w:rPr>
          <w:sz w:val="18"/>
          <w:szCs w:val="18"/>
        </w:rPr>
      </w:pPr>
    </w:p>
    <w:p w:rsidR="0056172D" w:rsidRPr="000316C9" w:rsidRDefault="0056172D" w:rsidP="0056172D">
      <w:pPr>
        <w:rPr>
          <w:sz w:val="18"/>
          <w:szCs w:val="18"/>
        </w:rPr>
      </w:pPr>
    </w:p>
    <w:p w:rsidR="0056172D" w:rsidRPr="0040109A" w:rsidRDefault="0056172D" w:rsidP="0056172D">
      <w:pPr>
        <w:jc w:val="right"/>
        <w:rPr>
          <w:i/>
          <w:sz w:val="18"/>
          <w:szCs w:val="18"/>
        </w:rPr>
      </w:pPr>
      <w:r w:rsidRPr="0040109A">
        <w:rPr>
          <w:i/>
          <w:sz w:val="18"/>
          <w:szCs w:val="18"/>
        </w:rPr>
        <w:t xml:space="preserve">Глава администрации                                               В.М. </w:t>
      </w:r>
      <w:proofErr w:type="spellStart"/>
      <w:r w:rsidRPr="0040109A">
        <w:rPr>
          <w:i/>
          <w:sz w:val="18"/>
          <w:szCs w:val="18"/>
        </w:rPr>
        <w:t>Колмаченко</w:t>
      </w:r>
      <w:proofErr w:type="spellEnd"/>
    </w:p>
    <w:p w:rsidR="0056172D" w:rsidRPr="0040109A" w:rsidRDefault="0056172D" w:rsidP="0056172D">
      <w:pPr>
        <w:jc w:val="right"/>
        <w:rPr>
          <w:rStyle w:val="afffffffff9"/>
          <w:i/>
          <w:sz w:val="18"/>
          <w:szCs w:val="18"/>
        </w:rPr>
      </w:pPr>
    </w:p>
    <w:p w:rsidR="0056172D" w:rsidRPr="000316C9" w:rsidRDefault="0056172D" w:rsidP="0056172D">
      <w:pPr>
        <w:ind w:left="0" w:firstLine="0"/>
        <w:rPr>
          <w:rStyle w:val="afffffffff9"/>
          <w:sz w:val="18"/>
          <w:szCs w:val="18"/>
        </w:rPr>
      </w:pPr>
    </w:p>
    <w:p w:rsidR="0056172D" w:rsidRPr="000316C9" w:rsidRDefault="0056172D" w:rsidP="0056172D">
      <w:pPr>
        <w:pStyle w:val="af9"/>
        <w:tabs>
          <w:tab w:val="left" w:pos="10490"/>
        </w:tabs>
        <w:ind w:left="0" w:right="-153"/>
        <w:jc w:val="right"/>
        <w:rPr>
          <w:sz w:val="18"/>
          <w:szCs w:val="18"/>
        </w:rPr>
      </w:pPr>
      <w:r w:rsidRPr="000316C9">
        <w:rPr>
          <w:sz w:val="18"/>
          <w:szCs w:val="18"/>
        </w:rPr>
        <w:t>Приложение</w:t>
      </w:r>
    </w:p>
    <w:p w:rsidR="0056172D" w:rsidRPr="000316C9" w:rsidRDefault="0056172D" w:rsidP="0056172D">
      <w:pPr>
        <w:pStyle w:val="af9"/>
        <w:tabs>
          <w:tab w:val="left" w:pos="10490"/>
        </w:tabs>
        <w:ind w:left="0" w:right="-153"/>
        <w:jc w:val="right"/>
        <w:rPr>
          <w:sz w:val="18"/>
          <w:szCs w:val="18"/>
        </w:rPr>
      </w:pPr>
      <w:r w:rsidRPr="000316C9">
        <w:rPr>
          <w:sz w:val="18"/>
          <w:szCs w:val="18"/>
        </w:rPr>
        <w:t>к Постановлению администрации</w:t>
      </w:r>
    </w:p>
    <w:p w:rsidR="0056172D" w:rsidRPr="000316C9" w:rsidRDefault="0056172D" w:rsidP="0056172D">
      <w:pPr>
        <w:pStyle w:val="af9"/>
        <w:tabs>
          <w:tab w:val="left" w:pos="10490"/>
        </w:tabs>
        <w:ind w:left="0" w:right="-153"/>
        <w:jc w:val="right"/>
        <w:rPr>
          <w:sz w:val="18"/>
          <w:szCs w:val="18"/>
        </w:rPr>
      </w:pPr>
      <w:r>
        <w:rPr>
          <w:sz w:val="18"/>
          <w:szCs w:val="18"/>
        </w:rPr>
        <w:t>от 17.04.2020 г. № 57 о/д</w:t>
      </w:r>
    </w:p>
    <w:p w:rsidR="0056172D" w:rsidRPr="000316C9" w:rsidRDefault="0056172D" w:rsidP="0056172D">
      <w:pPr>
        <w:pStyle w:val="af9"/>
        <w:tabs>
          <w:tab w:val="left" w:pos="10490"/>
        </w:tabs>
        <w:ind w:left="0" w:right="-153"/>
        <w:jc w:val="right"/>
        <w:rPr>
          <w:sz w:val="18"/>
          <w:szCs w:val="18"/>
        </w:rPr>
      </w:pPr>
      <w:r w:rsidRPr="000316C9">
        <w:rPr>
          <w:sz w:val="18"/>
          <w:szCs w:val="18"/>
        </w:rPr>
        <w:t>Приложение №1</w:t>
      </w:r>
    </w:p>
    <w:p w:rsidR="0056172D" w:rsidRPr="000316C9" w:rsidRDefault="0056172D" w:rsidP="0056172D">
      <w:pPr>
        <w:pStyle w:val="af9"/>
        <w:tabs>
          <w:tab w:val="left" w:pos="10490"/>
        </w:tabs>
        <w:ind w:left="0" w:right="-153"/>
        <w:jc w:val="right"/>
        <w:rPr>
          <w:sz w:val="18"/>
          <w:szCs w:val="18"/>
        </w:rPr>
      </w:pPr>
      <w:r w:rsidRPr="000316C9">
        <w:rPr>
          <w:sz w:val="18"/>
          <w:szCs w:val="18"/>
        </w:rPr>
        <w:t xml:space="preserve"> к  Постановлению администрации</w:t>
      </w:r>
    </w:p>
    <w:p w:rsidR="0056172D" w:rsidRPr="000316C9" w:rsidRDefault="0056172D" w:rsidP="0056172D">
      <w:pPr>
        <w:pStyle w:val="af9"/>
        <w:tabs>
          <w:tab w:val="left" w:pos="10490"/>
        </w:tabs>
        <w:ind w:left="0" w:right="-153"/>
        <w:jc w:val="right"/>
        <w:rPr>
          <w:sz w:val="18"/>
          <w:szCs w:val="18"/>
        </w:rPr>
      </w:pPr>
      <w:r w:rsidRPr="000316C9">
        <w:rPr>
          <w:sz w:val="18"/>
          <w:szCs w:val="18"/>
        </w:rPr>
        <w:t>№ 66 о/д от 12.04.2019 г.</w:t>
      </w:r>
    </w:p>
    <w:p w:rsidR="0056172D" w:rsidRPr="000316C9" w:rsidRDefault="0056172D" w:rsidP="0056172D">
      <w:pPr>
        <w:pStyle w:val="af9"/>
        <w:tabs>
          <w:tab w:val="left" w:pos="10490"/>
        </w:tabs>
        <w:ind w:left="0" w:right="-153"/>
        <w:jc w:val="right"/>
        <w:rPr>
          <w:sz w:val="18"/>
          <w:szCs w:val="18"/>
        </w:rPr>
      </w:pPr>
    </w:p>
    <w:p w:rsidR="0056172D" w:rsidRPr="000316C9" w:rsidRDefault="0056172D" w:rsidP="0056172D">
      <w:pPr>
        <w:pStyle w:val="af9"/>
        <w:ind w:left="0" w:right="-11"/>
        <w:jc w:val="center"/>
        <w:rPr>
          <w:sz w:val="18"/>
          <w:szCs w:val="18"/>
        </w:rPr>
      </w:pPr>
      <w:r w:rsidRPr="000316C9">
        <w:rPr>
          <w:sz w:val="18"/>
          <w:szCs w:val="18"/>
        </w:rPr>
        <w:t>Перечень мероприятий на 2019-2024 гг.</w:t>
      </w:r>
    </w:p>
    <w:tbl>
      <w:tblPr>
        <w:tblStyle w:val="aa"/>
        <w:tblW w:w="10632" w:type="dxa"/>
        <w:tblInd w:w="-34" w:type="dxa"/>
        <w:tblLook w:val="04A0" w:firstRow="1" w:lastRow="0" w:firstColumn="1" w:lastColumn="0" w:noHBand="0" w:noVBand="1"/>
      </w:tblPr>
      <w:tblGrid>
        <w:gridCol w:w="817"/>
        <w:gridCol w:w="2834"/>
        <w:gridCol w:w="1530"/>
        <w:gridCol w:w="2181"/>
        <w:gridCol w:w="3270"/>
      </w:tblGrid>
      <w:tr w:rsidR="0056172D" w:rsidRPr="000316C9" w:rsidTr="00406100">
        <w:tc>
          <w:tcPr>
            <w:tcW w:w="817" w:type="dxa"/>
          </w:tcPr>
          <w:p w:rsidR="0056172D" w:rsidRPr="000316C9" w:rsidRDefault="0056172D" w:rsidP="00406100">
            <w:pPr>
              <w:jc w:val="center"/>
              <w:rPr>
                <w:sz w:val="18"/>
                <w:szCs w:val="18"/>
              </w:rPr>
            </w:pPr>
            <w:r w:rsidRPr="000316C9">
              <w:rPr>
                <w:sz w:val="18"/>
                <w:szCs w:val="18"/>
              </w:rPr>
              <w:t xml:space="preserve">№ </w:t>
            </w:r>
            <w:proofErr w:type="gramStart"/>
            <w:r w:rsidRPr="000316C9">
              <w:rPr>
                <w:sz w:val="18"/>
                <w:szCs w:val="18"/>
              </w:rPr>
              <w:t>п</w:t>
            </w:r>
            <w:proofErr w:type="gramEnd"/>
            <w:r w:rsidRPr="000316C9">
              <w:rPr>
                <w:sz w:val="18"/>
                <w:szCs w:val="18"/>
              </w:rPr>
              <w:t>/п</w:t>
            </w:r>
          </w:p>
        </w:tc>
        <w:tc>
          <w:tcPr>
            <w:tcW w:w="2834" w:type="dxa"/>
          </w:tcPr>
          <w:p w:rsidR="0056172D" w:rsidRPr="000316C9" w:rsidRDefault="0056172D" w:rsidP="00406100">
            <w:pPr>
              <w:ind w:left="0" w:firstLine="0"/>
              <w:rPr>
                <w:sz w:val="18"/>
                <w:szCs w:val="18"/>
              </w:rPr>
            </w:pPr>
            <w:r w:rsidRPr="000316C9">
              <w:rPr>
                <w:sz w:val="18"/>
                <w:szCs w:val="18"/>
              </w:rPr>
              <w:t xml:space="preserve">Наименование мероприятия </w:t>
            </w:r>
          </w:p>
        </w:tc>
        <w:tc>
          <w:tcPr>
            <w:tcW w:w="1530" w:type="dxa"/>
          </w:tcPr>
          <w:p w:rsidR="0056172D" w:rsidRPr="000316C9" w:rsidRDefault="0056172D" w:rsidP="00406100">
            <w:pPr>
              <w:jc w:val="center"/>
              <w:rPr>
                <w:sz w:val="18"/>
                <w:szCs w:val="18"/>
              </w:rPr>
            </w:pPr>
            <w:r w:rsidRPr="000316C9">
              <w:rPr>
                <w:sz w:val="18"/>
                <w:szCs w:val="18"/>
              </w:rPr>
              <w:t>Срок реализации</w:t>
            </w:r>
          </w:p>
        </w:tc>
        <w:tc>
          <w:tcPr>
            <w:tcW w:w="2181" w:type="dxa"/>
          </w:tcPr>
          <w:p w:rsidR="0056172D" w:rsidRPr="000316C9" w:rsidRDefault="0056172D" w:rsidP="00406100">
            <w:pPr>
              <w:jc w:val="center"/>
              <w:rPr>
                <w:sz w:val="18"/>
                <w:szCs w:val="18"/>
              </w:rPr>
            </w:pPr>
            <w:r w:rsidRPr="000316C9">
              <w:rPr>
                <w:sz w:val="18"/>
                <w:szCs w:val="18"/>
              </w:rPr>
              <w:t xml:space="preserve">Источник финансирования </w:t>
            </w:r>
          </w:p>
        </w:tc>
        <w:tc>
          <w:tcPr>
            <w:tcW w:w="3270" w:type="dxa"/>
          </w:tcPr>
          <w:p w:rsidR="0056172D" w:rsidRPr="000316C9" w:rsidRDefault="0056172D" w:rsidP="00406100">
            <w:pPr>
              <w:jc w:val="center"/>
              <w:rPr>
                <w:sz w:val="18"/>
                <w:szCs w:val="18"/>
              </w:rPr>
            </w:pPr>
            <w:r w:rsidRPr="000316C9">
              <w:rPr>
                <w:sz w:val="18"/>
                <w:szCs w:val="18"/>
              </w:rPr>
              <w:t xml:space="preserve">Объем финансирования, руб. </w:t>
            </w:r>
          </w:p>
        </w:tc>
      </w:tr>
      <w:tr w:rsidR="0056172D" w:rsidRPr="000316C9" w:rsidTr="00406100">
        <w:trPr>
          <w:trHeight w:val="101"/>
        </w:trPr>
        <w:tc>
          <w:tcPr>
            <w:tcW w:w="817" w:type="dxa"/>
            <w:vMerge w:val="restart"/>
          </w:tcPr>
          <w:p w:rsidR="0056172D" w:rsidRPr="000316C9" w:rsidRDefault="0056172D" w:rsidP="00406100">
            <w:pPr>
              <w:jc w:val="center"/>
              <w:rPr>
                <w:b/>
                <w:sz w:val="18"/>
                <w:szCs w:val="18"/>
              </w:rPr>
            </w:pPr>
            <w:r w:rsidRPr="000316C9">
              <w:rPr>
                <w:b/>
                <w:sz w:val="18"/>
                <w:szCs w:val="18"/>
              </w:rPr>
              <w:t>1.</w:t>
            </w:r>
          </w:p>
        </w:tc>
        <w:tc>
          <w:tcPr>
            <w:tcW w:w="2834" w:type="dxa"/>
            <w:vMerge w:val="restart"/>
          </w:tcPr>
          <w:p w:rsidR="0056172D" w:rsidRPr="000316C9" w:rsidRDefault="0056172D" w:rsidP="00406100">
            <w:pPr>
              <w:ind w:left="68" w:firstLine="0"/>
              <w:rPr>
                <w:b/>
                <w:sz w:val="18"/>
                <w:szCs w:val="18"/>
              </w:rPr>
            </w:pPr>
            <w:r w:rsidRPr="000316C9">
              <w:rPr>
                <w:b/>
                <w:sz w:val="18"/>
                <w:szCs w:val="18"/>
              </w:rPr>
              <w:t xml:space="preserve">Разработка проектно-сметной документации, в </w:t>
            </w:r>
            <w:proofErr w:type="spellStart"/>
            <w:r w:rsidRPr="000316C9">
              <w:rPr>
                <w:b/>
                <w:sz w:val="18"/>
                <w:szCs w:val="18"/>
              </w:rPr>
              <w:t>т.ч</w:t>
            </w:r>
            <w:proofErr w:type="spellEnd"/>
            <w:r w:rsidRPr="000316C9">
              <w:rPr>
                <w:b/>
                <w:sz w:val="18"/>
                <w:szCs w:val="18"/>
              </w:rPr>
              <w:t>.</w:t>
            </w:r>
          </w:p>
        </w:tc>
        <w:tc>
          <w:tcPr>
            <w:tcW w:w="1530" w:type="dxa"/>
          </w:tcPr>
          <w:p w:rsidR="0056172D" w:rsidRPr="000316C9" w:rsidRDefault="0056172D" w:rsidP="00406100">
            <w:pPr>
              <w:jc w:val="center"/>
              <w:rPr>
                <w:sz w:val="18"/>
                <w:szCs w:val="18"/>
              </w:rPr>
            </w:pPr>
            <w:r w:rsidRPr="000316C9">
              <w:rPr>
                <w:sz w:val="18"/>
                <w:szCs w:val="18"/>
              </w:rPr>
              <w:t>2019</w:t>
            </w:r>
          </w:p>
        </w:tc>
        <w:tc>
          <w:tcPr>
            <w:tcW w:w="2181" w:type="dxa"/>
          </w:tcPr>
          <w:p w:rsidR="0056172D" w:rsidRPr="000316C9" w:rsidRDefault="0056172D" w:rsidP="00406100">
            <w:pPr>
              <w:jc w:val="center"/>
              <w:rPr>
                <w:sz w:val="18"/>
                <w:szCs w:val="18"/>
              </w:rPr>
            </w:pPr>
            <w:r w:rsidRPr="000316C9">
              <w:rPr>
                <w:sz w:val="18"/>
                <w:szCs w:val="18"/>
              </w:rPr>
              <w:t xml:space="preserve">Местный бюджет </w:t>
            </w:r>
          </w:p>
        </w:tc>
        <w:tc>
          <w:tcPr>
            <w:tcW w:w="3270" w:type="dxa"/>
          </w:tcPr>
          <w:p w:rsidR="0056172D" w:rsidRPr="000316C9" w:rsidRDefault="0056172D" w:rsidP="00406100">
            <w:pPr>
              <w:jc w:val="center"/>
              <w:rPr>
                <w:sz w:val="18"/>
                <w:szCs w:val="18"/>
              </w:rPr>
            </w:pPr>
            <w:r w:rsidRPr="000316C9">
              <w:rPr>
                <w:sz w:val="18"/>
                <w:szCs w:val="18"/>
              </w:rPr>
              <w:t>1 186 143,11</w:t>
            </w:r>
          </w:p>
        </w:tc>
      </w:tr>
      <w:tr w:rsidR="0056172D" w:rsidRPr="000316C9" w:rsidTr="00406100">
        <w:trPr>
          <w:trHeight w:val="98"/>
        </w:trPr>
        <w:tc>
          <w:tcPr>
            <w:tcW w:w="817" w:type="dxa"/>
            <w:vMerge/>
          </w:tcPr>
          <w:p w:rsidR="0056172D" w:rsidRPr="000316C9" w:rsidRDefault="0056172D" w:rsidP="00406100">
            <w:pPr>
              <w:jc w:val="center"/>
              <w:rPr>
                <w:sz w:val="18"/>
                <w:szCs w:val="18"/>
              </w:rPr>
            </w:pPr>
          </w:p>
        </w:tc>
        <w:tc>
          <w:tcPr>
            <w:tcW w:w="2834" w:type="dxa"/>
            <w:vMerge/>
          </w:tcPr>
          <w:p w:rsidR="0056172D" w:rsidRPr="000316C9" w:rsidRDefault="0056172D" w:rsidP="00406100">
            <w:pPr>
              <w:ind w:left="68"/>
              <w:jc w:val="center"/>
              <w:rPr>
                <w:b/>
                <w:sz w:val="18"/>
                <w:szCs w:val="18"/>
              </w:rPr>
            </w:pPr>
          </w:p>
        </w:tc>
        <w:tc>
          <w:tcPr>
            <w:tcW w:w="1530" w:type="dxa"/>
          </w:tcPr>
          <w:p w:rsidR="0056172D" w:rsidRPr="000316C9" w:rsidRDefault="0056172D" w:rsidP="00406100">
            <w:pPr>
              <w:jc w:val="center"/>
              <w:rPr>
                <w:sz w:val="18"/>
                <w:szCs w:val="18"/>
              </w:rPr>
            </w:pPr>
            <w:r w:rsidRPr="000316C9">
              <w:rPr>
                <w:sz w:val="18"/>
                <w:szCs w:val="18"/>
              </w:rPr>
              <w:t>2020</w:t>
            </w:r>
          </w:p>
        </w:tc>
        <w:tc>
          <w:tcPr>
            <w:tcW w:w="2181" w:type="dxa"/>
          </w:tcPr>
          <w:p w:rsidR="0056172D" w:rsidRPr="000316C9" w:rsidRDefault="0056172D" w:rsidP="00406100">
            <w:pPr>
              <w:jc w:val="center"/>
              <w:rPr>
                <w:sz w:val="18"/>
                <w:szCs w:val="18"/>
              </w:rPr>
            </w:pPr>
            <w:r w:rsidRPr="000316C9">
              <w:rPr>
                <w:sz w:val="18"/>
                <w:szCs w:val="18"/>
              </w:rPr>
              <w:t>Местный бюджет</w:t>
            </w:r>
          </w:p>
        </w:tc>
        <w:tc>
          <w:tcPr>
            <w:tcW w:w="3270" w:type="dxa"/>
          </w:tcPr>
          <w:p w:rsidR="0056172D" w:rsidRPr="000316C9" w:rsidRDefault="0056172D" w:rsidP="00406100">
            <w:pPr>
              <w:jc w:val="center"/>
              <w:rPr>
                <w:sz w:val="18"/>
                <w:szCs w:val="18"/>
              </w:rPr>
            </w:pPr>
            <w:r w:rsidRPr="000316C9">
              <w:rPr>
                <w:sz w:val="18"/>
                <w:szCs w:val="18"/>
              </w:rPr>
              <w:t>0,00</w:t>
            </w:r>
          </w:p>
        </w:tc>
      </w:tr>
      <w:tr w:rsidR="0056172D" w:rsidRPr="000316C9" w:rsidTr="00406100">
        <w:trPr>
          <w:trHeight w:val="98"/>
        </w:trPr>
        <w:tc>
          <w:tcPr>
            <w:tcW w:w="817" w:type="dxa"/>
            <w:vMerge/>
          </w:tcPr>
          <w:p w:rsidR="0056172D" w:rsidRPr="000316C9" w:rsidRDefault="0056172D" w:rsidP="00406100">
            <w:pPr>
              <w:jc w:val="center"/>
              <w:rPr>
                <w:sz w:val="18"/>
                <w:szCs w:val="18"/>
              </w:rPr>
            </w:pPr>
          </w:p>
        </w:tc>
        <w:tc>
          <w:tcPr>
            <w:tcW w:w="2834" w:type="dxa"/>
            <w:vMerge/>
          </w:tcPr>
          <w:p w:rsidR="0056172D" w:rsidRPr="000316C9" w:rsidRDefault="0056172D" w:rsidP="00406100">
            <w:pPr>
              <w:ind w:left="68"/>
              <w:jc w:val="center"/>
              <w:rPr>
                <w:b/>
                <w:sz w:val="18"/>
                <w:szCs w:val="18"/>
              </w:rPr>
            </w:pPr>
          </w:p>
        </w:tc>
        <w:tc>
          <w:tcPr>
            <w:tcW w:w="1530" w:type="dxa"/>
          </w:tcPr>
          <w:p w:rsidR="0056172D" w:rsidRPr="000316C9" w:rsidRDefault="0056172D" w:rsidP="00406100">
            <w:pPr>
              <w:jc w:val="center"/>
              <w:rPr>
                <w:sz w:val="18"/>
                <w:szCs w:val="18"/>
              </w:rPr>
            </w:pPr>
            <w:r w:rsidRPr="000316C9">
              <w:rPr>
                <w:sz w:val="18"/>
                <w:szCs w:val="18"/>
              </w:rPr>
              <w:t>2021</w:t>
            </w:r>
          </w:p>
        </w:tc>
        <w:tc>
          <w:tcPr>
            <w:tcW w:w="2181" w:type="dxa"/>
          </w:tcPr>
          <w:p w:rsidR="0056172D" w:rsidRPr="000316C9" w:rsidRDefault="0056172D" w:rsidP="00406100">
            <w:pPr>
              <w:jc w:val="center"/>
              <w:rPr>
                <w:sz w:val="18"/>
                <w:szCs w:val="18"/>
              </w:rPr>
            </w:pPr>
            <w:r w:rsidRPr="000316C9">
              <w:rPr>
                <w:sz w:val="18"/>
                <w:szCs w:val="18"/>
              </w:rPr>
              <w:t>Местный бюджет</w:t>
            </w:r>
          </w:p>
        </w:tc>
        <w:tc>
          <w:tcPr>
            <w:tcW w:w="3270" w:type="dxa"/>
          </w:tcPr>
          <w:p w:rsidR="0056172D" w:rsidRPr="000316C9" w:rsidRDefault="0056172D" w:rsidP="00406100">
            <w:pPr>
              <w:jc w:val="center"/>
              <w:rPr>
                <w:sz w:val="18"/>
                <w:szCs w:val="18"/>
              </w:rPr>
            </w:pPr>
            <w:r w:rsidRPr="000316C9">
              <w:rPr>
                <w:sz w:val="18"/>
                <w:szCs w:val="18"/>
              </w:rPr>
              <w:t>2 700 000,00</w:t>
            </w:r>
          </w:p>
        </w:tc>
      </w:tr>
      <w:tr w:rsidR="0056172D" w:rsidRPr="000316C9" w:rsidTr="00406100">
        <w:trPr>
          <w:trHeight w:val="98"/>
        </w:trPr>
        <w:tc>
          <w:tcPr>
            <w:tcW w:w="817" w:type="dxa"/>
            <w:vMerge/>
          </w:tcPr>
          <w:p w:rsidR="0056172D" w:rsidRPr="000316C9" w:rsidRDefault="0056172D" w:rsidP="00406100">
            <w:pPr>
              <w:jc w:val="center"/>
              <w:rPr>
                <w:sz w:val="18"/>
                <w:szCs w:val="18"/>
              </w:rPr>
            </w:pPr>
          </w:p>
        </w:tc>
        <w:tc>
          <w:tcPr>
            <w:tcW w:w="2834" w:type="dxa"/>
            <w:vMerge/>
          </w:tcPr>
          <w:p w:rsidR="0056172D" w:rsidRPr="000316C9" w:rsidRDefault="0056172D" w:rsidP="00406100">
            <w:pPr>
              <w:ind w:left="68"/>
              <w:jc w:val="center"/>
              <w:rPr>
                <w:b/>
                <w:sz w:val="18"/>
                <w:szCs w:val="18"/>
              </w:rPr>
            </w:pPr>
          </w:p>
        </w:tc>
        <w:tc>
          <w:tcPr>
            <w:tcW w:w="1530" w:type="dxa"/>
          </w:tcPr>
          <w:p w:rsidR="0056172D" w:rsidRPr="000316C9" w:rsidRDefault="0056172D" w:rsidP="00406100">
            <w:pPr>
              <w:jc w:val="center"/>
              <w:rPr>
                <w:sz w:val="18"/>
                <w:szCs w:val="18"/>
              </w:rPr>
            </w:pPr>
            <w:r w:rsidRPr="000316C9">
              <w:rPr>
                <w:sz w:val="18"/>
                <w:szCs w:val="18"/>
              </w:rPr>
              <w:t>2022</w:t>
            </w:r>
          </w:p>
        </w:tc>
        <w:tc>
          <w:tcPr>
            <w:tcW w:w="2181" w:type="dxa"/>
          </w:tcPr>
          <w:p w:rsidR="0056172D" w:rsidRPr="000316C9" w:rsidRDefault="0056172D" w:rsidP="00406100">
            <w:pPr>
              <w:jc w:val="center"/>
              <w:rPr>
                <w:sz w:val="18"/>
                <w:szCs w:val="18"/>
              </w:rPr>
            </w:pPr>
            <w:r w:rsidRPr="000316C9">
              <w:rPr>
                <w:sz w:val="18"/>
                <w:szCs w:val="18"/>
              </w:rPr>
              <w:t>Местный бюджет</w:t>
            </w:r>
          </w:p>
        </w:tc>
        <w:tc>
          <w:tcPr>
            <w:tcW w:w="3270" w:type="dxa"/>
          </w:tcPr>
          <w:p w:rsidR="0056172D" w:rsidRPr="000316C9" w:rsidRDefault="0056172D" w:rsidP="00406100">
            <w:pPr>
              <w:jc w:val="center"/>
              <w:rPr>
                <w:sz w:val="18"/>
                <w:szCs w:val="18"/>
              </w:rPr>
            </w:pPr>
            <w:r w:rsidRPr="000316C9">
              <w:rPr>
                <w:sz w:val="18"/>
                <w:szCs w:val="18"/>
              </w:rPr>
              <w:t>1 500 000,00</w:t>
            </w:r>
          </w:p>
        </w:tc>
      </w:tr>
      <w:tr w:rsidR="0056172D" w:rsidRPr="000316C9" w:rsidTr="00406100">
        <w:trPr>
          <w:trHeight w:val="98"/>
        </w:trPr>
        <w:tc>
          <w:tcPr>
            <w:tcW w:w="817" w:type="dxa"/>
            <w:vMerge/>
          </w:tcPr>
          <w:p w:rsidR="0056172D" w:rsidRPr="000316C9" w:rsidRDefault="0056172D" w:rsidP="00406100">
            <w:pPr>
              <w:jc w:val="center"/>
              <w:rPr>
                <w:sz w:val="18"/>
                <w:szCs w:val="18"/>
              </w:rPr>
            </w:pPr>
          </w:p>
        </w:tc>
        <w:tc>
          <w:tcPr>
            <w:tcW w:w="2834" w:type="dxa"/>
            <w:vMerge/>
          </w:tcPr>
          <w:p w:rsidR="0056172D" w:rsidRPr="000316C9" w:rsidRDefault="0056172D" w:rsidP="00406100">
            <w:pPr>
              <w:ind w:left="68"/>
              <w:jc w:val="center"/>
              <w:rPr>
                <w:b/>
                <w:sz w:val="18"/>
                <w:szCs w:val="18"/>
              </w:rPr>
            </w:pPr>
          </w:p>
        </w:tc>
        <w:tc>
          <w:tcPr>
            <w:tcW w:w="1530" w:type="dxa"/>
          </w:tcPr>
          <w:p w:rsidR="0056172D" w:rsidRPr="000316C9" w:rsidRDefault="0056172D" w:rsidP="00406100">
            <w:pPr>
              <w:jc w:val="center"/>
              <w:rPr>
                <w:sz w:val="18"/>
                <w:szCs w:val="18"/>
              </w:rPr>
            </w:pPr>
            <w:r w:rsidRPr="000316C9">
              <w:rPr>
                <w:sz w:val="18"/>
                <w:szCs w:val="18"/>
              </w:rPr>
              <w:t>2023</w:t>
            </w:r>
          </w:p>
        </w:tc>
        <w:tc>
          <w:tcPr>
            <w:tcW w:w="2181" w:type="dxa"/>
          </w:tcPr>
          <w:p w:rsidR="0056172D" w:rsidRPr="000316C9" w:rsidRDefault="0056172D" w:rsidP="00406100">
            <w:pPr>
              <w:jc w:val="center"/>
              <w:rPr>
                <w:sz w:val="18"/>
                <w:szCs w:val="18"/>
              </w:rPr>
            </w:pPr>
            <w:r w:rsidRPr="000316C9">
              <w:rPr>
                <w:sz w:val="18"/>
                <w:szCs w:val="18"/>
              </w:rPr>
              <w:t>Местный бюджет</w:t>
            </w:r>
          </w:p>
        </w:tc>
        <w:tc>
          <w:tcPr>
            <w:tcW w:w="3270" w:type="dxa"/>
          </w:tcPr>
          <w:p w:rsidR="0056172D" w:rsidRPr="000316C9" w:rsidRDefault="0056172D" w:rsidP="00406100">
            <w:pPr>
              <w:jc w:val="center"/>
              <w:rPr>
                <w:sz w:val="18"/>
                <w:szCs w:val="18"/>
              </w:rPr>
            </w:pPr>
            <w:r w:rsidRPr="000316C9">
              <w:rPr>
                <w:sz w:val="18"/>
                <w:szCs w:val="18"/>
              </w:rPr>
              <w:t>1 500 000,00</w:t>
            </w:r>
          </w:p>
        </w:tc>
      </w:tr>
      <w:tr w:rsidR="0056172D" w:rsidRPr="000316C9" w:rsidTr="00406100">
        <w:trPr>
          <w:trHeight w:val="98"/>
        </w:trPr>
        <w:tc>
          <w:tcPr>
            <w:tcW w:w="817" w:type="dxa"/>
            <w:vMerge/>
          </w:tcPr>
          <w:p w:rsidR="0056172D" w:rsidRPr="000316C9" w:rsidRDefault="0056172D" w:rsidP="00406100">
            <w:pPr>
              <w:jc w:val="center"/>
              <w:rPr>
                <w:sz w:val="18"/>
                <w:szCs w:val="18"/>
              </w:rPr>
            </w:pPr>
          </w:p>
        </w:tc>
        <w:tc>
          <w:tcPr>
            <w:tcW w:w="2834" w:type="dxa"/>
            <w:vMerge/>
          </w:tcPr>
          <w:p w:rsidR="0056172D" w:rsidRPr="000316C9" w:rsidRDefault="0056172D" w:rsidP="00406100">
            <w:pPr>
              <w:ind w:left="68"/>
              <w:jc w:val="center"/>
              <w:rPr>
                <w:b/>
                <w:sz w:val="18"/>
                <w:szCs w:val="18"/>
              </w:rPr>
            </w:pPr>
          </w:p>
        </w:tc>
        <w:tc>
          <w:tcPr>
            <w:tcW w:w="1530" w:type="dxa"/>
          </w:tcPr>
          <w:p w:rsidR="0056172D" w:rsidRPr="000316C9" w:rsidRDefault="0056172D" w:rsidP="00406100">
            <w:pPr>
              <w:jc w:val="center"/>
              <w:rPr>
                <w:sz w:val="18"/>
                <w:szCs w:val="18"/>
              </w:rPr>
            </w:pPr>
            <w:r w:rsidRPr="000316C9">
              <w:rPr>
                <w:sz w:val="18"/>
                <w:szCs w:val="18"/>
              </w:rPr>
              <w:t>2024</w:t>
            </w:r>
          </w:p>
        </w:tc>
        <w:tc>
          <w:tcPr>
            <w:tcW w:w="2181" w:type="dxa"/>
          </w:tcPr>
          <w:p w:rsidR="0056172D" w:rsidRPr="000316C9" w:rsidRDefault="0056172D" w:rsidP="00406100">
            <w:pPr>
              <w:jc w:val="center"/>
              <w:rPr>
                <w:sz w:val="18"/>
                <w:szCs w:val="18"/>
              </w:rPr>
            </w:pPr>
            <w:r w:rsidRPr="000316C9">
              <w:rPr>
                <w:sz w:val="18"/>
                <w:szCs w:val="18"/>
              </w:rPr>
              <w:t>Местный бюджет</w:t>
            </w:r>
          </w:p>
        </w:tc>
        <w:tc>
          <w:tcPr>
            <w:tcW w:w="3270" w:type="dxa"/>
          </w:tcPr>
          <w:p w:rsidR="0056172D" w:rsidRPr="000316C9" w:rsidRDefault="0056172D" w:rsidP="00406100">
            <w:pPr>
              <w:jc w:val="center"/>
              <w:rPr>
                <w:sz w:val="18"/>
                <w:szCs w:val="18"/>
              </w:rPr>
            </w:pPr>
            <w:r w:rsidRPr="000316C9">
              <w:rPr>
                <w:sz w:val="18"/>
                <w:szCs w:val="18"/>
              </w:rPr>
              <w:t>1 500 000,00</w:t>
            </w:r>
          </w:p>
        </w:tc>
      </w:tr>
      <w:tr w:rsidR="0056172D" w:rsidRPr="000316C9" w:rsidTr="00406100">
        <w:trPr>
          <w:trHeight w:val="98"/>
        </w:trPr>
        <w:tc>
          <w:tcPr>
            <w:tcW w:w="817" w:type="dxa"/>
            <w:vMerge/>
          </w:tcPr>
          <w:p w:rsidR="0056172D" w:rsidRPr="000316C9" w:rsidRDefault="0056172D" w:rsidP="00406100">
            <w:pPr>
              <w:jc w:val="center"/>
              <w:rPr>
                <w:sz w:val="18"/>
                <w:szCs w:val="18"/>
              </w:rPr>
            </w:pPr>
          </w:p>
        </w:tc>
        <w:tc>
          <w:tcPr>
            <w:tcW w:w="2834" w:type="dxa"/>
            <w:vMerge/>
          </w:tcPr>
          <w:p w:rsidR="0056172D" w:rsidRPr="000316C9" w:rsidRDefault="0056172D" w:rsidP="00406100">
            <w:pPr>
              <w:ind w:left="68"/>
              <w:jc w:val="center"/>
              <w:rPr>
                <w:b/>
                <w:sz w:val="18"/>
                <w:szCs w:val="18"/>
              </w:rPr>
            </w:pPr>
          </w:p>
        </w:tc>
        <w:tc>
          <w:tcPr>
            <w:tcW w:w="1530" w:type="dxa"/>
          </w:tcPr>
          <w:p w:rsidR="0056172D" w:rsidRPr="000316C9" w:rsidRDefault="0056172D" w:rsidP="00406100">
            <w:pPr>
              <w:jc w:val="center"/>
              <w:rPr>
                <w:b/>
                <w:sz w:val="18"/>
                <w:szCs w:val="18"/>
              </w:rPr>
            </w:pPr>
            <w:r w:rsidRPr="000316C9">
              <w:rPr>
                <w:b/>
                <w:sz w:val="18"/>
                <w:szCs w:val="18"/>
              </w:rPr>
              <w:t xml:space="preserve">Всего </w:t>
            </w:r>
          </w:p>
        </w:tc>
        <w:tc>
          <w:tcPr>
            <w:tcW w:w="2181" w:type="dxa"/>
          </w:tcPr>
          <w:p w:rsidR="0056172D" w:rsidRPr="000316C9" w:rsidRDefault="0056172D" w:rsidP="00406100">
            <w:pPr>
              <w:jc w:val="center"/>
              <w:rPr>
                <w:sz w:val="18"/>
                <w:szCs w:val="18"/>
              </w:rPr>
            </w:pPr>
            <w:r w:rsidRPr="000316C9">
              <w:rPr>
                <w:sz w:val="18"/>
                <w:szCs w:val="18"/>
              </w:rPr>
              <w:t>Местный бюджет</w:t>
            </w:r>
          </w:p>
        </w:tc>
        <w:tc>
          <w:tcPr>
            <w:tcW w:w="3270" w:type="dxa"/>
          </w:tcPr>
          <w:p w:rsidR="0056172D" w:rsidRPr="000316C9" w:rsidRDefault="0056172D" w:rsidP="00406100">
            <w:pPr>
              <w:jc w:val="center"/>
              <w:rPr>
                <w:sz w:val="18"/>
                <w:szCs w:val="18"/>
              </w:rPr>
            </w:pPr>
            <w:r w:rsidRPr="000316C9">
              <w:rPr>
                <w:sz w:val="18"/>
                <w:szCs w:val="18"/>
              </w:rPr>
              <w:t>8 386 143,11</w:t>
            </w:r>
          </w:p>
        </w:tc>
      </w:tr>
      <w:tr w:rsidR="0056172D" w:rsidRPr="000316C9" w:rsidTr="00406100">
        <w:trPr>
          <w:trHeight w:val="337"/>
        </w:trPr>
        <w:tc>
          <w:tcPr>
            <w:tcW w:w="817" w:type="dxa"/>
            <w:vMerge w:val="restart"/>
          </w:tcPr>
          <w:p w:rsidR="0056172D" w:rsidRPr="000316C9" w:rsidRDefault="0056172D" w:rsidP="00406100">
            <w:pPr>
              <w:jc w:val="center"/>
              <w:rPr>
                <w:sz w:val="18"/>
                <w:szCs w:val="18"/>
              </w:rPr>
            </w:pPr>
            <w:r w:rsidRPr="000316C9">
              <w:rPr>
                <w:sz w:val="18"/>
                <w:szCs w:val="18"/>
              </w:rPr>
              <w:t>1.1</w:t>
            </w:r>
          </w:p>
        </w:tc>
        <w:tc>
          <w:tcPr>
            <w:tcW w:w="2834" w:type="dxa"/>
            <w:vMerge w:val="restart"/>
          </w:tcPr>
          <w:p w:rsidR="0056172D" w:rsidRPr="000316C9" w:rsidRDefault="0056172D" w:rsidP="00406100">
            <w:pPr>
              <w:ind w:left="68" w:firstLine="0"/>
              <w:rPr>
                <w:sz w:val="18"/>
                <w:szCs w:val="18"/>
              </w:rPr>
            </w:pPr>
            <w:r w:rsidRPr="000316C9">
              <w:rPr>
                <w:bCs/>
                <w:color w:val="000000"/>
                <w:sz w:val="18"/>
                <w:szCs w:val="18"/>
              </w:rPr>
              <w:t>Разработка проектно-сметной документации по объекту «Строительство спортивно-оздоровительного комплекса по адресу: Иркутская область, Иркутский район, с. Хомутово, ул. Севастопольская, 46»</w:t>
            </w:r>
          </w:p>
        </w:tc>
        <w:tc>
          <w:tcPr>
            <w:tcW w:w="1530" w:type="dxa"/>
          </w:tcPr>
          <w:p w:rsidR="0056172D" w:rsidRPr="000316C9" w:rsidRDefault="0056172D" w:rsidP="00406100">
            <w:pPr>
              <w:jc w:val="center"/>
              <w:rPr>
                <w:sz w:val="18"/>
                <w:szCs w:val="18"/>
              </w:rPr>
            </w:pPr>
            <w:r w:rsidRPr="000316C9">
              <w:rPr>
                <w:sz w:val="18"/>
                <w:szCs w:val="18"/>
              </w:rPr>
              <w:t>2019</w:t>
            </w:r>
          </w:p>
        </w:tc>
        <w:tc>
          <w:tcPr>
            <w:tcW w:w="2181" w:type="dxa"/>
          </w:tcPr>
          <w:p w:rsidR="0056172D" w:rsidRPr="000316C9" w:rsidRDefault="0056172D" w:rsidP="00406100">
            <w:pPr>
              <w:jc w:val="center"/>
              <w:rPr>
                <w:sz w:val="18"/>
                <w:szCs w:val="18"/>
              </w:rPr>
            </w:pPr>
            <w:r w:rsidRPr="000316C9">
              <w:rPr>
                <w:sz w:val="18"/>
                <w:szCs w:val="18"/>
              </w:rPr>
              <w:t>Местный бюджет</w:t>
            </w:r>
          </w:p>
        </w:tc>
        <w:tc>
          <w:tcPr>
            <w:tcW w:w="3270" w:type="dxa"/>
          </w:tcPr>
          <w:p w:rsidR="0056172D" w:rsidRPr="000316C9" w:rsidRDefault="0056172D" w:rsidP="00406100">
            <w:pPr>
              <w:jc w:val="center"/>
              <w:rPr>
                <w:sz w:val="18"/>
                <w:szCs w:val="18"/>
              </w:rPr>
            </w:pPr>
            <w:r w:rsidRPr="000316C9">
              <w:rPr>
                <w:sz w:val="18"/>
                <w:szCs w:val="18"/>
              </w:rPr>
              <w:t xml:space="preserve">0,00  </w:t>
            </w:r>
          </w:p>
        </w:tc>
      </w:tr>
      <w:tr w:rsidR="0056172D" w:rsidRPr="000316C9" w:rsidTr="00406100">
        <w:trPr>
          <w:trHeight w:val="332"/>
        </w:trPr>
        <w:tc>
          <w:tcPr>
            <w:tcW w:w="817" w:type="dxa"/>
            <w:vMerge/>
          </w:tcPr>
          <w:p w:rsidR="0056172D" w:rsidRPr="000316C9" w:rsidRDefault="0056172D" w:rsidP="00406100">
            <w:pPr>
              <w:jc w:val="center"/>
              <w:rPr>
                <w:sz w:val="18"/>
                <w:szCs w:val="18"/>
              </w:rPr>
            </w:pPr>
          </w:p>
        </w:tc>
        <w:tc>
          <w:tcPr>
            <w:tcW w:w="2834" w:type="dxa"/>
            <w:vMerge/>
          </w:tcPr>
          <w:p w:rsidR="0056172D" w:rsidRPr="000316C9" w:rsidRDefault="0056172D" w:rsidP="00406100">
            <w:pPr>
              <w:ind w:left="68"/>
              <w:jc w:val="center"/>
              <w:rPr>
                <w:bCs/>
                <w:color w:val="000000"/>
                <w:sz w:val="18"/>
                <w:szCs w:val="18"/>
              </w:rPr>
            </w:pPr>
          </w:p>
        </w:tc>
        <w:tc>
          <w:tcPr>
            <w:tcW w:w="1530" w:type="dxa"/>
          </w:tcPr>
          <w:p w:rsidR="0056172D" w:rsidRPr="000316C9" w:rsidRDefault="0056172D" w:rsidP="00406100">
            <w:pPr>
              <w:jc w:val="center"/>
              <w:rPr>
                <w:sz w:val="18"/>
                <w:szCs w:val="18"/>
              </w:rPr>
            </w:pPr>
            <w:r w:rsidRPr="000316C9">
              <w:rPr>
                <w:sz w:val="18"/>
                <w:szCs w:val="18"/>
              </w:rPr>
              <w:t>2020</w:t>
            </w:r>
          </w:p>
        </w:tc>
        <w:tc>
          <w:tcPr>
            <w:tcW w:w="2181" w:type="dxa"/>
          </w:tcPr>
          <w:p w:rsidR="0056172D" w:rsidRPr="000316C9" w:rsidRDefault="0056172D" w:rsidP="00406100">
            <w:pPr>
              <w:jc w:val="center"/>
              <w:rPr>
                <w:sz w:val="18"/>
                <w:szCs w:val="18"/>
              </w:rPr>
            </w:pPr>
            <w:r w:rsidRPr="000316C9">
              <w:rPr>
                <w:sz w:val="18"/>
                <w:szCs w:val="18"/>
              </w:rPr>
              <w:t>Местный бюджет</w:t>
            </w:r>
          </w:p>
        </w:tc>
        <w:tc>
          <w:tcPr>
            <w:tcW w:w="3270" w:type="dxa"/>
          </w:tcPr>
          <w:p w:rsidR="0056172D" w:rsidRPr="000316C9" w:rsidRDefault="0056172D" w:rsidP="00406100">
            <w:pPr>
              <w:jc w:val="center"/>
              <w:rPr>
                <w:sz w:val="18"/>
                <w:szCs w:val="18"/>
              </w:rPr>
            </w:pPr>
            <w:r w:rsidRPr="000316C9">
              <w:rPr>
                <w:sz w:val="18"/>
                <w:szCs w:val="18"/>
              </w:rPr>
              <w:t>0,00</w:t>
            </w:r>
          </w:p>
        </w:tc>
      </w:tr>
      <w:tr w:rsidR="0056172D" w:rsidRPr="000316C9" w:rsidTr="00406100">
        <w:trPr>
          <w:trHeight w:val="332"/>
        </w:trPr>
        <w:tc>
          <w:tcPr>
            <w:tcW w:w="817" w:type="dxa"/>
            <w:vMerge/>
          </w:tcPr>
          <w:p w:rsidR="0056172D" w:rsidRPr="000316C9" w:rsidRDefault="0056172D" w:rsidP="00406100">
            <w:pPr>
              <w:jc w:val="center"/>
              <w:rPr>
                <w:sz w:val="18"/>
                <w:szCs w:val="18"/>
              </w:rPr>
            </w:pPr>
          </w:p>
        </w:tc>
        <w:tc>
          <w:tcPr>
            <w:tcW w:w="2834" w:type="dxa"/>
            <w:vMerge/>
          </w:tcPr>
          <w:p w:rsidR="0056172D" w:rsidRPr="000316C9" w:rsidRDefault="0056172D" w:rsidP="00406100">
            <w:pPr>
              <w:ind w:left="68"/>
              <w:jc w:val="center"/>
              <w:rPr>
                <w:bCs/>
                <w:color w:val="000000"/>
                <w:sz w:val="18"/>
                <w:szCs w:val="18"/>
              </w:rPr>
            </w:pPr>
          </w:p>
        </w:tc>
        <w:tc>
          <w:tcPr>
            <w:tcW w:w="1530" w:type="dxa"/>
          </w:tcPr>
          <w:p w:rsidR="0056172D" w:rsidRPr="000316C9" w:rsidRDefault="0056172D" w:rsidP="00406100">
            <w:pPr>
              <w:jc w:val="center"/>
              <w:rPr>
                <w:sz w:val="18"/>
                <w:szCs w:val="18"/>
              </w:rPr>
            </w:pPr>
            <w:r w:rsidRPr="000316C9">
              <w:rPr>
                <w:sz w:val="18"/>
                <w:szCs w:val="18"/>
              </w:rPr>
              <w:t>2021</w:t>
            </w:r>
          </w:p>
        </w:tc>
        <w:tc>
          <w:tcPr>
            <w:tcW w:w="2181" w:type="dxa"/>
          </w:tcPr>
          <w:p w:rsidR="0056172D" w:rsidRPr="000316C9" w:rsidRDefault="0056172D" w:rsidP="00406100">
            <w:pPr>
              <w:jc w:val="center"/>
              <w:rPr>
                <w:sz w:val="18"/>
                <w:szCs w:val="18"/>
              </w:rPr>
            </w:pPr>
            <w:r w:rsidRPr="000316C9">
              <w:rPr>
                <w:sz w:val="18"/>
                <w:szCs w:val="18"/>
              </w:rPr>
              <w:t>Местный бюджет</w:t>
            </w:r>
          </w:p>
        </w:tc>
        <w:tc>
          <w:tcPr>
            <w:tcW w:w="3270" w:type="dxa"/>
          </w:tcPr>
          <w:p w:rsidR="0056172D" w:rsidRPr="000316C9" w:rsidRDefault="0056172D" w:rsidP="00406100">
            <w:pPr>
              <w:jc w:val="center"/>
              <w:rPr>
                <w:sz w:val="18"/>
                <w:szCs w:val="18"/>
              </w:rPr>
            </w:pPr>
            <w:r w:rsidRPr="000316C9">
              <w:rPr>
                <w:sz w:val="18"/>
                <w:szCs w:val="18"/>
              </w:rPr>
              <w:t>1 200 000,00</w:t>
            </w:r>
          </w:p>
        </w:tc>
      </w:tr>
      <w:tr w:rsidR="0056172D" w:rsidRPr="000316C9" w:rsidTr="00406100">
        <w:trPr>
          <w:trHeight w:val="332"/>
        </w:trPr>
        <w:tc>
          <w:tcPr>
            <w:tcW w:w="817" w:type="dxa"/>
            <w:vMerge/>
          </w:tcPr>
          <w:p w:rsidR="0056172D" w:rsidRPr="000316C9" w:rsidRDefault="0056172D" w:rsidP="00406100">
            <w:pPr>
              <w:jc w:val="center"/>
              <w:rPr>
                <w:sz w:val="18"/>
                <w:szCs w:val="18"/>
              </w:rPr>
            </w:pPr>
          </w:p>
        </w:tc>
        <w:tc>
          <w:tcPr>
            <w:tcW w:w="2834" w:type="dxa"/>
            <w:vMerge/>
          </w:tcPr>
          <w:p w:rsidR="0056172D" w:rsidRPr="000316C9" w:rsidRDefault="0056172D" w:rsidP="00406100">
            <w:pPr>
              <w:ind w:left="68"/>
              <w:jc w:val="center"/>
              <w:rPr>
                <w:bCs/>
                <w:color w:val="000000"/>
                <w:sz w:val="18"/>
                <w:szCs w:val="18"/>
              </w:rPr>
            </w:pPr>
          </w:p>
        </w:tc>
        <w:tc>
          <w:tcPr>
            <w:tcW w:w="1530" w:type="dxa"/>
          </w:tcPr>
          <w:p w:rsidR="0056172D" w:rsidRPr="000316C9" w:rsidRDefault="0056172D" w:rsidP="00406100">
            <w:pPr>
              <w:jc w:val="center"/>
              <w:rPr>
                <w:sz w:val="18"/>
                <w:szCs w:val="18"/>
              </w:rPr>
            </w:pPr>
            <w:r w:rsidRPr="000316C9">
              <w:rPr>
                <w:sz w:val="18"/>
                <w:szCs w:val="18"/>
              </w:rPr>
              <w:t>2022</w:t>
            </w:r>
          </w:p>
        </w:tc>
        <w:tc>
          <w:tcPr>
            <w:tcW w:w="2181" w:type="dxa"/>
          </w:tcPr>
          <w:p w:rsidR="0056172D" w:rsidRPr="000316C9" w:rsidRDefault="0056172D" w:rsidP="00406100">
            <w:pPr>
              <w:jc w:val="center"/>
              <w:rPr>
                <w:sz w:val="18"/>
                <w:szCs w:val="18"/>
              </w:rPr>
            </w:pPr>
            <w:r w:rsidRPr="000316C9">
              <w:rPr>
                <w:sz w:val="18"/>
                <w:szCs w:val="18"/>
              </w:rPr>
              <w:t>Местный бюджет</w:t>
            </w:r>
          </w:p>
        </w:tc>
        <w:tc>
          <w:tcPr>
            <w:tcW w:w="3270" w:type="dxa"/>
          </w:tcPr>
          <w:p w:rsidR="0056172D" w:rsidRPr="000316C9" w:rsidRDefault="0056172D" w:rsidP="00406100">
            <w:pPr>
              <w:jc w:val="center"/>
              <w:rPr>
                <w:sz w:val="18"/>
                <w:szCs w:val="18"/>
              </w:rPr>
            </w:pPr>
            <w:r w:rsidRPr="000316C9">
              <w:rPr>
                <w:sz w:val="18"/>
                <w:szCs w:val="18"/>
              </w:rPr>
              <w:t>0,00</w:t>
            </w:r>
          </w:p>
        </w:tc>
      </w:tr>
      <w:tr w:rsidR="0056172D" w:rsidRPr="000316C9" w:rsidTr="00406100">
        <w:trPr>
          <w:trHeight w:val="332"/>
        </w:trPr>
        <w:tc>
          <w:tcPr>
            <w:tcW w:w="817" w:type="dxa"/>
            <w:vMerge/>
          </w:tcPr>
          <w:p w:rsidR="0056172D" w:rsidRPr="000316C9" w:rsidRDefault="0056172D" w:rsidP="00406100">
            <w:pPr>
              <w:jc w:val="center"/>
              <w:rPr>
                <w:sz w:val="18"/>
                <w:szCs w:val="18"/>
              </w:rPr>
            </w:pPr>
          </w:p>
        </w:tc>
        <w:tc>
          <w:tcPr>
            <w:tcW w:w="2834" w:type="dxa"/>
            <w:vMerge/>
          </w:tcPr>
          <w:p w:rsidR="0056172D" w:rsidRPr="000316C9" w:rsidRDefault="0056172D" w:rsidP="00406100">
            <w:pPr>
              <w:ind w:left="68"/>
              <w:jc w:val="center"/>
              <w:rPr>
                <w:bCs/>
                <w:color w:val="000000"/>
                <w:sz w:val="18"/>
                <w:szCs w:val="18"/>
              </w:rPr>
            </w:pPr>
          </w:p>
        </w:tc>
        <w:tc>
          <w:tcPr>
            <w:tcW w:w="1530" w:type="dxa"/>
          </w:tcPr>
          <w:p w:rsidR="0056172D" w:rsidRPr="000316C9" w:rsidRDefault="0056172D" w:rsidP="00406100">
            <w:pPr>
              <w:jc w:val="center"/>
              <w:rPr>
                <w:sz w:val="18"/>
                <w:szCs w:val="18"/>
              </w:rPr>
            </w:pPr>
            <w:r w:rsidRPr="000316C9">
              <w:rPr>
                <w:sz w:val="18"/>
                <w:szCs w:val="18"/>
              </w:rPr>
              <w:t>2023</w:t>
            </w:r>
          </w:p>
        </w:tc>
        <w:tc>
          <w:tcPr>
            <w:tcW w:w="2181" w:type="dxa"/>
          </w:tcPr>
          <w:p w:rsidR="0056172D" w:rsidRPr="000316C9" w:rsidRDefault="0056172D" w:rsidP="00406100">
            <w:pPr>
              <w:jc w:val="center"/>
              <w:rPr>
                <w:sz w:val="18"/>
                <w:szCs w:val="18"/>
              </w:rPr>
            </w:pPr>
            <w:r w:rsidRPr="000316C9">
              <w:rPr>
                <w:sz w:val="18"/>
                <w:szCs w:val="18"/>
              </w:rPr>
              <w:t>Местный бюджет</w:t>
            </w:r>
          </w:p>
        </w:tc>
        <w:tc>
          <w:tcPr>
            <w:tcW w:w="3270" w:type="dxa"/>
          </w:tcPr>
          <w:p w:rsidR="0056172D" w:rsidRPr="000316C9" w:rsidRDefault="0056172D" w:rsidP="00406100">
            <w:pPr>
              <w:jc w:val="center"/>
              <w:rPr>
                <w:sz w:val="18"/>
                <w:szCs w:val="18"/>
              </w:rPr>
            </w:pPr>
            <w:r w:rsidRPr="000316C9">
              <w:rPr>
                <w:sz w:val="18"/>
                <w:szCs w:val="18"/>
              </w:rPr>
              <w:t>0,00</w:t>
            </w:r>
          </w:p>
        </w:tc>
      </w:tr>
      <w:tr w:rsidR="0056172D" w:rsidRPr="000316C9" w:rsidTr="00406100">
        <w:trPr>
          <w:trHeight w:val="332"/>
        </w:trPr>
        <w:tc>
          <w:tcPr>
            <w:tcW w:w="817" w:type="dxa"/>
            <w:vMerge/>
          </w:tcPr>
          <w:p w:rsidR="0056172D" w:rsidRPr="000316C9" w:rsidRDefault="0056172D" w:rsidP="00406100">
            <w:pPr>
              <w:jc w:val="center"/>
              <w:rPr>
                <w:sz w:val="18"/>
                <w:szCs w:val="18"/>
              </w:rPr>
            </w:pPr>
          </w:p>
        </w:tc>
        <w:tc>
          <w:tcPr>
            <w:tcW w:w="2834" w:type="dxa"/>
            <w:vMerge/>
          </w:tcPr>
          <w:p w:rsidR="0056172D" w:rsidRPr="000316C9" w:rsidRDefault="0056172D" w:rsidP="00406100">
            <w:pPr>
              <w:ind w:left="68"/>
              <w:jc w:val="center"/>
              <w:rPr>
                <w:bCs/>
                <w:color w:val="000000"/>
                <w:sz w:val="18"/>
                <w:szCs w:val="18"/>
              </w:rPr>
            </w:pPr>
          </w:p>
        </w:tc>
        <w:tc>
          <w:tcPr>
            <w:tcW w:w="1530" w:type="dxa"/>
          </w:tcPr>
          <w:p w:rsidR="0056172D" w:rsidRPr="000316C9" w:rsidRDefault="0056172D" w:rsidP="00406100">
            <w:pPr>
              <w:jc w:val="center"/>
              <w:rPr>
                <w:sz w:val="18"/>
                <w:szCs w:val="18"/>
              </w:rPr>
            </w:pPr>
            <w:r w:rsidRPr="000316C9">
              <w:rPr>
                <w:sz w:val="18"/>
                <w:szCs w:val="18"/>
              </w:rPr>
              <w:t>2024</w:t>
            </w:r>
          </w:p>
        </w:tc>
        <w:tc>
          <w:tcPr>
            <w:tcW w:w="2181" w:type="dxa"/>
          </w:tcPr>
          <w:p w:rsidR="0056172D" w:rsidRPr="000316C9" w:rsidRDefault="0056172D" w:rsidP="00406100">
            <w:pPr>
              <w:jc w:val="center"/>
              <w:rPr>
                <w:sz w:val="18"/>
                <w:szCs w:val="18"/>
              </w:rPr>
            </w:pPr>
            <w:r w:rsidRPr="000316C9">
              <w:rPr>
                <w:sz w:val="18"/>
                <w:szCs w:val="18"/>
              </w:rPr>
              <w:t>Местный бюджет</w:t>
            </w:r>
          </w:p>
        </w:tc>
        <w:tc>
          <w:tcPr>
            <w:tcW w:w="3270" w:type="dxa"/>
          </w:tcPr>
          <w:p w:rsidR="0056172D" w:rsidRPr="000316C9" w:rsidRDefault="0056172D" w:rsidP="00406100">
            <w:pPr>
              <w:jc w:val="center"/>
              <w:rPr>
                <w:sz w:val="18"/>
                <w:szCs w:val="18"/>
              </w:rPr>
            </w:pPr>
            <w:r w:rsidRPr="000316C9">
              <w:rPr>
                <w:sz w:val="18"/>
                <w:szCs w:val="18"/>
              </w:rPr>
              <w:t>0,00</w:t>
            </w:r>
          </w:p>
        </w:tc>
      </w:tr>
      <w:tr w:rsidR="0056172D" w:rsidRPr="000316C9" w:rsidTr="00406100">
        <w:trPr>
          <w:trHeight w:val="332"/>
        </w:trPr>
        <w:tc>
          <w:tcPr>
            <w:tcW w:w="817" w:type="dxa"/>
            <w:vMerge/>
          </w:tcPr>
          <w:p w:rsidR="0056172D" w:rsidRPr="000316C9" w:rsidRDefault="0056172D" w:rsidP="00406100">
            <w:pPr>
              <w:jc w:val="center"/>
              <w:rPr>
                <w:sz w:val="18"/>
                <w:szCs w:val="18"/>
              </w:rPr>
            </w:pPr>
          </w:p>
        </w:tc>
        <w:tc>
          <w:tcPr>
            <w:tcW w:w="2834" w:type="dxa"/>
            <w:vMerge/>
          </w:tcPr>
          <w:p w:rsidR="0056172D" w:rsidRPr="000316C9" w:rsidRDefault="0056172D" w:rsidP="00406100">
            <w:pPr>
              <w:ind w:left="68"/>
              <w:jc w:val="center"/>
              <w:rPr>
                <w:bCs/>
                <w:color w:val="000000"/>
                <w:sz w:val="18"/>
                <w:szCs w:val="18"/>
              </w:rPr>
            </w:pPr>
          </w:p>
        </w:tc>
        <w:tc>
          <w:tcPr>
            <w:tcW w:w="1530" w:type="dxa"/>
          </w:tcPr>
          <w:p w:rsidR="0056172D" w:rsidRPr="000316C9" w:rsidRDefault="0056172D" w:rsidP="00406100">
            <w:pPr>
              <w:jc w:val="center"/>
              <w:rPr>
                <w:b/>
                <w:sz w:val="18"/>
                <w:szCs w:val="18"/>
              </w:rPr>
            </w:pPr>
            <w:r w:rsidRPr="000316C9">
              <w:rPr>
                <w:b/>
                <w:sz w:val="18"/>
                <w:szCs w:val="18"/>
              </w:rPr>
              <w:t>Всего</w:t>
            </w:r>
          </w:p>
        </w:tc>
        <w:tc>
          <w:tcPr>
            <w:tcW w:w="2181" w:type="dxa"/>
          </w:tcPr>
          <w:p w:rsidR="0056172D" w:rsidRPr="000316C9" w:rsidRDefault="0056172D" w:rsidP="00406100">
            <w:pPr>
              <w:jc w:val="center"/>
              <w:rPr>
                <w:sz w:val="18"/>
                <w:szCs w:val="18"/>
              </w:rPr>
            </w:pPr>
            <w:r w:rsidRPr="000316C9">
              <w:rPr>
                <w:sz w:val="18"/>
                <w:szCs w:val="18"/>
              </w:rPr>
              <w:t>Местный бюджет</w:t>
            </w:r>
          </w:p>
        </w:tc>
        <w:tc>
          <w:tcPr>
            <w:tcW w:w="3270" w:type="dxa"/>
          </w:tcPr>
          <w:p w:rsidR="0056172D" w:rsidRPr="000316C9" w:rsidRDefault="0056172D" w:rsidP="00406100">
            <w:pPr>
              <w:jc w:val="center"/>
              <w:rPr>
                <w:sz w:val="18"/>
                <w:szCs w:val="18"/>
              </w:rPr>
            </w:pPr>
            <w:r w:rsidRPr="000316C9">
              <w:rPr>
                <w:sz w:val="18"/>
                <w:szCs w:val="18"/>
              </w:rPr>
              <w:t>1 200 000,00</w:t>
            </w:r>
          </w:p>
        </w:tc>
      </w:tr>
      <w:tr w:rsidR="0056172D" w:rsidRPr="000316C9" w:rsidTr="00406100">
        <w:trPr>
          <w:trHeight w:val="337"/>
        </w:trPr>
        <w:tc>
          <w:tcPr>
            <w:tcW w:w="817" w:type="dxa"/>
            <w:vMerge w:val="restart"/>
          </w:tcPr>
          <w:p w:rsidR="0056172D" w:rsidRPr="000316C9" w:rsidRDefault="0056172D" w:rsidP="00406100">
            <w:pPr>
              <w:jc w:val="center"/>
              <w:rPr>
                <w:sz w:val="18"/>
                <w:szCs w:val="18"/>
              </w:rPr>
            </w:pPr>
            <w:r w:rsidRPr="000316C9">
              <w:rPr>
                <w:sz w:val="18"/>
                <w:szCs w:val="18"/>
              </w:rPr>
              <w:t>1.2</w:t>
            </w:r>
          </w:p>
        </w:tc>
        <w:tc>
          <w:tcPr>
            <w:tcW w:w="2834" w:type="dxa"/>
            <w:vMerge w:val="restart"/>
          </w:tcPr>
          <w:p w:rsidR="0056172D" w:rsidRPr="000316C9" w:rsidRDefault="0056172D" w:rsidP="00406100">
            <w:pPr>
              <w:ind w:left="68" w:firstLine="0"/>
              <w:rPr>
                <w:sz w:val="18"/>
                <w:szCs w:val="18"/>
              </w:rPr>
            </w:pPr>
            <w:r w:rsidRPr="000316C9">
              <w:rPr>
                <w:color w:val="000000"/>
                <w:sz w:val="18"/>
                <w:szCs w:val="18"/>
              </w:rPr>
              <w:t>Разработка проектно-сметной документации</w:t>
            </w:r>
            <w:r w:rsidRPr="000316C9">
              <w:rPr>
                <w:color w:val="000000"/>
                <w:sz w:val="18"/>
                <w:szCs w:val="18"/>
              </w:rPr>
              <w:br/>
              <w:t xml:space="preserve"> по объекту «Строительство  Спортивно-оздоровительного комплекса", по адресу: Иркутская область, Иркутский</w:t>
            </w:r>
            <w:r w:rsidRPr="000316C9">
              <w:rPr>
                <w:color w:val="000000"/>
                <w:sz w:val="18"/>
                <w:szCs w:val="18"/>
              </w:rPr>
              <w:br/>
              <w:t xml:space="preserve"> район,  п. </w:t>
            </w:r>
            <w:proofErr w:type="spellStart"/>
            <w:r w:rsidRPr="000316C9">
              <w:rPr>
                <w:color w:val="000000"/>
                <w:sz w:val="18"/>
                <w:szCs w:val="18"/>
              </w:rPr>
              <w:t>Плишкино</w:t>
            </w:r>
            <w:proofErr w:type="spellEnd"/>
            <w:r w:rsidRPr="000316C9">
              <w:rPr>
                <w:color w:val="000000"/>
                <w:sz w:val="18"/>
                <w:szCs w:val="18"/>
              </w:rPr>
              <w:t>, ул.3 Июля</w:t>
            </w:r>
          </w:p>
        </w:tc>
        <w:tc>
          <w:tcPr>
            <w:tcW w:w="1530" w:type="dxa"/>
          </w:tcPr>
          <w:p w:rsidR="0056172D" w:rsidRPr="000316C9" w:rsidRDefault="0056172D" w:rsidP="00406100">
            <w:pPr>
              <w:jc w:val="center"/>
              <w:rPr>
                <w:sz w:val="18"/>
                <w:szCs w:val="18"/>
              </w:rPr>
            </w:pPr>
            <w:r w:rsidRPr="000316C9">
              <w:rPr>
                <w:sz w:val="18"/>
                <w:szCs w:val="18"/>
              </w:rPr>
              <w:t>2019</w:t>
            </w:r>
          </w:p>
        </w:tc>
        <w:tc>
          <w:tcPr>
            <w:tcW w:w="2181" w:type="dxa"/>
          </w:tcPr>
          <w:p w:rsidR="0056172D" w:rsidRPr="000316C9" w:rsidRDefault="0056172D" w:rsidP="00406100">
            <w:pPr>
              <w:jc w:val="center"/>
              <w:rPr>
                <w:sz w:val="18"/>
                <w:szCs w:val="18"/>
              </w:rPr>
            </w:pPr>
            <w:r w:rsidRPr="000316C9">
              <w:rPr>
                <w:sz w:val="18"/>
                <w:szCs w:val="18"/>
              </w:rPr>
              <w:t>Местный бюджет</w:t>
            </w:r>
          </w:p>
        </w:tc>
        <w:tc>
          <w:tcPr>
            <w:tcW w:w="3270" w:type="dxa"/>
          </w:tcPr>
          <w:p w:rsidR="0056172D" w:rsidRPr="000316C9" w:rsidRDefault="0056172D" w:rsidP="00406100">
            <w:pPr>
              <w:jc w:val="center"/>
              <w:rPr>
                <w:sz w:val="18"/>
                <w:szCs w:val="18"/>
              </w:rPr>
            </w:pPr>
            <w:r w:rsidRPr="000316C9">
              <w:rPr>
                <w:sz w:val="18"/>
                <w:szCs w:val="18"/>
              </w:rPr>
              <w:t>1 185 743,11</w:t>
            </w:r>
          </w:p>
        </w:tc>
      </w:tr>
      <w:tr w:rsidR="0056172D" w:rsidRPr="000316C9" w:rsidTr="00406100">
        <w:trPr>
          <w:trHeight w:val="332"/>
        </w:trPr>
        <w:tc>
          <w:tcPr>
            <w:tcW w:w="817" w:type="dxa"/>
            <w:vMerge/>
          </w:tcPr>
          <w:p w:rsidR="0056172D" w:rsidRPr="000316C9" w:rsidRDefault="0056172D" w:rsidP="00406100">
            <w:pPr>
              <w:jc w:val="center"/>
              <w:rPr>
                <w:sz w:val="18"/>
                <w:szCs w:val="18"/>
              </w:rPr>
            </w:pPr>
          </w:p>
        </w:tc>
        <w:tc>
          <w:tcPr>
            <w:tcW w:w="2834" w:type="dxa"/>
            <w:vMerge/>
          </w:tcPr>
          <w:p w:rsidR="0056172D" w:rsidRPr="000316C9" w:rsidRDefault="0056172D" w:rsidP="00406100">
            <w:pPr>
              <w:jc w:val="center"/>
              <w:rPr>
                <w:bCs/>
                <w:color w:val="000000"/>
                <w:sz w:val="18"/>
                <w:szCs w:val="18"/>
              </w:rPr>
            </w:pPr>
          </w:p>
        </w:tc>
        <w:tc>
          <w:tcPr>
            <w:tcW w:w="1530" w:type="dxa"/>
          </w:tcPr>
          <w:p w:rsidR="0056172D" w:rsidRPr="000316C9" w:rsidRDefault="0056172D" w:rsidP="00406100">
            <w:pPr>
              <w:jc w:val="center"/>
              <w:rPr>
                <w:sz w:val="18"/>
                <w:szCs w:val="18"/>
              </w:rPr>
            </w:pPr>
            <w:r w:rsidRPr="000316C9">
              <w:rPr>
                <w:sz w:val="18"/>
                <w:szCs w:val="18"/>
              </w:rPr>
              <w:t>2020</w:t>
            </w:r>
          </w:p>
        </w:tc>
        <w:tc>
          <w:tcPr>
            <w:tcW w:w="2181" w:type="dxa"/>
          </w:tcPr>
          <w:p w:rsidR="0056172D" w:rsidRPr="000316C9" w:rsidRDefault="0056172D" w:rsidP="00406100">
            <w:pPr>
              <w:jc w:val="center"/>
              <w:rPr>
                <w:sz w:val="18"/>
                <w:szCs w:val="18"/>
              </w:rPr>
            </w:pPr>
            <w:r w:rsidRPr="000316C9">
              <w:rPr>
                <w:sz w:val="18"/>
                <w:szCs w:val="18"/>
              </w:rPr>
              <w:t>Местный бюджет</w:t>
            </w:r>
          </w:p>
        </w:tc>
        <w:tc>
          <w:tcPr>
            <w:tcW w:w="3270" w:type="dxa"/>
          </w:tcPr>
          <w:p w:rsidR="0056172D" w:rsidRPr="000316C9" w:rsidRDefault="0056172D" w:rsidP="00406100">
            <w:pPr>
              <w:jc w:val="center"/>
              <w:rPr>
                <w:sz w:val="18"/>
                <w:szCs w:val="18"/>
              </w:rPr>
            </w:pPr>
            <w:r w:rsidRPr="000316C9">
              <w:rPr>
                <w:sz w:val="18"/>
                <w:szCs w:val="18"/>
              </w:rPr>
              <w:t>0,00</w:t>
            </w:r>
          </w:p>
        </w:tc>
      </w:tr>
      <w:tr w:rsidR="0056172D" w:rsidRPr="000316C9" w:rsidTr="00406100">
        <w:trPr>
          <w:trHeight w:val="332"/>
        </w:trPr>
        <w:tc>
          <w:tcPr>
            <w:tcW w:w="817" w:type="dxa"/>
            <w:vMerge/>
          </w:tcPr>
          <w:p w:rsidR="0056172D" w:rsidRPr="000316C9" w:rsidRDefault="0056172D" w:rsidP="00406100">
            <w:pPr>
              <w:jc w:val="center"/>
              <w:rPr>
                <w:sz w:val="18"/>
                <w:szCs w:val="18"/>
              </w:rPr>
            </w:pPr>
          </w:p>
        </w:tc>
        <w:tc>
          <w:tcPr>
            <w:tcW w:w="2834" w:type="dxa"/>
            <w:vMerge/>
          </w:tcPr>
          <w:p w:rsidR="0056172D" w:rsidRPr="000316C9" w:rsidRDefault="0056172D" w:rsidP="00406100">
            <w:pPr>
              <w:jc w:val="center"/>
              <w:rPr>
                <w:bCs/>
                <w:color w:val="000000"/>
                <w:sz w:val="18"/>
                <w:szCs w:val="18"/>
              </w:rPr>
            </w:pPr>
          </w:p>
        </w:tc>
        <w:tc>
          <w:tcPr>
            <w:tcW w:w="1530" w:type="dxa"/>
          </w:tcPr>
          <w:p w:rsidR="0056172D" w:rsidRPr="000316C9" w:rsidRDefault="0056172D" w:rsidP="00406100">
            <w:pPr>
              <w:jc w:val="center"/>
              <w:rPr>
                <w:sz w:val="18"/>
                <w:szCs w:val="18"/>
              </w:rPr>
            </w:pPr>
            <w:r w:rsidRPr="000316C9">
              <w:rPr>
                <w:sz w:val="18"/>
                <w:szCs w:val="18"/>
              </w:rPr>
              <w:t>2021</w:t>
            </w:r>
          </w:p>
        </w:tc>
        <w:tc>
          <w:tcPr>
            <w:tcW w:w="2181" w:type="dxa"/>
          </w:tcPr>
          <w:p w:rsidR="0056172D" w:rsidRPr="000316C9" w:rsidRDefault="0056172D" w:rsidP="00406100">
            <w:pPr>
              <w:jc w:val="center"/>
              <w:rPr>
                <w:sz w:val="18"/>
                <w:szCs w:val="18"/>
              </w:rPr>
            </w:pPr>
            <w:r w:rsidRPr="000316C9">
              <w:rPr>
                <w:sz w:val="18"/>
                <w:szCs w:val="18"/>
              </w:rPr>
              <w:t>Местный бюджет</w:t>
            </w:r>
          </w:p>
        </w:tc>
        <w:tc>
          <w:tcPr>
            <w:tcW w:w="3270" w:type="dxa"/>
          </w:tcPr>
          <w:p w:rsidR="0056172D" w:rsidRPr="000316C9" w:rsidRDefault="0056172D" w:rsidP="00406100">
            <w:pPr>
              <w:jc w:val="center"/>
              <w:rPr>
                <w:sz w:val="18"/>
                <w:szCs w:val="18"/>
              </w:rPr>
            </w:pPr>
            <w:r w:rsidRPr="000316C9">
              <w:rPr>
                <w:sz w:val="18"/>
                <w:szCs w:val="18"/>
              </w:rPr>
              <w:t>0,00</w:t>
            </w:r>
          </w:p>
        </w:tc>
      </w:tr>
      <w:tr w:rsidR="0056172D" w:rsidRPr="000316C9" w:rsidTr="00406100">
        <w:trPr>
          <w:trHeight w:val="332"/>
        </w:trPr>
        <w:tc>
          <w:tcPr>
            <w:tcW w:w="817" w:type="dxa"/>
            <w:vMerge/>
          </w:tcPr>
          <w:p w:rsidR="0056172D" w:rsidRPr="000316C9" w:rsidRDefault="0056172D" w:rsidP="00406100">
            <w:pPr>
              <w:jc w:val="center"/>
              <w:rPr>
                <w:sz w:val="18"/>
                <w:szCs w:val="18"/>
              </w:rPr>
            </w:pPr>
          </w:p>
        </w:tc>
        <w:tc>
          <w:tcPr>
            <w:tcW w:w="2834" w:type="dxa"/>
            <w:vMerge/>
          </w:tcPr>
          <w:p w:rsidR="0056172D" w:rsidRPr="000316C9" w:rsidRDefault="0056172D" w:rsidP="00406100">
            <w:pPr>
              <w:jc w:val="center"/>
              <w:rPr>
                <w:bCs/>
                <w:color w:val="000000"/>
                <w:sz w:val="18"/>
                <w:szCs w:val="18"/>
              </w:rPr>
            </w:pPr>
          </w:p>
        </w:tc>
        <w:tc>
          <w:tcPr>
            <w:tcW w:w="1530" w:type="dxa"/>
          </w:tcPr>
          <w:p w:rsidR="0056172D" w:rsidRPr="000316C9" w:rsidRDefault="0056172D" w:rsidP="00406100">
            <w:pPr>
              <w:jc w:val="center"/>
              <w:rPr>
                <w:sz w:val="18"/>
                <w:szCs w:val="18"/>
              </w:rPr>
            </w:pPr>
            <w:r w:rsidRPr="000316C9">
              <w:rPr>
                <w:sz w:val="18"/>
                <w:szCs w:val="18"/>
              </w:rPr>
              <w:t>2022</w:t>
            </w:r>
          </w:p>
        </w:tc>
        <w:tc>
          <w:tcPr>
            <w:tcW w:w="2181" w:type="dxa"/>
          </w:tcPr>
          <w:p w:rsidR="0056172D" w:rsidRPr="000316C9" w:rsidRDefault="0056172D" w:rsidP="00406100">
            <w:pPr>
              <w:jc w:val="center"/>
              <w:rPr>
                <w:sz w:val="18"/>
                <w:szCs w:val="18"/>
              </w:rPr>
            </w:pPr>
            <w:r w:rsidRPr="000316C9">
              <w:rPr>
                <w:sz w:val="18"/>
                <w:szCs w:val="18"/>
              </w:rPr>
              <w:t>Местный бюджет</w:t>
            </w:r>
          </w:p>
        </w:tc>
        <w:tc>
          <w:tcPr>
            <w:tcW w:w="3270" w:type="dxa"/>
          </w:tcPr>
          <w:p w:rsidR="0056172D" w:rsidRPr="000316C9" w:rsidRDefault="0056172D" w:rsidP="00406100">
            <w:pPr>
              <w:jc w:val="center"/>
              <w:rPr>
                <w:sz w:val="18"/>
                <w:szCs w:val="18"/>
              </w:rPr>
            </w:pPr>
            <w:r w:rsidRPr="000316C9">
              <w:rPr>
                <w:sz w:val="18"/>
                <w:szCs w:val="18"/>
              </w:rPr>
              <w:t>0,00</w:t>
            </w:r>
          </w:p>
        </w:tc>
      </w:tr>
      <w:tr w:rsidR="0056172D" w:rsidRPr="000316C9" w:rsidTr="00406100">
        <w:trPr>
          <w:trHeight w:val="332"/>
        </w:trPr>
        <w:tc>
          <w:tcPr>
            <w:tcW w:w="817" w:type="dxa"/>
            <w:vMerge/>
          </w:tcPr>
          <w:p w:rsidR="0056172D" w:rsidRPr="000316C9" w:rsidRDefault="0056172D" w:rsidP="00406100">
            <w:pPr>
              <w:jc w:val="center"/>
              <w:rPr>
                <w:sz w:val="18"/>
                <w:szCs w:val="18"/>
              </w:rPr>
            </w:pPr>
          </w:p>
        </w:tc>
        <w:tc>
          <w:tcPr>
            <w:tcW w:w="2834" w:type="dxa"/>
            <w:vMerge/>
          </w:tcPr>
          <w:p w:rsidR="0056172D" w:rsidRPr="000316C9" w:rsidRDefault="0056172D" w:rsidP="00406100">
            <w:pPr>
              <w:jc w:val="center"/>
              <w:rPr>
                <w:bCs/>
                <w:color w:val="000000"/>
                <w:sz w:val="18"/>
                <w:szCs w:val="18"/>
              </w:rPr>
            </w:pPr>
          </w:p>
        </w:tc>
        <w:tc>
          <w:tcPr>
            <w:tcW w:w="1530" w:type="dxa"/>
          </w:tcPr>
          <w:p w:rsidR="0056172D" w:rsidRPr="000316C9" w:rsidRDefault="0056172D" w:rsidP="00406100">
            <w:pPr>
              <w:jc w:val="center"/>
              <w:rPr>
                <w:sz w:val="18"/>
                <w:szCs w:val="18"/>
              </w:rPr>
            </w:pPr>
            <w:r w:rsidRPr="000316C9">
              <w:rPr>
                <w:sz w:val="18"/>
                <w:szCs w:val="18"/>
              </w:rPr>
              <w:t>2023</w:t>
            </w:r>
          </w:p>
        </w:tc>
        <w:tc>
          <w:tcPr>
            <w:tcW w:w="2181" w:type="dxa"/>
          </w:tcPr>
          <w:p w:rsidR="0056172D" w:rsidRPr="000316C9" w:rsidRDefault="0056172D" w:rsidP="00406100">
            <w:pPr>
              <w:jc w:val="center"/>
              <w:rPr>
                <w:sz w:val="18"/>
                <w:szCs w:val="18"/>
              </w:rPr>
            </w:pPr>
            <w:r w:rsidRPr="000316C9">
              <w:rPr>
                <w:sz w:val="18"/>
                <w:szCs w:val="18"/>
              </w:rPr>
              <w:t>Местный бюджет</w:t>
            </w:r>
          </w:p>
        </w:tc>
        <w:tc>
          <w:tcPr>
            <w:tcW w:w="3270" w:type="dxa"/>
          </w:tcPr>
          <w:p w:rsidR="0056172D" w:rsidRPr="000316C9" w:rsidRDefault="0056172D" w:rsidP="00406100">
            <w:pPr>
              <w:jc w:val="center"/>
              <w:rPr>
                <w:sz w:val="18"/>
                <w:szCs w:val="18"/>
              </w:rPr>
            </w:pPr>
            <w:r w:rsidRPr="000316C9">
              <w:rPr>
                <w:sz w:val="18"/>
                <w:szCs w:val="18"/>
              </w:rPr>
              <w:t>0,00</w:t>
            </w:r>
          </w:p>
        </w:tc>
      </w:tr>
      <w:tr w:rsidR="0056172D" w:rsidRPr="000316C9" w:rsidTr="00406100">
        <w:trPr>
          <w:trHeight w:val="332"/>
        </w:trPr>
        <w:tc>
          <w:tcPr>
            <w:tcW w:w="817" w:type="dxa"/>
            <w:vMerge/>
          </w:tcPr>
          <w:p w:rsidR="0056172D" w:rsidRPr="000316C9" w:rsidRDefault="0056172D" w:rsidP="00406100">
            <w:pPr>
              <w:jc w:val="center"/>
              <w:rPr>
                <w:sz w:val="18"/>
                <w:szCs w:val="18"/>
              </w:rPr>
            </w:pPr>
          </w:p>
        </w:tc>
        <w:tc>
          <w:tcPr>
            <w:tcW w:w="2834" w:type="dxa"/>
            <w:vMerge/>
          </w:tcPr>
          <w:p w:rsidR="0056172D" w:rsidRPr="000316C9" w:rsidRDefault="0056172D" w:rsidP="00406100">
            <w:pPr>
              <w:jc w:val="center"/>
              <w:rPr>
                <w:bCs/>
                <w:color w:val="000000"/>
                <w:sz w:val="18"/>
                <w:szCs w:val="18"/>
              </w:rPr>
            </w:pPr>
          </w:p>
        </w:tc>
        <w:tc>
          <w:tcPr>
            <w:tcW w:w="1530" w:type="dxa"/>
          </w:tcPr>
          <w:p w:rsidR="0056172D" w:rsidRPr="000316C9" w:rsidRDefault="0056172D" w:rsidP="00406100">
            <w:pPr>
              <w:jc w:val="center"/>
              <w:rPr>
                <w:sz w:val="18"/>
                <w:szCs w:val="18"/>
              </w:rPr>
            </w:pPr>
            <w:r w:rsidRPr="000316C9">
              <w:rPr>
                <w:sz w:val="18"/>
                <w:szCs w:val="18"/>
              </w:rPr>
              <w:t>2024</w:t>
            </w:r>
          </w:p>
        </w:tc>
        <w:tc>
          <w:tcPr>
            <w:tcW w:w="2181" w:type="dxa"/>
          </w:tcPr>
          <w:p w:rsidR="0056172D" w:rsidRPr="000316C9" w:rsidRDefault="0056172D" w:rsidP="00406100">
            <w:pPr>
              <w:jc w:val="center"/>
              <w:rPr>
                <w:sz w:val="18"/>
                <w:szCs w:val="18"/>
              </w:rPr>
            </w:pPr>
            <w:r w:rsidRPr="000316C9">
              <w:rPr>
                <w:sz w:val="18"/>
                <w:szCs w:val="18"/>
              </w:rPr>
              <w:t>Местный бюджет</w:t>
            </w:r>
          </w:p>
        </w:tc>
        <w:tc>
          <w:tcPr>
            <w:tcW w:w="3270" w:type="dxa"/>
          </w:tcPr>
          <w:p w:rsidR="0056172D" w:rsidRPr="000316C9" w:rsidRDefault="0056172D" w:rsidP="00406100">
            <w:pPr>
              <w:jc w:val="center"/>
              <w:rPr>
                <w:sz w:val="18"/>
                <w:szCs w:val="18"/>
              </w:rPr>
            </w:pPr>
            <w:r w:rsidRPr="000316C9">
              <w:rPr>
                <w:sz w:val="18"/>
                <w:szCs w:val="18"/>
              </w:rPr>
              <w:t>0,00</w:t>
            </w:r>
          </w:p>
        </w:tc>
      </w:tr>
      <w:tr w:rsidR="0056172D" w:rsidRPr="000316C9" w:rsidTr="00406100">
        <w:trPr>
          <w:trHeight w:val="332"/>
        </w:trPr>
        <w:tc>
          <w:tcPr>
            <w:tcW w:w="817" w:type="dxa"/>
            <w:vMerge/>
          </w:tcPr>
          <w:p w:rsidR="0056172D" w:rsidRPr="000316C9" w:rsidRDefault="0056172D" w:rsidP="00406100">
            <w:pPr>
              <w:jc w:val="center"/>
              <w:rPr>
                <w:sz w:val="18"/>
                <w:szCs w:val="18"/>
              </w:rPr>
            </w:pPr>
          </w:p>
        </w:tc>
        <w:tc>
          <w:tcPr>
            <w:tcW w:w="2834" w:type="dxa"/>
            <w:vMerge/>
          </w:tcPr>
          <w:p w:rsidR="0056172D" w:rsidRPr="000316C9" w:rsidRDefault="0056172D" w:rsidP="00406100">
            <w:pPr>
              <w:jc w:val="center"/>
              <w:rPr>
                <w:bCs/>
                <w:color w:val="000000"/>
                <w:sz w:val="18"/>
                <w:szCs w:val="18"/>
              </w:rPr>
            </w:pPr>
          </w:p>
        </w:tc>
        <w:tc>
          <w:tcPr>
            <w:tcW w:w="1530" w:type="dxa"/>
          </w:tcPr>
          <w:p w:rsidR="0056172D" w:rsidRPr="000316C9" w:rsidRDefault="0056172D" w:rsidP="00406100">
            <w:pPr>
              <w:jc w:val="center"/>
              <w:rPr>
                <w:b/>
                <w:sz w:val="18"/>
                <w:szCs w:val="18"/>
              </w:rPr>
            </w:pPr>
            <w:r w:rsidRPr="000316C9">
              <w:rPr>
                <w:b/>
                <w:sz w:val="18"/>
                <w:szCs w:val="18"/>
              </w:rPr>
              <w:t>Всего</w:t>
            </w:r>
          </w:p>
        </w:tc>
        <w:tc>
          <w:tcPr>
            <w:tcW w:w="2181" w:type="dxa"/>
          </w:tcPr>
          <w:p w:rsidR="0056172D" w:rsidRPr="000316C9" w:rsidRDefault="0056172D" w:rsidP="00406100">
            <w:pPr>
              <w:jc w:val="center"/>
              <w:rPr>
                <w:sz w:val="18"/>
                <w:szCs w:val="18"/>
              </w:rPr>
            </w:pPr>
            <w:r w:rsidRPr="000316C9">
              <w:rPr>
                <w:sz w:val="18"/>
                <w:szCs w:val="18"/>
              </w:rPr>
              <w:t>Местный бюджет</w:t>
            </w:r>
          </w:p>
        </w:tc>
        <w:tc>
          <w:tcPr>
            <w:tcW w:w="3270" w:type="dxa"/>
          </w:tcPr>
          <w:p w:rsidR="0056172D" w:rsidRPr="000316C9" w:rsidRDefault="0056172D" w:rsidP="00406100">
            <w:pPr>
              <w:jc w:val="center"/>
              <w:rPr>
                <w:sz w:val="18"/>
                <w:szCs w:val="18"/>
              </w:rPr>
            </w:pPr>
            <w:r w:rsidRPr="000316C9">
              <w:rPr>
                <w:sz w:val="18"/>
                <w:szCs w:val="18"/>
              </w:rPr>
              <w:t>1 185 743,11</w:t>
            </w:r>
          </w:p>
        </w:tc>
      </w:tr>
      <w:tr w:rsidR="0056172D" w:rsidRPr="000316C9" w:rsidTr="00406100">
        <w:trPr>
          <w:trHeight w:val="337"/>
        </w:trPr>
        <w:tc>
          <w:tcPr>
            <w:tcW w:w="817" w:type="dxa"/>
            <w:vMerge w:val="restart"/>
          </w:tcPr>
          <w:p w:rsidR="0056172D" w:rsidRPr="000316C9" w:rsidRDefault="0056172D" w:rsidP="00406100">
            <w:pPr>
              <w:jc w:val="center"/>
              <w:rPr>
                <w:sz w:val="18"/>
                <w:szCs w:val="18"/>
              </w:rPr>
            </w:pPr>
            <w:r w:rsidRPr="000316C9">
              <w:rPr>
                <w:sz w:val="18"/>
                <w:szCs w:val="18"/>
              </w:rPr>
              <w:t>1.3</w:t>
            </w:r>
          </w:p>
        </w:tc>
        <w:tc>
          <w:tcPr>
            <w:tcW w:w="2834" w:type="dxa"/>
            <w:vMerge w:val="restart"/>
          </w:tcPr>
          <w:p w:rsidR="0056172D" w:rsidRPr="000316C9" w:rsidRDefault="0056172D" w:rsidP="00406100">
            <w:pPr>
              <w:ind w:left="68" w:firstLine="0"/>
              <w:rPr>
                <w:sz w:val="18"/>
                <w:szCs w:val="18"/>
              </w:rPr>
            </w:pPr>
            <w:r w:rsidRPr="000316C9">
              <w:rPr>
                <w:color w:val="000000"/>
                <w:sz w:val="18"/>
                <w:szCs w:val="18"/>
              </w:rPr>
              <w:t>Проверка достоверности определения сметной стоимости</w:t>
            </w:r>
            <w:r w:rsidRPr="000316C9">
              <w:rPr>
                <w:color w:val="000000"/>
                <w:sz w:val="18"/>
                <w:szCs w:val="18"/>
              </w:rPr>
              <w:br/>
              <w:t xml:space="preserve"> по объекту «Строительство  Спортивно-оздоровительного комплекса", по адресу: Иркутская область, Иркутский</w:t>
            </w:r>
            <w:r w:rsidRPr="000316C9">
              <w:rPr>
                <w:color w:val="000000"/>
                <w:sz w:val="18"/>
                <w:szCs w:val="18"/>
              </w:rPr>
              <w:br/>
              <w:t xml:space="preserve"> район,  п. </w:t>
            </w:r>
            <w:proofErr w:type="spellStart"/>
            <w:r w:rsidRPr="000316C9">
              <w:rPr>
                <w:color w:val="000000"/>
                <w:sz w:val="18"/>
                <w:szCs w:val="18"/>
              </w:rPr>
              <w:t>Плишкино</w:t>
            </w:r>
            <w:proofErr w:type="spellEnd"/>
            <w:r w:rsidRPr="000316C9">
              <w:rPr>
                <w:color w:val="000000"/>
                <w:sz w:val="18"/>
                <w:szCs w:val="18"/>
              </w:rPr>
              <w:t>, ул.3 Июля</w:t>
            </w:r>
          </w:p>
        </w:tc>
        <w:tc>
          <w:tcPr>
            <w:tcW w:w="1530" w:type="dxa"/>
          </w:tcPr>
          <w:p w:rsidR="0056172D" w:rsidRPr="000316C9" w:rsidRDefault="0056172D" w:rsidP="00406100">
            <w:pPr>
              <w:jc w:val="center"/>
              <w:rPr>
                <w:sz w:val="18"/>
                <w:szCs w:val="18"/>
              </w:rPr>
            </w:pPr>
            <w:r w:rsidRPr="000316C9">
              <w:rPr>
                <w:sz w:val="18"/>
                <w:szCs w:val="18"/>
              </w:rPr>
              <w:t>2019</w:t>
            </w:r>
          </w:p>
        </w:tc>
        <w:tc>
          <w:tcPr>
            <w:tcW w:w="2181" w:type="dxa"/>
          </w:tcPr>
          <w:p w:rsidR="0056172D" w:rsidRPr="000316C9" w:rsidRDefault="0056172D" w:rsidP="00406100">
            <w:pPr>
              <w:jc w:val="center"/>
              <w:rPr>
                <w:sz w:val="18"/>
                <w:szCs w:val="18"/>
              </w:rPr>
            </w:pPr>
            <w:r w:rsidRPr="000316C9">
              <w:rPr>
                <w:sz w:val="18"/>
                <w:szCs w:val="18"/>
              </w:rPr>
              <w:t>Местный бюджет</w:t>
            </w:r>
          </w:p>
        </w:tc>
        <w:tc>
          <w:tcPr>
            <w:tcW w:w="3270" w:type="dxa"/>
          </w:tcPr>
          <w:p w:rsidR="0056172D" w:rsidRPr="000316C9" w:rsidRDefault="0056172D" w:rsidP="00406100">
            <w:pPr>
              <w:jc w:val="center"/>
              <w:rPr>
                <w:sz w:val="18"/>
                <w:szCs w:val="18"/>
              </w:rPr>
            </w:pPr>
            <w:r w:rsidRPr="000316C9">
              <w:rPr>
                <w:sz w:val="18"/>
                <w:szCs w:val="18"/>
              </w:rPr>
              <w:t>400,00</w:t>
            </w:r>
          </w:p>
        </w:tc>
      </w:tr>
      <w:tr w:rsidR="0056172D" w:rsidRPr="000316C9" w:rsidTr="00406100">
        <w:trPr>
          <w:trHeight w:val="332"/>
        </w:trPr>
        <w:tc>
          <w:tcPr>
            <w:tcW w:w="817" w:type="dxa"/>
            <w:vMerge/>
          </w:tcPr>
          <w:p w:rsidR="0056172D" w:rsidRPr="000316C9" w:rsidRDefault="0056172D" w:rsidP="00406100">
            <w:pPr>
              <w:jc w:val="center"/>
              <w:rPr>
                <w:sz w:val="18"/>
                <w:szCs w:val="18"/>
              </w:rPr>
            </w:pPr>
          </w:p>
        </w:tc>
        <w:tc>
          <w:tcPr>
            <w:tcW w:w="2834" w:type="dxa"/>
            <w:vMerge/>
          </w:tcPr>
          <w:p w:rsidR="0056172D" w:rsidRPr="000316C9" w:rsidRDefault="0056172D" w:rsidP="00406100">
            <w:pPr>
              <w:jc w:val="center"/>
              <w:rPr>
                <w:bCs/>
                <w:color w:val="000000"/>
                <w:sz w:val="18"/>
                <w:szCs w:val="18"/>
              </w:rPr>
            </w:pPr>
          </w:p>
        </w:tc>
        <w:tc>
          <w:tcPr>
            <w:tcW w:w="1530" w:type="dxa"/>
          </w:tcPr>
          <w:p w:rsidR="0056172D" w:rsidRPr="000316C9" w:rsidRDefault="0056172D" w:rsidP="00406100">
            <w:pPr>
              <w:jc w:val="center"/>
              <w:rPr>
                <w:sz w:val="18"/>
                <w:szCs w:val="18"/>
              </w:rPr>
            </w:pPr>
            <w:r w:rsidRPr="000316C9">
              <w:rPr>
                <w:sz w:val="18"/>
                <w:szCs w:val="18"/>
              </w:rPr>
              <w:t>2020</w:t>
            </w:r>
          </w:p>
        </w:tc>
        <w:tc>
          <w:tcPr>
            <w:tcW w:w="2181" w:type="dxa"/>
          </w:tcPr>
          <w:p w:rsidR="0056172D" w:rsidRPr="000316C9" w:rsidRDefault="0056172D" w:rsidP="00406100">
            <w:pPr>
              <w:jc w:val="center"/>
              <w:rPr>
                <w:sz w:val="18"/>
                <w:szCs w:val="18"/>
              </w:rPr>
            </w:pPr>
            <w:r w:rsidRPr="000316C9">
              <w:rPr>
                <w:sz w:val="18"/>
                <w:szCs w:val="18"/>
              </w:rPr>
              <w:t>Местный бюджет</w:t>
            </w:r>
          </w:p>
        </w:tc>
        <w:tc>
          <w:tcPr>
            <w:tcW w:w="3270" w:type="dxa"/>
          </w:tcPr>
          <w:p w:rsidR="0056172D" w:rsidRPr="000316C9" w:rsidRDefault="0056172D" w:rsidP="00406100">
            <w:pPr>
              <w:jc w:val="center"/>
              <w:rPr>
                <w:sz w:val="18"/>
                <w:szCs w:val="18"/>
              </w:rPr>
            </w:pPr>
            <w:r w:rsidRPr="000316C9">
              <w:rPr>
                <w:sz w:val="18"/>
                <w:szCs w:val="18"/>
              </w:rPr>
              <w:t>0,00</w:t>
            </w:r>
          </w:p>
        </w:tc>
      </w:tr>
      <w:tr w:rsidR="0056172D" w:rsidRPr="000316C9" w:rsidTr="00406100">
        <w:trPr>
          <w:trHeight w:val="332"/>
        </w:trPr>
        <w:tc>
          <w:tcPr>
            <w:tcW w:w="817" w:type="dxa"/>
            <w:vMerge/>
          </w:tcPr>
          <w:p w:rsidR="0056172D" w:rsidRPr="000316C9" w:rsidRDefault="0056172D" w:rsidP="00406100">
            <w:pPr>
              <w:jc w:val="center"/>
              <w:rPr>
                <w:sz w:val="18"/>
                <w:szCs w:val="18"/>
              </w:rPr>
            </w:pPr>
          </w:p>
        </w:tc>
        <w:tc>
          <w:tcPr>
            <w:tcW w:w="2834" w:type="dxa"/>
            <w:vMerge/>
          </w:tcPr>
          <w:p w:rsidR="0056172D" w:rsidRPr="000316C9" w:rsidRDefault="0056172D" w:rsidP="00406100">
            <w:pPr>
              <w:jc w:val="center"/>
              <w:rPr>
                <w:bCs/>
                <w:color w:val="000000"/>
                <w:sz w:val="18"/>
                <w:szCs w:val="18"/>
              </w:rPr>
            </w:pPr>
          </w:p>
        </w:tc>
        <w:tc>
          <w:tcPr>
            <w:tcW w:w="1530" w:type="dxa"/>
          </w:tcPr>
          <w:p w:rsidR="0056172D" w:rsidRPr="000316C9" w:rsidRDefault="0056172D" w:rsidP="00406100">
            <w:pPr>
              <w:jc w:val="center"/>
              <w:rPr>
                <w:sz w:val="18"/>
                <w:szCs w:val="18"/>
              </w:rPr>
            </w:pPr>
            <w:r w:rsidRPr="000316C9">
              <w:rPr>
                <w:sz w:val="18"/>
                <w:szCs w:val="18"/>
              </w:rPr>
              <w:t>2021</w:t>
            </w:r>
          </w:p>
        </w:tc>
        <w:tc>
          <w:tcPr>
            <w:tcW w:w="2181" w:type="dxa"/>
          </w:tcPr>
          <w:p w:rsidR="0056172D" w:rsidRPr="000316C9" w:rsidRDefault="0056172D" w:rsidP="00406100">
            <w:pPr>
              <w:jc w:val="center"/>
              <w:rPr>
                <w:sz w:val="18"/>
                <w:szCs w:val="18"/>
              </w:rPr>
            </w:pPr>
            <w:r w:rsidRPr="000316C9">
              <w:rPr>
                <w:sz w:val="18"/>
                <w:szCs w:val="18"/>
              </w:rPr>
              <w:t>Местный бюджет</w:t>
            </w:r>
          </w:p>
        </w:tc>
        <w:tc>
          <w:tcPr>
            <w:tcW w:w="3270" w:type="dxa"/>
          </w:tcPr>
          <w:p w:rsidR="0056172D" w:rsidRPr="000316C9" w:rsidRDefault="0056172D" w:rsidP="00406100">
            <w:pPr>
              <w:jc w:val="center"/>
              <w:rPr>
                <w:sz w:val="18"/>
                <w:szCs w:val="18"/>
              </w:rPr>
            </w:pPr>
            <w:r w:rsidRPr="000316C9">
              <w:rPr>
                <w:sz w:val="18"/>
                <w:szCs w:val="18"/>
              </w:rPr>
              <w:t>0,00</w:t>
            </w:r>
          </w:p>
        </w:tc>
      </w:tr>
      <w:tr w:rsidR="0056172D" w:rsidRPr="000316C9" w:rsidTr="00406100">
        <w:trPr>
          <w:trHeight w:val="332"/>
        </w:trPr>
        <w:tc>
          <w:tcPr>
            <w:tcW w:w="817" w:type="dxa"/>
            <w:vMerge/>
          </w:tcPr>
          <w:p w:rsidR="0056172D" w:rsidRPr="000316C9" w:rsidRDefault="0056172D" w:rsidP="00406100">
            <w:pPr>
              <w:jc w:val="center"/>
              <w:rPr>
                <w:sz w:val="18"/>
                <w:szCs w:val="18"/>
              </w:rPr>
            </w:pPr>
          </w:p>
        </w:tc>
        <w:tc>
          <w:tcPr>
            <w:tcW w:w="2834" w:type="dxa"/>
            <w:vMerge/>
          </w:tcPr>
          <w:p w:rsidR="0056172D" w:rsidRPr="000316C9" w:rsidRDefault="0056172D" w:rsidP="00406100">
            <w:pPr>
              <w:jc w:val="center"/>
              <w:rPr>
                <w:bCs/>
                <w:color w:val="000000"/>
                <w:sz w:val="18"/>
                <w:szCs w:val="18"/>
              </w:rPr>
            </w:pPr>
          </w:p>
        </w:tc>
        <w:tc>
          <w:tcPr>
            <w:tcW w:w="1530" w:type="dxa"/>
          </w:tcPr>
          <w:p w:rsidR="0056172D" w:rsidRPr="000316C9" w:rsidRDefault="0056172D" w:rsidP="00406100">
            <w:pPr>
              <w:jc w:val="center"/>
              <w:rPr>
                <w:sz w:val="18"/>
                <w:szCs w:val="18"/>
              </w:rPr>
            </w:pPr>
            <w:r w:rsidRPr="000316C9">
              <w:rPr>
                <w:sz w:val="18"/>
                <w:szCs w:val="18"/>
              </w:rPr>
              <w:t>2022</w:t>
            </w:r>
          </w:p>
        </w:tc>
        <w:tc>
          <w:tcPr>
            <w:tcW w:w="2181" w:type="dxa"/>
          </w:tcPr>
          <w:p w:rsidR="0056172D" w:rsidRPr="000316C9" w:rsidRDefault="0056172D" w:rsidP="00406100">
            <w:pPr>
              <w:jc w:val="center"/>
              <w:rPr>
                <w:sz w:val="18"/>
                <w:szCs w:val="18"/>
              </w:rPr>
            </w:pPr>
            <w:r w:rsidRPr="000316C9">
              <w:rPr>
                <w:sz w:val="18"/>
                <w:szCs w:val="18"/>
              </w:rPr>
              <w:t>Местный бюджет</w:t>
            </w:r>
          </w:p>
        </w:tc>
        <w:tc>
          <w:tcPr>
            <w:tcW w:w="3270" w:type="dxa"/>
          </w:tcPr>
          <w:p w:rsidR="0056172D" w:rsidRPr="000316C9" w:rsidRDefault="0056172D" w:rsidP="00406100">
            <w:pPr>
              <w:jc w:val="center"/>
              <w:rPr>
                <w:sz w:val="18"/>
                <w:szCs w:val="18"/>
              </w:rPr>
            </w:pPr>
            <w:r w:rsidRPr="000316C9">
              <w:rPr>
                <w:sz w:val="18"/>
                <w:szCs w:val="18"/>
              </w:rPr>
              <w:t>0,00</w:t>
            </w:r>
          </w:p>
        </w:tc>
      </w:tr>
      <w:tr w:rsidR="0056172D" w:rsidRPr="000316C9" w:rsidTr="00406100">
        <w:trPr>
          <w:trHeight w:val="332"/>
        </w:trPr>
        <w:tc>
          <w:tcPr>
            <w:tcW w:w="817" w:type="dxa"/>
            <w:vMerge/>
          </w:tcPr>
          <w:p w:rsidR="0056172D" w:rsidRPr="000316C9" w:rsidRDefault="0056172D" w:rsidP="00406100">
            <w:pPr>
              <w:jc w:val="center"/>
              <w:rPr>
                <w:sz w:val="18"/>
                <w:szCs w:val="18"/>
              </w:rPr>
            </w:pPr>
          </w:p>
        </w:tc>
        <w:tc>
          <w:tcPr>
            <w:tcW w:w="2834" w:type="dxa"/>
            <w:vMerge/>
          </w:tcPr>
          <w:p w:rsidR="0056172D" w:rsidRPr="000316C9" w:rsidRDefault="0056172D" w:rsidP="00406100">
            <w:pPr>
              <w:jc w:val="center"/>
              <w:rPr>
                <w:bCs/>
                <w:color w:val="000000"/>
                <w:sz w:val="18"/>
                <w:szCs w:val="18"/>
              </w:rPr>
            </w:pPr>
          </w:p>
        </w:tc>
        <w:tc>
          <w:tcPr>
            <w:tcW w:w="1530" w:type="dxa"/>
          </w:tcPr>
          <w:p w:rsidR="0056172D" w:rsidRPr="000316C9" w:rsidRDefault="0056172D" w:rsidP="00406100">
            <w:pPr>
              <w:jc w:val="center"/>
              <w:rPr>
                <w:sz w:val="18"/>
                <w:szCs w:val="18"/>
              </w:rPr>
            </w:pPr>
            <w:r w:rsidRPr="000316C9">
              <w:rPr>
                <w:sz w:val="18"/>
                <w:szCs w:val="18"/>
              </w:rPr>
              <w:t>2023</w:t>
            </w:r>
          </w:p>
        </w:tc>
        <w:tc>
          <w:tcPr>
            <w:tcW w:w="2181" w:type="dxa"/>
          </w:tcPr>
          <w:p w:rsidR="0056172D" w:rsidRPr="000316C9" w:rsidRDefault="0056172D" w:rsidP="00406100">
            <w:pPr>
              <w:jc w:val="center"/>
              <w:rPr>
                <w:sz w:val="18"/>
                <w:szCs w:val="18"/>
              </w:rPr>
            </w:pPr>
            <w:r w:rsidRPr="000316C9">
              <w:rPr>
                <w:sz w:val="18"/>
                <w:szCs w:val="18"/>
              </w:rPr>
              <w:t>Местный бюджет</w:t>
            </w:r>
          </w:p>
        </w:tc>
        <w:tc>
          <w:tcPr>
            <w:tcW w:w="3270" w:type="dxa"/>
          </w:tcPr>
          <w:p w:rsidR="0056172D" w:rsidRPr="000316C9" w:rsidRDefault="0056172D" w:rsidP="00406100">
            <w:pPr>
              <w:jc w:val="center"/>
              <w:rPr>
                <w:sz w:val="18"/>
                <w:szCs w:val="18"/>
              </w:rPr>
            </w:pPr>
            <w:r w:rsidRPr="000316C9">
              <w:rPr>
                <w:sz w:val="18"/>
                <w:szCs w:val="18"/>
              </w:rPr>
              <w:t>0,00</w:t>
            </w:r>
          </w:p>
        </w:tc>
      </w:tr>
      <w:tr w:rsidR="0056172D" w:rsidRPr="000316C9" w:rsidTr="00406100">
        <w:trPr>
          <w:trHeight w:val="332"/>
        </w:trPr>
        <w:tc>
          <w:tcPr>
            <w:tcW w:w="817" w:type="dxa"/>
            <w:vMerge/>
          </w:tcPr>
          <w:p w:rsidR="0056172D" w:rsidRPr="000316C9" w:rsidRDefault="0056172D" w:rsidP="00406100">
            <w:pPr>
              <w:jc w:val="center"/>
              <w:rPr>
                <w:sz w:val="18"/>
                <w:szCs w:val="18"/>
              </w:rPr>
            </w:pPr>
          </w:p>
        </w:tc>
        <w:tc>
          <w:tcPr>
            <w:tcW w:w="2834" w:type="dxa"/>
            <w:vMerge/>
          </w:tcPr>
          <w:p w:rsidR="0056172D" w:rsidRPr="000316C9" w:rsidRDefault="0056172D" w:rsidP="00406100">
            <w:pPr>
              <w:jc w:val="center"/>
              <w:rPr>
                <w:bCs/>
                <w:color w:val="000000"/>
                <w:sz w:val="18"/>
                <w:szCs w:val="18"/>
              </w:rPr>
            </w:pPr>
          </w:p>
        </w:tc>
        <w:tc>
          <w:tcPr>
            <w:tcW w:w="1530" w:type="dxa"/>
          </w:tcPr>
          <w:p w:rsidR="0056172D" w:rsidRPr="000316C9" w:rsidRDefault="0056172D" w:rsidP="00406100">
            <w:pPr>
              <w:jc w:val="center"/>
              <w:rPr>
                <w:sz w:val="18"/>
                <w:szCs w:val="18"/>
              </w:rPr>
            </w:pPr>
            <w:r w:rsidRPr="000316C9">
              <w:rPr>
                <w:sz w:val="18"/>
                <w:szCs w:val="18"/>
              </w:rPr>
              <w:t>2024</w:t>
            </w:r>
          </w:p>
        </w:tc>
        <w:tc>
          <w:tcPr>
            <w:tcW w:w="2181" w:type="dxa"/>
          </w:tcPr>
          <w:p w:rsidR="0056172D" w:rsidRPr="000316C9" w:rsidRDefault="0056172D" w:rsidP="00406100">
            <w:pPr>
              <w:jc w:val="center"/>
              <w:rPr>
                <w:sz w:val="18"/>
                <w:szCs w:val="18"/>
              </w:rPr>
            </w:pPr>
            <w:r w:rsidRPr="000316C9">
              <w:rPr>
                <w:sz w:val="18"/>
                <w:szCs w:val="18"/>
              </w:rPr>
              <w:t>Местный бюджет</w:t>
            </w:r>
          </w:p>
        </w:tc>
        <w:tc>
          <w:tcPr>
            <w:tcW w:w="3270" w:type="dxa"/>
          </w:tcPr>
          <w:p w:rsidR="0056172D" w:rsidRPr="000316C9" w:rsidRDefault="0056172D" w:rsidP="00406100">
            <w:pPr>
              <w:jc w:val="center"/>
              <w:rPr>
                <w:sz w:val="18"/>
                <w:szCs w:val="18"/>
              </w:rPr>
            </w:pPr>
            <w:r w:rsidRPr="000316C9">
              <w:rPr>
                <w:sz w:val="18"/>
                <w:szCs w:val="18"/>
              </w:rPr>
              <w:t>0,00</w:t>
            </w:r>
          </w:p>
        </w:tc>
      </w:tr>
      <w:tr w:rsidR="0056172D" w:rsidRPr="000316C9" w:rsidTr="00406100">
        <w:trPr>
          <w:trHeight w:val="332"/>
        </w:trPr>
        <w:tc>
          <w:tcPr>
            <w:tcW w:w="817" w:type="dxa"/>
            <w:vMerge/>
          </w:tcPr>
          <w:p w:rsidR="0056172D" w:rsidRPr="000316C9" w:rsidRDefault="0056172D" w:rsidP="00406100">
            <w:pPr>
              <w:jc w:val="center"/>
              <w:rPr>
                <w:sz w:val="18"/>
                <w:szCs w:val="18"/>
              </w:rPr>
            </w:pPr>
          </w:p>
        </w:tc>
        <w:tc>
          <w:tcPr>
            <w:tcW w:w="2834" w:type="dxa"/>
            <w:vMerge/>
          </w:tcPr>
          <w:p w:rsidR="0056172D" w:rsidRPr="000316C9" w:rsidRDefault="0056172D" w:rsidP="00406100">
            <w:pPr>
              <w:jc w:val="center"/>
              <w:rPr>
                <w:bCs/>
                <w:color w:val="000000"/>
                <w:sz w:val="18"/>
                <w:szCs w:val="18"/>
              </w:rPr>
            </w:pPr>
          </w:p>
        </w:tc>
        <w:tc>
          <w:tcPr>
            <w:tcW w:w="1530" w:type="dxa"/>
          </w:tcPr>
          <w:p w:rsidR="0056172D" w:rsidRPr="000316C9" w:rsidRDefault="0056172D" w:rsidP="00406100">
            <w:pPr>
              <w:jc w:val="center"/>
              <w:rPr>
                <w:b/>
                <w:sz w:val="18"/>
                <w:szCs w:val="18"/>
              </w:rPr>
            </w:pPr>
            <w:r w:rsidRPr="000316C9">
              <w:rPr>
                <w:b/>
                <w:sz w:val="18"/>
                <w:szCs w:val="18"/>
              </w:rPr>
              <w:t>Всего</w:t>
            </w:r>
          </w:p>
        </w:tc>
        <w:tc>
          <w:tcPr>
            <w:tcW w:w="2181" w:type="dxa"/>
          </w:tcPr>
          <w:p w:rsidR="0056172D" w:rsidRPr="000316C9" w:rsidRDefault="0056172D" w:rsidP="00406100">
            <w:pPr>
              <w:jc w:val="center"/>
              <w:rPr>
                <w:sz w:val="18"/>
                <w:szCs w:val="18"/>
              </w:rPr>
            </w:pPr>
            <w:r w:rsidRPr="000316C9">
              <w:rPr>
                <w:sz w:val="18"/>
                <w:szCs w:val="18"/>
              </w:rPr>
              <w:t>Местный бюджет</w:t>
            </w:r>
          </w:p>
        </w:tc>
        <w:tc>
          <w:tcPr>
            <w:tcW w:w="3270" w:type="dxa"/>
          </w:tcPr>
          <w:p w:rsidR="0056172D" w:rsidRPr="000316C9" w:rsidRDefault="0056172D" w:rsidP="00406100">
            <w:pPr>
              <w:jc w:val="center"/>
              <w:rPr>
                <w:sz w:val="18"/>
                <w:szCs w:val="18"/>
              </w:rPr>
            </w:pPr>
            <w:r w:rsidRPr="000316C9">
              <w:rPr>
                <w:sz w:val="18"/>
                <w:szCs w:val="18"/>
              </w:rPr>
              <w:t>400,00</w:t>
            </w:r>
          </w:p>
        </w:tc>
      </w:tr>
      <w:tr w:rsidR="0056172D" w:rsidRPr="000316C9" w:rsidTr="00406100">
        <w:trPr>
          <w:trHeight w:val="330"/>
        </w:trPr>
        <w:tc>
          <w:tcPr>
            <w:tcW w:w="817" w:type="dxa"/>
            <w:vMerge w:val="restart"/>
          </w:tcPr>
          <w:p w:rsidR="0056172D" w:rsidRPr="000316C9" w:rsidRDefault="0056172D" w:rsidP="00406100">
            <w:pPr>
              <w:jc w:val="center"/>
              <w:rPr>
                <w:sz w:val="18"/>
                <w:szCs w:val="18"/>
              </w:rPr>
            </w:pPr>
            <w:r w:rsidRPr="000316C9">
              <w:rPr>
                <w:sz w:val="18"/>
                <w:szCs w:val="18"/>
              </w:rPr>
              <w:t>1.4</w:t>
            </w:r>
          </w:p>
        </w:tc>
        <w:tc>
          <w:tcPr>
            <w:tcW w:w="2834" w:type="dxa"/>
            <w:vMerge w:val="restart"/>
          </w:tcPr>
          <w:p w:rsidR="0056172D" w:rsidRPr="000316C9" w:rsidRDefault="0056172D" w:rsidP="00406100">
            <w:pPr>
              <w:ind w:left="0" w:firstLine="0"/>
              <w:rPr>
                <w:sz w:val="18"/>
                <w:szCs w:val="18"/>
              </w:rPr>
            </w:pPr>
            <w:r w:rsidRPr="000316C9">
              <w:rPr>
                <w:sz w:val="18"/>
                <w:szCs w:val="18"/>
              </w:rPr>
              <w:t>Разработка проектно-сметной документации по объекту «Строительство ледового дворца с комплексом спортивных сооружений по адресу: Иркутская область, Иркутский район, д. Куда, ул. Спортивная, 1Б»</w:t>
            </w:r>
          </w:p>
        </w:tc>
        <w:tc>
          <w:tcPr>
            <w:tcW w:w="1530" w:type="dxa"/>
          </w:tcPr>
          <w:p w:rsidR="0056172D" w:rsidRPr="000316C9" w:rsidRDefault="0056172D" w:rsidP="00406100">
            <w:pPr>
              <w:jc w:val="center"/>
              <w:rPr>
                <w:sz w:val="18"/>
                <w:szCs w:val="18"/>
              </w:rPr>
            </w:pPr>
            <w:r w:rsidRPr="000316C9">
              <w:rPr>
                <w:sz w:val="18"/>
                <w:szCs w:val="18"/>
              </w:rPr>
              <w:t>2019</w:t>
            </w:r>
          </w:p>
        </w:tc>
        <w:tc>
          <w:tcPr>
            <w:tcW w:w="2181" w:type="dxa"/>
          </w:tcPr>
          <w:p w:rsidR="0056172D" w:rsidRPr="000316C9" w:rsidRDefault="0056172D" w:rsidP="00406100">
            <w:pPr>
              <w:jc w:val="center"/>
              <w:rPr>
                <w:sz w:val="18"/>
                <w:szCs w:val="18"/>
              </w:rPr>
            </w:pPr>
            <w:r w:rsidRPr="000316C9">
              <w:rPr>
                <w:sz w:val="18"/>
                <w:szCs w:val="18"/>
              </w:rPr>
              <w:t>Местный бюджет</w:t>
            </w:r>
          </w:p>
        </w:tc>
        <w:tc>
          <w:tcPr>
            <w:tcW w:w="3270" w:type="dxa"/>
          </w:tcPr>
          <w:p w:rsidR="0056172D" w:rsidRPr="000316C9" w:rsidRDefault="0056172D" w:rsidP="00406100">
            <w:pPr>
              <w:jc w:val="center"/>
              <w:rPr>
                <w:sz w:val="18"/>
                <w:szCs w:val="18"/>
              </w:rPr>
            </w:pPr>
            <w:r w:rsidRPr="000316C9">
              <w:rPr>
                <w:sz w:val="18"/>
                <w:szCs w:val="18"/>
              </w:rPr>
              <w:t>0,00</w:t>
            </w:r>
          </w:p>
        </w:tc>
      </w:tr>
      <w:tr w:rsidR="0056172D" w:rsidRPr="000316C9" w:rsidTr="00406100">
        <w:trPr>
          <w:trHeight w:val="329"/>
        </w:trPr>
        <w:tc>
          <w:tcPr>
            <w:tcW w:w="817" w:type="dxa"/>
            <w:vMerge/>
          </w:tcPr>
          <w:p w:rsidR="0056172D" w:rsidRPr="000316C9" w:rsidRDefault="0056172D" w:rsidP="00406100">
            <w:pPr>
              <w:jc w:val="center"/>
              <w:rPr>
                <w:sz w:val="18"/>
                <w:szCs w:val="18"/>
              </w:rPr>
            </w:pPr>
          </w:p>
        </w:tc>
        <w:tc>
          <w:tcPr>
            <w:tcW w:w="2834" w:type="dxa"/>
            <w:vMerge/>
          </w:tcPr>
          <w:p w:rsidR="0056172D" w:rsidRPr="000316C9" w:rsidRDefault="0056172D" w:rsidP="00406100">
            <w:pPr>
              <w:ind w:left="0"/>
              <w:jc w:val="center"/>
              <w:rPr>
                <w:sz w:val="18"/>
                <w:szCs w:val="18"/>
              </w:rPr>
            </w:pPr>
          </w:p>
        </w:tc>
        <w:tc>
          <w:tcPr>
            <w:tcW w:w="1530" w:type="dxa"/>
          </w:tcPr>
          <w:p w:rsidR="0056172D" w:rsidRPr="000316C9" w:rsidRDefault="0056172D" w:rsidP="00406100">
            <w:pPr>
              <w:jc w:val="center"/>
              <w:rPr>
                <w:sz w:val="18"/>
                <w:szCs w:val="18"/>
              </w:rPr>
            </w:pPr>
            <w:r w:rsidRPr="000316C9">
              <w:rPr>
                <w:sz w:val="18"/>
                <w:szCs w:val="18"/>
              </w:rPr>
              <w:t>2020</w:t>
            </w:r>
          </w:p>
        </w:tc>
        <w:tc>
          <w:tcPr>
            <w:tcW w:w="2181" w:type="dxa"/>
          </w:tcPr>
          <w:p w:rsidR="0056172D" w:rsidRPr="000316C9" w:rsidRDefault="0056172D" w:rsidP="00406100">
            <w:pPr>
              <w:jc w:val="center"/>
              <w:rPr>
                <w:sz w:val="18"/>
                <w:szCs w:val="18"/>
              </w:rPr>
            </w:pPr>
            <w:r w:rsidRPr="000316C9">
              <w:rPr>
                <w:sz w:val="18"/>
                <w:szCs w:val="18"/>
              </w:rPr>
              <w:t>Местный бюджет</w:t>
            </w:r>
          </w:p>
        </w:tc>
        <w:tc>
          <w:tcPr>
            <w:tcW w:w="3270" w:type="dxa"/>
          </w:tcPr>
          <w:p w:rsidR="0056172D" w:rsidRPr="000316C9" w:rsidRDefault="0056172D" w:rsidP="00406100">
            <w:pPr>
              <w:jc w:val="center"/>
              <w:rPr>
                <w:sz w:val="18"/>
                <w:szCs w:val="18"/>
              </w:rPr>
            </w:pPr>
            <w:r w:rsidRPr="000316C9">
              <w:rPr>
                <w:sz w:val="18"/>
                <w:szCs w:val="18"/>
              </w:rPr>
              <w:t>0,00</w:t>
            </w:r>
          </w:p>
        </w:tc>
      </w:tr>
      <w:tr w:rsidR="0056172D" w:rsidRPr="000316C9" w:rsidTr="00406100">
        <w:trPr>
          <w:trHeight w:val="329"/>
        </w:trPr>
        <w:tc>
          <w:tcPr>
            <w:tcW w:w="817" w:type="dxa"/>
            <w:vMerge/>
          </w:tcPr>
          <w:p w:rsidR="0056172D" w:rsidRPr="000316C9" w:rsidRDefault="0056172D" w:rsidP="00406100">
            <w:pPr>
              <w:jc w:val="center"/>
              <w:rPr>
                <w:sz w:val="18"/>
                <w:szCs w:val="18"/>
              </w:rPr>
            </w:pPr>
          </w:p>
        </w:tc>
        <w:tc>
          <w:tcPr>
            <w:tcW w:w="2834" w:type="dxa"/>
            <w:vMerge/>
          </w:tcPr>
          <w:p w:rsidR="0056172D" w:rsidRPr="000316C9" w:rsidRDefault="0056172D" w:rsidP="00406100">
            <w:pPr>
              <w:ind w:left="0"/>
              <w:jc w:val="center"/>
              <w:rPr>
                <w:sz w:val="18"/>
                <w:szCs w:val="18"/>
              </w:rPr>
            </w:pPr>
          </w:p>
        </w:tc>
        <w:tc>
          <w:tcPr>
            <w:tcW w:w="1530" w:type="dxa"/>
          </w:tcPr>
          <w:p w:rsidR="0056172D" w:rsidRPr="000316C9" w:rsidRDefault="0056172D" w:rsidP="00406100">
            <w:pPr>
              <w:jc w:val="center"/>
              <w:rPr>
                <w:sz w:val="18"/>
                <w:szCs w:val="18"/>
              </w:rPr>
            </w:pPr>
            <w:r w:rsidRPr="000316C9">
              <w:rPr>
                <w:sz w:val="18"/>
                <w:szCs w:val="18"/>
              </w:rPr>
              <w:t>2021</w:t>
            </w:r>
          </w:p>
        </w:tc>
        <w:tc>
          <w:tcPr>
            <w:tcW w:w="2181" w:type="dxa"/>
          </w:tcPr>
          <w:p w:rsidR="0056172D" w:rsidRPr="000316C9" w:rsidRDefault="0056172D" w:rsidP="00406100">
            <w:pPr>
              <w:jc w:val="center"/>
              <w:rPr>
                <w:sz w:val="18"/>
                <w:szCs w:val="18"/>
              </w:rPr>
            </w:pPr>
            <w:r w:rsidRPr="000316C9">
              <w:rPr>
                <w:sz w:val="18"/>
                <w:szCs w:val="18"/>
              </w:rPr>
              <w:t>Местный бюджет</w:t>
            </w:r>
          </w:p>
        </w:tc>
        <w:tc>
          <w:tcPr>
            <w:tcW w:w="3270" w:type="dxa"/>
          </w:tcPr>
          <w:p w:rsidR="0056172D" w:rsidRPr="000316C9" w:rsidRDefault="0056172D" w:rsidP="00406100">
            <w:pPr>
              <w:jc w:val="center"/>
              <w:rPr>
                <w:sz w:val="18"/>
                <w:szCs w:val="18"/>
              </w:rPr>
            </w:pPr>
            <w:r w:rsidRPr="000316C9">
              <w:rPr>
                <w:sz w:val="18"/>
                <w:szCs w:val="18"/>
              </w:rPr>
              <w:t>1 500 000,00</w:t>
            </w:r>
          </w:p>
        </w:tc>
      </w:tr>
      <w:tr w:rsidR="0056172D" w:rsidRPr="000316C9" w:rsidTr="00406100">
        <w:trPr>
          <w:trHeight w:val="329"/>
        </w:trPr>
        <w:tc>
          <w:tcPr>
            <w:tcW w:w="817" w:type="dxa"/>
            <w:vMerge/>
          </w:tcPr>
          <w:p w:rsidR="0056172D" w:rsidRPr="000316C9" w:rsidRDefault="0056172D" w:rsidP="00406100">
            <w:pPr>
              <w:jc w:val="center"/>
              <w:rPr>
                <w:sz w:val="18"/>
                <w:szCs w:val="18"/>
              </w:rPr>
            </w:pPr>
          </w:p>
        </w:tc>
        <w:tc>
          <w:tcPr>
            <w:tcW w:w="2834" w:type="dxa"/>
            <w:vMerge/>
          </w:tcPr>
          <w:p w:rsidR="0056172D" w:rsidRPr="000316C9" w:rsidRDefault="0056172D" w:rsidP="00406100">
            <w:pPr>
              <w:ind w:left="0"/>
              <w:jc w:val="center"/>
              <w:rPr>
                <w:sz w:val="18"/>
                <w:szCs w:val="18"/>
              </w:rPr>
            </w:pPr>
          </w:p>
        </w:tc>
        <w:tc>
          <w:tcPr>
            <w:tcW w:w="1530" w:type="dxa"/>
          </w:tcPr>
          <w:p w:rsidR="0056172D" w:rsidRPr="000316C9" w:rsidRDefault="0056172D" w:rsidP="00406100">
            <w:pPr>
              <w:jc w:val="center"/>
              <w:rPr>
                <w:sz w:val="18"/>
                <w:szCs w:val="18"/>
              </w:rPr>
            </w:pPr>
            <w:r w:rsidRPr="000316C9">
              <w:rPr>
                <w:sz w:val="18"/>
                <w:szCs w:val="18"/>
              </w:rPr>
              <w:t>2022</w:t>
            </w:r>
          </w:p>
        </w:tc>
        <w:tc>
          <w:tcPr>
            <w:tcW w:w="2181" w:type="dxa"/>
          </w:tcPr>
          <w:p w:rsidR="0056172D" w:rsidRPr="000316C9" w:rsidRDefault="0056172D" w:rsidP="00406100">
            <w:pPr>
              <w:jc w:val="center"/>
              <w:rPr>
                <w:sz w:val="18"/>
                <w:szCs w:val="18"/>
              </w:rPr>
            </w:pPr>
            <w:r w:rsidRPr="000316C9">
              <w:rPr>
                <w:sz w:val="18"/>
                <w:szCs w:val="18"/>
              </w:rPr>
              <w:t>Местный бюджет</w:t>
            </w:r>
          </w:p>
        </w:tc>
        <w:tc>
          <w:tcPr>
            <w:tcW w:w="3270" w:type="dxa"/>
          </w:tcPr>
          <w:p w:rsidR="0056172D" w:rsidRPr="000316C9" w:rsidRDefault="0056172D" w:rsidP="00406100">
            <w:pPr>
              <w:jc w:val="center"/>
              <w:rPr>
                <w:sz w:val="18"/>
                <w:szCs w:val="18"/>
              </w:rPr>
            </w:pPr>
            <w:r w:rsidRPr="000316C9">
              <w:rPr>
                <w:sz w:val="18"/>
                <w:szCs w:val="18"/>
              </w:rPr>
              <w:t>0,00</w:t>
            </w:r>
          </w:p>
        </w:tc>
      </w:tr>
      <w:tr w:rsidR="0056172D" w:rsidRPr="000316C9" w:rsidTr="00406100">
        <w:trPr>
          <w:trHeight w:val="329"/>
        </w:trPr>
        <w:tc>
          <w:tcPr>
            <w:tcW w:w="817" w:type="dxa"/>
            <w:vMerge/>
          </w:tcPr>
          <w:p w:rsidR="0056172D" w:rsidRPr="000316C9" w:rsidRDefault="0056172D" w:rsidP="00406100">
            <w:pPr>
              <w:jc w:val="center"/>
              <w:rPr>
                <w:sz w:val="18"/>
                <w:szCs w:val="18"/>
              </w:rPr>
            </w:pPr>
          </w:p>
        </w:tc>
        <w:tc>
          <w:tcPr>
            <w:tcW w:w="2834" w:type="dxa"/>
            <w:vMerge/>
          </w:tcPr>
          <w:p w:rsidR="0056172D" w:rsidRPr="000316C9" w:rsidRDefault="0056172D" w:rsidP="00406100">
            <w:pPr>
              <w:ind w:left="0"/>
              <w:jc w:val="center"/>
              <w:rPr>
                <w:sz w:val="18"/>
                <w:szCs w:val="18"/>
              </w:rPr>
            </w:pPr>
          </w:p>
        </w:tc>
        <w:tc>
          <w:tcPr>
            <w:tcW w:w="1530" w:type="dxa"/>
          </w:tcPr>
          <w:p w:rsidR="0056172D" w:rsidRPr="000316C9" w:rsidRDefault="0056172D" w:rsidP="00406100">
            <w:pPr>
              <w:jc w:val="center"/>
              <w:rPr>
                <w:sz w:val="18"/>
                <w:szCs w:val="18"/>
              </w:rPr>
            </w:pPr>
            <w:r w:rsidRPr="000316C9">
              <w:rPr>
                <w:sz w:val="18"/>
                <w:szCs w:val="18"/>
              </w:rPr>
              <w:t>2023</w:t>
            </w:r>
          </w:p>
        </w:tc>
        <w:tc>
          <w:tcPr>
            <w:tcW w:w="2181" w:type="dxa"/>
          </w:tcPr>
          <w:p w:rsidR="0056172D" w:rsidRPr="000316C9" w:rsidRDefault="0056172D" w:rsidP="00406100">
            <w:pPr>
              <w:jc w:val="center"/>
              <w:rPr>
                <w:sz w:val="18"/>
                <w:szCs w:val="18"/>
              </w:rPr>
            </w:pPr>
            <w:r w:rsidRPr="000316C9">
              <w:rPr>
                <w:sz w:val="18"/>
                <w:szCs w:val="18"/>
              </w:rPr>
              <w:t>Местный бюджет</w:t>
            </w:r>
          </w:p>
        </w:tc>
        <w:tc>
          <w:tcPr>
            <w:tcW w:w="3270" w:type="dxa"/>
          </w:tcPr>
          <w:p w:rsidR="0056172D" w:rsidRPr="000316C9" w:rsidRDefault="0056172D" w:rsidP="00406100">
            <w:pPr>
              <w:jc w:val="center"/>
              <w:rPr>
                <w:sz w:val="18"/>
                <w:szCs w:val="18"/>
              </w:rPr>
            </w:pPr>
            <w:r w:rsidRPr="000316C9">
              <w:rPr>
                <w:sz w:val="18"/>
                <w:szCs w:val="18"/>
              </w:rPr>
              <w:t>0,00</w:t>
            </w:r>
          </w:p>
        </w:tc>
      </w:tr>
      <w:tr w:rsidR="0056172D" w:rsidRPr="000316C9" w:rsidTr="00406100">
        <w:trPr>
          <w:trHeight w:val="329"/>
        </w:trPr>
        <w:tc>
          <w:tcPr>
            <w:tcW w:w="817" w:type="dxa"/>
            <w:vMerge/>
          </w:tcPr>
          <w:p w:rsidR="0056172D" w:rsidRPr="000316C9" w:rsidRDefault="0056172D" w:rsidP="00406100">
            <w:pPr>
              <w:jc w:val="center"/>
              <w:rPr>
                <w:sz w:val="18"/>
                <w:szCs w:val="18"/>
              </w:rPr>
            </w:pPr>
          </w:p>
        </w:tc>
        <w:tc>
          <w:tcPr>
            <w:tcW w:w="2834" w:type="dxa"/>
            <w:vMerge/>
          </w:tcPr>
          <w:p w:rsidR="0056172D" w:rsidRPr="000316C9" w:rsidRDefault="0056172D" w:rsidP="00406100">
            <w:pPr>
              <w:ind w:left="0"/>
              <w:jc w:val="center"/>
              <w:rPr>
                <w:sz w:val="18"/>
                <w:szCs w:val="18"/>
              </w:rPr>
            </w:pPr>
          </w:p>
        </w:tc>
        <w:tc>
          <w:tcPr>
            <w:tcW w:w="1530" w:type="dxa"/>
          </w:tcPr>
          <w:p w:rsidR="0056172D" w:rsidRPr="000316C9" w:rsidRDefault="0056172D" w:rsidP="00406100">
            <w:pPr>
              <w:jc w:val="center"/>
              <w:rPr>
                <w:sz w:val="18"/>
                <w:szCs w:val="18"/>
              </w:rPr>
            </w:pPr>
            <w:r w:rsidRPr="000316C9">
              <w:rPr>
                <w:sz w:val="18"/>
                <w:szCs w:val="18"/>
              </w:rPr>
              <w:t>2024</w:t>
            </w:r>
          </w:p>
        </w:tc>
        <w:tc>
          <w:tcPr>
            <w:tcW w:w="2181" w:type="dxa"/>
          </w:tcPr>
          <w:p w:rsidR="0056172D" w:rsidRPr="000316C9" w:rsidRDefault="0056172D" w:rsidP="00406100">
            <w:pPr>
              <w:jc w:val="center"/>
              <w:rPr>
                <w:sz w:val="18"/>
                <w:szCs w:val="18"/>
              </w:rPr>
            </w:pPr>
            <w:r w:rsidRPr="000316C9">
              <w:rPr>
                <w:sz w:val="18"/>
                <w:szCs w:val="18"/>
              </w:rPr>
              <w:t>Местный бюджет</w:t>
            </w:r>
          </w:p>
        </w:tc>
        <w:tc>
          <w:tcPr>
            <w:tcW w:w="3270" w:type="dxa"/>
          </w:tcPr>
          <w:p w:rsidR="0056172D" w:rsidRPr="000316C9" w:rsidRDefault="0056172D" w:rsidP="00406100">
            <w:pPr>
              <w:jc w:val="center"/>
              <w:rPr>
                <w:sz w:val="18"/>
                <w:szCs w:val="18"/>
              </w:rPr>
            </w:pPr>
            <w:r w:rsidRPr="000316C9">
              <w:rPr>
                <w:sz w:val="18"/>
                <w:szCs w:val="18"/>
              </w:rPr>
              <w:t>0,00</w:t>
            </w:r>
          </w:p>
        </w:tc>
      </w:tr>
      <w:tr w:rsidR="0056172D" w:rsidRPr="000316C9" w:rsidTr="00406100">
        <w:trPr>
          <w:trHeight w:val="329"/>
        </w:trPr>
        <w:tc>
          <w:tcPr>
            <w:tcW w:w="817" w:type="dxa"/>
            <w:vMerge/>
          </w:tcPr>
          <w:p w:rsidR="0056172D" w:rsidRPr="000316C9" w:rsidRDefault="0056172D" w:rsidP="00406100">
            <w:pPr>
              <w:jc w:val="center"/>
              <w:rPr>
                <w:sz w:val="18"/>
                <w:szCs w:val="18"/>
              </w:rPr>
            </w:pPr>
          </w:p>
        </w:tc>
        <w:tc>
          <w:tcPr>
            <w:tcW w:w="2834" w:type="dxa"/>
            <w:vMerge/>
          </w:tcPr>
          <w:p w:rsidR="0056172D" w:rsidRPr="000316C9" w:rsidRDefault="0056172D" w:rsidP="00406100">
            <w:pPr>
              <w:ind w:left="0"/>
              <w:jc w:val="center"/>
              <w:rPr>
                <w:sz w:val="18"/>
                <w:szCs w:val="18"/>
              </w:rPr>
            </w:pPr>
          </w:p>
        </w:tc>
        <w:tc>
          <w:tcPr>
            <w:tcW w:w="1530" w:type="dxa"/>
          </w:tcPr>
          <w:p w:rsidR="0056172D" w:rsidRPr="000316C9" w:rsidRDefault="0056172D" w:rsidP="00406100">
            <w:pPr>
              <w:jc w:val="center"/>
              <w:rPr>
                <w:b/>
                <w:sz w:val="18"/>
                <w:szCs w:val="18"/>
              </w:rPr>
            </w:pPr>
            <w:r w:rsidRPr="000316C9">
              <w:rPr>
                <w:b/>
                <w:sz w:val="18"/>
                <w:szCs w:val="18"/>
              </w:rPr>
              <w:t>Всего</w:t>
            </w:r>
          </w:p>
        </w:tc>
        <w:tc>
          <w:tcPr>
            <w:tcW w:w="2181" w:type="dxa"/>
          </w:tcPr>
          <w:p w:rsidR="0056172D" w:rsidRPr="000316C9" w:rsidRDefault="0056172D" w:rsidP="00406100">
            <w:pPr>
              <w:jc w:val="center"/>
              <w:rPr>
                <w:sz w:val="18"/>
                <w:szCs w:val="18"/>
              </w:rPr>
            </w:pPr>
            <w:r w:rsidRPr="000316C9">
              <w:rPr>
                <w:sz w:val="18"/>
                <w:szCs w:val="18"/>
              </w:rPr>
              <w:t>Местный бюджет</w:t>
            </w:r>
          </w:p>
        </w:tc>
        <w:tc>
          <w:tcPr>
            <w:tcW w:w="3270" w:type="dxa"/>
          </w:tcPr>
          <w:p w:rsidR="0056172D" w:rsidRPr="000316C9" w:rsidRDefault="0056172D" w:rsidP="00406100">
            <w:pPr>
              <w:jc w:val="center"/>
              <w:rPr>
                <w:sz w:val="18"/>
                <w:szCs w:val="18"/>
              </w:rPr>
            </w:pPr>
            <w:r w:rsidRPr="000316C9">
              <w:rPr>
                <w:sz w:val="18"/>
                <w:szCs w:val="18"/>
              </w:rPr>
              <w:t>1 500 000,00</w:t>
            </w:r>
          </w:p>
        </w:tc>
      </w:tr>
      <w:tr w:rsidR="0056172D" w:rsidRPr="000316C9" w:rsidTr="00406100">
        <w:trPr>
          <w:trHeight w:val="330"/>
        </w:trPr>
        <w:tc>
          <w:tcPr>
            <w:tcW w:w="817" w:type="dxa"/>
            <w:vMerge w:val="restart"/>
          </w:tcPr>
          <w:p w:rsidR="0056172D" w:rsidRPr="000316C9" w:rsidRDefault="0056172D" w:rsidP="00406100">
            <w:pPr>
              <w:jc w:val="center"/>
              <w:rPr>
                <w:sz w:val="18"/>
                <w:szCs w:val="18"/>
              </w:rPr>
            </w:pPr>
            <w:r w:rsidRPr="000316C9">
              <w:rPr>
                <w:sz w:val="18"/>
                <w:szCs w:val="18"/>
              </w:rPr>
              <w:t>1.5</w:t>
            </w:r>
          </w:p>
        </w:tc>
        <w:tc>
          <w:tcPr>
            <w:tcW w:w="2834" w:type="dxa"/>
            <w:vMerge w:val="restart"/>
          </w:tcPr>
          <w:p w:rsidR="0056172D" w:rsidRPr="000316C9" w:rsidRDefault="0056172D" w:rsidP="00406100">
            <w:pPr>
              <w:ind w:left="0" w:firstLine="0"/>
              <w:rPr>
                <w:sz w:val="18"/>
                <w:szCs w:val="18"/>
              </w:rPr>
            </w:pPr>
            <w:r w:rsidRPr="000316C9">
              <w:rPr>
                <w:sz w:val="18"/>
                <w:szCs w:val="18"/>
              </w:rPr>
              <w:t>Разработка проектно-сметной документации по объекту «</w:t>
            </w:r>
            <w:r w:rsidRPr="000316C9">
              <w:rPr>
                <w:color w:val="000000"/>
                <w:sz w:val="18"/>
                <w:szCs w:val="18"/>
              </w:rPr>
              <w:t xml:space="preserve">Капитальный ремонт Спортивного комплекса, </w:t>
            </w:r>
            <w:r w:rsidRPr="000316C9">
              <w:rPr>
                <w:color w:val="000000"/>
                <w:sz w:val="18"/>
                <w:szCs w:val="18"/>
              </w:rPr>
              <w:br/>
              <w:t>расположенного по адресу: Д. Куда,</w:t>
            </w:r>
            <w:r w:rsidRPr="000316C9">
              <w:rPr>
                <w:color w:val="000000"/>
                <w:sz w:val="18"/>
                <w:szCs w:val="18"/>
              </w:rPr>
              <w:br/>
              <w:t xml:space="preserve"> ул. </w:t>
            </w:r>
            <w:proofErr w:type="gramStart"/>
            <w:r w:rsidRPr="000316C9">
              <w:rPr>
                <w:color w:val="000000"/>
                <w:sz w:val="18"/>
                <w:szCs w:val="18"/>
              </w:rPr>
              <w:t>Спортивная</w:t>
            </w:r>
            <w:proofErr w:type="gramEnd"/>
            <w:r w:rsidRPr="000316C9">
              <w:rPr>
                <w:color w:val="000000"/>
                <w:sz w:val="18"/>
                <w:szCs w:val="18"/>
              </w:rPr>
              <w:t>, 1б (МУК КСК)»</w:t>
            </w:r>
          </w:p>
        </w:tc>
        <w:tc>
          <w:tcPr>
            <w:tcW w:w="1530" w:type="dxa"/>
          </w:tcPr>
          <w:p w:rsidR="0056172D" w:rsidRPr="000316C9" w:rsidRDefault="0056172D" w:rsidP="00406100">
            <w:pPr>
              <w:jc w:val="center"/>
              <w:rPr>
                <w:sz w:val="18"/>
                <w:szCs w:val="18"/>
              </w:rPr>
            </w:pPr>
            <w:r w:rsidRPr="000316C9">
              <w:rPr>
                <w:sz w:val="18"/>
                <w:szCs w:val="18"/>
              </w:rPr>
              <w:t>2019</w:t>
            </w:r>
          </w:p>
        </w:tc>
        <w:tc>
          <w:tcPr>
            <w:tcW w:w="2181" w:type="dxa"/>
          </w:tcPr>
          <w:p w:rsidR="0056172D" w:rsidRPr="000316C9" w:rsidRDefault="0056172D" w:rsidP="00406100">
            <w:pPr>
              <w:jc w:val="center"/>
              <w:rPr>
                <w:sz w:val="18"/>
                <w:szCs w:val="18"/>
              </w:rPr>
            </w:pPr>
            <w:r w:rsidRPr="000316C9">
              <w:rPr>
                <w:sz w:val="18"/>
                <w:szCs w:val="18"/>
              </w:rPr>
              <w:t>Местный бюджет</w:t>
            </w:r>
          </w:p>
        </w:tc>
        <w:tc>
          <w:tcPr>
            <w:tcW w:w="3270" w:type="dxa"/>
          </w:tcPr>
          <w:p w:rsidR="0056172D" w:rsidRPr="000316C9" w:rsidRDefault="0056172D" w:rsidP="00406100">
            <w:pPr>
              <w:jc w:val="center"/>
              <w:rPr>
                <w:sz w:val="18"/>
                <w:szCs w:val="18"/>
              </w:rPr>
            </w:pPr>
            <w:r w:rsidRPr="000316C9">
              <w:rPr>
                <w:sz w:val="18"/>
                <w:szCs w:val="18"/>
              </w:rPr>
              <w:t>0,00</w:t>
            </w:r>
          </w:p>
        </w:tc>
      </w:tr>
      <w:tr w:rsidR="0056172D" w:rsidRPr="000316C9" w:rsidTr="00406100">
        <w:trPr>
          <w:trHeight w:val="329"/>
        </w:trPr>
        <w:tc>
          <w:tcPr>
            <w:tcW w:w="817" w:type="dxa"/>
            <w:vMerge/>
          </w:tcPr>
          <w:p w:rsidR="0056172D" w:rsidRPr="000316C9" w:rsidRDefault="0056172D" w:rsidP="00406100">
            <w:pPr>
              <w:jc w:val="center"/>
              <w:rPr>
                <w:sz w:val="18"/>
                <w:szCs w:val="18"/>
              </w:rPr>
            </w:pPr>
          </w:p>
        </w:tc>
        <w:tc>
          <w:tcPr>
            <w:tcW w:w="2834" w:type="dxa"/>
            <w:vMerge/>
          </w:tcPr>
          <w:p w:rsidR="0056172D" w:rsidRPr="000316C9" w:rsidRDefault="0056172D" w:rsidP="00406100">
            <w:pPr>
              <w:jc w:val="center"/>
              <w:rPr>
                <w:sz w:val="18"/>
                <w:szCs w:val="18"/>
              </w:rPr>
            </w:pPr>
          </w:p>
        </w:tc>
        <w:tc>
          <w:tcPr>
            <w:tcW w:w="1530" w:type="dxa"/>
          </w:tcPr>
          <w:p w:rsidR="0056172D" w:rsidRPr="000316C9" w:rsidRDefault="0056172D" w:rsidP="00406100">
            <w:pPr>
              <w:jc w:val="center"/>
              <w:rPr>
                <w:sz w:val="18"/>
                <w:szCs w:val="18"/>
              </w:rPr>
            </w:pPr>
            <w:r w:rsidRPr="000316C9">
              <w:rPr>
                <w:sz w:val="18"/>
                <w:szCs w:val="18"/>
              </w:rPr>
              <w:t>2020</w:t>
            </w:r>
          </w:p>
        </w:tc>
        <w:tc>
          <w:tcPr>
            <w:tcW w:w="2181" w:type="dxa"/>
          </w:tcPr>
          <w:p w:rsidR="0056172D" w:rsidRPr="000316C9" w:rsidRDefault="0056172D" w:rsidP="00406100">
            <w:pPr>
              <w:jc w:val="center"/>
              <w:rPr>
                <w:sz w:val="18"/>
                <w:szCs w:val="18"/>
              </w:rPr>
            </w:pPr>
            <w:r w:rsidRPr="000316C9">
              <w:rPr>
                <w:sz w:val="18"/>
                <w:szCs w:val="18"/>
              </w:rPr>
              <w:t>Местный бюджет</w:t>
            </w:r>
          </w:p>
        </w:tc>
        <w:tc>
          <w:tcPr>
            <w:tcW w:w="3270" w:type="dxa"/>
          </w:tcPr>
          <w:p w:rsidR="0056172D" w:rsidRPr="000316C9" w:rsidRDefault="0056172D" w:rsidP="00406100">
            <w:pPr>
              <w:jc w:val="center"/>
              <w:rPr>
                <w:sz w:val="18"/>
                <w:szCs w:val="18"/>
              </w:rPr>
            </w:pPr>
            <w:r w:rsidRPr="000316C9">
              <w:rPr>
                <w:sz w:val="18"/>
                <w:szCs w:val="18"/>
              </w:rPr>
              <w:t>0,00</w:t>
            </w:r>
          </w:p>
        </w:tc>
      </w:tr>
      <w:tr w:rsidR="0056172D" w:rsidRPr="000316C9" w:rsidTr="00406100">
        <w:trPr>
          <w:trHeight w:val="329"/>
        </w:trPr>
        <w:tc>
          <w:tcPr>
            <w:tcW w:w="817" w:type="dxa"/>
            <w:vMerge/>
          </w:tcPr>
          <w:p w:rsidR="0056172D" w:rsidRPr="000316C9" w:rsidRDefault="0056172D" w:rsidP="00406100">
            <w:pPr>
              <w:jc w:val="center"/>
              <w:rPr>
                <w:sz w:val="18"/>
                <w:szCs w:val="18"/>
              </w:rPr>
            </w:pPr>
          </w:p>
        </w:tc>
        <w:tc>
          <w:tcPr>
            <w:tcW w:w="2834" w:type="dxa"/>
            <w:vMerge/>
          </w:tcPr>
          <w:p w:rsidR="0056172D" w:rsidRPr="000316C9" w:rsidRDefault="0056172D" w:rsidP="00406100">
            <w:pPr>
              <w:jc w:val="center"/>
              <w:rPr>
                <w:sz w:val="18"/>
                <w:szCs w:val="18"/>
              </w:rPr>
            </w:pPr>
          </w:p>
        </w:tc>
        <w:tc>
          <w:tcPr>
            <w:tcW w:w="1530" w:type="dxa"/>
          </w:tcPr>
          <w:p w:rsidR="0056172D" w:rsidRPr="000316C9" w:rsidRDefault="0056172D" w:rsidP="00406100">
            <w:pPr>
              <w:jc w:val="center"/>
              <w:rPr>
                <w:sz w:val="18"/>
                <w:szCs w:val="18"/>
              </w:rPr>
            </w:pPr>
            <w:r w:rsidRPr="000316C9">
              <w:rPr>
                <w:sz w:val="18"/>
                <w:szCs w:val="18"/>
              </w:rPr>
              <w:t>2021</w:t>
            </w:r>
          </w:p>
        </w:tc>
        <w:tc>
          <w:tcPr>
            <w:tcW w:w="2181" w:type="dxa"/>
          </w:tcPr>
          <w:p w:rsidR="0056172D" w:rsidRPr="000316C9" w:rsidRDefault="0056172D" w:rsidP="00406100">
            <w:pPr>
              <w:jc w:val="center"/>
              <w:rPr>
                <w:sz w:val="18"/>
                <w:szCs w:val="18"/>
              </w:rPr>
            </w:pPr>
            <w:r w:rsidRPr="000316C9">
              <w:rPr>
                <w:sz w:val="18"/>
                <w:szCs w:val="18"/>
              </w:rPr>
              <w:t>Местный бюджет</w:t>
            </w:r>
          </w:p>
        </w:tc>
        <w:tc>
          <w:tcPr>
            <w:tcW w:w="3270" w:type="dxa"/>
          </w:tcPr>
          <w:p w:rsidR="0056172D" w:rsidRPr="000316C9" w:rsidRDefault="0056172D" w:rsidP="00406100">
            <w:pPr>
              <w:jc w:val="center"/>
              <w:rPr>
                <w:sz w:val="18"/>
                <w:szCs w:val="18"/>
              </w:rPr>
            </w:pPr>
            <w:r w:rsidRPr="000316C9">
              <w:rPr>
                <w:sz w:val="18"/>
                <w:szCs w:val="18"/>
              </w:rPr>
              <w:t>0,00</w:t>
            </w:r>
          </w:p>
        </w:tc>
      </w:tr>
      <w:tr w:rsidR="0056172D" w:rsidRPr="000316C9" w:rsidTr="00406100">
        <w:trPr>
          <w:trHeight w:val="329"/>
        </w:trPr>
        <w:tc>
          <w:tcPr>
            <w:tcW w:w="817" w:type="dxa"/>
            <w:vMerge/>
          </w:tcPr>
          <w:p w:rsidR="0056172D" w:rsidRPr="000316C9" w:rsidRDefault="0056172D" w:rsidP="00406100">
            <w:pPr>
              <w:jc w:val="center"/>
              <w:rPr>
                <w:sz w:val="18"/>
                <w:szCs w:val="18"/>
              </w:rPr>
            </w:pPr>
          </w:p>
        </w:tc>
        <w:tc>
          <w:tcPr>
            <w:tcW w:w="2834" w:type="dxa"/>
            <w:vMerge/>
          </w:tcPr>
          <w:p w:rsidR="0056172D" w:rsidRPr="000316C9" w:rsidRDefault="0056172D" w:rsidP="00406100">
            <w:pPr>
              <w:jc w:val="center"/>
              <w:rPr>
                <w:sz w:val="18"/>
                <w:szCs w:val="18"/>
              </w:rPr>
            </w:pPr>
          </w:p>
        </w:tc>
        <w:tc>
          <w:tcPr>
            <w:tcW w:w="1530" w:type="dxa"/>
          </w:tcPr>
          <w:p w:rsidR="0056172D" w:rsidRPr="000316C9" w:rsidRDefault="0056172D" w:rsidP="00406100">
            <w:pPr>
              <w:jc w:val="center"/>
              <w:rPr>
                <w:sz w:val="18"/>
                <w:szCs w:val="18"/>
              </w:rPr>
            </w:pPr>
            <w:r w:rsidRPr="000316C9">
              <w:rPr>
                <w:sz w:val="18"/>
                <w:szCs w:val="18"/>
              </w:rPr>
              <w:t>2022</w:t>
            </w:r>
          </w:p>
        </w:tc>
        <w:tc>
          <w:tcPr>
            <w:tcW w:w="2181" w:type="dxa"/>
          </w:tcPr>
          <w:p w:rsidR="0056172D" w:rsidRPr="000316C9" w:rsidRDefault="0056172D" w:rsidP="00406100">
            <w:pPr>
              <w:jc w:val="center"/>
              <w:rPr>
                <w:sz w:val="18"/>
                <w:szCs w:val="18"/>
              </w:rPr>
            </w:pPr>
            <w:r w:rsidRPr="000316C9">
              <w:rPr>
                <w:sz w:val="18"/>
                <w:szCs w:val="18"/>
              </w:rPr>
              <w:t>Местный бюджет</w:t>
            </w:r>
          </w:p>
        </w:tc>
        <w:tc>
          <w:tcPr>
            <w:tcW w:w="3270" w:type="dxa"/>
          </w:tcPr>
          <w:p w:rsidR="0056172D" w:rsidRPr="000316C9" w:rsidRDefault="0056172D" w:rsidP="00406100">
            <w:pPr>
              <w:jc w:val="center"/>
              <w:rPr>
                <w:sz w:val="18"/>
                <w:szCs w:val="18"/>
              </w:rPr>
            </w:pPr>
            <w:r w:rsidRPr="000316C9">
              <w:rPr>
                <w:sz w:val="18"/>
                <w:szCs w:val="18"/>
              </w:rPr>
              <w:t>1 500 000,00</w:t>
            </w:r>
          </w:p>
        </w:tc>
      </w:tr>
      <w:tr w:rsidR="0056172D" w:rsidRPr="000316C9" w:rsidTr="00406100">
        <w:trPr>
          <w:trHeight w:val="329"/>
        </w:trPr>
        <w:tc>
          <w:tcPr>
            <w:tcW w:w="817" w:type="dxa"/>
            <w:vMerge/>
          </w:tcPr>
          <w:p w:rsidR="0056172D" w:rsidRPr="000316C9" w:rsidRDefault="0056172D" w:rsidP="00406100">
            <w:pPr>
              <w:jc w:val="center"/>
              <w:rPr>
                <w:sz w:val="18"/>
                <w:szCs w:val="18"/>
              </w:rPr>
            </w:pPr>
          </w:p>
        </w:tc>
        <w:tc>
          <w:tcPr>
            <w:tcW w:w="2834" w:type="dxa"/>
            <w:vMerge/>
          </w:tcPr>
          <w:p w:rsidR="0056172D" w:rsidRPr="000316C9" w:rsidRDefault="0056172D" w:rsidP="00406100">
            <w:pPr>
              <w:jc w:val="center"/>
              <w:rPr>
                <w:sz w:val="18"/>
                <w:szCs w:val="18"/>
              </w:rPr>
            </w:pPr>
          </w:p>
        </w:tc>
        <w:tc>
          <w:tcPr>
            <w:tcW w:w="1530" w:type="dxa"/>
          </w:tcPr>
          <w:p w:rsidR="0056172D" w:rsidRPr="000316C9" w:rsidRDefault="0056172D" w:rsidP="00406100">
            <w:pPr>
              <w:jc w:val="center"/>
              <w:rPr>
                <w:sz w:val="18"/>
                <w:szCs w:val="18"/>
              </w:rPr>
            </w:pPr>
            <w:r w:rsidRPr="000316C9">
              <w:rPr>
                <w:sz w:val="18"/>
                <w:szCs w:val="18"/>
              </w:rPr>
              <w:t>2023</w:t>
            </w:r>
          </w:p>
        </w:tc>
        <w:tc>
          <w:tcPr>
            <w:tcW w:w="2181" w:type="dxa"/>
          </w:tcPr>
          <w:p w:rsidR="0056172D" w:rsidRPr="000316C9" w:rsidRDefault="0056172D" w:rsidP="00406100">
            <w:pPr>
              <w:jc w:val="center"/>
              <w:rPr>
                <w:sz w:val="18"/>
                <w:szCs w:val="18"/>
              </w:rPr>
            </w:pPr>
            <w:r w:rsidRPr="000316C9">
              <w:rPr>
                <w:sz w:val="18"/>
                <w:szCs w:val="18"/>
              </w:rPr>
              <w:t>Местный бюджет</w:t>
            </w:r>
          </w:p>
        </w:tc>
        <w:tc>
          <w:tcPr>
            <w:tcW w:w="3270" w:type="dxa"/>
          </w:tcPr>
          <w:p w:rsidR="0056172D" w:rsidRPr="000316C9" w:rsidRDefault="0056172D" w:rsidP="00406100">
            <w:pPr>
              <w:jc w:val="center"/>
              <w:rPr>
                <w:sz w:val="18"/>
                <w:szCs w:val="18"/>
              </w:rPr>
            </w:pPr>
            <w:r w:rsidRPr="000316C9">
              <w:rPr>
                <w:sz w:val="18"/>
                <w:szCs w:val="18"/>
              </w:rPr>
              <w:t>0,00</w:t>
            </w:r>
          </w:p>
        </w:tc>
      </w:tr>
      <w:tr w:rsidR="0056172D" w:rsidRPr="000316C9" w:rsidTr="00406100">
        <w:trPr>
          <w:trHeight w:val="329"/>
        </w:trPr>
        <w:tc>
          <w:tcPr>
            <w:tcW w:w="817" w:type="dxa"/>
            <w:vMerge/>
          </w:tcPr>
          <w:p w:rsidR="0056172D" w:rsidRPr="000316C9" w:rsidRDefault="0056172D" w:rsidP="00406100">
            <w:pPr>
              <w:jc w:val="center"/>
              <w:rPr>
                <w:sz w:val="18"/>
                <w:szCs w:val="18"/>
              </w:rPr>
            </w:pPr>
          </w:p>
        </w:tc>
        <w:tc>
          <w:tcPr>
            <w:tcW w:w="2834" w:type="dxa"/>
            <w:vMerge/>
          </w:tcPr>
          <w:p w:rsidR="0056172D" w:rsidRPr="000316C9" w:rsidRDefault="0056172D" w:rsidP="00406100">
            <w:pPr>
              <w:jc w:val="center"/>
              <w:rPr>
                <w:sz w:val="18"/>
                <w:szCs w:val="18"/>
              </w:rPr>
            </w:pPr>
          </w:p>
        </w:tc>
        <w:tc>
          <w:tcPr>
            <w:tcW w:w="1530" w:type="dxa"/>
          </w:tcPr>
          <w:p w:rsidR="0056172D" w:rsidRPr="000316C9" w:rsidRDefault="0056172D" w:rsidP="00406100">
            <w:pPr>
              <w:jc w:val="center"/>
              <w:rPr>
                <w:sz w:val="18"/>
                <w:szCs w:val="18"/>
              </w:rPr>
            </w:pPr>
            <w:r w:rsidRPr="000316C9">
              <w:rPr>
                <w:sz w:val="18"/>
                <w:szCs w:val="18"/>
              </w:rPr>
              <w:t>2024</w:t>
            </w:r>
          </w:p>
        </w:tc>
        <w:tc>
          <w:tcPr>
            <w:tcW w:w="2181" w:type="dxa"/>
          </w:tcPr>
          <w:p w:rsidR="0056172D" w:rsidRPr="000316C9" w:rsidRDefault="0056172D" w:rsidP="00406100">
            <w:pPr>
              <w:jc w:val="center"/>
              <w:rPr>
                <w:sz w:val="18"/>
                <w:szCs w:val="18"/>
              </w:rPr>
            </w:pPr>
            <w:r w:rsidRPr="000316C9">
              <w:rPr>
                <w:sz w:val="18"/>
                <w:szCs w:val="18"/>
              </w:rPr>
              <w:t>Местный бюджет</w:t>
            </w:r>
          </w:p>
        </w:tc>
        <w:tc>
          <w:tcPr>
            <w:tcW w:w="3270" w:type="dxa"/>
          </w:tcPr>
          <w:p w:rsidR="0056172D" w:rsidRPr="000316C9" w:rsidRDefault="0056172D" w:rsidP="00406100">
            <w:pPr>
              <w:jc w:val="center"/>
              <w:rPr>
                <w:sz w:val="18"/>
                <w:szCs w:val="18"/>
              </w:rPr>
            </w:pPr>
            <w:r w:rsidRPr="000316C9">
              <w:rPr>
                <w:sz w:val="18"/>
                <w:szCs w:val="18"/>
              </w:rPr>
              <w:t>0,00</w:t>
            </w:r>
          </w:p>
        </w:tc>
      </w:tr>
      <w:tr w:rsidR="0056172D" w:rsidRPr="000316C9" w:rsidTr="00406100">
        <w:trPr>
          <w:trHeight w:val="329"/>
        </w:trPr>
        <w:tc>
          <w:tcPr>
            <w:tcW w:w="817" w:type="dxa"/>
            <w:vMerge/>
          </w:tcPr>
          <w:p w:rsidR="0056172D" w:rsidRPr="000316C9" w:rsidRDefault="0056172D" w:rsidP="00406100">
            <w:pPr>
              <w:jc w:val="center"/>
              <w:rPr>
                <w:sz w:val="18"/>
                <w:szCs w:val="18"/>
              </w:rPr>
            </w:pPr>
          </w:p>
        </w:tc>
        <w:tc>
          <w:tcPr>
            <w:tcW w:w="2834" w:type="dxa"/>
            <w:vMerge/>
          </w:tcPr>
          <w:p w:rsidR="0056172D" w:rsidRPr="000316C9" w:rsidRDefault="0056172D" w:rsidP="00406100">
            <w:pPr>
              <w:jc w:val="center"/>
              <w:rPr>
                <w:sz w:val="18"/>
                <w:szCs w:val="18"/>
              </w:rPr>
            </w:pPr>
          </w:p>
        </w:tc>
        <w:tc>
          <w:tcPr>
            <w:tcW w:w="1530" w:type="dxa"/>
          </w:tcPr>
          <w:p w:rsidR="0056172D" w:rsidRPr="000316C9" w:rsidRDefault="0056172D" w:rsidP="00406100">
            <w:pPr>
              <w:jc w:val="center"/>
              <w:rPr>
                <w:b/>
                <w:sz w:val="18"/>
                <w:szCs w:val="18"/>
              </w:rPr>
            </w:pPr>
            <w:r w:rsidRPr="000316C9">
              <w:rPr>
                <w:b/>
                <w:sz w:val="18"/>
                <w:szCs w:val="18"/>
              </w:rPr>
              <w:t>Всего</w:t>
            </w:r>
          </w:p>
        </w:tc>
        <w:tc>
          <w:tcPr>
            <w:tcW w:w="2181" w:type="dxa"/>
          </w:tcPr>
          <w:p w:rsidR="0056172D" w:rsidRPr="000316C9" w:rsidRDefault="0056172D" w:rsidP="00406100">
            <w:pPr>
              <w:jc w:val="center"/>
              <w:rPr>
                <w:sz w:val="18"/>
                <w:szCs w:val="18"/>
              </w:rPr>
            </w:pPr>
            <w:r w:rsidRPr="000316C9">
              <w:rPr>
                <w:sz w:val="18"/>
                <w:szCs w:val="18"/>
              </w:rPr>
              <w:t>Местный бюджет</w:t>
            </w:r>
          </w:p>
        </w:tc>
        <w:tc>
          <w:tcPr>
            <w:tcW w:w="3270" w:type="dxa"/>
          </w:tcPr>
          <w:p w:rsidR="0056172D" w:rsidRPr="000316C9" w:rsidRDefault="0056172D" w:rsidP="00406100">
            <w:pPr>
              <w:jc w:val="center"/>
              <w:rPr>
                <w:sz w:val="18"/>
                <w:szCs w:val="18"/>
              </w:rPr>
            </w:pPr>
            <w:r w:rsidRPr="000316C9">
              <w:rPr>
                <w:sz w:val="18"/>
                <w:szCs w:val="18"/>
              </w:rPr>
              <w:t>1 500 000,00</w:t>
            </w:r>
          </w:p>
        </w:tc>
      </w:tr>
      <w:tr w:rsidR="0056172D" w:rsidRPr="000316C9" w:rsidTr="00406100">
        <w:trPr>
          <w:trHeight w:val="330"/>
        </w:trPr>
        <w:tc>
          <w:tcPr>
            <w:tcW w:w="817" w:type="dxa"/>
            <w:vMerge w:val="restart"/>
          </w:tcPr>
          <w:p w:rsidR="0056172D" w:rsidRPr="000316C9" w:rsidRDefault="0056172D" w:rsidP="00406100">
            <w:pPr>
              <w:jc w:val="center"/>
              <w:rPr>
                <w:sz w:val="18"/>
                <w:szCs w:val="18"/>
              </w:rPr>
            </w:pPr>
            <w:r w:rsidRPr="000316C9">
              <w:rPr>
                <w:sz w:val="18"/>
                <w:szCs w:val="18"/>
              </w:rPr>
              <w:t>1.6</w:t>
            </w:r>
          </w:p>
        </w:tc>
        <w:tc>
          <w:tcPr>
            <w:tcW w:w="2834" w:type="dxa"/>
            <w:vMerge w:val="restart"/>
          </w:tcPr>
          <w:p w:rsidR="0056172D" w:rsidRPr="000316C9" w:rsidRDefault="0056172D" w:rsidP="00406100">
            <w:pPr>
              <w:ind w:left="68" w:firstLine="0"/>
              <w:rPr>
                <w:sz w:val="18"/>
                <w:szCs w:val="18"/>
              </w:rPr>
            </w:pPr>
            <w:r w:rsidRPr="000316C9">
              <w:rPr>
                <w:sz w:val="18"/>
                <w:szCs w:val="18"/>
              </w:rPr>
              <w:t>Разработка проектно-сметной документации по объекту «</w:t>
            </w:r>
            <w:r w:rsidRPr="000316C9">
              <w:rPr>
                <w:color w:val="000000"/>
                <w:sz w:val="18"/>
                <w:szCs w:val="18"/>
              </w:rPr>
              <w:t>Капитальный ремонт здания Кисловодск-здание Литер</w:t>
            </w:r>
            <w:proofErr w:type="gramStart"/>
            <w:r w:rsidRPr="000316C9">
              <w:rPr>
                <w:color w:val="000000"/>
                <w:sz w:val="18"/>
                <w:szCs w:val="18"/>
              </w:rPr>
              <w:t xml:space="preserve"> А</w:t>
            </w:r>
            <w:proofErr w:type="gramEnd"/>
            <w:r w:rsidRPr="000316C9">
              <w:rPr>
                <w:color w:val="000000"/>
                <w:sz w:val="18"/>
                <w:szCs w:val="18"/>
              </w:rPr>
              <w:t xml:space="preserve"> по адресу: Иркутская область, Иркутский район, д. Куда, ул. Ленина, 1/5 (кадастровый номер 38:06:100301:1307)»</w:t>
            </w:r>
          </w:p>
        </w:tc>
        <w:tc>
          <w:tcPr>
            <w:tcW w:w="1530" w:type="dxa"/>
          </w:tcPr>
          <w:p w:rsidR="0056172D" w:rsidRPr="000316C9" w:rsidRDefault="0056172D" w:rsidP="00406100">
            <w:pPr>
              <w:jc w:val="center"/>
              <w:rPr>
                <w:sz w:val="18"/>
                <w:szCs w:val="18"/>
              </w:rPr>
            </w:pPr>
            <w:r w:rsidRPr="000316C9">
              <w:rPr>
                <w:sz w:val="18"/>
                <w:szCs w:val="18"/>
              </w:rPr>
              <w:t>2019</w:t>
            </w:r>
          </w:p>
        </w:tc>
        <w:tc>
          <w:tcPr>
            <w:tcW w:w="2181" w:type="dxa"/>
          </w:tcPr>
          <w:p w:rsidR="0056172D" w:rsidRPr="000316C9" w:rsidRDefault="0056172D" w:rsidP="00406100">
            <w:pPr>
              <w:jc w:val="center"/>
              <w:rPr>
                <w:sz w:val="18"/>
                <w:szCs w:val="18"/>
              </w:rPr>
            </w:pPr>
            <w:r w:rsidRPr="000316C9">
              <w:rPr>
                <w:sz w:val="18"/>
                <w:szCs w:val="18"/>
              </w:rPr>
              <w:t>Местный бюджет</w:t>
            </w:r>
          </w:p>
        </w:tc>
        <w:tc>
          <w:tcPr>
            <w:tcW w:w="3270" w:type="dxa"/>
          </w:tcPr>
          <w:p w:rsidR="0056172D" w:rsidRPr="000316C9" w:rsidRDefault="0056172D" w:rsidP="00406100">
            <w:pPr>
              <w:jc w:val="center"/>
              <w:rPr>
                <w:sz w:val="18"/>
                <w:szCs w:val="18"/>
              </w:rPr>
            </w:pPr>
            <w:r w:rsidRPr="000316C9">
              <w:rPr>
                <w:sz w:val="18"/>
                <w:szCs w:val="18"/>
              </w:rPr>
              <w:t>0,00</w:t>
            </w:r>
          </w:p>
        </w:tc>
      </w:tr>
      <w:tr w:rsidR="0056172D" w:rsidRPr="000316C9" w:rsidTr="00406100">
        <w:trPr>
          <w:trHeight w:val="329"/>
        </w:trPr>
        <w:tc>
          <w:tcPr>
            <w:tcW w:w="817" w:type="dxa"/>
            <w:vMerge/>
          </w:tcPr>
          <w:p w:rsidR="0056172D" w:rsidRPr="000316C9" w:rsidRDefault="0056172D" w:rsidP="00406100">
            <w:pPr>
              <w:jc w:val="center"/>
              <w:rPr>
                <w:sz w:val="18"/>
                <w:szCs w:val="18"/>
              </w:rPr>
            </w:pPr>
          </w:p>
        </w:tc>
        <w:tc>
          <w:tcPr>
            <w:tcW w:w="2834" w:type="dxa"/>
            <w:vMerge/>
          </w:tcPr>
          <w:p w:rsidR="0056172D" w:rsidRPr="000316C9" w:rsidRDefault="0056172D" w:rsidP="00406100">
            <w:pPr>
              <w:ind w:left="68"/>
              <w:jc w:val="center"/>
              <w:rPr>
                <w:sz w:val="18"/>
                <w:szCs w:val="18"/>
              </w:rPr>
            </w:pPr>
          </w:p>
        </w:tc>
        <w:tc>
          <w:tcPr>
            <w:tcW w:w="1530" w:type="dxa"/>
          </w:tcPr>
          <w:p w:rsidR="0056172D" w:rsidRPr="000316C9" w:rsidRDefault="0056172D" w:rsidP="00406100">
            <w:pPr>
              <w:jc w:val="center"/>
              <w:rPr>
                <w:sz w:val="18"/>
                <w:szCs w:val="18"/>
              </w:rPr>
            </w:pPr>
            <w:r w:rsidRPr="000316C9">
              <w:rPr>
                <w:sz w:val="18"/>
                <w:szCs w:val="18"/>
              </w:rPr>
              <w:t>2020</w:t>
            </w:r>
          </w:p>
        </w:tc>
        <w:tc>
          <w:tcPr>
            <w:tcW w:w="2181" w:type="dxa"/>
          </w:tcPr>
          <w:p w:rsidR="0056172D" w:rsidRPr="000316C9" w:rsidRDefault="0056172D" w:rsidP="00406100">
            <w:pPr>
              <w:jc w:val="center"/>
              <w:rPr>
                <w:sz w:val="18"/>
                <w:szCs w:val="18"/>
              </w:rPr>
            </w:pPr>
            <w:r w:rsidRPr="000316C9">
              <w:rPr>
                <w:sz w:val="18"/>
                <w:szCs w:val="18"/>
              </w:rPr>
              <w:t>Местный бюджет</w:t>
            </w:r>
          </w:p>
        </w:tc>
        <w:tc>
          <w:tcPr>
            <w:tcW w:w="3270" w:type="dxa"/>
          </w:tcPr>
          <w:p w:rsidR="0056172D" w:rsidRPr="000316C9" w:rsidRDefault="0056172D" w:rsidP="00406100">
            <w:pPr>
              <w:jc w:val="center"/>
              <w:rPr>
                <w:sz w:val="18"/>
                <w:szCs w:val="18"/>
              </w:rPr>
            </w:pPr>
            <w:r w:rsidRPr="000316C9">
              <w:rPr>
                <w:sz w:val="18"/>
                <w:szCs w:val="18"/>
              </w:rPr>
              <w:t>0,00</w:t>
            </w:r>
          </w:p>
        </w:tc>
      </w:tr>
      <w:tr w:rsidR="0056172D" w:rsidRPr="000316C9" w:rsidTr="00406100">
        <w:trPr>
          <w:trHeight w:val="329"/>
        </w:trPr>
        <w:tc>
          <w:tcPr>
            <w:tcW w:w="817" w:type="dxa"/>
            <w:vMerge/>
          </w:tcPr>
          <w:p w:rsidR="0056172D" w:rsidRPr="000316C9" w:rsidRDefault="0056172D" w:rsidP="00406100">
            <w:pPr>
              <w:jc w:val="center"/>
              <w:rPr>
                <w:sz w:val="18"/>
                <w:szCs w:val="18"/>
              </w:rPr>
            </w:pPr>
          </w:p>
        </w:tc>
        <w:tc>
          <w:tcPr>
            <w:tcW w:w="2834" w:type="dxa"/>
            <w:vMerge/>
          </w:tcPr>
          <w:p w:rsidR="0056172D" w:rsidRPr="000316C9" w:rsidRDefault="0056172D" w:rsidP="00406100">
            <w:pPr>
              <w:ind w:left="68"/>
              <w:jc w:val="center"/>
              <w:rPr>
                <w:sz w:val="18"/>
                <w:szCs w:val="18"/>
              </w:rPr>
            </w:pPr>
          </w:p>
        </w:tc>
        <w:tc>
          <w:tcPr>
            <w:tcW w:w="1530" w:type="dxa"/>
          </w:tcPr>
          <w:p w:rsidR="0056172D" w:rsidRPr="000316C9" w:rsidRDefault="0056172D" w:rsidP="00406100">
            <w:pPr>
              <w:jc w:val="center"/>
              <w:rPr>
                <w:sz w:val="18"/>
                <w:szCs w:val="18"/>
              </w:rPr>
            </w:pPr>
            <w:r w:rsidRPr="000316C9">
              <w:rPr>
                <w:sz w:val="18"/>
                <w:szCs w:val="18"/>
              </w:rPr>
              <w:t>2021</w:t>
            </w:r>
          </w:p>
        </w:tc>
        <w:tc>
          <w:tcPr>
            <w:tcW w:w="2181" w:type="dxa"/>
          </w:tcPr>
          <w:p w:rsidR="0056172D" w:rsidRPr="000316C9" w:rsidRDefault="0056172D" w:rsidP="00406100">
            <w:pPr>
              <w:jc w:val="center"/>
              <w:rPr>
                <w:sz w:val="18"/>
                <w:szCs w:val="18"/>
              </w:rPr>
            </w:pPr>
            <w:r w:rsidRPr="000316C9">
              <w:rPr>
                <w:sz w:val="18"/>
                <w:szCs w:val="18"/>
              </w:rPr>
              <w:t>Местный бюджет</w:t>
            </w:r>
          </w:p>
        </w:tc>
        <w:tc>
          <w:tcPr>
            <w:tcW w:w="3270" w:type="dxa"/>
          </w:tcPr>
          <w:p w:rsidR="0056172D" w:rsidRPr="000316C9" w:rsidRDefault="0056172D" w:rsidP="00406100">
            <w:pPr>
              <w:jc w:val="center"/>
              <w:rPr>
                <w:sz w:val="18"/>
                <w:szCs w:val="18"/>
              </w:rPr>
            </w:pPr>
            <w:r w:rsidRPr="000316C9">
              <w:rPr>
                <w:sz w:val="18"/>
                <w:szCs w:val="18"/>
              </w:rPr>
              <w:t>0,00</w:t>
            </w:r>
          </w:p>
        </w:tc>
      </w:tr>
      <w:tr w:rsidR="0056172D" w:rsidRPr="000316C9" w:rsidTr="00406100">
        <w:trPr>
          <w:trHeight w:val="329"/>
        </w:trPr>
        <w:tc>
          <w:tcPr>
            <w:tcW w:w="817" w:type="dxa"/>
            <w:vMerge/>
          </w:tcPr>
          <w:p w:rsidR="0056172D" w:rsidRPr="000316C9" w:rsidRDefault="0056172D" w:rsidP="00406100">
            <w:pPr>
              <w:jc w:val="center"/>
              <w:rPr>
                <w:sz w:val="18"/>
                <w:szCs w:val="18"/>
              </w:rPr>
            </w:pPr>
          </w:p>
        </w:tc>
        <w:tc>
          <w:tcPr>
            <w:tcW w:w="2834" w:type="dxa"/>
            <w:vMerge/>
          </w:tcPr>
          <w:p w:rsidR="0056172D" w:rsidRPr="000316C9" w:rsidRDefault="0056172D" w:rsidP="00406100">
            <w:pPr>
              <w:ind w:left="68"/>
              <w:jc w:val="center"/>
              <w:rPr>
                <w:sz w:val="18"/>
                <w:szCs w:val="18"/>
              </w:rPr>
            </w:pPr>
          </w:p>
        </w:tc>
        <w:tc>
          <w:tcPr>
            <w:tcW w:w="1530" w:type="dxa"/>
          </w:tcPr>
          <w:p w:rsidR="0056172D" w:rsidRPr="000316C9" w:rsidRDefault="0056172D" w:rsidP="00406100">
            <w:pPr>
              <w:jc w:val="center"/>
              <w:rPr>
                <w:sz w:val="18"/>
                <w:szCs w:val="18"/>
              </w:rPr>
            </w:pPr>
            <w:r w:rsidRPr="000316C9">
              <w:rPr>
                <w:sz w:val="18"/>
                <w:szCs w:val="18"/>
              </w:rPr>
              <w:t>2022</w:t>
            </w:r>
          </w:p>
        </w:tc>
        <w:tc>
          <w:tcPr>
            <w:tcW w:w="2181" w:type="dxa"/>
          </w:tcPr>
          <w:p w:rsidR="0056172D" w:rsidRPr="000316C9" w:rsidRDefault="0056172D" w:rsidP="00406100">
            <w:pPr>
              <w:jc w:val="center"/>
              <w:rPr>
                <w:sz w:val="18"/>
                <w:szCs w:val="18"/>
              </w:rPr>
            </w:pPr>
            <w:r w:rsidRPr="000316C9">
              <w:rPr>
                <w:sz w:val="18"/>
                <w:szCs w:val="18"/>
              </w:rPr>
              <w:t>Местный бюджет</w:t>
            </w:r>
          </w:p>
        </w:tc>
        <w:tc>
          <w:tcPr>
            <w:tcW w:w="3270" w:type="dxa"/>
          </w:tcPr>
          <w:p w:rsidR="0056172D" w:rsidRPr="000316C9" w:rsidRDefault="0056172D" w:rsidP="00406100">
            <w:pPr>
              <w:jc w:val="center"/>
              <w:rPr>
                <w:sz w:val="18"/>
                <w:szCs w:val="18"/>
              </w:rPr>
            </w:pPr>
            <w:r w:rsidRPr="000316C9">
              <w:rPr>
                <w:sz w:val="18"/>
                <w:szCs w:val="18"/>
              </w:rPr>
              <w:t>0,00</w:t>
            </w:r>
          </w:p>
        </w:tc>
      </w:tr>
      <w:tr w:rsidR="0056172D" w:rsidRPr="000316C9" w:rsidTr="00406100">
        <w:trPr>
          <w:trHeight w:val="329"/>
        </w:trPr>
        <w:tc>
          <w:tcPr>
            <w:tcW w:w="817" w:type="dxa"/>
            <w:vMerge/>
          </w:tcPr>
          <w:p w:rsidR="0056172D" w:rsidRPr="000316C9" w:rsidRDefault="0056172D" w:rsidP="00406100">
            <w:pPr>
              <w:jc w:val="center"/>
              <w:rPr>
                <w:sz w:val="18"/>
                <w:szCs w:val="18"/>
              </w:rPr>
            </w:pPr>
          </w:p>
        </w:tc>
        <w:tc>
          <w:tcPr>
            <w:tcW w:w="2834" w:type="dxa"/>
            <w:vMerge/>
          </w:tcPr>
          <w:p w:rsidR="0056172D" w:rsidRPr="000316C9" w:rsidRDefault="0056172D" w:rsidP="00406100">
            <w:pPr>
              <w:ind w:left="68"/>
              <w:jc w:val="center"/>
              <w:rPr>
                <w:sz w:val="18"/>
                <w:szCs w:val="18"/>
              </w:rPr>
            </w:pPr>
          </w:p>
        </w:tc>
        <w:tc>
          <w:tcPr>
            <w:tcW w:w="1530" w:type="dxa"/>
          </w:tcPr>
          <w:p w:rsidR="0056172D" w:rsidRPr="000316C9" w:rsidRDefault="0056172D" w:rsidP="00406100">
            <w:pPr>
              <w:jc w:val="center"/>
              <w:rPr>
                <w:sz w:val="18"/>
                <w:szCs w:val="18"/>
              </w:rPr>
            </w:pPr>
            <w:r w:rsidRPr="000316C9">
              <w:rPr>
                <w:sz w:val="18"/>
                <w:szCs w:val="18"/>
              </w:rPr>
              <w:t>2023</w:t>
            </w:r>
          </w:p>
        </w:tc>
        <w:tc>
          <w:tcPr>
            <w:tcW w:w="2181" w:type="dxa"/>
          </w:tcPr>
          <w:p w:rsidR="0056172D" w:rsidRPr="000316C9" w:rsidRDefault="0056172D" w:rsidP="00406100">
            <w:pPr>
              <w:jc w:val="center"/>
              <w:rPr>
                <w:sz w:val="18"/>
                <w:szCs w:val="18"/>
              </w:rPr>
            </w:pPr>
            <w:r w:rsidRPr="000316C9">
              <w:rPr>
                <w:sz w:val="18"/>
                <w:szCs w:val="18"/>
              </w:rPr>
              <w:t>Местный бюджет</w:t>
            </w:r>
          </w:p>
        </w:tc>
        <w:tc>
          <w:tcPr>
            <w:tcW w:w="3270" w:type="dxa"/>
          </w:tcPr>
          <w:p w:rsidR="0056172D" w:rsidRPr="000316C9" w:rsidRDefault="0056172D" w:rsidP="00406100">
            <w:pPr>
              <w:jc w:val="center"/>
              <w:rPr>
                <w:sz w:val="18"/>
                <w:szCs w:val="18"/>
              </w:rPr>
            </w:pPr>
            <w:r w:rsidRPr="000316C9">
              <w:rPr>
                <w:sz w:val="18"/>
                <w:szCs w:val="18"/>
              </w:rPr>
              <w:t>1 500 000,00</w:t>
            </w:r>
          </w:p>
        </w:tc>
      </w:tr>
      <w:tr w:rsidR="0056172D" w:rsidRPr="000316C9" w:rsidTr="00406100">
        <w:trPr>
          <w:trHeight w:val="329"/>
        </w:trPr>
        <w:tc>
          <w:tcPr>
            <w:tcW w:w="817" w:type="dxa"/>
            <w:vMerge/>
          </w:tcPr>
          <w:p w:rsidR="0056172D" w:rsidRPr="000316C9" w:rsidRDefault="0056172D" w:rsidP="00406100">
            <w:pPr>
              <w:jc w:val="center"/>
              <w:rPr>
                <w:sz w:val="18"/>
                <w:szCs w:val="18"/>
              </w:rPr>
            </w:pPr>
          </w:p>
        </w:tc>
        <w:tc>
          <w:tcPr>
            <w:tcW w:w="2834" w:type="dxa"/>
            <w:vMerge/>
          </w:tcPr>
          <w:p w:rsidR="0056172D" w:rsidRPr="000316C9" w:rsidRDefault="0056172D" w:rsidP="00406100">
            <w:pPr>
              <w:ind w:left="68"/>
              <w:jc w:val="center"/>
              <w:rPr>
                <w:sz w:val="18"/>
                <w:szCs w:val="18"/>
              </w:rPr>
            </w:pPr>
          </w:p>
        </w:tc>
        <w:tc>
          <w:tcPr>
            <w:tcW w:w="1530" w:type="dxa"/>
          </w:tcPr>
          <w:p w:rsidR="0056172D" w:rsidRPr="000316C9" w:rsidRDefault="0056172D" w:rsidP="00406100">
            <w:pPr>
              <w:jc w:val="center"/>
              <w:rPr>
                <w:sz w:val="18"/>
                <w:szCs w:val="18"/>
              </w:rPr>
            </w:pPr>
            <w:r w:rsidRPr="000316C9">
              <w:rPr>
                <w:sz w:val="18"/>
                <w:szCs w:val="18"/>
              </w:rPr>
              <w:t>2024</w:t>
            </w:r>
          </w:p>
        </w:tc>
        <w:tc>
          <w:tcPr>
            <w:tcW w:w="2181" w:type="dxa"/>
          </w:tcPr>
          <w:p w:rsidR="0056172D" w:rsidRPr="000316C9" w:rsidRDefault="0056172D" w:rsidP="00406100">
            <w:pPr>
              <w:jc w:val="center"/>
              <w:rPr>
                <w:sz w:val="18"/>
                <w:szCs w:val="18"/>
              </w:rPr>
            </w:pPr>
            <w:r w:rsidRPr="000316C9">
              <w:rPr>
                <w:sz w:val="18"/>
                <w:szCs w:val="18"/>
              </w:rPr>
              <w:t>Местный бюджет</w:t>
            </w:r>
          </w:p>
        </w:tc>
        <w:tc>
          <w:tcPr>
            <w:tcW w:w="3270" w:type="dxa"/>
          </w:tcPr>
          <w:p w:rsidR="0056172D" w:rsidRPr="000316C9" w:rsidRDefault="0056172D" w:rsidP="00406100">
            <w:pPr>
              <w:jc w:val="center"/>
              <w:rPr>
                <w:sz w:val="18"/>
                <w:szCs w:val="18"/>
              </w:rPr>
            </w:pPr>
            <w:r w:rsidRPr="000316C9">
              <w:rPr>
                <w:sz w:val="18"/>
                <w:szCs w:val="18"/>
              </w:rPr>
              <w:t>0,00</w:t>
            </w:r>
          </w:p>
        </w:tc>
      </w:tr>
      <w:tr w:rsidR="0056172D" w:rsidRPr="000316C9" w:rsidTr="00406100">
        <w:trPr>
          <w:trHeight w:val="329"/>
        </w:trPr>
        <w:tc>
          <w:tcPr>
            <w:tcW w:w="817" w:type="dxa"/>
            <w:vMerge/>
          </w:tcPr>
          <w:p w:rsidR="0056172D" w:rsidRPr="000316C9" w:rsidRDefault="0056172D" w:rsidP="00406100">
            <w:pPr>
              <w:jc w:val="center"/>
              <w:rPr>
                <w:sz w:val="18"/>
                <w:szCs w:val="18"/>
              </w:rPr>
            </w:pPr>
          </w:p>
        </w:tc>
        <w:tc>
          <w:tcPr>
            <w:tcW w:w="2834" w:type="dxa"/>
            <w:vMerge/>
          </w:tcPr>
          <w:p w:rsidR="0056172D" w:rsidRPr="000316C9" w:rsidRDefault="0056172D" w:rsidP="00406100">
            <w:pPr>
              <w:ind w:left="68"/>
              <w:jc w:val="center"/>
              <w:rPr>
                <w:sz w:val="18"/>
                <w:szCs w:val="18"/>
              </w:rPr>
            </w:pPr>
          </w:p>
        </w:tc>
        <w:tc>
          <w:tcPr>
            <w:tcW w:w="1530" w:type="dxa"/>
          </w:tcPr>
          <w:p w:rsidR="0056172D" w:rsidRPr="000316C9" w:rsidRDefault="0056172D" w:rsidP="00406100">
            <w:pPr>
              <w:jc w:val="center"/>
              <w:rPr>
                <w:b/>
                <w:sz w:val="18"/>
                <w:szCs w:val="18"/>
              </w:rPr>
            </w:pPr>
            <w:r w:rsidRPr="000316C9">
              <w:rPr>
                <w:b/>
                <w:sz w:val="18"/>
                <w:szCs w:val="18"/>
              </w:rPr>
              <w:t>Всего</w:t>
            </w:r>
          </w:p>
        </w:tc>
        <w:tc>
          <w:tcPr>
            <w:tcW w:w="2181" w:type="dxa"/>
          </w:tcPr>
          <w:p w:rsidR="0056172D" w:rsidRPr="000316C9" w:rsidRDefault="0056172D" w:rsidP="00406100">
            <w:pPr>
              <w:jc w:val="center"/>
              <w:rPr>
                <w:sz w:val="18"/>
                <w:szCs w:val="18"/>
              </w:rPr>
            </w:pPr>
            <w:r w:rsidRPr="000316C9">
              <w:rPr>
                <w:sz w:val="18"/>
                <w:szCs w:val="18"/>
              </w:rPr>
              <w:t>Местный бюджет</w:t>
            </w:r>
          </w:p>
        </w:tc>
        <w:tc>
          <w:tcPr>
            <w:tcW w:w="3270" w:type="dxa"/>
          </w:tcPr>
          <w:p w:rsidR="0056172D" w:rsidRPr="000316C9" w:rsidRDefault="0056172D" w:rsidP="00406100">
            <w:pPr>
              <w:jc w:val="center"/>
              <w:rPr>
                <w:sz w:val="18"/>
                <w:szCs w:val="18"/>
              </w:rPr>
            </w:pPr>
            <w:r w:rsidRPr="000316C9">
              <w:rPr>
                <w:sz w:val="18"/>
                <w:szCs w:val="18"/>
              </w:rPr>
              <w:t>1 500 000,00</w:t>
            </w:r>
          </w:p>
        </w:tc>
      </w:tr>
      <w:tr w:rsidR="0056172D" w:rsidRPr="000316C9" w:rsidTr="00406100">
        <w:trPr>
          <w:trHeight w:val="330"/>
        </w:trPr>
        <w:tc>
          <w:tcPr>
            <w:tcW w:w="817" w:type="dxa"/>
            <w:vMerge w:val="restart"/>
          </w:tcPr>
          <w:p w:rsidR="0056172D" w:rsidRPr="000316C9" w:rsidRDefault="0056172D" w:rsidP="00406100">
            <w:pPr>
              <w:jc w:val="center"/>
              <w:rPr>
                <w:sz w:val="18"/>
                <w:szCs w:val="18"/>
              </w:rPr>
            </w:pPr>
            <w:r w:rsidRPr="000316C9">
              <w:rPr>
                <w:sz w:val="18"/>
                <w:szCs w:val="18"/>
              </w:rPr>
              <w:t>1.7</w:t>
            </w:r>
          </w:p>
        </w:tc>
        <w:tc>
          <w:tcPr>
            <w:tcW w:w="2834" w:type="dxa"/>
            <w:vMerge w:val="restart"/>
          </w:tcPr>
          <w:p w:rsidR="0056172D" w:rsidRPr="000316C9" w:rsidRDefault="0056172D" w:rsidP="00406100">
            <w:pPr>
              <w:ind w:left="68" w:firstLine="0"/>
              <w:rPr>
                <w:sz w:val="18"/>
                <w:szCs w:val="18"/>
              </w:rPr>
            </w:pPr>
            <w:r w:rsidRPr="000316C9">
              <w:rPr>
                <w:sz w:val="18"/>
                <w:szCs w:val="18"/>
              </w:rPr>
              <w:t>Разработка проектно-сметной документации на плоскостные сооружения</w:t>
            </w:r>
          </w:p>
        </w:tc>
        <w:tc>
          <w:tcPr>
            <w:tcW w:w="1530" w:type="dxa"/>
          </w:tcPr>
          <w:p w:rsidR="0056172D" w:rsidRPr="000316C9" w:rsidRDefault="0056172D" w:rsidP="00406100">
            <w:pPr>
              <w:jc w:val="center"/>
              <w:rPr>
                <w:sz w:val="18"/>
                <w:szCs w:val="18"/>
              </w:rPr>
            </w:pPr>
            <w:r w:rsidRPr="000316C9">
              <w:rPr>
                <w:sz w:val="18"/>
                <w:szCs w:val="18"/>
              </w:rPr>
              <w:t>2019</w:t>
            </w:r>
          </w:p>
        </w:tc>
        <w:tc>
          <w:tcPr>
            <w:tcW w:w="2181" w:type="dxa"/>
          </w:tcPr>
          <w:p w:rsidR="0056172D" w:rsidRPr="000316C9" w:rsidRDefault="0056172D" w:rsidP="00406100">
            <w:pPr>
              <w:jc w:val="center"/>
              <w:rPr>
                <w:sz w:val="18"/>
                <w:szCs w:val="18"/>
              </w:rPr>
            </w:pPr>
            <w:r w:rsidRPr="000316C9">
              <w:rPr>
                <w:sz w:val="18"/>
                <w:szCs w:val="18"/>
              </w:rPr>
              <w:t>Местный бюджет</w:t>
            </w:r>
          </w:p>
        </w:tc>
        <w:tc>
          <w:tcPr>
            <w:tcW w:w="3270" w:type="dxa"/>
          </w:tcPr>
          <w:p w:rsidR="0056172D" w:rsidRPr="000316C9" w:rsidRDefault="0056172D" w:rsidP="00406100">
            <w:pPr>
              <w:jc w:val="center"/>
              <w:rPr>
                <w:sz w:val="18"/>
                <w:szCs w:val="18"/>
              </w:rPr>
            </w:pPr>
            <w:r w:rsidRPr="000316C9">
              <w:rPr>
                <w:sz w:val="18"/>
                <w:szCs w:val="18"/>
              </w:rPr>
              <w:t>0,00</w:t>
            </w:r>
          </w:p>
        </w:tc>
      </w:tr>
      <w:tr w:rsidR="0056172D" w:rsidRPr="000316C9" w:rsidTr="00406100">
        <w:trPr>
          <w:trHeight w:val="329"/>
        </w:trPr>
        <w:tc>
          <w:tcPr>
            <w:tcW w:w="817" w:type="dxa"/>
            <w:vMerge/>
          </w:tcPr>
          <w:p w:rsidR="0056172D" w:rsidRPr="000316C9" w:rsidRDefault="0056172D" w:rsidP="00406100">
            <w:pPr>
              <w:jc w:val="center"/>
              <w:rPr>
                <w:sz w:val="18"/>
                <w:szCs w:val="18"/>
              </w:rPr>
            </w:pPr>
          </w:p>
        </w:tc>
        <w:tc>
          <w:tcPr>
            <w:tcW w:w="2834" w:type="dxa"/>
            <w:vMerge/>
          </w:tcPr>
          <w:p w:rsidR="0056172D" w:rsidRPr="000316C9" w:rsidRDefault="0056172D" w:rsidP="00406100">
            <w:pPr>
              <w:jc w:val="center"/>
              <w:rPr>
                <w:sz w:val="18"/>
                <w:szCs w:val="18"/>
              </w:rPr>
            </w:pPr>
          </w:p>
        </w:tc>
        <w:tc>
          <w:tcPr>
            <w:tcW w:w="1530" w:type="dxa"/>
          </w:tcPr>
          <w:p w:rsidR="0056172D" w:rsidRPr="000316C9" w:rsidRDefault="0056172D" w:rsidP="00406100">
            <w:pPr>
              <w:jc w:val="center"/>
              <w:rPr>
                <w:sz w:val="18"/>
                <w:szCs w:val="18"/>
              </w:rPr>
            </w:pPr>
            <w:r w:rsidRPr="000316C9">
              <w:rPr>
                <w:sz w:val="18"/>
                <w:szCs w:val="18"/>
              </w:rPr>
              <w:t>2020</w:t>
            </w:r>
          </w:p>
        </w:tc>
        <w:tc>
          <w:tcPr>
            <w:tcW w:w="2181" w:type="dxa"/>
          </w:tcPr>
          <w:p w:rsidR="0056172D" w:rsidRPr="000316C9" w:rsidRDefault="0056172D" w:rsidP="00406100">
            <w:pPr>
              <w:jc w:val="center"/>
              <w:rPr>
                <w:sz w:val="18"/>
                <w:szCs w:val="18"/>
              </w:rPr>
            </w:pPr>
            <w:r w:rsidRPr="000316C9">
              <w:rPr>
                <w:sz w:val="18"/>
                <w:szCs w:val="18"/>
              </w:rPr>
              <w:t>Местный бюджет</w:t>
            </w:r>
          </w:p>
        </w:tc>
        <w:tc>
          <w:tcPr>
            <w:tcW w:w="3270" w:type="dxa"/>
          </w:tcPr>
          <w:p w:rsidR="0056172D" w:rsidRPr="000316C9" w:rsidRDefault="0056172D" w:rsidP="00406100">
            <w:pPr>
              <w:jc w:val="center"/>
              <w:rPr>
                <w:sz w:val="18"/>
                <w:szCs w:val="18"/>
              </w:rPr>
            </w:pPr>
            <w:r w:rsidRPr="000316C9">
              <w:rPr>
                <w:sz w:val="18"/>
                <w:szCs w:val="18"/>
              </w:rPr>
              <w:t>0,00</w:t>
            </w:r>
          </w:p>
        </w:tc>
      </w:tr>
      <w:tr w:rsidR="0056172D" w:rsidRPr="000316C9" w:rsidTr="00406100">
        <w:trPr>
          <w:trHeight w:val="329"/>
        </w:trPr>
        <w:tc>
          <w:tcPr>
            <w:tcW w:w="817" w:type="dxa"/>
            <w:vMerge/>
          </w:tcPr>
          <w:p w:rsidR="0056172D" w:rsidRPr="000316C9" w:rsidRDefault="0056172D" w:rsidP="00406100">
            <w:pPr>
              <w:jc w:val="center"/>
              <w:rPr>
                <w:sz w:val="18"/>
                <w:szCs w:val="18"/>
              </w:rPr>
            </w:pPr>
          </w:p>
        </w:tc>
        <w:tc>
          <w:tcPr>
            <w:tcW w:w="2834" w:type="dxa"/>
            <w:vMerge/>
          </w:tcPr>
          <w:p w:rsidR="0056172D" w:rsidRPr="000316C9" w:rsidRDefault="0056172D" w:rsidP="00406100">
            <w:pPr>
              <w:jc w:val="center"/>
              <w:rPr>
                <w:sz w:val="18"/>
                <w:szCs w:val="18"/>
              </w:rPr>
            </w:pPr>
          </w:p>
        </w:tc>
        <w:tc>
          <w:tcPr>
            <w:tcW w:w="1530" w:type="dxa"/>
          </w:tcPr>
          <w:p w:rsidR="0056172D" w:rsidRPr="000316C9" w:rsidRDefault="0056172D" w:rsidP="00406100">
            <w:pPr>
              <w:jc w:val="center"/>
              <w:rPr>
                <w:sz w:val="18"/>
                <w:szCs w:val="18"/>
              </w:rPr>
            </w:pPr>
            <w:r w:rsidRPr="000316C9">
              <w:rPr>
                <w:sz w:val="18"/>
                <w:szCs w:val="18"/>
              </w:rPr>
              <w:t>2021</w:t>
            </w:r>
          </w:p>
        </w:tc>
        <w:tc>
          <w:tcPr>
            <w:tcW w:w="2181" w:type="dxa"/>
          </w:tcPr>
          <w:p w:rsidR="0056172D" w:rsidRPr="000316C9" w:rsidRDefault="0056172D" w:rsidP="00406100">
            <w:pPr>
              <w:jc w:val="center"/>
              <w:rPr>
                <w:sz w:val="18"/>
                <w:szCs w:val="18"/>
              </w:rPr>
            </w:pPr>
            <w:r w:rsidRPr="000316C9">
              <w:rPr>
                <w:sz w:val="18"/>
                <w:szCs w:val="18"/>
              </w:rPr>
              <w:t>Местный бюджет</w:t>
            </w:r>
          </w:p>
        </w:tc>
        <w:tc>
          <w:tcPr>
            <w:tcW w:w="3270" w:type="dxa"/>
          </w:tcPr>
          <w:p w:rsidR="0056172D" w:rsidRPr="000316C9" w:rsidRDefault="0056172D" w:rsidP="00406100">
            <w:pPr>
              <w:jc w:val="center"/>
              <w:rPr>
                <w:sz w:val="18"/>
                <w:szCs w:val="18"/>
              </w:rPr>
            </w:pPr>
            <w:r w:rsidRPr="000316C9">
              <w:rPr>
                <w:sz w:val="18"/>
                <w:szCs w:val="18"/>
              </w:rPr>
              <w:t>0,00</w:t>
            </w:r>
          </w:p>
        </w:tc>
      </w:tr>
      <w:tr w:rsidR="0056172D" w:rsidRPr="000316C9" w:rsidTr="00406100">
        <w:trPr>
          <w:trHeight w:val="329"/>
        </w:trPr>
        <w:tc>
          <w:tcPr>
            <w:tcW w:w="817" w:type="dxa"/>
            <w:vMerge/>
          </w:tcPr>
          <w:p w:rsidR="0056172D" w:rsidRPr="000316C9" w:rsidRDefault="0056172D" w:rsidP="00406100">
            <w:pPr>
              <w:jc w:val="center"/>
              <w:rPr>
                <w:sz w:val="18"/>
                <w:szCs w:val="18"/>
              </w:rPr>
            </w:pPr>
          </w:p>
        </w:tc>
        <w:tc>
          <w:tcPr>
            <w:tcW w:w="2834" w:type="dxa"/>
            <w:vMerge/>
          </w:tcPr>
          <w:p w:rsidR="0056172D" w:rsidRPr="000316C9" w:rsidRDefault="0056172D" w:rsidP="00406100">
            <w:pPr>
              <w:jc w:val="center"/>
              <w:rPr>
                <w:sz w:val="18"/>
                <w:szCs w:val="18"/>
              </w:rPr>
            </w:pPr>
          </w:p>
        </w:tc>
        <w:tc>
          <w:tcPr>
            <w:tcW w:w="1530" w:type="dxa"/>
          </w:tcPr>
          <w:p w:rsidR="0056172D" w:rsidRPr="000316C9" w:rsidRDefault="0056172D" w:rsidP="00406100">
            <w:pPr>
              <w:jc w:val="center"/>
              <w:rPr>
                <w:sz w:val="18"/>
                <w:szCs w:val="18"/>
              </w:rPr>
            </w:pPr>
            <w:r w:rsidRPr="000316C9">
              <w:rPr>
                <w:sz w:val="18"/>
                <w:szCs w:val="18"/>
              </w:rPr>
              <w:t>2022</w:t>
            </w:r>
          </w:p>
        </w:tc>
        <w:tc>
          <w:tcPr>
            <w:tcW w:w="2181" w:type="dxa"/>
          </w:tcPr>
          <w:p w:rsidR="0056172D" w:rsidRPr="000316C9" w:rsidRDefault="0056172D" w:rsidP="00406100">
            <w:pPr>
              <w:jc w:val="center"/>
              <w:rPr>
                <w:sz w:val="18"/>
                <w:szCs w:val="18"/>
              </w:rPr>
            </w:pPr>
            <w:r w:rsidRPr="000316C9">
              <w:rPr>
                <w:sz w:val="18"/>
                <w:szCs w:val="18"/>
              </w:rPr>
              <w:t>Местный бюджет</w:t>
            </w:r>
          </w:p>
        </w:tc>
        <w:tc>
          <w:tcPr>
            <w:tcW w:w="3270" w:type="dxa"/>
          </w:tcPr>
          <w:p w:rsidR="0056172D" w:rsidRPr="000316C9" w:rsidRDefault="0056172D" w:rsidP="00406100">
            <w:pPr>
              <w:jc w:val="center"/>
              <w:rPr>
                <w:sz w:val="18"/>
                <w:szCs w:val="18"/>
              </w:rPr>
            </w:pPr>
            <w:r w:rsidRPr="000316C9">
              <w:rPr>
                <w:sz w:val="18"/>
                <w:szCs w:val="18"/>
              </w:rPr>
              <w:t>0,00</w:t>
            </w:r>
          </w:p>
        </w:tc>
      </w:tr>
      <w:tr w:rsidR="0056172D" w:rsidRPr="000316C9" w:rsidTr="00406100">
        <w:trPr>
          <w:trHeight w:val="329"/>
        </w:trPr>
        <w:tc>
          <w:tcPr>
            <w:tcW w:w="817" w:type="dxa"/>
            <w:vMerge/>
          </w:tcPr>
          <w:p w:rsidR="0056172D" w:rsidRPr="000316C9" w:rsidRDefault="0056172D" w:rsidP="00406100">
            <w:pPr>
              <w:jc w:val="center"/>
              <w:rPr>
                <w:sz w:val="18"/>
                <w:szCs w:val="18"/>
              </w:rPr>
            </w:pPr>
          </w:p>
        </w:tc>
        <w:tc>
          <w:tcPr>
            <w:tcW w:w="2834" w:type="dxa"/>
            <w:vMerge/>
          </w:tcPr>
          <w:p w:rsidR="0056172D" w:rsidRPr="000316C9" w:rsidRDefault="0056172D" w:rsidP="00406100">
            <w:pPr>
              <w:jc w:val="center"/>
              <w:rPr>
                <w:sz w:val="18"/>
                <w:szCs w:val="18"/>
              </w:rPr>
            </w:pPr>
          </w:p>
        </w:tc>
        <w:tc>
          <w:tcPr>
            <w:tcW w:w="1530" w:type="dxa"/>
          </w:tcPr>
          <w:p w:rsidR="0056172D" w:rsidRPr="000316C9" w:rsidRDefault="0056172D" w:rsidP="00406100">
            <w:pPr>
              <w:jc w:val="center"/>
              <w:rPr>
                <w:sz w:val="18"/>
                <w:szCs w:val="18"/>
              </w:rPr>
            </w:pPr>
            <w:r w:rsidRPr="000316C9">
              <w:rPr>
                <w:sz w:val="18"/>
                <w:szCs w:val="18"/>
              </w:rPr>
              <w:t>2023</w:t>
            </w:r>
          </w:p>
        </w:tc>
        <w:tc>
          <w:tcPr>
            <w:tcW w:w="2181" w:type="dxa"/>
          </w:tcPr>
          <w:p w:rsidR="0056172D" w:rsidRPr="000316C9" w:rsidRDefault="0056172D" w:rsidP="00406100">
            <w:pPr>
              <w:jc w:val="center"/>
              <w:rPr>
                <w:sz w:val="18"/>
                <w:szCs w:val="18"/>
              </w:rPr>
            </w:pPr>
            <w:r w:rsidRPr="000316C9">
              <w:rPr>
                <w:sz w:val="18"/>
                <w:szCs w:val="18"/>
              </w:rPr>
              <w:t>Местный бюджет</w:t>
            </w:r>
          </w:p>
        </w:tc>
        <w:tc>
          <w:tcPr>
            <w:tcW w:w="3270" w:type="dxa"/>
          </w:tcPr>
          <w:p w:rsidR="0056172D" w:rsidRPr="000316C9" w:rsidRDefault="0056172D" w:rsidP="00406100">
            <w:pPr>
              <w:jc w:val="center"/>
              <w:rPr>
                <w:sz w:val="18"/>
                <w:szCs w:val="18"/>
              </w:rPr>
            </w:pPr>
            <w:r w:rsidRPr="000316C9">
              <w:rPr>
                <w:sz w:val="18"/>
                <w:szCs w:val="18"/>
              </w:rPr>
              <w:t>0,00</w:t>
            </w:r>
          </w:p>
        </w:tc>
      </w:tr>
      <w:tr w:rsidR="0056172D" w:rsidRPr="000316C9" w:rsidTr="00406100">
        <w:trPr>
          <w:trHeight w:val="329"/>
        </w:trPr>
        <w:tc>
          <w:tcPr>
            <w:tcW w:w="817" w:type="dxa"/>
            <w:vMerge/>
          </w:tcPr>
          <w:p w:rsidR="0056172D" w:rsidRPr="000316C9" w:rsidRDefault="0056172D" w:rsidP="00406100">
            <w:pPr>
              <w:jc w:val="center"/>
              <w:rPr>
                <w:sz w:val="18"/>
                <w:szCs w:val="18"/>
              </w:rPr>
            </w:pPr>
          </w:p>
        </w:tc>
        <w:tc>
          <w:tcPr>
            <w:tcW w:w="2834" w:type="dxa"/>
            <w:vMerge/>
          </w:tcPr>
          <w:p w:rsidR="0056172D" w:rsidRPr="000316C9" w:rsidRDefault="0056172D" w:rsidP="00406100">
            <w:pPr>
              <w:jc w:val="center"/>
              <w:rPr>
                <w:sz w:val="18"/>
                <w:szCs w:val="18"/>
              </w:rPr>
            </w:pPr>
          </w:p>
        </w:tc>
        <w:tc>
          <w:tcPr>
            <w:tcW w:w="1530" w:type="dxa"/>
          </w:tcPr>
          <w:p w:rsidR="0056172D" w:rsidRPr="000316C9" w:rsidRDefault="0056172D" w:rsidP="00406100">
            <w:pPr>
              <w:jc w:val="center"/>
              <w:rPr>
                <w:sz w:val="18"/>
                <w:szCs w:val="18"/>
              </w:rPr>
            </w:pPr>
            <w:r w:rsidRPr="000316C9">
              <w:rPr>
                <w:sz w:val="18"/>
                <w:szCs w:val="18"/>
              </w:rPr>
              <w:t>2024</w:t>
            </w:r>
          </w:p>
        </w:tc>
        <w:tc>
          <w:tcPr>
            <w:tcW w:w="2181" w:type="dxa"/>
          </w:tcPr>
          <w:p w:rsidR="0056172D" w:rsidRPr="000316C9" w:rsidRDefault="0056172D" w:rsidP="00406100">
            <w:pPr>
              <w:jc w:val="center"/>
              <w:rPr>
                <w:sz w:val="18"/>
                <w:szCs w:val="18"/>
              </w:rPr>
            </w:pPr>
            <w:r w:rsidRPr="000316C9">
              <w:rPr>
                <w:sz w:val="18"/>
                <w:szCs w:val="18"/>
              </w:rPr>
              <w:t>Местный бюджет</w:t>
            </w:r>
          </w:p>
        </w:tc>
        <w:tc>
          <w:tcPr>
            <w:tcW w:w="3270" w:type="dxa"/>
          </w:tcPr>
          <w:p w:rsidR="0056172D" w:rsidRPr="000316C9" w:rsidRDefault="0056172D" w:rsidP="00406100">
            <w:pPr>
              <w:jc w:val="center"/>
              <w:rPr>
                <w:sz w:val="18"/>
                <w:szCs w:val="18"/>
              </w:rPr>
            </w:pPr>
            <w:r w:rsidRPr="000316C9">
              <w:rPr>
                <w:sz w:val="18"/>
                <w:szCs w:val="18"/>
              </w:rPr>
              <w:t>1 500 000,00</w:t>
            </w:r>
          </w:p>
        </w:tc>
      </w:tr>
      <w:tr w:rsidR="0056172D" w:rsidRPr="000316C9" w:rsidTr="00406100">
        <w:trPr>
          <w:trHeight w:val="329"/>
        </w:trPr>
        <w:tc>
          <w:tcPr>
            <w:tcW w:w="817" w:type="dxa"/>
            <w:vMerge/>
          </w:tcPr>
          <w:p w:rsidR="0056172D" w:rsidRPr="000316C9" w:rsidRDefault="0056172D" w:rsidP="00406100">
            <w:pPr>
              <w:jc w:val="center"/>
              <w:rPr>
                <w:sz w:val="18"/>
                <w:szCs w:val="18"/>
              </w:rPr>
            </w:pPr>
          </w:p>
        </w:tc>
        <w:tc>
          <w:tcPr>
            <w:tcW w:w="2834" w:type="dxa"/>
            <w:vMerge/>
          </w:tcPr>
          <w:p w:rsidR="0056172D" w:rsidRPr="000316C9" w:rsidRDefault="0056172D" w:rsidP="00406100">
            <w:pPr>
              <w:jc w:val="center"/>
              <w:rPr>
                <w:sz w:val="18"/>
                <w:szCs w:val="18"/>
              </w:rPr>
            </w:pPr>
          </w:p>
        </w:tc>
        <w:tc>
          <w:tcPr>
            <w:tcW w:w="1530" w:type="dxa"/>
          </w:tcPr>
          <w:p w:rsidR="0056172D" w:rsidRPr="000316C9" w:rsidRDefault="0056172D" w:rsidP="00406100">
            <w:pPr>
              <w:jc w:val="center"/>
              <w:rPr>
                <w:b/>
                <w:sz w:val="18"/>
                <w:szCs w:val="18"/>
              </w:rPr>
            </w:pPr>
            <w:r w:rsidRPr="000316C9">
              <w:rPr>
                <w:b/>
                <w:sz w:val="18"/>
                <w:szCs w:val="18"/>
              </w:rPr>
              <w:t>Всего</w:t>
            </w:r>
          </w:p>
        </w:tc>
        <w:tc>
          <w:tcPr>
            <w:tcW w:w="2181" w:type="dxa"/>
          </w:tcPr>
          <w:p w:rsidR="0056172D" w:rsidRPr="000316C9" w:rsidRDefault="0056172D" w:rsidP="00406100">
            <w:pPr>
              <w:jc w:val="center"/>
              <w:rPr>
                <w:sz w:val="18"/>
                <w:szCs w:val="18"/>
              </w:rPr>
            </w:pPr>
            <w:r w:rsidRPr="000316C9">
              <w:rPr>
                <w:sz w:val="18"/>
                <w:szCs w:val="18"/>
              </w:rPr>
              <w:t>Местный бюджет</w:t>
            </w:r>
          </w:p>
        </w:tc>
        <w:tc>
          <w:tcPr>
            <w:tcW w:w="3270" w:type="dxa"/>
          </w:tcPr>
          <w:p w:rsidR="0056172D" w:rsidRPr="000316C9" w:rsidRDefault="0056172D" w:rsidP="00406100">
            <w:pPr>
              <w:jc w:val="center"/>
              <w:rPr>
                <w:sz w:val="18"/>
                <w:szCs w:val="18"/>
              </w:rPr>
            </w:pPr>
            <w:r w:rsidRPr="000316C9">
              <w:rPr>
                <w:sz w:val="18"/>
                <w:szCs w:val="18"/>
              </w:rPr>
              <w:t>1 500 000,00</w:t>
            </w:r>
          </w:p>
        </w:tc>
      </w:tr>
      <w:tr w:rsidR="0056172D" w:rsidRPr="000316C9" w:rsidTr="00406100">
        <w:tc>
          <w:tcPr>
            <w:tcW w:w="817" w:type="dxa"/>
            <w:vMerge w:val="restart"/>
          </w:tcPr>
          <w:p w:rsidR="0056172D" w:rsidRPr="000316C9" w:rsidRDefault="0056172D" w:rsidP="00406100">
            <w:pPr>
              <w:jc w:val="center"/>
              <w:rPr>
                <w:b/>
                <w:sz w:val="18"/>
                <w:szCs w:val="18"/>
              </w:rPr>
            </w:pPr>
            <w:r w:rsidRPr="000316C9">
              <w:rPr>
                <w:b/>
                <w:sz w:val="18"/>
                <w:szCs w:val="18"/>
              </w:rPr>
              <w:t>2.</w:t>
            </w:r>
          </w:p>
        </w:tc>
        <w:tc>
          <w:tcPr>
            <w:tcW w:w="2834" w:type="dxa"/>
            <w:vMerge w:val="restart"/>
          </w:tcPr>
          <w:p w:rsidR="0056172D" w:rsidRPr="000316C9" w:rsidRDefault="0056172D" w:rsidP="00406100">
            <w:pPr>
              <w:ind w:left="0" w:firstLine="0"/>
              <w:rPr>
                <w:b/>
                <w:sz w:val="18"/>
                <w:szCs w:val="18"/>
              </w:rPr>
            </w:pPr>
            <w:r w:rsidRPr="000316C9">
              <w:rPr>
                <w:b/>
                <w:sz w:val="18"/>
                <w:szCs w:val="18"/>
              </w:rPr>
              <w:t xml:space="preserve">Строительство объектов капитального строительства </w:t>
            </w:r>
          </w:p>
        </w:tc>
        <w:tc>
          <w:tcPr>
            <w:tcW w:w="1530" w:type="dxa"/>
          </w:tcPr>
          <w:p w:rsidR="0056172D" w:rsidRPr="000316C9" w:rsidRDefault="0056172D" w:rsidP="00406100">
            <w:pPr>
              <w:jc w:val="center"/>
              <w:rPr>
                <w:sz w:val="18"/>
                <w:szCs w:val="18"/>
              </w:rPr>
            </w:pPr>
            <w:r w:rsidRPr="000316C9">
              <w:rPr>
                <w:sz w:val="18"/>
                <w:szCs w:val="18"/>
              </w:rPr>
              <w:t>2019</w:t>
            </w:r>
          </w:p>
        </w:tc>
        <w:tc>
          <w:tcPr>
            <w:tcW w:w="2181" w:type="dxa"/>
          </w:tcPr>
          <w:p w:rsidR="0056172D" w:rsidRPr="000316C9" w:rsidRDefault="0056172D" w:rsidP="00406100">
            <w:pPr>
              <w:jc w:val="center"/>
              <w:rPr>
                <w:sz w:val="18"/>
                <w:szCs w:val="18"/>
              </w:rPr>
            </w:pPr>
            <w:r w:rsidRPr="000316C9">
              <w:rPr>
                <w:sz w:val="18"/>
                <w:szCs w:val="18"/>
              </w:rPr>
              <w:t xml:space="preserve">Местный бюджет </w:t>
            </w:r>
          </w:p>
        </w:tc>
        <w:tc>
          <w:tcPr>
            <w:tcW w:w="3270" w:type="dxa"/>
          </w:tcPr>
          <w:p w:rsidR="0056172D" w:rsidRPr="000316C9" w:rsidRDefault="0056172D" w:rsidP="00406100">
            <w:pPr>
              <w:jc w:val="center"/>
              <w:rPr>
                <w:sz w:val="18"/>
                <w:szCs w:val="18"/>
              </w:rPr>
            </w:pPr>
            <w:r w:rsidRPr="000316C9">
              <w:rPr>
                <w:sz w:val="18"/>
                <w:szCs w:val="18"/>
              </w:rPr>
              <w:t>0,00</w:t>
            </w:r>
          </w:p>
        </w:tc>
      </w:tr>
      <w:tr w:rsidR="0056172D" w:rsidRPr="000316C9" w:rsidTr="00406100">
        <w:tc>
          <w:tcPr>
            <w:tcW w:w="817" w:type="dxa"/>
            <w:vMerge/>
          </w:tcPr>
          <w:p w:rsidR="0056172D" w:rsidRPr="000316C9" w:rsidRDefault="0056172D" w:rsidP="00406100">
            <w:pPr>
              <w:jc w:val="center"/>
              <w:rPr>
                <w:sz w:val="18"/>
                <w:szCs w:val="18"/>
              </w:rPr>
            </w:pPr>
          </w:p>
        </w:tc>
        <w:tc>
          <w:tcPr>
            <w:tcW w:w="2834" w:type="dxa"/>
            <w:vMerge/>
          </w:tcPr>
          <w:p w:rsidR="0056172D" w:rsidRPr="000316C9" w:rsidRDefault="0056172D" w:rsidP="00406100">
            <w:pPr>
              <w:ind w:left="0"/>
              <w:jc w:val="center"/>
              <w:rPr>
                <w:b/>
                <w:sz w:val="18"/>
                <w:szCs w:val="18"/>
              </w:rPr>
            </w:pPr>
          </w:p>
        </w:tc>
        <w:tc>
          <w:tcPr>
            <w:tcW w:w="1530" w:type="dxa"/>
            <w:vMerge w:val="restart"/>
          </w:tcPr>
          <w:p w:rsidR="0056172D" w:rsidRPr="000316C9" w:rsidRDefault="0056172D" w:rsidP="00406100">
            <w:pPr>
              <w:jc w:val="center"/>
              <w:rPr>
                <w:sz w:val="18"/>
                <w:szCs w:val="18"/>
              </w:rPr>
            </w:pPr>
            <w:r w:rsidRPr="000316C9">
              <w:rPr>
                <w:sz w:val="18"/>
                <w:szCs w:val="18"/>
              </w:rPr>
              <w:t>2020</w:t>
            </w:r>
          </w:p>
        </w:tc>
        <w:tc>
          <w:tcPr>
            <w:tcW w:w="2181" w:type="dxa"/>
          </w:tcPr>
          <w:p w:rsidR="0056172D" w:rsidRPr="000316C9" w:rsidRDefault="0056172D" w:rsidP="00406100">
            <w:pPr>
              <w:jc w:val="center"/>
              <w:rPr>
                <w:sz w:val="18"/>
                <w:szCs w:val="18"/>
              </w:rPr>
            </w:pPr>
            <w:r w:rsidRPr="000316C9">
              <w:rPr>
                <w:sz w:val="18"/>
                <w:szCs w:val="18"/>
              </w:rPr>
              <w:t xml:space="preserve">Областной бюджет </w:t>
            </w:r>
          </w:p>
        </w:tc>
        <w:tc>
          <w:tcPr>
            <w:tcW w:w="3270" w:type="dxa"/>
          </w:tcPr>
          <w:p w:rsidR="0056172D" w:rsidRPr="000316C9" w:rsidRDefault="0056172D" w:rsidP="00406100">
            <w:pPr>
              <w:jc w:val="center"/>
              <w:rPr>
                <w:sz w:val="18"/>
                <w:szCs w:val="18"/>
              </w:rPr>
            </w:pPr>
            <w:r w:rsidRPr="000316C9">
              <w:rPr>
                <w:sz w:val="18"/>
                <w:szCs w:val="18"/>
              </w:rPr>
              <w:t>39 018 100,00</w:t>
            </w:r>
          </w:p>
        </w:tc>
      </w:tr>
      <w:tr w:rsidR="0056172D" w:rsidRPr="000316C9" w:rsidTr="00406100">
        <w:tc>
          <w:tcPr>
            <w:tcW w:w="817" w:type="dxa"/>
            <w:vMerge/>
          </w:tcPr>
          <w:p w:rsidR="0056172D" w:rsidRPr="000316C9" w:rsidRDefault="0056172D" w:rsidP="00406100">
            <w:pPr>
              <w:jc w:val="center"/>
              <w:rPr>
                <w:sz w:val="18"/>
                <w:szCs w:val="18"/>
              </w:rPr>
            </w:pPr>
          </w:p>
        </w:tc>
        <w:tc>
          <w:tcPr>
            <w:tcW w:w="2834" w:type="dxa"/>
            <w:vMerge/>
          </w:tcPr>
          <w:p w:rsidR="0056172D" w:rsidRPr="000316C9" w:rsidRDefault="0056172D" w:rsidP="00406100">
            <w:pPr>
              <w:ind w:left="0"/>
              <w:jc w:val="center"/>
              <w:rPr>
                <w:b/>
                <w:sz w:val="18"/>
                <w:szCs w:val="18"/>
              </w:rPr>
            </w:pPr>
          </w:p>
        </w:tc>
        <w:tc>
          <w:tcPr>
            <w:tcW w:w="1530" w:type="dxa"/>
            <w:vMerge/>
          </w:tcPr>
          <w:p w:rsidR="0056172D" w:rsidRPr="000316C9" w:rsidRDefault="0056172D" w:rsidP="00406100">
            <w:pPr>
              <w:jc w:val="center"/>
              <w:rPr>
                <w:sz w:val="18"/>
                <w:szCs w:val="18"/>
              </w:rPr>
            </w:pPr>
          </w:p>
        </w:tc>
        <w:tc>
          <w:tcPr>
            <w:tcW w:w="2181" w:type="dxa"/>
          </w:tcPr>
          <w:p w:rsidR="0056172D" w:rsidRPr="000316C9" w:rsidRDefault="0056172D" w:rsidP="00406100">
            <w:pPr>
              <w:jc w:val="center"/>
              <w:rPr>
                <w:sz w:val="18"/>
                <w:szCs w:val="18"/>
              </w:rPr>
            </w:pPr>
            <w:r w:rsidRPr="000316C9">
              <w:rPr>
                <w:sz w:val="18"/>
                <w:szCs w:val="18"/>
              </w:rPr>
              <w:t>Местный бюджет</w:t>
            </w:r>
          </w:p>
        </w:tc>
        <w:tc>
          <w:tcPr>
            <w:tcW w:w="3270" w:type="dxa"/>
          </w:tcPr>
          <w:p w:rsidR="0056172D" w:rsidRPr="000316C9" w:rsidRDefault="0056172D" w:rsidP="00406100">
            <w:pPr>
              <w:jc w:val="center"/>
              <w:rPr>
                <w:sz w:val="18"/>
                <w:szCs w:val="18"/>
              </w:rPr>
            </w:pPr>
            <w:r w:rsidRPr="000316C9">
              <w:rPr>
                <w:sz w:val="18"/>
                <w:szCs w:val="18"/>
              </w:rPr>
              <w:t>1 625 800,00</w:t>
            </w:r>
          </w:p>
        </w:tc>
      </w:tr>
      <w:tr w:rsidR="0056172D" w:rsidRPr="000316C9" w:rsidTr="00406100">
        <w:tc>
          <w:tcPr>
            <w:tcW w:w="817" w:type="dxa"/>
            <w:vMerge/>
          </w:tcPr>
          <w:p w:rsidR="0056172D" w:rsidRPr="000316C9" w:rsidRDefault="0056172D" w:rsidP="00406100">
            <w:pPr>
              <w:jc w:val="center"/>
              <w:rPr>
                <w:sz w:val="18"/>
                <w:szCs w:val="18"/>
              </w:rPr>
            </w:pPr>
          </w:p>
        </w:tc>
        <w:tc>
          <w:tcPr>
            <w:tcW w:w="2834" w:type="dxa"/>
            <w:vMerge/>
          </w:tcPr>
          <w:p w:rsidR="0056172D" w:rsidRPr="000316C9" w:rsidRDefault="0056172D" w:rsidP="00406100">
            <w:pPr>
              <w:ind w:left="0"/>
              <w:jc w:val="center"/>
              <w:rPr>
                <w:b/>
                <w:sz w:val="18"/>
                <w:szCs w:val="18"/>
              </w:rPr>
            </w:pPr>
          </w:p>
        </w:tc>
        <w:tc>
          <w:tcPr>
            <w:tcW w:w="1530" w:type="dxa"/>
            <w:vMerge w:val="restart"/>
          </w:tcPr>
          <w:p w:rsidR="0056172D" w:rsidRPr="000316C9" w:rsidRDefault="0056172D" w:rsidP="00406100">
            <w:pPr>
              <w:jc w:val="center"/>
              <w:rPr>
                <w:sz w:val="18"/>
                <w:szCs w:val="18"/>
              </w:rPr>
            </w:pPr>
            <w:r w:rsidRPr="000316C9">
              <w:rPr>
                <w:sz w:val="18"/>
                <w:szCs w:val="18"/>
              </w:rPr>
              <w:t>2021</w:t>
            </w:r>
          </w:p>
        </w:tc>
        <w:tc>
          <w:tcPr>
            <w:tcW w:w="2181" w:type="dxa"/>
          </w:tcPr>
          <w:p w:rsidR="0056172D" w:rsidRPr="000316C9" w:rsidRDefault="0056172D" w:rsidP="00406100">
            <w:pPr>
              <w:jc w:val="center"/>
              <w:rPr>
                <w:sz w:val="18"/>
                <w:szCs w:val="18"/>
              </w:rPr>
            </w:pPr>
            <w:r w:rsidRPr="000316C9">
              <w:rPr>
                <w:sz w:val="18"/>
                <w:szCs w:val="18"/>
              </w:rPr>
              <w:t xml:space="preserve">Областной бюджет </w:t>
            </w:r>
          </w:p>
        </w:tc>
        <w:tc>
          <w:tcPr>
            <w:tcW w:w="3270" w:type="dxa"/>
          </w:tcPr>
          <w:p w:rsidR="0056172D" w:rsidRPr="000316C9" w:rsidRDefault="0056172D" w:rsidP="00406100">
            <w:pPr>
              <w:jc w:val="center"/>
              <w:rPr>
                <w:sz w:val="18"/>
                <w:szCs w:val="18"/>
              </w:rPr>
            </w:pPr>
            <w:r w:rsidRPr="000316C9">
              <w:rPr>
                <w:sz w:val="18"/>
                <w:szCs w:val="18"/>
              </w:rPr>
              <w:t>27 078 400,00</w:t>
            </w:r>
          </w:p>
        </w:tc>
      </w:tr>
      <w:tr w:rsidR="0056172D" w:rsidRPr="000316C9" w:rsidTr="00406100">
        <w:tc>
          <w:tcPr>
            <w:tcW w:w="817" w:type="dxa"/>
            <w:vMerge/>
          </w:tcPr>
          <w:p w:rsidR="0056172D" w:rsidRPr="000316C9" w:rsidRDefault="0056172D" w:rsidP="00406100">
            <w:pPr>
              <w:jc w:val="center"/>
              <w:rPr>
                <w:sz w:val="18"/>
                <w:szCs w:val="18"/>
              </w:rPr>
            </w:pPr>
          </w:p>
        </w:tc>
        <w:tc>
          <w:tcPr>
            <w:tcW w:w="2834" w:type="dxa"/>
            <w:vMerge/>
          </w:tcPr>
          <w:p w:rsidR="0056172D" w:rsidRPr="000316C9" w:rsidRDefault="0056172D" w:rsidP="00406100">
            <w:pPr>
              <w:ind w:left="0"/>
              <w:jc w:val="center"/>
              <w:rPr>
                <w:b/>
                <w:sz w:val="18"/>
                <w:szCs w:val="18"/>
              </w:rPr>
            </w:pPr>
          </w:p>
        </w:tc>
        <w:tc>
          <w:tcPr>
            <w:tcW w:w="1530" w:type="dxa"/>
            <w:vMerge/>
          </w:tcPr>
          <w:p w:rsidR="0056172D" w:rsidRPr="000316C9" w:rsidRDefault="0056172D" w:rsidP="00406100">
            <w:pPr>
              <w:jc w:val="center"/>
              <w:rPr>
                <w:sz w:val="18"/>
                <w:szCs w:val="18"/>
              </w:rPr>
            </w:pPr>
          </w:p>
        </w:tc>
        <w:tc>
          <w:tcPr>
            <w:tcW w:w="2181" w:type="dxa"/>
          </w:tcPr>
          <w:p w:rsidR="0056172D" w:rsidRPr="000316C9" w:rsidRDefault="0056172D" w:rsidP="00406100">
            <w:pPr>
              <w:jc w:val="center"/>
              <w:rPr>
                <w:sz w:val="18"/>
                <w:szCs w:val="18"/>
              </w:rPr>
            </w:pPr>
            <w:r w:rsidRPr="000316C9">
              <w:rPr>
                <w:sz w:val="18"/>
                <w:szCs w:val="18"/>
              </w:rPr>
              <w:t>Местный бюджет</w:t>
            </w:r>
          </w:p>
        </w:tc>
        <w:tc>
          <w:tcPr>
            <w:tcW w:w="3270" w:type="dxa"/>
          </w:tcPr>
          <w:p w:rsidR="0056172D" w:rsidRPr="000316C9" w:rsidRDefault="0056172D" w:rsidP="00406100">
            <w:pPr>
              <w:jc w:val="center"/>
              <w:rPr>
                <w:sz w:val="18"/>
                <w:szCs w:val="18"/>
              </w:rPr>
            </w:pPr>
            <w:r w:rsidRPr="000316C9">
              <w:rPr>
                <w:sz w:val="18"/>
                <w:szCs w:val="18"/>
              </w:rPr>
              <w:t>1 128 300,00</w:t>
            </w:r>
          </w:p>
        </w:tc>
      </w:tr>
      <w:tr w:rsidR="0056172D" w:rsidRPr="000316C9" w:rsidTr="00406100">
        <w:tc>
          <w:tcPr>
            <w:tcW w:w="817" w:type="dxa"/>
            <w:vMerge/>
          </w:tcPr>
          <w:p w:rsidR="0056172D" w:rsidRPr="000316C9" w:rsidRDefault="0056172D" w:rsidP="00406100">
            <w:pPr>
              <w:jc w:val="center"/>
              <w:rPr>
                <w:sz w:val="18"/>
                <w:szCs w:val="18"/>
              </w:rPr>
            </w:pPr>
          </w:p>
        </w:tc>
        <w:tc>
          <w:tcPr>
            <w:tcW w:w="2834" w:type="dxa"/>
            <w:vMerge/>
          </w:tcPr>
          <w:p w:rsidR="0056172D" w:rsidRPr="000316C9" w:rsidRDefault="0056172D" w:rsidP="00406100">
            <w:pPr>
              <w:ind w:left="0"/>
              <w:jc w:val="center"/>
              <w:rPr>
                <w:b/>
                <w:sz w:val="18"/>
                <w:szCs w:val="18"/>
              </w:rPr>
            </w:pPr>
          </w:p>
        </w:tc>
        <w:tc>
          <w:tcPr>
            <w:tcW w:w="1530" w:type="dxa"/>
          </w:tcPr>
          <w:p w:rsidR="0056172D" w:rsidRPr="000316C9" w:rsidRDefault="0056172D" w:rsidP="00406100">
            <w:pPr>
              <w:jc w:val="center"/>
              <w:rPr>
                <w:sz w:val="18"/>
                <w:szCs w:val="18"/>
              </w:rPr>
            </w:pPr>
            <w:r w:rsidRPr="000316C9">
              <w:rPr>
                <w:sz w:val="18"/>
                <w:szCs w:val="18"/>
              </w:rPr>
              <w:t>2022</w:t>
            </w:r>
          </w:p>
        </w:tc>
        <w:tc>
          <w:tcPr>
            <w:tcW w:w="2181" w:type="dxa"/>
          </w:tcPr>
          <w:p w:rsidR="0056172D" w:rsidRPr="000316C9" w:rsidRDefault="0056172D" w:rsidP="00406100">
            <w:pPr>
              <w:jc w:val="center"/>
              <w:rPr>
                <w:sz w:val="18"/>
                <w:szCs w:val="18"/>
              </w:rPr>
            </w:pPr>
            <w:r w:rsidRPr="000316C9">
              <w:rPr>
                <w:sz w:val="18"/>
                <w:szCs w:val="18"/>
              </w:rPr>
              <w:t>Местный бюджет</w:t>
            </w:r>
          </w:p>
        </w:tc>
        <w:tc>
          <w:tcPr>
            <w:tcW w:w="3270" w:type="dxa"/>
          </w:tcPr>
          <w:p w:rsidR="0056172D" w:rsidRPr="000316C9" w:rsidRDefault="0056172D" w:rsidP="00406100">
            <w:pPr>
              <w:jc w:val="center"/>
              <w:rPr>
                <w:sz w:val="18"/>
                <w:szCs w:val="18"/>
              </w:rPr>
            </w:pPr>
            <w:r w:rsidRPr="000316C9">
              <w:rPr>
                <w:sz w:val="18"/>
                <w:szCs w:val="18"/>
              </w:rPr>
              <w:t>5 000 000,00</w:t>
            </w:r>
          </w:p>
        </w:tc>
      </w:tr>
      <w:tr w:rsidR="0056172D" w:rsidRPr="000316C9" w:rsidTr="00406100">
        <w:tc>
          <w:tcPr>
            <w:tcW w:w="817" w:type="dxa"/>
            <w:vMerge/>
          </w:tcPr>
          <w:p w:rsidR="0056172D" w:rsidRPr="000316C9" w:rsidRDefault="0056172D" w:rsidP="00406100">
            <w:pPr>
              <w:jc w:val="center"/>
              <w:rPr>
                <w:sz w:val="18"/>
                <w:szCs w:val="18"/>
              </w:rPr>
            </w:pPr>
          </w:p>
        </w:tc>
        <w:tc>
          <w:tcPr>
            <w:tcW w:w="2834" w:type="dxa"/>
            <w:vMerge/>
          </w:tcPr>
          <w:p w:rsidR="0056172D" w:rsidRPr="000316C9" w:rsidRDefault="0056172D" w:rsidP="00406100">
            <w:pPr>
              <w:ind w:left="0"/>
              <w:jc w:val="center"/>
              <w:rPr>
                <w:b/>
                <w:sz w:val="18"/>
                <w:szCs w:val="18"/>
              </w:rPr>
            </w:pPr>
          </w:p>
        </w:tc>
        <w:tc>
          <w:tcPr>
            <w:tcW w:w="1530" w:type="dxa"/>
          </w:tcPr>
          <w:p w:rsidR="0056172D" w:rsidRPr="000316C9" w:rsidRDefault="0056172D" w:rsidP="00406100">
            <w:pPr>
              <w:jc w:val="center"/>
              <w:rPr>
                <w:sz w:val="18"/>
                <w:szCs w:val="18"/>
              </w:rPr>
            </w:pPr>
            <w:r w:rsidRPr="000316C9">
              <w:rPr>
                <w:sz w:val="18"/>
                <w:szCs w:val="18"/>
              </w:rPr>
              <w:t>2023</w:t>
            </w:r>
          </w:p>
        </w:tc>
        <w:tc>
          <w:tcPr>
            <w:tcW w:w="2181" w:type="dxa"/>
          </w:tcPr>
          <w:p w:rsidR="0056172D" w:rsidRPr="000316C9" w:rsidRDefault="0056172D" w:rsidP="00406100">
            <w:pPr>
              <w:jc w:val="center"/>
              <w:rPr>
                <w:sz w:val="18"/>
                <w:szCs w:val="18"/>
              </w:rPr>
            </w:pPr>
            <w:r w:rsidRPr="000316C9">
              <w:rPr>
                <w:sz w:val="18"/>
                <w:szCs w:val="18"/>
              </w:rPr>
              <w:t>Местный бюджет</w:t>
            </w:r>
          </w:p>
        </w:tc>
        <w:tc>
          <w:tcPr>
            <w:tcW w:w="3270" w:type="dxa"/>
          </w:tcPr>
          <w:p w:rsidR="0056172D" w:rsidRPr="000316C9" w:rsidRDefault="0056172D" w:rsidP="00406100">
            <w:pPr>
              <w:jc w:val="center"/>
              <w:rPr>
                <w:sz w:val="18"/>
                <w:szCs w:val="18"/>
              </w:rPr>
            </w:pPr>
            <w:r w:rsidRPr="000316C9">
              <w:rPr>
                <w:sz w:val="18"/>
                <w:szCs w:val="18"/>
              </w:rPr>
              <w:t>5 000 000,00</w:t>
            </w:r>
          </w:p>
        </w:tc>
      </w:tr>
      <w:tr w:rsidR="0056172D" w:rsidRPr="000316C9" w:rsidTr="00406100">
        <w:tc>
          <w:tcPr>
            <w:tcW w:w="817" w:type="dxa"/>
            <w:vMerge/>
          </w:tcPr>
          <w:p w:rsidR="0056172D" w:rsidRPr="000316C9" w:rsidRDefault="0056172D" w:rsidP="00406100">
            <w:pPr>
              <w:jc w:val="center"/>
              <w:rPr>
                <w:sz w:val="18"/>
                <w:szCs w:val="18"/>
              </w:rPr>
            </w:pPr>
          </w:p>
        </w:tc>
        <w:tc>
          <w:tcPr>
            <w:tcW w:w="2834" w:type="dxa"/>
            <w:vMerge/>
          </w:tcPr>
          <w:p w:rsidR="0056172D" w:rsidRPr="000316C9" w:rsidRDefault="0056172D" w:rsidP="00406100">
            <w:pPr>
              <w:ind w:left="0"/>
              <w:jc w:val="center"/>
              <w:rPr>
                <w:b/>
                <w:sz w:val="18"/>
                <w:szCs w:val="18"/>
              </w:rPr>
            </w:pPr>
          </w:p>
        </w:tc>
        <w:tc>
          <w:tcPr>
            <w:tcW w:w="1530" w:type="dxa"/>
          </w:tcPr>
          <w:p w:rsidR="0056172D" w:rsidRPr="000316C9" w:rsidRDefault="0056172D" w:rsidP="00406100">
            <w:pPr>
              <w:jc w:val="center"/>
              <w:rPr>
                <w:sz w:val="18"/>
                <w:szCs w:val="18"/>
              </w:rPr>
            </w:pPr>
            <w:r w:rsidRPr="000316C9">
              <w:rPr>
                <w:sz w:val="18"/>
                <w:szCs w:val="18"/>
              </w:rPr>
              <w:t>2024</w:t>
            </w:r>
          </w:p>
        </w:tc>
        <w:tc>
          <w:tcPr>
            <w:tcW w:w="2181" w:type="dxa"/>
          </w:tcPr>
          <w:p w:rsidR="0056172D" w:rsidRPr="000316C9" w:rsidRDefault="0056172D" w:rsidP="00406100">
            <w:pPr>
              <w:jc w:val="center"/>
              <w:rPr>
                <w:sz w:val="18"/>
                <w:szCs w:val="18"/>
              </w:rPr>
            </w:pPr>
            <w:r w:rsidRPr="000316C9">
              <w:rPr>
                <w:sz w:val="18"/>
                <w:szCs w:val="18"/>
              </w:rPr>
              <w:t>Местный бюджет</w:t>
            </w:r>
          </w:p>
        </w:tc>
        <w:tc>
          <w:tcPr>
            <w:tcW w:w="3270" w:type="dxa"/>
          </w:tcPr>
          <w:p w:rsidR="0056172D" w:rsidRPr="000316C9" w:rsidRDefault="0056172D" w:rsidP="00406100">
            <w:pPr>
              <w:jc w:val="center"/>
              <w:rPr>
                <w:sz w:val="18"/>
                <w:szCs w:val="18"/>
              </w:rPr>
            </w:pPr>
            <w:r w:rsidRPr="000316C9">
              <w:rPr>
                <w:sz w:val="18"/>
                <w:szCs w:val="18"/>
              </w:rPr>
              <w:t xml:space="preserve">0,00 </w:t>
            </w:r>
          </w:p>
        </w:tc>
      </w:tr>
      <w:tr w:rsidR="0056172D" w:rsidRPr="000316C9" w:rsidTr="00406100">
        <w:tc>
          <w:tcPr>
            <w:tcW w:w="817" w:type="dxa"/>
            <w:vMerge/>
          </w:tcPr>
          <w:p w:rsidR="0056172D" w:rsidRPr="000316C9" w:rsidRDefault="0056172D" w:rsidP="00406100">
            <w:pPr>
              <w:jc w:val="center"/>
              <w:rPr>
                <w:sz w:val="18"/>
                <w:szCs w:val="18"/>
              </w:rPr>
            </w:pPr>
          </w:p>
        </w:tc>
        <w:tc>
          <w:tcPr>
            <w:tcW w:w="2834" w:type="dxa"/>
            <w:vMerge/>
          </w:tcPr>
          <w:p w:rsidR="0056172D" w:rsidRPr="000316C9" w:rsidRDefault="0056172D" w:rsidP="00406100">
            <w:pPr>
              <w:ind w:left="0"/>
              <w:jc w:val="center"/>
              <w:rPr>
                <w:b/>
                <w:sz w:val="18"/>
                <w:szCs w:val="18"/>
              </w:rPr>
            </w:pPr>
          </w:p>
        </w:tc>
        <w:tc>
          <w:tcPr>
            <w:tcW w:w="1530" w:type="dxa"/>
          </w:tcPr>
          <w:p w:rsidR="0056172D" w:rsidRPr="000316C9" w:rsidRDefault="0056172D" w:rsidP="00406100">
            <w:pPr>
              <w:jc w:val="center"/>
              <w:rPr>
                <w:b/>
                <w:sz w:val="18"/>
                <w:szCs w:val="18"/>
              </w:rPr>
            </w:pPr>
            <w:r w:rsidRPr="000316C9">
              <w:rPr>
                <w:b/>
                <w:sz w:val="18"/>
                <w:szCs w:val="18"/>
              </w:rPr>
              <w:t xml:space="preserve">Всего </w:t>
            </w:r>
          </w:p>
        </w:tc>
        <w:tc>
          <w:tcPr>
            <w:tcW w:w="2181" w:type="dxa"/>
          </w:tcPr>
          <w:p w:rsidR="0056172D" w:rsidRPr="000316C9" w:rsidRDefault="0056172D" w:rsidP="00406100">
            <w:pPr>
              <w:jc w:val="center"/>
              <w:rPr>
                <w:sz w:val="18"/>
                <w:szCs w:val="18"/>
              </w:rPr>
            </w:pPr>
            <w:r w:rsidRPr="000316C9">
              <w:rPr>
                <w:sz w:val="18"/>
                <w:szCs w:val="18"/>
              </w:rPr>
              <w:t>Местный бюджет</w:t>
            </w:r>
          </w:p>
        </w:tc>
        <w:tc>
          <w:tcPr>
            <w:tcW w:w="3270" w:type="dxa"/>
          </w:tcPr>
          <w:p w:rsidR="0056172D" w:rsidRPr="000316C9" w:rsidRDefault="0056172D" w:rsidP="00406100">
            <w:pPr>
              <w:jc w:val="center"/>
              <w:rPr>
                <w:sz w:val="18"/>
                <w:szCs w:val="18"/>
              </w:rPr>
            </w:pPr>
            <w:r w:rsidRPr="000316C9">
              <w:rPr>
                <w:sz w:val="18"/>
                <w:szCs w:val="18"/>
              </w:rPr>
              <w:t>12 754 100,00</w:t>
            </w:r>
          </w:p>
        </w:tc>
      </w:tr>
      <w:tr w:rsidR="0056172D" w:rsidRPr="000316C9" w:rsidTr="00406100">
        <w:trPr>
          <w:trHeight w:val="337"/>
        </w:trPr>
        <w:tc>
          <w:tcPr>
            <w:tcW w:w="817" w:type="dxa"/>
            <w:vMerge w:val="restart"/>
          </w:tcPr>
          <w:p w:rsidR="0056172D" w:rsidRPr="000316C9" w:rsidRDefault="0056172D" w:rsidP="00406100">
            <w:pPr>
              <w:jc w:val="center"/>
              <w:rPr>
                <w:sz w:val="18"/>
                <w:szCs w:val="18"/>
              </w:rPr>
            </w:pPr>
            <w:r w:rsidRPr="000316C9">
              <w:rPr>
                <w:sz w:val="18"/>
                <w:szCs w:val="18"/>
              </w:rPr>
              <w:t>2.1</w:t>
            </w:r>
          </w:p>
        </w:tc>
        <w:tc>
          <w:tcPr>
            <w:tcW w:w="2834" w:type="dxa"/>
            <w:vMerge w:val="restart"/>
          </w:tcPr>
          <w:p w:rsidR="0056172D" w:rsidRPr="000316C9" w:rsidRDefault="0056172D" w:rsidP="00406100">
            <w:pPr>
              <w:ind w:left="0" w:firstLine="0"/>
              <w:rPr>
                <w:sz w:val="18"/>
                <w:szCs w:val="18"/>
              </w:rPr>
            </w:pPr>
            <w:r w:rsidRPr="000316C9">
              <w:rPr>
                <w:color w:val="000000"/>
                <w:sz w:val="18"/>
                <w:szCs w:val="18"/>
              </w:rPr>
              <w:t xml:space="preserve">Строительство  Спортивно-оздоровительного комплекса", по адресу: Иркутская область, Иркутский район,  </w:t>
            </w:r>
            <w:proofErr w:type="spellStart"/>
            <w:r w:rsidRPr="000316C9">
              <w:rPr>
                <w:color w:val="000000"/>
                <w:sz w:val="18"/>
                <w:szCs w:val="18"/>
              </w:rPr>
              <w:t>п</w:t>
            </w:r>
            <w:proofErr w:type="gramStart"/>
            <w:r w:rsidRPr="000316C9">
              <w:rPr>
                <w:color w:val="000000"/>
                <w:sz w:val="18"/>
                <w:szCs w:val="18"/>
              </w:rPr>
              <w:t>.П</w:t>
            </w:r>
            <w:proofErr w:type="gramEnd"/>
            <w:r w:rsidRPr="000316C9">
              <w:rPr>
                <w:color w:val="000000"/>
                <w:sz w:val="18"/>
                <w:szCs w:val="18"/>
              </w:rPr>
              <w:t>лишкино</w:t>
            </w:r>
            <w:proofErr w:type="spellEnd"/>
            <w:r w:rsidRPr="000316C9">
              <w:rPr>
                <w:color w:val="000000"/>
                <w:sz w:val="18"/>
                <w:szCs w:val="18"/>
              </w:rPr>
              <w:t>, ул.3 Июля</w:t>
            </w:r>
          </w:p>
        </w:tc>
        <w:tc>
          <w:tcPr>
            <w:tcW w:w="1530" w:type="dxa"/>
          </w:tcPr>
          <w:p w:rsidR="0056172D" w:rsidRPr="000316C9" w:rsidRDefault="0056172D" w:rsidP="00406100">
            <w:pPr>
              <w:jc w:val="center"/>
              <w:rPr>
                <w:sz w:val="18"/>
                <w:szCs w:val="18"/>
              </w:rPr>
            </w:pPr>
            <w:r w:rsidRPr="000316C9">
              <w:rPr>
                <w:sz w:val="18"/>
                <w:szCs w:val="18"/>
              </w:rPr>
              <w:t>2019</w:t>
            </w:r>
          </w:p>
        </w:tc>
        <w:tc>
          <w:tcPr>
            <w:tcW w:w="2181" w:type="dxa"/>
          </w:tcPr>
          <w:p w:rsidR="0056172D" w:rsidRPr="000316C9" w:rsidRDefault="0056172D" w:rsidP="00406100">
            <w:pPr>
              <w:jc w:val="center"/>
              <w:rPr>
                <w:sz w:val="18"/>
                <w:szCs w:val="18"/>
              </w:rPr>
            </w:pPr>
            <w:r w:rsidRPr="000316C9">
              <w:rPr>
                <w:sz w:val="18"/>
                <w:szCs w:val="18"/>
              </w:rPr>
              <w:t>Местный бюджет</w:t>
            </w:r>
          </w:p>
        </w:tc>
        <w:tc>
          <w:tcPr>
            <w:tcW w:w="3270" w:type="dxa"/>
          </w:tcPr>
          <w:p w:rsidR="0056172D" w:rsidRPr="000316C9" w:rsidRDefault="0056172D" w:rsidP="00406100">
            <w:pPr>
              <w:jc w:val="center"/>
              <w:rPr>
                <w:sz w:val="18"/>
                <w:szCs w:val="18"/>
              </w:rPr>
            </w:pPr>
            <w:r w:rsidRPr="000316C9">
              <w:rPr>
                <w:sz w:val="18"/>
                <w:szCs w:val="18"/>
              </w:rPr>
              <w:t>0,00</w:t>
            </w:r>
          </w:p>
        </w:tc>
      </w:tr>
      <w:tr w:rsidR="0056172D" w:rsidRPr="000316C9" w:rsidTr="00406100">
        <w:trPr>
          <w:trHeight w:val="332"/>
        </w:trPr>
        <w:tc>
          <w:tcPr>
            <w:tcW w:w="817" w:type="dxa"/>
            <w:vMerge/>
          </w:tcPr>
          <w:p w:rsidR="0056172D" w:rsidRPr="000316C9" w:rsidRDefault="0056172D" w:rsidP="00406100">
            <w:pPr>
              <w:jc w:val="center"/>
              <w:rPr>
                <w:sz w:val="18"/>
                <w:szCs w:val="18"/>
              </w:rPr>
            </w:pPr>
          </w:p>
        </w:tc>
        <w:tc>
          <w:tcPr>
            <w:tcW w:w="2834" w:type="dxa"/>
            <w:vMerge/>
          </w:tcPr>
          <w:p w:rsidR="0056172D" w:rsidRPr="000316C9" w:rsidRDefault="0056172D" w:rsidP="00406100">
            <w:pPr>
              <w:jc w:val="center"/>
              <w:rPr>
                <w:bCs/>
                <w:color w:val="000000"/>
                <w:sz w:val="18"/>
                <w:szCs w:val="18"/>
              </w:rPr>
            </w:pPr>
          </w:p>
        </w:tc>
        <w:tc>
          <w:tcPr>
            <w:tcW w:w="1530" w:type="dxa"/>
            <w:vMerge w:val="restart"/>
          </w:tcPr>
          <w:p w:rsidR="0056172D" w:rsidRPr="000316C9" w:rsidRDefault="0056172D" w:rsidP="00406100">
            <w:pPr>
              <w:jc w:val="center"/>
              <w:rPr>
                <w:sz w:val="18"/>
                <w:szCs w:val="18"/>
              </w:rPr>
            </w:pPr>
          </w:p>
          <w:p w:rsidR="0056172D" w:rsidRPr="000316C9" w:rsidRDefault="0056172D" w:rsidP="00406100">
            <w:pPr>
              <w:jc w:val="center"/>
              <w:rPr>
                <w:sz w:val="18"/>
                <w:szCs w:val="18"/>
              </w:rPr>
            </w:pPr>
            <w:r w:rsidRPr="000316C9">
              <w:rPr>
                <w:sz w:val="18"/>
                <w:szCs w:val="18"/>
              </w:rPr>
              <w:t>2020</w:t>
            </w:r>
          </w:p>
        </w:tc>
        <w:tc>
          <w:tcPr>
            <w:tcW w:w="2181" w:type="dxa"/>
          </w:tcPr>
          <w:p w:rsidR="0056172D" w:rsidRPr="000316C9" w:rsidRDefault="0056172D" w:rsidP="00406100">
            <w:pPr>
              <w:jc w:val="center"/>
              <w:rPr>
                <w:sz w:val="18"/>
                <w:szCs w:val="18"/>
              </w:rPr>
            </w:pPr>
            <w:r w:rsidRPr="000316C9">
              <w:rPr>
                <w:sz w:val="18"/>
                <w:szCs w:val="18"/>
              </w:rPr>
              <w:t>Областной бюджет</w:t>
            </w:r>
          </w:p>
        </w:tc>
        <w:tc>
          <w:tcPr>
            <w:tcW w:w="3270" w:type="dxa"/>
          </w:tcPr>
          <w:p w:rsidR="0056172D" w:rsidRPr="000316C9" w:rsidRDefault="0056172D" w:rsidP="00406100">
            <w:pPr>
              <w:jc w:val="center"/>
              <w:rPr>
                <w:sz w:val="18"/>
                <w:szCs w:val="18"/>
              </w:rPr>
            </w:pPr>
            <w:r w:rsidRPr="000316C9">
              <w:rPr>
                <w:sz w:val="18"/>
                <w:szCs w:val="18"/>
              </w:rPr>
              <w:t>39 018 100,00</w:t>
            </w:r>
          </w:p>
        </w:tc>
      </w:tr>
      <w:tr w:rsidR="0056172D" w:rsidRPr="000316C9" w:rsidTr="00406100">
        <w:trPr>
          <w:trHeight w:val="332"/>
        </w:trPr>
        <w:tc>
          <w:tcPr>
            <w:tcW w:w="817" w:type="dxa"/>
            <w:vMerge/>
          </w:tcPr>
          <w:p w:rsidR="0056172D" w:rsidRPr="000316C9" w:rsidRDefault="0056172D" w:rsidP="00406100">
            <w:pPr>
              <w:jc w:val="center"/>
              <w:rPr>
                <w:sz w:val="18"/>
                <w:szCs w:val="18"/>
              </w:rPr>
            </w:pPr>
          </w:p>
        </w:tc>
        <w:tc>
          <w:tcPr>
            <w:tcW w:w="2834" w:type="dxa"/>
            <w:vMerge/>
          </w:tcPr>
          <w:p w:rsidR="0056172D" w:rsidRPr="000316C9" w:rsidRDefault="0056172D" w:rsidP="00406100">
            <w:pPr>
              <w:jc w:val="center"/>
              <w:rPr>
                <w:bCs/>
                <w:color w:val="000000"/>
                <w:sz w:val="18"/>
                <w:szCs w:val="18"/>
              </w:rPr>
            </w:pPr>
          </w:p>
        </w:tc>
        <w:tc>
          <w:tcPr>
            <w:tcW w:w="1530" w:type="dxa"/>
            <w:vMerge/>
          </w:tcPr>
          <w:p w:rsidR="0056172D" w:rsidRPr="000316C9" w:rsidRDefault="0056172D" w:rsidP="00406100">
            <w:pPr>
              <w:jc w:val="center"/>
              <w:rPr>
                <w:sz w:val="18"/>
                <w:szCs w:val="18"/>
              </w:rPr>
            </w:pPr>
          </w:p>
        </w:tc>
        <w:tc>
          <w:tcPr>
            <w:tcW w:w="2181" w:type="dxa"/>
          </w:tcPr>
          <w:p w:rsidR="0056172D" w:rsidRPr="000316C9" w:rsidRDefault="0056172D" w:rsidP="00406100">
            <w:pPr>
              <w:jc w:val="center"/>
              <w:rPr>
                <w:sz w:val="18"/>
                <w:szCs w:val="18"/>
              </w:rPr>
            </w:pPr>
            <w:r w:rsidRPr="000316C9">
              <w:rPr>
                <w:sz w:val="18"/>
                <w:szCs w:val="18"/>
              </w:rPr>
              <w:t>Местный бюджет</w:t>
            </w:r>
          </w:p>
        </w:tc>
        <w:tc>
          <w:tcPr>
            <w:tcW w:w="3270" w:type="dxa"/>
          </w:tcPr>
          <w:p w:rsidR="0056172D" w:rsidRPr="000316C9" w:rsidRDefault="0056172D" w:rsidP="00406100">
            <w:pPr>
              <w:jc w:val="center"/>
              <w:rPr>
                <w:sz w:val="18"/>
                <w:szCs w:val="18"/>
              </w:rPr>
            </w:pPr>
            <w:r w:rsidRPr="000316C9">
              <w:rPr>
                <w:sz w:val="18"/>
                <w:szCs w:val="18"/>
              </w:rPr>
              <w:t>1 625 800,00</w:t>
            </w:r>
          </w:p>
        </w:tc>
      </w:tr>
      <w:tr w:rsidR="0056172D" w:rsidRPr="000316C9" w:rsidTr="00406100">
        <w:trPr>
          <w:trHeight w:val="332"/>
        </w:trPr>
        <w:tc>
          <w:tcPr>
            <w:tcW w:w="817" w:type="dxa"/>
            <w:vMerge/>
          </w:tcPr>
          <w:p w:rsidR="0056172D" w:rsidRPr="000316C9" w:rsidRDefault="0056172D" w:rsidP="00406100">
            <w:pPr>
              <w:jc w:val="center"/>
              <w:rPr>
                <w:sz w:val="18"/>
                <w:szCs w:val="18"/>
              </w:rPr>
            </w:pPr>
          </w:p>
        </w:tc>
        <w:tc>
          <w:tcPr>
            <w:tcW w:w="2834" w:type="dxa"/>
            <w:vMerge/>
          </w:tcPr>
          <w:p w:rsidR="0056172D" w:rsidRPr="000316C9" w:rsidRDefault="0056172D" w:rsidP="00406100">
            <w:pPr>
              <w:jc w:val="center"/>
              <w:rPr>
                <w:bCs/>
                <w:color w:val="000000"/>
                <w:sz w:val="18"/>
                <w:szCs w:val="18"/>
              </w:rPr>
            </w:pPr>
          </w:p>
        </w:tc>
        <w:tc>
          <w:tcPr>
            <w:tcW w:w="1530" w:type="dxa"/>
            <w:vMerge w:val="restart"/>
          </w:tcPr>
          <w:p w:rsidR="0056172D" w:rsidRPr="000316C9" w:rsidRDefault="0056172D" w:rsidP="00406100">
            <w:pPr>
              <w:jc w:val="center"/>
              <w:rPr>
                <w:sz w:val="18"/>
                <w:szCs w:val="18"/>
              </w:rPr>
            </w:pPr>
          </w:p>
          <w:p w:rsidR="0056172D" w:rsidRPr="000316C9" w:rsidRDefault="0056172D" w:rsidP="00406100">
            <w:pPr>
              <w:jc w:val="center"/>
              <w:rPr>
                <w:sz w:val="18"/>
                <w:szCs w:val="18"/>
              </w:rPr>
            </w:pPr>
            <w:r w:rsidRPr="000316C9">
              <w:rPr>
                <w:sz w:val="18"/>
                <w:szCs w:val="18"/>
              </w:rPr>
              <w:t>2021</w:t>
            </w:r>
          </w:p>
        </w:tc>
        <w:tc>
          <w:tcPr>
            <w:tcW w:w="2181" w:type="dxa"/>
          </w:tcPr>
          <w:p w:rsidR="0056172D" w:rsidRPr="000316C9" w:rsidRDefault="0056172D" w:rsidP="00406100">
            <w:pPr>
              <w:jc w:val="center"/>
              <w:rPr>
                <w:sz w:val="18"/>
                <w:szCs w:val="18"/>
              </w:rPr>
            </w:pPr>
            <w:r w:rsidRPr="000316C9">
              <w:rPr>
                <w:sz w:val="18"/>
                <w:szCs w:val="18"/>
              </w:rPr>
              <w:t>Областной бюджет</w:t>
            </w:r>
          </w:p>
        </w:tc>
        <w:tc>
          <w:tcPr>
            <w:tcW w:w="3270" w:type="dxa"/>
          </w:tcPr>
          <w:p w:rsidR="0056172D" w:rsidRPr="000316C9" w:rsidRDefault="0056172D" w:rsidP="00406100">
            <w:pPr>
              <w:jc w:val="center"/>
              <w:rPr>
                <w:sz w:val="18"/>
                <w:szCs w:val="18"/>
              </w:rPr>
            </w:pPr>
            <w:r w:rsidRPr="000316C9">
              <w:rPr>
                <w:sz w:val="18"/>
                <w:szCs w:val="18"/>
              </w:rPr>
              <w:t>27 078 400,00</w:t>
            </w:r>
          </w:p>
        </w:tc>
      </w:tr>
      <w:tr w:rsidR="0056172D" w:rsidRPr="000316C9" w:rsidTr="00406100">
        <w:trPr>
          <w:trHeight w:val="332"/>
        </w:trPr>
        <w:tc>
          <w:tcPr>
            <w:tcW w:w="817" w:type="dxa"/>
            <w:vMerge/>
          </w:tcPr>
          <w:p w:rsidR="0056172D" w:rsidRPr="000316C9" w:rsidRDefault="0056172D" w:rsidP="00406100">
            <w:pPr>
              <w:jc w:val="center"/>
              <w:rPr>
                <w:sz w:val="18"/>
                <w:szCs w:val="18"/>
              </w:rPr>
            </w:pPr>
          </w:p>
        </w:tc>
        <w:tc>
          <w:tcPr>
            <w:tcW w:w="2834" w:type="dxa"/>
            <w:vMerge/>
          </w:tcPr>
          <w:p w:rsidR="0056172D" w:rsidRPr="000316C9" w:rsidRDefault="0056172D" w:rsidP="00406100">
            <w:pPr>
              <w:jc w:val="center"/>
              <w:rPr>
                <w:bCs/>
                <w:color w:val="000000"/>
                <w:sz w:val="18"/>
                <w:szCs w:val="18"/>
              </w:rPr>
            </w:pPr>
          </w:p>
        </w:tc>
        <w:tc>
          <w:tcPr>
            <w:tcW w:w="1530" w:type="dxa"/>
            <w:vMerge/>
          </w:tcPr>
          <w:p w:rsidR="0056172D" w:rsidRPr="000316C9" w:rsidRDefault="0056172D" w:rsidP="00406100">
            <w:pPr>
              <w:jc w:val="center"/>
              <w:rPr>
                <w:sz w:val="18"/>
                <w:szCs w:val="18"/>
              </w:rPr>
            </w:pPr>
          </w:p>
        </w:tc>
        <w:tc>
          <w:tcPr>
            <w:tcW w:w="2181" w:type="dxa"/>
          </w:tcPr>
          <w:p w:rsidR="0056172D" w:rsidRPr="000316C9" w:rsidRDefault="0056172D" w:rsidP="00406100">
            <w:pPr>
              <w:jc w:val="center"/>
              <w:rPr>
                <w:sz w:val="18"/>
                <w:szCs w:val="18"/>
              </w:rPr>
            </w:pPr>
            <w:r w:rsidRPr="000316C9">
              <w:rPr>
                <w:sz w:val="18"/>
                <w:szCs w:val="18"/>
              </w:rPr>
              <w:t>Местный бюджет</w:t>
            </w:r>
          </w:p>
        </w:tc>
        <w:tc>
          <w:tcPr>
            <w:tcW w:w="3270" w:type="dxa"/>
          </w:tcPr>
          <w:p w:rsidR="0056172D" w:rsidRPr="000316C9" w:rsidRDefault="0056172D" w:rsidP="00406100">
            <w:pPr>
              <w:jc w:val="center"/>
              <w:rPr>
                <w:sz w:val="18"/>
                <w:szCs w:val="18"/>
              </w:rPr>
            </w:pPr>
            <w:r w:rsidRPr="000316C9">
              <w:rPr>
                <w:sz w:val="18"/>
                <w:szCs w:val="18"/>
              </w:rPr>
              <w:t>1 128 300,00</w:t>
            </w:r>
          </w:p>
        </w:tc>
      </w:tr>
      <w:tr w:rsidR="0056172D" w:rsidRPr="000316C9" w:rsidTr="00406100">
        <w:trPr>
          <w:trHeight w:val="332"/>
        </w:trPr>
        <w:tc>
          <w:tcPr>
            <w:tcW w:w="817" w:type="dxa"/>
            <w:vMerge/>
          </w:tcPr>
          <w:p w:rsidR="0056172D" w:rsidRPr="000316C9" w:rsidRDefault="0056172D" w:rsidP="00406100">
            <w:pPr>
              <w:jc w:val="center"/>
              <w:rPr>
                <w:sz w:val="18"/>
                <w:szCs w:val="18"/>
              </w:rPr>
            </w:pPr>
          </w:p>
        </w:tc>
        <w:tc>
          <w:tcPr>
            <w:tcW w:w="2834" w:type="dxa"/>
            <w:vMerge/>
          </w:tcPr>
          <w:p w:rsidR="0056172D" w:rsidRPr="000316C9" w:rsidRDefault="0056172D" w:rsidP="00406100">
            <w:pPr>
              <w:jc w:val="center"/>
              <w:rPr>
                <w:bCs/>
                <w:color w:val="000000"/>
                <w:sz w:val="18"/>
                <w:szCs w:val="18"/>
              </w:rPr>
            </w:pPr>
          </w:p>
        </w:tc>
        <w:tc>
          <w:tcPr>
            <w:tcW w:w="1530" w:type="dxa"/>
          </w:tcPr>
          <w:p w:rsidR="0056172D" w:rsidRPr="000316C9" w:rsidRDefault="0056172D" w:rsidP="00406100">
            <w:pPr>
              <w:jc w:val="center"/>
              <w:rPr>
                <w:sz w:val="18"/>
                <w:szCs w:val="18"/>
              </w:rPr>
            </w:pPr>
            <w:r w:rsidRPr="000316C9">
              <w:rPr>
                <w:sz w:val="18"/>
                <w:szCs w:val="18"/>
              </w:rPr>
              <w:t>2022</w:t>
            </w:r>
          </w:p>
        </w:tc>
        <w:tc>
          <w:tcPr>
            <w:tcW w:w="2181" w:type="dxa"/>
          </w:tcPr>
          <w:p w:rsidR="0056172D" w:rsidRPr="000316C9" w:rsidRDefault="0056172D" w:rsidP="00406100">
            <w:pPr>
              <w:jc w:val="center"/>
              <w:rPr>
                <w:sz w:val="18"/>
                <w:szCs w:val="18"/>
              </w:rPr>
            </w:pPr>
            <w:r w:rsidRPr="000316C9">
              <w:rPr>
                <w:sz w:val="18"/>
                <w:szCs w:val="18"/>
              </w:rPr>
              <w:t>Местный бюджет</w:t>
            </w:r>
          </w:p>
        </w:tc>
        <w:tc>
          <w:tcPr>
            <w:tcW w:w="3270" w:type="dxa"/>
          </w:tcPr>
          <w:p w:rsidR="0056172D" w:rsidRPr="000316C9" w:rsidRDefault="0056172D" w:rsidP="00406100">
            <w:pPr>
              <w:jc w:val="center"/>
              <w:rPr>
                <w:sz w:val="18"/>
                <w:szCs w:val="18"/>
              </w:rPr>
            </w:pPr>
            <w:r w:rsidRPr="000316C9">
              <w:rPr>
                <w:sz w:val="18"/>
                <w:szCs w:val="18"/>
              </w:rPr>
              <w:t>0,00</w:t>
            </w:r>
          </w:p>
        </w:tc>
      </w:tr>
      <w:tr w:rsidR="0056172D" w:rsidRPr="000316C9" w:rsidTr="00406100">
        <w:trPr>
          <w:trHeight w:val="332"/>
        </w:trPr>
        <w:tc>
          <w:tcPr>
            <w:tcW w:w="817" w:type="dxa"/>
            <w:vMerge/>
          </w:tcPr>
          <w:p w:rsidR="0056172D" w:rsidRPr="000316C9" w:rsidRDefault="0056172D" w:rsidP="00406100">
            <w:pPr>
              <w:jc w:val="center"/>
              <w:rPr>
                <w:sz w:val="18"/>
                <w:szCs w:val="18"/>
              </w:rPr>
            </w:pPr>
          </w:p>
        </w:tc>
        <w:tc>
          <w:tcPr>
            <w:tcW w:w="2834" w:type="dxa"/>
            <w:vMerge/>
          </w:tcPr>
          <w:p w:rsidR="0056172D" w:rsidRPr="000316C9" w:rsidRDefault="0056172D" w:rsidP="00406100">
            <w:pPr>
              <w:jc w:val="center"/>
              <w:rPr>
                <w:bCs/>
                <w:color w:val="000000"/>
                <w:sz w:val="18"/>
                <w:szCs w:val="18"/>
              </w:rPr>
            </w:pPr>
          </w:p>
        </w:tc>
        <w:tc>
          <w:tcPr>
            <w:tcW w:w="1530" w:type="dxa"/>
          </w:tcPr>
          <w:p w:rsidR="0056172D" w:rsidRPr="000316C9" w:rsidRDefault="0056172D" w:rsidP="00406100">
            <w:pPr>
              <w:jc w:val="center"/>
              <w:rPr>
                <w:sz w:val="18"/>
                <w:szCs w:val="18"/>
              </w:rPr>
            </w:pPr>
            <w:r w:rsidRPr="000316C9">
              <w:rPr>
                <w:sz w:val="18"/>
                <w:szCs w:val="18"/>
              </w:rPr>
              <w:t>2023</w:t>
            </w:r>
          </w:p>
        </w:tc>
        <w:tc>
          <w:tcPr>
            <w:tcW w:w="2181" w:type="dxa"/>
          </w:tcPr>
          <w:p w:rsidR="0056172D" w:rsidRPr="000316C9" w:rsidRDefault="0056172D" w:rsidP="00406100">
            <w:pPr>
              <w:jc w:val="center"/>
              <w:rPr>
                <w:sz w:val="18"/>
                <w:szCs w:val="18"/>
              </w:rPr>
            </w:pPr>
            <w:r w:rsidRPr="000316C9">
              <w:rPr>
                <w:sz w:val="18"/>
                <w:szCs w:val="18"/>
              </w:rPr>
              <w:t>Местный бюджет</w:t>
            </w:r>
          </w:p>
        </w:tc>
        <w:tc>
          <w:tcPr>
            <w:tcW w:w="3270" w:type="dxa"/>
          </w:tcPr>
          <w:p w:rsidR="0056172D" w:rsidRPr="000316C9" w:rsidRDefault="0056172D" w:rsidP="00406100">
            <w:pPr>
              <w:jc w:val="center"/>
              <w:rPr>
                <w:sz w:val="18"/>
                <w:szCs w:val="18"/>
              </w:rPr>
            </w:pPr>
            <w:r w:rsidRPr="000316C9">
              <w:rPr>
                <w:sz w:val="18"/>
                <w:szCs w:val="18"/>
              </w:rPr>
              <w:t>0,00</w:t>
            </w:r>
          </w:p>
        </w:tc>
      </w:tr>
      <w:tr w:rsidR="0056172D" w:rsidRPr="000316C9" w:rsidTr="00406100">
        <w:trPr>
          <w:trHeight w:val="332"/>
        </w:trPr>
        <w:tc>
          <w:tcPr>
            <w:tcW w:w="817" w:type="dxa"/>
            <w:vMerge/>
          </w:tcPr>
          <w:p w:rsidR="0056172D" w:rsidRPr="000316C9" w:rsidRDefault="0056172D" w:rsidP="00406100">
            <w:pPr>
              <w:jc w:val="center"/>
              <w:rPr>
                <w:sz w:val="18"/>
                <w:szCs w:val="18"/>
              </w:rPr>
            </w:pPr>
          </w:p>
        </w:tc>
        <w:tc>
          <w:tcPr>
            <w:tcW w:w="2834" w:type="dxa"/>
            <w:vMerge/>
          </w:tcPr>
          <w:p w:rsidR="0056172D" w:rsidRPr="000316C9" w:rsidRDefault="0056172D" w:rsidP="00406100">
            <w:pPr>
              <w:jc w:val="center"/>
              <w:rPr>
                <w:bCs/>
                <w:color w:val="000000"/>
                <w:sz w:val="18"/>
                <w:szCs w:val="18"/>
              </w:rPr>
            </w:pPr>
          </w:p>
        </w:tc>
        <w:tc>
          <w:tcPr>
            <w:tcW w:w="1530" w:type="dxa"/>
          </w:tcPr>
          <w:p w:rsidR="0056172D" w:rsidRPr="000316C9" w:rsidRDefault="0056172D" w:rsidP="00406100">
            <w:pPr>
              <w:jc w:val="center"/>
              <w:rPr>
                <w:sz w:val="18"/>
                <w:szCs w:val="18"/>
              </w:rPr>
            </w:pPr>
            <w:r w:rsidRPr="000316C9">
              <w:rPr>
                <w:sz w:val="18"/>
                <w:szCs w:val="18"/>
              </w:rPr>
              <w:t>2024</w:t>
            </w:r>
          </w:p>
        </w:tc>
        <w:tc>
          <w:tcPr>
            <w:tcW w:w="2181" w:type="dxa"/>
          </w:tcPr>
          <w:p w:rsidR="0056172D" w:rsidRPr="000316C9" w:rsidRDefault="0056172D" w:rsidP="00406100">
            <w:pPr>
              <w:jc w:val="center"/>
              <w:rPr>
                <w:sz w:val="18"/>
                <w:szCs w:val="18"/>
              </w:rPr>
            </w:pPr>
            <w:r w:rsidRPr="000316C9">
              <w:rPr>
                <w:sz w:val="18"/>
                <w:szCs w:val="18"/>
              </w:rPr>
              <w:t>Местный бюджет</w:t>
            </w:r>
          </w:p>
        </w:tc>
        <w:tc>
          <w:tcPr>
            <w:tcW w:w="3270" w:type="dxa"/>
          </w:tcPr>
          <w:p w:rsidR="0056172D" w:rsidRPr="000316C9" w:rsidRDefault="0056172D" w:rsidP="00406100">
            <w:pPr>
              <w:jc w:val="center"/>
              <w:rPr>
                <w:sz w:val="18"/>
                <w:szCs w:val="18"/>
              </w:rPr>
            </w:pPr>
            <w:r w:rsidRPr="000316C9">
              <w:rPr>
                <w:sz w:val="18"/>
                <w:szCs w:val="18"/>
              </w:rPr>
              <w:t>0,00</w:t>
            </w:r>
          </w:p>
        </w:tc>
      </w:tr>
      <w:tr w:rsidR="0056172D" w:rsidRPr="000316C9" w:rsidTr="00406100">
        <w:trPr>
          <w:trHeight w:val="332"/>
        </w:trPr>
        <w:tc>
          <w:tcPr>
            <w:tcW w:w="817" w:type="dxa"/>
            <w:vMerge/>
          </w:tcPr>
          <w:p w:rsidR="0056172D" w:rsidRPr="000316C9" w:rsidRDefault="0056172D" w:rsidP="00406100">
            <w:pPr>
              <w:jc w:val="center"/>
              <w:rPr>
                <w:sz w:val="18"/>
                <w:szCs w:val="18"/>
              </w:rPr>
            </w:pPr>
          </w:p>
        </w:tc>
        <w:tc>
          <w:tcPr>
            <w:tcW w:w="2834" w:type="dxa"/>
            <w:vMerge/>
          </w:tcPr>
          <w:p w:rsidR="0056172D" w:rsidRPr="000316C9" w:rsidRDefault="0056172D" w:rsidP="00406100">
            <w:pPr>
              <w:jc w:val="center"/>
              <w:rPr>
                <w:bCs/>
                <w:color w:val="000000"/>
                <w:sz w:val="18"/>
                <w:szCs w:val="18"/>
              </w:rPr>
            </w:pPr>
          </w:p>
        </w:tc>
        <w:tc>
          <w:tcPr>
            <w:tcW w:w="1530" w:type="dxa"/>
          </w:tcPr>
          <w:p w:rsidR="0056172D" w:rsidRPr="000316C9" w:rsidRDefault="0056172D" w:rsidP="00406100">
            <w:pPr>
              <w:jc w:val="center"/>
              <w:rPr>
                <w:b/>
                <w:sz w:val="18"/>
                <w:szCs w:val="18"/>
              </w:rPr>
            </w:pPr>
            <w:r w:rsidRPr="000316C9">
              <w:rPr>
                <w:b/>
                <w:sz w:val="18"/>
                <w:szCs w:val="18"/>
              </w:rPr>
              <w:t>Всего</w:t>
            </w:r>
          </w:p>
        </w:tc>
        <w:tc>
          <w:tcPr>
            <w:tcW w:w="2181" w:type="dxa"/>
          </w:tcPr>
          <w:p w:rsidR="0056172D" w:rsidRPr="000316C9" w:rsidRDefault="0056172D" w:rsidP="00406100">
            <w:pPr>
              <w:jc w:val="center"/>
              <w:rPr>
                <w:sz w:val="18"/>
                <w:szCs w:val="18"/>
              </w:rPr>
            </w:pPr>
            <w:r w:rsidRPr="000316C9">
              <w:rPr>
                <w:sz w:val="18"/>
                <w:szCs w:val="18"/>
              </w:rPr>
              <w:t>Местный бюджет</w:t>
            </w:r>
          </w:p>
        </w:tc>
        <w:tc>
          <w:tcPr>
            <w:tcW w:w="3270" w:type="dxa"/>
          </w:tcPr>
          <w:p w:rsidR="0056172D" w:rsidRPr="000316C9" w:rsidRDefault="0056172D" w:rsidP="00406100">
            <w:pPr>
              <w:jc w:val="center"/>
              <w:rPr>
                <w:sz w:val="18"/>
                <w:szCs w:val="18"/>
              </w:rPr>
            </w:pPr>
            <w:r w:rsidRPr="000316C9">
              <w:rPr>
                <w:sz w:val="18"/>
                <w:szCs w:val="18"/>
              </w:rPr>
              <w:t>68 850 600,00</w:t>
            </w:r>
          </w:p>
        </w:tc>
      </w:tr>
      <w:tr w:rsidR="0056172D" w:rsidRPr="000316C9" w:rsidTr="00406100">
        <w:trPr>
          <w:trHeight w:val="337"/>
        </w:trPr>
        <w:tc>
          <w:tcPr>
            <w:tcW w:w="817" w:type="dxa"/>
            <w:vMerge w:val="restart"/>
          </w:tcPr>
          <w:p w:rsidR="0056172D" w:rsidRPr="000316C9" w:rsidRDefault="0056172D" w:rsidP="00406100">
            <w:pPr>
              <w:jc w:val="center"/>
              <w:rPr>
                <w:sz w:val="18"/>
                <w:szCs w:val="18"/>
              </w:rPr>
            </w:pPr>
            <w:r w:rsidRPr="000316C9">
              <w:rPr>
                <w:sz w:val="18"/>
                <w:szCs w:val="18"/>
              </w:rPr>
              <w:t>2.2</w:t>
            </w:r>
          </w:p>
        </w:tc>
        <w:tc>
          <w:tcPr>
            <w:tcW w:w="2834" w:type="dxa"/>
            <w:vMerge w:val="restart"/>
          </w:tcPr>
          <w:p w:rsidR="0056172D" w:rsidRPr="000316C9" w:rsidRDefault="0056172D" w:rsidP="00406100">
            <w:pPr>
              <w:ind w:left="0" w:firstLine="0"/>
              <w:rPr>
                <w:sz w:val="18"/>
                <w:szCs w:val="18"/>
              </w:rPr>
            </w:pPr>
            <w:r w:rsidRPr="000316C9">
              <w:rPr>
                <w:bCs/>
                <w:color w:val="000000"/>
                <w:sz w:val="18"/>
                <w:szCs w:val="18"/>
              </w:rPr>
              <w:t>Строительство спортивно-оздоровительного комплекса по адресу: Иркутская область, Иркутский район, с. Хомутово, ул. Севастопольская, 46</w:t>
            </w:r>
          </w:p>
        </w:tc>
        <w:tc>
          <w:tcPr>
            <w:tcW w:w="1530" w:type="dxa"/>
          </w:tcPr>
          <w:p w:rsidR="0056172D" w:rsidRPr="000316C9" w:rsidRDefault="0056172D" w:rsidP="00406100">
            <w:pPr>
              <w:jc w:val="center"/>
              <w:rPr>
                <w:sz w:val="18"/>
                <w:szCs w:val="18"/>
              </w:rPr>
            </w:pPr>
            <w:r w:rsidRPr="000316C9">
              <w:rPr>
                <w:sz w:val="18"/>
                <w:szCs w:val="18"/>
              </w:rPr>
              <w:t>2019</w:t>
            </w:r>
          </w:p>
        </w:tc>
        <w:tc>
          <w:tcPr>
            <w:tcW w:w="2181" w:type="dxa"/>
          </w:tcPr>
          <w:p w:rsidR="0056172D" w:rsidRPr="000316C9" w:rsidRDefault="0056172D" w:rsidP="00406100">
            <w:pPr>
              <w:jc w:val="center"/>
              <w:rPr>
                <w:sz w:val="18"/>
                <w:szCs w:val="18"/>
              </w:rPr>
            </w:pPr>
            <w:r w:rsidRPr="000316C9">
              <w:rPr>
                <w:sz w:val="18"/>
                <w:szCs w:val="18"/>
              </w:rPr>
              <w:t>Местный бюджет</w:t>
            </w:r>
          </w:p>
        </w:tc>
        <w:tc>
          <w:tcPr>
            <w:tcW w:w="3270" w:type="dxa"/>
          </w:tcPr>
          <w:p w:rsidR="0056172D" w:rsidRPr="000316C9" w:rsidRDefault="0056172D" w:rsidP="00406100">
            <w:pPr>
              <w:jc w:val="center"/>
              <w:rPr>
                <w:sz w:val="18"/>
                <w:szCs w:val="18"/>
              </w:rPr>
            </w:pPr>
            <w:r w:rsidRPr="000316C9">
              <w:rPr>
                <w:sz w:val="18"/>
                <w:szCs w:val="18"/>
              </w:rPr>
              <w:t>0,00</w:t>
            </w:r>
          </w:p>
        </w:tc>
      </w:tr>
      <w:tr w:rsidR="0056172D" w:rsidRPr="000316C9" w:rsidTr="00406100">
        <w:trPr>
          <w:trHeight w:val="332"/>
        </w:trPr>
        <w:tc>
          <w:tcPr>
            <w:tcW w:w="817" w:type="dxa"/>
            <w:vMerge/>
          </w:tcPr>
          <w:p w:rsidR="0056172D" w:rsidRPr="000316C9" w:rsidRDefault="0056172D" w:rsidP="00406100">
            <w:pPr>
              <w:jc w:val="center"/>
              <w:rPr>
                <w:sz w:val="18"/>
                <w:szCs w:val="18"/>
              </w:rPr>
            </w:pPr>
          </w:p>
        </w:tc>
        <w:tc>
          <w:tcPr>
            <w:tcW w:w="2834" w:type="dxa"/>
            <w:vMerge/>
          </w:tcPr>
          <w:p w:rsidR="0056172D" w:rsidRPr="000316C9" w:rsidRDefault="0056172D" w:rsidP="00406100">
            <w:pPr>
              <w:ind w:left="0"/>
              <w:jc w:val="center"/>
              <w:rPr>
                <w:bCs/>
                <w:color w:val="000000"/>
                <w:sz w:val="18"/>
                <w:szCs w:val="18"/>
              </w:rPr>
            </w:pPr>
          </w:p>
        </w:tc>
        <w:tc>
          <w:tcPr>
            <w:tcW w:w="1530" w:type="dxa"/>
          </w:tcPr>
          <w:p w:rsidR="0056172D" w:rsidRPr="000316C9" w:rsidRDefault="0056172D" w:rsidP="00406100">
            <w:pPr>
              <w:jc w:val="center"/>
              <w:rPr>
                <w:sz w:val="18"/>
                <w:szCs w:val="18"/>
              </w:rPr>
            </w:pPr>
            <w:r w:rsidRPr="000316C9">
              <w:rPr>
                <w:sz w:val="18"/>
                <w:szCs w:val="18"/>
              </w:rPr>
              <w:t>2020</w:t>
            </w:r>
          </w:p>
        </w:tc>
        <w:tc>
          <w:tcPr>
            <w:tcW w:w="2181" w:type="dxa"/>
          </w:tcPr>
          <w:p w:rsidR="0056172D" w:rsidRPr="000316C9" w:rsidRDefault="0056172D" w:rsidP="00406100">
            <w:pPr>
              <w:jc w:val="center"/>
              <w:rPr>
                <w:sz w:val="18"/>
                <w:szCs w:val="18"/>
              </w:rPr>
            </w:pPr>
            <w:r w:rsidRPr="000316C9">
              <w:rPr>
                <w:sz w:val="18"/>
                <w:szCs w:val="18"/>
              </w:rPr>
              <w:t>Местный бюджет</w:t>
            </w:r>
          </w:p>
        </w:tc>
        <w:tc>
          <w:tcPr>
            <w:tcW w:w="3270" w:type="dxa"/>
          </w:tcPr>
          <w:p w:rsidR="0056172D" w:rsidRPr="000316C9" w:rsidRDefault="0056172D" w:rsidP="00406100">
            <w:pPr>
              <w:jc w:val="center"/>
              <w:rPr>
                <w:sz w:val="18"/>
                <w:szCs w:val="18"/>
              </w:rPr>
            </w:pPr>
            <w:r w:rsidRPr="000316C9">
              <w:rPr>
                <w:sz w:val="18"/>
                <w:szCs w:val="18"/>
              </w:rPr>
              <w:t>0,00</w:t>
            </w:r>
          </w:p>
        </w:tc>
      </w:tr>
      <w:tr w:rsidR="0056172D" w:rsidRPr="000316C9" w:rsidTr="00406100">
        <w:trPr>
          <w:trHeight w:val="332"/>
        </w:trPr>
        <w:tc>
          <w:tcPr>
            <w:tcW w:w="817" w:type="dxa"/>
            <w:vMerge/>
          </w:tcPr>
          <w:p w:rsidR="0056172D" w:rsidRPr="000316C9" w:rsidRDefault="0056172D" w:rsidP="00406100">
            <w:pPr>
              <w:jc w:val="center"/>
              <w:rPr>
                <w:sz w:val="18"/>
                <w:szCs w:val="18"/>
              </w:rPr>
            </w:pPr>
          </w:p>
        </w:tc>
        <w:tc>
          <w:tcPr>
            <w:tcW w:w="2834" w:type="dxa"/>
            <w:vMerge/>
          </w:tcPr>
          <w:p w:rsidR="0056172D" w:rsidRPr="000316C9" w:rsidRDefault="0056172D" w:rsidP="00406100">
            <w:pPr>
              <w:ind w:left="0"/>
              <w:jc w:val="center"/>
              <w:rPr>
                <w:bCs/>
                <w:color w:val="000000"/>
                <w:sz w:val="18"/>
                <w:szCs w:val="18"/>
              </w:rPr>
            </w:pPr>
          </w:p>
        </w:tc>
        <w:tc>
          <w:tcPr>
            <w:tcW w:w="1530" w:type="dxa"/>
          </w:tcPr>
          <w:p w:rsidR="0056172D" w:rsidRPr="000316C9" w:rsidRDefault="0056172D" w:rsidP="00406100">
            <w:pPr>
              <w:jc w:val="center"/>
              <w:rPr>
                <w:sz w:val="18"/>
                <w:szCs w:val="18"/>
              </w:rPr>
            </w:pPr>
            <w:r w:rsidRPr="000316C9">
              <w:rPr>
                <w:sz w:val="18"/>
                <w:szCs w:val="18"/>
              </w:rPr>
              <w:t>2021</w:t>
            </w:r>
          </w:p>
        </w:tc>
        <w:tc>
          <w:tcPr>
            <w:tcW w:w="2181" w:type="dxa"/>
          </w:tcPr>
          <w:p w:rsidR="0056172D" w:rsidRPr="000316C9" w:rsidRDefault="0056172D" w:rsidP="00406100">
            <w:pPr>
              <w:jc w:val="center"/>
              <w:rPr>
                <w:sz w:val="18"/>
                <w:szCs w:val="18"/>
              </w:rPr>
            </w:pPr>
            <w:r w:rsidRPr="000316C9">
              <w:rPr>
                <w:sz w:val="18"/>
                <w:szCs w:val="18"/>
              </w:rPr>
              <w:t>Местный бюджет</w:t>
            </w:r>
          </w:p>
        </w:tc>
        <w:tc>
          <w:tcPr>
            <w:tcW w:w="3270" w:type="dxa"/>
          </w:tcPr>
          <w:p w:rsidR="0056172D" w:rsidRPr="000316C9" w:rsidRDefault="0056172D" w:rsidP="00406100">
            <w:pPr>
              <w:jc w:val="center"/>
              <w:rPr>
                <w:sz w:val="18"/>
                <w:szCs w:val="18"/>
              </w:rPr>
            </w:pPr>
            <w:r w:rsidRPr="000316C9">
              <w:rPr>
                <w:sz w:val="18"/>
                <w:szCs w:val="18"/>
              </w:rPr>
              <w:t>0,00</w:t>
            </w:r>
          </w:p>
        </w:tc>
      </w:tr>
      <w:tr w:rsidR="0056172D" w:rsidRPr="000316C9" w:rsidTr="00406100">
        <w:trPr>
          <w:trHeight w:val="332"/>
        </w:trPr>
        <w:tc>
          <w:tcPr>
            <w:tcW w:w="817" w:type="dxa"/>
            <w:vMerge/>
          </w:tcPr>
          <w:p w:rsidR="0056172D" w:rsidRPr="000316C9" w:rsidRDefault="0056172D" w:rsidP="00406100">
            <w:pPr>
              <w:jc w:val="center"/>
              <w:rPr>
                <w:sz w:val="18"/>
                <w:szCs w:val="18"/>
              </w:rPr>
            </w:pPr>
          </w:p>
        </w:tc>
        <w:tc>
          <w:tcPr>
            <w:tcW w:w="2834" w:type="dxa"/>
            <w:vMerge/>
          </w:tcPr>
          <w:p w:rsidR="0056172D" w:rsidRPr="000316C9" w:rsidRDefault="0056172D" w:rsidP="00406100">
            <w:pPr>
              <w:ind w:left="0"/>
              <w:jc w:val="center"/>
              <w:rPr>
                <w:bCs/>
                <w:color w:val="000000"/>
                <w:sz w:val="18"/>
                <w:szCs w:val="18"/>
              </w:rPr>
            </w:pPr>
          </w:p>
        </w:tc>
        <w:tc>
          <w:tcPr>
            <w:tcW w:w="1530" w:type="dxa"/>
          </w:tcPr>
          <w:p w:rsidR="0056172D" w:rsidRPr="000316C9" w:rsidRDefault="0056172D" w:rsidP="00406100">
            <w:pPr>
              <w:jc w:val="center"/>
              <w:rPr>
                <w:sz w:val="18"/>
                <w:szCs w:val="18"/>
              </w:rPr>
            </w:pPr>
            <w:r w:rsidRPr="000316C9">
              <w:rPr>
                <w:sz w:val="18"/>
                <w:szCs w:val="18"/>
              </w:rPr>
              <w:t>2022</w:t>
            </w:r>
          </w:p>
        </w:tc>
        <w:tc>
          <w:tcPr>
            <w:tcW w:w="2181" w:type="dxa"/>
          </w:tcPr>
          <w:p w:rsidR="0056172D" w:rsidRPr="000316C9" w:rsidRDefault="0056172D" w:rsidP="00406100">
            <w:pPr>
              <w:jc w:val="center"/>
              <w:rPr>
                <w:sz w:val="18"/>
                <w:szCs w:val="18"/>
              </w:rPr>
            </w:pPr>
            <w:r w:rsidRPr="000316C9">
              <w:rPr>
                <w:sz w:val="18"/>
                <w:szCs w:val="18"/>
              </w:rPr>
              <w:t>Местный бюджет</w:t>
            </w:r>
          </w:p>
        </w:tc>
        <w:tc>
          <w:tcPr>
            <w:tcW w:w="3270" w:type="dxa"/>
          </w:tcPr>
          <w:p w:rsidR="0056172D" w:rsidRPr="000316C9" w:rsidRDefault="0056172D" w:rsidP="00406100">
            <w:pPr>
              <w:jc w:val="center"/>
              <w:rPr>
                <w:sz w:val="18"/>
                <w:szCs w:val="18"/>
              </w:rPr>
            </w:pPr>
            <w:r w:rsidRPr="000316C9">
              <w:rPr>
                <w:sz w:val="18"/>
                <w:szCs w:val="18"/>
              </w:rPr>
              <w:t>5 000 000,00</w:t>
            </w:r>
          </w:p>
        </w:tc>
      </w:tr>
      <w:tr w:rsidR="0056172D" w:rsidRPr="000316C9" w:rsidTr="00406100">
        <w:trPr>
          <w:trHeight w:val="332"/>
        </w:trPr>
        <w:tc>
          <w:tcPr>
            <w:tcW w:w="817" w:type="dxa"/>
            <w:vMerge/>
          </w:tcPr>
          <w:p w:rsidR="0056172D" w:rsidRPr="000316C9" w:rsidRDefault="0056172D" w:rsidP="00406100">
            <w:pPr>
              <w:jc w:val="center"/>
              <w:rPr>
                <w:sz w:val="18"/>
                <w:szCs w:val="18"/>
              </w:rPr>
            </w:pPr>
          </w:p>
        </w:tc>
        <w:tc>
          <w:tcPr>
            <w:tcW w:w="2834" w:type="dxa"/>
            <w:vMerge/>
          </w:tcPr>
          <w:p w:rsidR="0056172D" w:rsidRPr="000316C9" w:rsidRDefault="0056172D" w:rsidP="00406100">
            <w:pPr>
              <w:ind w:left="0"/>
              <w:jc w:val="center"/>
              <w:rPr>
                <w:bCs/>
                <w:color w:val="000000"/>
                <w:sz w:val="18"/>
                <w:szCs w:val="18"/>
              </w:rPr>
            </w:pPr>
          </w:p>
        </w:tc>
        <w:tc>
          <w:tcPr>
            <w:tcW w:w="1530" w:type="dxa"/>
          </w:tcPr>
          <w:p w:rsidR="0056172D" w:rsidRPr="000316C9" w:rsidRDefault="0056172D" w:rsidP="00406100">
            <w:pPr>
              <w:jc w:val="center"/>
              <w:rPr>
                <w:sz w:val="18"/>
                <w:szCs w:val="18"/>
              </w:rPr>
            </w:pPr>
            <w:r w:rsidRPr="000316C9">
              <w:rPr>
                <w:sz w:val="18"/>
                <w:szCs w:val="18"/>
              </w:rPr>
              <w:t>2023</w:t>
            </w:r>
          </w:p>
        </w:tc>
        <w:tc>
          <w:tcPr>
            <w:tcW w:w="2181" w:type="dxa"/>
          </w:tcPr>
          <w:p w:rsidR="0056172D" w:rsidRPr="000316C9" w:rsidRDefault="0056172D" w:rsidP="00406100">
            <w:pPr>
              <w:jc w:val="center"/>
              <w:rPr>
                <w:sz w:val="18"/>
                <w:szCs w:val="18"/>
              </w:rPr>
            </w:pPr>
            <w:r w:rsidRPr="000316C9">
              <w:rPr>
                <w:sz w:val="18"/>
                <w:szCs w:val="18"/>
              </w:rPr>
              <w:t>Местный бюджет</w:t>
            </w:r>
          </w:p>
        </w:tc>
        <w:tc>
          <w:tcPr>
            <w:tcW w:w="3270" w:type="dxa"/>
          </w:tcPr>
          <w:p w:rsidR="0056172D" w:rsidRPr="000316C9" w:rsidRDefault="0056172D" w:rsidP="00406100">
            <w:pPr>
              <w:jc w:val="center"/>
              <w:rPr>
                <w:sz w:val="18"/>
                <w:szCs w:val="18"/>
              </w:rPr>
            </w:pPr>
            <w:r w:rsidRPr="000316C9">
              <w:rPr>
                <w:sz w:val="18"/>
                <w:szCs w:val="18"/>
              </w:rPr>
              <w:t>0,00</w:t>
            </w:r>
          </w:p>
        </w:tc>
      </w:tr>
      <w:tr w:rsidR="0056172D" w:rsidRPr="000316C9" w:rsidTr="00406100">
        <w:trPr>
          <w:trHeight w:val="332"/>
        </w:trPr>
        <w:tc>
          <w:tcPr>
            <w:tcW w:w="817" w:type="dxa"/>
            <w:vMerge/>
          </w:tcPr>
          <w:p w:rsidR="0056172D" w:rsidRPr="000316C9" w:rsidRDefault="0056172D" w:rsidP="00406100">
            <w:pPr>
              <w:jc w:val="center"/>
              <w:rPr>
                <w:sz w:val="18"/>
                <w:szCs w:val="18"/>
              </w:rPr>
            </w:pPr>
          </w:p>
        </w:tc>
        <w:tc>
          <w:tcPr>
            <w:tcW w:w="2834" w:type="dxa"/>
            <w:vMerge/>
          </w:tcPr>
          <w:p w:rsidR="0056172D" w:rsidRPr="000316C9" w:rsidRDefault="0056172D" w:rsidP="00406100">
            <w:pPr>
              <w:ind w:left="0"/>
              <w:jc w:val="center"/>
              <w:rPr>
                <w:bCs/>
                <w:color w:val="000000"/>
                <w:sz w:val="18"/>
                <w:szCs w:val="18"/>
              </w:rPr>
            </w:pPr>
          </w:p>
        </w:tc>
        <w:tc>
          <w:tcPr>
            <w:tcW w:w="1530" w:type="dxa"/>
          </w:tcPr>
          <w:p w:rsidR="0056172D" w:rsidRPr="000316C9" w:rsidRDefault="0056172D" w:rsidP="00406100">
            <w:pPr>
              <w:jc w:val="center"/>
              <w:rPr>
                <w:sz w:val="18"/>
                <w:szCs w:val="18"/>
              </w:rPr>
            </w:pPr>
            <w:r w:rsidRPr="000316C9">
              <w:rPr>
                <w:sz w:val="18"/>
                <w:szCs w:val="18"/>
              </w:rPr>
              <w:t>2024</w:t>
            </w:r>
          </w:p>
        </w:tc>
        <w:tc>
          <w:tcPr>
            <w:tcW w:w="2181" w:type="dxa"/>
          </w:tcPr>
          <w:p w:rsidR="0056172D" w:rsidRPr="000316C9" w:rsidRDefault="0056172D" w:rsidP="00406100">
            <w:pPr>
              <w:jc w:val="center"/>
              <w:rPr>
                <w:sz w:val="18"/>
                <w:szCs w:val="18"/>
              </w:rPr>
            </w:pPr>
            <w:r w:rsidRPr="000316C9">
              <w:rPr>
                <w:sz w:val="18"/>
                <w:szCs w:val="18"/>
              </w:rPr>
              <w:t>Местный бюджет</w:t>
            </w:r>
          </w:p>
        </w:tc>
        <w:tc>
          <w:tcPr>
            <w:tcW w:w="3270" w:type="dxa"/>
          </w:tcPr>
          <w:p w:rsidR="0056172D" w:rsidRPr="000316C9" w:rsidRDefault="0056172D" w:rsidP="00406100">
            <w:pPr>
              <w:jc w:val="center"/>
              <w:rPr>
                <w:sz w:val="18"/>
                <w:szCs w:val="18"/>
              </w:rPr>
            </w:pPr>
            <w:r w:rsidRPr="000316C9">
              <w:rPr>
                <w:sz w:val="18"/>
                <w:szCs w:val="18"/>
              </w:rPr>
              <w:t>0,00</w:t>
            </w:r>
          </w:p>
        </w:tc>
      </w:tr>
      <w:tr w:rsidR="0056172D" w:rsidRPr="000316C9" w:rsidTr="00406100">
        <w:trPr>
          <w:trHeight w:val="332"/>
        </w:trPr>
        <w:tc>
          <w:tcPr>
            <w:tcW w:w="817" w:type="dxa"/>
            <w:vMerge/>
          </w:tcPr>
          <w:p w:rsidR="0056172D" w:rsidRPr="000316C9" w:rsidRDefault="0056172D" w:rsidP="00406100">
            <w:pPr>
              <w:jc w:val="center"/>
              <w:rPr>
                <w:sz w:val="18"/>
                <w:szCs w:val="18"/>
              </w:rPr>
            </w:pPr>
          </w:p>
        </w:tc>
        <w:tc>
          <w:tcPr>
            <w:tcW w:w="2834" w:type="dxa"/>
            <w:vMerge/>
          </w:tcPr>
          <w:p w:rsidR="0056172D" w:rsidRPr="000316C9" w:rsidRDefault="0056172D" w:rsidP="00406100">
            <w:pPr>
              <w:ind w:left="0"/>
              <w:jc w:val="center"/>
              <w:rPr>
                <w:bCs/>
                <w:color w:val="000000"/>
                <w:sz w:val="18"/>
                <w:szCs w:val="18"/>
              </w:rPr>
            </w:pPr>
          </w:p>
        </w:tc>
        <w:tc>
          <w:tcPr>
            <w:tcW w:w="1530" w:type="dxa"/>
          </w:tcPr>
          <w:p w:rsidR="0056172D" w:rsidRPr="000316C9" w:rsidRDefault="0056172D" w:rsidP="00406100">
            <w:pPr>
              <w:jc w:val="center"/>
              <w:rPr>
                <w:b/>
                <w:sz w:val="18"/>
                <w:szCs w:val="18"/>
              </w:rPr>
            </w:pPr>
            <w:r w:rsidRPr="000316C9">
              <w:rPr>
                <w:b/>
                <w:sz w:val="18"/>
                <w:szCs w:val="18"/>
              </w:rPr>
              <w:t>Всего</w:t>
            </w:r>
          </w:p>
        </w:tc>
        <w:tc>
          <w:tcPr>
            <w:tcW w:w="2181" w:type="dxa"/>
          </w:tcPr>
          <w:p w:rsidR="0056172D" w:rsidRPr="000316C9" w:rsidRDefault="0056172D" w:rsidP="00406100">
            <w:pPr>
              <w:jc w:val="center"/>
              <w:rPr>
                <w:sz w:val="18"/>
                <w:szCs w:val="18"/>
              </w:rPr>
            </w:pPr>
            <w:r w:rsidRPr="000316C9">
              <w:rPr>
                <w:sz w:val="18"/>
                <w:szCs w:val="18"/>
              </w:rPr>
              <w:t>Местный бюджет</w:t>
            </w:r>
          </w:p>
        </w:tc>
        <w:tc>
          <w:tcPr>
            <w:tcW w:w="3270" w:type="dxa"/>
          </w:tcPr>
          <w:p w:rsidR="0056172D" w:rsidRPr="000316C9" w:rsidRDefault="0056172D" w:rsidP="00406100">
            <w:pPr>
              <w:jc w:val="center"/>
              <w:rPr>
                <w:sz w:val="18"/>
                <w:szCs w:val="18"/>
              </w:rPr>
            </w:pPr>
            <w:r w:rsidRPr="000316C9">
              <w:rPr>
                <w:sz w:val="18"/>
                <w:szCs w:val="18"/>
              </w:rPr>
              <w:t>5 000 000,00</w:t>
            </w:r>
          </w:p>
          <w:p w:rsidR="0056172D" w:rsidRPr="000316C9" w:rsidRDefault="0056172D" w:rsidP="00406100">
            <w:pPr>
              <w:jc w:val="center"/>
              <w:rPr>
                <w:sz w:val="18"/>
                <w:szCs w:val="18"/>
              </w:rPr>
            </w:pPr>
          </w:p>
        </w:tc>
      </w:tr>
      <w:tr w:rsidR="0056172D" w:rsidRPr="000316C9" w:rsidTr="00406100">
        <w:trPr>
          <w:trHeight w:val="337"/>
        </w:trPr>
        <w:tc>
          <w:tcPr>
            <w:tcW w:w="817" w:type="dxa"/>
            <w:vMerge w:val="restart"/>
          </w:tcPr>
          <w:p w:rsidR="0056172D" w:rsidRPr="000316C9" w:rsidRDefault="0056172D" w:rsidP="00406100">
            <w:pPr>
              <w:jc w:val="center"/>
              <w:rPr>
                <w:sz w:val="18"/>
                <w:szCs w:val="18"/>
              </w:rPr>
            </w:pPr>
            <w:r w:rsidRPr="000316C9">
              <w:rPr>
                <w:sz w:val="18"/>
                <w:szCs w:val="18"/>
              </w:rPr>
              <w:t>2.3</w:t>
            </w:r>
          </w:p>
        </w:tc>
        <w:tc>
          <w:tcPr>
            <w:tcW w:w="2834" w:type="dxa"/>
            <w:vMerge w:val="restart"/>
          </w:tcPr>
          <w:p w:rsidR="0056172D" w:rsidRPr="000316C9" w:rsidRDefault="0056172D" w:rsidP="00406100">
            <w:pPr>
              <w:ind w:left="0" w:firstLine="0"/>
              <w:rPr>
                <w:sz w:val="18"/>
                <w:szCs w:val="18"/>
              </w:rPr>
            </w:pPr>
            <w:r w:rsidRPr="000316C9">
              <w:rPr>
                <w:sz w:val="18"/>
                <w:szCs w:val="18"/>
              </w:rPr>
              <w:t xml:space="preserve">Строительство ледового дворца с </w:t>
            </w:r>
            <w:r w:rsidRPr="000316C9">
              <w:rPr>
                <w:sz w:val="18"/>
                <w:szCs w:val="18"/>
              </w:rPr>
              <w:lastRenderedPageBreak/>
              <w:t>комплексом спортивных сооружений по адресу: Иркутская область, Иркутский район, д. Куда, ул. Спортивная, 1Б</w:t>
            </w:r>
          </w:p>
        </w:tc>
        <w:tc>
          <w:tcPr>
            <w:tcW w:w="1530" w:type="dxa"/>
          </w:tcPr>
          <w:p w:rsidR="0056172D" w:rsidRPr="000316C9" w:rsidRDefault="0056172D" w:rsidP="00406100">
            <w:pPr>
              <w:jc w:val="center"/>
              <w:rPr>
                <w:sz w:val="18"/>
                <w:szCs w:val="18"/>
              </w:rPr>
            </w:pPr>
            <w:r w:rsidRPr="000316C9">
              <w:rPr>
                <w:sz w:val="18"/>
                <w:szCs w:val="18"/>
              </w:rPr>
              <w:lastRenderedPageBreak/>
              <w:t>2019</w:t>
            </w:r>
          </w:p>
        </w:tc>
        <w:tc>
          <w:tcPr>
            <w:tcW w:w="2181" w:type="dxa"/>
          </w:tcPr>
          <w:p w:rsidR="0056172D" w:rsidRPr="000316C9" w:rsidRDefault="0056172D" w:rsidP="00406100">
            <w:pPr>
              <w:jc w:val="center"/>
              <w:rPr>
                <w:sz w:val="18"/>
                <w:szCs w:val="18"/>
              </w:rPr>
            </w:pPr>
            <w:r w:rsidRPr="000316C9">
              <w:rPr>
                <w:sz w:val="18"/>
                <w:szCs w:val="18"/>
              </w:rPr>
              <w:t>Местный бюджет</w:t>
            </w:r>
          </w:p>
        </w:tc>
        <w:tc>
          <w:tcPr>
            <w:tcW w:w="3270" w:type="dxa"/>
          </w:tcPr>
          <w:p w:rsidR="0056172D" w:rsidRPr="000316C9" w:rsidRDefault="0056172D" w:rsidP="00406100">
            <w:pPr>
              <w:jc w:val="center"/>
              <w:rPr>
                <w:sz w:val="18"/>
                <w:szCs w:val="18"/>
              </w:rPr>
            </w:pPr>
            <w:r w:rsidRPr="000316C9">
              <w:rPr>
                <w:sz w:val="18"/>
                <w:szCs w:val="18"/>
              </w:rPr>
              <w:t>0,00</w:t>
            </w:r>
          </w:p>
        </w:tc>
      </w:tr>
      <w:tr w:rsidR="0056172D" w:rsidRPr="000316C9" w:rsidTr="00406100">
        <w:trPr>
          <w:trHeight w:val="332"/>
        </w:trPr>
        <w:tc>
          <w:tcPr>
            <w:tcW w:w="817" w:type="dxa"/>
            <w:vMerge/>
          </w:tcPr>
          <w:p w:rsidR="0056172D" w:rsidRPr="000316C9" w:rsidRDefault="0056172D" w:rsidP="00406100">
            <w:pPr>
              <w:jc w:val="center"/>
              <w:rPr>
                <w:sz w:val="18"/>
                <w:szCs w:val="18"/>
              </w:rPr>
            </w:pPr>
          </w:p>
        </w:tc>
        <w:tc>
          <w:tcPr>
            <w:tcW w:w="2834" w:type="dxa"/>
            <w:vMerge/>
          </w:tcPr>
          <w:p w:rsidR="0056172D" w:rsidRPr="000316C9" w:rsidRDefault="0056172D" w:rsidP="00406100">
            <w:pPr>
              <w:ind w:left="0"/>
              <w:jc w:val="center"/>
              <w:rPr>
                <w:bCs/>
                <w:color w:val="000000"/>
                <w:sz w:val="18"/>
                <w:szCs w:val="18"/>
              </w:rPr>
            </w:pPr>
          </w:p>
        </w:tc>
        <w:tc>
          <w:tcPr>
            <w:tcW w:w="1530" w:type="dxa"/>
          </w:tcPr>
          <w:p w:rsidR="0056172D" w:rsidRPr="000316C9" w:rsidRDefault="0056172D" w:rsidP="00406100">
            <w:pPr>
              <w:jc w:val="center"/>
              <w:rPr>
                <w:sz w:val="18"/>
                <w:szCs w:val="18"/>
              </w:rPr>
            </w:pPr>
            <w:r w:rsidRPr="000316C9">
              <w:rPr>
                <w:sz w:val="18"/>
                <w:szCs w:val="18"/>
              </w:rPr>
              <w:t>2020</w:t>
            </w:r>
          </w:p>
        </w:tc>
        <w:tc>
          <w:tcPr>
            <w:tcW w:w="2181" w:type="dxa"/>
          </w:tcPr>
          <w:p w:rsidR="0056172D" w:rsidRPr="000316C9" w:rsidRDefault="0056172D" w:rsidP="00406100">
            <w:pPr>
              <w:jc w:val="center"/>
              <w:rPr>
                <w:sz w:val="18"/>
                <w:szCs w:val="18"/>
              </w:rPr>
            </w:pPr>
            <w:r w:rsidRPr="000316C9">
              <w:rPr>
                <w:sz w:val="18"/>
                <w:szCs w:val="18"/>
              </w:rPr>
              <w:t>Местный бюджет</w:t>
            </w:r>
          </w:p>
        </w:tc>
        <w:tc>
          <w:tcPr>
            <w:tcW w:w="3270" w:type="dxa"/>
          </w:tcPr>
          <w:p w:rsidR="0056172D" w:rsidRPr="000316C9" w:rsidRDefault="0056172D" w:rsidP="00406100">
            <w:pPr>
              <w:jc w:val="center"/>
              <w:rPr>
                <w:sz w:val="18"/>
                <w:szCs w:val="18"/>
              </w:rPr>
            </w:pPr>
            <w:r w:rsidRPr="000316C9">
              <w:rPr>
                <w:sz w:val="18"/>
                <w:szCs w:val="18"/>
              </w:rPr>
              <w:t>0,00</w:t>
            </w:r>
          </w:p>
        </w:tc>
      </w:tr>
      <w:tr w:rsidR="0056172D" w:rsidRPr="000316C9" w:rsidTr="00406100">
        <w:trPr>
          <w:trHeight w:val="332"/>
        </w:trPr>
        <w:tc>
          <w:tcPr>
            <w:tcW w:w="817" w:type="dxa"/>
            <w:vMerge/>
          </w:tcPr>
          <w:p w:rsidR="0056172D" w:rsidRPr="000316C9" w:rsidRDefault="0056172D" w:rsidP="00406100">
            <w:pPr>
              <w:jc w:val="center"/>
              <w:rPr>
                <w:sz w:val="18"/>
                <w:szCs w:val="18"/>
              </w:rPr>
            </w:pPr>
          </w:p>
        </w:tc>
        <w:tc>
          <w:tcPr>
            <w:tcW w:w="2834" w:type="dxa"/>
            <w:vMerge/>
          </w:tcPr>
          <w:p w:rsidR="0056172D" w:rsidRPr="000316C9" w:rsidRDefault="0056172D" w:rsidP="00406100">
            <w:pPr>
              <w:ind w:left="0"/>
              <w:jc w:val="center"/>
              <w:rPr>
                <w:bCs/>
                <w:color w:val="000000"/>
                <w:sz w:val="18"/>
                <w:szCs w:val="18"/>
              </w:rPr>
            </w:pPr>
          </w:p>
        </w:tc>
        <w:tc>
          <w:tcPr>
            <w:tcW w:w="1530" w:type="dxa"/>
          </w:tcPr>
          <w:p w:rsidR="0056172D" w:rsidRPr="000316C9" w:rsidRDefault="0056172D" w:rsidP="00406100">
            <w:pPr>
              <w:jc w:val="center"/>
              <w:rPr>
                <w:sz w:val="18"/>
                <w:szCs w:val="18"/>
              </w:rPr>
            </w:pPr>
            <w:r w:rsidRPr="000316C9">
              <w:rPr>
                <w:sz w:val="18"/>
                <w:szCs w:val="18"/>
              </w:rPr>
              <w:t>2021</w:t>
            </w:r>
          </w:p>
        </w:tc>
        <w:tc>
          <w:tcPr>
            <w:tcW w:w="2181" w:type="dxa"/>
          </w:tcPr>
          <w:p w:rsidR="0056172D" w:rsidRPr="000316C9" w:rsidRDefault="0056172D" w:rsidP="00406100">
            <w:pPr>
              <w:jc w:val="center"/>
              <w:rPr>
                <w:sz w:val="18"/>
                <w:szCs w:val="18"/>
              </w:rPr>
            </w:pPr>
            <w:r w:rsidRPr="000316C9">
              <w:rPr>
                <w:sz w:val="18"/>
                <w:szCs w:val="18"/>
              </w:rPr>
              <w:t>Местный бюджет</w:t>
            </w:r>
          </w:p>
        </w:tc>
        <w:tc>
          <w:tcPr>
            <w:tcW w:w="3270" w:type="dxa"/>
          </w:tcPr>
          <w:p w:rsidR="0056172D" w:rsidRPr="000316C9" w:rsidRDefault="0056172D" w:rsidP="00406100">
            <w:pPr>
              <w:jc w:val="center"/>
              <w:rPr>
                <w:sz w:val="18"/>
                <w:szCs w:val="18"/>
              </w:rPr>
            </w:pPr>
            <w:r w:rsidRPr="000316C9">
              <w:rPr>
                <w:sz w:val="18"/>
                <w:szCs w:val="18"/>
              </w:rPr>
              <w:t>0,00</w:t>
            </w:r>
          </w:p>
        </w:tc>
      </w:tr>
      <w:tr w:rsidR="0056172D" w:rsidRPr="000316C9" w:rsidTr="00406100">
        <w:trPr>
          <w:trHeight w:val="332"/>
        </w:trPr>
        <w:tc>
          <w:tcPr>
            <w:tcW w:w="817" w:type="dxa"/>
            <w:vMerge/>
          </w:tcPr>
          <w:p w:rsidR="0056172D" w:rsidRPr="000316C9" w:rsidRDefault="0056172D" w:rsidP="00406100">
            <w:pPr>
              <w:jc w:val="center"/>
              <w:rPr>
                <w:sz w:val="18"/>
                <w:szCs w:val="18"/>
              </w:rPr>
            </w:pPr>
          </w:p>
        </w:tc>
        <w:tc>
          <w:tcPr>
            <w:tcW w:w="2834" w:type="dxa"/>
            <w:vMerge/>
          </w:tcPr>
          <w:p w:rsidR="0056172D" w:rsidRPr="000316C9" w:rsidRDefault="0056172D" w:rsidP="00406100">
            <w:pPr>
              <w:ind w:left="0"/>
              <w:jc w:val="center"/>
              <w:rPr>
                <w:bCs/>
                <w:color w:val="000000"/>
                <w:sz w:val="18"/>
                <w:szCs w:val="18"/>
              </w:rPr>
            </w:pPr>
          </w:p>
        </w:tc>
        <w:tc>
          <w:tcPr>
            <w:tcW w:w="1530" w:type="dxa"/>
          </w:tcPr>
          <w:p w:rsidR="0056172D" w:rsidRPr="000316C9" w:rsidRDefault="0056172D" w:rsidP="00406100">
            <w:pPr>
              <w:jc w:val="center"/>
              <w:rPr>
                <w:sz w:val="18"/>
                <w:szCs w:val="18"/>
              </w:rPr>
            </w:pPr>
            <w:r w:rsidRPr="000316C9">
              <w:rPr>
                <w:sz w:val="18"/>
                <w:szCs w:val="18"/>
              </w:rPr>
              <w:t>2022</w:t>
            </w:r>
          </w:p>
        </w:tc>
        <w:tc>
          <w:tcPr>
            <w:tcW w:w="2181" w:type="dxa"/>
          </w:tcPr>
          <w:p w:rsidR="0056172D" w:rsidRPr="000316C9" w:rsidRDefault="0056172D" w:rsidP="00406100">
            <w:pPr>
              <w:jc w:val="center"/>
              <w:rPr>
                <w:sz w:val="18"/>
                <w:szCs w:val="18"/>
              </w:rPr>
            </w:pPr>
            <w:r w:rsidRPr="000316C9">
              <w:rPr>
                <w:sz w:val="18"/>
                <w:szCs w:val="18"/>
              </w:rPr>
              <w:t>Местный бюджет</w:t>
            </w:r>
          </w:p>
        </w:tc>
        <w:tc>
          <w:tcPr>
            <w:tcW w:w="3270" w:type="dxa"/>
          </w:tcPr>
          <w:p w:rsidR="0056172D" w:rsidRPr="000316C9" w:rsidRDefault="0056172D" w:rsidP="00406100">
            <w:pPr>
              <w:jc w:val="center"/>
              <w:rPr>
                <w:sz w:val="18"/>
                <w:szCs w:val="18"/>
              </w:rPr>
            </w:pPr>
            <w:r w:rsidRPr="000316C9">
              <w:rPr>
                <w:sz w:val="18"/>
                <w:szCs w:val="18"/>
              </w:rPr>
              <w:t>0,00</w:t>
            </w:r>
          </w:p>
        </w:tc>
      </w:tr>
      <w:tr w:rsidR="0056172D" w:rsidRPr="000316C9" w:rsidTr="00406100">
        <w:trPr>
          <w:trHeight w:val="332"/>
        </w:trPr>
        <w:tc>
          <w:tcPr>
            <w:tcW w:w="817" w:type="dxa"/>
            <w:vMerge/>
          </w:tcPr>
          <w:p w:rsidR="0056172D" w:rsidRPr="000316C9" w:rsidRDefault="0056172D" w:rsidP="00406100">
            <w:pPr>
              <w:jc w:val="center"/>
              <w:rPr>
                <w:sz w:val="18"/>
                <w:szCs w:val="18"/>
              </w:rPr>
            </w:pPr>
          </w:p>
        </w:tc>
        <w:tc>
          <w:tcPr>
            <w:tcW w:w="2834" w:type="dxa"/>
            <w:vMerge/>
          </w:tcPr>
          <w:p w:rsidR="0056172D" w:rsidRPr="000316C9" w:rsidRDefault="0056172D" w:rsidP="00406100">
            <w:pPr>
              <w:ind w:left="0"/>
              <w:jc w:val="center"/>
              <w:rPr>
                <w:bCs/>
                <w:color w:val="000000"/>
                <w:sz w:val="18"/>
                <w:szCs w:val="18"/>
              </w:rPr>
            </w:pPr>
          </w:p>
        </w:tc>
        <w:tc>
          <w:tcPr>
            <w:tcW w:w="1530" w:type="dxa"/>
          </w:tcPr>
          <w:p w:rsidR="0056172D" w:rsidRPr="000316C9" w:rsidRDefault="0056172D" w:rsidP="00406100">
            <w:pPr>
              <w:jc w:val="center"/>
              <w:rPr>
                <w:sz w:val="18"/>
                <w:szCs w:val="18"/>
              </w:rPr>
            </w:pPr>
            <w:r w:rsidRPr="000316C9">
              <w:rPr>
                <w:sz w:val="18"/>
                <w:szCs w:val="18"/>
              </w:rPr>
              <w:t>2023</w:t>
            </w:r>
          </w:p>
        </w:tc>
        <w:tc>
          <w:tcPr>
            <w:tcW w:w="2181" w:type="dxa"/>
          </w:tcPr>
          <w:p w:rsidR="0056172D" w:rsidRPr="000316C9" w:rsidRDefault="0056172D" w:rsidP="00406100">
            <w:pPr>
              <w:jc w:val="center"/>
              <w:rPr>
                <w:sz w:val="18"/>
                <w:szCs w:val="18"/>
              </w:rPr>
            </w:pPr>
            <w:r w:rsidRPr="000316C9">
              <w:rPr>
                <w:sz w:val="18"/>
                <w:szCs w:val="18"/>
              </w:rPr>
              <w:t>Местный бюджет</w:t>
            </w:r>
          </w:p>
        </w:tc>
        <w:tc>
          <w:tcPr>
            <w:tcW w:w="3270" w:type="dxa"/>
          </w:tcPr>
          <w:p w:rsidR="0056172D" w:rsidRPr="000316C9" w:rsidRDefault="0056172D" w:rsidP="00406100">
            <w:pPr>
              <w:jc w:val="center"/>
              <w:rPr>
                <w:sz w:val="18"/>
                <w:szCs w:val="18"/>
              </w:rPr>
            </w:pPr>
            <w:r w:rsidRPr="000316C9">
              <w:rPr>
                <w:sz w:val="18"/>
                <w:szCs w:val="18"/>
              </w:rPr>
              <w:t>5 000 000,00</w:t>
            </w:r>
          </w:p>
        </w:tc>
      </w:tr>
      <w:tr w:rsidR="0056172D" w:rsidRPr="000316C9" w:rsidTr="00406100">
        <w:trPr>
          <w:trHeight w:val="332"/>
        </w:trPr>
        <w:tc>
          <w:tcPr>
            <w:tcW w:w="817" w:type="dxa"/>
            <w:vMerge/>
          </w:tcPr>
          <w:p w:rsidR="0056172D" w:rsidRPr="000316C9" w:rsidRDefault="0056172D" w:rsidP="00406100">
            <w:pPr>
              <w:jc w:val="center"/>
              <w:rPr>
                <w:sz w:val="18"/>
                <w:szCs w:val="18"/>
              </w:rPr>
            </w:pPr>
          </w:p>
        </w:tc>
        <w:tc>
          <w:tcPr>
            <w:tcW w:w="2834" w:type="dxa"/>
            <w:vMerge/>
          </w:tcPr>
          <w:p w:rsidR="0056172D" w:rsidRPr="000316C9" w:rsidRDefault="0056172D" w:rsidP="00406100">
            <w:pPr>
              <w:ind w:left="0"/>
              <w:jc w:val="center"/>
              <w:rPr>
                <w:bCs/>
                <w:color w:val="000000"/>
                <w:sz w:val="18"/>
                <w:szCs w:val="18"/>
              </w:rPr>
            </w:pPr>
          </w:p>
        </w:tc>
        <w:tc>
          <w:tcPr>
            <w:tcW w:w="1530" w:type="dxa"/>
          </w:tcPr>
          <w:p w:rsidR="0056172D" w:rsidRPr="000316C9" w:rsidRDefault="0056172D" w:rsidP="00406100">
            <w:pPr>
              <w:jc w:val="center"/>
              <w:rPr>
                <w:sz w:val="18"/>
                <w:szCs w:val="18"/>
              </w:rPr>
            </w:pPr>
            <w:r w:rsidRPr="000316C9">
              <w:rPr>
                <w:sz w:val="18"/>
                <w:szCs w:val="18"/>
              </w:rPr>
              <w:t>2024</w:t>
            </w:r>
          </w:p>
        </w:tc>
        <w:tc>
          <w:tcPr>
            <w:tcW w:w="2181" w:type="dxa"/>
          </w:tcPr>
          <w:p w:rsidR="0056172D" w:rsidRPr="000316C9" w:rsidRDefault="0056172D" w:rsidP="00406100">
            <w:pPr>
              <w:jc w:val="center"/>
              <w:rPr>
                <w:sz w:val="18"/>
                <w:szCs w:val="18"/>
              </w:rPr>
            </w:pPr>
            <w:r w:rsidRPr="000316C9">
              <w:rPr>
                <w:sz w:val="18"/>
                <w:szCs w:val="18"/>
              </w:rPr>
              <w:t>Местный бюджет</w:t>
            </w:r>
          </w:p>
        </w:tc>
        <w:tc>
          <w:tcPr>
            <w:tcW w:w="3270" w:type="dxa"/>
          </w:tcPr>
          <w:p w:rsidR="0056172D" w:rsidRPr="000316C9" w:rsidRDefault="0056172D" w:rsidP="00406100">
            <w:pPr>
              <w:jc w:val="center"/>
              <w:rPr>
                <w:sz w:val="18"/>
                <w:szCs w:val="18"/>
              </w:rPr>
            </w:pPr>
            <w:r w:rsidRPr="000316C9">
              <w:rPr>
                <w:sz w:val="18"/>
                <w:szCs w:val="18"/>
              </w:rPr>
              <w:t>0,00</w:t>
            </w:r>
          </w:p>
        </w:tc>
      </w:tr>
      <w:tr w:rsidR="0056172D" w:rsidRPr="000316C9" w:rsidTr="00406100">
        <w:trPr>
          <w:trHeight w:val="332"/>
        </w:trPr>
        <w:tc>
          <w:tcPr>
            <w:tcW w:w="817" w:type="dxa"/>
            <w:vMerge/>
          </w:tcPr>
          <w:p w:rsidR="0056172D" w:rsidRPr="000316C9" w:rsidRDefault="0056172D" w:rsidP="00406100">
            <w:pPr>
              <w:jc w:val="center"/>
              <w:rPr>
                <w:sz w:val="18"/>
                <w:szCs w:val="18"/>
              </w:rPr>
            </w:pPr>
          </w:p>
        </w:tc>
        <w:tc>
          <w:tcPr>
            <w:tcW w:w="2834" w:type="dxa"/>
            <w:vMerge/>
          </w:tcPr>
          <w:p w:rsidR="0056172D" w:rsidRPr="000316C9" w:rsidRDefault="0056172D" w:rsidP="00406100">
            <w:pPr>
              <w:ind w:left="0"/>
              <w:jc w:val="center"/>
              <w:rPr>
                <w:bCs/>
                <w:color w:val="000000"/>
                <w:sz w:val="18"/>
                <w:szCs w:val="18"/>
              </w:rPr>
            </w:pPr>
          </w:p>
        </w:tc>
        <w:tc>
          <w:tcPr>
            <w:tcW w:w="1530" w:type="dxa"/>
          </w:tcPr>
          <w:p w:rsidR="0056172D" w:rsidRPr="000316C9" w:rsidRDefault="0056172D" w:rsidP="00406100">
            <w:pPr>
              <w:jc w:val="center"/>
              <w:rPr>
                <w:b/>
                <w:sz w:val="18"/>
                <w:szCs w:val="18"/>
              </w:rPr>
            </w:pPr>
            <w:r w:rsidRPr="000316C9">
              <w:rPr>
                <w:b/>
                <w:sz w:val="18"/>
                <w:szCs w:val="18"/>
              </w:rPr>
              <w:t>Всего</w:t>
            </w:r>
          </w:p>
        </w:tc>
        <w:tc>
          <w:tcPr>
            <w:tcW w:w="2181" w:type="dxa"/>
          </w:tcPr>
          <w:p w:rsidR="0056172D" w:rsidRPr="000316C9" w:rsidRDefault="0056172D" w:rsidP="00406100">
            <w:pPr>
              <w:jc w:val="center"/>
              <w:rPr>
                <w:sz w:val="18"/>
                <w:szCs w:val="18"/>
              </w:rPr>
            </w:pPr>
            <w:r w:rsidRPr="000316C9">
              <w:rPr>
                <w:sz w:val="18"/>
                <w:szCs w:val="18"/>
              </w:rPr>
              <w:t>Местный бюджет</w:t>
            </w:r>
          </w:p>
        </w:tc>
        <w:tc>
          <w:tcPr>
            <w:tcW w:w="3270" w:type="dxa"/>
          </w:tcPr>
          <w:p w:rsidR="0056172D" w:rsidRPr="000316C9" w:rsidRDefault="0056172D" w:rsidP="00406100">
            <w:pPr>
              <w:jc w:val="center"/>
              <w:rPr>
                <w:sz w:val="18"/>
                <w:szCs w:val="18"/>
              </w:rPr>
            </w:pPr>
            <w:r w:rsidRPr="000316C9">
              <w:rPr>
                <w:sz w:val="18"/>
                <w:szCs w:val="18"/>
              </w:rPr>
              <w:t>5 000 000,00</w:t>
            </w:r>
          </w:p>
        </w:tc>
      </w:tr>
      <w:tr w:rsidR="0056172D" w:rsidRPr="000316C9" w:rsidTr="00406100">
        <w:tc>
          <w:tcPr>
            <w:tcW w:w="817" w:type="dxa"/>
            <w:vMerge w:val="restart"/>
          </w:tcPr>
          <w:p w:rsidR="0056172D" w:rsidRPr="000316C9" w:rsidRDefault="0056172D" w:rsidP="00406100">
            <w:pPr>
              <w:jc w:val="center"/>
              <w:rPr>
                <w:b/>
                <w:sz w:val="18"/>
                <w:szCs w:val="18"/>
              </w:rPr>
            </w:pPr>
            <w:r w:rsidRPr="000316C9">
              <w:rPr>
                <w:b/>
                <w:sz w:val="18"/>
                <w:szCs w:val="18"/>
              </w:rPr>
              <w:t>3.</w:t>
            </w:r>
          </w:p>
        </w:tc>
        <w:tc>
          <w:tcPr>
            <w:tcW w:w="2834" w:type="dxa"/>
            <w:vMerge w:val="restart"/>
          </w:tcPr>
          <w:p w:rsidR="0056172D" w:rsidRPr="000316C9" w:rsidRDefault="0056172D" w:rsidP="00406100">
            <w:pPr>
              <w:ind w:left="0" w:firstLine="0"/>
              <w:rPr>
                <w:b/>
                <w:sz w:val="18"/>
                <w:szCs w:val="18"/>
              </w:rPr>
            </w:pPr>
            <w:r w:rsidRPr="000316C9">
              <w:rPr>
                <w:b/>
                <w:sz w:val="18"/>
                <w:szCs w:val="18"/>
              </w:rPr>
              <w:t xml:space="preserve">Содержание и текущий ремонт зданий, в </w:t>
            </w:r>
            <w:proofErr w:type="spellStart"/>
            <w:r w:rsidRPr="000316C9">
              <w:rPr>
                <w:b/>
                <w:sz w:val="18"/>
                <w:szCs w:val="18"/>
              </w:rPr>
              <w:t>т.ч</w:t>
            </w:r>
            <w:proofErr w:type="spellEnd"/>
            <w:r w:rsidRPr="000316C9">
              <w:rPr>
                <w:b/>
                <w:sz w:val="18"/>
                <w:szCs w:val="18"/>
              </w:rPr>
              <w:t xml:space="preserve">. </w:t>
            </w:r>
          </w:p>
        </w:tc>
        <w:tc>
          <w:tcPr>
            <w:tcW w:w="1530" w:type="dxa"/>
          </w:tcPr>
          <w:p w:rsidR="0056172D" w:rsidRPr="000316C9" w:rsidRDefault="0056172D" w:rsidP="00406100">
            <w:pPr>
              <w:jc w:val="center"/>
              <w:rPr>
                <w:sz w:val="18"/>
                <w:szCs w:val="18"/>
              </w:rPr>
            </w:pPr>
            <w:r w:rsidRPr="000316C9">
              <w:rPr>
                <w:sz w:val="18"/>
                <w:szCs w:val="18"/>
              </w:rPr>
              <w:t>2019</w:t>
            </w:r>
          </w:p>
        </w:tc>
        <w:tc>
          <w:tcPr>
            <w:tcW w:w="2181" w:type="dxa"/>
          </w:tcPr>
          <w:p w:rsidR="0056172D" w:rsidRPr="000316C9" w:rsidRDefault="0056172D" w:rsidP="00406100">
            <w:pPr>
              <w:jc w:val="center"/>
              <w:rPr>
                <w:sz w:val="18"/>
                <w:szCs w:val="18"/>
              </w:rPr>
            </w:pPr>
            <w:r w:rsidRPr="000316C9">
              <w:rPr>
                <w:sz w:val="18"/>
                <w:szCs w:val="18"/>
              </w:rPr>
              <w:t xml:space="preserve">Местный бюджет </w:t>
            </w:r>
          </w:p>
        </w:tc>
        <w:tc>
          <w:tcPr>
            <w:tcW w:w="3270" w:type="dxa"/>
          </w:tcPr>
          <w:p w:rsidR="0056172D" w:rsidRPr="000316C9" w:rsidRDefault="0056172D" w:rsidP="00406100">
            <w:pPr>
              <w:jc w:val="center"/>
              <w:rPr>
                <w:sz w:val="18"/>
                <w:szCs w:val="18"/>
              </w:rPr>
            </w:pPr>
            <w:r w:rsidRPr="000316C9">
              <w:rPr>
                <w:sz w:val="18"/>
                <w:szCs w:val="18"/>
              </w:rPr>
              <w:t xml:space="preserve">0,00 </w:t>
            </w:r>
          </w:p>
        </w:tc>
      </w:tr>
      <w:tr w:rsidR="0056172D" w:rsidRPr="000316C9" w:rsidTr="00406100">
        <w:tc>
          <w:tcPr>
            <w:tcW w:w="817" w:type="dxa"/>
            <w:vMerge/>
          </w:tcPr>
          <w:p w:rsidR="0056172D" w:rsidRPr="000316C9" w:rsidRDefault="0056172D" w:rsidP="00406100">
            <w:pPr>
              <w:jc w:val="center"/>
              <w:rPr>
                <w:sz w:val="18"/>
                <w:szCs w:val="18"/>
              </w:rPr>
            </w:pPr>
          </w:p>
        </w:tc>
        <w:tc>
          <w:tcPr>
            <w:tcW w:w="2834" w:type="dxa"/>
            <w:vMerge/>
          </w:tcPr>
          <w:p w:rsidR="0056172D" w:rsidRPr="000316C9" w:rsidRDefault="0056172D" w:rsidP="00406100">
            <w:pPr>
              <w:jc w:val="center"/>
              <w:rPr>
                <w:b/>
                <w:sz w:val="18"/>
                <w:szCs w:val="18"/>
              </w:rPr>
            </w:pPr>
          </w:p>
        </w:tc>
        <w:tc>
          <w:tcPr>
            <w:tcW w:w="1530" w:type="dxa"/>
          </w:tcPr>
          <w:p w:rsidR="0056172D" w:rsidRPr="000316C9" w:rsidRDefault="0056172D" w:rsidP="00406100">
            <w:pPr>
              <w:jc w:val="center"/>
              <w:rPr>
                <w:sz w:val="18"/>
                <w:szCs w:val="18"/>
              </w:rPr>
            </w:pPr>
            <w:r w:rsidRPr="000316C9">
              <w:rPr>
                <w:sz w:val="18"/>
                <w:szCs w:val="18"/>
              </w:rPr>
              <w:t>2020</w:t>
            </w:r>
          </w:p>
        </w:tc>
        <w:tc>
          <w:tcPr>
            <w:tcW w:w="2181" w:type="dxa"/>
          </w:tcPr>
          <w:p w:rsidR="0056172D" w:rsidRPr="000316C9" w:rsidRDefault="0056172D" w:rsidP="00406100">
            <w:pPr>
              <w:jc w:val="center"/>
              <w:rPr>
                <w:sz w:val="18"/>
                <w:szCs w:val="18"/>
              </w:rPr>
            </w:pPr>
            <w:r w:rsidRPr="000316C9">
              <w:rPr>
                <w:sz w:val="18"/>
                <w:szCs w:val="18"/>
              </w:rPr>
              <w:t>Местный бюджет</w:t>
            </w:r>
          </w:p>
        </w:tc>
        <w:tc>
          <w:tcPr>
            <w:tcW w:w="3270" w:type="dxa"/>
          </w:tcPr>
          <w:p w:rsidR="0056172D" w:rsidRPr="000316C9" w:rsidRDefault="0056172D" w:rsidP="00406100">
            <w:pPr>
              <w:jc w:val="center"/>
              <w:rPr>
                <w:sz w:val="18"/>
                <w:szCs w:val="18"/>
              </w:rPr>
            </w:pPr>
            <w:r w:rsidRPr="000316C9">
              <w:rPr>
                <w:sz w:val="18"/>
                <w:szCs w:val="18"/>
              </w:rPr>
              <w:t xml:space="preserve">0,00 </w:t>
            </w:r>
          </w:p>
        </w:tc>
      </w:tr>
      <w:tr w:rsidR="0056172D" w:rsidRPr="000316C9" w:rsidTr="00406100">
        <w:tc>
          <w:tcPr>
            <w:tcW w:w="817" w:type="dxa"/>
            <w:vMerge/>
          </w:tcPr>
          <w:p w:rsidR="0056172D" w:rsidRPr="000316C9" w:rsidRDefault="0056172D" w:rsidP="00406100">
            <w:pPr>
              <w:jc w:val="center"/>
              <w:rPr>
                <w:sz w:val="18"/>
                <w:szCs w:val="18"/>
              </w:rPr>
            </w:pPr>
          </w:p>
        </w:tc>
        <w:tc>
          <w:tcPr>
            <w:tcW w:w="2834" w:type="dxa"/>
            <w:vMerge/>
          </w:tcPr>
          <w:p w:rsidR="0056172D" w:rsidRPr="000316C9" w:rsidRDefault="0056172D" w:rsidP="00406100">
            <w:pPr>
              <w:jc w:val="center"/>
              <w:rPr>
                <w:b/>
                <w:sz w:val="18"/>
                <w:szCs w:val="18"/>
              </w:rPr>
            </w:pPr>
          </w:p>
        </w:tc>
        <w:tc>
          <w:tcPr>
            <w:tcW w:w="1530" w:type="dxa"/>
          </w:tcPr>
          <w:p w:rsidR="0056172D" w:rsidRPr="000316C9" w:rsidRDefault="0056172D" w:rsidP="00406100">
            <w:pPr>
              <w:jc w:val="center"/>
              <w:rPr>
                <w:sz w:val="18"/>
                <w:szCs w:val="18"/>
              </w:rPr>
            </w:pPr>
            <w:r w:rsidRPr="000316C9">
              <w:rPr>
                <w:sz w:val="18"/>
                <w:szCs w:val="18"/>
              </w:rPr>
              <w:t>2021</w:t>
            </w:r>
          </w:p>
        </w:tc>
        <w:tc>
          <w:tcPr>
            <w:tcW w:w="2181" w:type="dxa"/>
          </w:tcPr>
          <w:p w:rsidR="0056172D" w:rsidRPr="000316C9" w:rsidRDefault="0056172D" w:rsidP="00406100">
            <w:pPr>
              <w:jc w:val="center"/>
              <w:rPr>
                <w:sz w:val="18"/>
                <w:szCs w:val="18"/>
              </w:rPr>
            </w:pPr>
            <w:r w:rsidRPr="000316C9">
              <w:rPr>
                <w:sz w:val="18"/>
                <w:szCs w:val="18"/>
              </w:rPr>
              <w:t>Местный бюджет</w:t>
            </w:r>
          </w:p>
        </w:tc>
        <w:tc>
          <w:tcPr>
            <w:tcW w:w="3270" w:type="dxa"/>
          </w:tcPr>
          <w:p w:rsidR="0056172D" w:rsidRPr="000316C9" w:rsidRDefault="0056172D" w:rsidP="00406100">
            <w:pPr>
              <w:jc w:val="center"/>
              <w:rPr>
                <w:sz w:val="18"/>
                <w:szCs w:val="18"/>
              </w:rPr>
            </w:pPr>
            <w:r w:rsidRPr="000316C9">
              <w:rPr>
                <w:sz w:val="18"/>
                <w:szCs w:val="18"/>
              </w:rPr>
              <w:t>0,00</w:t>
            </w:r>
          </w:p>
        </w:tc>
      </w:tr>
      <w:tr w:rsidR="0056172D" w:rsidRPr="000316C9" w:rsidTr="00406100">
        <w:tc>
          <w:tcPr>
            <w:tcW w:w="817" w:type="dxa"/>
            <w:vMerge/>
          </w:tcPr>
          <w:p w:rsidR="0056172D" w:rsidRPr="000316C9" w:rsidRDefault="0056172D" w:rsidP="00406100">
            <w:pPr>
              <w:jc w:val="center"/>
              <w:rPr>
                <w:sz w:val="18"/>
                <w:szCs w:val="18"/>
              </w:rPr>
            </w:pPr>
          </w:p>
        </w:tc>
        <w:tc>
          <w:tcPr>
            <w:tcW w:w="2834" w:type="dxa"/>
            <w:vMerge/>
          </w:tcPr>
          <w:p w:rsidR="0056172D" w:rsidRPr="000316C9" w:rsidRDefault="0056172D" w:rsidP="00406100">
            <w:pPr>
              <w:jc w:val="center"/>
              <w:rPr>
                <w:b/>
                <w:sz w:val="18"/>
                <w:szCs w:val="18"/>
              </w:rPr>
            </w:pPr>
          </w:p>
        </w:tc>
        <w:tc>
          <w:tcPr>
            <w:tcW w:w="1530" w:type="dxa"/>
          </w:tcPr>
          <w:p w:rsidR="0056172D" w:rsidRPr="000316C9" w:rsidRDefault="0056172D" w:rsidP="00406100">
            <w:pPr>
              <w:jc w:val="center"/>
              <w:rPr>
                <w:sz w:val="18"/>
                <w:szCs w:val="18"/>
              </w:rPr>
            </w:pPr>
            <w:r w:rsidRPr="000316C9">
              <w:rPr>
                <w:sz w:val="18"/>
                <w:szCs w:val="18"/>
              </w:rPr>
              <w:t>2022</w:t>
            </w:r>
          </w:p>
        </w:tc>
        <w:tc>
          <w:tcPr>
            <w:tcW w:w="2181" w:type="dxa"/>
          </w:tcPr>
          <w:p w:rsidR="0056172D" w:rsidRPr="000316C9" w:rsidRDefault="0056172D" w:rsidP="00406100">
            <w:pPr>
              <w:jc w:val="center"/>
              <w:rPr>
                <w:sz w:val="18"/>
                <w:szCs w:val="18"/>
              </w:rPr>
            </w:pPr>
            <w:r w:rsidRPr="000316C9">
              <w:rPr>
                <w:sz w:val="18"/>
                <w:szCs w:val="18"/>
              </w:rPr>
              <w:t>Местный бюджет</w:t>
            </w:r>
          </w:p>
        </w:tc>
        <w:tc>
          <w:tcPr>
            <w:tcW w:w="3270" w:type="dxa"/>
          </w:tcPr>
          <w:p w:rsidR="0056172D" w:rsidRPr="000316C9" w:rsidRDefault="0056172D" w:rsidP="00406100">
            <w:pPr>
              <w:jc w:val="center"/>
              <w:rPr>
                <w:sz w:val="18"/>
                <w:szCs w:val="18"/>
              </w:rPr>
            </w:pPr>
            <w:r w:rsidRPr="000316C9">
              <w:rPr>
                <w:sz w:val="18"/>
                <w:szCs w:val="18"/>
              </w:rPr>
              <w:t>0,00</w:t>
            </w:r>
          </w:p>
        </w:tc>
      </w:tr>
      <w:tr w:rsidR="0056172D" w:rsidRPr="000316C9" w:rsidTr="00406100">
        <w:tc>
          <w:tcPr>
            <w:tcW w:w="817" w:type="dxa"/>
            <w:vMerge/>
          </w:tcPr>
          <w:p w:rsidR="0056172D" w:rsidRPr="000316C9" w:rsidRDefault="0056172D" w:rsidP="00406100">
            <w:pPr>
              <w:jc w:val="center"/>
              <w:rPr>
                <w:sz w:val="18"/>
                <w:szCs w:val="18"/>
              </w:rPr>
            </w:pPr>
          </w:p>
        </w:tc>
        <w:tc>
          <w:tcPr>
            <w:tcW w:w="2834" w:type="dxa"/>
            <w:vMerge/>
          </w:tcPr>
          <w:p w:rsidR="0056172D" w:rsidRPr="000316C9" w:rsidRDefault="0056172D" w:rsidP="00406100">
            <w:pPr>
              <w:jc w:val="center"/>
              <w:rPr>
                <w:b/>
                <w:sz w:val="18"/>
                <w:szCs w:val="18"/>
              </w:rPr>
            </w:pPr>
          </w:p>
        </w:tc>
        <w:tc>
          <w:tcPr>
            <w:tcW w:w="1530" w:type="dxa"/>
          </w:tcPr>
          <w:p w:rsidR="0056172D" w:rsidRPr="000316C9" w:rsidRDefault="0056172D" w:rsidP="00406100">
            <w:pPr>
              <w:jc w:val="center"/>
              <w:rPr>
                <w:sz w:val="18"/>
                <w:szCs w:val="18"/>
              </w:rPr>
            </w:pPr>
            <w:r w:rsidRPr="000316C9">
              <w:rPr>
                <w:sz w:val="18"/>
                <w:szCs w:val="18"/>
              </w:rPr>
              <w:t>2023</w:t>
            </w:r>
          </w:p>
        </w:tc>
        <w:tc>
          <w:tcPr>
            <w:tcW w:w="2181" w:type="dxa"/>
          </w:tcPr>
          <w:p w:rsidR="0056172D" w:rsidRPr="000316C9" w:rsidRDefault="0056172D" w:rsidP="00406100">
            <w:pPr>
              <w:jc w:val="center"/>
              <w:rPr>
                <w:sz w:val="18"/>
                <w:szCs w:val="18"/>
              </w:rPr>
            </w:pPr>
            <w:r w:rsidRPr="000316C9">
              <w:rPr>
                <w:sz w:val="18"/>
                <w:szCs w:val="18"/>
              </w:rPr>
              <w:t>Местный бюджет</w:t>
            </w:r>
          </w:p>
        </w:tc>
        <w:tc>
          <w:tcPr>
            <w:tcW w:w="3270" w:type="dxa"/>
          </w:tcPr>
          <w:p w:rsidR="0056172D" w:rsidRPr="000316C9" w:rsidRDefault="0056172D" w:rsidP="00406100">
            <w:pPr>
              <w:jc w:val="center"/>
              <w:rPr>
                <w:sz w:val="18"/>
                <w:szCs w:val="18"/>
              </w:rPr>
            </w:pPr>
            <w:r w:rsidRPr="000316C9">
              <w:rPr>
                <w:sz w:val="18"/>
                <w:szCs w:val="18"/>
              </w:rPr>
              <w:t>0,00</w:t>
            </w:r>
          </w:p>
        </w:tc>
      </w:tr>
      <w:tr w:rsidR="0056172D" w:rsidRPr="000316C9" w:rsidTr="00406100">
        <w:tc>
          <w:tcPr>
            <w:tcW w:w="817" w:type="dxa"/>
            <w:vMerge/>
          </w:tcPr>
          <w:p w:rsidR="0056172D" w:rsidRPr="000316C9" w:rsidRDefault="0056172D" w:rsidP="00406100">
            <w:pPr>
              <w:jc w:val="center"/>
              <w:rPr>
                <w:sz w:val="18"/>
                <w:szCs w:val="18"/>
              </w:rPr>
            </w:pPr>
          </w:p>
        </w:tc>
        <w:tc>
          <w:tcPr>
            <w:tcW w:w="2834" w:type="dxa"/>
            <w:vMerge/>
          </w:tcPr>
          <w:p w:rsidR="0056172D" w:rsidRPr="000316C9" w:rsidRDefault="0056172D" w:rsidP="00406100">
            <w:pPr>
              <w:jc w:val="center"/>
              <w:rPr>
                <w:b/>
                <w:sz w:val="18"/>
                <w:szCs w:val="18"/>
              </w:rPr>
            </w:pPr>
          </w:p>
        </w:tc>
        <w:tc>
          <w:tcPr>
            <w:tcW w:w="1530" w:type="dxa"/>
          </w:tcPr>
          <w:p w:rsidR="0056172D" w:rsidRPr="000316C9" w:rsidRDefault="0056172D" w:rsidP="00406100">
            <w:pPr>
              <w:jc w:val="center"/>
              <w:rPr>
                <w:sz w:val="18"/>
                <w:szCs w:val="18"/>
              </w:rPr>
            </w:pPr>
            <w:r w:rsidRPr="000316C9">
              <w:rPr>
                <w:sz w:val="18"/>
                <w:szCs w:val="18"/>
              </w:rPr>
              <w:t>2024</w:t>
            </w:r>
          </w:p>
        </w:tc>
        <w:tc>
          <w:tcPr>
            <w:tcW w:w="2181" w:type="dxa"/>
          </w:tcPr>
          <w:p w:rsidR="0056172D" w:rsidRPr="000316C9" w:rsidRDefault="0056172D" w:rsidP="00406100">
            <w:pPr>
              <w:jc w:val="center"/>
              <w:rPr>
                <w:sz w:val="18"/>
                <w:szCs w:val="18"/>
              </w:rPr>
            </w:pPr>
            <w:r w:rsidRPr="000316C9">
              <w:rPr>
                <w:sz w:val="18"/>
                <w:szCs w:val="18"/>
              </w:rPr>
              <w:t>Местный бюджет</w:t>
            </w:r>
          </w:p>
        </w:tc>
        <w:tc>
          <w:tcPr>
            <w:tcW w:w="3270" w:type="dxa"/>
          </w:tcPr>
          <w:p w:rsidR="0056172D" w:rsidRPr="000316C9" w:rsidRDefault="0056172D" w:rsidP="00406100">
            <w:pPr>
              <w:jc w:val="center"/>
              <w:rPr>
                <w:sz w:val="18"/>
                <w:szCs w:val="18"/>
              </w:rPr>
            </w:pPr>
            <w:r w:rsidRPr="000316C9">
              <w:rPr>
                <w:sz w:val="18"/>
                <w:szCs w:val="18"/>
              </w:rPr>
              <w:t>0,00</w:t>
            </w:r>
          </w:p>
        </w:tc>
      </w:tr>
      <w:tr w:rsidR="0056172D" w:rsidRPr="000316C9" w:rsidTr="00406100">
        <w:tc>
          <w:tcPr>
            <w:tcW w:w="817" w:type="dxa"/>
            <w:vMerge/>
          </w:tcPr>
          <w:p w:rsidR="0056172D" w:rsidRPr="000316C9" w:rsidRDefault="0056172D" w:rsidP="00406100">
            <w:pPr>
              <w:jc w:val="center"/>
              <w:rPr>
                <w:sz w:val="18"/>
                <w:szCs w:val="18"/>
              </w:rPr>
            </w:pPr>
          </w:p>
        </w:tc>
        <w:tc>
          <w:tcPr>
            <w:tcW w:w="2834" w:type="dxa"/>
            <w:vMerge/>
          </w:tcPr>
          <w:p w:rsidR="0056172D" w:rsidRPr="000316C9" w:rsidRDefault="0056172D" w:rsidP="00406100">
            <w:pPr>
              <w:jc w:val="center"/>
              <w:rPr>
                <w:b/>
                <w:sz w:val="18"/>
                <w:szCs w:val="18"/>
              </w:rPr>
            </w:pPr>
          </w:p>
        </w:tc>
        <w:tc>
          <w:tcPr>
            <w:tcW w:w="1530" w:type="dxa"/>
          </w:tcPr>
          <w:p w:rsidR="0056172D" w:rsidRPr="000316C9" w:rsidRDefault="0056172D" w:rsidP="00406100">
            <w:pPr>
              <w:jc w:val="center"/>
              <w:rPr>
                <w:b/>
                <w:sz w:val="18"/>
                <w:szCs w:val="18"/>
              </w:rPr>
            </w:pPr>
            <w:r w:rsidRPr="000316C9">
              <w:rPr>
                <w:b/>
                <w:sz w:val="18"/>
                <w:szCs w:val="18"/>
              </w:rPr>
              <w:t xml:space="preserve">Всего </w:t>
            </w:r>
          </w:p>
        </w:tc>
        <w:tc>
          <w:tcPr>
            <w:tcW w:w="2181" w:type="dxa"/>
          </w:tcPr>
          <w:p w:rsidR="0056172D" w:rsidRPr="000316C9" w:rsidRDefault="0056172D" w:rsidP="00406100">
            <w:pPr>
              <w:jc w:val="center"/>
              <w:rPr>
                <w:sz w:val="18"/>
                <w:szCs w:val="18"/>
              </w:rPr>
            </w:pPr>
            <w:r w:rsidRPr="000316C9">
              <w:rPr>
                <w:sz w:val="18"/>
                <w:szCs w:val="18"/>
              </w:rPr>
              <w:t>Местный бюджет</w:t>
            </w:r>
          </w:p>
        </w:tc>
        <w:tc>
          <w:tcPr>
            <w:tcW w:w="3270" w:type="dxa"/>
          </w:tcPr>
          <w:p w:rsidR="0056172D" w:rsidRPr="000316C9" w:rsidRDefault="0056172D" w:rsidP="00406100">
            <w:pPr>
              <w:jc w:val="center"/>
              <w:rPr>
                <w:sz w:val="18"/>
                <w:szCs w:val="18"/>
              </w:rPr>
            </w:pPr>
            <w:r w:rsidRPr="000316C9">
              <w:rPr>
                <w:sz w:val="18"/>
                <w:szCs w:val="18"/>
              </w:rPr>
              <w:t>0,00</w:t>
            </w:r>
          </w:p>
        </w:tc>
      </w:tr>
      <w:tr w:rsidR="0056172D" w:rsidRPr="000316C9" w:rsidTr="00406100">
        <w:trPr>
          <w:trHeight w:val="330"/>
        </w:trPr>
        <w:tc>
          <w:tcPr>
            <w:tcW w:w="817" w:type="dxa"/>
            <w:vMerge w:val="restart"/>
          </w:tcPr>
          <w:p w:rsidR="0056172D" w:rsidRPr="000316C9" w:rsidRDefault="0056172D" w:rsidP="00406100">
            <w:pPr>
              <w:jc w:val="center"/>
              <w:rPr>
                <w:b/>
                <w:sz w:val="18"/>
                <w:szCs w:val="18"/>
              </w:rPr>
            </w:pPr>
            <w:r w:rsidRPr="000316C9">
              <w:rPr>
                <w:b/>
                <w:sz w:val="18"/>
                <w:szCs w:val="18"/>
              </w:rPr>
              <w:t>4.</w:t>
            </w:r>
          </w:p>
        </w:tc>
        <w:tc>
          <w:tcPr>
            <w:tcW w:w="2834" w:type="dxa"/>
            <w:vMerge w:val="restart"/>
          </w:tcPr>
          <w:p w:rsidR="0056172D" w:rsidRPr="000316C9" w:rsidRDefault="0056172D" w:rsidP="00406100">
            <w:pPr>
              <w:ind w:left="68" w:firstLine="0"/>
              <w:rPr>
                <w:b/>
                <w:sz w:val="18"/>
                <w:szCs w:val="18"/>
              </w:rPr>
            </w:pPr>
            <w:r w:rsidRPr="000316C9">
              <w:rPr>
                <w:b/>
                <w:sz w:val="18"/>
                <w:szCs w:val="18"/>
              </w:rPr>
              <w:t xml:space="preserve">Капитальный ремонт зданий, в </w:t>
            </w:r>
            <w:proofErr w:type="spellStart"/>
            <w:r w:rsidRPr="000316C9">
              <w:rPr>
                <w:b/>
                <w:sz w:val="18"/>
                <w:szCs w:val="18"/>
              </w:rPr>
              <w:t>т.ч</w:t>
            </w:r>
            <w:proofErr w:type="spellEnd"/>
            <w:r w:rsidRPr="000316C9">
              <w:rPr>
                <w:b/>
                <w:sz w:val="18"/>
                <w:szCs w:val="18"/>
              </w:rPr>
              <w:t xml:space="preserve">. </w:t>
            </w:r>
          </w:p>
        </w:tc>
        <w:tc>
          <w:tcPr>
            <w:tcW w:w="1530" w:type="dxa"/>
          </w:tcPr>
          <w:p w:rsidR="0056172D" w:rsidRPr="000316C9" w:rsidRDefault="0056172D" w:rsidP="00406100">
            <w:pPr>
              <w:jc w:val="center"/>
              <w:rPr>
                <w:sz w:val="18"/>
                <w:szCs w:val="18"/>
              </w:rPr>
            </w:pPr>
            <w:r w:rsidRPr="000316C9">
              <w:rPr>
                <w:sz w:val="18"/>
                <w:szCs w:val="18"/>
              </w:rPr>
              <w:t>2019</w:t>
            </w:r>
          </w:p>
        </w:tc>
        <w:tc>
          <w:tcPr>
            <w:tcW w:w="2181" w:type="dxa"/>
          </w:tcPr>
          <w:p w:rsidR="0056172D" w:rsidRPr="000316C9" w:rsidRDefault="0056172D" w:rsidP="00406100">
            <w:pPr>
              <w:jc w:val="center"/>
              <w:rPr>
                <w:sz w:val="18"/>
                <w:szCs w:val="18"/>
              </w:rPr>
            </w:pPr>
            <w:r w:rsidRPr="000316C9">
              <w:rPr>
                <w:sz w:val="18"/>
                <w:szCs w:val="18"/>
              </w:rPr>
              <w:t>Местный бюджет</w:t>
            </w:r>
          </w:p>
        </w:tc>
        <w:tc>
          <w:tcPr>
            <w:tcW w:w="3270" w:type="dxa"/>
          </w:tcPr>
          <w:p w:rsidR="0056172D" w:rsidRPr="000316C9" w:rsidRDefault="0056172D" w:rsidP="00406100">
            <w:pPr>
              <w:jc w:val="center"/>
              <w:rPr>
                <w:sz w:val="18"/>
                <w:szCs w:val="18"/>
              </w:rPr>
            </w:pPr>
            <w:r w:rsidRPr="000316C9">
              <w:rPr>
                <w:sz w:val="18"/>
                <w:szCs w:val="18"/>
              </w:rPr>
              <w:t>0,00</w:t>
            </w:r>
          </w:p>
        </w:tc>
      </w:tr>
      <w:tr w:rsidR="0056172D" w:rsidRPr="000316C9" w:rsidTr="00406100">
        <w:trPr>
          <w:trHeight w:val="329"/>
        </w:trPr>
        <w:tc>
          <w:tcPr>
            <w:tcW w:w="817" w:type="dxa"/>
            <w:vMerge/>
          </w:tcPr>
          <w:p w:rsidR="0056172D" w:rsidRPr="000316C9" w:rsidRDefault="0056172D" w:rsidP="00406100">
            <w:pPr>
              <w:jc w:val="center"/>
              <w:rPr>
                <w:sz w:val="18"/>
                <w:szCs w:val="18"/>
              </w:rPr>
            </w:pPr>
          </w:p>
        </w:tc>
        <w:tc>
          <w:tcPr>
            <w:tcW w:w="2834" w:type="dxa"/>
            <w:vMerge/>
          </w:tcPr>
          <w:p w:rsidR="0056172D" w:rsidRPr="000316C9" w:rsidRDefault="0056172D" w:rsidP="00406100">
            <w:pPr>
              <w:ind w:left="68"/>
              <w:jc w:val="center"/>
              <w:rPr>
                <w:sz w:val="18"/>
                <w:szCs w:val="18"/>
              </w:rPr>
            </w:pPr>
          </w:p>
        </w:tc>
        <w:tc>
          <w:tcPr>
            <w:tcW w:w="1530" w:type="dxa"/>
          </w:tcPr>
          <w:p w:rsidR="0056172D" w:rsidRPr="000316C9" w:rsidRDefault="0056172D" w:rsidP="00406100">
            <w:pPr>
              <w:jc w:val="center"/>
              <w:rPr>
                <w:sz w:val="18"/>
                <w:szCs w:val="18"/>
              </w:rPr>
            </w:pPr>
            <w:r w:rsidRPr="000316C9">
              <w:rPr>
                <w:sz w:val="18"/>
                <w:szCs w:val="18"/>
              </w:rPr>
              <w:t>2020</w:t>
            </w:r>
          </w:p>
        </w:tc>
        <w:tc>
          <w:tcPr>
            <w:tcW w:w="2181" w:type="dxa"/>
          </w:tcPr>
          <w:p w:rsidR="0056172D" w:rsidRPr="000316C9" w:rsidRDefault="0056172D" w:rsidP="00406100">
            <w:pPr>
              <w:jc w:val="center"/>
              <w:rPr>
                <w:sz w:val="18"/>
                <w:szCs w:val="18"/>
              </w:rPr>
            </w:pPr>
            <w:r w:rsidRPr="000316C9">
              <w:rPr>
                <w:sz w:val="18"/>
                <w:szCs w:val="18"/>
              </w:rPr>
              <w:t>Местный бюджет</w:t>
            </w:r>
          </w:p>
        </w:tc>
        <w:tc>
          <w:tcPr>
            <w:tcW w:w="3270" w:type="dxa"/>
          </w:tcPr>
          <w:p w:rsidR="0056172D" w:rsidRPr="000316C9" w:rsidRDefault="0056172D" w:rsidP="00406100">
            <w:pPr>
              <w:jc w:val="center"/>
              <w:rPr>
                <w:sz w:val="18"/>
                <w:szCs w:val="18"/>
              </w:rPr>
            </w:pPr>
            <w:r w:rsidRPr="000316C9">
              <w:rPr>
                <w:sz w:val="18"/>
                <w:szCs w:val="18"/>
              </w:rPr>
              <w:t>2 000 000,00</w:t>
            </w:r>
          </w:p>
        </w:tc>
      </w:tr>
      <w:tr w:rsidR="0056172D" w:rsidRPr="000316C9" w:rsidTr="00406100">
        <w:trPr>
          <w:trHeight w:val="329"/>
        </w:trPr>
        <w:tc>
          <w:tcPr>
            <w:tcW w:w="817" w:type="dxa"/>
            <w:vMerge/>
          </w:tcPr>
          <w:p w:rsidR="0056172D" w:rsidRPr="000316C9" w:rsidRDefault="0056172D" w:rsidP="00406100">
            <w:pPr>
              <w:jc w:val="center"/>
              <w:rPr>
                <w:sz w:val="18"/>
                <w:szCs w:val="18"/>
              </w:rPr>
            </w:pPr>
          </w:p>
        </w:tc>
        <w:tc>
          <w:tcPr>
            <w:tcW w:w="2834" w:type="dxa"/>
            <w:vMerge/>
          </w:tcPr>
          <w:p w:rsidR="0056172D" w:rsidRPr="000316C9" w:rsidRDefault="0056172D" w:rsidP="00406100">
            <w:pPr>
              <w:ind w:left="68"/>
              <w:jc w:val="center"/>
              <w:rPr>
                <w:sz w:val="18"/>
                <w:szCs w:val="18"/>
              </w:rPr>
            </w:pPr>
          </w:p>
        </w:tc>
        <w:tc>
          <w:tcPr>
            <w:tcW w:w="1530" w:type="dxa"/>
          </w:tcPr>
          <w:p w:rsidR="0056172D" w:rsidRPr="000316C9" w:rsidRDefault="0056172D" w:rsidP="00406100">
            <w:pPr>
              <w:jc w:val="center"/>
              <w:rPr>
                <w:sz w:val="18"/>
                <w:szCs w:val="18"/>
              </w:rPr>
            </w:pPr>
            <w:r w:rsidRPr="000316C9">
              <w:rPr>
                <w:sz w:val="18"/>
                <w:szCs w:val="18"/>
              </w:rPr>
              <w:t>2021</w:t>
            </w:r>
          </w:p>
        </w:tc>
        <w:tc>
          <w:tcPr>
            <w:tcW w:w="2181" w:type="dxa"/>
          </w:tcPr>
          <w:p w:rsidR="0056172D" w:rsidRPr="000316C9" w:rsidRDefault="0056172D" w:rsidP="00406100">
            <w:pPr>
              <w:jc w:val="center"/>
              <w:rPr>
                <w:sz w:val="18"/>
                <w:szCs w:val="18"/>
              </w:rPr>
            </w:pPr>
            <w:r w:rsidRPr="000316C9">
              <w:rPr>
                <w:sz w:val="18"/>
                <w:szCs w:val="18"/>
              </w:rPr>
              <w:t>Местный бюджет</w:t>
            </w:r>
          </w:p>
        </w:tc>
        <w:tc>
          <w:tcPr>
            <w:tcW w:w="3270" w:type="dxa"/>
          </w:tcPr>
          <w:p w:rsidR="0056172D" w:rsidRPr="000316C9" w:rsidRDefault="0056172D" w:rsidP="00406100">
            <w:pPr>
              <w:jc w:val="center"/>
              <w:rPr>
                <w:sz w:val="18"/>
                <w:szCs w:val="18"/>
              </w:rPr>
            </w:pPr>
            <w:r w:rsidRPr="000316C9">
              <w:rPr>
                <w:sz w:val="18"/>
                <w:szCs w:val="18"/>
              </w:rPr>
              <w:t>5 000 000,00</w:t>
            </w:r>
          </w:p>
        </w:tc>
      </w:tr>
      <w:tr w:rsidR="0056172D" w:rsidRPr="000316C9" w:rsidTr="00406100">
        <w:trPr>
          <w:trHeight w:val="329"/>
        </w:trPr>
        <w:tc>
          <w:tcPr>
            <w:tcW w:w="817" w:type="dxa"/>
            <w:vMerge/>
          </w:tcPr>
          <w:p w:rsidR="0056172D" w:rsidRPr="000316C9" w:rsidRDefault="0056172D" w:rsidP="00406100">
            <w:pPr>
              <w:jc w:val="center"/>
              <w:rPr>
                <w:sz w:val="18"/>
                <w:szCs w:val="18"/>
              </w:rPr>
            </w:pPr>
          </w:p>
        </w:tc>
        <w:tc>
          <w:tcPr>
            <w:tcW w:w="2834" w:type="dxa"/>
            <w:vMerge/>
          </w:tcPr>
          <w:p w:rsidR="0056172D" w:rsidRPr="000316C9" w:rsidRDefault="0056172D" w:rsidP="00406100">
            <w:pPr>
              <w:ind w:left="68"/>
              <w:jc w:val="center"/>
              <w:rPr>
                <w:sz w:val="18"/>
                <w:szCs w:val="18"/>
              </w:rPr>
            </w:pPr>
          </w:p>
        </w:tc>
        <w:tc>
          <w:tcPr>
            <w:tcW w:w="1530" w:type="dxa"/>
          </w:tcPr>
          <w:p w:rsidR="0056172D" w:rsidRPr="000316C9" w:rsidRDefault="0056172D" w:rsidP="00406100">
            <w:pPr>
              <w:jc w:val="center"/>
              <w:rPr>
                <w:sz w:val="18"/>
                <w:szCs w:val="18"/>
              </w:rPr>
            </w:pPr>
            <w:r w:rsidRPr="000316C9">
              <w:rPr>
                <w:sz w:val="18"/>
                <w:szCs w:val="18"/>
              </w:rPr>
              <w:t>2022</w:t>
            </w:r>
          </w:p>
        </w:tc>
        <w:tc>
          <w:tcPr>
            <w:tcW w:w="2181" w:type="dxa"/>
          </w:tcPr>
          <w:p w:rsidR="0056172D" w:rsidRPr="000316C9" w:rsidRDefault="0056172D" w:rsidP="00406100">
            <w:pPr>
              <w:jc w:val="center"/>
              <w:rPr>
                <w:sz w:val="18"/>
                <w:szCs w:val="18"/>
              </w:rPr>
            </w:pPr>
            <w:r w:rsidRPr="000316C9">
              <w:rPr>
                <w:sz w:val="18"/>
                <w:szCs w:val="18"/>
              </w:rPr>
              <w:t>Местный бюджет</w:t>
            </w:r>
          </w:p>
        </w:tc>
        <w:tc>
          <w:tcPr>
            <w:tcW w:w="3270" w:type="dxa"/>
          </w:tcPr>
          <w:p w:rsidR="0056172D" w:rsidRPr="000316C9" w:rsidRDefault="0056172D" w:rsidP="00406100">
            <w:pPr>
              <w:jc w:val="center"/>
              <w:rPr>
                <w:sz w:val="18"/>
                <w:szCs w:val="18"/>
              </w:rPr>
            </w:pPr>
            <w:r w:rsidRPr="000316C9">
              <w:rPr>
                <w:sz w:val="18"/>
                <w:szCs w:val="18"/>
              </w:rPr>
              <w:t>0,00</w:t>
            </w:r>
          </w:p>
        </w:tc>
      </w:tr>
      <w:tr w:rsidR="0056172D" w:rsidRPr="000316C9" w:rsidTr="00406100">
        <w:trPr>
          <w:trHeight w:val="329"/>
        </w:trPr>
        <w:tc>
          <w:tcPr>
            <w:tcW w:w="817" w:type="dxa"/>
            <w:vMerge/>
          </w:tcPr>
          <w:p w:rsidR="0056172D" w:rsidRPr="000316C9" w:rsidRDefault="0056172D" w:rsidP="00406100">
            <w:pPr>
              <w:jc w:val="center"/>
              <w:rPr>
                <w:sz w:val="18"/>
                <w:szCs w:val="18"/>
              </w:rPr>
            </w:pPr>
          </w:p>
        </w:tc>
        <w:tc>
          <w:tcPr>
            <w:tcW w:w="2834" w:type="dxa"/>
            <w:vMerge/>
          </w:tcPr>
          <w:p w:rsidR="0056172D" w:rsidRPr="000316C9" w:rsidRDefault="0056172D" w:rsidP="00406100">
            <w:pPr>
              <w:ind w:left="68"/>
              <w:jc w:val="center"/>
              <w:rPr>
                <w:sz w:val="18"/>
                <w:szCs w:val="18"/>
              </w:rPr>
            </w:pPr>
          </w:p>
        </w:tc>
        <w:tc>
          <w:tcPr>
            <w:tcW w:w="1530" w:type="dxa"/>
          </w:tcPr>
          <w:p w:rsidR="0056172D" w:rsidRPr="000316C9" w:rsidRDefault="0056172D" w:rsidP="00406100">
            <w:pPr>
              <w:jc w:val="center"/>
              <w:rPr>
                <w:sz w:val="18"/>
                <w:szCs w:val="18"/>
              </w:rPr>
            </w:pPr>
            <w:r w:rsidRPr="000316C9">
              <w:rPr>
                <w:sz w:val="18"/>
                <w:szCs w:val="18"/>
              </w:rPr>
              <w:t>2023</w:t>
            </w:r>
          </w:p>
        </w:tc>
        <w:tc>
          <w:tcPr>
            <w:tcW w:w="2181" w:type="dxa"/>
          </w:tcPr>
          <w:p w:rsidR="0056172D" w:rsidRPr="000316C9" w:rsidRDefault="0056172D" w:rsidP="00406100">
            <w:pPr>
              <w:jc w:val="center"/>
              <w:rPr>
                <w:sz w:val="18"/>
                <w:szCs w:val="18"/>
              </w:rPr>
            </w:pPr>
            <w:r w:rsidRPr="000316C9">
              <w:rPr>
                <w:sz w:val="18"/>
                <w:szCs w:val="18"/>
              </w:rPr>
              <w:t>Местный бюджет</w:t>
            </w:r>
          </w:p>
        </w:tc>
        <w:tc>
          <w:tcPr>
            <w:tcW w:w="3270" w:type="dxa"/>
          </w:tcPr>
          <w:p w:rsidR="0056172D" w:rsidRPr="000316C9" w:rsidRDefault="0056172D" w:rsidP="00406100">
            <w:pPr>
              <w:jc w:val="center"/>
              <w:rPr>
                <w:sz w:val="18"/>
                <w:szCs w:val="18"/>
              </w:rPr>
            </w:pPr>
            <w:r w:rsidRPr="000316C9">
              <w:rPr>
                <w:sz w:val="18"/>
                <w:szCs w:val="18"/>
              </w:rPr>
              <w:t>5 000 000,00</w:t>
            </w:r>
          </w:p>
        </w:tc>
      </w:tr>
      <w:tr w:rsidR="0056172D" w:rsidRPr="000316C9" w:rsidTr="00406100">
        <w:trPr>
          <w:trHeight w:val="329"/>
        </w:trPr>
        <w:tc>
          <w:tcPr>
            <w:tcW w:w="817" w:type="dxa"/>
            <w:vMerge/>
          </w:tcPr>
          <w:p w:rsidR="0056172D" w:rsidRPr="000316C9" w:rsidRDefault="0056172D" w:rsidP="00406100">
            <w:pPr>
              <w:jc w:val="center"/>
              <w:rPr>
                <w:sz w:val="18"/>
                <w:szCs w:val="18"/>
              </w:rPr>
            </w:pPr>
          </w:p>
        </w:tc>
        <w:tc>
          <w:tcPr>
            <w:tcW w:w="2834" w:type="dxa"/>
            <w:vMerge/>
          </w:tcPr>
          <w:p w:rsidR="0056172D" w:rsidRPr="000316C9" w:rsidRDefault="0056172D" w:rsidP="00406100">
            <w:pPr>
              <w:ind w:left="68"/>
              <w:jc w:val="center"/>
              <w:rPr>
                <w:sz w:val="18"/>
                <w:szCs w:val="18"/>
              </w:rPr>
            </w:pPr>
          </w:p>
        </w:tc>
        <w:tc>
          <w:tcPr>
            <w:tcW w:w="1530" w:type="dxa"/>
          </w:tcPr>
          <w:p w:rsidR="0056172D" w:rsidRPr="000316C9" w:rsidRDefault="0056172D" w:rsidP="00406100">
            <w:pPr>
              <w:jc w:val="center"/>
              <w:rPr>
                <w:sz w:val="18"/>
                <w:szCs w:val="18"/>
              </w:rPr>
            </w:pPr>
            <w:r w:rsidRPr="000316C9">
              <w:rPr>
                <w:sz w:val="18"/>
                <w:szCs w:val="18"/>
              </w:rPr>
              <w:t>2024</w:t>
            </w:r>
          </w:p>
        </w:tc>
        <w:tc>
          <w:tcPr>
            <w:tcW w:w="2181" w:type="dxa"/>
          </w:tcPr>
          <w:p w:rsidR="0056172D" w:rsidRPr="000316C9" w:rsidRDefault="0056172D" w:rsidP="00406100">
            <w:pPr>
              <w:jc w:val="center"/>
              <w:rPr>
                <w:sz w:val="18"/>
                <w:szCs w:val="18"/>
              </w:rPr>
            </w:pPr>
            <w:r w:rsidRPr="000316C9">
              <w:rPr>
                <w:sz w:val="18"/>
                <w:szCs w:val="18"/>
              </w:rPr>
              <w:t>Местный бюджет</w:t>
            </w:r>
          </w:p>
        </w:tc>
        <w:tc>
          <w:tcPr>
            <w:tcW w:w="3270" w:type="dxa"/>
          </w:tcPr>
          <w:p w:rsidR="0056172D" w:rsidRPr="000316C9" w:rsidRDefault="0056172D" w:rsidP="00406100">
            <w:pPr>
              <w:jc w:val="center"/>
              <w:rPr>
                <w:sz w:val="18"/>
                <w:szCs w:val="18"/>
              </w:rPr>
            </w:pPr>
            <w:r w:rsidRPr="000316C9">
              <w:rPr>
                <w:sz w:val="18"/>
                <w:szCs w:val="18"/>
              </w:rPr>
              <w:t>0,00</w:t>
            </w:r>
          </w:p>
        </w:tc>
      </w:tr>
      <w:tr w:rsidR="0056172D" w:rsidRPr="000316C9" w:rsidTr="00406100">
        <w:trPr>
          <w:trHeight w:val="329"/>
        </w:trPr>
        <w:tc>
          <w:tcPr>
            <w:tcW w:w="817" w:type="dxa"/>
            <w:vMerge/>
          </w:tcPr>
          <w:p w:rsidR="0056172D" w:rsidRPr="000316C9" w:rsidRDefault="0056172D" w:rsidP="00406100">
            <w:pPr>
              <w:jc w:val="center"/>
              <w:rPr>
                <w:sz w:val="18"/>
                <w:szCs w:val="18"/>
              </w:rPr>
            </w:pPr>
          </w:p>
        </w:tc>
        <w:tc>
          <w:tcPr>
            <w:tcW w:w="2834" w:type="dxa"/>
            <w:vMerge/>
          </w:tcPr>
          <w:p w:rsidR="0056172D" w:rsidRPr="000316C9" w:rsidRDefault="0056172D" w:rsidP="00406100">
            <w:pPr>
              <w:ind w:left="68"/>
              <w:jc w:val="center"/>
              <w:rPr>
                <w:sz w:val="18"/>
                <w:szCs w:val="18"/>
              </w:rPr>
            </w:pPr>
          </w:p>
        </w:tc>
        <w:tc>
          <w:tcPr>
            <w:tcW w:w="1530" w:type="dxa"/>
          </w:tcPr>
          <w:p w:rsidR="0056172D" w:rsidRPr="000316C9" w:rsidRDefault="0056172D" w:rsidP="00406100">
            <w:pPr>
              <w:jc w:val="center"/>
              <w:rPr>
                <w:b/>
                <w:sz w:val="18"/>
                <w:szCs w:val="18"/>
              </w:rPr>
            </w:pPr>
            <w:r w:rsidRPr="000316C9">
              <w:rPr>
                <w:b/>
                <w:sz w:val="18"/>
                <w:szCs w:val="18"/>
              </w:rPr>
              <w:t>Всего</w:t>
            </w:r>
          </w:p>
        </w:tc>
        <w:tc>
          <w:tcPr>
            <w:tcW w:w="2181" w:type="dxa"/>
          </w:tcPr>
          <w:p w:rsidR="0056172D" w:rsidRPr="000316C9" w:rsidRDefault="0056172D" w:rsidP="00406100">
            <w:pPr>
              <w:jc w:val="center"/>
              <w:rPr>
                <w:sz w:val="18"/>
                <w:szCs w:val="18"/>
              </w:rPr>
            </w:pPr>
            <w:r w:rsidRPr="000316C9">
              <w:rPr>
                <w:sz w:val="18"/>
                <w:szCs w:val="18"/>
              </w:rPr>
              <w:t>Местный бюджет</w:t>
            </w:r>
          </w:p>
        </w:tc>
        <w:tc>
          <w:tcPr>
            <w:tcW w:w="3270" w:type="dxa"/>
          </w:tcPr>
          <w:p w:rsidR="0056172D" w:rsidRPr="000316C9" w:rsidRDefault="0056172D" w:rsidP="00406100">
            <w:pPr>
              <w:jc w:val="center"/>
              <w:rPr>
                <w:sz w:val="18"/>
                <w:szCs w:val="18"/>
              </w:rPr>
            </w:pPr>
            <w:r w:rsidRPr="000316C9">
              <w:rPr>
                <w:sz w:val="18"/>
                <w:szCs w:val="18"/>
              </w:rPr>
              <w:t>12 000 000,00</w:t>
            </w:r>
          </w:p>
        </w:tc>
      </w:tr>
      <w:tr w:rsidR="0056172D" w:rsidRPr="000316C9" w:rsidTr="00406100">
        <w:trPr>
          <w:trHeight w:val="330"/>
        </w:trPr>
        <w:tc>
          <w:tcPr>
            <w:tcW w:w="817" w:type="dxa"/>
            <w:vMerge w:val="restart"/>
          </w:tcPr>
          <w:p w:rsidR="0056172D" w:rsidRPr="000316C9" w:rsidRDefault="0056172D" w:rsidP="00406100">
            <w:pPr>
              <w:jc w:val="center"/>
              <w:rPr>
                <w:sz w:val="18"/>
                <w:szCs w:val="18"/>
              </w:rPr>
            </w:pPr>
            <w:r w:rsidRPr="000316C9">
              <w:rPr>
                <w:sz w:val="18"/>
                <w:szCs w:val="18"/>
              </w:rPr>
              <w:t>4.1</w:t>
            </w:r>
          </w:p>
        </w:tc>
        <w:tc>
          <w:tcPr>
            <w:tcW w:w="2834" w:type="dxa"/>
            <w:vMerge w:val="restart"/>
          </w:tcPr>
          <w:p w:rsidR="0056172D" w:rsidRPr="000316C9" w:rsidRDefault="0056172D" w:rsidP="00406100">
            <w:pPr>
              <w:ind w:left="68" w:firstLine="0"/>
              <w:rPr>
                <w:sz w:val="18"/>
                <w:szCs w:val="18"/>
              </w:rPr>
            </w:pPr>
            <w:r w:rsidRPr="000316C9">
              <w:rPr>
                <w:color w:val="000000"/>
                <w:sz w:val="18"/>
                <w:szCs w:val="18"/>
              </w:rPr>
              <w:t xml:space="preserve">Капитальный ремонт Спортивного комплекса, </w:t>
            </w:r>
            <w:r w:rsidRPr="000316C9">
              <w:rPr>
                <w:color w:val="000000"/>
                <w:sz w:val="18"/>
                <w:szCs w:val="18"/>
              </w:rPr>
              <w:br/>
              <w:t>расположенного по адресу: Д. Куда,</w:t>
            </w:r>
            <w:r w:rsidRPr="000316C9">
              <w:rPr>
                <w:color w:val="000000"/>
                <w:sz w:val="18"/>
                <w:szCs w:val="18"/>
              </w:rPr>
              <w:br/>
              <w:t xml:space="preserve"> ул. </w:t>
            </w:r>
            <w:proofErr w:type="gramStart"/>
            <w:r w:rsidRPr="000316C9">
              <w:rPr>
                <w:color w:val="000000"/>
                <w:sz w:val="18"/>
                <w:szCs w:val="18"/>
              </w:rPr>
              <w:t>Спортивная</w:t>
            </w:r>
            <w:proofErr w:type="gramEnd"/>
            <w:r w:rsidRPr="000316C9">
              <w:rPr>
                <w:color w:val="000000"/>
                <w:sz w:val="18"/>
                <w:szCs w:val="18"/>
              </w:rPr>
              <w:t>, 1б (МУК КСК)</w:t>
            </w:r>
          </w:p>
        </w:tc>
        <w:tc>
          <w:tcPr>
            <w:tcW w:w="1530" w:type="dxa"/>
          </w:tcPr>
          <w:p w:rsidR="0056172D" w:rsidRPr="000316C9" w:rsidRDefault="0056172D" w:rsidP="00406100">
            <w:pPr>
              <w:jc w:val="center"/>
              <w:rPr>
                <w:sz w:val="18"/>
                <w:szCs w:val="18"/>
              </w:rPr>
            </w:pPr>
            <w:r w:rsidRPr="000316C9">
              <w:rPr>
                <w:sz w:val="18"/>
                <w:szCs w:val="18"/>
              </w:rPr>
              <w:t>2019</w:t>
            </w:r>
          </w:p>
        </w:tc>
        <w:tc>
          <w:tcPr>
            <w:tcW w:w="2181" w:type="dxa"/>
          </w:tcPr>
          <w:p w:rsidR="0056172D" w:rsidRPr="000316C9" w:rsidRDefault="0056172D" w:rsidP="00406100">
            <w:pPr>
              <w:jc w:val="center"/>
              <w:rPr>
                <w:sz w:val="18"/>
                <w:szCs w:val="18"/>
              </w:rPr>
            </w:pPr>
            <w:r w:rsidRPr="000316C9">
              <w:rPr>
                <w:sz w:val="18"/>
                <w:szCs w:val="18"/>
              </w:rPr>
              <w:t>Местный бюджет</w:t>
            </w:r>
          </w:p>
        </w:tc>
        <w:tc>
          <w:tcPr>
            <w:tcW w:w="3270" w:type="dxa"/>
          </w:tcPr>
          <w:p w:rsidR="0056172D" w:rsidRPr="000316C9" w:rsidRDefault="0056172D" w:rsidP="00406100">
            <w:pPr>
              <w:jc w:val="center"/>
              <w:rPr>
                <w:sz w:val="18"/>
                <w:szCs w:val="18"/>
              </w:rPr>
            </w:pPr>
            <w:r w:rsidRPr="000316C9">
              <w:rPr>
                <w:sz w:val="18"/>
                <w:szCs w:val="18"/>
              </w:rPr>
              <w:t>0,00</w:t>
            </w:r>
          </w:p>
        </w:tc>
      </w:tr>
      <w:tr w:rsidR="0056172D" w:rsidRPr="000316C9" w:rsidTr="00406100">
        <w:trPr>
          <w:trHeight w:val="329"/>
        </w:trPr>
        <w:tc>
          <w:tcPr>
            <w:tcW w:w="817" w:type="dxa"/>
            <w:vMerge/>
          </w:tcPr>
          <w:p w:rsidR="0056172D" w:rsidRPr="000316C9" w:rsidRDefault="0056172D" w:rsidP="00406100">
            <w:pPr>
              <w:jc w:val="center"/>
              <w:rPr>
                <w:sz w:val="18"/>
                <w:szCs w:val="18"/>
              </w:rPr>
            </w:pPr>
          </w:p>
        </w:tc>
        <w:tc>
          <w:tcPr>
            <w:tcW w:w="2834" w:type="dxa"/>
            <w:vMerge/>
          </w:tcPr>
          <w:p w:rsidR="0056172D" w:rsidRPr="000316C9" w:rsidRDefault="0056172D" w:rsidP="00406100">
            <w:pPr>
              <w:jc w:val="center"/>
              <w:rPr>
                <w:sz w:val="18"/>
                <w:szCs w:val="18"/>
              </w:rPr>
            </w:pPr>
          </w:p>
        </w:tc>
        <w:tc>
          <w:tcPr>
            <w:tcW w:w="1530" w:type="dxa"/>
          </w:tcPr>
          <w:p w:rsidR="0056172D" w:rsidRPr="000316C9" w:rsidRDefault="0056172D" w:rsidP="00406100">
            <w:pPr>
              <w:jc w:val="center"/>
              <w:rPr>
                <w:sz w:val="18"/>
                <w:szCs w:val="18"/>
              </w:rPr>
            </w:pPr>
            <w:r w:rsidRPr="000316C9">
              <w:rPr>
                <w:sz w:val="18"/>
                <w:szCs w:val="18"/>
              </w:rPr>
              <w:t>2020</w:t>
            </w:r>
          </w:p>
        </w:tc>
        <w:tc>
          <w:tcPr>
            <w:tcW w:w="2181" w:type="dxa"/>
          </w:tcPr>
          <w:p w:rsidR="0056172D" w:rsidRPr="000316C9" w:rsidRDefault="0056172D" w:rsidP="00406100">
            <w:pPr>
              <w:jc w:val="center"/>
              <w:rPr>
                <w:sz w:val="18"/>
                <w:szCs w:val="18"/>
              </w:rPr>
            </w:pPr>
            <w:r w:rsidRPr="000316C9">
              <w:rPr>
                <w:sz w:val="18"/>
                <w:szCs w:val="18"/>
              </w:rPr>
              <w:t>Местный бюджет</w:t>
            </w:r>
          </w:p>
        </w:tc>
        <w:tc>
          <w:tcPr>
            <w:tcW w:w="3270" w:type="dxa"/>
          </w:tcPr>
          <w:p w:rsidR="0056172D" w:rsidRPr="000316C9" w:rsidRDefault="0056172D" w:rsidP="00406100">
            <w:pPr>
              <w:jc w:val="center"/>
              <w:rPr>
                <w:sz w:val="18"/>
                <w:szCs w:val="18"/>
              </w:rPr>
            </w:pPr>
            <w:r w:rsidRPr="000316C9">
              <w:rPr>
                <w:sz w:val="18"/>
                <w:szCs w:val="18"/>
              </w:rPr>
              <w:t>2 000 000,00</w:t>
            </w:r>
          </w:p>
        </w:tc>
      </w:tr>
      <w:tr w:rsidR="0056172D" w:rsidRPr="000316C9" w:rsidTr="00406100">
        <w:trPr>
          <w:trHeight w:val="329"/>
        </w:trPr>
        <w:tc>
          <w:tcPr>
            <w:tcW w:w="817" w:type="dxa"/>
            <w:vMerge/>
          </w:tcPr>
          <w:p w:rsidR="0056172D" w:rsidRPr="000316C9" w:rsidRDefault="0056172D" w:rsidP="00406100">
            <w:pPr>
              <w:jc w:val="center"/>
              <w:rPr>
                <w:sz w:val="18"/>
                <w:szCs w:val="18"/>
              </w:rPr>
            </w:pPr>
          </w:p>
        </w:tc>
        <w:tc>
          <w:tcPr>
            <w:tcW w:w="2834" w:type="dxa"/>
            <w:vMerge/>
          </w:tcPr>
          <w:p w:rsidR="0056172D" w:rsidRPr="000316C9" w:rsidRDefault="0056172D" w:rsidP="00406100">
            <w:pPr>
              <w:jc w:val="center"/>
              <w:rPr>
                <w:sz w:val="18"/>
                <w:szCs w:val="18"/>
              </w:rPr>
            </w:pPr>
          </w:p>
        </w:tc>
        <w:tc>
          <w:tcPr>
            <w:tcW w:w="1530" w:type="dxa"/>
          </w:tcPr>
          <w:p w:rsidR="0056172D" w:rsidRPr="000316C9" w:rsidRDefault="0056172D" w:rsidP="00406100">
            <w:pPr>
              <w:jc w:val="center"/>
              <w:rPr>
                <w:sz w:val="18"/>
                <w:szCs w:val="18"/>
              </w:rPr>
            </w:pPr>
            <w:r w:rsidRPr="000316C9">
              <w:rPr>
                <w:sz w:val="18"/>
                <w:szCs w:val="18"/>
              </w:rPr>
              <w:t>2021</w:t>
            </w:r>
          </w:p>
        </w:tc>
        <w:tc>
          <w:tcPr>
            <w:tcW w:w="2181" w:type="dxa"/>
          </w:tcPr>
          <w:p w:rsidR="0056172D" w:rsidRPr="000316C9" w:rsidRDefault="0056172D" w:rsidP="00406100">
            <w:pPr>
              <w:jc w:val="center"/>
              <w:rPr>
                <w:sz w:val="18"/>
                <w:szCs w:val="18"/>
              </w:rPr>
            </w:pPr>
            <w:r w:rsidRPr="000316C9">
              <w:rPr>
                <w:sz w:val="18"/>
                <w:szCs w:val="18"/>
              </w:rPr>
              <w:t>Местный бюджет</w:t>
            </w:r>
          </w:p>
        </w:tc>
        <w:tc>
          <w:tcPr>
            <w:tcW w:w="3270" w:type="dxa"/>
          </w:tcPr>
          <w:p w:rsidR="0056172D" w:rsidRPr="000316C9" w:rsidRDefault="0056172D" w:rsidP="00406100">
            <w:pPr>
              <w:jc w:val="center"/>
              <w:rPr>
                <w:sz w:val="18"/>
                <w:szCs w:val="18"/>
              </w:rPr>
            </w:pPr>
            <w:r w:rsidRPr="000316C9">
              <w:rPr>
                <w:sz w:val="18"/>
                <w:szCs w:val="18"/>
              </w:rPr>
              <w:t>5 000 000,00</w:t>
            </w:r>
          </w:p>
        </w:tc>
      </w:tr>
      <w:tr w:rsidR="0056172D" w:rsidRPr="000316C9" w:rsidTr="00406100">
        <w:trPr>
          <w:trHeight w:val="329"/>
        </w:trPr>
        <w:tc>
          <w:tcPr>
            <w:tcW w:w="817" w:type="dxa"/>
            <w:vMerge/>
          </w:tcPr>
          <w:p w:rsidR="0056172D" w:rsidRPr="000316C9" w:rsidRDefault="0056172D" w:rsidP="00406100">
            <w:pPr>
              <w:jc w:val="center"/>
              <w:rPr>
                <w:sz w:val="18"/>
                <w:szCs w:val="18"/>
              </w:rPr>
            </w:pPr>
          </w:p>
        </w:tc>
        <w:tc>
          <w:tcPr>
            <w:tcW w:w="2834" w:type="dxa"/>
            <w:vMerge/>
          </w:tcPr>
          <w:p w:rsidR="0056172D" w:rsidRPr="000316C9" w:rsidRDefault="0056172D" w:rsidP="00406100">
            <w:pPr>
              <w:jc w:val="center"/>
              <w:rPr>
                <w:sz w:val="18"/>
                <w:szCs w:val="18"/>
              </w:rPr>
            </w:pPr>
          </w:p>
        </w:tc>
        <w:tc>
          <w:tcPr>
            <w:tcW w:w="1530" w:type="dxa"/>
          </w:tcPr>
          <w:p w:rsidR="0056172D" w:rsidRPr="000316C9" w:rsidRDefault="0056172D" w:rsidP="00406100">
            <w:pPr>
              <w:jc w:val="center"/>
              <w:rPr>
                <w:sz w:val="18"/>
                <w:szCs w:val="18"/>
              </w:rPr>
            </w:pPr>
            <w:r w:rsidRPr="000316C9">
              <w:rPr>
                <w:sz w:val="18"/>
                <w:szCs w:val="18"/>
              </w:rPr>
              <w:t>2022</w:t>
            </w:r>
          </w:p>
        </w:tc>
        <w:tc>
          <w:tcPr>
            <w:tcW w:w="2181" w:type="dxa"/>
          </w:tcPr>
          <w:p w:rsidR="0056172D" w:rsidRPr="000316C9" w:rsidRDefault="0056172D" w:rsidP="00406100">
            <w:pPr>
              <w:jc w:val="center"/>
              <w:rPr>
                <w:sz w:val="18"/>
                <w:szCs w:val="18"/>
              </w:rPr>
            </w:pPr>
            <w:r w:rsidRPr="000316C9">
              <w:rPr>
                <w:sz w:val="18"/>
                <w:szCs w:val="18"/>
              </w:rPr>
              <w:t>Местный бюджет</w:t>
            </w:r>
          </w:p>
        </w:tc>
        <w:tc>
          <w:tcPr>
            <w:tcW w:w="3270" w:type="dxa"/>
          </w:tcPr>
          <w:p w:rsidR="0056172D" w:rsidRPr="000316C9" w:rsidRDefault="0056172D" w:rsidP="00406100">
            <w:pPr>
              <w:jc w:val="center"/>
              <w:rPr>
                <w:sz w:val="18"/>
                <w:szCs w:val="18"/>
              </w:rPr>
            </w:pPr>
            <w:r w:rsidRPr="000316C9">
              <w:rPr>
                <w:sz w:val="18"/>
                <w:szCs w:val="18"/>
              </w:rPr>
              <w:t>0,00</w:t>
            </w:r>
          </w:p>
        </w:tc>
      </w:tr>
      <w:tr w:rsidR="0056172D" w:rsidRPr="000316C9" w:rsidTr="00406100">
        <w:trPr>
          <w:trHeight w:val="329"/>
        </w:trPr>
        <w:tc>
          <w:tcPr>
            <w:tcW w:w="817" w:type="dxa"/>
            <w:vMerge/>
          </w:tcPr>
          <w:p w:rsidR="0056172D" w:rsidRPr="000316C9" w:rsidRDefault="0056172D" w:rsidP="00406100">
            <w:pPr>
              <w:jc w:val="center"/>
              <w:rPr>
                <w:sz w:val="18"/>
                <w:szCs w:val="18"/>
              </w:rPr>
            </w:pPr>
          </w:p>
        </w:tc>
        <w:tc>
          <w:tcPr>
            <w:tcW w:w="2834" w:type="dxa"/>
            <w:vMerge/>
          </w:tcPr>
          <w:p w:rsidR="0056172D" w:rsidRPr="000316C9" w:rsidRDefault="0056172D" w:rsidP="00406100">
            <w:pPr>
              <w:jc w:val="center"/>
              <w:rPr>
                <w:sz w:val="18"/>
                <w:szCs w:val="18"/>
              </w:rPr>
            </w:pPr>
          </w:p>
        </w:tc>
        <w:tc>
          <w:tcPr>
            <w:tcW w:w="1530" w:type="dxa"/>
          </w:tcPr>
          <w:p w:rsidR="0056172D" w:rsidRPr="000316C9" w:rsidRDefault="0056172D" w:rsidP="00406100">
            <w:pPr>
              <w:jc w:val="center"/>
              <w:rPr>
                <w:sz w:val="18"/>
                <w:szCs w:val="18"/>
              </w:rPr>
            </w:pPr>
            <w:r w:rsidRPr="000316C9">
              <w:rPr>
                <w:sz w:val="18"/>
                <w:szCs w:val="18"/>
              </w:rPr>
              <w:t>2023</w:t>
            </w:r>
          </w:p>
        </w:tc>
        <w:tc>
          <w:tcPr>
            <w:tcW w:w="2181" w:type="dxa"/>
          </w:tcPr>
          <w:p w:rsidR="0056172D" w:rsidRPr="000316C9" w:rsidRDefault="0056172D" w:rsidP="00406100">
            <w:pPr>
              <w:jc w:val="center"/>
              <w:rPr>
                <w:sz w:val="18"/>
                <w:szCs w:val="18"/>
              </w:rPr>
            </w:pPr>
            <w:r w:rsidRPr="000316C9">
              <w:rPr>
                <w:sz w:val="18"/>
                <w:szCs w:val="18"/>
              </w:rPr>
              <w:t>Местный бюджет</w:t>
            </w:r>
          </w:p>
        </w:tc>
        <w:tc>
          <w:tcPr>
            <w:tcW w:w="3270" w:type="dxa"/>
          </w:tcPr>
          <w:p w:rsidR="0056172D" w:rsidRPr="000316C9" w:rsidRDefault="0056172D" w:rsidP="00406100">
            <w:pPr>
              <w:jc w:val="center"/>
              <w:rPr>
                <w:sz w:val="18"/>
                <w:szCs w:val="18"/>
              </w:rPr>
            </w:pPr>
            <w:r w:rsidRPr="000316C9">
              <w:rPr>
                <w:sz w:val="18"/>
                <w:szCs w:val="18"/>
              </w:rPr>
              <w:t>0,00</w:t>
            </w:r>
          </w:p>
        </w:tc>
      </w:tr>
      <w:tr w:rsidR="0056172D" w:rsidRPr="000316C9" w:rsidTr="00406100">
        <w:trPr>
          <w:trHeight w:val="329"/>
        </w:trPr>
        <w:tc>
          <w:tcPr>
            <w:tcW w:w="817" w:type="dxa"/>
            <w:vMerge/>
          </w:tcPr>
          <w:p w:rsidR="0056172D" w:rsidRPr="000316C9" w:rsidRDefault="0056172D" w:rsidP="00406100">
            <w:pPr>
              <w:jc w:val="center"/>
              <w:rPr>
                <w:sz w:val="18"/>
                <w:szCs w:val="18"/>
              </w:rPr>
            </w:pPr>
          </w:p>
        </w:tc>
        <w:tc>
          <w:tcPr>
            <w:tcW w:w="2834" w:type="dxa"/>
            <w:vMerge/>
          </w:tcPr>
          <w:p w:rsidR="0056172D" w:rsidRPr="000316C9" w:rsidRDefault="0056172D" w:rsidP="00406100">
            <w:pPr>
              <w:jc w:val="center"/>
              <w:rPr>
                <w:sz w:val="18"/>
                <w:szCs w:val="18"/>
              </w:rPr>
            </w:pPr>
          </w:p>
        </w:tc>
        <w:tc>
          <w:tcPr>
            <w:tcW w:w="1530" w:type="dxa"/>
          </w:tcPr>
          <w:p w:rsidR="0056172D" w:rsidRPr="000316C9" w:rsidRDefault="0056172D" w:rsidP="00406100">
            <w:pPr>
              <w:jc w:val="center"/>
              <w:rPr>
                <w:sz w:val="18"/>
                <w:szCs w:val="18"/>
              </w:rPr>
            </w:pPr>
            <w:r w:rsidRPr="000316C9">
              <w:rPr>
                <w:sz w:val="18"/>
                <w:szCs w:val="18"/>
              </w:rPr>
              <w:t>2024</w:t>
            </w:r>
          </w:p>
        </w:tc>
        <w:tc>
          <w:tcPr>
            <w:tcW w:w="2181" w:type="dxa"/>
          </w:tcPr>
          <w:p w:rsidR="0056172D" w:rsidRPr="000316C9" w:rsidRDefault="0056172D" w:rsidP="00406100">
            <w:pPr>
              <w:jc w:val="center"/>
              <w:rPr>
                <w:sz w:val="18"/>
                <w:szCs w:val="18"/>
              </w:rPr>
            </w:pPr>
            <w:r w:rsidRPr="000316C9">
              <w:rPr>
                <w:sz w:val="18"/>
                <w:szCs w:val="18"/>
              </w:rPr>
              <w:t>Местный бюджет</w:t>
            </w:r>
          </w:p>
        </w:tc>
        <w:tc>
          <w:tcPr>
            <w:tcW w:w="3270" w:type="dxa"/>
          </w:tcPr>
          <w:p w:rsidR="0056172D" w:rsidRPr="000316C9" w:rsidRDefault="0056172D" w:rsidP="00406100">
            <w:pPr>
              <w:jc w:val="center"/>
              <w:rPr>
                <w:sz w:val="18"/>
                <w:szCs w:val="18"/>
              </w:rPr>
            </w:pPr>
            <w:r w:rsidRPr="000316C9">
              <w:rPr>
                <w:sz w:val="18"/>
                <w:szCs w:val="18"/>
              </w:rPr>
              <w:t>0,00</w:t>
            </w:r>
          </w:p>
        </w:tc>
      </w:tr>
      <w:tr w:rsidR="0056172D" w:rsidRPr="000316C9" w:rsidTr="00406100">
        <w:trPr>
          <w:trHeight w:val="329"/>
        </w:trPr>
        <w:tc>
          <w:tcPr>
            <w:tcW w:w="817" w:type="dxa"/>
            <w:vMerge/>
          </w:tcPr>
          <w:p w:rsidR="0056172D" w:rsidRPr="000316C9" w:rsidRDefault="0056172D" w:rsidP="00406100">
            <w:pPr>
              <w:jc w:val="center"/>
              <w:rPr>
                <w:sz w:val="18"/>
                <w:szCs w:val="18"/>
              </w:rPr>
            </w:pPr>
          </w:p>
        </w:tc>
        <w:tc>
          <w:tcPr>
            <w:tcW w:w="2834" w:type="dxa"/>
            <w:vMerge/>
          </w:tcPr>
          <w:p w:rsidR="0056172D" w:rsidRPr="000316C9" w:rsidRDefault="0056172D" w:rsidP="00406100">
            <w:pPr>
              <w:jc w:val="center"/>
              <w:rPr>
                <w:sz w:val="18"/>
                <w:szCs w:val="18"/>
              </w:rPr>
            </w:pPr>
          </w:p>
        </w:tc>
        <w:tc>
          <w:tcPr>
            <w:tcW w:w="1530" w:type="dxa"/>
          </w:tcPr>
          <w:p w:rsidR="0056172D" w:rsidRPr="000316C9" w:rsidRDefault="0056172D" w:rsidP="00406100">
            <w:pPr>
              <w:jc w:val="center"/>
              <w:rPr>
                <w:b/>
                <w:sz w:val="18"/>
                <w:szCs w:val="18"/>
              </w:rPr>
            </w:pPr>
            <w:r w:rsidRPr="000316C9">
              <w:rPr>
                <w:b/>
                <w:sz w:val="18"/>
                <w:szCs w:val="18"/>
              </w:rPr>
              <w:t>Всего</w:t>
            </w:r>
          </w:p>
        </w:tc>
        <w:tc>
          <w:tcPr>
            <w:tcW w:w="2181" w:type="dxa"/>
          </w:tcPr>
          <w:p w:rsidR="0056172D" w:rsidRPr="000316C9" w:rsidRDefault="0056172D" w:rsidP="00406100">
            <w:pPr>
              <w:jc w:val="center"/>
              <w:rPr>
                <w:sz w:val="18"/>
                <w:szCs w:val="18"/>
              </w:rPr>
            </w:pPr>
            <w:r w:rsidRPr="000316C9">
              <w:rPr>
                <w:sz w:val="18"/>
                <w:szCs w:val="18"/>
              </w:rPr>
              <w:t>Местный бюджет</w:t>
            </w:r>
          </w:p>
        </w:tc>
        <w:tc>
          <w:tcPr>
            <w:tcW w:w="3270" w:type="dxa"/>
          </w:tcPr>
          <w:p w:rsidR="0056172D" w:rsidRPr="000316C9" w:rsidRDefault="0056172D" w:rsidP="00406100">
            <w:pPr>
              <w:jc w:val="center"/>
              <w:rPr>
                <w:sz w:val="18"/>
                <w:szCs w:val="18"/>
              </w:rPr>
            </w:pPr>
            <w:r w:rsidRPr="000316C9">
              <w:rPr>
                <w:sz w:val="18"/>
                <w:szCs w:val="18"/>
              </w:rPr>
              <w:t>7 000 000,00</w:t>
            </w:r>
          </w:p>
        </w:tc>
      </w:tr>
      <w:tr w:rsidR="0056172D" w:rsidRPr="000316C9" w:rsidTr="00406100">
        <w:trPr>
          <w:trHeight w:val="330"/>
        </w:trPr>
        <w:tc>
          <w:tcPr>
            <w:tcW w:w="817" w:type="dxa"/>
            <w:vMerge w:val="restart"/>
          </w:tcPr>
          <w:p w:rsidR="0056172D" w:rsidRPr="000316C9" w:rsidRDefault="0056172D" w:rsidP="00406100">
            <w:pPr>
              <w:jc w:val="center"/>
              <w:rPr>
                <w:sz w:val="18"/>
                <w:szCs w:val="18"/>
              </w:rPr>
            </w:pPr>
            <w:r w:rsidRPr="000316C9">
              <w:rPr>
                <w:sz w:val="18"/>
                <w:szCs w:val="18"/>
              </w:rPr>
              <w:t>4.2</w:t>
            </w:r>
          </w:p>
        </w:tc>
        <w:tc>
          <w:tcPr>
            <w:tcW w:w="2834" w:type="dxa"/>
            <w:vMerge w:val="restart"/>
          </w:tcPr>
          <w:p w:rsidR="0056172D" w:rsidRPr="000316C9" w:rsidRDefault="0056172D" w:rsidP="00406100">
            <w:pPr>
              <w:ind w:left="0" w:firstLine="0"/>
              <w:rPr>
                <w:sz w:val="18"/>
                <w:szCs w:val="18"/>
              </w:rPr>
            </w:pPr>
            <w:r w:rsidRPr="000316C9">
              <w:rPr>
                <w:color w:val="000000"/>
                <w:sz w:val="18"/>
                <w:szCs w:val="18"/>
              </w:rPr>
              <w:t>Капитальный ремонт здания Кисловодск-здание Литер</w:t>
            </w:r>
            <w:proofErr w:type="gramStart"/>
            <w:r w:rsidRPr="000316C9">
              <w:rPr>
                <w:color w:val="000000"/>
                <w:sz w:val="18"/>
                <w:szCs w:val="18"/>
              </w:rPr>
              <w:t xml:space="preserve"> А</w:t>
            </w:r>
            <w:proofErr w:type="gramEnd"/>
            <w:r w:rsidRPr="000316C9">
              <w:rPr>
                <w:color w:val="000000"/>
                <w:sz w:val="18"/>
                <w:szCs w:val="18"/>
              </w:rPr>
              <w:t xml:space="preserve"> по адресу: Иркутская область, Иркутский район, д. Куда, ул. Ленина, 1/5 (кадастровый номер 38:06:100301:1307)</w:t>
            </w:r>
          </w:p>
        </w:tc>
        <w:tc>
          <w:tcPr>
            <w:tcW w:w="1530" w:type="dxa"/>
          </w:tcPr>
          <w:p w:rsidR="0056172D" w:rsidRPr="000316C9" w:rsidRDefault="0056172D" w:rsidP="00406100">
            <w:pPr>
              <w:jc w:val="center"/>
              <w:rPr>
                <w:sz w:val="18"/>
                <w:szCs w:val="18"/>
              </w:rPr>
            </w:pPr>
            <w:r w:rsidRPr="000316C9">
              <w:rPr>
                <w:sz w:val="18"/>
                <w:szCs w:val="18"/>
              </w:rPr>
              <w:t>2019</w:t>
            </w:r>
          </w:p>
        </w:tc>
        <w:tc>
          <w:tcPr>
            <w:tcW w:w="2181" w:type="dxa"/>
          </w:tcPr>
          <w:p w:rsidR="0056172D" w:rsidRPr="000316C9" w:rsidRDefault="0056172D" w:rsidP="00406100">
            <w:pPr>
              <w:jc w:val="center"/>
              <w:rPr>
                <w:sz w:val="18"/>
                <w:szCs w:val="18"/>
              </w:rPr>
            </w:pPr>
            <w:r w:rsidRPr="000316C9">
              <w:rPr>
                <w:sz w:val="18"/>
                <w:szCs w:val="18"/>
              </w:rPr>
              <w:t>Местный бюджет</w:t>
            </w:r>
          </w:p>
        </w:tc>
        <w:tc>
          <w:tcPr>
            <w:tcW w:w="3270" w:type="dxa"/>
          </w:tcPr>
          <w:p w:rsidR="0056172D" w:rsidRPr="000316C9" w:rsidRDefault="0056172D" w:rsidP="00406100">
            <w:pPr>
              <w:jc w:val="center"/>
              <w:rPr>
                <w:sz w:val="18"/>
                <w:szCs w:val="18"/>
              </w:rPr>
            </w:pPr>
            <w:r w:rsidRPr="000316C9">
              <w:rPr>
                <w:sz w:val="18"/>
                <w:szCs w:val="18"/>
              </w:rPr>
              <w:t>0,00</w:t>
            </w:r>
          </w:p>
        </w:tc>
      </w:tr>
      <w:tr w:rsidR="0056172D" w:rsidRPr="000316C9" w:rsidTr="00406100">
        <w:trPr>
          <w:trHeight w:val="329"/>
        </w:trPr>
        <w:tc>
          <w:tcPr>
            <w:tcW w:w="817" w:type="dxa"/>
            <w:vMerge/>
          </w:tcPr>
          <w:p w:rsidR="0056172D" w:rsidRPr="000316C9" w:rsidRDefault="0056172D" w:rsidP="00406100">
            <w:pPr>
              <w:jc w:val="center"/>
              <w:rPr>
                <w:sz w:val="18"/>
                <w:szCs w:val="18"/>
              </w:rPr>
            </w:pPr>
          </w:p>
        </w:tc>
        <w:tc>
          <w:tcPr>
            <w:tcW w:w="2834" w:type="dxa"/>
            <w:vMerge/>
          </w:tcPr>
          <w:p w:rsidR="0056172D" w:rsidRPr="000316C9" w:rsidRDefault="0056172D" w:rsidP="00406100">
            <w:pPr>
              <w:ind w:left="0"/>
              <w:jc w:val="center"/>
              <w:rPr>
                <w:sz w:val="18"/>
                <w:szCs w:val="18"/>
              </w:rPr>
            </w:pPr>
          </w:p>
        </w:tc>
        <w:tc>
          <w:tcPr>
            <w:tcW w:w="1530" w:type="dxa"/>
          </w:tcPr>
          <w:p w:rsidR="0056172D" w:rsidRPr="000316C9" w:rsidRDefault="0056172D" w:rsidP="00406100">
            <w:pPr>
              <w:jc w:val="center"/>
              <w:rPr>
                <w:sz w:val="18"/>
                <w:szCs w:val="18"/>
              </w:rPr>
            </w:pPr>
            <w:r w:rsidRPr="000316C9">
              <w:rPr>
                <w:sz w:val="18"/>
                <w:szCs w:val="18"/>
              </w:rPr>
              <w:t>2020</w:t>
            </w:r>
          </w:p>
        </w:tc>
        <w:tc>
          <w:tcPr>
            <w:tcW w:w="2181" w:type="dxa"/>
          </w:tcPr>
          <w:p w:rsidR="0056172D" w:rsidRPr="000316C9" w:rsidRDefault="0056172D" w:rsidP="00406100">
            <w:pPr>
              <w:jc w:val="center"/>
              <w:rPr>
                <w:sz w:val="18"/>
                <w:szCs w:val="18"/>
              </w:rPr>
            </w:pPr>
            <w:r w:rsidRPr="000316C9">
              <w:rPr>
                <w:sz w:val="18"/>
                <w:szCs w:val="18"/>
              </w:rPr>
              <w:t>Местный бюджет</w:t>
            </w:r>
          </w:p>
        </w:tc>
        <w:tc>
          <w:tcPr>
            <w:tcW w:w="3270" w:type="dxa"/>
          </w:tcPr>
          <w:p w:rsidR="0056172D" w:rsidRPr="000316C9" w:rsidRDefault="0056172D" w:rsidP="00406100">
            <w:pPr>
              <w:jc w:val="center"/>
              <w:rPr>
                <w:sz w:val="18"/>
                <w:szCs w:val="18"/>
              </w:rPr>
            </w:pPr>
            <w:r w:rsidRPr="000316C9">
              <w:rPr>
                <w:sz w:val="18"/>
                <w:szCs w:val="18"/>
              </w:rPr>
              <w:t>0,00</w:t>
            </w:r>
          </w:p>
        </w:tc>
      </w:tr>
      <w:tr w:rsidR="0056172D" w:rsidRPr="000316C9" w:rsidTr="00406100">
        <w:trPr>
          <w:trHeight w:val="329"/>
        </w:trPr>
        <w:tc>
          <w:tcPr>
            <w:tcW w:w="817" w:type="dxa"/>
            <w:vMerge/>
          </w:tcPr>
          <w:p w:rsidR="0056172D" w:rsidRPr="000316C9" w:rsidRDefault="0056172D" w:rsidP="00406100">
            <w:pPr>
              <w:jc w:val="center"/>
              <w:rPr>
                <w:sz w:val="18"/>
                <w:szCs w:val="18"/>
              </w:rPr>
            </w:pPr>
          </w:p>
        </w:tc>
        <w:tc>
          <w:tcPr>
            <w:tcW w:w="2834" w:type="dxa"/>
            <w:vMerge/>
          </w:tcPr>
          <w:p w:rsidR="0056172D" w:rsidRPr="000316C9" w:rsidRDefault="0056172D" w:rsidP="00406100">
            <w:pPr>
              <w:ind w:left="0"/>
              <w:jc w:val="center"/>
              <w:rPr>
                <w:sz w:val="18"/>
                <w:szCs w:val="18"/>
              </w:rPr>
            </w:pPr>
          </w:p>
        </w:tc>
        <w:tc>
          <w:tcPr>
            <w:tcW w:w="1530" w:type="dxa"/>
          </w:tcPr>
          <w:p w:rsidR="0056172D" w:rsidRPr="000316C9" w:rsidRDefault="0056172D" w:rsidP="00406100">
            <w:pPr>
              <w:jc w:val="center"/>
              <w:rPr>
                <w:sz w:val="18"/>
                <w:szCs w:val="18"/>
              </w:rPr>
            </w:pPr>
            <w:r w:rsidRPr="000316C9">
              <w:rPr>
                <w:sz w:val="18"/>
                <w:szCs w:val="18"/>
              </w:rPr>
              <w:t>2021</w:t>
            </w:r>
          </w:p>
        </w:tc>
        <w:tc>
          <w:tcPr>
            <w:tcW w:w="2181" w:type="dxa"/>
          </w:tcPr>
          <w:p w:rsidR="0056172D" w:rsidRPr="000316C9" w:rsidRDefault="0056172D" w:rsidP="00406100">
            <w:pPr>
              <w:jc w:val="center"/>
              <w:rPr>
                <w:sz w:val="18"/>
                <w:szCs w:val="18"/>
              </w:rPr>
            </w:pPr>
            <w:r w:rsidRPr="000316C9">
              <w:rPr>
                <w:sz w:val="18"/>
                <w:szCs w:val="18"/>
              </w:rPr>
              <w:t>Местный бюджет</w:t>
            </w:r>
          </w:p>
        </w:tc>
        <w:tc>
          <w:tcPr>
            <w:tcW w:w="3270" w:type="dxa"/>
          </w:tcPr>
          <w:p w:rsidR="0056172D" w:rsidRPr="000316C9" w:rsidRDefault="0056172D" w:rsidP="00406100">
            <w:pPr>
              <w:jc w:val="center"/>
              <w:rPr>
                <w:sz w:val="18"/>
                <w:szCs w:val="18"/>
              </w:rPr>
            </w:pPr>
            <w:r w:rsidRPr="000316C9">
              <w:rPr>
                <w:sz w:val="18"/>
                <w:szCs w:val="18"/>
              </w:rPr>
              <w:t>0,00</w:t>
            </w:r>
          </w:p>
        </w:tc>
      </w:tr>
      <w:tr w:rsidR="0056172D" w:rsidRPr="000316C9" w:rsidTr="00406100">
        <w:trPr>
          <w:trHeight w:val="329"/>
        </w:trPr>
        <w:tc>
          <w:tcPr>
            <w:tcW w:w="817" w:type="dxa"/>
            <w:vMerge/>
          </w:tcPr>
          <w:p w:rsidR="0056172D" w:rsidRPr="000316C9" w:rsidRDefault="0056172D" w:rsidP="00406100">
            <w:pPr>
              <w:jc w:val="center"/>
              <w:rPr>
                <w:sz w:val="18"/>
                <w:szCs w:val="18"/>
              </w:rPr>
            </w:pPr>
          </w:p>
        </w:tc>
        <w:tc>
          <w:tcPr>
            <w:tcW w:w="2834" w:type="dxa"/>
            <w:vMerge/>
          </w:tcPr>
          <w:p w:rsidR="0056172D" w:rsidRPr="000316C9" w:rsidRDefault="0056172D" w:rsidP="00406100">
            <w:pPr>
              <w:ind w:left="0"/>
              <w:jc w:val="center"/>
              <w:rPr>
                <w:sz w:val="18"/>
                <w:szCs w:val="18"/>
              </w:rPr>
            </w:pPr>
          </w:p>
        </w:tc>
        <w:tc>
          <w:tcPr>
            <w:tcW w:w="1530" w:type="dxa"/>
          </w:tcPr>
          <w:p w:rsidR="0056172D" w:rsidRPr="000316C9" w:rsidRDefault="0056172D" w:rsidP="00406100">
            <w:pPr>
              <w:jc w:val="center"/>
              <w:rPr>
                <w:sz w:val="18"/>
                <w:szCs w:val="18"/>
              </w:rPr>
            </w:pPr>
            <w:r w:rsidRPr="000316C9">
              <w:rPr>
                <w:sz w:val="18"/>
                <w:szCs w:val="18"/>
              </w:rPr>
              <w:t>2022</w:t>
            </w:r>
          </w:p>
        </w:tc>
        <w:tc>
          <w:tcPr>
            <w:tcW w:w="2181" w:type="dxa"/>
          </w:tcPr>
          <w:p w:rsidR="0056172D" w:rsidRPr="000316C9" w:rsidRDefault="0056172D" w:rsidP="00406100">
            <w:pPr>
              <w:jc w:val="center"/>
              <w:rPr>
                <w:sz w:val="18"/>
                <w:szCs w:val="18"/>
              </w:rPr>
            </w:pPr>
            <w:r w:rsidRPr="000316C9">
              <w:rPr>
                <w:sz w:val="18"/>
                <w:szCs w:val="18"/>
              </w:rPr>
              <w:t>Местный бюджет</w:t>
            </w:r>
          </w:p>
        </w:tc>
        <w:tc>
          <w:tcPr>
            <w:tcW w:w="3270" w:type="dxa"/>
          </w:tcPr>
          <w:p w:rsidR="0056172D" w:rsidRPr="000316C9" w:rsidRDefault="0056172D" w:rsidP="00406100">
            <w:pPr>
              <w:jc w:val="center"/>
              <w:rPr>
                <w:sz w:val="18"/>
                <w:szCs w:val="18"/>
              </w:rPr>
            </w:pPr>
            <w:r w:rsidRPr="000316C9">
              <w:rPr>
                <w:sz w:val="18"/>
                <w:szCs w:val="18"/>
              </w:rPr>
              <w:t>0,00</w:t>
            </w:r>
          </w:p>
        </w:tc>
      </w:tr>
      <w:tr w:rsidR="0056172D" w:rsidRPr="000316C9" w:rsidTr="00406100">
        <w:trPr>
          <w:trHeight w:val="329"/>
        </w:trPr>
        <w:tc>
          <w:tcPr>
            <w:tcW w:w="817" w:type="dxa"/>
            <w:vMerge/>
          </w:tcPr>
          <w:p w:rsidR="0056172D" w:rsidRPr="000316C9" w:rsidRDefault="0056172D" w:rsidP="00406100">
            <w:pPr>
              <w:jc w:val="center"/>
              <w:rPr>
                <w:sz w:val="18"/>
                <w:szCs w:val="18"/>
              </w:rPr>
            </w:pPr>
          </w:p>
        </w:tc>
        <w:tc>
          <w:tcPr>
            <w:tcW w:w="2834" w:type="dxa"/>
            <w:vMerge/>
          </w:tcPr>
          <w:p w:rsidR="0056172D" w:rsidRPr="000316C9" w:rsidRDefault="0056172D" w:rsidP="00406100">
            <w:pPr>
              <w:ind w:left="0"/>
              <w:jc w:val="center"/>
              <w:rPr>
                <w:sz w:val="18"/>
                <w:szCs w:val="18"/>
              </w:rPr>
            </w:pPr>
          </w:p>
        </w:tc>
        <w:tc>
          <w:tcPr>
            <w:tcW w:w="1530" w:type="dxa"/>
          </w:tcPr>
          <w:p w:rsidR="0056172D" w:rsidRPr="000316C9" w:rsidRDefault="0056172D" w:rsidP="00406100">
            <w:pPr>
              <w:jc w:val="center"/>
              <w:rPr>
                <w:sz w:val="18"/>
                <w:szCs w:val="18"/>
              </w:rPr>
            </w:pPr>
            <w:r w:rsidRPr="000316C9">
              <w:rPr>
                <w:sz w:val="18"/>
                <w:szCs w:val="18"/>
              </w:rPr>
              <w:t>2023</w:t>
            </w:r>
          </w:p>
        </w:tc>
        <w:tc>
          <w:tcPr>
            <w:tcW w:w="2181" w:type="dxa"/>
          </w:tcPr>
          <w:p w:rsidR="0056172D" w:rsidRPr="000316C9" w:rsidRDefault="0056172D" w:rsidP="00406100">
            <w:pPr>
              <w:jc w:val="center"/>
              <w:rPr>
                <w:sz w:val="18"/>
                <w:szCs w:val="18"/>
              </w:rPr>
            </w:pPr>
            <w:r w:rsidRPr="000316C9">
              <w:rPr>
                <w:sz w:val="18"/>
                <w:szCs w:val="18"/>
              </w:rPr>
              <w:t>Местный бюджет</w:t>
            </w:r>
          </w:p>
        </w:tc>
        <w:tc>
          <w:tcPr>
            <w:tcW w:w="3270" w:type="dxa"/>
          </w:tcPr>
          <w:p w:rsidR="0056172D" w:rsidRPr="000316C9" w:rsidRDefault="0056172D" w:rsidP="00406100">
            <w:pPr>
              <w:jc w:val="center"/>
              <w:rPr>
                <w:sz w:val="18"/>
                <w:szCs w:val="18"/>
              </w:rPr>
            </w:pPr>
            <w:r w:rsidRPr="000316C9">
              <w:rPr>
                <w:sz w:val="18"/>
                <w:szCs w:val="18"/>
              </w:rPr>
              <w:t>5 000 000,00</w:t>
            </w:r>
          </w:p>
        </w:tc>
      </w:tr>
      <w:tr w:rsidR="0056172D" w:rsidRPr="000316C9" w:rsidTr="00406100">
        <w:trPr>
          <w:trHeight w:val="329"/>
        </w:trPr>
        <w:tc>
          <w:tcPr>
            <w:tcW w:w="817" w:type="dxa"/>
            <w:vMerge/>
          </w:tcPr>
          <w:p w:rsidR="0056172D" w:rsidRPr="000316C9" w:rsidRDefault="0056172D" w:rsidP="00406100">
            <w:pPr>
              <w:jc w:val="center"/>
              <w:rPr>
                <w:sz w:val="18"/>
                <w:szCs w:val="18"/>
              </w:rPr>
            </w:pPr>
          </w:p>
        </w:tc>
        <w:tc>
          <w:tcPr>
            <w:tcW w:w="2834" w:type="dxa"/>
            <w:vMerge/>
          </w:tcPr>
          <w:p w:rsidR="0056172D" w:rsidRPr="000316C9" w:rsidRDefault="0056172D" w:rsidP="00406100">
            <w:pPr>
              <w:ind w:left="0"/>
              <w:jc w:val="center"/>
              <w:rPr>
                <w:sz w:val="18"/>
                <w:szCs w:val="18"/>
              </w:rPr>
            </w:pPr>
          </w:p>
        </w:tc>
        <w:tc>
          <w:tcPr>
            <w:tcW w:w="1530" w:type="dxa"/>
          </w:tcPr>
          <w:p w:rsidR="0056172D" w:rsidRPr="000316C9" w:rsidRDefault="0056172D" w:rsidP="00406100">
            <w:pPr>
              <w:jc w:val="center"/>
              <w:rPr>
                <w:sz w:val="18"/>
                <w:szCs w:val="18"/>
              </w:rPr>
            </w:pPr>
            <w:r w:rsidRPr="000316C9">
              <w:rPr>
                <w:sz w:val="18"/>
                <w:szCs w:val="18"/>
              </w:rPr>
              <w:t>2024</w:t>
            </w:r>
          </w:p>
        </w:tc>
        <w:tc>
          <w:tcPr>
            <w:tcW w:w="2181" w:type="dxa"/>
          </w:tcPr>
          <w:p w:rsidR="0056172D" w:rsidRPr="000316C9" w:rsidRDefault="0056172D" w:rsidP="00406100">
            <w:pPr>
              <w:jc w:val="center"/>
              <w:rPr>
                <w:sz w:val="18"/>
                <w:szCs w:val="18"/>
              </w:rPr>
            </w:pPr>
            <w:r w:rsidRPr="000316C9">
              <w:rPr>
                <w:sz w:val="18"/>
                <w:szCs w:val="18"/>
              </w:rPr>
              <w:t>Местный бюджет</w:t>
            </w:r>
          </w:p>
        </w:tc>
        <w:tc>
          <w:tcPr>
            <w:tcW w:w="3270" w:type="dxa"/>
          </w:tcPr>
          <w:p w:rsidR="0056172D" w:rsidRPr="000316C9" w:rsidRDefault="0056172D" w:rsidP="00406100">
            <w:pPr>
              <w:jc w:val="center"/>
              <w:rPr>
                <w:sz w:val="18"/>
                <w:szCs w:val="18"/>
              </w:rPr>
            </w:pPr>
            <w:r w:rsidRPr="000316C9">
              <w:rPr>
                <w:sz w:val="18"/>
                <w:szCs w:val="18"/>
              </w:rPr>
              <w:t>0,00</w:t>
            </w:r>
          </w:p>
        </w:tc>
      </w:tr>
      <w:tr w:rsidR="0056172D" w:rsidRPr="000316C9" w:rsidTr="00406100">
        <w:trPr>
          <w:trHeight w:val="329"/>
        </w:trPr>
        <w:tc>
          <w:tcPr>
            <w:tcW w:w="817" w:type="dxa"/>
            <w:vMerge/>
          </w:tcPr>
          <w:p w:rsidR="0056172D" w:rsidRPr="000316C9" w:rsidRDefault="0056172D" w:rsidP="00406100">
            <w:pPr>
              <w:jc w:val="center"/>
              <w:rPr>
                <w:sz w:val="18"/>
                <w:szCs w:val="18"/>
              </w:rPr>
            </w:pPr>
          </w:p>
        </w:tc>
        <w:tc>
          <w:tcPr>
            <w:tcW w:w="2834" w:type="dxa"/>
            <w:vMerge/>
          </w:tcPr>
          <w:p w:rsidR="0056172D" w:rsidRPr="000316C9" w:rsidRDefault="0056172D" w:rsidP="00406100">
            <w:pPr>
              <w:ind w:left="0"/>
              <w:jc w:val="center"/>
              <w:rPr>
                <w:sz w:val="18"/>
                <w:szCs w:val="18"/>
              </w:rPr>
            </w:pPr>
          </w:p>
        </w:tc>
        <w:tc>
          <w:tcPr>
            <w:tcW w:w="1530" w:type="dxa"/>
          </w:tcPr>
          <w:p w:rsidR="0056172D" w:rsidRPr="000316C9" w:rsidRDefault="0056172D" w:rsidP="00406100">
            <w:pPr>
              <w:jc w:val="center"/>
              <w:rPr>
                <w:b/>
                <w:sz w:val="18"/>
                <w:szCs w:val="18"/>
              </w:rPr>
            </w:pPr>
            <w:r w:rsidRPr="000316C9">
              <w:rPr>
                <w:b/>
                <w:sz w:val="18"/>
                <w:szCs w:val="18"/>
              </w:rPr>
              <w:t>Всего</w:t>
            </w:r>
          </w:p>
        </w:tc>
        <w:tc>
          <w:tcPr>
            <w:tcW w:w="2181" w:type="dxa"/>
          </w:tcPr>
          <w:p w:rsidR="0056172D" w:rsidRPr="000316C9" w:rsidRDefault="0056172D" w:rsidP="00406100">
            <w:pPr>
              <w:jc w:val="center"/>
              <w:rPr>
                <w:sz w:val="18"/>
                <w:szCs w:val="18"/>
              </w:rPr>
            </w:pPr>
            <w:r w:rsidRPr="000316C9">
              <w:rPr>
                <w:sz w:val="18"/>
                <w:szCs w:val="18"/>
              </w:rPr>
              <w:t>Местный бюджет</w:t>
            </w:r>
          </w:p>
        </w:tc>
        <w:tc>
          <w:tcPr>
            <w:tcW w:w="3270" w:type="dxa"/>
          </w:tcPr>
          <w:p w:rsidR="0056172D" w:rsidRPr="000316C9" w:rsidRDefault="0056172D" w:rsidP="00406100">
            <w:pPr>
              <w:jc w:val="center"/>
              <w:rPr>
                <w:sz w:val="18"/>
                <w:szCs w:val="18"/>
              </w:rPr>
            </w:pPr>
            <w:r w:rsidRPr="000316C9">
              <w:rPr>
                <w:sz w:val="18"/>
                <w:szCs w:val="18"/>
              </w:rPr>
              <w:t>5 000 000,00</w:t>
            </w:r>
          </w:p>
        </w:tc>
      </w:tr>
      <w:tr w:rsidR="0056172D" w:rsidRPr="000316C9" w:rsidTr="00406100">
        <w:trPr>
          <w:trHeight w:val="330"/>
        </w:trPr>
        <w:tc>
          <w:tcPr>
            <w:tcW w:w="817" w:type="dxa"/>
            <w:vMerge w:val="restart"/>
          </w:tcPr>
          <w:p w:rsidR="0056172D" w:rsidRPr="000316C9" w:rsidRDefault="0056172D" w:rsidP="00406100">
            <w:pPr>
              <w:jc w:val="center"/>
              <w:rPr>
                <w:b/>
                <w:sz w:val="18"/>
                <w:szCs w:val="18"/>
              </w:rPr>
            </w:pPr>
            <w:r w:rsidRPr="000316C9">
              <w:rPr>
                <w:b/>
                <w:sz w:val="18"/>
                <w:szCs w:val="18"/>
              </w:rPr>
              <w:t>5.</w:t>
            </w:r>
          </w:p>
        </w:tc>
        <w:tc>
          <w:tcPr>
            <w:tcW w:w="2834" w:type="dxa"/>
            <w:vMerge w:val="restart"/>
          </w:tcPr>
          <w:p w:rsidR="0056172D" w:rsidRPr="000316C9" w:rsidRDefault="0056172D" w:rsidP="00406100">
            <w:pPr>
              <w:ind w:left="0" w:firstLine="0"/>
              <w:rPr>
                <w:b/>
                <w:sz w:val="18"/>
                <w:szCs w:val="18"/>
              </w:rPr>
            </w:pPr>
            <w:r w:rsidRPr="000316C9">
              <w:rPr>
                <w:b/>
                <w:bCs/>
                <w:color w:val="000000"/>
                <w:sz w:val="18"/>
                <w:szCs w:val="18"/>
              </w:rPr>
              <w:t xml:space="preserve">Укрепление материально-технической  базы, в </w:t>
            </w:r>
            <w:proofErr w:type="spellStart"/>
            <w:r w:rsidRPr="000316C9">
              <w:rPr>
                <w:b/>
                <w:bCs/>
                <w:color w:val="000000"/>
                <w:sz w:val="18"/>
                <w:szCs w:val="18"/>
              </w:rPr>
              <w:t>т.ч</w:t>
            </w:r>
            <w:proofErr w:type="spellEnd"/>
            <w:r w:rsidRPr="000316C9">
              <w:rPr>
                <w:b/>
                <w:bCs/>
                <w:color w:val="000000"/>
                <w:sz w:val="18"/>
                <w:szCs w:val="18"/>
              </w:rPr>
              <w:t>.</w:t>
            </w:r>
          </w:p>
        </w:tc>
        <w:tc>
          <w:tcPr>
            <w:tcW w:w="1530" w:type="dxa"/>
          </w:tcPr>
          <w:p w:rsidR="0056172D" w:rsidRPr="000316C9" w:rsidRDefault="0056172D" w:rsidP="00406100">
            <w:pPr>
              <w:jc w:val="center"/>
              <w:rPr>
                <w:sz w:val="18"/>
                <w:szCs w:val="18"/>
              </w:rPr>
            </w:pPr>
            <w:r w:rsidRPr="000316C9">
              <w:rPr>
                <w:sz w:val="18"/>
                <w:szCs w:val="18"/>
              </w:rPr>
              <w:t>2019</w:t>
            </w:r>
          </w:p>
        </w:tc>
        <w:tc>
          <w:tcPr>
            <w:tcW w:w="2181" w:type="dxa"/>
          </w:tcPr>
          <w:p w:rsidR="0056172D" w:rsidRPr="000316C9" w:rsidRDefault="0056172D" w:rsidP="00406100">
            <w:pPr>
              <w:jc w:val="center"/>
              <w:rPr>
                <w:sz w:val="18"/>
                <w:szCs w:val="18"/>
              </w:rPr>
            </w:pPr>
            <w:r w:rsidRPr="000316C9">
              <w:rPr>
                <w:sz w:val="18"/>
                <w:szCs w:val="18"/>
              </w:rPr>
              <w:t>Местный бюджет</w:t>
            </w:r>
          </w:p>
        </w:tc>
        <w:tc>
          <w:tcPr>
            <w:tcW w:w="3270" w:type="dxa"/>
          </w:tcPr>
          <w:p w:rsidR="0056172D" w:rsidRPr="000316C9" w:rsidRDefault="0056172D" w:rsidP="00406100">
            <w:pPr>
              <w:jc w:val="center"/>
              <w:rPr>
                <w:sz w:val="18"/>
                <w:szCs w:val="18"/>
              </w:rPr>
            </w:pPr>
            <w:r w:rsidRPr="000316C9">
              <w:rPr>
                <w:sz w:val="18"/>
                <w:szCs w:val="18"/>
              </w:rPr>
              <w:t>141 915,87</w:t>
            </w:r>
          </w:p>
        </w:tc>
      </w:tr>
      <w:tr w:rsidR="0056172D" w:rsidRPr="000316C9" w:rsidTr="00406100">
        <w:trPr>
          <w:trHeight w:val="329"/>
        </w:trPr>
        <w:tc>
          <w:tcPr>
            <w:tcW w:w="817" w:type="dxa"/>
            <w:vMerge/>
          </w:tcPr>
          <w:p w:rsidR="0056172D" w:rsidRPr="000316C9" w:rsidRDefault="0056172D" w:rsidP="00406100">
            <w:pPr>
              <w:jc w:val="center"/>
              <w:rPr>
                <w:sz w:val="18"/>
                <w:szCs w:val="18"/>
              </w:rPr>
            </w:pPr>
          </w:p>
        </w:tc>
        <w:tc>
          <w:tcPr>
            <w:tcW w:w="2834" w:type="dxa"/>
            <w:vMerge/>
          </w:tcPr>
          <w:p w:rsidR="0056172D" w:rsidRPr="000316C9" w:rsidRDefault="0056172D" w:rsidP="00406100">
            <w:pPr>
              <w:jc w:val="center"/>
              <w:rPr>
                <w:sz w:val="18"/>
                <w:szCs w:val="18"/>
              </w:rPr>
            </w:pPr>
          </w:p>
        </w:tc>
        <w:tc>
          <w:tcPr>
            <w:tcW w:w="1530" w:type="dxa"/>
          </w:tcPr>
          <w:p w:rsidR="0056172D" w:rsidRPr="000316C9" w:rsidRDefault="0056172D" w:rsidP="00406100">
            <w:pPr>
              <w:jc w:val="center"/>
              <w:rPr>
                <w:sz w:val="18"/>
                <w:szCs w:val="18"/>
              </w:rPr>
            </w:pPr>
            <w:r w:rsidRPr="000316C9">
              <w:rPr>
                <w:sz w:val="18"/>
                <w:szCs w:val="18"/>
              </w:rPr>
              <w:t>2020</w:t>
            </w:r>
          </w:p>
        </w:tc>
        <w:tc>
          <w:tcPr>
            <w:tcW w:w="2181" w:type="dxa"/>
          </w:tcPr>
          <w:p w:rsidR="0056172D" w:rsidRPr="000316C9" w:rsidRDefault="0056172D" w:rsidP="00406100">
            <w:pPr>
              <w:jc w:val="center"/>
              <w:rPr>
                <w:sz w:val="18"/>
                <w:szCs w:val="18"/>
              </w:rPr>
            </w:pPr>
            <w:r w:rsidRPr="000316C9">
              <w:rPr>
                <w:sz w:val="18"/>
                <w:szCs w:val="18"/>
              </w:rPr>
              <w:t>Местный бюджет</w:t>
            </w:r>
          </w:p>
        </w:tc>
        <w:tc>
          <w:tcPr>
            <w:tcW w:w="3270" w:type="dxa"/>
          </w:tcPr>
          <w:p w:rsidR="0056172D" w:rsidRPr="000316C9" w:rsidRDefault="0056172D" w:rsidP="00406100">
            <w:pPr>
              <w:jc w:val="center"/>
              <w:rPr>
                <w:sz w:val="18"/>
                <w:szCs w:val="18"/>
              </w:rPr>
            </w:pPr>
            <w:r w:rsidRPr="000316C9">
              <w:rPr>
                <w:sz w:val="18"/>
                <w:szCs w:val="18"/>
              </w:rPr>
              <w:t>0,00</w:t>
            </w:r>
          </w:p>
        </w:tc>
      </w:tr>
      <w:tr w:rsidR="0056172D" w:rsidRPr="000316C9" w:rsidTr="00406100">
        <w:trPr>
          <w:trHeight w:val="329"/>
        </w:trPr>
        <w:tc>
          <w:tcPr>
            <w:tcW w:w="817" w:type="dxa"/>
            <w:vMerge/>
          </w:tcPr>
          <w:p w:rsidR="0056172D" w:rsidRPr="000316C9" w:rsidRDefault="0056172D" w:rsidP="00406100">
            <w:pPr>
              <w:jc w:val="center"/>
              <w:rPr>
                <w:sz w:val="18"/>
                <w:szCs w:val="18"/>
              </w:rPr>
            </w:pPr>
          </w:p>
        </w:tc>
        <w:tc>
          <w:tcPr>
            <w:tcW w:w="2834" w:type="dxa"/>
            <w:vMerge/>
          </w:tcPr>
          <w:p w:rsidR="0056172D" w:rsidRPr="000316C9" w:rsidRDefault="0056172D" w:rsidP="00406100">
            <w:pPr>
              <w:jc w:val="center"/>
              <w:rPr>
                <w:sz w:val="18"/>
                <w:szCs w:val="18"/>
              </w:rPr>
            </w:pPr>
          </w:p>
        </w:tc>
        <w:tc>
          <w:tcPr>
            <w:tcW w:w="1530" w:type="dxa"/>
          </w:tcPr>
          <w:p w:rsidR="0056172D" w:rsidRPr="000316C9" w:rsidRDefault="0056172D" w:rsidP="00406100">
            <w:pPr>
              <w:jc w:val="center"/>
              <w:rPr>
                <w:sz w:val="18"/>
                <w:szCs w:val="18"/>
              </w:rPr>
            </w:pPr>
            <w:r w:rsidRPr="000316C9">
              <w:rPr>
                <w:sz w:val="18"/>
                <w:szCs w:val="18"/>
              </w:rPr>
              <w:t>2021</w:t>
            </w:r>
          </w:p>
        </w:tc>
        <w:tc>
          <w:tcPr>
            <w:tcW w:w="2181" w:type="dxa"/>
          </w:tcPr>
          <w:p w:rsidR="0056172D" w:rsidRPr="000316C9" w:rsidRDefault="0056172D" w:rsidP="00406100">
            <w:pPr>
              <w:jc w:val="center"/>
              <w:rPr>
                <w:sz w:val="18"/>
                <w:szCs w:val="18"/>
              </w:rPr>
            </w:pPr>
            <w:r w:rsidRPr="000316C9">
              <w:rPr>
                <w:sz w:val="18"/>
                <w:szCs w:val="18"/>
              </w:rPr>
              <w:t>Местный бюджет</w:t>
            </w:r>
          </w:p>
        </w:tc>
        <w:tc>
          <w:tcPr>
            <w:tcW w:w="3270" w:type="dxa"/>
          </w:tcPr>
          <w:p w:rsidR="0056172D" w:rsidRPr="000316C9" w:rsidRDefault="0056172D" w:rsidP="00406100">
            <w:pPr>
              <w:jc w:val="center"/>
              <w:rPr>
                <w:sz w:val="18"/>
                <w:szCs w:val="18"/>
              </w:rPr>
            </w:pPr>
            <w:r w:rsidRPr="000316C9">
              <w:rPr>
                <w:sz w:val="18"/>
                <w:szCs w:val="18"/>
              </w:rPr>
              <w:t>0,00</w:t>
            </w:r>
          </w:p>
        </w:tc>
      </w:tr>
      <w:tr w:rsidR="0056172D" w:rsidRPr="000316C9" w:rsidTr="00406100">
        <w:trPr>
          <w:trHeight w:val="329"/>
        </w:trPr>
        <w:tc>
          <w:tcPr>
            <w:tcW w:w="817" w:type="dxa"/>
            <w:vMerge/>
          </w:tcPr>
          <w:p w:rsidR="0056172D" w:rsidRPr="000316C9" w:rsidRDefault="0056172D" w:rsidP="00406100">
            <w:pPr>
              <w:jc w:val="center"/>
              <w:rPr>
                <w:sz w:val="18"/>
                <w:szCs w:val="18"/>
              </w:rPr>
            </w:pPr>
          </w:p>
        </w:tc>
        <w:tc>
          <w:tcPr>
            <w:tcW w:w="2834" w:type="dxa"/>
            <w:vMerge/>
          </w:tcPr>
          <w:p w:rsidR="0056172D" w:rsidRPr="000316C9" w:rsidRDefault="0056172D" w:rsidP="00406100">
            <w:pPr>
              <w:jc w:val="center"/>
              <w:rPr>
                <w:sz w:val="18"/>
                <w:szCs w:val="18"/>
              </w:rPr>
            </w:pPr>
          </w:p>
        </w:tc>
        <w:tc>
          <w:tcPr>
            <w:tcW w:w="1530" w:type="dxa"/>
          </w:tcPr>
          <w:p w:rsidR="0056172D" w:rsidRPr="000316C9" w:rsidRDefault="0056172D" w:rsidP="00406100">
            <w:pPr>
              <w:jc w:val="center"/>
              <w:rPr>
                <w:sz w:val="18"/>
                <w:szCs w:val="18"/>
              </w:rPr>
            </w:pPr>
            <w:r w:rsidRPr="000316C9">
              <w:rPr>
                <w:sz w:val="18"/>
                <w:szCs w:val="18"/>
              </w:rPr>
              <w:t>2022</w:t>
            </w:r>
          </w:p>
        </w:tc>
        <w:tc>
          <w:tcPr>
            <w:tcW w:w="2181" w:type="dxa"/>
          </w:tcPr>
          <w:p w:rsidR="0056172D" w:rsidRPr="000316C9" w:rsidRDefault="0056172D" w:rsidP="00406100">
            <w:pPr>
              <w:jc w:val="center"/>
              <w:rPr>
                <w:sz w:val="18"/>
                <w:szCs w:val="18"/>
              </w:rPr>
            </w:pPr>
            <w:r w:rsidRPr="000316C9">
              <w:rPr>
                <w:sz w:val="18"/>
                <w:szCs w:val="18"/>
              </w:rPr>
              <w:t>Местный бюджет</w:t>
            </w:r>
          </w:p>
        </w:tc>
        <w:tc>
          <w:tcPr>
            <w:tcW w:w="3270" w:type="dxa"/>
          </w:tcPr>
          <w:p w:rsidR="0056172D" w:rsidRPr="000316C9" w:rsidRDefault="0056172D" w:rsidP="00406100">
            <w:pPr>
              <w:jc w:val="center"/>
              <w:rPr>
                <w:sz w:val="18"/>
                <w:szCs w:val="18"/>
              </w:rPr>
            </w:pPr>
            <w:r w:rsidRPr="000316C9">
              <w:rPr>
                <w:sz w:val="18"/>
                <w:szCs w:val="18"/>
              </w:rPr>
              <w:t>0,00</w:t>
            </w:r>
          </w:p>
        </w:tc>
      </w:tr>
      <w:tr w:rsidR="0056172D" w:rsidRPr="000316C9" w:rsidTr="00406100">
        <w:trPr>
          <w:trHeight w:val="329"/>
        </w:trPr>
        <w:tc>
          <w:tcPr>
            <w:tcW w:w="817" w:type="dxa"/>
            <w:vMerge/>
          </w:tcPr>
          <w:p w:rsidR="0056172D" w:rsidRPr="000316C9" w:rsidRDefault="0056172D" w:rsidP="00406100">
            <w:pPr>
              <w:jc w:val="center"/>
              <w:rPr>
                <w:sz w:val="18"/>
                <w:szCs w:val="18"/>
              </w:rPr>
            </w:pPr>
          </w:p>
        </w:tc>
        <w:tc>
          <w:tcPr>
            <w:tcW w:w="2834" w:type="dxa"/>
            <w:vMerge/>
          </w:tcPr>
          <w:p w:rsidR="0056172D" w:rsidRPr="000316C9" w:rsidRDefault="0056172D" w:rsidP="00406100">
            <w:pPr>
              <w:jc w:val="center"/>
              <w:rPr>
                <w:sz w:val="18"/>
                <w:szCs w:val="18"/>
              </w:rPr>
            </w:pPr>
          </w:p>
        </w:tc>
        <w:tc>
          <w:tcPr>
            <w:tcW w:w="1530" w:type="dxa"/>
          </w:tcPr>
          <w:p w:rsidR="0056172D" w:rsidRPr="000316C9" w:rsidRDefault="0056172D" w:rsidP="00406100">
            <w:pPr>
              <w:jc w:val="center"/>
              <w:rPr>
                <w:sz w:val="18"/>
                <w:szCs w:val="18"/>
              </w:rPr>
            </w:pPr>
            <w:r w:rsidRPr="000316C9">
              <w:rPr>
                <w:sz w:val="18"/>
                <w:szCs w:val="18"/>
              </w:rPr>
              <w:t>2023</w:t>
            </w:r>
          </w:p>
        </w:tc>
        <w:tc>
          <w:tcPr>
            <w:tcW w:w="2181" w:type="dxa"/>
          </w:tcPr>
          <w:p w:rsidR="0056172D" w:rsidRPr="000316C9" w:rsidRDefault="0056172D" w:rsidP="00406100">
            <w:pPr>
              <w:jc w:val="center"/>
              <w:rPr>
                <w:sz w:val="18"/>
                <w:szCs w:val="18"/>
              </w:rPr>
            </w:pPr>
            <w:r w:rsidRPr="000316C9">
              <w:rPr>
                <w:sz w:val="18"/>
                <w:szCs w:val="18"/>
              </w:rPr>
              <w:t>Местный бюджет</w:t>
            </w:r>
          </w:p>
        </w:tc>
        <w:tc>
          <w:tcPr>
            <w:tcW w:w="3270" w:type="dxa"/>
          </w:tcPr>
          <w:p w:rsidR="0056172D" w:rsidRPr="000316C9" w:rsidRDefault="0056172D" w:rsidP="00406100">
            <w:pPr>
              <w:jc w:val="center"/>
              <w:rPr>
                <w:sz w:val="18"/>
                <w:szCs w:val="18"/>
              </w:rPr>
            </w:pPr>
            <w:r w:rsidRPr="000316C9">
              <w:rPr>
                <w:sz w:val="18"/>
                <w:szCs w:val="18"/>
              </w:rPr>
              <w:t>0,00</w:t>
            </w:r>
          </w:p>
        </w:tc>
      </w:tr>
      <w:tr w:rsidR="0056172D" w:rsidRPr="000316C9" w:rsidTr="00406100">
        <w:trPr>
          <w:trHeight w:val="329"/>
        </w:trPr>
        <w:tc>
          <w:tcPr>
            <w:tcW w:w="817" w:type="dxa"/>
            <w:vMerge/>
          </w:tcPr>
          <w:p w:rsidR="0056172D" w:rsidRPr="000316C9" w:rsidRDefault="0056172D" w:rsidP="00406100">
            <w:pPr>
              <w:jc w:val="center"/>
              <w:rPr>
                <w:sz w:val="18"/>
                <w:szCs w:val="18"/>
              </w:rPr>
            </w:pPr>
          </w:p>
        </w:tc>
        <w:tc>
          <w:tcPr>
            <w:tcW w:w="2834" w:type="dxa"/>
            <w:vMerge/>
          </w:tcPr>
          <w:p w:rsidR="0056172D" w:rsidRPr="000316C9" w:rsidRDefault="0056172D" w:rsidP="00406100">
            <w:pPr>
              <w:jc w:val="center"/>
              <w:rPr>
                <w:sz w:val="18"/>
                <w:szCs w:val="18"/>
              </w:rPr>
            </w:pPr>
          </w:p>
        </w:tc>
        <w:tc>
          <w:tcPr>
            <w:tcW w:w="1530" w:type="dxa"/>
          </w:tcPr>
          <w:p w:rsidR="0056172D" w:rsidRPr="000316C9" w:rsidRDefault="0056172D" w:rsidP="00406100">
            <w:pPr>
              <w:jc w:val="center"/>
              <w:rPr>
                <w:sz w:val="18"/>
                <w:szCs w:val="18"/>
              </w:rPr>
            </w:pPr>
            <w:r w:rsidRPr="000316C9">
              <w:rPr>
                <w:sz w:val="18"/>
                <w:szCs w:val="18"/>
              </w:rPr>
              <w:t>2024</w:t>
            </w:r>
          </w:p>
        </w:tc>
        <w:tc>
          <w:tcPr>
            <w:tcW w:w="2181" w:type="dxa"/>
          </w:tcPr>
          <w:p w:rsidR="0056172D" w:rsidRPr="000316C9" w:rsidRDefault="0056172D" w:rsidP="00406100">
            <w:pPr>
              <w:jc w:val="center"/>
              <w:rPr>
                <w:sz w:val="18"/>
                <w:szCs w:val="18"/>
              </w:rPr>
            </w:pPr>
            <w:r w:rsidRPr="000316C9">
              <w:rPr>
                <w:sz w:val="18"/>
                <w:szCs w:val="18"/>
              </w:rPr>
              <w:t>Местный бюджет</w:t>
            </w:r>
          </w:p>
        </w:tc>
        <w:tc>
          <w:tcPr>
            <w:tcW w:w="3270" w:type="dxa"/>
          </w:tcPr>
          <w:p w:rsidR="0056172D" w:rsidRPr="000316C9" w:rsidRDefault="0056172D" w:rsidP="00406100">
            <w:pPr>
              <w:jc w:val="center"/>
              <w:rPr>
                <w:sz w:val="18"/>
                <w:szCs w:val="18"/>
              </w:rPr>
            </w:pPr>
            <w:r w:rsidRPr="000316C9">
              <w:rPr>
                <w:sz w:val="18"/>
                <w:szCs w:val="18"/>
              </w:rPr>
              <w:t>0,00</w:t>
            </w:r>
          </w:p>
        </w:tc>
      </w:tr>
      <w:tr w:rsidR="0056172D" w:rsidRPr="000316C9" w:rsidTr="00406100">
        <w:trPr>
          <w:trHeight w:val="329"/>
        </w:trPr>
        <w:tc>
          <w:tcPr>
            <w:tcW w:w="817" w:type="dxa"/>
            <w:vMerge/>
          </w:tcPr>
          <w:p w:rsidR="0056172D" w:rsidRPr="000316C9" w:rsidRDefault="0056172D" w:rsidP="00406100">
            <w:pPr>
              <w:jc w:val="center"/>
              <w:rPr>
                <w:sz w:val="18"/>
                <w:szCs w:val="18"/>
              </w:rPr>
            </w:pPr>
          </w:p>
        </w:tc>
        <w:tc>
          <w:tcPr>
            <w:tcW w:w="2834" w:type="dxa"/>
            <w:vMerge/>
          </w:tcPr>
          <w:p w:rsidR="0056172D" w:rsidRPr="000316C9" w:rsidRDefault="0056172D" w:rsidP="00406100">
            <w:pPr>
              <w:jc w:val="center"/>
              <w:rPr>
                <w:sz w:val="18"/>
                <w:szCs w:val="18"/>
              </w:rPr>
            </w:pPr>
          </w:p>
        </w:tc>
        <w:tc>
          <w:tcPr>
            <w:tcW w:w="1530" w:type="dxa"/>
          </w:tcPr>
          <w:p w:rsidR="0056172D" w:rsidRPr="000316C9" w:rsidRDefault="0056172D" w:rsidP="00406100">
            <w:pPr>
              <w:jc w:val="center"/>
              <w:rPr>
                <w:b/>
                <w:sz w:val="18"/>
                <w:szCs w:val="18"/>
              </w:rPr>
            </w:pPr>
            <w:r w:rsidRPr="000316C9">
              <w:rPr>
                <w:b/>
                <w:sz w:val="18"/>
                <w:szCs w:val="18"/>
              </w:rPr>
              <w:t>Всего</w:t>
            </w:r>
          </w:p>
        </w:tc>
        <w:tc>
          <w:tcPr>
            <w:tcW w:w="2181" w:type="dxa"/>
          </w:tcPr>
          <w:p w:rsidR="0056172D" w:rsidRPr="000316C9" w:rsidRDefault="0056172D" w:rsidP="00406100">
            <w:pPr>
              <w:jc w:val="center"/>
              <w:rPr>
                <w:sz w:val="18"/>
                <w:szCs w:val="18"/>
              </w:rPr>
            </w:pPr>
            <w:r w:rsidRPr="000316C9">
              <w:rPr>
                <w:sz w:val="18"/>
                <w:szCs w:val="18"/>
              </w:rPr>
              <w:t>Местный бюджет</w:t>
            </w:r>
          </w:p>
        </w:tc>
        <w:tc>
          <w:tcPr>
            <w:tcW w:w="3270" w:type="dxa"/>
          </w:tcPr>
          <w:p w:rsidR="0056172D" w:rsidRPr="000316C9" w:rsidRDefault="0056172D" w:rsidP="00406100">
            <w:pPr>
              <w:jc w:val="center"/>
              <w:rPr>
                <w:sz w:val="18"/>
                <w:szCs w:val="18"/>
              </w:rPr>
            </w:pPr>
            <w:r w:rsidRPr="000316C9">
              <w:rPr>
                <w:sz w:val="18"/>
                <w:szCs w:val="18"/>
              </w:rPr>
              <w:t>141 915,87</w:t>
            </w:r>
          </w:p>
        </w:tc>
      </w:tr>
      <w:tr w:rsidR="0056172D" w:rsidRPr="000316C9" w:rsidTr="00406100">
        <w:trPr>
          <w:trHeight w:val="330"/>
        </w:trPr>
        <w:tc>
          <w:tcPr>
            <w:tcW w:w="817" w:type="dxa"/>
            <w:vMerge w:val="restart"/>
          </w:tcPr>
          <w:p w:rsidR="0056172D" w:rsidRPr="000316C9" w:rsidRDefault="0056172D" w:rsidP="00406100">
            <w:pPr>
              <w:jc w:val="center"/>
              <w:rPr>
                <w:sz w:val="18"/>
                <w:szCs w:val="18"/>
              </w:rPr>
            </w:pPr>
            <w:r w:rsidRPr="000316C9">
              <w:rPr>
                <w:sz w:val="18"/>
                <w:szCs w:val="18"/>
              </w:rPr>
              <w:t>5.1</w:t>
            </w:r>
          </w:p>
        </w:tc>
        <w:tc>
          <w:tcPr>
            <w:tcW w:w="2834" w:type="dxa"/>
            <w:vMerge w:val="restart"/>
          </w:tcPr>
          <w:p w:rsidR="0056172D" w:rsidRPr="000316C9" w:rsidRDefault="0056172D" w:rsidP="00406100">
            <w:pPr>
              <w:ind w:left="0" w:firstLine="0"/>
              <w:rPr>
                <w:sz w:val="18"/>
                <w:szCs w:val="18"/>
              </w:rPr>
            </w:pPr>
            <w:r w:rsidRPr="000316C9">
              <w:rPr>
                <w:color w:val="000000"/>
                <w:sz w:val="18"/>
                <w:szCs w:val="18"/>
              </w:rPr>
              <w:t>Прочее</w:t>
            </w:r>
          </w:p>
        </w:tc>
        <w:tc>
          <w:tcPr>
            <w:tcW w:w="1530" w:type="dxa"/>
          </w:tcPr>
          <w:p w:rsidR="0056172D" w:rsidRPr="000316C9" w:rsidRDefault="0056172D" w:rsidP="00406100">
            <w:pPr>
              <w:jc w:val="center"/>
              <w:rPr>
                <w:sz w:val="18"/>
                <w:szCs w:val="18"/>
              </w:rPr>
            </w:pPr>
            <w:r w:rsidRPr="000316C9">
              <w:rPr>
                <w:sz w:val="18"/>
                <w:szCs w:val="18"/>
              </w:rPr>
              <w:t>2019</w:t>
            </w:r>
          </w:p>
        </w:tc>
        <w:tc>
          <w:tcPr>
            <w:tcW w:w="2181" w:type="dxa"/>
          </w:tcPr>
          <w:p w:rsidR="0056172D" w:rsidRPr="000316C9" w:rsidRDefault="0056172D" w:rsidP="00406100">
            <w:pPr>
              <w:jc w:val="center"/>
              <w:rPr>
                <w:sz w:val="18"/>
                <w:szCs w:val="18"/>
              </w:rPr>
            </w:pPr>
            <w:r w:rsidRPr="000316C9">
              <w:rPr>
                <w:sz w:val="18"/>
                <w:szCs w:val="18"/>
              </w:rPr>
              <w:t>Местный бюджет</w:t>
            </w:r>
          </w:p>
        </w:tc>
        <w:tc>
          <w:tcPr>
            <w:tcW w:w="3270" w:type="dxa"/>
          </w:tcPr>
          <w:p w:rsidR="0056172D" w:rsidRPr="000316C9" w:rsidRDefault="0056172D" w:rsidP="00406100">
            <w:pPr>
              <w:jc w:val="center"/>
              <w:rPr>
                <w:sz w:val="18"/>
                <w:szCs w:val="18"/>
              </w:rPr>
            </w:pPr>
            <w:r w:rsidRPr="000316C9">
              <w:rPr>
                <w:sz w:val="18"/>
                <w:szCs w:val="18"/>
              </w:rPr>
              <w:t>141 915,87</w:t>
            </w:r>
          </w:p>
        </w:tc>
      </w:tr>
      <w:tr w:rsidR="0056172D" w:rsidRPr="000316C9" w:rsidTr="00406100">
        <w:trPr>
          <w:trHeight w:val="329"/>
        </w:trPr>
        <w:tc>
          <w:tcPr>
            <w:tcW w:w="817" w:type="dxa"/>
            <w:vMerge/>
          </w:tcPr>
          <w:p w:rsidR="0056172D" w:rsidRPr="000316C9" w:rsidRDefault="0056172D" w:rsidP="00406100">
            <w:pPr>
              <w:jc w:val="center"/>
              <w:rPr>
                <w:sz w:val="18"/>
                <w:szCs w:val="18"/>
              </w:rPr>
            </w:pPr>
          </w:p>
        </w:tc>
        <w:tc>
          <w:tcPr>
            <w:tcW w:w="2834" w:type="dxa"/>
            <w:vMerge/>
          </w:tcPr>
          <w:p w:rsidR="0056172D" w:rsidRPr="000316C9" w:rsidRDefault="0056172D" w:rsidP="00406100">
            <w:pPr>
              <w:jc w:val="center"/>
              <w:rPr>
                <w:sz w:val="18"/>
                <w:szCs w:val="18"/>
              </w:rPr>
            </w:pPr>
          </w:p>
        </w:tc>
        <w:tc>
          <w:tcPr>
            <w:tcW w:w="1530" w:type="dxa"/>
          </w:tcPr>
          <w:p w:rsidR="0056172D" w:rsidRPr="000316C9" w:rsidRDefault="0056172D" w:rsidP="00406100">
            <w:pPr>
              <w:jc w:val="center"/>
              <w:rPr>
                <w:sz w:val="18"/>
                <w:szCs w:val="18"/>
              </w:rPr>
            </w:pPr>
            <w:r w:rsidRPr="000316C9">
              <w:rPr>
                <w:sz w:val="18"/>
                <w:szCs w:val="18"/>
              </w:rPr>
              <w:t>2020</w:t>
            </w:r>
          </w:p>
        </w:tc>
        <w:tc>
          <w:tcPr>
            <w:tcW w:w="2181" w:type="dxa"/>
          </w:tcPr>
          <w:p w:rsidR="0056172D" w:rsidRPr="000316C9" w:rsidRDefault="0056172D" w:rsidP="00406100">
            <w:pPr>
              <w:jc w:val="center"/>
              <w:rPr>
                <w:sz w:val="18"/>
                <w:szCs w:val="18"/>
              </w:rPr>
            </w:pPr>
            <w:r w:rsidRPr="000316C9">
              <w:rPr>
                <w:sz w:val="18"/>
                <w:szCs w:val="18"/>
              </w:rPr>
              <w:t>Местный бюджет</w:t>
            </w:r>
          </w:p>
        </w:tc>
        <w:tc>
          <w:tcPr>
            <w:tcW w:w="3270" w:type="dxa"/>
          </w:tcPr>
          <w:p w:rsidR="0056172D" w:rsidRPr="000316C9" w:rsidRDefault="0056172D" w:rsidP="00406100">
            <w:pPr>
              <w:jc w:val="center"/>
              <w:rPr>
                <w:sz w:val="18"/>
                <w:szCs w:val="18"/>
              </w:rPr>
            </w:pPr>
            <w:r w:rsidRPr="000316C9">
              <w:rPr>
                <w:sz w:val="18"/>
                <w:szCs w:val="18"/>
              </w:rPr>
              <w:t>0,00</w:t>
            </w:r>
          </w:p>
        </w:tc>
      </w:tr>
      <w:tr w:rsidR="0056172D" w:rsidRPr="000316C9" w:rsidTr="00406100">
        <w:trPr>
          <w:trHeight w:val="329"/>
        </w:trPr>
        <w:tc>
          <w:tcPr>
            <w:tcW w:w="817" w:type="dxa"/>
            <w:vMerge/>
          </w:tcPr>
          <w:p w:rsidR="0056172D" w:rsidRPr="000316C9" w:rsidRDefault="0056172D" w:rsidP="00406100">
            <w:pPr>
              <w:jc w:val="center"/>
              <w:rPr>
                <w:sz w:val="18"/>
                <w:szCs w:val="18"/>
              </w:rPr>
            </w:pPr>
          </w:p>
        </w:tc>
        <w:tc>
          <w:tcPr>
            <w:tcW w:w="2834" w:type="dxa"/>
            <w:vMerge/>
          </w:tcPr>
          <w:p w:rsidR="0056172D" w:rsidRPr="000316C9" w:rsidRDefault="0056172D" w:rsidP="00406100">
            <w:pPr>
              <w:jc w:val="center"/>
              <w:rPr>
                <w:sz w:val="18"/>
                <w:szCs w:val="18"/>
              </w:rPr>
            </w:pPr>
          </w:p>
        </w:tc>
        <w:tc>
          <w:tcPr>
            <w:tcW w:w="1530" w:type="dxa"/>
          </w:tcPr>
          <w:p w:rsidR="0056172D" w:rsidRPr="000316C9" w:rsidRDefault="0056172D" w:rsidP="00406100">
            <w:pPr>
              <w:jc w:val="center"/>
              <w:rPr>
                <w:sz w:val="18"/>
                <w:szCs w:val="18"/>
              </w:rPr>
            </w:pPr>
            <w:r w:rsidRPr="000316C9">
              <w:rPr>
                <w:sz w:val="18"/>
                <w:szCs w:val="18"/>
              </w:rPr>
              <w:t>2021</w:t>
            </w:r>
          </w:p>
        </w:tc>
        <w:tc>
          <w:tcPr>
            <w:tcW w:w="2181" w:type="dxa"/>
          </w:tcPr>
          <w:p w:rsidR="0056172D" w:rsidRPr="000316C9" w:rsidRDefault="0056172D" w:rsidP="00406100">
            <w:pPr>
              <w:jc w:val="center"/>
              <w:rPr>
                <w:sz w:val="18"/>
                <w:szCs w:val="18"/>
              </w:rPr>
            </w:pPr>
            <w:r w:rsidRPr="000316C9">
              <w:rPr>
                <w:sz w:val="18"/>
                <w:szCs w:val="18"/>
              </w:rPr>
              <w:t>Местный бюджет</w:t>
            </w:r>
          </w:p>
        </w:tc>
        <w:tc>
          <w:tcPr>
            <w:tcW w:w="3270" w:type="dxa"/>
          </w:tcPr>
          <w:p w:rsidR="0056172D" w:rsidRPr="000316C9" w:rsidRDefault="0056172D" w:rsidP="00406100">
            <w:pPr>
              <w:jc w:val="center"/>
              <w:rPr>
                <w:sz w:val="18"/>
                <w:szCs w:val="18"/>
              </w:rPr>
            </w:pPr>
            <w:r w:rsidRPr="000316C9">
              <w:rPr>
                <w:sz w:val="18"/>
                <w:szCs w:val="18"/>
              </w:rPr>
              <w:t>0,00</w:t>
            </w:r>
          </w:p>
        </w:tc>
      </w:tr>
      <w:tr w:rsidR="0056172D" w:rsidRPr="000316C9" w:rsidTr="00406100">
        <w:trPr>
          <w:trHeight w:val="329"/>
        </w:trPr>
        <w:tc>
          <w:tcPr>
            <w:tcW w:w="817" w:type="dxa"/>
            <w:vMerge/>
          </w:tcPr>
          <w:p w:rsidR="0056172D" w:rsidRPr="000316C9" w:rsidRDefault="0056172D" w:rsidP="00406100">
            <w:pPr>
              <w:jc w:val="center"/>
              <w:rPr>
                <w:sz w:val="18"/>
                <w:szCs w:val="18"/>
              </w:rPr>
            </w:pPr>
          </w:p>
        </w:tc>
        <w:tc>
          <w:tcPr>
            <w:tcW w:w="2834" w:type="dxa"/>
            <w:vMerge/>
          </w:tcPr>
          <w:p w:rsidR="0056172D" w:rsidRPr="000316C9" w:rsidRDefault="0056172D" w:rsidP="00406100">
            <w:pPr>
              <w:jc w:val="center"/>
              <w:rPr>
                <w:sz w:val="18"/>
                <w:szCs w:val="18"/>
              </w:rPr>
            </w:pPr>
          </w:p>
        </w:tc>
        <w:tc>
          <w:tcPr>
            <w:tcW w:w="1530" w:type="dxa"/>
          </w:tcPr>
          <w:p w:rsidR="0056172D" w:rsidRPr="000316C9" w:rsidRDefault="0056172D" w:rsidP="00406100">
            <w:pPr>
              <w:jc w:val="center"/>
              <w:rPr>
                <w:sz w:val="18"/>
                <w:szCs w:val="18"/>
              </w:rPr>
            </w:pPr>
            <w:r w:rsidRPr="000316C9">
              <w:rPr>
                <w:sz w:val="18"/>
                <w:szCs w:val="18"/>
              </w:rPr>
              <w:t>2022</w:t>
            </w:r>
          </w:p>
        </w:tc>
        <w:tc>
          <w:tcPr>
            <w:tcW w:w="2181" w:type="dxa"/>
          </w:tcPr>
          <w:p w:rsidR="0056172D" w:rsidRPr="000316C9" w:rsidRDefault="0056172D" w:rsidP="00406100">
            <w:pPr>
              <w:jc w:val="center"/>
              <w:rPr>
                <w:sz w:val="18"/>
                <w:szCs w:val="18"/>
              </w:rPr>
            </w:pPr>
            <w:r w:rsidRPr="000316C9">
              <w:rPr>
                <w:sz w:val="18"/>
                <w:szCs w:val="18"/>
              </w:rPr>
              <w:t>Местный бюджет</w:t>
            </w:r>
          </w:p>
        </w:tc>
        <w:tc>
          <w:tcPr>
            <w:tcW w:w="3270" w:type="dxa"/>
          </w:tcPr>
          <w:p w:rsidR="0056172D" w:rsidRPr="000316C9" w:rsidRDefault="0056172D" w:rsidP="00406100">
            <w:pPr>
              <w:jc w:val="center"/>
              <w:rPr>
                <w:sz w:val="18"/>
                <w:szCs w:val="18"/>
              </w:rPr>
            </w:pPr>
            <w:r w:rsidRPr="000316C9">
              <w:rPr>
                <w:sz w:val="18"/>
                <w:szCs w:val="18"/>
              </w:rPr>
              <w:t>0,00</w:t>
            </w:r>
          </w:p>
        </w:tc>
      </w:tr>
      <w:tr w:rsidR="0056172D" w:rsidRPr="000316C9" w:rsidTr="00406100">
        <w:trPr>
          <w:trHeight w:val="329"/>
        </w:trPr>
        <w:tc>
          <w:tcPr>
            <w:tcW w:w="817" w:type="dxa"/>
            <w:vMerge/>
          </w:tcPr>
          <w:p w:rsidR="0056172D" w:rsidRPr="000316C9" w:rsidRDefault="0056172D" w:rsidP="00406100">
            <w:pPr>
              <w:jc w:val="center"/>
              <w:rPr>
                <w:sz w:val="18"/>
                <w:szCs w:val="18"/>
              </w:rPr>
            </w:pPr>
          </w:p>
        </w:tc>
        <w:tc>
          <w:tcPr>
            <w:tcW w:w="2834" w:type="dxa"/>
            <w:vMerge/>
          </w:tcPr>
          <w:p w:rsidR="0056172D" w:rsidRPr="000316C9" w:rsidRDefault="0056172D" w:rsidP="00406100">
            <w:pPr>
              <w:jc w:val="center"/>
              <w:rPr>
                <w:sz w:val="18"/>
                <w:szCs w:val="18"/>
              </w:rPr>
            </w:pPr>
          </w:p>
        </w:tc>
        <w:tc>
          <w:tcPr>
            <w:tcW w:w="1530" w:type="dxa"/>
          </w:tcPr>
          <w:p w:rsidR="0056172D" w:rsidRPr="000316C9" w:rsidRDefault="0056172D" w:rsidP="00406100">
            <w:pPr>
              <w:jc w:val="center"/>
              <w:rPr>
                <w:sz w:val="18"/>
                <w:szCs w:val="18"/>
              </w:rPr>
            </w:pPr>
            <w:r w:rsidRPr="000316C9">
              <w:rPr>
                <w:sz w:val="18"/>
                <w:szCs w:val="18"/>
              </w:rPr>
              <w:t>2023</w:t>
            </w:r>
          </w:p>
        </w:tc>
        <w:tc>
          <w:tcPr>
            <w:tcW w:w="2181" w:type="dxa"/>
          </w:tcPr>
          <w:p w:rsidR="0056172D" w:rsidRPr="000316C9" w:rsidRDefault="0056172D" w:rsidP="00406100">
            <w:pPr>
              <w:jc w:val="center"/>
              <w:rPr>
                <w:sz w:val="18"/>
                <w:szCs w:val="18"/>
              </w:rPr>
            </w:pPr>
            <w:r w:rsidRPr="000316C9">
              <w:rPr>
                <w:sz w:val="18"/>
                <w:szCs w:val="18"/>
              </w:rPr>
              <w:t>Местный бюджет</w:t>
            </w:r>
          </w:p>
        </w:tc>
        <w:tc>
          <w:tcPr>
            <w:tcW w:w="3270" w:type="dxa"/>
          </w:tcPr>
          <w:p w:rsidR="0056172D" w:rsidRPr="000316C9" w:rsidRDefault="0056172D" w:rsidP="00406100">
            <w:pPr>
              <w:jc w:val="center"/>
              <w:rPr>
                <w:sz w:val="18"/>
                <w:szCs w:val="18"/>
              </w:rPr>
            </w:pPr>
            <w:r w:rsidRPr="000316C9">
              <w:rPr>
                <w:sz w:val="18"/>
                <w:szCs w:val="18"/>
              </w:rPr>
              <w:t>0,00</w:t>
            </w:r>
          </w:p>
        </w:tc>
      </w:tr>
      <w:tr w:rsidR="0056172D" w:rsidRPr="000316C9" w:rsidTr="00406100">
        <w:trPr>
          <w:trHeight w:val="329"/>
        </w:trPr>
        <w:tc>
          <w:tcPr>
            <w:tcW w:w="817" w:type="dxa"/>
            <w:vMerge/>
          </w:tcPr>
          <w:p w:rsidR="0056172D" w:rsidRPr="000316C9" w:rsidRDefault="0056172D" w:rsidP="00406100">
            <w:pPr>
              <w:jc w:val="center"/>
              <w:rPr>
                <w:sz w:val="18"/>
                <w:szCs w:val="18"/>
              </w:rPr>
            </w:pPr>
          </w:p>
        </w:tc>
        <w:tc>
          <w:tcPr>
            <w:tcW w:w="2834" w:type="dxa"/>
            <w:vMerge/>
          </w:tcPr>
          <w:p w:rsidR="0056172D" w:rsidRPr="000316C9" w:rsidRDefault="0056172D" w:rsidP="00406100">
            <w:pPr>
              <w:jc w:val="center"/>
              <w:rPr>
                <w:sz w:val="18"/>
                <w:szCs w:val="18"/>
              </w:rPr>
            </w:pPr>
          </w:p>
        </w:tc>
        <w:tc>
          <w:tcPr>
            <w:tcW w:w="1530" w:type="dxa"/>
          </w:tcPr>
          <w:p w:rsidR="0056172D" w:rsidRPr="000316C9" w:rsidRDefault="0056172D" w:rsidP="00406100">
            <w:pPr>
              <w:jc w:val="center"/>
              <w:rPr>
                <w:sz w:val="18"/>
                <w:szCs w:val="18"/>
              </w:rPr>
            </w:pPr>
            <w:r w:rsidRPr="000316C9">
              <w:rPr>
                <w:sz w:val="18"/>
                <w:szCs w:val="18"/>
              </w:rPr>
              <w:t>2024</w:t>
            </w:r>
          </w:p>
        </w:tc>
        <w:tc>
          <w:tcPr>
            <w:tcW w:w="2181" w:type="dxa"/>
          </w:tcPr>
          <w:p w:rsidR="0056172D" w:rsidRPr="000316C9" w:rsidRDefault="0056172D" w:rsidP="00406100">
            <w:pPr>
              <w:jc w:val="center"/>
              <w:rPr>
                <w:sz w:val="18"/>
                <w:szCs w:val="18"/>
              </w:rPr>
            </w:pPr>
            <w:r w:rsidRPr="000316C9">
              <w:rPr>
                <w:sz w:val="18"/>
                <w:szCs w:val="18"/>
              </w:rPr>
              <w:t>Местный бюджет</w:t>
            </w:r>
          </w:p>
        </w:tc>
        <w:tc>
          <w:tcPr>
            <w:tcW w:w="3270" w:type="dxa"/>
          </w:tcPr>
          <w:p w:rsidR="0056172D" w:rsidRPr="000316C9" w:rsidRDefault="0056172D" w:rsidP="00406100">
            <w:pPr>
              <w:jc w:val="center"/>
              <w:rPr>
                <w:sz w:val="18"/>
                <w:szCs w:val="18"/>
              </w:rPr>
            </w:pPr>
            <w:r w:rsidRPr="000316C9">
              <w:rPr>
                <w:sz w:val="18"/>
                <w:szCs w:val="18"/>
              </w:rPr>
              <w:t>0,00</w:t>
            </w:r>
          </w:p>
        </w:tc>
      </w:tr>
      <w:tr w:rsidR="0056172D" w:rsidRPr="000316C9" w:rsidTr="00406100">
        <w:trPr>
          <w:trHeight w:val="329"/>
        </w:trPr>
        <w:tc>
          <w:tcPr>
            <w:tcW w:w="817" w:type="dxa"/>
            <w:vMerge/>
          </w:tcPr>
          <w:p w:rsidR="0056172D" w:rsidRPr="000316C9" w:rsidRDefault="0056172D" w:rsidP="00406100">
            <w:pPr>
              <w:jc w:val="center"/>
              <w:rPr>
                <w:sz w:val="18"/>
                <w:szCs w:val="18"/>
              </w:rPr>
            </w:pPr>
          </w:p>
        </w:tc>
        <w:tc>
          <w:tcPr>
            <w:tcW w:w="2834" w:type="dxa"/>
            <w:vMerge/>
          </w:tcPr>
          <w:p w:rsidR="0056172D" w:rsidRPr="000316C9" w:rsidRDefault="0056172D" w:rsidP="00406100">
            <w:pPr>
              <w:jc w:val="center"/>
              <w:rPr>
                <w:sz w:val="18"/>
                <w:szCs w:val="18"/>
              </w:rPr>
            </w:pPr>
          </w:p>
        </w:tc>
        <w:tc>
          <w:tcPr>
            <w:tcW w:w="1530" w:type="dxa"/>
          </w:tcPr>
          <w:p w:rsidR="0056172D" w:rsidRPr="000316C9" w:rsidRDefault="0056172D" w:rsidP="00406100">
            <w:pPr>
              <w:jc w:val="center"/>
              <w:rPr>
                <w:b/>
                <w:sz w:val="18"/>
                <w:szCs w:val="18"/>
              </w:rPr>
            </w:pPr>
            <w:r w:rsidRPr="000316C9">
              <w:rPr>
                <w:b/>
                <w:sz w:val="18"/>
                <w:szCs w:val="18"/>
              </w:rPr>
              <w:t>Всего</w:t>
            </w:r>
          </w:p>
        </w:tc>
        <w:tc>
          <w:tcPr>
            <w:tcW w:w="2181" w:type="dxa"/>
          </w:tcPr>
          <w:p w:rsidR="0056172D" w:rsidRPr="000316C9" w:rsidRDefault="0056172D" w:rsidP="00406100">
            <w:pPr>
              <w:jc w:val="center"/>
              <w:rPr>
                <w:sz w:val="18"/>
                <w:szCs w:val="18"/>
              </w:rPr>
            </w:pPr>
            <w:r w:rsidRPr="000316C9">
              <w:rPr>
                <w:sz w:val="18"/>
                <w:szCs w:val="18"/>
              </w:rPr>
              <w:t>Местный бюджет</w:t>
            </w:r>
          </w:p>
        </w:tc>
        <w:tc>
          <w:tcPr>
            <w:tcW w:w="3270" w:type="dxa"/>
          </w:tcPr>
          <w:p w:rsidR="0056172D" w:rsidRPr="000316C9" w:rsidRDefault="0056172D" w:rsidP="00406100">
            <w:pPr>
              <w:jc w:val="center"/>
              <w:rPr>
                <w:sz w:val="18"/>
                <w:szCs w:val="18"/>
              </w:rPr>
            </w:pPr>
            <w:r w:rsidRPr="000316C9">
              <w:rPr>
                <w:sz w:val="18"/>
                <w:szCs w:val="18"/>
              </w:rPr>
              <w:t>141 915,87</w:t>
            </w:r>
          </w:p>
        </w:tc>
      </w:tr>
      <w:tr w:rsidR="0056172D" w:rsidRPr="000316C9" w:rsidTr="00406100">
        <w:trPr>
          <w:trHeight w:val="330"/>
        </w:trPr>
        <w:tc>
          <w:tcPr>
            <w:tcW w:w="817" w:type="dxa"/>
            <w:vMerge w:val="restart"/>
          </w:tcPr>
          <w:p w:rsidR="0056172D" w:rsidRPr="000316C9" w:rsidRDefault="0056172D" w:rsidP="00406100">
            <w:pPr>
              <w:jc w:val="center"/>
              <w:rPr>
                <w:b/>
                <w:sz w:val="18"/>
                <w:szCs w:val="18"/>
              </w:rPr>
            </w:pPr>
            <w:r w:rsidRPr="000316C9">
              <w:rPr>
                <w:b/>
                <w:sz w:val="18"/>
                <w:szCs w:val="18"/>
              </w:rPr>
              <w:lastRenderedPageBreak/>
              <w:t>6.</w:t>
            </w:r>
          </w:p>
        </w:tc>
        <w:tc>
          <w:tcPr>
            <w:tcW w:w="2834" w:type="dxa"/>
            <w:vMerge w:val="restart"/>
          </w:tcPr>
          <w:p w:rsidR="0056172D" w:rsidRPr="000316C9" w:rsidRDefault="0056172D" w:rsidP="00406100">
            <w:pPr>
              <w:ind w:left="68" w:firstLine="0"/>
              <w:rPr>
                <w:b/>
                <w:sz w:val="18"/>
                <w:szCs w:val="18"/>
              </w:rPr>
            </w:pPr>
            <w:r w:rsidRPr="000316C9">
              <w:rPr>
                <w:b/>
                <w:color w:val="000000"/>
                <w:sz w:val="18"/>
                <w:szCs w:val="18"/>
              </w:rPr>
              <w:t>Приобретение медалей, кубков</w:t>
            </w:r>
          </w:p>
        </w:tc>
        <w:tc>
          <w:tcPr>
            <w:tcW w:w="1530" w:type="dxa"/>
          </w:tcPr>
          <w:p w:rsidR="0056172D" w:rsidRPr="000316C9" w:rsidRDefault="0056172D" w:rsidP="00406100">
            <w:pPr>
              <w:jc w:val="center"/>
              <w:rPr>
                <w:sz w:val="18"/>
                <w:szCs w:val="18"/>
              </w:rPr>
            </w:pPr>
            <w:r w:rsidRPr="000316C9">
              <w:rPr>
                <w:sz w:val="18"/>
                <w:szCs w:val="18"/>
              </w:rPr>
              <w:t>2019</w:t>
            </w:r>
          </w:p>
        </w:tc>
        <w:tc>
          <w:tcPr>
            <w:tcW w:w="2181" w:type="dxa"/>
          </w:tcPr>
          <w:p w:rsidR="0056172D" w:rsidRPr="000316C9" w:rsidRDefault="0056172D" w:rsidP="00406100">
            <w:pPr>
              <w:jc w:val="center"/>
              <w:rPr>
                <w:sz w:val="18"/>
                <w:szCs w:val="18"/>
              </w:rPr>
            </w:pPr>
            <w:r w:rsidRPr="000316C9">
              <w:rPr>
                <w:sz w:val="18"/>
                <w:szCs w:val="18"/>
              </w:rPr>
              <w:t>Местный бюджет</w:t>
            </w:r>
          </w:p>
        </w:tc>
        <w:tc>
          <w:tcPr>
            <w:tcW w:w="3270" w:type="dxa"/>
          </w:tcPr>
          <w:p w:rsidR="0056172D" w:rsidRPr="000316C9" w:rsidRDefault="0056172D" w:rsidP="00406100">
            <w:pPr>
              <w:jc w:val="center"/>
              <w:rPr>
                <w:sz w:val="18"/>
                <w:szCs w:val="18"/>
              </w:rPr>
            </w:pPr>
            <w:r w:rsidRPr="000316C9">
              <w:rPr>
                <w:sz w:val="18"/>
                <w:szCs w:val="18"/>
              </w:rPr>
              <w:t>68 100,00</w:t>
            </w:r>
          </w:p>
        </w:tc>
      </w:tr>
      <w:tr w:rsidR="0056172D" w:rsidRPr="000316C9" w:rsidTr="00406100">
        <w:trPr>
          <w:trHeight w:val="329"/>
        </w:trPr>
        <w:tc>
          <w:tcPr>
            <w:tcW w:w="817" w:type="dxa"/>
            <w:vMerge/>
          </w:tcPr>
          <w:p w:rsidR="0056172D" w:rsidRPr="000316C9" w:rsidRDefault="0056172D" w:rsidP="00406100">
            <w:pPr>
              <w:jc w:val="center"/>
              <w:rPr>
                <w:sz w:val="18"/>
                <w:szCs w:val="18"/>
              </w:rPr>
            </w:pPr>
          </w:p>
        </w:tc>
        <w:tc>
          <w:tcPr>
            <w:tcW w:w="2834" w:type="dxa"/>
            <w:vMerge/>
          </w:tcPr>
          <w:p w:rsidR="0056172D" w:rsidRPr="000316C9" w:rsidRDefault="0056172D" w:rsidP="00406100">
            <w:pPr>
              <w:ind w:left="68"/>
              <w:jc w:val="center"/>
              <w:rPr>
                <w:sz w:val="18"/>
                <w:szCs w:val="18"/>
              </w:rPr>
            </w:pPr>
          </w:p>
        </w:tc>
        <w:tc>
          <w:tcPr>
            <w:tcW w:w="1530" w:type="dxa"/>
          </w:tcPr>
          <w:p w:rsidR="0056172D" w:rsidRPr="000316C9" w:rsidRDefault="0056172D" w:rsidP="00406100">
            <w:pPr>
              <w:jc w:val="center"/>
              <w:rPr>
                <w:sz w:val="18"/>
                <w:szCs w:val="18"/>
              </w:rPr>
            </w:pPr>
            <w:r w:rsidRPr="000316C9">
              <w:rPr>
                <w:sz w:val="18"/>
                <w:szCs w:val="18"/>
              </w:rPr>
              <w:t>2020</w:t>
            </w:r>
          </w:p>
        </w:tc>
        <w:tc>
          <w:tcPr>
            <w:tcW w:w="2181" w:type="dxa"/>
          </w:tcPr>
          <w:p w:rsidR="0056172D" w:rsidRPr="000316C9" w:rsidRDefault="0056172D" w:rsidP="00406100">
            <w:pPr>
              <w:jc w:val="center"/>
              <w:rPr>
                <w:sz w:val="18"/>
                <w:szCs w:val="18"/>
              </w:rPr>
            </w:pPr>
            <w:r w:rsidRPr="000316C9">
              <w:rPr>
                <w:sz w:val="18"/>
                <w:szCs w:val="18"/>
              </w:rPr>
              <w:t>Местный бюджет</w:t>
            </w:r>
          </w:p>
        </w:tc>
        <w:tc>
          <w:tcPr>
            <w:tcW w:w="3270" w:type="dxa"/>
          </w:tcPr>
          <w:p w:rsidR="0056172D" w:rsidRPr="000316C9" w:rsidRDefault="0056172D" w:rsidP="00406100">
            <w:pPr>
              <w:jc w:val="center"/>
              <w:rPr>
                <w:sz w:val="18"/>
                <w:szCs w:val="18"/>
              </w:rPr>
            </w:pPr>
            <w:r w:rsidRPr="000316C9">
              <w:rPr>
                <w:sz w:val="18"/>
                <w:szCs w:val="18"/>
              </w:rPr>
              <w:t>0,00</w:t>
            </w:r>
          </w:p>
        </w:tc>
      </w:tr>
      <w:tr w:rsidR="0056172D" w:rsidRPr="000316C9" w:rsidTr="00406100">
        <w:trPr>
          <w:trHeight w:val="329"/>
        </w:trPr>
        <w:tc>
          <w:tcPr>
            <w:tcW w:w="817" w:type="dxa"/>
            <w:vMerge/>
          </w:tcPr>
          <w:p w:rsidR="0056172D" w:rsidRPr="000316C9" w:rsidRDefault="0056172D" w:rsidP="00406100">
            <w:pPr>
              <w:jc w:val="center"/>
              <w:rPr>
                <w:sz w:val="18"/>
                <w:szCs w:val="18"/>
              </w:rPr>
            </w:pPr>
          </w:p>
        </w:tc>
        <w:tc>
          <w:tcPr>
            <w:tcW w:w="2834" w:type="dxa"/>
            <w:vMerge/>
          </w:tcPr>
          <w:p w:rsidR="0056172D" w:rsidRPr="000316C9" w:rsidRDefault="0056172D" w:rsidP="00406100">
            <w:pPr>
              <w:ind w:left="68"/>
              <w:jc w:val="center"/>
              <w:rPr>
                <w:sz w:val="18"/>
                <w:szCs w:val="18"/>
              </w:rPr>
            </w:pPr>
          </w:p>
        </w:tc>
        <w:tc>
          <w:tcPr>
            <w:tcW w:w="1530" w:type="dxa"/>
          </w:tcPr>
          <w:p w:rsidR="0056172D" w:rsidRPr="000316C9" w:rsidRDefault="0056172D" w:rsidP="00406100">
            <w:pPr>
              <w:jc w:val="center"/>
              <w:rPr>
                <w:sz w:val="18"/>
                <w:szCs w:val="18"/>
              </w:rPr>
            </w:pPr>
            <w:r w:rsidRPr="000316C9">
              <w:rPr>
                <w:sz w:val="18"/>
                <w:szCs w:val="18"/>
              </w:rPr>
              <w:t>2021</w:t>
            </w:r>
          </w:p>
        </w:tc>
        <w:tc>
          <w:tcPr>
            <w:tcW w:w="2181" w:type="dxa"/>
          </w:tcPr>
          <w:p w:rsidR="0056172D" w:rsidRPr="000316C9" w:rsidRDefault="0056172D" w:rsidP="00406100">
            <w:pPr>
              <w:jc w:val="center"/>
              <w:rPr>
                <w:sz w:val="18"/>
                <w:szCs w:val="18"/>
              </w:rPr>
            </w:pPr>
            <w:r w:rsidRPr="000316C9">
              <w:rPr>
                <w:sz w:val="18"/>
                <w:szCs w:val="18"/>
              </w:rPr>
              <w:t>Местный бюджет</w:t>
            </w:r>
          </w:p>
        </w:tc>
        <w:tc>
          <w:tcPr>
            <w:tcW w:w="3270" w:type="dxa"/>
          </w:tcPr>
          <w:p w:rsidR="0056172D" w:rsidRPr="000316C9" w:rsidRDefault="0056172D" w:rsidP="00406100">
            <w:pPr>
              <w:jc w:val="center"/>
              <w:rPr>
                <w:sz w:val="18"/>
                <w:szCs w:val="18"/>
              </w:rPr>
            </w:pPr>
            <w:r w:rsidRPr="000316C9">
              <w:rPr>
                <w:sz w:val="18"/>
                <w:szCs w:val="18"/>
              </w:rPr>
              <w:t>0,00</w:t>
            </w:r>
          </w:p>
        </w:tc>
      </w:tr>
      <w:tr w:rsidR="0056172D" w:rsidRPr="000316C9" w:rsidTr="00406100">
        <w:trPr>
          <w:trHeight w:val="329"/>
        </w:trPr>
        <w:tc>
          <w:tcPr>
            <w:tcW w:w="817" w:type="dxa"/>
            <w:vMerge/>
          </w:tcPr>
          <w:p w:rsidR="0056172D" w:rsidRPr="000316C9" w:rsidRDefault="0056172D" w:rsidP="00406100">
            <w:pPr>
              <w:jc w:val="center"/>
              <w:rPr>
                <w:sz w:val="18"/>
                <w:szCs w:val="18"/>
              </w:rPr>
            </w:pPr>
          </w:p>
        </w:tc>
        <w:tc>
          <w:tcPr>
            <w:tcW w:w="2834" w:type="dxa"/>
            <w:vMerge/>
          </w:tcPr>
          <w:p w:rsidR="0056172D" w:rsidRPr="000316C9" w:rsidRDefault="0056172D" w:rsidP="00406100">
            <w:pPr>
              <w:ind w:left="68"/>
              <w:jc w:val="center"/>
              <w:rPr>
                <w:sz w:val="18"/>
                <w:szCs w:val="18"/>
              </w:rPr>
            </w:pPr>
          </w:p>
        </w:tc>
        <w:tc>
          <w:tcPr>
            <w:tcW w:w="1530" w:type="dxa"/>
          </w:tcPr>
          <w:p w:rsidR="0056172D" w:rsidRPr="000316C9" w:rsidRDefault="0056172D" w:rsidP="00406100">
            <w:pPr>
              <w:jc w:val="center"/>
              <w:rPr>
                <w:sz w:val="18"/>
                <w:szCs w:val="18"/>
              </w:rPr>
            </w:pPr>
            <w:r w:rsidRPr="000316C9">
              <w:rPr>
                <w:sz w:val="18"/>
                <w:szCs w:val="18"/>
              </w:rPr>
              <w:t>2022</w:t>
            </w:r>
          </w:p>
        </w:tc>
        <w:tc>
          <w:tcPr>
            <w:tcW w:w="2181" w:type="dxa"/>
          </w:tcPr>
          <w:p w:rsidR="0056172D" w:rsidRPr="000316C9" w:rsidRDefault="0056172D" w:rsidP="00406100">
            <w:pPr>
              <w:jc w:val="center"/>
              <w:rPr>
                <w:sz w:val="18"/>
                <w:szCs w:val="18"/>
              </w:rPr>
            </w:pPr>
            <w:r w:rsidRPr="000316C9">
              <w:rPr>
                <w:sz w:val="18"/>
                <w:szCs w:val="18"/>
              </w:rPr>
              <w:t>Местный бюджет</w:t>
            </w:r>
          </w:p>
        </w:tc>
        <w:tc>
          <w:tcPr>
            <w:tcW w:w="3270" w:type="dxa"/>
          </w:tcPr>
          <w:p w:rsidR="0056172D" w:rsidRPr="000316C9" w:rsidRDefault="0056172D" w:rsidP="00406100">
            <w:pPr>
              <w:jc w:val="center"/>
              <w:rPr>
                <w:sz w:val="18"/>
                <w:szCs w:val="18"/>
              </w:rPr>
            </w:pPr>
            <w:r w:rsidRPr="000316C9">
              <w:rPr>
                <w:sz w:val="18"/>
                <w:szCs w:val="18"/>
              </w:rPr>
              <w:t>0,00</w:t>
            </w:r>
          </w:p>
        </w:tc>
      </w:tr>
      <w:tr w:rsidR="0056172D" w:rsidRPr="000316C9" w:rsidTr="00406100">
        <w:trPr>
          <w:trHeight w:val="329"/>
        </w:trPr>
        <w:tc>
          <w:tcPr>
            <w:tcW w:w="817" w:type="dxa"/>
            <w:vMerge/>
          </w:tcPr>
          <w:p w:rsidR="0056172D" w:rsidRPr="000316C9" w:rsidRDefault="0056172D" w:rsidP="00406100">
            <w:pPr>
              <w:jc w:val="center"/>
              <w:rPr>
                <w:sz w:val="18"/>
                <w:szCs w:val="18"/>
              </w:rPr>
            </w:pPr>
          </w:p>
        </w:tc>
        <w:tc>
          <w:tcPr>
            <w:tcW w:w="2834" w:type="dxa"/>
            <w:vMerge/>
          </w:tcPr>
          <w:p w:rsidR="0056172D" w:rsidRPr="000316C9" w:rsidRDefault="0056172D" w:rsidP="00406100">
            <w:pPr>
              <w:ind w:left="68"/>
              <w:jc w:val="center"/>
              <w:rPr>
                <w:sz w:val="18"/>
                <w:szCs w:val="18"/>
              </w:rPr>
            </w:pPr>
          </w:p>
        </w:tc>
        <w:tc>
          <w:tcPr>
            <w:tcW w:w="1530" w:type="dxa"/>
          </w:tcPr>
          <w:p w:rsidR="0056172D" w:rsidRPr="000316C9" w:rsidRDefault="0056172D" w:rsidP="00406100">
            <w:pPr>
              <w:jc w:val="center"/>
              <w:rPr>
                <w:sz w:val="18"/>
                <w:szCs w:val="18"/>
              </w:rPr>
            </w:pPr>
            <w:r w:rsidRPr="000316C9">
              <w:rPr>
                <w:sz w:val="18"/>
                <w:szCs w:val="18"/>
              </w:rPr>
              <w:t>2023</w:t>
            </w:r>
          </w:p>
        </w:tc>
        <w:tc>
          <w:tcPr>
            <w:tcW w:w="2181" w:type="dxa"/>
          </w:tcPr>
          <w:p w:rsidR="0056172D" w:rsidRPr="000316C9" w:rsidRDefault="0056172D" w:rsidP="00406100">
            <w:pPr>
              <w:jc w:val="center"/>
              <w:rPr>
                <w:sz w:val="18"/>
                <w:szCs w:val="18"/>
              </w:rPr>
            </w:pPr>
            <w:r w:rsidRPr="000316C9">
              <w:rPr>
                <w:sz w:val="18"/>
                <w:szCs w:val="18"/>
              </w:rPr>
              <w:t>Местный бюджет</w:t>
            </w:r>
          </w:p>
        </w:tc>
        <w:tc>
          <w:tcPr>
            <w:tcW w:w="3270" w:type="dxa"/>
          </w:tcPr>
          <w:p w:rsidR="0056172D" w:rsidRPr="000316C9" w:rsidRDefault="0056172D" w:rsidP="00406100">
            <w:pPr>
              <w:jc w:val="center"/>
              <w:rPr>
                <w:sz w:val="18"/>
                <w:szCs w:val="18"/>
              </w:rPr>
            </w:pPr>
            <w:r w:rsidRPr="000316C9">
              <w:rPr>
                <w:sz w:val="18"/>
                <w:szCs w:val="18"/>
              </w:rPr>
              <w:t>0,00</w:t>
            </w:r>
          </w:p>
        </w:tc>
      </w:tr>
      <w:tr w:rsidR="0056172D" w:rsidRPr="000316C9" w:rsidTr="00406100">
        <w:trPr>
          <w:trHeight w:val="329"/>
        </w:trPr>
        <w:tc>
          <w:tcPr>
            <w:tcW w:w="817" w:type="dxa"/>
            <w:vMerge/>
          </w:tcPr>
          <w:p w:rsidR="0056172D" w:rsidRPr="000316C9" w:rsidRDefault="0056172D" w:rsidP="00406100">
            <w:pPr>
              <w:jc w:val="center"/>
              <w:rPr>
                <w:sz w:val="18"/>
                <w:szCs w:val="18"/>
              </w:rPr>
            </w:pPr>
          </w:p>
        </w:tc>
        <w:tc>
          <w:tcPr>
            <w:tcW w:w="2834" w:type="dxa"/>
            <w:vMerge/>
          </w:tcPr>
          <w:p w:rsidR="0056172D" w:rsidRPr="000316C9" w:rsidRDefault="0056172D" w:rsidP="00406100">
            <w:pPr>
              <w:ind w:left="68"/>
              <w:jc w:val="center"/>
              <w:rPr>
                <w:sz w:val="18"/>
                <w:szCs w:val="18"/>
              </w:rPr>
            </w:pPr>
          </w:p>
        </w:tc>
        <w:tc>
          <w:tcPr>
            <w:tcW w:w="1530" w:type="dxa"/>
          </w:tcPr>
          <w:p w:rsidR="0056172D" w:rsidRPr="000316C9" w:rsidRDefault="0056172D" w:rsidP="00406100">
            <w:pPr>
              <w:jc w:val="center"/>
              <w:rPr>
                <w:sz w:val="18"/>
                <w:szCs w:val="18"/>
              </w:rPr>
            </w:pPr>
            <w:r w:rsidRPr="000316C9">
              <w:rPr>
                <w:sz w:val="18"/>
                <w:szCs w:val="18"/>
              </w:rPr>
              <w:t>2024</w:t>
            </w:r>
          </w:p>
        </w:tc>
        <w:tc>
          <w:tcPr>
            <w:tcW w:w="2181" w:type="dxa"/>
          </w:tcPr>
          <w:p w:rsidR="0056172D" w:rsidRPr="000316C9" w:rsidRDefault="0056172D" w:rsidP="00406100">
            <w:pPr>
              <w:jc w:val="center"/>
              <w:rPr>
                <w:sz w:val="18"/>
                <w:szCs w:val="18"/>
              </w:rPr>
            </w:pPr>
            <w:r w:rsidRPr="000316C9">
              <w:rPr>
                <w:sz w:val="18"/>
                <w:szCs w:val="18"/>
              </w:rPr>
              <w:t>Местный бюджет</w:t>
            </w:r>
          </w:p>
        </w:tc>
        <w:tc>
          <w:tcPr>
            <w:tcW w:w="3270" w:type="dxa"/>
          </w:tcPr>
          <w:p w:rsidR="0056172D" w:rsidRPr="000316C9" w:rsidRDefault="0056172D" w:rsidP="00406100">
            <w:pPr>
              <w:jc w:val="center"/>
              <w:rPr>
                <w:sz w:val="18"/>
                <w:szCs w:val="18"/>
              </w:rPr>
            </w:pPr>
            <w:r w:rsidRPr="000316C9">
              <w:rPr>
                <w:sz w:val="18"/>
                <w:szCs w:val="18"/>
              </w:rPr>
              <w:t>0,00</w:t>
            </w:r>
          </w:p>
        </w:tc>
      </w:tr>
      <w:tr w:rsidR="0056172D" w:rsidRPr="000316C9" w:rsidTr="00406100">
        <w:trPr>
          <w:trHeight w:val="329"/>
        </w:trPr>
        <w:tc>
          <w:tcPr>
            <w:tcW w:w="817" w:type="dxa"/>
            <w:vMerge/>
          </w:tcPr>
          <w:p w:rsidR="0056172D" w:rsidRPr="000316C9" w:rsidRDefault="0056172D" w:rsidP="00406100">
            <w:pPr>
              <w:jc w:val="center"/>
              <w:rPr>
                <w:sz w:val="18"/>
                <w:szCs w:val="18"/>
              </w:rPr>
            </w:pPr>
          </w:p>
        </w:tc>
        <w:tc>
          <w:tcPr>
            <w:tcW w:w="2834" w:type="dxa"/>
            <w:vMerge/>
          </w:tcPr>
          <w:p w:rsidR="0056172D" w:rsidRPr="000316C9" w:rsidRDefault="0056172D" w:rsidP="00406100">
            <w:pPr>
              <w:ind w:left="68"/>
              <w:jc w:val="center"/>
              <w:rPr>
                <w:sz w:val="18"/>
                <w:szCs w:val="18"/>
              </w:rPr>
            </w:pPr>
          </w:p>
        </w:tc>
        <w:tc>
          <w:tcPr>
            <w:tcW w:w="1530" w:type="dxa"/>
          </w:tcPr>
          <w:p w:rsidR="0056172D" w:rsidRPr="000316C9" w:rsidRDefault="0056172D" w:rsidP="00406100">
            <w:pPr>
              <w:jc w:val="center"/>
              <w:rPr>
                <w:b/>
                <w:sz w:val="18"/>
                <w:szCs w:val="18"/>
              </w:rPr>
            </w:pPr>
            <w:r w:rsidRPr="000316C9">
              <w:rPr>
                <w:b/>
                <w:sz w:val="18"/>
                <w:szCs w:val="18"/>
              </w:rPr>
              <w:t>Всего</w:t>
            </w:r>
          </w:p>
        </w:tc>
        <w:tc>
          <w:tcPr>
            <w:tcW w:w="2181" w:type="dxa"/>
          </w:tcPr>
          <w:p w:rsidR="0056172D" w:rsidRPr="000316C9" w:rsidRDefault="0056172D" w:rsidP="00406100">
            <w:pPr>
              <w:jc w:val="center"/>
              <w:rPr>
                <w:sz w:val="18"/>
                <w:szCs w:val="18"/>
              </w:rPr>
            </w:pPr>
            <w:r w:rsidRPr="000316C9">
              <w:rPr>
                <w:sz w:val="18"/>
                <w:szCs w:val="18"/>
              </w:rPr>
              <w:t>Местный бюджет</w:t>
            </w:r>
          </w:p>
        </w:tc>
        <w:tc>
          <w:tcPr>
            <w:tcW w:w="3270" w:type="dxa"/>
          </w:tcPr>
          <w:p w:rsidR="0056172D" w:rsidRPr="000316C9" w:rsidRDefault="0056172D" w:rsidP="00406100">
            <w:pPr>
              <w:jc w:val="center"/>
              <w:rPr>
                <w:sz w:val="18"/>
                <w:szCs w:val="18"/>
              </w:rPr>
            </w:pPr>
            <w:r w:rsidRPr="000316C9">
              <w:rPr>
                <w:sz w:val="18"/>
                <w:szCs w:val="18"/>
              </w:rPr>
              <w:t>68 100,00</w:t>
            </w:r>
          </w:p>
        </w:tc>
      </w:tr>
      <w:tr w:rsidR="0056172D" w:rsidRPr="000316C9" w:rsidTr="00406100">
        <w:trPr>
          <w:trHeight w:val="249"/>
        </w:trPr>
        <w:tc>
          <w:tcPr>
            <w:tcW w:w="817" w:type="dxa"/>
            <w:vMerge w:val="restart"/>
          </w:tcPr>
          <w:p w:rsidR="0056172D" w:rsidRPr="000316C9" w:rsidRDefault="0056172D" w:rsidP="00406100">
            <w:pPr>
              <w:jc w:val="center"/>
              <w:rPr>
                <w:b/>
                <w:sz w:val="18"/>
                <w:szCs w:val="18"/>
              </w:rPr>
            </w:pPr>
            <w:r w:rsidRPr="000316C9">
              <w:rPr>
                <w:b/>
                <w:sz w:val="18"/>
                <w:szCs w:val="18"/>
              </w:rPr>
              <w:t>7.</w:t>
            </w:r>
          </w:p>
        </w:tc>
        <w:tc>
          <w:tcPr>
            <w:tcW w:w="2834" w:type="dxa"/>
            <w:vMerge w:val="restart"/>
          </w:tcPr>
          <w:p w:rsidR="0056172D" w:rsidRPr="000316C9" w:rsidRDefault="0056172D" w:rsidP="00406100">
            <w:pPr>
              <w:ind w:left="68" w:firstLine="0"/>
              <w:rPr>
                <w:b/>
                <w:sz w:val="18"/>
                <w:szCs w:val="18"/>
              </w:rPr>
            </w:pPr>
            <w:r w:rsidRPr="000316C9">
              <w:rPr>
                <w:b/>
                <w:color w:val="000000"/>
                <w:sz w:val="18"/>
                <w:szCs w:val="18"/>
              </w:rPr>
              <w:t>Инвестиционное обоснование проектно-сметной документации объекта «Ледовый дворец с комплексом спортивных сооружений» по адресу: Иркутская область, Иркутский район, д. Куда, ул. Спортивная, 1Б</w:t>
            </w:r>
          </w:p>
        </w:tc>
        <w:tc>
          <w:tcPr>
            <w:tcW w:w="1530" w:type="dxa"/>
          </w:tcPr>
          <w:p w:rsidR="0056172D" w:rsidRPr="000316C9" w:rsidRDefault="0056172D" w:rsidP="00406100">
            <w:pPr>
              <w:jc w:val="center"/>
              <w:rPr>
                <w:sz w:val="18"/>
                <w:szCs w:val="18"/>
              </w:rPr>
            </w:pPr>
            <w:r w:rsidRPr="000316C9">
              <w:rPr>
                <w:sz w:val="18"/>
                <w:szCs w:val="18"/>
              </w:rPr>
              <w:t>2019</w:t>
            </w:r>
          </w:p>
        </w:tc>
        <w:tc>
          <w:tcPr>
            <w:tcW w:w="2181" w:type="dxa"/>
          </w:tcPr>
          <w:p w:rsidR="0056172D" w:rsidRPr="000316C9" w:rsidRDefault="0056172D" w:rsidP="00406100">
            <w:pPr>
              <w:jc w:val="center"/>
              <w:rPr>
                <w:sz w:val="18"/>
                <w:szCs w:val="18"/>
              </w:rPr>
            </w:pPr>
            <w:r w:rsidRPr="000316C9">
              <w:rPr>
                <w:sz w:val="18"/>
                <w:szCs w:val="18"/>
              </w:rPr>
              <w:t>Местный бюджет</w:t>
            </w:r>
          </w:p>
        </w:tc>
        <w:tc>
          <w:tcPr>
            <w:tcW w:w="3270" w:type="dxa"/>
          </w:tcPr>
          <w:p w:rsidR="0056172D" w:rsidRPr="000316C9" w:rsidRDefault="0056172D" w:rsidP="00406100">
            <w:pPr>
              <w:jc w:val="center"/>
              <w:rPr>
                <w:sz w:val="18"/>
                <w:szCs w:val="18"/>
              </w:rPr>
            </w:pPr>
            <w:r w:rsidRPr="000316C9">
              <w:rPr>
                <w:sz w:val="18"/>
                <w:szCs w:val="18"/>
              </w:rPr>
              <w:t>0,00</w:t>
            </w:r>
          </w:p>
        </w:tc>
      </w:tr>
      <w:tr w:rsidR="0056172D" w:rsidRPr="000316C9" w:rsidTr="00406100">
        <w:trPr>
          <w:trHeight w:val="281"/>
        </w:trPr>
        <w:tc>
          <w:tcPr>
            <w:tcW w:w="817" w:type="dxa"/>
            <w:vMerge/>
          </w:tcPr>
          <w:p w:rsidR="0056172D" w:rsidRPr="000316C9" w:rsidRDefault="0056172D" w:rsidP="00406100">
            <w:pPr>
              <w:jc w:val="center"/>
              <w:rPr>
                <w:sz w:val="18"/>
                <w:szCs w:val="18"/>
              </w:rPr>
            </w:pPr>
          </w:p>
        </w:tc>
        <w:tc>
          <w:tcPr>
            <w:tcW w:w="2834" w:type="dxa"/>
            <w:vMerge/>
          </w:tcPr>
          <w:p w:rsidR="0056172D" w:rsidRPr="000316C9" w:rsidRDefault="0056172D" w:rsidP="00406100">
            <w:pPr>
              <w:jc w:val="center"/>
              <w:rPr>
                <w:color w:val="000000"/>
                <w:sz w:val="18"/>
                <w:szCs w:val="18"/>
              </w:rPr>
            </w:pPr>
          </w:p>
        </w:tc>
        <w:tc>
          <w:tcPr>
            <w:tcW w:w="1530" w:type="dxa"/>
          </w:tcPr>
          <w:p w:rsidR="0056172D" w:rsidRPr="000316C9" w:rsidRDefault="0056172D" w:rsidP="00406100">
            <w:pPr>
              <w:jc w:val="center"/>
              <w:rPr>
                <w:sz w:val="18"/>
                <w:szCs w:val="18"/>
              </w:rPr>
            </w:pPr>
            <w:r w:rsidRPr="000316C9">
              <w:rPr>
                <w:sz w:val="18"/>
                <w:szCs w:val="18"/>
              </w:rPr>
              <w:t>2020</w:t>
            </w:r>
          </w:p>
        </w:tc>
        <w:tc>
          <w:tcPr>
            <w:tcW w:w="2181" w:type="dxa"/>
          </w:tcPr>
          <w:p w:rsidR="0056172D" w:rsidRPr="000316C9" w:rsidRDefault="0056172D" w:rsidP="00406100">
            <w:pPr>
              <w:jc w:val="center"/>
              <w:rPr>
                <w:sz w:val="18"/>
                <w:szCs w:val="18"/>
              </w:rPr>
            </w:pPr>
            <w:r w:rsidRPr="000316C9">
              <w:rPr>
                <w:sz w:val="18"/>
                <w:szCs w:val="18"/>
              </w:rPr>
              <w:t>Местный бюджет</w:t>
            </w:r>
          </w:p>
        </w:tc>
        <w:tc>
          <w:tcPr>
            <w:tcW w:w="3270" w:type="dxa"/>
          </w:tcPr>
          <w:p w:rsidR="0056172D" w:rsidRPr="000316C9" w:rsidRDefault="0056172D" w:rsidP="00406100">
            <w:pPr>
              <w:jc w:val="center"/>
              <w:rPr>
                <w:sz w:val="18"/>
                <w:szCs w:val="18"/>
              </w:rPr>
            </w:pPr>
            <w:r w:rsidRPr="000316C9">
              <w:rPr>
                <w:sz w:val="18"/>
                <w:szCs w:val="18"/>
              </w:rPr>
              <w:t>300 000,00</w:t>
            </w:r>
          </w:p>
        </w:tc>
      </w:tr>
      <w:tr w:rsidR="0056172D" w:rsidRPr="000316C9" w:rsidTr="00406100">
        <w:trPr>
          <w:trHeight w:val="271"/>
        </w:trPr>
        <w:tc>
          <w:tcPr>
            <w:tcW w:w="817" w:type="dxa"/>
            <w:vMerge/>
          </w:tcPr>
          <w:p w:rsidR="0056172D" w:rsidRPr="000316C9" w:rsidRDefault="0056172D" w:rsidP="00406100">
            <w:pPr>
              <w:jc w:val="center"/>
              <w:rPr>
                <w:sz w:val="18"/>
                <w:szCs w:val="18"/>
              </w:rPr>
            </w:pPr>
          </w:p>
        </w:tc>
        <w:tc>
          <w:tcPr>
            <w:tcW w:w="2834" w:type="dxa"/>
            <w:vMerge/>
          </w:tcPr>
          <w:p w:rsidR="0056172D" w:rsidRPr="000316C9" w:rsidRDefault="0056172D" w:rsidP="00406100">
            <w:pPr>
              <w:jc w:val="center"/>
              <w:rPr>
                <w:color w:val="000000"/>
                <w:sz w:val="18"/>
                <w:szCs w:val="18"/>
              </w:rPr>
            </w:pPr>
          </w:p>
        </w:tc>
        <w:tc>
          <w:tcPr>
            <w:tcW w:w="1530" w:type="dxa"/>
          </w:tcPr>
          <w:p w:rsidR="0056172D" w:rsidRPr="000316C9" w:rsidRDefault="0056172D" w:rsidP="00406100">
            <w:pPr>
              <w:jc w:val="center"/>
              <w:rPr>
                <w:sz w:val="18"/>
                <w:szCs w:val="18"/>
              </w:rPr>
            </w:pPr>
            <w:r w:rsidRPr="000316C9">
              <w:rPr>
                <w:sz w:val="18"/>
                <w:szCs w:val="18"/>
              </w:rPr>
              <w:t>2021</w:t>
            </w:r>
          </w:p>
        </w:tc>
        <w:tc>
          <w:tcPr>
            <w:tcW w:w="2181" w:type="dxa"/>
          </w:tcPr>
          <w:p w:rsidR="0056172D" w:rsidRPr="000316C9" w:rsidRDefault="0056172D" w:rsidP="00406100">
            <w:pPr>
              <w:jc w:val="center"/>
              <w:rPr>
                <w:sz w:val="18"/>
                <w:szCs w:val="18"/>
              </w:rPr>
            </w:pPr>
            <w:r w:rsidRPr="000316C9">
              <w:rPr>
                <w:sz w:val="18"/>
                <w:szCs w:val="18"/>
              </w:rPr>
              <w:t>Местный бюджет</w:t>
            </w:r>
          </w:p>
        </w:tc>
        <w:tc>
          <w:tcPr>
            <w:tcW w:w="3270" w:type="dxa"/>
          </w:tcPr>
          <w:p w:rsidR="0056172D" w:rsidRPr="000316C9" w:rsidRDefault="0056172D" w:rsidP="00406100">
            <w:pPr>
              <w:jc w:val="center"/>
              <w:rPr>
                <w:sz w:val="18"/>
                <w:szCs w:val="18"/>
              </w:rPr>
            </w:pPr>
            <w:r w:rsidRPr="000316C9">
              <w:rPr>
                <w:sz w:val="18"/>
                <w:szCs w:val="18"/>
              </w:rPr>
              <w:t>0,00</w:t>
            </w:r>
          </w:p>
        </w:tc>
      </w:tr>
      <w:tr w:rsidR="0056172D" w:rsidRPr="000316C9" w:rsidTr="00406100">
        <w:trPr>
          <w:trHeight w:val="276"/>
        </w:trPr>
        <w:tc>
          <w:tcPr>
            <w:tcW w:w="817" w:type="dxa"/>
            <w:vMerge/>
          </w:tcPr>
          <w:p w:rsidR="0056172D" w:rsidRPr="000316C9" w:rsidRDefault="0056172D" w:rsidP="00406100">
            <w:pPr>
              <w:jc w:val="center"/>
              <w:rPr>
                <w:sz w:val="18"/>
                <w:szCs w:val="18"/>
              </w:rPr>
            </w:pPr>
          </w:p>
        </w:tc>
        <w:tc>
          <w:tcPr>
            <w:tcW w:w="2834" w:type="dxa"/>
            <w:vMerge/>
          </w:tcPr>
          <w:p w:rsidR="0056172D" w:rsidRPr="000316C9" w:rsidRDefault="0056172D" w:rsidP="00406100">
            <w:pPr>
              <w:jc w:val="center"/>
              <w:rPr>
                <w:color w:val="000000"/>
                <w:sz w:val="18"/>
                <w:szCs w:val="18"/>
              </w:rPr>
            </w:pPr>
          </w:p>
        </w:tc>
        <w:tc>
          <w:tcPr>
            <w:tcW w:w="1530" w:type="dxa"/>
          </w:tcPr>
          <w:p w:rsidR="0056172D" w:rsidRPr="000316C9" w:rsidRDefault="0056172D" w:rsidP="00406100">
            <w:pPr>
              <w:jc w:val="center"/>
              <w:rPr>
                <w:sz w:val="18"/>
                <w:szCs w:val="18"/>
              </w:rPr>
            </w:pPr>
            <w:r w:rsidRPr="000316C9">
              <w:rPr>
                <w:sz w:val="18"/>
                <w:szCs w:val="18"/>
              </w:rPr>
              <w:t>2022</w:t>
            </w:r>
          </w:p>
        </w:tc>
        <w:tc>
          <w:tcPr>
            <w:tcW w:w="2181" w:type="dxa"/>
          </w:tcPr>
          <w:p w:rsidR="0056172D" w:rsidRPr="000316C9" w:rsidRDefault="0056172D" w:rsidP="00406100">
            <w:pPr>
              <w:jc w:val="center"/>
              <w:rPr>
                <w:sz w:val="18"/>
                <w:szCs w:val="18"/>
              </w:rPr>
            </w:pPr>
            <w:r w:rsidRPr="000316C9">
              <w:rPr>
                <w:sz w:val="18"/>
                <w:szCs w:val="18"/>
              </w:rPr>
              <w:t>Местный бюджет</w:t>
            </w:r>
          </w:p>
        </w:tc>
        <w:tc>
          <w:tcPr>
            <w:tcW w:w="3270" w:type="dxa"/>
          </w:tcPr>
          <w:p w:rsidR="0056172D" w:rsidRPr="000316C9" w:rsidRDefault="0056172D" w:rsidP="00406100">
            <w:pPr>
              <w:jc w:val="center"/>
              <w:rPr>
                <w:sz w:val="18"/>
                <w:szCs w:val="18"/>
              </w:rPr>
            </w:pPr>
            <w:r w:rsidRPr="000316C9">
              <w:rPr>
                <w:sz w:val="18"/>
                <w:szCs w:val="18"/>
              </w:rPr>
              <w:t>0,00</w:t>
            </w:r>
          </w:p>
        </w:tc>
      </w:tr>
      <w:tr w:rsidR="0056172D" w:rsidRPr="000316C9" w:rsidTr="00406100">
        <w:trPr>
          <w:trHeight w:val="265"/>
        </w:trPr>
        <w:tc>
          <w:tcPr>
            <w:tcW w:w="817" w:type="dxa"/>
            <w:vMerge/>
          </w:tcPr>
          <w:p w:rsidR="0056172D" w:rsidRPr="000316C9" w:rsidRDefault="0056172D" w:rsidP="00406100">
            <w:pPr>
              <w:jc w:val="center"/>
              <w:rPr>
                <w:sz w:val="18"/>
                <w:szCs w:val="18"/>
              </w:rPr>
            </w:pPr>
          </w:p>
        </w:tc>
        <w:tc>
          <w:tcPr>
            <w:tcW w:w="2834" w:type="dxa"/>
            <w:vMerge/>
          </w:tcPr>
          <w:p w:rsidR="0056172D" w:rsidRPr="000316C9" w:rsidRDefault="0056172D" w:rsidP="00406100">
            <w:pPr>
              <w:jc w:val="center"/>
              <w:rPr>
                <w:color w:val="000000"/>
                <w:sz w:val="18"/>
                <w:szCs w:val="18"/>
              </w:rPr>
            </w:pPr>
          </w:p>
        </w:tc>
        <w:tc>
          <w:tcPr>
            <w:tcW w:w="1530" w:type="dxa"/>
          </w:tcPr>
          <w:p w:rsidR="0056172D" w:rsidRPr="000316C9" w:rsidRDefault="0056172D" w:rsidP="00406100">
            <w:pPr>
              <w:jc w:val="center"/>
              <w:rPr>
                <w:sz w:val="18"/>
                <w:szCs w:val="18"/>
              </w:rPr>
            </w:pPr>
            <w:r w:rsidRPr="000316C9">
              <w:rPr>
                <w:sz w:val="18"/>
                <w:szCs w:val="18"/>
              </w:rPr>
              <w:t>2023</w:t>
            </w:r>
          </w:p>
        </w:tc>
        <w:tc>
          <w:tcPr>
            <w:tcW w:w="2181" w:type="dxa"/>
          </w:tcPr>
          <w:p w:rsidR="0056172D" w:rsidRPr="000316C9" w:rsidRDefault="0056172D" w:rsidP="00406100">
            <w:pPr>
              <w:jc w:val="center"/>
              <w:rPr>
                <w:sz w:val="18"/>
                <w:szCs w:val="18"/>
              </w:rPr>
            </w:pPr>
            <w:r w:rsidRPr="000316C9">
              <w:rPr>
                <w:sz w:val="18"/>
                <w:szCs w:val="18"/>
              </w:rPr>
              <w:t>Местный бюджет</w:t>
            </w:r>
          </w:p>
        </w:tc>
        <w:tc>
          <w:tcPr>
            <w:tcW w:w="3270" w:type="dxa"/>
          </w:tcPr>
          <w:p w:rsidR="0056172D" w:rsidRPr="000316C9" w:rsidRDefault="0056172D" w:rsidP="00406100">
            <w:pPr>
              <w:jc w:val="center"/>
              <w:rPr>
                <w:sz w:val="18"/>
                <w:szCs w:val="18"/>
              </w:rPr>
            </w:pPr>
            <w:r w:rsidRPr="000316C9">
              <w:rPr>
                <w:sz w:val="18"/>
                <w:szCs w:val="18"/>
              </w:rPr>
              <w:t>0,00</w:t>
            </w:r>
          </w:p>
        </w:tc>
      </w:tr>
      <w:tr w:rsidR="0056172D" w:rsidRPr="000316C9" w:rsidTr="00406100">
        <w:trPr>
          <w:trHeight w:val="283"/>
        </w:trPr>
        <w:tc>
          <w:tcPr>
            <w:tcW w:w="817" w:type="dxa"/>
            <w:vMerge/>
          </w:tcPr>
          <w:p w:rsidR="0056172D" w:rsidRPr="000316C9" w:rsidRDefault="0056172D" w:rsidP="00406100">
            <w:pPr>
              <w:jc w:val="center"/>
              <w:rPr>
                <w:sz w:val="18"/>
                <w:szCs w:val="18"/>
              </w:rPr>
            </w:pPr>
          </w:p>
        </w:tc>
        <w:tc>
          <w:tcPr>
            <w:tcW w:w="2834" w:type="dxa"/>
            <w:vMerge/>
          </w:tcPr>
          <w:p w:rsidR="0056172D" w:rsidRPr="000316C9" w:rsidRDefault="0056172D" w:rsidP="00406100">
            <w:pPr>
              <w:jc w:val="center"/>
              <w:rPr>
                <w:color w:val="000000"/>
                <w:sz w:val="18"/>
                <w:szCs w:val="18"/>
              </w:rPr>
            </w:pPr>
          </w:p>
        </w:tc>
        <w:tc>
          <w:tcPr>
            <w:tcW w:w="1530" w:type="dxa"/>
          </w:tcPr>
          <w:p w:rsidR="0056172D" w:rsidRPr="000316C9" w:rsidRDefault="0056172D" w:rsidP="00406100">
            <w:pPr>
              <w:jc w:val="center"/>
              <w:rPr>
                <w:sz w:val="18"/>
                <w:szCs w:val="18"/>
              </w:rPr>
            </w:pPr>
            <w:r w:rsidRPr="000316C9">
              <w:rPr>
                <w:sz w:val="18"/>
                <w:szCs w:val="18"/>
              </w:rPr>
              <w:t>2024</w:t>
            </w:r>
          </w:p>
        </w:tc>
        <w:tc>
          <w:tcPr>
            <w:tcW w:w="2181" w:type="dxa"/>
          </w:tcPr>
          <w:p w:rsidR="0056172D" w:rsidRPr="000316C9" w:rsidRDefault="0056172D" w:rsidP="00406100">
            <w:pPr>
              <w:jc w:val="center"/>
              <w:rPr>
                <w:sz w:val="18"/>
                <w:szCs w:val="18"/>
              </w:rPr>
            </w:pPr>
            <w:r w:rsidRPr="000316C9">
              <w:rPr>
                <w:sz w:val="18"/>
                <w:szCs w:val="18"/>
              </w:rPr>
              <w:t xml:space="preserve">Местный бюджет </w:t>
            </w:r>
          </w:p>
        </w:tc>
        <w:tc>
          <w:tcPr>
            <w:tcW w:w="3270" w:type="dxa"/>
          </w:tcPr>
          <w:p w:rsidR="0056172D" w:rsidRPr="000316C9" w:rsidRDefault="0056172D" w:rsidP="00406100">
            <w:pPr>
              <w:jc w:val="center"/>
              <w:rPr>
                <w:sz w:val="18"/>
                <w:szCs w:val="18"/>
              </w:rPr>
            </w:pPr>
            <w:r w:rsidRPr="000316C9">
              <w:rPr>
                <w:sz w:val="18"/>
                <w:szCs w:val="18"/>
              </w:rPr>
              <w:t>0,00</w:t>
            </w:r>
          </w:p>
        </w:tc>
      </w:tr>
      <w:tr w:rsidR="0056172D" w:rsidRPr="000316C9" w:rsidTr="00406100">
        <w:trPr>
          <w:trHeight w:val="401"/>
        </w:trPr>
        <w:tc>
          <w:tcPr>
            <w:tcW w:w="817" w:type="dxa"/>
            <w:vMerge/>
          </w:tcPr>
          <w:p w:rsidR="0056172D" w:rsidRPr="000316C9" w:rsidRDefault="0056172D" w:rsidP="00406100">
            <w:pPr>
              <w:jc w:val="center"/>
              <w:rPr>
                <w:sz w:val="18"/>
                <w:szCs w:val="18"/>
              </w:rPr>
            </w:pPr>
          </w:p>
        </w:tc>
        <w:tc>
          <w:tcPr>
            <w:tcW w:w="2834" w:type="dxa"/>
            <w:vMerge/>
          </w:tcPr>
          <w:p w:rsidR="0056172D" w:rsidRPr="000316C9" w:rsidRDefault="0056172D" w:rsidP="00406100">
            <w:pPr>
              <w:jc w:val="center"/>
              <w:rPr>
                <w:color w:val="000000"/>
                <w:sz w:val="18"/>
                <w:szCs w:val="18"/>
              </w:rPr>
            </w:pPr>
          </w:p>
        </w:tc>
        <w:tc>
          <w:tcPr>
            <w:tcW w:w="1530" w:type="dxa"/>
          </w:tcPr>
          <w:p w:rsidR="0056172D" w:rsidRPr="000316C9" w:rsidRDefault="0056172D" w:rsidP="00406100">
            <w:pPr>
              <w:jc w:val="center"/>
              <w:rPr>
                <w:b/>
                <w:sz w:val="18"/>
                <w:szCs w:val="18"/>
              </w:rPr>
            </w:pPr>
            <w:r w:rsidRPr="000316C9">
              <w:rPr>
                <w:b/>
                <w:sz w:val="18"/>
                <w:szCs w:val="18"/>
              </w:rPr>
              <w:t xml:space="preserve">Всего </w:t>
            </w:r>
          </w:p>
        </w:tc>
        <w:tc>
          <w:tcPr>
            <w:tcW w:w="2181" w:type="dxa"/>
          </w:tcPr>
          <w:p w:rsidR="0056172D" w:rsidRPr="000316C9" w:rsidRDefault="0056172D" w:rsidP="00406100">
            <w:pPr>
              <w:jc w:val="center"/>
              <w:rPr>
                <w:sz w:val="18"/>
                <w:szCs w:val="18"/>
              </w:rPr>
            </w:pPr>
            <w:r w:rsidRPr="000316C9">
              <w:rPr>
                <w:sz w:val="18"/>
                <w:szCs w:val="18"/>
              </w:rPr>
              <w:t>Местный бюджет</w:t>
            </w:r>
          </w:p>
        </w:tc>
        <w:tc>
          <w:tcPr>
            <w:tcW w:w="3270" w:type="dxa"/>
          </w:tcPr>
          <w:p w:rsidR="0056172D" w:rsidRPr="000316C9" w:rsidRDefault="0056172D" w:rsidP="00406100">
            <w:pPr>
              <w:jc w:val="center"/>
              <w:rPr>
                <w:sz w:val="18"/>
                <w:szCs w:val="18"/>
              </w:rPr>
            </w:pPr>
            <w:r w:rsidRPr="000316C9">
              <w:rPr>
                <w:sz w:val="18"/>
                <w:szCs w:val="18"/>
              </w:rPr>
              <w:t>100 000,00</w:t>
            </w:r>
          </w:p>
        </w:tc>
      </w:tr>
      <w:tr w:rsidR="0056172D" w:rsidRPr="000316C9" w:rsidTr="00406100">
        <w:trPr>
          <w:trHeight w:val="330"/>
        </w:trPr>
        <w:tc>
          <w:tcPr>
            <w:tcW w:w="817" w:type="dxa"/>
            <w:vMerge w:val="restart"/>
          </w:tcPr>
          <w:p w:rsidR="0056172D" w:rsidRPr="000316C9" w:rsidRDefault="0056172D" w:rsidP="00406100">
            <w:pPr>
              <w:jc w:val="center"/>
              <w:rPr>
                <w:sz w:val="18"/>
                <w:szCs w:val="18"/>
              </w:rPr>
            </w:pPr>
          </w:p>
        </w:tc>
        <w:tc>
          <w:tcPr>
            <w:tcW w:w="2834" w:type="dxa"/>
            <w:vMerge w:val="restart"/>
          </w:tcPr>
          <w:p w:rsidR="0056172D" w:rsidRPr="000316C9" w:rsidRDefault="0056172D" w:rsidP="00406100">
            <w:pPr>
              <w:ind w:left="0" w:firstLine="0"/>
              <w:rPr>
                <w:b/>
                <w:sz w:val="18"/>
                <w:szCs w:val="18"/>
              </w:rPr>
            </w:pPr>
            <w:r w:rsidRPr="000316C9">
              <w:rPr>
                <w:b/>
                <w:sz w:val="18"/>
                <w:szCs w:val="18"/>
              </w:rPr>
              <w:t>ИТОГО</w:t>
            </w:r>
          </w:p>
        </w:tc>
        <w:tc>
          <w:tcPr>
            <w:tcW w:w="1530" w:type="dxa"/>
          </w:tcPr>
          <w:p w:rsidR="0056172D" w:rsidRPr="000316C9" w:rsidRDefault="0056172D" w:rsidP="00406100">
            <w:pPr>
              <w:jc w:val="center"/>
              <w:rPr>
                <w:sz w:val="18"/>
                <w:szCs w:val="18"/>
              </w:rPr>
            </w:pPr>
            <w:r w:rsidRPr="000316C9">
              <w:rPr>
                <w:sz w:val="18"/>
                <w:szCs w:val="18"/>
              </w:rPr>
              <w:t>2019</w:t>
            </w:r>
          </w:p>
        </w:tc>
        <w:tc>
          <w:tcPr>
            <w:tcW w:w="2181" w:type="dxa"/>
          </w:tcPr>
          <w:p w:rsidR="0056172D" w:rsidRPr="000316C9" w:rsidRDefault="0056172D" w:rsidP="00406100">
            <w:pPr>
              <w:jc w:val="center"/>
              <w:rPr>
                <w:sz w:val="18"/>
                <w:szCs w:val="18"/>
              </w:rPr>
            </w:pPr>
            <w:r w:rsidRPr="000316C9">
              <w:rPr>
                <w:sz w:val="18"/>
                <w:szCs w:val="18"/>
              </w:rPr>
              <w:t>Местный бюджет</w:t>
            </w:r>
          </w:p>
        </w:tc>
        <w:tc>
          <w:tcPr>
            <w:tcW w:w="3270" w:type="dxa"/>
          </w:tcPr>
          <w:p w:rsidR="0056172D" w:rsidRPr="000316C9" w:rsidRDefault="0056172D" w:rsidP="00406100">
            <w:pPr>
              <w:jc w:val="center"/>
              <w:rPr>
                <w:sz w:val="18"/>
                <w:szCs w:val="18"/>
              </w:rPr>
            </w:pPr>
            <w:r w:rsidRPr="000316C9">
              <w:rPr>
                <w:sz w:val="18"/>
                <w:szCs w:val="18"/>
              </w:rPr>
              <w:t>1 396 158,98</w:t>
            </w:r>
          </w:p>
        </w:tc>
      </w:tr>
      <w:tr w:rsidR="0056172D" w:rsidRPr="000316C9" w:rsidTr="00406100">
        <w:trPr>
          <w:trHeight w:val="329"/>
        </w:trPr>
        <w:tc>
          <w:tcPr>
            <w:tcW w:w="817" w:type="dxa"/>
            <w:vMerge/>
          </w:tcPr>
          <w:p w:rsidR="0056172D" w:rsidRPr="000316C9" w:rsidRDefault="0056172D" w:rsidP="00406100">
            <w:pPr>
              <w:jc w:val="center"/>
              <w:rPr>
                <w:sz w:val="18"/>
                <w:szCs w:val="18"/>
              </w:rPr>
            </w:pPr>
          </w:p>
        </w:tc>
        <w:tc>
          <w:tcPr>
            <w:tcW w:w="2834" w:type="dxa"/>
            <w:vMerge/>
          </w:tcPr>
          <w:p w:rsidR="0056172D" w:rsidRPr="000316C9" w:rsidRDefault="0056172D" w:rsidP="00406100">
            <w:pPr>
              <w:jc w:val="center"/>
              <w:rPr>
                <w:sz w:val="18"/>
                <w:szCs w:val="18"/>
              </w:rPr>
            </w:pPr>
          </w:p>
        </w:tc>
        <w:tc>
          <w:tcPr>
            <w:tcW w:w="1530" w:type="dxa"/>
          </w:tcPr>
          <w:p w:rsidR="0056172D" w:rsidRPr="000316C9" w:rsidRDefault="0056172D" w:rsidP="00406100">
            <w:pPr>
              <w:jc w:val="center"/>
              <w:rPr>
                <w:sz w:val="18"/>
                <w:szCs w:val="18"/>
              </w:rPr>
            </w:pPr>
            <w:r w:rsidRPr="000316C9">
              <w:rPr>
                <w:sz w:val="18"/>
                <w:szCs w:val="18"/>
              </w:rPr>
              <w:t xml:space="preserve">2020 </w:t>
            </w:r>
          </w:p>
        </w:tc>
        <w:tc>
          <w:tcPr>
            <w:tcW w:w="2181" w:type="dxa"/>
          </w:tcPr>
          <w:p w:rsidR="0056172D" w:rsidRPr="000316C9" w:rsidRDefault="0056172D" w:rsidP="00406100">
            <w:pPr>
              <w:jc w:val="center"/>
              <w:rPr>
                <w:sz w:val="18"/>
                <w:szCs w:val="18"/>
              </w:rPr>
            </w:pPr>
            <w:r w:rsidRPr="000316C9">
              <w:rPr>
                <w:sz w:val="18"/>
                <w:szCs w:val="18"/>
              </w:rPr>
              <w:t>Областной бюджет</w:t>
            </w:r>
          </w:p>
        </w:tc>
        <w:tc>
          <w:tcPr>
            <w:tcW w:w="3270" w:type="dxa"/>
          </w:tcPr>
          <w:p w:rsidR="0056172D" w:rsidRPr="000316C9" w:rsidRDefault="0056172D" w:rsidP="00406100">
            <w:pPr>
              <w:jc w:val="center"/>
              <w:rPr>
                <w:sz w:val="18"/>
                <w:szCs w:val="18"/>
              </w:rPr>
            </w:pPr>
            <w:r w:rsidRPr="000316C9">
              <w:rPr>
                <w:sz w:val="18"/>
                <w:szCs w:val="18"/>
              </w:rPr>
              <w:t>39 018 100,00</w:t>
            </w:r>
          </w:p>
        </w:tc>
      </w:tr>
      <w:tr w:rsidR="0056172D" w:rsidRPr="000316C9" w:rsidTr="00406100">
        <w:trPr>
          <w:trHeight w:val="329"/>
        </w:trPr>
        <w:tc>
          <w:tcPr>
            <w:tcW w:w="817" w:type="dxa"/>
            <w:vMerge/>
          </w:tcPr>
          <w:p w:rsidR="0056172D" w:rsidRPr="000316C9" w:rsidRDefault="0056172D" w:rsidP="00406100">
            <w:pPr>
              <w:jc w:val="center"/>
              <w:rPr>
                <w:sz w:val="18"/>
                <w:szCs w:val="18"/>
              </w:rPr>
            </w:pPr>
          </w:p>
        </w:tc>
        <w:tc>
          <w:tcPr>
            <w:tcW w:w="2834" w:type="dxa"/>
            <w:vMerge/>
          </w:tcPr>
          <w:p w:rsidR="0056172D" w:rsidRPr="000316C9" w:rsidRDefault="0056172D" w:rsidP="00406100">
            <w:pPr>
              <w:jc w:val="center"/>
              <w:rPr>
                <w:sz w:val="18"/>
                <w:szCs w:val="18"/>
              </w:rPr>
            </w:pPr>
          </w:p>
        </w:tc>
        <w:tc>
          <w:tcPr>
            <w:tcW w:w="1530" w:type="dxa"/>
          </w:tcPr>
          <w:p w:rsidR="0056172D" w:rsidRPr="000316C9" w:rsidRDefault="0056172D" w:rsidP="00406100">
            <w:pPr>
              <w:jc w:val="center"/>
              <w:rPr>
                <w:sz w:val="18"/>
                <w:szCs w:val="18"/>
              </w:rPr>
            </w:pPr>
            <w:r w:rsidRPr="000316C9">
              <w:rPr>
                <w:sz w:val="18"/>
                <w:szCs w:val="18"/>
              </w:rPr>
              <w:t>2020</w:t>
            </w:r>
          </w:p>
        </w:tc>
        <w:tc>
          <w:tcPr>
            <w:tcW w:w="2181" w:type="dxa"/>
          </w:tcPr>
          <w:p w:rsidR="0056172D" w:rsidRPr="000316C9" w:rsidRDefault="0056172D" w:rsidP="00406100">
            <w:pPr>
              <w:jc w:val="center"/>
              <w:rPr>
                <w:sz w:val="18"/>
                <w:szCs w:val="18"/>
              </w:rPr>
            </w:pPr>
            <w:r w:rsidRPr="000316C9">
              <w:rPr>
                <w:sz w:val="18"/>
                <w:szCs w:val="18"/>
              </w:rPr>
              <w:t xml:space="preserve">Местный бюджет </w:t>
            </w:r>
          </w:p>
        </w:tc>
        <w:tc>
          <w:tcPr>
            <w:tcW w:w="3270" w:type="dxa"/>
          </w:tcPr>
          <w:p w:rsidR="0056172D" w:rsidRPr="000316C9" w:rsidRDefault="0056172D" w:rsidP="00406100">
            <w:pPr>
              <w:jc w:val="center"/>
              <w:rPr>
                <w:sz w:val="18"/>
                <w:szCs w:val="18"/>
              </w:rPr>
            </w:pPr>
            <w:r w:rsidRPr="000316C9">
              <w:rPr>
                <w:sz w:val="18"/>
                <w:szCs w:val="18"/>
              </w:rPr>
              <w:t>3 925 800,00</w:t>
            </w:r>
          </w:p>
        </w:tc>
      </w:tr>
      <w:tr w:rsidR="0056172D" w:rsidRPr="000316C9" w:rsidTr="00406100">
        <w:trPr>
          <w:trHeight w:val="329"/>
        </w:trPr>
        <w:tc>
          <w:tcPr>
            <w:tcW w:w="817" w:type="dxa"/>
            <w:vMerge/>
          </w:tcPr>
          <w:p w:rsidR="0056172D" w:rsidRPr="000316C9" w:rsidRDefault="0056172D" w:rsidP="00406100">
            <w:pPr>
              <w:jc w:val="center"/>
              <w:rPr>
                <w:sz w:val="18"/>
                <w:szCs w:val="18"/>
              </w:rPr>
            </w:pPr>
          </w:p>
        </w:tc>
        <w:tc>
          <w:tcPr>
            <w:tcW w:w="2834" w:type="dxa"/>
            <w:vMerge/>
          </w:tcPr>
          <w:p w:rsidR="0056172D" w:rsidRPr="000316C9" w:rsidRDefault="0056172D" w:rsidP="00406100">
            <w:pPr>
              <w:jc w:val="center"/>
              <w:rPr>
                <w:sz w:val="18"/>
                <w:szCs w:val="18"/>
              </w:rPr>
            </w:pPr>
          </w:p>
        </w:tc>
        <w:tc>
          <w:tcPr>
            <w:tcW w:w="1530" w:type="dxa"/>
          </w:tcPr>
          <w:p w:rsidR="0056172D" w:rsidRPr="000316C9" w:rsidRDefault="0056172D" w:rsidP="00406100">
            <w:pPr>
              <w:jc w:val="center"/>
              <w:rPr>
                <w:sz w:val="18"/>
                <w:szCs w:val="18"/>
              </w:rPr>
            </w:pPr>
            <w:r w:rsidRPr="000316C9">
              <w:rPr>
                <w:sz w:val="18"/>
                <w:szCs w:val="18"/>
              </w:rPr>
              <w:t>2021</w:t>
            </w:r>
          </w:p>
        </w:tc>
        <w:tc>
          <w:tcPr>
            <w:tcW w:w="2181" w:type="dxa"/>
          </w:tcPr>
          <w:p w:rsidR="0056172D" w:rsidRPr="000316C9" w:rsidRDefault="0056172D" w:rsidP="00406100">
            <w:pPr>
              <w:jc w:val="center"/>
              <w:rPr>
                <w:sz w:val="18"/>
                <w:szCs w:val="18"/>
              </w:rPr>
            </w:pPr>
            <w:r w:rsidRPr="000316C9">
              <w:rPr>
                <w:sz w:val="18"/>
                <w:szCs w:val="18"/>
              </w:rPr>
              <w:t>Областной бюджет</w:t>
            </w:r>
          </w:p>
        </w:tc>
        <w:tc>
          <w:tcPr>
            <w:tcW w:w="3270" w:type="dxa"/>
          </w:tcPr>
          <w:p w:rsidR="0056172D" w:rsidRPr="000316C9" w:rsidRDefault="0056172D" w:rsidP="00406100">
            <w:pPr>
              <w:jc w:val="center"/>
              <w:rPr>
                <w:sz w:val="18"/>
                <w:szCs w:val="18"/>
              </w:rPr>
            </w:pPr>
            <w:r w:rsidRPr="000316C9">
              <w:rPr>
                <w:sz w:val="18"/>
                <w:szCs w:val="18"/>
              </w:rPr>
              <w:t>27 078 400,00</w:t>
            </w:r>
          </w:p>
        </w:tc>
      </w:tr>
      <w:tr w:rsidR="0056172D" w:rsidRPr="000316C9" w:rsidTr="00406100">
        <w:trPr>
          <w:trHeight w:val="329"/>
        </w:trPr>
        <w:tc>
          <w:tcPr>
            <w:tcW w:w="817" w:type="dxa"/>
            <w:vMerge/>
          </w:tcPr>
          <w:p w:rsidR="0056172D" w:rsidRPr="000316C9" w:rsidRDefault="0056172D" w:rsidP="00406100">
            <w:pPr>
              <w:jc w:val="center"/>
              <w:rPr>
                <w:sz w:val="18"/>
                <w:szCs w:val="18"/>
              </w:rPr>
            </w:pPr>
          </w:p>
        </w:tc>
        <w:tc>
          <w:tcPr>
            <w:tcW w:w="2834" w:type="dxa"/>
            <w:vMerge/>
          </w:tcPr>
          <w:p w:rsidR="0056172D" w:rsidRPr="000316C9" w:rsidRDefault="0056172D" w:rsidP="00406100">
            <w:pPr>
              <w:jc w:val="center"/>
              <w:rPr>
                <w:sz w:val="18"/>
                <w:szCs w:val="18"/>
              </w:rPr>
            </w:pPr>
          </w:p>
        </w:tc>
        <w:tc>
          <w:tcPr>
            <w:tcW w:w="1530" w:type="dxa"/>
          </w:tcPr>
          <w:p w:rsidR="0056172D" w:rsidRPr="000316C9" w:rsidRDefault="0056172D" w:rsidP="00406100">
            <w:pPr>
              <w:jc w:val="center"/>
              <w:rPr>
                <w:sz w:val="18"/>
                <w:szCs w:val="18"/>
              </w:rPr>
            </w:pPr>
            <w:r w:rsidRPr="000316C9">
              <w:rPr>
                <w:sz w:val="18"/>
                <w:szCs w:val="18"/>
              </w:rPr>
              <w:t>2021</w:t>
            </w:r>
          </w:p>
        </w:tc>
        <w:tc>
          <w:tcPr>
            <w:tcW w:w="2181" w:type="dxa"/>
          </w:tcPr>
          <w:p w:rsidR="0056172D" w:rsidRPr="000316C9" w:rsidRDefault="0056172D" w:rsidP="00406100">
            <w:pPr>
              <w:jc w:val="center"/>
              <w:rPr>
                <w:sz w:val="18"/>
                <w:szCs w:val="18"/>
              </w:rPr>
            </w:pPr>
            <w:r w:rsidRPr="000316C9">
              <w:rPr>
                <w:sz w:val="18"/>
                <w:szCs w:val="18"/>
              </w:rPr>
              <w:t>Местный бюджет</w:t>
            </w:r>
          </w:p>
        </w:tc>
        <w:tc>
          <w:tcPr>
            <w:tcW w:w="3270" w:type="dxa"/>
          </w:tcPr>
          <w:p w:rsidR="0056172D" w:rsidRPr="000316C9" w:rsidRDefault="0056172D" w:rsidP="00406100">
            <w:pPr>
              <w:jc w:val="center"/>
              <w:rPr>
                <w:sz w:val="18"/>
                <w:szCs w:val="18"/>
              </w:rPr>
            </w:pPr>
            <w:r w:rsidRPr="000316C9">
              <w:rPr>
                <w:sz w:val="18"/>
                <w:szCs w:val="18"/>
              </w:rPr>
              <w:t>8 828 300,00</w:t>
            </w:r>
          </w:p>
        </w:tc>
      </w:tr>
      <w:tr w:rsidR="0056172D" w:rsidRPr="000316C9" w:rsidTr="00406100">
        <w:trPr>
          <w:trHeight w:val="329"/>
        </w:trPr>
        <w:tc>
          <w:tcPr>
            <w:tcW w:w="817" w:type="dxa"/>
            <w:vMerge/>
          </w:tcPr>
          <w:p w:rsidR="0056172D" w:rsidRPr="000316C9" w:rsidRDefault="0056172D" w:rsidP="00406100">
            <w:pPr>
              <w:jc w:val="center"/>
              <w:rPr>
                <w:sz w:val="18"/>
                <w:szCs w:val="18"/>
              </w:rPr>
            </w:pPr>
          </w:p>
        </w:tc>
        <w:tc>
          <w:tcPr>
            <w:tcW w:w="2834" w:type="dxa"/>
            <w:vMerge/>
          </w:tcPr>
          <w:p w:rsidR="0056172D" w:rsidRPr="000316C9" w:rsidRDefault="0056172D" w:rsidP="00406100">
            <w:pPr>
              <w:jc w:val="center"/>
              <w:rPr>
                <w:sz w:val="18"/>
                <w:szCs w:val="18"/>
              </w:rPr>
            </w:pPr>
          </w:p>
        </w:tc>
        <w:tc>
          <w:tcPr>
            <w:tcW w:w="1530" w:type="dxa"/>
          </w:tcPr>
          <w:p w:rsidR="0056172D" w:rsidRPr="000316C9" w:rsidRDefault="0056172D" w:rsidP="00406100">
            <w:pPr>
              <w:jc w:val="center"/>
              <w:rPr>
                <w:sz w:val="18"/>
                <w:szCs w:val="18"/>
              </w:rPr>
            </w:pPr>
            <w:r w:rsidRPr="000316C9">
              <w:rPr>
                <w:sz w:val="18"/>
                <w:szCs w:val="18"/>
              </w:rPr>
              <w:t>2022</w:t>
            </w:r>
          </w:p>
        </w:tc>
        <w:tc>
          <w:tcPr>
            <w:tcW w:w="2181" w:type="dxa"/>
          </w:tcPr>
          <w:p w:rsidR="0056172D" w:rsidRPr="000316C9" w:rsidRDefault="0056172D" w:rsidP="00406100">
            <w:pPr>
              <w:jc w:val="center"/>
              <w:rPr>
                <w:sz w:val="18"/>
                <w:szCs w:val="18"/>
              </w:rPr>
            </w:pPr>
            <w:r w:rsidRPr="000316C9">
              <w:rPr>
                <w:sz w:val="18"/>
                <w:szCs w:val="18"/>
              </w:rPr>
              <w:t>Местный бюджет</w:t>
            </w:r>
          </w:p>
        </w:tc>
        <w:tc>
          <w:tcPr>
            <w:tcW w:w="3270" w:type="dxa"/>
          </w:tcPr>
          <w:p w:rsidR="0056172D" w:rsidRPr="000316C9" w:rsidRDefault="0056172D" w:rsidP="00406100">
            <w:pPr>
              <w:jc w:val="center"/>
              <w:rPr>
                <w:sz w:val="18"/>
                <w:szCs w:val="18"/>
              </w:rPr>
            </w:pPr>
            <w:r w:rsidRPr="000316C9">
              <w:rPr>
                <w:sz w:val="18"/>
                <w:szCs w:val="18"/>
              </w:rPr>
              <w:t>6 500 000,00</w:t>
            </w:r>
          </w:p>
        </w:tc>
      </w:tr>
      <w:tr w:rsidR="0056172D" w:rsidRPr="000316C9" w:rsidTr="00406100">
        <w:trPr>
          <w:trHeight w:val="329"/>
        </w:trPr>
        <w:tc>
          <w:tcPr>
            <w:tcW w:w="817" w:type="dxa"/>
            <w:vMerge/>
          </w:tcPr>
          <w:p w:rsidR="0056172D" w:rsidRPr="000316C9" w:rsidRDefault="0056172D" w:rsidP="00406100">
            <w:pPr>
              <w:jc w:val="center"/>
              <w:rPr>
                <w:sz w:val="18"/>
                <w:szCs w:val="18"/>
              </w:rPr>
            </w:pPr>
          </w:p>
        </w:tc>
        <w:tc>
          <w:tcPr>
            <w:tcW w:w="2834" w:type="dxa"/>
            <w:vMerge/>
          </w:tcPr>
          <w:p w:rsidR="0056172D" w:rsidRPr="000316C9" w:rsidRDefault="0056172D" w:rsidP="00406100">
            <w:pPr>
              <w:jc w:val="center"/>
              <w:rPr>
                <w:sz w:val="18"/>
                <w:szCs w:val="18"/>
              </w:rPr>
            </w:pPr>
          </w:p>
        </w:tc>
        <w:tc>
          <w:tcPr>
            <w:tcW w:w="1530" w:type="dxa"/>
          </w:tcPr>
          <w:p w:rsidR="0056172D" w:rsidRPr="000316C9" w:rsidRDefault="0056172D" w:rsidP="00406100">
            <w:pPr>
              <w:jc w:val="center"/>
              <w:rPr>
                <w:sz w:val="18"/>
                <w:szCs w:val="18"/>
              </w:rPr>
            </w:pPr>
            <w:r w:rsidRPr="000316C9">
              <w:rPr>
                <w:sz w:val="18"/>
                <w:szCs w:val="18"/>
              </w:rPr>
              <w:t>2023</w:t>
            </w:r>
          </w:p>
        </w:tc>
        <w:tc>
          <w:tcPr>
            <w:tcW w:w="2181" w:type="dxa"/>
          </w:tcPr>
          <w:p w:rsidR="0056172D" w:rsidRPr="000316C9" w:rsidRDefault="0056172D" w:rsidP="00406100">
            <w:pPr>
              <w:jc w:val="center"/>
              <w:rPr>
                <w:sz w:val="18"/>
                <w:szCs w:val="18"/>
              </w:rPr>
            </w:pPr>
            <w:r w:rsidRPr="000316C9">
              <w:rPr>
                <w:sz w:val="18"/>
                <w:szCs w:val="18"/>
              </w:rPr>
              <w:t>Местный бюджет</w:t>
            </w:r>
          </w:p>
        </w:tc>
        <w:tc>
          <w:tcPr>
            <w:tcW w:w="3270" w:type="dxa"/>
          </w:tcPr>
          <w:p w:rsidR="0056172D" w:rsidRPr="000316C9" w:rsidRDefault="0056172D" w:rsidP="00406100">
            <w:pPr>
              <w:jc w:val="center"/>
              <w:rPr>
                <w:sz w:val="18"/>
                <w:szCs w:val="18"/>
              </w:rPr>
            </w:pPr>
            <w:r w:rsidRPr="000316C9">
              <w:rPr>
                <w:sz w:val="18"/>
                <w:szCs w:val="18"/>
              </w:rPr>
              <w:t>11 500 000,00</w:t>
            </w:r>
          </w:p>
        </w:tc>
      </w:tr>
      <w:tr w:rsidR="0056172D" w:rsidRPr="000316C9" w:rsidTr="00406100">
        <w:trPr>
          <w:trHeight w:val="329"/>
        </w:trPr>
        <w:tc>
          <w:tcPr>
            <w:tcW w:w="817" w:type="dxa"/>
            <w:vMerge/>
          </w:tcPr>
          <w:p w:rsidR="0056172D" w:rsidRPr="000316C9" w:rsidRDefault="0056172D" w:rsidP="00406100">
            <w:pPr>
              <w:jc w:val="center"/>
              <w:rPr>
                <w:sz w:val="18"/>
                <w:szCs w:val="18"/>
              </w:rPr>
            </w:pPr>
          </w:p>
        </w:tc>
        <w:tc>
          <w:tcPr>
            <w:tcW w:w="2834" w:type="dxa"/>
            <w:vMerge/>
          </w:tcPr>
          <w:p w:rsidR="0056172D" w:rsidRPr="000316C9" w:rsidRDefault="0056172D" w:rsidP="00406100">
            <w:pPr>
              <w:jc w:val="center"/>
              <w:rPr>
                <w:sz w:val="18"/>
                <w:szCs w:val="18"/>
              </w:rPr>
            </w:pPr>
          </w:p>
        </w:tc>
        <w:tc>
          <w:tcPr>
            <w:tcW w:w="1530" w:type="dxa"/>
          </w:tcPr>
          <w:p w:rsidR="0056172D" w:rsidRPr="000316C9" w:rsidRDefault="0056172D" w:rsidP="00406100">
            <w:pPr>
              <w:jc w:val="center"/>
              <w:rPr>
                <w:sz w:val="18"/>
                <w:szCs w:val="18"/>
              </w:rPr>
            </w:pPr>
            <w:r w:rsidRPr="000316C9">
              <w:rPr>
                <w:sz w:val="18"/>
                <w:szCs w:val="18"/>
              </w:rPr>
              <w:t>2024</w:t>
            </w:r>
          </w:p>
        </w:tc>
        <w:tc>
          <w:tcPr>
            <w:tcW w:w="2181" w:type="dxa"/>
          </w:tcPr>
          <w:p w:rsidR="0056172D" w:rsidRPr="000316C9" w:rsidRDefault="0056172D" w:rsidP="00406100">
            <w:pPr>
              <w:jc w:val="center"/>
              <w:rPr>
                <w:sz w:val="18"/>
                <w:szCs w:val="18"/>
              </w:rPr>
            </w:pPr>
            <w:r w:rsidRPr="000316C9">
              <w:rPr>
                <w:sz w:val="18"/>
                <w:szCs w:val="18"/>
              </w:rPr>
              <w:t>Местный бюджет</w:t>
            </w:r>
          </w:p>
        </w:tc>
        <w:tc>
          <w:tcPr>
            <w:tcW w:w="3270" w:type="dxa"/>
          </w:tcPr>
          <w:p w:rsidR="0056172D" w:rsidRPr="000316C9" w:rsidRDefault="0056172D" w:rsidP="00406100">
            <w:pPr>
              <w:jc w:val="center"/>
              <w:rPr>
                <w:sz w:val="18"/>
                <w:szCs w:val="18"/>
              </w:rPr>
            </w:pPr>
            <w:r w:rsidRPr="000316C9">
              <w:rPr>
                <w:sz w:val="18"/>
                <w:szCs w:val="18"/>
              </w:rPr>
              <w:t>1 500 000,00</w:t>
            </w:r>
          </w:p>
        </w:tc>
      </w:tr>
      <w:tr w:rsidR="0056172D" w:rsidRPr="000316C9" w:rsidTr="00406100">
        <w:trPr>
          <w:trHeight w:val="329"/>
        </w:trPr>
        <w:tc>
          <w:tcPr>
            <w:tcW w:w="817" w:type="dxa"/>
            <w:vMerge/>
          </w:tcPr>
          <w:p w:rsidR="0056172D" w:rsidRPr="000316C9" w:rsidRDefault="0056172D" w:rsidP="00406100">
            <w:pPr>
              <w:jc w:val="center"/>
              <w:rPr>
                <w:sz w:val="18"/>
                <w:szCs w:val="18"/>
              </w:rPr>
            </w:pPr>
          </w:p>
        </w:tc>
        <w:tc>
          <w:tcPr>
            <w:tcW w:w="2834" w:type="dxa"/>
            <w:vMerge/>
          </w:tcPr>
          <w:p w:rsidR="0056172D" w:rsidRPr="000316C9" w:rsidRDefault="0056172D" w:rsidP="00406100">
            <w:pPr>
              <w:jc w:val="center"/>
              <w:rPr>
                <w:sz w:val="18"/>
                <w:szCs w:val="18"/>
              </w:rPr>
            </w:pPr>
          </w:p>
        </w:tc>
        <w:tc>
          <w:tcPr>
            <w:tcW w:w="1530" w:type="dxa"/>
          </w:tcPr>
          <w:p w:rsidR="0056172D" w:rsidRPr="000316C9" w:rsidRDefault="0056172D" w:rsidP="00406100">
            <w:pPr>
              <w:jc w:val="center"/>
              <w:rPr>
                <w:b/>
                <w:sz w:val="18"/>
                <w:szCs w:val="18"/>
              </w:rPr>
            </w:pPr>
            <w:r w:rsidRPr="000316C9">
              <w:rPr>
                <w:b/>
                <w:sz w:val="18"/>
                <w:szCs w:val="18"/>
              </w:rPr>
              <w:t>Всего</w:t>
            </w:r>
          </w:p>
        </w:tc>
        <w:tc>
          <w:tcPr>
            <w:tcW w:w="2181" w:type="dxa"/>
          </w:tcPr>
          <w:p w:rsidR="0056172D" w:rsidRPr="000316C9" w:rsidRDefault="0056172D" w:rsidP="00406100">
            <w:pPr>
              <w:jc w:val="center"/>
              <w:rPr>
                <w:sz w:val="18"/>
                <w:szCs w:val="18"/>
              </w:rPr>
            </w:pPr>
            <w:r w:rsidRPr="000316C9">
              <w:rPr>
                <w:sz w:val="18"/>
                <w:szCs w:val="18"/>
              </w:rPr>
              <w:t>Местный бюджет</w:t>
            </w:r>
          </w:p>
        </w:tc>
        <w:tc>
          <w:tcPr>
            <w:tcW w:w="3270" w:type="dxa"/>
          </w:tcPr>
          <w:p w:rsidR="0056172D" w:rsidRPr="000316C9" w:rsidRDefault="0056172D" w:rsidP="00406100">
            <w:pPr>
              <w:jc w:val="center"/>
              <w:rPr>
                <w:sz w:val="18"/>
                <w:szCs w:val="18"/>
              </w:rPr>
            </w:pPr>
            <w:r w:rsidRPr="000316C9">
              <w:rPr>
                <w:sz w:val="18"/>
                <w:szCs w:val="18"/>
              </w:rPr>
              <w:t>99 746 758,98</w:t>
            </w:r>
          </w:p>
        </w:tc>
      </w:tr>
    </w:tbl>
    <w:p w:rsidR="0056172D" w:rsidRPr="0056172D" w:rsidRDefault="0056172D" w:rsidP="0056172D">
      <w:pPr>
        <w:ind w:left="0" w:right="-11" w:firstLine="0"/>
        <w:rPr>
          <w:sz w:val="18"/>
          <w:szCs w:val="18"/>
        </w:rPr>
      </w:pPr>
    </w:p>
    <w:p w:rsidR="0056172D" w:rsidRPr="0040109A" w:rsidRDefault="0056172D" w:rsidP="0056172D">
      <w:pPr>
        <w:jc w:val="right"/>
        <w:rPr>
          <w:i/>
          <w:sz w:val="8"/>
          <w:szCs w:val="8"/>
        </w:rPr>
      </w:pPr>
      <w:r w:rsidRPr="0040109A">
        <w:rPr>
          <w:i/>
          <w:sz w:val="18"/>
          <w:szCs w:val="18"/>
        </w:rPr>
        <w:t>Начальник экономического отдела                                                Е.Н. Дубровина</w:t>
      </w:r>
    </w:p>
    <w:p w:rsidR="00F74FE4" w:rsidRDefault="00F74FE4" w:rsidP="004140C4">
      <w:pPr>
        <w:pStyle w:val="af9"/>
        <w:ind w:left="0" w:firstLine="0"/>
        <w:rPr>
          <w:sz w:val="18"/>
          <w:szCs w:val="18"/>
        </w:rPr>
      </w:pPr>
    </w:p>
    <w:p w:rsidR="00406100" w:rsidRDefault="00406100" w:rsidP="004140C4">
      <w:pPr>
        <w:pStyle w:val="af9"/>
        <w:ind w:left="0" w:firstLine="0"/>
        <w:rPr>
          <w:sz w:val="18"/>
          <w:szCs w:val="18"/>
        </w:rPr>
      </w:pPr>
    </w:p>
    <w:p w:rsidR="00363E3B" w:rsidRDefault="00363E3B" w:rsidP="00363E3B">
      <w:pPr>
        <w:rPr>
          <w:sz w:val="18"/>
          <w:szCs w:val="18"/>
        </w:rPr>
      </w:pPr>
    </w:p>
    <w:p w:rsidR="00363E3B" w:rsidRPr="00D94D90" w:rsidRDefault="00363E3B" w:rsidP="00363E3B">
      <w:pPr>
        <w:ind w:firstLine="0"/>
        <w:jc w:val="center"/>
        <w:rPr>
          <w:sz w:val="18"/>
          <w:szCs w:val="18"/>
        </w:rPr>
      </w:pPr>
      <w:r w:rsidRPr="00D94D90">
        <w:rPr>
          <w:sz w:val="18"/>
          <w:szCs w:val="18"/>
        </w:rPr>
        <w:t>РОССИЙСКАЯ ФЕДЕРАЦИЯ</w:t>
      </w:r>
    </w:p>
    <w:p w:rsidR="00363E3B" w:rsidRPr="00CD0BAD" w:rsidRDefault="00363E3B" w:rsidP="00363E3B">
      <w:pPr>
        <w:keepNext/>
        <w:ind w:firstLine="0"/>
        <w:jc w:val="center"/>
        <w:outlineLvl w:val="0"/>
        <w:rPr>
          <w:sz w:val="18"/>
          <w:szCs w:val="18"/>
          <w:lang w:eastAsia="x-none"/>
        </w:rPr>
      </w:pPr>
      <w:r w:rsidRPr="00D94D90">
        <w:rPr>
          <w:sz w:val="18"/>
          <w:szCs w:val="18"/>
          <w:lang w:val="x-none" w:eastAsia="x-none"/>
        </w:rPr>
        <w:t>ИРК</w:t>
      </w:r>
      <w:r>
        <w:rPr>
          <w:sz w:val="18"/>
          <w:szCs w:val="18"/>
          <w:lang w:val="x-none" w:eastAsia="x-none"/>
        </w:rPr>
        <w:t>УТСКАЯ ОБЛАСТЬ  ИРКУТСКИЙ РАЙОН</w:t>
      </w:r>
    </w:p>
    <w:p w:rsidR="00363E3B" w:rsidRPr="00CD0BAD" w:rsidRDefault="00363E3B" w:rsidP="00363E3B">
      <w:pPr>
        <w:ind w:right="140" w:firstLine="0"/>
        <w:jc w:val="center"/>
        <w:rPr>
          <w:sz w:val="18"/>
          <w:szCs w:val="18"/>
        </w:rPr>
      </w:pPr>
      <w:r w:rsidRPr="00D94D90">
        <w:rPr>
          <w:sz w:val="18"/>
          <w:szCs w:val="18"/>
        </w:rPr>
        <w:t>ХОМУТО</w:t>
      </w:r>
      <w:r>
        <w:rPr>
          <w:sz w:val="18"/>
          <w:szCs w:val="18"/>
        </w:rPr>
        <w:t>ВСКОЕ МУНИЦИПАЛЬНОЕ ОБРАЗОВАНИЕ</w:t>
      </w:r>
    </w:p>
    <w:p w:rsidR="00363E3B" w:rsidRPr="00D94D90" w:rsidRDefault="00363E3B" w:rsidP="00363E3B">
      <w:pPr>
        <w:ind w:right="140" w:firstLine="0"/>
        <w:jc w:val="center"/>
        <w:rPr>
          <w:b/>
          <w:sz w:val="18"/>
          <w:szCs w:val="18"/>
        </w:rPr>
      </w:pPr>
      <w:r>
        <w:rPr>
          <w:b/>
          <w:sz w:val="18"/>
          <w:szCs w:val="18"/>
        </w:rPr>
        <w:t>АДМИНИСТРАЦИЯ</w:t>
      </w:r>
    </w:p>
    <w:p w:rsidR="00363E3B" w:rsidRPr="003A1CD0" w:rsidRDefault="00363E3B" w:rsidP="00363E3B">
      <w:pPr>
        <w:keepNext/>
        <w:ind w:left="567" w:hanging="5"/>
        <w:jc w:val="center"/>
        <w:outlineLvl w:val="1"/>
        <w:rPr>
          <w:b/>
          <w:bCs/>
          <w:sz w:val="18"/>
          <w:szCs w:val="18"/>
          <w:lang w:eastAsia="x-none"/>
        </w:rPr>
      </w:pPr>
      <w:r>
        <w:rPr>
          <w:b/>
          <w:bCs/>
          <w:sz w:val="18"/>
          <w:szCs w:val="18"/>
          <w:lang w:eastAsia="x-none"/>
        </w:rPr>
        <w:t>ПОСТАНОВЛЕНИЕ</w:t>
      </w:r>
    </w:p>
    <w:p w:rsidR="00363E3B" w:rsidRDefault="00363E3B" w:rsidP="00363E3B">
      <w:pPr>
        <w:keepNext/>
        <w:ind w:left="567" w:hanging="5"/>
        <w:jc w:val="center"/>
        <w:outlineLvl w:val="1"/>
        <w:rPr>
          <w:b/>
          <w:bCs/>
          <w:sz w:val="18"/>
          <w:szCs w:val="18"/>
          <w:lang w:eastAsia="x-none"/>
        </w:rPr>
      </w:pPr>
    </w:p>
    <w:p w:rsidR="00363E3B" w:rsidRPr="00B361C5" w:rsidRDefault="00B351C4" w:rsidP="00363E3B">
      <w:pPr>
        <w:ind w:hanging="5"/>
        <w:rPr>
          <w:sz w:val="18"/>
          <w:szCs w:val="18"/>
          <w:u w:val="single"/>
        </w:rPr>
      </w:pPr>
      <w:r>
        <w:rPr>
          <w:sz w:val="18"/>
          <w:szCs w:val="18"/>
          <w:u w:val="single"/>
        </w:rPr>
        <w:t>17.04.2020 № 59</w:t>
      </w:r>
      <w:r w:rsidR="00363E3B" w:rsidRPr="00B361C5">
        <w:rPr>
          <w:sz w:val="18"/>
          <w:szCs w:val="18"/>
          <w:u w:val="single"/>
        </w:rPr>
        <w:t xml:space="preserve"> о/д</w:t>
      </w:r>
    </w:p>
    <w:p w:rsidR="00363E3B" w:rsidRDefault="00363E3B" w:rsidP="00363E3B">
      <w:pPr>
        <w:rPr>
          <w:sz w:val="18"/>
          <w:szCs w:val="18"/>
        </w:rPr>
      </w:pPr>
      <w:r w:rsidRPr="00B361C5">
        <w:rPr>
          <w:sz w:val="18"/>
          <w:szCs w:val="18"/>
        </w:rPr>
        <w:t xml:space="preserve">               </w:t>
      </w:r>
      <w:proofErr w:type="spellStart"/>
      <w:r w:rsidRPr="00B361C5">
        <w:rPr>
          <w:sz w:val="18"/>
          <w:szCs w:val="18"/>
        </w:rPr>
        <w:t>с</w:t>
      </w:r>
      <w:proofErr w:type="gramStart"/>
      <w:r w:rsidRPr="00B361C5">
        <w:rPr>
          <w:sz w:val="18"/>
          <w:szCs w:val="18"/>
        </w:rPr>
        <w:t>.Х</w:t>
      </w:r>
      <w:proofErr w:type="gramEnd"/>
      <w:r w:rsidRPr="00B361C5">
        <w:rPr>
          <w:sz w:val="18"/>
          <w:szCs w:val="18"/>
        </w:rPr>
        <w:t>омутово</w:t>
      </w:r>
      <w:proofErr w:type="spellEnd"/>
    </w:p>
    <w:p w:rsidR="00B351C4" w:rsidRDefault="00B351C4" w:rsidP="00363E3B">
      <w:pPr>
        <w:rPr>
          <w:sz w:val="18"/>
          <w:szCs w:val="18"/>
        </w:rPr>
      </w:pPr>
    </w:p>
    <w:p w:rsidR="00363E3B" w:rsidRPr="00AB3763" w:rsidRDefault="00363E3B" w:rsidP="00B351C4">
      <w:pPr>
        <w:ind w:left="0" w:firstLine="426"/>
        <w:rPr>
          <w:sz w:val="18"/>
          <w:szCs w:val="18"/>
        </w:rPr>
      </w:pPr>
      <w:r w:rsidRPr="00AB3763">
        <w:rPr>
          <w:sz w:val="18"/>
          <w:szCs w:val="18"/>
        </w:rPr>
        <w:t xml:space="preserve">Об утверждении муниципальной программы «Развитие и поддержка малого и среднего предпринимательства в </w:t>
      </w:r>
      <w:proofErr w:type="spellStart"/>
      <w:r w:rsidRPr="00AB3763">
        <w:rPr>
          <w:sz w:val="18"/>
          <w:szCs w:val="18"/>
        </w:rPr>
        <w:t>Хомутовском</w:t>
      </w:r>
      <w:proofErr w:type="spellEnd"/>
      <w:r w:rsidRPr="00AB3763">
        <w:rPr>
          <w:sz w:val="18"/>
          <w:szCs w:val="18"/>
        </w:rPr>
        <w:t xml:space="preserve"> муниципальном образовании на 2020 – 2022 годы»</w:t>
      </w:r>
    </w:p>
    <w:p w:rsidR="00363E3B" w:rsidRPr="00AB3763" w:rsidRDefault="00363E3B" w:rsidP="00B351C4">
      <w:pPr>
        <w:ind w:left="0" w:firstLine="426"/>
        <w:rPr>
          <w:sz w:val="18"/>
          <w:szCs w:val="18"/>
        </w:rPr>
      </w:pPr>
    </w:p>
    <w:p w:rsidR="00363E3B" w:rsidRPr="00AB3763" w:rsidRDefault="00363E3B" w:rsidP="00B351C4">
      <w:pPr>
        <w:ind w:left="0" w:firstLine="426"/>
        <w:rPr>
          <w:sz w:val="18"/>
          <w:szCs w:val="18"/>
        </w:rPr>
      </w:pPr>
      <w:proofErr w:type="gramStart"/>
      <w:r w:rsidRPr="00AB3763">
        <w:rPr>
          <w:sz w:val="18"/>
          <w:szCs w:val="18"/>
        </w:rPr>
        <w:t xml:space="preserve">В соответствии со статьей 179 Бюджетного кодекса Российской Федерации, в целях повышения эффективности поддержки организаций малого и среднего предпринимательства в </w:t>
      </w:r>
      <w:proofErr w:type="spellStart"/>
      <w:r w:rsidRPr="00AB3763">
        <w:rPr>
          <w:sz w:val="18"/>
          <w:szCs w:val="18"/>
        </w:rPr>
        <w:t>Хомутовском</w:t>
      </w:r>
      <w:proofErr w:type="spellEnd"/>
      <w:r w:rsidRPr="00AB3763">
        <w:rPr>
          <w:sz w:val="18"/>
          <w:szCs w:val="18"/>
        </w:rPr>
        <w:t xml:space="preserve"> муниципальном образовании, руководствуясь статьей 11 Федерального закона от 24.07.2007  №209-ФЗ «О развитии малого и среднего предпринимательства в Российской Федерации», статьей 14 Федерального закона от 06.10.2003 №131-ФЗ «Об общих принципах организации местного самоуправления в Российской Федерации», постановлением администрации от 06.11.2013</w:t>
      </w:r>
      <w:proofErr w:type="gramEnd"/>
      <w:r w:rsidRPr="00AB3763">
        <w:rPr>
          <w:sz w:val="18"/>
          <w:szCs w:val="18"/>
        </w:rPr>
        <w:t xml:space="preserve">  №197 о/д «Об утверждении Порядка принятия решений о разработке муниципальных Программ </w:t>
      </w:r>
      <w:proofErr w:type="spellStart"/>
      <w:r w:rsidRPr="00AB3763">
        <w:rPr>
          <w:sz w:val="18"/>
          <w:szCs w:val="18"/>
        </w:rPr>
        <w:t>Хомутовского</w:t>
      </w:r>
      <w:proofErr w:type="spellEnd"/>
      <w:r w:rsidRPr="00AB3763">
        <w:rPr>
          <w:sz w:val="18"/>
          <w:szCs w:val="18"/>
        </w:rPr>
        <w:t xml:space="preserve"> муниципального образования, их формирования и реализации, и Порядка проведения и критериев оценки эффективности реализации муниципальных программ </w:t>
      </w:r>
      <w:proofErr w:type="spellStart"/>
      <w:r w:rsidRPr="00AB3763">
        <w:rPr>
          <w:sz w:val="18"/>
          <w:szCs w:val="18"/>
        </w:rPr>
        <w:t>Хомутовского</w:t>
      </w:r>
      <w:proofErr w:type="spellEnd"/>
      <w:r w:rsidRPr="00AB3763">
        <w:rPr>
          <w:sz w:val="18"/>
          <w:szCs w:val="18"/>
        </w:rPr>
        <w:t xml:space="preserve"> муниципального образования», Уставом </w:t>
      </w:r>
      <w:proofErr w:type="spellStart"/>
      <w:r w:rsidRPr="00AB3763">
        <w:rPr>
          <w:sz w:val="18"/>
          <w:szCs w:val="18"/>
        </w:rPr>
        <w:t>Хомутовского</w:t>
      </w:r>
      <w:proofErr w:type="spellEnd"/>
      <w:r w:rsidRPr="00AB3763">
        <w:rPr>
          <w:sz w:val="18"/>
          <w:szCs w:val="18"/>
        </w:rPr>
        <w:t xml:space="preserve"> </w:t>
      </w:r>
      <w:proofErr w:type="spellStart"/>
      <w:r w:rsidRPr="00AB3763">
        <w:rPr>
          <w:sz w:val="18"/>
          <w:szCs w:val="18"/>
        </w:rPr>
        <w:t>мунииципального</w:t>
      </w:r>
      <w:proofErr w:type="spellEnd"/>
      <w:r w:rsidRPr="00AB3763">
        <w:rPr>
          <w:sz w:val="18"/>
          <w:szCs w:val="18"/>
        </w:rPr>
        <w:t xml:space="preserve"> образования, администрация </w:t>
      </w:r>
      <w:proofErr w:type="spellStart"/>
      <w:r w:rsidRPr="00AB3763">
        <w:rPr>
          <w:sz w:val="18"/>
          <w:szCs w:val="18"/>
        </w:rPr>
        <w:t>Хомутовского</w:t>
      </w:r>
      <w:proofErr w:type="spellEnd"/>
      <w:r w:rsidRPr="00AB3763">
        <w:rPr>
          <w:sz w:val="18"/>
          <w:szCs w:val="18"/>
        </w:rPr>
        <w:t xml:space="preserve"> муниципального образования</w:t>
      </w:r>
    </w:p>
    <w:p w:rsidR="00363E3B" w:rsidRPr="00AB3763" w:rsidRDefault="00363E3B" w:rsidP="00B351C4">
      <w:pPr>
        <w:ind w:left="0" w:firstLine="426"/>
        <w:rPr>
          <w:sz w:val="18"/>
          <w:szCs w:val="18"/>
        </w:rPr>
      </w:pPr>
    </w:p>
    <w:p w:rsidR="00363E3B" w:rsidRPr="00AB3763" w:rsidRDefault="00363E3B" w:rsidP="00B351C4">
      <w:pPr>
        <w:ind w:left="0" w:firstLine="1701"/>
        <w:rPr>
          <w:sz w:val="18"/>
          <w:szCs w:val="18"/>
        </w:rPr>
      </w:pPr>
      <w:r w:rsidRPr="00AB3763">
        <w:rPr>
          <w:sz w:val="18"/>
          <w:szCs w:val="18"/>
        </w:rPr>
        <w:t>ПОСТАНОВЛЯЕТ:</w:t>
      </w:r>
    </w:p>
    <w:p w:rsidR="00363E3B" w:rsidRPr="00AB3763" w:rsidRDefault="00363E3B" w:rsidP="00B351C4">
      <w:pPr>
        <w:numPr>
          <w:ilvl w:val="0"/>
          <w:numId w:val="16"/>
        </w:numPr>
        <w:tabs>
          <w:tab w:val="clear" w:pos="720"/>
          <w:tab w:val="num" w:pos="284"/>
        </w:tabs>
        <w:ind w:left="0" w:firstLine="426"/>
        <w:rPr>
          <w:sz w:val="18"/>
          <w:szCs w:val="18"/>
        </w:rPr>
      </w:pPr>
      <w:r w:rsidRPr="00AB3763">
        <w:rPr>
          <w:sz w:val="18"/>
          <w:szCs w:val="18"/>
        </w:rPr>
        <w:t xml:space="preserve">Утвердить муниципальную программу «Развитие и поддержка малого и среднего предпринимательства в </w:t>
      </w:r>
      <w:proofErr w:type="spellStart"/>
      <w:r w:rsidRPr="00AB3763">
        <w:rPr>
          <w:sz w:val="18"/>
          <w:szCs w:val="18"/>
        </w:rPr>
        <w:t>Хомутовском</w:t>
      </w:r>
      <w:proofErr w:type="spellEnd"/>
      <w:r w:rsidRPr="00AB3763">
        <w:rPr>
          <w:sz w:val="18"/>
          <w:szCs w:val="18"/>
        </w:rPr>
        <w:t xml:space="preserve"> муниципальном образовании на 2020 – 2022 годы» (Приложение).</w:t>
      </w:r>
    </w:p>
    <w:p w:rsidR="00363E3B" w:rsidRPr="00AB3763" w:rsidRDefault="00363E3B" w:rsidP="00B351C4">
      <w:pPr>
        <w:numPr>
          <w:ilvl w:val="0"/>
          <w:numId w:val="16"/>
        </w:numPr>
        <w:tabs>
          <w:tab w:val="clear" w:pos="720"/>
          <w:tab w:val="num" w:pos="284"/>
        </w:tabs>
        <w:ind w:left="0" w:firstLine="426"/>
        <w:rPr>
          <w:sz w:val="18"/>
          <w:szCs w:val="18"/>
        </w:rPr>
      </w:pPr>
      <w:r w:rsidRPr="00AB3763">
        <w:rPr>
          <w:sz w:val="18"/>
          <w:szCs w:val="18"/>
        </w:rPr>
        <w:t xml:space="preserve">Постановление Администрации </w:t>
      </w:r>
      <w:proofErr w:type="spellStart"/>
      <w:r w:rsidRPr="00AB3763">
        <w:rPr>
          <w:sz w:val="18"/>
          <w:szCs w:val="18"/>
        </w:rPr>
        <w:t>Хомутовского</w:t>
      </w:r>
      <w:proofErr w:type="spellEnd"/>
      <w:r w:rsidRPr="00AB3763">
        <w:rPr>
          <w:sz w:val="18"/>
          <w:szCs w:val="18"/>
        </w:rPr>
        <w:t xml:space="preserve"> муниципального </w:t>
      </w:r>
      <w:proofErr w:type="spellStart"/>
      <w:r w:rsidRPr="00AB3763">
        <w:rPr>
          <w:sz w:val="18"/>
          <w:szCs w:val="18"/>
        </w:rPr>
        <w:t>образвоания</w:t>
      </w:r>
      <w:proofErr w:type="spellEnd"/>
      <w:r w:rsidRPr="00AB3763">
        <w:rPr>
          <w:sz w:val="18"/>
          <w:szCs w:val="18"/>
        </w:rPr>
        <w:t xml:space="preserve"> от 16.05.2017 №84 о/д «Об утверждении муниципальной программы «Развитие и поддержка малого и среднего предпринимательства в </w:t>
      </w:r>
      <w:proofErr w:type="spellStart"/>
      <w:r w:rsidRPr="00AB3763">
        <w:rPr>
          <w:sz w:val="18"/>
          <w:szCs w:val="18"/>
        </w:rPr>
        <w:t>Хомутовском</w:t>
      </w:r>
      <w:proofErr w:type="spellEnd"/>
      <w:r w:rsidRPr="00AB3763">
        <w:rPr>
          <w:sz w:val="18"/>
          <w:szCs w:val="18"/>
        </w:rPr>
        <w:t xml:space="preserve"> муниципальном образовании на 2017 – 2019 годы» считать утратившим силу.</w:t>
      </w:r>
    </w:p>
    <w:p w:rsidR="00363E3B" w:rsidRPr="00AB3763" w:rsidRDefault="00363E3B" w:rsidP="00B351C4">
      <w:pPr>
        <w:numPr>
          <w:ilvl w:val="0"/>
          <w:numId w:val="16"/>
        </w:numPr>
        <w:tabs>
          <w:tab w:val="clear" w:pos="720"/>
          <w:tab w:val="num" w:pos="284"/>
        </w:tabs>
        <w:ind w:left="0" w:firstLine="426"/>
        <w:rPr>
          <w:sz w:val="18"/>
          <w:szCs w:val="18"/>
        </w:rPr>
      </w:pPr>
      <w:r w:rsidRPr="00AB3763">
        <w:rPr>
          <w:sz w:val="18"/>
          <w:szCs w:val="18"/>
        </w:rPr>
        <w:t>Опубликовать настоящее постановление в установленном законом порядке.</w:t>
      </w:r>
    </w:p>
    <w:p w:rsidR="00363E3B" w:rsidRPr="00AB3763" w:rsidRDefault="00363E3B" w:rsidP="00B351C4">
      <w:pPr>
        <w:numPr>
          <w:ilvl w:val="0"/>
          <w:numId w:val="16"/>
        </w:numPr>
        <w:tabs>
          <w:tab w:val="clear" w:pos="720"/>
          <w:tab w:val="num" w:pos="284"/>
        </w:tabs>
        <w:ind w:left="0" w:firstLine="426"/>
        <w:rPr>
          <w:sz w:val="18"/>
          <w:szCs w:val="18"/>
        </w:rPr>
      </w:pPr>
      <w:proofErr w:type="gramStart"/>
      <w:r w:rsidRPr="00AB3763">
        <w:rPr>
          <w:sz w:val="18"/>
          <w:szCs w:val="18"/>
        </w:rPr>
        <w:t>Контроль за</w:t>
      </w:r>
      <w:proofErr w:type="gramEnd"/>
      <w:r w:rsidRPr="00AB3763">
        <w:rPr>
          <w:sz w:val="18"/>
          <w:szCs w:val="18"/>
        </w:rPr>
        <w:t xml:space="preserve"> исполнением данного постановления возложить на Первого заместителя Главы администрации А.В. Иваненко.</w:t>
      </w:r>
    </w:p>
    <w:p w:rsidR="00363E3B" w:rsidRPr="00AB3763" w:rsidRDefault="00363E3B" w:rsidP="00B351C4">
      <w:pPr>
        <w:ind w:left="0" w:firstLine="426"/>
        <w:rPr>
          <w:sz w:val="18"/>
          <w:szCs w:val="18"/>
        </w:rPr>
      </w:pPr>
    </w:p>
    <w:p w:rsidR="00363E3B" w:rsidRPr="00B351C4" w:rsidRDefault="00363E3B" w:rsidP="00B351C4">
      <w:pPr>
        <w:ind w:left="0" w:firstLine="426"/>
        <w:jc w:val="right"/>
        <w:rPr>
          <w:i/>
          <w:sz w:val="18"/>
          <w:szCs w:val="18"/>
        </w:rPr>
      </w:pPr>
      <w:r w:rsidRPr="00B351C4">
        <w:rPr>
          <w:i/>
          <w:sz w:val="18"/>
          <w:szCs w:val="18"/>
        </w:rPr>
        <w:t xml:space="preserve">Глава администрации                                     </w:t>
      </w:r>
      <w:proofErr w:type="spellStart"/>
      <w:r w:rsidRPr="00B351C4">
        <w:rPr>
          <w:i/>
          <w:sz w:val="18"/>
          <w:szCs w:val="18"/>
        </w:rPr>
        <w:t>В.М.Колмаченко</w:t>
      </w:r>
      <w:proofErr w:type="spellEnd"/>
      <w:r w:rsidRPr="00B351C4">
        <w:rPr>
          <w:i/>
          <w:sz w:val="18"/>
          <w:szCs w:val="18"/>
        </w:rPr>
        <w:t xml:space="preserve">                                                                                                         </w:t>
      </w:r>
    </w:p>
    <w:p w:rsidR="00363E3B" w:rsidRPr="00AB3763" w:rsidRDefault="00363E3B" w:rsidP="00363E3B">
      <w:pPr>
        <w:jc w:val="right"/>
        <w:rPr>
          <w:bCs/>
          <w:sz w:val="18"/>
          <w:szCs w:val="18"/>
        </w:rPr>
      </w:pPr>
    </w:p>
    <w:p w:rsidR="00363E3B" w:rsidRPr="00AB3763" w:rsidRDefault="00363E3B" w:rsidP="00363E3B">
      <w:pPr>
        <w:jc w:val="right"/>
        <w:rPr>
          <w:bCs/>
          <w:sz w:val="18"/>
          <w:szCs w:val="18"/>
        </w:rPr>
      </w:pPr>
      <w:bookmarkStart w:id="0" w:name="_GoBack"/>
      <w:bookmarkEnd w:id="0"/>
    </w:p>
    <w:p w:rsidR="00363E3B" w:rsidRPr="00AB3763" w:rsidRDefault="00363E3B" w:rsidP="00363E3B">
      <w:pPr>
        <w:jc w:val="right"/>
        <w:rPr>
          <w:bCs/>
          <w:sz w:val="18"/>
          <w:szCs w:val="18"/>
        </w:rPr>
      </w:pPr>
    </w:p>
    <w:p w:rsidR="00363E3B" w:rsidRPr="00AB3763" w:rsidRDefault="00363E3B" w:rsidP="00363E3B">
      <w:pPr>
        <w:jc w:val="right"/>
        <w:rPr>
          <w:bCs/>
          <w:sz w:val="18"/>
          <w:szCs w:val="18"/>
        </w:rPr>
      </w:pPr>
    </w:p>
    <w:p w:rsidR="00406100" w:rsidRDefault="00406100" w:rsidP="004140C4">
      <w:pPr>
        <w:pStyle w:val="af9"/>
        <w:ind w:left="0" w:firstLine="0"/>
        <w:rPr>
          <w:sz w:val="18"/>
          <w:szCs w:val="18"/>
        </w:rPr>
      </w:pPr>
    </w:p>
    <w:p w:rsidR="00406100" w:rsidRDefault="00406100" w:rsidP="004140C4">
      <w:pPr>
        <w:pStyle w:val="af9"/>
        <w:ind w:left="0" w:firstLine="0"/>
        <w:rPr>
          <w:sz w:val="18"/>
          <w:szCs w:val="18"/>
        </w:rPr>
      </w:pPr>
    </w:p>
    <w:p w:rsidR="00406100" w:rsidRDefault="00406100" w:rsidP="004140C4">
      <w:pPr>
        <w:pStyle w:val="af9"/>
        <w:ind w:left="0" w:firstLine="0"/>
        <w:rPr>
          <w:sz w:val="18"/>
          <w:szCs w:val="18"/>
        </w:rPr>
      </w:pPr>
    </w:p>
    <w:p w:rsidR="00406100" w:rsidRDefault="00406100" w:rsidP="004140C4">
      <w:pPr>
        <w:pStyle w:val="af9"/>
        <w:ind w:left="0" w:firstLine="0"/>
        <w:rPr>
          <w:sz w:val="18"/>
          <w:szCs w:val="18"/>
        </w:rPr>
      </w:pPr>
    </w:p>
    <w:p w:rsidR="00406100" w:rsidRDefault="00406100" w:rsidP="004140C4">
      <w:pPr>
        <w:pStyle w:val="af9"/>
        <w:ind w:left="0" w:firstLine="0"/>
        <w:rPr>
          <w:sz w:val="18"/>
          <w:szCs w:val="18"/>
        </w:rPr>
      </w:pPr>
    </w:p>
    <w:p w:rsidR="00406100" w:rsidRDefault="00406100" w:rsidP="004140C4">
      <w:pPr>
        <w:pStyle w:val="af9"/>
        <w:ind w:left="0" w:firstLine="0"/>
        <w:rPr>
          <w:sz w:val="18"/>
          <w:szCs w:val="18"/>
        </w:rPr>
      </w:pPr>
    </w:p>
    <w:p w:rsidR="00406100" w:rsidRDefault="00406100" w:rsidP="004140C4">
      <w:pPr>
        <w:pStyle w:val="af9"/>
        <w:ind w:left="0" w:firstLine="0"/>
        <w:rPr>
          <w:sz w:val="18"/>
          <w:szCs w:val="18"/>
        </w:rPr>
      </w:pPr>
    </w:p>
    <w:p w:rsidR="00406100" w:rsidRDefault="00406100" w:rsidP="004140C4">
      <w:pPr>
        <w:pStyle w:val="af9"/>
        <w:ind w:left="0" w:firstLine="0"/>
        <w:rPr>
          <w:sz w:val="18"/>
          <w:szCs w:val="18"/>
        </w:rPr>
      </w:pPr>
    </w:p>
    <w:p w:rsidR="00406100" w:rsidRDefault="00406100" w:rsidP="004140C4">
      <w:pPr>
        <w:pStyle w:val="af9"/>
        <w:ind w:left="0" w:firstLine="0"/>
        <w:rPr>
          <w:sz w:val="18"/>
          <w:szCs w:val="18"/>
        </w:rPr>
      </w:pPr>
    </w:p>
    <w:p w:rsidR="00406100" w:rsidRDefault="00406100" w:rsidP="004140C4">
      <w:pPr>
        <w:pStyle w:val="af9"/>
        <w:ind w:left="0" w:firstLine="0"/>
        <w:rPr>
          <w:sz w:val="18"/>
          <w:szCs w:val="18"/>
        </w:rPr>
      </w:pPr>
    </w:p>
    <w:p w:rsidR="00406100" w:rsidRDefault="00406100" w:rsidP="004140C4">
      <w:pPr>
        <w:pStyle w:val="af9"/>
        <w:ind w:left="0" w:firstLine="0"/>
        <w:rPr>
          <w:sz w:val="18"/>
          <w:szCs w:val="18"/>
        </w:rPr>
      </w:pPr>
    </w:p>
    <w:p w:rsidR="00406100" w:rsidRDefault="00406100" w:rsidP="004140C4">
      <w:pPr>
        <w:pStyle w:val="af9"/>
        <w:ind w:left="0" w:firstLine="0"/>
        <w:rPr>
          <w:sz w:val="18"/>
          <w:szCs w:val="18"/>
        </w:rPr>
      </w:pPr>
    </w:p>
    <w:p w:rsidR="00406100" w:rsidRDefault="00406100" w:rsidP="004140C4">
      <w:pPr>
        <w:pStyle w:val="af9"/>
        <w:ind w:left="0" w:firstLine="0"/>
        <w:rPr>
          <w:sz w:val="18"/>
          <w:szCs w:val="18"/>
        </w:rPr>
      </w:pPr>
    </w:p>
    <w:p w:rsidR="00406100" w:rsidRDefault="00406100" w:rsidP="004140C4">
      <w:pPr>
        <w:pStyle w:val="af9"/>
        <w:ind w:left="0" w:firstLine="0"/>
        <w:rPr>
          <w:sz w:val="18"/>
          <w:szCs w:val="18"/>
        </w:rPr>
      </w:pPr>
    </w:p>
    <w:p w:rsidR="00406100" w:rsidRDefault="00406100" w:rsidP="004140C4">
      <w:pPr>
        <w:pStyle w:val="af9"/>
        <w:ind w:left="0" w:firstLine="0"/>
        <w:rPr>
          <w:sz w:val="18"/>
          <w:szCs w:val="18"/>
        </w:rPr>
      </w:pPr>
    </w:p>
    <w:p w:rsidR="00406100" w:rsidRDefault="00406100" w:rsidP="004140C4">
      <w:pPr>
        <w:pStyle w:val="af9"/>
        <w:ind w:left="0" w:firstLine="0"/>
        <w:rPr>
          <w:sz w:val="18"/>
          <w:szCs w:val="18"/>
        </w:rPr>
      </w:pPr>
    </w:p>
    <w:p w:rsidR="00406100" w:rsidRDefault="00406100" w:rsidP="004140C4">
      <w:pPr>
        <w:pStyle w:val="af9"/>
        <w:ind w:left="0" w:firstLine="0"/>
        <w:rPr>
          <w:sz w:val="18"/>
          <w:szCs w:val="18"/>
        </w:rPr>
      </w:pPr>
    </w:p>
    <w:p w:rsidR="00406100" w:rsidRDefault="00406100" w:rsidP="004140C4">
      <w:pPr>
        <w:pStyle w:val="af9"/>
        <w:ind w:left="0" w:firstLine="0"/>
        <w:rPr>
          <w:sz w:val="18"/>
          <w:szCs w:val="18"/>
        </w:rPr>
      </w:pPr>
    </w:p>
    <w:p w:rsidR="00406100" w:rsidRDefault="00406100" w:rsidP="004140C4">
      <w:pPr>
        <w:pStyle w:val="af9"/>
        <w:ind w:left="0" w:firstLine="0"/>
        <w:rPr>
          <w:sz w:val="18"/>
          <w:szCs w:val="18"/>
        </w:rPr>
      </w:pPr>
    </w:p>
    <w:p w:rsidR="00406100" w:rsidRDefault="00406100" w:rsidP="004140C4">
      <w:pPr>
        <w:pStyle w:val="af9"/>
        <w:ind w:left="0" w:firstLine="0"/>
        <w:rPr>
          <w:sz w:val="18"/>
          <w:szCs w:val="18"/>
        </w:rPr>
      </w:pPr>
    </w:p>
    <w:p w:rsidR="00406100" w:rsidRDefault="00406100" w:rsidP="004140C4">
      <w:pPr>
        <w:pStyle w:val="af9"/>
        <w:ind w:left="0" w:firstLine="0"/>
        <w:rPr>
          <w:sz w:val="18"/>
          <w:szCs w:val="18"/>
        </w:rPr>
      </w:pPr>
    </w:p>
    <w:p w:rsidR="00406100" w:rsidRDefault="00406100" w:rsidP="004140C4">
      <w:pPr>
        <w:pStyle w:val="af9"/>
        <w:ind w:left="0" w:firstLine="0"/>
        <w:rPr>
          <w:sz w:val="18"/>
          <w:szCs w:val="18"/>
        </w:rPr>
      </w:pPr>
    </w:p>
    <w:p w:rsidR="00406100" w:rsidRDefault="00406100" w:rsidP="004140C4">
      <w:pPr>
        <w:pStyle w:val="af9"/>
        <w:ind w:left="0" w:firstLine="0"/>
        <w:rPr>
          <w:sz w:val="18"/>
          <w:szCs w:val="18"/>
        </w:rPr>
      </w:pPr>
    </w:p>
    <w:p w:rsidR="00406100" w:rsidRDefault="00406100" w:rsidP="004140C4">
      <w:pPr>
        <w:pStyle w:val="af9"/>
        <w:ind w:left="0" w:firstLine="0"/>
        <w:rPr>
          <w:sz w:val="18"/>
          <w:szCs w:val="18"/>
        </w:rPr>
      </w:pPr>
    </w:p>
    <w:p w:rsidR="00406100" w:rsidRDefault="00406100" w:rsidP="004140C4">
      <w:pPr>
        <w:pStyle w:val="af9"/>
        <w:ind w:left="0" w:firstLine="0"/>
        <w:rPr>
          <w:sz w:val="18"/>
          <w:szCs w:val="18"/>
        </w:rPr>
      </w:pPr>
    </w:p>
    <w:p w:rsidR="00406100" w:rsidRDefault="00406100" w:rsidP="004140C4">
      <w:pPr>
        <w:pStyle w:val="af9"/>
        <w:ind w:left="0" w:firstLine="0"/>
        <w:rPr>
          <w:sz w:val="18"/>
          <w:szCs w:val="18"/>
        </w:rPr>
      </w:pPr>
    </w:p>
    <w:p w:rsidR="00406100" w:rsidRDefault="00406100" w:rsidP="004140C4">
      <w:pPr>
        <w:pStyle w:val="af9"/>
        <w:ind w:left="0" w:firstLine="0"/>
        <w:rPr>
          <w:sz w:val="18"/>
          <w:szCs w:val="18"/>
        </w:rPr>
      </w:pPr>
    </w:p>
    <w:p w:rsidR="00406100" w:rsidRDefault="00406100" w:rsidP="004140C4">
      <w:pPr>
        <w:pStyle w:val="af9"/>
        <w:ind w:left="0" w:firstLine="0"/>
        <w:rPr>
          <w:sz w:val="18"/>
          <w:szCs w:val="18"/>
        </w:rPr>
      </w:pPr>
    </w:p>
    <w:p w:rsidR="00406100" w:rsidRDefault="00406100" w:rsidP="004140C4">
      <w:pPr>
        <w:pStyle w:val="af9"/>
        <w:ind w:left="0" w:firstLine="0"/>
        <w:rPr>
          <w:sz w:val="18"/>
          <w:szCs w:val="18"/>
        </w:rPr>
      </w:pPr>
    </w:p>
    <w:p w:rsidR="00406100" w:rsidRDefault="00406100" w:rsidP="004140C4">
      <w:pPr>
        <w:pStyle w:val="af9"/>
        <w:ind w:left="0" w:firstLine="0"/>
        <w:rPr>
          <w:sz w:val="18"/>
          <w:szCs w:val="18"/>
        </w:rPr>
      </w:pPr>
    </w:p>
    <w:p w:rsidR="00406100" w:rsidRDefault="00406100" w:rsidP="004140C4">
      <w:pPr>
        <w:pStyle w:val="af9"/>
        <w:ind w:left="0" w:firstLine="0"/>
        <w:rPr>
          <w:sz w:val="18"/>
          <w:szCs w:val="18"/>
        </w:rPr>
      </w:pPr>
    </w:p>
    <w:p w:rsidR="00406100" w:rsidRDefault="00406100" w:rsidP="004140C4">
      <w:pPr>
        <w:pStyle w:val="af9"/>
        <w:ind w:left="0" w:firstLine="0"/>
        <w:rPr>
          <w:sz w:val="18"/>
          <w:szCs w:val="18"/>
        </w:rPr>
      </w:pPr>
    </w:p>
    <w:p w:rsidR="00406100" w:rsidRDefault="00406100" w:rsidP="004140C4">
      <w:pPr>
        <w:pStyle w:val="af9"/>
        <w:ind w:left="0" w:firstLine="0"/>
        <w:rPr>
          <w:sz w:val="18"/>
          <w:szCs w:val="18"/>
        </w:rPr>
      </w:pPr>
    </w:p>
    <w:p w:rsidR="00406100" w:rsidRDefault="00406100" w:rsidP="004140C4">
      <w:pPr>
        <w:pStyle w:val="af9"/>
        <w:ind w:left="0" w:firstLine="0"/>
        <w:rPr>
          <w:sz w:val="18"/>
          <w:szCs w:val="18"/>
        </w:rPr>
      </w:pPr>
    </w:p>
    <w:p w:rsidR="00406100" w:rsidRDefault="00406100" w:rsidP="004140C4">
      <w:pPr>
        <w:pStyle w:val="af9"/>
        <w:ind w:left="0" w:firstLine="0"/>
        <w:rPr>
          <w:sz w:val="18"/>
          <w:szCs w:val="18"/>
        </w:rPr>
      </w:pPr>
    </w:p>
    <w:p w:rsidR="00406100" w:rsidRDefault="00406100" w:rsidP="004140C4">
      <w:pPr>
        <w:pStyle w:val="af9"/>
        <w:ind w:left="0" w:firstLine="0"/>
        <w:rPr>
          <w:sz w:val="18"/>
          <w:szCs w:val="18"/>
        </w:rPr>
      </w:pPr>
    </w:p>
    <w:p w:rsidR="00406100" w:rsidRDefault="00406100" w:rsidP="004140C4">
      <w:pPr>
        <w:pStyle w:val="af9"/>
        <w:ind w:left="0" w:firstLine="0"/>
        <w:rPr>
          <w:sz w:val="18"/>
          <w:szCs w:val="18"/>
        </w:rPr>
      </w:pPr>
    </w:p>
    <w:p w:rsidR="00406100" w:rsidRPr="00961CB8" w:rsidRDefault="00406100" w:rsidP="004140C4">
      <w:pPr>
        <w:pStyle w:val="af9"/>
        <w:ind w:left="0" w:firstLine="0"/>
        <w:rPr>
          <w:sz w:val="18"/>
          <w:szCs w:val="18"/>
        </w:rPr>
      </w:pPr>
    </w:p>
    <w:p w:rsidR="00C90D92" w:rsidRPr="00961CB8" w:rsidRDefault="00C90D92" w:rsidP="00C90D92">
      <w:pPr>
        <w:jc w:val="right"/>
        <w:rPr>
          <w:i/>
          <w:sz w:val="18"/>
          <w:szCs w:val="18"/>
        </w:rPr>
      </w:pPr>
      <w:r w:rsidRPr="00961CB8">
        <w:rPr>
          <w:i/>
          <w:noProof/>
          <w:sz w:val="18"/>
          <w:szCs w:val="18"/>
        </w:rPr>
        <mc:AlternateContent>
          <mc:Choice Requires="wps">
            <w:drawing>
              <wp:anchor distT="0" distB="0" distL="114300" distR="114300" simplePos="0" relativeHeight="251662848" behindDoc="0" locked="0" layoutInCell="1" allowOverlap="1" wp14:anchorId="562EA7CF" wp14:editId="56E890A1">
                <wp:simplePos x="0" y="0"/>
                <wp:positionH relativeFrom="column">
                  <wp:posOffset>-345440</wp:posOffset>
                </wp:positionH>
                <wp:positionV relativeFrom="paragraph">
                  <wp:posOffset>49530</wp:posOffset>
                </wp:positionV>
                <wp:extent cx="7068820" cy="635"/>
                <wp:effectExtent l="0" t="19050" r="17780" b="37465"/>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68820" cy="63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 o:spid="_x0000_s1026" type="#_x0000_t32" style="position:absolute;margin-left:-27.2pt;margin-top:3.9pt;width:556.6pt;height:.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" strokeweight="2.25pt"/>
            </w:pict>
          </mc:Fallback>
        </mc:AlternateContent>
      </w:r>
    </w:p>
    <w:p w:rsidR="00C90D92" w:rsidRPr="00961CB8" w:rsidRDefault="00C90D92" w:rsidP="00C90D92">
      <w:pPr>
        <w:tabs>
          <w:tab w:val="left" w:pos="1045"/>
        </w:tabs>
        <w:ind w:left="0" w:firstLine="0"/>
        <w:jc w:val="right"/>
        <w:rPr>
          <w:i/>
          <w:sz w:val="18"/>
          <w:szCs w:val="18"/>
        </w:rPr>
      </w:pPr>
      <w:r w:rsidRPr="00961CB8">
        <w:rPr>
          <w:i/>
          <w:sz w:val="18"/>
          <w:szCs w:val="18"/>
        </w:rPr>
        <w:t xml:space="preserve">автор: </w:t>
      </w:r>
      <w:proofErr w:type="spellStart"/>
      <w:r w:rsidR="00155A9B" w:rsidRPr="00961CB8">
        <w:rPr>
          <w:i/>
          <w:sz w:val="18"/>
          <w:szCs w:val="18"/>
        </w:rPr>
        <w:t>Пальченкова</w:t>
      </w:r>
      <w:proofErr w:type="spellEnd"/>
      <w:r w:rsidR="00155A9B" w:rsidRPr="00961CB8">
        <w:rPr>
          <w:i/>
          <w:sz w:val="18"/>
          <w:szCs w:val="18"/>
        </w:rPr>
        <w:t xml:space="preserve"> О.С.</w:t>
      </w:r>
      <w:r w:rsidR="000A36CF" w:rsidRPr="00961CB8">
        <w:rPr>
          <w:i/>
          <w:sz w:val="18"/>
          <w:szCs w:val="18"/>
        </w:rPr>
        <w:t xml:space="preserve">  </w:t>
      </w:r>
      <w:r w:rsidRPr="00961CB8">
        <w:rPr>
          <w:i/>
          <w:sz w:val="18"/>
          <w:szCs w:val="18"/>
        </w:rPr>
        <w:t>тел.696-164</w:t>
      </w:r>
    </w:p>
    <w:p w:rsidR="00C90D92" w:rsidRPr="00961CB8" w:rsidRDefault="00C90D92" w:rsidP="00C90D92">
      <w:pPr>
        <w:tabs>
          <w:tab w:val="left" w:pos="1045"/>
        </w:tabs>
        <w:ind w:left="0" w:firstLine="0"/>
        <w:rPr>
          <w:i/>
          <w:sz w:val="18"/>
          <w:szCs w:val="18"/>
        </w:rPr>
      </w:pPr>
      <w:r w:rsidRPr="00961CB8">
        <w:rPr>
          <w:i/>
          <w:sz w:val="18"/>
          <w:szCs w:val="18"/>
        </w:rPr>
        <w:t xml:space="preserve">Пишите, звоните, обращайтесь в администрацию </w:t>
      </w:r>
      <w:proofErr w:type="spellStart"/>
      <w:r w:rsidRPr="00961CB8">
        <w:rPr>
          <w:i/>
          <w:sz w:val="18"/>
          <w:szCs w:val="18"/>
        </w:rPr>
        <w:t>Хомутовского</w:t>
      </w:r>
      <w:proofErr w:type="spellEnd"/>
      <w:r w:rsidRPr="00961CB8">
        <w:rPr>
          <w:i/>
          <w:sz w:val="18"/>
          <w:szCs w:val="18"/>
        </w:rPr>
        <w:t xml:space="preserve"> муниципального обра</w:t>
      </w:r>
      <w:r w:rsidRPr="00961CB8">
        <w:rPr>
          <w:i/>
          <w:sz w:val="18"/>
          <w:szCs w:val="18"/>
        </w:rPr>
        <w:softHyphen/>
        <w:t xml:space="preserve">зования по адресу: 664540,  </w:t>
      </w:r>
      <w:proofErr w:type="gramStart"/>
      <w:r w:rsidRPr="00961CB8">
        <w:rPr>
          <w:i/>
          <w:sz w:val="18"/>
          <w:szCs w:val="18"/>
        </w:rPr>
        <w:t>Иркутская</w:t>
      </w:r>
      <w:proofErr w:type="gramEnd"/>
    </w:p>
    <w:p w:rsidR="00C90D92" w:rsidRPr="00961CB8" w:rsidRDefault="00C90D92" w:rsidP="00C90D92">
      <w:pPr>
        <w:tabs>
          <w:tab w:val="left" w:pos="1045"/>
        </w:tabs>
        <w:ind w:left="0" w:firstLine="0"/>
        <w:rPr>
          <w:i/>
          <w:sz w:val="18"/>
          <w:szCs w:val="18"/>
        </w:rPr>
      </w:pPr>
      <w:proofErr w:type="gramStart"/>
      <w:r w:rsidRPr="00961CB8">
        <w:rPr>
          <w:i/>
          <w:sz w:val="18"/>
          <w:szCs w:val="18"/>
        </w:rPr>
        <w:t xml:space="preserve">область, Иркутский район, с. Хомутово, ул. Кирова, 7 а.  </w:t>
      </w:r>
      <w:r w:rsidRPr="00961CB8">
        <w:rPr>
          <w:sz w:val="18"/>
          <w:szCs w:val="18"/>
        </w:rPr>
        <w:t>Телефоны администрации: 696 -501;  696 -502.</w:t>
      </w:r>
      <w:proofErr w:type="gramEnd"/>
    </w:p>
    <w:p w:rsidR="00C90D92" w:rsidRPr="00961CB8" w:rsidRDefault="00C90D92" w:rsidP="00C90D92">
      <w:pPr>
        <w:tabs>
          <w:tab w:val="left" w:pos="1045"/>
        </w:tabs>
        <w:ind w:left="0" w:firstLine="0"/>
        <w:rPr>
          <w:sz w:val="18"/>
          <w:szCs w:val="18"/>
        </w:rPr>
      </w:pPr>
      <w:r w:rsidRPr="00961CB8">
        <w:rPr>
          <w:sz w:val="18"/>
          <w:szCs w:val="18"/>
        </w:rPr>
        <w:t xml:space="preserve">Отпечатано </w:t>
      </w:r>
      <w:r w:rsidR="00C41AFD" w:rsidRPr="00961CB8">
        <w:rPr>
          <w:sz w:val="18"/>
          <w:szCs w:val="18"/>
        </w:rPr>
        <w:t>2</w:t>
      </w:r>
      <w:r w:rsidR="000802D7" w:rsidRPr="00961CB8">
        <w:rPr>
          <w:sz w:val="18"/>
          <w:szCs w:val="18"/>
        </w:rPr>
        <w:t>0</w:t>
      </w:r>
      <w:r w:rsidRPr="00961CB8">
        <w:rPr>
          <w:sz w:val="18"/>
          <w:szCs w:val="18"/>
        </w:rPr>
        <w:t>.</w:t>
      </w:r>
      <w:r w:rsidR="000802D7" w:rsidRPr="00961CB8">
        <w:rPr>
          <w:sz w:val="18"/>
          <w:szCs w:val="18"/>
        </w:rPr>
        <w:t>04</w:t>
      </w:r>
      <w:r w:rsidRPr="00961CB8">
        <w:rPr>
          <w:sz w:val="18"/>
          <w:szCs w:val="18"/>
        </w:rPr>
        <w:t xml:space="preserve">.2020 г. МУК «Культурно-спортивный комплекс» </w:t>
      </w:r>
      <w:proofErr w:type="spellStart"/>
      <w:r w:rsidRPr="00961CB8">
        <w:rPr>
          <w:sz w:val="18"/>
          <w:szCs w:val="18"/>
        </w:rPr>
        <w:t>Хомутовского</w:t>
      </w:r>
      <w:proofErr w:type="spellEnd"/>
      <w:r w:rsidRPr="00961CB8">
        <w:rPr>
          <w:sz w:val="18"/>
          <w:szCs w:val="18"/>
        </w:rPr>
        <w:t xml:space="preserve"> муниципального образования, </w:t>
      </w:r>
      <w:proofErr w:type="gramStart"/>
      <w:r w:rsidRPr="00961CB8">
        <w:rPr>
          <w:sz w:val="18"/>
          <w:szCs w:val="18"/>
        </w:rPr>
        <w:t>сельская</w:t>
      </w:r>
      <w:proofErr w:type="gramEnd"/>
    </w:p>
    <w:p w:rsidR="00C90D92" w:rsidRPr="00961CB8" w:rsidRDefault="00C90D92" w:rsidP="00C90D92">
      <w:pPr>
        <w:tabs>
          <w:tab w:val="left" w:pos="1045"/>
        </w:tabs>
        <w:ind w:left="0" w:firstLine="0"/>
        <w:rPr>
          <w:i/>
          <w:sz w:val="18"/>
          <w:szCs w:val="18"/>
        </w:rPr>
      </w:pPr>
      <w:r w:rsidRPr="00961CB8">
        <w:rPr>
          <w:sz w:val="18"/>
          <w:szCs w:val="18"/>
        </w:rPr>
        <w:t>библиотека – информационный центр, с. Хомутово ул. Колхозная 2 .</w:t>
      </w:r>
    </w:p>
    <w:p w:rsidR="00C90D92" w:rsidRPr="00961CB8" w:rsidRDefault="00C90D92" w:rsidP="00C90D92">
      <w:pPr>
        <w:tabs>
          <w:tab w:val="left" w:pos="1045"/>
        </w:tabs>
        <w:ind w:left="0" w:firstLine="0"/>
        <w:rPr>
          <w:sz w:val="18"/>
          <w:szCs w:val="18"/>
        </w:rPr>
      </w:pPr>
      <w:r w:rsidRPr="00961CB8">
        <w:rPr>
          <w:sz w:val="18"/>
          <w:szCs w:val="18"/>
        </w:rPr>
        <w:t>Тираж 25 экз. Распространяется бесплатно.</w:t>
      </w:r>
    </w:p>
    <w:p w:rsidR="00BC3FEA" w:rsidRPr="00961CB8" w:rsidRDefault="00BC3FEA" w:rsidP="00C90D92">
      <w:pPr>
        <w:tabs>
          <w:tab w:val="left" w:pos="1045"/>
        </w:tabs>
        <w:ind w:left="0" w:firstLine="0"/>
        <w:rPr>
          <w:sz w:val="18"/>
          <w:szCs w:val="18"/>
        </w:rPr>
      </w:pPr>
    </w:p>
    <w:p w:rsidR="00BC3FEA" w:rsidRPr="00961CB8" w:rsidRDefault="00BC3FEA" w:rsidP="00C90D92">
      <w:pPr>
        <w:tabs>
          <w:tab w:val="left" w:pos="1045"/>
        </w:tabs>
        <w:ind w:left="0" w:firstLine="0"/>
        <w:rPr>
          <w:sz w:val="18"/>
          <w:szCs w:val="18"/>
        </w:rPr>
      </w:pPr>
    </w:p>
    <w:sectPr w:rsidR="00BC3FEA" w:rsidRPr="00961CB8" w:rsidSect="00737C95">
      <w:headerReference w:type="default" r:id="rId9"/>
      <w:footerReference w:type="default" r:id="rId10"/>
      <w:pgSz w:w="11907" w:h="16840" w:code="9"/>
      <w:pgMar w:top="567" w:right="567" w:bottom="567" w:left="851" w:header="0"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E3B" w:rsidRDefault="00363E3B" w:rsidP="00BD744E">
      <w:r>
        <w:separator/>
      </w:r>
    </w:p>
  </w:endnote>
  <w:endnote w:type="continuationSeparator" w:id="0">
    <w:p w:rsidR="00363E3B" w:rsidRDefault="00363E3B" w:rsidP="00BD7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font290">
    <w:charset w:val="CC"/>
    <w:family w:val="auto"/>
    <w:pitch w:val="variable"/>
  </w:font>
  <w:font w:name="Verdana">
    <w:panose1 w:val="020B0604030504040204"/>
    <w:charset w:val="CC"/>
    <w:family w:val="swiss"/>
    <w:pitch w:val="variable"/>
    <w:sig w:usb0="A10006FF" w:usb1="4000205B" w:usb2="00000010" w:usb3="00000000" w:csb0="0000019F" w:csb1="00000000"/>
  </w:font>
  <w:font w:name="SchoolBook">
    <w:altName w:val="Times New Roman"/>
    <w:charset w:val="00"/>
    <w:family w:val="auto"/>
    <w:pitch w:val="variable"/>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Antiqua">
    <w:charset w:val="00"/>
    <w:family w:val="auto"/>
    <w:pitch w:val="variable"/>
    <w:sig w:usb0="00000003" w:usb1="00000000" w:usb2="00000000" w:usb3="00000000" w:csb0="00000001" w:csb1="00000000"/>
  </w:font>
  <w:font w:name="AGGal">
    <w:altName w:val="Times New Roman"/>
    <w:charset w:val="00"/>
    <w:family w:val="auto"/>
    <w:pitch w:val="variable"/>
  </w:font>
  <w:font w:name="Baltica">
    <w:charset w:val="00"/>
    <w:family w:val="auto"/>
    <w:pitch w:val="variable"/>
    <w:sig w:usb0="00000003" w:usb1="00000000" w:usb2="00000000" w:usb3="00000000" w:csb0="00000001" w:csb1="00000000"/>
  </w:font>
  <w:font w:name="PT Sans">
    <w:altName w:val="Corbel"/>
    <w:charset w:val="CC"/>
    <w:family w:val="swiss"/>
    <w:pitch w:val="variable"/>
    <w:sig w:usb0="00000001" w:usb1="5000204B" w:usb2="00000000" w:usb3="00000000" w:csb0="00000097"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5439385"/>
      <w:docPartObj>
        <w:docPartGallery w:val="Page Numbers (Bottom of Page)"/>
        <w:docPartUnique/>
      </w:docPartObj>
    </w:sdtPr>
    <w:sdtContent>
      <w:p w:rsidR="00363E3B" w:rsidRDefault="00363E3B">
        <w:pPr>
          <w:pStyle w:val="afd"/>
          <w:jc w:val="right"/>
        </w:pPr>
        <w:r>
          <w:fldChar w:fldCharType="begin"/>
        </w:r>
        <w:r>
          <w:instrText>PAGE   \* MERGEFORMAT</w:instrText>
        </w:r>
        <w:r>
          <w:fldChar w:fldCharType="separate"/>
        </w:r>
        <w:r w:rsidR="00B351C4">
          <w:rPr>
            <w:noProof/>
          </w:rPr>
          <w:t>12</w:t>
        </w:r>
        <w:r>
          <w:fldChar w:fldCharType="end"/>
        </w:r>
      </w:p>
    </w:sdtContent>
  </w:sdt>
  <w:p w:rsidR="00363E3B" w:rsidRPr="00935C27" w:rsidRDefault="00363E3B" w:rsidP="00935C27">
    <w:pPr>
      <w:pStyle w:val="afd"/>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E3B" w:rsidRDefault="00363E3B" w:rsidP="00BD744E">
      <w:r>
        <w:separator/>
      </w:r>
    </w:p>
  </w:footnote>
  <w:footnote w:type="continuationSeparator" w:id="0">
    <w:p w:rsidR="00363E3B" w:rsidRDefault="00363E3B" w:rsidP="00BD74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E3B" w:rsidRDefault="00363E3B" w:rsidP="00935C27">
    <w:pPr>
      <w:pStyle w:val="afb"/>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1321FF2"/>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203AC576"/>
    <w:styleLink w:val="1"/>
    <w:lvl w:ilvl="0">
      <w:start w:val="1"/>
      <w:numFmt w:val="bullet"/>
      <w:pStyle w:val="a"/>
      <w:suff w:val="space"/>
      <w:lvlText w:val="−"/>
      <w:lvlJc w:val="left"/>
      <w:pPr>
        <w:ind w:left="710" w:hanging="170"/>
      </w:pPr>
      <w:rPr>
        <w:rFonts w:ascii="Courier New" w:hAnsi="Courier New" w:hint="default"/>
      </w:rPr>
    </w:lvl>
  </w:abstractNum>
  <w:abstractNum w:abstractNumId="2">
    <w:nsid w:val="00000001"/>
    <w:multiLevelType w:val="singleLevel"/>
    <w:tmpl w:val="00000001"/>
    <w:name w:val="WW8Num1"/>
    <w:lvl w:ilvl="0">
      <w:start w:val="1"/>
      <w:numFmt w:val="decimal"/>
      <w:lvlText w:val="%1."/>
      <w:lvlJc w:val="left"/>
      <w:pPr>
        <w:tabs>
          <w:tab w:val="num" w:pos="360"/>
        </w:tabs>
        <w:ind w:left="360" w:hanging="360"/>
      </w:pPr>
      <w:rPr>
        <w:rFonts w:cs="Times New Roman"/>
      </w:rPr>
    </w:lvl>
  </w:abstractNum>
  <w:abstractNum w:abstractNumId="3">
    <w:nsid w:val="00000002"/>
    <w:multiLevelType w:val="multilevel"/>
    <w:tmpl w:val="402E796C"/>
    <w:name w:val="WW8Num2"/>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hint="default"/>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singleLevel"/>
    <w:tmpl w:val="00000006"/>
    <w:name w:val="WW8Num6"/>
    <w:lvl w:ilvl="0">
      <w:start w:val="23"/>
      <w:numFmt w:val="bullet"/>
      <w:lvlText w:val="-"/>
      <w:lvlJc w:val="left"/>
      <w:pPr>
        <w:tabs>
          <w:tab w:val="num" w:pos="1605"/>
        </w:tabs>
        <w:ind w:left="1605" w:hanging="885"/>
      </w:pPr>
      <w:rPr>
        <w:rFonts w:ascii="Times New Roman" w:hAnsi="Times New Roman" w:cs="Times New Roman"/>
        <w:color w:val="000000"/>
        <w:sz w:val="28"/>
        <w:szCs w:val="28"/>
      </w:rPr>
    </w:lvl>
  </w:abstractNum>
  <w:abstractNum w:abstractNumId="5">
    <w:nsid w:val="00000012"/>
    <w:multiLevelType w:val="singleLevel"/>
    <w:tmpl w:val="00000012"/>
    <w:name w:val="WW8Num18"/>
    <w:lvl w:ilvl="0">
      <w:start w:val="1"/>
      <w:numFmt w:val="decimal"/>
      <w:lvlText w:val="%1."/>
      <w:lvlJc w:val="left"/>
      <w:pPr>
        <w:tabs>
          <w:tab w:val="num" w:pos="0"/>
        </w:tabs>
        <w:ind w:left="644" w:hanging="360"/>
      </w:pPr>
    </w:lvl>
  </w:abstractNum>
  <w:abstractNum w:abstractNumId="6">
    <w:nsid w:val="04734DE5"/>
    <w:multiLevelType w:val="hybridMultilevel"/>
    <w:tmpl w:val="CAE8C6A4"/>
    <w:lvl w:ilvl="0" w:tplc="6BA86792">
      <w:start w:val="1"/>
      <w:numFmt w:val="decimal"/>
      <w:pStyle w:val="a0"/>
      <w:lvlText w:val="Статья %1."/>
      <w:lvlJc w:val="left"/>
      <w:pPr>
        <w:tabs>
          <w:tab w:val="num" w:pos="1069"/>
        </w:tabs>
        <w:ind w:left="709" w:firstLine="0"/>
      </w:pPr>
      <w:rPr>
        <w:rFonts w:ascii="Times New Roman" w:hAnsi="Times New Roman" w:hint="default"/>
        <w:b/>
        <w:i w:val="0"/>
        <w:sz w:val="24"/>
      </w:rPr>
    </w:lvl>
    <w:lvl w:ilvl="1" w:tplc="208E34E8">
      <w:start w:val="1"/>
      <w:numFmt w:val="decimal"/>
      <w:lvlText w:val="Статья %2."/>
      <w:lvlJc w:val="left"/>
      <w:pPr>
        <w:tabs>
          <w:tab w:val="num" w:pos="1440"/>
        </w:tabs>
        <w:ind w:left="1080" w:firstLine="0"/>
      </w:pPr>
      <w:rPr>
        <w:rFonts w:ascii="Times New Roman" w:hAnsi="Times New Roman" w:hint="default"/>
        <w:b/>
        <w:i w:val="0"/>
        <w:sz w:val="24"/>
      </w:rPr>
    </w:lvl>
    <w:lvl w:ilvl="2" w:tplc="5F62BC30">
      <w:start w:val="1"/>
      <w:numFmt w:val="decimal"/>
      <w:lvlText w:val="%3."/>
      <w:lvlJc w:val="left"/>
      <w:pPr>
        <w:tabs>
          <w:tab w:val="num" w:pos="928"/>
        </w:tabs>
        <w:ind w:left="928" w:hanging="360"/>
      </w:pPr>
      <w:rPr>
        <w:rFonts w:hint="default"/>
      </w:rPr>
    </w:lvl>
    <w:lvl w:ilvl="3" w:tplc="FB7AFFEA">
      <w:start w:val="1"/>
      <w:numFmt w:val="decimal"/>
      <w:lvlText w:val="%4)"/>
      <w:lvlJc w:val="left"/>
      <w:pPr>
        <w:tabs>
          <w:tab w:val="num" w:pos="2910"/>
        </w:tabs>
        <w:ind w:left="2910" w:hanging="390"/>
      </w:pPr>
      <w:rPr>
        <w:rFonts w:cs="Times New Roman"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3461BA3"/>
    <w:multiLevelType w:val="hybridMultilevel"/>
    <w:tmpl w:val="E0EC789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02A27F9"/>
    <w:multiLevelType w:val="hybridMultilevel"/>
    <w:tmpl w:val="7CE49CBE"/>
    <w:lvl w:ilvl="0" w:tplc="8AC8ACC4">
      <w:start w:val="1"/>
      <w:numFmt w:val="upperRoman"/>
      <w:lvlText w:val="%1."/>
      <w:lvlJc w:val="left"/>
      <w:pPr>
        <w:ind w:left="1800" w:hanging="720"/>
      </w:pPr>
      <w:rPr>
        <w:rFonts w:hint="default"/>
        <w:color w:val="auto"/>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243379FF"/>
    <w:multiLevelType w:val="multilevel"/>
    <w:tmpl w:val="2AB6DD58"/>
    <w:lvl w:ilvl="0">
      <w:start w:val="1"/>
      <w:numFmt w:val="decimal"/>
      <w:lvlText w:val="%1."/>
      <w:lvlJc w:val="left"/>
      <w:pPr>
        <w:ind w:left="928" w:hanging="360"/>
      </w:pPr>
      <w:rPr>
        <w:rFonts w:hint="default"/>
      </w:rPr>
    </w:lvl>
    <w:lvl w:ilvl="1">
      <w:start w:val="1"/>
      <w:numFmt w:val="decimal"/>
      <w:isLgl/>
      <w:lvlText w:val="%1.%2."/>
      <w:lvlJc w:val="left"/>
      <w:pPr>
        <w:ind w:left="1648" w:hanging="720"/>
      </w:pPr>
      <w:rPr>
        <w:rFonts w:hint="default"/>
      </w:rPr>
    </w:lvl>
    <w:lvl w:ilvl="2">
      <w:start w:val="1"/>
      <w:numFmt w:val="decimal"/>
      <w:isLgl/>
      <w:lvlText w:val="%1.%2.%3."/>
      <w:lvlJc w:val="left"/>
      <w:pPr>
        <w:ind w:left="2008" w:hanging="720"/>
      </w:pPr>
      <w:rPr>
        <w:rFonts w:hint="default"/>
      </w:rPr>
    </w:lvl>
    <w:lvl w:ilvl="3">
      <w:start w:val="1"/>
      <w:numFmt w:val="decimal"/>
      <w:isLgl/>
      <w:lvlText w:val="%1.%2.%3.%4."/>
      <w:lvlJc w:val="left"/>
      <w:pPr>
        <w:ind w:left="2728" w:hanging="1080"/>
      </w:pPr>
      <w:rPr>
        <w:rFonts w:hint="default"/>
      </w:rPr>
    </w:lvl>
    <w:lvl w:ilvl="4">
      <w:start w:val="1"/>
      <w:numFmt w:val="decimal"/>
      <w:isLgl/>
      <w:lvlText w:val="%1.%2.%3.%4.%5."/>
      <w:lvlJc w:val="left"/>
      <w:pPr>
        <w:ind w:left="3088" w:hanging="1080"/>
      </w:pPr>
      <w:rPr>
        <w:rFonts w:hint="default"/>
      </w:rPr>
    </w:lvl>
    <w:lvl w:ilvl="5">
      <w:start w:val="1"/>
      <w:numFmt w:val="decimal"/>
      <w:isLgl/>
      <w:lvlText w:val="%1.%2.%3.%4.%5.%6."/>
      <w:lvlJc w:val="left"/>
      <w:pPr>
        <w:ind w:left="3808" w:hanging="1440"/>
      </w:pPr>
      <w:rPr>
        <w:rFonts w:hint="default"/>
      </w:rPr>
    </w:lvl>
    <w:lvl w:ilvl="6">
      <w:start w:val="1"/>
      <w:numFmt w:val="decimal"/>
      <w:isLgl/>
      <w:lvlText w:val="%1.%2.%3.%4.%5.%6.%7."/>
      <w:lvlJc w:val="left"/>
      <w:pPr>
        <w:ind w:left="4168" w:hanging="1440"/>
      </w:pPr>
      <w:rPr>
        <w:rFonts w:hint="default"/>
      </w:rPr>
    </w:lvl>
    <w:lvl w:ilvl="7">
      <w:start w:val="1"/>
      <w:numFmt w:val="decimal"/>
      <w:isLgl/>
      <w:lvlText w:val="%1.%2.%3.%4.%5.%6.%7.%8."/>
      <w:lvlJc w:val="left"/>
      <w:pPr>
        <w:ind w:left="4888" w:hanging="1800"/>
      </w:pPr>
      <w:rPr>
        <w:rFonts w:hint="default"/>
      </w:rPr>
    </w:lvl>
    <w:lvl w:ilvl="8">
      <w:start w:val="1"/>
      <w:numFmt w:val="decimal"/>
      <w:isLgl/>
      <w:lvlText w:val="%1.%2.%3.%4.%5.%6.%7.%8.%9."/>
      <w:lvlJc w:val="left"/>
      <w:pPr>
        <w:ind w:left="5608" w:hanging="2160"/>
      </w:pPr>
      <w:rPr>
        <w:rFonts w:hint="default"/>
      </w:rPr>
    </w:lvl>
  </w:abstractNum>
  <w:abstractNum w:abstractNumId="10">
    <w:nsid w:val="28A87BF6"/>
    <w:multiLevelType w:val="multilevel"/>
    <w:tmpl w:val="2D1E1D50"/>
    <w:styleLink w:val="a1"/>
    <w:lvl w:ilvl="0">
      <w:start w:val="1"/>
      <w:numFmt w:val="decimal"/>
      <w:lvlText w:val="%1."/>
      <w:lvlJc w:val="left"/>
      <w:pPr>
        <w:tabs>
          <w:tab w:val="num" w:pos="284"/>
        </w:tabs>
        <w:ind w:left="340" w:hanging="340"/>
      </w:pPr>
      <w:rPr>
        <w:rFonts w:ascii="Arial" w:hAnsi="Arial"/>
        <w:dstrike w:val="0"/>
        <w:sz w:val="22"/>
        <w:szCs w:val="22"/>
        <w:vertAlign w:val="baseline"/>
      </w:rPr>
    </w:lvl>
    <w:lvl w:ilvl="1">
      <w:start w:val="1"/>
      <w:numFmt w:val="bullet"/>
      <w:lvlText w:val=""/>
      <w:lvlJc w:val="left"/>
      <w:pPr>
        <w:tabs>
          <w:tab w:val="num" w:pos="1429"/>
        </w:tabs>
        <w:ind w:left="1600"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1">
    <w:nsid w:val="28D125C5"/>
    <w:multiLevelType w:val="hybridMultilevel"/>
    <w:tmpl w:val="3B521A44"/>
    <w:styleLink w:val="2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D957931"/>
    <w:multiLevelType w:val="multilevel"/>
    <w:tmpl w:val="6310DE26"/>
    <w:lvl w:ilvl="0">
      <w:start w:val="2"/>
      <w:numFmt w:val="decimal"/>
      <w:lvlText w:val="%1"/>
      <w:lvlJc w:val="left"/>
      <w:pPr>
        <w:tabs>
          <w:tab w:val="num" w:pos="1140"/>
        </w:tabs>
        <w:ind w:left="1140" w:hanging="780"/>
      </w:pPr>
      <w:rPr>
        <w:rFonts w:hint="default"/>
      </w:rPr>
    </w:lvl>
    <w:lvl w:ilvl="1">
      <w:start w:val="1"/>
      <w:numFmt w:val="decimal"/>
      <w:pStyle w:val="21"/>
      <w:lvlText w:val="%1.%2"/>
      <w:lvlJc w:val="left"/>
      <w:pPr>
        <w:tabs>
          <w:tab w:val="num" w:pos="227"/>
        </w:tabs>
        <w:ind w:left="397" w:hanging="170"/>
      </w:pPr>
      <w:rPr>
        <w:rFonts w:hint="default"/>
      </w:rPr>
    </w:lvl>
    <w:lvl w:ilvl="2">
      <w:start w:val="1"/>
      <w:numFmt w:val="decimal"/>
      <w:pStyle w:val="3040"/>
      <w:lvlText w:val="%1.%2.%3"/>
      <w:lvlJc w:val="left"/>
      <w:pPr>
        <w:tabs>
          <w:tab w:val="num" w:pos="113"/>
        </w:tabs>
        <w:ind w:left="1247" w:hanging="1134"/>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13">
    <w:nsid w:val="31D15CD8"/>
    <w:multiLevelType w:val="multilevel"/>
    <w:tmpl w:val="4BFEA38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4">
    <w:nsid w:val="32755ED1"/>
    <w:multiLevelType w:val="hybridMultilevel"/>
    <w:tmpl w:val="47D04868"/>
    <w:lvl w:ilvl="0" w:tplc="C2A836F8">
      <w:start w:val="1"/>
      <w:numFmt w:val="decimal"/>
      <w:lvlText w:val="%1."/>
      <w:lvlJc w:val="left"/>
      <w:pPr>
        <w:tabs>
          <w:tab w:val="num" w:pos="510"/>
        </w:tabs>
        <w:ind w:left="510" w:hanging="51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5">
    <w:nsid w:val="400E1204"/>
    <w:multiLevelType w:val="multilevel"/>
    <w:tmpl w:val="51BE77FC"/>
    <w:lvl w:ilvl="0">
      <w:start w:val="3"/>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41B03BA1"/>
    <w:multiLevelType w:val="hybridMultilevel"/>
    <w:tmpl w:val="75E08082"/>
    <w:lvl w:ilvl="0" w:tplc="78C213CA">
      <w:start w:val="1"/>
      <w:numFmt w:val="decimal"/>
      <w:lvlText w:val="%1."/>
      <w:lvlJc w:val="left"/>
      <w:pPr>
        <w:ind w:left="1211" w:hanging="360"/>
      </w:pPr>
      <w:rPr>
        <w:rFonts w:hint="default"/>
        <w:b w:val="0"/>
        <w:color w:val="auto"/>
      </w:rPr>
    </w:lvl>
    <w:lvl w:ilvl="1" w:tplc="04190019">
      <w:start w:val="1"/>
      <w:numFmt w:val="lowerLetter"/>
      <w:lvlText w:val="%2."/>
      <w:lvlJc w:val="left"/>
      <w:pPr>
        <w:ind w:left="5335" w:hanging="360"/>
      </w:pPr>
    </w:lvl>
    <w:lvl w:ilvl="2" w:tplc="0419001B" w:tentative="1">
      <w:start w:val="1"/>
      <w:numFmt w:val="lowerRoman"/>
      <w:lvlText w:val="%3."/>
      <w:lvlJc w:val="right"/>
      <w:pPr>
        <w:ind w:left="6055" w:hanging="180"/>
      </w:pPr>
    </w:lvl>
    <w:lvl w:ilvl="3" w:tplc="0419000F" w:tentative="1">
      <w:start w:val="1"/>
      <w:numFmt w:val="decimal"/>
      <w:lvlText w:val="%4."/>
      <w:lvlJc w:val="left"/>
      <w:pPr>
        <w:ind w:left="6775" w:hanging="360"/>
      </w:pPr>
    </w:lvl>
    <w:lvl w:ilvl="4" w:tplc="04190019" w:tentative="1">
      <w:start w:val="1"/>
      <w:numFmt w:val="lowerLetter"/>
      <w:lvlText w:val="%5."/>
      <w:lvlJc w:val="left"/>
      <w:pPr>
        <w:ind w:left="7495" w:hanging="360"/>
      </w:pPr>
    </w:lvl>
    <w:lvl w:ilvl="5" w:tplc="0419001B" w:tentative="1">
      <w:start w:val="1"/>
      <w:numFmt w:val="lowerRoman"/>
      <w:lvlText w:val="%6."/>
      <w:lvlJc w:val="right"/>
      <w:pPr>
        <w:ind w:left="8215" w:hanging="180"/>
      </w:pPr>
    </w:lvl>
    <w:lvl w:ilvl="6" w:tplc="0419000F" w:tentative="1">
      <w:start w:val="1"/>
      <w:numFmt w:val="decimal"/>
      <w:lvlText w:val="%7."/>
      <w:lvlJc w:val="left"/>
      <w:pPr>
        <w:ind w:left="8935" w:hanging="360"/>
      </w:pPr>
    </w:lvl>
    <w:lvl w:ilvl="7" w:tplc="04190019" w:tentative="1">
      <w:start w:val="1"/>
      <w:numFmt w:val="lowerLetter"/>
      <w:lvlText w:val="%8."/>
      <w:lvlJc w:val="left"/>
      <w:pPr>
        <w:ind w:left="9655" w:hanging="360"/>
      </w:pPr>
    </w:lvl>
    <w:lvl w:ilvl="8" w:tplc="0419001B" w:tentative="1">
      <w:start w:val="1"/>
      <w:numFmt w:val="lowerRoman"/>
      <w:lvlText w:val="%9."/>
      <w:lvlJc w:val="right"/>
      <w:pPr>
        <w:ind w:left="10375" w:hanging="180"/>
      </w:pPr>
    </w:lvl>
  </w:abstractNum>
  <w:abstractNum w:abstractNumId="17">
    <w:nsid w:val="45E7689D"/>
    <w:multiLevelType w:val="hybridMultilevel"/>
    <w:tmpl w:val="6E1817B2"/>
    <w:lvl w:ilvl="0" w:tplc="BEF2FD1C">
      <w:start w:val="1"/>
      <w:numFmt w:val="decimal"/>
      <w:pStyle w:val="a2"/>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858134C"/>
    <w:multiLevelType w:val="multilevel"/>
    <w:tmpl w:val="2118E9A8"/>
    <w:lvl w:ilvl="0">
      <w:start w:val="1"/>
      <w:numFmt w:val="decimal"/>
      <w:lvlText w:val="%1)"/>
      <w:lvlJc w:val="left"/>
      <w:pPr>
        <w:tabs>
          <w:tab w:val="num" w:pos="5245"/>
        </w:tabs>
        <w:ind w:left="4111" w:firstLine="709"/>
      </w:pPr>
      <w:rPr>
        <w:rFonts w:hint="default"/>
        <w:b w:val="0"/>
        <w:i w:val="0"/>
        <w:caps w:val="0"/>
        <w:strike w:val="0"/>
        <w:dstrike w:val="0"/>
        <w:vanish w:val="0"/>
        <w:color w:val="auto"/>
        <w:spacing w:val="0"/>
        <w:sz w:val="24"/>
        <w:szCs w:val="24"/>
        <w:vertAlign w:val="baseline"/>
      </w:rPr>
    </w:lvl>
    <w:lvl w:ilvl="1">
      <w:start w:val="1"/>
      <w:numFmt w:val="decimal"/>
      <w:pStyle w:val="11"/>
      <w:lvlText w:val="%1.%2."/>
      <w:lvlJc w:val="left"/>
      <w:pPr>
        <w:tabs>
          <w:tab w:val="num" w:pos="1276"/>
        </w:tabs>
        <w:ind w:left="0" w:firstLine="709"/>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11"/>
      <w:lvlText w:val="%1.%2.%3."/>
      <w:lvlJc w:val="left"/>
      <w:pPr>
        <w:tabs>
          <w:tab w:val="num" w:pos="1418"/>
        </w:tabs>
        <w:ind w:left="0" w:firstLine="709"/>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1111"/>
      <w:lvlText w:val="%1.%2.%3.%4."/>
      <w:lvlJc w:val="left"/>
      <w:pPr>
        <w:tabs>
          <w:tab w:val="num" w:pos="1588"/>
        </w:tabs>
        <w:ind w:left="0" w:firstLine="709"/>
      </w:pPr>
      <w:rPr>
        <w:rFonts w:ascii="Times New Roman" w:hAnsi="Times New Roman" w:hint="default"/>
        <w:b w:val="0"/>
        <w:i w:val="0"/>
        <w:caps w:val="0"/>
        <w:strike w:val="0"/>
        <w:dstrike w:val="0"/>
        <w:vanish w:val="0"/>
        <w:sz w:val="26"/>
        <w:vertAlign w:val="baseline"/>
      </w:rPr>
    </w:lvl>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vanish w:val="0"/>
        <w:color w:val="auto"/>
        <w:sz w:val="24"/>
        <w:szCs w:val="24"/>
        <w:vertAlign w:val="baseline"/>
      </w:rPr>
    </w:lvl>
    <w:lvl w:ilvl="5">
      <w:start w:val="1"/>
      <w:numFmt w:val="russianLower"/>
      <w:pStyle w:val="a3"/>
      <w:lvlText w:val="%6)"/>
      <w:lvlJc w:val="left"/>
      <w:pPr>
        <w:tabs>
          <w:tab w:val="num" w:pos="709"/>
        </w:tabs>
        <w:ind w:left="709" w:hanging="709"/>
      </w:pPr>
      <w:rPr>
        <w:rFonts w:ascii="Times New Roman" w:hAnsi="Times New Roman" w:hint="default"/>
        <w:b w:val="0"/>
        <w:i w:val="0"/>
        <w:caps w:val="0"/>
        <w:strike w:val="0"/>
        <w:dstrike w:val="0"/>
        <w:vanish w:val="0"/>
        <w:sz w:val="26"/>
        <w:vertAlign w:val="baseline"/>
      </w:rPr>
    </w:lvl>
    <w:lvl w:ilvl="6">
      <w:start w:val="1"/>
      <w:numFmt w:val="decimal"/>
      <w:lvlText w:val="%7)"/>
      <w:lvlJc w:val="left"/>
      <w:pPr>
        <w:tabs>
          <w:tab w:val="num" w:pos="993"/>
        </w:tabs>
        <w:ind w:left="142" w:firstLine="0"/>
      </w:pPr>
      <w:rPr>
        <w:rFonts w:hint="default"/>
        <w:caps w:val="0"/>
        <w:strike w:val="0"/>
        <w:dstrike w:val="0"/>
        <w:vanish w:val="0"/>
        <w:color w:val="auto"/>
        <w:sz w:val="24"/>
        <w:szCs w:val="24"/>
        <w:vertAlign w:val="baseline"/>
      </w:rPr>
    </w:lvl>
    <w:lvl w:ilvl="7">
      <w:start w:val="1"/>
      <w:numFmt w:val="decimal"/>
      <w:lvlText w:val="%8.%2."/>
      <w:lvlJc w:val="left"/>
      <w:pPr>
        <w:tabs>
          <w:tab w:val="num" w:pos="1134"/>
        </w:tabs>
        <w:ind w:left="0" w:firstLine="709"/>
      </w:pPr>
      <w:rPr>
        <w:rFonts w:ascii="Times New Roman" w:hAnsi="Times New Roman" w:hint="default"/>
        <w:caps w:val="0"/>
        <w:strike w:val="0"/>
        <w:dstrike w:val="0"/>
        <w:vanish w:val="0"/>
        <w:color w:val="auto"/>
        <w:sz w:val="26"/>
        <w:vertAlign w:val="baseline"/>
      </w:rPr>
    </w:lvl>
    <w:lvl w:ilvl="8">
      <w:start w:val="1"/>
      <w:numFmt w:val="decimal"/>
      <w:lvlText w:val="%1.%2.%3."/>
      <w:lvlJc w:val="left"/>
      <w:pPr>
        <w:tabs>
          <w:tab w:val="num" w:pos="1418"/>
        </w:tabs>
        <w:ind w:left="0" w:firstLine="709"/>
      </w:pPr>
      <w:rPr>
        <w:rFonts w:ascii="Times New Roman" w:hAnsi="Times New Roman" w:hint="default"/>
        <w:caps w:val="0"/>
        <w:strike w:val="0"/>
        <w:dstrike w:val="0"/>
        <w:vanish w:val="0"/>
        <w:sz w:val="26"/>
        <w:vertAlign w:val="baseline"/>
      </w:rPr>
    </w:lvl>
  </w:abstractNum>
  <w:abstractNum w:abstractNumId="19">
    <w:nsid w:val="4DFD1E4E"/>
    <w:multiLevelType w:val="multilevel"/>
    <w:tmpl w:val="4BFEA38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0">
    <w:nsid w:val="52695126"/>
    <w:multiLevelType w:val="hybridMultilevel"/>
    <w:tmpl w:val="0A1C4358"/>
    <w:lvl w:ilvl="0" w:tplc="8724DCF6">
      <w:start w:val="1"/>
      <w:numFmt w:val="bullet"/>
      <w:pStyle w:val="a4"/>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53A94A9E"/>
    <w:multiLevelType w:val="multilevel"/>
    <w:tmpl w:val="8EEA24CC"/>
    <w:lvl w:ilvl="0">
      <w:start w:val="1"/>
      <w:numFmt w:val="decimal"/>
      <w:lvlText w:val="%1."/>
      <w:lvlJc w:val="left"/>
      <w:pPr>
        <w:ind w:left="432" w:hanging="432"/>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2">
    <w:nsid w:val="55916FF8"/>
    <w:multiLevelType w:val="multilevel"/>
    <w:tmpl w:val="E63071B8"/>
    <w:lvl w:ilvl="0">
      <w:start w:val="1"/>
      <w:numFmt w:val="decimal"/>
      <w:pStyle w:val="12"/>
      <w:lvlText w:val="%1."/>
      <w:lvlJc w:val="left"/>
      <w:pPr>
        <w:tabs>
          <w:tab w:val="num" w:pos="567"/>
        </w:tabs>
        <w:ind w:left="0" w:firstLine="0"/>
      </w:pPr>
      <w:rPr>
        <w:rFonts w:ascii="Times New Roman" w:hAnsi="Times New Roman" w:hint="default"/>
        <w:b w:val="0"/>
        <w:i w:val="0"/>
        <w:caps w:val="0"/>
        <w:strike w:val="0"/>
        <w:dstrike w:val="0"/>
        <w:vanish w:val="0"/>
        <w:color w:val="auto"/>
        <w:spacing w:val="0"/>
        <w:sz w:val="24"/>
        <w:szCs w:val="24"/>
        <w:vertAlign w:val="baseline"/>
      </w:rPr>
    </w:lvl>
    <w:lvl w:ilvl="1">
      <w:start w:val="1"/>
      <w:numFmt w:val="decimal"/>
      <w:pStyle w:val="110"/>
      <w:lvlText w:val="%1.%2."/>
      <w:lvlJc w:val="left"/>
      <w:pPr>
        <w:tabs>
          <w:tab w:val="num" w:pos="1276"/>
        </w:tabs>
        <w:ind w:left="0" w:firstLine="709"/>
      </w:pPr>
      <w:rPr>
        <w:rFonts w:ascii="Times New Roman" w:hAnsi="Times New Roman" w:hint="default"/>
        <w:b w:val="0"/>
        <w:i w:val="0"/>
        <w:caps w:val="0"/>
        <w:strike w:val="0"/>
        <w:dstrike w:val="0"/>
        <w:vanish w:val="0"/>
        <w:color w:val="auto"/>
        <w:sz w:val="26"/>
        <w:vertAlign w:val="baseline"/>
      </w:rPr>
    </w:lvl>
    <w:lvl w:ilvl="2">
      <w:start w:val="1"/>
      <w:numFmt w:val="decimal"/>
      <w:pStyle w:val="1110"/>
      <w:lvlText w:val="%1.%2.%3."/>
      <w:lvlJc w:val="left"/>
      <w:pPr>
        <w:tabs>
          <w:tab w:val="num" w:pos="1418"/>
        </w:tabs>
        <w:ind w:left="0" w:firstLine="709"/>
      </w:pPr>
      <w:rPr>
        <w:rFonts w:ascii="Times New Roman" w:hAnsi="Times New Roman" w:hint="default"/>
        <w:b w:val="0"/>
        <w:i w:val="0"/>
        <w:caps w:val="0"/>
        <w:strike w:val="0"/>
        <w:dstrike w:val="0"/>
        <w:vanish w:val="0"/>
        <w:color w:val="auto"/>
        <w:sz w:val="26"/>
        <w:vertAlign w:val="baseline"/>
      </w:rPr>
    </w:lvl>
    <w:lvl w:ilvl="3">
      <w:start w:val="1"/>
      <w:numFmt w:val="decimal"/>
      <w:pStyle w:val="11110"/>
      <w:lvlText w:val="%1.%2.%3.%4."/>
      <w:lvlJc w:val="left"/>
      <w:pPr>
        <w:tabs>
          <w:tab w:val="num" w:pos="1588"/>
        </w:tabs>
        <w:ind w:left="697" w:firstLine="12"/>
      </w:pPr>
      <w:rPr>
        <w:rFonts w:ascii="Times New Roman" w:hAnsi="Times New Roman" w:hint="default"/>
        <w:b w:val="0"/>
        <w:i w:val="0"/>
        <w:caps w:val="0"/>
        <w:strike w:val="0"/>
        <w:dstrike w:val="0"/>
        <w:vanish w:val="0"/>
        <w:sz w:val="26"/>
        <w:vertAlign w:val="baseline"/>
      </w:rPr>
    </w:lvl>
    <w:lvl w:ilvl="4">
      <w:start w:val="1"/>
      <w:numFmt w:val="decimal"/>
      <w:pStyle w:val="13"/>
      <w:lvlText w:val="%5)"/>
      <w:lvlJc w:val="left"/>
      <w:pPr>
        <w:tabs>
          <w:tab w:val="num" w:pos="709"/>
        </w:tabs>
        <w:ind w:left="709" w:hanging="709"/>
      </w:pPr>
      <w:rPr>
        <w:rFonts w:ascii="Times New Roman" w:hAnsi="Times New Roman" w:hint="default"/>
        <w:b w:val="0"/>
        <w:i w:val="0"/>
        <w:caps w:val="0"/>
        <w:strike w:val="0"/>
        <w:dstrike w:val="0"/>
        <w:vanish w:val="0"/>
        <w:color w:val="auto"/>
        <w:sz w:val="26"/>
        <w:vertAlign w:val="baseline"/>
      </w:rPr>
    </w:lvl>
    <w:lvl w:ilvl="5">
      <w:start w:val="1"/>
      <w:numFmt w:val="russianLower"/>
      <w:pStyle w:val="a5"/>
      <w:lvlText w:val="%6)"/>
      <w:lvlJc w:val="left"/>
      <w:pPr>
        <w:tabs>
          <w:tab w:val="num" w:pos="709"/>
        </w:tabs>
        <w:ind w:left="709" w:hanging="709"/>
      </w:pPr>
      <w:rPr>
        <w:rFonts w:ascii="Times New Roman" w:hAnsi="Times New Roman" w:hint="default"/>
        <w:b w:val="0"/>
        <w:i w:val="0"/>
        <w:caps w:val="0"/>
        <w:strike w:val="0"/>
        <w:dstrike w:val="0"/>
        <w:vanish w:val="0"/>
        <w:sz w:val="26"/>
        <w:vertAlign w:val="baseline"/>
      </w:rPr>
    </w:lvl>
    <w:lvl w:ilvl="6">
      <w:start w:val="1"/>
      <w:numFmt w:val="bullet"/>
      <w:lvlText w:val="­"/>
      <w:lvlJc w:val="left"/>
      <w:pPr>
        <w:tabs>
          <w:tab w:val="num" w:pos="1391"/>
        </w:tabs>
        <w:ind w:left="1391" w:hanging="709"/>
      </w:pPr>
      <w:rPr>
        <w:rFonts w:ascii="Courier New" w:hAnsi="Courier New" w:hint="default"/>
        <w:caps w:val="0"/>
        <w:strike w:val="0"/>
        <w:dstrike w:val="0"/>
        <w:vanish w:val="0"/>
        <w:vertAlign w:val="baseline"/>
      </w:rPr>
    </w:lvl>
    <w:lvl w:ilvl="7">
      <w:start w:val="1"/>
      <w:numFmt w:val="decimal"/>
      <w:lvlText w:val="%1.%2.%3.%4.%5.%6.%7.%8."/>
      <w:lvlJc w:val="left"/>
      <w:pPr>
        <w:tabs>
          <w:tab w:val="num" w:pos="8547"/>
        </w:tabs>
        <w:ind w:left="7971" w:hanging="1224"/>
      </w:pPr>
      <w:rPr>
        <w:rFonts w:hint="default"/>
      </w:rPr>
    </w:lvl>
    <w:lvl w:ilvl="8">
      <w:start w:val="1"/>
      <w:numFmt w:val="decimal"/>
      <w:lvlText w:val="%1.%2.%3.%4.%5.%6.%7.%8.%9."/>
      <w:lvlJc w:val="left"/>
      <w:pPr>
        <w:tabs>
          <w:tab w:val="num" w:pos="8907"/>
        </w:tabs>
        <w:ind w:left="8547" w:hanging="1440"/>
      </w:pPr>
      <w:rPr>
        <w:rFonts w:hint="default"/>
      </w:rPr>
    </w:lvl>
  </w:abstractNum>
  <w:abstractNum w:abstractNumId="23">
    <w:nsid w:val="5E6C1F63"/>
    <w:multiLevelType w:val="hybridMultilevel"/>
    <w:tmpl w:val="ABD215C0"/>
    <w:lvl w:ilvl="0" w:tplc="10C4A920">
      <w:start w:val="1"/>
      <w:numFmt w:val="decimal"/>
      <w:lvlText w:val="%1."/>
      <w:lvlJc w:val="left"/>
      <w:pPr>
        <w:ind w:left="1125" w:hanging="4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667A2DF8"/>
    <w:multiLevelType w:val="multilevel"/>
    <w:tmpl w:val="7A02F9F6"/>
    <w:lvl w:ilvl="0">
      <w:start w:val="1"/>
      <w:numFmt w:val="decimal"/>
      <w:lvlText w:val="%1."/>
      <w:lvlJc w:val="left"/>
      <w:pPr>
        <w:ind w:left="432" w:hanging="432"/>
      </w:pPr>
    </w:lvl>
    <w:lvl w:ilvl="1">
      <w:start w:val="2"/>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25">
    <w:nsid w:val="682B00EA"/>
    <w:multiLevelType w:val="hybridMultilevel"/>
    <w:tmpl w:val="C9F8E3CC"/>
    <w:lvl w:ilvl="0" w:tplc="B7269F2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11"/>
  </w:num>
  <w:num w:numId="5">
    <w:abstractNumId w:val="10"/>
  </w:num>
  <w:num w:numId="6">
    <w:abstractNumId w:val="12"/>
  </w:num>
  <w:num w:numId="7">
    <w:abstractNumId w:val="6"/>
  </w:num>
  <w:num w:numId="8">
    <w:abstractNumId w:val="17"/>
  </w:num>
  <w:num w:numId="9">
    <w:abstractNumId w:val="22"/>
  </w:num>
  <w:num w:numId="10">
    <w:abstractNumId w:val="18"/>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3"/>
  </w:num>
  <w:num w:numId="14">
    <w:abstractNumId w:val="20"/>
  </w:num>
  <w:num w:numId="15">
    <w:abstractNumId w:val="19"/>
  </w:num>
  <w:num w:numId="16">
    <w:abstractNumId w:val="7"/>
  </w:num>
  <w:num w:numId="17">
    <w:abstractNumId w:val="8"/>
  </w:num>
  <w:num w:numId="18">
    <w:abstractNumId w:val="25"/>
  </w:num>
  <w:num w:numId="19">
    <w:abstractNumId w:val="21"/>
  </w:num>
  <w:num w:numId="20">
    <w:abstractNumId w:val="2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15"/>
  </w:num>
  <w:num w:numId="24">
    <w:abstractNumId w:val="2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0"/>
  <w:drawingGridHorizontalSpacing w:val="120"/>
  <w:drawingGridVerticalSpacing w:val="381"/>
  <w:displayHorizontalDrawingGridEvery w:val="2"/>
  <w:characterSpacingControl w:val="doNotCompress"/>
  <w:hdrShapeDefaults>
    <o:shapedefaults v:ext="edit" spidmax="143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920"/>
    <w:rsid w:val="000011AB"/>
    <w:rsid w:val="00002ADB"/>
    <w:rsid w:val="00002BD9"/>
    <w:rsid w:val="000031FB"/>
    <w:rsid w:val="0000543C"/>
    <w:rsid w:val="000070CD"/>
    <w:rsid w:val="000075A7"/>
    <w:rsid w:val="000100A2"/>
    <w:rsid w:val="00010C9B"/>
    <w:rsid w:val="0001142F"/>
    <w:rsid w:val="00012532"/>
    <w:rsid w:val="00013F3E"/>
    <w:rsid w:val="00015A2C"/>
    <w:rsid w:val="000165EC"/>
    <w:rsid w:val="00016B05"/>
    <w:rsid w:val="00016FD2"/>
    <w:rsid w:val="00020041"/>
    <w:rsid w:val="000222BA"/>
    <w:rsid w:val="0002368D"/>
    <w:rsid w:val="00023E2D"/>
    <w:rsid w:val="00024EE2"/>
    <w:rsid w:val="00027800"/>
    <w:rsid w:val="00027992"/>
    <w:rsid w:val="00027FC6"/>
    <w:rsid w:val="00030830"/>
    <w:rsid w:val="000316E2"/>
    <w:rsid w:val="000349F0"/>
    <w:rsid w:val="0003583A"/>
    <w:rsid w:val="00035F15"/>
    <w:rsid w:val="000366C9"/>
    <w:rsid w:val="00036BAF"/>
    <w:rsid w:val="00040D8F"/>
    <w:rsid w:val="000416F7"/>
    <w:rsid w:val="000418E7"/>
    <w:rsid w:val="00042AA9"/>
    <w:rsid w:val="000430C7"/>
    <w:rsid w:val="00043524"/>
    <w:rsid w:val="0004575F"/>
    <w:rsid w:val="00046476"/>
    <w:rsid w:val="000467C7"/>
    <w:rsid w:val="00046B75"/>
    <w:rsid w:val="00047544"/>
    <w:rsid w:val="000477E1"/>
    <w:rsid w:val="000509AE"/>
    <w:rsid w:val="00050B8C"/>
    <w:rsid w:val="00050ED6"/>
    <w:rsid w:val="000515C7"/>
    <w:rsid w:val="00051B06"/>
    <w:rsid w:val="0005435F"/>
    <w:rsid w:val="000543F8"/>
    <w:rsid w:val="000546F2"/>
    <w:rsid w:val="00054D4B"/>
    <w:rsid w:val="0005581B"/>
    <w:rsid w:val="000565F9"/>
    <w:rsid w:val="000566C9"/>
    <w:rsid w:val="0005790D"/>
    <w:rsid w:val="0006043E"/>
    <w:rsid w:val="0006530B"/>
    <w:rsid w:val="00065707"/>
    <w:rsid w:val="00065EBA"/>
    <w:rsid w:val="00066500"/>
    <w:rsid w:val="00067B51"/>
    <w:rsid w:val="00067C0A"/>
    <w:rsid w:val="0007059B"/>
    <w:rsid w:val="00071B52"/>
    <w:rsid w:val="00071E07"/>
    <w:rsid w:val="000732AA"/>
    <w:rsid w:val="0007332D"/>
    <w:rsid w:val="00073419"/>
    <w:rsid w:val="00074382"/>
    <w:rsid w:val="00074A7B"/>
    <w:rsid w:val="00074C57"/>
    <w:rsid w:val="00075B84"/>
    <w:rsid w:val="00077345"/>
    <w:rsid w:val="00077EFF"/>
    <w:rsid w:val="0008022C"/>
    <w:rsid w:val="000802D7"/>
    <w:rsid w:val="00080C8C"/>
    <w:rsid w:val="0008183D"/>
    <w:rsid w:val="00081BFB"/>
    <w:rsid w:val="00085292"/>
    <w:rsid w:val="00087F94"/>
    <w:rsid w:val="00090C70"/>
    <w:rsid w:val="0009165A"/>
    <w:rsid w:val="00093D7E"/>
    <w:rsid w:val="00094583"/>
    <w:rsid w:val="00095E83"/>
    <w:rsid w:val="00096327"/>
    <w:rsid w:val="000966B8"/>
    <w:rsid w:val="000A0590"/>
    <w:rsid w:val="000A0890"/>
    <w:rsid w:val="000A0A3C"/>
    <w:rsid w:val="000A148A"/>
    <w:rsid w:val="000A1611"/>
    <w:rsid w:val="000A18EF"/>
    <w:rsid w:val="000A1D79"/>
    <w:rsid w:val="000A36CF"/>
    <w:rsid w:val="000A38E8"/>
    <w:rsid w:val="000A5037"/>
    <w:rsid w:val="000A5093"/>
    <w:rsid w:val="000A70F2"/>
    <w:rsid w:val="000A7E85"/>
    <w:rsid w:val="000B04FC"/>
    <w:rsid w:val="000B0501"/>
    <w:rsid w:val="000B0B04"/>
    <w:rsid w:val="000B0FC1"/>
    <w:rsid w:val="000B10D6"/>
    <w:rsid w:val="000B11DB"/>
    <w:rsid w:val="000B121F"/>
    <w:rsid w:val="000B2270"/>
    <w:rsid w:val="000B2A11"/>
    <w:rsid w:val="000B3678"/>
    <w:rsid w:val="000B3AC5"/>
    <w:rsid w:val="000B3ADC"/>
    <w:rsid w:val="000B3DAA"/>
    <w:rsid w:val="000B3DB1"/>
    <w:rsid w:val="000B6F20"/>
    <w:rsid w:val="000B7E3F"/>
    <w:rsid w:val="000C07DA"/>
    <w:rsid w:val="000C1D3E"/>
    <w:rsid w:val="000C2439"/>
    <w:rsid w:val="000C35F9"/>
    <w:rsid w:val="000C48DB"/>
    <w:rsid w:val="000C4D39"/>
    <w:rsid w:val="000C50F9"/>
    <w:rsid w:val="000C5B17"/>
    <w:rsid w:val="000C5F40"/>
    <w:rsid w:val="000C737C"/>
    <w:rsid w:val="000D2463"/>
    <w:rsid w:val="000D24FB"/>
    <w:rsid w:val="000D374B"/>
    <w:rsid w:val="000D40F6"/>
    <w:rsid w:val="000D486C"/>
    <w:rsid w:val="000D4DC2"/>
    <w:rsid w:val="000D4FC2"/>
    <w:rsid w:val="000D6E0F"/>
    <w:rsid w:val="000E1236"/>
    <w:rsid w:val="000E3456"/>
    <w:rsid w:val="000E359B"/>
    <w:rsid w:val="000E63A3"/>
    <w:rsid w:val="000E7020"/>
    <w:rsid w:val="000F029E"/>
    <w:rsid w:val="000F0BDB"/>
    <w:rsid w:val="000F0E67"/>
    <w:rsid w:val="000F17CE"/>
    <w:rsid w:val="000F1BC9"/>
    <w:rsid w:val="000F3252"/>
    <w:rsid w:val="000F3B04"/>
    <w:rsid w:val="000F3CC2"/>
    <w:rsid w:val="000F4275"/>
    <w:rsid w:val="000F5265"/>
    <w:rsid w:val="000F5595"/>
    <w:rsid w:val="000F5DFC"/>
    <w:rsid w:val="000F5F1D"/>
    <w:rsid w:val="000F658D"/>
    <w:rsid w:val="000F71DC"/>
    <w:rsid w:val="000F7E75"/>
    <w:rsid w:val="00100E69"/>
    <w:rsid w:val="00101391"/>
    <w:rsid w:val="00103DB2"/>
    <w:rsid w:val="00107E9A"/>
    <w:rsid w:val="00110306"/>
    <w:rsid w:val="00111264"/>
    <w:rsid w:val="00114060"/>
    <w:rsid w:val="0011412A"/>
    <w:rsid w:val="00114865"/>
    <w:rsid w:val="001149CB"/>
    <w:rsid w:val="00116C8F"/>
    <w:rsid w:val="001177B1"/>
    <w:rsid w:val="001202B2"/>
    <w:rsid w:val="0012136E"/>
    <w:rsid w:val="00121CA5"/>
    <w:rsid w:val="00121FE0"/>
    <w:rsid w:val="00122A43"/>
    <w:rsid w:val="00122AAC"/>
    <w:rsid w:val="00122DA8"/>
    <w:rsid w:val="0012438F"/>
    <w:rsid w:val="0012467A"/>
    <w:rsid w:val="00126C60"/>
    <w:rsid w:val="0012705B"/>
    <w:rsid w:val="00127181"/>
    <w:rsid w:val="00127E11"/>
    <w:rsid w:val="00130AAB"/>
    <w:rsid w:val="00130E18"/>
    <w:rsid w:val="001356CC"/>
    <w:rsid w:val="00135F8C"/>
    <w:rsid w:val="0013741E"/>
    <w:rsid w:val="001408DB"/>
    <w:rsid w:val="0014245D"/>
    <w:rsid w:val="00142A81"/>
    <w:rsid w:val="00143C43"/>
    <w:rsid w:val="00144459"/>
    <w:rsid w:val="00145E4A"/>
    <w:rsid w:val="0014719B"/>
    <w:rsid w:val="001477B8"/>
    <w:rsid w:val="001478C2"/>
    <w:rsid w:val="001512CF"/>
    <w:rsid w:val="00151F36"/>
    <w:rsid w:val="00152144"/>
    <w:rsid w:val="00152E70"/>
    <w:rsid w:val="0015305C"/>
    <w:rsid w:val="00153174"/>
    <w:rsid w:val="00155346"/>
    <w:rsid w:val="00155A9B"/>
    <w:rsid w:val="00156ABB"/>
    <w:rsid w:val="001574E8"/>
    <w:rsid w:val="00157879"/>
    <w:rsid w:val="00157FD3"/>
    <w:rsid w:val="00160B56"/>
    <w:rsid w:val="00160CF6"/>
    <w:rsid w:val="001616F4"/>
    <w:rsid w:val="00162325"/>
    <w:rsid w:val="001635F4"/>
    <w:rsid w:val="00163898"/>
    <w:rsid w:val="001640DD"/>
    <w:rsid w:val="001641BE"/>
    <w:rsid w:val="00164204"/>
    <w:rsid w:val="00165FF2"/>
    <w:rsid w:val="001667A5"/>
    <w:rsid w:val="00166954"/>
    <w:rsid w:val="0016751F"/>
    <w:rsid w:val="001676D1"/>
    <w:rsid w:val="00171038"/>
    <w:rsid w:val="00171085"/>
    <w:rsid w:val="00172557"/>
    <w:rsid w:val="00172593"/>
    <w:rsid w:val="0017301D"/>
    <w:rsid w:val="00173416"/>
    <w:rsid w:val="00173BF4"/>
    <w:rsid w:val="00173E50"/>
    <w:rsid w:val="001750B7"/>
    <w:rsid w:val="00176464"/>
    <w:rsid w:val="001768FF"/>
    <w:rsid w:val="00180394"/>
    <w:rsid w:val="00180B2B"/>
    <w:rsid w:val="00181048"/>
    <w:rsid w:val="00181402"/>
    <w:rsid w:val="00182372"/>
    <w:rsid w:val="001823AD"/>
    <w:rsid w:val="00183607"/>
    <w:rsid w:val="00184B0F"/>
    <w:rsid w:val="00184CB7"/>
    <w:rsid w:val="001868AC"/>
    <w:rsid w:val="00187BF6"/>
    <w:rsid w:val="00187EA6"/>
    <w:rsid w:val="00191529"/>
    <w:rsid w:val="00191968"/>
    <w:rsid w:val="001932BE"/>
    <w:rsid w:val="00194594"/>
    <w:rsid w:val="00194774"/>
    <w:rsid w:val="001947E3"/>
    <w:rsid w:val="00195819"/>
    <w:rsid w:val="00195F04"/>
    <w:rsid w:val="0019609C"/>
    <w:rsid w:val="00197C05"/>
    <w:rsid w:val="00197ED0"/>
    <w:rsid w:val="001A0CFF"/>
    <w:rsid w:val="001A0F95"/>
    <w:rsid w:val="001A1CC4"/>
    <w:rsid w:val="001A1F2D"/>
    <w:rsid w:val="001A258B"/>
    <w:rsid w:val="001A2FDB"/>
    <w:rsid w:val="001A3372"/>
    <w:rsid w:val="001B05BB"/>
    <w:rsid w:val="001B15A3"/>
    <w:rsid w:val="001B16B2"/>
    <w:rsid w:val="001B1D93"/>
    <w:rsid w:val="001B3A69"/>
    <w:rsid w:val="001B6C54"/>
    <w:rsid w:val="001B6EC6"/>
    <w:rsid w:val="001B7544"/>
    <w:rsid w:val="001B7666"/>
    <w:rsid w:val="001B7A34"/>
    <w:rsid w:val="001C0B7E"/>
    <w:rsid w:val="001C0DBF"/>
    <w:rsid w:val="001C2ECD"/>
    <w:rsid w:val="001C4D90"/>
    <w:rsid w:val="001C6EC0"/>
    <w:rsid w:val="001C75AE"/>
    <w:rsid w:val="001D18AB"/>
    <w:rsid w:val="001D1B63"/>
    <w:rsid w:val="001D2CA9"/>
    <w:rsid w:val="001D5B04"/>
    <w:rsid w:val="001D5CE7"/>
    <w:rsid w:val="001D5DD2"/>
    <w:rsid w:val="001D6C7A"/>
    <w:rsid w:val="001D70D3"/>
    <w:rsid w:val="001E02F2"/>
    <w:rsid w:val="001E037A"/>
    <w:rsid w:val="001E04FA"/>
    <w:rsid w:val="001E161C"/>
    <w:rsid w:val="001E2320"/>
    <w:rsid w:val="001E2395"/>
    <w:rsid w:val="001E2B13"/>
    <w:rsid w:val="001E4B6A"/>
    <w:rsid w:val="001E690A"/>
    <w:rsid w:val="001F14BA"/>
    <w:rsid w:val="001F1979"/>
    <w:rsid w:val="001F1FC4"/>
    <w:rsid w:val="001F20D9"/>
    <w:rsid w:val="001F39EA"/>
    <w:rsid w:val="001F4719"/>
    <w:rsid w:val="001F5C13"/>
    <w:rsid w:val="001F6362"/>
    <w:rsid w:val="001F673F"/>
    <w:rsid w:val="0020033A"/>
    <w:rsid w:val="00201E82"/>
    <w:rsid w:val="00202F0E"/>
    <w:rsid w:val="0020301B"/>
    <w:rsid w:val="00203E63"/>
    <w:rsid w:val="0020440C"/>
    <w:rsid w:val="002045F4"/>
    <w:rsid w:val="002046CD"/>
    <w:rsid w:val="002055FB"/>
    <w:rsid w:val="00207BCA"/>
    <w:rsid w:val="0021159D"/>
    <w:rsid w:val="002119AC"/>
    <w:rsid w:val="002123B3"/>
    <w:rsid w:val="00212C34"/>
    <w:rsid w:val="00214983"/>
    <w:rsid w:val="0021632B"/>
    <w:rsid w:val="00217609"/>
    <w:rsid w:val="0021795E"/>
    <w:rsid w:val="00217DF3"/>
    <w:rsid w:val="0022182E"/>
    <w:rsid w:val="002219EB"/>
    <w:rsid w:val="00222526"/>
    <w:rsid w:val="00222EE7"/>
    <w:rsid w:val="00223D1A"/>
    <w:rsid w:val="00224476"/>
    <w:rsid w:val="00224E36"/>
    <w:rsid w:val="00224EB9"/>
    <w:rsid w:val="00230F2C"/>
    <w:rsid w:val="00232782"/>
    <w:rsid w:val="002335CD"/>
    <w:rsid w:val="00233CAD"/>
    <w:rsid w:val="00233EC8"/>
    <w:rsid w:val="00234517"/>
    <w:rsid w:val="00234EE6"/>
    <w:rsid w:val="0023532E"/>
    <w:rsid w:val="00235920"/>
    <w:rsid w:val="002359E4"/>
    <w:rsid w:val="002364A5"/>
    <w:rsid w:val="002365BF"/>
    <w:rsid w:val="00236DA6"/>
    <w:rsid w:val="002378DA"/>
    <w:rsid w:val="00237BC0"/>
    <w:rsid w:val="00240436"/>
    <w:rsid w:val="002404D8"/>
    <w:rsid w:val="00241DFD"/>
    <w:rsid w:val="002437C5"/>
    <w:rsid w:val="002451F4"/>
    <w:rsid w:val="00246EDB"/>
    <w:rsid w:val="002470C6"/>
    <w:rsid w:val="00250176"/>
    <w:rsid w:val="00252DE1"/>
    <w:rsid w:val="00254657"/>
    <w:rsid w:val="00254C23"/>
    <w:rsid w:val="00254D78"/>
    <w:rsid w:val="002550AF"/>
    <w:rsid w:val="0025548F"/>
    <w:rsid w:val="00256699"/>
    <w:rsid w:val="00256BDA"/>
    <w:rsid w:val="00257D22"/>
    <w:rsid w:val="002604FE"/>
    <w:rsid w:val="00261041"/>
    <w:rsid w:val="002614F3"/>
    <w:rsid w:val="00263F7A"/>
    <w:rsid w:val="00264648"/>
    <w:rsid w:val="00264B05"/>
    <w:rsid w:val="00264C4F"/>
    <w:rsid w:val="00265265"/>
    <w:rsid w:val="00265C71"/>
    <w:rsid w:val="00266844"/>
    <w:rsid w:val="002669CC"/>
    <w:rsid w:val="00267591"/>
    <w:rsid w:val="00270300"/>
    <w:rsid w:val="00271E99"/>
    <w:rsid w:val="00272228"/>
    <w:rsid w:val="002725BF"/>
    <w:rsid w:val="00272D15"/>
    <w:rsid w:val="00274B87"/>
    <w:rsid w:val="00274E04"/>
    <w:rsid w:val="0027575C"/>
    <w:rsid w:val="00276CE0"/>
    <w:rsid w:val="0027732B"/>
    <w:rsid w:val="00277598"/>
    <w:rsid w:val="00277B18"/>
    <w:rsid w:val="0028044D"/>
    <w:rsid w:val="00280BE6"/>
    <w:rsid w:val="00280FF2"/>
    <w:rsid w:val="00281E60"/>
    <w:rsid w:val="00281EE1"/>
    <w:rsid w:val="00283322"/>
    <w:rsid w:val="00285E11"/>
    <w:rsid w:val="00286020"/>
    <w:rsid w:val="00286C62"/>
    <w:rsid w:val="00287D44"/>
    <w:rsid w:val="00290042"/>
    <w:rsid w:val="00290BCF"/>
    <w:rsid w:val="002928FE"/>
    <w:rsid w:val="00295546"/>
    <w:rsid w:val="00297040"/>
    <w:rsid w:val="0029776E"/>
    <w:rsid w:val="002A02A1"/>
    <w:rsid w:val="002A05F1"/>
    <w:rsid w:val="002A0A45"/>
    <w:rsid w:val="002A0B71"/>
    <w:rsid w:val="002A1BD3"/>
    <w:rsid w:val="002A245F"/>
    <w:rsid w:val="002A2483"/>
    <w:rsid w:val="002A3C91"/>
    <w:rsid w:val="002A43C8"/>
    <w:rsid w:val="002A4E1B"/>
    <w:rsid w:val="002A5135"/>
    <w:rsid w:val="002A5302"/>
    <w:rsid w:val="002A68E0"/>
    <w:rsid w:val="002B0C30"/>
    <w:rsid w:val="002B1707"/>
    <w:rsid w:val="002B1E47"/>
    <w:rsid w:val="002B2EF7"/>
    <w:rsid w:val="002B4D7D"/>
    <w:rsid w:val="002B4ED9"/>
    <w:rsid w:val="002B50BF"/>
    <w:rsid w:val="002B51D4"/>
    <w:rsid w:val="002B5D9B"/>
    <w:rsid w:val="002B6557"/>
    <w:rsid w:val="002B69B9"/>
    <w:rsid w:val="002B6B9A"/>
    <w:rsid w:val="002B6D43"/>
    <w:rsid w:val="002B72D2"/>
    <w:rsid w:val="002B7D52"/>
    <w:rsid w:val="002C0D25"/>
    <w:rsid w:val="002C1AC0"/>
    <w:rsid w:val="002C2810"/>
    <w:rsid w:val="002C3A38"/>
    <w:rsid w:val="002C4408"/>
    <w:rsid w:val="002C5BF6"/>
    <w:rsid w:val="002C5D76"/>
    <w:rsid w:val="002C5E1B"/>
    <w:rsid w:val="002C7742"/>
    <w:rsid w:val="002D1D30"/>
    <w:rsid w:val="002D217D"/>
    <w:rsid w:val="002D590F"/>
    <w:rsid w:val="002D69E4"/>
    <w:rsid w:val="002D7FEB"/>
    <w:rsid w:val="002E133F"/>
    <w:rsid w:val="002E258D"/>
    <w:rsid w:val="002E33B2"/>
    <w:rsid w:val="002E47C5"/>
    <w:rsid w:val="002E488D"/>
    <w:rsid w:val="002E6823"/>
    <w:rsid w:val="002E6A63"/>
    <w:rsid w:val="002E6BA2"/>
    <w:rsid w:val="002E7C5E"/>
    <w:rsid w:val="002F02E2"/>
    <w:rsid w:val="002F1FA0"/>
    <w:rsid w:val="002F2AB4"/>
    <w:rsid w:val="002F2E1E"/>
    <w:rsid w:val="002F32F3"/>
    <w:rsid w:val="002F4214"/>
    <w:rsid w:val="002F5D20"/>
    <w:rsid w:val="002F6E7E"/>
    <w:rsid w:val="002F7989"/>
    <w:rsid w:val="00300096"/>
    <w:rsid w:val="00300606"/>
    <w:rsid w:val="00300F7D"/>
    <w:rsid w:val="00301879"/>
    <w:rsid w:val="00301A67"/>
    <w:rsid w:val="0030212A"/>
    <w:rsid w:val="00302951"/>
    <w:rsid w:val="003033FA"/>
    <w:rsid w:val="0030353E"/>
    <w:rsid w:val="003035F7"/>
    <w:rsid w:val="003041D2"/>
    <w:rsid w:val="003041D6"/>
    <w:rsid w:val="00305525"/>
    <w:rsid w:val="00305C45"/>
    <w:rsid w:val="00305E0B"/>
    <w:rsid w:val="00310A2D"/>
    <w:rsid w:val="00310D26"/>
    <w:rsid w:val="00310D7A"/>
    <w:rsid w:val="00311B6C"/>
    <w:rsid w:val="003126D3"/>
    <w:rsid w:val="00312AA2"/>
    <w:rsid w:val="00312FC2"/>
    <w:rsid w:val="00314057"/>
    <w:rsid w:val="00315040"/>
    <w:rsid w:val="003151C7"/>
    <w:rsid w:val="00316147"/>
    <w:rsid w:val="0031681E"/>
    <w:rsid w:val="00317A2E"/>
    <w:rsid w:val="003215EF"/>
    <w:rsid w:val="003229A0"/>
    <w:rsid w:val="0032441A"/>
    <w:rsid w:val="00324530"/>
    <w:rsid w:val="0032487C"/>
    <w:rsid w:val="00324D29"/>
    <w:rsid w:val="003252DB"/>
    <w:rsid w:val="00326909"/>
    <w:rsid w:val="003279CD"/>
    <w:rsid w:val="00330CB9"/>
    <w:rsid w:val="00330E81"/>
    <w:rsid w:val="00331BB2"/>
    <w:rsid w:val="003323D2"/>
    <w:rsid w:val="00332517"/>
    <w:rsid w:val="00334167"/>
    <w:rsid w:val="00334BDF"/>
    <w:rsid w:val="00334EA9"/>
    <w:rsid w:val="003362C5"/>
    <w:rsid w:val="00336A87"/>
    <w:rsid w:val="00336B97"/>
    <w:rsid w:val="00336CEB"/>
    <w:rsid w:val="003370F8"/>
    <w:rsid w:val="00337F63"/>
    <w:rsid w:val="00337FA2"/>
    <w:rsid w:val="003405DE"/>
    <w:rsid w:val="003415D3"/>
    <w:rsid w:val="00341A7B"/>
    <w:rsid w:val="00345334"/>
    <w:rsid w:val="00345979"/>
    <w:rsid w:val="003463CF"/>
    <w:rsid w:val="00347418"/>
    <w:rsid w:val="00350250"/>
    <w:rsid w:val="00350E95"/>
    <w:rsid w:val="0035114C"/>
    <w:rsid w:val="003511D1"/>
    <w:rsid w:val="0035196B"/>
    <w:rsid w:val="00352476"/>
    <w:rsid w:val="00353C37"/>
    <w:rsid w:val="00356A3D"/>
    <w:rsid w:val="00357598"/>
    <w:rsid w:val="0036015F"/>
    <w:rsid w:val="003609BB"/>
    <w:rsid w:val="00360E10"/>
    <w:rsid w:val="00360F4B"/>
    <w:rsid w:val="00361287"/>
    <w:rsid w:val="003618B7"/>
    <w:rsid w:val="00363E3B"/>
    <w:rsid w:val="0036454D"/>
    <w:rsid w:val="0036541C"/>
    <w:rsid w:val="00366963"/>
    <w:rsid w:val="003671DB"/>
    <w:rsid w:val="00367946"/>
    <w:rsid w:val="0036797A"/>
    <w:rsid w:val="003712CF"/>
    <w:rsid w:val="003719AD"/>
    <w:rsid w:val="00376554"/>
    <w:rsid w:val="0037793D"/>
    <w:rsid w:val="00377CA8"/>
    <w:rsid w:val="003819F2"/>
    <w:rsid w:val="00381AA5"/>
    <w:rsid w:val="00381E9C"/>
    <w:rsid w:val="00384908"/>
    <w:rsid w:val="0038490D"/>
    <w:rsid w:val="00385069"/>
    <w:rsid w:val="00385611"/>
    <w:rsid w:val="0038654D"/>
    <w:rsid w:val="003866EC"/>
    <w:rsid w:val="00386AB5"/>
    <w:rsid w:val="00386D47"/>
    <w:rsid w:val="003873F9"/>
    <w:rsid w:val="00387549"/>
    <w:rsid w:val="003876D2"/>
    <w:rsid w:val="00387753"/>
    <w:rsid w:val="00387765"/>
    <w:rsid w:val="00387A67"/>
    <w:rsid w:val="00387CFA"/>
    <w:rsid w:val="003906E8"/>
    <w:rsid w:val="00390A47"/>
    <w:rsid w:val="00390E73"/>
    <w:rsid w:val="00391257"/>
    <w:rsid w:val="00391368"/>
    <w:rsid w:val="00391E7D"/>
    <w:rsid w:val="00392A7C"/>
    <w:rsid w:val="00393ABD"/>
    <w:rsid w:val="00393F5A"/>
    <w:rsid w:val="00395736"/>
    <w:rsid w:val="00396F03"/>
    <w:rsid w:val="003A1AB9"/>
    <w:rsid w:val="003A2849"/>
    <w:rsid w:val="003A3C64"/>
    <w:rsid w:val="003A5113"/>
    <w:rsid w:val="003A526E"/>
    <w:rsid w:val="003A5621"/>
    <w:rsid w:val="003A571B"/>
    <w:rsid w:val="003A5EFB"/>
    <w:rsid w:val="003A6CDD"/>
    <w:rsid w:val="003B4933"/>
    <w:rsid w:val="003B4F56"/>
    <w:rsid w:val="003B62A9"/>
    <w:rsid w:val="003B66A6"/>
    <w:rsid w:val="003B7A32"/>
    <w:rsid w:val="003C0A96"/>
    <w:rsid w:val="003C33FE"/>
    <w:rsid w:val="003C4AF0"/>
    <w:rsid w:val="003C580A"/>
    <w:rsid w:val="003C7751"/>
    <w:rsid w:val="003D158C"/>
    <w:rsid w:val="003D15D4"/>
    <w:rsid w:val="003D2C68"/>
    <w:rsid w:val="003D3340"/>
    <w:rsid w:val="003D3952"/>
    <w:rsid w:val="003D3F56"/>
    <w:rsid w:val="003D41EB"/>
    <w:rsid w:val="003D458C"/>
    <w:rsid w:val="003D68AD"/>
    <w:rsid w:val="003D68B8"/>
    <w:rsid w:val="003D6B02"/>
    <w:rsid w:val="003D7746"/>
    <w:rsid w:val="003D79A8"/>
    <w:rsid w:val="003E005A"/>
    <w:rsid w:val="003E07F6"/>
    <w:rsid w:val="003E1465"/>
    <w:rsid w:val="003E2EA9"/>
    <w:rsid w:val="003E3C3F"/>
    <w:rsid w:val="003E5684"/>
    <w:rsid w:val="003E7492"/>
    <w:rsid w:val="003E760C"/>
    <w:rsid w:val="003E7AE2"/>
    <w:rsid w:val="003E7F55"/>
    <w:rsid w:val="003F0061"/>
    <w:rsid w:val="003F0E24"/>
    <w:rsid w:val="003F1BD4"/>
    <w:rsid w:val="003F31EC"/>
    <w:rsid w:val="003F46F3"/>
    <w:rsid w:val="003F4862"/>
    <w:rsid w:val="003F5477"/>
    <w:rsid w:val="003F548A"/>
    <w:rsid w:val="003F5826"/>
    <w:rsid w:val="003F58DE"/>
    <w:rsid w:val="003F5B56"/>
    <w:rsid w:val="003F6047"/>
    <w:rsid w:val="003F67DD"/>
    <w:rsid w:val="003F7467"/>
    <w:rsid w:val="004002C7"/>
    <w:rsid w:val="004020F5"/>
    <w:rsid w:val="0040257A"/>
    <w:rsid w:val="00402870"/>
    <w:rsid w:val="0040368F"/>
    <w:rsid w:val="00403789"/>
    <w:rsid w:val="00404E43"/>
    <w:rsid w:val="00406100"/>
    <w:rsid w:val="00406643"/>
    <w:rsid w:val="0040674B"/>
    <w:rsid w:val="00407CEA"/>
    <w:rsid w:val="00410884"/>
    <w:rsid w:val="00410DAB"/>
    <w:rsid w:val="0041116C"/>
    <w:rsid w:val="004111CC"/>
    <w:rsid w:val="00411B40"/>
    <w:rsid w:val="004122D0"/>
    <w:rsid w:val="00412832"/>
    <w:rsid w:val="00413D1D"/>
    <w:rsid w:val="00413E5C"/>
    <w:rsid w:val="004140C4"/>
    <w:rsid w:val="00414931"/>
    <w:rsid w:val="0041594E"/>
    <w:rsid w:val="004162BC"/>
    <w:rsid w:val="004165E7"/>
    <w:rsid w:val="0041704C"/>
    <w:rsid w:val="00417249"/>
    <w:rsid w:val="00417DBF"/>
    <w:rsid w:val="00421752"/>
    <w:rsid w:val="00421B58"/>
    <w:rsid w:val="00421D26"/>
    <w:rsid w:val="00423AE2"/>
    <w:rsid w:val="00424D75"/>
    <w:rsid w:val="00424F23"/>
    <w:rsid w:val="004252FD"/>
    <w:rsid w:val="00425B47"/>
    <w:rsid w:val="00426CC3"/>
    <w:rsid w:val="0042715F"/>
    <w:rsid w:val="00427D94"/>
    <w:rsid w:val="00427E50"/>
    <w:rsid w:val="00427E7B"/>
    <w:rsid w:val="004336CC"/>
    <w:rsid w:val="0043421B"/>
    <w:rsid w:val="00434CAE"/>
    <w:rsid w:val="00434D45"/>
    <w:rsid w:val="00436F79"/>
    <w:rsid w:val="00436FAD"/>
    <w:rsid w:val="004377FE"/>
    <w:rsid w:val="004401CB"/>
    <w:rsid w:val="004409B0"/>
    <w:rsid w:val="004422A9"/>
    <w:rsid w:val="004429BB"/>
    <w:rsid w:val="00442D1D"/>
    <w:rsid w:val="00443E1B"/>
    <w:rsid w:val="004442C3"/>
    <w:rsid w:val="004447D1"/>
    <w:rsid w:val="00444B25"/>
    <w:rsid w:val="00445D4C"/>
    <w:rsid w:val="00445F96"/>
    <w:rsid w:val="004464C0"/>
    <w:rsid w:val="00446683"/>
    <w:rsid w:val="00446889"/>
    <w:rsid w:val="00447EC8"/>
    <w:rsid w:val="004522F2"/>
    <w:rsid w:val="00452DC6"/>
    <w:rsid w:val="00453858"/>
    <w:rsid w:val="0045481F"/>
    <w:rsid w:val="00454EB7"/>
    <w:rsid w:val="00455150"/>
    <w:rsid w:val="00455B59"/>
    <w:rsid w:val="00455C63"/>
    <w:rsid w:val="00455C6E"/>
    <w:rsid w:val="00457AD5"/>
    <w:rsid w:val="00460EC9"/>
    <w:rsid w:val="00460F3E"/>
    <w:rsid w:val="00461ADE"/>
    <w:rsid w:val="00461ED0"/>
    <w:rsid w:val="004623F1"/>
    <w:rsid w:val="004646DE"/>
    <w:rsid w:val="0046513F"/>
    <w:rsid w:val="004659C1"/>
    <w:rsid w:val="00467771"/>
    <w:rsid w:val="00471374"/>
    <w:rsid w:val="00471B35"/>
    <w:rsid w:val="0047218B"/>
    <w:rsid w:val="0047286F"/>
    <w:rsid w:val="00473486"/>
    <w:rsid w:val="00473C10"/>
    <w:rsid w:val="00474621"/>
    <w:rsid w:val="004757BF"/>
    <w:rsid w:val="00475A40"/>
    <w:rsid w:val="0047693E"/>
    <w:rsid w:val="00477101"/>
    <w:rsid w:val="00477717"/>
    <w:rsid w:val="00481272"/>
    <w:rsid w:val="00481C2D"/>
    <w:rsid w:val="00482255"/>
    <w:rsid w:val="00483605"/>
    <w:rsid w:val="0048397A"/>
    <w:rsid w:val="004853A2"/>
    <w:rsid w:val="00485401"/>
    <w:rsid w:val="00485D05"/>
    <w:rsid w:val="004864CD"/>
    <w:rsid w:val="00486CB3"/>
    <w:rsid w:val="00487331"/>
    <w:rsid w:val="00487FD2"/>
    <w:rsid w:val="00490174"/>
    <w:rsid w:val="0049024D"/>
    <w:rsid w:val="0049081B"/>
    <w:rsid w:val="004927DD"/>
    <w:rsid w:val="004929C4"/>
    <w:rsid w:val="00492BEC"/>
    <w:rsid w:val="00493B55"/>
    <w:rsid w:val="004941BB"/>
    <w:rsid w:val="00495FE5"/>
    <w:rsid w:val="00496FFB"/>
    <w:rsid w:val="00497941"/>
    <w:rsid w:val="004A02E2"/>
    <w:rsid w:val="004A057C"/>
    <w:rsid w:val="004A09CE"/>
    <w:rsid w:val="004A2670"/>
    <w:rsid w:val="004A2DCB"/>
    <w:rsid w:val="004A2DE2"/>
    <w:rsid w:val="004A3D06"/>
    <w:rsid w:val="004A52C2"/>
    <w:rsid w:val="004A73DF"/>
    <w:rsid w:val="004B2A91"/>
    <w:rsid w:val="004B2B5B"/>
    <w:rsid w:val="004B40C2"/>
    <w:rsid w:val="004B4BE0"/>
    <w:rsid w:val="004B4FB9"/>
    <w:rsid w:val="004B7897"/>
    <w:rsid w:val="004C069E"/>
    <w:rsid w:val="004C086A"/>
    <w:rsid w:val="004C1AAF"/>
    <w:rsid w:val="004C3B75"/>
    <w:rsid w:val="004C4A35"/>
    <w:rsid w:val="004C5A6E"/>
    <w:rsid w:val="004C61DA"/>
    <w:rsid w:val="004C6D82"/>
    <w:rsid w:val="004C7040"/>
    <w:rsid w:val="004C7625"/>
    <w:rsid w:val="004C7714"/>
    <w:rsid w:val="004C792C"/>
    <w:rsid w:val="004C7950"/>
    <w:rsid w:val="004D1252"/>
    <w:rsid w:val="004D1EE7"/>
    <w:rsid w:val="004D2F7B"/>
    <w:rsid w:val="004D41AB"/>
    <w:rsid w:val="004D4B02"/>
    <w:rsid w:val="004D59AE"/>
    <w:rsid w:val="004D7C7C"/>
    <w:rsid w:val="004E0613"/>
    <w:rsid w:val="004E0769"/>
    <w:rsid w:val="004E07C3"/>
    <w:rsid w:val="004E111D"/>
    <w:rsid w:val="004E2728"/>
    <w:rsid w:val="004E2FB3"/>
    <w:rsid w:val="004E3B4A"/>
    <w:rsid w:val="004E4948"/>
    <w:rsid w:val="004E51B9"/>
    <w:rsid w:val="004E699C"/>
    <w:rsid w:val="004E6D6B"/>
    <w:rsid w:val="004F15E0"/>
    <w:rsid w:val="004F498F"/>
    <w:rsid w:val="004F4E5D"/>
    <w:rsid w:val="004F517C"/>
    <w:rsid w:val="004F6B8C"/>
    <w:rsid w:val="004F770D"/>
    <w:rsid w:val="004F7C07"/>
    <w:rsid w:val="004F7FA1"/>
    <w:rsid w:val="0050321E"/>
    <w:rsid w:val="00504B48"/>
    <w:rsid w:val="00506CAD"/>
    <w:rsid w:val="00507DFA"/>
    <w:rsid w:val="005116B2"/>
    <w:rsid w:val="00513BE2"/>
    <w:rsid w:val="00513F75"/>
    <w:rsid w:val="00514962"/>
    <w:rsid w:val="00515F71"/>
    <w:rsid w:val="005164DC"/>
    <w:rsid w:val="00516BD3"/>
    <w:rsid w:val="00520402"/>
    <w:rsid w:val="005238F1"/>
    <w:rsid w:val="005279DC"/>
    <w:rsid w:val="00527DA2"/>
    <w:rsid w:val="00530295"/>
    <w:rsid w:val="00530819"/>
    <w:rsid w:val="00533415"/>
    <w:rsid w:val="00535231"/>
    <w:rsid w:val="00535248"/>
    <w:rsid w:val="005367B7"/>
    <w:rsid w:val="005376D5"/>
    <w:rsid w:val="00541F23"/>
    <w:rsid w:val="005421B9"/>
    <w:rsid w:val="00542CDC"/>
    <w:rsid w:val="00545513"/>
    <w:rsid w:val="0054562A"/>
    <w:rsid w:val="0054611E"/>
    <w:rsid w:val="0054631D"/>
    <w:rsid w:val="005465E9"/>
    <w:rsid w:val="00546DFB"/>
    <w:rsid w:val="0055100D"/>
    <w:rsid w:val="005517E8"/>
    <w:rsid w:val="00551EB1"/>
    <w:rsid w:val="00552258"/>
    <w:rsid w:val="00552579"/>
    <w:rsid w:val="00552BDB"/>
    <w:rsid w:val="00553BAC"/>
    <w:rsid w:val="00553C5D"/>
    <w:rsid w:val="00553E0C"/>
    <w:rsid w:val="00556CB3"/>
    <w:rsid w:val="005570C7"/>
    <w:rsid w:val="00557489"/>
    <w:rsid w:val="005607CF"/>
    <w:rsid w:val="00560DF5"/>
    <w:rsid w:val="00560FDB"/>
    <w:rsid w:val="0056106A"/>
    <w:rsid w:val="0056172D"/>
    <w:rsid w:val="00561F34"/>
    <w:rsid w:val="00563613"/>
    <w:rsid w:val="00563667"/>
    <w:rsid w:val="005655AE"/>
    <w:rsid w:val="00565C51"/>
    <w:rsid w:val="005669D8"/>
    <w:rsid w:val="00570112"/>
    <w:rsid w:val="0057103C"/>
    <w:rsid w:val="005711F8"/>
    <w:rsid w:val="00571387"/>
    <w:rsid w:val="00571536"/>
    <w:rsid w:val="0057191D"/>
    <w:rsid w:val="005728E0"/>
    <w:rsid w:val="00573E71"/>
    <w:rsid w:val="00574414"/>
    <w:rsid w:val="005745C6"/>
    <w:rsid w:val="00574B1C"/>
    <w:rsid w:val="00576997"/>
    <w:rsid w:val="00576DBA"/>
    <w:rsid w:val="00577FB8"/>
    <w:rsid w:val="005806F2"/>
    <w:rsid w:val="005819A5"/>
    <w:rsid w:val="00581D11"/>
    <w:rsid w:val="00582130"/>
    <w:rsid w:val="00586383"/>
    <w:rsid w:val="00586617"/>
    <w:rsid w:val="00586CF4"/>
    <w:rsid w:val="00586EEB"/>
    <w:rsid w:val="0058712B"/>
    <w:rsid w:val="00587646"/>
    <w:rsid w:val="00590DFD"/>
    <w:rsid w:val="005917D0"/>
    <w:rsid w:val="00591D1C"/>
    <w:rsid w:val="0059259B"/>
    <w:rsid w:val="005937E7"/>
    <w:rsid w:val="0059390A"/>
    <w:rsid w:val="005941B5"/>
    <w:rsid w:val="0059467A"/>
    <w:rsid w:val="005948E9"/>
    <w:rsid w:val="00597188"/>
    <w:rsid w:val="005975C6"/>
    <w:rsid w:val="005A1E0E"/>
    <w:rsid w:val="005A3312"/>
    <w:rsid w:val="005A341F"/>
    <w:rsid w:val="005A476A"/>
    <w:rsid w:val="005A61FB"/>
    <w:rsid w:val="005A622E"/>
    <w:rsid w:val="005A67C4"/>
    <w:rsid w:val="005A75DF"/>
    <w:rsid w:val="005A77D8"/>
    <w:rsid w:val="005B02D2"/>
    <w:rsid w:val="005B043A"/>
    <w:rsid w:val="005B0CA1"/>
    <w:rsid w:val="005B1B47"/>
    <w:rsid w:val="005B1C13"/>
    <w:rsid w:val="005B2AB5"/>
    <w:rsid w:val="005B2E00"/>
    <w:rsid w:val="005B46AD"/>
    <w:rsid w:val="005B48C9"/>
    <w:rsid w:val="005B51C6"/>
    <w:rsid w:val="005B5293"/>
    <w:rsid w:val="005B6E45"/>
    <w:rsid w:val="005C0CC2"/>
    <w:rsid w:val="005C28F7"/>
    <w:rsid w:val="005C32C0"/>
    <w:rsid w:val="005C343A"/>
    <w:rsid w:val="005C4688"/>
    <w:rsid w:val="005C4725"/>
    <w:rsid w:val="005C4FA7"/>
    <w:rsid w:val="005C7076"/>
    <w:rsid w:val="005C7245"/>
    <w:rsid w:val="005C77CE"/>
    <w:rsid w:val="005D0D12"/>
    <w:rsid w:val="005D1895"/>
    <w:rsid w:val="005D1E71"/>
    <w:rsid w:val="005D1FE1"/>
    <w:rsid w:val="005D2798"/>
    <w:rsid w:val="005D37CF"/>
    <w:rsid w:val="005D52E0"/>
    <w:rsid w:val="005D5F87"/>
    <w:rsid w:val="005D6C51"/>
    <w:rsid w:val="005D72B6"/>
    <w:rsid w:val="005D7857"/>
    <w:rsid w:val="005E1753"/>
    <w:rsid w:val="005E3A33"/>
    <w:rsid w:val="005E3C71"/>
    <w:rsid w:val="005E4E22"/>
    <w:rsid w:val="005E57BD"/>
    <w:rsid w:val="005E58DD"/>
    <w:rsid w:val="005E6CDD"/>
    <w:rsid w:val="005E7720"/>
    <w:rsid w:val="005E773D"/>
    <w:rsid w:val="005E7A11"/>
    <w:rsid w:val="005F0BC2"/>
    <w:rsid w:val="005F3542"/>
    <w:rsid w:val="005F3E0F"/>
    <w:rsid w:val="005F4EB2"/>
    <w:rsid w:val="005F57F4"/>
    <w:rsid w:val="005F5B36"/>
    <w:rsid w:val="005F5F50"/>
    <w:rsid w:val="005F69A2"/>
    <w:rsid w:val="005F7697"/>
    <w:rsid w:val="00600126"/>
    <w:rsid w:val="00600191"/>
    <w:rsid w:val="00600AE9"/>
    <w:rsid w:val="00601FD5"/>
    <w:rsid w:val="00602222"/>
    <w:rsid w:val="0060268C"/>
    <w:rsid w:val="00602887"/>
    <w:rsid w:val="006031D0"/>
    <w:rsid w:val="00603ADD"/>
    <w:rsid w:val="00605643"/>
    <w:rsid w:val="00605AC0"/>
    <w:rsid w:val="00606062"/>
    <w:rsid w:val="0060667F"/>
    <w:rsid w:val="006069A6"/>
    <w:rsid w:val="00606C40"/>
    <w:rsid w:val="0060700E"/>
    <w:rsid w:val="00607672"/>
    <w:rsid w:val="00607C6E"/>
    <w:rsid w:val="00610294"/>
    <w:rsid w:val="00612090"/>
    <w:rsid w:val="00612848"/>
    <w:rsid w:val="0061348D"/>
    <w:rsid w:val="00613A7D"/>
    <w:rsid w:val="00615345"/>
    <w:rsid w:val="00615775"/>
    <w:rsid w:val="00617D21"/>
    <w:rsid w:val="00620154"/>
    <w:rsid w:val="006210E0"/>
    <w:rsid w:val="0062222C"/>
    <w:rsid w:val="006223FE"/>
    <w:rsid w:val="006231CA"/>
    <w:rsid w:val="0062521C"/>
    <w:rsid w:val="00626E15"/>
    <w:rsid w:val="0062780D"/>
    <w:rsid w:val="006279FD"/>
    <w:rsid w:val="00627C8E"/>
    <w:rsid w:val="0063076D"/>
    <w:rsid w:val="00631A30"/>
    <w:rsid w:val="00631E4E"/>
    <w:rsid w:val="00632443"/>
    <w:rsid w:val="00632CB2"/>
    <w:rsid w:val="00633801"/>
    <w:rsid w:val="006345AB"/>
    <w:rsid w:val="00640262"/>
    <w:rsid w:val="006403D3"/>
    <w:rsid w:val="0064069B"/>
    <w:rsid w:val="0064195C"/>
    <w:rsid w:val="006426E4"/>
    <w:rsid w:val="00642B0D"/>
    <w:rsid w:val="00646CE6"/>
    <w:rsid w:val="00647815"/>
    <w:rsid w:val="00650082"/>
    <w:rsid w:val="0065031B"/>
    <w:rsid w:val="00650690"/>
    <w:rsid w:val="0065074B"/>
    <w:rsid w:val="006517BA"/>
    <w:rsid w:val="00651ECA"/>
    <w:rsid w:val="0065285F"/>
    <w:rsid w:val="00655943"/>
    <w:rsid w:val="00655CCB"/>
    <w:rsid w:val="00655D24"/>
    <w:rsid w:val="00656717"/>
    <w:rsid w:val="0065785C"/>
    <w:rsid w:val="00660217"/>
    <w:rsid w:val="00660430"/>
    <w:rsid w:val="00660C1C"/>
    <w:rsid w:val="00660FEC"/>
    <w:rsid w:val="0066128D"/>
    <w:rsid w:val="00662874"/>
    <w:rsid w:val="00663087"/>
    <w:rsid w:val="00663B45"/>
    <w:rsid w:val="0066412D"/>
    <w:rsid w:val="00666376"/>
    <w:rsid w:val="00667628"/>
    <w:rsid w:val="00667D50"/>
    <w:rsid w:val="00667F96"/>
    <w:rsid w:val="00671695"/>
    <w:rsid w:val="00671EE2"/>
    <w:rsid w:val="0067242D"/>
    <w:rsid w:val="00672581"/>
    <w:rsid w:val="00673C00"/>
    <w:rsid w:val="00674153"/>
    <w:rsid w:val="006773B3"/>
    <w:rsid w:val="00677F1A"/>
    <w:rsid w:val="006814A9"/>
    <w:rsid w:val="00681B5A"/>
    <w:rsid w:val="00681D5E"/>
    <w:rsid w:val="00682AAB"/>
    <w:rsid w:val="00682ABC"/>
    <w:rsid w:val="0068329C"/>
    <w:rsid w:val="006834E2"/>
    <w:rsid w:val="00683C22"/>
    <w:rsid w:val="00683E68"/>
    <w:rsid w:val="00684F6E"/>
    <w:rsid w:val="0068572B"/>
    <w:rsid w:val="006863F0"/>
    <w:rsid w:val="00686D18"/>
    <w:rsid w:val="0069190C"/>
    <w:rsid w:val="00694C9E"/>
    <w:rsid w:val="00694FFB"/>
    <w:rsid w:val="006950EE"/>
    <w:rsid w:val="00695FF9"/>
    <w:rsid w:val="00696969"/>
    <w:rsid w:val="006A0907"/>
    <w:rsid w:val="006A0C98"/>
    <w:rsid w:val="006A1BB9"/>
    <w:rsid w:val="006A2F78"/>
    <w:rsid w:val="006A3569"/>
    <w:rsid w:val="006A6050"/>
    <w:rsid w:val="006A60CA"/>
    <w:rsid w:val="006A7377"/>
    <w:rsid w:val="006A7E2A"/>
    <w:rsid w:val="006B17D3"/>
    <w:rsid w:val="006B2324"/>
    <w:rsid w:val="006B30CB"/>
    <w:rsid w:val="006B4306"/>
    <w:rsid w:val="006B431E"/>
    <w:rsid w:val="006B4A8B"/>
    <w:rsid w:val="006B56B4"/>
    <w:rsid w:val="006B6CBC"/>
    <w:rsid w:val="006C011F"/>
    <w:rsid w:val="006C0718"/>
    <w:rsid w:val="006C2664"/>
    <w:rsid w:val="006C2E2D"/>
    <w:rsid w:val="006C3122"/>
    <w:rsid w:val="006C348F"/>
    <w:rsid w:val="006C37D2"/>
    <w:rsid w:val="006C393D"/>
    <w:rsid w:val="006C56EF"/>
    <w:rsid w:val="006C5E63"/>
    <w:rsid w:val="006C63E8"/>
    <w:rsid w:val="006C719A"/>
    <w:rsid w:val="006C7A0A"/>
    <w:rsid w:val="006C7EFE"/>
    <w:rsid w:val="006D1A35"/>
    <w:rsid w:val="006D1B3D"/>
    <w:rsid w:val="006D2B97"/>
    <w:rsid w:val="006D2FBC"/>
    <w:rsid w:val="006D3710"/>
    <w:rsid w:val="006D3A74"/>
    <w:rsid w:val="006D3BAC"/>
    <w:rsid w:val="006D4E5C"/>
    <w:rsid w:val="006D5056"/>
    <w:rsid w:val="006D5FBC"/>
    <w:rsid w:val="006E219C"/>
    <w:rsid w:val="006E2356"/>
    <w:rsid w:val="006E247E"/>
    <w:rsid w:val="006F027D"/>
    <w:rsid w:val="006F0798"/>
    <w:rsid w:val="006F0FF9"/>
    <w:rsid w:val="006F1204"/>
    <w:rsid w:val="006F1A03"/>
    <w:rsid w:val="006F2093"/>
    <w:rsid w:val="006F36F1"/>
    <w:rsid w:val="006F43AC"/>
    <w:rsid w:val="006F57D4"/>
    <w:rsid w:val="006F5A5E"/>
    <w:rsid w:val="006F65A9"/>
    <w:rsid w:val="006F67C5"/>
    <w:rsid w:val="006F7166"/>
    <w:rsid w:val="006F7ED6"/>
    <w:rsid w:val="007012B6"/>
    <w:rsid w:val="007013EB"/>
    <w:rsid w:val="00701AD4"/>
    <w:rsid w:val="00703121"/>
    <w:rsid w:val="00703CE6"/>
    <w:rsid w:val="00703D17"/>
    <w:rsid w:val="00704855"/>
    <w:rsid w:val="00705219"/>
    <w:rsid w:val="007054AB"/>
    <w:rsid w:val="007065F2"/>
    <w:rsid w:val="0070742F"/>
    <w:rsid w:val="007075FA"/>
    <w:rsid w:val="00707B0D"/>
    <w:rsid w:val="00711005"/>
    <w:rsid w:val="00711796"/>
    <w:rsid w:val="00711C4E"/>
    <w:rsid w:val="00712360"/>
    <w:rsid w:val="0071253A"/>
    <w:rsid w:val="007137B8"/>
    <w:rsid w:val="00713B80"/>
    <w:rsid w:val="007140D1"/>
    <w:rsid w:val="00715403"/>
    <w:rsid w:val="0071593D"/>
    <w:rsid w:val="00715963"/>
    <w:rsid w:val="00715B3E"/>
    <w:rsid w:val="00717158"/>
    <w:rsid w:val="00717537"/>
    <w:rsid w:val="00717552"/>
    <w:rsid w:val="007218C9"/>
    <w:rsid w:val="00721F56"/>
    <w:rsid w:val="00721F65"/>
    <w:rsid w:val="00722486"/>
    <w:rsid w:val="00723415"/>
    <w:rsid w:val="00723DE5"/>
    <w:rsid w:val="007251DC"/>
    <w:rsid w:val="007262B7"/>
    <w:rsid w:val="00727275"/>
    <w:rsid w:val="00727C0C"/>
    <w:rsid w:val="0073039E"/>
    <w:rsid w:val="007303B4"/>
    <w:rsid w:val="007315F9"/>
    <w:rsid w:val="00734516"/>
    <w:rsid w:val="007350F2"/>
    <w:rsid w:val="007357D7"/>
    <w:rsid w:val="00736032"/>
    <w:rsid w:val="00736F6D"/>
    <w:rsid w:val="00737694"/>
    <w:rsid w:val="00737C95"/>
    <w:rsid w:val="00737D1F"/>
    <w:rsid w:val="00740A17"/>
    <w:rsid w:val="007440AB"/>
    <w:rsid w:val="007464BA"/>
    <w:rsid w:val="0074706C"/>
    <w:rsid w:val="00747535"/>
    <w:rsid w:val="0074763B"/>
    <w:rsid w:val="0075139A"/>
    <w:rsid w:val="00751CA7"/>
    <w:rsid w:val="00752B5A"/>
    <w:rsid w:val="00752F3C"/>
    <w:rsid w:val="0075322D"/>
    <w:rsid w:val="00753F66"/>
    <w:rsid w:val="00753FAA"/>
    <w:rsid w:val="007547A0"/>
    <w:rsid w:val="00756588"/>
    <w:rsid w:val="00756FFB"/>
    <w:rsid w:val="00757961"/>
    <w:rsid w:val="0076046A"/>
    <w:rsid w:val="00762C42"/>
    <w:rsid w:val="00763672"/>
    <w:rsid w:val="00765638"/>
    <w:rsid w:val="00767CA3"/>
    <w:rsid w:val="0077074C"/>
    <w:rsid w:val="00771A02"/>
    <w:rsid w:val="00771F5B"/>
    <w:rsid w:val="00772D81"/>
    <w:rsid w:val="00775369"/>
    <w:rsid w:val="00780199"/>
    <w:rsid w:val="00780D06"/>
    <w:rsid w:val="0078174A"/>
    <w:rsid w:val="007818EB"/>
    <w:rsid w:val="00781B02"/>
    <w:rsid w:val="00782731"/>
    <w:rsid w:val="0078338B"/>
    <w:rsid w:val="007838AC"/>
    <w:rsid w:val="00784326"/>
    <w:rsid w:val="00786C7D"/>
    <w:rsid w:val="00786FFA"/>
    <w:rsid w:val="007870D3"/>
    <w:rsid w:val="00787FD5"/>
    <w:rsid w:val="0079212C"/>
    <w:rsid w:val="00792E9C"/>
    <w:rsid w:val="00793564"/>
    <w:rsid w:val="007953F5"/>
    <w:rsid w:val="00795A56"/>
    <w:rsid w:val="0079632F"/>
    <w:rsid w:val="007A0338"/>
    <w:rsid w:val="007A04CB"/>
    <w:rsid w:val="007A09DC"/>
    <w:rsid w:val="007A1674"/>
    <w:rsid w:val="007A1F3B"/>
    <w:rsid w:val="007A2442"/>
    <w:rsid w:val="007A3716"/>
    <w:rsid w:val="007A6C57"/>
    <w:rsid w:val="007A7113"/>
    <w:rsid w:val="007A7D08"/>
    <w:rsid w:val="007A7ED6"/>
    <w:rsid w:val="007A7F99"/>
    <w:rsid w:val="007B03D9"/>
    <w:rsid w:val="007B16DC"/>
    <w:rsid w:val="007B1A72"/>
    <w:rsid w:val="007B34F6"/>
    <w:rsid w:val="007B3B0E"/>
    <w:rsid w:val="007B3C7C"/>
    <w:rsid w:val="007B3F28"/>
    <w:rsid w:val="007B47E8"/>
    <w:rsid w:val="007B5CEA"/>
    <w:rsid w:val="007B60ED"/>
    <w:rsid w:val="007B7AEE"/>
    <w:rsid w:val="007B7DA7"/>
    <w:rsid w:val="007B7DE1"/>
    <w:rsid w:val="007C0CE4"/>
    <w:rsid w:val="007C0EC8"/>
    <w:rsid w:val="007C3BA5"/>
    <w:rsid w:val="007C41D7"/>
    <w:rsid w:val="007C672A"/>
    <w:rsid w:val="007C6902"/>
    <w:rsid w:val="007D218D"/>
    <w:rsid w:val="007D2CDD"/>
    <w:rsid w:val="007D325A"/>
    <w:rsid w:val="007D35EE"/>
    <w:rsid w:val="007D41EC"/>
    <w:rsid w:val="007D53A1"/>
    <w:rsid w:val="007D59D5"/>
    <w:rsid w:val="007D5BC5"/>
    <w:rsid w:val="007D698C"/>
    <w:rsid w:val="007D7FC0"/>
    <w:rsid w:val="007E09BE"/>
    <w:rsid w:val="007E1294"/>
    <w:rsid w:val="007E3620"/>
    <w:rsid w:val="007E405E"/>
    <w:rsid w:val="007E4857"/>
    <w:rsid w:val="007E560B"/>
    <w:rsid w:val="007E6912"/>
    <w:rsid w:val="007E6BB3"/>
    <w:rsid w:val="007E73EE"/>
    <w:rsid w:val="007E748E"/>
    <w:rsid w:val="007E7EF7"/>
    <w:rsid w:val="007F0219"/>
    <w:rsid w:val="007F0364"/>
    <w:rsid w:val="007F177C"/>
    <w:rsid w:val="007F36E7"/>
    <w:rsid w:val="007F470F"/>
    <w:rsid w:val="007F4AC6"/>
    <w:rsid w:val="007F54DF"/>
    <w:rsid w:val="007F6745"/>
    <w:rsid w:val="007F684E"/>
    <w:rsid w:val="007F6EB4"/>
    <w:rsid w:val="007F6FB7"/>
    <w:rsid w:val="007F75DC"/>
    <w:rsid w:val="007F765D"/>
    <w:rsid w:val="007F7ECB"/>
    <w:rsid w:val="00800207"/>
    <w:rsid w:val="008007A3"/>
    <w:rsid w:val="00801080"/>
    <w:rsid w:val="0080136A"/>
    <w:rsid w:val="008014C1"/>
    <w:rsid w:val="008026C8"/>
    <w:rsid w:val="008032EF"/>
    <w:rsid w:val="0080455E"/>
    <w:rsid w:val="00806583"/>
    <w:rsid w:val="00807254"/>
    <w:rsid w:val="00807471"/>
    <w:rsid w:val="008105EC"/>
    <w:rsid w:val="0081196C"/>
    <w:rsid w:val="00812C3A"/>
    <w:rsid w:val="008133EB"/>
    <w:rsid w:val="0081681D"/>
    <w:rsid w:val="00816A38"/>
    <w:rsid w:val="00817901"/>
    <w:rsid w:val="0082019B"/>
    <w:rsid w:val="00820A2B"/>
    <w:rsid w:val="0082152E"/>
    <w:rsid w:val="00821869"/>
    <w:rsid w:val="00823048"/>
    <w:rsid w:val="00825389"/>
    <w:rsid w:val="0082601F"/>
    <w:rsid w:val="0082651D"/>
    <w:rsid w:val="00830CC8"/>
    <w:rsid w:val="00830FC1"/>
    <w:rsid w:val="0083183A"/>
    <w:rsid w:val="008318F9"/>
    <w:rsid w:val="00831BF5"/>
    <w:rsid w:val="00833A89"/>
    <w:rsid w:val="00833C10"/>
    <w:rsid w:val="00833CB4"/>
    <w:rsid w:val="00834644"/>
    <w:rsid w:val="00834870"/>
    <w:rsid w:val="008349F1"/>
    <w:rsid w:val="00834AF6"/>
    <w:rsid w:val="00834BB5"/>
    <w:rsid w:val="00836961"/>
    <w:rsid w:val="008404A9"/>
    <w:rsid w:val="00840863"/>
    <w:rsid w:val="008411B8"/>
    <w:rsid w:val="008422DB"/>
    <w:rsid w:val="00843625"/>
    <w:rsid w:val="00843B03"/>
    <w:rsid w:val="00843B64"/>
    <w:rsid w:val="00843D89"/>
    <w:rsid w:val="00843DA1"/>
    <w:rsid w:val="00844CC8"/>
    <w:rsid w:val="0084508A"/>
    <w:rsid w:val="0084603F"/>
    <w:rsid w:val="0084653C"/>
    <w:rsid w:val="00846DD5"/>
    <w:rsid w:val="00846E73"/>
    <w:rsid w:val="008518AB"/>
    <w:rsid w:val="00851CAA"/>
    <w:rsid w:val="00853416"/>
    <w:rsid w:val="008542F4"/>
    <w:rsid w:val="00855694"/>
    <w:rsid w:val="008561A5"/>
    <w:rsid w:val="00860BE3"/>
    <w:rsid w:val="00860C79"/>
    <w:rsid w:val="00861A05"/>
    <w:rsid w:val="008634C8"/>
    <w:rsid w:val="00864B38"/>
    <w:rsid w:val="00865AB8"/>
    <w:rsid w:val="0086631A"/>
    <w:rsid w:val="00867227"/>
    <w:rsid w:val="008674D0"/>
    <w:rsid w:val="0086780B"/>
    <w:rsid w:val="00870167"/>
    <w:rsid w:val="00870267"/>
    <w:rsid w:val="00870B87"/>
    <w:rsid w:val="00872186"/>
    <w:rsid w:val="008737AE"/>
    <w:rsid w:val="00874275"/>
    <w:rsid w:val="008757BD"/>
    <w:rsid w:val="0087635D"/>
    <w:rsid w:val="0087771F"/>
    <w:rsid w:val="00877AC8"/>
    <w:rsid w:val="00880982"/>
    <w:rsid w:val="008811FC"/>
    <w:rsid w:val="00881462"/>
    <w:rsid w:val="00882E25"/>
    <w:rsid w:val="00883637"/>
    <w:rsid w:val="008846ED"/>
    <w:rsid w:val="00884722"/>
    <w:rsid w:val="0088597D"/>
    <w:rsid w:val="0088639C"/>
    <w:rsid w:val="00886542"/>
    <w:rsid w:val="0088693A"/>
    <w:rsid w:val="0089008B"/>
    <w:rsid w:val="008931F2"/>
    <w:rsid w:val="0089567B"/>
    <w:rsid w:val="00896703"/>
    <w:rsid w:val="00897083"/>
    <w:rsid w:val="00897349"/>
    <w:rsid w:val="008A01DE"/>
    <w:rsid w:val="008A1E48"/>
    <w:rsid w:val="008A2CDC"/>
    <w:rsid w:val="008A521F"/>
    <w:rsid w:val="008A6C02"/>
    <w:rsid w:val="008A792E"/>
    <w:rsid w:val="008A7B82"/>
    <w:rsid w:val="008B0590"/>
    <w:rsid w:val="008B433D"/>
    <w:rsid w:val="008B5484"/>
    <w:rsid w:val="008B7634"/>
    <w:rsid w:val="008B7DB0"/>
    <w:rsid w:val="008B7F50"/>
    <w:rsid w:val="008C0662"/>
    <w:rsid w:val="008C211B"/>
    <w:rsid w:val="008C319E"/>
    <w:rsid w:val="008C3D24"/>
    <w:rsid w:val="008C51F0"/>
    <w:rsid w:val="008C55C3"/>
    <w:rsid w:val="008C759B"/>
    <w:rsid w:val="008C79DB"/>
    <w:rsid w:val="008C7E40"/>
    <w:rsid w:val="008D084B"/>
    <w:rsid w:val="008D1105"/>
    <w:rsid w:val="008D163D"/>
    <w:rsid w:val="008D2EBC"/>
    <w:rsid w:val="008D3685"/>
    <w:rsid w:val="008D422C"/>
    <w:rsid w:val="008D4965"/>
    <w:rsid w:val="008D7656"/>
    <w:rsid w:val="008D76CC"/>
    <w:rsid w:val="008E0E3C"/>
    <w:rsid w:val="008E1381"/>
    <w:rsid w:val="008E164F"/>
    <w:rsid w:val="008E3EAD"/>
    <w:rsid w:val="008E3FE0"/>
    <w:rsid w:val="008E4741"/>
    <w:rsid w:val="008E5380"/>
    <w:rsid w:val="008E5ECF"/>
    <w:rsid w:val="008E6285"/>
    <w:rsid w:val="008E6642"/>
    <w:rsid w:val="008E7E88"/>
    <w:rsid w:val="008F1585"/>
    <w:rsid w:val="008F2550"/>
    <w:rsid w:val="008F3CAA"/>
    <w:rsid w:val="008F4626"/>
    <w:rsid w:val="008F4A3A"/>
    <w:rsid w:val="008F6CDC"/>
    <w:rsid w:val="008F73A3"/>
    <w:rsid w:val="00901ADF"/>
    <w:rsid w:val="00901EBC"/>
    <w:rsid w:val="00903059"/>
    <w:rsid w:val="009030EA"/>
    <w:rsid w:val="00903A3A"/>
    <w:rsid w:val="00904F3B"/>
    <w:rsid w:val="00906E8E"/>
    <w:rsid w:val="009073CB"/>
    <w:rsid w:val="0091061E"/>
    <w:rsid w:val="0091272E"/>
    <w:rsid w:val="009149B0"/>
    <w:rsid w:val="00914D13"/>
    <w:rsid w:val="00915944"/>
    <w:rsid w:val="00916181"/>
    <w:rsid w:val="00917EF8"/>
    <w:rsid w:val="009209EB"/>
    <w:rsid w:val="00920B5E"/>
    <w:rsid w:val="00921C79"/>
    <w:rsid w:val="009227AB"/>
    <w:rsid w:val="009237CB"/>
    <w:rsid w:val="00924730"/>
    <w:rsid w:val="00925089"/>
    <w:rsid w:val="009261A6"/>
    <w:rsid w:val="009266AA"/>
    <w:rsid w:val="009309EC"/>
    <w:rsid w:val="009311F7"/>
    <w:rsid w:val="0093346F"/>
    <w:rsid w:val="00934EBB"/>
    <w:rsid w:val="009351BA"/>
    <w:rsid w:val="00935BDC"/>
    <w:rsid w:val="00935C27"/>
    <w:rsid w:val="00935F02"/>
    <w:rsid w:val="00936383"/>
    <w:rsid w:val="00936AD7"/>
    <w:rsid w:val="00937BDB"/>
    <w:rsid w:val="00937D99"/>
    <w:rsid w:val="00940682"/>
    <w:rsid w:val="00940972"/>
    <w:rsid w:val="00943569"/>
    <w:rsid w:val="00943736"/>
    <w:rsid w:val="00943A77"/>
    <w:rsid w:val="0094482F"/>
    <w:rsid w:val="00945F14"/>
    <w:rsid w:val="009476E5"/>
    <w:rsid w:val="00947758"/>
    <w:rsid w:val="00950029"/>
    <w:rsid w:val="0095181D"/>
    <w:rsid w:val="009541B9"/>
    <w:rsid w:val="0095518C"/>
    <w:rsid w:val="00955F0A"/>
    <w:rsid w:val="009560A5"/>
    <w:rsid w:val="00957314"/>
    <w:rsid w:val="009612D4"/>
    <w:rsid w:val="00961CB8"/>
    <w:rsid w:val="00963C75"/>
    <w:rsid w:val="00963E35"/>
    <w:rsid w:val="00964432"/>
    <w:rsid w:val="009667B9"/>
    <w:rsid w:val="00966CF6"/>
    <w:rsid w:val="009705CB"/>
    <w:rsid w:val="00970BF4"/>
    <w:rsid w:val="0097231C"/>
    <w:rsid w:val="0097334D"/>
    <w:rsid w:val="00973428"/>
    <w:rsid w:val="00973839"/>
    <w:rsid w:val="00973EC3"/>
    <w:rsid w:val="009745BC"/>
    <w:rsid w:val="00977882"/>
    <w:rsid w:val="009817A2"/>
    <w:rsid w:val="00981BF3"/>
    <w:rsid w:val="00981ECB"/>
    <w:rsid w:val="00981F07"/>
    <w:rsid w:val="00983C92"/>
    <w:rsid w:val="0098409D"/>
    <w:rsid w:val="00984A05"/>
    <w:rsid w:val="009859AF"/>
    <w:rsid w:val="0098659F"/>
    <w:rsid w:val="00987187"/>
    <w:rsid w:val="009879E9"/>
    <w:rsid w:val="00990225"/>
    <w:rsid w:val="00990480"/>
    <w:rsid w:val="00990B94"/>
    <w:rsid w:val="00991457"/>
    <w:rsid w:val="00991977"/>
    <w:rsid w:val="00992C27"/>
    <w:rsid w:val="0099319F"/>
    <w:rsid w:val="00993228"/>
    <w:rsid w:val="009935D1"/>
    <w:rsid w:val="00995130"/>
    <w:rsid w:val="00996EBB"/>
    <w:rsid w:val="00997136"/>
    <w:rsid w:val="00997496"/>
    <w:rsid w:val="009A15A5"/>
    <w:rsid w:val="009A2CD5"/>
    <w:rsid w:val="009A30F7"/>
    <w:rsid w:val="009A364A"/>
    <w:rsid w:val="009A42CF"/>
    <w:rsid w:val="009A4B52"/>
    <w:rsid w:val="009A5957"/>
    <w:rsid w:val="009A6A9B"/>
    <w:rsid w:val="009A7D24"/>
    <w:rsid w:val="009B35C7"/>
    <w:rsid w:val="009B3D6D"/>
    <w:rsid w:val="009B4935"/>
    <w:rsid w:val="009B4A85"/>
    <w:rsid w:val="009B4B6A"/>
    <w:rsid w:val="009B50AD"/>
    <w:rsid w:val="009B535D"/>
    <w:rsid w:val="009B5F08"/>
    <w:rsid w:val="009B683F"/>
    <w:rsid w:val="009B6FDC"/>
    <w:rsid w:val="009B73EA"/>
    <w:rsid w:val="009B7948"/>
    <w:rsid w:val="009C0BA4"/>
    <w:rsid w:val="009C206B"/>
    <w:rsid w:val="009C257B"/>
    <w:rsid w:val="009C277C"/>
    <w:rsid w:val="009C3451"/>
    <w:rsid w:val="009C5AA1"/>
    <w:rsid w:val="009C62CF"/>
    <w:rsid w:val="009C7450"/>
    <w:rsid w:val="009C76E4"/>
    <w:rsid w:val="009D07EB"/>
    <w:rsid w:val="009D08C6"/>
    <w:rsid w:val="009D1993"/>
    <w:rsid w:val="009D2E2B"/>
    <w:rsid w:val="009D3E38"/>
    <w:rsid w:val="009D3F6D"/>
    <w:rsid w:val="009D4342"/>
    <w:rsid w:val="009D61C2"/>
    <w:rsid w:val="009D752F"/>
    <w:rsid w:val="009D7B5C"/>
    <w:rsid w:val="009D7E20"/>
    <w:rsid w:val="009E037E"/>
    <w:rsid w:val="009E0890"/>
    <w:rsid w:val="009E32B7"/>
    <w:rsid w:val="009E7B56"/>
    <w:rsid w:val="009E7EAB"/>
    <w:rsid w:val="009F06A2"/>
    <w:rsid w:val="009F08AA"/>
    <w:rsid w:val="009F0911"/>
    <w:rsid w:val="009F2015"/>
    <w:rsid w:val="009F2677"/>
    <w:rsid w:val="009F3479"/>
    <w:rsid w:val="009F3D67"/>
    <w:rsid w:val="009F4DA8"/>
    <w:rsid w:val="009F7B34"/>
    <w:rsid w:val="00A058D9"/>
    <w:rsid w:val="00A06257"/>
    <w:rsid w:val="00A06350"/>
    <w:rsid w:val="00A06639"/>
    <w:rsid w:val="00A10056"/>
    <w:rsid w:val="00A11E26"/>
    <w:rsid w:val="00A12B70"/>
    <w:rsid w:val="00A12BA7"/>
    <w:rsid w:val="00A13421"/>
    <w:rsid w:val="00A13E25"/>
    <w:rsid w:val="00A15195"/>
    <w:rsid w:val="00A166CC"/>
    <w:rsid w:val="00A16E53"/>
    <w:rsid w:val="00A2012F"/>
    <w:rsid w:val="00A20EDA"/>
    <w:rsid w:val="00A22ACE"/>
    <w:rsid w:val="00A22FF0"/>
    <w:rsid w:val="00A23D9B"/>
    <w:rsid w:val="00A23DF8"/>
    <w:rsid w:val="00A2450C"/>
    <w:rsid w:val="00A24F4D"/>
    <w:rsid w:val="00A25475"/>
    <w:rsid w:val="00A26B3A"/>
    <w:rsid w:val="00A270BA"/>
    <w:rsid w:val="00A27BDE"/>
    <w:rsid w:val="00A30B81"/>
    <w:rsid w:val="00A33D90"/>
    <w:rsid w:val="00A35476"/>
    <w:rsid w:val="00A3560E"/>
    <w:rsid w:val="00A365D2"/>
    <w:rsid w:val="00A368F5"/>
    <w:rsid w:val="00A36F45"/>
    <w:rsid w:val="00A3779A"/>
    <w:rsid w:val="00A37F28"/>
    <w:rsid w:val="00A422B9"/>
    <w:rsid w:val="00A423D0"/>
    <w:rsid w:val="00A427AC"/>
    <w:rsid w:val="00A42CEE"/>
    <w:rsid w:val="00A440C0"/>
    <w:rsid w:val="00A457E0"/>
    <w:rsid w:val="00A45DFC"/>
    <w:rsid w:val="00A46152"/>
    <w:rsid w:val="00A4615C"/>
    <w:rsid w:val="00A471D9"/>
    <w:rsid w:val="00A5087D"/>
    <w:rsid w:val="00A51EDC"/>
    <w:rsid w:val="00A52B7C"/>
    <w:rsid w:val="00A53AB2"/>
    <w:rsid w:val="00A54729"/>
    <w:rsid w:val="00A57172"/>
    <w:rsid w:val="00A57E2C"/>
    <w:rsid w:val="00A57EC4"/>
    <w:rsid w:val="00A57FC2"/>
    <w:rsid w:val="00A60341"/>
    <w:rsid w:val="00A60898"/>
    <w:rsid w:val="00A60F92"/>
    <w:rsid w:val="00A620D2"/>
    <w:rsid w:val="00A62159"/>
    <w:rsid w:val="00A62360"/>
    <w:rsid w:val="00A627EF"/>
    <w:rsid w:val="00A636D6"/>
    <w:rsid w:val="00A64868"/>
    <w:rsid w:val="00A64DED"/>
    <w:rsid w:val="00A65FBA"/>
    <w:rsid w:val="00A6653F"/>
    <w:rsid w:val="00A665AD"/>
    <w:rsid w:val="00A7089E"/>
    <w:rsid w:val="00A731A6"/>
    <w:rsid w:val="00A73287"/>
    <w:rsid w:val="00A734B0"/>
    <w:rsid w:val="00A745FE"/>
    <w:rsid w:val="00A74988"/>
    <w:rsid w:val="00A755D7"/>
    <w:rsid w:val="00A75999"/>
    <w:rsid w:val="00A77796"/>
    <w:rsid w:val="00A80970"/>
    <w:rsid w:val="00A82860"/>
    <w:rsid w:val="00A82D70"/>
    <w:rsid w:val="00A8391F"/>
    <w:rsid w:val="00A84EE1"/>
    <w:rsid w:val="00A8573F"/>
    <w:rsid w:val="00A85E62"/>
    <w:rsid w:val="00A8612E"/>
    <w:rsid w:val="00A87FCA"/>
    <w:rsid w:val="00A91003"/>
    <w:rsid w:val="00A926BA"/>
    <w:rsid w:val="00A926EC"/>
    <w:rsid w:val="00A92B0A"/>
    <w:rsid w:val="00A9369F"/>
    <w:rsid w:val="00A937CA"/>
    <w:rsid w:val="00A94972"/>
    <w:rsid w:val="00A94A0A"/>
    <w:rsid w:val="00A95187"/>
    <w:rsid w:val="00A954CE"/>
    <w:rsid w:val="00A95705"/>
    <w:rsid w:val="00A960B7"/>
    <w:rsid w:val="00A96423"/>
    <w:rsid w:val="00AA0E28"/>
    <w:rsid w:val="00AA2876"/>
    <w:rsid w:val="00AA49E2"/>
    <w:rsid w:val="00AA5597"/>
    <w:rsid w:val="00AA691A"/>
    <w:rsid w:val="00AA769D"/>
    <w:rsid w:val="00AB096B"/>
    <w:rsid w:val="00AB123C"/>
    <w:rsid w:val="00AB1980"/>
    <w:rsid w:val="00AB227F"/>
    <w:rsid w:val="00AB257E"/>
    <w:rsid w:val="00AB2823"/>
    <w:rsid w:val="00AB427E"/>
    <w:rsid w:val="00AB43A0"/>
    <w:rsid w:val="00AB4DFB"/>
    <w:rsid w:val="00AB5B64"/>
    <w:rsid w:val="00AB6244"/>
    <w:rsid w:val="00AB6359"/>
    <w:rsid w:val="00AB69CE"/>
    <w:rsid w:val="00AC0511"/>
    <w:rsid w:val="00AC0946"/>
    <w:rsid w:val="00AC0B68"/>
    <w:rsid w:val="00AC2A80"/>
    <w:rsid w:val="00AC55B6"/>
    <w:rsid w:val="00AC5D24"/>
    <w:rsid w:val="00AC5E08"/>
    <w:rsid w:val="00AC76A2"/>
    <w:rsid w:val="00AD064D"/>
    <w:rsid w:val="00AD0D3D"/>
    <w:rsid w:val="00AD1A4F"/>
    <w:rsid w:val="00AD1D72"/>
    <w:rsid w:val="00AD240E"/>
    <w:rsid w:val="00AD44BC"/>
    <w:rsid w:val="00AD5A3E"/>
    <w:rsid w:val="00AD5A43"/>
    <w:rsid w:val="00AD5C0D"/>
    <w:rsid w:val="00AD5F1A"/>
    <w:rsid w:val="00AE0F31"/>
    <w:rsid w:val="00AE3446"/>
    <w:rsid w:val="00AE3FA3"/>
    <w:rsid w:val="00AE40B5"/>
    <w:rsid w:val="00AE4DD3"/>
    <w:rsid w:val="00AE563B"/>
    <w:rsid w:val="00AE7BC5"/>
    <w:rsid w:val="00AE7E83"/>
    <w:rsid w:val="00AF02AD"/>
    <w:rsid w:val="00AF12EC"/>
    <w:rsid w:val="00AF36C9"/>
    <w:rsid w:val="00AF44D7"/>
    <w:rsid w:val="00AF5C62"/>
    <w:rsid w:val="00AF6243"/>
    <w:rsid w:val="00B00E30"/>
    <w:rsid w:val="00B0113C"/>
    <w:rsid w:val="00B01DDC"/>
    <w:rsid w:val="00B02770"/>
    <w:rsid w:val="00B043AE"/>
    <w:rsid w:val="00B045C6"/>
    <w:rsid w:val="00B04EA0"/>
    <w:rsid w:val="00B05C96"/>
    <w:rsid w:val="00B06382"/>
    <w:rsid w:val="00B0721F"/>
    <w:rsid w:val="00B078E6"/>
    <w:rsid w:val="00B07B04"/>
    <w:rsid w:val="00B107E5"/>
    <w:rsid w:val="00B11C59"/>
    <w:rsid w:val="00B13660"/>
    <w:rsid w:val="00B151F9"/>
    <w:rsid w:val="00B159F9"/>
    <w:rsid w:val="00B15A2B"/>
    <w:rsid w:val="00B161B6"/>
    <w:rsid w:val="00B16AAF"/>
    <w:rsid w:val="00B204CB"/>
    <w:rsid w:val="00B2199C"/>
    <w:rsid w:val="00B21BD3"/>
    <w:rsid w:val="00B21CE4"/>
    <w:rsid w:val="00B226E1"/>
    <w:rsid w:val="00B22A79"/>
    <w:rsid w:val="00B27762"/>
    <w:rsid w:val="00B30A76"/>
    <w:rsid w:val="00B31C70"/>
    <w:rsid w:val="00B33227"/>
    <w:rsid w:val="00B3331A"/>
    <w:rsid w:val="00B3337A"/>
    <w:rsid w:val="00B3478A"/>
    <w:rsid w:val="00B351C4"/>
    <w:rsid w:val="00B35D11"/>
    <w:rsid w:val="00B36041"/>
    <w:rsid w:val="00B361C5"/>
    <w:rsid w:val="00B377ED"/>
    <w:rsid w:val="00B37FC3"/>
    <w:rsid w:val="00B40252"/>
    <w:rsid w:val="00B4181E"/>
    <w:rsid w:val="00B41EBF"/>
    <w:rsid w:val="00B41F91"/>
    <w:rsid w:val="00B41FAA"/>
    <w:rsid w:val="00B4210F"/>
    <w:rsid w:val="00B426B2"/>
    <w:rsid w:val="00B43B2E"/>
    <w:rsid w:val="00B440A2"/>
    <w:rsid w:val="00B446E3"/>
    <w:rsid w:val="00B456D2"/>
    <w:rsid w:val="00B46F43"/>
    <w:rsid w:val="00B47EA8"/>
    <w:rsid w:val="00B50BE7"/>
    <w:rsid w:val="00B5136C"/>
    <w:rsid w:val="00B514E4"/>
    <w:rsid w:val="00B52F22"/>
    <w:rsid w:val="00B53166"/>
    <w:rsid w:val="00B539EA"/>
    <w:rsid w:val="00B547EB"/>
    <w:rsid w:val="00B564EF"/>
    <w:rsid w:val="00B570E2"/>
    <w:rsid w:val="00B576AF"/>
    <w:rsid w:val="00B6025D"/>
    <w:rsid w:val="00B60B53"/>
    <w:rsid w:val="00B613C4"/>
    <w:rsid w:val="00B613F0"/>
    <w:rsid w:val="00B61757"/>
    <w:rsid w:val="00B61E72"/>
    <w:rsid w:val="00B64B7C"/>
    <w:rsid w:val="00B65431"/>
    <w:rsid w:val="00B65476"/>
    <w:rsid w:val="00B65C3B"/>
    <w:rsid w:val="00B664D0"/>
    <w:rsid w:val="00B6677B"/>
    <w:rsid w:val="00B673CE"/>
    <w:rsid w:val="00B70EA1"/>
    <w:rsid w:val="00B7118D"/>
    <w:rsid w:val="00B71367"/>
    <w:rsid w:val="00B719AC"/>
    <w:rsid w:val="00B71AFE"/>
    <w:rsid w:val="00B72362"/>
    <w:rsid w:val="00B733D6"/>
    <w:rsid w:val="00B758F9"/>
    <w:rsid w:val="00B75FB5"/>
    <w:rsid w:val="00B77568"/>
    <w:rsid w:val="00B77748"/>
    <w:rsid w:val="00B77F02"/>
    <w:rsid w:val="00B80174"/>
    <w:rsid w:val="00B80C92"/>
    <w:rsid w:val="00B80EB4"/>
    <w:rsid w:val="00B815E1"/>
    <w:rsid w:val="00B83307"/>
    <w:rsid w:val="00B83C9E"/>
    <w:rsid w:val="00B83EAB"/>
    <w:rsid w:val="00B8493C"/>
    <w:rsid w:val="00B84D34"/>
    <w:rsid w:val="00B85143"/>
    <w:rsid w:val="00B85504"/>
    <w:rsid w:val="00B87458"/>
    <w:rsid w:val="00B904DF"/>
    <w:rsid w:val="00B905EF"/>
    <w:rsid w:val="00B909FD"/>
    <w:rsid w:val="00B91391"/>
    <w:rsid w:val="00B91FAF"/>
    <w:rsid w:val="00B921EB"/>
    <w:rsid w:val="00B92A9B"/>
    <w:rsid w:val="00B9369B"/>
    <w:rsid w:val="00B93791"/>
    <w:rsid w:val="00B93A2A"/>
    <w:rsid w:val="00B94021"/>
    <w:rsid w:val="00B947CF"/>
    <w:rsid w:val="00B95985"/>
    <w:rsid w:val="00B969EC"/>
    <w:rsid w:val="00BA041A"/>
    <w:rsid w:val="00BA1A8D"/>
    <w:rsid w:val="00BA2045"/>
    <w:rsid w:val="00BA25FB"/>
    <w:rsid w:val="00BA3809"/>
    <w:rsid w:val="00BA42F1"/>
    <w:rsid w:val="00BA7615"/>
    <w:rsid w:val="00BA764E"/>
    <w:rsid w:val="00BB01FE"/>
    <w:rsid w:val="00BB06C1"/>
    <w:rsid w:val="00BB0D8D"/>
    <w:rsid w:val="00BB1D9C"/>
    <w:rsid w:val="00BB1E6D"/>
    <w:rsid w:val="00BB297A"/>
    <w:rsid w:val="00BB3798"/>
    <w:rsid w:val="00BB5A35"/>
    <w:rsid w:val="00BB644C"/>
    <w:rsid w:val="00BB6712"/>
    <w:rsid w:val="00BB6A50"/>
    <w:rsid w:val="00BC1442"/>
    <w:rsid w:val="00BC17B1"/>
    <w:rsid w:val="00BC201F"/>
    <w:rsid w:val="00BC232E"/>
    <w:rsid w:val="00BC291F"/>
    <w:rsid w:val="00BC3FEA"/>
    <w:rsid w:val="00BC4EC1"/>
    <w:rsid w:val="00BC6CE0"/>
    <w:rsid w:val="00BC71CA"/>
    <w:rsid w:val="00BD0830"/>
    <w:rsid w:val="00BD16AD"/>
    <w:rsid w:val="00BD2639"/>
    <w:rsid w:val="00BD27B1"/>
    <w:rsid w:val="00BD2F04"/>
    <w:rsid w:val="00BD3025"/>
    <w:rsid w:val="00BD744E"/>
    <w:rsid w:val="00BE046A"/>
    <w:rsid w:val="00BE195E"/>
    <w:rsid w:val="00BE599D"/>
    <w:rsid w:val="00BE6351"/>
    <w:rsid w:val="00BE6806"/>
    <w:rsid w:val="00BF01CD"/>
    <w:rsid w:val="00BF3157"/>
    <w:rsid w:val="00BF3982"/>
    <w:rsid w:val="00BF3B4A"/>
    <w:rsid w:val="00BF4370"/>
    <w:rsid w:val="00BF4AB1"/>
    <w:rsid w:val="00BF56DC"/>
    <w:rsid w:val="00BF59B8"/>
    <w:rsid w:val="00BF6B11"/>
    <w:rsid w:val="00BF6BE8"/>
    <w:rsid w:val="00BF7D5E"/>
    <w:rsid w:val="00C00474"/>
    <w:rsid w:val="00C00869"/>
    <w:rsid w:val="00C017CB"/>
    <w:rsid w:val="00C01EA2"/>
    <w:rsid w:val="00C02859"/>
    <w:rsid w:val="00C036FF"/>
    <w:rsid w:val="00C03712"/>
    <w:rsid w:val="00C03770"/>
    <w:rsid w:val="00C0428D"/>
    <w:rsid w:val="00C047A5"/>
    <w:rsid w:val="00C04FB8"/>
    <w:rsid w:val="00C05B34"/>
    <w:rsid w:val="00C070BC"/>
    <w:rsid w:val="00C07BD6"/>
    <w:rsid w:val="00C07CF6"/>
    <w:rsid w:val="00C106AD"/>
    <w:rsid w:val="00C1104D"/>
    <w:rsid w:val="00C11793"/>
    <w:rsid w:val="00C11C9F"/>
    <w:rsid w:val="00C11E98"/>
    <w:rsid w:val="00C11ECD"/>
    <w:rsid w:val="00C124F5"/>
    <w:rsid w:val="00C12AB3"/>
    <w:rsid w:val="00C149A8"/>
    <w:rsid w:val="00C156D0"/>
    <w:rsid w:val="00C16D0F"/>
    <w:rsid w:val="00C17436"/>
    <w:rsid w:val="00C1791E"/>
    <w:rsid w:val="00C20792"/>
    <w:rsid w:val="00C2152E"/>
    <w:rsid w:val="00C21768"/>
    <w:rsid w:val="00C21E59"/>
    <w:rsid w:val="00C21EB1"/>
    <w:rsid w:val="00C23372"/>
    <w:rsid w:val="00C238C5"/>
    <w:rsid w:val="00C23EB6"/>
    <w:rsid w:val="00C257AA"/>
    <w:rsid w:val="00C30618"/>
    <w:rsid w:val="00C31992"/>
    <w:rsid w:val="00C31E35"/>
    <w:rsid w:val="00C3212F"/>
    <w:rsid w:val="00C32E8D"/>
    <w:rsid w:val="00C33371"/>
    <w:rsid w:val="00C336DF"/>
    <w:rsid w:val="00C33C3B"/>
    <w:rsid w:val="00C33C9C"/>
    <w:rsid w:val="00C344A7"/>
    <w:rsid w:val="00C350EA"/>
    <w:rsid w:val="00C35AB3"/>
    <w:rsid w:val="00C36289"/>
    <w:rsid w:val="00C36466"/>
    <w:rsid w:val="00C3669C"/>
    <w:rsid w:val="00C36856"/>
    <w:rsid w:val="00C37E81"/>
    <w:rsid w:val="00C4007D"/>
    <w:rsid w:val="00C40833"/>
    <w:rsid w:val="00C410BA"/>
    <w:rsid w:val="00C41AFD"/>
    <w:rsid w:val="00C42C56"/>
    <w:rsid w:val="00C42D87"/>
    <w:rsid w:val="00C42FA6"/>
    <w:rsid w:val="00C432B5"/>
    <w:rsid w:val="00C43D28"/>
    <w:rsid w:val="00C43FF1"/>
    <w:rsid w:val="00C47504"/>
    <w:rsid w:val="00C47CC7"/>
    <w:rsid w:val="00C50314"/>
    <w:rsid w:val="00C506A1"/>
    <w:rsid w:val="00C50AEF"/>
    <w:rsid w:val="00C5258D"/>
    <w:rsid w:val="00C53175"/>
    <w:rsid w:val="00C546B5"/>
    <w:rsid w:val="00C54988"/>
    <w:rsid w:val="00C54DC9"/>
    <w:rsid w:val="00C55C32"/>
    <w:rsid w:val="00C5614B"/>
    <w:rsid w:val="00C56DD8"/>
    <w:rsid w:val="00C570E2"/>
    <w:rsid w:val="00C606A3"/>
    <w:rsid w:val="00C60994"/>
    <w:rsid w:val="00C60A25"/>
    <w:rsid w:val="00C61426"/>
    <w:rsid w:val="00C618D1"/>
    <w:rsid w:val="00C61AF3"/>
    <w:rsid w:val="00C62E06"/>
    <w:rsid w:val="00C632EB"/>
    <w:rsid w:val="00C641E1"/>
    <w:rsid w:val="00C64921"/>
    <w:rsid w:val="00C65EC3"/>
    <w:rsid w:val="00C66720"/>
    <w:rsid w:val="00C67DD5"/>
    <w:rsid w:val="00C707DB"/>
    <w:rsid w:val="00C715F3"/>
    <w:rsid w:val="00C7200B"/>
    <w:rsid w:val="00C72754"/>
    <w:rsid w:val="00C7332C"/>
    <w:rsid w:val="00C73E37"/>
    <w:rsid w:val="00C7595F"/>
    <w:rsid w:val="00C75A4E"/>
    <w:rsid w:val="00C75F2A"/>
    <w:rsid w:val="00C76110"/>
    <w:rsid w:val="00C809D0"/>
    <w:rsid w:val="00C80E89"/>
    <w:rsid w:val="00C82FAE"/>
    <w:rsid w:val="00C82FDA"/>
    <w:rsid w:val="00C86226"/>
    <w:rsid w:val="00C864A3"/>
    <w:rsid w:val="00C87303"/>
    <w:rsid w:val="00C90D92"/>
    <w:rsid w:val="00C91036"/>
    <w:rsid w:val="00C911BD"/>
    <w:rsid w:val="00C93666"/>
    <w:rsid w:val="00C937B9"/>
    <w:rsid w:val="00C93E0D"/>
    <w:rsid w:val="00C9468C"/>
    <w:rsid w:val="00C95ED2"/>
    <w:rsid w:val="00C97A74"/>
    <w:rsid w:val="00C97E48"/>
    <w:rsid w:val="00CA2330"/>
    <w:rsid w:val="00CA27B4"/>
    <w:rsid w:val="00CA2AA2"/>
    <w:rsid w:val="00CA2F96"/>
    <w:rsid w:val="00CA319D"/>
    <w:rsid w:val="00CA5E09"/>
    <w:rsid w:val="00CA5F0C"/>
    <w:rsid w:val="00CA6B2C"/>
    <w:rsid w:val="00CB05A0"/>
    <w:rsid w:val="00CB1F4D"/>
    <w:rsid w:val="00CB2B97"/>
    <w:rsid w:val="00CB2F7C"/>
    <w:rsid w:val="00CB3A23"/>
    <w:rsid w:val="00CB4CB3"/>
    <w:rsid w:val="00CB6782"/>
    <w:rsid w:val="00CB6E20"/>
    <w:rsid w:val="00CB7335"/>
    <w:rsid w:val="00CB795F"/>
    <w:rsid w:val="00CC1410"/>
    <w:rsid w:val="00CC2E6E"/>
    <w:rsid w:val="00CC3166"/>
    <w:rsid w:val="00CC379D"/>
    <w:rsid w:val="00CC3E39"/>
    <w:rsid w:val="00CC45B2"/>
    <w:rsid w:val="00CC5005"/>
    <w:rsid w:val="00CC6A25"/>
    <w:rsid w:val="00CC6BDE"/>
    <w:rsid w:val="00CC7595"/>
    <w:rsid w:val="00CC7728"/>
    <w:rsid w:val="00CD0664"/>
    <w:rsid w:val="00CD0BAD"/>
    <w:rsid w:val="00CD0D8D"/>
    <w:rsid w:val="00CD0E82"/>
    <w:rsid w:val="00CD0FCE"/>
    <w:rsid w:val="00CD27B0"/>
    <w:rsid w:val="00CD2B80"/>
    <w:rsid w:val="00CD322B"/>
    <w:rsid w:val="00CD357E"/>
    <w:rsid w:val="00CD35F1"/>
    <w:rsid w:val="00CD35FF"/>
    <w:rsid w:val="00CD3A71"/>
    <w:rsid w:val="00CD3E87"/>
    <w:rsid w:val="00CD62CD"/>
    <w:rsid w:val="00CD7919"/>
    <w:rsid w:val="00CE0DB5"/>
    <w:rsid w:val="00CE17B7"/>
    <w:rsid w:val="00CE211D"/>
    <w:rsid w:val="00CE2B6B"/>
    <w:rsid w:val="00CE330A"/>
    <w:rsid w:val="00CE589C"/>
    <w:rsid w:val="00CE5E93"/>
    <w:rsid w:val="00CE6F2C"/>
    <w:rsid w:val="00CE6F5D"/>
    <w:rsid w:val="00CF07DF"/>
    <w:rsid w:val="00CF0905"/>
    <w:rsid w:val="00CF0A26"/>
    <w:rsid w:val="00CF0E60"/>
    <w:rsid w:val="00CF16DE"/>
    <w:rsid w:val="00CF177E"/>
    <w:rsid w:val="00CF1D5A"/>
    <w:rsid w:val="00CF1ECE"/>
    <w:rsid w:val="00CF23C6"/>
    <w:rsid w:val="00CF2866"/>
    <w:rsid w:val="00CF2E2D"/>
    <w:rsid w:val="00CF2F56"/>
    <w:rsid w:val="00CF348D"/>
    <w:rsid w:val="00CF37F5"/>
    <w:rsid w:val="00CF416C"/>
    <w:rsid w:val="00CF5532"/>
    <w:rsid w:val="00CF5D44"/>
    <w:rsid w:val="00CF6B34"/>
    <w:rsid w:val="00CF6F24"/>
    <w:rsid w:val="00CF7060"/>
    <w:rsid w:val="00CF75DC"/>
    <w:rsid w:val="00D02561"/>
    <w:rsid w:val="00D02702"/>
    <w:rsid w:val="00D027EC"/>
    <w:rsid w:val="00D04722"/>
    <w:rsid w:val="00D04A5D"/>
    <w:rsid w:val="00D055D9"/>
    <w:rsid w:val="00D062CD"/>
    <w:rsid w:val="00D07C17"/>
    <w:rsid w:val="00D11304"/>
    <w:rsid w:val="00D11F71"/>
    <w:rsid w:val="00D132D8"/>
    <w:rsid w:val="00D13ACD"/>
    <w:rsid w:val="00D13D27"/>
    <w:rsid w:val="00D14196"/>
    <w:rsid w:val="00D14532"/>
    <w:rsid w:val="00D16B07"/>
    <w:rsid w:val="00D21BC6"/>
    <w:rsid w:val="00D273EF"/>
    <w:rsid w:val="00D30204"/>
    <w:rsid w:val="00D30263"/>
    <w:rsid w:val="00D30D60"/>
    <w:rsid w:val="00D31202"/>
    <w:rsid w:val="00D32379"/>
    <w:rsid w:val="00D33219"/>
    <w:rsid w:val="00D33CD2"/>
    <w:rsid w:val="00D33D74"/>
    <w:rsid w:val="00D35011"/>
    <w:rsid w:val="00D35B65"/>
    <w:rsid w:val="00D35C37"/>
    <w:rsid w:val="00D3708D"/>
    <w:rsid w:val="00D37D6A"/>
    <w:rsid w:val="00D40F9F"/>
    <w:rsid w:val="00D42B43"/>
    <w:rsid w:val="00D42BB5"/>
    <w:rsid w:val="00D43224"/>
    <w:rsid w:val="00D43229"/>
    <w:rsid w:val="00D440BB"/>
    <w:rsid w:val="00D45EEC"/>
    <w:rsid w:val="00D460E7"/>
    <w:rsid w:val="00D462BC"/>
    <w:rsid w:val="00D4632F"/>
    <w:rsid w:val="00D46AFF"/>
    <w:rsid w:val="00D509B2"/>
    <w:rsid w:val="00D51677"/>
    <w:rsid w:val="00D5191E"/>
    <w:rsid w:val="00D5366E"/>
    <w:rsid w:val="00D55F2D"/>
    <w:rsid w:val="00D60725"/>
    <w:rsid w:val="00D6248D"/>
    <w:rsid w:val="00D63CFA"/>
    <w:rsid w:val="00D65A5F"/>
    <w:rsid w:val="00D709A1"/>
    <w:rsid w:val="00D70A6E"/>
    <w:rsid w:val="00D71645"/>
    <w:rsid w:val="00D71BAB"/>
    <w:rsid w:val="00D71D09"/>
    <w:rsid w:val="00D726C7"/>
    <w:rsid w:val="00D7336E"/>
    <w:rsid w:val="00D7369E"/>
    <w:rsid w:val="00D738BB"/>
    <w:rsid w:val="00D73C1E"/>
    <w:rsid w:val="00D74132"/>
    <w:rsid w:val="00D76461"/>
    <w:rsid w:val="00D771DC"/>
    <w:rsid w:val="00D77397"/>
    <w:rsid w:val="00D80D74"/>
    <w:rsid w:val="00D8217E"/>
    <w:rsid w:val="00D84015"/>
    <w:rsid w:val="00D85B02"/>
    <w:rsid w:val="00D85BFD"/>
    <w:rsid w:val="00D86595"/>
    <w:rsid w:val="00D87F3B"/>
    <w:rsid w:val="00D9056B"/>
    <w:rsid w:val="00D907C2"/>
    <w:rsid w:val="00D90D98"/>
    <w:rsid w:val="00D91271"/>
    <w:rsid w:val="00D91656"/>
    <w:rsid w:val="00D91760"/>
    <w:rsid w:val="00D92EDA"/>
    <w:rsid w:val="00D949EE"/>
    <w:rsid w:val="00D95598"/>
    <w:rsid w:val="00D95EF3"/>
    <w:rsid w:val="00D96C49"/>
    <w:rsid w:val="00D97BA4"/>
    <w:rsid w:val="00DA00F6"/>
    <w:rsid w:val="00DA242A"/>
    <w:rsid w:val="00DA2BAC"/>
    <w:rsid w:val="00DA4608"/>
    <w:rsid w:val="00DA4747"/>
    <w:rsid w:val="00DA599D"/>
    <w:rsid w:val="00DA5BA7"/>
    <w:rsid w:val="00DA5EE6"/>
    <w:rsid w:val="00DA5F82"/>
    <w:rsid w:val="00DB0CAB"/>
    <w:rsid w:val="00DB147C"/>
    <w:rsid w:val="00DB2EB0"/>
    <w:rsid w:val="00DB4B32"/>
    <w:rsid w:val="00DB5DF4"/>
    <w:rsid w:val="00DC07FB"/>
    <w:rsid w:val="00DC2DF0"/>
    <w:rsid w:val="00DC359B"/>
    <w:rsid w:val="00DC4053"/>
    <w:rsid w:val="00DC49E4"/>
    <w:rsid w:val="00DC7A2C"/>
    <w:rsid w:val="00DC7F97"/>
    <w:rsid w:val="00DD02A8"/>
    <w:rsid w:val="00DD0BFB"/>
    <w:rsid w:val="00DD2DCE"/>
    <w:rsid w:val="00DD2F68"/>
    <w:rsid w:val="00DD4470"/>
    <w:rsid w:val="00DD464B"/>
    <w:rsid w:val="00DD6CA7"/>
    <w:rsid w:val="00DE1C34"/>
    <w:rsid w:val="00DE1F1B"/>
    <w:rsid w:val="00DE393A"/>
    <w:rsid w:val="00DE4059"/>
    <w:rsid w:val="00DE47B5"/>
    <w:rsid w:val="00DE4997"/>
    <w:rsid w:val="00DE6CAE"/>
    <w:rsid w:val="00DF094C"/>
    <w:rsid w:val="00DF21EC"/>
    <w:rsid w:val="00DF2F8B"/>
    <w:rsid w:val="00DF3635"/>
    <w:rsid w:val="00DF39FB"/>
    <w:rsid w:val="00DF4086"/>
    <w:rsid w:val="00DF49D6"/>
    <w:rsid w:val="00DF4E41"/>
    <w:rsid w:val="00DF60EC"/>
    <w:rsid w:val="00DF6346"/>
    <w:rsid w:val="00DF6E23"/>
    <w:rsid w:val="00E0089B"/>
    <w:rsid w:val="00E01881"/>
    <w:rsid w:val="00E02FD3"/>
    <w:rsid w:val="00E0301F"/>
    <w:rsid w:val="00E03741"/>
    <w:rsid w:val="00E03F27"/>
    <w:rsid w:val="00E043DB"/>
    <w:rsid w:val="00E04F24"/>
    <w:rsid w:val="00E0771F"/>
    <w:rsid w:val="00E078C2"/>
    <w:rsid w:val="00E07BF2"/>
    <w:rsid w:val="00E07D05"/>
    <w:rsid w:val="00E10338"/>
    <w:rsid w:val="00E10576"/>
    <w:rsid w:val="00E114E7"/>
    <w:rsid w:val="00E11641"/>
    <w:rsid w:val="00E122DF"/>
    <w:rsid w:val="00E12C06"/>
    <w:rsid w:val="00E15A03"/>
    <w:rsid w:val="00E15C00"/>
    <w:rsid w:val="00E1657E"/>
    <w:rsid w:val="00E16A92"/>
    <w:rsid w:val="00E17756"/>
    <w:rsid w:val="00E17B3E"/>
    <w:rsid w:val="00E204E3"/>
    <w:rsid w:val="00E2189D"/>
    <w:rsid w:val="00E22193"/>
    <w:rsid w:val="00E243B1"/>
    <w:rsid w:val="00E24775"/>
    <w:rsid w:val="00E26C5A"/>
    <w:rsid w:val="00E273E2"/>
    <w:rsid w:val="00E3194F"/>
    <w:rsid w:val="00E31A72"/>
    <w:rsid w:val="00E32700"/>
    <w:rsid w:val="00E32C5D"/>
    <w:rsid w:val="00E33730"/>
    <w:rsid w:val="00E338EC"/>
    <w:rsid w:val="00E3440D"/>
    <w:rsid w:val="00E34A29"/>
    <w:rsid w:val="00E34CAF"/>
    <w:rsid w:val="00E355A6"/>
    <w:rsid w:val="00E36AD0"/>
    <w:rsid w:val="00E37528"/>
    <w:rsid w:val="00E40008"/>
    <w:rsid w:val="00E404FE"/>
    <w:rsid w:val="00E41C60"/>
    <w:rsid w:val="00E43977"/>
    <w:rsid w:val="00E446EC"/>
    <w:rsid w:val="00E451E4"/>
    <w:rsid w:val="00E45206"/>
    <w:rsid w:val="00E45D9F"/>
    <w:rsid w:val="00E5083E"/>
    <w:rsid w:val="00E51143"/>
    <w:rsid w:val="00E51DF6"/>
    <w:rsid w:val="00E53052"/>
    <w:rsid w:val="00E5707E"/>
    <w:rsid w:val="00E57FA2"/>
    <w:rsid w:val="00E6015B"/>
    <w:rsid w:val="00E60459"/>
    <w:rsid w:val="00E6071F"/>
    <w:rsid w:val="00E6092D"/>
    <w:rsid w:val="00E60E62"/>
    <w:rsid w:val="00E61C87"/>
    <w:rsid w:val="00E61D51"/>
    <w:rsid w:val="00E62284"/>
    <w:rsid w:val="00E645A7"/>
    <w:rsid w:val="00E649EA"/>
    <w:rsid w:val="00E650E9"/>
    <w:rsid w:val="00E657E1"/>
    <w:rsid w:val="00E66385"/>
    <w:rsid w:val="00E66F26"/>
    <w:rsid w:val="00E7049B"/>
    <w:rsid w:val="00E708FA"/>
    <w:rsid w:val="00E71328"/>
    <w:rsid w:val="00E71400"/>
    <w:rsid w:val="00E71F90"/>
    <w:rsid w:val="00E72392"/>
    <w:rsid w:val="00E727D2"/>
    <w:rsid w:val="00E72825"/>
    <w:rsid w:val="00E72E4F"/>
    <w:rsid w:val="00E739DC"/>
    <w:rsid w:val="00E73A59"/>
    <w:rsid w:val="00E73ACB"/>
    <w:rsid w:val="00E747AA"/>
    <w:rsid w:val="00E74EF8"/>
    <w:rsid w:val="00E75384"/>
    <w:rsid w:val="00E7620D"/>
    <w:rsid w:val="00E779A6"/>
    <w:rsid w:val="00E80591"/>
    <w:rsid w:val="00E81F64"/>
    <w:rsid w:val="00E826FB"/>
    <w:rsid w:val="00E82805"/>
    <w:rsid w:val="00E8285C"/>
    <w:rsid w:val="00E83FA2"/>
    <w:rsid w:val="00E8563B"/>
    <w:rsid w:val="00E859E3"/>
    <w:rsid w:val="00E85B87"/>
    <w:rsid w:val="00E86300"/>
    <w:rsid w:val="00E86D9D"/>
    <w:rsid w:val="00E8702F"/>
    <w:rsid w:val="00E872CC"/>
    <w:rsid w:val="00E87BD7"/>
    <w:rsid w:val="00E90B9F"/>
    <w:rsid w:val="00E91431"/>
    <w:rsid w:val="00E92D64"/>
    <w:rsid w:val="00E92FB0"/>
    <w:rsid w:val="00E932FE"/>
    <w:rsid w:val="00E953E8"/>
    <w:rsid w:val="00E9796B"/>
    <w:rsid w:val="00EA08B5"/>
    <w:rsid w:val="00EA0EB3"/>
    <w:rsid w:val="00EA31F4"/>
    <w:rsid w:val="00EA3601"/>
    <w:rsid w:val="00EA3B55"/>
    <w:rsid w:val="00EA5F23"/>
    <w:rsid w:val="00EA7353"/>
    <w:rsid w:val="00EA77DE"/>
    <w:rsid w:val="00EB1D67"/>
    <w:rsid w:val="00EB2595"/>
    <w:rsid w:val="00EB3E30"/>
    <w:rsid w:val="00EB5525"/>
    <w:rsid w:val="00EB734B"/>
    <w:rsid w:val="00EC0582"/>
    <w:rsid w:val="00EC0E56"/>
    <w:rsid w:val="00EC0EA2"/>
    <w:rsid w:val="00EC137A"/>
    <w:rsid w:val="00EC7980"/>
    <w:rsid w:val="00ED26C3"/>
    <w:rsid w:val="00ED43C6"/>
    <w:rsid w:val="00ED4806"/>
    <w:rsid w:val="00ED7D30"/>
    <w:rsid w:val="00EE0888"/>
    <w:rsid w:val="00EE0C40"/>
    <w:rsid w:val="00EE1B9D"/>
    <w:rsid w:val="00EE1DDD"/>
    <w:rsid w:val="00EE2F7D"/>
    <w:rsid w:val="00EF0181"/>
    <w:rsid w:val="00EF0253"/>
    <w:rsid w:val="00EF0259"/>
    <w:rsid w:val="00EF06A3"/>
    <w:rsid w:val="00EF10E1"/>
    <w:rsid w:val="00EF6392"/>
    <w:rsid w:val="00EF676B"/>
    <w:rsid w:val="00EF6BAC"/>
    <w:rsid w:val="00F01663"/>
    <w:rsid w:val="00F050F5"/>
    <w:rsid w:val="00F0516B"/>
    <w:rsid w:val="00F05551"/>
    <w:rsid w:val="00F06135"/>
    <w:rsid w:val="00F06234"/>
    <w:rsid w:val="00F07EE0"/>
    <w:rsid w:val="00F10325"/>
    <w:rsid w:val="00F120DE"/>
    <w:rsid w:val="00F1233D"/>
    <w:rsid w:val="00F15A43"/>
    <w:rsid w:val="00F16B1D"/>
    <w:rsid w:val="00F16FE7"/>
    <w:rsid w:val="00F17084"/>
    <w:rsid w:val="00F17383"/>
    <w:rsid w:val="00F20FD4"/>
    <w:rsid w:val="00F21214"/>
    <w:rsid w:val="00F21E56"/>
    <w:rsid w:val="00F22072"/>
    <w:rsid w:val="00F224F0"/>
    <w:rsid w:val="00F24768"/>
    <w:rsid w:val="00F24DD8"/>
    <w:rsid w:val="00F24E53"/>
    <w:rsid w:val="00F25765"/>
    <w:rsid w:val="00F26CD7"/>
    <w:rsid w:val="00F27350"/>
    <w:rsid w:val="00F27408"/>
    <w:rsid w:val="00F30A9C"/>
    <w:rsid w:val="00F33AA4"/>
    <w:rsid w:val="00F3422D"/>
    <w:rsid w:val="00F3561F"/>
    <w:rsid w:val="00F361BA"/>
    <w:rsid w:val="00F361BB"/>
    <w:rsid w:val="00F36BD5"/>
    <w:rsid w:val="00F37A6F"/>
    <w:rsid w:val="00F402C5"/>
    <w:rsid w:val="00F4051E"/>
    <w:rsid w:val="00F40545"/>
    <w:rsid w:val="00F40ECC"/>
    <w:rsid w:val="00F4179F"/>
    <w:rsid w:val="00F424AE"/>
    <w:rsid w:val="00F447DB"/>
    <w:rsid w:val="00F44CC5"/>
    <w:rsid w:val="00F455C6"/>
    <w:rsid w:val="00F46C00"/>
    <w:rsid w:val="00F470E5"/>
    <w:rsid w:val="00F478C0"/>
    <w:rsid w:val="00F47ECD"/>
    <w:rsid w:val="00F50AF7"/>
    <w:rsid w:val="00F50E13"/>
    <w:rsid w:val="00F5135F"/>
    <w:rsid w:val="00F519DE"/>
    <w:rsid w:val="00F51CAB"/>
    <w:rsid w:val="00F51DAA"/>
    <w:rsid w:val="00F51F31"/>
    <w:rsid w:val="00F54366"/>
    <w:rsid w:val="00F543FE"/>
    <w:rsid w:val="00F54928"/>
    <w:rsid w:val="00F54F01"/>
    <w:rsid w:val="00F554AB"/>
    <w:rsid w:val="00F559FF"/>
    <w:rsid w:val="00F5646F"/>
    <w:rsid w:val="00F60865"/>
    <w:rsid w:val="00F61629"/>
    <w:rsid w:val="00F61CD5"/>
    <w:rsid w:val="00F65658"/>
    <w:rsid w:val="00F664E6"/>
    <w:rsid w:val="00F674BB"/>
    <w:rsid w:val="00F703FC"/>
    <w:rsid w:val="00F706C7"/>
    <w:rsid w:val="00F719D5"/>
    <w:rsid w:val="00F72EB6"/>
    <w:rsid w:val="00F73F82"/>
    <w:rsid w:val="00F74FE4"/>
    <w:rsid w:val="00F75EBE"/>
    <w:rsid w:val="00F76E98"/>
    <w:rsid w:val="00F80092"/>
    <w:rsid w:val="00F809C6"/>
    <w:rsid w:val="00F80E46"/>
    <w:rsid w:val="00F8187C"/>
    <w:rsid w:val="00F81BE5"/>
    <w:rsid w:val="00F81FF0"/>
    <w:rsid w:val="00F82A4C"/>
    <w:rsid w:val="00F82BE2"/>
    <w:rsid w:val="00F8576C"/>
    <w:rsid w:val="00F85BEE"/>
    <w:rsid w:val="00F861C5"/>
    <w:rsid w:val="00F86870"/>
    <w:rsid w:val="00F86C12"/>
    <w:rsid w:val="00F873A0"/>
    <w:rsid w:val="00F875AE"/>
    <w:rsid w:val="00F879C2"/>
    <w:rsid w:val="00F91F4E"/>
    <w:rsid w:val="00F934E6"/>
    <w:rsid w:val="00F93A69"/>
    <w:rsid w:val="00F94084"/>
    <w:rsid w:val="00F94423"/>
    <w:rsid w:val="00F94B45"/>
    <w:rsid w:val="00F95F88"/>
    <w:rsid w:val="00F96012"/>
    <w:rsid w:val="00F96B53"/>
    <w:rsid w:val="00F96C9A"/>
    <w:rsid w:val="00F97010"/>
    <w:rsid w:val="00FA11F8"/>
    <w:rsid w:val="00FA1995"/>
    <w:rsid w:val="00FA2746"/>
    <w:rsid w:val="00FA3026"/>
    <w:rsid w:val="00FA3851"/>
    <w:rsid w:val="00FA3B46"/>
    <w:rsid w:val="00FA4C8D"/>
    <w:rsid w:val="00FA5053"/>
    <w:rsid w:val="00FA56AF"/>
    <w:rsid w:val="00FA57BE"/>
    <w:rsid w:val="00FA6659"/>
    <w:rsid w:val="00FA71AC"/>
    <w:rsid w:val="00FA74F8"/>
    <w:rsid w:val="00FA79B7"/>
    <w:rsid w:val="00FA7BA4"/>
    <w:rsid w:val="00FB13E8"/>
    <w:rsid w:val="00FB293D"/>
    <w:rsid w:val="00FB3912"/>
    <w:rsid w:val="00FB3F2E"/>
    <w:rsid w:val="00FB535E"/>
    <w:rsid w:val="00FB60ED"/>
    <w:rsid w:val="00FB7989"/>
    <w:rsid w:val="00FB7E8F"/>
    <w:rsid w:val="00FC0257"/>
    <w:rsid w:val="00FC23D4"/>
    <w:rsid w:val="00FC289B"/>
    <w:rsid w:val="00FC38A5"/>
    <w:rsid w:val="00FC4326"/>
    <w:rsid w:val="00FC4814"/>
    <w:rsid w:val="00FC7F40"/>
    <w:rsid w:val="00FD07F4"/>
    <w:rsid w:val="00FD236F"/>
    <w:rsid w:val="00FD3290"/>
    <w:rsid w:val="00FD3773"/>
    <w:rsid w:val="00FD4201"/>
    <w:rsid w:val="00FD522F"/>
    <w:rsid w:val="00FD5CDC"/>
    <w:rsid w:val="00FD6EB2"/>
    <w:rsid w:val="00FD7283"/>
    <w:rsid w:val="00FE0989"/>
    <w:rsid w:val="00FE0B5F"/>
    <w:rsid w:val="00FE233D"/>
    <w:rsid w:val="00FE2925"/>
    <w:rsid w:val="00FE3D9A"/>
    <w:rsid w:val="00FE49FC"/>
    <w:rsid w:val="00FE4A85"/>
    <w:rsid w:val="00FE4C19"/>
    <w:rsid w:val="00FE58F1"/>
    <w:rsid w:val="00FE6554"/>
    <w:rsid w:val="00FE7527"/>
    <w:rsid w:val="00FE7B0C"/>
    <w:rsid w:val="00FE7C14"/>
    <w:rsid w:val="00FE7D26"/>
    <w:rsid w:val="00FF0892"/>
    <w:rsid w:val="00FF0DFF"/>
    <w:rsid w:val="00FF1AB3"/>
    <w:rsid w:val="00FF2C09"/>
    <w:rsid w:val="00FF322B"/>
    <w:rsid w:val="00FF453F"/>
    <w:rsid w:val="00FF5196"/>
    <w:rsid w:val="00FF6EE7"/>
    <w:rsid w:val="00FF73CF"/>
    <w:rsid w:val="00FF7695"/>
    <w:rsid w:val="00FF79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pPr>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endnote text"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6">
    <w:name w:val="Normal"/>
    <w:qFormat/>
    <w:rsid w:val="00235920"/>
    <w:rPr>
      <w:rFonts w:eastAsia="Times New Roman"/>
      <w:sz w:val="24"/>
      <w:szCs w:val="24"/>
    </w:rPr>
  </w:style>
  <w:style w:type="paragraph" w:styleId="14">
    <w:name w:val="heading 1"/>
    <w:aliases w:val="Раздел Договора,H1,&quot;Алмаз&quot;, Знак,новая страница"/>
    <w:basedOn w:val="a6"/>
    <w:next w:val="a6"/>
    <w:link w:val="15"/>
    <w:uiPriority w:val="99"/>
    <w:qFormat/>
    <w:rsid w:val="00235920"/>
    <w:pPr>
      <w:keepNext/>
      <w:tabs>
        <w:tab w:val="left" w:pos="1985"/>
        <w:tab w:val="left" w:pos="2268"/>
      </w:tabs>
      <w:spacing w:before="120"/>
      <w:outlineLvl w:val="0"/>
    </w:pPr>
    <w:rPr>
      <w:kern w:val="28"/>
      <w:szCs w:val="20"/>
    </w:rPr>
  </w:style>
  <w:style w:type="paragraph" w:styleId="22">
    <w:name w:val="heading 2"/>
    <w:aliases w:val="H2,&quot;Изумруд&quot;,Глава РНГП"/>
    <w:basedOn w:val="a6"/>
    <w:next w:val="a6"/>
    <w:link w:val="23"/>
    <w:uiPriority w:val="99"/>
    <w:unhideWhenUsed/>
    <w:qFormat/>
    <w:rsid w:val="00235920"/>
    <w:pPr>
      <w:keepNext/>
      <w:spacing w:before="240" w:after="60"/>
      <w:outlineLvl w:val="1"/>
    </w:pPr>
    <w:rPr>
      <w:rFonts w:ascii="Cambria" w:hAnsi="Cambria"/>
      <w:b/>
      <w:bCs/>
      <w:i/>
      <w:iCs/>
      <w:sz w:val="28"/>
      <w:szCs w:val="28"/>
    </w:rPr>
  </w:style>
  <w:style w:type="paragraph" w:styleId="3">
    <w:name w:val="heading 3"/>
    <w:aliases w:val="H3,&quot;Сапфир&quot;"/>
    <w:basedOn w:val="a6"/>
    <w:next w:val="a6"/>
    <w:link w:val="30"/>
    <w:unhideWhenUsed/>
    <w:qFormat/>
    <w:rsid w:val="00235920"/>
    <w:pPr>
      <w:keepNext/>
      <w:keepLines/>
      <w:spacing w:before="200"/>
      <w:outlineLvl w:val="2"/>
    </w:pPr>
    <w:rPr>
      <w:rFonts w:ascii="Cambria" w:hAnsi="Cambria"/>
      <w:b/>
      <w:bCs/>
      <w:color w:val="4F81BD"/>
    </w:rPr>
  </w:style>
  <w:style w:type="paragraph" w:styleId="4">
    <w:name w:val="heading 4"/>
    <w:basedOn w:val="3"/>
    <w:next w:val="a6"/>
    <w:link w:val="40"/>
    <w:qFormat/>
    <w:rsid w:val="002046CD"/>
    <w:pPr>
      <w:keepNext w:val="0"/>
      <w:keepLines w:val="0"/>
      <w:widowControl w:val="0"/>
      <w:autoSpaceDE w:val="0"/>
      <w:autoSpaceDN w:val="0"/>
      <w:adjustRightInd w:val="0"/>
      <w:spacing w:before="0"/>
      <w:outlineLvl w:val="3"/>
    </w:pPr>
    <w:rPr>
      <w:rFonts w:ascii="Arial" w:hAnsi="Arial" w:cs="Arial"/>
      <w:b w:val="0"/>
      <w:bCs w:val="0"/>
      <w:color w:val="auto"/>
    </w:rPr>
  </w:style>
  <w:style w:type="paragraph" w:styleId="5">
    <w:name w:val="heading 5"/>
    <w:basedOn w:val="a6"/>
    <w:next w:val="a6"/>
    <w:link w:val="50"/>
    <w:uiPriority w:val="9"/>
    <w:qFormat/>
    <w:rsid w:val="002A68E0"/>
    <w:pPr>
      <w:spacing w:before="240" w:after="60"/>
      <w:outlineLvl w:val="4"/>
    </w:pPr>
    <w:rPr>
      <w:b/>
      <w:bCs/>
      <w:i/>
      <w:iCs/>
      <w:sz w:val="26"/>
      <w:szCs w:val="26"/>
    </w:rPr>
  </w:style>
  <w:style w:type="paragraph" w:styleId="6">
    <w:name w:val="heading 6"/>
    <w:basedOn w:val="a6"/>
    <w:next w:val="a6"/>
    <w:link w:val="60"/>
    <w:qFormat/>
    <w:rsid w:val="002A68E0"/>
    <w:pPr>
      <w:widowControl w:val="0"/>
      <w:autoSpaceDE w:val="0"/>
      <w:autoSpaceDN w:val="0"/>
      <w:adjustRightInd w:val="0"/>
      <w:spacing w:before="240" w:after="60"/>
      <w:outlineLvl w:val="5"/>
    </w:pPr>
    <w:rPr>
      <w:b/>
      <w:bCs/>
      <w:sz w:val="22"/>
      <w:szCs w:val="22"/>
    </w:rPr>
  </w:style>
  <w:style w:type="paragraph" w:styleId="7">
    <w:name w:val="heading 7"/>
    <w:basedOn w:val="a6"/>
    <w:next w:val="a6"/>
    <w:link w:val="70"/>
    <w:qFormat/>
    <w:rsid w:val="00C070BC"/>
    <w:pPr>
      <w:spacing w:before="240" w:after="60"/>
      <w:outlineLvl w:val="6"/>
    </w:pPr>
  </w:style>
  <w:style w:type="paragraph" w:styleId="8">
    <w:name w:val="heading 8"/>
    <w:basedOn w:val="a6"/>
    <w:next w:val="a6"/>
    <w:link w:val="80"/>
    <w:qFormat/>
    <w:rsid w:val="00235920"/>
    <w:pPr>
      <w:keepNext/>
      <w:suppressAutoHyphens/>
      <w:jc w:val="center"/>
      <w:outlineLvl w:val="7"/>
    </w:pPr>
    <w:rPr>
      <w:b/>
      <w:spacing w:val="60"/>
      <w:sz w:val="40"/>
      <w:szCs w:val="20"/>
    </w:rPr>
  </w:style>
  <w:style w:type="paragraph" w:styleId="9">
    <w:name w:val="heading 9"/>
    <w:basedOn w:val="a6"/>
    <w:next w:val="a6"/>
    <w:link w:val="90"/>
    <w:uiPriority w:val="9"/>
    <w:unhideWhenUsed/>
    <w:qFormat/>
    <w:rsid w:val="00C070BC"/>
    <w:pPr>
      <w:spacing w:before="240" w:after="60"/>
      <w:outlineLvl w:val="8"/>
    </w:pPr>
    <w:rPr>
      <w:rFonts w:ascii="Cambria" w:hAnsi="Cambria"/>
      <w:sz w:val="22"/>
      <w:szCs w:val="2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5">
    <w:name w:val="Заголовок 1 Знак"/>
    <w:aliases w:val="Раздел Договора Знак,H1 Знак,&quot;Алмаз&quot; Знак, Знак Знак,новая страница Знак"/>
    <w:link w:val="14"/>
    <w:uiPriority w:val="99"/>
    <w:rsid w:val="00235920"/>
    <w:rPr>
      <w:rFonts w:eastAsia="Times New Roman"/>
      <w:kern w:val="28"/>
      <w:sz w:val="24"/>
      <w:szCs w:val="20"/>
      <w:lang w:eastAsia="ru-RU"/>
    </w:rPr>
  </w:style>
  <w:style w:type="character" w:customStyle="1" w:styleId="23">
    <w:name w:val="Заголовок 2 Знак"/>
    <w:aliases w:val="H2 Знак,&quot;Изумруд&quot; Знак,Глава РНГП Знак"/>
    <w:link w:val="22"/>
    <w:uiPriority w:val="99"/>
    <w:rsid w:val="00235920"/>
    <w:rPr>
      <w:rFonts w:ascii="Cambria" w:eastAsia="Times New Roman" w:hAnsi="Cambria"/>
      <w:b/>
      <w:bCs/>
      <w:i/>
      <w:iCs/>
      <w:lang w:eastAsia="ru-RU"/>
    </w:rPr>
  </w:style>
  <w:style w:type="character" w:customStyle="1" w:styleId="30">
    <w:name w:val="Заголовок 3 Знак"/>
    <w:aliases w:val="H3 Знак,&quot;Сапфир&quot; Знак"/>
    <w:link w:val="3"/>
    <w:uiPriority w:val="9"/>
    <w:rsid w:val="00235920"/>
    <w:rPr>
      <w:rFonts w:ascii="Cambria" w:eastAsia="Times New Roman" w:hAnsi="Cambria" w:cs="Times New Roman"/>
      <w:b/>
      <w:bCs/>
      <w:color w:val="4F81BD"/>
      <w:sz w:val="24"/>
      <w:szCs w:val="24"/>
      <w:lang w:eastAsia="ru-RU"/>
    </w:rPr>
  </w:style>
  <w:style w:type="character" w:customStyle="1" w:styleId="40">
    <w:name w:val="Заголовок 4 Знак"/>
    <w:link w:val="4"/>
    <w:uiPriority w:val="9"/>
    <w:rsid w:val="002046CD"/>
    <w:rPr>
      <w:rFonts w:ascii="Arial" w:eastAsia="Times New Roman" w:hAnsi="Arial" w:cs="Arial"/>
      <w:sz w:val="24"/>
      <w:szCs w:val="24"/>
      <w:lang w:eastAsia="ru-RU"/>
    </w:rPr>
  </w:style>
  <w:style w:type="character" w:customStyle="1" w:styleId="70">
    <w:name w:val="Заголовок 7 Знак"/>
    <w:link w:val="7"/>
    <w:rsid w:val="00C070BC"/>
    <w:rPr>
      <w:rFonts w:eastAsia="Times New Roman"/>
      <w:sz w:val="24"/>
      <w:szCs w:val="24"/>
    </w:rPr>
  </w:style>
  <w:style w:type="character" w:customStyle="1" w:styleId="80">
    <w:name w:val="Заголовок 8 Знак"/>
    <w:link w:val="8"/>
    <w:uiPriority w:val="9"/>
    <w:rsid w:val="00235920"/>
    <w:rPr>
      <w:rFonts w:eastAsia="Times New Roman"/>
      <w:b/>
      <w:spacing w:val="60"/>
      <w:sz w:val="40"/>
      <w:szCs w:val="20"/>
      <w:lang w:eastAsia="ru-RU"/>
    </w:rPr>
  </w:style>
  <w:style w:type="character" w:customStyle="1" w:styleId="90">
    <w:name w:val="Заголовок 9 Знак"/>
    <w:link w:val="9"/>
    <w:uiPriority w:val="9"/>
    <w:rsid w:val="00C070BC"/>
    <w:rPr>
      <w:rFonts w:ascii="Cambria" w:eastAsia="Times New Roman" w:hAnsi="Cambria" w:cs="Times New Roman"/>
      <w:sz w:val="22"/>
      <w:szCs w:val="22"/>
    </w:rPr>
  </w:style>
  <w:style w:type="table" w:styleId="aa">
    <w:name w:val="Table Grid"/>
    <w:basedOn w:val="a8"/>
    <w:uiPriority w:val="59"/>
    <w:rsid w:val="0023592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Тема письма"/>
    <w:basedOn w:val="a6"/>
    <w:rsid w:val="00235920"/>
    <w:pPr>
      <w:framePr w:w="4316" w:h="1331" w:hSpace="141" w:wrap="around" w:vAnchor="text" w:hAnchor="page" w:x="1687" w:y="242"/>
    </w:pPr>
    <w:rPr>
      <w:sz w:val="28"/>
      <w:szCs w:val="20"/>
    </w:rPr>
  </w:style>
  <w:style w:type="paragraph" w:styleId="24">
    <w:name w:val="Body Text 2"/>
    <w:basedOn w:val="a6"/>
    <w:link w:val="25"/>
    <w:rsid w:val="00235920"/>
    <w:pPr>
      <w:spacing w:before="222"/>
    </w:pPr>
    <w:rPr>
      <w:rFonts w:ascii="Arial" w:hAnsi="Arial"/>
      <w:snapToGrid w:val="0"/>
      <w:sz w:val="28"/>
      <w:szCs w:val="20"/>
      <w:lang w:val="en-US"/>
    </w:rPr>
  </w:style>
  <w:style w:type="character" w:customStyle="1" w:styleId="25">
    <w:name w:val="Основной текст 2 Знак"/>
    <w:link w:val="24"/>
    <w:rsid w:val="00235920"/>
    <w:rPr>
      <w:rFonts w:ascii="Arial" w:eastAsia="Times New Roman" w:hAnsi="Arial"/>
      <w:snapToGrid w:val="0"/>
      <w:szCs w:val="20"/>
      <w:lang w:val="en-US" w:eastAsia="ru-RU"/>
    </w:rPr>
  </w:style>
  <w:style w:type="paragraph" w:styleId="ac">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6"/>
    <w:next w:val="a6"/>
    <w:link w:val="26"/>
    <w:qFormat/>
    <w:rsid w:val="00235920"/>
    <w:pPr>
      <w:framePr w:w="5776" w:h="1261" w:hRule="exact" w:hSpace="141" w:wrap="around" w:vAnchor="text" w:hAnchor="page" w:x="1720" w:y="491"/>
      <w:ind w:firstLine="567"/>
    </w:pPr>
    <w:rPr>
      <w:szCs w:val="20"/>
    </w:rPr>
  </w:style>
  <w:style w:type="paragraph" w:customStyle="1" w:styleId="ad">
    <w:name w:val="Текст (лев. подпись)"/>
    <w:basedOn w:val="a6"/>
    <w:next w:val="a6"/>
    <w:uiPriority w:val="99"/>
    <w:rsid w:val="00235920"/>
    <w:pPr>
      <w:widowControl w:val="0"/>
      <w:autoSpaceDE w:val="0"/>
      <w:autoSpaceDN w:val="0"/>
      <w:adjustRightInd w:val="0"/>
    </w:pPr>
    <w:rPr>
      <w:rFonts w:ascii="Arial" w:hAnsi="Arial" w:cs="Arial"/>
      <w:sz w:val="20"/>
      <w:szCs w:val="20"/>
    </w:rPr>
  </w:style>
  <w:style w:type="paragraph" w:customStyle="1" w:styleId="ae">
    <w:name w:val="Текст (прав. подпись)"/>
    <w:basedOn w:val="a6"/>
    <w:next w:val="a6"/>
    <w:uiPriority w:val="99"/>
    <w:rsid w:val="00235920"/>
    <w:pPr>
      <w:widowControl w:val="0"/>
      <w:autoSpaceDE w:val="0"/>
      <w:autoSpaceDN w:val="0"/>
      <w:adjustRightInd w:val="0"/>
      <w:jc w:val="right"/>
    </w:pPr>
    <w:rPr>
      <w:rFonts w:ascii="Arial" w:hAnsi="Arial" w:cs="Arial"/>
      <w:sz w:val="20"/>
      <w:szCs w:val="20"/>
    </w:rPr>
  </w:style>
  <w:style w:type="character" w:styleId="af">
    <w:name w:val="Hyperlink"/>
    <w:rsid w:val="00235920"/>
    <w:rPr>
      <w:color w:val="0000FF"/>
      <w:u w:val="single"/>
    </w:rPr>
  </w:style>
  <w:style w:type="character" w:styleId="af0">
    <w:name w:val="FollowedHyperlink"/>
    <w:uiPriority w:val="99"/>
    <w:rsid w:val="00235920"/>
    <w:rPr>
      <w:color w:val="800080"/>
      <w:u w:val="single"/>
    </w:rPr>
  </w:style>
  <w:style w:type="paragraph" w:customStyle="1" w:styleId="xl26">
    <w:name w:val="xl26"/>
    <w:basedOn w:val="a6"/>
    <w:rsid w:val="00235920"/>
    <w:pPr>
      <w:spacing w:before="100" w:beforeAutospacing="1" w:after="100" w:afterAutospacing="1"/>
      <w:jc w:val="right"/>
    </w:pPr>
    <w:rPr>
      <w:rFonts w:ascii="Arial" w:hAnsi="Arial" w:cs="Arial"/>
    </w:rPr>
  </w:style>
  <w:style w:type="paragraph" w:customStyle="1" w:styleId="xl27">
    <w:name w:val="xl2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8">
    <w:name w:val="xl2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29">
    <w:name w:val="xl2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0">
    <w:name w:val="xl3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1">
    <w:name w:val="xl31"/>
    <w:basedOn w:val="a6"/>
    <w:rsid w:val="00235920"/>
    <w:pPr>
      <w:spacing w:before="100" w:beforeAutospacing="1" w:after="100" w:afterAutospacing="1"/>
    </w:pPr>
    <w:rPr>
      <w:rFonts w:ascii="Arial" w:hAnsi="Arial" w:cs="Arial"/>
    </w:rPr>
  </w:style>
  <w:style w:type="paragraph" w:customStyle="1" w:styleId="xl32">
    <w:name w:val="xl32"/>
    <w:basedOn w:val="a6"/>
    <w:rsid w:val="00235920"/>
    <w:pPr>
      <w:spacing w:before="100" w:beforeAutospacing="1" w:after="100" w:afterAutospacing="1"/>
    </w:pPr>
    <w:rPr>
      <w:rFonts w:ascii="Arial" w:hAnsi="Arial" w:cs="Arial"/>
    </w:rPr>
  </w:style>
  <w:style w:type="paragraph" w:customStyle="1" w:styleId="xl33">
    <w:name w:val="xl33"/>
    <w:basedOn w:val="a6"/>
    <w:rsid w:val="00235920"/>
    <w:pPr>
      <w:spacing w:before="100" w:beforeAutospacing="1" w:after="100" w:afterAutospacing="1"/>
      <w:jc w:val="center"/>
    </w:pPr>
    <w:rPr>
      <w:rFonts w:ascii="Arial" w:hAnsi="Arial" w:cs="Arial"/>
    </w:rPr>
  </w:style>
  <w:style w:type="paragraph" w:customStyle="1" w:styleId="xl34">
    <w:name w:val="xl34"/>
    <w:basedOn w:val="a6"/>
    <w:rsid w:val="00235920"/>
    <w:pPr>
      <w:spacing w:before="100" w:beforeAutospacing="1" w:after="100" w:afterAutospacing="1"/>
      <w:jc w:val="right"/>
    </w:pPr>
    <w:rPr>
      <w:rFonts w:ascii="Arial" w:hAnsi="Arial" w:cs="Arial"/>
      <w:b/>
      <w:bCs/>
    </w:rPr>
  </w:style>
  <w:style w:type="paragraph" w:customStyle="1" w:styleId="xl35">
    <w:name w:val="xl35"/>
    <w:basedOn w:val="a6"/>
    <w:rsid w:val="00235920"/>
    <w:pPr>
      <w:spacing w:before="100" w:beforeAutospacing="1" w:after="100" w:afterAutospacing="1"/>
    </w:pPr>
    <w:rPr>
      <w:rFonts w:ascii="Arial" w:hAnsi="Arial" w:cs="Arial"/>
    </w:rPr>
  </w:style>
  <w:style w:type="paragraph" w:customStyle="1" w:styleId="xl36">
    <w:name w:val="xl36"/>
    <w:basedOn w:val="a6"/>
    <w:rsid w:val="00235920"/>
    <w:pPr>
      <w:spacing w:before="100" w:beforeAutospacing="1" w:after="100" w:afterAutospacing="1"/>
    </w:pPr>
    <w:rPr>
      <w:rFonts w:ascii="Arial" w:hAnsi="Arial" w:cs="Arial"/>
    </w:rPr>
  </w:style>
  <w:style w:type="paragraph" w:customStyle="1" w:styleId="xl37">
    <w:name w:val="xl37"/>
    <w:basedOn w:val="a6"/>
    <w:rsid w:val="00235920"/>
    <w:pPr>
      <w:spacing w:before="100" w:beforeAutospacing="1" w:after="100" w:afterAutospacing="1"/>
    </w:pPr>
  </w:style>
  <w:style w:type="paragraph" w:customStyle="1" w:styleId="xl38">
    <w:name w:val="xl38"/>
    <w:basedOn w:val="a6"/>
    <w:rsid w:val="00235920"/>
    <w:pPr>
      <w:spacing w:before="100" w:beforeAutospacing="1" w:after="100" w:afterAutospacing="1"/>
    </w:pPr>
    <w:rPr>
      <w:rFonts w:ascii="Arial" w:hAnsi="Arial" w:cs="Arial"/>
    </w:rPr>
  </w:style>
  <w:style w:type="paragraph" w:customStyle="1" w:styleId="xl39">
    <w:name w:val="xl39"/>
    <w:basedOn w:val="a6"/>
    <w:rsid w:val="00235920"/>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a6"/>
    <w:rsid w:val="00235920"/>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41">
    <w:name w:val="xl41"/>
    <w:basedOn w:val="a6"/>
    <w:rsid w:val="00235920"/>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w:hAnsi="Arial" w:cs="Arial"/>
      <w:b/>
      <w:bCs/>
    </w:rPr>
  </w:style>
  <w:style w:type="paragraph" w:customStyle="1" w:styleId="xl42">
    <w:name w:val="xl42"/>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3">
    <w:name w:val="xl43"/>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4">
    <w:name w:val="xl44"/>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5">
    <w:name w:val="xl45"/>
    <w:basedOn w:val="a6"/>
    <w:rsid w:val="00235920"/>
    <w:pPr>
      <w:pBdr>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46">
    <w:name w:val="xl46"/>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7">
    <w:name w:val="xl47"/>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8">
    <w:name w:val="xl48"/>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9">
    <w:name w:val="xl49"/>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i/>
      <w:iCs/>
    </w:rPr>
  </w:style>
  <w:style w:type="paragraph" w:customStyle="1" w:styleId="xl50">
    <w:name w:val="xl50"/>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i/>
      <w:iCs/>
    </w:rPr>
  </w:style>
  <w:style w:type="paragraph" w:customStyle="1" w:styleId="xl51">
    <w:name w:val="xl51"/>
    <w:basedOn w:val="a6"/>
    <w:rsid w:val="00235920"/>
    <w:pPr>
      <w:pBdr>
        <w:left w:val="single" w:sz="4" w:space="0" w:color="auto"/>
        <w:bottom w:val="single" w:sz="4" w:space="0" w:color="auto"/>
        <w:right w:val="single" w:sz="4" w:space="0" w:color="auto"/>
      </w:pBdr>
      <w:spacing w:before="100" w:beforeAutospacing="1" w:after="100" w:afterAutospacing="1"/>
      <w:jc w:val="right"/>
    </w:pPr>
    <w:rPr>
      <w:rFonts w:ascii="Arial" w:hAnsi="Arial" w:cs="Arial"/>
      <w:i/>
      <w:iCs/>
    </w:rPr>
  </w:style>
  <w:style w:type="paragraph" w:customStyle="1" w:styleId="xl52">
    <w:name w:val="xl5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3">
    <w:name w:val="xl53"/>
    <w:basedOn w:val="a6"/>
    <w:rsid w:val="00235920"/>
    <w:pPr>
      <w:pBdr>
        <w:top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54">
    <w:name w:val="xl5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5">
    <w:name w:val="xl55"/>
    <w:basedOn w:val="a6"/>
    <w:rsid w:val="00235920"/>
    <w:pPr>
      <w:pBdr>
        <w:top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6">
    <w:name w:val="xl56"/>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57">
    <w:name w:val="xl57"/>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rPr>
  </w:style>
  <w:style w:type="paragraph" w:customStyle="1" w:styleId="xl58">
    <w:name w:val="xl5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rPr>
  </w:style>
  <w:style w:type="paragraph" w:customStyle="1" w:styleId="xl59">
    <w:name w:val="xl5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i/>
      <w:iCs/>
    </w:rPr>
  </w:style>
  <w:style w:type="paragraph" w:customStyle="1" w:styleId="xl60">
    <w:name w:val="xl60"/>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i/>
      <w:iCs/>
    </w:rPr>
  </w:style>
  <w:style w:type="paragraph" w:customStyle="1" w:styleId="xl61">
    <w:name w:val="xl61"/>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62">
    <w:name w:val="xl62"/>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63">
    <w:name w:val="xl63"/>
    <w:basedOn w:val="a6"/>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rPr>
  </w:style>
  <w:style w:type="paragraph" w:customStyle="1" w:styleId="xl64">
    <w:name w:val="xl64"/>
    <w:basedOn w:val="a6"/>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i/>
      <w:iCs/>
    </w:rPr>
  </w:style>
  <w:style w:type="paragraph" w:customStyle="1" w:styleId="xl65">
    <w:name w:val="xl65"/>
    <w:basedOn w:val="a6"/>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66">
    <w:name w:val="xl66"/>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7">
    <w:name w:val="xl6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8">
    <w:name w:val="xl6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rPr>
  </w:style>
  <w:style w:type="paragraph" w:customStyle="1" w:styleId="xl69">
    <w:name w:val="xl6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i/>
      <w:iCs/>
    </w:rPr>
  </w:style>
  <w:style w:type="paragraph" w:customStyle="1" w:styleId="xl70">
    <w:name w:val="xl7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1">
    <w:name w:val="xl71"/>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2">
    <w:name w:val="xl7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3">
    <w:name w:val="xl73"/>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 w:val="22"/>
      <w:szCs w:val="22"/>
    </w:rPr>
  </w:style>
  <w:style w:type="paragraph" w:customStyle="1" w:styleId="xl75">
    <w:name w:val="xl75"/>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color w:val="000000"/>
      <w:sz w:val="16"/>
      <w:szCs w:val="16"/>
    </w:rPr>
  </w:style>
  <w:style w:type="paragraph" w:customStyle="1" w:styleId="xl76">
    <w:name w:val="xl76"/>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rPr>
  </w:style>
  <w:style w:type="paragraph" w:customStyle="1" w:styleId="xl77">
    <w:name w:val="xl77"/>
    <w:basedOn w:val="a6"/>
    <w:rsid w:val="00235920"/>
    <w:pPr>
      <w:pBdr>
        <w:top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8">
    <w:name w:val="xl7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rPr>
  </w:style>
  <w:style w:type="paragraph" w:customStyle="1" w:styleId="xl79">
    <w:name w:val="xl7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80">
    <w:name w:val="xl8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81">
    <w:name w:val="xl81"/>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rPr>
  </w:style>
  <w:style w:type="paragraph" w:customStyle="1" w:styleId="xl82">
    <w:name w:val="xl8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i/>
      <w:iCs/>
      <w:color w:val="000000"/>
      <w:sz w:val="18"/>
      <w:szCs w:val="18"/>
    </w:rPr>
  </w:style>
  <w:style w:type="paragraph" w:customStyle="1" w:styleId="xl83">
    <w:name w:val="xl83"/>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8"/>
      <w:szCs w:val="18"/>
    </w:rPr>
  </w:style>
  <w:style w:type="paragraph" w:customStyle="1" w:styleId="xl84">
    <w:name w:val="xl8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8"/>
      <w:szCs w:val="18"/>
    </w:rPr>
  </w:style>
  <w:style w:type="paragraph" w:customStyle="1" w:styleId="xl85">
    <w:name w:val="xl85"/>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cs="Arial"/>
      <w:b/>
      <w:bCs/>
    </w:rPr>
  </w:style>
  <w:style w:type="paragraph" w:customStyle="1" w:styleId="xl86">
    <w:name w:val="xl86"/>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i/>
      <w:iCs/>
    </w:rPr>
  </w:style>
  <w:style w:type="paragraph" w:styleId="af1">
    <w:name w:val="endnote text"/>
    <w:basedOn w:val="a6"/>
    <w:link w:val="af2"/>
    <w:semiHidden/>
    <w:rsid w:val="00235920"/>
    <w:rPr>
      <w:sz w:val="20"/>
      <w:szCs w:val="20"/>
      <w:lang w:val="en-US" w:eastAsia="en-US"/>
    </w:rPr>
  </w:style>
  <w:style w:type="character" w:customStyle="1" w:styleId="af2">
    <w:name w:val="Текст концевой сноски Знак"/>
    <w:link w:val="af1"/>
    <w:semiHidden/>
    <w:rsid w:val="00235920"/>
    <w:rPr>
      <w:rFonts w:eastAsia="Times New Roman"/>
      <w:sz w:val="20"/>
      <w:szCs w:val="20"/>
      <w:lang w:val="en-US"/>
    </w:rPr>
  </w:style>
  <w:style w:type="paragraph" w:styleId="af3">
    <w:name w:val="Balloon Text"/>
    <w:basedOn w:val="a6"/>
    <w:link w:val="af4"/>
    <w:uiPriority w:val="99"/>
    <w:rsid w:val="00235920"/>
    <w:rPr>
      <w:rFonts w:ascii="Tahoma" w:hAnsi="Tahoma" w:cs="Tahoma"/>
      <w:sz w:val="16"/>
      <w:szCs w:val="16"/>
    </w:rPr>
  </w:style>
  <w:style w:type="character" w:customStyle="1" w:styleId="af4">
    <w:name w:val="Текст выноски Знак"/>
    <w:link w:val="af3"/>
    <w:uiPriority w:val="99"/>
    <w:rsid w:val="00235920"/>
    <w:rPr>
      <w:rFonts w:ascii="Tahoma" w:eastAsia="Times New Roman" w:hAnsi="Tahoma" w:cs="Tahoma"/>
      <w:sz w:val="16"/>
      <w:szCs w:val="16"/>
      <w:lang w:eastAsia="ru-RU"/>
    </w:rPr>
  </w:style>
  <w:style w:type="paragraph" w:customStyle="1" w:styleId="xl87">
    <w:name w:val="xl8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i/>
      <w:iCs/>
      <w:color w:val="000000"/>
    </w:rPr>
  </w:style>
  <w:style w:type="paragraph" w:customStyle="1" w:styleId="xl88">
    <w:name w:val="xl8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rPr>
  </w:style>
  <w:style w:type="paragraph" w:customStyle="1" w:styleId="xl89">
    <w:name w:val="xl8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90">
    <w:name w:val="xl9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91">
    <w:name w:val="xl91"/>
    <w:basedOn w:val="a6"/>
    <w:rsid w:val="00235920"/>
    <w:pPr>
      <w:spacing w:before="100" w:beforeAutospacing="1" w:after="100" w:afterAutospacing="1"/>
      <w:jc w:val="right"/>
    </w:pPr>
    <w:rPr>
      <w:rFonts w:ascii="Arial" w:hAnsi="Arial" w:cs="Arial"/>
      <w:b/>
      <w:bCs/>
      <w:sz w:val="22"/>
      <w:szCs w:val="22"/>
    </w:rPr>
  </w:style>
  <w:style w:type="paragraph" w:customStyle="1" w:styleId="xl92">
    <w:name w:val="xl92"/>
    <w:basedOn w:val="a6"/>
    <w:rsid w:val="00235920"/>
    <w:pPr>
      <w:spacing w:before="100" w:beforeAutospacing="1" w:after="100" w:afterAutospacing="1"/>
      <w:jc w:val="center"/>
    </w:pPr>
    <w:rPr>
      <w:rFonts w:ascii="Arial" w:hAnsi="Arial" w:cs="Arial"/>
      <w:sz w:val="22"/>
      <w:szCs w:val="22"/>
    </w:rPr>
  </w:style>
  <w:style w:type="paragraph" w:customStyle="1" w:styleId="af5">
    <w:name w:val="Шапка (герб)"/>
    <w:basedOn w:val="a6"/>
    <w:rsid w:val="00235920"/>
    <w:pPr>
      <w:jc w:val="right"/>
    </w:pPr>
    <w:rPr>
      <w:rFonts w:ascii="Century Schoolbook" w:hAnsi="Century Schoolbook"/>
      <w:szCs w:val="20"/>
    </w:rPr>
  </w:style>
  <w:style w:type="paragraph" w:customStyle="1" w:styleId="16">
    <w:name w:val="Стиль1"/>
    <w:basedOn w:val="a6"/>
    <w:rsid w:val="00235920"/>
    <w:pPr>
      <w:spacing w:line="360" w:lineRule="auto"/>
      <w:jc w:val="center"/>
    </w:pPr>
    <w:rPr>
      <w:b/>
      <w:caps/>
      <w:sz w:val="32"/>
      <w:szCs w:val="20"/>
    </w:rPr>
  </w:style>
  <w:style w:type="paragraph" w:customStyle="1" w:styleId="af6">
    <w:name w:val="Заголовок статьи"/>
    <w:basedOn w:val="a6"/>
    <w:next w:val="a6"/>
    <w:uiPriority w:val="99"/>
    <w:rsid w:val="00235920"/>
    <w:pPr>
      <w:widowControl w:val="0"/>
      <w:autoSpaceDE w:val="0"/>
      <w:autoSpaceDN w:val="0"/>
      <w:adjustRightInd w:val="0"/>
      <w:ind w:left="1612" w:hanging="892"/>
    </w:pPr>
    <w:rPr>
      <w:rFonts w:ascii="Arial" w:hAnsi="Arial" w:cs="Arial"/>
      <w:sz w:val="18"/>
      <w:szCs w:val="18"/>
    </w:rPr>
  </w:style>
  <w:style w:type="paragraph" w:styleId="af7">
    <w:name w:val="Body Text"/>
    <w:aliases w:val="Знак1 Знак"/>
    <w:basedOn w:val="a6"/>
    <w:link w:val="af8"/>
    <w:rsid w:val="00235920"/>
    <w:pPr>
      <w:spacing w:after="120"/>
    </w:pPr>
  </w:style>
  <w:style w:type="character" w:customStyle="1" w:styleId="af8">
    <w:name w:val="Основной текст Знак"/>
    <w:aliases w:val="Знак1 Знак Знак"/>
    <w:link w:val="af7"/>
    <w:rsid w:val="00235920"/>
    <w:rPr>
      <w:rFonts w:eastAsia="Times New Roman"/>
      <w:sz w:val="24"/>
      <w:szCs w:val="24"/>
      <w:lang w:eastAsia="ru-RU"/>
    </w:rPr>
  </w:style>
  <w:style w:type="paragraph" w:styleId="af9">
    <w:name w:val="List Paragraph"/>
    <w:basedOn w:val="a6"/>
    <w:link w:val="afa"/>
    <w:uiPriority w:val="34"/>
    <w:qFormat/>
    <w:rsid w:val="00235920"/>
    <w:pPr>
      <w:ind w:left="720"/>
      <w:contextualSpacing/>
    </w:pPr>
  </w:style>
  <w:style w:type="paragraph" w:customStyle="1" w:styleId="ConsPlusNormal">
    <w:name w:val="ConsPlusNormal"/>
    <w:link w:val="ConsPlusNormal0"/>
    <w:uiPriority w:val="99"/>
    <w:rsid w:val="00235920"/>
    <w:pPr>
      <w:widowControl w:val="0"/>
      <w:autoSpaceDE w:val="0"/>
      <w:autoSpaceDN w:val="0"/>
      <w:adjustRightInd w:val="0"/>
      <w:ind w:firstLine="720"/>
    </w:pPr>
    <w:rPr>
      <w:rFonts w:ascii="Arial" w:eastAsia="Times New Roman" w:hAnsi="Arial" w:cs="Arial"/>
    </w:rPr>
  </w:style>
  <w:style w:type="paragraph" w:styleId="afb">
    <w:name w:val="header"/>
    <w:aliases w:val="ВерхКолонтитул"/>
    <w:basedOn w:val="a6"/>
    <w:link w:val="afc"/>
    <w:uiPriority w:val="99"/>
    <w:rsid w:val="00235920"/>
    <w:pPr>
      <w:tabs>
        <w:tab w:val="center" w:pos="4677"/>
        <w:tab w:val="right" w:pos="9355"/>
      </w:tabs>
    </w:pPr>
  </w:style>
  <w:style w:type="character" w:customStyle="1" w:styleId="afc">
    <w:name w:val="Верхний колонтитул Знак"/>
    <w:aliases w:val="ВерхКолонтитул Знак"/>
    <w:link w:val="afb"/>
    <w:uiPriority w:val="99"/>
    <w:rsid w:val="00235920"/>
    <w:rPr>
      <w:rFonts w:eastAsia="Times New Roman"/>
      <w:sz w:val="24"/>
      <w:szCs w:val="24"/>
      <w:lang w:eastAsia="ru-RU"/>
    </w:rPr>
  </w:style>
  <w:style w:type="paragraph" w:styleId="afd">
    <w:name w:val="footer"/>
    <w:basedOn w:val="a6"/>
    <w:link w:val="afe"/>
    <w:uiPriority w:val="99"/>
    <w:rsid w:val="00235920"/>
    <w:pPr>
      <w:tabs>
        <w:tab w:val="center" w:pos="4677"/>
        <w:tab w:val="right" w:pos="9355"/>
      </w:tabs>
    </w:pPr>
  </w:style>
  <w:style w:type="character" w:customStyle="1" w:styleId="afe">
    <w:name w:val="Нижний колонтитул Знак"/>
    <w:link w:val="afd"/>
    <w:uiPriority w:val="99"/>
    <w:rsid w:val="00235920"/>
    <w:rPr>
      <w:rFonts w:eastAsia="Times New Roman"/>
      <w:sz w:val="24"/>
      <w:szCs w:val="24"/>
      <w:lang w:eastAsia="ru-RU"/>
    </w:rPr>
  </w:style>
  <w:style w:type="paragraph" w:styleId="aff">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w:basedOn w:val="a6"/>
    <w:link w:val="aff0"/>
    <w:rsid w:val="00235920"/>
    <w:pPr>
      <w:spacing w:after="120"/>
      <w:ind w:left="283"/>
    </w:pPr>
  </w:style>
  <w:style w:type="character" w:customStyle="1" w:styleId="aff0">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
    <w:rsid w:val="00235920"/>
    <w:rPr>
      <w:rFonts w:eastAsia="Times New Roman"/>
      <w:sz w:val="24"/>
      <w:szCs w:val="24"/>
      <w:lang w:eastAsia="ru-RU"/>
    </w:rPr>
  </w:style>
  <w:style w:type="paragraph" w:styleId="aff1">
    <w:name w:val="Title"/>
    <w:basedOn w:val="a6"/>
    <w:next w:val="a6"/>
    <w:link w:val="aff2"/>
    <w:uiPriority w:val="99"/>
    <w:qFormat/>
    <w:rsid w:val="00235920"/>
    <w:pPr>
      <w:spacing w:before="240" w:after="60"/>
      <w:jc w:val="center"/>
      <w:outlineLvl w:val="0"/>
    </w:pPr>
    <w:rPr>
      <w:rFonts w:ascii="Cambria" w:hAnsi="Cambria"/>
      <w:b/>
      <w:bCs/>
      <w:kern w:val="28"/>
      <w:sz w:val="32"/>
      <w:szCs w:val="32"/>
    </w:rPr>
  </w:style>
  <w:style w:type="character" w:customStyle="1" w:styleId="aff2">
    <w:name w:val="Название Знак"/>
    <w:link w:val="aff1"/>
    <w:uiPriority w:val="99"/>
    <w:rsid w:val="00235920"/>
    <w:rPr>
      <w:rFonts w:ascii="Cambria" w:eastAsia="Times New Roman" w:hAnsi="Cambria"/>
      <w:b/>
      <w:bCs/>
      <w:kern w:val="28"/>
      <w:sz w:val="32"/>
      <w:szCs w:val="32"/>
      <w:lang w:eastAsia="ru-RU"/>
    </w:rPr>
  </w:style>
  <w:style w:type="paragraph" w:customStyle="1" w:styleId="17">
    <w:name w:val="Стиль Стиль1 + не все прописные Междустр.интервал:  одинарный"/>
    <w:basedOn w:val="16"/>
    <w:next w:val="8"/>
    <w:rsid w:val="00235920"/>
    <w:pPr>
      <w:spacing w:line="240" w:lineRule="auto"/>
    </w:pPr>
    <w:rPr>
      <w:bCs/>
      <w:caps w:val="0"/>
      <w:spacing w:val="50"/>
    </w:rPr>
  </w:style>
  <w:style w:type="paragraph" w:styleId="aff3">
    <w:name w:val="No Spacing"/>
    <w:link w:val="aff4"/>
    <w:uiPriority w:val="1"/>
    <w:qFormat/>
    <w:rsid w:val="00235920"/>
    <w:rPr>
      <w:rFonts w:ascii="Calibri" w:hAnsi="Calibri"/>
      <w:sz w:val="22"/>
      <w:szCs w:val="22"/>
      <w:lang w:eastAsia="en-US"/>
    </w:rPr>
  </w:style>
  <w:style w:type="character" w:styleId="aff5">
    <w:name w:val="page number"/>
    <w:basedOn w:val="a7"/>
    <w:uiPriority w:val="99"/>
    <w:rsid w:val="00235920"/>
  </w:style>
  <w:style w:type="paragraph" w:customStyle="1" w:styleId="western">
    <w:name w:val="western"/>
    <w:basedOn w:val="a6"/>
    <w:rsid w:val="00235920"/>
    <w:pPr>
      <w:spacing w:before="100" w:beforeAutospacing="1" w:after="115"/>
    </w:pPr>
    <w:rPr>
      <w:rFonts w:eastAsia="Calibri"/>
      <w:color w:val="000000"/>
    </w:rPr>
  </w:style>
  <w:style w:type="character" w:customStyle="1" w:styleId="aff6">
    <w:name w:val="Цветовое выделение"/>
    <w:rsid w:val="00235920"/>
    <w:rPr>
      <w:b/>
      <w:bCs/>
      <w:color w:val="000080"/>
    </w:rPr>
  </w:style>
  <w:style w:type="character" w:customStyle="1" w:styleId="aff7">
    <w:name w:val="Гипертекстовая ссылка"/>
    <w:uiPriority w:val="99"/>
    <w:rsid w:val="00235920"/>
    <w:rPr>
      <w:b/>
      <w:bCs/>
      <w:color w:val="008000"/>
    </w:rPr>
  </w:style>
  <w:style w:type="paragraph" w:customStyle="1" w:styleId="ConsPlusTitle">
    <w:name w:val="ConsPlusTitle"/>
    <w:rsid w:val="00235920"/>
    <w:pPr>
      <w:widowControl w:val="0"/>
      <w:autoSpaceDE w:val="0"/>
      <w:autoSpaceDN w:val="0"/>
      <w:adjustRightInd w:val="0"/>
    </w:pPr>
    <w:rPr>
      <w:rFonts w:ascii="Arial" w:eastAsia="Times New Roman" w:hAnsi="Arial" w:cs="Arial"/>
      <w:b/>
      <w:bCs/>
    </w:rPr>
  </w:style>
  <w:style w:type="paragraph" w:customStyle="1" w:styleId="ConsPlusNonformat">
    <w:name w:val="ConsPlusNonformat"/>
    <w:uiPriority w:val="99"/>
    <w:rsid w:val="00235920"/>
    <w:pPr>
      <w:widowControl w:val="0"/>
      <w:autoSpaceDE w:val="0"/>
      <w:autoSpaceDN w:val="0"/>
      <w:adjustRightInd w:val="0"/>
    </w:pPr>
    <w:rPr>
      <w:rFonts w:ascii="Courier New" w:eastAsia="Times New Roman" w:hAnsi="Courier New" w:cs="Courier New"/>
    </w:rPr>
  </w:style>
  <w:style w:type="paragraph" w:customStyle="1" w:styleId="aff8">
    <w:name w:val="Таблицы (моноширинный)"/>
    <w:basedOn w:val="a6"/>
    <w:next w:val="a6"/>
    <w:uiPriority w:val="99"/>
    <w:rsid w:val="00235920"/>
    <w:pPr>
      <w:widowControl w:val="0"/>
      <w:autoSpaceDE w:val="0"/>
      <w:autoSpaceDN w:val="0"/>
      <w:adjustRightInd w:val="0"/>
    </w:pPr>
    <w:rPr>
      <w:rFonts w:ascii="Courier New" w:hAnsi="Courier New" w:cs="Courier New"/>
      <w:sz w:val="20"/>
      <w:szCs w:val="20"/>
    </w:rPr>
  </w:style>
  <w:style w:type="paragraph" w:styleId="aff9">
    <w:name w:val="Normal (Web)"/>
    <w:aliases w:val="Обычный (Web)"/>
    <w:basedOn w:val="a6"/>
    <w:link w:val="affa"/>
    <w:uiPriority w:val="99"/>
    <w:rsid w:val="00235920"/>
    <w:pPr>
      <w:spacing w:after="200" w:line="276" w:lineRule="auto"/>
    </w:pPr>
    <w:rPr>
      <w:rFonts w:eastAsia="Calibri"/>
      <w:lang w:eastAsia="en-US"/>
    </w:rPr>
  </w:style>
  <w:style w:type="paragraph" w:styleId="27">
    <w:name w:val="Body Text Indent 2"/>
    <w:basedOn w:val="a6"/>
    <w:link w:val="28"/>
    <w:rsid w:val="00235920"/>
    <w:pPr>
      <w:spacing w:after="120" w:line="480" w:lineRule="auto"/>
      <w:ind w:left="283"/>
    </w:pPr>
  </w:style>
  <w:style w:type="character" w:customStyle="1" w:styleId="28">
    <w:name w:val="Основной текст с отступом 2 Знак"/>
    <w:link w:val="27"/>
    <w:uiPriority w:val="99"/>
    <w:rsid w:val="00235920"/>
    <w:rPr>
      <w:rFonts w:eastAsia="Times New Roman"/>
      <w:sz w:val="24"/>
      <w:szCs w:val="24"/>
      <w:lang w:eastAsia="ru-RU"/>
    </w:rPr>
  </w:style>
  <w:style w:type="paragraph" w:customStyle="1" w:styleId="affb">
    <w:name w:val="Комментарий"/>
    <w:basedOn w:val="a6"/>
    <w:next w:val="a6"/>
    <w:rsid w:val="00235920"/>
    <w:pPr>
      <w:widowControl w:val="0"/>
      <w:autoSpaceDE w:val="0"/>
      <w:autoSpaceDN w:val="0"/>
      <w:adjustRightInd w:val="0"/>
      <w:ind w:left="170"/>
    </w:pPr>
    <w:rPr>
      <w:rFonts w:ascii="Arial" w:hAnsi="Arial" w:cs="Arial"/>
      <w:i/>
      <w:iCs/>
      <w:color w:val="800080"/>
      <w:sz w:val="20"/>
      <w:szCs w:val="20"/>
    </w:rPr>
  </w:style>
  <w:style w:type="paragraph" w:customStyle="1" w:styleId="affc">
    <w:name w:val="Содержимое таблицы"/>
    <w:basedOn w:val="a6"/>
    <w:rsid w:val="00235920"/>
    <w:pPr>
      <w:widowControl w:val="0"/>
      <w:suppressLineNumbers/>
      <w:suppressAutoHyphens/>
    </w:pPr>
    <w:rPr>
      <w:rFonts w:eastAsia="Arial Unicode MS"/>
      <w:kern w:val="1"/>
    </w:rPr>
  </w:style>
  <w:style w:type="character" w:styleId="affd">
    <w:name w:val="Strong"/>
    <w:uiPriority w:val="22"/>
    <w:qFormat/>
    <w:rsid w:val="00235920"/>
    <w:rPr>
      <w:b/>
      <w:bCs/>
    </w:rPr>
  </w:style>
  <w:style w:type="paragraph" w:customStyle="1" w:styleId="18">
    <w:name w:val="Обычный (веб)1"/>
    <w:rsid w:val="00235920"/>
    <w:pPr>
      <w:widowControl w:val="0"/>
      <w:suppressAutoHyphens/>
      <w:spacing w:line="100" w:lineRule="atLeast"/>
    </w:pPr>
    <w:rPr>
      <w:rFonts w:eastAsia="Lucida Sans Unicode" w:cs="font290"/>
      <w:kern w:val="1"/>
      <w:sz w:val="24"/>
      <w:szCs w:val="24"/>
      <w:lang w:eastAsia="ar-SA"/>
    </w:rPr>
  </w:style>
  <w:style w:type="paragraph" w:customStyle="1" w:styleId="ConsNormal">
    <w:name w:val="ConsNormal"/>
    <w:link w:val="ConsNormal0"/>
    <w:uiPriority w:val="99"/>
    <w:rsid w:val="00235920"/>
    <w:pPr>
      <w:ind w:firstLine="720"/>
    </w:pPr>
    <w:rPr>
      <w:rFonts w:ascii="Arial" w:eastAsia="Times New Roman" w:hAnsi="Arial"/>
      <w:snapToGrid w:val="0"/>
    </w:rPr>
  </w:style>
  <w:style w:type="paragraph" w:customStyle="1" w:styleId="ConsNonformat">
    <w:name w:val="ConsNonformat"/>
    <w:rsid w:val="00235920"/>
    <w:rPr>
      <w:rFonts w:ascii="Courier New" w:eastAsia="Times New Roman" w:hAnsi="Courier New"/>
      <w:snapToGrid w:val="0"/>
    </w:rPr>
  </w:style>
  <w:style w:type="paragraph" w:customStyle="1" w:styleId="ConsTitle">
    <w:name w:val="ConsTitle"/>
    <w:rsid w:val="00235920"/>
    <w:rPr>
      <w:rFonts w:ascii="Arial" w:eastAsia="Times New Roman" w:hAnsi="Arial"/>
      <w:b/>
      <w:snapToGrid w:val="0"/>
      <w:sz w:val="16"/>
    </w:rPr>
  </w:style>
  <w:style w:type="paragraph" w:styleId="affe">
    <w:name w:val="footnote text"/>
    <w:aliases w:val="Текст сноски-FN,Footnote Text Char Знак Знак,Footnote Text Char Знак,Текст сноски Знак2 Знак,Текст сноски Знак1 Знак Знак1,Текст сноски Знак Знак Знак1 Знак,Текст сноски Знак Знак Знак Знак Знак Знак,Текст сноски Знак Знак1 Знак Знак"/>
    <w:basedOn w:val="a6"/>
    <w:link w:val="afff"/>
    <w:uiPriority w:val="99"/>
    <w:rsid w:val="00235920"/>
    <w:rPr>
      <w:sz w:val="20"/>
      <w:szCs w:val="20"/>
    </w:rPr>
  </w:style>
  <w:style w:type="character" w:customStyle="1" w:styleId="afff">
    <w:name w:val="Текст сноски Знак"/>
    <w:aliases w:val="Текст сноски-FN Знак,Footnote Text Char Знак Знак Знак,Footnote Text Char Знак Знак1,Текст сноски Знак2 Знак Знак,Текст сноски Знак1 Знак Знак1 Знак,Текст сноски Знак Знак Знак1 Знак Знак,Текст сноски Знак Знак Знак Знак Знак Знак Знак"/>
    <w:link w:val="affe"/>
    <w:uiPriority w:val="99"/>
    <w:rsid w:val="00235920"/>
    <w:rPr>
      <w:rFonts w:eastAsia="Times New Roman"/>
      <w:sz w:val="20"/>
      <w:szCs w:val="20"/>
      <w:lang w:eastAsia="ru-RU"/>
    </w:rPr>
  </w:style>
  <w:style w:type="character" w:styleId="afff0">
    <w:name w:val="footnote reference"/>
    <w:uiPriority w:val="99"/>
    <w:rsid w:val="00235920"/>
    <w:rPr>
      <w:vertAlign w:val="superscript"/>
    </w:rPr>
  </w:style>
  <w:style w:type="paragraph" w:customStyle="1" w:styleId="consnonformat0">
    <w:name w:val="consnonformat"/>
    <w:basedOn w:val="a6"/>
    <w:rsid w:val="00235920"/>
    <w:pPr>
      <w:snapToGrid w:val="0"/>
    </w:pPr>
    <w:rPr>
      <w:rFonts w:ascii="Courier New" w:hAnsi="Courier New" w:cs="Courier New"/>
      <w:sz w:val="20"/>
      <w:szCs w:val="20"/>
    </w:rPr>
  </w:style>
  <w:style w:type="character" w:customStyle="1" w:styleId="afff1">
    <w:name w:val="Не вступил в силу"/>
    <w:uiPriority w:val="99"/>
    <w:rsid w:val="00235920"/>
    <w:rPr>
      <w:color w:val="008080"/>
      <w:sz w:val="20"/>
      <w:szCs w:val="20"/>
    </w:rPr>
  </w:style>
  <w:style w:type="paragraph" w:customStyle="1" w:styleId="a4">
    <w:name w:val="Знак Знак Знак Знак"/>
    <w:basedOn w:val="a6"/>
    <w:rsid w:val="00235920"/>
    <w:pPr>
      <w:numPr>
        <w:numId w:val="1"/>
      </w:numPr>
      <w:spacing w:before="120" w:after="160" w:line="240" w:lineRule="exact"/>
    </w:pPr>
    <w:rPr>
      <w:rFonts w:ascii="Verdana" w:hAnsi="Verdana"/>
      <w:sz w:val="20"/>
      <w:szCs w:val="20"/>
      <w:lang w:val="en-US" w:eastAsia="en-US"/>
    </w:rPr>
  </w:style>
  <w:style w:type="paragraph" w:customStyle="1" w:styleId="afff2">
    <w:name w:val="Атрибуты"/>
    <w:basedOn w:val="a6"/>
    <w:rsid w:val="00235920"/>
    <w:rPr>
      <w:rFonts w:ascii="SchoolBook" w:hAnsi="SchoolBook"/>
      <w:spacing w:val="-2"/>
      <w:sz w:val="20"/>
      <w:szCs w:val="20"/>
    </w:rPr>
  </w:style>
  <w:style w:type="paragraph" w:customStyle="1" w:styleId="afff3">
    <w:name w:val="Нормальный (таблица)"/>
    <w:basedOn w:val="a6"/>
    <w:next w:val="a6"/>
    <w:uiPriority w:val="99"/>
    <w:rsid w:val="002046CD"/>
    <w:pPr>
      <w:widowControl w:val="0"/>
      <w:autoSpaceDE w:val="0"/>
      <w:autoSpaceDN w:val="0"/>
      <w:adjustRightInd w:val="0"/>
    </w:pPr>
    <w:rPr>
      <w:rFonts w:ascii="Arial" w:hAnsi="Arial" w:cs="Arial"/>
    </w:rPr>
  </w:style>
  <w:style w:type="paragraph" w:customStyle="1" w:styleId="afff4">
    <w:name w:val="Прижатый влево"/>
    <w:basedOn w:val="a6"/>
    <w:next w:val="a6"/>
    <w:uiPriority w:val="99"/>
    <w:rsid w:val="002046CD"/>
    <w:pPr>
      <w:widowControl w:val="0"/>
      <w:autoSpaceDE w:val="0"/>
      <w:autoSpaceDN w:val="0"/>
      <w:adjustRightInd w:val="0"/>
    </w:pPr>
    <w:rPr>
      <w:rFonts w:ascii="Arial" w:hAnsi="Arial" w:cs="Arial"/>
    </w:rPr>
  </w:style>
  <w:style w:type="character" w:customStyle="1" w:styleId="apple-converted-space">
    <w:name w:val="apple-converted-space"/>
    <w:basedOn w:val="a7"/>
    <w:rsid w:val="00C070BC"/>
  </w:style>
  <w:style w:type="paragraph" w:customStyle="1" w:styleId="Default">
    <w:name w:val="Default"/>
    <w:rsid w:val="00C070BC"/>
    <w:pPr>
      <w:autoSpaceDE w:val="0"/>
      <w:autoSpaceDN w:val="0"/>
      <w:adjustRightInd w:val="0"/>
    </w:pPr>
    <w:rPr>
      <w:rFonts w:eastAsia="Times New Roman"/>
      <w:color w:val="000000"/>
      <w:sz w:val="24"/>
      <w:szCs w:val="24"/>
    </w:rPr>
  </w:style>
  <w:style w:type="paragraph" w:styleId="31">
    <w:name w:val="Body Text 3"/>
    <w:basedOn w:val="a6"/>
    <w:link w:val="32"/>
    <w:rsid w:val="00C070BC"/>
    <w:pPr>
      <w:spacing w:after="120"/>
    </w:pPr>
    <w:rPr>
      <w:sz w:val="16"/>
      <w:szCs w:val="16"/>
    </w:rPr>
  </w:style>
  <w:style w:type="character" w:customStyle="1" w:styleId="32">
    <w:name w:val="Основной текст 3 Знак"/>
    <w:link w:val="31"/>
    <w:rsid w:val="00C070BC"/>
    <w:rPr>
      <w:rFonts w:eastAsia="Times New Roman"/>
      <w:sz w:val="16"/>
      <w:szCs w:val="16"/>
    </w:rPr>
  </w:style>
  <w:style w:type="paragraph" w:styleId="19">
    <w:name w:val="toc 1"/>
    <w:basedOn w:val="a6"/>
    <w:next w:val="a6"/>
    <w:autoRedefine/>
    <w:uiPriority w:val="39"/>
    <w:rsid w:val="00C070BC"/>
  </w:style>
  <w:style w:type="paragraph" w:styleId="afff5">
    <w:name w:val="TOC Heading"/>
    <w:basedOn w:val="14"/>
    <w:next w:val="a6"/>
    <w:qFormat/>
    <w:rsid w:val="00C070BC"/>
    <w:pPr>
      <w:keepLines/>
      <w:tabs>
        <w:tab w:val="clear" w:pos="1985"/>
        <w:tab w:val="clear" w:pos="2268"/>
      </w:tabs>
      <w:spacing w:before="480" w:line="276" w:lineRule="auto"/>
      <w:outlineLvl w:val="9"/>
    </w:pPr>
    <w:rPr>
      <w:rFonts w:ascii="Cambria" w:hAnsi="Cambria" w:cs="Cambria"/>
      <w:b/>
      <w:bCs/>
      <w:color w:val="365F91"/>
      <w:kern w:val="0"/>
      <w:sz w:val="28"/>
      <w:szCs w:val="28"/>
      <w:lang w:eastAsia="en-US"/>
    </w:rPr>
  </w:style>
  <w:style w:type="paragraph" w:styleId="afff6">
    <w:name w:val="Document Map"/>
    <w:basedOn w:val="a6"/>
    <w:link w:val="afff7"/>
    <w:uiPriority w:val="99"/>
    <w:rsid w:val="00B8493C"/>
    <w:pPr>
      <w:widowControl w:val="0"/>
      <w:autoSpaceDE w:val="0"/>
      <w:autoSpaceDN w:val="0"/>
      <w:adjustRightInd w:val="0"/>
    </w:pPr>
    <w:rPr>
      <w:rFonts w:ascii="Tahoma" w:hAnsi="Tahoma" w:cs="Tahoma"/>
      <w:sz w:val="16"/>
      <w:szCs w:val="16"/>
    </w:rPr>
  </w:style>
  <w:style w:type="character" w:customStyle="1" w:styleId="afff7">
    <w:name w:val="Схема документа Знак"/>
    <w:link w:val="afff6"/>
    <w:uiPriority w:val="99"/>
    <w:rsid w:val="00B8493C"/>
    <w:rPr>
      <w:rFonts w:ascii="Tahoma" w:eastAsia="Times New Roman" w:hAnsi="Tahoma" w:cs="Tahoma"/>
      <w:sz w:val="16"/>
      <w:szCs w:val="16"/>
    </w:rPr>
  </w:style>
  <w:style w:type="paragraph" w:styleId="33">
    <w:name w:val="Body Text Indent 3"/>
    <w:basedOn w:val="a6"/>
    <w:link w:val="34"/>
    <w:rsid w:val="00D30263"/>
    <w:pPr>
      <w:ind w:firstLine="1134"/>
    </w:pPr>
    <w:rPr>
      <w:sz w:val="28"/>
      <w:szCs w:val="20"/>
    </w:rPr>
  </w:style>
  <w:style w:type="character" w:customStyle="1" w:styleId="34">
    <w:name w:val="Основной текст с отступом 3 Знак"/>
    <w:link w:val="33"/>
    <w:rsid w:val="00D30263"/>
    <w:rPr>
      <w:rFonts w:eastAsia="Times New Roman"/>
      <w:sz w:val="28"/>
    </w:rPr>
  </w:style>
  <w:style w:type="paragraph" w:customStyle="1" w:styleId="ConsPlusCell">
    <w:name w:val="ConsPlusCell"/>
    <w:uiPriority w:val="99"/>
    <w:rsid w:val="00C42C56"/>
    <w:pPr>
      <w:autoSpaceDE w:val="0"/>
      <w:autoSpaceDN w:val="0"/>
      <w:adjustRightInd w:val="0"/>
    </w:pPr>
    <w:rPr>
      <w:rFonts w:ascii="Arial" w:eastAsia="Times New Roman" w:hAnsi="Arial" w:cs="Arial"/>
    </w:rPr>
  </w:style>
  <w:style w:type="character" w:customStyle="1" w:styleId="afff8">
    <w:name w:val="Сравнение редакций. Добавленный фрагмент"/>
    <w:uiPriority w:val="99"/>
    <w:rsid w:val="007F6FB7"/>
    <w:rPr>
      <w:color w:val="0000FF"/>
    </w:rPr>
  </w:style>
  <w:style w:type="numbering" w:customStyle="1" w:styleId="1a">
    <w:name w:val="Нет списка1"/>
    <w:next w:val="a9"/>
    <w:uiPriority w:val="99"/>
    <w:semiHidden/>
    <w:unhideWhenUsed/>
    <w:rsid w:val="006A1BB9"/>
  </w:style>
  <w:style w:type="table" w:customStyle="1" w:styleId="1b">
    <w:name w:val="Сетка таблицы1"/>
    <w:basedOn w:val="a8"/>
    <w:next w:val="aa"/>
    <w:uiPriority w:val="99"/>
    <w:locked/>
    <w:rsid w:val="006A1B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93">
    <w:name w:val="xl93"/>
    <w:basedOn w:val="a6"/>
    <w:rsid w:val="006A1B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4">
    <w:name w:val="xl94"/>
    <w:basedOn w:val="a6"/>
    <w:rsid w:val="006A1B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95">
    <w:name w:val="xl95"/>
    <w:basedOn w:val="a6"/>
    <w:rsid w:val="006A1BB9"/>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96">
    <w:name w:val="xl96"/>
    <w:basedOn w:val="a6"/>
    <w:rsid w:val="006A1BB9"/>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97">
    <w:name w:val="xl97"/>
    <w:basedOn w:val="a6"/>
    <w:rsid w:val="006A1B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8">
    <w:name w:val="xl98"/>
    <w:basedOn w:val="a6"/>
    <w:rsid w:val="006A1BB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9">
    <w:name w:val="xl99"/>
    <w:basedOn w:val="a6"/>
    <w:rsid w:val="006A1BB9"/>
    <w:pPr>
      <w:spacing w:before="100" w:beforeAutospacing="1" w:after="100" w:afterAutospacing="1"/>
    </w:pPr>
    <w:rPr>
      <w:b/>
      <w:bCs/>
    </w:rPr>
  </w:style>
  <w:style w:type="numbering" w:customStyle="1" w:styleId="29">
    <w:name w:val="Нет списка2"/>
    <w:next w:val="a9"/>
    <w:uiPriority w:val="99"/>
    <w:semiHidden/>
    <w:unhideWhenUsed/>
    <w:rsid w:val="008F73A3"/>
  </w:style>
  <w:style w:type="table" w:customStyle="1" w:styleId="2a">
    <w:name w:val="Сетка таблицы2"/>
    <w:basedOn w:val="a8"/>
    <w:next w:val="aa"/>
    <w:uiPriority w:val="59"/>
    <w:rsid w:val="00C56DD8"/>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5">
    <w:name w:val="Нет списка3"/>
    <w:next w:val="a9"/>
    <w:uiPriority w:val="99"/>
    <w:semiHidden/>
    <w:unhideWhenUsed/>
    <w:rsid w:val="003D6B02"/>
  </w:style>
  <w:style w:type="table" w:customStyle="1" w:styleId="36">
    <w:name w:val="Сетка таблицы3"/>
    <w:basedOn w:val="a8"/>
    <w:next w:val="aa"/>
    <w:rsid w:val="003D6B02"/>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
    <w:name w:val="Нет списка4"/>
    <w:next w:val="a9"/>
    <w:uiPriority w:val="99"/>
    <w:semiHidden/>
    <w:rsid w:val="009B4B6A"/>
  </w:style>
  <w:style w:type="character" w:styleId="afff9">
    <w:name w:val="annotation reference"/>
    <w:uiPriority w:val="99"/>
    <w:rsid w:val="009B4B6A"/>
    <w:rPr>
      <w:sz w:val="16"/>
      <w:szCs w:val="16"/>
    </w:rPr>
  </w:style>
  <w:style w:type="paragraph" w:styleId="afffa">
    <w:name w:val="annotation text"/>
    <w:basedOn w:val="a6"/>
    <w:link w:val="afffb"/>
    <w:uiPriority w:val="99"/>
    <w:rsid w:val="009B4B6A"/>
    <w:rPr>
      <w:sz w:val="20"/>
      <w:szCs w:val="20"/>
      <w:lang w:val="en-US" w:eastAsia="en-US"/>
    </w:rPr>
  </w:style>
  <w:style w:type="character" w:customStyle="1" w:styleId="afffb">
    <w:name w:val="Текст примечания Знак"/>
    <w:link w:val="afffa"/>
    <w:uiPriority w:val="99"/>
    <w:rsid w:val="009B4B6A"/>
    <w:rPr>
      <w:rFonts w:eastAsia="Times New Roman"/>
      <w:lang w:val="en-US" w:eastAsia="en-US"/>
    </w:rPr>
  </w:style>
  <w:style w:type="numbering" w:customStyle="1" w:styleId="51">
    <w:name w:val="Нет списка5"/>
    <w:next w:val="a9"/>
    <w:uiPriority w:val="99"/>
    <w:semiHidden/>
    <w:unhideWhenUsed/>
    <w:rsid w:val="002E258D"/>
  </w:style>
  <w:style w:type="numbering" w:customStyle="1" w:styleId="61">
    <w:name w:val="Нет списка6"/>
    <w:next w:val="a9"/>
    <w:uiPriority w:val="99"/>
    <w:semiHidden/>
    <w:unhideWhenUsed/>
    <w:rsid w:val="006E247E"/>
  </w:style>
  <w:style w:type="table" w:customStyle="1" w:styleId="42">
    <w:name w:val="Сетка таблицы4"/>
    <w:basedOn w:val="a8"/>
    <w:next w:val="aa"/>
    <w:uiPriority w:val="59"/>
    <w:rsid w:val="006E247E"/>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9"/>
    <w:uiPriority w:val="99"/>
    <w:semiHidden/>
    <w:unhideWhenUsed/>
    <w:rsid w:val="00825389"/>
  </w:style>
  <w:style w:type="character" w:customStyle="1" w:styleId="apple-style-span">
    <w:name w:val="apple-style-span"/>
    <w:uiPriority w:val="99"/>
    <w:rsid w:val="00825389"/>
    <w:rPr>
      <w:rFonts w:cs="Times New Roman"/>
    </w:rPr>
  </w:style>
  <w:style w:type="character" w:customStyle="1" w:styleId="FontStyle54">
    <w:name w:val="Font Style54"/>
    <w:uiPriority w:val="99"/>
    <w:rsid w:val="00825389"/>
    <w:rPr>
      <w:rFonts w:ascii="Times New Roman" w:hAnsi="Times New Roman"/>
      <w:b/>
      <w:sz w:val="16"/>
    </w:rPr>
  </w:style>
  <w:style w:type="character" w:customStyle="1" w:styleId="FontStyle55">
    <w:name w:val="Font Style55"/>
    <w:uiPriority w:val="99"/>
    <w:rsid w:val="00825389"/>
    <w:rPr>
      <w:rFonts w:ascii="Times New Roman" w:hAnsi="Times New Roman"/>
      <w:sz w:val="14"/>
    </w:rPr>
  </w:style>
  <w:style w:type="character" w:customStyle="1" w:styleId="FontStyle31">
    <w:name w:val="Font Style31"/>
    <w:uiPriority w:val="99"/>
    <w:rsid w:val="00825389"/>
    <w:rPr>
      <w:rFonts w:ascii="Times New Roman" w:hAnsi="Times New Roman"/>
      <w:b/>
      <w:sz w:val="14"/>
    </w:rPr>
  </w:style>
  <w:style w:type="character" w:customStyle="1" w:styleId="FontStyle12">
    <w:name w:val="Font Style12"/>
    <w:uiPriority w:val="99"/>
    <w:rsid w:val="00825389"/>
    <w:rPr>
      <w:rFonts w:ascii="Times New Roman" w:hAnsi="Times New Roman"/>
      <w:sz w:val="26"/>
    </w:rPr>
  </w:style>
  <w:style w:type="paragraph" w:customStyle="1" w:styleId="Style2">
    <w:name w:val="Style2"/>
    <w:basedOn w:val="a6"/>
    <w:rsid w:val="00825389"/>
    <w:pPr>
      <w:widowControl w:val="0"/>
      <w:autoSpaceDE w:val="0"/>
      <w:autoSpaceDN w:val="0"/>
      <w:adjustRightInd w:val="0"/>
      <w:spacing w:line="324" w:lineRule="exact"/>
      <w:ind w:firstLine="278"/>
    </w:pPr>
  </w:style>
  <w:style w:type="paragraph" w:customStyle="1" w:styleId="Style9">
    <w:name w:val="Style9"/>
    <w:basedOn w:val="a6"/>
    <w:uiPriority w:val="99"/>
    <w:rsid w:val="00825389"/>
    <w:pPr>
      <w:widowControl w:val="0"/>
      <w:autoSpaceDE w:val="0"/>
      <w:autoSpaceDN w:val="0"/>
      <w:adjustRightInd w:val="0"/>
      <w:spacing w:line="179" w:lineRule="exact"/>
      <w:ind w:firstLine="715"/>
    </w:pPr>
    <w:rPr>
      <w:rFonts w:ascii="Candara" w:hAnsi="Candara"/>
    </w:rPr>
  </w:style>
  <w:style w:type="character" w:customStyle="1" w:styleId="FontStyle41">
    <w:name w:val="Font Style41"/>
    <w:uiPriority w:val="99"/>
    <w:rsid w:val="00825389"/>
    <w:rPr>
      <w:rFonts w:ascii="Times New Roman" w:hAnsi="Times New Roman"/>
      <w:b/>
      <w:i/>
      <w:sz w:val="16"/>
    </w:rPr>
  </w:style>
  <w:style w:type="character" w:customStyle="1" w:styleId="FontStyle56">
    <w:name w:val="Font Style56"/>
    <w:uiPriority w:val="99"/>
    <w:rsid w:val="00825389"/>
    <w:rPr>
      <w:rFonts w:ascii="Times New Roman" w:hAnsi="Times New Roman"/>
      <w:b/>
      <w:sz w:val="14"/>
    </w:rPr>
  </w:style>
  <w:style w:type="character" w:customStyle="1" w:styleId="FontStyle44">
    <w:name w:val="Font Style44"/>
    <w:uiPriority w:val="99"/>
    <w:rsid w:val="00825389"/>
    <w:rPr>
      <w:rFonts w:ascii="Times New Roman" w:hAnsi="Times New Roman"/>
      <w:sz w:val="14"/>
    </w:rPr>
  </w:style>
  <w:style w:type="paragraph" w:customStyle="1" w:styleId="Style27">
    <w:name w:val="Style27"/>
    <w:basedOn w:val="a6"/>
    <w:uiPriority w:val="99"/>
    <w:rsid w:val="00825389"/>
    <w:pPr>
      <w:widowControl w:val="0"/>
      <w:autoSpaceDE w:val="0"/>
      <w:autoSpaceDN w:val="0"/>
      <w:adjustRightInd w:val="0"/>
      <w:spacing w:line="279" w:lineRule="exact"/>
      <w:ind w:firstLine="715"/>
    </w:pPr>
  </w:style>
  <w:style w:type="character" w:customStyle="1" w:styleId="FontStyle45">
    <w:name w:val="Font Style45"/>
    <w:uiPriority w:val="99"/>
    <w:rsid w:val="00825389"/>
    <w:rPr>
      <w:rFonts w:ascii="Times New Roman" w:hAnsi="Times New Roman"/>
      <w:b/>
      <w:sz w:val="14"/>
    </w:rPr>
  </w:style>
  <w:style w:type="character" w:customStyle="1" w:styleId="FontStyle29">
    <w:name w:val="Font Style29"/>
    <w:uiPriority w:val="99"/>
    <w:rsid w:val="00825389"/>
    <w:rPr>
      <w:rFonts w:ascii="Times New Roman" w:hAnsi="Times New Roman"/>
      <w:b/>
      <w:sz w:val="12"/>
    </w:rPr>
  </w:style>
  <w:style w:type="table" w:customStyle="1" w:styleId="52">
    <w:name w:val="Сетка таблицы5"/>
    <w:basedOn w:val="a8"/>
    <w:next w:val="aa"/>
    <w:uiPriority w:val="59"/>
    <w:rsid w:val="003D2C68"/>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8"/>
    <w:next w:val="aa"/>
    <w:uiPriority w:val="59"/>
    <w:rsid w:val="00995130"/>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
    <w:name w:val="Нет списка8"/>
    <w:next w:val="a9"/>
    <w:uiPriority w:val="99"/>
    <w:semiHidden/>
    <w:unhideWhenUsed/>
    <w:rsid w:val="004B7897"/>
  </w:style>
  <w:style w:type="paragraph" w:customStyle="1" w:styleId="afffc">
    <w:name w:val="Обычный текст"/>
    <w:basedOn w:val="a6"/>
    <w:semiHidden/>
    <w:rsid w:val="005367B7"/>
    <w:pPr>
      <w:ind w:firstLine="567"/>
    </w:pPr>
    <w:rPr>
      <w:sz w:val="28"/>
    </w:rPr>
  </w:style>
  <w:style w:type="numbering" w:customStyle="1" w:styleId="91">
    <w:name w:val="Нет списка9"/>
    <w:next w:val="a9"/>
    <w:semiHidden/>
    <w:rsid w:val="00E5707E"/>
  </w:style>
  <w:style w:type="paragraph" w:customStyle="1" w:styleId="1c">
    <w:name w:val="Абзац списка1"/>
    <w:basedOn w:val="a6"/>
    <w:rsid w:val="00E5707E"/>
    <w:pPr>
      <w:ind w:left="720"/>
      <w:jc w:val="right"/>
    </w:pPr>
    <w:rPr>
      <w:sz w:val="28"/>
      <w:szCs w:val="28"/>
      <w:lang w:eastAsia="en-US"/>
    </w:rPr>
  </w:style>
  <w:style w:type="numbering" w:customStyle="1" w:styleId="100">
    <w:name w:val="Нет списка10"/>
    <w:next w:val="a9"/>
    <w:semiHidden/>
    <w:rsid w:val="00843625"/>
  </w:style>
  <w:style w:type="table" w:customStyle="1" w:styleId="72">
    <w:name w:val="Сетка таблицы7"/>
    <w:basedOn w:val="a8"/>
    <w:next w:val="aa"/>
    <w:rsid w:val="00843625"/>
    <w:rPr>
      <w:rFonts w:ascii="Calibri" w:eastAsia="Times New Roma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b">
    <w:name w:val="Знак Знак2"/>
    <w:rsid w:val="00843625"/>
  </w:style>
  <w:style w:type="character" w:customStyle="1" w:styleId="1d">
    <w:name w:val="Знак Знак1"/>
    <w:rsid w:val="00843625"/>
  </w:style>
  <w:style w:type="character" w:customStyle="1" w:styleId="37">
    <w:name w:val="Знак Знак3"/>
    <w:rsid w:val="00843625"/>
    <w:rPr>
      <w:rFonts w:ascii="Arial" w:hAnsi="Arial" w:cs="Arial"/>
      <w:b/>
      <w:bCs/>
      <w:color w:val="000080"/>
      <w:sz w:val="22"/>
      <w:szCs w:val="22"/>
    </w:rPr>
  </w:style>
  <w:style w:type="character" w:customStyle="1" w:styleId="affa">
    <w:name w:val="Обычный (веб) Знак"/>
    <w:aliases w:val="Обычный (Web) Знак"/>
    <w:link w:val="aff9"/>
    <w:locked/>
    <w:rsid w:val="00843625"/>
    <w:rPr>
      <w:sz w:val="24"/>
      <w:szCs w:val="24"/>
      <w:lang w:eastAsia="en-US"/>
    </w:rPr>
  </w:style>
  <w:style w:type="paragraph" w:customStyle="1" w:styleId="101">
    <w:name w:val="Текст 10"/>
    <w:basedOn w:val="a6"/>
    <w:rsid w:val="00843625"/>
    <w:pPr>
      <w:spacing w:before="40" w:line="360" w:lineRule="auto"/>
    </w:pPr>
    <w:rPr>
      <w:kern w:val="28"/>
      <w:sz w:val="20"/>
      <w:szCs w:val="20"/>
    </w:rPr>
  </w:style>
  <w:style w:type="numbering" w:customStyle="1" w:styleId="112">
    <w:name w:val="Нет списка11"/>
    <w:next w:val="a9"/>
    <w:semiHidden/>
    <w:rsid w:val="00F97010"/>
  </w:style>
  <w:style w:type="numbering" w:customStyle="1" w:styleId="120">
    <w:name w:val="Нет списка12"/>
    <w:next w:val="a9"/>
    <w:semiHidden/>
    <w:rsid w:val="00276CE0"/>
  </w:style>
  <w:style w:type="numbering" w:customStyle="1" w:styleId="130">
    <w:name w:val="Нет списка13"/>
    <w:next w:val="a9"/>
    <w:semiHidden/>
    <w:rsid w:val="0064069B"/>
  </w:style>
  <w:style w:type="numbering" w:customStyle="1" w:styleId="140">
    <w:name w:val="Нет списка14"/>
    <w:next w:val="a9"/>
    <w:uiPriority w:val="99"/>
    <w:semiHidden/>
    <w:unhideWhenUsed/>
    <w:rsid w:val="00506CAD"/>
  </w:style>
  <w:style w:type="character" w:customStyle="1" w:styleId="afffd">
    <w:name w:val="Активная гипертекстовая ссылка"/>
    <w:uiPriority w:val="99"/>
    <w:rsid w:val="00506CAD"/>
    <w:rPr>
      <w:b/>
      <w:bCs/>
      <w:color w:val="auto"/>
      <w:sz w:val="26"/>
      <w:szCs w:val="26"/>
      <w:u w:val="single"/>
    </w:rPr>
  </w:style>
  <w:style w:type="paragraph" w:customStyle="1" w:styleId="afffe">
    <w:name w:val="Внимание"/>
    <w:basedOn w:val="a6"/>
    <w:next w:val="a6"/>
    <w:uiPriority w:val="99"/>
    <w:rsid w:val="00506CAD"/>
    <w:pPr>
      <w:widowControl w:val="0"/>
      <w:autoSpaceDE w:val="0"/>
      <w:autoSpaceDN w:val="0"/>
      <w:adjustRightInd w:val="0"/>
      <w:spacing w:before="240" w:after="240"/>
      <w:ind w:left="420" w:right="420" w:firstLine="300"/>
    </w:pPr>
    <w:rPr>
      <w:rFonts w:ascii="Arial" w:hAnsi="Arial" w:cs="Arial"/>
      <w:shd w:val="clear" w:color="auto" w:fill="FAF3E9"/>
    </w:rPr>
  </w:style>
  <w:style w:type="paragraph" w:customStyle="1" w:styleId="affff">
    <w:name w:val="Внимание: криминал!!"/>
    <w:basedOn w:val="afffe"/>
    <w:next w:val="a6"/>
    <w:uiPriority w:val="99"/>
    <w:rsid w:val="00506CAD"/>
    <w:pPr>
      <w:spacing w:before="0" w:after="0"/>
      <w:ind w:left="0" w:right="0" w:firstLine="0"/>
    </w:pPr>
    <w:rPr>
      <w:shd w:val="clear" w:color="auto" w:fill="auto"/>
    </w:rPr>
  </w:style>
  <w:style w:type="paragraph" w:customStyle="1" w:styleId="affff0">
    <w:name w:val="Внимание: недобросовестность!"/>
    <w:basedOn w:val="afffe"/>
    <w:next w:val="a6"/>
    <w:uiPriority w:val="99"/>
    <w:rsid w:val="00506CAD"/>
    <w:pPr>
      <w:spacing w:before="0" w:after="0"/>
      <w:ind w:left="0" w:right="0" w:firstLine="0"/>
    </w:pPr>
    <w:rPr>
      <w:shd w:val="clear" w:color="auto" w:fill="auto"/>
    </w:rPr>
  </w:style>
  <w:style w:type="character" w:customStyle="1" w:styleId="affff1">
    <w:name w:val="Выделение для Базового Поиска"/>
    <w:uiPriority w:val="99"/>
    <w:rsid w:val="00506CAD"/>
    <w:rPr>
      <w:b/>
      <w:bCs/>
      <w:color w:val="0058A9"/>
      <w:sz w:val="26"/>
      <w:szCs w:val="26"/>
    </w:rPr>
  </w:style>
  <w:style w:type="character" w:customStyle="1" w:styleId="affff2">
    <w:name w:val="Выделение для Базового Поиска (курсив)"/>
    <w:uiPriority w:val="99"/>
    <w:rsid w:val="00506CAD"/>
    <w:rPr>
      <w:b/>
      <w:bCs/>
      <w:i/>
      <w:iCs/>
      <w:color w:val="0058A9"/>
      <w:sz w:val="26"/>
      <w:szCs w:val="26"/>
    </w:rPr>
  </w:style>
  <w:style w:type="paragraph" w:customStyle="1" w:styleId="affff3">
    <w:name w:val="Основное меню (преемственное)"/>
    <w:basedOn w:val="a6"/>
    <w:next w:val="a6"/>
    <w:uiPriority w:val="99"/>
    <w:rsid w:val="00506CAD"/>
    <w:pPr>
      <w:widowControl w:val="0"/>
      <w:autoSpaceDE w:val="0"/>
      <w:autoSpaceDN w:val="0"/>
      <w:adjustRightInd w:val="0"/>
    </w:pPr>
    <w:rPr>
      <w:rFonts w:ascii="Verdana" w:hAnsi="Verdana" w:cs="Verdana"/>
    </w:rPr>
  </w:style>
  <w:style w:type="paragraph" w:customStyle="1" w:styleId="1e">
    <w:name w:val="Заголовок1"/>
    <w:basedOn w:val="affff3"/>
    <w:next w:val="a6"/>
    <w:uiPriority w:val="99"/>
    <w:rsid w:val="00506CAD"/>
    <w:rPr>
      <w:rFonts w:ascii="Arial" w:hAnsi="Arial" w:cs="Arial"/>
      <w:b/>
      <w:bCs/>
      <w:color w:val="0058A9"/>
      <w:shd w:val="clear" w:color="auto" w:fill="ECE9D8"/>
    </w:rPr>
  </w:style>
  <w:style w:type="paragraph" w:customStyle="1" w:styleId="affff4">
    <w:name w:val="Заголовок группы контролов"/>
    <w:basedOn w:val="a6"/>
    <w:next w:val="a6"/>
    <w:uiPriority w:val="99"/>
    <w:rsid w:val="00506CAD"/>
    <w:pPr>
      <w:widowControl w:val="0"/>
      <w:autoSpaceDE w:val="0"/>
      <w:autoSpaceDN w:val="0"/>
      <w:adjustRightInd w:val="0"/>
    </w:pPr>
    <w:rPr>
      <w:rFonts w:ascii="Arial" w:hAnsi="Arial" w:cs="Arial"/>
      <w:b/>
      <w:bCs/>
      <w:color w:val="000000"/>
    </w:rPr>
  </w:style>
  <w:style w:type="paragraph" w:customStyle="1" w:styleId="affff5">
    <w:name w:val="Заголовок для информации об изменениях"/>
    <w:basedOn w:val="14"/>
    <w:next w:val="a6"/>
    <w:uiPriority w:val="99"/>
    <w:rsid w:val="00506CAD"/>
    <w:pPr>
      <w:keepNext w:val="0"/>
      <w:widowControl w:val="0"/>
      <w:tabs>
        <w:tab w:val="clear" w:pos="1985"/>
        <w:tab w:val="clear" w:pos="2268"/>
      </w:tabs>
      <w:autoSpaceDE w:val="0"/>
      <w:autoSpaceDN w:val="0"/>
      <w:adjustRightInd w:val="0"/>
      <w:spacing w:before="0"/>
      <w:outlineLvl w:val="9"/>
    </w:pPr>
    <w:rPr>
      <w:rFonts w:ascii="Arial" w:hAnsi="Arial" w:cs="Arial"/>
      <w:kern w:val="0"/>
      <w:sz w:val="20"/>
      <w:shd w:val="clear" w:color="auto" w:fill="FFFFFF"/>
    </w:rPr>
  </w:style>
  <w:style w:type="paragraph" w:customStyle="1" w:styleId="affff6">
    <w:name w:val="Заголовок приложения"/>
    <w:basedOn w:val="a6"/>
    <w:next w:val="a6"/>
    <w:uiPriority w:val="99"/>
    <w:rsid w:val="00506CAD"/>
    <w:pPr>
      <w:widowControl w:val="0"/>
      <w:autoSpaceDE w:val="0"/>
      <w:autoSpaceDN w:val="0"/>
      <w:adjustRightInd w:val="0"/>
      <w:jc w:val="right"/>
    </w:pPr>
    <w:rPr>
      <w:rFonts w:ascii="Arial" w:hAnsi="Arial" w:cs="Arial"/>
    </w:rPr>
  </w:style>
  <w:style w:type="paragraph" w:customStyle="1" w:styleId="affff7">
    <w:name w:val="Заголовок распахивающейся части диалога"/>
    <w:basedOn w:val="a6"/>
    <w:next w:val="a6"/>
    <w:uiPriority w:val="99"/>
    <w:rsid w:val="00506CAD"/>
    <w:pPr>
      <w:widowControl w:val="0"/>
      <w:autoSpaceDE w:val="0"/>
      <w:autoSpaceDN w:val="0"/>
      <w:adjustRightInd w:val="0"/>
    </w:pPr>
    <w:rPr>
      <w:rFonts w:ascii="Arial" w:hAnsi="Arial" w:cs="Arial"/>
      <w:i/>
      <w:iCs/>
      <w:color w:val="000080"/>
    </w:rPr>
  </w:style>
  <w:style w:type="character" w:customStyle="1" w:styleId="affff8">
    <w:name w:val="Заголовок своего сообщения"/>
    <w:uiPriority w:val="99"/>
    <w:rsid w:val="00506CAD"/>
    <w:rPr>
      <w:b/>
      <w:bCs/>
      <w:color w:val="26282F"/>
      <w:sz w:val="26"/>
      <w:szCs w:val="26"/>
    </w:rPr>
  </w:style>
  <w:style w:type="character" w:customStyle="1" w:styleId="affff9">
    <w:name w:val="Заголовок чужого сообщения"/>
    <w:uiPriority w:val="99"/>
    <w:rsid w:val="00506CAD"/>
    <w:rPr>
      <w:b/>
      <w:bCs/>
      <w:color w:val="FF0000"/>
      <w:sz w:val="26"/>
      <w:szCs w:val="26"/>
    </w:rPr>
  </w:style>
  <w:style w:type="paragraph" w:customStyle="1" w:styleId="affffa">
    <w:name w:val="Заголовок ЭР (левое окно)"/>
    <w:basedOn w:val="a6"/>
    <w:next w:val="a6"/>
    <w:uiPriority w:val="99"/>
    <w:rsid w:val="00506CAD"/>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b">
    <w:name w:val="Заголовок ЭР (правое окно)"/>
    <w:basedOn w:val="affffa"/>
    <w:next w:val="a6"/>
    <w:uiPriority w:val="99"/>
    <w:rsid w:val="00506CAD"/>
    <w:pPr>
      <w:spacing w:before="0" w:after="0"/>
      <w:jc w:val="left"/>
    </w:pPr>
    <w:rPr>
      <w:b w:val="0"/>
      <w:bCs w:val="0"/>
      <w:color w:val="auto"/>
      <w:sz w:val="24"/>
      <w:szCs w:val="24"/>
    </w:rPr>
  </w:style>
  <w:style w:type="paragraph" w:customStyle="1" w:styleId="affffc">
    <w:name w:val="Интерактивный заголовок"/>
    <w:basedOn w:val="1e"/>
    <w:next w:val="a6"/>
    <w:uiPriority w:val="99"/>
    <w:rsid w:val="00506CAD"/>
    <w:rPr>
      <w:b w:val="0"/>
      <w:bCs w:val="0"/>
      <w:color w:val="auto"/>
      <w:u w:val="single"/>
      <w:shd w:val="clear" w:color="auto" w:fill="auto"/>
    </w:rPr>
  </w:style>
  <w:style w:type="paragraph" w:customStyle="1" w:styleId="affffd">
    <w:name w:val="Текст информации об изменениях"/>
    <w:basedOn w:val="a6"/>
    <w:next w:val="a6"/>
    <w:uiPriority w:val="99"/>
    <w:rsid w:val="00506CAD"/>
    <w:pPr>
      <w:widowControl w:val="0"/>
      <w:autoSpaceDE w:val="0"/>
      <w:autoSpaceDN w:val="0"/>
      <w:adjustRightInd w:val="0"/>
    </w:pPr>
    <w:rPr>
      <w:rFonts w:ascii="Arial" w:hAnsi="Arial" w:cs="Arial"/>
      <w:color w:val="353842"/>
      <w:sz w:val="20"/>
      <w:szCs w:val="20"/>
    </w:rPr>
  </w:style>
  <w:style w:type="paragraph" w:customStyle="1" w:styleId="affffe">
    <w:name w:val="Информация об изменениях"/>
    <w:basedOn w:val="affffd"/>
    <w:next w:val="a6"/>
    <w:uiPriority w:val="99"/>
    <w:rsid w:val="00506CAD"/>
    <w:pPr>
      <w:spacing w:before="180"/>
      <w:ind w:left="360" w:right="360"/>
    </w:pPr>
    <w:rPr>
      <w:color w:val="auto"/>
      <w:sz w:val="24"/>
      <w:szCs w:val="24"/>
      <w:shd w:val="clear" w:color="auto" w:fill="EAEFED"/>
    </w:rPr>
  </w:style>
  <w:style w:type="paragraph" w:customStyle="1" w:styleId="afffff">
    <w:name w:val="Текст (справка)"/>
    <w:basedOn w:val="a6"/>
    <w:next w:val="a6"/>
    <w:uiPriority w:val="99"/>
    <w:rsid w:val="00506CAD"/>
    <w:pPr>
      <w:widowControl w:val="0"/>
      <w:autoSpaceDE w:val="0"/>
      <w:autoSpaceDN w:val="0"/>
      <w:adjustRightInd w:val="0"/>
      <w:ind w:left="170" w:right="170"/>
    </w:pPr>
    <w:rPr>
      <w:rFonts w:ascii="Arial" w:hAnsi="Arial" w:cs="Arial"/>
    </w:rPr>
  </w:style>
  <w:style w:type="paragraph" w:customStyle="1" w:styleId="afffff0">
    <w:name w:val="Информация об изменениях документа"/>
    <w:basedOn w:val="affb"/>
    <w:next w:val="a6"/>
    <w:uiPriority w:val="99"/>
    <w:rsid w:val="00506CAD"/>
    <w:pPr>
      <w:ind w:left="0"/>
    </w:pPr>
    <w:rPr>
      <w:color w:val="353842"/>
      <w:sz w:val="24"/>
      <w:szCs w:val="24"/>
      <w:shd w:val="clear" w:color="auto" w:fill="F0F0F0"/>
    </w:rPr>
  </w:style>
  <w:style w:type="paragraph" w:customStyle="1" w:styleId="afffff1">
    <w:name w:val="Колонтитул (левый)"/>
    <w:basedOn w:val="ad"/>
    <w:next w:val="a6"/>
    <w:uiPriority w:val="99"/>
    <w:rsid w:val="00506CAD"/>
    <w:rPr>
      <w:sz w:val="16"/>
      <w:szCs w:val="16"/>
    </w:rPr>
  </w:style>
  <w:style w:type="paragraph" w:customStyle="1" w:styleId="afffff2">
    <w:name w:val="Колонтитул (правый)"/>
    <w:basedOn w:val="ae"/>
    <w:next w:val="a6"/>
    <w:uiPriority w:val="99"/>
    <w:rsid w:val="00506CAD"/>
    <w:pPr>
      <w:jc w:val="both"/>
    </w:pPr>
    <w:rPr>
      <w:sz w:val="16"/>
      <w:szCs w:val="16"/>
    </w:rPr>
  </w:style>
  <w:style w:type="paragraph" w:customStyle="1" w:styleId="afffff3">
    <w:name w:val="Комментарий пользователя"/>
    <w:basedOn w:val="affb"/>
    <w:next w:val="a6"/>
    <w:uiPriority w:val="99"/>
    <w:rsid w:val="00506CAD"/>
    <w:pPr>
      <w:ind w:left="0"/>
      <w:jc w:val="left"/>
    </w:pPr>
    <w:rPr>
      <w:i w:val="0"/>
      <w:iCs w:val="0"/>
      <w:color w:val="353842"/>
      <w:sz w:val="24"/>
      <w:szCs w:val="24"/>
      <w:shd w:val="clear" w:color="auto" w:fill="FFDFE0"/>
    </w:rPr>
  </w:style>
  <w:style w:type="paragraph" w:customStyle="1" w:styleId="afffff4">
    <w:name w:val="Куда обратиться?"/>
    <w:basedOn w:val="afffe"/>
    <w:next w:val="a6"/>
    <w:uiPriority w:val="99"/>
    <w:rsid w:val="00506CAD"/>
    <w:pPr>
      <w:spacing w:before="0" w:after="0"/>
      <w:ind w:left="0" w:right="0" w:firstLine="0"/>
    </w:pPr>
    <w:rPr>
      <w:shd w:val="clear" w:color="auto" w:fill="auto"/>
    </w:rPr>
  </w:style>
  <w:style w:type="paragraph" w:customStyle="1" w:styleId="afffff5">
    <w:name w:val="Моноширинный"/>
    <w:basedOn w:val="a6"/>
    <w:next w:val="a6"/>
    <w:uiPriority w:val="99"/>
    <w:rsid w:val="00506CAD"/>
    <w:pPr>
      <w:widowControl w:val="0"/>
      <w:autoSpaceDE w:val="0"/>
      <w:autoSpaceDN w:val="0"/>
      <w:adjustRightInd w:val="0"/>
    </w:pPr>
    <w:rPr>
      <w:rFonts w:ascii="Courier New" w:hAnsi="Courier New" w:cs="Courier New"/>
      <w:sz w:val="22"/>
      <w:szCs w:val="22"/>
    </w:rPr>
  </w:style>
  <w:style w:type="character" w:customStyle="1" w:styleId="afffff6">
    <w:name w:val="Найденные слова"/>
    <w:uiPriority w:val="99"/>
    <w:rsid w:val="00506CAD"/>
    <w:rPr>
      <w:b/>
      <w:bCs/>
      <w:color w:val="26282F"/>
      <w:sz w:val="26"/>
      <w:szCs w:val="26"/>
      <w:shd w:val="clear" w:color="auto" w:fill="auto"/>
    </w:rPr>
  </w:style>
  <w:style w:type="paragraph" w:customStyle="1" w:styleId="afffff7">
    <w:name w:val="Необходимые документы"/>
    <w:basedOn w:val="afffe"/>
    <w:next w:val="a6"/>
    <w:uiPriority w:val="99"/>
    <w:rsid w:val="00506CAD"/>
    <w:pPr>
      <w:spacing w:before="0" w:after="0"/>
      <w:ind w:left="0" w:right="0" w:firstLine="118"/>
    </w:pPr>
    <w:rPr>
      <w:shd w:val="clear" w:color="auto" w:fill="auto"/>
    </w:rPr>
  </w:style>
  <w:style w:type="paragraph" w:customStyle="1" w:styleId="afffff8">
    <w:name w:val="Объект"/>
    <w:basedOn w:val="a6"/>
    <w:next w:val="a6"/>
    <w:uiPriority w:val="99"/>
    <w:rsid w:val="00506CAD"/>
    <w:pPr>
      <w:widowControl w:val="0"/>
      <w:autoSpaceDE w:val="0"/>
      <w:autoSpaceDN w:val="0"/>
      <w:adjustRightInd w:val="0"/>
    </w:pPr>
    <w:rPr>
      <w:rFonts w:ascii="Arial" w:hAnsi="Arial" w:cs="Arial"/>
      <w:sz w:val="26"/>
      <w:szCs w:val="26"/>
    </w:rPr>
  </w:style>
  <w:style w:type="paragraph" w:customStyle="1" w:styleId="afffff9">
    <w:name w:val="Оглавление"/>
    <w:basedOn w:val="aff8"/>
    <w:next w:val="a6"/>
    <w:uiPriority w:val="99"/>
    <w:rsid w:val="00506CAD"/>
    <w:pPr>
      <w:ind w:left="140"/>
    </w:pPr>
    <w:rPr>
      <w:rFonts w:ascii="Arial" w:hAnsi="Arial" w:cs="Arial"/>
      <w:sz w:val="24"/>
      <w:szCs w:val="24"/>
    </w:rPr>
  </w:style>
  <w:style w:type="character" w:customStyle="1" w:styleId="afffffa">
    <w:name w:val="Опечатки"/>
    <w:uiPriority w:val="99"/>
    <w:rsid w:val="00506CAD"/>
    <w:rPr>
      <w:color w:val="FF0000"/>
      <w:sz w:val="26"/>
      <w:szCs w:val="26"/>
    </w:rPr>
  </w:style>
  <w:style w:type="paragraph" w:customStyle="1" w:styleId="afffffb">
    <w:name w:val="Переменная часть"/>
    <w:basedOn w:val="affff3"/>
    <w:next w:val="a6"/>
    <w:uiPriority w:val="99"/>
    <w:rsid w:val="00506CAD"/>
    <w:rPr>
      <w:rFonts w:ascii="Arial" w:hAnsi="Arial" w:cs="Arial"/>
      <w:sz w:val="20"/>
      <w:szCs w:val="20"/>
    </w:rPr>
  </w:style>
  <w:style w:type="paragraph" w:customStyle="1" w:styleId="afffffc">
    <w:name w:val="Подвал для информации об изменениях"/>
    <w:basedOn w:val="14"/>
    <w:next w:val="a6"/>
    <w:uiPriority w:val="99"/>
    <w:rsid w:val="00506CAD"/>
    <w:pPr>
      <w:keepNext w:val="0"/>
      <w:widowControl w:val="0"/>
      <w:tabs>
        <w:tab w:val="clear" w:pos="1985"/>
        <w:tab w:val="clear" w:pos="2268"/>
      </w:tabs>
      <w:autoSpaceDE w:val="0"/>
      <w:autoSpaceDN w:val="0"/>
      <w:adjustRightInd w:val="0"/>
      <w:spacing w:before="0"/>
      <w:outlineLvl w:val="9"/>
    </w:pPr>
    <w:rPr>
      <w:rFonts w:ascii="Arial" w:hAnsi="Arial" w:cs="Arial"/>
      <w:kern w:val="0"/>
      <w:sz w:val="20"/>
    </w:rPr>
  </w:style>
  <w:style w:type="paragraph" w:customStyle="1" w:styleId="afffffd">
    <w:name w:val="Подзаголовок для информации об изменениях"/>
    <w:basedOn w:val="affffd"/>
    <w:next w:val="a6"/>
    <w:uiPriority w:val="99"/>
    <w:rsid w:val="00506CAD"/>
    <w:rPr>
      <w:b/>
      <w:bCs/>
      <w:sz w:val="24"/>
      <w:szCs w:val="24"/>
    </w:rPr>
  </w:style>
  <w:style w:type="paragraph" w:customStyle="1" w:styleId="afffffe">
    <w:name w:val="Подчёркнуный текст"/>
    <w:basedOn w:val="a6"/>
    <w:next w:val="a6"/>
    <w:uiPriority w:val="99"/>
    <w:rsid w:val="00506CAD"/>
    <w:pPr>
      <w:widowControl w:val="0"/>
      <w:autoSpaceDE w:val="0"/>
      <w:autoSpaceDN w:val="0"/>
      <w:adjustRightInd w:val="0"/>
    </w:pPr>
    <w:rPr>
      <w:rFonts w:ascii="Arial" w:hAnsi="Arial" w:cs="Arial"/>
    </w:rPr>
  </w:style>
  <w:style w:type="paragraph" w:customStyle="1" w:styleId="affffff">
    <w:name w:val="Постоянная часть"/>
    <w:basedOn w:val="affff3"/>
    <w:next w:val="a6"/>
    <w:uiPriority w:val="99"/>
    <w:rsid w:val="00506CAD"/>
    <w:rPr>
      <w:rFonts w:ascii="Arial" w:hAnsi="Arial" w:cs="Arial"/>
      <w:sz w:val="22"/>
      <w:szCs w:val="22"/>
    </w:rPr>
  </w:style>
  <w:style w:type="paragraph" w:customStyle="1" w:styleId="affffff0">
    <w:name w:val="Пример."/>
    <w:basedOn w:val="afffe"/>
    <w:next w:val="a6"/>
    <w:uiPriority w:val="99"/>
    <w:rsid w:val="00506CAD"/>
    <w:pPr>
      <w:spacing w:before="0" w:after="0"/>
      <w:ind w:left="0" w:right="0" w:firstLine="0"/>
    </w:pPr>
    <w:rPr>
      <w:shd w:val="clear" w:color="auto" w:fill="auto"/>
    </w:rPr>
  </w:style>
  <w:style w:type="paragraph" w:customStyle="1" w:styleId="affffff1">
    <w:name w:val="Примечание."/>
    <w:basedOn w:val="afffe"/>
    <w:next w:val="a6"/>
    <w:uiPriority w:val="99"/>
    <w:rsid w:val="00506CAD"/>
    <w:pPr>
      <w:spacing w:before="0" w:after="0"/>
      <w:ind w:left="0" w:right="0" w:firstLine="0"/>
    </w:pPr>
    <w:rPr>
      <w:shd w:val="clear" w:color="auto" w:fill="auto"/>
    </w:rPr>
  </w:style>
  <w:style w:type="character" w:customStyle="1" w:styleId="affffff2">
    <w:name w:val="Продолжение ссылки"/>
    <w:uiPriority w:val="99"/>
    <w:rsid w:val="00506CAD"/>
    <w:rPr>
      <w:b/>
      <w:bCs/>
      <w:color w:val="auto"/>
      <w:sz w:val="26"/>
      <w:szCs w:val="26"/>
    </w:rPr>
  </w:style>
  <w:style w:type="paragraph" w:customStyle="1" w:styleId="affffff3">
    <w:name w:val="Словарная статья"/>
    <w:basedOn w:val="a6"/>
    <w:next w:val="a6"/>
    <w:uiPriority w:val="99"/>
    <w:rsid w:val="00506CAD"/>
    <w:pPr>
      <w:widowControl w:val="0"/>
      <w:autoSpaceDE w:val="0"/>
      <w:autoSpaceDN w:val="0"/>
      <w:adjustRightInd w:val="0"/>
      <w:ind w:right="118"/>
    </w:pPr>
    <w:rPr>
      <w:rFonts w:ascii="Arial" w:hAnsi="Arial" w:cs="Arial"/>
    </w:rPr>
  </w:style>
  <w:style w:type="character" w:customStyle="1" w:styleId="affffff4">
    <w:name w:val="Сравнение редакций"/>
    <w:uiPriority w:val="99"/>
    <w:rsid w:val="00506CAD"/>
    <w:rPr>
      <w:b/>
      <w:bCs/>
      <w:color w:val="26282F"/>
      <w:sz w:val="26"/>
      <w:szCs w:val="26"/>
    </w:rPr>
  </w:style>
  <w:style w:type="character" w:customStyle="1" w:styleId="affffff5">
    <w:name w:val="Сравнение редакций. Удаленный фрагмент"/>
    <w:uiPriority w:val="99"/>
    <w:rsid w:val="00506CAD"/>
    <w:rPr>
      <w:color w:val="000000"/>
      <w:shd w:val="clear" w:color="auto" w:fill="auto"/>
    </w:rPr>
  </w:style>
  <w:style w:type="paragraph" w:customStyle="1" w:styleId="affffff6">
    <w:name w:val="Ссылка на официальную публикацию"/>
    <w:basedOn w:val="a6"/>
    <w:next w:val="a6"/>
    <w:uiPriority w:val="99"/>
    <w:rsid w:val="00506CAD"/>
    <w:pPr>
      <w:widowControl w:val="0"/>
      <w:autoSpaceDE w:val="0"/>
      <w:autoSpaceDN w:val="0"/>
      <w:adjustRightInd w:val="0"/>
    </w:pPr>
    <w:rPr>
      <w:rFonts w:ascii="Arial" w:hAnsi="Arial" w:cs="Arial"/>
    </w:rPr>
  </w:style>
  <w:style w:type="paragraph" w:customStyle="1" w:styleId="affffff7">
    <w:name w:val="Текст в таблице"/>
    <w:basedOn w:val="afff3"/>
    <w:next w:val="a6"/>
    <w:uiPriority w:val="99"/>
    <w:rsid w:val="00506CAD"/>
    <w:pPr>
      <w:ind w:firstLine="500"/>
    </w:pPr>
  </w:style>
  <w:style w:type="paragraph" w:customStyle="1" w:styleId="affffff8">
    <w:name w:val="Текст ЭР (см. также)"/>
    <w:basedOn w:val="a6"/>
    <w:next w:val="a6"/>
    <w:uiPriority w:val="99"/>
    <w:rsid w:val="00506CAD"/>
    <w:pPr>
      <w:widowControl w:val="0"/>
      <w:autoSpaceDE w:val="0"/>
      <w:autoSpaceDN w:val="0"/>
      <w:adjustRightInd w:val="0"/>
      <w:spacing w:before="200"/>
    </w:pPr>
    <w:rPr>
      <w:rFonts w:ascii="Arial" w:hAnsi="Arial" w:cs="Arial"/>
      <w:sz w:val="22"/>
      <w:szCs w:val="22"/>
    </w:rPr>
  </w:style>
  <w:style w:type="paragraph" w:customStyle="1" w:styleId="affffff9">
    <w:name w:val="Технический комментарий"/>
    <w:basedOn w:val="a6"/>
    <w:next w:val="a6"/>
    <w:uiPriority w:val="99"/>
    <w:rsid w:val="00506CAD"/>
    <w:pPr>
      <w:widowControl w:val="0"/>
      <w:autoSpaceDE w:val="0"/>
      <w:autoSpaceDN w:val="0"/>
      <w:adjustRightInd w:val="0"/>
    </w:pPr>
    <w:rPr>
      <w:rFonts w:ascii="Arial" w:hAnsi="Arial" w:cs="Arial"/>
      <w:color w:val="463F31"/>
      <w:shd w:val="clear" w:color="auto" w:fill="FFFFA6"/>
    </w:rPr>
  </w:style>
  <w:style w:type="character" w:customStyle="1" w:styleId="affffffa">
    <w:name w:val="Утратил силу"/>
    <w:uiPriority w:val="99"/>
    <w:rsid w:val="00506CAD"/>
    <w:rPr>
      <w:b/>
      <w:bCs/>
      <w:strike/>
      <w:color w:val="auto"/>
      <w:sz w:val="26"/>
      <w:szCs w:val="26"/>
    </w:rPr>
  </w:style>
  <w:style w:type="paragraph" w:customStyle="1" w:styleId="affffffb">
    <w:name w:val="Формула"/>
    <w:basedOn w:val="a6"/>
    <w:next w:val="a6"/>
    <w:uiPriority w:val="99"/>
    <w:rsid w:val="00506CAD"/>
    <w:pPr>
      <w:widowControl w:val="0"/>
      <w:autoSpaceDE w:val="0"/>
      <w:autoSpaceDN w:val="0"/>
      <w:adjustRightInd w:val="0"/>
      <w:spacing w:before="240" w:after="240"/>
      <w:ind w:left="420" w:right="420" w:firstLine="300"/>
    </w:pPr>
    <w:rPr>
      <w:rFonts w:ascii="Arial" w:hAnsi="Arial" w:cs="Arial"/>
      <w:shd w:val="clear" w:color="auto" w:fill="FAF3E9"/>
    </w:rPr>
  </w:style>
  <w:style w:type="paragraph" w:customStyle="1" w:styleId="affffffc">
    <w:name w:val="Центрированный (таблица)"/>
    <w:basedOn w:val="afff3"/>
    <w:next w:val="a6"/>
    <w:uiPriority w:val="99"/>
    <w:rsid w:val="00506CAD"/>
    <w:pPr>
      <w:jc w:val="center"/>
    </w:pPr>
  </w:style>
  <w:style w:type="paragraph" w:customStyle="1" w:styleId="-">
    <w:name w:val="ЭР-содержание (правое окно)"/>
    <w:basedOn w:val="a6"/>
    <w:next w:val="a6"/>
    <w:uiPriority w:val="99"/>
    <w:rsid w:val="00506CAD"/>
    <w:pPr>
      <w:widowControl w:val="0"/>
      <w:autoSpaceDE w:val="0"/>
      <w:autoSpaceDN w:val="0"/>
      <w:adjustRightInd w:val="0"/>
      <w:spacing w:before="300"/>
    </w:pPr>
    <w:rPr>
      <w:rFonts w:ascii="Arial" w:hAnsi="Arial" w:cs="Arial"/>
      <w:sz w:val="26"/>
      <w:szCs w:val="26"/>
    </w:rPr>
  </w:style>
  <w:style w:type="numbering" w:customStyle="1" w:styleId="150">
    <w:name w:val="Нет списка15"/>
    <w:next w:val="a9"/>
    <w:semiHidden/>
    <w:rsid w:val="00506CAD"/>
  </w:style>
  <w:style w:type="numbering" w:customStyle="1" w:styleId="160">
    <w:name w:val="Нет списка16"/>
    <w:next w:val="a9"/>
    <w:semiHidden/>
    <w:rsid w:val="0030353E"/>
  </w:style>
  <w:style w:type="paragraph" w:customStyle="1" w:styleId="1CStyle40">
    <w:name w:val="1CStyle40"/>
    <w:rsid w:val="0030353E"/>
    <w:pPr>
      <w:spacing w:after="160" w:line="259" w:lineRule="auto"/>
      <w:jc w:val="center"/>
    </w:pPr>
    <w:rPr>
      <w:rFonts w:eastAsia="Times New Roman"/>
      <w:sz w:val="16"/>
      <w:szCs w:val="22"/>
    </w:rPr>
  </w:style>
  <w:style w:type="paragraph" w:customStyle="1" w:styleId="1CStyle28">
    <w:name w:val="1CStyle28"/>
    <w:rsid w:val="0030353E"/>
    <w:pPr>
      <w:spacing w:after="160" w:line="259" w:lineRule="auto"/>
      <w:jc w:val="center"/>
    </w:pPr>
    <w:rPr>
      <w:rFonts w:eastAsia="Times New Roman"/>
      <w:sz w:val="16"/>
      <w:szCs w:val="22"/>
    </w:rPr>
  </w:style>
  <w:style w:type="paragraph" w:customStyle="1" w:styleId="1CStyle42">
    <w:name w:val="1CStyle42"/>
    <w:rsid w:val="0030353E"/>
    <w:pPr>
      <w:spacing w:after="160" w:line="259" w:lineRule="auto"/>
      <w:jc w:val="center"/>
    </w:pPr>
    <w:rPr>
      <w:rFonts w:eastAsia="Times New Roman"/>
      <w:sz w:val="16"/>
      <w:szCs w:val="22"/>
    </w:rPr>
  </w:style>
  <w:style w:type="paragraph" w:customStyle="1" w:styleId="1CStyle44">
    <w:name w:val="1CStyle44"/>
    <w:rsid w:val="0030353E"/>
    <w:pPr>
      <w:spacing w:after="160" w:line="259" w:lineRule="auto"/>
      <w:jc w:val="center"/>
    </w:pPr>
    <w:rPr>
      <w:rFonts w:eastAsia="Times New Roman"/>
      <w:sz w:val="16"/>
      <w:szCs w:val="22"/>
    </w:rPr>
  </w:style>
  <w:style w:type="paragraph" w:customStyle="1" w:styleId="1CStyle31">
    <w:name w:val="1CStyle31"/>
    <w:rsid w:val="0030353E"/>
    <w:pPr>
      <w:spacing w:after="160" w:line="259" w:lineRule="auto"/>
      <w:jc w:val="center"/>
    </w:pPr>
    <w:rPr>
      <w:rFonts w:eastAsia="Times New Roman"/>
      <w:sz w:val="16"/>
      <w:szCs w:val="22"/>
    </w:rPr>
  </w:style>
  <w:style w:type="paragraph" w:customStyle="1" w:styleId="1CStyle30">
    <w:name w:val="1CStyle30"/>
    <w:rsid w:val="0030353E"/>
    <w:pPr>
      <w:spacing w:after="160" w:line="259" w:lineRule="auto"/>
      <w:jc w:val="center"/>
    </w:pPr>
    <w:rPr>
      <w:rFonts w:eastAsia="Times New Roman"/>
      <w:sz w:val="16"/>
      <w:szCs w:val="22"/>
    </w:rPr>
  </w:style>
  <w:style w:type="paragraph" w:customStyle="1" w:styleId="1CStyle39">
    <w:name w:val="1CStyle39"/>
    <w:rsid w:val="0030353E"/>
    <w:pPr>
      <w:spacing w:after="160" w:line="259" w:lineRule="auto"/>
      <w:jc w:val="center"/>
    </w:pPr>
    <w:rPr>
      <w:rFonts w:eastAsia="Times New Roman"/>
      <w:sz w:val="16"/>
      <w:szCs w:val="22"/>
    </w:rPr>
  </w:style>
  <w:style w:type="paragraph" w:customStyle="1" w:styleId="1CStyle43">
    <w:name w:val="1CStyle43"/>
    <w:rsid w:val="0030353E"/>
    <w:pPr>
      <w:spacing w:after="160" w:line="259" w:lineRule="auto"/>
      <w:jc w:val="center"/>
    </w:pPr>
    <w:rPr>
      <w:rFonts w:eastAsia="Times New Roman"/>
      <w:sz w:val="16"/>
      <w:szCs w:val="22"/>
    </w:rPr>
  </w:style>
  <w:style w:type="paragraph" w:customStyle="1" w:styleId="1CStyle27">
    <w:name w:val="1CStyle27"/>
    <w:rsid w:val="0030353E"/>
    <w:pPr>
      <w:spacing w:after="160" w:line="259" w:lineRule="auto"/>
      <w:jc w:val="center"/>
    </w:pPr>
    <w:rPr>
      <w:rFonts w:eastAsia="Times New Roman"/>
      <w:sz w:val="16"/>
      <w:szCs w:val="22"/>
    </w:rPr>
  </w:style>
  <w:style w:type="paragraph" w:customStyle="1" w:styleId="1CStyle45">
    <w:name w:val="1CStyle45"/>
    <w:rsid w:val="0030353E"/>
    <w:pPr>
      <w:spacing w:after="160" w:line="259" w:lineRule="auto"/>
      <w:jc w:val="center"/>
    </w:pPr>
    <w:rPr>
      <w:rFonts w:eastAsia="Times New Roman"/>
      <w:sz w:val="16"/>
      <w:szCs w:val="22"/>
    </w:rPr>
  </w:style>
  <w:style w:type="paragraph" w:customStyle="1" w:styleId="1CStyle29">
    <w:name w:val="1CStyle29"/>
    <w:rsid w:val="0030353E"/>
    <w:pPr>
      <w:spacing w:after="160" w:line="259" w:lineRule="auto"/>
      <w:jc w:val="center"/>
    </w:pPr>
    <w:rPr>
      <w:rFonts w:eastAsia="Times New Roman"/>
      <w:sz w:val="16"/>
      <w:szCs w:val="22"/>
    </w:rPr>
  </w:style>
  <w:style w:type="paragraph" w:customStyle="1" w:styleId="1CStyle2">
    <w:name w:val="1CStyle2"/>
    <w:rsid w:val="0030353E"/>
    <w:pPr>
      <w:spacing w:after="160" w:line="259" w:lineRule="auto"/>
      <w:jc w:val="center"/>
    </w:pPr>
    <w:rPr>
      <w:rFonts w:eastAsia="Times New Roman"/>
      <w:b/>
      <w:sz w:val="22"/>
      <w:szCs w:val="22"/>
    </w:rPr>
  </w:style>
  <w:style w:type="paragraph" w:customStyle="1" w:styleId="1CStyle41">
    <w:name w:val="1CStyle41"/>
    <w:rsid w:val="0030353E"/>
    <w:pPr>
      <w:spacing w:after="160" w:line="259" w:lineRule="auto"/>
      <w:jc w:val="center"/>
    </w:pPr>
    <w:rPr>
      <w:rFonts w:eastAsia="Times New Roman"/>
      <w:sz w:val="16"/>
      <w:szCs w:val="22"/>
    </w:rPr>
  </w:style>
  <w:style w:type="paragraph" w:customStyle="1" w:styleId="1CStyle33">
    <w:name w:val="1CStyle33"/>
    <w:rsid w:val="0030353E"/>
    <w:pPr>
      <w:spacing w:after="160" w:line="259" w:lineRule="auto"/>
      <w:jc w:val="center"/>
    </w:pPr>
    <w:rPr>
      <w:rFonts w:eastAsia="Times New Roman"/>
      <w:sz w:val="16"/>
      <w:szCs w:val="22"/>
    </w:rPr>
  </w:style>
  <w:style w:type="paragraph" w:customStyle="1" w:styleId="1CStyle23">
    <w:name w:val="1CStyle23"/>
    <w:rsid w:val="0030353E"/>
    <w:pPr>
      <w:spacing w:after="160" w:line="259" w:lineRule="auto"/>
      <w:jc w:val="center"/>
    </w:pPr>
    <w:rPr>
      <w:rFonts w:eastAsia="Times New Roman"/>
      <w:sz w:val="16"/>
      <w:szCs w:val="22"/>
    </w:rPr>
  </w:style>
  <w:style w:type="paragraph" w:customStyle="1" w:styleId="1CStyle35">
    <w:name w:val="1CStyle35"/>
    <w:rsid w:val="0030353E"/>
    <w:pPr>
      <w:spacing w:after="160" w:line="259" w:lineRule="auto"/>
      <w:jc w:val="center"/>
    </w:pPr>
    <w:rPr>
      <w:rFonts w:eastAsia="Times New Roman"/>
      <w:sz w:val="16"/>
      <w:szCs w:val="22"/>
    </w:rPr>
  </w:style>
  <w:style w:type="paragraph" w:customStyle="1" w:styleId="1CStyle37">
    <w:name w:val="1CStyle37"/>
    <w:rsid w:val="0030353E"/>
    <w:pPr>
      <w:spacing w:after="160" w:line="259" w:lineRule="auto"/>
      <w:jc w:val="center"/>
    </w:pPr>
    <w:rPr>
      <w:rFonts w:eastAsia="Times New Roman"/>
      <w:sz w:val="16"/>
      <w:szCs w:val="22"/>
    </w:rPr>
  </w:style>
  <w:style w:type="paragraph" w:customStyle="1" w:styleId="1CStyle26">
    <w:name w:val="1CStyle26"/>
    <w:rsid w:val="0030353E"/>
    <w:pPr>
      <w:spacing w:after="160" w:line="259" w:lineRule="auto"/>
      <w:jc w:val="center"/>
    </w:pPr>
    <w:rPr>
      <w:rFonts w:eastAsia="Times New Roman"/>
      <w:sz w:val="16"/>
      <w:szCs w:val="22"/>
    </w:rPr>
  </w:style>
  <w:style w:type="paragraph" w:customStyle="1" w:styleId="1CStyle25">
    <w:name w:val="1CStyle25"/>
    <w:rsid w:val="0030353E"/>
    <w:pPr>
      <w:spacing w:after="160" w:line="259" w:lineRule="auto"/>
      <w:jc w:val="center"/>
    </w:pPr>
    <w:rPr>
      <w:rFonts w:eastAsia="Times New Roman"/>
      <w:sz w:val="16"/>
      <w:szCs w:val="22"/>
    </w:rPr>
  </w:style>
  <w:style w:type="paragraph" w:customStyle="1" w:styleId="1CStyle32">
    <w:name w:val="1CStyle32"/>
    <w:rsid w:val="0030353E"/>
    <w:pPr>
      <w:spacing w:after="160" w:line="259" w:lineRule="auto"/>
      <w:jc w:val="center"/>
    </w:pPr>
    <w:rPr>
      <w:rFonts w:eastAsia="Times New Roman"/>
      <w:sz w:val="16"/>
      <w:szCs w:val="22"/>
    </w:rPr>
  </w:style>
  <w:style w:type="paragraph" w:customStyle="1" w:styleId="1CStyle36">
    <w:name w:val="1CStyle36"/>
    <w:rsid w:val="0030353E"/>
    <w:pPr>
      <w:spacing w:after="160" w:line="259" w:lineRule="auto"/>
      <w:jc w:val="center"/>
    </w:pPr>
    <w:rPr>
      <w:rFonts w:eastAsia="Times New Roman"/>
      <w:sz w:val="16"/>
      <w:szCs w:val="22"/>
    </w:rPr>
  </w:style>
  <w:style w:type="paragraph" w:customStyle="1" w:styleId="1CStyle22">
    <w:name w:val="1CStyle22"/>
    <w:rsid w:val="0030353E"/>
    <w:pPr>
      <w:spacing w:after="160" w:line="259" w:lineRule="auto"/>
      <w:jc w:val="center"/>
    </w:pPr>
    <w:rPr>
      <w:rFonts w:eastAsia="Times New Roman"/>
      <w:sz w:val="16"/>
      <w:szCs w:val="22"/>
    </w:rPr>
  </w:style>
  <w:style w:type="paragraph" w:customStyle="1" w:styleId="1CStyle38">
    <w:name w:val="1CStyle38"/>
    <w:rsid w:val="0030353E"/>
    <w:pPr>
      <w:spacing w:after="160" w:line="259" w:lineRule="auto"/>
      <w:jc w:val="center"/>
    </w:pPr>
    <w:rPr>
      <w:rFonts w:eastAsia="Times New Roman"/>
      <w:sz w:val="16"/>
      <w:szCs w:val="22"/>
    </w:rPr>
  </w:style>
  <w:style w:type="paragraph" w:customStyle="1" w:styleId="1CStyle24">
    <w:name w:val="1CStyle24"/>
    <w:rsid w:val="0030353E"/>
    <w:pPr>
      <w:spacing w:after="160" w:line="259" w:lineRule="auto"/>
      <w:jc w:val="center"/>
    </w:pPr>
    <w:rPr>
      <w:rFonts w:eastAsia="Times New Roman"/>
      <w:sz w:val="16"/>
      <w:szCs w:val="22"/>
    </w:rPr>
  </w:style>
  <w:style w:type="paragraph" w:customStyle="1" w:styleId="1CStyle34">
    <w:name w:val="1CStyle34"/>
    <w:rsid w:val="0030353E"/>
    <w:pPr>
      <w:spacing w:after="160" w:line="259" w:lineRule="auto"/>
      <w:jc w:val="center"/>
    </w:pPr>
    <w:rPr>
      <w:rFonts w:eastAsia="Times New Roman"/>
      <w:sz w:val="16"/>
      <w:szCs w:val="22"/>
    </w:rPr>
  </w:style>
  <w:style w:type="paragraph" w:customStyle="1" w:styleId="1CStyle0">
    <w:name w:val="1CStyle0"/>
    <w:rsid w:val="0030353E"/>
    <w:pPr>
      <w:spacing w:after="160" w:line="259" w:lineRule="auto"/>
      <w:jc w:val="right"/>
    </w:pPr>
    <w:rPr>
      <w:rFonts w:eastAsia="Times New Roman"/>
      <w:szCs w:val="22"/>
    </w:rPr>
  </w:style>
  <w:style w:type="paragraph" w:customStyle="1" w:styleId="1CStyle3">
    <w:name w:val="1CStyle3"/>
    <w:rsid w:val="0030353E"/>
    <w:pPr>
      <w:spacing w:after="160" w:line="259" w:lineRule="auto"/>
      <w:jc w:val="right"/>
    </w:pPr>
    <w:rPr>
      <w:rFonts w:eastAsia="Times New Roman"/>
      <w:sz w:val="16"/>
      <w:szCs w:val="22"/>
    </w:rPr>
  </w:style>
  <w:style w:type="paragraph" w:customStyle="1" w:styleId="1CStyle1">
    <w:name w:val="1CStyle1"/>
    <w:rsid w:val="0030353E"/>
    <w:pPr>
      <w:spacing w:after="160" w:line="259" w:lineRule="auto"/>
      <w:jc w:val="right"/>
    </w:pPr>
    <w:rPr>
      <w:rFonts w:eastAsia="Times New Roman"/>
      <w:szCs w:val="22"/>
    </w:rPr>
  </w:style>
  <w:style w:type="paragraph" w:customStyle="1" w:styleId="1CStyle-1">
    <w:name w:val="1CStyle-1"/>
    <w:rsid w:val="0030353E"/>
    <w:pPr>
      <w:spacing w:after="160" w:line="259" w:lineRule="auto"/>
      <w:jc w:val="right"/>
    </w:pPr>
    <w:rPr>
      <w:rFonts w:eastAsia="Times New Roman"/>
      <w:b/>
      <w:szCs w:val="22"/>
    </w:rPr>
  </w:style>
  <w:style w:type="paragraph" w:customStyle="1" w:styleId="1CStyle16">
    <w:name w:val="1CStyle16"/>
    <w:rsid w:val="0030353E"/>
    <w:pPr>
      <w:spacing w:after="160" w:line="259" w:lineRule="auto"/>
      <w:jc w:val="center"/>
    </w:pPr>
    <w:rPr>
      <w:rFonts w:eastAsia="Times New Roman"/>
      <w:szCs w:val="22"/>
    </w:rPr>
  </w:style>
  <w:style w:type="paragraph" w:customStyle="1" w:styleId="1CStyle15">
    <w:name w:val="1CStyle15"/>
    <w:rsid w:val="0030353E"/>
    <w:pPr>
      <w:spacing w:after="160" w:line="259" w:lineRule="auto"/>
      <w:jc w:val="center"/>
    </w:pPr>
    <w:rPr>
      <w:rFonts w:eastAsia="Times New Roman"/>
      <w:szCs w:val="22"/>
    </w:rPr>
  </w:style>
  <w:style w:type="paragraph" w:customStyle="1" w:styleId="1CStyle13">
    <w:name w:val="1CStyle13"/>
    <w:rsid w:val="0030353E"/>
    <w:pPr>
      <w:spacing w:after="160" w:line="259" w:lineRule="auto"/>
      <w:jc w:val="center"/>
    </w:pPr>
    <w:rPr>
      <w:rFonts w:eastAsia="Times New Roman"/>
      <w:szCs w:val="22"/>
    </w:rPr>
  </w:style>
  <w:style w:type="paragraph" w:customStyle="1" w:styleId="1CStyle9">
    <w:name w:val="1CStyle9"/>
    <w:rsid w:val="0030353E"/>
    <w:pPr>
      <w:spacing w:after="160" w:line="259" w:lineRule="auto"/>
      <w:jc w:val="center"/>
    </w:pPr>
    <w:rPr>
      <w:rFonts w:eastAsia="Times New Roman"/>
      <w:szCs w:val="22"/>
    </w:rPr>
  </w:style>
  <w:style w:type="paragraph" w:customStyle="1" w:styleId="1CStyle17">
    <w:name w:val="1CStyle17"/>
    <w:rsid w:val="0030353E"/>
    <w:pPr>
      <w:spacing w:after="160" w:line="259" w:lineRule="auto"/>
      <w:jc w:val="center"/>
    </w:pPr>
    <w:rPr>
      <w:rFonts w:eastAsia="Times New Roman"/>
      <w:szCs w:val="22"/>
    </w:rPr>
  </w:style>
  <w:style w:type="paragraph" w:customStyle="1" w:styleId="1CStyle10">
    <w:name w:val="1CStyle10"/>
    <w:rsid w:val="0030353E"/>
    <w:pPr>
      <w:wordWrap w:val="0"/>
      <w:spacing w:after="160" w:line="259" w:lineRule="auto"/>
      <w:jc w:val="center"/>
    </w:pPr>
    <w:rPr>
      <w:rFonts w:eastAsia="Times New Roman"/>
      <w:szCs w:val="22"/>
    </w:rPr>
  </w:style>
  <w:style w:type="paragraph" w:customStyle="1" w:styleId="1CStyle18">
    <w:name w:val="1CStyle18"/>
    <w:rsid w:val="0030353E"/>
    <w:pPr>
      <w:wordWrap w:val="0"/>
      <w:spacing w:after="160" w:line="259" w:lineRule="auto"/>
      <w:jc w:val="center"/>
    </w:pPr>
    <w:rPr>
      <w:rFonts w:eastAsia="Times New Roman"/>
      <w:szCs w:val="22"/>
    </w:rPr>
  </w:style>
  <w:style w:type="paragraph" w:customStyle="1" w:styleId="1CStyle6">
    <w:name w:val="1CStyle6"/>
    <w:rsid w:val="0030353E"/>
    <w:pPr>
      <w:spacing w:after="160" w:line="259" w:lineRule="auto"/>
      <w:jc w:val="center"/>
    </w:pPr>
    <w:rPr>
      <w:rFonts w:ascii="Arial" w:eastAsia="Times New Roman" w:hAnsi="Arial"/>
      <w:sz w:val="18"/>
      <w:szCs w:val="22"/>
    </w:rPr>
  </w:style>
  <w:style w:type="paragraph" w:customStyle="1" w:styleId="1CStyle4">
    <w:name w:val="1CStyle4"/>
    <w:rsid w:val="0030353E"/>
    <w:pPr>
      <w:spacing w:after="160" w:line="259" w:lineRule="auto"/>
      <w:jc w:val="center"/>
    </w:pPr>
    <w:rPr>
      <w:rFonts w:ascii="Arial" w:eastAsia="Times New Roman" w:hAnsi="Arial"/>
      <w:sz w:val="18"/>
      <w:szCs w:val="22"/>
    </w:rPr>
  </w:style>
  <w:style w:type="paragraph" w:customStyle="1" w:styleId="1CStyle5">
    <w:name w:val="1CStyle5"/>
    <w:rsid w:val="0030353E"/>
    <w:pPr>
      <w:spacing w:after="160" w:line="259" w:lineRule="auto"/>
      <w:jc w:val="center"/>
    </w:pPr>
    <w:rPr>
      <w:rFonts w:ascii="Arial" w:eastAsia="Times New Roman" w:hAnsi="Arial"/>
      <w:sz w:val="18"/>
      <w:szCs w:val="22"/>
    </w:rPr>
  </w:style>
  <w:style w:type="paragraph" w:customStyle="1" w:styleId="1CStyle7">
    <w:name w:val="1CStyle7"/>
    <w:rsid w:val="0030353E"/>
    <w:pPr>
      <w:spacing w:after="160" w:line="259" w:lineRule="auto"/>
      <w:jc w:val="center"/>
    </w:pPr>
    <w:rPr>
      <w:rFonts w:ascii="Arial" w:eastAsia="Times New Roman" w:hAnsi="Arial"/>
      <w:sz w:val="18"/>
      <w:szCs w:val="22"/>
    </w:rPr>
  </w:style>
  <w:style w:type="paragraph" w:customStyle="1" w:styleId="1CStyle14">
    <w:name w:val="1CStyle14"/>
    <w:rsid w:val="0030353E"/>
    <w:pPr>
      <w:spacing w:after="160" w:line="259" w:lineRule="auto"/>
      <w:jc w:val="center"/>
    </w:pPr>
    <w:rPr>
      <w:rFonts w:eastAsia="Times New Roman"/>
      <w:szCs w:val="22"/>
    </w:rPr>
  </w:style>
  <w:style w:type="paragraph" w:customStyle="1" w:styleId="1CStyle20">
    <w:name w:val="1CStyle20"/>
    <w:rsid w:val="0030353E"/>
    <w:pPr>
      <w:spacing w:after="160" w:line="259" w:lineRule="auto"/>
      <w:jc w:val="right"/>
    </w:pPr>
    <w:rPr>
      <w:rFonts w:eastAsia="Times New Roman"/>
      <w:szCs w:val="22"/>
    </w:rPr>
  </w:style>
  <w:style w:type="paragraph" w:customStyle="1" w:styleId="1CStyle19">
    <w:name w:val="1CStyle19"/>
    <w:rsid w:val="0030353E"/>
    <w:pPr>
      <w:spacing w:after="160" w:line="259" w:lineRule="auto"/>
      <w:jc w:val="center"/>
    </w:pPr>
    <w:rPr>
      <w:rFonts w:eastAsia="Times New Roman"/>
      <w:szCs w:val="22"/>
    </w:rPr>
  </w:style>
  <w:style w:type="paragraph" w:customStyle="1" w:styleId="1CStyle12">
    <w:name w:val="1CStyle12"/>
    <w:rsid w:val="0030353E"/>
    <w:pPr>
      <w:spacing w:after="160" w:line="259" w:lineRule="auto"/>
      <w:jc w:val="center"/>
    </w:pPr>
    <w:rPr>
      <w:rFonts w:eastAsia="Times New Roman"/>
      <w:szCs w:val="22"/>
    </w:rPr>
  </w:style>
  <w:style w:type="paragraph" w:customStyle="1" w:styleId="1CStyle11">
    <w:name w:val="1CStyle11"/>
    <w:rsid w:val="0030353E"/>
    <w:pPr>
      <w:wordWrap w:val="0"/>
      <w:spacing w:after="160" w:line="259" w:lineRule="auto"/>
      <w:jc w:val="right"/>
    </w:pPr>
    <w:rPr>
      <w:rFonts w:eastAsia="Times New Roman"/>
      <w:szCs w:val="22"/>
    </w:rPr>
  </w:style>
  <w:style w:type="paragraph" w:customStyle="1" w:styleId="1CStyle21">
    <w:name w:val="1CStyle21"/>
    <w:rsid w:val="0030353E"/>
    <w:pPr>
      <w:wordWrap w:val="0"/>
      <w:spacing w:after="160" w:line="259" w:lineRule="auto"/>
      <w:jc w:val="right"/>
    </w:pPr>
    <w:rPr>
      <w:rFonts w:eastAsia="Times New Roman"/>
      <w:szCs w:val="22"/>
    </w:rPr>
  </w:style>
  <w:style w:type="paragraph" w:customStyle="1" w:styleId="1CStyle52">
    <w:name w:val="1CStyle52"/>
    <w:rsid w:val="0030353E"/>
    <w:pPr>
      <w:spacing w:after="160" w:line="259" w:lineRule="auto"/>
      <w:jc w:val="center"/>
    </w:pPr>
    <w:rPr>
      <w:rFonts w:ascii="Arial" w:eastAsia="Times New Roman" w:hAnsi="Arial"/>
      <w:b/>
      <w:sz w:val="16"/>
      <w:szCs w:val="22"/>
    </w:rPr>
  </w:style>
  <w:style w:type="paragraph" w:customStyle="1" w:styleId="1CStyle51">
    <w:name w:val="1CStyle51"/>
    <w:rsid w:val="0030353E"/>
    <w:pPr>
      <w:spacing w:after="160" w:line="259" w:lineRule="auto"/>
      <w:jc w:val="center"/>
    </w:pPr>
    <w:rPr>
      <w:rFonts w:ascii="Arial" w:eastAsia="Times New Roman" w:hAnsi="Arial"/>
      <w:b/>
      <w:sz w:val="16"/>
      <w:szCs w:val="22"/>
    </w:rPr>
  </w:style>
  <w:style w:type="paragraph" w:customStyle="1" w:styleId="1CStyle54">
    <w:name w:val="1CStyle54"/>
    <w:rsid w:val="0030353E"/>
    <w:pPr>
      <w:spacing w:after="160" w:line="259" w:lineRule="auto"/>
      <w:jc w:val="center"/>
    </w:pPr>
    <w:rPr>
      <w:rFonts w:ascii="Arial" w:eastAsia="Times New Roman" w:hAnsi="Arial"/>
      <w:b/>
      <w:sz w:val="16"/>
      <w:szCs w:val="22"/>
    </w:rPr>
  </w:style>
  <w:style w:type="paragraph" w:customStyle="1" w:styleId="1CStyle55">
    <w:name w:val="1CStyle55"/>
    <w:rsid w:val="0030353E"/>
    <w:pPr>
      <w:spacing w:after="160" w:line="259" w:lineRule="auto"/>
      <w:jc w:val="center"/>
    </w:pPr>
    <w:rPr>
      <w:rFonts w:ascii="Arial" w:eastAsia="Times New Roman" w:hAnsi="Arial"/>
      <w:b/>
      <w:sz w:val="16"/>
      <w:szCs w:val="22"/>
    </w:rPr>
  </w:style>
  <w:style w:type="paragraph" w:customStyle="1" w:styleId="1CStyle48">
    <w:name w:val="1CStyle48"/>
    <w:rsid w:val="0030353E"/>
    <w:pPr>
      <w:wordWrap w:val="0"/>
      <w:spacing w:after="160" w:line="259" w:lineRule="auto"/>
      <w:jc w:val="center"/>
    </w:pPr>
    <w:rPr>
      <w:rFonts w:ascii="Arial" w:eastAsia="Times New Roman" w:hAnsi="Arial"/>
      <w:b/>
      <w:sz w:val="16"/>
      <w:szCs w:val="22"/>
    </w:rPr>
  </w:style>
  <w:style w:type="paragraph" w:customStyle="1" w:styleId="1CStyle49">
    <w:name w:val="1CStyle49"/>
    <w:rsid w:val="0030353E"/>
    <w:pPr>
      <w:wordWrap w:val="0"/>
      <w:spacing w:after="160" w:line="259" w:lineRule="auto"/>
      <w:jc w:val="center"/>
    </w:pPr>
    <w:rPr>
      <w:rFonts w:ascii="Arial" w:eastAsia="Times New Roman" w:hAnsi="Arial"/>
      <w:b/>
      <w:sz w:val="16"/>
      <w:szCs w:val="22"/>
    </w:rPr>
  </w:style>
  <w:style w:type="paragraph" w:customStyle="1" w:styleId="1CStyle50">
    <w:name w:val="1CStyle50"/>
    <w:rsid w:val="0030353E"/>
    <w:pPr>
      <w:wordWrap w:val="0"/>
      <w:spacing w:after="160" w:line="259" w:lineRule="auto"/>
      <w:jc w:val="center"/>
    </w:pPr>
    <w:rPr>
      <w:rFonts w:ascii="Arial" w:eastAsia="Times New Roman" w:hAnsi="Arial"/>
      <w:b/>
      <w:sz w:val="16"/>
      <w:szCs w:val="22"/>
    </w:rPr>
  </w:style>
  <w:style w:type="paragraph" w:customStyle="1" w:styleId="1CStyle53">
    <w:name w:val="1CStyle53"/>
    <w:rsid w:val="0030353E"/>
    <w:pPr>
      <w:wordWrap w:val="0"/>
      <w:spacing w:after="160" w:line="259" w:lineRule="auto"/>
      <w:jc w:val="right"/>
    </w:pPr>
    <w:rPr>
      <w:rFonts w:ascii="Arial" w:eastAsia="Times New Roman" w:hAnsi="Arial"/>
      <w:b/>
      <w:sz w:val="16"/>
      <w:szCs w:val="22"/>
    </w:rPr>
  </w:style>
  <w:style w:type="paragraph" w:customStyle="1" w:styleId="1CStyle71">
    <w:name w:val="1CStyle71"/>
    <w:rsid w:val="0030353E"/>
    <w:pPr>
      <w:spacing w:after="160" w:line="259" w:lineRule="auto"/>
      <w:jc w:val="center"/>
    </w:pPr>
    <w:rPr>
      <w:rFonts w:eastAsia="Times New Roman"/>
      <w:sz w:val="16"/>
      <w:szCs w:val="22"/>
    </w:rPr>
  </w:style>
  <w:style w:type="paragraph" w:customStyle="1" w:styleId="1CStyle59">
    <w:name w:val="1CStyle59"/>
    <w:rsid w:val="0030353E"/>
    <w:pPr>
      <w:spacing w:after="160" w:line="259" w:lineRule="auto"/>
      <w:jc w:val="center"/>
    </w:pPr>
    <w:rPr>
      <w:rFonts w:eastAsia="Times New Roman"/>
      <w:sz w:val="16"/>
      <w:szCs w:val="22"/>
    </w:rPr>
  </w:style>
  <w:style w:type="paragraph" w:customStyle="1" w:styleId="1CStyle73">
    <w:name w:val="1CStyle73"/>
    <w:rsid w:val="0030353E"/>
    <w:pPr>
      <w:spacing w:after="160" w:line="259" w:lineRule="auto"/>
      <w:jc w:val="center"/>
    </w:pPr>
    <w:rPr>
      <w:rFonts w:eastAsia="Times New Roman"/>
      <w:sz w:val="16"/>
      <w:szCs w:val="22"/>
    </w:rPr>
  </w:style>
  <w:style w:type="paragraph" w:customStyle="1" w:styleId="1CStyle75">
    <w:name w:val="1CStyle75"/>
    <w:rsid w:val="0030353E"/>
    <w:pPr>
      <w:spacing w:after="160" w:line="259" w:lineRule="auto"/>
      <w:jc w:val="center"/>
    </w:pPr>
    <w:rPr>
      <w:rFonts w:eastAsia="Times New Roman"/>
      <w:sz w:val="16"/>
      <w:szCs w:val="22"/>
    </w:rPr>
  </w:style>
  <w:style w:type="paragraph" w:customStyle="1" w:styleId="1CStyle62">
    <w:name w:val="1CStyle62"/>
    <w:rsid w:val="0030353E"/>
    <w:pPr>
      <w:spacing w:after="160" w:line="259" w:lineRule="auto"/>
      <w:jc w:val="center"/>
    </w:pPr>
    <w:rPr>
      <w:rFonts w:eastAsia="Times New Roman"/>
      <w:sz w:val="16"/>
      <w:szCs w:val="22"/>
    </w:rPr>
  </w:style>
  <w:style w:type="paragraph" w:customStyle="1" w:styleId="1CStyle61">
    <w:name w:val="1CStyle61"/>
    <w:rsid w:val="0030353E"/>
    <w:pPr>
      <w:spacing w:after="160" w:line="259" w:lineRule="auto"/>
      <w:jc w:val="center"/>
    </w:pPr>
    <w:rPr>
      <w:rFonts w:eastAsia="Times New Roman"/>
      <w:sz w:val="16"/>
      <w:szCs w:val="22"/>
    </w:rPr>
  </w:style>
  <w:style w:type="paragraph" w:customStyle="1" w:styleId="1CStyle70">
    <w:name w:val="1CStyle70"/>
    <w:rsid w:val="0030353E"/>
    <w:pPr>
      <w:spacing w:after="160" w:line="259" w:lineRule="auto"/>
      <w:jc w:val="center"/>
    </w:pPr>
    <w:rPr>
      <w:rFonts w:eastAsia="Times New Roman"/>
      <w:sz w:val="16"/>
      <w:szCs w:val="22"/>
    </w:rPr>
  </w:style>
  <w:style w:type="paragraph" w:customStyle="1" w:styleId="1CStyle74">
    <w:name w:val="1CStyle74"/>
    <w:rsid w:val="0030353E"/>
    <w:pPr>
      <w:spacing w:after="160" w:line="259" w:lineRule="auto"/>
      <w:jc w:val="center"/>
    </w:pPr>
    <w:rPr>
      <w:rFonts w:eastAsia="Times New Roman"/>
      <w:sz w:val="16"/>
      <w:szCs w:val="22"/>
    </w:rPr>
  </w:style>
  <w:style w:type="paragraph" w:customStyle="1" w:styleId="1CStyle58">
    <w:name w:val="1CStyle58"/>
    <w:rsid w:val="0030353E"/>
    <w:pPr>
      <w:spacing w:after="160" w:line="259" w:lineRule="auto"/>
      <w:jc w:val="center"/>
    </w:pPr>
    <w:rPr>
      <w:rFonts w:eastAsia="Times New Roman"/>
      <w:sz w:val="16"/>
      <w:szCs w:val="22"/>
    </w:rPr>
  </w:style>
  <w:style w:type="paragraph" w:customStyle="1" w:styleId="1CStyle76">
    <w:name w:val="1CStyle76"/>
    <w:rsid w:val="0030353E"/>
    <w:pPr>
      <w:spacing w:after="160" w:line="259" w:lineRule="auto"/>
      <w:jc w:val="center"/>
    </w:pPr>
    <w:rPr>
      <w:rFonts w:eastAsia="Times New Roman"/>
      <w:sz w:val="16"/>
      <w:szCs w:val="22"/>
    </w:rPr>
  </w:style>
  <w:style w:type="paragraph" w:customStyle="1" w:styleId="1CStyle60">
    <w:name w:val="1CStyle60"/>
    <w:rsid w:val="0030353E"/>
    <w:pPr>
      <w:spacing w:after="160" w:line="259" w:lineRule="auto"/>
      <w:jc w:val="center"/>
    </w:pPr>
    <w:rPr>
      <w:rFonts w:eastAsia="Times New Roman"/>
      <w:sz w:val="16"/>
      <w:szCs w:val="22"/>
    </w:rPr>
  </w:style>
  <w:style w:type="paragraph" w:customStyle="1" w:styleId="1CStyle72">
    <w:name w:val="1CStyle72"/>
    <w:rsid w:val="0030353E"/>
    <w:pPr>
      <w:spacing w:after="160" w:line="259" w:lineRule="auto"/>
      <w:jc w:val="center"/>
    </w:pPr>
    <w:rPr>
      <w:rFonts w:eastAsia="Times New Roman"/>
      <w:sz w:val="16"/>
      <w:szCs w:val="22"/>
    </w:rPr>
  </w:style>
  <w:style w:type="paragraph" w:customStyle="1" w:styleId="1CStyle64">
    <w:name w:val="1CStyle64"/>
    <w:rsid w:val="0030353E"/>
    <w:pPr>
      <w:spacing w:after="160" w:line="259" w:lineRule="auto"/>
      <w:jc w:val="center"/>
    </w:pPr>
    <w:rPr>
      <w:rFonts w:eastAsia="Times New Roman"/>
      <w:sz w:val="16"/>
      <w:szCs w:val="22"/>
    </w:rPr>
  </w:style>
  <w:style w:type="paragraph" w:customStyle="1" w:styleId="1CStyle66">
    <w:name w:val="1CStyle66"/>
    <w:rsid w:val="0030353E"/>
    <w:pPr>
      <w:spacing w:after="160" w:line="259" w:lineRule="auto"/>
      <w:jc w:val="center"/>
    </w:pPr>
    <w:rPr>
      <w:rFonts w:eastAsia="Times New Roman"/>
      <w:sz w:val="16"/>
      <w:szCs w:val="22"/>
    </w:rPr>
  </w:style>
  <w:style w:type="paragraph" w:customStyle="1" w:styleId="1CStyle68">
    <w:name w:val="1CStyle68"/>
    <w:rsid w:val="0030353E"/>
    <w:pPr>
      <w:spacing w:after="160" w:line="259" w:lineRule="auto"/>
      <w:jc w:val="center"/>
    </w:pPr>
    <w:rPr>
      <w:rFonts w:eastAsia="Times New Roman"/>
      <w:sz w:val="16"/>
      <w:szCs w:val="22"/>
    </w:rPr>
  </w:style>
  <w:style w:type="paragraph" w:customStyle="1" w:styleId="1CStyle57">
    <w:name w:val="1CStyle57"/>
    <w:rsid w:val="0030353E"/>
    <w:pPr>
      <w:spacing w:after="160" w:line="259" w:lineRule="auto"/>
      <w:jc w:val="center"/>
    </w:pPr>
    <w:rPr>
      <w:rFonts w:eastAsia="Times New Roman"/>
      <w:sz w:val="16"/>
      <w:szCs w:val="22"/>
    </w:rPr>
  </w:style>
  <w:style w:type="paragraph" w:customStyle="1" w:styleId="1CStyle56">
    <w:name w:val="1CStyle56"/>
    <w:rsid w:val="0030353E"/>
    <w:pPr>
      <w:spacing w:after="160" w:line="259" w:lineRule="auto"/>
      <w:jc w:val="center"/>
    </w:pPr>
    <w:rPr>
      <w:rFonts w:eastAsia="Times New Roman"/>
      <w:sz w:val="16"/>
      <w:szCs w:val="22"/>
    </w:rPr>
  </w:style>
  <w:style w:type="paragraph" w:customStyle="1" w:styleId="1CStyle63">
    <w:name w:val="1CStyle63"/>
    <w:rsid w:val="0030353E"/>
    <w:pPr>
      <w:spacing w:after="160" w:line="259" w:lineRule="auto"/>
      <w:jc w:val="center"/>
    </w:pPr>
    <w:rPr>
      <w:rFonts w:eastAsia="Times New Roman"/>
      <w:sz w:val="16"/>
      <w:szCs w:val="22"/>
    </w:rPr>
  </w:style>
  <w:style w:type="paragraph" w:customStyle="1" w:styleId="1CStyle67">
    <w:name w:val="1CStyle67"/>
    <w:rsid w:val="0030353E"/>
    <w:pPr>
      <w:spacing w:after="160" w:line="259" w:lineRule="auto"/>
      <w:jc w:val="center"/>
    </w:pPr>
    <w:rPr>
      <w:rFonts w:eastAsia="Times New Roman"/>
      <w:sz w:val="16"/>
      <w:szCs w:val="22"/>
    </w:rPr>
  </w:style>
  <w:style w:type="paragraph" w:customStyle="1" w:styleId="1CStyle69">
    <w:name w:val="1CStyle69"/>
    <w:rsid w:val="0030353E"/>
    <w:pPr>
      <w:spacing w:after="160" w:line="259" w:lineRule="auto"/>
      <w:jc w:val="center"/>
    </w:pPr>
    <w:rPr>
      <w:rFonts w:eastAsia="Times New Roman"/>
      <w:sz w:val="16"/>
      <w:szCs w:val="22"/>
    </w:rPr>
  </w:style>
  <w:style w:type="paragraph" w:customStyle="1" w:styleId="1CStyle65">
    <w:name w:val="1CStyle65"/>
    <w:rsid w:val="0030353E"/>
    <w:pPr>
      <w:spacing w:after="160" w:line="259" w:lineRule="auto"/>
      <w:jc w:val="center"/>
    </w:pPr>
    <w:rPr>
      <w:rFonts w:eastAsia="Times New Roman"/>
      <w:sz w:val="16"/>
      <w:szCs w:val="22"/>
    </w:rPr>
  </w:style>
  <w:style w:type="paragraph" w:customStyle="1" w:styleId="1CStyle46">
    <w:name w:val="1CStyle46"/>
    <w:rsid w:val="0030353E"/>
    <w:pPr>
      <w:wordWrap w:val="0"/>
      <w:spacing w:after="160" w:line="259" w:lineRule="auto"/>
      <w:jc w:val="center"/>
    </w:pPr>
    <w:rPr>
      <w:rFonts w:ascii="Calibri" w:eastAsia="Times New Roman" w:hAnsi="Calibri"/>
      <w:sz w:val="22"/>
      <w:szCs w:val="22"/>
    </w:rPr>
  </w:style>
  <w:style w:type="paragraph" w:customStyle="1" w:styleId="1CStyle47">
    <w:name w:val="1CStyle47"/>
    <w:rsid w:val="0030353E"/>
    <w:pPr>
      <w:wordWrap w:val="0"/>
      <w:spacing w:after="160" w:line="259" w:lineRule="auto"/>
      <w:jc w:val="center"/>
    </w:pPr>
    <w:rPr>
      <w:rFonts w:ascii="Calibri" w:eastAsia="Times New Roman" w:hAnsi="Calibri"/>
      <w:sz w:val="22"/>
      <w:szCs w:val="22"/>
    </w:rPr>
  </w:style>
  <w:style w:type="paragraph" w:customStyle="1" w:styleId="1CStyle77">
    <w:name w:val="1CStyle77"/>
    <w:rsid w:val="0030353E"/>
    <w:pPr>
      <w:spacing w:after="160" w:line="259" w:lineRule="auto"/>
      <w:jc w:val="center"/>
    </w:pPr>
    <w:rPr>
      <w:rFonts w:eastAsia="Times New Roman"/>
      <w:sz w:val="16"/>
      <w:szCs w:val="22"/>
    </w:rPr>
  </w:style>
  <w:style w:type="paragraph" w:customStyle="1" w:styleId="1CStyle8">
    <w:name w:val="1CStyle8"/>
    <w:rsid w:val="0030353E"/>
    <w:pPr>
      <w:wordWrap w:val="0"/>
      <w:spacing w:after="160" w:line="259" w:lineRule="auto"/>
      <w:jc w:val="center"/>
    </w:pPr>
    <w:rPr>
      <w:rFonts w:ascii="Arial" w:eastAsia="Times New Roman" w:hAnsi="Arial"/>
      <w:i/>
      <w:sz w:val="18"/>
      <w:szCs w:val="22"/>
    </w:rPr>
  </w:style>
  <w:style w:type="numbering" w:customStyle="1" w:styleId="170">
    <w:name w:val="Нет списка17"/>
    <w:next w:val="a9"/>
    <w:semiHidden/>
    <w:rsid w:val="00FD4201"/>
  </w:style>
  <w:style w:type="paragraph" w:customStyle="1" w:styleId="1CStyle78">
    <w:name w:val="1CStyle78"/>
    <w:uiPriority w:val="99"/>
    <w:rsid w:val="00FD4201"/>
    <w:pPr>
      <w:spacing w:after="160" w:line="259" w:lineRule="auto"/>
      <w:jc w:val="center"/>
    </w:pPr>
    <w:rPr>
      <w:rFonts w:ascii="Calibri" w:eastAsia="Times New Roman" w:hAnsi="Calibri"/>
      <w:sz w:val="16"/>
      <w:szCs w:val="16"/>
    </w:rPr>
  </w:style>
  <w:style w:type="paragraph" w:customStyle="1" w:styleId="1CStyle80">
    <w:name w:val="1CStyle80"/>
    <w:uiPriority w:val="99"/>
    <w:rsid w:val="00FD4201"/>
    <w:pPr>
      <w:spacing w:after="160" w:line="259" w:lineRule="auto"/>
      <w:jc w:val="center"/>
    </w:pPr>
    <w:rPr>
      <w:rFonts w:ascii="Calibri" w:eastAsia="Times New Roman" w:hAnsi="Calibri"/>
      <w:sz w:val="16"/>
      <w:szCs w:val="16"/>
    </w:rPr>
  </w:style>
  <w:style w:type="paragraph" w:customStyle="1" w:styleId="1CStyle79">
    <w:name w:val="1CStyle79"/>
    <w:uiPriority w:val="99"/>
    <w:rsid w:val="00FD4201"/>
    <w:pPr>
      <w:spacing w:after="160" w:line="259" w:lineRule="auto"/>
      <w:jc w:val="center"/>
    </w:pPr>
    <w:rPr>
      <w:rFonts w:ascii="Calibri" w:eastAsia="Times New Roman" w:hAnsi="Calibri"/>
      <w:sz w:val="16"/>
      <w:szCs w:val="16"/>
    </w:rPr>
  </w:style>
  <w:style w:type="paragraph" w:customStyle="1" w:styleId="1CStyle81">
    <w:name w:val="1CStyle81"/>
    <w:uiPriority w:val="99"/>
    <w:rsid w:val="00FD4201"/>
    <w:pPr>
      <w:spacing w:after="160" w:line="259" w:lineRule="auto"/>
      <w:jc w:val="center"/>
    </w:pPr>
    <w:rPr>
      <w:rFonts w:ascii="Calibri" w:eastAsia="Times New Roman" w:hAnsi="Calibri"/>
      <w:sz w:val="16"/>
      <w:szCs w:val="16"/>
    </w:rPr>
  </w:style>
  <w:style w:type="paragraph" w:customStyle="1" w:styleId="1CStyle82">
    <w:name w:val="1CStyle82"/>
    <w:uiPriority w:val="99"/>
    <w:rsid w:val="00FD4201"/>
    <w:pPr>
      <w:spacing w:after="160" w:line="259" w:lineRule="auto"/>
      <w:jc w:val="center"/>
    </w:pPr>
    <w:rPr>
      <w:rFonts w:ascii="Calibri" w:eastAsia="Times New Roman" w:hAnsi="Calibri"/>
      <w:sz w:val="16"/>
      <w:szCs w:val="16"/>
    </w:rPr>
  </w:style>
  <w:style w:type="character" w:customStyle="1" w:styleId="50">
    <w:name w:val="Заголовок 5 Знак"/>
    <w:link w:val="5"/>
    <w:uiPriority w:val="9"/>
    <w:rsid w:val="002A68E0"/>
    <w:rPr>
      <w:rFonts w:eastAsia="Times New Roman"/>
      <w:b/>
      <w:bCs/>
      <w:i/>
      <w:iCs/>
      <w:sz w:val="26"/>
      <w:szCs w:val="26"/>
    </w:rPr>
  </w:style>
  <w:style w:type="character" w:customStyle="1" w:styleId="60">
    <w:name w:val="Заголовок 6 Знак"/>
    <w:link w:val="6"/>
    <w:rsid w:val="002A68E0"/>
    <w:rPr>
      <w:rFonts w:eastAsia="Times New Roman"/>
      <w:b/>
      <w:bCs/>
      <w:sz w:val="22"/>
      <w:szCs w:val="22"/>
    </w:rPr>
  </w:style>
  <w:style w:type="numbering" w:customStyle="1" w:styleId="180">
    <w:name w:val="Нет списка18"/>
    <w:next w:val="a9"/>
    <w:uiPriority w:val="99"/>
    <w:semiHidden/>
    <w:unhideWhenUsed/>
    <w:rsid w:val="002A68E0"/>
  </w:style>
  <w:style w:type="character" w:customStyle="1" w:styleId="affffffd">
    <w:name w:val="Знак Знак Знак"/>
    <w:rsid w:val="002A68E0"/>
    <w:rPr>
      <w:b/>
      <w:bCs/>
      <w:kern w:val="36"/>
      <w:sz w:val="48"/>
      <w:szCs w:val="48"/>
      <w:lang w:val="ru-RU" w:eastAsia="ru-RU" w:bidi="ar-SA"/>
    </w:rPr>
  </w:style>
  <w:style w:type="character" w:customStyle="1" w:styleId="82">
    <w:name w:val="Знак Знак8"/>
    <w:rsid w:val="002A68E0"/>
    <w:rPr>
      <w:rFonts w:ascii="Arial" w:hAnsi="Arial" w:cs="Arial"/>
      <w:b/>
      <w:bCs/>
      <w:i/>
      <w:iCs/>
      <w:sz w:val="28"/>
      <w:szCs w:val="28"/>
      <w:lang w:val="ru-RU" w:eastAsia="ru-RU" w:bidi="ar-SA"/>
    </w:rPr>
  </w:style>
  <w:style w:type="paragraph" w:customStyle="1" w:styleId="2c">
    <w:name w:val="Îñíîâíîé òåêñò 2"/>
    <w:basedOn w:val="a6"/>
    <w:rsid w:val="002A68E0"/>
    <w:pPr>
      <w:autoSpaceDE w:val="0"/>
      <w:autoSpaceDN w:val="0"/>
      <w:adjustRightInd w:val="0"/>
      <w:ind w:firstLine="709"/>
    </w:pPr>
  </w:style>
  <w:style w:type="paragraph" w:customStyle="1" w:styleId="bodytext1">
    <w:name w:val="bodytext1"/>
    <w:basedOn w:val="a6"/>
    <w:rsid w:val="002A68E0"/>
    <w:pPr>
      <w:spacing w:after="150" w:line="225" w:lineRule="atLeast"/>
    </w:pPr>
  </w:style>
  <w:style w:type="character" w:customStyle="1" w:styleId="afa">
    <w:name w:val="Абзац списка Знак"/>
    <w:link w:val="af9"/>
    <w:rsid w:val="002A68E0"/>
    <w:rPr>
      <w:rFonts w:eastAsia="Times New Roman"/>
      <w:sz w:val="24"/>
      <w:szCs w:val="24"/>
    </w:rPr>
  </w:style>
  <w:style w:type="paragraph" w:customStyle="1" w:styleId="affffffe">
    <w:name w:val="Обычный + По ширине"/>
    <w:aliases w:val="Первая строка:  0,63 см,Первая строка:  1,25 см,Перед:  6 пт"/>
    <w:basedOn w:val="a6"/>
    <w:rsid w:val="002A68E0"/>
  </w:style>
  <w:style w:type="paragraph" w:customStyle="1" w:styleId="Iniiaiieoaeno">
    <w:name w:val="Iniiaiie oaeno"/>
    <w:basedOn w:val="a6"/>
    <w:rsid w:val="002A68E0"/>
    <w:pPr>
      <w:autoSpaceDE w:val="0"/>
      <w:autoSpaceDN w:val="0"/>
      <w:adjustRightInd w:val="0"/>
    </w:pPr>
  </w:style>
  <w:style w:type="paragraph" w:customStyle="1" w:styleId="FR3">
    <w:name w:val="FR3"/>
    <w:rsid w:val="002A68E0"/>
    <w:pPr>
      <w:widowControl w:val="0"/>
      <w:autoSpaceDE w:val="0"/>
      <w:autoSpaceDN w:val="0"/>
      <w:adjustRightInd w:val="0"/>
      <w:spacing w:before="360"/>
      <w:jc w:val="center"/>
    </w:pPr>
    <w:rPr>
      <w:rFonts w:ascii="Arial" w:eastAsia="Times New Roman" w:hAnsi="Arial" w:cs="Arial"/>
      <w:b/>
      <w:bCs/>
      <w:sz w:val="24"/>
      <w:szCs w:val="24"/>
    </w:rPr>
  </w:style>
  <w:style w:type="paragraph" w:styleId="afffffff">
    <w:name w:val="Plain Text"/>
    <w:aliases w:val="Текст Знак Знак Знак Знак Знак,Текст Знак Знак Знак Знак Знак З"/>
    <w:basedOn w:val="a6"/>
    <w:link w:val="afffffff0"/>
    <w:rsid w:val="002A68E0"/>
    <w:rPr>
      <w:rFonts w:ascii="Courier New" w:hAnsi="Courier New"/>
      <w:sz w:val="20"/>
    </w:rPr>
  </w:style>
  <w:style w:type="character" w:customStyle="1" w:styleId="afffffff0">
    <w:name w:val="Текст Знак"/>
    <w:aliases w:val="Текст Знак Знак Знак Знак Знак Знак,Текст Знак Знак Знак Знак Знак З Знак"/>
    <w:link w:val="afffffff"/>
    <w:rsid w:val="002A68E0"/>
    <w:rPr>
      <w:rFonts w:ascii="Courier New" w:eastAsia="Times New Roman" w:hAnsi="Courier New"/>
      <w:szCs w:val="24"/>
    </w:rPr>
  </w:style>
  <w:style w:type="paragraph" w:styleId="afffffff1">
    <w:name w:val="Block Text"/>
    <w:basedOn w:val="a6"/>
    <w:rsid w:val="002A68E0"/>
    <w:pPr>
      <w:autoSpaceDE w:val="0"/>
      <w:autoSpaceDN w:val="0"/>
      <w:ind w:left="3828" w:right="2160" w:hanging="1134"/>
    </w:pPr>
    <w:rPr>
      <w:sz w:val="28"/>
      <w:szCs w:val="28"/>
    </w:rPr>
  </w:style>
  <w:style w:type="paragraph" w:customStyle="1" w:styleId="afffffff2">
    <w:name w:val="Îñíîâíîé òåêñò"/>
    <w:basedOn w:val="a6"/>
    <w:rsid w:val="002A68E0"/>
    <w:pPr>
      <w:autoSpaceDE w:val="0"/>
      <w:autoSpaceDN w:val="0"/>
      <w:adjustRightInd w:val="0"/>
      <w:jc w:val="center"/>
    </w:pPr>
  </w:style>
  <w:style w:type="paragraph" w:customStyle="1" w:styleId="1f">
    <w:name w:val="Обычный1"/>
    <w:link w:val="Normal"/>
    <w:rsid w:val="002A68E0"/>
    <w:pPr>
      <w:widowControl w:val="0"/>
      <w:spacing w:before="500" w:line="300" w:lineRule="auto"/>
      <w:ind w:firstLine="720"/>
    </w:pPr>
    <w:rPr>
      <w:rFonts w:eastAsia="Times New Roman"/>
      <w:snapToGrid w:val="0"/>
      <w:sz w:val="24"/>
    </w:rPr>
  </w:style>
  <w:style w:type="character" w:customStyle="1" w:styleId="Normal">
    <w:name w:val="Normal Знак"/>
    <w:link w:val="1f"/>
    <w:rsid w:val="002A68E0"/>
    <w:rPr>
      <w:rFonts w:eastAsia="Times New Roman"/>
      <w:snapToGrid w:val="0"/>
      <w:sz w:val="24"/>
    </w:rPr>
  </w:style>
  <w:style w:type="paragraph" w:styleId="HTML">
    <w:name w:val="HTML Preformatted"/>
    <w:basedOn w:val="a6"/>
    <w:link w:val="HTML0"/>
    <w:uiPriority w:val="99"/>
    <w:rsid w:val="002A6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7"/>
      <w:szCs w:val="187"/>
    </w:rPr>
  </w:style>
  <w:style w:type="character" w:customStyle="1" w:styleId="HTML0">
    <w:name w:val="Стандартный HTML Знак"/>
    <w:link w:val="HTML"/>
    <w:uiPriority w:val="99"/>
    <w:rsid w:val="002A68E0"/>
    <w:rPr>
      <w:rFonts w:ascii="Courier New" w:eastAsia="Times New Roman" w:hAnsi="Courier New" w:cs="Courier New"/>
      <w:sz w:val="187"/>
      <w:szCs w:val="187"/>
    </w:rPr>
  </w:style>
  <w:style w:type="paragraph" w:styleId="2d">
    <w:name w:val="List 2"/>
    <w:basedOn w:val="a6"/>
    <w:rsid w:val="002A68E0"/>
    <w:pPr>
      <w:ind w:left="566" w:hanging="283"/>
    </w:pPr>
    <w:rPr>
      <w:sz w:val="20"/>
      <w:szCs w:val="20"/>
    </w:rPr>
  </w:style>
  <w:style w:type="paragraph" w:customStyle="1" w:styleId="textb">
    <w:name w:val="textb"/>
    <w:basedOn w:val="a6"/>
    <w:rsid w:val="002A68E0"/>
    <w:rPr>
      <w:rFonts w:ascii="Arial" w:hAnsi="Arial" w:cs="Arial"/>
      <w:b/>
      <w:bCs/>
      <w:sz w:val="22"/>
      <w:szCs w:val="22"/>
    </w:rPr>
  </w:style>
  <w:style w:type="paragraph" w:customStyle="1" w:styleId="textn">
    <w:name w:val="textn"/>
    <w:basedOn w:val="a6"/>
    <w:rsid w:val="002A68E0"/>
    <w:pPr>
      <w:spacing w:before="100" w:beforeAutospacing="1" w:after="100" w:afterAutospacing="1"/>
    </w:pPr>
  </w:style>
  <w:style w:type="character" w:customStyle="1" w:styleId="aff4">
    <w:name w:val="Без интервала Знак"/>
    <w:link w:val="aff3"/>
    <w:uiPriority w:val="1"/>
    <w:rsid w:val="002A68E0"/>
    <w:rPr>
      <w:rFonts w:ascii="Calibri" w:hAnsi="Calibri"/>
      <w:sz w:val="22"/>
      <w:szCs w:val="22"/>
      <w:lang w:eastAsia="en-US"/>
    </w:rPr>
  </w:style>
  <w:style w:type="paragraph" w:styleId="a">
    <w:name w:val="List Bullet"/>
    <w:aliases w:val="Маркированный"/>
    <w:basedOn w:val="a6"/>
    <w:rsid w:val="002A68E0"/>
    <w:pPr>
      <w:widowControl w:val="0"/>
      <w:numPr>
        <w:numId w:val="2"/>
      </w:numPr>
      <w:tabs>
        <w:tab w:val="left" w:pos="357"/>
      </w:tabs>
      <w:autoSpaceDE w:val="0"/>
      <w:autoSpaceDN w:val="0"/>
      <w:adjustRightInd w:val="0"/>
      <w:spacing w:before="120"/>
    </w:pPr>
    <w:rPr>
      <w:szCs w:val="20"/>
    </w:rPr>
  </w:style>
  <w:style w:type="paragraph" w:customStyle="1" w:styleId="ListParagraph1">
    <w:name w:val="List Paragraph1"/>
    <w:basedOn w:val="a6"/>
    <w:rsid w:val="002A68E0"/>
    <w:pPr>
      <w:spacing w:after="200" w:line="276" w:lineRule="auto"/>
      <w:ind w:left="720"/>
    </w:pPr>
    <w:rPr>
      <w:rFonts w:ascii="Calibri" w:hAnsi="Calibri"/>
      <w:sz w:val="22"/>
      <w:szCs w:val="22"/>
      <w:lang w:eastAsia="en-US"/>
    </w:rPr>
  </w:style>
  <w:style w:type="paragraph" w:customStyle="1" w:styleId="font6">
    <w:name w:val="font6"/>
    <w:basedOn w:val="a6"/>
    <w:rsid w:val="002A68E0"/>
    <w:pPr>
      <w:spacing w:before="100" w:beforeAutospacing="1" w:after="100" w:afterAutospacing="1"/>
    </w:pPr>
    <w:rPr>
      <w:rFonts w:ascii="Arial" w:hAnsi="Arial" w:cs="Arial"/>
      <w:b/>
      <w:bCs/>
      <w:sz w:val="20"/>
      <w:szCs w:val="20"/>
    </w:rPr>
  </w:style>
  <w:style w:type="paragraph" w:customStyle="1" w:styleId="Normal10-02">
    <w:name w:val="Normal + 10 пт полужирный По центру Слева:  -02 см Справ..."/>
    <w:basedOn w:val="a6"/>
    <w:rsid w:val="002A68E0"/>
    <w:pPr>
      <w:ind w:left="-113" w:right="-113"/>
      <w:jc w:val="center"/>
    </w:pPr>
    <w:rPr>
      <w:b/>
      <w:bCs/>
      <w:sz w:val="20"/>
      <w:szCs w:val="20"/>
    </w:rPr>
  </w:style>
  <w:style w:type="paragraph" w:styleId="afffffff3">
    <w:name w:val="Body Text First Indent"/>
    <w:basedOn w:val="af7"/>
    <w:link w:val="afffffff4"/>
    <w:rsid w:val="002A68E0"/>
    <w:pPr>
      <w:ind w:firstLine="210"/>
    </w:pPr>
  </w:style>
  <w:style w:type="character" w:customStyle="1" w:styleId="afffffff4">
    <w:name w:val="Красная строка Знак"/>
    <w:link w:val="afffffff3"/>
    <w:rsid w:val="002A68E0"/>
    <w:rPr>
      <w:rFonts w:eastAsia="Times New Roman"/>
      <w:sz w:val="24"/>
      <w:szCs w:val="24"/>
      <w:lang w:eastAsia="ru-RU"/>
    </w:rPr>
  </w:style>
  <w:style w:type="paragraph" w:customStyle="1" w:styleId="afffffff5">
    <w:name w:val="Основа"/>
    <w:basedOn w:val="a6"/>
    <w:rsid w:val="002A68E0"/>
    <w:pPr>
      <w:spacing w:before="120"/>
      <w:ind w:firstLine="720"/>
    </w:pPr>
    <w:rPr>
      <w:szCs w:val="20"/>
    </w:rPr>
  </w:style>
  <w:style w:type="paragraph" w:customStyle="1" w:styleId="FORMATTEXT">
    <w:name w:val=".FORMATTEXT"/>
    <w:uiPriority w:val="99"/>
    <w:rsid w:val="002A68E0"/>
    <w:pPr>
      <w:widowControl w:val="0"/>
      <w:autoSpaceDE w:val="0"/>
      <w:autoSpaceDN w:val="0"/>
      <w:adjustRightInd w:val="0"/>
    </w:pPr>
    <w:rPr>
      <w:rFonts w:eastAsia="Times New Roman"/>
      <w:sz w:val="24"/>
      <w:szCs w:val="24"/>
    </w:rPr>
  </w:style>
  <w:style w:type="paragraph" w:styleId="afffffff6">
    <w:name w:val="List"/>
    <w:basedOn w:val="a6"/>
    <w:rsid w:val="002A68E0"/>
    <w:pPr>
      <w:ind w:left="283" w:hanging="283"/>
    </w:pPr>
  </w:style>
  <w:style w:type="paragraph" w:customStyle="1" w:styleId="bodytext5">
    <w:name w:val="bodytext5"/>
    <w:basedOn w:val="a6"/>
    <w:rsid w:val="002A68E0"/>
    <w:pPr>
      <w:spacing w:after="200" w:line="300" w:lineRule="atLeast"/>
    </w:pPr>
  </w:style>
  <w:style w:type="paragraph" w:styleId="2">
    <w:name w:val="List Bullet 2"/>
    <w:basedOn w:val="a6"/>
    <w:autoRedefine/>
    <w:rsid w:val="002A68E0"/>
    <w:pPr>
      <w:numPr>
        <w:numId w:val="3"/>
      </w:numPr>
      <w:tabs>
        <w:tab w:val="clear" w:pos="643"/>
      </w:tabs>
      <w:overflowPunct w:val="0"/>
      <w:autoSpaceDE w:val="0"/>
      <w:autoSpaceDN w:val="0"/>
      <w:adjustRightInd w:val="0"/>
      <w:spacing w:before="120" w:line="360" w:lineRule="auto"/>
      <w:ind w:left="0" w:firstLine="850"/>
      <w:textAlignment w:val="baseline"/>
    </w:pPr>
    <w:rPr>
      <w:b/>
      <w:bCs/>
      <w:sz w:val="28"/>
      <w:szCs w:val="28"/>
    </w:rPr>
  </w:style>
  <w:style w:type="paragraph" w:styleId="38">
    <w:name w:val="List 3"/>
    <w:basedOn w:val="a6"/>
    <w:rsid w:val="002A68E0"/>
    <w:pPr>
      <w:ind w:left="849" w:hanging="283"/>
    </w:pPr>
    <w:rPr>
      <w:sz w:val="28"/>
      <w:szCs w:val="28"/>
    </w:rPr>
  </w:style>
  <w:style w:type="paragraph" w:customStyle="1" w:styleId="1f0">
    <w:name w:val="çàãîëîâîê 1"/>
    <w:basedOn w:val="a6"/>
    <w:next w:val="a6"/>
    <w:rsid w:val="002A68E0"/>
    <w:pPr>
      <w:keepNext/>
      <w:widowControl w:val="0"/>
      <w:autoSpaceDE w:val="0"/>
      <w:autoSpaceDN w:val="0"/>
      <w:adjustRightInd w:val="0"/>
      <w:jc w:val="center"/>
    </w:pPr>
  </w:style>
  <w:style w:type="paragraph" w:customStyle="1" w:styleId="2e">
    <w:name w:val="çàãîëîâîê 2"/>
    <w:basedOn w:val="a6"/>
    <w:next w:val="a6"/>
    <w:rsid w:val="002A68E0"/>
    <w:pPr>
      <w:keepNext/>
      <w:widowControl w:val="0"/>
      <w:autoSpaceDE w:val="0"/>
      <w:autoSpaceDN w:val="0"/>
      <w:adjustRightInd w:val="0"/>
    </w:pPr>
    <w:rPr>
      <w:rFonts w:ascii="Courier New" w:hAnsi="Courier New" w:cs="Courier New"/>
      <w:i/>
      <w:iCs/>
      <w:sz w:val="28"/>
      <w:szCs w:val="28"/>
      <w:u w:val="single"/>
    </w:rPr>
  </w:style>
  <w:style w:type="paragraph" w:customStyle="1" w:styleId="121">
    <w:name w:val="Стиль 12 пт По ширине Междустр.интервал:  полуторный"/>
    <w:basedOn w:val="a6"/>
    <w:rsid w:val="002A68E0"/>
    <w:pPr>
      <w:overflowPunct w:val="0"/>
      <w:autoSpaceDE w:val="0"/>
      <w:autoSpaceDN w:val="0"/>
      <w:adjustRightInd w:val="0"/>
      <w:spacing w:line="360" w:lineRule="auto"/>
      <w:textAlignment w:val="baseline"/>
    </w:pPr>
    <w:rPr>
      <w:szCs w:val="20"/>
    </w:rPr>
  </w:style>
  <w:style w:type="paragraph" w:customStyle="1" w:styleId="afffffff7">
    <w:name w:val="Второй уровень"/>
    <w:basedOn w:val="af9"/>
    <w:qFormat/>
    <w:rsid w:val="002A68E0"/>
    <w:pPr>
      <w:spacing w:before="120" w:after="120" w:line="312" w:lineRule="auto"/>
      <w:ind w:left="792" w:hanging="432"/>
      <w:contextualSpacing w:val="0"/>
      <w:jc w:val="center"/>
    </w:pPr>
    <w:rPr>
      <w:rFonts w:eastAsia="Calibri"/>
      <w:b/>
      <w:szCs w:val="22"/>
      <w:lang w:eastAsia="en-US"/>
    </w:rPr>
  </w:style>
  <w:style w:type="paragraph" w:customStyle="1" w:styleId="1f1">
    <w:name w:val="текст 1"/>
    <w:basedOn w:val="a6"/>
    <w:next w:val="a6"/>
    <w:rsid w:val="002A68E0"/>
    <w:pPr>
      <w:suppressAutoHyphens/>
      <w:ind w:firstLine="540"/>
    </w:pPr>
    <w:rPr>
      <w:sz w:val="20"/>
      <w:lang w:eastAsia="ar-SA"/>
    </w:rPr>
  </w:style>
  <w:style w:type="paragraph" w:customStyle="1" w:styleId="ConsCell">
    <w:name w:val="ConsCell"/>
    <w:rsid w:val="002A68E0"/>
    <w:pPr>
      <w:widowControl w:val="0"/>
      <w:autoSpaceDE w:val="0"/>
      <w:autoSpaceDN w:val="0"/>
      <w:adjustRightInd w:val="0"/>
    </w:pPr>
    <w:rPr>
      <w:rFonts w:ascii="Arial" w:eastAsia="Times New Roman" w:hAnsi="Arial" w:cs="Arial"/>
    </w:rPr>
  </w:style>
  <w:style w:type="paragraph" w:customStyle="1" w:styleId="S">
    <w:name w:val="S_Титульный"/>
    <w:basedOn w:val="a6"/>
    <w:rsid w:val="002A68E0"/>
    <w:pPr>
      <w:spacing w:line="360" w:lineRule="auto"/>
      <w:ind w:left="3060"/>
      <w:jc w:val="right"/>
    </w:pPr>
    <w:rPr>
      <w:b/>
      <w:caps/>
    </w:rPr>
  </w:style>
  <w:style w:type="character" w:customStyle="1" w:styleId="43">
    <w:name w:val="Знак Знак4"/>
    <w:rsid w:val="002A68E0"/>
    <w:rPr>
      <w:sz w:val="24"/>
      <w:szCs w:val="24"/>
      <w:lang w:val="ru-RU" w:eastAsia="ru-RU" w:bidi="ar-SA"/>
    </w:rPr>
  </w:style>
  <w:style w:type="character" w:customStyle="1" w:styleId="1f2">
    <w:name w:val="Нижний колонтитул Знак1"/>
    <w:rsid w:val="002A68E0"/>
    <w:rPr>
      <w:rFonts w:eastAsia="SimSun"/>
      <w:sz w:val="24"/>
      <w:szCs w:val="24"/>
      <w:lang w:eastAsia="ar-SA"/>
    </w:rPr>
  </w:style>
  <w:style w:type="paragraph" w:customStyle="1" w:styleId="afffffff8">
    <w:name w:val="ТЕКСТ ГРАД"/>
    <w:basedOn w:val="a6"/>
    <w:link w:val="afffffff9"/>
    <w:qFormat/>
    <w:rsid w:val="002A68E0"/>
    <w:pPr>
      <w:spacing w:line="360" w:lineRule="auto"/>
      <w:ind w:firstLine="709"/>
    </w:pPr>
  </w:style>
  <w:style w:type="character" w:customStyle="1" w:styleId="afffffff9">
    <w:name w:val="ТЕКСТ ГРАД Знак"/>
    <w:link w:val="afffffff8"/>
    <w:rsid w:val="002A68E0"/>
    <w:rPr>
      <w:rFonts w:eastAsia="Times New Roman"/>
      <w:sz w:val="24"/>
      <w:szCs w:val="24"/>
    </w:rPr>
  </w:style>
  <w:style w:type="paragraph" w:customStyle="1" w:styleId="afffffffa">
    <w:name w:val="ООО  «Институт Территориального Планирования"/>
    <w:basedOn w:val="a6"/>
    <w:link w:val="afffffffb"/>
    <w:qFormat/>
    <w:rsid w:val="002A68E0"/>
    <w:pPr>
      <w:spacing w:line="360" w:lineRule="auto"/>
      <w:ind w:left="709"/>
      <w:jc w:val="right"/>
    </w:pPr>
  </w:style>
  <w:style w:type="character" w:customStyle="1" w:styleId="afffffffb">
    <w:name w:val="ООО  «Институт Территориального Планирования Знак"/>
    <w:link w:val="afffffffa"/>
    <w:rsid w:val="002A68E0"/>
    <w:rPr>
      <w:rFonts w:eastAsia="Times New Roman"/>
      <w:sz w:val="24"/>
      <w:szCs w:val="24"/>
    </w:rPr>
  </w:style>
  <w:style w:type="paragraph" w:customStyle="1" w:styleId="afffffffc">
    <w:name w:val="ОСНОВНОЙ !!!"/>
    <w:basedOn w:val="af7"/>
    <w:link w:val="afffffffd"/>
    <w:rsid w:val="002A68E0"/>
    <w:pPr>
      <w:spacing w:before="120" w:after="0"/>
      <w:ind w:firstLine="900"/>
    </w:pPr>
    <w:rPr>
      <w:rFonts w:ascii="Arial" w:hAnsi="Arial"/>
      <w:color w:val="000000"/>
      <w:lang w:eastAsia="ar-SA"/>
    </w:rPr>
  </w:style>
  <w:style w:type="character" w:customStyle="1" w:styleId="afffffffd">
    <w:name w:val="ОСНОВНОЙ !!! Знак"/>
    <w:link w:val="afffffffc"/>
    <w:rsid w:val="002A68E0"/>
    <w:rPr>
      <w:rFonts w:ascii="Arial" w:eastAsia="Times New Roman" w:hAnsi="Arial"/>
      <w:color w:val="000000"/>
      <w:sz w:val="24"/>
      <w:szCs w:val="24"/>
      <w:lang w:eastAsia="ar-SA"/>
    </w:rPr>
  </w:style>
  <w:style w:type="paragraph" w:styleId="39">
    <w:name w:val="toc 3"/>
    <w:basedOn w:val="3"/>
    <w:next w:val="a6"/>
    <w:link w:val="3a"/>
    <w:autoRedefine/>
    <w:uiPriority w:val="39"/>
    <w:qFormat/>
    <w:rsid w:val="002A68E0"/>
    <w:pPr>
      <w:keepNext w:val="0"/>
      <w:keepLines w:val="0"/>
      <w:spacing w:before="0"/>
      <w:ind w:left="480"/>
      <w:outlineLvl w:val="9"/>
    </w:pPr>
    <w:rPr>
      <w:rFonts w:ascii="Calibri" w:hAnsi="Calibri"/>
      <w:b w:val="0"/>
      <w:bCs w:val="0"/>
      <w:i/>
      <w:iCs/>
      <w:color w:val="auto"/>
      <w:sz w:val="20"/>
      <w:szCs w:val="20"/>
    </w:rPr>
  </w:style>
  <w:style w:type="paragraph" w:styleId="2f">
    <w:name w:val="toc 2"/>
    <w:basedOn w:val="a6"/>
    <w:next w:val="a6"/>
    <w:autoRedefine/>
    <w:uiPriority w:val="39"/>
    <w:rsid w:val="002A68E0"/>
    <w:pPr>
      <w:ind w:left="240"/>
    </w:pPr>
  </w:style>
  <w:style w:type="table" w:customStyle="1" w:styleId="83">
    <w:name w:val="Сетка таблицы8"/>
    <w:basedOn w:val="a8"/>
    <w:next w:val="aa"/>
    <w:uiPriority w:val="59"/>
    <w:rsid w:val="00747535"/>
    <w:pPr>
      <w:jc w:val="right"/>
    </w:pPr>
    <w:rPr>
      <w:sz w:val="28"/>
      <w:szCs w:val="28"/>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0">
    <w:name w:val="Нет списка19"/>
    <w:next w:val="a9"/>
    <w:uiPriority w:val="99"/>
    <w:semiHidden/>
    <w:unhideWhenUsed/>
    <w:rsid w:val="001E2B13"/>
  </w:style>
  <w:style w:type="table" w:customStyle="1" w:styleId="92">
    <w:name w:val="Сетка таблицы9"/>
    <w:basedOn w:val="a8"/>
    <w:next w:val="aa"/>
    <w:uiPriority w:val="59"/>
    <w:rsid w:val="00560FDB"/>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Style0">
    <w:name w:val="TableStyle0"/>
    <w:rsid w:val="001676D1"/>
    <w:rPr>
      <w:rFonts w:ascii="Arial" w:eastAsia="Times New Roman" w:hAnsi="Arial"/>
      <w:sz w:val="16"/>
      <w:szCs w:val="22"/>
    </w:rPr>
    <w:tblPr>
      <w:tblCellMar>
        <w:top w:w="0" w:type="dxa"/>
        <w:left w:w="0" w:type="dxa"/>
        <w:bottom w:w="0" w:type="dxa"/>
        <w:right w:w="0" w:type="dxa"/>
      </w:tblCellMar>
    </w:tblPr>
  </w:style>
  <w:style w:type="numbering" w:customStyle="1" w:styleId="200">
    <w:name w:val="Нет списка20"/>
    <w:next w:val="a9"/>
    <w:uiPriority w:val="99"/>
    <w:semiHidden/>
    <w:unhideWhenUsed/>
    <w:rsid w:val="00F402C5"/>
  </w:style>
  <w:style w:type="table" w:customStyle="1" w:styleId="TableStyle01">
    <w:name w:val="TableStyle01"/>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1">
    <w:name w:val="TableStyle1"/>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2">
    <w:name w:val="TableStyle2"/>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3">
    <w:name w:val="TableStyle3"/>
    <w:rsid w:val="00F402C5"/>
    <w:rPr>
      <w:rFonts w:ascii="Arial" w:eastAsia="Times New Roman" w:hAnsi="Arial"/>
      <w:sz w:val="16"/>
      <w:szCs w:val="22"/>
    </w:rPr>
    <w:tblPr>
      <w:tblCellMar>
        <w:top w:w="0" w:type="dxa"/>
        <w:left w:w="0" w:type="dxa"/>
        <w:bottom w:w="0" w:type="dxa"/>
        <w:right w:w="0" w:type="dxa"/>
      </w:tblCellMar>
    </w:tblPr>
  </w:style>
  <w:style w:type="numbering" w:customStyle="1" w:styleId="210">
    <w:name w:val="Нет списка21"/>
    <w:next w:val="a9"/>
    <w:uiPriority w:val="99"/>
    <w:semiHidden/>
    <w:unhideWhenUsed/>
    <w:rsid w:val="00BF4370"/>
  </w:style>
  <w:style w:type="table" w:customStyle="1" w:styleId="TableStyle02">
    <w:name w:val="TableStyle02"/>
    <w:uiPriority w:val="99"/>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11">
    <w:name w:val="TableStyle11"/>
    <w:uiPriority w:val="99"/>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21">
    <w:name w:val="TableStyle21"/>
    <w:uiPriority w:val="99"/>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31">
    <w:name w:val="TableStyle31"/>
    <w:uiPriority w:val="99"/>
    <w:rsid w:val="00BF4370"/>
    <w:rPr>
      <w:rFonts w:ascii="Arial" w:eastAsia="Times New Roman" w:hAnsi="Arial" w:cs="Arial"/>
      <w:sz w:val="16"/>
      <w:szCs w:val="16"/>
    </w:rPr>
    <w:tblPr>
      <w:tblCellMar>
        <w:top w:w="0" w:type="dxa"/>
        <w:left w:w="0" w:type="dxa"/>
        <w:bottom w:w="0" w:type="dxa"/>
        <w:right w:w="0" w:type="dxa"/>
      </w:tblCellMar>
    </w:tblPr>
  </w:style>
  <w:style w:type="numbering" w:customStyle="1" w:styleId="220">
    <w:name w:val="Нет списка22"/>
    <w:next w:val="a9"/>
    <w:uiPriority w:val="99"/>
    <w:semiHidden/>
    <w:unhideWhenUsed/>
    <w:rsid w:val="00135F8C"/>
  </w:style>
  <w:style w:type="table" w:customStyle="1" w:styleId="TableStyle03">
    <w:name w:val="TableStyle03"/>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12">
    <w:name w:val="TableStyle12"/>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22">
    <w:name w:val="TableStyle22"/>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32">
    <w:name w:val="TableStyle32"/>
    <w:rsid w:val="00135F8C"/>
    <w:rPr>
      <w:rFonts w:ascii="Arial" w:eastAsia="Times New Roman" w:hAnsi="Arial"/>
      <w:sz w:val="16"/>
      <w:szCs w:val="22"/>
    </w:rPr>
    <w:tblPr>
      <w:tblCellMar>
        <w:top w:w="0" w:type="dxa"/>
        <w:left w:w="0" w:type="dxa"/>
        <w:bottom w:w="0" w:type="dxa"/>
        <w:right w:w="0" w:type="dxa"/>
      </w:tblCellMar>
    </w:tblPr>
  </w:style>
  <w:style w:type="numbering" w:customStyle="1" w:styleId="230">
    <w:name w:val="Нет списка23"/>
    <w:next w:val="a9"/>
    <w:uiPriority w:val="99"/>
    <w:semiHidden/>
    <w:unhideWhenUsed/>
    <w:rsid w:val="0076046A"/>
  </w:style>
  <w:style w:type="table" w:customStyle="1" w:styleId="TableStyle04">
    <w:name w:val="TableStyle04"/>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13">
    <w:name w:val="TableStyle13"/>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23">
    <w:name w:val="TableStyle23"/>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33">
    <w:name w:val="TableStyle33"/>
    <w:uiPriority w:val="99"/>
    <w:rsid w:val="0076046A"/>
    <w:rPr>
      <w:rFonts w:ascii="Arial" w:eastAsia="Times New Roman" w:hAnsi="Arial" w:cs="Arial"/>
      <w:sz w:val="16"/>
      <w:szCs w:val="16"/>
    </w:rPr>
    <w:tblPr>
      <w:tblCellMar>
        <w:top w:w="0" w:type="dxa"/>
        <w:left w:w="0" w:type="dxa"/>
        <w:bottom w:w="0" w:type="dxa"/>
        <w:right w:w="0" w:type="dxa"/>
      </w:tblCellMar>
    </w:tblPr>
  </w:style>
  <w:style w:type="paragraph" w:customStyle="1" w:styleId="1CStyle83">
    <w:name w:val="1CStyle83"/>
    <w:uiPriority w:val="99"/>
    <w:rsid w:val="0076046A"/>
    <w:pPr>
      <w:spacing w:after="160" w:line="259" w:lineRule="auto"/>
      <w:jc w:val="center"/>
    </w:pPr>
    <w:rPr>
      <w:rFonts w:ascii="Calibri" w:eastAsia="Times New Roman" w:hAnsi="Calibri"/>
      <w:sz w:val="16"/>
      <w:szCs w:val="16"/>
    </w:rPr>
  </w:style>
  <w:style w:type="numbering" w:customStyle="1" w:styleId="240">
    <w:name w:val="Нет списка24"/>
    <w:next w:val="a9"/>
    <w:uiPriority w:val="99"/>
    <w:semiHidden/>
    <w:unhideWhenUsed/>
    <w:rsid w:val="0076046A"/>
  </w:style>
  <w:style w:type="table" w:customStyle="1" w:styleId="TableStyle05">
    <w:name w:val="TableStyle05"/>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14">
    <w:name w:val="TableStyle14"/>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24">
    <w:name w:val="TableStyle24"/>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34">
    <w:name w:val="TableStyle34"/>
    <w:uiPriority w:val="99"/>
    <w:rsid w:val="0076046A"/>
    <w:rPr>
      <w:rFonts w:ascii="Arial" w:eastAsia="Times New Roman" w:hAnsi="Arial" w:cs="Arial"/>
      <w:sz w:val="16"/>
      <w:szCs w:val="16"/>
    </w:rPr>
    <w:tblPr>
      <w:tblCellMar>
        <w:top w:w="0" w:type="dxa"/>
        <w:left w:w="0" w:type="dxa"/>
        <w:bottom w:w="0" w:type="dxa"/>
        <w:right w:w="0" w:type="dxa"/>
      </w:tblCellMar>
    </w:tblPr>
  </w:style>
  <w:style w:type="paragraph" w:customStyle="1" w:styleId="TextBas">
    <w:name w:val="TextBas"/>
    <w:basedOn w:val="a6"/>
    <w:uiPriority w:val="99"/>
    <w:rsid w:val="00A471D9"/>
    <w:pPr>
      <w:autoSpaceDE w:val="0"/>
      <w:autoSpaceDN w:val="0"/>
      <w:adjustRightInd w:val="0"/>
    </w:pPr>
    <w:rPr>
      <w:sz w:val="26"/>
      <w:szCs w:val="26"/>
    </w:rPr>
  </w:style>
  <w:style w:type="paragraph" w:customStyle="1" w:styleId="formattext0">
    <w:name w:val="formattext"/>
    <w:basedOn w:val="a6"/>
    <w:qFormat/>
    <w:rsid w:val="00A471D9"/>
    <w:pPr>
      <w:spacing w:before="100" w:beforeAutospacing="1" w:after="100" w:afterAutospacing="1"/>
    </w:pPr>
  </w:style>
  <w:style w:type="character" w:customStyle="1" w:styleId="ConsPlusNormal0">
    <w:name w:val="ConsPlusNormal Знак"/>
    <w:link w:val="ConsPlusNormal"/>
    <w:locked/>
    <w:rsid w:val="001C2ECD"/>
    <w:rPr>
      <w:rFonts w:ascii="Arial" w:eastAsia="Times New Roman" w:hAnsi="Arial" w:cs="Arial"/>
    </w:rPr>
  </w:style>
  <w:style w:type="table" w:customStyle="1" w:styleId="TableStyle06">
    <w:name w:val="TableStyle0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07">
    <w:name w:val="TableStyle07"/>
    <w:rsid w:val="007A1674"/>
    <w:rPr>
      <w:rFonts w:ascii="Arial" w:eastAsia="Times New Roman" w:hAnsi="Arial"/>
      <w:sz w:val="16"/>
      <w:szCs w:val="22"/>
    </w:rPr>
    <w:tblPr>
      <w:tblCellMar>
        <w:top w:w="0" w:type="dxa"/>
        <w:left w:w="0" w:type="dxa"/>
        <w:bottom w:w="0" w:type="dxa"/>
        <w:right w:w="0" w:type="dxa"/>
      </w:tblCellMar>
    </w:tblPr>
  </w:style>
  <w:style w:type="numbering" w:customStyle="1" w:styleId="250">
    <w:name w:val="Нет списка25"/>
    <w:next w:val="a9"/>
    <w:uiPriority w:val="99"/>
    <w:semiHidden/>
    <w:unhideWhenUsed/>
    <w:rsid w:val="007A1674"/>
  </w:style>
  <w:style w:type="table" w:customStyle="1" w:styleId="TableStyle08">
    <w:name w:val="TableStyle08"/>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15">
    <w:name w:val="TableStyle15"/>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25">
    <w:name w:val="TableStyle25"/>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35">
    <w:name w:val="TableStyle35"/>
    <w:rsid w:val="007A1674"/>
    <w:rPr>
      <w:rFonts w:ascii="Arial" w:eastAsia="Times New Roman" w:hAnsi="Arial"/>
      <w:sz w:val="16"/>
      <w:szCs w:val="22"/>
    </w:rPr>
    <w:tblPr>
      <w:tblCellMar>
        <w:top w:w="0" w:type="dxa"/>
        <w:left w:w="0" w:type="dxa"/>
        <w:bottom w:w="0" w:type="dxa"/>
        <w:right w:w="0" w:type="dxa"/>
      </w:tblCellMar>
    </w:tblPr>
  </w:style>
  <w:style w:type="paragraph" w:customStyle="1" w:styleId="1CStyle87">
    <w:name w:val="1CStyle87"/>
    <w:rsid w:val="007A1674"/>
    <w:pPr>
      <w:spacing w:after="160" w:line="259" w:lineRule="auto"/>
      <w:jc w:val="center"/>
    </w:pPr>
    <w:rPr>
      <w:rFonts w:eastAsia="Times New Roman"/>
      <w:sz w:val="16"/>
      <w:szCs w:val="22"/>
    </w:rPr>
  </w:style>
  <w:style w:type="paragraph" w:customStyle="1" w:styleId="1CStyle89">
    <w:name w:val="1CStyle89"/>
    <w:rsid w:val="007A1674"/>
    <w:pPr>
      <w:spacing w:after="160" w:line="259" w:lineRule="auto"/>
      <w:jc w:val="center"/>
    </w:pPr>
    <w:rPr>
      <w:rFonts w:eastAsia="Times New Roman"/>
      <w:sz w:val="16"/>
      <w:szCs w:val="22"/>
    </w:rPr>
  </w:style>
  <w:style w:type="paragraph" w:customStyle="1" w:styleId="1CStyle91">
    <w:name w:val="1CStyle91"/>
    <w:rsid w:val="007A1674"/>
    <w:pPr>
      <w:spacing w:after="160" w:line="259" w:lineRule="auto"/>
      <w:jc w:val="center"/>
    </w:pPr>
    <w:rPr>
      <w:rFonts w:eastAsia="Times New Roman"/>
      <w:sz w:val="16"/>
      <w:szCs w:val="22"/>
    </w:rPr>
  </w:style>
  <w:style w:type="paragraph" w:customStyle="1" w:styleId="1CStyle86">
    <w:name w:val="1CStyle86"/>
    <w:rsid w:val="007A1674"/>
    <w:pPr>
      <w:spacing w:after="160" w:line="259" w:lineRule="auto"/>
      <w:jc w:val="center"/>
    </w:pPr>
    <w:rPr>
      <w:rFonts w:eastAsia="Times New Roman"/>
      <w:sz w:val="16"/>
      <w:szCs w:val="22"/>
    </w:rPr>
  </w:style>
  <w:style w:type="paragraph" w:customStyle="1" w:styleId="1CStyle90">
    <w:name w:val="1CStyle90"/>
    <w:rsid w:val="007A1674"/>
    <w:pPr>
      <w:spacing w:after="160" w:line="259" w:lineRule="auto"/>
      <w:jc w:val="center"/>
    </w:pPr>
    <w:rPr>
      <w:rFonts w:eastAsia="Times New Roman"/>
      <w:sz w:val="16"/>
      <w:szCs w:val="22"/>
    </w:rPr>
  </w:style>
  <w:style w:type="paragraph" w:customStyle="1" w:styleId="1CStyle92">
    <w:name w:val="1CStyle92"/>
    <w:rsid w:val="007A1674"/>
    <w:pPr>
      <w:spacing w:after="160" w:line="259" w:lineRule="auto"/>
      <w:jc w:val="center"/>
    </w:pPr>
    <w:rPr>
      <w:rFonts w:eastAsia="Times New Roman"/>
      <w:sz w:val="16"/>
      <w:szCs w:val="22"/>
    </w:rPr>
  </w:style>
  <w:style w:type="paragraph" w:customStyle="1" w:styleId="1CStyle88">
    <w:name w:val="1CStyle88"/>
    <w:rsid w:val="007A1674"/>
    <w:pPr>
      <w:spacing w:after="160" w:line="259" w:lineRule="auto"/>
      <w:jc w:val="center"/>
    </w:pPr>
    <w:rPr>
      <w:rFonts w:eastAsia="Times New Roman"/>
      <w:sz w:val="16"/>
      <w:szCs w:val="22"/>
    </w:rPr>
  </w:style>
  <w:style w:type="paragraph" w:customStyle="1" w:styleId="1CStyle84">
    <w:name w:val="1CStyle84"/>
    <w:uiPriority w:val="99"/>
    <w:rsid w:val="007A1674"/>
    <w:pPr>
      <w:spacing w:after="160" w:line="259" w:lineRule="auto"/>
      <w:jc w:val="center"/>
    </w:pPr>
    <w:rPr>
      <w:rFonts w:eastAsia="Times New Roman"/>
      <w:sz w:val="16"/>
      <w:szCs w:val="22"/>
    </w:rPr>
  </w:style>
  <w:style w:type="paragraph" w:customStyle="1" w:styleId="1CStyle85">
    <w:name w:val="1CStyle85"/>
    <w:uiPriority w:val="99"/>
    <w:rsid w:val="007A1674"/>
    <w:pPr>
      <w:spacing w:after="160" w:line="259" w:lineRule="auto"/>
      <w:jc w:val="center"/>
    </w:pPr>
    <w:rPr>
      <w:rFonts w:eastAsia="Times New Roman"/>
      <w:sz w:val="16"/>
      <w:szCs w:val="22"/>
    </w:rPr>
  </w:style>
  <w:style w:type="numbering" w:customStyle="1" w:styleId="260">
    <w:name w:val="Нет списка26"/>
    <w:next w:val="a9"/>
    <w:uiPriority w:val="99"/>
    <w:semiHidden/>
    <w:unhideWhenUsed/>
    <w:rsid w:val="007A1674"/>
  </w:style>
  <w:style w:type="table" w:customStyle="1" w:styleId="TableStyle09">
    <w:name w:val="TableStyle09"/>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16">
    <w:name w:val="TableStyle1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26">
    <w:name w:val="TableStyle2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36">
    <w:name w:val="TableStyle3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010">
    <w:name w:val="TableStyle010"/>
    <w:rsid w:val="003E7F55"/>
    <w:rPr>
      <w:rFonts w:ascii="Arial" w:eastAsia="Times New Roman" w:hAnsi="Arial"/>
      <w:sz w:val="16"/>
      <w:szCs w:val="22"/>
    </w:rPr>
    <w:tblPr>
      <w:tblCellMar>
        <w:top w:w="0" w:type="dxa"/>
        <w:left w:w="0" w:type="dxa"/>
        <w:bottom w:w="0" w:type="dxa"/>
        <w:right w:w="0" w:type="dxa"/>
      </w:tblCellMar>
    </w:tblPr>
  </w:style>
  <w:style w:type="table" w:customStyle="1" w:styleId="TableStyle011">
    <w:name w:val="TableStyle011"/>
    <w:rsid w:val="001D1B63"/>
    <w:rPr>
      <w:rFonts w:ascii="Arial" w:eastAsia="Times New Roman" w:hAnsi="Arial"/>
      <w:sz w:val="16"/>
      <w:szCs w:val="22"/>
    </w:rPr>
    <w:tblPr>
      <w:tblCellMar>
        <w:top w:w="0" w:type="dxa"/>
        <w:left w:w="0" w:type="dxa"/>
        <w:bottom w:w="0" w:type="dxa"/>
        <w:right w:w="0" w:type="dxa"/>
      </w:tblCellMar>
    </w:tblPr>
  </w:style>
  <w:style w:type="table" w:customStyle="1" w:styleId="TableStyle012">
    <w:name w:val="TableStyle012"/>
    <w:rsid w:val="008D4965"/>
    <w:rPr>
      <w:rFonts w:ascii="Arial" w:eastAsia="Times New Roman" w:hAnsi="Arial"/>
      <w:sz w:val="16"/>
      <w:szCs w:val="22"/>
    </w:rPr>
    <w:tblPr>
      <w:tblCellMar>
        <w:top w:w="0" w:type="dxa"/>
        <w:left w:w="0" w:type="dxa"/>
        <w:bottom w:w="0" w:type="dxa"/>
        <w:right w:w="0" w:type="dxa"/>
      </w:tblCellMar>
    </w:tblPr>
  </w:style>
  <w:style w:type="table" w:customStyle="1" w:styleId="TableStyle013">
    <w:name w:val="TableStyle013"/>
    <w:rsid w:val="008D4965"/>
    <w:rPr>
      <w:rFonts w:ascii="Arial" w:eastAsia="Times New Roman" w:hAnsi="Arial"/>
      <w:sz w:val="16"/>
      <w:szCs w:val="22"/>
    </w:rPr>
    <w:tblPr>
      <w:tblCellMar>
        <w:top w:w="0" w:type="dxa"/>
        <w:left w:w="0" w:type="dxa"/>
        <w:bottom w:w="0" w:type="dxa"/>
        <w:right w:w="0" w:type="dxa"/>
      </w:tblCellMar>
    </w:tblPr>
  </w:style>
  <w:style w:type="numbering" w:customStyle="1" w:styleId="270">
    <w:name w:val="Нет списка27"/>
    <w:next w:val="a9"/>
    <w:uiPriority w:val="99"/>
    <w:semiHidden/>
    <w:unhideWhenUsed/>
    <w:rsid w:val="008026C8"/>
  </w:style>
  <w:style w:type="table" w:customStyle="1" w:styleId="TableStyle014">
    <w:name w:val="TableStyle014"/>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17">
    <w:name w:val="TableStyle17"/>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27">
    <w:name w:val="TableStyle27"/>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37">
    <w:name w:val="TableStyle37"/>
    <w:rsid w:val="008026C8"/>
    <w:rPr>
      <w:rFonts w:ascii="Arial" w:eastAsia="Times New Roman" w:hAnsi="Arial"/>
      <w:sz w:val="16"/>
      <w:szCs w:val="22"/>
    </w:rPr>
    <w:tblPr>
      <w:tblCellMar>
        <w:top w:w="0" w:type="dxa"/>
        <w:left w:w="0" w:type="dxa"/>
        <w:bottom w:w="0" w:type="dxa"/>
        <w:right w:w="0" w:type="dxa"/>
      </w:tblCellMar>
    </w:tblPr>
  </w:style>
  <w:style w:type="numbering" w:customStyle="1" w:styleId="280">
    <w:name w:val="Нет списка28"/>
    <w:next w:val="a9"/>
    <w:uiPriority w:val="99"/>
    <w:semiHidden/>
    <w:unhideWhenUsed/>
    <w:rsid w:val="008026C8"/>
  </w:style>
  <w:style w:type="table" w:customStyle="1" w:styleId="TableStyle015">
    <w:name w:val="TableStyle015"/>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18">
    <w:name w:val="TableStyle18"/>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28">
    <w:name w:val="TableStyle28"/>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38">
    <w:name w:val="TableStyle38"/>
    <w:rsid w:val="008026C8"/>
    <w:rPr>
      <w:rFonts w:ascii="Arial" w:eastAsia="Times New Roman" w:hAnsi="Arial"/>
      <w:sz w:val="16"/>
      <w:szCs w:val="22"/>
    </w:rPr>
    <w:tblPr>
      <w:tblCellMar>
        <w:top w:w="0" w:type="dxa"/>
        <w:left w:w="0" w:type="dxa"/>
        <w:bottom w:w="0" w:type="dxa"/>
        <w:right w:w="0" w:type="dxa"/>
      </w:tblCellMar>
    </w:tblPr>
  </w:style>
  <w:style w:type="paragraph" w:customStyle="1" w:styleId="1CStyle93">
    <w:name w:val="1CStyle93"/>
    <w:rsid w:val="008026C8"/>
    <w:pPr>
      <w:spacing w:after="160" w:line="259" w:lineRule="auto"/>
      <w:jc w:val="center"/>
    </w:pPr>
    <w:rPr>
      <w:rFonts w:ascii="Arial" w:eastAsia="Times New Roman" w:hAnsi="Arial"/>
      <w:sz w:val="16"/>
      <w:szCs w:val="22"/>
    </w:rPr>
  </w:style>
  <w:style w:type="numbering" w:customStyle="1" w:styleId="290">
    <w:name w:val="Нет списка29"/>
    <w:next w:val="a9"/>
    <w:uiPriority w:val="99"/>
    <w:semiHidden/>
    <w:unhideWhenUsed/>
    <w:rsid w:val="00B06382"/>
  </w:style>
  <w:style w:type="table" w:customStyle="1" w:styleId="TableStyle016">
    <w:name w:val="TableStyle016"/>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19">
    <w:name w:val="TableStyle19"/>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29">
    <w:name w:val="TableStyle29"/>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39">
    <w:name w:val="TableStyle39"/>
    <w:rsid w:val="00B06382"/>
    <w:rPr>
      <w:rFonts w:ascii="Arial" w:eastAsia="Times New Roman" w:hAnsi="Arial"/>
      <w:sz w:val="16"/>
      <w:szCs w:val="22"/>
    </w:rPr>
    <w:tblPr>
      <w:tblCellMar>
        <w:top w:w="0" w:type="dxa"/>
        <w:left w:w="0" w:type="dxa"/>
        <w:bottom w:w="0" w:type="dxa"/>
        <w:right w:w="0" w:type="dxa"/>
      </w:tblCellMar>
    </w:tblPr>
  </w:style>
  <w:style w:type="numbering" w:customStyle="1" w:styleId="300">
    <w:name w:val="Нет списка30"/>
    <w:next w:val="a9"/>
    <w:uiPriority w:val="99"/>
    <w:semiHidden/>
    <w:unhideWhenUsed/>
    <w:rsid w:val="00300606"/>
  </w:style>
  <w:style w:type="table" w:customStyle="1" w:styleId="TableStyle017">
    <w:name w:val="TableStyle017"/>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110">
    <w:name w:val="TableStyle1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210">
    <w:name w:val="TableStyle2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310">
    <w:name w:val="TableStyle3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018">
    <w:name w:val="TableStyle018"/>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019">
    <w:name w:val="TableStyle019"/>
    <w:rsid w:val="00412832"/>
    <w:rPr>
      <w:rFonts w:ascii="Arial" w:eastAsia="Times New Roman" w:hAnsi="Arial"/>
      <w:sz w:val="16"/>
      <w:szCs w:val="22"/>
    </w:rPr>
    <w:tblPr>
      <w:tblCellMar>
        <w:top w:w="0" w:type="dxa"/>
        <w:left w:w="0" w:type="dxa"/>
        <w:bottom w:w="0" w:type="dxa"/>
        <w:right w:w="0" w:type="dxa"/>
      </w:tblCellMar>
    </w:tblPr>
  </w:style>
  <w:style w:type="numbering" w:customStyle="1" w:styleId="310">
    <w:name w:val="Нет списка31"/>
    <w:next w:val="a9"/>
    <w:uiPriority w:val="99"/>
    <w:semiHidden/>
    <w:unhideWhenUsed/>
    <w:rsid w:val="00412832"/>
  </w:style>
  <w:style w:type="table" w:customStyle="1" w:styleId="TableStyle020">
    <w:name w:val="TableStyle020"/>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111">
    <w:name w:val="TableStyle11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211">
    <w:name w:val="TableStyle21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311">
    <w:name w:val="TableStyle311"/>
    <w:rsid w:val="00412832"/>
    <w:rPr>
      <w:rFonts w:ascii="Arial" w:eastAsia="Times New Roman" w:hAnsi="Arial"/>
      <w:sz w:val="16"/>
      <w:szCs w:val="22"/>
    </w:rPr>
    <w:tblPr>
      <w:tblCellMar>
        <w:top w:w="0" w:type="dxa"/>
        <w:left w:w="0" w:type="dxa"/>
        <w:bottom w:w="0" w:type="dxa"/>
        <w:right w:w="0" w:type="dxa"/>
      </w:tblCellMar>
    </w:tblPr>
  </w:style>
  <w:style w:type="numbering" w:customStyle="1" w:styleId="320">
    <w:name w:val="Нет списка32"/>
    <w:next w:val="a9"/>
    <w:uiPriority w:val="99"/>
    <w:semiHidden/>
    <w:unhideWhenUsed/>
    <w:rsid w:val="00412832"/>
  </w:style>
  <w:style w:type="table" w:customStyle="1" w:styleId="TableStyle021">
    <w:name w:val="TableStyle02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112">
    <w:name w:val="TableStyle112"/>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212">
    <w:name w:val="TableStyle212"/>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312">
    <w:name w:val="TableStyle312"/>
    <w:rsid w:val="00412832"/>
    <w:rPr>
      <w:rFonts w:ascii="Arial" w:eastAsia="Times New Roman" w:hAnsi="Arial"/>
      <w:sz w:val="16"/>
      <w:szCs w:val="22"/>
    </w:rPr>
    <w:tblPr>
      <w:tblCellMar>
        <w:top w:w="0" w:type="dxa"/>
        <w:left w:w="0" w:type="dxa"/>
        <w:bottom w:w="0" w:type="dxa"/>
        <w:right w:w="0" w:type="dxa"/>
      </w:tblCellMar>
    </w:tblPr>
  </w:style>
  <w:style w:type="numbering" w:customStyle="1" w:styleId="330">
    <w:name w:val="Нет списка33"/>
    <w:next w:val="a9"/>
    <w:uiPriority w:val="99"/>
    <w:semiHidden/>
    <w:unhideWhenUsed/>
    <w:rsid w:val="00EE2F7D"/>
  </w:style>
  <w:style w:type="table" w:customStyle="1" w:styleId="TableStyle022">
    <w:name w:val="TableStyle022"/>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113">
    <w:name w:val="TableStyle11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213">
    <w:name w:val="TableStyle21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313">
    <w:name w:val="TableStyle313"/>
    <w:uiPriority w:val="99"/>
    <w:rsid w:val="00EE2F7D"/>
    <w:rPr>
      <w:rFonts w:ascii="Arial" w:eastAsia="Times New Roman" w:hAnsi="Arial" w:cs="Arial"/>
      <w:sz w:val="16"/>
      <w:szCs w:val="16"/>
    </w:rPr>
    <w:tblPr>
      <w:tblCellMar>
        <w:top w:w="0" w:type="dxa"/>
        <w:left w:w="0" w:type="dxa"/>
        <w:bottom w:w="0" w:type="dxa"/>
        <w:right w:w="0" w:type="dxa"/>
      </w:tblCellMar>
    </w:tblPr>
  </w:style>
  <w:style w:type="numbering" w:customStyle="1" w:styleId="340">
    <w:name w:val="Нет списка34"/>
    <w:next w:val="a9"/>
    <w:uiPriority w:val="99"/>
    <w:semiHidden/>
    <w:unhideWhenUsed/>
    <w:rsid w:val="00EE2F7D"/>
  </w:style>
  <w:style w:type="table" w:customStyle="1" w:styleId="TableStyle023">
    <w:name w:val="TableStyle02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114">
    <w:name w:val="TableStyle1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214">
    <w:name w:val="TableStyle2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314">
    <w:name w:val="TableStyle3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024">
    <w:name w:val="TableStyle024"/>
    <w:rsid w:val="001B3A69"/>
    <w:rPr>
      <w:rFonts w:ascii="Arial" w:eastAsia="Times New Roman" w:hAnsi="Arial"/>
      <w:sz w:val="16"/>
      <w:szCs w:val="22"/>
    </w:rPr>
    <w:tblPr>
      <w:tblCellMar>
        <w:top w:w="0" w:type="dxa"/>
        <w:left w:w="0" w:type="dxa"/>
        <w:bottom w:w="0" w:type="dxa"/>
        <w:right w:w="0" w:type="dxa"/>
      </w:tblCellMar>
    </w:tblPr>
  </w:style>
  <w:style w:type="table" w:customStyle="1" w:styleId="TableStyle025">
    <w:name w:val="TableStyle025"/>
    <w:rsid w:val="001B3A69"/>
    <w:rPr>
      <w:rFonts w:ascii="Arial" w:eastAsia="Times New Roman" w:hAnsi="Arial"/>
      <w:sz w:val="16"/>
      <w:szCs w:val="22"/>
    </w:rPr>
    <w:tblPr>
      <w:tblCellMar>
        <w:top w:w="0" w:type="dxa"/>
        <w:left w:w="0" w:type="dxa"/>
        <w:bottom w:w="0" w:type="dxa"/>
        <w:right w:w="0" w:type="dxa"/>
      </w:tblCellMar>
    </w:tblPr>
  </w:style>
  <w:style w:type="table" w:customStyle="1" w:styleId="TableStyle026">
    <w:name w:val="TableStyle026"/>
    <w:rsid w:val="001932BE"/>
    <w:rPr>
      <w:rFonts w:ascii="Arial" w:eastAsia="Times New Roman" w:hAnsi="Arial"/>
      <w:sz w:val="16"/>
      <w:szCs w:val="22"/>
    </w:rPr>
    <w:tblPr>
      <w:tblCellMar>
        <w:top w:w="0" w:type="dxa"/>
        <w:left w:w="0" w:type="dxa"/>
        <w:bottom w:w="0" w:type="dxa"/>
        <w:right w:w="0" w:type="dxa"/>
      </w:tblCellMar>
    </w:tblPr>
  </w:style>
  <w:style w:type="numbering" w:customStyle="1" w:styleId="350">
    <w:name w:val="Нет списка35"/>
    <w:next w:val="a9"/>
    <w:uiPriority w:val="99"/>
    <w:semiHidden/>
    <w:unhideWhenUsed/>
    <w:rsid w:val="00AC55B6"/>
  </w:style>
  <w:style w:type="table" w:customStyle="1" w:styleId="TableStyle027">
    <w:name w:val="TableStyle027"/>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115">
    <w:name w:val="TableStyle115"/>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215">
    <w:name w:val="TableStyle215"/>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315">
    <w:name w:val="TableStyle315"/>
    <w:rsid w:val="00AC55B6"/>
    <w:rPr>
      <w:rFonts w:ascii="Arial" w:eastAsia="Times New Roman" w:hAnsi="Arial"/>
      <w:sz w:val="16"/>
      <w:szCs w:val="22"/>
    </w:rPr>
    <w:tblPr>
      <w:tblCellMar>
        <w:top w:w="0" w:type="dxa"/>
        <w:left w:w="0" w:type="dxa"/>
        <w:bottom w:w="0" w:type="dxa"/>
        <w:right w:w="0" w:type="dxa"/>
      </w:tblCellMar>
    </w:tblPr>
  </w:style>
  <w:style w:type="table" w:customStyle="1" w:styleId="102">
    <w:name w:val="Сетка таблицы10"/>
    <w:basedOn w:val="a8"/>
    <w:next w:val="aa"/>
    <w:uiPriority w:val="59"/>
    <w:rsid w:val="005E7A11"/>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60">
    <w:name w:val="Нет списка36"/>
    <w:next w:val="a9"/>
    <w:uiPriority w:val="99"/>
    <w:semiHidden/>
    <w:unhideWhenUsed/>
    <w:rsid w:val="0048397A"/>
  </w:style>
  <w:style w:type="table" w:customStyle="1" w:styleId="TableStyle028">
    <w:name w:val="TableStyle028"/>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116">
    <w:name w:val="TableStyle1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216">
    <w:name w:val="TableStyle2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316">
    <w:name w:val="TableStyle3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4">
    <w:name w:val="TableStyle4"/>
    <w:rsid w:val="0048397A"/>
    <w:rPr>
      <w:rFonts w:ascii="Arial" w:eastAsia="Times New Roman" w:hAnsi="Arial"/>
      <w:sz w:val="16"/>
      <w:szCs w:val="22"/>
    </w:rPr>
    <w:tblPr>
      <w:tblCellMar>
        <w:top w:w="0" w:type="dxa"/>
        <w:left w:w="0" w:type="dxa"/>
        <w:bottom w:w="0" w:type="dxa"/>
        <w:right w:w="0" w:type="dxa"/>
      </w:tblCellMar>
    </w:tblPr>
  </w:style>
  <w:style w:type="character" w:customStyle="1" w:styleId="blk">
    <w:name w:val="blk"/>
    <w:basedOn w:val="a7"/>
    <w:rsid w:val="00E0089B"/>
  </w:style>
  <w:style w:type="character" w:customStyle="1" w:styleId="r">
    <w:name w:val="r"/>
    <w:basedOn w:val="a7"/>
    <w:rsid w:val="00E0089B"/>
  </w:style>
  <w:style w:type="paragraph" w:styleId="afffffffe">
    <w:name w:val="annotation subject"/>
    <w:basedOn w:val="afffa"/>
    <w:next w:val="afffa"/>
    <w:link w:val="affffffff"/>
    <w:uiPriority w:val="99"/>
    <w:rsid w:val="00E0089B"/>
    <w:pPr>
      <w:ind w:firstLine="720"/>
    </w:pPr>
    <w:rPr>
      <w:rFonts w:ascii="Tms Rmn" w:hAnsi="Tms Rmn" w:cs="Tms Rmn"/>
      <w:b/>
      <w:bCs/>
      <w:lang w:val="ru-RU" w:eastAsia="ru-RU"/>
    </w:rPr>
  </w:style>
  <w:style w:type="character" w:customStyle="1" w:styleId="affffffff">
    <w:name w:val="Тема примечания Знак"/>
    <w:basedOn w:val="afffb"/>
    <w:link w:val="afffffffe"/>
    <w:uiPriority w:val="99"/>
    <w:rsid w:val="00E0089B"/>
    <w:rPr>
      <w:rFonts w:ascii="Tms Rmn" w:eastAsia="Times New Roman" w:hAnsi="Tms Rmn" w:cs="Tms Rmn"/>
      <w:b/>
      <w:bCs/>
      <w:lang w:val="en-US" w:eastAsia="en-US"/>
    </w:rPr>
  </w:style>
  <w:style w:type="paragraph" w:customStyle="1" w:styleId="affffffff0">
    <w:name w:val="Знак"/>
    <w:basedOn w:val="a6"/>
    <w:uiPriority w:val="99"/>
    <w:rsid w:val="00E0089B"/>
    <w:pPr>
      <w:spacing w:before="100" w:beforeAutospacing="1" w:after="100" w:afterAutospacing="1"/>
      <w:ind w:firstLine="0"/>
    </w:pPr>
    <w:rPr>
      <w:rFonts w:ascii="Tahoma" w:hAnsi="Tahoma" w:cs="Tahoma"/>
      <w:sz w:val="20"/>
      <w:szCs w:val="20"/>
      <w:lang w:val="en-US" w:eastAsia="en-US"/>
    </w:rPr>
  </w:style>
  <w:style w:type="character" w:customStyle="1" w:styleId="FontStyle15">
    <w:name w:val="Font Style15"/>
    <w:uiPriority w:val="99"/>
    <w:rsid w:val="00E0089B"/>
    <w:rPr>
      <w:rFonts w:ascii="Times New Roman" w:hAnsi="Times New Roman" w:cs="Times New Roman"/>
      <w:sz w:val="20"/>
      <w:szCs w:val="20"/>
    </w:rPr>
  </w:style>
  <w:style w:type="character" w:styleId="affffffff1">
    <w:name w:val="Placeholder Text"/>
    <w:basedOn w:val="a7"/>
    <w:uiPriority w:val="99"/>
    <w:semiHidden/>
    <w:rsid w:val="00E0089B"/>
    <w:rPr>
      <w:color w:val="808080"/>
    </w:rPr>
  </w:style>
  <w:style w:type="paragraph" w:styleId="affffffff2">
    <w:name w:val="Revision"/>
    <w:hidden/>
    <w:uiPriority w:val="99"/>
    <w:semiHidden/>
    <w:rsid w:val="00597188"/>
    <w:pPr>
      <w:ind w:firstLine="0"/>
      <w:jc w:val="left"/>
    </w:pPr>
    <w:rPr>
      <w:rFonts w:eastAsia="Times New Roman"/>
      <w:sz w:val="24"/>
      <w:szCs w:val="24"/>
    </w:rPr>
  </w:style>
  <w:style w:type="paragraph" w:customStyle="1" w:styleId="affffffff3">
    <w:name w:val="Дочерний элемент списка"/>
    <w:basedOn w:val="a6"/>
    <w:next w:val="a6"/>
    <w:uiPriority w:val="99"/>
    <w:rsid w:val="000F658D"/>
    <w:pPr>
      <w:widowControl w:val="0"/>
      <w:autoSpaceDE w:val="0"/>
      <w:autoSpaceDN w:val="0"/>
      <w:adjustRightInd w:val="0"/>
      <w:ind w:left="0" w:firstLine="0"/>
    </w:pPr>
    <w:rPr>
      <w:rFonts w:ascii="Arial" w:eastAsiaTheme="minorEastAsia" w:hAnsi="Arial" w:cs="Arial"/>
      <w:color w:val="868381"/>
      <w:sz w:val="20"/>
      <w:szCs w:val="20"/>
    </w:rPr>
  </w:style>
  <w:style w:type="paragraph" w:customStyle="1" w:styleId="affffffff4">
    <w:name w:val="Напишите нам"/>
    <w:basedOn w:val="a6"/>
    <w:next w:val="a6"/>
    <w:uiPriority w:val="99"/>
    <w:rsid w:val="000F658D"/>
    <w:pPr>
      <w:widowControl w:val="0"/>
      <w:shd w:val="clear" w:color="auto" w:fill="EFFFAD"/>
      <w:autoSpaceDE w:val="0"/>
      <w:autoSpaceDN w:val="0"/>
      <w:adjustRightInd w:val="0"/>
      <w:spacing w:before="90" w:after="90"/>
      <w:ind w:left="180" w:right="180" w:firstLine="0"/>
    </w:pPr>
    <w:rPr>
      <w:rFonts w:ascii="Arial" w:eastAsiaTheme="minorEastAsia" w:hAnsi="Arial" w:cs="Arial"/>
      <w:sz w:val="20"/>
      <w:szCs w:val="20"/>
    </w:rPr>
  </w:style>
  <w:style w:type="paragraph" w:customStyle="1" w:styleId="affffffff5">
    <w:name w:val="Подчёркнутый текст"/>
    <w:basedOn w:val="a6"/>
    <w:next w:val="a6"/>
    <w:uiPriority w:val="99"/>
    <w:rsid w:val="000F658D"/>
    <w:pPr>
      <w:widowControl w:val="0"/>
      <w:pBdr>
        <w:bottom w:val="single" w:sz="4" w:space="0" w:color="auto"/>
      </w:pBdr>
      <w:autoSpaceDE w:val="0"/>
      <w:autoSpaceDN w:val="0"/>
      <w:adjustRightInd w:val="0"/>
      <w:ind w:left="0" w:firstLine="720"/>
    </w:pPr>
    <w:rPr>
      <w:rFonts w:ascii="Arial" w:eastAsiaTheme="minorEastAsia" w:hAnsi="Arial" w:cs="Arial"/>
    </w:rPr>
  </w:style>
  <w:style w:type="character" w:customStyle="1" w:styleId="affffffff6">
    <w:name w:val="Ссылка на утративший силу документ"/>
    <w:basedOn w:val="aff7"/>
    <w:uiPriority w:val="99"/>
    <w:rsid w:val="000F658D"/>
    <w:rPr>
      <w:rFonts w:ascii="Times New Roman" w:hAnsi="Times New Roman" w:cs="Times New Roman" w:hint="default"/>
      <w:b/>
      <w:bCs/>
      <w:color w:val="749232"/>
    </w:rPr>
  </w:style>
  <w:style w:type="numbering" w:customStyle="1" w:styleId="370">
    <w:name w:val="Нет списка37"/>
    <w:next w:val="a9"/>
    <w:uiPriority w:val="99"/>
    <w:semiHidden/>
    <w:unhideWhenUsed/>
    <w:rsid w:val="0071593D"/>
  </w:style>
  <w:style w:type="table" w:customStyle="1" w:styleId="TableStyle029">
    <w:name w:val="TableStyle029"/>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7">
    <w:name w:val="TableStyle1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7">
    <w:name w:val="TableStyle2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7">
    <w:name w:val="TableStyle3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380">
    <w:name w:val="Нет списка38"/>
    <w:next w:val="a9"/>
    <w:uiPriority w:val="99"/>
    <w:semiHidden/>
    <w:unhideWhenUsed/>
    <w:rsid w:val="00E3194F"/>
  </w:style>
  <w:style w:type="table" w:customStyle="1" w:styleId="TableStyle030">
    <w:name w:val="TableStyle030"/>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8">
    <w:name w:val="TableStyle1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8">
    <w:name w:val="TableStyle2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8">
    <w:name w:val="TableStyle3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390">
    <w:name w:val="Нет списка39"/>
    <w:next w:val="a9"/>
    <w:uiPriority w:val="99"/>
    <w:semiHidden/>
    <w:unhideWhenUsed/>
    <w:rsid w:val="00780199"/>
  </w:style>
  <w:style w:type="table" w:customStyle="1" w:styleId="TableStyle031">
    <w:name w:val="TableStyle031"/>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9">
    <w:name w:val="TableStyle1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9">
    <w:name w:val="TableStyle2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9">
    <w:name w:val="TableStyle3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400">
    <w:name w:val="Нет списка40"/>
    <w:next w:val="a9"/>
    <w:uiPriority w:val="99"/>
    <w:semiHidden/>
    <w:unhideWhenUsed/>
    <w:rsid w:val="00607C6E"/>
  </w:style>
  <w:style w:type="numbering" w:customStyle="1" w:styleId="410">
    <w:name w:val="Нет списка41"/>
    <w:next w:val="a9"/>
    <w:uiPriority w:val="99"/>
    <w:semiHidden/>
    <w:unhideWhenUsed/>
    <w:rsid w:val="001B6C54"/>
  </w:style>
  <w:style w:type="numbering" w:customStyle="1" w:styleId="1100">
    <w:name w:val="Нет списка110"/>
    <w:next w:val="a9"/>
    <w:uiPriority w:val="99"/>
    <w:semiHidden/>
    <w:unhideWhenUsed/>
    <w:rsid w:val="001B6C54"/>
  </w:style>
  <w:style w:type="table" w:customStyle="1" w:styleId="TableStyle032">
    <w:name w:val="TableStyle032"/>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0">
    <w:name w:val="TableStyle1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0">
    <w:name w:val="TableStyle2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0">
    <w:name w:val="TableStyle3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113">
    <w:name w:val="Сетка таблицы11"/>
    <w:basedOn w:val="a8"/>
    <w:next w:val="aa"/>
    <w:uiPriority w:val="59"/>
    <w:rsid w:val="00B6025D"/>
    <w:pPr>
      <w:ind w:left="0" w:firstLine="0"/>
      <w:jc w:val="left"/>
    </w:pPr>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0">
    <w:name w:val="Нет списка42"/>
    <w:next w:val="a9"/>
    <w:uiPriority w:val="99"/>
    <w:semiHidden/>
    <w:unhideWhenUsed/>
    <w:rsid w:val="00BC17B1"/>
  </w:style>
  <w:style w:type="table" w:customStyle="1" w:styleId="TableStyle033">
    <w:name w:val="TableStyle033"/>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1">
    <w:name w:val="TableStyle1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1">
    <w:name w:val="TableStyle2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1">
    <w:name w:val="TableStyle3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430">
    <w:name w:val="Нет списка43"/>
    <w:next w:val="a9"/>
    <w:uiPriority w:val="99"/>
    <w:semiHidden/>
    <w:unhideWhenUsed/>
    <w:rsid w:val="00D97BA4"/>
  </w:style>
  <w:style w:type="table" w:customStyle="1" w:styleId="122">
    <w:name w:val="Сетка таблицы12"/>
    <w:basedOn w:val="a8"/>
    <w:next w:val="aa"/>
    <w:uiPriority w:val="99"/>
    <w:rsid w:val="00D97BA4"/>
    <w:pPr>
      <w:ind w:left="0" w:firstLine="0"/>
      <w:jc w:val="left"/>
    </w:pPr>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4"/>
    <w:next w:val="a9"/>
    <w:uiPriority w:val="99"/>
    <w:semiHidden/>
    <w:unhideWhenUsed/>
    <w:rsid w:val="00AD0D3D"/>
  </w:style>
  <w:style w:type="table" w:customStyle="1" w:styleId="131">
    <w:name w:val="Сетка таблицы13"/>
    <w:basedOn w:val="a8"/>
    <w:next w:val="aa"/>
    <w:uiPriority w:val="99"/>
    <w:rsid w:val="00AD0D3D"/>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5"/>
    <w:next w:val="a9"/>
    <w:uiPriority w:val="99"/>
    <w:semiHidden/>
    <w:unhideWhenUsed/>
    <w:rsid w:val="00AB096B"/>
  </w:style>
  <w:style w:type="table" w:customStyle="1" w:styleId="141">
    <w:name w:val="Сетка таблицы14"/>
    <w:basedOn w:val="a8"/>
    <w:next w:val="aa"/>
    <w:uiPriority w:val="99"/>
    <w:rsid w:val="00AB096B"/>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6"/>
    <w:next w:val="a9"/>
    <w:uiPriority w:val="99"/>
    <w:semiHidden/>
    <w:unhideWhenUsed/>
    <w:rsid w:val="00FF73CF"/>
  </w:style>
  <w:style w:type="table" w:customStyle="1" w:styleId="TableStyle034">
    <w:name w:val="TableStyle034"/>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2">
    <w:name w:val="TableStyle1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2">
    <w:name w:val="TableStyle2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2">
    <w:name w:val="TableStyle3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151">
    <w:name w:val="Сетка таблицы15"/>
    <w:basedOn w:val="a8"/>
    <w:next w:val="aa"/>
    <w:locked/>
    <w:rsid w:val="00184CB7"/>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8"/>
    <w:next w:val="aa"/>
    <w:rsid w:val="008E164F"/>
    <w:pPr>
      <w:spacing w:after="200" w:line="276" w:lineRule="auto"/>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8"/>
    <w:next w:val="aa"/>
    <w:rsid w:val="008E164F"/>
    <w:pPr>
      <w:spacing w:after="200" w:line="276" w:lineRule="auto"/>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7"/>
    <w:next w:val="a9"/>
    <w:uiPriority w:val="99"/>
    <w:semiHidden/>
    <w:unhideWhenUsed/>
    <w:rsid w:val="00C570E2"/>
  </w:style>
  <w:style w:type="character" w:customStyle="1" w:styleId="114">
    <w:name w:val="Заголовок 1 Знак1"/>
    <w:basedOn w:val="a7"/>
    <w:uiPriority w:val="99"/>
    <w:locked/>
    <w:rsid w:val="00C570E2"/>
    <w:rPr>
      <w:rFonts w:ascii="Arial" w:hAnsi="Arial" w:cs="Arial"/>
      <w:b/>
      <w:bCs/>
      <w:color w:val="26282F"/>
      <w:sz w:val="24"/>
      <w:szCs w:val="24"/>
      <w:lang w:eastAsia="ru-RU"/>
    </w:rPr>
  </w:style>
  <w:style w:type="table" w:customStyle="1" w:styleId="181">
    <w:name w:val="Сетка таблицы18"/>
    <w:basedOn w:val="a8"/>
    <w:next w:val="aa"/>
    <w:uiPriority w:val="99"/>
    <w:rsid w:val="00C570E2"/>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7">
    <w:name w:val="endnote reference"/>
    <w:basedOn w:val="a7"/>
    <w:uiPriority w:val="99"/>
    <w:semiHidden/>
    <w:rsid w:val="00C570E2"/>
    <w:rPr>
      <w:vertAlign w:val="superscript"/>
    </w:rPr>
  </w:style>
  <w:style w:type="numbering" w:customStyle="1" w:styleId="48">
    <w:name w:val="Нет списка48"/>
    <w:next w:val="a9"/>
    <w:uiPriority w:val="99"/>
    <w:semiHidden/>
    <w:unhideWhenUsed/>
    <w:rsid w:val="002725BF"/>
  </w:style>
  <w:style w:type="paragraph" w:styleId="1f3">
    <w:name w:val="index 1"/>
    <w:basedOn w:val="a6"/>
    <w:next w:val="a6"/>
    <w:autoRedefine/>
    <w:uiPriority w:val="99"/>
    <w:semiHidden/>
    <w:rsid w:val="002725BF"/>
    <w:pPr>
      <w:spacing w:before="20" w:line="160" w:lineRule="exact"/>
      <w:ind w:left="113" w:firstLine="0"/>
      <w:jc w:val="left"/>
    </w:pPr>
    <w:rPr>
      <w:rFonts w:ascii="Arial" w:hAnsi="Arial" w:cs="Arial"/>
      <w:spacing w:val="-6"/>
      <w:sz w:val="14"/>
      <w:szCs w:val="14"/>
    </w:rPr>
  </w:style>
  <w:style w:type="character" w:customStyle="1" w:styleId="FootnoteTextChar">
    <w:name w:val="Footnote Text Char"/>
    <w:aliases w:val="Текст сноски-FN Char,Footnote Text Char Знак Знак Char,Footnote Text Char Знак Char,Текст сноски Знак2 Знак Char,Текст сноски Знак1 Знак Знак1 Char,Текст сноски Знак Знак Знак1 Знак Char,Текст сноски Знак Знак Знак Знак Знак Знак Cha"/>
    <w:uiPriority w:val="99"/>
    <w:semiHidden/>
    <w:locked/>
    <w:rsid w:val="002725BF"/>
    <w:rPr>
      <w:rFonts w:ascii="Times New Roman" w:hAnsi="Times New Roman" w:cs="Times New Roman"/>
    </w:rPr>
  </w:style>
  <w:style w:type="character" w:customStyle="1" w:styleId="FootnoteTextChar1">
    <w:name w:val="Footnote Text Char1"/>
    <w:aliases w:val="Текст сноски-FN Char1,Footnote Text Char Знак Знак Char1,Footnote Text Char Знак Char1,Текст сноски Знак2 Знак Char1,Текст сноски Знак1 Знак Знак1 Char1,Текст сноски Знак Знак Знак1 Знак Char1,Текст сноски Знак Знак1 Знак Знак Char"/>
    <w:basedOn w:val="a7"/>
    <w:uiPriority w:val="99"/>
    <w:semiHidden/>
    <w:locked/>
    <w:rsid w:val="002725BF"/>
    <w:rPr>
      <w:rFonts w:eastAsia="Times New Roman"/>
      <w:sz w:val="20"/>
      <w:szCs w:val="20"/>
      <w:lang w:eastAsia="en-US"/>
    </w:rPr>
  </w:style>
  <w:style w:type="character" w:customStyle="1" w:styleId="0">
    <w:name w:val="0Абзац Знак"/>
    <w:link w:val="00"/>
    <w:uiPriority w:val="99"/>
    <w:locked/>
    <w:rsid w:val="002725BF"/>
    <w:rPr>
      <w:color w:val="000000"/>
      <w:sz w:val="28"/>
      <w:szCs w:val="28"/>
    </w:rPr>
  </w:style>
  <w:style w:type="paragraph" w:customStyle="1" w:styleId="00">
    <w:name w:val="0Абзац"/>
    <w:basedOn w:val="aff9"/>
    <w:link w:val="0"/>
    <w:uiPriority w:val="99"/>
    <w:rsid w:val="002725BF"/>
    <w:pPr>
      <w:spacing w:after="120" w:line="240" w:lineRule="auto"/>
      <w:ind w:left="0" w:firstLine="709"/>
    </w:pPr>
    <w:rPr>
      <w:color w:val="000000"/>
      <w:sz w:val="28"/>
      <w:szCs w:val="28"/>
      <w:lang w:eastAsia="ru-RU"/>
    </w:rPr>
  </w:style>
  <w:style w:type="character" w:customStyle="1" w:styleId="FontStyle36">
    <w:name w:val="Font Style36"/>
    <w:uiPriority w:val="99"/>
    <w:rsid w:val="002725BF"/>
    <w:rPr>
      <w:rFonts w:ascii="Times New Roman" w:hAnsi="Times New Roman" w:cs="Times New Roman"/>
      <w:b/>
      <w:bCs/>
      <w:i/>
      <w:iCs/>
      <w:sz w:val="26"/>
      <w:szCs w:val="26"/>
    </w:rPr>
  </w:style>
  <w:style w:type="table" w:customStyle="1" w:styleId="191">
    <w:name w:val="Сетка таблицы19"/>
    <w:basedOn w:val="a8"/>
    <w:next w:val="aa"/>
    <w:uiPriority w:val="99"/>
    <w:locked/>
    <w:rsid w:val="002725BF"/>
    <w:pPr>
      <w:ind w:left="0" w:firstLine="0"/>
      <w:jc w:val="left"/>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1">
    <w:name w:val="Сетка таблицы110"/>
    <w:uiPriority w:val="99"/>
    <w:rsid w:val="002725BF"/>
    <w:pPr>
      <w:ind w:left="0" w:firstLine="0"/>
      <w:jc w:val="left"/>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9">
    <w:name w:val="Нет списка49"/>
    <w:next w:val="a9"/>
    <w:uiPriority w:val="99"/>
    <w:semiHidden/>
    <w:unhideWhenUsed/>
    <w:rsid w:val="00FE7C14"/>
  </w:style>
  <w:style w:type="table" w:customStyle="1" w:styleId="TableStyle035">
    <w:name w:val="TableStyle035"/>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3">
    <w:name w:val="TableStyle1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3">
    <w:name w:val="TableStyle2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3">
    <w:name w:val="TableStyle3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110">
    <w:name w:val="TableStyle0110"/>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201">
    <w:name w:val="Сетка таблицы20"/>
    <w:basedOn w:val="a8"/>
    <w:next w:val="aa"/>
    <w:locked/>
    <w:rsid w:val="00BE195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00">
    <w:name w:val="Нет списка50"/>
    <w:next w:val="a9"/>
    <w:uiPriority w:val="99"/>
    <w:semiHidden/>
    <w:unhideWhenUsed/>
    <w:rsid w:val="00BD27B1"/>
  </w:style>
  <w:style w:type="table" w:customStyle="1" w:styleId="TableStyle036">
    <w:name w:val="TableStyle036"/>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4">
    <w:name w:val="TableStyle1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4">
    <w:name w:val="TableStyle2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4">
    <w:name w:val="TableStyle3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510">
    <w:name w:val="Нет списка51"/>
    <w:next w:val="a9"/>
    <w:uiPriority w:val="99"/>
    <w:semiHidden/>
    <w:rsid w:val="001F4719"/>
  </w:style>
  <w:style w:type="paragraph" w:customStyle="1" w:styleId="BodyText21">
    <w:name w:val="Body Text 21"/>
    <w:basedOn w:val="a6"/>
    <w:rsid w:val="001F4719"/>
    <w:pPr>
      <w:ind w:left="0" w:firstLine="709"/>
    </w:pPr>
    <w:rPr>
      <w:szCs w:val="20"/>
    </w:rPr>
  </w:style>
  <w:style w:type="paragraph" w:customStyle="1" w:styleId="BodyTextIndent21">
    <w:name w:val="Body Text Indent 21"/>
    <w:basedOn w:val="a6"/>
    <w:rsid w:val="001F4719"/>
    <w:pPr>
      <w:ind w:left="0" w:firstLine="540"/>
    </w:pPr>
    <w:rPr>
      <w:szCs w:val="20"/>
    </w:rPr>
  </w:style>
  <w:style w:type="paragraph" w:styleId="affffffff8">
    <w:name w:val="List Number"/>
    <w:basedOn w:val="a6"/>
    <w:rsid w:val="001F4719"/>
    <w:pPr>
      <w:tabs>
        <w:tab w:val="num" w:pos="720"/>
        <w:tab w:val="num" w:pos="1644"/>
      </w:tabs>
      <w:ind w:left="360" w:hanging="360"/>
      <w:jc w:val="left"/>
    </w:pPr>
    <w:rPr>
      <w:sz w:val="28"/>
      <w:szCs w:val="20"/>
    </w:rPr>
  </w:style>
  <w:style w:type="paragraph" w:customStyle="1" w:styleId="CharChar1">
    <w:name w:val="Char Char1"/>
    <w:basedOn w:val="a6"/>
    <w:rsid w:val="001F4719"/>
    <w:pPr>
      <w:ind w:left="0" w:firstLine="0"/>
      <w:jc w:val="left"/>
    </w:pPr>
    <w:rPr>
      <w:rFonts w:ascii="Verdana" w:hAnsi="Verdana" w:cs="Verdana"/>
      <w:sz w:val="20"/>
      <w:szCs w:val="20"/>
      <w:lang w:val="en-US" w:eastAsia="en-US"/>
    </w:rPr>
  </w:style>
  <w:style w:type="paragraph" w:customStyle="1" w:styleId="xl24">
    <w:name w:val="xl24"/>
    <w:basedOn w:val="a6"/>
    <w:rsid w:val="001F4719"/>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132">
    <w:name w:val="Стиль13"/>
    <w:basedOn w:val="a6"/>
    <w:rsid w:val="001F4719"/>
    <w:pPr>
      <w:ind w:left="0" w:firstLine="720"/>
    </w:pPr>
    <w:rPr>
      <w:sz w:val="28"/>
      <w:szCs w:val="20"/>
    </w:rPr>
  </w:style>
  <w:style w:type="character" w:styleId="affffffff9">
    <w:name w:val="Emphasis"/>
    <w:uiPriority w:val="20"/>
    <w:qFormat/>
    <w:rsid w:val="001F4719"/>
    <w:rPr>
      <w:rFonts w:cs="Times New Roman"/>
      <w:i/>
      <w:iCs/>
    </w:rPr>
  </w:style>
  <w:style w:type="paragraph" w:customStyle="1" w:styleId="1f4">
    <w:name w:val="Знак1"/>
    <w:basedOn w:val="a6"/>
    <w:rsid w:val="001F4719"/>
    <w:pPr>
      <w:ind w:left="0" w:firstLine="0"/>
      <w:jc w:val="left"/>
    </w:pPr>
    <w:rPr>
      <w:rFonts w:ascii="Verdana" w:hAnsi="Verdana" w:cs="Verdana"/>
      <w:sz w:val="20"/>
      <w:szCs w:val="20"/>
      <w:lang w:val="en-US" w:eastAsia="en-US"/>
    </w:rPr>
  </w:style>
  <w:style w:type="table" w:customStyle="1" w:styleId="211">
    <w:name w:val="Сетка таблицы21"/>
    <w:basedOn w:val="a8"/>
    <w:next w:val="aa"/>
    <w:uiPriority w:val="99"/>
    <w:rsid w:val="001F4719"/>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highlightactive">
    <w:name w:val="highlight highlight_active"/>
    <w:basedOn w:val="a7"/>
    <w:rsid w:val="001F4719"/>
  </w:style>
  <w:style w:type="paragraph" w:customStyle="1" w:styleId="cjk">
    <w:name w:val="cjk"/>
    <w:basedOn w:val="a6"/>
    <w:rsid w:val="001F4719"/>
    <w:pPr>
      <w:spacing w:before="100" w:beforeAutospacing="1" w:line="360" w:lineRule="auto"/>
      <w:ind w:left="0" w:firstLine="0"/>
      <w:jc w:val="left"/>
    </w:pPr>
    <w:rPr>
      <w:color w:val="000000"/>
    </w:rPr>
  </w:style>
  <w:style w:type="paragraph" w:customStyle="1" w:styleId="ctl">
    <w:name w:val="ctl"/>
    <w:basedOn w:val="a6"/>
    <w:rsid w:val="001F4719"/>
    <w:pPr>
      <w:spacing w:before="100" w:beforeAutospacing="1" w:line="360" w:lineRule="auto"/>
      <w:ind w:left="0" w:firstLine="0"/>
      <w:jc w:val="left"/>
    </w:pPr>
    <w:rPr>
      <w:color w:val="000000"/>
      <w:sz w:val="20"/>
      <w:szCs w:val="20"/>
    </w:rPr>
  </w:style>
  <w:style w:type="paragraph" w:customStyle="1" w:styleId="affffffffa">
    <w:name w:val="Абзац"/>
    <w:basedOn w:val="a6"/>
    <w:link w:val="affffffffb"/>
    <w:qFormat/>
    <w:rsid w:val="001F4719"/>
    <w:pPr>
      <w:spacing w:before="120" w:after="60"/>
      <w:ind w:left="0" w:firstLine="567"/>
      <w:jc w:val="left"/>
    </w:pPr>
    <w:rPr>
      <w:lang w:val="x-none" w:eastAsia="x-none"/>
    </w:rPr>
  </w:style>
  <w:style w:type="character" w:customStyle="1" w:styleId="affffffffb">
    <w:name w:val="Абзац Знак"/>
    <w:link w:val="affffffffa"/>
    <w:rsid w:val="001F4719"/>
    <w:rPr>
      <w:rFonts w:eastAsia="Times New Roman"/>
      <w:sz w:val="24"/>
      <w:szCs w:val="24"/>
      <w:lang w:val="x-none" w:eastAsia="x-none"/>
    </w:rPr>
  </w:style>
  <w:style w:type="paragraph" w:customStyle="1" w:styleId="2f0">
    <w:name w:val="Абзац списка2"/>
    <w:basedOn w:val="a6"/>
    <w:link w:val="ListParagraphChar"/>
    <w:rsid w:val="001F4719"/>
    <w:pPr>
      <w:spacing w:after="200" w:line="276" w:lineRule="auto"/>
      <w:ind w:left="720" w:firstLine="0"/>
      <w:jc w:val="left"/>
    </w:pPr>
    <w:rPr>
      <w:rFonts w:ascii="Calibri" w:hAnsi="Calibri"/>
      <w:sz w:val="22"/>
      <w:szCs w:val="22"/>
      <w:lang w:val="x-none" w:eastAsia="en-US"/>
    </w:rPr>
  </w:style>
  <w:style w:type="character" w:customStyle="1" w:styleId="ListParagraphChar">
    <w:name w:val="List Paragraph Char"/>
    <w:link w:val="2f0"/>
    <w:locked/>
    <w:rsid w:val="001F4719"/>
    <w:rPr>
      <w:rFonts w:ascii="Calibri" w:eastAsia="Times New Roman" w:hAnsi="Calibri"/>
      <w:sz w:val="22"/>
      <w:szCs w:val="22"/>
      <w:lang w:val="x-none" w:eastAsia="en-US"/>
    </w:rPr>
  </w:style>
  <w:style w:type="paragraph" w:customStyle="1" w:styleId="Postan">
    <w:name w:val="Postan"/>
    <w:basedOn w:val="a6"/>
    <w:uiPriority w:val="99"/>
    <w:rsid w:val="001F4719"/>
    <w:pPr>
      <w:ind w:left="0" w:firstLine="0"/>
      <w:jc w:val="center"/>
    </w:pPr>
    <w:rPr>
      <w:sz w:val="28"/>
      <w:szCs w:val="20"/>
    </w:rPr>
  </w:style>
  <w:style w:type="paragraph" w:customStyle="1" w:styleId="1f5">
    <w:name w:val="Знак1 Знак Знак Знак"/>
    <w:basedOn w:val="a6"/>
    <w:uiPriority w:val="99"/>
    <w:rsid w:val="001F4719"/>
    <w:pPr>
      <w:spacing w:before="100" w:beforeAutospacing="1" w:after="100" w:afterAutospacing="1"/>
      <w:ind w:left="0" w:firstLine="0"/>
      <w:jc w:val="left"/>
    </w:pPr>
    <w:rPr>
      <w:rFonts w:ascii="Tahoma" w:hAnsi="Tahoma"/>
      <w:sz w:val="20"/>
      <w:szCs w:val="20"/>
      <w:lang w:val="en-US" w:eastAsia="en-US"/>
    </w:rPr>
  </w:style>
  <w:style w:type="paragraph" w:customStyle="1" w:styleId="tekstob">
    <w:name w:val="tekstob"/>
    <w:basedOn w:val="a6"/>
    <w:uiPriority w:val="99"/>
    <w:rsid w:val="001F4719"/>
    <w:pPr>
      <w:spacing w:before="100" w:beforeAutospacing="1" w:after="100" w:afterAutospacing="1"/>
      <w:ind w:left="0" w:firstLine="0"/>
      <w:jc w:val="left"/>
    </w:pPr>
  </w:style>
  <w:style w:type="paragraph" w:customStyle="1" w:styleId="xl100">
    <w:name w:val="xl100"/>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01">
    <w:name w:val="xl101"/>
    <w:basedOn w:val="a6"/>
    <w:rsid w:val="00122A43"/>
    <w:pPr>
      <w:pBdr>
        <w:top w:val="single" w:sz="4" w:space="0" w:color="auto"/>
        <w:left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2">
    <w:name w:val="xl102"/>
    <w:basedOn w:val="a6"/>
    <w:rsid w:val="00122A43"/>
    <w:pPr>
      <w:pBdr>
        <w:left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3">
    <w:name w:val="xl103"/>
    <w:basedOn w:val="a6"/>
    <w:rsid w:val="00122A43"/>
    <w:pPr>
      <w:pBdr>
        <w:left w:val="single" w:sz="4" w:space="0" w:color="auto"/>
        <w:bottom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4">
    <w:name w:val="xl104"/>
    <w:basedOn w:val="a6"/>
    <w:rsid w:val="00122A4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ind w:left="0" w:firstLine="0"/>
      <w:jc w:val="center"/>
    </w:pPr>
    <w:rPr>
      <w:sz w:val="28"/>
      <w:szCs w:val="28"/>
    </w:rPr>
  </w:style>
  <w:style w:type="paragraph" w:customStyle="1" w:styleId="xl105">
    <w:name w:val="xl105"/>
    <w:basedOn w:val="a6"/>
    <w:rsid w:val="00122A43"/>
    <w:pPr>
      <w:pBdr>
        <w:top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6">
    <w:name w:val="xl106"/>
    <w:basedOn w:val="a6"/>
    <w:rsid w:val="00122A43"/>
    <w:pPr>
      <w:pBdr>
        <w:right w:val="single" w:sz="4" w:space="0" w:color="auto"/>
      </w:pBdr>
      <w:spacing w:before="100" w:beforeAutospacing="1" w:after="100" w:afterAutospacing="1"/>
      <w:ind w:left="0" w:firstLine="0"/>
      <w:jc w:val="left"/>
      <w:textAlignment w:val="top"/>
    </w:pPr>
    <w:rPr>
      <w:sz w:val="28"/>
      <w:szCs w:val="28"/>
    </w:rPr>
  </w:style>
  <w:style w:type="paragraph" w:customStyle="1" w:styleId="xl107">
    <w:name w:val="xl107"/>
    <w:basedOn w:val="a6"/>
    <w:rsid w:val="00122A43"/>
    <w:pPr>
      <w:pBdr>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8">
    <w:name w:val="xl108"/>
    <w:basedOn w:val="a6"/>
    <w:rsid w:val="00122A43"/>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9">
    <w:name w:val="xl109"/>
    <w:basedOn w:val="a6"/>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0">
    <w:name w:val="xl110"/>
    <w:basedOn w:val="a6"/>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1">
    <w:name w:val="xl111"/>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2">
    <w:name w:val="xl112"/>
    <w:basedOn w:val="a6"/>
    <w:rsid w:val="00122A43"/>
    <w:pPr>
      <w:pBdr>
        <w:top w:val="single" w:sz="4" w:space="0" w:color="auto"/>
        <w:left w:val="single" w:sz="4" w:space="0" w:color="auto"/>
        <w:bottom w:val="single" w:sz="4" w:space="0" w:color="auto"/>
      </w:pBdr>
      <w:shd w:val="clear" w:color="000000" w:fill="FFFF00"/>
      <w:spacing w:before="100" w:beforeAutospacing="1" w:after="100" w:afterAutospacing="1"/>
      <w:ind w:left="0" w:firstLine="0"/>
      <w:jc w:val="center"/>
      <w:textAlignment w:val="center"/>
    </w:pPr>
    <w:rPr>
      <w:sz w:val="28"/>
      <w:szCs w:val="28"/>
    </w:rPr>
  </w:style>
  <w:style w:type="paragraph" w:customStyle="1" w:styleId="xl113">
    <w:name w:val="xl113"/>
    <w:basedOn w:val="a6"/>
    <w:rsid w:val="00122A43"/>
    <w:pPr>
      <w:pBdr>
        <w:top w:val="single" w:sz="4" w:space="0" w:color="auto"/>
        <w:bottom w:val="single" w:sz="4" w:space="0" w:color="auto"/>
        <w:right w:val="single" w:sz="4" w:space="0" w:color="auto"/>
      </w:pBdr>
      <w:shd w:val="clear" w:color="000000" w:fill="FFFF00"/>
      <w:spacing w:before="100" w:beforeAutospacing="1" w:after="100" w:afterAutospacing="1"/>
      <w:ind w:left="0" w:firstLine="0"/>
      <w:jc w:val="center"/>
      <w:textAlignment w:val="center"/>
    </w:pPr>
    <w:rPr>
      <w:sz w:val="28"/>
      <w:szCs w:val="28"/>
    </w:rPr>
  </w:style>
  <w:style w:type="paragraph" w:customStyle="1" w:styleId="xl114">
    <w:name w:val="xl114"/>
    <w:basedOn w:val="a6"/>
    <w:rsid w:val="00122A43"/>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15">
    <w:name w:val="xl115"/>
    <w:basedOn w:val="a6"/>
    <w:rsid w:val="00122A43"/>
    <w:pPr>
      <w:pBdr>
        <w:top w:val="single" w:sz="4" w:space="0" w:color="auto"/>
        <w:left w:val="single" w:sz="4" w:space="0" w:color="auto"/>
        <w:right w:val="single" w:sz="4" w:space="0" w:color="auto"/>
      </w:pBdr>
      <w:shd w:val="clear" w:color="000000" w:fill="DAEEF3"/>
      <w:spacing w:before="100" w:beforeAutospacing="1" w:after="100" w:afterAutospacing="1"/>
      <w:ind w:left="0" w:firstLine="0"/>
      <w:jc w:val="center"/>
      <w:textAlignment w:val="top"/>
    </w:pPr>
    <w:rPr>
      <w:sz w:val="28"/>
      <w:szCs w:val="28"/>
    </w:rPr>
  </w:style>
  <w:style w:type="paragraph" w:customStyle="1" w:styleId="xl116">
    <w:name w:val="xl116"/>
    <w:basedOn w:val="a6"/>
    <w:rsid w:val="00122A43"/>
    <w:pPr>
      <w:pBdr>
        <w:left w:val="single" w:sz="4" w:space="0" w:color="auto"/>
        <w:right w:val="single" w:sz="4" w:space="0" w:color="auto"/>
      </w:pBdr>
      <w:shd w:val="clear" w:color="000000" w:fill="DAEEF3"/>
      <w:spacing w:before="100" w:beforeAutospacing="1" w:after="100" w:afterAutospacing="1"/>
      <w:ind w:left="0" w:firstLine="0"/>
      <w:jc w:val="center"/>
      <w:textAlignment w:val="top"/>
    </w:pPr>
    <w:rPr>
      <w:sz w:val="28"/>
      <w:szCs w:val="28"/>
    </w:rPr>
  </w:style>
  <w:style w:type="paragraph" w:customStyle="1" w:styleId="xl117">
    <w:name w:val="xl117"/>
    <w:basedOn w:val="a6"/>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8">
    <w:name w:val="xl118"/>
    <w:basedOn w:val="a6"/>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9">
    <w:name w:val="xl119"/>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0">
    <w:name w:val="xl120"/>
    <w:basedOn w:val="a6"/>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1">
    <w:name w:val="xl121"/>
    <w:basedOn w:val="a6"/>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2">
    <w:name w:val="xl122"/>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3">
    <w:name w:val="xl123"/>
    <w:basedOn w:val="a6"/>
    <w:rsid w:val="00122A43"/>
    <w:pPr>
      <w:pBdr>
        <w:top w:val="single" w:sz="4" w:space="0" w:color="auto"/>
        <w:left w:val="single" w:sz="4" w:space="0" w:color="auto"/>
      </w:pBdr>
      <w:spacing w:before="100" w:beforeAutospacing="1" w:after="100" w:afterAutospacing="1"/>
      <w:ind w:left="0" w:firstLine="0"/>
      <w:jc w:val="center"/>
      <w:textAlignment w:val="top"/>
    </w:pPr>
    <w:rPr>
      <w:sz w:val="28"/>
      <w:szCs w:val="28"/>
    </w:rPr>
  </w:style>
  <w:style w:type="paragraph" w:customStyle="1" w:styleId="xl124">
    <w:name w:val="xl124"/>
    <w:basedOn w:val="a6"/>
    <w:rsid w:val="00122A43"/>
    <w:pPr>
      <w:pBdr>
        <w:left w:val="single" w:sz="4" w:space="0" w:color="auto"/>
      </w:pBdr>
      <w:spacing w:before="100" w:beforeAutospacing="1" w:after="100" w:afterAutospacing="1"/>
      <w:ind w:left="0" w:firstLine="0"/>
      <w:jc w:val="center"/>
      <w:textAlignment w:val="top"/>
    </w:pPr>
    <w:rPr>
      <w:sz w:val="28"/>
      <w:szCs w:val="28"/>
    </w:rPr>
  </w:style>
  <w:style w:type="paragraph" w:customStyle="1" w:styleId="xl125">
    <w:name w:val="xl125"/>
    <w:basedOn w:val="a6"/>
    <w:rsid w:val="00122A43"/>
    <w:pPr>
      <w:pBdr>
        <w:left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26">
    <w:name w:val="xl126"/>
    <w:basedOn w:val="a6"/>
    <w:rsid w:val="00122A43"/>
    <w:pPr>
      <w:spacing w:before="100" w:beforeAutospacing="1" w:after="100" w:afterAutospacing="1"/>
      <w:ind w:left="0" w:firstLine="0"/>
      <w:jc w:val="left"/>
    </w:pPr>
    <w:rPr>
      <w:sz w:val="28"/>
      <w:szCs w:val="28"/>
    </w:rPr>
  </w:style>
  <w:style w:type="paragraph" w:customStyle="1" w:styleId="xl127">
    <w:name w:val="xl127"/>
    <w:basedOn w:val="a6"/>
    <w:rsid w:val="00122A43"/>
    <w:pPr>
      <w:spacing w:before="100" w:beforeAutospacing="1" w:after="100" w:afterAutospacing="1"/>
      <w:ind w:left="0" w:firstLine="0"/>
      <w:jc w:val="right"/>
    </w:pPr>
    <w:rPr>
      <w:sz w:val="28"/>
      <w:szCs w:val="28"/>
    </w:rPr>
  </w:style>
  <w:style w:type="paragraph" w:customStyle="1" w:styleId="xl128">
    <w:name w:val="xl128"/>
    <w:basedOn w:val="a6"/>
    <w:rsid w:val="00122A43"/>
    <w:pPr>
      <w:spacing w:before="100" w:beforeAutospacing="1" w:after="100" w:afterAutospacing="1"/>
      <w:ind w:left="0" w:firstLine="0"/>
      <w:jc w:val="center"/>
    </w:pPr>
    <w:rPr>
      <w:sz w:val="28"/>
      <w:szCs w:val="28"/>
    </w:rPr>
  </w:style>
  <w:style w:type="paragraph" w:customStyle="1" w:styleId="xl129">
    <w:name w:val="xl129"/>
    <w:basedOn w:val="a6"/>
    <w:rsid w:val="00122A43"/>
    <w:pPr>
      <w:pBdr>
        <w:bottom w:val="single" w:sz="4" w:space="0" w:color="auto"/>
      </w:pBdr>
      <w:spacing w:before="100" w:beforeAutospacing="1" w:after="100" w:afterAutospacing="1"/>
      <w:ind w:left="0" w:firstLine="0"/>
      <w:jc w:val="center"/>
      <w:textAlignment w:val="center"/>
    </w:pPr>
    <w:rPr>
      <w:sz w:val="28"/>
      <w:szCs w:val="28"/>
    </w:rPr>
  </w:style>
  <w:style w:type="paragraph" w:customStyle="1" w:styleId="xl130">
    <w:name w:val="xl130"/>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1">
    <w:name w:val="xl131"/>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2">
    <w:name w:val="xl132"/>
    <w:basedOn w:val="a6"/>
    <w:rsid w:val="00122A43"/>
    <w:pPr>
      <w:pBdr>
        <w:top w:val="single" w:sz="4" w:space="0" w:color="auto"/>
        <w:left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33">
    <w:name w:val="xl133"/>
    <w:basedOn w:val="a6"/>
    <w:rsid w:val="00122A43"/>
    <w:pPr>
      <w:pBdr>
        <w:top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34">
    <w:name w:val="xl134"/>
    <w:basedOn w:val="a6"/>
    <w:rsid w:val="00122A43"/>
    <w:pPr>
      <w:pBdr>
        <w:top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35">
    <w:name w:val="xl135"/>
    <w:basedOn w:val="a6"/>
    <w:rsid w:val="00122A43"/>
    <w:pPr>
      <w:pBdr>
        <w:top w:val="single" w:sz="4" w:space="0" w:color="auto"/>
        <w:left w:val="single" w:sz="4" w:space="0" w:color="auto"/>
        <w:bottom w:val="single" w:sz="4" w:space="0" w:color="auto"/>
      </w:pBdr>
      <w:spacing w:before="100" w:beforeAutospacing="1" w:after="100" w:afterAutospacing="1"/>
      <w:ind w:left="0" w:firstLine="0"/>
      <w:jc w:val="center"/>
      <w:textAlignment w:val="center"/>
    </w:pPr>
    <w:rPr>
      <w:sz w:val="28"/>
      <w:szCs w:val="28"/>
    </w:rPr>
  </w:style>
  <w:style w:type="paragraph" w:customStyle="1" w:styleId="xl136">
    <w:name w:val="xl136"/>
    <w:basedOn w:val="a6"/>
    <w:rsid w:val="00122A43"/>
    <w:pPr>
      <w:pBdr>
        <w:top w:val="single" w:sz="4" w:space="0" w:color="auto"/>
        <w:bottom w:val="single" w:sz="4" w:space="0" w:color="auto"/>
      </w:pBdr>
      <w:spacing w:before="100" w:beforeAutospacing="1" w:after="100" w:afterAutospacing="1"/>
      <w:ind w:left="0" w:firstLine="0"/>
      <w:jc w:val="center"/>
      <w:textAlignment w:val="center"/>
    </w:pPr>
    <w:rPr>
      <w:sz w:val="28"/>
      <w:szCs w:val="28"/>
    </w:rPr>
  </w:style>
  <w:style w:type="paragraph" w:customStyle="1" w:styleId="xl137">
    <w:name w:val="xl137"/>
    <w:basedOn w:val="a6"/>
    <w:rsid w:val="00122A43"/>
    <w:pPr>
      <w:pBdr>
        <w:top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8">
    <w:name w:val="xl138"/>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9">
    <w:name w:val="xl139"/>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0">
    <w:name w:val="xl140"/>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1">
    <w:name w:val="xl141"/>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2">
    <w:name w:val="xl142"/>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3">
    <w:name w:val="xl143"/>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4">
    <w:name w:val="xl144"/>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5">
    <w:name w:val="xl145"/>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6">
    <w:name w:val="xl146"/>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7">
    <w:name w:val="xl147"/>
    <w:basedOn w:val="a6"/>
    <w:rsid w:val="00122A43"/>
    <w:pPr>
      <w:pBdr>
        <w:left w:val="single" w:sz="4" w:space="0" w:color="auto"/>
        <w:right w:val="single" w:sz="4" w:space="0" w:color="auto"/>
      </w:pBdr>
      <w:spacing w:before="100" w:beforeAutospacing="1" w:after="100" w:afterAutospacing="1"/>
      <w:ind w:left="0" w:firstLine="0"/>
      <w:jc w:val="left"/>
    </w:pPr>
    <w:rPr>
      <w:sz w:val="28"/>
      <w:szCs w:val="28"/>
    </w:rPr>
  </w:style>
  <w:style w:type="paragraph" w:customStyle="1" w:styleId="xl148">
    <w:name w:val="xl148"/>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pPr>
    <w:rPr>
      <w:sz w:val="28"/>
      <w:szCs w:val="28"/>
    </w:rPr>
  </w:style>
  <w:style w:type="numbering" w:customStyle="1" w:styleId="520">
    <w:name w:val="Нет списка52"/>
    <w:next w:val="a9"/>
    <w:uiPriority w:val="99"/>
    <w:semiHidden/>
    <w:rsid w:val="00180B2B"/>
  </w:style>
  <w:style w:type="numbering" w:customStyle="1" w:styleId="53">
    <w:name w:val="Нет списка53"/>
    <w:next w:val="a9"/>
    <w:uiPriority w:val="99"/>
    <w:semiHidden/>
    <w:unhideWhenUsed/>
    <w:rsid w:val="00222EE7"/>
  </w:style>
  <w:style w:type="table" w:customStyle="1" w:styleId="221">
    <w:name w:val="Сетка таблицы22"/>
    <w:basedOn w:val="a8"/>
    <w:next w:val="aa"/>
    <w:uiPriority w:val="99"/>
    <w:rsid w:val="00222EE7"/>
    <w:pPr>
      <w:ind w:left="0" w:firstLine="0"/>
      <w:jc w:val="left"/>
    </w:pPr>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4"/>
    <w:next w:val="a9"/>
    <w:uiPriority w:val="99"/>
    <w:semiHidden/>
    <w:rsid w:val="003E2EA9"/>
  </w:style>
  <w:style w:type="paragraph" w:customStyle="1" w:styleId="affffffffc">
    <w:name w:val="Для заголовка функциональные зоны_ГП"/>
    <w:basedOn w:val="a6"/>
    <w:rsid w:val="003E2EA9"/>
    <w:pPr>
      <w:spacing w:after="200" w:line="276" w:lineRule="auto"/>
      <w:ind w:left="0" w:firstLine="0"/>
      <w:jc w:val="left"/>
      <w:outlineLvl w:val="1"/>
    </w:pPr>
    <w:rPr>
      <w:rFonts w:ascii="Calibri" w:hAnsi="Calibri" w:cs="Calibri"/>
      <w:i/>
      <w:sz w:val="22"/>
      <w:szCs w:val="22"/>
    </w:rPr>
  </w:style>
  <w:style w:type="paragraph" w:customStyle="1" w:styleId="Label">
    <w:name w:val="Label"/>
    <w:basedOn w:val="a6"/>
    <w:rsid w:val="003E2EA9"/>
    <w:pPr>
      <w:spacing w:before="120"/>
      <w:ind w:left="0" w:firstLine="0"/>
      <w:jc w:val="left"/>
    </w:pPr>
    <w:rPr>
      <w:rFonts w:ascii="Antiqua" w:hAnsi="Antiqua"/>
      <w:sz w:val="17"/>
      <w:szCs w:val="20"/>
      <w:lang w:val="en-US"/>
    </w:rPr>
  </w:style>
  <w:style w:type="paragraph" w:customStyle="1" w:styleId="Ieinoie">
    <w:name w:val="Ieino?ie"/>
    <w:basedOn w:val="a6"/>
    <w:rsid w:val="003E2EA9"/>
    <w:pPr>
      <w:ind w:left="0" w:firstLine="0"/>
      <w:jc w:val="center"/>
    </w:pPr>
    <w:rPr>
      <w:rFonts w:ascii="AGGal" w:hAnsi="AGGal"/>
      <w:sz w:val="22"/>
      <w:szCs w:val="20"/>
    </w:rPr>
  </w:style>
  <w:style w:type="numbering" w:customStyle="1" w:styleId="1112">
    <w:name w:val="Нет списка111"/>
    <w:next w:val="a9"/>
    <w:semiHidden/>
    <w:rsid w:val="003E2EA9"/>
  </w:style>
  <w:style w:type="paragraph" w:customStyle="1" w:styleId="1f6">
    <w:name w:val="заголовок 1"/>
    <w:basedOn w:val="a6"/>
    <w:next w:val="a6"/>
    <w:link w:val="1f7"/>
    <w:rsid w:val="003E2EA9"/>
    <w:pPr>
      <w:keepNext/>
      <w:autoSpaceDE w:val="0"/>
      <w:autoSpaceDN w:val="0"/>
      <w:ind w:left="0" w:firstLine="0"/>
      <w:jc w:val="right"/>
      <w:outlineLvl w:val="0"/>
    </w:pPr>
    <w:rPr>
      <w:rFonts w:ascii="Arial" w:hAnsi="Arial" w:cs="Arial"/>
      <w:b/>
      <w:bCs/>
      <w:sz w:val="28"/>
      <w:szCs w:val="28"/>
    </w:rPr>
  </w:style>
  <w:style w:type="paragraph" w:customStyle="1" w:styleId="affffffffd">
    <w:name w:val="Знак Знак Знак Знак Знак Знак Знак"/>
    <w:basedOn w:val="a6"/>
    <w:rsid w:val="003E2EA9"/>
    <w:pPr>
      <w:spacing w:after="60"/>
      <w:ind w:left="0" w:firstLine="709"/>
    </w:pPr>
    <w:rPr>
      <w:rFonts w:ascii="Arial" w:hAnsi="Arial" w:cs="Arial"/>
      <w:bCs/>
    </w:rPr>
  </w:style>
  <w:style w:type="table" w:customStyle="1" w:styleId="231">
    <w:name w:val="Сетка таблицы23"/>
    <w:basedOn w:val="a8"/>
    <w:next w:val="aa"/>
    <w:uiPriority w:val="59"/>
    <w:rsid w:val="003E2EA9"/>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a">
    <w:name w:val="toc 4"/>
    <w:basedOn w:val="a6"/>
    <w:next w:val="a6"/>
    <w:autoRedefine/>
    <w:uiPriority w:val="39"/>
    <w:rsid w:val="003E2EA9"/>
    <w:pPr>
      <w:spacing w:line="276" w:lineRule="auto"/>
      <w:ind w:left="660" w:firstLine="0"/>
      <w:jc w:val="left"/>
    </w:pPr>
    <w:rPr>
      <w:sz w:val="20"/>
      <w:szCs w:val="20"/>
    </w:rPr>
  </w:style>
  <w:style w:type="paragraph" w:styleId="55">
    <w:name w:val="toc 5"/>
    <w:basedOn w:val="a6"/>
    <w:next w:val="a6"/>
    <w:autoRedefine/>
    <w:uiPriority w:val="39"/>
    <w:rsid w:val="003E2EA9"/>
    <w:pPr>
      <w:spacing w:line="276" w:lineRule="auto"/>
      <w:ind w:left="880" w:firstLine="0"/>
      <w:jc w:val="left"/>
    </w:pPr>
    <w:rPr>
      <w:sz w:val="20"/>
      <w:szCs w:val="20"/>
    </w:rPr>
  </w:style>
  <w:style w:type="paragraph" w:styleId="63">
    <w:name w:val="toc 6"/>
    <w:basedOn w:val="a6"/>
    <w:next w:val="a6"/>
    <w:autoRedefine/>
    <w:uiPriority w:val="39"/>
    <w:rsid w:val="003E2EA9"/>
    <w:pPr>
      <w:spacing w:line="276" w:lineRule="auto"/>
      <w:ind w:left="1100" w:firstLine="0"/>
      <w:jc w:val="left"/>
    </w:pPr>
    <w:rPr>
      <w:sz w:val="20"/>
      <w:szCs w:val="20"/>
    </w:rPr>
  </w:style>
  <w:style w:type="paragraph" w:styleId="73">
    <w:name w:val="toc 7"/>
    <w:basedOn w:val="a6"/>
    <w:next w:val="a6"/>
    <w:autoRedefine/>
    <w:uiPriority w:val="39"/>
    <w:rsid w:val="003E2EA9"/>
    <w:pPr>
      <w:spacing w:line="276" w:lineRule="auto"/>
      <w:ind w:left="1320" w:firstLine="0"/>
      <w:jc w:val="left"/>
    </w:pPr>
    <w:rPr>
      <w:sz w:val="20"/>
      <w:szCs w:val="20"/>
    </w:rPr>
  </w:style>
  <w:style w:type="paragraph" w:styleId="84">
    <w:name w:val="toc 8"/>
    <w:basedOn w:val="a6"/>
    <w:next w:val="a6"/>
    <w:autoRedefine/>
    <w:uiPriority w:val="39"/>
    <w:rsid w:val="003E2EA9"/>
    <w:pPr>
      <w:spacing w:line="276" w:lineRule="auto"/>
      <w:ind w:left="1540" w:firstLine="0"/>
      <w:jc w:val="left"/>
    </w:pPr>
    <w:rPr>
      <w:sz w:val="20"/>
      <w:szCs w:val="20"/>
    </w:rPr>
  </w:style>
  <w:style w:type="paragraph" w:styleId="93">
    <w:name w:val="toc 9"/>
    <w:basedOn w:val="a6"/>
    <w:next w:val="a6"/>
    <w:autoRedefine/>
    <w:uiPriority w:val="39"/>
    <w:rsid w:val="003E2EA9"/>
    <w:pPr>
      <w:spacing w:line="276" w:lineRule="auto"/>
      <w:ind w:left="1760" w:firstLine="0"/>
      <w:jc w:val="left"/>
    </w:pPr>
    <w:rPr>
      <w:sz w:val="20"/>
      <w:szCs w:val="20"/>
    </w:rPr>
  </w:style>
  <w:style w:type="paragraph" w:customStyle="1" w:styleId="2f1">
    <w:name w:val="Знак2"/>
    <w:basedOn w:val="a6"/>
    <w:rsid w:val="003E2EA9"/>
    <w:pPr>
      <w:spacing w:after="60"/>
      <w:ind w:left="0" w:firstLine="709"/>
    </w:pPr>
    <w:rPr>
      <w:rFonts w:ascii="Arial" w:hAnsi="Arial" w:cs="Arial"/>
      <w:bCs/>
    </w:rPr>
  </w:style>
  <w:style w:type="paragraph" w:customStyle="1" w:styleId="affffffffe">
    <w:name w:val="Стиль А"/>
    <w:basedOn w:val="a6"/>
    <w:link w:val="afffffffff"/>
    <w:qFormat/>
    <w:rsid w:val="003E2EA9"/>
    <w:pPr>
      <w:ind w:left="0" w:firstLine="720"/>
    </w:pPr>
    <w:rPr>
      <w:b/>
      <w:caps/>
      <w:sz w:val="28"/>
      <w:szCs w:val="28"/>
    </w:rPr>
  </w:style>
  <w:style w:type="character" w:customStyle="1" w:styleId="afffffffff">
    <w:name w:val="Стиль А Знак"/>
    <w:link w:val="affffffffe"/>
    <w:rsid w:val="003E2EA9"/>
    <w:rPr>
      <w:rFonts w:eastAsia="Times New Roman"/>
      <w:b/>
      <w:caps/>
      <w:sz w:val="28"/>
      <w:szCs w:val="28"/>
    </w:rPr>
  </w:style>
  <w:style w:type="numbering" w:customStyle="1" w:styleId="a1">
    <w:name w:val="Стиль маркированный"/>
    <w:basedOn w:val="a9"/>
    <w:rsid w:val="003E2EA9"/>
    <w:pPr>
      <w:numPr>
        <w:numId w:val="5"/>
      </w:numPr>
    </w:pPr>
  </w:style>
  <w:style w:type="paragraph" w:customStyle="1" w:styleId="21">
    <w:name w:val="Стиль Заголовок 2 + не малые прописные"/>
    <w:basedOn w:val="22"/>
    <w:autoRedefine/>
    <w:rsid w:val="003E2EA9"/>
    <w:pPr>
      <w:keepLines/>
      <w:widowControl w:val="0"/>
      <w:numPr>
        <w:ilvl w:val="1"/>
        <w:numId w:val="6"/>
      </w:numPr>
      <w:spacing w:before="360" w:after="360" w:line="360" w:lineRule="auto"/>
    </w:pPr>
    <w:rPr>
      <w:rFonts w:ascii="Times New Roman" w:hAnsi="Times New Roman" w:cs="Arial"/>
      <w:iCs w:val="0"/>
      <w:smallCaps/>
      <w:sz w:val="24"/>
    </w:rPr>
  </w:style>
  <w:style w:type="paragraph" w:customStyle="1" w:styleId="3040">
    <w:name w:val="Стиль Заголовок 3 + Слева:  0.4 см Первая строка:  0 см"/>
    <w:basedOn w:val="3"/>
    <w:rsid w:val="003E2EA9"/>
    <w:pPr>
      <w:keepLines w:val="0"/>
      <w:widowControl w:val="0"/>
      <w:numPr>
        <w:ilvl w:val="2"/>
        <w:numId w:val="6"/>
      </w:numPr>
      <w:spacing w:before="360" w:after="360" w:line="360" w:lineRule="auto"/>
      <w:jc w:val="left"/>
    </w:pPr>
    <w:rPr>
      <w:rFonts w:ascii="Times New Roman" w:hAnsi="Times New Roman"/>
      <w:i/>
      <w:color w:val="auto"/>
      <w:sz w:val="28"/>
      <w:szCs w:val="20"/>
    </w:rPr>
  </w:style>
  <w:style w:type="paragraph" w:customStyle="1" w:styleId="CC6697C74D5C47D4AC021749BD917D4C">
    <w:name w:val="CC6697C74D5C47D4AC021749BD917D4C"/>
    <w:rsid w:val="003E2EA9"/>
    <w:pPr>
      <w:spacing w:after="200" w:line="276" w:lineRule="auto"/>
      <w:ind w:left="0" w:firstLine="0"/>
      <w:jc w:val="left"/>
    </w:pPr>
    <w:rPr>
      <w:rFonts w:ascii="Calibri" w:eastAsia="Times New Roman" w:hAnsi="Calibri"/>
      <w:sz w:val="22"/>
      <w:szCs w:val="22"/>
      <w:lang w:val="en-US" w:eastAsia="en-US"/>
    </w:rPr>
  </w:style>
  <w:style w:type="paragraph" w:customStyle="1" w:styleId="Aeiiai">
    <w:name w:val="Aei?iai?"/>
    <w:basedOn w:val="a6"/>
    <w:rsid w:val="003E2EA9"/>
    <w:pPr>
      <w:ind w:left="0" w:firstLine="0"/>
      <w:jc w:val="center"/>
    </w:pPr>
    <w:rPr>
      <w:rFonts w:ascii="AGGal" w:hAnsi="AGGal" w:cs="AGGal"/>
      <w:sz w:val="22"/>
      <w:szCs w:val="22"/>
    </w:rPr>
  </w:style>
  <w:style w:type="paragraph" w:customStyle="1" w:styleId="afffffffff0">
    <w:name w:val="текст сноски"/>
    <w:basedOn w:val="a6"/>
    <w:rsid w:val="003E2EA9"/>
    <w:pPr>
      <w:autoSpaceDE w:val="0"/>
      <w:autoSpaceDN w:val="0"/>
      <w:ind w:left="0" w:firstLine="0"/>
      <w:jc w:val="left"/>
    </w:pPr>
    <w:rPr>
      <w:rFonts w:ascii="Arial" w:hAnsi="Arial" w:cs="Arial"/>
      <w:sz w:val="20"/>
      <w:szCs w:val="20"/>
    </w:rPr>
  </w:style>
  <w:style w:type="character" w:customStyle="1" w:styleId="afffffffff1">
    <w:name w:val="знак сноски"/>
    <w:rsid w:val="003E2EA9"/>
    <w:rPr>
      <w:vertAlign w:val="superscript"/>
    </w:rPr>
  </w:style>
  <w:style w:type="paragraph" w:customStyle="1" w:styleId="afffffffff2">
    <w:name w:val="таблица"/>
    <w:basedOn w:val="a6"/>
    <w:next w:val="a6"/>
    <w:rsid w:val="003E2EA9"/>
    <w:pPr>
      <w:ind w:left="0" w:firstLine="0"/>
    </w:pPr>
    <w:rPr>
      <w:i/>
    </w:rPr>
  </w:style>
  <w:style w:type="paragraph" w:customStyle="1" w:styleId="2f2">
    <w:name w:val="Обычный2"/>
    <w:rsid w:val="003E2EA9"/>
    <w:pPr>
      <w:widowControl w:val="0"/>
      <w:autoSpaceDE w:val="0"/>
      <w:autoSpaceDN w:val="0"/>
      <w:ind w:left="0" w:firstLine="0"/>
      <w:jc w:val="left"/>
    </w:pPr>
    <w:rPr>
      <w:rFonts w:eastAsia="Times New Roman"/>
    </w:rPr>
  </w:style>
  <w:style w:type="paragraph" w:customStyle="1" w:styleId="Iiiaeuiue">
    <w:name w:val="Ii?iaeuiue"/>
    <w:rsid w:val="003E2EA9"/>
    <w:pPr>
      <w:ind w:left="0" w:firstLine="0"/>
      <w:jc w:val="left"/>
    </w:pPr>
    <w:rPr>
      <w:rFonts w:ascii="Baltica" w:eastAsia="Times New Roman" w:hAnsi="Baltica"/>
      <w:sz w:val="24"/>
      <w:lang w:eastAsia="ja-JP"/>
    </w:rPr>
  </w:style>
  <w:style w:type="paragraph" w:customStyle="1" w:styleId="S0">
    <w:name w:val="S_Обычный в таблице"/>
    <w:basedOn w:val="a6"/>
    <w:link w:val="S1"/>
    <w:rsid w:val="003E2EA9"/>
    <w:pPr>
      <w:spacing w:line="360" w:lineRule="auto"/>
      <w:ind w:left="0" w:firstLine="0"/>
      <w:jc w:val="center"/>
    </w:pPr>
  </w:style>
  <w:style w:type="character" w:customStyle="1" w:styleId="S1">
    <w:name w:val="S_Обычный в таблице Знак"/>
    <w:link w:val="S0"/>
    <w:rsid w:val="003E2EA9"/>
    <w:rPr>
      <w:rFonts w:eastAsia="Times New Roman"/>
      <w:sz w:val="24"/>
      <w:szCs w:val="24"/>
    </w:rPr>
  </w:style>
  <w:style w:type="paragraph" w:customStyle="1" w:styleId="312">
    <w:name w:val="Стиль Заголовок 3 + 12 пт"/>
    <w:basedOn w:val="3"/>
    <w:rsid w:val="003E2EA9"/>
    <w:pPr>
      <w:keepLines w:val="0"/>
      <w:tabs>
        <w:tab w:val="left" w:pos="0"/>
        <w:tab w:val="left" w:pos="2340"/>
      </w:tabs>
      <w:spacing w:before="113" w:after="113"/>
      <w:ind w:left="0" w:firstLine="709"/>
      <w:jc w:val="left"/>
    </w:pPr>
    <w:rPr>
      <w:rFonts w:ascii="Times New Roman" w:hAnsi="Times New Roman"/>
      <w:color w:val="auto"/>
      <w:szCs w:val="26"/>
      <w:lang w:eastAsia="ar-SA"/>
    </w:rPr>
  </w:style>
  <w:style w:type="paragraph" w:customStyle="1" w:styleId="142">
    <w:name w:val="Стиль Основной текст + 14 пт полужирный"/>
    <w:basedOn w:val="af7"/>
    <w:rsid w:val="003E2EA9"/>
    <w:pPr>
      <w:spacing w:line="360" w:lineRule="auto"/>
      <w:ind w:left="0" w:right="-5" w:firstLine="0"/>
      <w:jc w:val="center"/>
    </w:pPr>
    <w:rPr>
      <w:bCs/>
      <w:sz w:val="28"/>
    </w:rPr>
  </w:style>
  <w:style w:type="paragraph" w:customStyle="1" w:styleId="1f8">
    <w:name w:val="Основной текст 1"/>
    <w:basedOn w:val="a6"/>
    <w:rsid w:val="003E2EA9"/>
    <w:pPr>
      <w:ind w:left="0" w:firstLine="0"/>
      <w:jc w:val="left"/>
    </w:pPr>
    <w:rPr>
      <w:b/>
      <w:bCs/>
      <w:sz w:val="28"/>
    </w:rPr>
  </w:style>
  <w:style w:type="character" w:customStyle="1" w:styleId="FontStyle198">
    <w:name w:val="Font Style198"/>
    <w:rsid w:val="003E2EA9"/>
    <w:rPr>
      <w:rFonts w:ascii="Times New Roman" w:hAnsi="Times New Roman" w:cs="Times New Roman"/>
      <w:sz w:val="22"/>
      <w:szCs w:val="22"/>
    </w:rPr>
  </w:style>
  <w:style w:type="character" w:customStyle="1" w:styleId="FontStyle11">
    <w:name w:val="Font Style11"/>
    <w:rsid w:val="003E2EA9"/>
    <w:rPr>
      <w:rFonts w:ascii="Times New Roman" w:hAnsi="Times New Roman" w:cs="Times New Roman"/>
      <w:sz w:val="24"/>
      <w:szCs w:val="24"/>
    </w:rPr>
  </w:style>
  <w:style w:type="character" w:customStyle="1" w:styleId="1f7">
    <w:name w:val="заголовок 1 Знак"/>
    <w:link w:val="1f6"/>
    <w:rsid w:val="003E2EA9"/>
    <w:rPr>
      <w:rFonts w:ascii="Arial" w:eastAsia="Times New Roman" w:hAnsi="Arial" w:cs="Arial"/>
      <w:b/>
      <w:bCs/>
      <w:sz w:val="28"/>
      <w:szCs w:val="28"/>
    </w:rPr>
  </w:style>
  <w:style w:type="table" w:styleId="-1">
    <w:name w:val="Table Web 1"/>
    <w:basedOn w:val="a8"/>
    <w:rsid w:val="003E2EA9"/>
    <w:pPr>
      <w:spacing w:after="200" w:line="276" w:lineRule="auto"/>
      <w:ind w:left="0" w:firstLine="0"/>
      <w:jc w:val="left"/>
    </w:pPr>
    <w:rPr>
      <w:rFonts w:eastAsia="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b">
    <w:name w:val="Обычный3"/>
    <w:rsid w:val="003E2EA9"/>
    <w:pPr>
      <w:snapToGrid w:val="0"/>
      <w:ind w:left="0" w:firstLine="0"/>
      <w:jc w:val="left"/>
    </w:pPr>
    <w:rPr>
      <w:rFonts w:eastAsia="Times New Roman"/>
      <w:sz w:val="22"/>
    </w:rPr>
  </w:style>
  <w:style w:type="paragraph" w:customStyle="1" w:styleId="2f3">
    <w:name w:val="Новая страница2"/>
    <w:basedOn w:val="14"/>
    <w:link w:val="2f4"/>
    <w:qFormat/>
    <w:rsid w:val="003E2EA9"/>
    <w:pPr>
      <w:tabs>
        <w:tab w:val="clear" w:pos="1985"/>
        <w:tab w:val="clear" w:pos="2268"/>
      </w:tabs>
      <w:spacing w:before="0" w:line="360" w:lineRule="auto"/>
      <w:ind w:left="432" w:firstLine="0"/>
      <w:jc w:val="center"/>
    </w:pPr>
    <w:rPr>
      <w:rFonts w:cs="Arial"/>
      <w:b/>
      <w:bCs/>
      <w:kern w:val="32"/>
      <w:szCs w:val="24"/>
    </w:rPr>
  </w:style>
  <w:style w:type="character" w:customStyle="1" w:styleId="2f4">
    <w:name w:val="Новая страница2 Знак"/>
    <w:link w:val="2f3"/>
    <w:rsid w:val="003E2EA9"/>
    <w:rPr>
      <w:rFonts w:eastAsia="Times New Roman" w:cs="Arial"/>
      <w:b/>
      <w:bCs/>
      <w:kern w:val="32"/>
      <w:sz w:val="24"/>
      <w:szCs w:val="24"/>
    </w:rPr>
  </w:style>
  <w:style w:type="paragraph" w:customStyle="1" w:styleId="3CBD5A742C28424DA5172AD252E32316">
    <w:name w:val="3CBD5A742C28424DA5172AD252E32316"/>
    <w:rsid w:val="003E2EA9"/>
    <w:pPr>
      <w:spacing w:after="200" w:line="276" w:lineRule="auto"/>
      <w:ind w:left="0" w:firstLine="0"/>
      <w:jc w:val="left"/>
    </w:pPr>
    <w:rPr>
      <w:rFonts w:ascii="Calibri" w:eastAsia="Times New Roman" w:hAnsi="Calibri"/>
      <w:sz w:val="22"/>
      <w:szCs w:val="22"/>
    </w:rPr>
  </w:style>
  <w:style w:type="numbering" w:customStyle="1" w:styleId="550">
    <w:name w:val="Нет списка55"/>
    <w:next w:val="a9"/>
    <w:uiPriority w:val="99"/>
    <w:semiHidden/>
    <w:rsid w:val="003E2EA9"/>
  </w:style>
  <w:style w:type="numbering" w:customStyle="1" w:styleId="1120">
    <w:name w:val="Нет списка112"/>
    <w:next w:val="a9"/>
    <w:semiHidden/>
    <w:rsid w:val="003E2EA9"/>
  </w:style>
  <w:style w:type="table" w:customStyle="1" w:styleId="241">
    <w:name w:val="Сетка таблицы24"/>
    <w:basedOn w:val="a8"/>
    <w:next w:val="aa"/>
    <w:rsid w:val="003E2EA9"/>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 маркированный1"/>
    <w:basedOn w:val="a9"/>
    <w:rsid w:val="003E2EA9"/>
    <w:pPr>
      <w:numPr>
        <w:numId w:val="2"/>
      </w:numPr>
    </w:pPr>
  </w:style>
  <w:style w:type="numbering" w:customStyle="1" w:styleId="2100">
    <w:name w:val="Нет списка210"/>
    <w:next w:val="a9"/>
    <w:uiPriority w:val="99"/>
    <w:semiHidden/>
    <w:rsid w:val="003E2EA9"/>
  </w:style>
  <w:style w:type="table" w:customStyle="1" w:styleId="1113">
    <w:name w:val="Сетка таблицы111"/>
    <w:basedOn w:val="a8"/>
    <w:next w:val="aa"/>
    <w:rsid w:val="003E2EA9"/>
    <w:pPr>
      <w:widowControl w:val="0"/>
      <w:autoSpaceDE w:val="0"/>
      <w:autoSpaceDN w:val="0"/>
      <w:adjustRightInd w:val="0"/>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c">
    <w:name w:val="Абзац списка3"/>
    <w:basedOn w:val="a6"/>
    <w:rsid w:val="003E2EA9"/>
    <w:pPr>
      <w:spacing w:after="200" w:line="360" w:lineRule="auto"/>
      <w:ind w:left="720" w:firstLine="0"/>
      <w:contextualSpacing/>
      <w:jc w:val="left"/>
    </w:pPr>
    <w:rPr>
      <w:sz w:val="28"/>
      <w:szCs w:val="22"/>
      <w:lang w:eastAsia="en-US"/>
    </w:rPr>
  </w:style>
  <w:style w:type="paragraph" w:customStyle="1" w:styleId="afffffffff3">
    <w:name w:val="Заголовок титульного листа"/>
    <w:basedOn w:val="a6"/>
    <w:next w:val="a6"/>
    <w:semiHidden/>
    <w:rsid w:val="003E2EA9"/>
    <w:pPr>
      <w:spacing w:line="360" w:lineRule="auto"/>
      <w:ind w:left="3060" w:firstLine="0"/>
      <w:jc w:val="right"/>
    </w:pPr>
    <w:rPr>
      <w:b/>
      <w:caps/>
    </w:rPr>
  </w:style>
  <w:style w:type="character" w:customStyle="1" w:styleId="411">
    <w:name w:val="Знак Знак41"/>
    <w:rsid w:val="003E2EA9"/>
    <w:rPr>
      <w:sz w:val="24"/>
      <w:szCs w:val="24"/>
      <w:lang w:val="ru-RU" w:eastAsia="ru-RU" w:bidi="ar-SA"/>
    </w:rPr>
  </w:style>
  <w:style w:type="character" w:customStyle="1" w:styleId="3a">
    <w:name w:val="Оглавление 3 Знак"/>
    <w:link w:val="39"/>
    <w:uiPriority w:val="39"/>
    <w:rsid w:val="003E2EA9"/>
    <w:rPr>
      <w:rFonts w:ascii="Calibri" w:eastAsia="Times New Roman" w:hAnsi="Calibri"/>
      <w:i/>
      <w:iCs/>
    </w:rPr>
  </w:style>
  <w:style w:type="numbering" w:customStyle="1" w:styleId="1130">
    <w:name w:val="Нет списка113"/>
    <w:next w:val="a9"/>
    <w:semiHidden/>
    <w:rsid w:val="003E2EA9"/>
  </w:style>
  <w:style w:type="numbering" w:customStyle="1" w:styleId="115">
    <w:name w:val="Стиль маркированный11"/>
    <w:basedOn w:val="a9"/>
    <w:rsid w:val="003E2EA9"/>
  </w:style>
  <w:style w:type="character" w:customStyle="1" w:styleId="BodyTextChar">
    <w:name w:val="Body Text Char"/>
    <w:locked/>
    <w:rsid w:val="003E2EA9"/>
    <w:rPr>
      <w:rFonts w:ascii="Times New Roman" w:hAnsi="Times New Roman" w:cs="Times New Roman"/>
      <w:sz w:val="24"/>
      <w:szCs w:val="24"/>
      <w:lang w:val="en-US" w:eastAsia="ru-RU"/>
    </w:rPr>
  </w:style>
  <w:style w:type="character" w:customStyle="1" w:styleId="BalloonTextChar">
    <w:name w:val="Balloon Text Char"/>
    <w:semiHidden/>
    <w:locked/>
    <w:rsid w:val="003E2EA9"/>
    <w:rPr>
      <w:rFonts w:ascii="Tahoma" w:hAnsi="Tahoma" w:cs="Tahoma"/>
      <w:sz w:val="16"/>
      <w:szCs w:val="16"/>
    </w:rPr>
  </w:style>
  <w:style w:type="paragraph" w:customStyle="1" w:styleId="Heading">
    <w:name w:val="Heading"/>
    <w:rsid w:val="003E2EA9"/>
    <w:pPr>
      <w:widowControl w:val="0"/>
      <w:autoSpaceDE w:val="0"/>
      <w:autoSpaceDN w:val="0"/>
      <w:adjustRightInd w:val="0"/>
      <w:ind w:left="0" w:firstLine="0"/>
      <w:jc w:val="left"/>
    </w:pPr>
    <w:rPr>
      <w:rFonts w:ascii="Arial" w:eastAsia="Times New Roman" w:hAnsi="Arial" w:cs="Arial"/>
      <w:b/>
      <w:bCs/>
      <w:sz w:val="22"/>
      <w:szCs w:val="22"/>
    </w:rPr>
  </w:style>
  <w:style w:type="table" w:styleId="-2">
    <w:name w:val="Dark List Accent 2"/>
    <w:basedOn w:val="a8"/>
    <w:uiPriority w:val="70"/>
    <w:rsid w:val="003E2EA9"/>
    <w:pPr>
      <w:ind w:left="0" w:firstLine="0"/>
      <w:jc w:val="left"/>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paragraph" w:customStyle="1" w:styleId="afffffffff4">
    <w:name w:val="рисунок"/>
    <w:basedOn w:val="4a"/>
    <w:autoRedefine/>
    <w:qFormat/>
    <w:rsid w:val="003E2EA9"/>
  </w:style>
  <w:style w:type="paragraph" w:customStyle="1" w:styleId="a0">
    <w:name w:val="Статья ПЗЗ"/>
    <w:basedOn w:val="a6"/>
    <w:next w:val="a6"/>
    <w:rsid w:val="003E2EA9"/>
    <w:pPr>
      <w:numPr>
        <w:numId w:val="7"/>
      </w:numPr>
      <w:tabs>
        <w:tab w:val="clear" w:pos="1069"/>
        <w:tab w:val="num" w:pos="1980"/>
      </w:tabs>
      <w:spacing w:before="240" w:after="240" w:line="264" w:lineRule="auto"/>
      <w:ind w:left="0" w:firstLine="540"/>
    </w:pPr>
    <w:rPr>
      <w:b/>
    </w:rPr>
  </w:style>
  <w:style w:type="numbering" w:customStyle="1" w:styleId="3100">
    <w:name w:val="Нет списка310"/>
    <w:next w:val="a9"/>
    <w:uiPriority w:val="99"/>
    <w:semiHidden/>
    <w:rsid w:val="003E2EA9"/>
  </w:style>
  <w:style w:type="table" w:customStyle="1" w:styleId="251">
    <w:name w:val="Сетка таблицы25"/>
    <w:basedOn w:val="a8"/>
    <w:next w:val="aa"/>
    <w:rsid w:val="003E2EA9"/>
    <w:pPr>
      <w:widowControl w:val="0"/>
      <w:autoSpaceDE w:val="0"/>
      <w:autoSpaceDN w:val="0"/>
      <w:adjustRightInd w:val="0"/>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0">
    <w:name w:val="Нет списка121"/>
    <w:next w:val="a9"/>
    <w:semiHidden/>
    <w:rsid w:val="003E2EA9"/>
  </w:style>
  <w:style w:type="numbering" w:customStyle="1" w:styleId="20">
    <w:name w:val="Стиль маркированный2"/>
    <w:basedOn w:val="a9"/>
    <w:rsid w:val="003E2EA9"/>
    <w:pPr>
      <w:numPr>
        <w:numId w:val="4"/>
      </w:numPr>
    </w:pPr>
  </w:style>
  <w:style w:type="table" w:customStyle="1" w:styleId="261">
    <w:name w:val="Сетка таблицы26"/>
    <w:basedOn w:val="a8"/>
    <w:next w:val="aa"/>
    <w:locked/>
    <w:rsid w:val="00AB227F"/>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
    <w:name w:val="Нет списка56"/>
    <w:next w:val="a9"/>
    <w:uiPriority w:val="99"/>
    <w:semiHidden/>
    <w:unhideWhenUsed/>
    <w:rsid w:val="00B65431"/>
  </w:style>
  <w:style w:type="table" w:customStyle="1" w:styleId="TableStyle037">
    <w:name w:val="TableStyle037"/>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5">
    <w:name w:val="TableStyle1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5">
    <w:name w:val="TableStyle2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5">
    <w:name w:val="TableStyle3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271">
    <w:name w:val="Сетка таблицы27"/>
    <w:basedOn w:val="a8"/>
    <w:next w:val="aa"/>
    <w:locked/>
    <w:rsid w:val="00A42CE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
    <w:name w:val="Сетка таблицы28"/>
    <w:basedOn w:val="a8"/>
    <w:next w:val="aa"/>
    <w:uiPriority w:val="59"/>
    <w:rsid w:val="00272D15"/>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
    <w:name w:val="Нет списка57"/>
    <w:next w:val="a9"/>
    <w:uiPriority w:val="99"/>
    <w:semiHidden/>
    <w:unhideWhenUsed/>
    <w:rsid w:val="005E58DD"/>
  </w:style>
  <w:style w:type="numbering" w:customStyle="1" w:styleId="58">
    <w:name w:val="Нет списка58"/>
    <w:next w:val="a9"/>
    <w:uiPriority w:val="99"/>
    <w:semiHidden/>
    <w:rsid w:val="000B3ADC"/>
  </w:style>
  <w:style w:type="numbering" w:customStyle="1" w:styleId="59">
    <w:name w:val="Нет списка59"/>
    <w:next w:val="a9"/>
    <w:uiPriority w:val="99"/>
    <w:semiHidden/>
    <w:unhideWhenUsed/>
    <w:rsid w:val="000B3ADC"/>
  </w:style>
  <w:style w:type="table" w:customStyle="1" w:styleId="291">
    <w:name w:val="Сетка таблицы29"/>
    <w:basedOn w:val="a8"/>
    <w:next w:val="aa"/>
    <w:uiPriority w:val="59"/>
    <w:locked/>
    <w:rsid w:val="000B3AD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6">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c"/>
    <w:locked/>
    <w:rsid w:val="000B3ADC"/>
    <w:rPr>
      <w:rFonts w:eastAsia="Times New Roman"/>
      <w:sz w:val="24"/>
    </w:rPr>
  </w:style>
  <w:style w:type="paragraph" w:customStyle="1" w:styleId="a2">
    <w:name w:val="Пункт РНГП"/>
    <w:basedOn w:val="af9"/>
    <w:uiPriority w:val="99"/>
    <w:rsid w:val="000B3ADC"/>
    <w:pPr>
      <w:numPr>
        <w:numId w:val="8"/>
      </w:numPr>
      <w:tabs>
        <w:tab w:val="left" w:pos="993"/>
      </w:tabs>
    </w:pPr>
    <w:rPr>
      <w:rFonts w:eastAsia="Calibri"/>
      <w:color w:val="000000"/>
      <w:lang w:eastAsia="en-US"/>
    </w:rPr>
  </w:style>
  <w:style w:type="paragraph" w:customStyle="1" w:styleId="afffffffff5">
    <w:name w:val="ГП_Обычный"/>
    <w:link w:val="afffffffff6"/>
    <w:qFormat/>
    <w:rsid w:val="000B3ADC"/>
    <w:pPr>
      <w:spacing w:after="120"/>
      <w:ind w:left="0" w:firstLine="709"/>
      <w:contextualSpacing/>
    </w:pPr>
    <w:rPr>
      <w:rFonts w:ascii="PT Sans" w:eastAsia="Times New Roman" w:hAnsi="PT Sans" w:cs="Arial"/>
      <w:sz w:val="24"/>
      <w:szCs w:val="24"/>
    </w:rPr>
  </w:style>
  <w:style w:type="character" w:customStyle="1" w:styleId="afffffffff6">
    <w:name w:val="ГП_Обычный Знак"/>
    <w:basedOn w:val="a7"/>
    <w:link w:val="afffffffff5"/>
    <w:rsid w:val="000B3ADC"/>
    <w:rPr>
      <w:rFonts w:ascii="PT Sans" w:eastAsia="Times New Roman" w:hAnsi="PT Sans" w:cs="Arial"/>
      <w:sz w:val="24"/>
      <w:szCs w:val="24"/>
    </w:rPr>
  </w:style>
  <w:style w:type="table" w:customStyle="1" w:styleId="1121">
    <w:name w:val="Сетка таблицы112"/>
    <w:basedOn w:val="a8"/>
    <w:rsid w:val="000B3ADC"/>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aa">
    <w:name w:val="header_aa"/>
    <w:basedOn w:val="a7"/>
    <w:rsid w:val="000B3ADC"/>
  </w:style>
  <w:style w:type="paragraph" w:customStyle="1" w:styleId="style1">
    <w:name w:val="style1"/>
    <w:basedOn w:val="a6"/>
    <w:rsid w:val="000B3ADC"/>
    <w:pPr>
      <w:spacing w:before="100" w:beforeAutospacing="1" w:after="100" w:afterAutospacing="1"/>
      <w:ind w:left="0" w:firstLine="0"/>
      <w:jc w:val="left"/>
    </w:pPr>
  </w:style>
  <w:style w:type="paragraph" w:customStyle="1" w:styleId="afffffffff7">
    <w:name w:val="Обычный нум. список"/>
    <w:basedOn w:val="a6"/>
    <w:qFormat/>
    <w:rsid w:val="000B3ADC"/>
    <w:pPr>
      <w:tabs>
        <w:tab w:val="num" w:pos="0"/>
      </w:tabs>
      <w:suppressAutoHyphens/>
      <w:spacing w:before="45"/>
      <w:ind w:left="147" w:firstLine="567"/>
    </w:pPr>
    <w:rPr>
      <w:sz w:val="28"/>
      <w:szCs w:val="28"/>
      <w:lang w:eastAsia="ar-SA"/>
    </w:rPr>
  </w:style>
  <w:style w:type="paragraph" w:customStyle="1" w:styleId="afffffffff8">
    <w:name w:val="Текст документа"/>
    <w:basedOn w:val="a6"/>
    <w:qFormat/>
    <w:rsid w:val="000B3ADC"/>
    <w:pPr>
      <w:tabs>
        <w:tab w:val="left" w:pos="851"/>
      </w:tabs>
      <w:ind w:left="0" w:firstLine="567"/>
    </w:pPr>
    <w:rPr>
      <w:rFonts w:ascii="Calibri" w:eastAsia="Calibri" w:hAnsi="Calibri"/>
      <w:szCs w:val="22"/>
      <w:lang w:eastAsia="en-US"/>
    </w:rPr>
  </w:style>
  <w:style w:type="paragraph" w:customStyle="1" w:styleId="Style4">
    <w:name w:val="Style4"/>
    <w:basedOn w:val="a6"/>
    <w:rsid w:val="000B3ADC"/>
    <w:pPr>
      <w:widowControl w:val="0"/>
      <w:autoSpaceDE w:val="0"/>
      <w:autoSpaceDN w:val="0"/>
      <w:adjustRightInd w:val="0"/>
      <w:spacing w:line="264" w:lineRule="exact"/>
      <w:ind w:left="0" w:firstLine="0"/>
    </w:pPr>
    <w:rPr>
      <w:rFonts w:eastAsia="Calibri"/>
    </w:rPr>
  </w:style>
  <w:style w:type="character" w:customStyle="1" w:styleId="FontStyle18">
    <w:name w:val="Font Style18"/>
    <w:basedOn w:val="a7"/>
    <w:rsid w:val="000B3ADC"/>
    <w:rPr>
      <w:rFonts w:ascii="Times New Roman" w:hAnsi="Times New Roman" w:cs="Times New Roman"/>
      <w:sz w:val="20"/>
      <w:szCs w:val="20"/>
    </w:rPr>
  </w:style>
  <w:style w:type="numbering" w:customStyle="1" w:styleId="600">
    <w:name w:val="Нет списка60"/>
    <w:next w:val="a9"/>
    <w:uiPriority w:val="99"/>
    <w:semiHidden/>
    <w:unhideWhenUsed/>
    <w:rsid w:val="008A6C02"/>
  </w:style>
  <w:style w:type="numbering" w:customStyle="1" w:styleId="1140">
    <w:name w:val="Нет списка114"/>
    <w:next w:val="a9"/>
    <w:uiPriority w:val="99"/>
    <w:semiHidden/>
    <w:unhideWhenUsed/>
    <w:rsid w:val="008A6C02"/>
  </w:style>
  <w:style w:type="table" w:customStyle="1" w:styleId="301">
    <w:name w:val="Сетка таблицы30"/>
    <w:basedOn w:val="a8"/>
    <w:next w:val="aa"/>
    <w:uiPriority w:val="59"/>
    <w:rsid w:val="008A6C02"/>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0">
    <w:name w:val="Нет списка61"/>
    <w:next w:val="a9"/>
    <w:uiPriority w:val="99"/>
    <w:semiHidden/>
    <w:rsid w:val="00D71D09"/>
  </w:style>
  <w:style w:type="numbering" w:customStyle="1" w:styleId="620">
    <w:name w:val="Нет списка62"/>
    <w:next w:val="a9"/>
    <w:uiPriority w:val="99"/>
    <w:semiHidden/>
    <w:unhideWhenUsed/>
    <w:rsid w:val="008C79DB"/>
  </w:style>
  <w:style w:type="paragraph" w:customStyle="1" w:styleId="consnormal1">
    <w:name w:val="consnormal"/>
    <w:basedOn w:val="a6"/>
    <w:rsid w:val="00C1104D"/>
    <w:pPr>
      <w:spacing w:before="100" w:beforeAutospacing="1" w:after="100" w:afterAutospacing="1"/>
      <w:ind w:left="0" w:firstLine="0"/>
      <w:jc w:val="left"/>
    </w:pPr>
  </w:style>
  <w:style w:type="paragraph" w:customStyle="1" w:styleId="212">
    <w:name w:val="Основной текст с отступом 21"/>
    <w:basedOn w:val="a6"/>
    <w:rsid w:val="00C43D28"/>
    <w:pPr>
      <w:suppressAutoHyphens/>
      <w:ind w:left="0" w:firstLine="709"/>
    </w:pPr>
    <w:rPr>
      <w:sz w:val="28"/>
      <w:szCs w:val="20"/>
      <w:lang w:eastAsia="ar-SA"/>
    </w:rPr>
  </w:style>
  <w:style w:type="table" w:customStyle="1" w:styleId="311">
    <w:name w:val="Сетка таблицы31"/>
    <w:basedOn w:val="a8"/>
    <w:next w:val="aa"/>
    <w:uiPriority w:val="59"/>
    <w:rsid w:val="00FF322B"/>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1">
    <w:name w:val="Сетка таблицы32"/>
    <w:basedOn w:val="a8"/>
    <w:next w:val="aa"/>
    <w:locked/>
    <w:rsid w:val="004464C0"/>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38">
    <w:name w:val="TableStyle038"/>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39">
    <w:name w:val="TableStyle039"/>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30">
    <w:name w:val="Нет списка63"/>
    <w:next w:val="a9"/>
    <w:uiPriority w:val="99"/>
    <w:semiHidden/>
    <w:unhideWhenUsed/>
    <w:rsid w:val="004464C0"/>
  </w:style>
  <w:style w:type="table" w:customStyle="1" w:styleId="TableStyle040">
    <w:name w:val="TableStyle040"/>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6">
    <w:name w:val="TableStyle1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6">
    <w:name w:val="TableStyle2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6">
    <w:name w:val="TableStyle3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4">
    <w:name w:val="Нет списка64"/>
    <w:next w:val="a9"/>
    <w:uiPriority w:val="99"/>
    <w:semiHidden/>
    <w:unhideWhenUsed/>
    <w:rsid w:val="00553C5D"/>
  </w:style>
  <w:style w:type="table" w:customStyle="1" w:styleId="TableStyle041">
    <w:name w:val="TableStyle041"/>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7">
    <w:name w:val="TableStyle1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7">
    <w:name w:val="TableStyle2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7">
    <w:name w:val="TableStyle3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5">
    <w:name w:val="Нет списка65"/>
    <w:next w:val="a9"/>
    <w:uiPriority w:val="99"/>
    <w:semiHidden/>
    <w:unhideWhenUsed/>
    <w:rsid w:val="00286020"/>
  </w:style>
  <w:style w:type="table" w:customStyle="1" w:styleId="331">
    <w:name w:val="Сетка таблицы33"/>
    <w:basedOn w:val="a8"/>
    <w:next w:val="aa"/>
    <w:uiPriority w:val="99"/>
    <w:rsid w:val="00286020"/>
    <w:pPr>
      <w:ind w:left="0" w:firstLine="0"/>
      <w:jc w:val="left"/>
    </w:pPr>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6">
    <w:name w:val="Нет списка66"/>
    <w:next w:val="a9"/>
    <w:uiPriority w:val="99"/>
    <w:semiHidden/>
    <w:unhideWhenUsed/>
    <w:rsid w:val="005A476A"/>
  </w:style>
  <w:style w:type="table" w:customStyle="1" w:styleId="341">
    <w:name w:val="Сетка таблицы34"/>
    <w:basedOn w:val="a8"/>
    <w:next w:val="aa"/>
    <w:uiPriority w:val="99"/>
    <w:rsid w:val="005A476A"/>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7">
    <w:name w:val="Нет списка67"/>
    <w:next w:val="a9"/>
    <w:uiPriority w:val="99"/>
    <w:semiHidden/>
    <w:unhideWhenUsed/>
    <w:rsid w:val="00D07C17"/>
  </w:style>
  <w:style w:type="table" w:customStyle="1" w:styleId="351">
    <w:name w:val="Сетка таблицы35"/>
    <w:basedOn w:val="a8"/>
    <w:next w:val="aa"/>
    <w:uiPriority w:val="39"/>
    <w:rsid w:val="00D07C17"/>
    <w:pPr>
      <w:ind w:left="0" w:firstLine="0"/>
      <w:jc w:val="left"/>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8"/>
    <w:next w:val="a9"/>
    <w:uiPriority w:val="99"/>
    <w:semiHidden/>
    <w:unhideWhenUsed/>
    <w:rsid w:val="005B0CA1"/>
  </w:style>
  <w:style w:type="table" w:customStyle="1" w:styleId="361">
    <w:name w:val="Сетка таблицы36"/>
    <w:basedOn w:val="a8"/>
    <w:next w:val="aa"/>
    <w:uiPriority w:val="99"/>
    <w:rsid w:val="005B0CA1"/>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Стиль приложения 1."/>
    <w:basedOn w:val="a6"/>
    <w:rsid w:val="005B0CA1"/>
    <w:pPr>
      <w:numPr>
        <w:numId w:val="9"/>
      </w:numPr>
      <w:jc w:val="center"/>
    </w:pPr>
    <w:rPr>
      <w:sz w:val="26"/>
      <w:szCs w:val="20"/>
    </w:rPr>
  </w:style>
  <w:style w:type="paragraph" w:customStyle="1" w:styleId="110">
    <w:name w:val="Стиль приложения 1.1."/>
    <w:basedOn w:val="a6"/>
    <w:rsid w:val="005B0CA1"/>
    <w:pPr>
      <w:numPr>
        <w:ilvl w:val="1"/>
        <w:numId w:val="9"/>
      </w:numPr>
    </w:pPr>
    <w:rPr>
      <w:sz w:val="26"/>
      <w:szCs w:val="20"/>
    </w:rPr>
  </w:style>
  <w:style w:type="paragraph" w:customStyle="1" w:styleId="1110">
    <w:name w:val="Стиль приложения 1.1.1."/>
    <w:basedOn w:val="a6"/>
    <w:rsid w:val="005B0CA1"/>
    <w:pPr>
      <w:numPr>
        <w:ilvl w:val="2"/>
        <w:numId w:val="9"/>
      </w:numPr>
    </w:pPr>
    <w:rPr>
      <w:sz w:val="26"/>
      <w:szCs w:val="20"/>
    </w:rPr>
  </w:style>
  <w:style w:type="paragraph" w:customStyle="1" w:styleId="11110">
    <w:name w:val="Стиль приложения 1.1.1.1."/>
    <w:basedOn w:val="a6"/>
    <w:rsid w:val="005B0CA1"/>
    <w:pPr>
      <w:numPr>
        <w:ilvl w:val="3"/>
        <w:numId w:val="9"/>
      </w:numPr>
    </w:pPr>
    <w:rPr>
      <w:sz w:val="26"/>
      <w:szCs w:val="20"/>
    </w:rPr>
  </w:style>
  <w:style w:type="paragraph" w:customStyle="1" w:styleId="13">
    <w:name w:val="Стиль приложения_1)"/>
    <w:basedOn w:val="a6"/>
    <w:rsid w:val="005B0CA1"/>
    <w:pPr>
      <w:numPr>
        <w:ilvl w:val="4"/>
        <w:numId w:val="9"/>
      </w:numPr>
    </w:pPr>
    <w:rPr>
      <w:sz w:val="26"/>
      <w:szCs w:val="20"/>
    </w:rPr>
  </w:style>
  <w:style w:type="paragraph" w:customStyle="1" w:styleId="a5">
    <w:name w:val="Стиль приложения_а)"/>
    <w:basedOn w:val="a6"/>
    <w:rsid w:val="005B0CA1"/>
    <w:pPr>
      <w:numPr>
        <w:ilvl w:val="5"/>
        <w:numId w:val="9"/>
      </w:numPr>
    </w:pPr>
    <w:rPr>
      <w:sz w:val="26"/>
      <w:szCs w:val="20"/>
    </w:rPr>
  </w:style>
  <w:style w:type="paragraph" w:customStyle="1" w:styleId="11">
    <w:name w:val="Стиль 1.1."/>
    <w:basedOn w:val="a6"/>
    <w:rsid w:val="005B0CA1"/>
    <w:pPr>
      <w:numPr>
        <w:ilvl w:val="1"/>
        <w:numId w:val="10"/>
      </w:numPr>
    </w:pPr>
    <w:rPr>
      <w:sz w:val="26"/>
      <w:szCs w:val="20"/>
    </w:rPr>
  </w:style>
  <w:style w:type="paragraph" w:customStyle="1" w:styleId="111">
    <w:name w:val="Стиль 1.1.1."/>
    <w:basedOn w:val="a6"/>
    <w:rsid w:val="005B0CA1"/>
    <w:pPr>
      <w:numPr>
        <w:ilvl w:val="2"/>
        <w:numId w:val="10"/>
      </w:numPr>
    </w:pPr>
    <w:rPr>
      <w:sz w:val="26"/>
      <w:szCs w:val="20"/>
    </w:rPr>
  </w:style>
  <w:style w:type="paragraph" w:customStyle="1" w:styleId="1111">
    <w:name w:val="Стиль 1.1.1.1."/>
    <w:basedOn w:val="a6"/>
    <w:rsid w:val="005B0CA1"/>
    <w:pPr>
      <w:numPr>
        <w:ilvl w:val="3"/>
        <w:numId w:val="10"/>
      </w:numPr>
    </w:pPr>
    <w:rPr>
      <w:sz w:val="26"/>
      <w:szCs w:val="20"/>
    </w:rPr>
  </w:style>
  <w:style w:type="paragraph" w:customStyle="1" w:styleId="10">
    <w:name w:val="Стиль ппп_1)"/>
    <w:basedOn w:val="a6"/>
    <w:rsid w:val="005B0CA1"/>
    <w:pPr>
      <w:numPr>
        <w:ilvl w:val="4"/>
        <w:numId w:val="10"/>
      </w:numPr>
    </w:pPr>
    <w:rPr>
      <w:sz w:val="26"/>
      <w:szCs w:val="20"/>
    </w:rPr>
  </w:style>
  <w:style w:type="paragraph" w:customStyle="1" w:styleId="a3">
    <w:name w:val="Стиль ппп_а)"/>
    <w:basedOn w:val="a6"/>
    <w:rsid w:val="005B0CA1"/>
    <w:pPr>
      <w:numPr>
        <w:ilvl w:val="5"/>
        <w:numId w:val="10"/>
      </w:numPr>
    </w:pPr>
    <w:rPr>
      <w:sz w:val="26"/>
      <w:szCs w:val="20"/>
    </w:rPr>
  </w:style>
  <w:style w:type="character" w:customStyle="1" w:styleId="133">
    <w:name w:val="Стиль 13 пт"/>
    <w:semiHidden/>
    <w:rsid w:val="005B0CA1"/>
    <w:rPr>
      <w:rFonts w:ascii="Times New Roman" w:hAnsi="Times New Roman"/>
      <w:sz w:val="26"/>
    </w:rPr>
  </w:style>
  <w:style w:type="numbering" w:customStyle="1" w:styleId="69">
    <w:name w:val="Нет списка69"/>
    <w:next w:val="a9"/>
    <w:uiPriority w:val="99"/>
    <w:semiHidden/>
    <w:unhideWhenUsed/>
    <w:rsid w:val="008E1381"/>
  </w:style>
  <w:style w:type="table" w:customStyle="1" w:styleId="371">
    <w:name w:val="Сетка таблицы37"/>
    <w:basedOn w:val="a8"/>
    <w:next w:val="aa"/>
    <w:uiPriority w:val="99"/>
    <w:rsid w:val="008E1381"/>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
    <w:basedOn w:val="a8"/>
    <w:next w:val="aa"/>
    <w:uiPriority w:val="59"/>
    <w:rsid w:val="007357D7"/>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91">
    <w:name w:val="Сетка таблицы39"/>
    <w:basedOn w:val="a8"/>
    <w:next w:val="aa"/>
    <w:locked/>
    <w:rsid w:val="0088693A"/>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1">
    <w:name w:val="Сетка таблицы40"/>
    <w:basedOn w:val="a8"/>
    <w:next w:val="aa"/>
    <w:locked/>
    <w:rsid w:val="0088693A"/>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42">
    <w:name w:val="TableStyle042"/>
    <w:rsid w:val="00187BF6"/>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3">
    <w:name w:val="TableStyle043"/>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00">
    <w:name w:val="Нет списка70"/>
    <w:next w:val="a9"/>
    <w:uiPriority w:val="99"/>
    <w:semiHidden/>
    <w:unhideWhenUsed/>
    <w:rsid w:val="00142A81"/>
  </w:style>
  <w:style w:type="table" w:customStyle="1" w:styleId="TableStyle044">
    <w:name w:val="TableStyle044"/>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8">
    <w:name w:val="TableStyle1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8">
    <w:name w:val="TableStyle2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8">
    <w:name w:val="TableStyle3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10">
    <w:name w:val="Нет списка71"/>
    <w:next w:val="a9"/>
    <w:uiPriority w:val="99"/>
    <w:semiHidden/>
    <w:unhideWhenUsed/>
    <w:rsid w:val="007D2CDD"/>
  </w:style>
  <w:style w:type="table" w:customStyle="1" w:styleId="TableStyle045">
    <w:name w:val="TableStyle045"/>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9">
    <w:name w:val="TableStyle1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9">
    <w:name w:val="TableStyle2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9">
    <w:name w:val="TableStyle3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6">
    <w:name w:val="TableStyle046"/>
    <w:rsid w:val="00C3669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7">
    <w:name w:val="TableStyle047"/>
    <w:rsid w:val="004F517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8">
    <w:name w:val="TableStyle048"/>
    <w:rsid w:val="004F517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9">
    <w:name w:val="TableStyle049"/>
    <w:rsid w:val="00C238C5"/>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20">
    <w:name w:val="Нет списка72"/>
    <w:next w:val="a9"/>
    <w:uiPriority w:val="99"/>
    <w:semiHidden/>
    <w:unhideWhenUsed/>
    <w:rsid w:val="00632443"/>
  </w:style>
  <w:style w:type="table" w:customStyle="1" w:styleId="TableStyle050">
    <w:name w:val="TableStyle05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0">
    <w:name w:val="TableStyle1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0">
    <w:name w:val="TableStyle2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0">
    <w:name w:val="TableStyle3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730">
    <w:name w:val="Нет списка73"/>
    <w:next w:val="a9"/>
    <w:uiPriority w:val="99"/>
    <w:semiHidden/>
    <w:unhideWhenUsed/>
    <w:rsid w:val="00632443"/>
  </w:style>
  <w:style w:type="table" w:customStyle="1" w:styleId="TableStyle051">
    <w:name w:val="TableStyle05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1">
    <w:name w:val="TableStyle1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1">
    <w:name w:val="TableStyle2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1">
    <w:name w:val="TableStyle3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4">
    <w:name w:val="Нет списка74"/>
    <w:next w:val="a9"/>
    <w:uiPriority w:val="99"/>
    <w:semiHidden/>
    <w:unhideWhenUsed/>
    <w:rsid w:val="00632443"/>
  </w:style>
  <w:style w:type="table" w:customStyle="1" w:styleId="TableStyle052">
    <w:name w:val="TableStyle05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2">
    <w:name w:val="TableStyle1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2">
    <w:name w:val="TableStyle2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2">
    <w:name w:val="TableStyle3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75">
    <w:name w:val="Нет списка75"/>
    <w:next w:val="a9"/>
    <w:uiPriority w:val="99"/>
    <w:semiHidden/>
    <w:unhideWhenUsed/>
    <w:rsid w:val="001F20D9"/>
  </w:style>
  <w:style w:type="table" w:customStyle="1" w:styleId="TableStyle053">
    <w:name w:val="TableStyle05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3">
    <w:name w:val="TableStyle1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3">
    <w:name w:val="TableStyle2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3">
    <w:name w:val="TableStyle3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412">
    <w:name w:val="Сетка таблицы41"/>
    <w:basedOn w:val="a8"/>
    <w:next w:val="aa"/>
    <w:locked/>
    <w:rsid w:val="006D5FB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54">
    <w:name w:val="TableStyle054"/>
    <w:rsid w:val="00B83EA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55">
    <w:name w:val="TableStyle05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6">
    <w:name w:val="Нет списка76"/>
    <w:next w:val="a9"/>
    <w:uiPriority w:val="99"/>
    <w:semiHidden/>
    <w:unhideWhenUsed/>
    <w:rsid w:val="00CC6BDE"/>
  </w:style>
  <w:style w:type="table" w:customStyle="1" w:styleId="TableStyle056">
    <w:name w:val="TableStyle056"/>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4">
    <w:name w:val="TableStyle1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4">
    <w:name w:val="TableStyle2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4">
    <w:name w:val="TableStyle3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7">
    <w:name w:val="Нет списка77"/>
    <w:next w:val="a9"/>
    <w:uiPriority w:val="99"/>
    <w:semiHidden/>
    <w:unhideWhenUsed/>
    <w:rsid w:val="00CC6BDE"/>
  </w:style>
  <w:style w:type="table" w:customStyle="1" w:styleId="TableStyle057">
    <w:name w:val="TableStyle057"/>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5">
    <w:name w:val="TableStyle1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5">
    <w:name w:val="TableStyle2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5">
    <w:name w:val="TableStyle3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421">
    <w:name w:val="Сетка таблицы42"/>
    <w:basedOn w:val="a8"/>
    <w:next w:val="aa"/>
    <w:locked/>
    <w:rsid w:val="000C737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8">
    <w:name w:val="Нет списка78"/>
    <w:next w:val="a9"/>
    <w:uiPriority w:val="99"/>
    <w:semiHidden/>
    <w:unhideWhenUsed/>
    <w:rsid w:val="00C5614B"/>
  </w:style>
  <w:style w:type="table" w:customStyle="1" w:styleId="TableStyle058">
    <w:name w:val="TableStyle058"/>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6">
    <w:name w:val="TableStyle1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6">
    <w:name w:val="TableStyle2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6">
    <w:name w:val="TableStyle3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9">
    <w:name w:val="Нет списка79"/>
    <w:next w:val="a9"/>
    <w:uiPriority w:val="99"/>
    <w:semiHidden/>
    <w:unhideWhenUsed/>
    <w:rsid w:val="00717537"/>
  </w:style>
  <w:style w:type="character" w:customStyle="1" w:styleId="1f9">
    <w:name w:val="Текст сноски Знак1"/>
    <w:aliases w:val="Текст сноски-FN Знак1,Footnote Text Char Знак Знак Знак1,Footnote Text Char Знак Знак2,Текст сноски Знак2 Знак Знак1,Текст сноски Знак1 Знак Знак1 Знак1,Текст сноски Знак Знак Знак1 Знак Знак1,Текст сноски Знак Знак1 Знак Знак Знак"/>
    <w:basedOn w:val="a7"/>
    <w:uiPriority w:val="99"/>
    <w:semiHidden/>
    <w:rsid w:val="00717537"/>
    <w:rPr>
      <w:sz w:val="20"/>
      <w:szCs w:val="20"/>
    </w:rPr>
  </w:style>
  <w:style w:type="table" w:customStyle="1" w:styleId="431">
    <w:name w:val="Сетка таблицы43"/>
    <w:basedOn w:val="a8"/>
    <w:next w:val="aa"/>
    <w:uiPriority w:val="99"/>
    <w:rsid w:val="00717537"/>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
    <w:name w:val="Сетка таблицы113"/>
    <w:basedOn w:val="a8"/>
    <w:next w:val="aa"/>
    <w:uiPriority w:val="99"/>
    <w:rsid w:val="00717537"/>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0">
    <w:name w:val="Сетка таблицы44"/>
    <w:basedOn w:val="a8"/>
    <w:next w:val="aa"/>
    <w:uiPriority w:val="59"/>
    <w:locked/>
    <w:rsid w:val="00600AE9"/>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00">
    <w:name w:val="Нет списка80"/>
    <w:next w:val="a9"/>
    <w:uiPriority w:val="99"/>
    <w:semiHidden/>
    <w:rsid w:val="007013EB"/>
  </w:style>
  <w:style w:type="numbering" w:customStyle="1" w:styleId="810">
    <w:name w:val="Нет списка81"/>
    <w:next w:val="a9"/>
    <w:uiPriority w:val="99"/>
    <w:semiHidden/>
    <w:unhideWhenUsed/>
    <w:rsid w:val="00BC6CE0"/>
  </w:style>
  <w:style w:type="numbering" w:customStyle="1" w:styleId="1150">
    <w:name w:val="Нет списка115"/>
    <w:next w:val="a9"/>
    <w:uiPriority w:val="99"/>
    <w:semiHidden/>
    <w:unhideWhenUsed/>
    <w:rsid w:val="00BC6CE0"/>
  </w:style>
  <w:style w:type="table" w:customStyle="1" w:styleId="450">
    <w:name w:val="Сетка таблицы45"/>
    <w:basedOn w:val="a8"/>
    <w:next w:val="aa"/>
    <w:uiPriority w:val="59"/>
    <w:rsid w:val="00BC6CE0"/>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8"/>
    <w:next w:val="aa"/>
    <w:uiPriority w:val="59"/>
    <w:rsid w:val="007F470F"/>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8"/>
    <w:next w:val="aa"/>
    <w:rsid w:val="0088597D"/>
    <w:pPr>
      <w:ind w:left="0" w:firstLine="0"/>
      <w:jc w:val="left"/>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80">
    <w:name w:val="Сетка таблицы48"/>
    <w:basedOn w:val="a8"/>
    <w:next w:val="aa"/>
    <w:rsid w:val="005C4FA7"/>
    <w:pPr>
      <w:ind w:left="0" w:firstLine="0"/>
      <w:jc w:val="left"/>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20">
    <w:name w:val="Нет списка82"/>
    <w:next w:val="a9"/>
    <w:uiPriority w:val="99"/>
    <w:semiHidden/>
    <w:unhideWhenUsed/>
    <w:rsid w:val="000C5B17"/>
  </w:style>
  <w:style w:type="table" w:customStyle="1" w:styleId="490">
    <w:name w:val="Сетка таблицы49"/>
    <w:basedOn w:val="a8"/>
    <w:next w:val="aa"/>
    <w:uiPriority w:val="39"/>
    <w:rsid w:val="000C5B17"/>
    <w:pPr>
      <w:ind w:left="0" w:firstLine="0"/>
      <w:jc w:val="left"/>
    </w:pPr>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rsid w:val="000C5B17"/>
  </w:style>
  <w:style w:type="table" w:customStyle="1" w:styleId="501">
    <w:name w:val="Сетка таблицы50"/>
    <w:basedOn w:val="a8"/>
    <w:next w:val="aa"/>
    <w:uiPriority w:val="59"/>
    <w:rsid w:val="000C50F9"/>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1">
    <w:name w:val="Сетка таблицы51"/>
    <w:basedOn w:val="a8"/>
    <w:next w:val="aa"/>
    <w:uiPriority w:val="59"/>
    <w:rsid w:val="00916181"/>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
    <w:basedOn w:val="a8"/>
    <w:next w:val="aa"/>
    <w:uiPriority w:val="59"/>
    <w:rsid w:val="0087771F"/>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8"/>
    <w:next w:val="aa"/>
    <w:uiPriority w:val="59"/>
    <w:rsid w:val="000C4D39"/>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0">
    <w:name w:val="Сетка таблицы54"/>
    <w:basedOn w:val="a8"/>
    <w:next w:val="aa"/>
    <w:uiPriority w:val="59"/>
    <w:rsid w:val="00FF2C09"/>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51">
    <w:name w:val="Сетка таблицы55"/>
    <w:basedOn w:val="a8"/>
    <w:next w:val="aa"/>
    <w:uiPriority w:val="59"/>
    <w:rsid w:val="00E82805"/>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30">
    <w:name w:val="Нет списка83"/>
    <w:next w:val="a9"/>
    <w:uiPriority w:val="99"/>
    <w:semiHidden/>
    <w:unhideWhenUsed/>
    <w:rsid w:val="000A7E85"/>
  </w:style>
  <w:style w:type="character" w:styleId="afffffffff9">
    <w:name w:val="Intense Reference"/>
    <w:basedOn w:val="a7"/>
    <w:uiPriority w:val="32"/>
    <w:qFormat/>
    <w:rsid w:val="000A7E85"/>
    <w:rPr>
      <w:b/>
      <w:bCs/>
      <w:smallCaps/>
      <w:color w:val="C0504D" w:themeColor="accent2"/>
      <w:spacing w:val="5"/>
      <w:u w:val="single"/>
    </w:rPr>
  </w:style>
  <w:style w:type="paragraph" w:styleId="afffffffffa">
    <w:name w:val="Intense Quote"/>
    <w:basedOn w:val="a6"/>
    <w:next w:val="a6"/>
    <w:link w:val="afffffffffb"/>
    <w:uiPriority w:val="30"/>
    <w:qFormat/>
    <w:rsid w:val="000A7E85"/>
    <w:pPr>
      <w:pBdr>
        <w:bottom w:val="single" w:sz="4" w:space="4" w:color="4F81BD" w:themeColor="accent1"/>
      </w:pBdr>
      <w:spacing w:before="200" w:after="280" w:line="276" w:lineRule="auto"/>
      <w:ind w:left="936" w:right="936" w:firstLine="0"/>
      <w:jc w:val="left"/>
    </w:pPr>
    <w:rPr>
      <w:rFonts w:asciiTheme="minorHAnsi" w:eastAsiaTheme="minorHAnsi" w:hAnsiTheme="minorHAnsi" w:cstheme="minorBidi"/>
      <w:b/>
      <w:bCs/>
      <w:i/>
      <w:iCs/>
      <w:color w:val="4F81BD" w:themeColor="accent1"/>
      <w:sz w:val="22"/>
      <w:szCs w:val="22"/>
      <w:lang w:eastAsia="en-US"/>
    </w:rPr>
  </w:style>
  <w:style w:type="character" w:customStyle="1" w:styleId="afffffffffb">
    <w:name w:val="Выделенная цитата Знак"/>
    <w:basedOn w:val="a7"/>
    <w:link w:val="afffffffffa"/>
    <w:uiPriority w:val="30"/>
    <w:rsid w:val="000A7E85"/>
    <w:rPr>
      <w:rFonts w:asciiTheme="minorHAnsi" w:eastAsiaTheme="minorHAnsi" w:hAnsiTheme="minorHAnsi" w:cstheme="minorBidi"/>
      <w:b/>
      <w:bCs/>
      <w:i/>
      <w:iCs/>
      <w:color w:val="4F81BD" w:themeColor="accent1"/>
      <w:sz w:val="22"/>
      <w:szCs w:val="22"/>
      <w:lang w:eastAsia="en-US"/>
    </w:rPr>
  </w:style>
  <w:style w:type="table" w:customStyle="1" w:styleId="560">
    <w:name w:val="Сетка таблицы56"/>
    <w:basedOn w:val="a8"/>
    <w:next w:val="aa"/>
    <w:uiPriority w:val="59"/>
    <w:rsid w:val="004A02E2"/>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40">
    <w:name w:val="Нет списка84"/>
    <w:next w:val="a9"/>
    <w:uiPriority w:val="99"/>
    <w:semiHidden/>
    <w:unhideWhenUsed/>
    <w:rsid w:val="00B815E1"/>
  </w:style>
  <w:style w:type="table" w:customStyle="1" w:styleId="570">
    <w:name w:val="Сетка таблицы57"/>
    <w:basedOn w:val="a8"/>
    <w:next w:val="aa"/>
    <w:uiPriority w:val="59"/>
    <w:rsid w:val="00B815E1"/>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
    <w:name w:val="Сетка таблицы114"/>
    <w:basedOn w:val="a8"/>
    <w:next w:val="aa"/>
    <w:uiPriority w:val="99"/>
    <w:rsid w:val="00B815E1"/>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0">
    <w:name w:val="Сетка таблицы58"/>
    <w:basedOn w:val="a8"/>
    <w:next w:val="aa"/>
    <w:locked/>
    <w:rsid w:val="00EE0C40"/>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8"/>
    <w:next w:val="aa"/>
    <w:locked/>
    <w:rsid w:val="00844CC8"/>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59">
    <w:name w:val="TableStyle059"/>
    <w:rsid w:val="00E7620D"/>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601">
    <w:name w:val="Сетка таблицы60"/>
    <w:basedOn w:val="a8"/>
    <w:next w:val="aa"/>
    <w:locked/>
    <w:rsid w:val="006D4E5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basedOn w:val="a8"/>
    <w:next w:val="aa"/>
    <w:rsid w:val="00715B3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5">
    <w:name w:val="Нет списка85"/>
    <w:next w:val="a9"/>
    <w:uiPriority w:val="99"/>
    <w:semiHidden/>
    <w:unhideWhenUsed/>
    <w:rsid w:val="00467771"/>
  </w:style>
  <w:style w:type="table" w:customStyle="1" w:styleId="TableStyle060">
    <w:name w:val="TableStyle060"/>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7">
    <w:name w:val="TableStyle1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7">
    <w:name w:val="TableStyle2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7">
    <w:name w:val="TableStyle3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621">
    <w:name w:val="Сетка таблицы62"/>
    <w:basedOn w:val="a8"/>
    <w:next w:val="aa"/>
    <w:uiPriority w:val="59"/>
    <w:rsid w:val="006F7ED6"/>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1">
    <w:name w:val="Сетка таблицы63"/>
    <w:basedOn w:val="a8"/>
    <w:next w:val="aa"/>
    <w:uiPriority w:val="59"/>
    <w:rsid w:val="00B547EB"/>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0">
    <w:name w:val="Сетка таблицы64"/>
    <w:basedOn w:val="a8"/>
    <w:next w:val="aa"/>
    <w:locked/>
    <w:rsid w:val="00114865"/>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6">
    <w:name w:val="Нет списка86"/>
    <w:next w:val="a9"/>
    <w:uiPriority w:val="99"/>
    <w:semiHidden/>
    <w:rsid w:val="00FB7E8F"/>
  </w:style>
  <w:style w:type="table" w:customStyle="1" w:styleId="650">
    <w:name w:val="Сетка таблицы65"/>
    <w:basedOn w:val="a8"/>
    <w:next w:val="aa"/>
    <w:uiPriority w:val="59"/>
    <w:rsid w:val="000F0BDB"/>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basedOn w:val="a8"/>
    <w:next w:val="aa"/>
    <w:uiPriority w:val="59"/>
    <w:rsid w:val="005F4EB2"/>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0">
    <w:name w:val="Сетка таблицы67"/>
    <w:basedOn w:val="a8"/>
    <w:next w:val="aa"/>
    <w:uiPriority w:val="59"/>
    <w:rsid w:val="001D70D3"/>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80">
    <w:name w:val="Сетка таблицы68"/>
    <w:basedOn w:val="a8"/>
    <w:next w:val="aa"/>
    <w:uiPriority w:val="39"/>
    <w:rsid w:val="006B431E"/>
    <w:pPr>
      <w:ind w:left="0" w:firstLine="0"/>
      <w:jc w:val="left"/>
    </w:pPr>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0">
    <w:name w:val="Сетка таблицы69"/>
    <w:basedOn w:val="a8"/>
    <w:next w:val="aa"/>
    <w:uiPriority w:val="59"/>
    <w:rsid w:val="0097334D"/>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1">
    <w:name w:val="Сетка таблицы70"/>
    <w:basedOn w:val="a8"/>
    <w:next w:val="aa"/>
    <w:uiPriority w:val="59"/>
    <w:rsid w:val="00921C79"/>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basedOn w:val="a8"/>
    <w:next w:val="aa"/>
    <w:uiPriority w:val="59"/>
    <w:rsid w:val="00C91036"/>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1">
    <w:name w:val="Сетка таблицы72"/>
    <w:basedOn w:val="a8"/>
    <w:next w:val="aa"/>
    <w:uiPriority w:val="59"/>
    <w:rsid w:val="000E1236"/>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31">
    <w:name w:val="Сетка таблицы73"/>
    <w:basedOn w:val="a8"/>
    <w:next w:val="aa"/>
    <w:uiPriority w:val="59"/>
    <w:rsid w:val="00CF6F24"/>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7">
    <w:name w:val="Нет списка87"/>
    <w:next w:val="a9"/>
    <w:uiPriority w:val="99"/>
    <w:semiHidden/>
    <w:unhideWhenUsed/>
    <w:rsid w:val="006D2FBC"/>
  </w:style>
  <w:style w:type="table" w:customStyle="1" w:styleId="740">
    <w:name w:val="Сетка таблицы74"/>
    <w:basedOn w:val="a8"/>
    <w:next w:val="aa"/>
    <w:uiPriority w:val="59"/>
    <w:rsid w:val="006D2FBC"/>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50">
    <w:name w:val="Сетка таблицы75"/>
    <w:basedOn w:val="a8"/>
    <w:next w:val="aa"/>
    <w:locked/>
    <w:rsid w:val="00B65C3B"/>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8"/>
    <w:next w:val="a9"/>
    <w:uiPriority w:val="99"/>
    <w:semiHidden/>
    <w:rsid w:val="00B909FD"/>
  </w:style>
  <w:style w:type="numbering" w:customStyle="1" w:styleId="89">
    <w:name w:val="Нет списка89"/>
    <w:next w:val="a9"/>
    <w:uiPriority w:val="99"/>
    <w:semiHidden/>
    <w:unhideWhenUsed/>
    <w:rsid w:val="00CA5F0C"/>
  </w:style>
  <w:style w:type="table" w:customStyle="1" w:styleId="TableStyle41">
    <w:name w:val="TableStyle41"/>
    <w:rsid w:val="00CA5F0C"/>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760">
    <w:name w:val="Сетка таблицы76"/>
    <w:basedOn w:val="a8"/>
    <w:next w:val="aa"/>
    <w:uiPriority w:val="59"/>
    <w:rsid w:val="00191529"/>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0">
    <w:name w:val="Сетка таблицы77"/>
    <w:basedOn w:val="a8"/>
    <w:next w:val="aa"/>
    <w:uiPriority w:val="59"/>
    <w:rsid w:val="00D91656"/>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00">
    <w:name w:val="Нет списка90"/>
    <w:next w:val="a9"/>
    <w:uiPriority w:val="99"/>
    <w:semiHidden/>
    <w:unhideWhenUsed/>
    <w:rsid w:val="00FB3F2E"/>
  </w:style>
  <w:style w:type="table" w:customStyle="1" w:styleId="TableStyle061">
    <w:name w:val="TableStyle061"/>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8">
    <w:name w:val="TableStyle1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8">
    <w:name w:val="TableStyle2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8">
    <w:name w:val="TableStyle3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111">
    <w:name w:val="TableStyle0111"/>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780">
    <w:name w:val="Сетка таблицы78"/>
    <w:basedOn w:val="a8"/>
    <w:next w:val="aa"/>
    <w:rsid w:val="00FB3F2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Normal0">
    <w:name w:val="ConsNormal Знак"/>
    <w:link w:val="ConsNormal"/>
    <w:uiPriority w:val="99"/>
    <w:rsid w:val="00C31E35"/>
    <w:rPr>
      <w:rFonts w:ascii="Arial" w:eastAsia="Times New Roman" w:hAnsi="Arial"/>
      <w:snapToGrid w:val="0"/>
    </w:rPr>
  </w:style>
  <w:style w:type="paragraph" w:customStyle="1" w:styleId="headertext">
    <w:name w:val="headertext"/>
    <w:basedOn w:val="a6"/>
    <w:qFormat/>
    <w:rsid w:val="00973428"/>
    <w:pPr>
      <w:spacing w:before="100" w:after="100"/>
      <w:ind w:left="0" w:firstLine="0"/>
      <w:jc w:val="left"/>
    </w:pPr>
    <w:rPr>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pPr>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endnote text"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6">
    <w:name w:val="Normal"/>
    <w:qFormat/>
    <w:rsid w:val="00235920"/>
    <w:rPr>
      <w:rFonts w:eastAsia="Times New Roman"/>
      <w:sz w:val="24"/>
      <w:szCs w:val="24"/>
    </w:rPr>
  </w:style>
  <w:style w:type="paragraph" w:styleId="14">
    <w:name w:val="heading 1"/>
    <w:aliases w:val="Раздел Договора,H1,&quot;Алмаз&quot;, Знак,новая страница"/>
    <w:basedOn w:val="a6"/>
    <w:next w:val="a6"/>
    <w:link w:val="15"/>
    <w:uiPriority w:val="99"/>
    <w:qFormat/>
    <w:rsid w:val="00235920"/>
    <w:pPr>
      <w:keepNext/>
      <w:tabs>
        <w:tab w:val="left" w:pos="1985"/>
        <w:tab w:val="left" w:pos="2268"/>
      </w:tabs>
      <w:spacing w:before="120"/>
      <w:outlineLvl w:val="0"/>
    </w:pPr>
    <w:rPr>
      <w:kern w:val="28"/>
      <w:szCs w:val="20"/>
    </w:rPr>
  </w:style>
  <w:style w:type="paragraph" w:styleId="22">
    <w:name w:val="heading 2"/>
    <w:aliases w:val="H2,&quot;Изумруд&quot;,Глава РНГП"/>
    <w:basedOn w:val="a6"/>
    <w:next w:val="a6"/>
    <w:link w:val="23"/>
    <w:uiPriority w:val="99"/>
    <w:unhideWhenUsed/>
    <w:qFormat/>
    <w:rsid w:val="00235920"/>
    <w:pPr>
      <w:keepNext/>
      <w:spacing w:before="240" w:after="60"/>
      <w:outlineLvl w:val="1"/>
    </w:pPr>
    <w:rPr>
      <w:rFonts w:ascii="Cambria" w:hAnsi="Cambria"/>
      <w:b/>
      <w:bCs/>
      <w:i/>
      <w:iCs/>
      <w:sz w:val="28"/>
      <w:szCs w:val="28"/>
    </w:rPr>
  </w:style>
  <w:style w:type="paragraph" w:styleId="3">
    <w:name w:val="heading 3"/>
    <w:aliases w:val="H3,&quot;Сапфир&quot;"/>
    <w:basedOn w:val="a6"/>
    <w:next w:val="a6"/>
    <w:link w:val="30"/>
    <w:unhideWhenUsed/>
    <w:qFormat/>
    <w:rsid w:val="00235920"/>
    <w:pPr>
      <w:keepNext/>
      <w:keepLines/>
      <w:spacing w:before="200"/>
      <w:outlineLvl w:val="2"/>
    </w:pPr>
    <w:rPr>
      <w:rFonts w:ascii="Cambria" w:hAnsi="Cambria"/>
      <w:b/>
      <w:bCs/>
      <w:color w:val="4F81BD"/>
    </w:rPr>
  </w:style>
  <w:style w:type="paragraph" w:styleId="4">
    <w:name w:val="heading 4"/>
    <w:basedOn w:val="3"/>
    <w:next w:val="a6"/>
    <w:link w:val="40"/>
    <w:qFormat/>
    <w:rsid w:val="002046CD"/>
    <w:pPr>
      <w:keepNext w:val="0"/>
      <w:keepLines w:val="0"/>
      <w:widowControl w:val="0"/>
      <w:autoSpaceDE w:val="0"/>
      <w:autoSpaceDN w:val="0"/>
      <w:adjustRightInd w:val="0"/>
      <w:spacing w:before="0"/>
      <w:outlineLvl w:val="3"/>
    </w:pPr>
    <w:rPr>
      <w:rFonts w:ascii="Arial" w:hAnsi="Arial" w:cs="Arial"/>
      <w:b w:val="0"/>
      <w:bCs w:val="0"/>
      <w:color w:val="auto"/>
    </w:rPr>
  </w:style>
  <w:style w:type="paragraph" w:styleId="5">
    <w:name w:val="heading 5"/>
    <w:basedOn w:val="a6"/>
    <w:next w:val="a6"/>
    <w:link w:val="50"/>
    <w:uiPriority w:val="9"/>
    <w:qFormat/>
    <w:rsid w:val="002A68E0"/>
    <w:pPr>
      <w:spacing w:before="240" w:after="60"/>
      <w:outlineLvl w:val="4"/>
    </w:pPr>
    <w:rPr>
      <w:b/>
      <w:bCs/>
      <w:i/>
      <w:iCs/>
      <w:sz w:val="26"/>
      <w:szCs w:val="26"/>
    </w:rPr>
  </w:style>
  <w:style w:type="paragraph" w:styleId="6">
    <w:name w:val="heading 6"/>
    <w:basedOn w:val="a6"/>
    <w:next w:val="a6"/>
    <w:link w:val="60"/>
    <w:qFormat/>
    <w:rsid w:val="002A68E0"/>
    <w:pPr>
      <w:widowControl w:val="0"/>
      <w:autoSpaceDE w:val="0"/>
      <w:autoSpaceDN w:val="0"/>
      <w:adjustRightInd w:val="0"/>
      <w:spacing w:before="240" w:after="60"/>
      <w:outlineLvl w:val="5"/>
    </w:pPr>
    <w:rPr>
      <w:b/>
      <w:bCs/>
      <w:sz w:val="22"/>
      <w:szCs w:val="22"/>
    </w:rPr>
  </w:style>
  <w:style w:type="paragraph" w:styleId="7">
    <w:name w:val="heading 7"/>
    <w:basedOn w:val="a6"/>
    <w:next w:val="a6"/>
    <w:link w:val="70"/>
    <w:qFormat/>
    <w:rsid w:val="00C070BC"/>
    <w:pPr>
      <w:spacing w:before="240" w:after="60"/>
      <w:outlineLvl w:val="6"/>
    </w:pPr>
  </w:style>
  <w:style w:type="paragraph" w:styleId="8">
    <w:name w:val="heading 8"/>
    <w:basedOn w:val="a6"/>
    <w:next w:val="a6"/>
    <w:link w:val="80"/>
    <w:qFormat/>
    <w:rsid w:val="00235920"/>
    <w:pPr>
      <w:keepNext/>
      <w:suppressAutoHyphens/>
      <w:jc w:val="center"/>
      <w:outlineLvl w:val="7"/>
    </w:pPr>
    <w:rPr>
      <w:b/>
      <w:spacing w:val="60"/>
      <w:sz w:val="40"/>
      <w:szCs w:val="20"/>
    </w:rPr>
  </w:style>
  <w:style w:type="paragraph" w:styleId="9">
    <w:name w:val="heading 9"/>
    <w:basedOn w:val="a6"/>
    <w:next w:val="a6"/>
    <w:link w:val="90"/>
    <w:uiPriority w:val="9"/>
    <w:unhideWhenUsed/>
    <w:qFormat/>
    <w:rsid w:val="00C070BC"/>
    <w:pPr>
      <w:spacing w:before="240" w:after="60"/>
      <w:outlineLvl w:val="8"/>
    </w:pPr>
    <w:rPr>
      <w:rFonts w:ascii="Cambria" w:hAnsi="Cambria"/>
      <w:sz w:val="22"/>
      <w:szCs w:val="2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5">
    <w:name w:val="Заголовок 1 Знак"/>
    <w:aliases w:val="Раздел Договора Знак,H1 Знак,&quot;Алмаз&quot; Знак, Знак Знак,новая страница Знак"/>
    <w:link w:val="14"/>
    <w:uiPriority w:val="99"/>
    <w:rsid w:val="00235920"/>
    <w:rPr>
      <w:rFonts w:eastAsia="Times New Roman"/>
      <w:kern w:val="28"/>
      <w:sz w:val="24"/>
      <w:szCs w:val="20"/>
      <w:lang w:eastAsia="ru-RU"/>
    </w:rPr>
  </w:style>
  <w:style w:type="character" w:customStyle="1" w:styleId="23">
    <w:name w:val="Заголовок 2 Знак"/>
    <w:aliases w:val="H2 Знак,&quot;Изумруд&quot; Знак,Глава РНГП Знак"/>
    <w:link w:val="22"/>
    <w:uiPriority w:val="99"/>
    <w:rsid w:val="00235920"/>
    <w:rPr>
      <w:rFonts w:ascii="Cambria" w:eastAsia="Times New Roman" w:hAnsi="Cambria"/>
      <w:b/>
      <w:bCs/>
      <w:i/>
      <w:iCs/>
      <w:lang w:eastAsia="ru-RU"/>
    </w:rPr>
  </w:style>
  <w:style w:type="character" w:customStyle="1" w:styleId="30">
    <w:name w:val="Заголовок 3 Знак"/>
    <w:aliases w:val="H3 Знак,&quot;Сапфир&quot; Знак"/>
    <w:link w:val="3"/>
    <w:uiPriority w:val="9"/>
    <w:rsid w:val="00235920"/>
    <w:rPr>
      <w:rFonts w:ascii="Cambria" w:eastAsia="Times New Roman" w:hAnsi="Cambria" w:cs="Times New Roman"/>
      <w:b/>
      <w:bCs/>
      <w:color w:val="4F81BD"/>
      <w:sz w:val="24"/>
      <w:szCs w:val="24"/>
      <w:lang w:eastAsia="ru-RU"/>
    </w:rPr>
  </w:style>
  <w:style w:type="character" w:customStyle="1" w:styleId="40">
    <w:name w:val="Заголовок 4 Знак"/>
    <w:link w:val="4"/>
    <w:uiPriority w:val="9"/>
    <w:rsid w:val="002046CD"/>
    <w:rPr>
      <w:rFonts w:ascii="Arial" w:eastAsia="Times New Roman" w:hAnsi="Arial" w:cs="Arial"/>
      <w:sz w:val="24"/>
      <w:szCs w:val="24"/>
      <w:lang w:eastAsia="ru-RU"/>
    </w:rPr>
  </w:style>
  <w:style w:type="character" w:customStyle="1" w:styleId="70">
    <w:name w:val="Заголовок 7 Знак"/>
    <w:link w:val="7"/>
    <w:rsid w:val="00C070BC"/>
    <w:rPr>
      <w:rFonts w:eastAsia="Times New Roman"/>
      <w:sz w:val="24"/>
      <w:szCs w:val="24"/>
    </w:rPr>
  </w:style>
  <w:style w:type="character" w:customStyle="1" w:styleId="80">
    <w:name w:val="Заголовок 8 Знак"/>
    <w:link w:val="8"/>
    <w:uiPriority w:val="9"/>
    <w:rsid w:val="00235920"/>
    <w:rPr>
      <w:rFonts w:eastAsia="Times New Roman"/>
      <w:b/>
      <w:spacing w:val="60"/>
      <w:sz w:val="40"/>
      <w:szCs w:val="20"/>
      <w:lang w:eastAsia="ru-RU"/>
    </w:rPr>
  </w:style>
  <w:style w:type="character" w:customStyle="1" w:styleId="90">
    <w:name w:val="Заголовок 9 Знак"/>
    <w:link w:val="9"/>
    <w:uiPriority w:val="9"/>
    <w:rsid w:val="00C070BC"/>
    <w:rPr>
      <w:rFonts w:ascii="Cambria" w:eastAsia="Times New Roman" w:hAnsi="Cambria" w:cs="Times New Roman"/>
      <w:sz w:val="22"/>
      <w:szCs w:val="22"/>
    </w:rPr>
  </w:style>
  <w:style w:type="table" w:styleId="aa">
    <w:name w:val="Table Grid"/>
    <w:basedOn w:val="a8"/>
    <w:uiPriority w:val="59"/>
    <w:rsid w:val="0023592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Тема письма"/>
    <w:basedOn w:val="a6"/>
    <w:rsid w:val="00235920"/>
    <w:pPr>
      <w:framePr w:w="4316" w:h="1331" w:hSpace="141" w:wrap="around" w:vAnchor="text" w:hAnchor="page" w:x="1687" w:y="242"/>
    </w:pPr>
    <w:rPr>
      <w:sz w:val="28"/>
      <w:szCs w:val="20"/>
    </w:rPr>
  </w:style>
  <w:style w:type="paragraph" w:styleId="24">
    <w:name w:val="Body Text 2"/>
    <w:basedOn w:val="a6"/>
    <w:link w:val="25"/>
    <w:rsid w:val="00235920"/>
    <w:pPr>
      <w:spacing w:before="222"/>
    </w:pPr>
    <w:rPr>
      <w:rFonts w:ascii="Arial" w:hAnsi="Arial"/>
      <w:snapToGrid w:val="0"/>
      <w:sz w:val="28"/>
      <w:szCs w:val="20"/>
      <w:lang w:val="en-US"/>
    </w:rPr>
  </w:style>
  <w:style w:type="character" w:customStyle="1" w:styleId="25">
    <w:name w:val="Основной текст 2 Знак"/>
    <w:link w:val="24"/>
    <w:rsid w:val="00235920"/>
    <w:rPr>
      <w:rFonts w:ascii="Arial" w:eastAsia="Times New Roman" w:hAnsi="Arial"/>
      <w:snapToGrid w:val="0"/>
      <w:szCs w:val="20"/>
      <w:lang w:val="en-US" w:eastAsia="ru-RU"/>
    </w:rPr>
  </w:style>
  <w:style w:type="paragraph" w:styleId="ac">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6"/>
    <w:next w:val="a6"/>
    <w:link w:val="26"/>
    <w:qFormat/>
    <w:rsid w:val="00235920"/>
    <w:pPr>
      <w:framePr w:w="5776" w:h="1261" w:hRule="exact" w:hSpace="141" w:wrap="around" w:vAnchor="text" w:hAnchor="page" w:x="1720" w:y="491"/>
      <w:ind w:firstLine="567"/>
    </w:pPr>
    <w:rPr>
      <w:szCs w:val="20"/>
    </w:rPr>
  </w:style>
  <w:style w:type="paragraph" w:customStyle="1" w:styleId="ad">
    <w:name w:val="Текст (лев. подпись)"/>
    <w:basedOn w:val="a6"/>
    <w:next w:val="a6"/>
    <w:uiPriority w:val="99"/>
    <w:rsid w:val="00235920"/>
    <w:pPr>
      <w:widowControl w:val="0"/>
      <w:autoSpaceDE w:val="0"/>
      <w:autoSpaceDN w:val="0"/>
      <w:adjustRightInd w:val="0"/>
    </w:pPr>
    <w:rPr>
      <w:rFonts w:ascii="Arial" w:hAnsi="Arial" w:cs="Arial"/>
      <w:sz w:val="20"/>
      <w:szCs w:val="20"/>
    </w:rPr>
  </w:style>
  <w:style w:type="paragraph" w:customStyle="1" w:styleId="ae">
    <w:name w:val="Текст (прав. подпись)"/>
    <w:basedOn w:val="a6"/>
    <w:next w:val="a6"/>
    <w:uiPriority w:val="99"/>
    <w:rsid w:val="00235920"/>
    <w:pPr>
      <w:widowControl w:val="0"/>
      <w:autoSpaceDE w:val="0"/>
      <w:autoSpaceDN w:val="0"/>
      <w:adjustRightInd w:val="0"/>
      <w:jc w:val="right"/>
    </w:pPr>
    <w:rPr>
      <w:rFonts w:ascii="Arial" w:hAnsi="Arial" w:cs="Arial"/>
      <w:sz w:val="20"/>
      <w:szCs w:val="20"/>
    </w:rPr>
  </w:style>
  <w:style w:type="character" w:styleId="af">
    <w:name w:val="Hyperlink"/>
    <w:rsid w:val="00235920"/>
    <w:rPr>
      <w:color w:val="0000FF"/>
      <w:u w:val="single"/>
    </w:rPr>
  </w:style>
  <w:style w:type="character" w:styleId="af0">
    <w:name w:val="FollowedHyperlink"/>
    <w:uiPriority w:val="99"/>
    <w:rsid w:val="00235920"/>
    <w:rPr>
      <w:color w:val="800080"/>
      <w:u w:val="single"/>
    </w:rPr>
  </w:style>
  <w:style w:type="paragraph" w:customStyle="1" w:styleId="xl26">
    <w:name w:val="xl26"/>
    <w:basedOn w:val="a6"/>
    <w:rsid w:val="00235920"/>
    <w:pPr>
      <w:spacing w:before="100" w:beforeAutospacing="1" w:after="100" w:afterAutospacing="1"/>
      <w:jc w:val="right"/>
    </w:pPr>
    <w:rPr>
      <w:rFonts w:ascii="Arial" w:hAnsi="Arial" w:cs="Arial"/>
    </w:rPr>
  </w:style>
  <w:style w:type="paragraph" w:customStyle="1" w:styleId="xl27">
    <w:name w:val="xl2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8">
    <w:name w:val="xl2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29">
    <w:name w:val="xl2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0">
    <w:name w:val="xl3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1">
    <w:name w:val="xl31"/>
    <w:basedOn w:val="a6"/>
    <w:rsid w:val="00235920"/>
    <w:pPr>
      <w:spacing w:before="100" w:beforeAutospacing="1" w:after="100" w:afterAutospacing="1"/>
    </w:pPr>
    <w:rPr>
      <w:rFonts w:ascii="Arial" w:hAnsi="Arial" w:cs="Arial"/>
    </w:rPr>
  </w:style>
  <w:style w:type="paragraph" w:customStyle="1" w:styleId="xl32">
    <w:name w:val="xl32"/>
    <w:basedOn w:val="a6"/>
    <w:rsid w:val="00235920"/>
    <w:pPr>
      <w:spacing w:before="100" w:beforeAutospacing="1" w:after="100" w:afterAutospacing="1"/>
    </w:pPr>
    <w:rPr>
      <w:rFonts w:ascii="Arial" w:hAnsi="Arial" w:cs="Arial"/>
    </w:rPr>
  </w:style>
  <w:style w:type="paragraph" w:customStyle="1" w:styleId="xl33">
    <w:name w:val="xl33"/>
    <w:basedOn w:val="a6"/>
    <w:rsid w:val="00235920"/>
    <w:pPr>
      <w:spacing w:before="100" w:beforeAutospacing="1" w:after="100" w:afterAutospacing="1"/>
      <w:jc w:val="center"/>
    </w:pPr>
    <w:rPr>
      <w:rFonts w:ascii="Arial" w:hAnsi="Arial" w:cs="Arial"/>
    </w:rPr>
  </w:style>
  <w:style w:type="paragraph" w:customStyle="1" w:styleId="xl34">
    <w:name w:val="xl34"/>
    <w:basedOn w:val="a6"/>
    <w:rsid w:val="00235920"/>
    <w:pPr>
      <w:spacing w:before="100" w:beforeAutospacing="1" w:after="100" w:afterAutospacing="1"/>
      <w:jc w:val="right"/>
    </w:pPr>
    <w:rPr>
      <w:rFonts w:ascii="Arial" w:hAnsi="Arial" w:cs="Arial"/>
      <w:b/>
      <w:bCs/>
    </w:rPr>
  </w:style>
  <w:style w:type="paragraph" w:customStyle="1" w:styleId="xl35">
    <w:name w:val="xl35"/>
    <w:basedOn w:val="a6"/>
    <w:rsid w:val="00235920"/>
    <w:pPr>
      <w:spacing w:before="100" w:beforeAutospacing="1" w:after="100" w:afterAutospacing="1"/>
    </w:pPr>
    <w:rPr>
      <w:rFonts w:ascii="Arial" w:hAnsi="Arial" w:cs="Arial"/>
    </w:rPr>
  </w:style>
  <w:style w:type="paragraph" w:customStyle="1" w:styleId="xl36">
    <w:name w:val="xl36"/>
    <w:basedOn w:val="a6"/>
    <w:rsid w:val="00235920"/>
    <w:pPr>
      <w:spacing w:before="100" w:beforeAutospacing="1" w:after="100" w:afterAutospacing="1"/>
    </w:pPr>
    <w:rPr>
      <w:rFonts w:ascii="Arial" w:hAnsi="Arial" w:cs="Arial"/>
    </w:rPr>
  </w:style>
  <w:style w:type="paragraph" w:customStyle="1" w:styleId="xl37">
    <w:name w:val="xl37"/>
    <w:basedOn w:val="a6"/>
    <w:rsid w:val="00235920"/>
    <w:pPr>
      <w:spacing w:before="100" w:beforeAutospacing="1" w:after="100" w:afterAutospacing="1"/>
    </w:pPr>
  </w:style>
  <w:style w:type="paragraph" w:customStyle="1" w:styleId="xl38">
    <w:name w:val="xl38"/>
    <w:basedOn w:val="a6"/>
    <w:rsid w:val="00235920"/>
    <w:pPr>
      <w:spacing w:before="100" w:beforeAutospacing="1" w:after="100" w:afterAutospacing="1"/>
    </w:pPr>
    <w:rPr>
      <w:rFonts w:ascii="Arial" w:hAnsi="Arial" w:cs="Arial"/>
    </w:rPr>
  </w:style>
  <w:style w:type="paragraph" w:customStyle="1" w:styleId="xl39">
    <w:name w:val="xl39"/>
    <w:basedOn w:val="a6"/>
    <w:rsid w:val="00235920"/>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a6"/>
    <w:rsid w:val="00235920"/>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41">
    <w:name w:val="xl41"/>
    <w:basedOn w:val="a6"/>
    <w:rsid w:val="00235920"/>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w:hAnsi="Arial" w:cs="Arial"/>
      <w:b/>
      <w:bCs/>
    </w:rPr>
  </w:style>
  <w:style w:type="paragraph" w:customStyle="1" w:styleId="xl42">
    <w:name w:val="xl42"/>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3">
    <w:name w:val="xl43"/>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4">
    <w:name w:val="xl44"/>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5">
    <w:name w:val="xl45"/>
    <w:basedOn w:val="a6"/>
    <w:rsid w:val="00235920"/>
    <w:pPr>
      <w:pBdr>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46">
    <w:name w:val="xl46"/>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7">
    <w:name w:val="xl47"/>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8">
    <w:name w:val="xl48"/>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9">
    <w:name w:val="xl49"/>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i/>
      <w:iCs/>
    </w:rPr>
  </w:style>
  <w:style w:type="paragraph" w:customStyle="1" w:styleId="xl50">
    <w:name w:val="xl50"/>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i/>
      <w:iCs/>
    </w:rPr>
  </w:style>
  <w:style w:type="paragraph" w:customStyle="1" w:styleId="xl51">
    <w:name w:val="xl51"/>
    <w:basedOn w:val="a6"/>
    <w:rsid w:val="00235920"/>
    <w:pPr>
      <w:pBdr>
        <w:left w:val="single" w:sz="4" w:space="0" w:color="auto"/>
        <w:bottom w:val="single" w:sz="4" w:space="0" w:color="auto"/>
        <w:right w:val="single" w:sz="4" w:space="0" w:color="auto"/>
      </w:pBdr>
      <w:spacing w:before="100" w:beforeAutospacing="1" w:after="100" w:afterAutospacing="1"/>
      <w:jc w:val="right"/>
    </w:pPr>
    <w:rPr>
      <w:rFonts w:ascii="Arial" w:hAnsi="Arial" w:cs="Arial"/>
      <w:i/>
      <w:iCs/>
    </w:rPr>
  </w:style>
  <w:style w:type="paragraph" w:customStyle="1" w:styleId="xl52">
    <w:name w:val="xl5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3">
    <w:name w:val="xl53"/>
    <w:basedOn w:val="a6"/>
    <w:rsid w:val="00235920"/>
    <w:pPr>
      <w:pBdr>
        <w:top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54">
    <w:name w:val="xl5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5">
    <w:name w:val="xl55"/>
    <w:basedOn w:val="a6"/>
    <w:rsid w:val="00235920"/>
    <w:pPr>
      <w:pBdr>
        <w:top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6">
    <w:name w:val="xl56"/>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57">
    <w:name w:val="xl57"/>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rPr>
  </w:style>
  <w:style w:type="paragraph" w:customStyle="1" w:styleId="xl58">
    <w:name w:val="xl5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rPr>
  </w:style>
  <w:style w:type="paragraph" w:customStyle="1" w:styleId="xl59">
    <w:name w:val="xl5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i/>
      <w:iCs/>
    </w:rPr>
  </w:style>
  <w:style w:type="paragraph" w:customStyle="1" w:styleId="xl60">
    <w:name w:val="xl60"/>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i/>
      <w:iCs/>
    </w:rPr>
  </w:style>
  <w:style w:type="paragraph" w:customStyle="1" w:styleId="xl61">
    <w:name w:val="xl61"/>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62">
    <w:name w:val="xl62"/>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63">
    <w:name w:val="xl63"/>
    <w:basedOn w:val="a6"/>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rPr>
  </w:style>
  <w:style w:type="paragraph" w:customStyle="1" w:styleId="xl64">
    <w:name w:val="xl64"/>
    <w:basedOn w:val="a6"/>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i/>
      <w:iCs/>
    </w:rPr>
  </w:style>
  <w:style w:type="paragraph" w:customStyle="1" w:styleId="xl65">
    <w:name w:val="xl65"/>
    <w:basedOn w:val="a6"/>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66">
    <w:name w:val="xl66"/>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7">
    <w:name w:val="xl6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8">
    <w:name w:val="xl6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rPr>
  </w:style>
  <w:style w:type="paragraph" w:customStyle="1" w:styleId="xl69">
    <w:name w:val="xl6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i/>
      <w:iCs/>
    </w:rPr>
  </w:style>
  <w:style w:type="paragraph" w:customStyle="1" w:styleId="xl70">
    <w:name w:val="xl7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1">
    <w:name w:val="xl71"/>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2">
    <w:name w:val="xl7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3">
    <w:name w:val="xl73"/>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 w:val="22"/>
      <w:szCs w:val="22"/>
    </w:rPr>
  </w:style>
  <w:style w:type="paragraph" w:customStyle="1" w:styleId="xl75">
    <w:name w:val="xl75"/>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color w:val="000000"/>
      <w:sz w:val="16"/>
      <w:szCs w:val="16"/>
    </w:rPr>
  </w:style>
  <w:style w:type="paragraph" w:customStyle="1" w:styleId="xl76">
    <w:name w:val="xl76"/>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rPr>
  </w:style>
  <w:style w:type="paragraph" w:customStyle="1" w:styleId="xl77">
    <w:name w:val="xl77"/>
    <w:basedOn w:val="a6"/>
    <w:rsid w:val="00235920"/>
    <w:pPr>
      <w:pBdr>
        <w:top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8">
    <w:name w:val="xl7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rPr>
  </w:style>
  <w:style w:type="paragraph" w:customStyle="1" w:styleId="xl79">
    <w:name w:val="xl7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80">
    <w:name w:val="xl8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81">
    <w:name w:val="xl81"/>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rPr>
  </w:style>
  <w:style w:type="paragraph" w:customStyle="1" w:styleId="xl82">
    <w:name w:val="xl8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i/>
      <w:iCs/>
      <w:color w:val="000000"/>
      <w:sz w:val="18"/>
      <w:szCs w:val="18"/>
    </w:rPr>
  </w:style>
  <w:style w:type="paragraph" w:customStyle="1" w:styleId="xl83">
    <w:name w:val="xl83"/>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8"/>
      <w:szCs w:val="18"/>
    </w:rPr>
  </w:style>
  <w:style w:type="paragraph" w:customStyle="1" w:styleId="xl84">
    <w:name w:val="xl8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8"/>
      <w:szCs w:val="18"/>
    </w:rPr>
  </w:style>
  <w:style w:type="paragraph" w:customStyle="1" w:styleId="xl85">
    <w:name w:val="xl85"/>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cs="Arial"/>
      <w:b/>
      <w:bCs/>
    </w:rPr>
  </w:style>
  <w:style w:type="paragraph" w:customStyle="1" w:styleId="xl86">
    <w:name w:val="xl86"/>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i/>
      <w:iCs/>
    </w:rPr>
  </w:style>
  <w:style w:type="paragraph" w:styleId="af1">
    <w:name w:val="endnote text"/>
    <w:basedOn w:val="a6"/>
    <w:link w:val="af2"/>
    <w:semiHidden/>
    <w:rsid w:val="00235920"/>
    <w:rPr>
      <w:sz w:val="20"/>
      <w:szCs w:val="20"/>
      <w:lang w:val="en-US" w:eastAsia="en-US"/>
    </w:rPr>
  </w:style>
  <w:style w:type="character" w:customStyle="1" w:styleId="af2">
    <w:name w:val="Текст концевой сноски Знак"/>
    <w:link w:val="af1"/>
    <w:semiHidden/>
    <w:rsid w:val="00235920"/>
    <w:rPr>
      <w:rFonts w:eastAsia="Times New Roman"/>
      <w:sz w:val="20"/>
      <w:szCs w:val="20"/>
      <w:lang w:val="en-US"/>
    </w:rPr>
  </w:style>
  <w:style w:type="paragraph" w:styleId="af3">
    <w:name w:val="Balloon Text"/>
    <w:basedOn w:val="a6"/>
    <w:link w:val="af4"/>
    <w:uiPriority w:val="99"/>
    <w:rsid w:val="00235920"/>
    <w:rPr>
      <w:rFonts w:ascii="Tahoma" w:hAnsi="Tahoma" w:cs="Tahoma"/>
      <w:sz w:val="16"/>
      <w:szCs w:val="16"/>
    </w:rPr>
  </w:style>
  <w:style w:type="character" w:customStyle="1" w:styleId="af4">
    <w:name w:val="Текст выноски Знак"/>
    <w:link w:val="af3"/>
    <w:uiPriority w:val="99"/>
    <w:rsid w:val="00235920"/>
    <w:rPr>
      <w:rFonts w:ascii="Tahoma" w:eastAsia="Times New Roman" w:hAnsi="Tahoma" w:cs="Tahoma"/>
      <w:sz w:val="16"/>
      <w:szCs w:val="16"/>
      <w:lang w:eastAsia="ru-RU"/>
    </w:rPr>
  </w:style>
  <w:style w:type="paragraph" w:customStyle="1" w:styleId="xl87">
    <w:name w:val="xl8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i/>
      <w:iCs/>
      <w:color w:val="000000"/>
    </w:rPr>
  </w:style>
  <w:style w:type="paragraph" w:customStyle="1" w:styleId="xl88">
    <w:name w:val="xl8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rPr>
  </w:style>
  <w:style w:type="paragraph" w:customStyle="1" w:styleId="xl89">
    <w:name w:val="xl8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90">
    <w:name w:val="xl9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91">
    <w:name w:val="xl91"/>
    <w:basedOn w:val="a6"/>
    <w:rsid w:val="00235920"/>
    <w:pPr>
      <w:spacing w:before="100" w:beforeAutospacing="1" w:after="100" w:afterAutospacing="1"/>
      <w:jc w:val="right"/>
    </w:pPr>
    <w:rPr>
      <w:rFonts w:ascii="Arial" w:hAnsi="Arial" w:cs="Arial"/>
      <w:b/>
      <w:bCs/>
      <w:sz w:val="22"/>
      <w:szCs w:val="22"/>
    </w:rPr>
  </w:style>
  <w:style w:type="paragraph" w:customStyle="1" w:styleId="xl92">
    <w:name w:val="xl92"/>
    <w:basedOn w:val="a6"/>
    <w:rsid w:val="00235920"/>
    <w:pPr>
      <w:spacing w:before="100" w:beforeAutospacing="1" w:after="100" w:afterAutospacing="1"/>
      <w:jc w:val="center"/>
    </w:pPr>
    <w:rPr>
      <w:rFonts w:ascii="Arial" w:hAnsi="Arial" w:cs="Arial"/>
      <w:sz w:val="22"/>
      <w:szCs w:val="22"/>
    </w:rPr>
  </w:style>
  <w:style w:type="paragraph" w:customStyle="1" w:styleId="af5">
    <w:name w:val="Шапка (герб)"/>
    <w:basedOn w:val="a6"/>
    <w:rsid w:val="00235920"/>
    <w:pPr>
      <w:jc w:val="right"/>
    </w:pPr>
    <w:rPr>
      <w:rFonts w:ascii="Century Schoolbook" w:hAnsi="Century Schoolbook"/>
      <w:szCs w:val="20"/>
    </w:rPr>
  </w:style>
  <w:style w:type="paragraph" w:customStyle="1" w:styleId="16">
    <w:name w:val="Стиль1"/>
    <w:basedOn w:val="a6"/>
    <w:rsid w:val="00235920"/>
    <w:pPr>
      <w:spacing w:line="360" w:lineRule="auto"/>
      <w:jc w:val="center"/>
    </w:pPr>
    <w:rPr>
      <w:b/>
      <w:caps/>
      <w:sz w:val="32"/>
      <w:szCs w:val="20"/>
    </w:rPr>
  </w:style>
  <w:style w:type="paragraph" w:customStyle="1" w:styleId="af6">
    <w:name w:val="Заголовок статьи"/>
    <w:basedOn w:val="a6"/>
    <w:next w:val="a6"/>
    <w:uiPriority w:val="99"/>
    <w:rsid w:val="00235920"/>
    <w:pPr>
      <w:widowControl w:val="0"/>
      <w:autoSpaceDE w:val="0"/>
      <w:autoSpaceDN w:val="0"/>
      <w:adjustRightInd w:val="0"/>
      <w:ind w:left="1612" w:hanging="892"/>
    </w:pPr>
    <w:rPr>
      <w:rFonts w:ascii="Arial" w:hAnsi="Arial" w:cs="Arial"/>
      <w:sz w:val="18"/>
      <w:szCs w:val="18"/>
    </w:rPr>
  </w:style>
  <w:style w:type="paragraph" w:styleId="af7">
    <w:name w:val="Body Text"/>
    <w:aliases w:val="Знак1 Знак"/>
    <w:basedOn w:val="a6"/>
    <w:link w:val="af8"/>
    <w:rsid w:val="00235920"/>
    <w:pPr>
      <w:spacing w:after="120"/>
    </w:pPr>
  </w:style>
  <w:style w:type="character" w:customStyle="1" w:styleId="af8">
    <w:name w:val="Основной текст Знак"/>
    <w:aliases w:val="Знак1 Знак Знак"/>
    <w:link w:val="af7"/>
    <w:rsid w:val="00235920"/>
    <w:rPr>
      <w:rFonts w:eastAsia="Times New Roman"/>
      <w:sz w:val="24"/>
      <w:szCs w:val="24"/>
      <w:lang w:eastAsia="ru-RU"/>
    </w:rPr>
  </w:style>
  <w:style w:type="paragraph" w:styleId="af9">
    <w:name w:val="List Paragraph"/>
    <w:basedOn w:val="a6"/>
    <w:link w:val="afa"/>
    <w:uiPriority w:val="34"/>
    <w:qFormat/>
    <w:rsid w:val="00235920"/>
    <w:pPr>
      <w:ind w:left="720"/>
      <w:contextualSpacing/>
    </w:pPr>
  </w:style>
  <w:style w:type="paragraph" w:customStyle="1" w:styleId="ConsPlusNormal">
    <w:name w:val="ConsPlusNormal"/>
    <w:link w:val="ConsPlusNormal0"/>
    <w:uiPriority w:val="99"/>
    <w:rsid w:val="00235920"/>
    <w:pPr>
      <w:widowControl w:val="0"/>
      <w:autoSpaceDE w:val="0"/>
      <w:autoSpaceDN w:val="0"/>
      <w:adjustRightInd w:val="0"/>
      <w:ind w:firstLine="720"/>
    </w:pPr>
    <w:rPr>
      <w:rFonts w:ascii="Arial" w:eastAsia="Times New Roman" w:hAnsi="Arial" w:cs="Arial"/>
    </w:rPr>
  </w:style>
  <w:style w:type="paragraph" w:styleId="afb">
    <w:name w:val="header"/>
    <w:aliases w:val="ВерхКолонтитул"/>
    <w:basedOn w:val="a6"/>
    <w:link w:val="afc"/>
    <w:uiPriority w:val="99"/>
    <w:rsid w:val="00235920"/>
    <w:pPr>
      <w:tabs>
        <w:tab w:val="center" w:pos="4677"/>
        <w:tab w:val="right" w:pos="9355"/>
      </w:tabs>
    </w:pPr>
  </w:style>
  <w:style w:type="character" w:customStyle="1" w:styleId="afc">
    <w:name w:val="Верхний колонтитул Знак"/>
    <w:aliases w:val="ВерхКолонтитул Знак"/>
    <w:link w:val="afb"/>
    <w:uiPriority w:val="99"/>
    <w:rsid w:val="00235920"/>
    <w:rPr>
      <w:rFonts w:eastAsia="Times New Roman"/>
      <w:sz w:val="24"/>
      <w:szCs w:val="24"/>
      <w:lang w:eastAsia="ru-RU"/>
    </w:rPr>
  </w:style>
  <w:style w:type="paragraph" w:styleId="afd">
    <w:name w:val="footer"/>
    <w:basedOn w:val="a6"/>
    <w:link w:val="afe"/>
    <w:uiPriority w:val="99"/>
    <w:rsid w:val="00235920"/>
    <w:pPr>
      <w:tabs>
        <w:tab w:val="center" w:pos="4677"/>
        <w:tab w:val="right" w:pos="9355"/>
      </w:tabs>
    </w:pPr>
  </w:style>
  <w:style w:type="character" w:customStyle="1" w:styleId="afe">
    <w:name w:val="Нижний колонтитул Знак"/>
    <w:link w:val="afd"/>
    <w:uiPriority w:val="99"/>
    <w:rsid w:val="00235920"/>
    <w:rPr>
      <w:rFonts w:eastAsia="Times New Roman"/>
      <w:sz w:val="24"/>
      <w:szCs w:val="24"/>
      <w:lang w:eastAsia="ru-RU"/>
    </w:rPr>
  </w:style>
  <w:style w:type="paragraph" w:styleId="aff">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w:basedOn w:val="a6"/>
    <w:link w:val="aff0"/>
    <w:rsid w:val="00235920"/>
    <w:pPr>
      <w:spacing w:after="120"/>
      <w:ind w:left="283"/>
    </w:pPr>
  </w:style>
  <w:style w:type="character" w:customStyle="1" w:styleId="aff0">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
    <w:rsid w:val="00235920"/>
    <w:rPr>
      <w:rFonts w:eastAsia="Times New Roman"/>
      <w:sz w:val="24"/>
      <w:szCs w:val="24"/>
      <w:lang w:eastAsia="ru-RU"/>
    </w:rPr>
  </w:style>
  <w:style w:type="paragraph" w:styleId="aff1">
    <w:name w:val="Title"/>
    <w:basedOn w:val="a6"/>
    <w:next w:val="a6"/>
    <w:link w:val="aff2"/>
    <w:uiPriority w:val="99"/>
    <w:qFormat/>
    <w:rsid w:val="00235920"/>
    <w:pPr>
      <w:spacing w:before="240" w:after="60"/>
      <w:jc w:val="center"/>
      <w:outlineLvl w:val="0"/>
    </w:pPr>
    <w:rPr>
      <w:rFonts w:ascii="Cambria" w:hAnsi="Cambria"/>
      <w:b/>
      <w:bCs/>
      <w:kern w:val="28"/>
      <w:sz w:val="32"/>
      <w:szCs w:val="32"/>
    </w:rPr>
  </w:style>
  <w:style w:type="character" w:customStyle="1" w:styleId="aff2">
    <w:name w:val="Название Знак"/>
    <w:link w:val="aff1"/>
    <w:uiPriority w:val="99"/>
    <w:rsid w:val="00235920"/>
    <w:rPr>
      <w:rFonts w:ascii="Cambria" w:eastAsia="Times New Roman" w:hAnsi="Cambria"/>
      <w:b/>
      <w:bCs/>
      <w:kern w:val="28"/>
      <w:sz w:val="32"/>
      <w:szCs w:val="32"/>
      <w:lang w:eastAsia="ru-RU"/>
    </w:rPr>
  </w:style>
  <w:style w:type="paragraph" w:customStyle="1" w:styleId="17">
    <w:name w:val="Стиль Стиль1 + не все прописные Междустр.интервал:  одинарный"/>
    <w:basedOn w:val="16"/>
    <w:next w:val="8"/>
    <w:rsid w:val="00235920"/>
    <w:pPr>
      <w:spacing w:line="240" w:lineRule="auto"/>
    </w:pPr>
    <w:rPr>
      <w:bCs/>
      <w:caps w:val="0"/>
      <w:spacing w:val="50"/>
    </w:rPr>
  </w:style>
  <w:style w:type="paragraph" w:styleId="aff3">
    <w:name w:val="No Spacing"/>
    <w:link w:val="aff4"/>
    <w:uiPriority w:val="1"/>
    <w:qFormat/>
    <w:rsid w:val="00235920"/>
    <w:rPr>
      <w:rFonts w:ascii="Calibri" w:hAnsi="Calibri"/>
      <w:sz w:val="22"/>
      <w:szCs w:val="22"/>
      <w:lang w:eastAsia="en-US"/>
    </w:rPr>
  </w:style>
  <w:style w:type="character" w:styleId="aff5">
    <w:name w:val="page number"/>
    <w:basedOn w:val="a7"/>
    <w:uiPriority w:val="99"/>
    <w:rsid w:val="00235920"/>
  </w:style>
  <w:style w:type="paragraph" w:customStyle="1" w:styleId="western">
    <w:name w:val="western"/>
    <w:basedOn w:val="a6"/>
    <w:rsid w:val="00235920"/>
    <w:pPr>
      <w:spacing w:before="100" w:beforeAutospacing="1" w:after="115"/>
    </w:pPr>
    <w:rPr>
      <w:rFonts w:eastAsia="Calibri"/>
      <w:color w:val="000000"/>
    </w:rPr>
  </w:style>
  <w:style w:type="character" w:customStyle="1" w:styleId="aff6">
    <w:name w:val="Цветовое выделение"/>
    <w:rsid w:val="00235920"/>
    <w:rPr>
      <w:b/>
      <w:bCs/>
      <w:color w:val="000080"/>
    </w:rPr>
  </w:style>
  <w:style w:type="character" w:customStyle="1" w:styleId="aff7">
    <w:name w:val="Гипертекстовая ссылка"/>
    <w:uiPriority w:val="99"/>
    <w:rsid w:val="00235920"/>
    <w:rPr>
      <w:b/>
      <w:bCs/>
      <w:color w:val="008000"/>
    </w:rPr>
  </w:style>
  <w:style w:type="paragraph" w:customStyle="1" w:styleId="ConsPlusTitle">
    <w:name w:val="ConsPlusTitle"/>
    <w:rsid w:val="00235920"/>
    <w:pPr>
      <w:widowControl w:val="0"/>
      <w:autoSpaceDE w:val="0"/>
      <w:autoSpaceDN w:val="0"/>
      <w:adjustRightInd w:val="0"/>
    </w:pPr>
    <w:rPr>
      <w:rFonts w:ascii="Arial" w:eastAsia="Times New Roman" w:hAnsi="Arial" w:cs="Arial"/>
      <w:b/>
      <w:bCs/>
    </w:rPr>
  </w:style>
  <w:style w:type="paragraph" w:customStyle="1" w:styleId="ConsPlusNonformat">
    <w:name w:val="ConsPlusNonformat"/>
    <w:uiPriority w:val="99"/>
    <w:rsid w:val="00235920"/>
    <w:pPr>
      <w:widowControl w:val="0"/>
      <w:autoSpaceDE w:val="0"/>
      <w:autoSpaceDN w:val="0"/>
      <w:adjustRightInd w:val="0"/>
    </w:pPr>
    <w:rPr>
      <w:rFonts w:ascii="Courier New" w:eastAsia="Times New Roman" w:hAnsi="Courier New" w:cs="Courier New"/>
    </w:rPr>
  </w:style>
  <w:style w:type="paragraph" w:customStyle="1" w:styleId="aff8">
    <w:name w:val="Таблицы (моноширинный)"/>
    <w:basedOn w:val="a6"/>
    <w:next w:val="a6"/>
    <w:uiPriority w:val="99"/>
    <w:rsid w:val="00235920"/>
    <w:pPr>
      <w:widowControl w:val="0"/>
      <w:autoSpaceDE w:val="0"/>
      <w:autoSpaceDN w:val="0"/>
      <w:adjustRightInd w:val="0"/>
    </w:pPr>
    <w:rPr>
      <w:rFonts w:ascii="Courier New" w:hAnsi="Courier New" w:cs="Courier New"/>
      <w:sz w:val="20"/>
      <w:szCs w:val="20"/>
    </w:rPr>
  </w:style>
  <w:style w:type="paragraph" w:styleId="aff9">
    <w:name w:val="Normal (Web)"/>
    <w:aliases w:val="Обычный (Web)"/>
    <w:basedOn w:val="a6"/>
    <w:link w:val="affa"/>
    <w:uiPriority w:val="99"/>
    <w:rsid w:val="00235920"/>
    <w:pPr>
      <w:spacing w:after="200" w:line="276" w:lineRule="auto"/>
    </w:pPr>
    <w:rPr>
      <w:rFonts w:eastAsia="Calibri"/>
      <w:lang w:eastAsia="en-US"/>
    </w:rPr>
  </w:style>
  <w:style w:type="paragraph" w:styleId="27">
    <w:name w:val="Body Text Indent 2"/>
    <w:basedOn w:val="a6"/>
    <w:link w:val="28"/>
    <w:rsid w:val="00235920"/>
    <w:pPr>
      <w:spacing w:after="120" w:line="480" w:lineRule="auto"/>
      <w:ind w:left="283"/>
    </w:pPr>
  </w:style>
  <w:style w:type="character" w:customStyle="1" w:styleId="28">
    <w:name w:val="Основной текст с отступом 2 Знак"/>
    <w:link w:val="27"/>
    <w:uiPriority w:val="99"/>
    <w:rsid w:val="00235920"/>
    <w:rPr>
      <w:rFonts w:eastAsia="Times New Roman"/>
      <w:sz w:val="24"/>
      <w:szCs w:val="24"/>
      <w:lang w:eastAsia="ru-RU"/>
    </w:rPr>
  </w:style>
  <w:style w:type="paragraph" w:customStyle="1" w:styleId="affb">
    <w:name w:val="Комментарий"/>
    <w:basedOn w:val="a6"/>
    <w:next w:val="a6"/>
    <w:rsid w:val="00235920"/>
    <w:pPr>
      <w:widowControl w:val="0"/>
      <w:autoSpaceDE w:val="0"/>
      <w:autoSpaceDN w:val="0"/>
      <w:adjustRightInd w:val="0"/>
      <w:ind w:left="170"/>
    </w:pPr>
    <w:rPr>
      <w:rFonts w:ascii="Arial" w:hAnsi="Arial" w:cs="Arial"/>
      <w:i/>
      <w:iCs/>
      <w:color w:val="800080"/>
      <w:sz w:val="20"/>
      <w:szCs w:val="20"/>
    </w:rPr>
  </w:style>
  <w:style w:type="paragraph" w:customStyle="1" w:styleId="affc">
    <w:name w:val="Содержимое таблицы"/>
    <w:basedOn w:val="a6"/>
    <w:rsid w:val="00235920"/>
    <w:pPr>
      <w:widowControl w:val="0"/>
      <w:suppressLineNumbers/>
      <w:suppressAutoHyphens/>
    </w:pPr>
    <w:rPr>
      <w:rFonts w:eastAsia="Arial Unicode MS"/>
      <w:kern w:val="1"/>
    </w:rPr>
  </w:style>
  <w:style w:type="character" w:styleId="affd">
    <w:name w:val="Strong"/>
    <w:uiPriority w:val="22"/>
    <w:qFormat/>
    <w:rsid w:val="00235920"/>
    <w:rPr>
      <w:b/>
      <w:bCs/>
    </w:rPr>
  </w:style>
  <w:style w:type="paragraph" w:customStyle="1" w:styleId="18">
    <w:name w:val="Обычный (веб)1"/>
    <w:rsid w:val="00235920"/>
    <w:pPr>
      <w:widowControl w:val="0"/>
      <w:suppressAutoHyphens/>
      <w:spacing w:line="100" w:lineRule="atLeast"/>
    </w:pPr>
    <w:rPr>
      <w:rFonts w:eastAsia="Lucida Sans Unicode" w:cs="font290"/>
      <w:kern w:val="1"/>
      <w:sz w:val="24"/>
      <w:szCs w:val="24"/>
      <w:lang w:eastAsia="ar-SA"/>
    </w:rPr>
  </w:style>
  <w:style w:type="paragraph" w:customStyle="1" w:styleId="ConsNormal">
    <w:name w:val="ConsNormal"/>
    <w:link w:val="ConsNormal0"/>
    <w:uiPriority w:val="99"/>
    <w:rsid w:val="00235920"/>
    <w:pPr>
      <w:ind w:firstLine="720"/>
    </w:pPr>
    <w:rPr>
      <w:rFonts w:ascii="Arial" w:eastAsia="Times New Roman" w:hAnsi="Arial"/>
      <w:snapToGrid w:val="0"/>
    </w:rPr>
  </w:style>
  <w:style w:type="paragraph" w:customStyle="1" w:styleId="ConsNonformat">
    <w:name w:val="ConsNonformat"/>
    <w:rsid w:val="00235920"/>
    <w:rPr>
      <w:rFonts w:ascii="Courier New" w:eastAsia="Times New Roman" w:hAnsi="Courier New"/>
      <w:snapToGrid w:val="0"/>
    </w:rPr>
  </w:style>
  <w:style w:type="paragraph" w:customStyle="1" w:styleId="ConsTitle">
    <w:name w:val="ConsTitle"/>
    <w:rsid w:val="00235920"/>
    <w:rPr>
      <w:rFonts w:ascii="Arial" w:eastAsia="Times New Roman" w:hAnsi="Arial"/>
      <w:b/>
      <w:snapToGrid w:val="0"/>
      <w:sz w:val="16"/>
    </w:rPr>
  </w:style>
  <w:style w:type="paragraph" w:styleId="affe">
    <w:name w:val="footnote text"/>
    <w:aliases w:val="Текст сноски-FN,Footnote Text Char Знак Знак,Footnote Text Char Знак,Текст сноски Знак2 Знак,Текст сноски Знак1 Знак Знак1,Текст сноски Знак Знак Знак1 Знак,Текст сноски Знак Знак Знак Знак Знак Знак,Текст сноски Знак Знак1 Знак Знак"/>
    <w:basedOn w:val="a6"/>
    <w:link w:val="afff"/>
    <w:uiPriority w:val="99"/>
    <w:rsid w:val="00235920"/>
    <w:rPr>
      <w:sz w:val="20"/>
      <w:szCs w:val="20"/>
    </w:rPr>
  </w:style>
  <w:style w:type="character" w:customStyle="1" w:styleId="afff">
    <w:name w:val="Текст сноски Знак"/>
    <w:aliases w:val="Текст сноски-FN Знак,Footnote Text Char Знак Знак Знак,Footnote Text Char Знак Знак1,Текст сноски Знак2 Знак Знак,Текст сноски Знак1 Знак Знак1 Знак,Текст сноски Знак Знак Знак1 Знак Знак,Текст сноски Знак Знак Знак Знак Знак Знак Знак"/>
    <w:link w:val="affe"/>
    <w:uiPriority w:val="99"/>
    <w:rsid w:val="00235920"/>
    <w:rPr>
      <w:rFonts w:eastAsia="Times New Roman"/>
      <w:sz w:val="20"/>
      <w:szCs w:val="20"/>
      <w:lang w:eastAsia="ru-RU"/>
    </w:rPr>
  </w:style>
  <w:style w:type="character" w:styleId="afff0">
    <w:name w:val="footnote reference"/>
    <w:uiPriority w:val="99"/>
    <w:rsid w:val="00235920"/>
    <w:rPr>
      <w:vertAlign w:val="superscript"/>
    </w:rPr>
  </w:style>
  <w:style w:type="paragraph" w:customStyle="1" w:styleId="consnonformat0">
    <w:name w:val="consnonformat"/>
    <w:basedOn w:val="a6"/>
    <w:rsid w:val="00235920"/>
    <w:pPr>
      <w:snapToGrid w:val="0"/>
    </w:pPr>
    <w:rPr>
      <w:rFonts w:ascii="Courier New" w:hAnsi="Courier New" w:cs="Courier New"/>
      <w:sz w:val="20"/>
      <w:szCs w:val="20"/>
    </w:rPr>
  </w:style>
  <w:style w:type="character" w:customStyle="1" w:styleId="afff1">
    <w:name w:val="Не вступил в силу"/>
    <w:uiPriority w:val="99"/>
    <w:rsid w:val="00235920"/>
    <w:rPr>
      <w:color w:val="008080"/>
      <w:sz w:val="20"/>
      <w:szCs w:val="20"/>
    </w:rPr>
  </w:style>
  <w:style w:type="paragraph" w:customStyle="1" w:styleId="a4">
    <w:name w:val="Знак Знак Знак Знак"/>
    <w:basedOn w:val="a6"/>
    <w:rsid w:val="00235920"/>
    <w:pPr>
      <w:numPr>
        <w:numId w:val="1"/>
      </w:numPr>
      <w:spacing w:before="120" w:after="160" w:line="240" w:lineRule="exact"/>
    </w:pPr>
    <w:rPr>
      <w:rFonts w:ascii="Verdana" w:hAnsi="Verdana"/>
      <w:sz w:val="20"/>
      <w:szCs w:val="20"/>
      <w:lang w:val="en-US" w:eastAsia="en-US"/>
    </w:rPr>
  </w:style>
  <w:style w:type="paragraph" w:customStyle="1" w:styleId="afff2">
    <w:name w:val="Атрибуты"/>
    <w:basedOn w:val="a6"/>
    <w:rsid w:val="00235920"/>
    <w:rPr>
      <w:rFonts w:ascii="SchoolBook" w:hAnsi="SchoolBook"/>
      <w:spacing w:val="-2"/>
      <w:sz w:val="20"/>
      <w:szCs w:val="20"/>
    </w:rPr>
  </w:style>
  <w:style w:type="paragraph" w:customStyle="1" w:styleId="afff3">
    <w:name w:val="Нормальный (таблица)"/>
    <w:basedOn w:val="a6"/>
    <w:next w:val="a6"/>
    <w:uiPriority w:val="99"/>
    <w:rsid w:val="002046CD"/>
    <w:pPr>
      <w:widowControl w:val="0"/>
      <w:autoSpaceDE w:val="0"/>
      <w:autoSpaceDN w:val="0"/>
      <w:adjustRightInd w:val="0"/>
    </w:pPr>
    <w:rPr>
      <w:rFonts w:ascii="Arial" w:hAnsi="Arial" w:cs="Arial"/>
    </w:rPr>
  </w:style>
  <w:style w:type="paragraph" w:customStyle="1" w:styleId="afff4">
    <w:name w:val="Прижатый влево"/>
    <w:basedOn w:val="a6"/>
    <w:next w:val="a6"/>
    <w:uiPriority w:val="99"/>
    <w:rsid w:val="002046CD"/>
    <w:pPr>
      <w:widowControl w:val="0"/>
      <w:autoSpaceDE w:val="0"/>
      <w:autoSpaceDN w:val="0"/>
      <w:adjustRightInd w:val="0"/>
    </w:pPr>
    <w:rPr>
      <w:rFonts w:ascii="Arial" w:hAnsi="Arial" w:cs="Arial"/>
    </w:rPr>
  </w:style>
  <w:style w:type="character" w:customStyle="1" w:styleId="apple-converted-space">
    <w:name w:val="apple-converted-space"/>
    <w:basedOn w:val="a7"/>
    <w:rsid w:val="00C070BC"/>
  </w:style>
  <w:style w:type="paragraph" w:customStyle="1" w:styleId="Default">
    <w:name w:val="Default"/>
    <w:rsid w:val="00C070BC"/>
    <w:pPr>
      <w:autoSpaceDE w:val="0"/>
      <w:autoSpaceDN w:val="0"/>
      <w:adjustRightInd w:val="0"/>
    </w:pPr>
    <w:rPr>
      <w:rFonts w:eastAsia="Times New Roman"/>
      <w:color w:val="000000"/>
      <w:sz w:val="24"/>
      <w:szCs w:val="24"/>
    </w:rPr>
  </w:style>
  <w:style w:type="paragraph" w:styleId="31">
    <w:name w:val="Body Text 3"/>
    <w:basedOn w:val="a6"/>
    <w:link w:val="32"/>
    <w:rsid w:val="00C070BC"/>
    <w:pPr>
      <w:spacing w:after="120"/>
    </w:pPr>
    <w:rPr>
      <w:sz w:val="16"/>
      <w:szCs w:val="16"/>
    </w:rPr>
  </w:style>
  <w:style w:type="character" w:customStyle="1" w:styleId="32">
    <w:name w:val="Основной текст 3 Знак"/>
    <w:link w:val="31"/>
    <w:rsid w:val="00C070BC"/>
    <w:rPr>
      <w:rFonts w:eastAsia="Times New Roman"/>
      <w:sz w:val="16"/>
      <w:szCs w:val="16"/>
    </w:rPr>
  </w:style>
  <w:style w:type="paragraph" w:styleId="19">
    <w:name w:val="toc 1"/>
    <w:basedOn w:val="a6"/>
    <w:next w:val="a6"/>
    <w:autoRedefine/>
    <w:uiPriority w:val="39"/>
    <w:rsid w:val="00C070BC"/>
  </w:style>
  <w:style w:type="paragraph" w:styleId="afff5">
    <w:name w:val="TOC Heading"/>
    <w:basedOn w:val="14"/>
    <w:next w:val="a6"/>
    <w:qFormat/>
    <w:rsid w:val="00C070BC"/>
    <w:pPr>
      <w:keepLines/>
      <w:tabs>
        <w:tab w:val="clear" w:pos="1985"/>
        <w:tab w:val="clear" w:pos="2268"/>
      </w:tabs>
      <w:spacing w:before="480" w:line="276" w:lineRule="auto"/>
      <w:outlineLvl w:val="9"/>
    </w:pPr>
    <w:rPr>
      <w:rFonts w:ascii="Cambria" w:hAnsi="Cambria" w:cs="Cambria"/>
      <w:b/>
      <w:bCs/>
      <w:color w:val="365F91"/>
      <w:kern w:val="0"/>
      <w:sz w:val="28"/>
      <w:szCs w:val="28"/>
      <w:lang w:eastAsia="en-US"/>
    </w:rPr>
  </w:style>
  <w:style w:type="paragraph" w:styleId="afff6">
    <w:name w:val="Document Map"/>
    <w:basedOn w:val="a6"/>
    <w:link w:val="afff7"/>
    <w:uiPriority w:val="99"/>
    <w:rsid w:val="00B8493C"/>
    <w:pPr>
      <w:widowControl w:val="0"/>
      <w:autoSpaceDE w:val="0"/>
      <w:autoSpaceDN w:val="0"/>
      <w:adjustRightInd w:val="0"/>
    </w:pPr>
    <w:rPr>
      <w:rFonts w:ascii="Tahoma" w:hAnsi="Tahoma" w:cs="Tahoma"/>
      <w:sz w:val="16"/>
      <w:szCs w:val="16"/>
    </w:rPr>
  </w:style>
  <w:style w:type="character" w:customStyle="1" w:styleId="afff7">
    <w:name w:val="Схема документа Знак"/>
    <w:link w:val="afff6"/>
    <w:uiPriority w:val="99"/>
    <w:rsid w:val="00B8493C"/>
    <w:rPr>
      <w:rFonts w:ascii="Tahoma" w:eastAsia="Times New Roman" w:hAnsi="Tahoma" w:cs="Tahoma"/>
      <w:sz w:val="16"/>
      <w:szCs w:val="16"/>
    </w:rPr>
  </w:style>
  <w:style w:type="paragraph" w:styleId="33">
    <w:name w:val="Body Text Indent 3"/>
    <w:basedOn w:val="a6"/>
    <w:link w:val="34"/>
    <w:rsid w:val="00D30263"/>
    <w:pPr>
      <w:ind w:firstLine="1134"/>
    </w:pPr>
    <w:rPr>
      <w:sz w:val="28"/>
      <w:szCs w:val="20"/>
    </w:rPr>
  </w:style>
  <w:style w:type="character" w:customStyle="1" w:styleId="34">
    <w:name w:val="Основной текст с отступом 3 Знак"/>
    <w:link w:val="33"/>
    <w:rsid w:val="00D30263"/>
    <w:rPr>
      <w:rFonts w:eastAsia="Times New Roman"/>
      <w:sz w:val="28"/>
    </w:rPr>
  </w:style>
  <w:style w:type="paragraph" w:customStyle="1" w:styleId="ConsPlusCell">
    <w:name w:val="ConsPlusCell"/>
    <w:uiPriority w:val="99"/>
    <w:rsid w:val="00C42C56"/>
    <w:pPr>
      <w:autoSpaceDE w:val="0"/>
      <w:autoSpaceDN w:val="0"/>
      <w:adjustRightInd w:val="0"/>
    </w:pPr>
    <w:rPr>
      <w:rFonts w:ascii="Arial" w:eastAsia="Times New Roman" w:hAnsi="Arial" w:cs="Arial"/>
    </w:rPr>
  </w:style>
  <w:style w:type="character" w:customStyle="1" w:styleId="afff8">
    <w:name w:val="Сравнение редакций. Добавленный фрагмент"/>
    <w:uiPriority w:val="99"/>
    <w:rsid w:val="007F6FB7"/>
    <w:rPr>
      <w:color w:val="0000FF"/>
    </w:rPr>
  </w:style>
  <w:style w:type="numbering" w:customStyle="1" w:styleId="1a">
    <w:name w:val="Нет списка1"/>
    <w:next w:val="a9"/>
    <w:uiPriority w:val="99"/>
    <w:semiHidden/>
    <w:unhideWhenUsed/>
    <w:rsid w:val="006A1BB9"/>
  </w:style>
  <w:style w:type="table" w:customStyle="1" w:styleId="1b">
    <w:name w:val="Сетка таблицы1"/>
    <w:basedOn w:val="a8"/>
    <w:next w:val="aa"/>
    <w:uiPriority w:val="99"/>
    <w:locked/>
    <w:rsid w:val="006A1B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93">
    <w:name w:val="xl93"/>
    <w:basedOn w:val="a6"/>
    <w:rsid w:val="006A1B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4">
    <w:name w:val="xl94"/>
    <w:basedOn w:val="a6"/>
    <w:rsid w:val="006A1B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95">
    <w:name w:val="xl95"/>
    <w:basedOn w:val="a6"/>
    <w:rsid w:val="006A1BB9"/>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96">
    <w:name w:val="xl96"/>
    <w:basedOn w:val="a6"/>
    <w:rsid w:val="006A1BB9"/>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97">
    <w:name w:val="xl97"/>
    <w:basedOn w:val="a6"/>
    <w:rsid w:val="006A1B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8">
    <w:name w:val="xl98"/>
    <w:basedOn w:val="a6"/>
    <w:rsid w:val="006A1BB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9">
    <w:name w:val="xl99"/>
    <w:basedOn w:val="a6"/>
    <w:rsid w:val="006A1BB9"/>
    <w:pPr>
      <w:spacing w:before="100" w:beforeAutospacing="1" w:after="100" w:afterAutospacing="1"/>
    </w:pPr>
    <w:rPr>
      <w:b/>
      <w:bCs/>
    </w:rPr>
  </w:style>
  <w:style w:type="numbering" w:customStyle="1" w:styleId="29">
    <w:name w:val="Нет списка2"/>
    <w:next w:val="a9"/>
    <w:uiPriority w:val="99"/>
    <w:semiHidden/>
    <w:unhideWhenUsed/>
    <w:rsid w:val="008F73A3"/>
  </w:style>
  <w:style w:type="table" w:customStyle="1" w:styleId="2a">
    <w:name w:val="Сетка таблицы2"/>
    <w:basedOn w:val="a8"/>
    <w:next w:val="aa"/>
    <w:uiPriority w:val="59"/>
    <w:rsid w:val="00C56DD8"/>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5">
    <w:name w:val="Нет списка3"/>
    <w:next w:val="a9"/>
    <w:uiPriority w:val="99"/>
    <w:semiHidden/>
    <w:unhideWhenUsed/>
    <w:rsid w:val="003D6B02"/>
  </w:style>
  <w:style w:type="table" w:customStyle="1" w:styleId="36">
    <w:name w:val="Сетка таблицы3"/>
    <w:basedOn w:val="a8"/>
    <w:next w:val="aa"/>
    <w:rsid w:val="003D6B02"/>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
    <w:name w:val="Нет списка4"/>
    <w:next w:val="a9"/>
    <w:uiPriority w:val="99"/>
    <w:semiHidden/>
    <w:rsid w:val="009B4B6A"/>
  </w:style>
  <w:style w:type="character" w:styleId="afff9">
    <w:name w:val="annotation reference"/>
    <w:uiPriority w:val="99"/>
    <w:rsid w:val="009B4B6A"/>
    <w:rPr>
      <w:sz w:val="16"/>
      <w:szCs w:val="16"/>
    </w:rPr>
  </w:style>
  <w:style w:type="paragraph" w:styleId="afffa">
    <w:name w:val="annotation text"/>
    <w:basedOn w:val="a6"/>
    <w:link w:val="afffb"/>
    <w:uiPriority w:val="99"/>
    <w:rsid w:val="009B4B6A"/>
    <w:rPr>
      <w:sz w:val="20"/>
      <w:szCs w:val="20"/>
      <w:lang w:val="en-US" w:eastAsia="en-US"/>
    </w:rPr>
  </w:style>
  <w:style w:type="character" w:customStyle="1" w:styleId="afffb">
    <w:name w:val="Текст примечания Знак"/>
    <w:link w:val="afffa"/>
    <w:uiPriority w:val="99"/>
    <w:rsid w:val="009B4B6A"/>
    <w:rPr>
      <w:rFonts w:eastAsia="Times New Roman"/>
      <w:lang w:val="en-US" w:eastAsia="en-US"/>
    </w:rPr>
  </w:style>
  <w:style w:type="numbering" w:customStyle="1" w:styleId="51">
    <w:name w:val="Нет списка5"/>
    <w:next w:val="a9"/>
    <w:uiPriority w:val="99"/>
    <w:semiHidden/>
    <w:unhideWhenUsed/>
    <w:rsid w:val="002E258D"/>
  </w:style>
  <w:style w:type="numbering" w:customStyle="1" w:styleId="61">
    <w:name w:val="Нет списка6"/>
    <w:next w:val="a9"/>
    <w:uiPriority w:val="99"/>
    <w:semiHidden/>
    <w:unhideWhenUsed/>
    <w:rsid w:val="006E247E"/>
  </w:style>
  <w:style w:type="table" w:customStyle="1" w:styleId="42">
    <w:name w:val="Сетка таблицы4"/>
    <w:basedOn w:val="a8"/>
    <w:next w:val="aa"/>
    <w:uiPriority w:val="59"/>
    <w:rsid w:val="006E247E"/>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9"/>
    <w:uiPriority w:val="99"/>
    <w:semiHidden/>
    <w:unhideWhenUsed/>
    <w:rsid w:val="00825389"/>
  </w:style>
  <w:style w:type="character" w:customStyle="1" w:styleId="apple-style-span">
    <w:name w:val="apple-style-span"/>
    <w:uiPriority w:val="99"/>
    <w:rsid w:val="00825389"/>
    <w:rPr>
      <w:rFonts w:cs="Times New Roman"/>
    </w:rPr>
  </w:style>
  <w:style w:type="character" w:customStyle="1" w:styleId="FontStyle54">
    <w:name w:val="Font Style54"/>
    <w:uiPriority w:val="99"/>
    <w:rsid w:val="00825389"/>
    <w:rPr>
      <w:rFonts w:ascii="Times New Roman" w:hAnsi="Times New Roman"/>
      <w:b/>
      <w:sz w:val="16"/>
    </w:rPr>
  </w:style>
  <w:style w:type="character" w:customStyle="1" w:styleId="FontStyle55">
    <w:name w:val="Font Style55"/>
    <w:uiPriority w:val="99"/>
    <w:rsid w:val="00825389"/>
    <w:rPr>
      <w:rFonts w:ascii="Times New Roman" w:hAnsi="Times New Roman"/>
      <w:sz w:val="14"/>
    </w:rPr>
  </w:style>
  <w:style w:type="character" w:customStyle="1" w:styleId="FontStyle31">
    <w:name w:val="Font Style31"/>
    <w:uiPriority w:val="99"/>
    <w:rsid w:val="00825389"/>
    <w:rPr>
      <w:rFonts w:ascii="Times New Roman" w:hAnsi="Times New Roman"/>
      <w:b/>
      <w:sz w:val="14"/>
    </w:rPr>
  </w:style>
  <w:style w:type="character" w:customStyle="1" w:styleId="FontStyle12">
    <w:name w:val="Font Style12"/>
    <w:uiPriority w:val="99"/>
    <w:rsid w:val="00825389"/>
    <w:rPr>
      <w:rFonts w:ascii="Times New Roman" w:hAnsi="Times New Roman"/>
      <w:sz w:val="26"/>
    </w:rPr>
  </w:style>
  <w:style w:type="paragraph" w:customStyle="1" w:styleId="Style2">
    <w:name w:val="Style2"/>
    <w:basedOn w:val="a6"/>
    <w:rsid w:val="00825389"/>
    <w:pPr>
      <w:widowControl w:val="0"/>
      <w:autoSpaceDE w:val="0"/>
      <w:autoSpaceDN w:val="0"/>
      <w:adjustRightInd w:val="0"/>
      <w:spacing w:line="324" w:lineRule="exact"/>
      <w:ind w:firstLine="278"/>
    </w:pPr>
  </w:style>
  <w:style w:type="paragraph" w:customStyle="1" w:styleId="Style9">
    <w:name w:val="Style9"/>
    <w:basedOn w:val="a6"/>
    <w:uiPriority w:val="99"/>
    <w:rsid w:val="00825389"/>
    <w:pPr>
      <w:widowControl w:val="0"/>
      <w:autoSpaceDE w:val="0"/>
      <w:autoSpaceDN w:val="0"/>
      <w:adjustRightInd w:val="0"/>
      <w:spacing w:line="179" w:lineRule="exact"/>
      <w:ind w:firstLine="715"/>
    </w:pPr>
    <w:rPr>
      <w:rFonts w:ascii="Candara" w:hAnsi="Candara"/>
    </w:rPr>
  </w:style>
  <w:style w:type="character" w:customStyle="1" w:styleId="FontStyle41">
    <w:name w:val="Font Style41"/>
    <w:uiPriority w:val="99"/>
    <w:rsid w:val="00825389"/>
    <w:rPr>
      <w:rFonts w:ascii="Times New Roman" w:hAnsi="Times New Roman"/>
      <w:b/>
      <w:i/>
      <w:sz w:val="16"/>
    </w:rPr>
  </w:style>
  <w:style w:type="character" w:customStyle="1" w:styleId="FontStyle56">
    <w:name w:val="Font Style56"/>
    <w:uiPriority w:val="99"/>
    <w:rsid w:val="00825389"/>
    <w:rPr>
      <w:rFonts w:ascii="Times New Roman" w:hAnsi="Times New Roman"/>
      <w:b/>
      <w:sz w:val="14"/>
    </w:rPr>
  </w:style>
  <w:style w:type="character" w:customStyle="1" w:styleId="FontStyle44">
    <w:name w:val="Font Style44"/>
    <w:uiPriority w:val="99"/>
    <w:rsid w:val="00825389"/>
    <w:rPr>
      <w:rFonts w:ascii="Times New Roman" w:hAnsi="Times New Roman"/>
      <w:sz w:val="14"/>
    </w:rPr>
  </w:style>
  <w:style w:type="paragraph" w:customStyle="1" w:styleId="Style27">
    <w:name w:val="Style27"/>
    <w:basedOn w:val="a6"/>
    <w:uiPriority w:val="99"/>
    <w:rsid w:val="00825389"/>
    <w:pPr>
      <w:widowControl w:val="0"/>
      <w:autoSpaceDE w:val="0"/>
      <w:autoSpaceDN w:val="0"/>
      <w:adjustRightInd w:val="0"/>
      <w:spacing w:line="279" w:lineRule="exact"/>
      <w:ind w:firstLine="715"/>
    </w:pPr>
  </w:style>
  <w:style w:type="character" w:customStyle="1" w:styleId="FontStyle45">
    <w:name w:val="Font Style45"/>
    <w:uiPriority w:val="99"/>
    <w:rsid w:val="00825389"/>
    <w:rPr>
      <w:rFonts w:ascii="Times New Roman" w:hAnsi="Times New Roman"/>
      <w:b/>
      <w:sz w:val="14"/>
    </w:rPr>
  </w:style>
  <w:style w:type="character" w:customStyle="1" w:styleId="FontStyle29">
    <w:name w:val="Font Style29"/>
    <w:uiPriority w:val="99"/>
    <w:rsid w:val="00825389"/>
    <w:rPr>
      <w:rFonts w:ascii="Times New Roman" w:hAnsi="Times New Roman"/>
      <w:b/>
      <w:sz w:val="12"/>
    </w:rPr>
  </w:style>
  <w:style w:type="table" w:customStyle="1" w:styleId="52">
    <w:name w:val="Сетка таблицы5"/>
    <w:basedOn w:val="a8"/>
    <w:next w:val="aa"/>
    <w:uiPriority w:val="59"/>
    <w:rsid w:val="003D2C68"/>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8"/>
    <w:next w:val="aa"/>
    <w:uiPriority w:val="59"/>
    <w:rsid w:val="00995130"/>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
    <w:name w:val="Нет списка8"/>
    <w:next w:val="a9"/>
    <w:uiPriority w:val="99"/>
    <w:semiHidden/>
    <w:unhideWhenUsed/>
    <w:rsid w:val="004B7897"/>
  </w:style>
  <w:style w:type="paragraph" w:customStyle="1" w:styleId="afffc">
    <w:name w:val="Обычный текст"/>
    <w:basedOn w:val="a6"/>
    <w:semiHidden/>
    <w:rsid w:val="005367B7"/>
    <w:pPr>
      <w:ind w:firstLine="567"/>
    </w:pPr>
    <w:rPr>
      <w:sz w:val="28"/>
    </w:rPr>
  </w:style>
  <w:style w:type="numbering" w:customStyle="1" w:styleId="91">
    <w:name w:val="Нет списка9"/>
    <w:next w:val="a9"/>
    <w:semiHidden/>
    <w:rsid w:val="00E5707E"/>
  </w:style>
  <w:style w:type="paragraph" w:customStyle="1" w:styleId="1c">
    <w:name w:val="Абзац списка1"/>
    <w:basedOn w:val="a6"/>
    <w:rsid w:val="00E5707E"/>
    <w:pPr>
      <w:ind w:left="720"/>
      <w:jc w:val="right"/>
    </w:pPr>
    <w:rPr>
      <w:sz w:val="28"/>
      <w:szCs w:val="28"/>
      <w:lang w:eastAsia="en-US"/>
    </w:rPr>
  </w:style>
  <w:style w:type="numbering" w:customStyle="1" w:styleId="100">
    <w:name w:val="Нет списка10"/>
    <w:next w:val="a9"/>
    <w:semiHidden/>
    <w:rsid w:val="00843625"/>
  </w:style>
  <w:style w:type="table" w:customStyle="1" w:styleId="72">
    <w:name w:val="Сетка таблицы7"/>
    <w:basedOn w:val="a8"/>
    <w:next w:val="aa"/>
    <w:rsid w:val="00843625"/>
    <w:rPr>
      <w:rFonts w:ascii="Calibri" w:eastAsia="Times New Roma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b">
    <w:name w:val="Знак Знак2"/>
    <w:rsid w:val="00843625"/>
  </w:style>
  <w:style w:type="character" w:customStyle="1" w:styleId="1d">
    <w:name w:val="Знак Знак1"/>
    <w:rsid w:val="00843625"/>
  </w:style>
  <w:style w:type="character" w:customStyle="1" w:styleId="37">
    <w:name w:val="Знак Знак3"/>
    <w:rsid w:val="00843625"/>
    <w:rPr>
      <w:rFonts w:ascii="Arial" w:hAnsi="Arial" w:cs="Arial"/>
      <w:b/>
      <w:bCs/>
      <w:color w:val="000080"/>
      <w:sz w:val="22"/>
      <w:szCs w:val="22"/>
    </w:rPr>
  </w:style>
  <w:style w:type="character" w:customStyle="1" w:styleId="affa">
    <w:name w:val="Обычный (веб) Знак"/>
    <w:aliases w:val="Обычный (Web) Знак"/>
    <w:link w:val="aff9"/>
    <w:locked/>
    <w:rsid w:val="00843625"/>
    <w:rPr>
      <w:sz w:val="24"/>
      <w:szCs w:val="24"/>
      <w:lang w:eastAsia="en-US"/>
    </w:rPr>
  </w:style>
  <w:style w:type="paragraph" w:customStyle="1" w:styleId="101">
    <w:name w:val="Текст 10"/>
    <w:basedOn w:val="a6"/>
    <w:rsid w:val="00843625"/>
    <w:pPr>
      <w:spacing w:before="40" w:line="360" w:lineRule="auto"/>
    </w:pPr>
    <w:rPr>
      <w:kern w:val="28"/>
      <w:sz w:val="20"/>
      <w:szCs w:val="20"/>
    </w:rPr>
  </w:style>
  <w:style w:type="numbering" w:customStyle="1" w:styleId="112">
    <w:name w:val="Нет списка11"/>
    <w:next w:val="a9"/>
    <w:semiHidden/>
    <w:rsid w:val="00F97010"/>
  </w:style>
  <w:style w:type="numbering" w:customStyle="1" w:styleId="120">
    <w:name w:val="Нет списка12"/>
    <w:next w:val="a9"/>
    <w:semiHidden/>
    <w:rsid w:val="00276CE0"/>
  </w:style>
  <w:style w:type="numbering" w:customStyle="1" w:styleId="130">
    <w:name w:val="Нет списка13"/>
    <w:next w:val="a9"/>
    <w:semiHidden/>
    <w:rsid w:val="0064069B"/>
  </w:style>
  <w:style w:type="numbering" w:customStyle="1" w:styleId="140">
    <w:name w:val="Нет списка14"/>
    <w:next w:val="a9"/>
    <w:uiPriority w:val="99"/>
    <w:semiHidden/>
    <w:unhideWhenUsed/>
    <w:rsid w:val="00506CAD"/>
  </w:style>
  <w:style w:type="character" w:customStyle="1" w:styleId="afffd">
    <w:name w:val="Активная гипертекстовая ссылка"/>
    <w:uiPriority w:val="99"/>
    <w:rsid w:val="00506CAD"/>
    <w:rPr>
      <w:b/>
      <w:bCs/>
      <w:color w:val="auto"/>
      <w:sz w:val="26"/>
      <w:szCs w:val="26"/>
      <w:u w:val="single"/>
    </w:rPr>
  </w:style>
  <w:style w:type="paragraph" w:customStyle="1" w:styleId="afffe">
    <w:name w:val="Внимание"/>
    <w:basedOn w:val="a6"/>
    <w:next w:val="a6"/>
    <w:uiPriority w:val="99"/>
    <w:rsid w:val="00506CAD"/>
    <w:pPr>
      <w:widowControl w:val="0"/>
      <w:autoSpaceDE w:val="0"/>
      <w:autoSpaceDN w:val="0"/>
      <w:adjustRightInd w:val="0"/>
      <w:spacing w:before="240" w:after="240"/>
      <w:ind w:left="420" w:right="420" w:firstLine="300"/>
    </w:pPr>
    <w:rPr>
      <w:rFonts w:ascii="Arial" w:hAnsi="Arial" w:cs="Arial"/>
      <w:shd w:val="clear" w:color="auto" w:fill="FAF3E9"/>
    </w:rPr>
  </w:style>
  <w:style w:type="paragraph" w:customStyle="1" w:styleId="affff">
    <w:name w:val="Внимание: криминал!!"/>
    <w:basedOn w:val="afffe"/>
    <w:next w:val="a6"/>
    <w:uiPriority w:val="99"/>
    <w:rsid w:val="00506CAD"/>
    <w:pPr>
      <w:spacing w:before="0" w:after="0"/>
      <w:ind w:left="0" w:right="0" w:firstLine="0"/>
    </w:pPr>
    <w:rPr>
      <w:shd w:val="clear" w:color="auto" w:fill="auto"/>
    </w:rPr>
  </w:style>
  <w:style w:type="paragraph" w:customStyle="1" w:styleId="affff0">
    <w:name w:val="Внимание: недобросовестность!"/>
    <w:basedOn w:val="afffe"/>
    <w:next w:val="a6"/>
    <w:uiPriority w:val="99"/>
    <w:rsid w:val="00506CAD"/>
    <w:pPr>
      <w:spacing w:before="0" w:after="0"/>
      <w:ind w:left="0" w:right="0" w:firstLine="0"/>
    </w:pPr>
    <w:rPr>
      <w:shd w:val="clear" w:color="auto" w:fill="auto"/>
    </w:rPr>
  </w:style>
  <w:style w:type="character" w:customStyle="1" w:styleId="affff1">
    <w:name w:val="Выделение для Базового Поиска"/>
    <w:uiPriority w:val="99"/>
    <w:rsid w:val="00506CAD"/>
    <w:rPr>
      <w:b/>
      <w:bCs/>
      <w:color w:val="0058A9"/>
      <w:sz w:val="26"/>
      <w:szCs w:val="26"/>
    </w:rPr>
  </w:style>
  <w:style w:type="character" w:customStyle="1" w:styleId="affff2">
    <w:name w:val="Выделение для Базового Поиска (курсив)"/>
    <w:uiPriority w:val="99"/>
    <w:rsid w:val="00506CAD"/>
    <w:rPr>
      <w:b/>
      <w:bCs/>
      <w:i/>
      <w:iCs/>
      <w:color w:val="0058A9"/>
      <w:sz w:val="26"/>
      <w:szCs w:val="26"/>
    </w:rPr>
  </w:style>
  <w:style w:type="paragraph" w:customStyle="1" w:styleId="affff3">
    <w:name w:val="Основное меню (преемственное)"/>
    <w:basedOn w:val="a6"/>
    <w:next w:val="a6"/>
    <w:uiPriority w:val="99"/>
    <w:rsid w:val="00506CAD"/>
    <w:pPr>
      <w:widowControl w:val="0"/>
      <w:autoSpaceDE w:val="0"/>
      <w:autoSpaceDN w:val="0"/>
      <w:adjustRightInd w:val="0"/>
    </w:pPr>
    <w:rPr>
      <w:rFonts w:ascii="Verdana" w:hAnsi="Verdana" w:cs="Verdana"/>
    </w:rPr>
  </w:style>
  <w:style w:type="paragraph" w:customStyle="1" w:styleId="1e">
    <w:name w:val="Заголовок1"/>
    <w:basedOn w:val="affff3"/>
    <w:next w:val="a6"/>
    <w:uiPriority w:val="99"/>
    <w:rsid w:val="00506CAD"/>
    <w:rPr>
      <w:rFonts w:ascii="Arial" w:hAnsi="Arial" w:cs="Arial"/>
      <w:b/>
      <w:bCs/>
      <w:color w:val="0058A9"/>
      <w:shd w:val="clear" w:color="auto" w:fill="ECE9D8"/>
    </w:rPr>
  </w:style>
  <w:style w:type="paragraph" w:customStyle="1" w:styleId="affff4">
    <w:name w:val="Заголовок группы контролов"/>
    <w:basedOn w:val="a6"/>
    <w:next w:val="a6"/>
    <w:uiPriority w:val="99"/>
    <w:rsid w:val="00506CAD"/>
    <w:pPr>
      <w:widowControl w:val="0"/>
      <w:autoSpaceDE w:val="0"/>
      <w:autoSpaceDN w:val="0"/>
      <w:adjustRightInd w:val="0"/>
    </w:pPr>
    <w:rPr>
      <w:rFonts w:ascii="Arial" w:hAnsi="Arial" w:cs="Arial"/>
      <w:b/>
      <w:bCs/>
      <w:color w:val="000000"/>
    </w:rPr>
  </w:style>
  <w:style w:type="paragraph" w:customStyle="1" w:styleId="affff5">
    <w:name w:val="Заголовок для информации об изменениях"/>
    <w:basedOn w:val="14"/>
    <w:next w:val="a6"/>
    <w:uiPriority w:val="99"/>
    <w:rsid w:val="00506CAD"/>
    <w:pPr>
      <w:keepNext w:val="0"/>
      <w:widowControl w:val="0"/>
      <w:tabs>
        <w:tab w:val="clear" w:pos="1985"/>
        <w:tab w:val="clear" w:pos="2268"/>
      </w:tabs>
      <w:autoSpaceDE w:val="0"/>
      <w:autoSpaceDN w:val="0"/>
      <w:adjustRightInd w:val="0"/>
      <w:spacing w:before="0"/>
      <w:outlineLvl w:val="9"/>
    </w:pPr>
    <w:rPr>
      <w:rFonts w:ascii="Arial" w:hAnsi="Arial" w:cs="Arial"/>
      <w:kern w:val="0"/>
      <w:sz w:val="20"/>
      <w:shd w:val="clear" w:color="auto" w:fill="FFFFFF"/>
    </w:rPr>
  </w:style>
  <w:style w:type="paragraph" w:customStyle="1" w:styleId="affff6">
    <w:name w:val="Заголовок приложения"/>
    <w:basedOn w:val="a6"/>
    <w:next w:val="a6"/>
    <w:uiPriority w:val="99"/>
    <w:rsid w:val="00506CAD"/>
    <w:pPr>
      <w:widowControl w:val="0"/>
      <w:autoSpaceDE w:val="0"/>
      <w:autoSpaceDN w:val="0"/>
      <w:adjustRightInd w:val="0"/>
      <w:jc w:val="right"/>
    </w:pPr>
    <w:rPr>
      <w:rFonts w:ascii="Arial" w:hAnsi="Arial" w:cs="Arial"/>
    </w:rPr>
  </w:style>
  <w:style w:type="paragraph" w:customStyle="1" w:styleId="affff7">
    <w:name w:val="Заголовок распахивающейся части диалога"/>
    <w:basedOn w:val="a6"/>
    <w:next w:val="a6"/>
    <w:uiPriority w:val="99"/>
    <w:rsid w:val="00506CAD"/>
    <w:pPr>
      <w:widowControl w:val="0"/>
      <w:autoSpaceDE w:val="0"/>
      <w:autoSpaceDN w:val="0"/>
      <w:adjustRightInd w:val="0"/>
    </w:pPr>
    <w:rPr>
      <w:rFonts w:ascii="Arial" w:hAnsi="Arial" w:cs="Arial"/>
      <w:i/>
      <w:iCs/>
      <w:color w:val="000080"/>
    </w:rPr>
  </w:style>
  <w:style w:type="character" w:customStyle="1" w:styleId="affff8">
    <w:name w:val="Заголовок своего сообщения"/>
    <w:uiPriority w:val="99"/>
    <w:rsid w:val="00506CAD"/>
    <w:rPr>
      <w:b/>
      <w:bCs/>
      <w:color w:val="26282F"/>
      <w:sz w:val="26"/>
      <w:szCs w:val="26"/>
    </w:rPr>
  </w:style>
  <w:style w:type="character" w:customStyle="1" w:styleId="affff9">
    <w:name w:val="Заголовок чужого сообщения"/>
    <w:uiPriority w:val="99"/>
    <w:rsid w:val="00506CAD"/>
    <w:rPr>
      <w:b/>
      <w:bCs/>
      <w:color w:val="FF0000"/>
      <w:sz w:val="26"/>
      <w:szCs w:val="26"/>
    </w:rPr>
  </w:style>
  <w:style w:type="paragraph" w:customStyle="1" w:styleId="affffa">
    <w:name w:val="Заголовок ЭР (левое окно)"/>
    <w:basedOn w:val="a6"/>
    <w:next w:val="a6"/>
    <w:uiPriority w:val="99"/>
    <w:rsid w:val="00506CAD"/>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b">
    <w:name w:val="Заголовок ЭР (правое окно)"/>
    <w:basedOn w:val="affffa"/>
    <w:next w:val="a6"/>
    <w:uiPriority w:val="99"/>
    <w:rsid w:val="00506CAD"/>
    <w:pPr>
      <w:spacing w:before="0" w:after="0"/>
      <w:jc w:val="left"/>
    </w:pPr>
    <w:rPr>
      <w:b w:val="0"/>
      <w:bCs w:val="0"/>
      <w:color w:val="auto"/>
      <w:sz w:val="24"/>
      <w:szCs w:val="24"/>
    </w:rPr>
  </w:style>
  <w:style w:type="paragraph" w:customStyle="1" w:styleId="affffc">
    <w:name w:val="Интерактивный заголовок"/>
    <w:basedOn w:val="1e"/>
    <w:next w:val="a6"/>
    <w:uiPriority w:val="99"/>
    <w:rsid w:val="00506CAD"/>
    <w:rPr>
      <w:b w:val="0"/>
      <w:bCs w:val="0"/>
      <w:color w:val="auto"/>
      <w:u w:val="single"/>
      <w:shd w:val="clear" w:color="auto" w:fill="auto"/>
    </w:rPr>
  </w:style>
  <w:style w:type="paragraph" w:customStyle="1" w:styleId="affffd">
    <w:name w:val="Текст информации об изменениях"/>
    <w:basedOn w:val="a6"/>
    <w:next w:val="a6"/>
    <w:uiPriority w:val="99"/>
    <w:rsid w:val="00506CAD"/>
    <w:pPr>
      <w:widowControl w:val="0"/>
      <w:autoSpaceDE w:val="0"/>
      <w:autoSpaceDN w:val="0"/>
      <w:adjustRightInd w:val="0"/>
    </w:pPr>
    <w:rPr>
      <w:rFonts w:ascii="Arial" w:hAnsi="Arial" w:cs="Arial"/>
      <w:color w:val="353842"/>
      <w:sz w:val="20"/>
      <w:szCs w:val="20"/>
    </w:rPr>
  </w:style>
  <w:style w:type="paragraph" w:customStyle="1" w:styleId="affffe">
    <w:name w:val="Информация об изменениях"/>
    <w:basedOn w:val="affffd"/>
    <w:next w:val="a6"/>
    <w:uiPriority w:val="99"/>
    <w:rsid w:val="00506CAD"/>
    <w:pPr>
      <w:spacing w:before="180"/>
      <w:ind w:left="360" w:right="360"/>
    </w:pPr>
    <w:rPr>
      <w:color w:val="auto"/>
      <w:sz w:val="24"/>
      <w:szCs w:val="24"/>
      <w:shd w:val="clear" w:color="auto" w:fill="EAEFED"/>
    </w:rPr>
  </w:style>
  <w:style w:type="paragraph" w:customStyle="1" w:styleId="afffff">
    <w:name w:val="Текст (справка)"/>
    <w:basedOn w:val="a6"/>
    <w:next w:val="a6"/>
    <w:uiPriority w:val="99"/>
    <w:rsid w:val="00506CAD"/>
    <w:pPr>
      <w:widowControl w:val="0"/>
      <w:autoSpaceDE w:val="0"/>
      <w:autoSpaceDN w:val="0"/>
      <w:adjustRightInd w:val="0"/>
      <w:ind w:left="170" w:right="170"/>
    </w:pPr>
    <w:rPr>
      <w:rFonts w:ascii="Arial" w:hAnsi="Arial" w:cs="Arial"/>
    </w:rPr>
  </w:style>
  <w:style w:type="paragraph" w:customStyle="1" w:styleId="afffff0">
    <w:name w:val="Информация об изменениях документа"/>
    <w:basedOn w:val="affb"/>
    <w:next w:val="a6"/>
    <w:uiPriority w:val="99"/>
    <w:rsid w:val="00506CAD"/>
    <w:pPr>
      <w:ind w:left="0"/>
    </w:pPr>
    <w:rPr>
      <w:color w:val="353842"/>
      <w:sz w:val="24"/>
      <w:szCs w:val="24"/>
      <w:shd w:val="clear" w:color="auto" w:fill="F0F0F0"/>
    </w:rPr>
  </w:style>
  <w:style w:type="paragraph" w:customStyle="1" w:styleId="afffff1">
    <w:name w:val="Колонтитул (левый)"/>
    <w:basedOn w:val="ad"/>
    <w:next w:val="a6"/>
    <w:uiPriority w:val="99"/>
    <w:rsid w:val="00506CAD"/>
    <w:rPr>
      <w:sz w:val="16"/>
      <w:szCs w:val="16"/>
    </w:rPr>
  </w:style>
  <w:style w:type="paragraph" w:customStyle="1" w:styleId="afffff2">
    <w:name w:val="Колонтитул (правый)"/>
    <w:basedOn w:val="ae"/>
    <w:next w:val="a6"/>
    <w:uiPriority w:val="99"/>
    <w:rsid w:val="00506CAD"/>
    <w:pPr>
      <w:jc w:val="both"/>
    </w:pPr>
    <w:rPr>
      <w:sz w:val="16"/>
      <w:szCs w:val="16"/>
    </w:rPr>
  </w:style>
  <w:style w:type="paragraph" w:customStyle="1" w:styleId="afffff3">
    <w:name w:val="Комментарий пользователя"/>
    <w:basedOn w:val="affb"/>
    <w:next w:val="a6"/>
    <w:uiPriority w:val="99"/>
    <w:rsid w:val="00506CAD"/>
    <w:pPr>
      <w:ind w:left="0"/>
      <w:jc w:val="left"/>
    </w:pPr>
    <w:rPr>
      <w:i w:val="0"/>
      <w:iCs w:val="0"/>
      <w:color w:val="353842"/>
      <w:sz w:val="24"/>
      <w:szCs w:val="24"/>
      <w:shd w:val="clear" w:color="auto" w:fill="FFDFE0"/>
    </w:rPr>
  </w:style>
  <w:style w:type="paragraph" w:customStyle="1" w:styleId="afffff4">
    <w:name w:val="Куда обратиться?"/>
    <w:basedOn w:val="afffe"/>
    <w:next w:val="a6"/>
    <w:uiPriority w:val="99"/>
    <w:rsid w:val="00506CAD"/>
    <w:pPr>
      <w:spacing w:before="0" w:after="0"/>
      <w:ind w:left="0" w:right="0" w:firstLine="0"/>
    </w:pPr>
    <w:rPr>
      <w:shd w:val="clear" w:color="auto" w:fill="auto"/>
    </w:rPr>
  </w:style>
  <w:style w:type="paragraph" w:customStyle="1" w:styleId="afffff5">
    <w:name w:val="Моноширинный"/>
    <w:basedOn w:val="a6"/>
    <w:next w:val="a6"/>
    <w:uiPriority w:val="99"/>
    <w:rsid w:val="00506CAD"/>
    <w:pPr>
      <w:widowControl w:val="0"/>
      <w:autoSpaceDE w:val="0"/>
      <w:autoSpaceDN w:val="0"/>
      <w:adjustRightInd w:val="0"/>
    </w:pPr>
    <w:rPr>
      <w:rFonts w:ascii="Courier New" w:hAnsi="Courier New" w:cs="Courier New"/>
      <w:sz w:val="22"/>
      <w:szCs w:val="22"/>
    </w:rPr>
  </w:style>
  <w:style w:type="character" w:customStyle="1" w:styleId="afffff6">
    <w:name w:val="Найденные слова"/>
    <w:uiPriority w:val="99"/>
    <w:rsid w:val="00506CAD"/>
    <w:rPr>
      <w:b/>
      <w:bCs/>
      <w:color w:val="26282F"/>
      <w:sz w:val="26"/>
      <w:szCs w:val="26"/>
      <w:shd w:val="clear" w:color="auto" w:fill="auto"/>
    </w:rPr>
  </w:style>
  <w:style w:type="paragraph" w:customStyle="1" w:styleId="afffff7">
    <w:name w:val="Необходимые документы"/>
    <w:basedOn w:val="afffe"/>
    <w:next w:val="a6"/>
    <w:uiPriority w:val="99"/>
    <w:rsid w:val="00506CAD"/>
    <w:pPr>
      <w:spacing w:before="0" w:after="0"/>
      <w:ind w:left="0" w:right="0" w:firstLine="118"/>
    </w:pPr>
    <w:rPr>
      <w:shd w:val="clear" w:color="auto" w:fill="auto"/>
    </w:rPr>
  </w:style>
  <w:style w:type="paragraph" w:customStyle="1" w:styleId="afffff8">
    <w:name w:val="Объект"/>
    <w:basedOn w:val="a6"/>
    <w:next w:val="a6"/>
    <w:uiPriority w:val="99"/>
    <w:rsid w:val="00506CAD"/>
    <w:pPr>
      <w:widowControl w:val="0"/>
      <w:autoSpaceDE w:val="0"/>
      <w:autoSpaceDN w:val="0"/>
      <w:adjustRightInd w:val="0"/>
    </w:pPr>
    <w:rPr>
      <w:rFonts w:ascii="Arial" w:hAnsi="Arial" w:cs="Arial"/>
      <w:sz w:val="26"/>
      <w:szCs w:val="26"/>
    </w:rPr>
  </w:style>
  <w:style w:type="paragraph" w:customStyle="1" w:styleId="afffff9">
    <w:name w:val="Оглавление"/>
    <w:basedOn w:val="aff8"/>
    <w:next w:val="a6"/>
    <w:uiPriority w:val="99"/>
    <w:rsid w:val="00506CAD"/>
    <w:pPr>
      <w:ind w:left="140"/>
    </w:pPr>
    <w:rPr>
      <w:rFonts w:ascii="Arial" w:hAnsi="Arial" w:cs="Arial"/>
      <w:sz w:val="24"/>
      <w:szCs w:val="24"/>
    </w:rPr>
  </w:style>
  <w:style w:type="character" w:customStyle="1" w:styleId="afffffa">
    <w:name w:val="Опечатки"/>
    <w:uiPriority w:val="99"/>
    <w:rsid w:val="00506CAD"/>
    <w:rPr>
      <w:color w:val="FF0000"/>
      <w:sz w:val="26"/>
      <w:szCs w:val="26"/>
    </w:rPr>
  </w:style>
  <w:style w:type="paragraph" w:customStyle="1" w:styleId="afffffb">
    <w:name w:val="Переменная часть"/>
    <w:basedOn w:val="affff3"/>
    <w:next w:val="a6"/>
    <w:uiPriority w:val="99"/>
    <w:rsid w:val="00506CAD"/>
    <w:rPr>
      <w:rFonts w:ascii="Arial" w:hAnsi="Arial" w:cs="Arial"/>
      <w:sz w:val="20"/>
      <w:szCs w:val="20"/>
    </w:rPr>
  </w:style>
  <w:style w:type="paragraph" w:customStyle="1" w:styleId="afffffc">
    <w:name w:val="Подвал для информации об изменениях"/>
    <w:basedOn w:val="14"/>
    <w:next w:val="a6"/>
    <w:uiPriority w:val="99"/>
    <w:rsid w:val="00506CAD"/>
    <w:pPr>
      <w:keepNext w:val="0"/>
      <w:widowControl w:val="0"/>
      <w:tabs>
        <w:tab w:val="clear" w:pos="1985"/>
        <w:tab w:val="clear" w:pos="2268"/>
      </w:tabs>
      <w:autoSpaceDE w:val="0"/>
      <w:autoSpaceDN w:val="0"/>
      <w:adjustRightInd w:val="0"/>
      <w:spacing w:before="0"/>
      <w:outlineLvl w:val="9"/>
    </w:pPr>
    <w:rPr>
      <w:rFonts w:ascii="Arial" w:hAnsi="Arial" w:cs="Arial"/>
      <w:kern w:val="0"/>
      <w:sz w:val="20"/>
    </w:rPr>
  </w:style>
  <w:style w:type="paragraph" w:customStyle="1" w:styleId="afffffd">
    <w:name w:val="Подзаголовок для информации об изменениях"/>
    <w:basedOn w:val="affffd"/>
    <w:next w:val="a6"/>
    <w:uiPriority w:val="99"/>
    <w:rsid w:val="00506CAD"/>
    <w:rPr>
      <w:b/>
      <w:bCs/>
      <w:sz w:val="24"/>
      <w:szCs w:val="24"/>
    </w:rPr>
  </w:style>
  <w:style w:type="paragraph" w:customStyle="1" w:styleId="afffffe">
    <w:name w:val="Подчёркнуный текст"/>
    <w:basedOn w:val="a6"/>
    <w:next w:val="a6"/>
    <w:uiPriority w:val="99"/>
    <w:rsid w:val="00506CAD"/>
    <w:pPr>
      <w:widowControl w:val="0"/>
      <w:autoSpaceDE w:val="0"/>
      <w:autoSpaceDN w:val="0"/>
      <w:adjustRightInd w:val="0"/>
    </w:pPr>
    <w:rPr>
      <w:rFonts w:ascii="Arial" w:hAnsi="Arial" w:cs="Arial"/>
    </w:rPr>
  </w:style>
  <w:style w:type="paragraph" w:customStyle="1" w:styleId="affffff">
    <w:name w:val="Постоянная часть"/>
    <w:basedOn w:val="affff3"/>
    <w:next w:val="a6"/>
    <w:uiPriority w:val="99"/>
    <w:rsid w:val="00506CAD"/>
    <w:rPr>
      <w:rFonts w:ascii="Arial" w:hAnsi="Arial" w:cs="Arial"/>
      <w:sz w:val="22"/>
      <w:szCs w:val="22"/>
    </w:rPr>
  </w:style>
  <w:style w:type="paragraph" w:customStyle="1" w:styleId="affffff0">
    <w:name w:val="Пример."/>
    <w:basedOn w:val="afffe"/>
    <w:next w:val="a6"/>
    <w:uiPriority w:val="99"/>
    <w:rsid w:val="00506CAD"/>
    <w:pPr>
      <w:spacing w:before="0" w:after="0"/>
      <w:ind w:left="0" w:right="0" w:firstLine="0"/>
    </w:pPr>
    <w:rPr>
      <w:shd w:val="clear" w:color="auto" w:fill="auto"/>
    </w:rPr>
  </w:style>
  <w:style w:type="paragraph" w:customStyle="1" w:styleId="affffff1">
    <w:name w:val="Примечание."/>
    <w:basedOn w:val="afffe"/>
    <w:next w:val="a6"/>
    <w:uiPriority w:val="99"/>
    <w:rsid w:val="00506CAD"/>
    <w:pPr>
      <w:spacing w:before="0" w:after="0"/>
      <w:ind w:left="0" w:right="0" w:firstLine="0"/>
    </w:pPr>
    <w:rPr>
      <w:shd w:val="clear" w:color="auto" w:fill="auto"/>
    </w:rPr>
  </w:style>
  <w:style w:type="character" w:customStyle="1" w:styleId="affffff2">
    <w:name w:val="Продолжение ссылки"/>
    <w:uiPriority w:val="99"/>
    <w:rsid w:val="00506CAD"/>
    <w:rPr>
      <w:b/>
      <w:bCs/>
      <w:color w:val="auto"/>
      <w:sz w:val="26"/>
      <w:szCs w:val="26"/>
    </w:rPr>
  </w:style>
  <w:style w:type="paragraph" w:customStyle="1" w:styleId="affffff3">
    <w:name w:val="Словарная статья"/>
    <w:basedOn w:val="a6"/>
    <w:next w:val="a6"/>
    <w:uiPriority w:val="99"/>
    <w:rsid w:val="00506CAD"/>
    <w:pPr>
      <w:widowControl w:val="0"/>
      <w:autoSpaceDE w:val="0"/>
      <w:autoSpaceDN w:val="0"/>
      <w:adjustRightInd w:val="0"/>
      <w:ind w:right="118"/>
    </w:pPr>
    <w:rPr>
      <w:rFonts w:ascii="Arial" w:hAnsi="Arial" w:cs="Arial"/>
    </w:rPr>
  </w:style>
  <w:style w:type="character" w:customStyle="1" w:styleId="affffff4">
    <w:name w:val="Сравнение редакций"/>
    <w:uiPriority w:val="99"/>
    <w:rsid w:val="00506CAD"/>
    <w:rPr>
      <w:b/>
      <w:bCs/>
      <w:color w:val="26282F"/>
      <w:sz w:val="26"/>
      <w:szCs w:val="26"/>
    </w:rPr>
  </w:style>
  <w:style w:type="character" w:customStyle="1" w:styleId="affffff5">
    <w:name w:val="Сравнение редакций. Удаленный фрагмент"/>
    <w:uiPriority w:val="99"/>
    <w:rsid w:val="00506CAD"/>
    <w:rPr>
      <w:color w:val="000000"/>
      <w:shd w:val="clear" w:color="auto" w:fill="auto"/>
    </w:rPr>
  </w:style>
  <w:style w:type="paragraph" w:customStyle="1" w:styleId="affffff6">
    <w:name w:val="Ссылка на официальную публикацию"/>
    <w:basedOn w:val="a6"/>
    <w:next w:val="a6"/>
    <w:uiPriority w:val="99"/>
    <w:rsid w:val="00506CAD"/>
    <w:pPr>
      <w:widowControl w:val="0"/>
      <w:autoSpaceDE w:val="0"/>
      <w:autoSpaceDN w:val="0"/>
      <w:adjustRightInd w:val="0"/>
    </w:pPr>
    <w:rPr>
      <w:rFonts w:ascii="Arial" w:hAnsi="Arial" w:cs="Arial"/>
    </w:rPr>
  </w:style>
  <w:style w:type="paragraph" w:customStyle="1" w:styleId="affffff7">
    <w:name w:val="Текст в таблице"/>
    <w:basedOn w:val="afff3"/>
    <w:next w:val="a6"/>
    <w:uiPriority w:val="99"/>
    <w:rsid w:val="00506CAD"/>
    <w:pPr>
      <w:ind w:firstLine="500"/>
    </w:pPr>
  </w:style>
  <w:style w:type="paragraph" w:customStyle="1" w:styleId="affffff8">
    <w:name w:val="Текст ЭР (см. также)"/>
    <w:basedOn w:val="a6"/>
    <w:next w:val="a6"/>
    <w:uiPriority w:val="99"/>
    <w:rsid w:val="00506CAD"/>
    <w:pPr>
      <w:widowControl w:val="0"/>
      <w:autoSpaceDE w:val="0"/>
      <w:autoSpaceDN w:val="0"/>
      <w:adjustRightInd w:val="0"/>
      <w:spacing w:before="200"/>
    </w:pPr>
    <w:rPr>
      <w:rFonts w:ascii="Arial" w:hAnsi="Arial" w:cs="Arial"/>
      <w:sz w:val="22"/>
      <w:szCs w:val="22"/>
    </w:rPr>
  </w:style>
  <w:style w:type="paragraph" w:customStyle="1" w:styleId="affffff9">
    <w:name w:val="Технический комментарий"/>
    <w:basedOn w:val="a6"/>
    <w:next w:val="a6"/>
    <w:uiPriority w:val="99"/>
    <w:rsid w:val="00506CAD"/>
    <w:pPr>
      <w:widowControl w:val="0"/>
      <w:autoSpaceDE w:val="0"/>
      <w:autoSpaceDN w:val="0"/>
      <w:adjustRightInd w:val="0"/>
    </w:pPr>
    <w:rPr>
      <w:rFonts w:ascii="Arial" w:hAnsi="Arial" w:cs="Arial"/>
      <w:color w:val="463F31"/>
      <w:shd w:val="clear" w:color="auto" w:fill="FFFFA6"/>
    </w:rPr>
  </w:style>
  <w:style w:type="character" w:customStyle="1" w:styleId="affffffa">
    <w:name w:val="Утратил силу"/>
    <w:uiPriority w:val="99"/>
    <w:rsid w:val="00506CAD"/>
    <w:rPr>
      <w:b/>
      <w:bCs/>
      <w:strike/>
      <w:color w:val="auto"/>
      <w:sz w:val="26"/>
      <w:szCs w:val="26"/>
    </w:rPr>
  </w:style>
  <w:style w:type="paragraph" w:customStyle="1" w:styleId="affffffb">
    <w:name w:val="Формула"/>
    <w:basedOn w:val="a6"/>
    <w:next w:val="a6"/>
    <w:uiPriority w:val="99"/>
    <w:rsid w:val="00506CAD"/>
    <w:pPr>
      <w:widowControl w:val="0"/>
      <w:autoSpaceDE w:val="0"/>
      <w:autoSpaceDN w:val="0"/>
      <w:adjustRightInd w:val="0"/>
      <w:spacing w:before="240" w:after="240"/>
      <w:ind w:left="420" w:right="420" w:firstLine="300"/>
    </w:pPr>
    <w:rPr>
      <w:rFonts w:ascii="Arial" w:hAnsi="Arial" w:cs="Arial"/>
      <w:shd w:val="clear" w:color="auto" w:fill="FAF3E9"/>
    </w:rPr>
  </w:style>
  <w:style w:type="paragraph" w:customStyle="1" w:styleId="affffffc">
    <w:name w:val="Центрированный (таблица)"/>
    <w:basedOn w:val="afff3"/>
    <w:next w:val="a6"/>
    <w:uiPriority w:val="99"/>
    <w:rsid w:val="00506CAD"/>
    <w:pPr>
      <w:jc w:val="center"/>
    </w:pPr>
  </w:style>
  <w:style w:type="paragraph" w:customStyle="1" w:styleId="-">
    <w:name w:val="ЭР-содержание (правое окно)"/>
    <w:basedOn w:val="a6"/>
    <w:next w:val="a6"/>
    <w:uiPriority w:val="99"/>
    <w:rsid w:val="00506CAD"/>
    <w:pPr>
      <w:widowControl w:val="0"/>
      <w:autoSpaceDE w:val="0"/>
      <w:autoSpaceDN w:val="0"/>
      <w:adjustRightInd w:val="0"/>
      <w:spacing w:before="300"/>
    </w:pPr>
    <w:rPr>
      <w:rFonts w:ascii="Arial" w:hAnsi="Arial" w:cs="Arial"/>
      <w:sz w:val="26"/>
      <w:szCs w:val="26"/>
    </w:rPr>
  </w:style>
  <w:style w:type="numbering" w:customStyle="1" w:styleId="150">
    <w:name w:val="Нет списка15"/>
    <w:next w:val="a9"/>
    <w:semiHidden/>
    <w:rsid w:val="00506CAD"/>
  </w:style>
  <w:style w:type="numbering" w:customStyle="1" w:styleId="160">
    <w:name w:val="Нет списка16"/>
    <w:next w:val="a9"/>
    <w:semiHidden/>
    <w:rsid w:val="0030353E"/>
  </w:style>
  <w:style w:type="paragraph" w:customStyle="1" w:styleId="1CStyle40">
    <w:name w:val="1CStyle40"/>
    <w:rsid w:val="0030353E"/>
    <w:pPr>
      <w:spacing w:after="160" w:line="259" w:lineRule="auto"/>
      <w:jc w:val="center"/>
    </w:pPr>
    <w:rPr>
      <w:rFonts w:eastAsia="Times New Roman"/>
      <w:sz w:val="16"/>
      <w:szCs w:val="22"/>
    </w:rPr>
  </w:style>
  <w:style w:type="paragraph" w:customStyle="1" w:styleId="1CStyle28">
    <w:name w:val="1CStyle28"/>
    <w:rsid w:val="0030353E"/>
    <w:pPr>
      <w:spacing w:after="160" w:line="259" w:lineRule="auto"/>
      <w:jc w:val="center"/>
    </w:pPr>
    <w:rPr>
      <w:rFonts w:eastAsia="Times New Roman"/>
      <w:sz w:val="16"/>
      <w:szCs w:val="22"/>
    </w:rPr>
  </w:style>
  <w:style w:type="paragraph" w:customStyle="1" w:styleId="1CStyle42">
    <w:name w:val="1CStyle42"/>
    <w:rsid w:val="0030353E"/>
    <w:pPr>
      <w:spacing w:after="160" w:line="259" w:lineRule="auto"/>
      <w:jc w:val="center"/>
    </w:pPr>
    <w:rPr>
      <w:rFonts w:eastAsia="Times New Roman"/>
      <w:sz w:val="16"/>
      <w:szCs w:val="22"/>
    </w:rPr>
  </w:style>
  <w:style w:type="paragraph" w:customStyle="1" w:styleId="1CStyle44">
    <w:name w:val="1CStyle44"/>
    <w:rsid w:val="0030353E"/>
    <w:pPr>
      <w:spacing w:after="160" w:line="259" w:lineRule="auto"/>
      <w:jc w:val="center"/>
    </w:pPr>
    <w:rPr>
      <w:rFonts w:eastAsia="Times New Roman"/>
      <w:sz w:val="16"/>
      <w:szCs w:val="22"/>
    </w:rPr>
  </w:style>
  <w:style w:type="paragraph" w:customStyle="1" w:styleId="1CStyle31">
    <w:name w:val="1CStyle31"/>
    <w:rsid w:val="0030353E"/>
    <w:pPr>
      <w:spacing w:after="160" w:line="259" w:lineRule="auto"/>
      <w:jc w:val="center"/>
    </w:pPr>
    <w:rPr>
      <w:rFonts w:eastAsia="Times New Roman"/>
      <w:sz w:val="16"/>
      <w:szCs w:val="22"/>
    </w:rPr>
  </w:style>
  <w:style w:type="paragraph" w:customStyle="1" w:styleId="1CStyle30">
    <w:name w:val="1CStyle30"/>
    <w:rsid w:val="0030353E"/>
    <w:pPr>
      <w:spacing w:after="160" w:line="259" w:lineRule="auto"/>
      <w:jc w:val="center"/>
    </w:pPr>
    <w:rPr>
      <w:rFonts w:eastAsia="Times New Roman"/>
      <w:sz w:val="16"/>
      <w:szCs w:val="22"/>
    </w:rPr>
  </w:style>
  <w:style w:type="paragraph" w:customStyle="1" w:styleId="1CStyle39">
    <w:name w:val="1CStyle39"/>
    <w:rsid w:val="0030353E"/>
    <w:pPr>
      <w:spacing w:after="160" w:line="259" w:lineRule="auto"/>
      <w:jc w:val="center"/>
    </w:pPr>
    <w:rPr>
      <w:rFonts w:eastAsia="Times New Roman"/>
      <w:sz w:val="16"/>
      <w:szCs w:val="22"/>
    </w:rPr>
  </w:style>
  <w:style w:type="paragraph" w:customStyle="1" w:styleId="1CStyle43">
    <w:name w:val="1CStyle43"/>
    <w:rsid w:val="0030353E"/>
    <w:pPr>
      <w:spacing w:after="160" w:line="259" w:lineRule="auto"/>
      <w:jc w:val="center"/>
    </w:pPr>
    <w:rPr>
      <w:rFonts w:eastAsia="Times New Roman"/>
      <w:sz w:val="16"/>
      <w:szCs w:val="22"/>
    </w:rPr>
  </w:style>
  <w:style w:type="paragraph" w:customStyle="1" w:styleId="1CStyle27">
    <w:name w:val="1CStyle27"/>
    <w:rsid w:val="0030353E"/>
    <w:pPr>
      <w:spacing w:after="160" w:line="259" w:lineRule="auto"/>
      <w:jc w:val="center"/>
    </w:pPr>
    <w:rPr>
      <w:rFonts w:eastAsia="Times New Roman"/>
      <w:sz w:val="16"/>
      <w:szCs w:val="22"/>
    </w:rPr>
  </w:style>
  <w:style w:type="paragraph" w:customStyle="1" w:styleId="1CStyle45">
    <w:name w:val="1CStyle45"/>
    <w:rsid w:val="0030353E"/>
    <w:pPr>
      <w:spacing w:after="160" w:line="259" w:lineRule="auto"/>
      <w:jc w:val="center"/>
    </w:pPr>
    <w:rPr>
      <w:rFonts w:eastAsia="Times New Roman"/>
      <w:sz w:val="16"/>
      <w:szCs w:val="22"/>
    </w:rPr>
  </w:style>
  <w:style w:type="paragraph" w:customStyle="1" w:styleId="1CStyle29">
    <w:name w:val="1CStyle29"/>
    <w:rsid w:val="0030353E"/>
    <w:pPr>
      <w:spacing w:after="160" w:line="259" w:lineRule="auto"/>
      <w:jc w:val="center"/>
    </w:pPr>
    <w:rPr>
      <w:rFonts w:eastAsia="Times New Roman"/>
      <w:sz w:val="16"/>
      <w:szCs w:val="22"/>
    </w:rPr>
  </w:style>
  <w:style w:type="paragraph" w:customStyle="1" w:styleId="1CStyle2">
    <w:name w:val="1CStyle2"/>
    <w:rsid w:val="0030353E"/>
    <w:pPr>
      <w:spacing w:after="160" w:line="259" w:lineRule="auto"/>
      <w:jc w:val="center"/>
    </w:pPr>
    <w:rPr>
      <w:rFonts w:eastAsia="Times New Roman"/>
      <w:b/>
      <w:sz w:val="22"/>
      <w:szCs w:val="22"/>
    </w:rPr>
  </w:style>
  <w:style w:type="paragraph" w:customStyle="1" w:styleId="1CStyle41">
    <w:name w:val="1CStyle41"/>
    <w:rsid w:val="0030353E"/>
    <w:pPr>
      <w:spacing w:after="160" w:line="259" w:lineRule="auto"/>
      <w:jc w:val="center"/>
    </w:pPr>
    <w:rPr>
      <w:rFonts w:eastAsia="Times New Roman"/>
      <w:sz w:val="16"/>
      <w:szCs w:val="22"/>
    </w:rPr>
  </w:style>
  <w:style w:type="paragraph" w:customStyle="1" w:styleId="1CStyle33">
    <w:name w:val="1CStyle33"/>
    <w:rsid w:val="0030353E"/>
    <w:pPr>
      <w:spacing w:after="160" w:line="259" w:lineRule="auto"/>
      <w:jc w:val="center"/>
    </w:pPr>
    <w:rPr>
      <w:rFonts w:eastAsia="Times New Roman"/>
      <w:sz w:val="16"/>
      <w:szCs w:val="22"/>
    </w:rPr>
  </w:style>
  <w:style w:type="paragraph" w:customStyle="1" w:styleId="1CStyle23">
    <w:name w:val="1CStyle23"/>
    <w:rsid w:val="0030353E"/>
    <w:pPr>
      <w:spacing w:after="160" w:line="259" w:lineRule="auto"/>
      <w:jc w:val="center"/>
    </w:pPr>
    <w:rPr>
      <w:rFonts w:eastAsia="Times New Roman"/>
      <w:sz w:val="16"/>
      <w:szCs w:val="22"/>
    </w:rPr>
  </w:style>
  <w:style w:type="paragraph" w:customStyle="1" w:styleId="1CStyle35">
    <w:name w:val="1CStyle35"/>
    <w:rsid w:val="0030353E"/>
    <w:pPr>
      <w:spacing w:after="160" w:line="259" w:lineRule="auto"/>
      <w:jc w:val="center"/>
    </w:pPr>
    <w:rPr>
      <w:rFonts w:eastAsia="Times New Roman"/>
      <w:sz w:val="16"/>
      <w:szCs w:val="22"/>
    </w:rPr>
  </w:style>
  <w:style w:type="paragraph" w:customStyle="1" w:styleId="1CStyle37">
    <w:name w:val="1CStyle37"/>
    <w:rsid w:val="0030353E"/>
    <w:pPr>
      <w:spacing w:after="160" w:line="259" w:lineRule="auto"/>
      <w:jc w:val="center"/>
    </w:pPr>
    <w:rPr>
      <w:rFonts w:eastAsia="Times New Roman"/>
      <w:sz w:val="16"/>
      <w:szCs w:val="22"/>
    </w:rPr>
  </w:style>
  <w:style w:type="paragraph" w:customStyle="1" w:styleId="1CStyle26">
    <w:name w:val="1CStyle26"/>
    <w:rsid w:val="0030353E"/>
    <w:pPr>
      <w:spacing w:after="160" w:line="259" w:lineRule="auto"/>
      <w:jc w:val="center"/>
    </w:pPr>
    <w:rPr>
      <w:rFonts w:eastAsia="Times New Roman"/>
      <w:sz w:val="16"/>
      <w:szCs w:val="22"/>
    </w:rPr>
  </w:style>
  <w:style w:type="paragraph" w:customStyle="1" w:styleId="1CStyle25">
    <w:name w:val="1CStyle25"/>
    <w:rsid w:val="0030353E"/>
    <w:pPr>
      <w:spacing w:after="160" w:line="259" w:lineRule="auto"/>
      <w:jc w:val="center"/>
    </w:pPr>
    <w:rPr>
      <w:rFonts w:eastAsia="Times New Roman"/>
      <w:sz w:val="16"/>
      <w:szCs w:val="22"/>
    </w:rPr>
  </w:style>
  <w:style w:type="paragraph" w:customStyle="1" w:styleId="1CStyle32">
    <w:name w:val="1CStyle32"/>
    <w:rsid w:val="0030353E"/>
    <w:pPr>
      <w:spacing w:after="160" w:line="259" w:lineRule="auto"/>
      <w:jc w:val="center"/>
    </w:pPr>
    <w:rPr>
      <w:rFonts w:eastAsia="Times New Roman"/>
      <w:sz w:val="16"/>
      <w:szCs w:val="22"/>
    </w:rPr>
  </w:style>
  <w:style w:type="paragraph" w:customStyle="1" w:styleId="1CStyle36">
    <w:name w:val="1CStyle36"/>
    <w:rsid w:val="0030353E"/>
    <w:pPr>
      <w:spacing w:after="160" w:line="259" w:lineRule="auto"/>
      <w:jc w:val="center"/>
    </w:pPr>
    <w:rPr>
      <w:rFonts w:eastAsia="Times New Roman"/>
      <w:sz w:val="16"/>
      <w:szCs w:val="22"/>
    </w:rPr>
  </w:style>
  <w:style w:type="paragraph" w:customStyle="1" w:styleId="1CStyle22">
    <w:name w:val="1CStyle22"/>
    <w:rsid w:val="0030353E"/>
    <w:pPr>
      <w:spacing w:after="160" w:line="259" w:lineRule="auto"/>
      <w:jc w:val="center"/>
    </w:pPr>
    <w:rPr>
      <w:rFonts w:eastAsia="Times New Roman"/>
      <w:sz w:val="16"/>
      <w:szCs w:val="22"/>
    </w:rPr>
  </w:style>
  <w:style w:type="paragraph" w:customStyle="1" w:styleId="1CStyle38">
    <w:name w:val="1CStyle38"/>
    <w:rsid w:val="0030353E"/>
    <w:pPr>
      <w:spacing w:after="160" w:line="259" w:lineRule="auto"/>
      <w:jc w:val="center"/>
    </w:pPr>
    <w:rPr>
      <w:rFonts w:eastAsia="Times New Roman"/>
      <w:sz w:val="16"/>
      <w:szCs w:val="22"/>
    </w:rPr>
  </w:style>
  <w:style w:type="paragraph" w:customStyle="1" w:styleId="1CStyle24">
    <w:name w:val="1CStyle24"/>
    <w:rsid w:val="0030353E"/>
    <w:pPr>
      <w:spacing w:after="160" w:line="259" w:lineRule="auto"/>
      <w:jc w:val="center"/>
    </w:pPr>
    <w:rPr>
      <w:rFonts w:eastAsia="Times New Roman"/>
      <w:sz w:val="16"/>
      <w:szCs w:val="22"/>
    </w:rPr>
  </w:style>
  <w:style w:type="paragraph" w:customStyle="1" w:styleId="1CStyle34">
    <w:name w:val="1CStyle34"/>
    <w:rsid w:val="0030353E"/>
    <w:pPr>
      <w:spacing w:after="160" w:line="259" w:lineRule="auto"/>
      <w:jc w:val="center"/>
    </w:pPr>
    <w:rPr>
      <w:rFonts w:eastAsia="Times New Roman"/>
      <w:sz w:val="16"/>
      <w:szCs w:val="22"/>
    </w:rPr>
  </w:style>
  <w:style w:type="paragraph" w:customStyle="1" w:styleId="1CStyle0">
    <w:name w:val="1CStyle0"/>
    <w:rsid w:val="0030353E"/>
    <w:pPr>
      <w:spacing w:after="160" w:line="259" w:lineRule="auto"/>
      <w:jc w:val="right"/>
    </w:pPr>
    <w:rPr>
      <w:rFonts w:eastAsia="Times New Roman"/>
      <w:szCs w:val="22"/>
    </w:rPr>
  </w:style>
  <w:style w:type="paragraph" w:customStyle="1" w:styleId="1CStyle3">
    <w:name w:val="1CStyle3"/>
    <w:rsid w:val="0030353E"/>
    <w:pPr>
      <w:spacing w:after="160" w:line="259" w:lineRule="auto"/>
      <w:jc w:val="right"/>
    </w:pPr>
    <w:rPr>
      <w:rFonts w:eastAsia="Times New Roman"/>
      <w:sz w:val="16"/>
      <w:szCs w:val="22"/>
    </w:rPr>
  </w:style>
  <w:style w:type="paragraph" w:customStyle="1" w:styleId="1CStyle1">
    <w:name w:val="1CStyle1"/>
    <w:rsid w:val="0030353E"/>
    <w:pPr>
      <w:spacing w:after="160" w:line="259" w:lineRule="auto"/>
      <w:jc w:val="right"/>
    </w:pPr>
    <w:rPr>
      <w:rFonts w:eastAsia="Times New Roman"/>
      <w:szCs w:val="22"/>
    </w:rPr>
  </w:style>
  <w:style w:type="paragraph" w:customStyle="1" w:styleId="1CStyle-1">
    <w:name w:val="1CStyle-1"/>
    <w:rsid w:val="0030353E"/>
    <w:pPr>
      <w:spacing w:after="160" w:line="259" w:lineRule="auto"/>
      <w:jc w:val="right"/>
    </w:pPr>
    <w:rPr>
      <w:rFonts w:eastAsia="Times New Roman"/>
      <w:b/>
      <w:szCs w:val="22"/>
    </w:rPr>
  </w:style>
  <w:style w:type="paragraph" w:customStyle="1" w:styleId="1CStyle16">
    <w:name w:val="1CStyle16"/>
    <w:rsid w:val="0030353E"/>
    <w:pPr>
      <w:spacing w:after="160" w:line="259" w:lineRule="auto"/>
      <w:jc w:val="center"/>
    </w:pPr>
    <w:rPr>
      <w:rFonts w:eastAsia="Times New Roman"/>
      <w:szCs w:val="22"/>
    </w:rPr>
  </w:style>
  <w:style w:type="paragraph" w:customStyle="1" w:styleId="1CStyle15">
    <w:name w:val="1CStyle15"/>
    <w:rsid w:val="0030353E"/>
    <w:pPr>
      <w:spacing w:after="160" w:line="259" w:lineRule="auto"/>
      <w:jc w:val="center"/>
    </w:pPr>
    <w:rPr>
      <w:rFonts w:eastAsia="Times New Roman"/>
      <w:szCs w:val="22"/>
    </w:rPr>
  </w:style>
  <w:style w:type="paragraph" w:customStyle="1" w:styleId="1CStyle13">
    <w:name w:val="1CStyle13"/>
    <w:rsid w:val="0030353E"/>
    <w:pPr>
      <w:spacing w:after="160" w:line="259" w:lineRule="auto"/>
      <w:jc w:val="center"/>
    </w:pPr>
    <w:rPr>
      <w:rFonts w:eastAsia="Times New Roman"/>
      <w:szCs w:val="22"/>
    </w:rPr>
  </w:style>
  <w:style w:type="paragraph" w:customStyle="1" w:styleId="1CStyle9">
    <w:name w:val="1CStyle9"/>
    <w:rsid w:val="0030353E"/>
    <w:pPr>
      <w:spacing w:after="160" w:line="259" w:lineRule="auto"/>
      <w:jc w:val="center"/>
    </w:pPr>
    <w:rPr>
      <w:rFonts w:eastAsia="Times New Roman"/>
      <w:szCs w:val="22"/>
    </w:rPr>
  </w:style>
  <w:style w:type="paragraph" w:customStyle="1" w:styleId="1CStyle17">
    <w:name w:val="1CStyle17"/>
    <w:rsid w:val="0030353E"/>
    <w:pPr>
      <w:spacing w:after="160" w:line="259" w:lineRule="auto"/>
      <w:jc w:val="center"/>
    </w:pPr>
    <w:rPr>
      <w:rFonts w:eastAsia="Times New Roman"/>
      <w:szCs w:val="22"/>
    </w:rPr>
  </w:style>
  <w:style w:type="paragraph" w:customStyle="1" w:styleId="1CStyle10">
    <w:name w:val="1CStyle10"/>
    <w:rsid w:val="0030353E"/>
    <w:pPr>
      <w:wordWrap w:val="0"/>
      <w:spacing w:after="160" w:line="259" w:lineRule="auto"/>
      <w:jc w:val="center"/>
    </w:pPr>
    <w:rPr>
      <w:rFonts w:eastAsia="Times New Roman"/>
      <w:szCs w:val="22"/>
    </w:rPr>
  </w:style>
  <w:style w:type="paragraph" w:customStyle="1" w:styleId="1CStyle18">
    <w:name w:val="1CStyle18"/>
    <w:rsid w:val="0030353E"/>
    <w:pPr>
      <w:wordWrap w:val="0"/>
      <w:spacing w:after="160" w:line="259" w:lineRule="auto"/>
      <w:jc w:val="center"/>
    </w:pPr>
    <w:rPr>
      <w:rFonts w:eastAsia="Times New Roman"/>
      <w:szCs w:val="22"/>
    </w:rPr>
  </w:style>
  <w:style w:type="paragraph" w:customStyle="1" w:styleId="1CStyle6">
    <w:name w:val="1CStyle6"/>
    <w:rsid w:val="0030353E"/>
    <w:pPr>
      <w:spacing w:after="160" w:line="259" w:lineRule="auto"/>
      <w:jc w:val="center"/>
    </w:pPr>
    <w:rPr>
      <w:rFonts w:ascii="Arial" w:eastAsia="Times New Roman" w:hAnsi="Arial"/>
      <w:sz w:val="18"/>
      <w:szCs w:val="22"/>
    </w:rPr>
  </w:style>
  <w:style w:type="paragraph" w:customStyle="1" w:styleId="1CStyle4">
    <w:name w:val="1CStyle4"/>
    <w:rsid w:val="0030353E"/>
    <w:pPr>
      <w:spacing w:after="160" w:line="259" w:lineRule="auto"/>
      <w:jc w:val="center"/>
    </w:pPr>
    <w:rPr>
      <w:rFonts w:ascii="Arial" w:eastAsia="Times New Roman" w:hAnsi="Arial"/>
      <w:sz w:val="18"/>
      <w:szCs w:val="22"/>
    </w:rPr>
  </w:style>
  <w:style w:type="paragraph" w:customStyle="1" w:styleId="1CStyle5">
    <w:name w:val="1CStyle5"/>
    <w:rsid w:val="0030353E"/>
    <w:pPr>
      <w:spacing w:after="160" w:line="259" w:lineRule="auto"/>
      <w:jc w:val="center"/>
    </w:pPr>
    <w:rPr>
      <w:rFonts w:ascii="Arial" w:eastAsia="Times New Roman" w:hAnsi="Arial"/>
      <w:sz w:val="18"/>
      <w:szCs w:val="22"/>
    </w:rPr>
  </w:style>
  <w:style w:type="paragraph" w:customStyle="1" w:styleId="1CStyle7">
    <w:name w:val="1CStyle7"/>
    <w:rsid w:val="0030353E"/>
    <w:pPr>
      <w:spacing w:after="160" w:line="259" w:lineRule="auto"/>
      <w:jc w:val="center"/>
    </w:pPr>
    <w:rPr>
      <w:rFonts w:ascii="Arial" w:eastAsia="Times New Roman" w:hAnsi="Arial"/>
      <w:sz w:val="18"/>
      <w:szCs w:val="22"/>
    </w:rPr>
  </w:style>
  <w:style w:type="paragraph" w:customStyle="1" w:styleId="1CStyle14">
    <w:name w:val="1CStyle14"/>
    <w:rsid w:val="0030353E"/>
    <w:pPr>
      <w:spacing w:after="160" w:line="259" w:lineRule="auto"/>
      <w:jc w:val="center"/>
    </w:pPr>
    <w:rPr>
      <w:rFonts w:eastAsia="Times New Roman"/>
      <w:szCs w:val="22"/>
    </w:rPr>
  </w:style>
  <w:style w:type="paragraph" w:customStyle="1" w:styleId="1CStyle20">
    <w:name w:val="1CStyle20"/>
    <w:rsid w:val="0030353E"/>
    <w:pPr>
      <w:spacing w:after="160" w:line="259" w:lineRule="auto"/>
      <w:jc w:val="right"/>
    </w:pPr>
    <w:rPr>
      <w:rFonts w:eastAsia="Times New Roman"/>
      <w:szCs w:val="22"/>
    </w:rPr>
  </w:style>
  <w:style w:type="paragraph" w:customStyle="1" w:styleId="1CStyle19">
    <w:name w:val="1CStyle19"/>
    <w:rsid w:val="0030353E"/>
    <w:pPr>
      <w:spacing w:after="160" w:line="259" w:lineRule="auto"/>
      <w:jc w:val="center"/>
    </w:pPr>
    <w:rPr>
      <w:rFonts w:eastAsia="Times New Roman"/>
      <w:szCs w:val="22"/>
    </w:rPr>
  </w:style>
  <w:style w:type="paragraph" w:customStyle="1" w:styleId="1CStyle12">
    <w:name w:val="1CStyle12"/>
    <w:rsid w:val="0030353E"/>
    <w:pPr>
      <w:spacing w:after="160" w:line="259" w:lineRule="auto"/>
      <w:jc w:val="center"/>
    </w:pPr>
    <w:rPr>
      <w:rFonts w:eastAsia="Times New Roman"/>
      <w:szCs w:val="22"/>
    </w:rPr>
  </w:style>
  <w:style w:type="paragraph" w:customStyle="1" w:styleId="1CStyle11">
    <w:name w:val="1CStyle11"/>
    <w:rsid w:val="0030353E"/>
    <w:pPr>
      <w:wordWrap w:val="0"/>
      <w:spacing w:after="160" w:line="259" w:lineRule="auto"/>
      <w:jc w:val="right"/>
    </w:pPr>
    <w:rPr>
      <w:rFonts w:eastAsia="Times New Roman"/>
      <w:szCs w:val="22"/>
    </w:rPr>
  </w:style>
  <w:style w:type="paragraph" w:customStyle="1" w:styleId="1CStyle21">
    <w:name w:val="1CStyle21"/>
    <w:rsid w:val="0030353E"/>
    <w:pPr>
      <w:wordWrap w:val="0"/>
      <w:spacing w:after="160" w:line="259" w:lineRule="auto"/>
      <w:jc w:val="right"/>
    </w:pPr>
    <w:rPr>
      <w:rFonts w:eastAsia="Times New Roman"/>
      <w:szCs w:val="22"/>
    </w:rPr>
  </w:style>
  <w:style w:type="paragraph" w:customStyle="1" w:styleId="1CStyle52">
    <w:name w:val="1CStyle52"/>
    <w:rsid w:val="0030353E"/>
    <w:pPr>
      <w:spacing w:after="160" w:line="259" w:lineRule="auto"/>
      <w:jc w:val="center"/>
    </w:pPr>
    <w:rPr>
      <w:rFonts w:ascii="Arial" w:eastAsia="Times New Roman" w:hAnsi="Arial"/>
      <w:b/>
      <w:sz w:val="16"/>
      <w:szCs w:val="22"/>
    </w:rPr>
  </w:style>
  <w:style w:type="paragraph" w:customStyle="1" w:styleId="1CStyle51">
    <w:name w:val="1CStyle51"/>
    <w:rsid w:val="0030353E"/>
    <w:pPr>
      <w:spacing w:after="160" w:line="259" w:lineRule="auto"/>
      <w:jc w:val="center"/>
    </w:pPr>
    <w:rPr>
      <w:rFonts w:ascii="Arial" w:eastAsia="Times New Roman" w:hAnsi="Arial"/>
      <w:b/>
      <w:sz w:val="16"/>
      <w:szCs w:val="22"/>
    </w:rPr>
  </w:style>
  <w:style w:type="paragraph" w:customStyle="1" w:styleId="1CStyle54">
    <w:name w:val="1CStyle54"/>
    <w:rsid w:val="0030353E"/>
    <w:pPr>
      <w:spacing w:after="160" w:line="259" w:lineRule="auto"/>
      <w:jc w:val="center"/>
    </w:pPr>
    <w:rPr>
      <w:rFonts w:ascii="Arial" w:eastAsia="Times New Roman" w:hAnsi="Arial"/>
      <w:b/>
      <w:sz w:val="16"/>
      <w:szCs w:val="22"/>
    </w:rPr>
  </w:style>
  <w:style w:type="paragraph" w:customStyle="1" w:styleId="1CStyle55">
    <w:name w:val="1CStyle55"/>
    <w:rsid w:val="0030353E"/>
    <w:pPr>
      <w:spacing w:after="160" w:line="259" w:lineRule="auto"/>
      <w:jc w:val="center"/>
    </w:pPr>
    <w:rPr>
      <w:rFonts w:ascii="Arial" w:eastAsia="Times New Roman" w:hAnsi="Arial"/>
      <w:b/>
      <w:sz w:val="16"/>
      <w:szCs w:val="22"/>
    </w:rPr>
  </w:style>
  <w:style w:type="paragraph" w:customStyle="1" w:styleId="1CStyle48">
    <w:name w:val="1CStyle48"/>
    <w:rsid w:val="0030353E"/>
    <w:pPr>
      <w:wordWrap w:val="0"/>
      <w:spacing w:after="160" w:line="259" w:lineRule="auto"/>
      <w:jc w:val="center"/>
    </w:pPr>
    <w:rPr>
      <w:rFonts w:ascii="Arial" w:eastAsia="Times New Roman" w:hAnsi="Arial"/>
      <w:b/>
      <w:sz w:val="16"/>
      <w:szCs w:val="22"/>
    </w:rPr>
  </w:style>
  <w:style w:type="paragraph" w:customStyle="1" w:styleId="1CStyle49">
    <w:name w:val="1CStyle49"/>
    <w:rsid w:val="0030353E"/>
    <w:pPr>
      <w:wordWrap w:val="0"/>
      <w:spacing w:after="160" w:line="259" w:lineRule="auto"/>
      <w:jc w:val="center"/>
    </w:pPr>
    <w:rPr>
      <w:rFonts w:ascii="Arial" w:eastAsia="Times New Roman" w:hAnsi="Arial"/>
      <w:b/>
      <w:sz w:val="16"/>
      <w:szCs w:val="22"/>
    </w:rPr>
  </w:style>
  <w:style w:type="paragraph" w:customStyle="1" w:styleId="1CStyle50">
    <w:name w:val="1CStyle50"/>
    <w:rsid w:val="0030353E"/>
    <w:pPr>
      <w:wordWrap w:val="0"/>
      <w:spacing w:after="160" w:line="259" w:lineRule="auto"/>
      <w:jc w:val="center"/>
    </w:pPr>
    <w:rPr>
      <w:rFonts w:ascii="Arial" w:eastAsia="Times New Roman" w:hAnsi="Arial"/>
      <w:b/>
      <w:sz w:val="16"/>
      <w:szCs w:val="22"/>
    </w:rPr>
  </w:style>
  <w:style w:type="paragraph" w:customStyle="1" w:styleId="1CStyle53">
    <w:name w:val="1CStyle53"/>
    <w:rsid w:val="0030353E"/>
    <w:pPr>
      <w:wordWrap w:val="0"/>
      <w:spacing w:after="160" w:line="259" w:lineRule="auto"/>
      <w:jc w:val="right"/>
    </w:pPr>
    <w:rPr>
      <w:rFonts w:ascii="Arial" w:eastAsia="Times New Roman" w:hAnsi="Arial"/>
      <w:b/>
      <w:sz w:val="16"/>
      <w:szCs w:val="22"/>
    </w:rPr>
  </w:style>
  <w:style w:type="paragraph" w:customStyle="1" w:styleId="1CStyle71">
    <w:name w:val="1CStyle71"/>
    <w:rsid w:val="0030353E"/>
    <w:pPr>
      <w:spacing w:after="160" w:line="259" w:lineRule="auto"/>
      <w:jc w:val="center"/>
    </w:pPr>
    <w:rPr>
      <w:rFonts w:eastAsia="Times New Roman"/>
      <w:sz w:val="16"/>
      <w:szCs w:val="22"/>
    </w:rPr>
  </w:style>
  <w:style w:type="paragraph" w:customStyle="1" w:styleId="1CStyle59">
    <w:name w:val="1CStyle59"/>
    <w:rsid w:val="0030353E"/>
    <w:pPr>
      <w:spacing w:after="160" w:line="259" w:lineRule="auto"/>
      <w:jc w:val="center"/>
    </w:pPr>
    <w:rPr>
      <w:rFonts w:eastAsia="Times New Roman"/>
      <w:sz w:val="16"/>
      <w:szCs w:val="22"/>
    </w:rPr>
  </w:style>
  <w:style w:type="paragraph" w:customStyle="1" w:styleId="1CStyle73">
    <w:name w:val="1CStyle73"/>
    <w:rsid w:val="0030353E"/>
    <w:pPr>
      <w:spacing w:after="160" w:line="259" w:lineRule="auto"/>
      <w:jc w:val="center"/>
    </w:pPr>
    <w:rPr>
      <w:rFonts w:eastAsia="Times New Roman"/>
      <w:sz w:val="16"/>
      <w:szCs w:val="22"/>
    </w:rPr>
  </w:style>
  <w:style w:type="paragraph" w:customStyle="1" w:styleId="1CStyle75">
    <w:name w:val="1CStyle75"/>
    <w:rsid w:val="0030353E"/>
    <w:pPr>
      <w:spacing w:after="160" w:line="259" w:lineRule="auto"/>
      <w:jc w:val="center"/>
    </w:pPr>
    <w:rPr>
      <w:rFonts w:eastAsia="Times New Roman"/>
      <w:sz w:val="16"/>
      <w:szCs w:val="22"/>
    </w:rPr>
  </w:style>
  <w:style w:type="paragraph" w:customStyle="1" w:styleId="1CStyle62">
    <w:name w:val="1CStyle62"/>
    <w:rsid w:val="0030353E"/>
    <w:pPr>
      <w:spacing w:after="160" w:line="259" w:lineRule="auto"/>
      <w:jc w:val="center"/>
    </w:pPr>
    <w:rPr>
      <w:rFonts w:eastAsia="Times New Roman"/>
      <w:sz w:val="16"/>
      <w:szCs w:val="22"/>
    </w:rPr>
  </w:style>
  <w:style w:type="paragraph" w:customStyle="1" w:styleId="1CStyle61">
    <w:name w:val="1CStyle61"/>
    <w:rsid w:val="0030353E"/>
    <w:pPr>
      <w:spacing w:after="160" w:line="259" w:lineRule="auto"/>
      <w:jc w:val="center"/>
    </w:pPr>
    <w:rPr>
      <w:rFonts w:eastAsia="Times New Roman"/>
      <w:sz w:val="16"/>
      <w:szCs w:val="22"/>
    </w:rPr>
  </w:style>
  <w:style w:type="paragraph" w:customStyle="1" w:styleId="1CStyle70">
    <w:name w:val="1CStyle70"/>
    <w:rsid w:val="0030353E"/>
    <w:pPr>
      <w:spacing w:after="160" w:line="259" w:lineRule="auto"/>
      <w:jc w:val="center"/>
    </w:pPr>
    <w:rPr>
      <w:rFonts w:eastAsia="Times New Roman"/>
      <w:sz w:val="16"/>
      <w:szCs w:val="22"/>
    </w:rPr>
  </w:style>
  <w:style w:type="paragraph" w:customStyle="1" w:styleId="1CStyle74">
    <w:name w:val="1CStyle74"/>
    <w:rsid w:val="0030353E"/>
    <w:pPr>
      <w:spacing w:after="160" w:line="259" w:lineRule="auto"/>
      <w:jc w:val="center"/>
    </w:pPr>
    <w:rPr>
      <w:rFonts w:eastAsia="Times New Roman"/>
      <w:sz w:val="16"/>
      <w:szCs w:val="22"/>
    </w:rPr>
  </w:style>
  <w:style w:type="paragraph" w:customStyle="1" w:styleId="1CStyle58">
    <w:name w:val="1CStyle58"/>
    <w:rsid w:val="0030353E"/>
    <w:pPr>
      <w:spacing w:after="160" w:line="259" w:lineRule="auto"/>
      <w:jc w:val="center"/>
    </w:pPr>
    <w:rPr>
      <w:rFonts w:eastAsia="Times New Roman"/>
      <w:sz w:val="16"/>
      <w:szCs w:val="22"/>
    </w:rPr>
  </w:style>
  <w:style w:type="paragraph" w:customStyle="1" w:styleId="1CStyle76">
    <w:name w:val="1CStyle76"/>
    <w:rsid w:val="0030353E"/>
    <w:pPr>
      <w:spacing w:after="160" w:line="259" w:lineRule="auto"/>
      <w:jc w:val="center"/>
    </w:pPr>
    <w:rPr>
      <w:rFonts w:eastAsia="Times New Roman"/>
      <w:sz w:val="16"/>
      <w:szCs w:val="22"/>
    </w:rPr>
  </w:style>
  <w:style w:type="paragraph" w:customStyle="1" w:styleId="1CStyle60">
    <w:name w:val="1CStyle60"/>
    <w:rsid w:val="0030353E"/>
    <w:pPr>
      <w:spacing w:after="160" w:line="259" w:lineRule="auto"/>
      <w:jc w:val="center"/>
    </w:pPr>
    <w:rPr>
      <w:rFonts w:eastAsia="Times New Roman"/>
      <w:sz w:val="16"/>
      <w:szCs w:val="22"/>
    </w:rPr>
  </w:style>
  <w:style w:type="paragraph" w:customStyle="1" w:styleId="1CStyle72">
    <w:name w:val="1CStyle72"/>
    <w:rsid w:val="0030353E"/>
    <w:pPr>
      <w:spacing w:after="160" w:line="259" w:lineRule="auto"/>
      <w:jc w:val="center"/>
    </w:pPr>
    <w:rPr>
      <w:rFonts w:eastAsia="Times New Roman"/>
      <w:sz w:val="16"/>
      <w:szCs w:val="22"/>
    </w:rPr>
  </w:style>
  <w:style w:type="paragraph" w:customStyle="1" w:styleId="1CStyle64">
    <w:name w:val="1CStyle64"/>
    <w:rsid w:val="0030353E"/>
    <w:pPr>
      <w:spacing w:after="160" w:line="259" w:lineRule="auto"/>
      <w:jc w:val="center"/>
    </w:pPr>
    <w:rPr>
      <w:rFonts w:eastAsia="Times New Roman"/>
      <w:sz w:val="16"/>
      <w:szCs w:val="22"/>
    </w:rPr>
  </w:style>
  <w:style w:type="paragraph" w:customStyle="1" w:styleId="1CStyle66">
    <w:name w:val="1CStyle66"/>
    <w:rsid w:val="0030353E"/>
    <w:pPr>
      <w:spacing w:after="160" w:line="259" w:lineRule="auto"/>
      <w:jc w:val="center"/>
    </w:pPr>
    <w:rPr>
      <w:rFonts w:eastAsia="Times New Roman"/>
      <w:sz w:val="16"/>
      <w:szCs w:val="22"/>
    </w:rPr>
  </w:style>
  <w:style w:type="paragraph" w:customStyle="1" w:styleId="1CStyle68">
    <w:name w:val="1CStyle68"/>
    <w:rsid w:val="0030353E"/>
    <w:pPr>
      <w:spacing w:after="160" w:line="259" w:lineRule="auto"/>
      <w:jc w:val="center"/>
    </w:pPr>
    <w:rPr>
      <w:rFonts w:eastAsia="Times New Roman"/>
      <w:sz w:val="16"/>
      <w:szCs w:val="22"/>
    </w:rPr>
  </w:style>
  <w:style w:type="paragraph" w:customStyle="1" w:styleId="1CStyle57">
    <w:name w:val="1CStyle57"/>
    <w:rsid w:val="0030353E"/>
    <w:pPr>
      <w:spacing w:after="160" w:line="259" w:lineRule="auto"/>
      <w:jc w:val="center"/>
    </w:pPr>
    <w:rPr>
      <w:rFonts w:eastAsia="Times New Roman"/>
      <w:sz w:val="16"/>
      <w:szCs w:val="22"/>
    </w:rPr>
  </w:style>
  <w:style w:type="paragraph" w:customStyle="1" w:styleId="1CStyle56">
    <w:name w:val="1CStyle56"/>
    <w:rsid w:val="0030353E"/>
    <w:pPr>
      <w:spacing w:after="160" w:line="259" w:lineRule="auto"/>
      <w:jc w:val="center"/>
    </w:pPr>
    <w:rPr>
      <w:rFonts w:eastAsia="Times New Roman"/>
      <w:sz w:val="16"/>
      <w:szCs w:val="22"/>
    </w:rPr>
  </w:style>
  <w:style w:type="paragraph" w:customStyle="1" w:styleId="1CStyle63">
    <w:name w:val="1CStyle63"/>
    <w:rsid w:val="0030353E"/>
    <w:pPr>
      <w:spacing w:after="160" w:line="259" w:lineRule="auto"/>
      <w:jc w:val="center"/>
    </w:pPr>
    <w:rPr>
      <w:rFonts w:eastAsia="Times New Roman"/>
      <w:sz w:val="16"/>
      <w:szCs w:val="22"/>
    </w:rPr>
  </w:style>
  <w:style w:type="paragraph" w:customStyle="1" w:styleId="1CStyle67">
    <w:name w:val="1CStyle67"/>
    <w:rsid w:val="0030353E"/>
    <w:pPr>
      <w:spacing w:after="160" w:line="259" w:lineRule="auto"/>
      <w:jc w:val="center"/>
    </w:pPr>
    <w:rPr>
      <w:rFonts w:eastAsia="Times New Roman"/>
      <w:sz w:val="16"/>
      <w:szCs w:val="22"/>
    </w:rPr>
  </w:style>
  <w:style w:type="paragraph" w:customStyle="1" w:styleId="1CStyle69">
    <w:name w:val="1CStyle69"/>
    <w:rsid w:val="0030353E"/>
    <w:pPr>
      <w:spacing w:after="160" w:line="259" w:lineRule="auto"/>
      <w:jc w:val="center"/>
    </w:pPr>
    <w:rPr>
      <w:rFonts w:eastAsia="Times New Roman"/>
      <w:sz w:val="16"/>
      <w:szCs w:val="22"/>
    </w:rPr>
  </w:style>
  <w:style w:type="paragraph" w:customStyle="1" w:styleId="1CStyle65">
    <w:name w:val="1CStyle65"/>
    <w:rsid w:val="0030353E"/>
    <w:pPr>
      <w:spacing w:after="160" w:line="259" w:lineRule="auto"/>
      <w:jc w:val="center"/>
    </w:pPr>
    <w:rPr>
      <w:rFonts w:eastAsia="Times New Roman"/>
      <w:sz w:val="16"/>
      <w:szCs w:val="22"/>
    </w:rPr>
  </w:style>
  <w:style w:type="paragraph" w:customStyle="1" w:styleId="1CStyle46">
    <w:name w:val="1CStyle46"/>
    <w:rsid w:val="0030353E"/>
    <w:pPr>
      <w:wordWrap w:val="0"/>
      <w:spacing w:after="160" w:line="259" w:lineRule="auto"/>
      <w:jc w:val="center"/>
    </w:pPr>
    <w:rPr>
      <w:rFonts w:ascii="Calibri" w:eastAsia="Times New Roman" w:hAnsi="Calibri"/>
      <w:sz w:val="22"/>
      <w:szCs w:val="22"/>
    </w:rPr>
  </w:style>
  <w:style w:type="paragraph" w:customStyle="1" w:styleId="1CStyle47">
    <w:name w:val="1CStyle47"/>
    <w:rsid w:val="0030353E"/>
    <w:pPr>
      <w:wordWrap w:val="0"/>
      <w:spacing w:after="160" w:line="259" w:lineRule="auto"/>
      <w:jc w:val="center"/>
    </w:pPr>
    <w:rPr>
      <w:rFonts w:ascii="Calibri" w:eastAsia="Times New Roman" w:hAnsi="Calibri"/>
      <w:sz w:val="22"/>
      <w:szCs w:val="22"/>
    </w:rPr>
  </w:style>
  <w:style w:type="paragraph" w:customStyle="1" w:styleId="1CStyle77">
    <w:name w:val="1CStyle77"/>
    <w:rsid w:val="0030353E"/>
    <w:pPr>
      <w:spacing w:after="160" w:line="259" w:lineRule="auto"/>
      <w:jc w:val="center"/>
    </w:pPr>
    <w:rPr>
      <w:rFonts w:eastAsia="Times New Roman"/>
      <w:sz w:val="16"/>
      <w:szCs w:val="22"/>
    </w:rPr>
  </w:style>
  <w:style w:type="paragraph" w:customStyle="1" w:styleId="1CStyle8">
    <w:name w:val="1CStyle8"/>
    <w:rsid w:val="0030353E"/>
    <w:pPr>
      <w:wordWrap w:val="0"/>
      <w:spacing w:after="160" w:line="259" w:lineRule="auto"/>
      <w:jc w:val="center"/>
    </w:pPr>
    <w:rPr>
      <w:rFonts w:ascii="Arial" w:eastAsia="Times New Roman" w:hAnsi="Arial"/>
      <w:i/>
      <w:sz w:val="18"/>
      <w:szCs w:val="22"/>
    </w:rPr>
  </w:style>
  <w:style w:type="numbering" w:customStyle="1" w:styleId="170">
    <w:name w:val="Нет списка17"/>
    <w:next w:val="a9"/>
    <w:semiHidden/>
    <w:rsid w:val="00FD4201"/>
  </w:style>
  <w:style w:type="paragraph" w:customStyle="1" w:styleId="1CStyle78">
    <w:name w:val="1CStyle78"/>
    <w:uiPriority w:val="99"/>
    <w:rsid w:val="00FD4201"/>
    <w:pPr>
      <w:spacing w:after="160" w:line="259" w:lineRule="auto"/>
      <w:jc w:val="center"/>
    </w:pPr>
    <w:rPr>
      <w:rFonts w:ascii="Calibri" w:eastAsia="Times New Roman" w:hAnsi="Calibri"/>
      <w:sz w:val="16"/>
      <w:szCs w:val="16"/>
    </w:rPr>
  </w:style>
  <w:style w:type="paragraph" w:customStyle="1" w:styleId="1CStyle80">
    <w:name w:val="1CStyle80"/>
    <w:uiPriority w:val="99"/>
    <w:rsid w:val="00FD4201"/>
    <w:pPr>
      <w:spacing w:after="160" w:line="259" w:lineRule="auto"/>
      <w:jc w:val="center"/>
    </w:pPr>
    <w:rPr>
      <w:rFonts w:ascii="Calibri" w:eastAsia="Times New Roman" w:hAnsi="Calibri"/>
      <w:sz w:val="16"/>
      <w:szCs w:val="16"/>
    </w:rPr>
  </w:style>
  <w:style w:type="paragraph" w:customStyle="1" w:styleId="1CStyle79">
    <w:name w:val="1CStyle79"/>
    <w:uiPriority w:val="99"/>
    <w:rsid w:val="00FD4201"/>
    <w:pPr>
      <w:spacing w:after="160" w:line="259" w:lineRule="auto"/>
      <w:jc w:val="center"/>
    </w:pPr>
    <w:rPr>
      <w:rFonts w:ascii="Calibri" w:eastAsia="Times New Roman" w:hAnsi="Calibri"/>
      <w:sz w:val="16"/>
      <w:szCs w:val="16"/>
    </w:rPr>
  </w:style>
  <w:style w:type="paragraph" w:customStyle="1" w:styleId="1CStyle81">
    <w:name w:val="1CStyle81"/>
    <w:uiPriority w:val="99"/>
    <w:rsid w:val="00FD4201"/>
    <w:pPr>
      <w:spacing w:after="160" w:line="259" w:lineRule="auto"/>
      <w:jc w:val="center"/>
    </w:pPr>
    <w:rPr>
      <w:rFonts w:ascii="Calibri" w:eastAsia="Times New Roman" w:hAnsi="Calibri"/>
      <w:sz w:val="16"/>
      <w:szCs w:val="16"/>
    </w:rPr>
  </w:style>
  <w:style w:type="paragraph" w:customStyle="1" w:styleId="1CStyle82">
    <w:name w:val="1CStyle82"/>
    <w:uiPriority w:val="99"/>
    <w:rsid w:val="00FD4201"/>
    <w:pPr>
      <w:spacing w:after="160" w:line="259" w:lineRule="auto"/>
      <w:jc w:val="center"/>
    </w:pPr>
    <w:rPr>
      <w:rFonts w:ascii="Calibri" w:eastAsia="Times New Roman" w:hAnsi="Calibri"/>
      <w:sz w:val="16"/>
      <w:szCs w:val="16"/>
    </w:rPr>
  </w:style>
  <w:style w:type="character" w:customStyle="1" w:styleId="50">
    <w:name w:val="Заголовок 5 Знак"/>
    <w:link w:val="5"/>
    <w:uiPriority w:val="9"/>
    <w:rsid w:val="002A68E0"/>
    <w:rPr>
      <w:rFonts w:eastAsia="Times New Roman"/>
      <w:b/>
      <w:bCs/>
      <w:i/>
      <w:iCs/>
      <w:sz w:val="26"/>
      <w:szCs w:val="26"/>
    </w:rPr>
  </w:style>
  <w:style w:type="character" w:customStyle="1" w:styleId="60">
    <w:name w:val="Заголовок 6 Знак"/>
    <w:link w:val="6"/>
    <w:rsid w:val="002A68E0"/>
    <w:rPr>
      <w:rFonts w:eastAsia="Times New Roman"/>
      <w:b/>
      <w:bCs/>
      <w:sz w:val="22"/>
      <w:szCs w:val="22"/>
    </w:rPr>
  </w:style>
  <w:style w:type="numbering" w:customStyle="1" w:styleId="180">
    <w:name w:val="Нет списка18"/>
    <w:next w:val="a9"/>
    <w:uiPriority w:val="99"/>
    <w:semiHidden/>
    <w:unhideWhenUsed/>
    <w:rsid w:val="002A68E0"/>
  </w:style>
  <w:style w:type="character" w:customStyle="1" w:styleId="affffffd">
    <w:name w:val="Знак Знак Знак"/>
    <w:rsid w:val="002A68E0"/>
    <w:rPr>
      <w:b/>
      <w:bCs/>
      <w:kern w:val="36"/>
      <w:sz w:val="48"/>
      <w:szCs w:val="48"/>
      <w:lang w:val="ru-RU" w:eastAsia="ru-RU" w:bidi="ar-SA"/>
    </w:rPr>
  </w:style>
  <w:style w:type="character" w:customStyle="1" w:styleId="82">
    <w:name w:val="Знак Знак8"/>
    <w:rsid w:val="002A68E0"/>
    <w:rPr>
      <w:rFonts w:ascii="Arial" w:hAnsi="Arial" w:cs="Arial"/>
      <w:b/>
      <w:bCs/>
      <w:i/>
      <w:iCs/>
      <w:sz w:val="28"/>
      <w:szCs w:val="28"/>
      <w:lang w:val="ru-RU" w:eastAsia="ru-RU" w:bidi="ar-SA"/>
    </w:rPr>
  </w:style>
  <w:style w:type="paragraph" w:customStyle="1" w:styleId="2c">
    <w:name w:val="Îñíîâíîé òåêñò 2"/>
    <w:basedOn w:val="a6"/>
    <w:rsid w:val="002A68E0"/>
    <w:pPr>
      <w:autoSpaceDE w:val="0"/>
      <w:autoSpaceDN w:val="0"/>
      <w:adjustRightInd w:val="0"/>
      <w:ind w:firstLine="709"/>
    </w:pPr>
  </w:style>
  <w:style w:type="paragraph" w:customStyle="1" w:styleId="bodytext1">
    <w:name w:val="bodytext1"/>
    <w:basedOn w:val="a6"/>
    <w:rsid w:val="002A68E0"/>
    <w:pPr>
      <w:spacing w:after="150" w:line="225" w:lineRule="atLeast"/>
    </w:pPr>
  </w:style>
  <w:style w:type="character" w:customStyle="1" w:styleId="afa">
    <w:name w:val="Абзац списка Знак"/>
    <w:link w:val="af9"/>
    <w:rsid w:val="002A68E0"/>
    <w:rPr>
      <w:rFonts w:eastAsia="Times New Roman"/>
      <w:sz w:val="24"/>
      <w:szCs w:val="24"/>
    </w:rPr>
  </w:style>
  <w:style w:type="paragraph" w:customStyle="1" w:styleId="affffffe">
    <w:name w:val="Обычный + По ширине"/>
    <w:aliases w:val="Первая строка:  0,63 см,Первая строка:  1,25 см,Перед:  6 пт"/>
    <w:basedOn w:val="a6"/>
    <w:rsid w:val="002A68E0"/>
  </w:style>
  <w:style w:type="paragraph" w:customStyle="1" w:styleId="Iniiaiieoaeno">
    <w:name w:val="Iniiaiie oaeno"/>
    <w:basedOn w:val="a6"/>
    <w:rsid w:val="002A68E0"/>
    <w:pPr>
      <w:autoSpaceDE w:val="0"/>
      <w:autoSpaceDN w:val="0"/>
      <w:adjustRightInd w:val="0"/>
    </w:pPr>
  </w:style>
  <w:style w:type="paragraph" w:customStyle="1" w:styleId="FR3">
    <w:name w:val="FR3"/>
    <w:rsid w:val="002A68E0"/>
    <w:pPr>
      <w:widowControl w:val="0"/>
      <w:autoSpaceDE w:val="0"/>
      <w:autoSpaceDN w:val="0"/>
      <w:adjustRightInd w:val="0"/>
      <w:spacing w:before="360"/>
      <w:jc w:val="center"/>
    </w:pPr>
    <w:rPr>
      <w:rFonts w:ascii="Arial" w:eastAsia="Times New Roman" w:hAnsi="Arial" w:cs="Arial"/>
      <w:b/>
      <w:bCs/>
      <w:sz w:val="24"/>
      <w:szCs w:val="24"/>
    </w:rPr>
  </w:style>
  <w:style w:type="paragraph" w:styleId="afffffff">
    <w:name w:val="Plain Text"/>
    <w:aliases w:val="Текст Знак Знак Знак Знак Знак,Текст Знак Знак Знак Знак Знак З"/>
    <w:basedOn w:val="a6"/>
    <w:link w:val="afffffff0"/>
    <w:rsid w:val="002A68E0"/>
    <w:rPr>
      <w:rFonts w:ascii="Courier New" w:hAnsi="Courier New"/>
      <w:sz w:val="20"/>
    </w:rPr>
  </w:style>
  <w:style w:type="character" w:customStyle="1" w:styleId="afffffff0">
    <w:name w:val="Текст Знак"/>
    <w:aliases w:val="Текст Знак Знак Знак Знак Знак Знак,Текст Знак Знак Знак Знак Знак З Знак"/>
    <w:link w:val="afffffff"/>
    <w:rsid w:val="002A68E0"/>
    <w:rPr>
      <w:rFonts w:ascii="Courier New" w:eastAsia="Times New Roman" w:hAnsi="Courier New"/>
      <w:szCs w:val="24"/>
    </w:rPr>
  </w:style>
  <w:style w:type="paragraph" w:styleId="afffffff1">
    <w:name w:val="Block Text"/>
    <w:basedOn w:val="a6"/>
    <w:rsid w:val="002A68E0"/>
    <w:pPr>
      <w:autoSpaceDE w:val="0"/>
      <w:autoSpaceDN w:val="0"/>
      <w:ind w:left="3828" w:right="2160" w:hanging="1134"/>
    </w:pPr>
    <w:rPr>
      <w:sz w:val="28"/>
      <w:szCs w:val="28"/>
    </w:rPr>
  </w:style>
  <w:style w:type="paragraph" w:customStyle="1" w:styleId="afffffff2">
    <w:name w:val="Îñíîâíîé òåêñò"/>
    <w:basedOn w:val="a6"/>
    <w:rsid w:val="002A68E0"/>
    <w:pPr>
      <w:autoSpaceDE w:val="0"/>
      <w:autoSpaceDN w:val="0"/>
      <w:adjustRightInd w:val="0"/>
      <w:jc w:val="center"/>
    </w:pPr>
  </w:style>
  <w:style w:type="paragraph" w:customStyle="1" w:styleId="1f">
    <w:name w:val="Обычный1"/>
    <w:link w:val="Normal"/>
    <w:rsid w:val="002A68E0"/>
    <w:pPr>
      <w:widowControl w:val="0"/>
      <w:spacing w:before="500" w:line="300" w:lineRule="auto"/>
      <w:ind w:firstLine="720"/>
    </w:pPr>
    <w:rPr>
      <w:rFonts w:eastAsia="Times New Roman"/>
      <w:snapToGrid w:val="0"/>
      <w:sz w:val="24"/>
    </w:rPr>
  </w:style>
  <w:style w:type="character" w:customStyle="1" w:styleId="Normal">
    <w:name w:val="Normal Знак"/>
    <w:link w:val="1f"/>
    <w:rsid w:val="002A68E0"/>
    <w:rPr>
      <w:rFonts w:eastAsia="Times New Roman"/>
      <w:snapToGrid w:val="0"/>
      <w:sz w:val="24"/>
    </w:rPr>
  </w:style>
  <w:style w:type="paragraph" w:styleId="HTML">
    <w:name w:val="HTML Preformatted"/>
    <w:basedOn w:val="a6"/>
    <w:link w:val="HTML0"/>
    <w:uiPriority w:val="99"/>
    <w:rsid w:val="002A6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7"/>
      <w:szCs w:val="187"/>
    </w:rPr>
  </w:style>
  <w:style w:type="character" w:customStyle="1" w:styleId="HTML0">
    <w:name w:val="Стандартный HTML Знак"/>
    <w:link w:val="HTML"/>
    <w:uiPriority w:val="99"/>
    <w:rsid w:val="002A68E0"/>
    <w:rPr>
      <w:rFonts w:ascii="Courier New" w:eastAsia="Times New Roman" w:hAnsi="Courier New" w:cs="Courier New"/>
      <w:sz w:val="187"/>
      <w:szCs w:val="187"/>
    </w:rPr>
  </w:style>
  <w:style w:type="paragraph" w:styleId="2d">
    <w:name w:val="List 2"/>
    <w:basedOn w:val="a6"/>
    <w:rsid w:val="002A68E0"/>
    <w:pPr>
      <w:ind w:left="566" w:hanging="283"/>
    </w:pPr>
    <w:rPr>
      <w:sz w:val="20"/>
      <w:szCs w:val="20"/>
    </w:rPr>
  </w:style>
  <w:style w:type="paragraph" w:customStyle="1" w:styleId="textb">
    <w:name w:val="textb"/>
    <w:basedOn w:val="a6"/>
    <w:rsid w:val="002A68E0"/>
    <w:rPr>
      <w:rFonts w:ascii="Arial" w:hAnsi="Arial" w:cs="Arial"/>
      <w:b/>
      <w:bCs/>
      <w:sz w:val="22"/>
      <w:szCs w:val="22"/>
    </w:rPr>
  </w:style>
  <w:style w:type="paragraph" w:customStyle="1" w:styleId="textn">
    <w:name w:val="textn"/>
    <w:basedOn w:val="a6"/>
    <w:rsid w:val="002A68E0"/>
    <w:pPr>
      <w:spacing w:before="100" w:beforeAutospacing="1" w:after="100" w:afterAutospacing="1"/>
    </w:pPr>
  </w:style>
  <w:style w:type="character" w:customStyle="1" w:styleId="aff4">
    <w:name w:val="Без интервала Знак"/>
    <w:link w:val="aff3"/>
    <w:uiPriority w:val="1"/>
    <w:rsid w:val="002A68E0"/>
    <w:rPr>
      <w:rFonts w:ascii="Calibri" w:hAnsi="Calibri"/>
      <w:sz w:val="22"/>
      <w:szCs w:val="22"/>
      <w:lang w:eastAsia="en-US"/>
    </w:rPr>
  </w:style>
  <w:style w:type="paragraph" w:styleId="a">
    <w:name w:val="List Bullet"/>
    <w:aliases w:val="Маркированный"/>
    <w:basedOn w:val="a6"/>
    <w:rsid w:val="002A68E0"/>
    <w:pPr>
      <w:widowControl w:val="0"/>
      <w:numPr>
        <w:numId w:val="2"/>
      </w:numPr>
      <w:tabs>
        <w:tab w:val="left" w:pos="357"/>
      </w:tabs>
      <w:autoSpaceDE w:val="0"/>
      <w:autoSpaceDN w:val="0"/>
      <w:adjustRightInd w:val="0"/>
      <w:spacing w:before="120"/>
    </w:pPr>
    <w:rPr>
      <w:szCs w:val="20"/>
    </w:rPr>
  </w:style>
  <w:style w:type="paragraph" w:customStyle="1" w:styleId="ListParagraph1">
    <w:name w:val="List Paragraph1"/>
    <w:basedOn w:val="a6"/>
    <w:rsid w:val="002A68E0"/>
    <w:pPr>
      <w:spacing w:after="200" w:line="276" w:lineRule="auto"/>
      <w:ind w:left="720"/>
    </w:pPr>
    <w:rPr>
      <w:rFonts w:ascii="Calibri" w:hAnsi="Calibri"/>
      <w:sz w:val="22"/>
      <w:szCs w:val="22"/>
      <w:lang w:eastAsia="en-US"/>
    </w:rPr>
  </w:style>
  <w:style w:type="paragraph" w:customStyle="1" w:styleId="font6">
    <w:name w:val="font6"/>
    <w:basedOn w:val="a6"/>
    <w:rsid w:val="002A68E0"/>
    <w:pPr>
      <w:spacing w:before="100" w:beforeAutospacing="1" w:after="100" w:afterAutospacing="1"/>
    </w:pPr>
    <w:rPr>
      <w:rFonts w:ascii="Arial" w:hAnsi="Arial" w:cs="Arial"/>
      <w:b/>
      <w:bCs/>
      <w:sz w:val="20"/>
      <w:szCs w:val="20"/>
    </w:rPr>
  </w:style>
  <w:style w:type="paragraph" w:customStyle="1" w:styleId="Normal10-02">
    <w:name w:val="Normal + 10 пт полужирный По центру Слева:  -02 см Справ..."/>
    <w:basedOn w:val="a6"/>
    <w:rsid w:val="002A68E0"/>
    <w:pPr>
      <w:ind w:left="-113" w:right="-113"/>
      <w:jc w:val="center"/>
    </w:pPr>
    <w:rPr>
      <w:b/>
      <w:bCs/>
      <w:sz w:val="20"/>
      <w:szCs w:val="20"/>
    </w:rPr>
  </w:style>
  <w:style w:type="paragraph" w:styleId="afffffff3">
    <w:name w:val="Body Text First Indent"/>
    <w:basedOn w:val="af7"/>
    <w:link w:val="afffffff4"/>
    <w:rsid w:val="002A68E0"/>
    <w:pPr>
      <w:ind w:firstLine="210"/>
    </w:pPr>
  </w:style>
  <w:style w:type="character" w:customStyle="1" w:styleId="afffffff4">
    <w:name w:val="Красная строка Знак"/>
    <w:link w:val="afffffff3"/>
    <w:rsid w:val="002A68E0"/>
    <w:rPr>
      <w:rFonts w:eastAsia="Times New Roman"/>
      <w:sz w:val="24"/>
      <w:szCs w:val="24"/>
      <w:lang w:eastAsia="ru-RU"/>
    </w:rPr>
  </w:style>
  <w:style w:type="paragraph" w:customStyle="1" w:styleId="afffffff5">
    <w:name w:val="Основа"/>
    <w:basedOn w:val="a6"/>
    <w:rsid w:val="002A68E0"/>
    <w:pPr>
      <w:spacing w:before="120"/>
      <w:ind w:firstLine="720"/>
    </w:pPr>
    <w:rPr>
      <w:szCs w:val="20"/>
    </w:rPr>
  </w:style>
  <w:style w:type="paragraph" w:customStyle="1" w:styleId="FORMATTEXT">
    <w:name w:val=".FORMATTEXT"/>
    <w:uiPriority w:val="99"/>
    <w:rsid w:val="002A68E0"/>
    <w:pPr>
      <w:widowControl w:val="0"/>
      <w:autoSpaceDE w:val="0"/>
      <w:autoSpaceDN w:val="0"/>
      <w:adjustRightInd w:val="0"/>
    </w:pPr>
    <w:rPr>
      <w:rFonts w:eastAsia="Times New Roman"/>
      <w:sz w:val="24"/>
      <w:szCs w:val="24"/>
    </w:rPr>
  </w:style>
  <w:style w:type="paragraph" w:styleId="afffffff6">
    <w:name w:val="List"/>
    <w:basedOn w:val="a6"/>
    <w:rsid w:val="002A68E0"/>
    <w:pPr>
      <w:ind w:left="283" w:hanging="283"/>
    </w:pPr>
  </w:style>
  <w:style w:type="paragraph" w:customStyle="1" w:styleId="bodytext5">
    <w:name w:val="bodytext5"/>
    <w:basedOn w:val="a6"/>
    <w:rsid w:val="002A68E0"/>
    <w:pPr>
      <w:spacing w:after="200" w:line="300" w:lineRule="atLeast"/>
    </w:pPr>
  </w:style>
  <w:style w:type="paragraph" w:styleId="2">
    <w:name w:val="List Bullet 2"/>
    <w:basedOn w:val="a6"/>
    <w:autoRedefine/>
    <w:rsid w:val="002A68E0"/>
    <w:pPr>
      <w:numPr>
        <w:numId w:val="3"/>
      </w:numPr>
      <w:tabs>
        <w:tab w:val="clear" w:pos="643"/>
      </w:tabs>
      <w:overflowPunct w:val="0"/>
      <w:autoSpaceDE w:val="0"/>
      <w:autoSpaceDN w:val="0"/>
      <w:adjustRightInd w:val="0"/>
      <w:spacing w:before="120" w:line="360" w:lineRule="auto"/>
      <w:ind w:left="0" w:firstLine="850"/>
      <w:textAlignment w:val="baseline"/>
    </w:pPr>
    <w:rPr>
      <w:b/>
      <w:bCs/>
      <w:sz w:val="28"/>
      <w:szCs w:val="28"/>
    </w:rPr>
  </w:style>
  <w:style w:type="paragraph" w:styleId="38">
    <w:name w:val="List 3"/>
    <w:basedOn w:val="a6"/>
    <w:rsid w:val="002A68E0"/>
    <w:pPr>
      <w:ind w:left="849" w:hanging="283"/>
    </w:pPr>
    <w:rPr>
      <w:sz w:val="28"/>
      <w:szCs w:val="28"/>
    </w:rPr>
  </w:style>
  <w:style w:type="paragraph" w:customStyle="1" w:styleId="1f0">
    <w:name w:val="çàãîëîâîê 1"/>
    <w:basedOn w:val="a6"/>
    <w:next w:val="a6"/>
    <w:rsid w:val="002A68E0"/>
    <w:pPr>
      <w:keepNext/>
      <w:widowControl w:val="0"/>
      <w:autoSpaceDE w:val="0"/>
      <w:autoSpaceDN w:val="0"/>
      <w:adjustRightInd w:val="0"/>
      <w:jc w:val="center"/>
    </w:pPr>
  </w:style>
  <w:style w:type="paragraph" w:customStyle="1" w:styleId="2e">
    <w:name w:val="çàãîëîâîê 2"/>
    <w:basedOn w:val="a6"/>
    <w:next w:val="a6"/>
    <w:rsid w:val="002A68E0"/>
    <w:pPr>
      <w:keepNext/>
      <w:widowControl w:val="0"/>
      <w:autoSpaceDE w:val="0"/>
      <w:autoSpaceDN w:val="0"/>
      <w:adjustRightInd w:val="0"/>
    </w:pPr>
    <w:rPr>
      <w:rFonts w:ascii="Courier New" w:hAnsi="Courier New" w:cs="Courier New"/>
      <w:i/>
      <w:iCs/>
      <w:sz w:val="28"/>
      <w:szCs w:val="28"/>
      <w:u w:val="single"/>
    </w:rPr>
  </w:style>
  <w:style w:type="paragraph" w:customStyle="1" w:styleId="121">
    <w:name w:val="Стиль 12 пт По ширине Междустр.интервал:  полуторный"/>
    <w:basedOn w:val="a6"/>
    <w:rsid w:val="002A68E0"/>
    <w:pPr>
      <w:overflowPunct w:val="0"/>
      <w:autoSpaceDE w:val="0"/>
      <w:autoSpaceDN w:val="0"/>
      <w:adjustRightInd w:val="0"/>
      <w:spacing w:line="360" w:lineRule="auto"/>
      <w:textAlignment w:val="baseline"/>
    </w:pPr>
    <w:rPr>
      <w:szCs w:val="20"/>
    </w:rPr>
  </w:style>
  <w:style w:type="paragraph" w:customStyle="1" w:styleId="afffffff7">
    <w:name w:val="Второй уровень"/>
    <w:basedOn w:val="af9"/>
    <w:qFormat/>
    <w:rsid w:val="002A68E0"/>
    <w:pPr>
      <w:spacing w:before="120" w:after="120" w:line="312" w:lineRule="auto"/>
      <w:ind w:left="792" w:hanging="432"/>
      <w:contextualSpacing w:val="0"/>
      <w:jc w:val="center"/>
    </w:pPr>
    <w:rPr>
      <w:rFonts w:eastAsia="Calibri"/>
      <w:b/>
      <w:szCs w:val="22"/>
      <w:lang w:eastAsia="en-US"/>
    </w:rPr>
  </w:style>
  <w:style w:type="paragraph" w:customStyle="1" w:styleId="1f1">
    <w:name w:val="текст 1"/>
    <w:basedOn w:val="a6"/>
    <w:next w:val="a6"/>
    <w:rsid w:val="002A68E0"/>
    <w:pPr>
      <w:suppressAutoHyphens/>
      <w:ind w:firstLine="540"/>
    </w:pPr>
    <w:rPr>
      <w:sz w:val="20"/>
      <w:lang w:eastAsia="ar-SA"/>
    </w:rPr>
  </w:style>
  <w:style w:type="paragraph" w:customStyle="1" w:styleId="ConsCell">
    <w:name w:val="ConsCell"/>
    <w:rsid w:val="002A68E0"/>
    <w:pPr>
      <w:widowControl w:val="0"/>
      <w:autoSpaceDE w:val="0"/>
      <w:autoSpaceDN w:val="0"/>
      <w:adjustRightInd w:val="0"/>
    </w:pPr>
    <w:rPr>
      <w:rFonts w:ascii="Arial" w:eastAsia="Times New Roman" w:hAnsi="Arial" w:cs="Arial"/>
    </w:rPr>
  </w:style>
  <w:style w:type="paragraph" w:customStyle="1" w:styleId="S">
    <w:name w:val="S_Титульный"/>
    <w:basedOn w:val="a6"/>
    <w:rsid w:val="002A68E0"/>
    <w:pPr>
      <w:spacing w:line="360" w:lineRule="auto"/>
      <w:ind w:left="3060"/>
      <w:jc w:val="right"/>
    </w:pPr>
    <w:rPr>
      <w:b/>
      <w:caps/>
    </w:rPr>
  </w:style>
  <w:style w:type="character" w:customStyle="1" w:styleId="43">
    <w:name w:val="Знак Знак4"/>
    <w:rsid w:val="002A68E0"/>
    <w:rPr>
      <w:sz w:val="24"/>
      <w:szCs w:val="24"/>
      <w:lang w:val="ru-RU" w:eastAsia="ru-RU" w:bidi="ar-SA"/>
    </w:rPr>
  </w:style>
  <w:style w:type="character" w:customStyle="1" w:styleId="1f2">
    <w:name w:val="Нижний колонтитул Знак1"/>
    <w:rsid w:val="002A68E0"/>
    <w:rPr>
      <w:rFonts w:eastAsia="SimSun"/>
      <w:sz w:val="24"/>
      <w:szCs w:val="24"/>
      <w:lang w:eastAsia="ar-SA"/>
    </w:rPr>
  </w:style>
  <w:style w:type="paragraph" w:customStyle="1" w:styleId="afffffff8">
    <w:name w:val="ТЕКСТ ГРАД"/>
    <w:basedOn w:val="a6"/>
    <w:link w:val="afffffff9"/>
    <w:qFormat/>
    <w:rsid w:val="002A68E0"/>
    <w:pPr>
      <w:spacing w:line="360" w:lineRule="auto"/>
      <w:ind w:firstLine="709"/>
    </w:pPr>
  </w:style>
  <w:style w:type="character" w:customStyle="1" w:styleId="afffffff9">
    <w:name w:val="ТЕКСТ ГРАД Знак"/>
    <w:link w:val="afffffff8"/>
    <w:rsid w:val="002A68E0"/>
    <w:rPr>
      <w:rFonts w:eastAsia="Times New Roman"/>
      <w:sz w:val="24"/>
      <w:szCs w:val="24"/>
    </w:rPr>
  </w:style>
  <w:style w:type="paragraph" w:customStyle="1" w:styleId="afffffffa">
    <w:name w:val="ООО  «Институт Территориального Планирования"/>
    <w:basedOn w:val="a6"/>
    <w:link w:val="afffffffb"/>
    <w:qFormat/>
    <w:rsid w:val="002A68E0"/>
    <w:pPr>
      <w:spacing w:line="360" w:lineRule="auto"/>
      <w:ind w:left="709"/>
      <w:jc w:val="right"/>
    </w:pPr>
  </w:style>
  <w:style w:type="character" w:customStyle="1" w:styleId="afffffffb">
    <w:name w:val="ООО  «Институт Территориального Планирования Знак"/>
    <w:link w:val="afffffffa"/>
    <w:rsid w:val="002A68E0"/>
    <w:rPr>
      <w:rFonts w:eastAsia="Times New Roman"/>
      <w:sz w:val="24"/>
      <w:szCs w:val="24"/>
    </w:rPr>
  </w:style>
  <w:style w:type="paragraph" w:customStyle="1" w:styleId="afffffffc">
    <w:name w:val="ОСНОВНОЙ !!!"/>
    <w:basedOn w:val="af7"/>
    <w:link w:val="afffffffd"/>
    <w:rsid w:val="002A68E0"/>
    <w:pPr>
      <w:spacing w:before="120" w:after="0"/>
      <w:ind w:firstLine="900"/>
    </w:pPr>
    <w:rPr>
      <w:rFonts w:ascii="Arial" w:hAnsi="Arial"/>
      <w:color w:val="000000"/>
      <w:lang w:eastAsia="ar-SA"/>
    </w:rPr>
  </w:style>
  <w:style w:type="character" w:customStyle="1" w:styleId="afffffffd">
    <w:name w:val="ОСНОВНОЙ !!! Знак"/>
    <w:link w:val="afffffffc"/>
    <w:rsid w:val="002A68E0"/>
    <w:rPr>
      <w:rFonts w:ascii="Arial" w:eastAsia="Times New Roman" w:hAnsi="Arial"/>
      <w:color w:val="000000"/>
      <w:sz w:val="24"/>
      <w:szCs w:val="24"/>
      <w:lang w:eastAsia="ar-SA"/>
    </w:rPr>
  </w:style>
  <w:style w:type="paragraph" w:styleId="39">
    <w:name w:val="toc 3"/>
    <w:basedOn w:val="3"/>
    <w:next w:val="a6"/>
    <w:link w:val="3a"/>
    <w:autoRedefine/>
    <w:uiPriority w:val="39"/>
    <w:qFormat/>
    <w:rsid w:val="002A68E0"/>
    <w:pPr>
      <w:keepNext w:val="0"/>
      <w:keepLines w:val="0"/>
      <w:spacing w:before="0"/>
      <w:ind w:left="480"/>
      <w:outlineLvl w:val="9"/>
    </w:pPr>
    <w:rPr>
      <w:rFonts w:ascii="Calibri" w:hAnsi="Calibri"/>
      <w:b w:val="0"/>
      <w:bCs w:val="0"/>
      <w:i/>
      <w:iCs/>
      <w:color w:val="auto"/>
      <w:sz w:val="20"/>
      <w:szCs w:val="20"/>
    </w:rPr>
  </w:style>
  <w:style w:type="paragraph" w:styleId="2f">
    <w:name w:val="toc 2"/>
    <w:basedOn w:val="a6"/>
    <w:next w:val="a6"/>
    <w:autoRedefine/>
    <w:uiPriority w:val="39"/>
    <w:rsid w:val="002A68E0"/>
    <w:pPr>
      <w:ind w:left="240"/>
    </w:pPr>
  </w:style>
  <w:style w:type="table" w:customStyle="1" w:styleId="83">
    <w:name w:val="Сетка таблицы8"/>
    <w:basedOn w:val="a8"/>
    <w:next w:val="aa"/>
    <w:uiPriority w:val="59"/>
    <w:rsid w:val="00747535"/>
    <w:pPr>
      <w:jc w:val="right"/>
    </w:pPr>
    <w:rPr>
      <w:sz w:val="28"/>
      <w:szCs w:val="28"/>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0">
    <w:name w:val="Нет списка19"/>
    <w:next w:val="a9"/>
    <w:uiPriority w:val="99"/>
    <w:semiHidden/>
    <w:unhideWhenUsed/>
    <w:rsid w:val="001E2B13"/>
  </w:style>
  <w:style w:type="table" w:customStyle="1" w:styleId="92">
    <w:name w:val="Сетка таблицы9"/>
    <w:basedOn w:val="a8"/>
    <w:next w:val="aa"/>
    <w:uiPriority w:val="59"/>
    <w:rsid w:val="00560FDB"/>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Style0">
    <w:name w:val="TableStyle0"/>
    <w:rsid w:val="001676D1"/>
    <w:rPr>
      <w:rFonts w:ascii="Arial" w:eastAsia="Times New Roman" w:hAnsi="Arial"/>
      <w:sz w:val="16"/>
      <w:szCs w:val="22"/>
    </w:rPr>
    <w:tblPr>
      <w:tblCellMar>
        <w:top w:w="0" w:type="dxa"/>
        <w:left w:w="0" w:type="dxa"/>
        <w:bottom w:w="0" w:type="dxa"/>
        <w:right w:w="0" w:type="dxa"/>
      </w:tblCellMar>
    </w:tblPr>
  </w:style>
  <w:style w:type="numbering" w:customStyle="1" w:styleId="200">
    <w:name w:val="Нет списка20"/>
    <w:next w:val="a9"/>
    <w:uiPriority w:val="99"/>
    <w:semiHidden/>
    <w:unhideWhenUsed/>
    <w:rsid w:val="00F402C5"/>
  </w:style>
  <w:style w:type="table" w:customStyle="1" w:styleId="TableStyle01">
    <w:name w:val="TableStyle01"/>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1">
    <w:name w:val="TableStyle1"/>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2">
    <w:name w:val="TableStyle2"/>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3">
    <w:name w:val="TableStyle3"/>
    <w:rsid w:val="00F402C5"/>
    <w:rPr>
      <w:rFonts w:ascii="Arial" w:eastAsia="Times New Roman" w:hAnsi="Arial"/>
      <w:sz w:val="16"/>
      <w:szCs w:val="22"/>
    </w:rPr>
    <w:tblPr>
      <w:tblCellMar>
        <w:top w:w="0" w:type="dxa"/>
        <w:left w:w="0" w:type="dxa"/>
        <w:bottom w:w="0" w:type="dxa"/>
        <w:right w:w="0" w:type="dxa"/>
      </w:tblCellMar>
    </w:tblPr>
  </w:style>
  <w:style w:type="numbering" w:customStyle="1" w:styleId="210">
    <w:name w:val="Нет списка21"/>
    <w:next w:val="a9"/>
    <w:uiPriority w:val="99"/>
    <w:semiHidden/>
    <w:unhideWhenUsed/>
    <w:rsid w:val="00BF4370"/>
  </w:style>
  <w:style w:type="table" w:customStyle="1" w:styleId="TableStyle02">
    <w:name w:val="TableStyle02"/>
    <w:uiPriority w:val="99"/>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11">
    <w:name w:val="TableStyle11"/>
    <w:uiPriority w:val="99"/>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21">
    <w:name w:val="TableStyle21"/>
    <w:uiPriority w:val="99"/>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31">
    <w:name w:val="TableStyle31"/>
    <w:uiPriority w:val="99"/>
    <w:rsid w:val="00BF4370"/>
    <w:rPr>
      <w:rFonts w:ascii="Arial" w:eastAsia="Times New Roman" w:hAnsi="Arial" w:cs="Arial"/>
      <w:sz w:val="16"/>
      <w:szCs w:val="16"/>
    </w:rPr>
    <w:tblPr>
      <w:tblCellMar>
        <w:top w:w="0" w:type="dxa"/>
        <w:left w:w="0" w:type="dxa"/>
        <w:bottom w:w="0" w:type="dxa"/>
        <w:right w:w="0" w:type="dxa"/>
      </w:tblCellMar>
    </w:tblPr>
  </w:style>
  <w:style w:type="numbering" w:customStyle="1" w:styleId="220">
    <w:name w:val="Нет списка22"/>
    <w:next w:val="a9"/>
    <w:uiPriority w:val="99"/>
    <w:semiHidden/>
    <w:unhideWhenUsed/>
    <w:rsid w:val="00135F8C"/>
  </w:style>
  <w:style w:type="table" w:customStyle="1" w:styleId="TableStyle03">
    <w:name w:val="TableStyle03"/>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12">
    <w:name w:val="TableStyle12"/>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22">
    <w:name w:val="TableStyle22"/>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32">
    <w:name w:val="TableStyle32"/>
    <w:rsid w:val="00135F8C"/>
    <w:rPr>
      <w:rFonts w:ascii="Arial" w:eastAsia="Times New Roman" w:hAnsi="Arial"/>
      <w:sz w:val="16"/>
      <w:szCs w:val="22"/>
    </w:rPr>
    <w:tblPr>
      <w:tblCellMar>
        <w:top w:w="0" w:type="dxa"/>
        <w:left w:w="0" w:type="dxa"/>
        <w:bottom w:w="0" w:type="dxa"/>
        <w:right w:w="0" w:type="dxa"/>
      </w:tblCellMar>
    </w:tblPr>
  </w:style>
  <w:style w:type="numbering" w:customStyle="1" w:styleId="230">
    <w:name w:val="Нет списка23"/>
    <w:next w:val="a9"/>
    <w:uiPriority w:val="99"/>
    <w:semiHidden/>
    <w:unhideWhenUsed/>
    <w:rsid w:val="0076046A"/>
  </w:style>
  <w:style w:type="table" w:customStyle="1" w:styleId="TableStyle04">
    <w:name w:val="TableStyle04"/>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13">
    <w:name w:val="TableStyle13"/>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23">
    <w:name w:val="TableStyle23"/>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33">
    <w:name w:val="TableStyle33"/>
    <w:uiPriority w:val="99"/>
    <w:rsid w:val="0076046A"/>
    <w:rPr>
      <w:rFonts w:ascii="Arial" w:eastAsia="Times New Roman" w:hAnsi="Arial" w:cs="Arial"/>
      <w:sz w:val="16"/>
      <w:szCs w:val="16"/>
    </w:rPr>
    <w:tblPr>
      <w:tblCellMar>
        <w:top w:w="0" w:type="dxa"/>
        <w:left w:w="0" w:type="dxa"/>
        <w:bottom w:w="0" w:type="dxa"/>
        <w:right w:w="0" w:type="dxa"/>
      </w:tblCellMar>
    </w:tblPr>
  </w:style>
  <w:style w:type="paragraph" w:customStyle="1" w:styleId="1CStyle83">
    <w:name w:val="1CStyle83"/>
    <w:uiPriority w:val="99"/>
    <w:rsid w:val="0076046A"/>
    <w:pPr>
      <w:spacing w:after="160" w:line="259" w:lineRule="auto"/>
      <w:jc w:val="center"/>
    </w:pPr>
    <w:rPr>
      <w:rFonts w:ascii="Calibri" w:eastAsia="Times New Roman" w:hAnsi="Calibri"/>
      <w:sz w:val="16"/>
      <w:szCs w:val="16"/>
    </w:rPr>
  </w:style>
  <w:style w:type="numbering" w:customStyle="1" w:styleId="240">
    <w:name w:val="Нет списка24"/>
    <w:next w:val="a9"/>
    <w:uiPriority w:val="99"/>
    <w:semiHidden/>
    <w:unhideWhenUsed/>
    <w:rsid w:val="0076046A"/>
  </w:style>
  <w:style w:type="table" w:customStyle="1" w:styleId="TableStyle05">
    <w:name w:val="TableStyle05"/>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14">
    <w:name w:val="TableStyle14"/>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24">
    <w:name w:val="TableStyle24"/>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34">
    <w:name w:val="TableStyle34"/>
    <w:uiPriority w:val="99"/>
    <w:rsid w:val="0076046A"/>
    <w:rPr>
      <w:rFonts w:ascii="Arial" w:eastAsia="Times New Roman" w:hAnsi="Arial" w:cs="Arial"/>
      <w:sz w:val="16"/>
      <w:szCs w:val="16"/>
    </w:rPr>
    <w:tblPr>
      <w:tblCellMar>
        <w:top w:w="0" w:type="dxa"/>
        <w:left w:w="0" w:type="dxa"/>
        <w:bottom w:w="0" w:type="dxa"/>
        <w:right w:w="0" w:type="dxa"/>
      </w:tblCellMar>
    </w:tblPr>
  </w:style>
  <w:style w:type="paragraph" w:customStyle="1" w:styleId="TextBas">
    <w:name w:val="TextBas"/>
    <w:basedOn w:val="a6"/>
    <w:uiPriority w:val="99"/>
    <w:rsid w:val="00A471D9"/>
    <w:pPr>
      <w:autoSpaceDE w:val="0"/>
      <w:autoSpaceDN w:val="0"/>
      <w:adjustRightInd w:val="0"/>
    </w:pPr>
    <w:rPr>
      <w:sz w:val="26"/>
      <w:szCs w:val="26"/>
    </w:rPr>
  </w:style>
  <w:style w:type="paragraph" w:customStyle="1" w:styleId="formattext0">
    <w:name w:val="formattext"/>
    <w:basedOn w:val="a6"/>
    <w:qFormat/>
    <w:rsid w:val="00A471D9"/>
    <w:pPr>
      <w:spacing w:before="100" w:beforeAutospacing="1" w:after="100" w:afterAutospacing="1"/>
    </w:pPr>
  </w:style>
  <w:style w:type="character" w:customStyle="1" w:styleId="ConsPlusNormal0">
    <w:name w:val="ConsPlusNormal Знак"/>
    <w:link w:val="ConsPlusNormal"/>
    <w:locked/>
    <w:rsid w:val="001C2ECD"/>
    <w:rPr>
      <w:rFonts w:ascii="Arial" w:eastAsia="Times New Roman" w:hAnsi="Arial" w:cs="Arial"/>
    </w:rPr>
  </w:style>
  <w:style w:type="table" w:customStyle="1" w:styleId="TableStyle06">
    <w:name w:val="TableStyle0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07">
    <w:name w:val="TableStyle07"/>
    <w:rsid w:val="007A1674"/>
    <w:rPr>
      <w:rFonts w:ascii="Arial" w:eastAsia="Times New Roman" w:hAnsi="Arial"/>
      <w:sz w:val="16"/>
      <w:szCs w:val="22"/>
    </w:rPr>
    <w:tblPr>
      <w:tblCellMar>
        <w:top w:w="0" w:type="dxa"/>
        <w:left w:w="0" w:type="dxa"/>
        <w:bottom w:w="0" w:type="dxa"/>
        <w:right w:w="0" w:type="dxa"/>
      </w:tblCellMar>
    </w:tblPr>
  </w:style>
  <w:style w:type="numbering" w:customStyle="1" w:styleId="250">
    <w:name w:val="Нет списка25"/>
    <w:next w:val="a9"/>
    <w:uiPriority w:val="99"/>
    <w:semiHidden/>
    <w:unhideWhenUsed/>
    <w:rsid w:val="007A1674"/>
  </w:style>
  <w:style w:type="table" w:customStyle="1" w:styleId="TableStyle08">
    <w:name w:val="TableStyle08"/>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15">
    <w:name w:val="TableStyle15"/>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25">
    <w:name w:val="TableStyle25"/>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35">
    <w:name w:val="TableStyle35"/>
    <w:rsid w:val="007A1674"/>
    <w:rPr>
      <w:rFonts w:ascii="Arial" w:eastAsia="Times New Roman" w:hAnsi="Arial"/>
      <w:sz w:val="16"/>
      <w:szCs w:val="22"/>
    </w:rPr>
    <w:tblPr>
      <w:tblCellMar>
        <w:top w:w="0" w:type="dxa"/>
        <w:left w:w="0" w:type="dxa"/>
        <w:bottom w:w="0" w:type="dxa"/>
        <w:right w:w="0" w:type="dxa"/>
      </w:tblCellMar>
    </w:tblPr>
  </w:style>
  <w:style w:type="paragraph" w:customStyle="1" w:styleId="1CStyle87">
    <w:name w:val="1CStyle87"/>
    <w:rsid w:val="007A1674"/>
    <w:pPr>
      <w:spacing w:after="160" w:line="259" w:lineRule="auto"/>
      <w:jc w:val="center"/>
    </w:pPr>
    <w:rPr>
      <w:rFonts w:eastAsia="Times New Roman"/>
      <w:sz w:val="16"/>
      <w:szCs w:val="22"/>
    </w:rPr>
  </w:style>
  <w:style w:type="paragraph" w:customStyle="1" w:styleId="1CStyle89">
    <w:name w:val="1CStyle89"/>
    <w:rsid w:val="007A1674"/>
    <w:pPr>
      <w:spacing w:after="160" w:line="259" w:lineRule="auto"/>
      <w:jc w:val="center"/>
    </w:pPr>
    <w:rPr>
      <w:rFonts w:eastAsia="Times New Roman"/>
      <w:sz w:val="16"/>
      <w:szCs w:val="22"/>
    </w:rPr>
  </w:style>
  <w:style w:type="paragraph" w:customStyle="1" w:styleId="1CStyle91">
    <w:name w:val="1CStyle91"/>
    <w:rsid w:val="007A1674"/>
    <w:pPr>
      <w:spacing w:after="160" w:line="259" w:lineRule="auto"/>
      <w:jc w:val="center"/>
    </w:pPr>
    <w:rPr>
      <w:rFonts w:eastAsia="Times New Roman"/>
      <w:sz w:val="16"/>
      <w:szCs w:val="22"/>
    </w:rPr>
  </w:style>
  <w:style w:type="paragraph" w:customStyle="1" w:styleId="1CStyle86">
    <w:name w:val="1CStyle86"/>
    <w:rsid w:val="007A1674"/>
    <w:pPr>
      <w:spacing w:after="160" w:line="259" w:lineRule="auto"/>
      <w:jc w:val="center"/>
    </w:pPr>
    <w:rPr>
      <w:rFonts w:eastAsia="Times New Roman"/>
      <w:sz w:val="16"/>
      <w:szCs w:val="22"/>
    </w:rPr>
  </w:style>
  <w:style w:type="paragraph" w:customStyle="1" w:styleId="1CStyle90">
    <w:name w:val="1CStyle90"/>
    <w:rsid w:val="007A1674"/>
    <w:pPr>
      <w:spacing w:after="160" w:line="259" w:lineRule="auto"/>
      <w:jc w:val="center"/>
    </w:pPr>
    <w:rPr>
      <w:rFonts w:eastAsia="Times New Roman"/>
      <w:sz w:val="16"/>
      <w:szCs w:val="22"/>
    </w:rPr>
  </w:style>
  <w:style w:type="paragraph" w:customStyle="1" w:styleId="1CStyle92">
    <w:name w:val="1CStyle92"/>
    <w:rsid w:val="007A1674"/>
    <w:pPr>
      <w:spacing w:after="160" w:line="259" w:lineRule="auto"/>
      <w:jc w:val="center"/>
    </w:pPr>
    <w:rPr>
      <w:rFonts w:eastAsia="Times New Roman"/>
      <w:sz w:val="16"/>
      <w:szCs w:val="22"/>
    </w:rPr>
  </w:style>
  <w:style w:type="paragraph" w:customStyle="1" w:styleId="1CStyle88">
    <w:name w:val="1CStyle88"/>
    <w:rsid w:val="007A1674"/>
    <w:pPr>
      <w:spacing w:after="160" w:line="259" w:lineRule="auto"/>
      <w:jc w:val="center"/>
    </w:pPr>
    <w:rPr>
      <w:rFonts w:eastAsia="Times New Roman"/>
      <w:sz w:val="16"/>
      <w:szCs w:val="22"/>
    </w:rPr>
  </w:style>
  <w:style w:type="paragraph" w:customStyle="1" w:styleId="1CStyle84">
    <w:name w:val="1CStyle84"/>
    <w:uiPriority w:val="99"/>
    <w:rsid w:val="007A1674"/>
    <w:pPr>
      <w:spacing w:after="160" w:line="259" w:lineRule="auto"/>
      <w:jc w:val="center"/>
    </w:pPr>
    <w:rPr>
      <w:rFonts w:eastAsia="Times New Roman"/>
      <w:sz w:val="16"/>
      <w:szCs w:val="22"/>
    </w:rPr>
  </w:style>
  <w:style w:type="paragraph" w:customStyle="1" w:styleId="1CStyle85">
    <w:name w:val="1CStyle85"/>
    <w:uiPriority w:val="99"/>
    <w:rsid w:val="007A1674"/>
    <w:pPr>
      <w:spacing w:after="160" w:line="259" w:lineRule="auto"/>
      <w:jc w:val="center"/>
    </w:pPr>
    <w:rPr>
      <w:rFonts w:eastAsia="Times New Roman"/>
      <w:sz w:val="16"/>
      <w:szCs w:val="22"/>
    </w:rPr>
  </w:style>
  <w:style w:type="numbering" w:customStyle="1" w:styleId="260">
    <w:name w:val="Нет списка26"/>
    <w:next w:val="a9"/>
    <w:uiPriority w:val="99"/>
    <w:semiHidden/>
    <w:unhideWhenUsed/>
    <w:rsid w:val="007A1674"/>
  </w:style>
  <w:style w:type="table" w:customStyle="1" w:styleId="TableStyle09">
    <w:name w:val="TableStyle09"/>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16">
    <w:name w:val="TableStyle1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26">
    <w:name w:val="TableStyle2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36">
    <w:name w:val="TableStyle3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010">
    <w:name w:val="TableStyle010"/>
    <w:rsid w:val="003E7F55"/>
    <w:rPr>
      <w:rFonts w:ascii="Arial" w:eastAsia="Times New Roman" w:hAnsi="Arial"/>
      <w:sz w:val="16"/>
      <w:szCs w:val="22"/>
    </w:rPr>
    <w:tblPr>
      <w:tblCellMar>
        <w:top w:w="0" w:type="dxa"/>
        <w:left w:w="0" w:type="dxa"/>
        <w:bottom w:w="0" w:type="dxa"/>
        <w:right w:w="0" w:type="dxa"/>
      </w:tblCellMar>
    </w:tblPr>
  </w:style>
  <w:style w:type="table" w:customStyle="1" w:styleId="TableStyle011">
    <w:name w:val="TableStyle011"/>
    <w:rsid w:val="001D1B63"/>
    <w:rPr>
      <w:rFonts w:ascii="Arial" w:eastAsia="Times New Roman" w:hAnsi="Arial"/>
      <w:sz w:val="16"/>
      <w:szCs w:val="22"/>
    </w:rPr>
    <w:tblPr>
      <w:tblCellMar>
        <w:top w:w="0" w:type="dxa"/>
        <w:left w:w="0" w:type="dxa"/>
        <w:bottom w:w="0" w:type="dxa"/>
        <w:right w:w="0" w:type="dxa"/>
      </w:tblCellMar>
    </w:tblPr>
  </w:style>
  <w:style w:type="table" w:customStyle="1" w:styleId="TableStyle012">
    <w:name w:val="TableStyle012"/>
    <w:rsid w:val="008D4965"/>
    <w:rPr>
      <w:rFonts w:ascii="Arial" w:eastAsia="Times New Roman" w:hAnsi="Arial"/>
      <w:sz w:val="16"/>
      <w:szCs w:val="22"/>
    </w:rPr>
    <w:tblPr>
      <w:tblCellMar>
        <w:top w:w="0" w:type="dxa"/>
        <w:left w:w="0" w:type="dxa"/>
        <w:bottom w:w="0" w:type="dxa"/>
        <w:right w:w="0" w:type="dxa"/>
      </w:tblCellMar>
    </w:tblPr>
  </w:style>
  <w:style w:type="table" w:customStyle="1" w:styleId="TableStyle013">
    <w:name w:val="TableStyle013"/>
    <w:rsid w:val="008D4965"/>
    <w:rPr>
      <w:rFonts w:ascii="Arial" w:eastAsia="Times New Roman" w:hAnsi="Arial"/>
      <w:sz w:val="16"/>
      <w:szCs w:val="22"/>
    </w:rPr>
    <w:tblPr>
      <w:tblCellMar>
        <w:top w:w="0" w:type="dxa"/>
        <w:left w:w="0" w:type="dxa"/>
        <w:bottom w:w="0" w:type="dxa"/>
        <w:right w:w="0" w:type="dxa"/>
      </w:tblCellMar>
    </w:tblPr>
  </w:style>
  <w:style w:type="numbering" w:customStyle="1" w:styleId="270">
    <w:name w:val="Нет списка27"/>
    <w:next w:val="a9"/>
    <w:uiPriority w:val="99"/>
    <w:semiHidden/>
    <w:unhideWhenUsed/>
    <w:rsid w:val="008026C8"/>
  </w:style>
  <w:style w:type="table" w:customStyle="1" w:styleId="TableStyle014">
    <w:name w:val="TableStyle014"/>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17">
    <w:name w:val="TableStyle17"/>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27">
    <w:name w:val="TableStyle27"/>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37">
    <w:name w:val="TableStyle37"/>
    <w:rsid w:val="008026C8"/>
    <w:rPr>
      <w:rFonts w:ascii="Arial" w:eastAsia="Times New Roman" w:hAnsi="Arial"/>
      <w:sz w:val="16"/>
      <w:szCs w:val="22"/>
    </w:rPr>
    <w:tblPr>
      <w:tblCellMar>
        <w:top w:w="0" w:type="dxa"/>
        <w:left w:w="0" w:type="dxa"/>
        <w:bottom w:w="0" w:type="dxa"/>
        <w:right w:w="0" w:type="dxa"/>
      </w:tblCellMar>
    </w:tblPr>
  </w:style>
  <w:style w:type="numbering" w:customStyle="1" w:styleId="280">
    <w:name w:val="Нет списка28"/>
    <w:next w:val="a9"/>
    <w:uiPriority w:val="99"/>
    <w:semiHidden/>
    <w:unhideWhenUsed/>
    <w:rsid w:val="008026C8"/>
  </w:style>
  <w:style w:type="table" w:customStyle="1" w:styleId="TableStyle015">
    <w:name w:val="TableStyle015"/>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18">
    <w:name w:val="TableStyle18"/>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28">
    <w:name w:val="TableStyle28"/>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38">
    <w:name w:val="TableStyle38"/>
    <w:rsid w:val="008026C8"/>
    <w:rPr>
      <w:rFonts w:ascii="Arial" w:eastAsia="Times New Roman" w:hAnsi="Arial"/>
      <w:sz w:val="16"/>
      <w:szCs w:val="22"/>
    </w:rPr>
    <w:tblPr>
      <w:tblCellMar>
        <w:top w:w="0" w:type="dxa"/>
        <w:left w:w="0" w:type="dxa"/>
        <w:bottom w:w="0" w:type="dxa"/>
        <w:right w:w="0" w:type="dxa"/>
      </w:tblCellMar>
    </w:tblPr>
  </w:style>
  <w:style w:type="paragraph" w:customStyle="1" w:styleId="1CStyle93">
    <w:name w:val="1CStyle93"/>
    <w:rsid w:val="008026C8"/>
    <w:pPr>
      <w:spacing w:after="160" w:line="259" w:lineRule="auto"/>
      <w:jc w:val="center"/>
    </w:pPr>
    <w:rPr>
      <w:rFonts w:ascii="Arial" w:eastAsia="Times New Roman" w:hAnsi="Arial"/>
      <w:sz w:val="16"/>
      <w:szCs w:val="22"/>
    </w:rPr>
  </w:style>
  <w:style w:type="numbering" w:customStyle="1" w:styleId="290">
    <w:name w:val="Нет списка29"/>
    <w:next w:val="a9"/>
    <w:uiPriority w:val="99"/>
    <w:semiHidden/>
    <w:unhideWhenUsed/>
    <w:rsid w:val="00B06382"/>
  </w:style>
  <w:style w:type="table" w:customStyle="1" w:styleId="TableStyle016">
    <w:name w:val="TableStyle016"/>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19">
    <w:name w:val="TableStyle19"/>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29">
    <w:name w:val="TableStyle29"/>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39">
    <w:name w:val="TableStyle39"/>
    <w:rsid w:val="00B06382"/>
    <w:rPr>
      <w:rFonts w:ascii="Arial" w:eastAsia="Times New Roman" w:hAnsi="Arial"/>
      <w:sz w:val="16"/>
      <w:szCs w:val="22"/>
    </w:rPr>
    <w:tblPr>
      <w:tblCellMar>
        <w:top w:w="0" w:type="dxa"/>
        <w:left w:w="0" w:type="dxa"/>
        <w:bottom w:w="0" w:type="dxa"/>
        <w:right w:w="0" w:type="dxa"/>
      </w:tblCellMar>
    </w:tblPr>
  </w:style>
  <w:style w:type="numbering" w:customStyle="1" w:styleId="300">
    <w:name w:val="Нет списка30"/>
    <w:next w:val="a9"/>
    <w:uiPriority w:val="99"/>
    <w:semiHidden/>
    <w:unhideWhenUsed/>
    <w:rsid w:val="00300606"/>
  </w:style>
  <w:style w:type="table" w:customStyle="1" w:styleId="TableStyle017">
    <w:name w:val="TableStyle017"/>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110">
    <w:name w:val="TableStyle1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210">
    <w:name w:val="TableStyle2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310">
    <w:name w:val="TableStyle3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018">
    <w:name w:val="TableStyle018"/>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019">
    <w:name w:val="TableStyle019"/>
    <w:rsid w:val="00412832"/>
    <w:rPr>
      <w:rFonts w:ascii="Arial" w:eastAsia="Times New Roman" w:hAnsi="Arial"/>
      <w:sz w:val="16"/>
      <w:szCs w:val="22"/>
    </w:rPr>
    <w:tblPr>
      <w:tblCellMar>
        <w:top w:w="0" w:type="dxa"/>
        <w:left w:w="0" w:type="dxa"/>
        <w:bottom w:w="0" w:type="dxa"/>
        <w:right w:w="0" w:type="dxa"/>
      </w:tblCellMar>
    </w:tblPr>
  </w:style>
  <w:style w:type="numbering" w:customStyle="1" w:styleId="310">
    <w:name w:val="Нет списка31"/>
    <w:next w:val="a9"/>
    <w:uiPriority w:val="99"/>
    <w:semiHidden/>
    <w:unhideWhenUsed/>
    <w:rsid w:val="00412832"/>
  </w:style>
  <w:style w:type="table" w:customStyle="1" w:styleId="TableStyle020">
    <w:name w:val="TableStyle020"/>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111">
    <w:name w:val="TableStyle11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211">
    <w:name w:val="TableStyle21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311">
    <w:name w:val="TableStyle311"/>
    <w:rsid w:val="00412832"/>
    <w:rPr>
      <w:rFonts w:ascii="Arial" w:eastAsia="Times New Roman" w:hAnsi="Arial"/>
      <w:sz w:val="16"/>
      <w:szCs w:val="22"/>
    </w:rPr>
    <w:tblPr>
      <w:tblCellMar>
        <w:top w:w="0" w:type="dxa"/>
        <w:left w:w="0" w:type="dxa"/>
        <w:bottom w:w="0" w:type="dxa"/>
        <w:right w:w="0" w:type="dxa"/>
      </w:tblCellMar>
    </w:tblPr>
  </w:style>
  <w:style w:type="numbering" w:customStyle="1" w:styleId="320">
    <w:name w:val="Нет списка32"/>
    <w:next w:val="a9"/>
    <w:uiPriority w:val="99"/>
    <w:semiHidden/>
    <w:unhideWhenUsed/>
    <w:rsid w:val="00412832"/>
  </w:style>
  <w:style w:type="table" w:customStyle="1" w:styleId="TableStyle021">
    <w:name w:val="TableStyle02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112">
    <w:name w:val="TableStyle112"/>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212">
    <w:name w:val="TableStyle212"/>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312">
    <w:name w:val="TableStyle312"/>
    <w:rsid w:val="00412832"/>
    <w:rPr>
      <w:rFonts w:ascii="Arial" w:eastAsia="Times New Roman" w:hAnsi="Arial"/>
      <w:sz w:val="16"/>
      <w:szCs w:val="22"/>
    </w:rPr>
    <w:tblPr>
      <w:tblCellMar>
        <w:top w:w="0" w:type="dxa"/>
        <w:left w:w="0" w:type="dxa"/>
        <w:bottom w:w="0" w:type="dxa"/>
        <w:right w:w="0" w:type="dxa"/>
      </w:tblCellMar>
    </w:tblPr>
  </w:style>
  <w:style w:type="numbering" w:customStyle="1" w:styleId="330">
    <w:name w:val="Нет списка33"/>
    <w:next w:val="a9"/>
    <w:uiPriority w:val="99"/>
    <w:semiHidden/>
    <w:unhideWhenUsed/>
    <w:rsid w:val="00EE2F7D"/>
  </w:style>
  <w:style w:type="table" w:customStyle="1" w:styleId="TableStyle022">
    <w:name w:val="TableStyle022"/>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113">
    <w:name w:val="TableStyle11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213">
    <w:name w:val="TableStyle21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313">
    <w:name w:val="TableStyle313"/>
    <w:uiPriority w:val="99"/>
    <w:rsid w:val="00EE2F7D"/>
    <w:rPr>
      <w:rFonts w:ascii="Arial" w:eastAsia="Times New Roman" w:hAnsi="Arial" w:cs="Arial"/>
      <w:sz w:val="16"/>
      <w:szCs w:val="16"/>
    </w:rPr>
    <w:tblPr>
      <w:tblCellMar>
        <w:top w:w="0" w:type="dxa"/>
        <w:left w:w="0" w:type="dxa"/>
        <w:bottom w:w="0" w:type="dxa"/>
        <w:right w:w="0" w:type="dxa"/>
      </w:tblCellMar>
    </w:tblPr>
  </w:style>
  <w:style w:type="numbering" w:customStyle="1" w:styleId="340">
    <w:name w:val="Нет списка34"/>
    <w:next w:val="a9"/>
    <w:uiPriority w:val="99"/>
    <w:semiHidden/>
    <w:unhideWhenUsed/>
    <w:rsid w:val="00EE2F7D"/>
  </w:style>
  <w:style w:type="table" w:customStyle="1" w:styleId="TableStyle023">
    <w:name w:val="TableStyle02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114">
    <w:name w:val="TableStyle1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214">
    <w:name w:val="TableStyle2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314">
    <w:name w:val="TableStyle3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024">
    <w:name w:val="TableStyle024"/>
    <w:rsid w:val="001B3A69"/>
    <w:rPr>
      <w:rFonts w:ascii="Arial" w:eastAsia="Times New Roman" w:hAnsi="Arial"/>
      <w:sz w:val="16"/>
      <w:szCs w:val="22"/>
    </w:rPr>
    <w:tblPr>
      <w:tblCellMar>
        <w:top w:w="0" w:type="dxa"/>
        <w:left w:w="0" w:type="dxa"/>
        <w:bottom w:w="0" w:type="dxa"/>
        <w:right w:w="0" w:type="dxa"/>
      </w:tblCellMar>
    </w:tblPr>
  </w:style>
  <w:style w:type="table" w:customStyle="1" w:styleId="TableStyle025">
    <w:name w:val="TableStyle025"/>
    <w:rsid w:val="001B3A69"/>
    <w:rPr>
      <w:rFonts w:ascii="Arial" w:eastAsia="Times New Roman" w:hAnsi="Arial"/>
      <w:sz w:val="16"/>
      <w:szCs w:val="22"/>
    </w:rPr>
    <w:tblPr>
      <w:tblCellMar>
        <w:top w:w="0" w:type="dxa"/>
        <w:left w:w="0" w:type="dxa"/>
        <w:bottom w:w="0" w:type="dxa"/>
        <w:right w:w="0" w:type="dxa"/>
      </w:tblCellMar>
    </w:tblPr>
  </w:style>
  <w:style w:type="table" w:customStyle="1" w:styleId="TableStyle026">
    <w:name w:val="TableStyle026"/>
    <w:rsid w:val="001932BE"/>
    <w:rPr>
      <w:rFonts w:ascii="Arial" w:eastAsia="Times New Roman" w:hAnsi="Arial"/>
      <w:sz w:val="16"/>
      <w:szCs w:val="22"/>
    </w:rPr>
    <w:tblPr>
      <w:tblCellMar>
        <w:top w:w="0" w:type="dxa"/>
        <w:left w:w="0" w:type="dxa"/>
        <w:bottom w:w="0" w:type="dxa"/>
        <w:right w:w="0" w:type="dxa"/>
      </w:tblCellMar>
    </w:tblPr>
  </w:style>
  <w:style w:type="numbering" w:customStyle="1" w:styleId="350">
    <w:name w:val="Нет списка35"/>
    <w:next w:val="a9"/>
    <w:uiPriority w:val="99"/>
    <w:semiHidden/>
    <w:unhideWhenUsed/>
    <w:rsid w:val="00AC55B6"/>
  </w:style>
  <w:style w:type="table" w:customStyle="1" w:styleId="TableStyle027">
    <w:name w:val="TableStyle027"/>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115">
    <w:name w:val="TableStyle115"/>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215">
    <w:name w:val="TableStyle215"/>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315">
    <w:name w:val="TableStyle315"/>
    <w:rsid w:val="00AC55B6"/>
    <w:rPr>
      <w:rFonts w:ascii="Arial" w:eastAsia="Times New Roman" w:hAnsi="Arial"/>
      <w:sz w:val="16"/>
      <w:szCs w:val="22"/>
    </w:rPr>
    <w:tblPr>
      <w:tblCellMar>
        <w:top w:w="0" w:type="dxa"/>
        <w:left w:w="0" w:type="dxa"/>
        <w:bottom w:w="0" w:type="dxa"/>
        <w:right w:w="0" w:type="dxa"/>
      </w:tblCellMar>
    </w:tblPr>
  </w:style>
  <w:style w:type="table" w:customStyle="1" w:styleId="102">
    <w:name w:val="Сетка таблицы10"/>
    <w:basedOn w:val="a8"/>
    <w:next w:val="aa"/>
    <w:uiPriority w:val="59"/>
    <w:rsid w:val="005E7A11"/>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60">
    <w:name w:val="Нет списка36"/>
    <w:next w:val="a9"/>
    <w:uiPriority w:val="99"/>
    <w:semiHidden/>
    <w:unhideWhenUsed/>
    <w:rsid w:val="0048397A"/>
  </w:style>
  <w:style w:type="table" w:customStyle="1" w:styleId="TableStyle028">
    <w:name w:val="TableStyle028"/>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116">
    <w:name w:val="TableStyle1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216">
    <w:name w:val="TableStyle2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316">
    <w:name w:val="TableStyle3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4">
    <w:name w:val="TableStyle4"/>
    <w:rsid w:val="0048397A"/>
    <w:rPr>
      <w:rFonts w:ascii="Arial" w:eastAsia="Times New Roman" w:hAnsi="Arial"/>
      <w:sz w:val="16"/>
      <w:szCs w:val="22"/>
    </w:rPr>
    <w:tblPr>
      <w:tblCellMar>
        <w:top w:w="0" w:type="dxa"/>
        <w:left w:w="0" w:type="dxa"/>
        <w:bottom w:w="0" w:type="dxa"/>
        <w:right w:w="0" w:type="dxa"/>
      </w:tblCellMar>
    </w:tblPr>
  </w:style>
  <w:style w:type="character" w:customStyle="1" w:styleId="blk">
    <w:name w:val="blk"/>
    <w:basedOn w:val="a7"/>
    <w:rsid w:val="00E0089B"/>
  </w:style>
  <w:style w:type="character" w:customStyle="1" w:styleId="r">
    <w:name w:val="r"/>
    <w:basedOn w:val="a7"/>
    <w:rsid w:val="00E0089B"/>
  </w:style>
  <w:style w:type="paragraph" w:styleId="afffffffe">
    <w:name w:val="annotation subject"/>
    <w:basedOn w:val="afffa"/>
    <w:next w:val="afffa"/>
    <w:link w:val="affffffff"/>
    <w:uiPriority w:val="99"/>
    <w:rsid w:val="00E0089B"/>
    <w:pPr>
      <w:ind w:firstLine="720"/>
    </w:pPr>
    <w:rPr>
      <w:rFonts w:ascii="Tms Rmn" w:hAnsi="Tms Rmn" w:cs="Tms Rmn"/>
      <w:b/>
      <w:bCs/>
      <w:lang w:val="ru-RU" w:eastAsia="ru-RU"/>
    </w:rPr>
  </w:style>
  <w:style w:type="character" w:customStyle="1" w:styleId="affffffff">
    <w:name w:val="Тема примечания Знак"/>
    <w:basedOn w:val="afffb"/>
    <w:link w:val="afffffffe"/>
    <w:uiPriority w:val="99"/>
    <w:rsid w:val="00E0089B"/>
    <w:rPr>
      <w:rFonts w:ascii="Tms Rmn" w:eastAsia="Times New Roman" w:hAnsi="Tms Rmn" w:cs="Tms Rmn"/>
      <w:b/>
      <w:bCs/>
      <w:lang w:val="en-US" w:eastAsia="en-US"/>
    </w:rPr>
  </w:style>
  <w:style w:type="paragraph" w:customStyle="1" w:styleId="affffffff0">
    <w:name w:val="Знак"/>
    <w:basedOn w:val="a6"/>
    <w:uiPriority w:val="99"/>
    <w:rsid w:val="00E0089B"/>
    <w:pPr>
      <w:spacing w:before="100" w:beforeAutospacing="1" w:after="100" w:afterAutospacing="1"/>
      <w:ind w:firstLine="0"/>
    </w:pPr>
    <w:rPr>
      <w:rFonts w:ascii="Tahoma" w:hAnsi="Tahoma" w:cs="Tahoma"/>
      <w:sz w:val="20"/>
      <w:szCs w:val="20"/>
      <w:lang w:val="en-US" w:eastAsia="en-US"/>
    </w:rPr>
  </w:style>
  <w:style w:type="character" w:customStyle="1" w:styleId="FontStyle15">
    <w:name w:val="Font Style15"/>
    <w:uiPriority w:val="99"/>
    <w:rsid w:val="00E0089B"/>
    <w:rPr>
      <w:rFonts w:ascii="Times New Roman" w:hAnsi="Times New Roman" w:cs="Times New Roman"/>
      <w:sz w:val="20"/>
      <w:szCs w:val="20"/>
    </w:rPr>
  </w:style>
  <w:style w:type="character" w:styleId="affffffff1">
    <w:name w:val="Placeholder Text"/>
    <w:basedOn w:val="a7"/>
    <w:uiPriority w:val="99"/>
    <w:semiHidden/>
    <w:rsid w:val="00E0089B"/>
    <w:rPr>
      <w:color w:val="808080"/>
    </w:rPr>
  </w:style>
  <w:style w:type="paragraph" w:styleId="affffffff2">
    <w:name w:val="Revision"/>
    <w:hidden/>
    <w:uiPriority w:val="99"/>
    <w:semiHidden/>
    <w:rsid w:val="00597188"/>
    <w:pPr>
      <w:ind w:firstLine="0"/>
      <w:jc w:val="left"/>
    </w:pPr>
    <w:rPr>
      <w:rFonts w:eastAsia="Times New Roman"/>
      <w:sz w:val="24"/>
      <w:szCs w:val="24"/>
    </w:rPr>
  </w:style>
  <w:style w:type="paragraph" w:customStyle="1" w:styleId="affffffff3">
    <w:name w:val="Дочерний элемент списка"/>
    <w:basedOn w:val="a6"/>
    <w:next w:val="a6"/>
    <w:uiPriority w:val="99"/>
    <w:rsid w:val="000F658D"/>
    <w:pPr>
      <w:widowControl w:val="0"/>
      <w:autoSpaceDE w:val="0"/>
      <w:autoSpaceDN w:val="0"/>
      <w:adjustRightInd w:val="0"/>
      <w:ind w:left="0" w:firstLine="0"/>
    </w:pPr>
    <w:rPr>
      <w:rFonts w:ascii="Arial" w:eastAsiaTheme="minorEastAsia" w:hAnsi="Arial" w:cs="Arial"/>
      <w:color w:val="868381"/>
      <w:sz w:val="20"/>
      <w:szCs w:val="20"/>
    </w:rPr>
  </w:style>
  <w:style w:type="paragraph" w:customStyle="1" w:styleId="affffffff4">
    <w:name w:val="Напишите нам"/>
    <w:basedOn w:val="a6"/>
    <w:next w:val="a6"/>
    <w:uiPriority w:val="99"/>
    <w:rsid w:val="000F658D"/>
    <w:pPr>
      <w:widowControl w:val="0"/>
      <w:shd w:val="clear" w:color="auto" w:fill="EFFFAD"/>
      <w:autoSpaceDE w:val="0"/>
      <w:autoSpaceDN w:val="0"/>
      <w:adjustRightInd w:val="0"/>
      <w:spacing w:before="90" w:after="90"/>
      <w:ind w:left="180" w:right="180" w:firstLine="0"/>
    </w:pPr>
    <w:rPr>
      <w:rFonts w:ascii="Arial" w:eastAsiaTheme="minorEastAsia" w:hAnsi="Arial" w:cs="Arial"/>
      <w:sz w:val="20"/>
      <w:szCs w:val="20"/>
    </w:rPr>
  </w:style>
  <w:style w:type="paragraph" w:customStyle="1" w:styleId="affffffff5">
    <w:name w:val="Подчёркнутый текст"/>
    <w:basedOn w:val="a6"/>
    <w:next w:val="a6"/>
    <w:uiPriority w:val="99"/>
    <w:rsid w:val="000F658D"/>
    <w:pPr>
      <w:widowControl w:val="0"/>
      <w:pBdr>
        <w:bottom w:val="single" w:sz="4" w:space="0" w:color="auto"/>
      </w:pBdr>
      <w:autoSpaceDE w:val="0"/>
      <w:autoSpaceDN w:val="0"/>
      <w:adjustRightInd w:val="0"/>
      <w:ind w:left="0" w:firstLine="720"/>
    </w:pPr>
    <w:rPr>
      <w:rFonts w:ascii="Arial" w:eastAsiaTheme="minorEastAsia" w:hAnsi="Arial" w:cs="Arial"/>
    </w:rPr>
  </w:style>
  <w:style w:type="character" w:customStyle="1" w:styleId="affffffff6">
    <w:name w:val="Ссылка на утративший силу документ"/>
    <w:basedOn w:val="aff7"/>
    <w:uiPriority w:val="99"/>
    <w:rsid w:val="000F658D"/>
    <w:rPr>
      <w:rFonts w:ascii="Times New Roman" w:hAnsi="Times New Roman" w:cs="Times New Roman" w:hint="default"/>
      <w:b/>
      <w:bCs/>
      <w:color w:val="749232"/>
    </w:rPr>
  </w:style>
  <w:style w:type="numbering" w:customStyle="1" w:styleId="370">
    <w:name w:val="Нет списка37"/>
    <w:next w:val="a9"/>
    <w:uiPriority w:val="99"/>
    <w:semiHidden/>
    <w:unhideWhenUsed/>
    <w:rsid w:val="0071593D"/>
  </w:style>
  <w:style w:type="table" w:customStyle="1" w:styleId="TableStyle029">
    <w:name w:val="TableStyle029"/>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7">
    <w:name w:val="TableStyle1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7">
    <w:name w:val="TableStyle2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7">
    <w:name w:val="TableStyle3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380">
    <w:name w:val="Нет списка38"/>
    <w:next w:val="a9"/>
    <w:uiPriority w:val="99"/>
    <w:semiHidden/>
    <w:unhideWhenUsed/>
    <w:rsid w:val="00E3194F"/>
  </w:style>
  <w:style w:type="table" w:customStyle="1" w:styleId="TableStyle030">
    <w:name w:val="TableStyle030"/>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8">
    <w:name w:val="TableStyle1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8">
    <w:name w:val="TableStyle2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8">
    <w:name w:val="TableStyle3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390">
    <w:name w:val="Нет списка39"/>
    <w:next w:val="a9"/>
    <w:uiPriority w:val="99"/>
    <w:semiHidden/>
    <w:unhideWhenUsed/>
    <w:rsid w:val="00780199"/>
  </w:style>
  <w:style w:type="table" w:customStyle="1" w:styleId="TableStyle031">
    <w:name w:val="TableStyle031"/>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9">
    <w:name w:val="TableStyle1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9">
    <w:name w:val="TableStyle2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9">
    <w:name w:val="TableStyle3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400">
    <w:name w:val="Нет списка40"/>
    <w:next w:val="a9"/>
    <w:uiPriority w:val="99"/>
    <w:semiHidden/>
    <w:unhideWhenUsed/>
    <w:rsid w:val="00607C6E"/>
  </w:style>
  <w:style w:type="numbering" w:customStyle="1" w:styleId="410">
    <w:name w:val="Нет списка41"/>
    <w:next w:val="a9"/>
    <w:uiPriority w:val="99"/>
    <w:semiHidden/>
    <w:unhideWhenUsed/>
    <w:rsid w:val="001B6C54"/>
  </w:style>
  <w:style w:type="numbering" w:customStyle="1" w:styleId="1100">
    <w:name w:val="Нет списка110"/>
    <w:next w:val="a9"/>
    <w:uiPriority w:val="99"/>
    <w:semiHidden/>
    <w:unhideWhenUsed/>
    <w:rsid w:val="001B6C54"/>
  </w:style>
  <w:style w:type="table" w:customStyle="1" w:styleId="TableStyle032">
    <w:name w:val="TableStyle032"/>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0">
    <w:name w:val="TableStyle1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0">
    <w:name w:val="TableStyle2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0">
    <w:name w:val="TableStyle3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113">
    <w:name w:val="Сетка таблицы11"/>
    <w:basedOn w:val="a8"/>
    <w:next w:val="aa"/>
    <w:uiPriority w:val="59"/>
    <w:rsid w:val="00B6025D"/>
    <w:pPr>
      <w:ind w:left="0" w:firstLine="0"/>
      <w:jc w:val="left"/>
    </w:pPr>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0">
    <w:name w:val="Нет списка42"/>
    <w:next w:val="a9"/>
    <w:uiPriority w:val="99"/>
    <w:semiHidden/>
    <w:unhideWhenUsed/>
    <w:rsid w:val="00BC17B1"/>
  </w:style>
  <w:style w:type="table" w:customStyle="1" w:styleId="TableStyle033">
    <w:name w:val="TableStyle033"/>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1">
    <w:name w:val="TableStyle1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1">
    <w:name w:val="TableStyle2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1">
    <w:name w:val="TableStyle3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430">
    <w:name w:val="Нет списка43"/>
    <w:next w:val="a9"/>
    <w:uiPriority w:val="99"/>
    <w:semiHidden/>
    <w:unhideWhenUsed/>
    <w:rsid w:val="00D97BA4"/>
  </w:style>
  <w:style w:type="table" w:customStyle="1" w:styleId="122">
    <w:name w:val="Сетка таблицы12"/>
    <w:basedOn w:val="a8"/>
    <w:next w:val="aa"/>
    <w:uiPriority w:val="99"/>
    <w:rsid w:val="00D97BA4"/>
    <w:pPr>
      <w:ind w:left="0" w:firstLine="0"/>
      <w:jc w:val="left"/>
    </w:pPr>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4"/>
    <w:next w:val="a9"/>
    <w:uiPriority w:val="99"/>
    <w:semiHidden/>
    <w:unhideWhenUsed/>
    <w:rsid w:val="00AD0D3D"/>
  </w:style>
  <w:style w:type="table" w:customStyle="1" w:styleId="131">
    <w:name w:val="Сетка таблицы13"/>
    <w:basedOn w:val="a8"/>
    <w:next w:val="aa"/>
    <w:uiPriority w:val="99"/>
    <w:rsid w:val="00AD0D3D"/>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5"/>
    <w:next w:val="a9"/>
    <w:uiPriority w:val="99"/>
    <w:semiHidden/>
    <w:unhideWhenUsed/>
    <w:rsid w:val="00AB096B"/>
  </w:style>
  <w:style w:type="table" w:customStyle="1" w:styleId="141">
    <w:name w:val="Сетка таблицы14"/>
    <w:basedOn w:val="a8"/>
    <w:next w:val="aa"/>
    <w:uiPriority w:val="99"/>
    <w:rsid w:val="00AB096B"/>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6"/>
    <w:next w:val="a9"/>
    <w:uiPriority w:val="99"/>
    <w:semiHidden/>
    <w:unhideWhenUsed/>
    <w:rsid w:val="00FF73CF"/>
  </w:style>
  <w:style w:type="table" w:customStyle="1" w:styleId="TableStyle034">
    <w:name w:val="TableStyle034"/>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2">
    <w:name w:val="TableStyle1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2">
    <w:name w:val="TableStyle2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2">
    <w:name w:val="TableStyle3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151">
    <w:name w:val="Сетка таблицы15"/>
    <w:basedOn w:val="a8"/>
    <w:next w:val="aa"/>
    <w:locked/>
    <w:rsid w:val="00184CB7"/>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8"/>
    <w:next w:val="aa"/>
    <w:rsid w:val="008E164F"/>
    <w:pPr>
      <w:spacing w:after="200" w:line="276" w:lineRule="auto"/>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8"/>
    <w:next w:val="aa"/>
    <w:rsid w:val="008E164F"/>
    <w:pPr>
      <w:spacing w:after="200" w:line="276" w:lineRule="auto"/>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7"/>
    <w:next w:val="a9"/>
    <w:uiPriority w:val="99"/>
    <w:semiHidden/>
    <w:unhideWhenUsed/>
    <w:rsid w:val="00C570E2"/>
  </w:style>
  <w:style w:type="character" w:customStyle="1" w:styleId="114">
    <w:name w:val="Заголовок 1 Знак1"/>
    <w:basedOn w:val="a7"/>
    <w:uiPriority w:val="99"/>
    <w:locked/>
    <w:rsid w:val="00C570E2"/>
    <w:rPr>
      <w:rFonts w:ascii="Arial" w:hAnsi="Arial" w:cs="Arial"/>
      <w:b/>
      <w:bCs/>
      <w:color w:val="26282F"/>
      <w:sz w:val="24"/>
      <w:szCs w:val="24"/>
      <w:lang w:eastAsia="ru-RU"/>
    </w:rPr>
  </w:style>
  <w:style w:type="table" w:customStyle="1" w:styleId="181">
    <w:name w:val="Сетка таблицы18"/>
    <w:basedOn w:val="a8"/>
    <w:next w:val="aa"/>
    <w:uiPriority w:val="99"/>
    <w:rsid w:val="00C570E2"/>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7">
    <w:name w:val="endnote reference"/>
    <w:basedOn w:val="a7"/>
    <w:uiPriority w:val="99"/>
    <w:semiHidden/>
    <w:rsid w:val="00C570E2"/>
    <w:rPr>
      <w:vertAlign w:val="superscript"/>
    </w:rPr>
  </w:style>
  <w:style w:type="numbering" w:customStyle="1" w:styleId="48">
    <w:name w:val="Нет списка48"/>
    <w:next w:val="a9"/>
    <w:uiPriority w:val="99"/>
    <w:semiHidden/>
    <w:unhideWhenUsed/>
    <w:rsid w:val="002725BF"/>
  </w:style>
  <w:style w:type="paragraph" w:styleId="1f3">
    <w:name w:val="index 1"/>
    <w:basedOn w:val="a6"/>
    <w:next w:val="a6"/>
    <w:autoRedefine/>
    <w:uiPriority w:val="99"/>
    <w:semiHidden/>
    <w:rsid w:val="002725BF"/>
    <w:pPr>
      <w:spacing w:before="20" w:line="160" w:lineRule="exact"/>
      <w:ind w:left="113" w:firstLine="0"/>
      <w:jc w:val="left"/>
    </w:pPr>
    <w:rPr>
      <w:rFonts w:ascii="Arial" w:hAnsi="Arial" w:cs="Arial"/>
      <w:spacing w:val="-6"/>
      <w:sz w:val="14"/>
      <w:szCs w:val="14"/>
    </w:rPr>
  </w:style>
  <w:style w:type="character" w:customStyle="1" w:styleId="FootnoteTextChar">
    <w:name w:val="Footnote Text Char"/>
    <w:aliases w:val="Текст сноски-FN Char,Footnote Text Char Знак Знак Char,Footnote Text Char Знак Char,Текст сноски Знак2 Знак Char,Текст сноски Знак1 Знак Знак1 Char,Текст сноски Знак Знак Знак1 Знак Char,Текст сноски Знак Знак Знак Знак Знак Знак Cha"/>
    <w:uiPriority w:val="99"/>
    <w:semiHidden/>
    <w:locked/>
    <w:rsid w:val="002725BF"/>
    <w:rPr>
      <w:rFonts w:ascii="Times New Roman" w:hAnsi="Times New Roman" w:cs="Times New Roman"/>
    </w:rPr>
  </w:style>
  <w:style w:type="character" w:customStyle="1" w:styleId="FootnoteTextChar1">
    <w:name w:val="Footnote Text Char1"/>
    <w:aliases w:val="Текст сноски-FN Char1,Footnote Text Char Знак Знак Char1,Footnote Text Char Знак Char1,Текст сноски Знак2 Знак Char1,Текст сноски Знак1 Знак Знак1 Char1,Текст сноски Знак Знак Знак1 Знак Char1,Текст сноски Знак Знак1 Знак Знак Char"/>
    <w:basedOn w:val="a7"/>
    <w:uiPriority w:val="99"/>
    <w:semiHidden/>
    <w:locked/>
    <w:rsid w:val="002725BF"/>
    <w:rPr>
      <w:rFonts w:eastAsia="Times New Roman"/>
      <w:sz w:val="20"/>
      <w:szCs w:val="20"/>
      <w:lang w:eastAsia="en-US"/>
    </w:rPr>
  </w:style>
  <w:style w:type="character" w:customStyle="1" w:styleId="0">
    <w:name w:val="0Абзац Знак"/>
    <w:link w:val="00"/>
    <w:uiPriority w:val="99"/>
    <w:locked/>
    <w:rsid w:val="002725BF"/>
    <w:rPr>
      <w:color w:val="000000"/>
      <w:sz w:val="28"/>
      <w:szCs w:val="28"/>
    </w:rPr>
  </w:style>
  <w:style w:type="paragraph" w:customStyle="1" w:styleId="00">
    <w:name w:val="0Абзац"/>
    <w:basedOn w:val="aff9"/>
    <w:link w:val="0"/>
    <w:uiPriority w:val="99"/>
    <w:rsid w:val="002725BF"/>
    <w:pPr>
      <w:spacing w:after="120" w:line="240" w:lineRule="auto"/>
      <w:ind w:left="0" w:firstLine="709"/>
    </w:pPr>
    <w:rPr>
      <w:color w:val="000000"/>
      <w:sz w:val="28"/>
      <w:szCs w:val="28"/>
      <w:lang w:eastAsia="ru-RU"/>
    </w:rPr>
  </w:style>
  <w:style w:type="character" w:customStyle="1" w:styleId="FontStyle36">
    <w:name w:val="Font Style36"/>
    <w:uiPriority w:val="99"/>
    <w:rsid w:val="002725BF"/>
    <w:rPr>
      <w:rFonts w:ascii="Times New Roman" w:hAnsi="Times New Roman" w:cs="Times New Roman"/>
      <w:b/>
      <w:bCs/>
      <w:i/>
      <w:iCs/>
      <w:sz w:val="26"/>
      <w:szCs w:val="26"/>
    </w:rPr>
  </w:style>
  <w:style w:type="table" w:customStyle="1" w:styleId="191">
    <w:name w:val="Сетка таблицы19"/>
    <w:basedOn w:val="a8"/>
    <w:next w:val="aa"/>
    <w:uiPriority w:val="99"/>
    <w:locked/>
    <w:rsid w:val="002725BF"/>
    <w:pPr>
      <w:ind w:left="0" w:firstLine="0"/>
      <w:jc w:val="left"/>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1">
    <w:name w:val="Сетка таблицы110"/>
    <w:uiPriority w:val="99"/>
    <w:rsid w:val="002725BF"/>
    <w:pPr>
      <w:ind w:left="0" w:firstLine="0"/>
      <w:jc w:val="left"/>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9">
    <w:name w:val="Нет списка49"/>
    <w:next w:val="a9"/>
    <w:uiPriority w:val="99"/>
    <w:semiHidden/>
    <w:unhideWhenUsed/>
    <w:rsid w:val="00FE7C14"/>
  </w:style>
  <w:style w:type="table" w:customStyle="1" w:styleId="TableStyle035">
    <w:name w:val="TableStyle035"/>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3">
    <w:name w:val="TableStyle1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3">
    <w:name w:val="TableStyle2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3">
    <w:name w:val="TableStyle3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110">
    <w:name w:val="TableStyle0110"/>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201">
    <w:name w:val="Сетка таблицы20"/>
    <w:basedOn w:val="a8"/>
    <w:next w:val="aa"/>
    <w:locked/>
    <w:rsid w:val="00BE195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00">
    <w:name w:val="Нет списка50"/>
    <w:next w:val="a9"/>
    <w:uiPriority w:val="99"/>
    <w:semiHidden/>
    <w:unhideWhenUsed/>
    <w:rsid w:val="00BD27B1"/>
  </w:style>
  <w:style w:type="table" w:customStyle="1" w:styleId="TableStyle036">
    <w:name w:val="TableStyle036"/>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4">
    <w:name w:val="TableStyle1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4">
    <w:name w:val="TableStyle2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4">
    <w:name w:val="TableStyle3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510">
    <w:name w:val="Нет списка51"/>
    <w:next w:val="a9"/>
    <w:uiPriority w:val="99"/>
    <w:semiHidden/>
    <w:rsid w:val="001F4719"/>
  </w:style>
  <w:style w:type="paragraph" w:customStyle="1" w:styleId="BodyText21">
    <w:name w:val="Body Text 21"/>
    <w:basedOn w:val="a6"/>
    <w:rsid w:val="001F4719"/>
    <w:pPr>
      <w:ind w:left="0" w:firstLine="709"/>
    </w:pPr>
    <w:rPr>
      <w:szCs w:val="20"/>
    </w:rPr>
  </w:style>
  <w:style w:type="paragraph" w:customStyle="1" w:styleId="BodyTextIndent21">
    <w:name w:val="Body Text Indent 21"/>
    <w:basedOn w:val="a6"/>
    <w:rsid w:val="001F4719"/>
    <w:pPr>
      <w:ind w:left="0" w:firstLine="540"/>
    </w:pPr>
    <w:rPr>
      <w:szCs w:val="20"/>
    </w:rPr>
  </w:style>
  <w:style w:type="paragraph" w:styleId="affffffff8">
    <w:name w:val="List Number"/>
    <w:basedOn w:val="a6"/>
    <w:rsid w:val="001F4719"/>
    <w:pPr>
      <w:tabs>
        <w:tab w:val="num" w:pos="720"/>
        <w:tab w:val="num" w:pos="1644"/>
      </w:tabs>
      <w:ind w:left="360" w:hanging="360"/>
      <w:jc w:val="left"/>
    </w:pPr>
    <w:rPr>
      <w:sz w:val="28"/>
      <w:szCs w:val="20"/>
    </w:rPr>
  </w:style>
  <w:style w:type="paragraph" w:customStyle="1" w:styleId="CharChar1">
    <w:name w:val="Char Char1"/>
    <w:basedOn w:val="a6"/>
    <w:rsid w:val="001F4719"/>
    <w:pPr>
      <w:ind w:left="0" w:firstLine="0"/>
      <w:jc w:val="left"/>
    </w:pPr>
    <w:rPr>
      <w:rFonts w:ascii="Verdana" w:hAnsi="Verdana" w:cs="Verdana"/>
      <w:sz w:val="20"/>
      <w:szCs w:val="20"/>
      <w:lang w:val="en-US" w:eastAsia="en-US"/>
    </w:rPr>
  </w:style>
  <w:style w:type="paragraph" w:customStyle="1" w:styleId="xl24">
    <w:name w:val="xl24"/>
    <w:basedOn w:val="a6"/>
    <w:rsid w:val="001F4719"/>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132">
    <w:name w:val="Стиль13"/>
    <w:basedOn w:val="a6"/>
    <w:rsid w:val="001F4719"/>
    <w:pPr>
      <w:ind w:left="0" w:firstLine="720"/>
    </w:pPr>
    <w:rPr>
      <w:sz w:val="28"/>
      <w:szCs w:val="20"/>
    </w:rPr>
  </w:style>
  <w:style w:type="character" w:styleId="affffffff9">
    <w:name w:val="Emphasis"/>
    <w:uiPriority w:val="20"/>
    <w:qFormat/>
    <w:rsid w:val="001F4719"/>
    <w:rPr>
      <w:rFonts w:cs="Times New Roman"/>
      <w:i/>
      <w:iCs/>
    </w:rPr>
  </w:style>
  <w:style w:type="paragraph" w:customStyle="1" w:styleId="1f4">
    <w:name w:val="Знак1"/>
    <w:basedOn w:val="a6"/>
    <w:rsid w:val="001F4719"/>
    <w:pPr>
      <w:ind w:left="0" w:firstLine="0"/>
      <w:jc w:val="left"/>
    </w:pPr>
    <w:rPr>
      <w:rFonts w:ascii="Verdana" w:hAnsi="Verdana" w:cs="Verdana"/>
      <w:sz w:val="20"/>
      <w:szCs w:val="20"/>
      <w:lang w:val="en-US" w:eastAsia="en-US"/>
    </w:rPr>
  </w:style>
  <w:style w:type="table" w:customStyle="1" w:styleId="211">
    <w:name w:val="Сетка таблицы21"/>
    <w:basedOn w:val="a8"/>
    <w:next w:val="aa"/>
    <w:uiPriority w:val="99"/>
    <w:rsid w:val="001F4719"/>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highlightactive">
    <w:name w:val="highlight highlight_active"/>
    <w:basedOn w:val="a7"/>
    <w:rsid w:val="001F4719"/>
  </w:style>
  <w:style w:type="paragraph" w:customStyle="1" w:styleId="cjk">
    <w:name w:val="cjk"/>
    <w:basedOn w:val="a6"/>
    <w:rsid w:val="001F4719"/>
    <w:pPr>
      <w:spacing w:before="100" w:beforeAutospacing="1" w:line="360" w:lineRule="auto"/>
      <w:ind w:left="0" w:firstLine="0"/>
      <w:jc w:val="left"/>
    </w:pPr>
    <w:rPr>
      <w:color w:val="000000"/>
    </w:rPr>
  </w:style>
  <w:style w:type="paragraph" w:customStyle="1" w:styleId="ctl">
    <w:name w:val="ctl"/>
    <w:basedOn w:val="a6"/>
    <w:rsid w:val="001F4719"/>
    <w:pPr>
      <w:spacing w:before="100" w:beforeAutospacing="1" w:line="360" w:lineRule="auto"/>
      <w:ind w:left="0" w:firstLine="0"/>
      <w:jc w:val="left"/>
    </w:pPr>
    <w:rPr>
      <w:color w:val="000000"/>
      <w:sz w:val="20"/>
      <w:szCs w:val="20"/>
    </w:rPr>
  </w:style>
  <w:style w:type="paragraph" w:customStyle="1" w:styleId="affffffffa">
    <w:name w:val="Абзац"/>
    <w:basedOn w:val="a6"/>
    <w:link w:val="affffffffb"/>
    <w:qFormat/>
    <w:rsid w:val="001F4719"/>
    <w:pPr>
      <w:spacing w:before="120" w:after="60"/>
      <w:ind w:left="0" w:firstLine="567"/>
      <w:jc w:val="left"/>
    </w:pPr>
    <w:rPr>
      <w:lang w:val="x-none" w:eastAsia="x-none"/>
    </w:rPr>
  </w:style>
  <w:style w:type="character" w:customStyle="1" w:styleId="affffffffb">
    <w:name w:val="Абзац Знак"/>
    <w:link w:val="affffffffa"/>
    <w:rsid w:val="001F4719"/>
    <w:rPr>
      <w:rFonts w:eastAsia="Times New Roman"/>
      <w:sz w:val="24"/>
      <w:szCs w:val="24"/>
      <w:lang w:val="x-none" w:eastAsia="x-none"/>
    </w:rPr>
  </w:style>
  <w:style w:type="paragraph" w:customStyle="1" w:styleId="2f0">
    <w:name w:val="Абзац списка2"/>
    <w:basedOn w:val="a6"/>
    <w:link w:val="ListParagraphChar"/>
    <w:rsid w:val="001F4719"/>
    <w:pPr>
      <w:spacing w:after="200" w:line="276" w:lineRule="auto"/>
      <w:ind w:left="720" w:firstLine="0"/>
      <w:jc w:val="left"/>
    </w:pPr>
    <w:rPr>
      <w:rFonts w:ascii="Calibri" w:hAnsi="Calibri"/>
      <w:sz w:val="22"/>
      <w:szCs w:val="22"/>
      <w:lang w:val="x-none" w:eastAsia="en-US"/>
    </w:rPr>
  </w:style>
  <w:style w:type="character" w:customStyle="1" w:styleId="ListParagraphChar">
    <w:name w:val="List Paragraph Char"/>
    <w:link w:val="2f0"/>
    <w:locked/>
    <w:rsid w:val="001F4719"/>
    <w:rPr>
      <w:rFonts w:ascii="Calibri" w:eastAsia="Times New Roman" w:hAnsi="Calibri"/>
      <w:sz w:val="22"/>
      <w:szCs w:val="22"/>
      <w:lang w:val="x-none" w:eastAsia="en-US"/>
    </w:rPr>
  </w:style>
  <w:style w:type="paragraph" w:customStyle="1" w:styleId="Postan">
    <w:name w:val="Postan"/>
    <w:basedOn w:val="a6"/>
    <w:uiPriority w:val="99"/>
    <w:rsid w:val="001F4719"/>
    <w:pPr>
      <w:ind w:left="0" w:firstLine="0"/>
      <w:jc w:val="center"/>
    </w:pPr>
    <w:rPr>
      <w:sz w:val="28"/>
      <w:szCs w:val="20"/>
    </w:rPr>
  </w:style>
  <w:style w:type="paragraph" w:customStyle="1" w:styleId="1f5">
    <w:name w:val="Знак1 Знак Знак Знак"/>
    <w:basedOn w:val="a6"/>
    <w:uiPriority w:val="99"/>
    <w:rsid w:val="001F4719"/>
    <w:pPr>
      <w:spacing w:before="100" w:beforeAutospacing="1" w:after="100" w:afterAutospacing="1"/>
      <w:ind w:left="0" w:firstLine="0"/>
      <w:jc w:val="left"/>
    </w:pPr>
    <w:rPr>
      <w:rFonts w:ascii="Tahoma" w:hAnsi="Tahoma"/>
      <w:sz w:val="20"/>
      <w:szCs w:val="20"/>
      <w:lang w:val="en-US" w:eastAsia="en-US"/>
    </w:rPr>
  </w:style>
  <w:style w:type="paragraph" w:customStyle="1" w:styleId="tekstob">
    <w:name w:val="tekstob"/>
    <w:basedOn w:val="a6"/>
    <w:uiPriority w:val="99"/>
    <w:rsid w:val="001F4719"/>
    <w:pPr>
      <w:spacing w:before="100" w:beforeAutospacing="1" w:after="100" w:afterAutospacing="1"/>
      <w:ind w:left="0" w:firstLine="0"/>
      <w:jc w:val="left"/>
    </w:pPr>
  </w:style>
  <w:style w:type="paragraph" w:customStyle="1" w:styleId="xl100">
    <w:name w:val="xl100"/>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01">
    <w:name w:val="xl101"/>
    <w:basedOn w:val="a6"/>
    <w:rsid w:val="00122A43"/>
    <w:pPr>
      <w:pBdr>
        <w:top w:val="single" w:sz="4" w:space="0" w:color="auto"/>
        <w:left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2">
    <w:name w:val="xl102"/>
    <w:basedOn w:val="a6"/>
    <w:rsid w:val="00122A43"/>
    <w:pPr>
      <w:pBdr>
        <w:left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3">
    <w:name w:val="xl103"/>
    <w:basedOn w:val="a6"/>
    <w:rsid w:val="00122A43"/>
    <w:pPr>
      <w:pBdr>
        <w:left w:val="single" w:sz="4" w:space="0" w:color="auto"/>
        <w:bottom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4">
    <w:name w:val="xl104"/>
    <w:basedOn w:val="a6"/>
    <w:rsid w:val="00122A4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ind w:left="0" w:firstLine="0"/>
      <w:jc w:val="center"/>
    </w:pPr>
    <w:rPr>
      <w:sz w:val="28"/>
      <w:szCs w:val="28"/>
    </w:rPr>
  </w:style>
  <w:style w:type="paragraph" w:customStyle="1" w:styleId="xl105">
    <w:name w:val="xl105"/>
    <w:basedOn w:val="a6"/>
    <w:rsid w:val="00122A43"/>
    <w:pPr>
      <w:pBdr>
        <w:top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6">
    <w:name w:val="xl106"/>
    <w:basedOn w:val="a6"/>
    <w:rsid w:val="00122A43"/>
    <w:pPr>
      <w:pBdr>
        <w:right w:val="single" w:sz="4" w:space="0" w:color="auto"/>
      </w:pBdr>
      <w:spacing w:before="100" w:beforeAutospacing="1" w:after="100" w:afterAutospacing="1"/>
      <w:ind w:left="0" w:firstLine="0"/>
      <w:jc w:val="left"/>
      <w:textAlignment w:val="top"/>
    </w:pPr>
    <w:rPr>
      <w:sz w:val="28"/>
      <w:szCs w:val="28"/>
    </w:rPr>
  </w:style>
  <w:style w:type="paragraph" w:customStyle="1" w:styleId="xl107">
    <w:name w:val="xl107"/>
    <w:basedOn w:val="a6"/>
    <w:rsid w:val="00122A43"/>
    <w:pPr>
      <w:pBdr>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8">
    <w:name w:val="xl108"/>
    <w:basedOn w:val="a6"/>
    <w:rsid w:val="00122A43"/>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9">
    <w:name w:val="xl109"/>
    <w:basedOn w:val="a6"/>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0">
    <w:name w:val="xl110"/>
    <w:basedOn w:val="a6"/>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1">
    <w:name w:val="xl111"/>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2">
    <w:name w:val="xl112"/>
    <w:basedOn w:val="a6"/>
    <w:rsid w:val="00122A43"/>
    <w:pPr>
      <w:pBdr>
        <w:top w:val="single" w:sz="4" w:space="0" w:color="auto"/>
        <w:left w:val="single" w:sz="4" w:space="0" w:color="auto"/>
        <w:bottom w:val="single" w:sz="4" w:space="0" w:color="auto"/>
      </w:pBdr>
      <w:shd w:val="clear" w:color="000000" w:fill="FFFF00"/>
      <w:spacing w:before="100" w:beforeAutospacing="1" w:after="100" w:afterAutospacing="1"/>
      <w:ind w:left="0" w:firstLine="0"/>
      <w:jc w:val="center"/>
      <w:textAlignment w:val="center"/>
    </w:pPr>
    <w:rPr>
      <w:sz w:val="28"/>
      <w:szCs w:val="28"/>
    </w:rPr>
  </w:style>
  <w:style w:type="paragraph" w:customStyle="1" w:styleId="xl113">
    <w:name w:val="xl113"/>
    <w:basedOn w:val="a6"/>
    <w:rsid w:val="00122A43"/>
    <w:pPr>
      <w:pBdr>
        <w:top w:val="single" w:sz="4" w:space="0" w:color="auto"/>
        <w:bottom w:val="single" w:sz="4" w:space="0" w:color="auto"/>
        <w:right w:val="single" w:sz="4" w:space="0" w:color="auto"/>
      </w:pBdr>
      <w:shd w:val="clear" w:color="000000" w:fill="FFFF00"/>
      <w:spacing w:before="100" w:beforeAutospacing="1" w:after="100" w:afterAutospacing="1"/>
      <w:ind w:left="0" w:firstLine="0"/>
      <w:jc w:val="center"/>
      <w:textAlignment w:val="center"/>
    </w:pPr>
    <w:rPr>
      <w:sz w:val="28"/>
      <w:szCs w:val="28"/>
    </w:rPr>
  </w:style>
  <w:style w:type="paragraph" w:customStyle="1" w:styleId="xl114">
    <w:name w:val="xl114"/>
    <w:basedOn w:val="a6"/>
    <w:rsid w:val="00122A43"/>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15">
    <w:name w:val="xl115"/>
    <w:basedOn w:val="a6"/>
    <w:rsid w:val="00122A43"/>
    <w:pPr>
      <w:pBdr>
        <w:top w:val="single" w:sz="4" w:space="0" w:color="auto"/>
        <w:left w:val="single" w:sz="4" w:space="0" w:color="auto"/>
        <w:right w:val="single" w:sz="4" w:space="0" w:color="auto"/>
      </w:pBdr>
      <w:shd w:val="clear" w:color="000000" w:fill="DAEEF3"/>
      <w:spacing w:before="100" w:beforeAutospacing="1" w:after="100" w:afterAutospacing="1"/>
      <w:ind w:left="0" w:firstLine="0"/>
      <w:jc w:val="center"/>
      <w:textAlignment w:val="top"/>
    </w:pPr>
    <w:rPr>
      <w:sz w:val="28"/>
      <w:szCs w:val="28"/>
    </w:rPr>
  </w:style>
  <w:style w:type="paragraph" w:customStyle="1" w:styleId="xl116">
    <w:name w:val="xl116"/>
    <w:basedOn w:val="a6"/>
    <w:rsid w:val="00122A43"/>
    <w:pPr>
      <w:pBdr>
        <w:left w:val="single" w:sz="4" w:space="0" w:color="auto"/>
        <w:right w:val="single" w:sz="4" w:space="0" w:color="auto"/>
      </w:pBdr>
      <w:shd w:val="clear" w:color="000000" w:fill="DAEEF3"/>
      <w:spacing w:before="100" w:beforeAutospacing="1" w:after="100" w:afterAutospacing="1"/>
      <w:ind w:left="0" w:firstLine="0"/>
      <w:jc w:val="center"/>
      <w:textAlignment w:val="top"/>
    </w:pPr>
    <w:rPr>
      <w:sz w:val="28"/>
      <w:szCs w:val="28"/>
    </w:rPr>
  </w:style>
  <w:style w:type="paragraph" w:customStyle="1" w:styleId="xl117">
    <w:name w:val="xl117"/>
    <w:basedOn w:val="a6"/>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8">
    <w:name w:val="xl118"/>
    <w:basedOn w:val="a6"/>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9">
    <w:name w:val="xl119"/>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0">
    <w:name w:val="xl120"/>
    <w:basedOn w:val="a6"/>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1">
    <w:name w:val="xl121"/>
    <w:basedOn w:val="a6"/>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2">
    <w:name w:val="xl122"/>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3">
    <w:name w:val="xl123"/>
    <w:basedOn w:val="a6"/>
    <w:rsid w:val="00122A43"/>
    <w:pPr>
      <w:pBdr>
        <w:top w:val="single" w:sz="4" w:space="0" w:color="auto"/>
        <w:left w:val="single" w:sz="4" w:space="0" w:color="auto"/>
      </w:pBdr>
      <w:spacing w:before="100" w:beforeAutospacing="1" w:after="100" w:afterAutospacing="1"/>
      <w:ind w:left="0" w:firstLine="0"/>
      <w:jc w:val="center"/>
      <w:textAlignment w:val="top"/>
    </w:pPr>
    <w:rPr>
      <w:sz w:val="28"/>
      <w:szCs w:val="28"/>
    </w:rPr>
  </w:style>
  <w:style w:type="paragraph" w:customStyle="1" w:styleId="xl124">
    <w:name w:val="xl124"/>
    <w:basedOn w:val="a6"/>
    <w:rsid w:val="00122A43"/>
    <w:pPr>
      <w:pBdr>
        <w:left w:val="single" w:sz="4" w:space="0" w:color="auto"/>
      </w:pBdr>
      <w:spacing w:before="100" w:beforeAutospacing="1" w:after="100" w:afterAutospacing="1"/>
      <w:ind w:left="0" w:firstLine="0"/>
      <w:jc w:val="center"/>
      <w:textAlignment w:val="top"/>
    </w:pPr>
    <w:rPr>
      <w:sz w:val="28"/>
      <w:szCs w:val="28"/>
    </w:rPr>
  </w:style>
  <w:style w:type="paragraph" w:customStyle="1" w:styleId="xl125">
    <w:name w:val="xl125"/>
    <w:basedOn w:val="a6"/>
    <w:rsid w:val="00122A43"/>
    <w:pPr>
      <w:pBdr>
        <w:left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26">
    <w:name w:val="xl126"/>
    <w:basedOn w:val="a6"/>
    <w:rsid w:val="00122A43"/>
    <w:pPr>
      <w:spacing w:before="100" w:beforeAutospacing="1" w:after="100" w:afterAutospacing="1"/>
      <w:ind w:left="0" w:firstLine="0"/>
      <w:jc w:val="left"/>
    </w:pPr>
    <w:rPr>
      <w:sz w:val="28"/>
      <w:szCs w:val="28"/>
    </w:rPr>
  </w:style>
  <w:style w:type="paragraph" w:customStyle="1" w:styleId="xl127">
    <w:name w:val="xl127"/>
    <w:basedOn w:val="a6"/>
    <w:rsid w:val="00122A43"/>
    <w:pPr>
      <w:spacing w:before="100" w:beforeAutospacing="1" w:after="100" w:afterAutospacing="1"/>
      <w:ind w:left="0" w:firstLine="0"/>
      <w:jc w:val="right"/>
    </w:pPr>
    <w:rPr>
      <w:sz w:val="28"/>
      <w:szCs w:val="28"/>
    </w:rPr>
  </w:style>
  <w:style w:type="paragraph" w:customStyle="1" w:styleId="xl128">
    <w:name w:val="xl128"/>
    <w:basedOn w:val="a6"/>
    <w:rsid w:val="00122A43"/>
    <w:pPr>
      <w:spacing w:before="100" w:beforeAutospacing="1" w:after="100" w:afterAutospacing="1"/>
      <w:ind w:left="0" w:firstLine="0"/>
      <w:jc w:val="center"/>
    </w:pPr>
    <w:rPr>
      <w:sz w:val="28"/>
      <w:szCs w:val="28"/>
    </w:rPr>
  </w:style>
  <w:style w:type="paragraph" w:customStyle="1" w:styleId="xl129">
    <w:name w:val="xl129"/>
    <w:basedOn w:val="a6"/>
    <w:rsid w:val="00122A43"/>
    <w:pPr>
      <w:pBdr>
        <w:bottom w:val="single" w:sz="4" w:space="0" w:color="auto"/>
      </w:pBdr>
      <w:spacing w:before="100" w:beforeAutospacing="1" w:after="100" w:afterAutospacing="1"/>
      <w:ind w:left="0" w:firstLine="0"/>
      <w:jc w:val="center"/>
      <w:textAlignment w:val="center"/>
    </w:pPr>
    <w:rPr>
      <w:sz w:val="28"/>
      <w:szCs w:val="28"/>
    </w:rPr>
  </w:style>
  <w:style w:type="paragraph" w:customStyle="1" w:styleId="xl130">
    <w:name w:val="xl130"/>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1">
    <w:name w:val="xl131"/>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2">
    <w:name w:val="xl132"/>
    <w:basedOn w:val="a6"/>
    <w:rsid w:val="00122A43"/>
    <w:pPr>
      <w:pBdr>
        <w:top w:val="single" w:sz="4" w:space="0" w:color="auto"/>
        <w:left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33">
    <w:name w:val="xl133"/>
    <w:basedOn w:val="a6"/>
    <w:rsid w:val="00122A43"/>
    <w:pPr>
      <w:pBdr>
        <w:top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34">
    <w:name w:val="xl134"/>
    <w:basedOn w:val="a6"/>
    <w:rsid w:val="00122A43"/>
    <w:pPr>
      <w:pBdr>
        <w:top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35">
    <w:name w:val="xl135"/>
    <w:basedOn w:val="a6"/>
    <w:rsid w:val="00122A43"/>
    <w:pPr>
      <w:pBdr>
        <w:top w:val="single" w:sz="4" w:space="0" w:color="auto"/>
        <w:left w:val="single" w:sz="4" w:space="0" w:color="auto"/>
        <w:bottom w:val="single" w:sz="4" w:space="0" w:color="auto"/>
      </w:pBdr>
      <w:spacing w:before="100" w:beforeAutospacing="1" w:after="100" w:afterAutospacing="1"/>
      <w:ind w:left="0" w:firstLine="0"/>
      <w:jc w:val="center"/>
      <w:textAlignment w:val="center"/>
    </w:pPr>
    <w:rPr>
      <w:sz w:val="28"/>
      <w:szCs w:val="28"/>
    </w:rPr>
  </w:style>
  <w:style w:type="paragraph" w:customStyle="1" w:styleId="xl136">
    <w:name w:val="xl136"/>
    <w:basedOn w:val="a6"/>
    <w:rsid w:val="00122A43"/>
    <w:pPr>
      <w:pBdr>
        <w:top w:val="single" w:sz="4" w:space="0" w:color="auto"/>
        <w:bottom w:val="single" w:sz="4" w:space="0" w:color="auto"/>
      </w:pBdr>
      <w:spacing w:before="100" w:beforeAutospacing="1" w:after="100" w:afterAutospacing="1"/>
      <w:ind w:left="0" w:firstLine="0"/>
      <w:jc w:val="center"/>
      <w:textAlignment w:val="center"/>
    </w:pPr>
    <w:rPr>
      <w:sz w:val="28"/>
      <w:szCs w:val="28"/>
    </w:rPr>
  </w:style>
  <w:style w:type="paragraph" w:customStyle="1" w:styleId="xl137">
    <w:name w:val="xl137"/>
    <w:basedOn w:val="a6"/>
    <w:rsid w:val="00122A43"/>
    <w:pPr>
      <w:pBdr>
        <w:top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8">
    <w:name w:val="xl138"/>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9">
    <w:name w:val="xl139"/>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0">
    <w:name w:val="xl140"/>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1">
    <w:name w:val="xl141"/>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2">
    <w:name w:val="xl142"/>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3">
    <w:name w:val="xl143"/>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4">
    <w:name w:val="xl144"/>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5">
    <w:name w:val="xl145"/>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6">
    <w:name w:val="xl146"/>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7">
    <w:name w:val="xl147"/>
    <w:basedOn w:val="a6"/>
    <w:rsid w:val="00122A43"/>
    <w:pPr>
      <w:pBdr>
        <w:left w:val="single" w:sz="4" w:space="0" w:color="auto"/>
        <w:right w:val="single" w:sz="4" w:space="0" w:color="auto"/>
      </w:pBdr>
      <w:spacing w:before="100" w:beforeAutospacing="1" w:after="100" w:afterAutospacing="1"/>
      <w:ind w:left="0" w:firstLine="0"/>
      <w:jc w:val="left"/>
    </w:pPr>
    <w:rPr>
      <w:sz w:val="28"/>
      <w:szCs w:val="28"/>
    </w:rPr>
  </w:style>
  <w:style w:type="paragraph" w:customStyle="1" w:styleId="xl148">
    <w:name w:val="xl148"/>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pPr>
    <w:rPr>
      <w:sz w:val="28"/>
      <w:szCs w:val="28"/>
    </w:rPr>
  </w:style>
  <w:style w:type="numbering" w:customStyle="1" w:styleId="520">
    <w:name w:val="Нет списка52"/>
    <w:next w:val="a9"/>
    <w:uiPriority w:val="99"/>
    <w:semiHidden/>
    <w:rsid w:val="00180B2B"/>
  </w:style>
  <w:style w:type="numbering" w:customStyle="1" w:styleId="53">
    <w:name w:val="Нет списка53"/>
    <w:next w:val="a9"/>
    <w:uiPriority w:val="99"/>
    <w:semiHidden/>
    <w:unhideWhenUsed/>
    <w:rsid w:val="00222EE7"/>
  </w:style>
  <w:style w:type="table" w:customStyle="1" w:styleId="221">
    <w:name w:val="Сетка таблицы22"/>
    <w:basedOn w:val="a8"/>
    <w:next w:val="aa"/>
    <w:uiPriority w:val="99"/>
    <w:rsid w:val="00222EE7"/>
    <w:pPr>
      <w:ind w:left="0" w:firstLine="0"/>
      <w:jc w:val="left"/>
    </w:pPr>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4"/>
    <w:next w:val="a9"/>
    <w:uiPriority w:val="99"/>
    <w:semiHidden/>
    <w:rsid w:val="003E2EA9"/>
  </w:style>
  <w:style w:type="paragraph" w:customStyle="1" w:styleId="affffffffc">
    <w:name w:val="Для заголовка функциональные зоны_ГП"/>
    <w:basedOn w:val="a6"/>
    <w:rsid w:val="003E2EA9"/>
    <w:pPr>
      <w:spacing w:after="200" w:line="276" w:lineRule="auto"/>
      <w:ind w:left="0" w:firstLine="0"/>
      <w:jc w:val="left"/>
      <w:outlineLvl w:val="1"/>
    </w:pPr>
    <w:rPr>
      <w:rFonts w:ascii="Calibri" w:hAnsi="Calibri" w:cs="Calibri"/>
      <w:i/>
      <w:sz w:val="22"/>
      <w:szCs w:val="22"/>
    </w:rPr>
  </w:style>
  <w:style w:type="paragraph" w:customStyle="1" w:styleId="Label">
    <w:name w:val="Label"/>
    <w:basedOn w:val="a6"/>
    <w:rsid w:val="003E2EA9"/>
    <w:pPr>
      <w:spacing w:before="120"/>
      <w:ind w:left="0" w:firstLine="0"/>
      <w:jc w:val="left"/>
    </w:pPr>
    <w:rPr>
      <w:rFonts w:ascii="Antiqua" w:hAnsi="Antiqua"/>
      <w:sz w:val="17"/>
      <w:szCs w:val="20"/>
      <w:lang w:val="en-US"/>
    </w:rPr>
  </w:style>
  <w:style w:type="paragraph" w:customStyle="1" w:styleId="Ieinoie">
    <w:name w:val="Ieino?ie"/>
    <w:basedOn w:val="a6"/>
    <w:rsid w:val="003E2EA9"/>
    <w:pPr>
      <w:ind w:left="0" w:firstLine="0"/>
      <w:jc w:val="center"/>
    </w:pPr>
    <w:rPr>
      <w:rFonts w:ascii="AGGal" w:hAnsi="AGGal"/>
      <w:sz w:val="22"/>
      <w:szCs w:val="20"/>
    </w:rPr>
  </w:style>
  <w:style w:type="numbering" w:customStyle="1" w:styleId="1112">
    <w:name w:val="Нет списка111"/>
    <w:next w:val="a9"/>
    <w:semiHidden/>
    <w:rsid w:val="003E2EA9"/>
  </w:style>
  <w:style w:type="paragraph" w:customStyle="1" w:styleId="1f6">
    <w:name w:val="заголовок 1"/>
    <w:basedOn w:val="a6"/>
    <w:next w:val="a6"/>
    <w:link w:val="1f7"/>
    <w:rsid w:val="003E2EA9"/>
    <w:pPr>
      <w:keepNext/>
      <w:autoSpaceDE w:val="0"/>
      <w:autoSpaceDN w:val="0"/>
      <w:ind w:left="0" w:firstLine="0"/>
      <w:jc w:val="right"/>
      <w:outlineLvl w:val="0"/>
    </w:pPr>
    <w:rPr>
      <w:rFonts w:ascii="Arial" w:hAnsi="Arial" w:cs="Arial"/>
      <w:b/>
      <w:bCs/>
      <w:sz w:val="28"/>
      <w:szCs w:val="28"/>
    </w:rPr>
  </w:style>
  <w:style w:type="paragraph" w:customStyle="1" w:styleId="affffffffd">
    <w:name w:val="Знак Знак Знак Знак Знак Знак Знак"/>
    <w:basedOn w:val="a6"/>
    <w:rsid w:val="003E2EA9"/>
    <w:pPr>
      <w:spacing w:after="60"/>
      <w:ind w:left="0" w:firstLine="709"/>
    </w:pPr>
    <w:rPr>
      <w:rFonts w:ascii="Arial" w:hAnsi="Arial" w:cs="Arial"/>
      <w:bCs/>
    </w:rPr>
  </w:style>
  <w:style w:type="table" w:customStyle="1" w:styleId="231">
    <w:name w:val="Сетка таблицы23"/>
    <w:basedOn w:val="a8"/>
    <w:next w:val="aa"/>
    <w:uiPriority w:val="59"/>
    <w:rsid w:val="003E2EA9"/>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a">
    <w:name w:val="toc 4"/>
    <w:basedOn w:val="a6"/>
    <w:next w:val="a6"/>
    <w:autoRedefine/>
    <w:uiPriority w:val="39"/>
    <w:rsid w:val="003E2EA9"/>
    <w:pPr>
      <w:spacing w:line="276" w:lineRule="auto"/>
      <w:ind w:left="660" w:firstLine="0"/>
      <w:jc w:val="left"/>
    </w:pPr>
    <w:rPr>
      <w:sz w:val="20"/>
      <w:szCs w:val="20"/>
    </w:rPr>
  </w:style>
  <w:style w:type="paragraph" w:styleId="55">
    <w:name w:val="toc 5"/>
    <w:basedOn w:val="a6"/>
    <w:next w:val="a6"/>
    <w:autoRedefine/>
    <w:uiPriority w:val="39"/>
    <w:rsid w:val="003E2EA9"/>
    <w:pPr>
      <w:spacing w:line="276" w:lineRule="auto"/>
      <w:ind w:left="880" w:firstLine="0"/>
      <w:jc w:val="left"/>
    </w:pPr>
    <w:rPr>
      <w:sz w:val="20"/>
      <w:szCs w:val="20"/>
    </w:rPr>
  </w:style>
  <w:style w:type="paragraph" w:styleId="63">
    <w:name w:val="toc 6"/>
    <w:basedOn w:val="a6"/>
    <w:next w:val="a6"/>
    <w:autoRedefine/>
    <w:uiPriority w:val="39"/>
    <w:rsid w:val="003E2EA9"/>
    <w:pPr>
      <w:spacing w:line="276" w:lineRule="auto"/>
      <w:ind w:left="1100" w:firstLine="0"/>
      <w:jc w:val="left"/>
    </w:pPr>
    <w:rPr>
      <w:sz w:val="20"/>
      <w:szCs w:val="20"/>
    </w:rPr>
  </w:style>
  <w:style w:type="paragraph" w:styleId="73">
    <w:name w:val="toc 7"/>
    <w:basedOn w:val="a6"/>
    <w:next w:val="a6"/>
    <w:autoRedefine/>
    <w:uiPriority w:val="39"/>
    <w:rsid w:val="003E2EA9"/>
    <w:pPr>
      <w:spacing w:line="276" w:lineRule="auto"/>
      <w:ind w:left="1320" w:firstLine="0"/>
      <w:jc w:val="left"/>
    </w:pPr>
    <w:rPr>
      <w:sz w:val="20"/>
      <w:szCs w:val="20"/>
    </w:rPr>
  </w:style>
  <w:style w:type="paragraph" w:styleId="84">
    <w:name w:val="toc 8"/>
    <w:basedOn w:val="a6"/>
    <w:next w:val="a6"/>
    <w:autoRedefine/>
    <w:uiPriority w:val="39"/>
    <w:rsid w:val="003E2EA9"/>
    <w:pPr>
      <w:spacing w:line="276" w:lineRule="auto"/>
      <w:ind w:left="1540" w:firstLine="0"/>
      <w:jc w:val="left"/>
    </w:pPr>
    <w:rPr>
      <w:sz w:val="20"/>
      <w:szCs w:val="20"/>
    </w:rPr>
  </w:style>
  <w:style w:type="paragraph" w:styleId="93">
    <w:name w:val="toc 9"/>
    <w:basedOn w:val="a6"/>
    <w:next w:val="a6"/>
    <w:autoRedefine/>
    <w:uiPriority w:val="39"/>
    <w:rsid w:val="003E2EA9"/>
    <w:pPr>
      <w:spacing w:line="276" w:lineRule="auto"/>
      <w:ind w:left="1760" w:firstLine="0"/>
      <w:jc w:val="left"/>
    </w:pPr>
    <w:rPr>
      <w:sz w:val="20"/>
      <w:szCs w:val="20"/>
    </w:rPr>
  </w:style>
  <w:style w:type="paragraph" w:customStyle="1" w:styleId="2f1">
    <w:name w:val="Знак2"/>
    <w:basedOn w:val="a6"/>
    <w:rsid w:val="003E2EA9"/>
    <w:pPr>
      <w:spacing w:after="60"/>
      <w:ind w:left="0" w:firstLine="709"/>
    </w:pPr>
    <w:rPr>
      <w:rFonts w:ascii="Arial" w:hAnsi="Arial" w:cs="Arial"/>
      <w:bCs/>
    </w:rPr>
  </w:style>
  <w:style w:type="paragraph" w:customStyle="1" w:styleId="affffffffe">
    <w:name w:val="Стиль А"/>
    <w:basedOn w:val="a6"/>
    <w:link w:val="afffffffff"/>
    <w:qFormat/>
    <w:rsid w:val="003E2EA9"/>
    <w:pPr>
      <w:ind w:left="0" w:firstLine="720"/>
    </w:pPr>
    <w:rPr>
      <w:b/>
      <w:caps/>
      <w:sz w:val="28"/>
      <w:szCs w:val="28"/>
    </w:rPr>
  </w:style>
  <w:style w:type="character" w:customStyle="1" w:styleId="afffffffff">
    <w:name w:val="Стиль А Знак"/>
    <w:link w:val="affffffffe"/>
    <w:rsid w:val="003E2EA9"/>
    <w:rPr>
      <w:rFonts w:eastAsia="Times New Roman"/>
      <w:b/>
      <w:caps/>
      <w:sz w:val="28"/>
      <w:szCs w:val="28"/>
    </w:rPr>
  </w:style>
  <w:style w:type="numbering" w:customStyle="1" w:styleId="a1">
    <w:name w:val="Стиль маркированный"/>
    <w:basedOn w:val="a9"/>
    <w:rsid w:val="003E2EA9"/>
    <w:pPr>
      <w:numPr>
        <w:numId w:val="5"/>
      </w:numPr>
    </w:pPr>
  </w:style>
  <w:style w:type="paragraph" w:customStyle="1" w:styleId="21">
    <w:name w:val="Стиль Заголовок 2 + не малые прописные"/>
    <w:basedOn w:val="22"/>
    <w:autoRedefine/>
    <w:rsid w:val="003E2EA9"/>
    <w:pPr>
      <w:keepLines/>
      <w:widowControl w:val="0"/>
      <w:numPr>
        <w:ilvl w:val="1"/>
        <w:numId w:val="6"/>
      </w:numPr>
      <w:spacing w:before="360" w:after="360" w:line="360" w:lineRule="auto"/>
    </w:pPr>
    <w:rPr>
      <w:rFonts w:ascii="Times New Roman" w:hAnsi="Times New Roman" w:cs="Arial"/>
      <w:iCs w:val="0"/>
      <w:smallCaps/>
      <w:sz w:val="24"/>
    </w:rPr>
  </w:style>
  <w:style w:type="paragraph" w:customStyle="1" w:styleId="3040">
    <w:name w:val="Стиль Заголовок 3 + Слева:  0.4 см Первая строка:  0 см"/>
    <w:basedOn w:val="3"/>
    <w:rsid w:val="003E2EA9"/>
    <w:pPr>
      <w:keepLines w:val="0"/>
      <w:widowControl w:val="0"/>
      <w:numPr>
        <w:ilvl w:val="2"/>
        <w:numId w:val="6"/>
      </w:numPr>
      <w:spacing w:before="360" w:after="360" w:line="360" w:lineRule="auto"/>
      <w:jc w:val="left"/>
    </w:pPr>
    <w:rPr>
      <w:rFonts w:ascii="Times New Roman" w:hAnsi="Times New Roman"/>
      <w:i/>
      <w:color w:val="auto"/>
      <w:sz w:val="28"/>
      <w:szCs w:val="20"/>
    </w:rPr>
  </w:style>
  <w:style w:type="paragraph" w:customStyle="1" w:styleId="CC6697C74D5C47D4AC021749BD917D4C">
    <w:name w:val="CC6697C74D5C47D4AC021749BD917D4C"/>
    <w:rsid w:val="003E2EA9"/>
    <w:pPr>
      <w:spacing w:after="200" w:line="276" w:lineRule="auto"/>
      <w:ind w:left="0" w:firstLine="0"/>
      <w:jc w:val="left"/>
    </w:pPr>
    <w:rPr>
      <w:rFonts w:ascii="Calibri" w:eastAsia="Times New Roman" w:hAnsi="Calibri"/>
      <w:sz w:val="22"/>
      <w:szCs w:val="22"/>
      <w:lang w:val="en-US" w:eastAsia="en-US"/>
    </w:rPr>
  </w:style>
  <w:style w:type="paragraph" w:customStyle="1" w:styleId="Aeiiai">
    <w:name w:val="Aei?iai?"/>
    <w:basedOn w:val="a6"/>
    <w:rsid w:val="003E2EA9"/>
    <w:pPr>
      <w:ind w:left="0" w:firstLine="0"/>
      <w:jc w:val="center"/>
    </w:pPr>
    <w:rPr>
      <w:rFonts w:ascii="AGGal" w:hAnsi="AGGal" w:cs="AGGal"/>
      <w:sz w:val="22"/>
      <w:szCs w:val="22"/>
    </w:rPr>
  </w:style>
  <w:style w:type="paragraph" w:customStyle="1" w:styleId="afffffffff0">
    <w:name w:val="текст сноски"/>
    <w:basedOn w:val="a6"/>
    <w:rsid w:val="003E2EA9"/>
    <w:pPr>
      <w:autoSpaceDE w:val="0"/>
      <w:autoSpaceDN w:val="0"/>
      <w:ind w:left="0" w:firstLine="0"/>
      <w:jc w:val="left"/>
    </w:pPr>
    <w:rPr>
      <w:rFonts w:ascii="Arial" w:hAnsi="Arial" w:cs="Arial"/>
      <w:sz w:val="20"/>
      <w:szCs w:val="20"/>
    </w:rPr>
  </w:style>
  <w:style w:type="character" w:customStyle="1" w:styleId="afffffffff1">
    <w:name w:val="знак сноски"/>
    <w:rsid w:val="003E2EA9"/>
    <w:rPr>
      <w:vertAlign w:val="superscript"/>
    </w:rPr>
  </w:style>
  <w:style w:type="paragraph" w:customStyle="1" w:styleId="afffffffff2">
    <w:name w:val="таблица"/>
    <w:basedOn w:val="a6"/>
    <w:next w:val="a6"/>
    <w:rsid w:val="003E2EA9"/>
    <w:pPr>
      <w:ind w:left="0" w:firstLine="0"/>
    </w:pPr>
    <w:rPr>
      <w:i/>
    </w:rPr>
  </w:style>
  <w:style w:type="paragraph" w:customStyle="1" w:styleId="2f2">
    <w:name w:val="Обычный2"/>
    <w:rsid w:val="003E2EA9"/>
    <w:pPr>
      <w:widowControl w:val="0"/>
      <w:autoSpaceDE w:val="0"/>
      <w:autoSpaceDN w:val="0"/>
      <w:ind w:left="0" w:firstLine="0"/>
      <w:jc w:val="left"/>
    </w:pPr>
    <w:rPr>
      <w:rFonts w:eastAsia="Times New Roman"/>
    </w:rPr>
  </w:style>
  <w:style w:type="paragraph" w:customStyle="1" w:styleId="Iiiaeuiue">
    <w:name w:val="Ii?iaeuiue"/>
    <w:rsid w:val="003E2EA9"/>
    <w:pPr>
      <w:ind w:left="0" w:firstLine="0"/>
      <w:jc w:val="left"/>
    </w:pPr>
    <w:rPr>
      <w:rFonts w:ascii="Baltica" w:eastAsia="Times New Roman" w:hAnsi="Baltica"/>
      <w:sz w:val="24"/>
      <w:lang w:eastAsia="ja-JP"/>
    </w:rPr>
  </w:style>
  <w:style w:type="paragraph" w:customStyle="1" w:styleId="S0">
    <w:name w:val="S_Обычный в таблице"/>
    <w:basedOn w:val="a6"/>
    <w:link w:val="S1"/>
    <w:rsid w:val="003E2EA9"/>
    <w:pPr>
      <w:spacing w:line="360" w:lineRule="auto"/>
      <w:ind w:left="0" w:firstLine="0"/>
      <w:jc w:val="center"/>
    </w:pPr>
  </w:style>
  <w:style w:type="character" w:customStyle="1" w:styleId="S1">
    <w:name w:val="S_Обычный в таблице Знак"/>
    <w:link w:val="S0"/>
    <w:rsid w:val="003E2EA9"/>
    <w:rPr>
      <w:rFonts w:eastAsia="Times New Roman"/>
      <w:sz w:val="24"/>
      <w:szCs w:val="24"/>
    </w:rPr>
  </w:style>
  <w:style w:type="paragraph" w:customStyle="1" w:styleId="312">
    <w:name w:val="Стиль Заголовок 3 + 12 пт"/>
    <w:basedOn w:val="3"/>
    <w:rsid w:val="003E2EA9"/>
    <w:pPr>
      <w:keepLines w:val="0"/>
      <w:tabs>
        <w:tab w:val="left" w:pos="0"/>
        <w:tab w:val="left" w:pos="2340"/>
      </w:tabs>
      <w:spacing w:before="113" w:after="113"/>
      <w:ind w:left="0" w:firstLine="709"/>
      <w:jc w:val="left"/>
    </w:pPr>
    <w:rPr>
      <w:rFonts w:ascii="Times New Roman" w:hAnsi="Times New Roman"/>
      <w:color w:val="auto"/>
      <w:szCs w:val="26"/>
      <w:lang w:eastAsia="ar-SA"/>
    </w:rPr>
  </w:style>
  <w:style w:type="paragraph" w:customStyle="1" w:styleId="142">
    <w:name w:val="Стиль Основной текст + 14 пт полужирный"/>
    <w:basedOn w:val="af7"/>
    <w:rsid w:val="003E2EA9"/>
    <w:pPr>
      <w:spacing w:line="360" w:lineRule="auto"/>
      <w:ind w:left="0" w:right="-5" w:firstLine="0"/>
      <w:jc w:val="center"/>
    </w:pPr>
    <w:rPr>
      <w:bCs/>
      <w:sz w:val="28"/>
    </w:rPr>
  </w:style>
  <w:style w:type="paragraph" w:customStyle="1" w:styleId="1f8">
    <w:name w:val="Основной текст 1"/>
    <w:basedOn w:val="a6"/>
    <w:rsid w:val="003E2EA9"/>
    <w:pPr>
      <w:ind w:left="0" w:firstLine="0"/>
      <w:jc w:val="left"/>
    </w:pPr>
    <w:rPr>
      <w:b/>
      <w:bCs/>
      <w:sz w:val="28"/>
    </w:rPr>
  </w:style>
  <w:style w:type="character" w:customStyle="1" w:styleId="FontStyle198">
    <w:name w:val="Font Style198"/>
    <w:rsid w:val="003E2EA9"/>
    <w:rPr>
      <w:rFonts w:ascii="Times New Roman" w:hAnsi="Times New Roman" w:cs="Times New Roman"/>
      <w:sz w:val="22"/>
      <w:szCs w:val="22"/>
    </w:rPr>
  </w:style>
  <w:style w:type="character" w:customStyle="1" w:styleId="FontStyle11">
    <w:name w:val="Font Style11"/>
    <w:rsid w:val="003E2EA9"/>
    <w:rPr>
      <w:rFonts w:ascii="Times New Roman" w:hAnsi="Times New Roman" w:cs="Times New Roman"/>
      <w:sz w:val="24"/>
      <w:szCs w:val="24"/>
    </w:rPr>
  </w:style>
  <w:style w:type="character" w:customStyle="1" w:styleId="1f7">
    <w:name w:val="заголовок 1 Знак"/>
    <w:link w:val="1f6"/>
    <w:rsid w:val="003E2EA9"/>
    <w:rPr>
      <w:rFonts w:ascii="Arial" w:eastAsia="Times New Roman" w:hAnsi="Arial" w:cs="Arial"/>
      <w:b/>
      <w:bCs/>
      <w:sz w:val="28"/>
      <w:szCs w:val="28"/>
    </w:rPr>
  </w:style>
  <w:style w:type="table" w:styleId="-1">
    <w:name w:val="Table Web 1"/>
    <w:basedOn w:val="a8"/>
    <w:rsid w:val="003E2EA9"/>
    <w:pPr>
      <w:spacing w:after="200" w:line="276" w:lineRule="auto"/>
      <w:ind w:left="0" w:firstLine="0"/>
      <w:jc w:val="left"/>
    </w:pPr>
    <w:rPr>
      <w:rFonts w:eastAsia="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b">
    <w:name w:val="Обычный3"/>
    <w:rsid w:val="003E2EA9"/>
    <w:pPr>
      <w:snapToGrid w:val="0"/>
      <w:ind w:left="0" w:firstLine="0"/>
      <w:jc w:val="left"/>
    </w:pPr>
    <w:rPr>
      <w:rFonts w:eastAsia="Times New Roman"/>
      <w:sz w:val="22"/>
    </w:rPr>
  </w:style>
  <w:style w:type="paragraph" w:customStyle="1" w:styleId="2f3">
    <w:name w:val="Новая страница2"/>
    <w:basedOn w:val="14"/>
    <w:link w:val="2f4"/>
    <w:qFormat/>
    <w:rsid w:val="003E2EA9"/>
    <w:pPr>
      <w:tabs>
        <w:tab w:val="clear" w:pos="1985"/>
        <w:tab w:val="clear" w:pos="2268"/>
      </w:tabs>
      <w:spacing w:before="0" w:line="360" w:lineRule="auto"/>
      <w:ind w:left="432" w:firstLine="0"/>
      <w:jc w:val="center"/>
    </w:pPr>
    <w:rPr>
      <w:rFonts w:cs="Arial"/>
      <w:b/>
      <w:bCs/>
      <w:kern w:val="32"/>
      <w:szCs w:val="24"/>
    </w:rPr>
  </w:style>
  <w:style w:type="character" w:customStyle="1" w:styleId="2f4">
    <w:name w:val="Новая страница2 Знак"/>
    <w:link w:val="2f3"/>
    <w:rsid w:val="003E2EA9"/>
    <w:rPr>
      <w:rFonts w:eastAsia="Times New Roman" w:cs="Arial"/>
      <w:b/>
      <w:bCs/>
      <w:kern w:val="32"/>
      <w:sz w:val="24"/>
      <w:szCs w:val="24"/>
    </w:rPr>
  </w:style>
  <w:style w:type="paragraph" w:customStyle="1" w:styleId="3CBD5A742C28424DA5172AD252E32316">
    <w:name w:val="3CBD5A742C28424DA5172AD252E32316"/>
    <w:rsid w:val="003E2EA9"/>
    <w:pPr>
      <w:spacing w:after="200" w:line="276" w:lineRule="auto"/>
      <w:ind w:left="0" w:firstLine="0"/>
      <w:jc w:val="left"/>
    </w:pPr>
    <w:rPr>
      <w:rFonts w:ascii="Calibri" w:eastAsia="Times New Roman" w:hAnsi="Calibri"/>
      <w:sz w:val="22"/>
      <w:szCs w:val="22"/>
    </w:rPr>
  </w:style>
  <w:style w:type="numbering" w:customStyle="1" w:styleId="550">
    <w:name w:val="Нет списка55"/>
    <w:next w:val="a9"/>
    <w:uiPriority w:val="99"/>
    <w:semiHidden/>
    <w:rsid w:val="003E2EA9"/>
  </w:style>
  <w:style w:type="numbering" w:customStyle="1" w:styleId="1120">
    <w:name w:val="Нет списка112"/>
    <w:next w:val="a9"/>
    <w:semiHidden/>
    <w:rsid w:val="003E2EA9"/>
  </w:style>
  <w:style w:type="table" w:customStyle="1" w:styleId="241">
    <w:name w:val="Сетка таблицы24"/>
    <w:basedOn w:val="a8"/>
    <w:next w:val="aa"/>
    <w:rsid w:val="003E2EA9"/>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 маркированный1"/>
    <w:basedOn w:val="a9"/>
    <w:rsid w:val="003E2EA9"/>
    <w:pPr>
      <w:numPr>
        <w:numId w:val="2"/>
      </w:numPr>
    </w:pPr>
  </w:style>
  <w:style w:type="numbering" w:customStyle="1" w:styleId="2100">
    <w:name w:val="Нет списка210"/>
    <w:next w:val="a9"/>
    <w:uiPriority w:val="99"/>
    <w:semiHidden/>
    <w:rsid w:val="003E2EA9"/>
  </w:style>
  <w:style w:type="table" w:customStyle="1" w:styleId="1113">
    <w:name w:val="Сетка таблицы111"/>
    <w:basedOn w:val="a8"/>
    <w:next w:val="aa"/>
    <w:rsid w:val="003E2EA9"/>
    <w:pPr>
      <w:widowControl w:val="0"/>
      <w:autoSpaceDE w:val="0"/>
      <w:autoSpaceDN w:val="0"/>
      <w:adjustRightInd w:val="0"/>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c">
    <w:name w:val="Абзац списка3"/>
    <w:basedOn w:val="a6"/>
    <w:rsid w:val="003E2EA9"/>
    <w:pPr>
      <w:spacing w:after="200" w:line="360" w:lineRule="auto"/>
      <w:ind w:left="720" w:firstLine="0"/>
      <w:contextualSpacing/>
      <w:jc w:val="left"/>
    </w:pPr>
    <w:rPr>
      <w:sz w:val="28"/>
      <w:szCs w:val="22"/>
      <w:lang w:eastAsia="en-US"/>
    </w:rPr>
  </w:style>
  <w:style w:type="paragraph" w:customStyle="1" w:styleId="afffffffff3">
    <w:name w:val="Заголовок титульного листа"/>
    <w:basedOn w:val="a6"/>
    <w:next w:val="a6"/>
    <w:semiHidden/>
    <w:rsid w:val="003E2EA9"/>
    <w:pPr>
      <w:spacing w:line="360" w:lineRule="auto"/>
      <w:ind w:left="3060" w:firstLine="0"/>
      <w:jc w:val="right"/>
    </w:pPr>
    <w:rPr>
      <w:b/>
      <w:caps/>
    </w:rPr>
  </w:style>
  <w:style w:type="character" w:customStyle="1" w:styleId="411">
    <w:name w:val="Знак Знак41"/>
    <w:rsid w:val="003E2EA9"/>
    <w:rPr>
      <w:sz w:val="24"/>
      <w:szCs w:val="24"/>
      <w:lang w:val="ru-RU" w:eastAsia="ru-RU" w:bidi="ar-SA"/>
    </w:rPr>
  </w:style>
  <w:style w:type="character" w:customStyle="1" w:styleId="3a">
    <w:name w:val="Оглавление 3 Знак"/>
    <w:link w:val="39"/>
    <w:uiPriority w:val="39"/>
    <w:rsid w:val="003E2EA9"/>
    <w:rPr>
      <w:rFonts w:ascii="Calibri" w:eastAsia="Times New Roman" w:hAnsi="Calibri"/>
      <w:i/>
      <w:iCs/>
    </w:rPr>
  </w:style>
  <w:style w:type="numbering" w:customStyle="1" w:styleId="1130">
    <w:name w:val="Нет списка113"/>
    <w:next w:val="a9"/>
    <w:semiHidden/>
    <w:rsid w:val="003E2EA9"/>
  </w:style>
  <w:style w:type="numbering" w:customStyle="1" w:styleId="115">
    <w:name w:val="Стиль маркированный11"/>
    <w:basedOn w:val="a9"/>
    <w:rsid w:val="003E2EA9"/>
  </w:style>
  <w:style w:type="character" w:customStyle="1" w:styleId="BodyTextChar">
    <w:name w:val="Body Text Char"/>
    <w:locked/>
    <w:rsid w:val="003E2EA9"/>
    <w:rPr>
      <w:rFonts w:ascii="Times New Roman" w:hAnsi="Times New Roman" w:cs="Times New Roman"/>
      <w:sz w:val="24"/>
      <w:szCs w:val="24"/>
      <w:lang w:val="en-US" w:eastAsia="ru-RU"/>
    </w:rPr>
  </w:style>
  <w:style w:type="character" w:customStyle="1" w:styleId="BalloonTextChar">
    <w:name w:val="Balloon Text Char"/>
    <w:semiHidden/>
    <w:locked/>
    <w:rsid w:val="003E2EA9"/>
    <w:rPr>
      <w:rFonts w:ascii="Tahoma" w:hAnsi="Tahoma" w:cs="Tahoma"/>
      <w:sz w:val="16"/>
      <w:szCs w:val="16"/>
    </w:rPr>
  </w:style>
  <w:style w:type="paragraph" w:customStyle="1" w:styleId="Heading">
    <w:name w:val="Heading"/>
    <w:rsid w:val="003E2EA9"/>
    <w:pPr>
      <w:widowControl w:val="0"/>
      <w:autoSpaceDE w:val="0"/>
      <w:autoSpaceDN w:val="0"/>
      <w:adjustRightInd w:val="0"/>
      <w:ind w:left="0" w:firstLine="0"/>
      <w:jc w:val="left"/>
    </w:pPr>
    <w:rPr>
      <w:rFonts w:ascii="Arial" w:eastAsia="Times New Roman" w:hAnsi="Arial" w:cs="Arial"/>
      <w:b/>
      <w:bCs/>
      <w:sz w:val="22"/>
      <w:szCs w:val="22"/>
    </w:rPr>
  </w:style>
  <w:style w:type="table" w:styleId="-2">
    <w:name w:val="Dark List Accent 2"/>
    <w:basedOn w:val="a8"/>
    <w:uiPriority w:val="70"/>
    <w:rsid w:val="003E2EA9"/>
    <w:pPr>
      <w:ind w:left="0" w:firstLine="0"/>
      <w:jc w:val="left"/>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paragraph" w:customStyle="1" w:styleId="afffffffff4">
    <w:name w:val="рисунок"/>
    <w:basedOn w:val="4a"/>
    <w:autoRedefine/>
    <w:qFormat/>
    <w:rsid w:val="003E2EA9"/>
  </w:style>
  <w:style w:type="paragraph" w:customStyle="1" w:styleId="a0">
    <w:name w:val="Статья ПЗЗ"/>
    <w:basedOn w:val="a6"/>
    <w:next w:val="a6"/>
    <w:rsid w:val="003E2EA9"/>
    <w:pPr>
      <w:numPr>
        <w:numId w:val="7"/>
      </w:numPr>
      <w:tabs>
        <w:tab w:val="clear" w:pos="1069"/>
        <w:tab w:val="num" w:pos="1980"/>
      </w:tabs>
      <w:spacing w:before="240" w:after="240" w:line="264" w:lineRule="auto"/>
      <w:ind w:left="0" w:firstLine="540"/>
    </w:pPr>
    <w:rPr>
      <w:b/>
    </w:rPr>
  </w:style>
  <w:style w:type="numbering" w:customStyle="1" w:styleId="3100">
    <w:name w:val="Нет списка310"/>
    <w:next w:val="a9"/>
    <w:uiPriority w:val="99"/>
    <w:semiHidden/>
    <w:rsid w:val="003E2EA9"/>
  </w:style>
  <w:style w:type="table" w:customStyle="1" w:styleId="251">
    <w:name w:val="Сетка таблицы25"/>
    <w:basedOn w:val="a8"/>
    <w:next w:val="aa"/>
    <w:rsid w:val="003E2EA9"/>
    <w:pPr>
      <w:widowControl w:val="0"/>
      <w:autoSpaceDE w:val="0"/>
      <w:autoSpaceDN w:val="0"/>
      <w:adjustRightInd w:val="0"/>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0">
    <w:name w:val="Нет списка121"/>
    <w:next w:val="a9"/>
    <w:semiHidden/>
    <w:rsid w:val="003E2EA9"/>
  </w:style>
  <w:style w:type="numbering" w:customStyle="1" w:styleId="20">
    <w:name w:val="Стиль маркированный2"/>
    <w:basedOn w:val="a9"/>
    <w:rsid w:val="003E2EA9"/>
    <w:pPr>
      <w:numPr>
        <w:numId w:val="4"/>
      </w:numPr>
    </w:pPr>
  </w:style>
  <w:style w:type="table" w:customStyle="1" w:styleId="261">
    <w:name w:val="Сетка таблицы26"/>
    <w:basedOn w:val="a8"/>
    <w:next w:val="aa"/>
    <w:locked/>
    <w:rsid w:val="00AB227F"/>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
    <w:name w:val="Нет списка56"/>
    <w:next w:val="a9"/>
    <w:uiPriority w:val="99"/>
    <w:semiHidden/>
    <w:unhideWhenUsed/>
    <w:rsid w:val="00B65431"/>
  </w:style>
  <w:style w:type="table" w:customStyle="1" w:styleId="TableStyle037">
    <w:name w:val="TableStyle037"/>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5">
    <w:name w:val="TableStyle1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5">
    <w:name w:val="TableStyle2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5">
    <w:name w:val="TableStyle3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271">
    <w:name w:val="Сетка таблицы27"/>
    <w:basedOn w:val="a8"/>
    <w:next w:val="aa"/>
    <w:locked/>
    <w:rsid w:val="00A42CE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
    <w:name w:val="Сетка таблицы28"/>
    <w:basedOn w:val="a8"/>
    <w:next w:val="aa"/>
    <w:uiPriority w:val="59"/>
    <w:rsid w:val="00272D15"/>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
    <w:name w:val="Нет списка57"/>
    <w:next w:val="a9"/>
    <w:uiPriority w:val="99"/>
    <w:semiHidden/>
    <w:unhideWhenUsed/>
    <w:rsid w:val="005E58DD"/>
  </w:style>
  <w:style w:type="numbering" w:customStyle="1" w:styleId="58">
    <w:name w:val="Нет списка58"/>
    <w:next w:val="a9"/>
    <w:uiPriority w:val="99"/>
    <w:semiHidden/>
    <w:rsid w:val="000B3ADC"/>
  </w:style>
  <w:style w:type="numbering" w:customStyle="1" w:styleId="59">
    <w:name w:val="Нет списка59"/>
    <w:next w:val="a9"/>
    <w:uiPriority w:val="99"/>
    <w:semiHidden/>
    <w:unhideWhenUsed/>
    <w:rsid w:val="000B3ADC"/>
  </w:style>
  <w:style w:type="table" w:customStyle="1" w:styleId="291">
    <w:name w:val="Сетка таблицы29"/>
    <w:basedOn w:val="a8"/>
    <w:next w:val="aa"/>
    <w:uiPriority w:val="59"/>
    <w:locked/>
    <w:rsid w:val="000B3AD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6">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c"/>
    <w:locked/>
    <w:rsid w:val="000B3ADC"/>
    <w:rPr>
      <w:rFonts w:eastAsia="Times New Roman"/>
      <w:sz w:val="24"/>
    </w:rPr>
  </w:style>
  <w:style w:type="paragraph" w:customStyle="1" w:styleId="a2">
    <w:name w:val="Пункт РНГП"/>
    <w:basedOn w:val="af9"/>
    <w:uiPriority w:val="99"/>
    <w:rsid w:val="000B3ADC"/>
    <w:pPr>
      <w:numPr>
        <w:numId w:val="8"/>
      </w:numPr>
      <w:tabs>
        <w:tab w:val="left" w:pos="993"/>
      </w:tabs>
    </w:pPr>
    <w:rPr>
      <w:rFonts w:eastAsia="Calibri"/>
      <w:color w:val="000000"/>
      <w:lang w:eastAsia="en-US"/>
    </w:rPr>
  </w:style>
  <w:style w:type="paragraph" w:customStyle="1" w:styleId="afffffffff5">
    <w:name w:val="ГП_Обычный"/>
    <w:link w:val="afffffffff6"/>
    <w:qFormat/>
    <w:rsid w:val="000B3ADC"/>
    <w:pPr>
      <w:spacing w:after="120"/>
      <w:ind w:left="0" w:firstLine="709"/>
      <w:contextualSpacing/>
    </w:pPr>
    <w:rPr>
      <w:rFonts w:ascii="PT Sans" w:eastAsia="Times New Roman" w:hAnsi="PT Sans" w:cs="Arial"/>
      <w:sz w:val="24"/>
      <w:szCs w:val="24"/>
    </w:rPr>
  </w:style>
  <w:style w:type="character" w:customStyle="1" w:styleId="afffffffff6">
    <w:name w:val="ГП_Обычный Знак"/>
    <w:basedOn w:val="a7"/>
    <w:link w:val="afffffffff5"/>
    <w:rsid w:val="000B3ADC"/>
    <w:rPr>
      <w:rFonts w:ascii="PT Sans" w:eastAsia="Times New Roman" w:hAnsi="PT Sans" w:cs="Arial"/>
      <w:sz w:val="24"/>
      <w:szCs w:val="24"/>
    </w:rPr>
  </w:style>
  <w:style w:type="table" w:customStyle="1" w:styleId="1121">
    <w:name w:val="Сетка таблицы112"/>
    <w:basedOn w:val="a8"/>
    <w:rsid w:val="000B3ADC"/>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aa">
    <w:name w:val="header_aa"/>
    <w:basedOn w:val="a7"/>
    <w:rsid w:val="000B3ADC"/>
  </w:style>
  <w:style w:type="paragraph" w:customStyle="1" w:styleId="style1">
    <w:name w:val="style1"/>
    <w:basedOn w:val="a6"/>
    <w:rsid w:val="000B3ADC"/>
    <w:pPr>
      <w:spacing w:before="100" w:beforeAutospacing="1" w:after="100" w:afterAutospacing="1"/>
      <w:ind w:left="0" w:firstLine="0"/>
      <w:jc w:val="left"/>
    </w:pPr>
  </w:style>
  <w:style w:type="paragraph" w:customStyle="1" w:styleId="afffffffff7">
    <w:name w:val="Обычный нум. список"/>
    <w:basedOn w:val="a6"/>
    <w:qFormat/>
    <w:rsid w:val="000B3ADC"/>
    <w:pPr>
      <w:tabs>
        <w:tab w:val="num" w:pos="0"/>
      </w:tabs>
      <w:suppressAutoHyphens/>
      <w:spacing w:before="45"/>
      <w:ind w:left="147" w:firstLine="567"/>
    </w:pPr>
    <w:rPr>
      <w:sz w:val="28"/>
      <w:szCs w:val="28"/>
      <w:lang w:eastAsia="ar-SA"/>
    </w:rPr>
  </w:style>
  <w:style w:type="paragraph" w:customStyle="1" w:styleId="afffffffff8">
    <w:name w:val="Текст документа"/>
    <w:basedOn w:val="a6"/>
    <w:qFormat/>
    <w:rsid w:val="000B3ADC"/>
    <w:pPr>
      <w:tabs>
        <w:tab w:val="left" w:pos="851"/>
      </w:tabs>
      <w:ind w:left="0" w:firstLine="567"/>
    </w:pPr>
    <w:rPr>
      <w:rFonts w:ascii="Calibri" w:eastAsia="Calibri" w:hAnsi="Calibri"/>
      <w:szCs w:val="22"/>
      <w:lang w:eastAsia="en-US"/>
    </w:rPr>
  </w:style>
  <w:style w:type="paragraph" w:customStyle="1" w:styleId="Style4">
    <w:name w:val="Style4"/>
    <w:basedOn w:val="a6"/>
    <w:rsid w:val="000B3ADC"/>
    <w:pPr>
      <w:widowControl w:val="0"/>
      <w:autoSpaceDE w:val="0"/>
      <w:autoSpaceDN w:val="0"/>
      <w:adjustRightInd w:val="0"/>
      <w:spacing w:line="264" w:lineRule="exact"/>
      <w:ind w:left="0" w:firstLine="0"/>
    </w:pPr>
    <w:rPr>
      <w:rFonts w:eastAsia="Calibri"/>
    </w:rPr>
  </w:style>
  <w:style w:type="character" w:customStyle="1" w:styleId="FontStyle18">
    <w:name w:val="Font Style18"/>
    <w:basedOn w:val="a7"/>
    <w:rsid w:val="000B3ADC"/>
    <w:rPr>
      <w:rFonts w:ascii="Times New Roman" w:hAnsi="Times New Roman" w:cs="Times New Roman"/>
      <w:sz w:val="20"/>
      <w:szCs w:val="20"/>
    </w:rPr>
  </w:style>
  <w:style w:type="numbering" w:customStyle="1" w:styleId="600">
    <w:name w:val="Нет списка60"/>
    <w:next w:val="a9"/>
    <w:uiPriority w:val="99"/>
    <w:semiHidden/>
    <w:unhideWhenUsed/>
    <w:rsid w:val="008A6C02"/>
  </w:style>
  <w:style w:type="numbering" w:customStyle="1" w:styleId="1140">
    <w:name w:val="Нет списка114"/>
    <w:next w:val="a9"/>
    <w:uiPriority w:val="99"/>
    <w:semiHidden/>
    <w:unhideWhenUsed/>
    <w:rsid w:val="008A6C02"/>
  </w:style>
  <w:style w:type="table" w:customStyle="1" w:styleId="301">
    <w:name w:val="Сетка таблицы30"/>
    <w:basedOn w:val="a8"/>
    <w:next w:val="aa"/>
    <w:uiPriority w:val="59"/>
    <w:rsid w:val="008A6C02"/>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0">
    <w:name w:val="Нет списка61"/>
    <w:next w:val="a9"/>
    <w:uiPriority w:val="99"/>
    <w:semiHidden/>
    <w:rsid w:val="00D71D09"/>
  </w:style>
  <w:style w:type="numbering" w:customStyle="1" w:styleId="620">
    <w:name w:val="Нет списка62"/>
    <w:next w:val="a9"/>
    <w:uiPriority w:val="99"/>
    <w:semiHidden/>
    <w:unhideWhenUsed/>
    <w:rsid w:val="008C79DB"/>
  </w:style>
  <w:style w:type="paragraph" w:customStyle="1" w:styleId="consnormal1">
    <w:name w:val="consnormal"/>
    <w:basedOn w:val="a6"/>
    <w:rsid w:val="00C1104D"/>
    <w:pPr>
      <w:spacing w:before="100" w:beforeAutospacing="1" w:after="100" w:afterAutospacing="1"/>
      <w:ind w:left="0" w:firstLine="0"/>
      <w:jc w:val="left"/>
    </w:pPr>
  </w:style>
  <w:style w:type="paragraph" w:customStyle="1" w:styleId="212">
    <w:name w:val="Основной текст с отступом 21"/>
    <w:basedOn w:val="a6"/>
    <w:rsid w:val="00C43D28"/>
    <w:pPr>
      <w:suppressAutoHyphens/>
      <w:ind w:left="0" w:firstLine="709"/>
    </w:pPr>
    <w:rPr>
      <w:sz w:val="28"/>
      <w:szCs w:val="20"/>
      <w:lang w:eastAsia="ar-SA"/>
    </w:rPr>
  </w:style>
  <w:style w:type="table" w:customStyle="1" w:styleId="311">
    <w:name w:val="Сетка таблицы31"/>
    <w:basedOn w:val="a8"/>
    <w:next w:val="aa"/>
    <w:uiPriority w:val="59"/>
    <w:rsid w:val="00FF322B"/>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1">
    <w:name w:val="Сетка таблицы32"/>
    <w:basedOn w:val="a8"/>
    <w:next w:val="aa"/>
    <w:locked/>
    <w:rsid w:val="004464C0"/>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38">
    <w:name w:val="TableStyle038"/>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39">
    <w:name w:val="TableStyle039"/>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30">
    <w:name w:val="Нет списка63"/>
    <w:next w:val="a9"/>
    <w:uiPriority w:val="99"/>
    <w:semiHidden/>
    <w:unhideWhenUsed/>
    <w:rsid w:val="004464C0"/>
  </w:style>
  <w:style w:type="table" w:customStyle="1" w:styleId="TableStyle040">
    <w:name w:val="TableStyle040"/>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6">
    <w:name w:val="TableStyle1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6">
    <w:name w:val="TableStyle2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6">
    <w:name w:val="TableStyle3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4">
    <w:name w:val="Нет списка64"/>
    <w:next w:val="a9"/>
    <w:uiPriority w:val="99"/>
    <w:semiHidden/>
    <w:unhideWhenUsed/>
    <w:rsid w:val="00553C5D"/>
  </w:style>
  <w:style w:type="table" w:customStyle="1" w:styleId="TableStyle041">
    <w:name w:val="TableStyle041"/>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7">
    <w:name w:val="TableStyle1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7">
    <w:name w:val="TableStyle2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7">
    <w:name w:val="TableStyle3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5">
    <w:name w:val="Нет списка65"/>
    <w:next w:val="a9"/>
    <w:uiPriority w:val="99"/>
    <w:semiHidden/>
    <w:unhideWhenUsed/>
    <w:rsid w:val="00286020"/>
  </w:style>
  <w:style w:type="table" w:customStyle="1" w:styleId="331">
    <w:name w:val="Сетка таблицы33"/>
    <w:basedOn w:val="a8"/>
    <w:next w:val="aa"/>
    <w:uiPriority w:val="99"/>
    <w:rsid w:val="00286020"/>
    <w:pPr>
      <w:ind w:left="0" w:firstLine="0"/>
      <w:jc w:val="left"/>
    </w:pPr>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6">
    <w:name w:val="Нет списка66"/>
    <w:next w:val="a9"/>
    <w:uiPriority w:val="99"/>
    <w:semiHidden/>
    <w:unhideWhenUsed/>
    <w:rsid w:val="005A476A"/>
  </w:style>
  <w:style w:type="table" w:customStyle="1" w:styleId="341">
    <w:name w:val="Сетка таблицы34"/>
    <w:basedOn w:val="a8"/>
    <w:next w:val="aa"/>
    <w:uiPriority w:val="99"/>
    <w:rsid w:val="005A476A"/>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7">
    <w:name w:val="Нет списка67"/>
    <w:next w:val="a9"/>
    <w:uiPriority w:val="99"/>
    <w:semiHidden/>
    <w:unhideWhenUsed/>
    <w:rsid w:val="00D07C17"/>
  </w:style>
  <w:style w:type="table" w:customStyle="1" w:styleId="351">
    <w:name w:val="Сетка таблицы35"/>
    <w:basedOn w:val="a8"/>
    <w:next w:val="aa"/>
    <w:uiPriority w:val="39"/>
    <w:rsid w:val="00D07C17"/>
    <w:pPr>
      <w:ind w:left="0" w:firstLine="0"/>
      <w:jc w:val="left"/>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8"/>
    <w:next w:val="a9"/>
    <w:uiPriority w:val="99"/>
    <w:semiHidden/>
    <w:unhideWhenUsed/>
    <w:rsid w:val="005B0CA1"/>
  </w:style>
  <w:style w:type="table" w:customStyle="1" w:styleId="361">
    <w:name w:val="Сетка таблицы36"/>
    <w:basedOn w:val="a8"/>
    <w:next w:val="aa"/>
    <w:uiPriority w:val="99"/>
    <w:rsid w:val="005B0CA1"/>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Стиль приложения 1."/>
    <w:basedOn w:val="a6"/>
    <w:rsid w:val="005B0CA1"/>
    <w:pPr>
      <w:numPr>
        <w:numId w:val="9"/>
      </w:numPr>
      <w:jc w:val="center"/>
    </w:pPr>
    <w:rPr>
      <w:sz w:val="26"/>
      <w:szCs w:val="20"/>
    </w:rPr>
  </w:style>
  <w:style w:type="paragraph" w:customStyle="1" w:styleId="110">
    <w:name w:val="Стиль приложения 1.1."/>
    <w:basedOn w:val="a6"/>
    <w:rsid w:val="005B0CA1"/>
    <w:pPr>
      <w:numPr>
        <w:ilvl w:val="1"/>
        <w:numId w:val="9"/>
      </w:numPr>
    </w:pPr>
    <w:rPr>
      <w:sz w:val="26"/>
      <w:szCs w:val="20"/>
    </w:rPr>
  </w:style>
  <w:style w:type="paragraph" w:customStyle="1" w:styleId="1110">
    <w:name w:val="Стиль приложения 1.1.1."/>
    <w:basedOn w:val="a6"/>
    <w:rsid w:val="005B0CA1"/>
    <w:pPr>
      <w:numPr>
        <w:ilvl w:val="2"/>
        <w:numId w:val="9"/>
      </w:numPr>
    </w:pPr>
    <w:rPr>
      <w:sz w:val="26"/>
      <w:szCs w:val="20"/>
    </w:rPr>
  </w:style>
  <w:style w:type="paragraph" w:customStyle="1" w:styleId="11110">
    <w:name w:val="Стиль приложения 1.1.1.1."/>
    <w:basedOn w:val="a6"/>
    <w:rsid w:val="005B0CA1"/>
    <w:pPr>
      <w:numPr>
        <w:ilvl w:val="3"/>
        <w:numId w:val="9"/>
      </w:numPr>
    </w:pPr>
    <w:rPr>
      <w:sz w:val="26"/>
      <w:szCs w:val="20"/>
    </w:rPr>
  </w:style>
  <w:style w:type="paragraph" w:customStyle="1" w:styleId="13">
    <w:name w:val="Стиль приложения_1)"/>
    <w:basedOn w:val="a6"/>
    <w:rsid w:val="005B0CA1"/>
    <w:pPr>
      <w:numPr>
        <w:ilvl w:val="4"/>
        <w:numId w:val="9"/>
      </w:numPr>
    </w:pPr>
    <w:rPr>
      <w:sz w:val="26"/>
      <w:szCs w:val="20"/>
    </w:rPr>
  </w:style>
  <w:style w:type="paragraph" w:customStyle="1" w:styleId="a5">
    <w:name w:val="Стиль приложения_а)"/>
    <w:basedOn w:val="a6"/>
    <w:rsid w:val="005B0CA1"/>
    <w:pPr>
      <w:numPr>
        <w:ilvl w:val="5"/>
        <w:numId w:val="9"/>
      </w:numPr>
    </w:pPr>
    <w:rPr>
      <w:sz w:val="26"/>
      <w:szCs w:val="20"/>
    </w:rPr>
  </w:style>
  <w:style w:type="paragraph" w:customStyle="1" w:styleId="11">
    <w:name w:val="Стиль 1.1."/>
    <w:basedOn w:val="a6"/>
    <w:rsid w:val="005B0CA1"/>
    <w:pPr>
      <w:numPr>
        <w:ilvl w:val="1"/>
        <w:numId w:val="10"/>
      </w:numPr>
    </w:pPr>
    <w:rPr>
      <w:sz w:val="26"/>
      <w:szCs w:val="20"/>
    </w:rPr>
  </w:style>
  <w:style w:type="paragraph" w:customStyle="1" w:styleId="111">
    <w:name w:val="Стиль 1.1.1."/>
    <w:basedOn w:val="a6"/>
    <w:rsid w:val="005B0CA1"/>
    <w:pPr>
      <w:numPr>
        <w:ilvl w:val="2"/>
        <w:numId w:val="10"/>
      </w:numPr>
    </w:pPr>
    <w:rPr>
      <w:sz w:val="26"/>
      <w:szCs w:val="20"/>
    </w:rPr>
  </w:style>
  <w:style w:type="paragraph" w:customStyle="1" w:styleId="1111">
    <w:name w:val="Стиль 1.1.1.1."/>
    <w:basedOn w:val="a6"/>
    <w:rsid w:val="005B0CA1"/>
    <w:pPr>
      <w:numPr>
        <w:ilvl w:val="3"/>
        <w:numId w:val="10"/>
      </w:numPr>
    </w:pPr>
    <w:rPr>
      <w:sz w:val="26"/>
      <w:szCs w:val="20"/>
    </w:rPr>
  </w:style>
  <w:style w:type="paragraph" w:customStyle="1" w:styleId="10">
    <w:name w:val="Стиль ппп_1)"/>
    <w:basedOn w:val="a6"/>
    <w:rsid w:val="005B0CA1"/>
    <w:pPr>
      <w:numPr>
        <w:ilvl w:val="4"/>
        <w:numId w:val="10"/>
      </w:numPr>
    </w:pPr>
    <w:rPr>
      <w:sz w:val="26"/>
      <w:szCs w:val="20"/>
    </w:rPr>
  </w:style>
  <w:style w:type="paragraph" w:customStyle="1" w:styleId="a3">
    <w:name w:val="Стиль ппп_а)"/>
    <w:basedOn w:val="a6"/>
    <w:rsid w:val="005B0CA1"/>
    <w:pPr>
      <w:numPr>
        <w:ilvl w:val="5"/>
        <w:numId w:val="10"/>
      </w:numPr>
    </w:pPr>
    <w:rPr>
      <w:sz w:val="26"/>
      <w:szCs w:val="20"/>
    </w:rPr>
  </w:style>
  <w:style w:type="character" w:customStyle="1" w:styleId="133">
    <w:name w:val="Стиль 13 пт"/>
    <w:semiHidden/>
    <w:rsid w:val="005B0CA1"/>
    <w:rPr>
      <w:rFonts w:ascii="Times New Roman" w:hAnsi="Times New Roman"/>
      <w:sz w:val="26"/>
    </w:rPr>
  </w:style>
  <w:style w:type="numbering" w:customStyle="1" w:styleId="69">
    <w:name w:val="Нет списка69"/>
    <w:next w:val="a9"/>
    <w:uiPriority w:val="99"/>
    <w:semiHidden/>
    <w:unhideWhenUsed/>
    <w:rsid w:val="008E1381"/>
  </w:style>
  <w:style w:type="table" w:customStyle="1" w:styleId="371">
    <w:name w:val="Сетка таблицы37"/>
    <w:basedOn w:val="a8"/>
    <w:next w:val="aa"/>
    <w:uiPriority w:val="99"/>
    <w:rsid w:val="008E1381"/>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
    <w:basedOn w:val="a8"/>
    <w:next w:val="aa"/>
    <w:uiPriority w:val="59"/>
    <w:rsid w:val="007357D7"/>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91">
    <w:name w:val="Сетка таблицы39"/>
    <w:basedOn w:val="a8"/>
    <w:next w:val="aa"/>
    <w:locked/>
    <w:rsid w:val="0088693A"/>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1">
    <w:name w:val="Сетка таблицы40"/>
    <w:basedOn w:val="a8"/>
    <w:next w:val="aa"/>
    <w:locked/>
    <w:rsid w:val="0088693A"/>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42">
    <w:name w:val="TableStyle042"/>
    <w:rsid w:val="00187BF6"/>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3">
    <w:name w:val="TableStyle043"/>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00">
    <w:name w:val="Нет списка70"/>
    <w:next w:val="a9"/>
    <w:uiPriority w:val="99"/>
    <w:semiHidden/>
    <w:unhideWhenUsed/>
    <w:rsid w:val="00142A81"/>
  </w:style>
  <w:style w:type="table" w:customStyle="1" w:styleId="TableStyle044">
    <w:name w:val="TableStyle044"/>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8">
    <w:name w:val="TableStyle1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8">
    <w:name w:val="TableStyle2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8">
    <w:name w:val="TableStyle3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10">
    <w:name w:val="Нет списка71"/>
    <w:next w:val="a9"/>
    <w:uiPriority w:val="99"/>
    <w:semiHidden/>
    <w:unhideWhenUsed/>
    <w:rsid w:val="007D2CDD"/>
  </w:style>
  <w:style w:type="table" w:customStyle="1" w:styleId="TableStyle045">
    <w:name w:val="TableStyle045"/>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9">
    <w:name w:val="TableStyle1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9">
    <w:name w:val="TableStyle2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9">
    <w:name w:val="TableStyle3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6">
    <w:name w:val="TableStyle046"/>
    <w:rsid w:val="00C3669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7">
    <w:name w:val="TableStyle047"/>
    <w:rsid w:val="004F517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8">
    <w:name w:val="TableStyle048"/>
    <w:rsid w:val="004F517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9">
    <w:name w:val="TableStyle049"/>
    <w:rsid w:val="00C238C5"/>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20">
    <w:name w:val="Нет списка72"/>
    <w:next w:val="a9"/>
    <w:uiPriority w:val="99"/>
    <w:semiHidden/>
    <w:unhideWhenUsed/>
    <w:rsid w:val="00632443"/>
  </w:style>
  <w:style w:type="table" w:customStyle="1" w:styleId="TableStyle050">
    <w:name w:val="TableStyle05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0">
    <w:name w:val="TableStyle1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0">
    <w:name w:val="TableStyle2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0">
    <w:name w:val="TableStyle3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730">
    <w:name w:val="Нет списка73"/>
    <w:next w:val="a9"/>
    <w:uiPriority w:val="99"/>
    <w:semiHidden/>
    <w:unhideWhenUsed/>
    <w:rsid w:val="00632443"/>
  </w:style>
  <w:style w:type="table" w:customStyle="1" w:styleId="TableStyle051">
    <w:name w:val="TableStyle05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1">
    <w:name w:val="TableStyle1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1">
    <w:name w:val="TableStyle2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1">
    <w:name w:val="TableStyle3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4">
    <w:name w:val="Нет списка74"/>
    <w:next w:val="a9"/>
    <w:uiPriority w:val="99"/>
    <w:semiHidden/>
    <w:unhideWhenUsed/>
    <w:rsid w:val="00632443"/>
  </w:style>
  <w:style w:type="table" w:customStyle="1" w:styleId="TableStyle052">
    <w:name w:val="TableStyle05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2">
    <w:name w:val="TableStyle1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2">
    <w:name w:val="TableStyle2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2">
    <w:name w:val="TableStyle3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75">
    <w:name w:val="Нет списка75"/>
    <w:next w:val="a9"/>
    <w:uiPriority w:val="99"/>
    <w:semiHidden/>
    <w:unhideWhenUsed/>
    <w:rsid w:val="001F20D9"/>
  </w:style>
  <w:style w:type="table" w:customStyle="1" w:styleId="TableStyle053">
    <w:name w:val="TableStyle05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3">
    <w:name w:val="TableStyle1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3">
    <w:name w:val="TableStyle2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3">
    <w:name w:val="TableStyle3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412">
    <w:name w:val="Сетка таблицы41"/>
    <w:basedOn w:val="a8"/>
    <w:next w:val="aa"/>
    <w:locked/>
    <w:rsid w:val="006D5FB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54">
    <w:name w:val="TableStyle054"/>
    <w:rsid w:val="00B83EA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55">
    <w:name w:val="TableStyle05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6">
    <w:name w:val="Нет списка76"/>
    <w:next w:val="a9"/>
    <w:uiPriority w:val="99"/>
    <w:semiHidden/>
    <w:unhideWhenUsed/>
    <w:rsid w:val="00CC6BDE"/>
  </w:style>
  <w:style w:type="table" w:customStyle="1" w:styleId="TableStyle056">
    <w:name w:val="TableStyle056"/>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4">
    <w:name w:val="TableStyle1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4">
    <w:name w:val="TableStyle2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4">
    <w:name w:val="TableStyle3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7">
    <w:name w:val="Нет списка77"/>
    <w:next w:val="a9"/>
    <w:uiPriority w:val="99"/>
    <w:semiHidden/>
    <w:unhideWhenUsed/>
    <w:rsid w:val="00CC6BDE"/>
  </w:style>
  <w:style w:type="table" w:customStyle="1" w:styleId="TableStyle057">
    <w:name w:val="TableStyle057"/>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5">
    <w:name w:val="TableStyle1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5">
    <w:name w:val="TableStyle2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5">
    <w:name w:val="TableStyle3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421">
    <w:name w:val="Сетка таблицы42"/>
    <w:basedOn w:val="a8"/>
    <w:next w:val="aa"/>
    <w:locked/>
    <w:rsid w:val="000C737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8">
    <w:name w:val="Нет списка78"/>
    <w:next w:val="a9"/>
    <w:uiPriority w:val="99"/>
    <w:semiHidden/>
    <w:unhideWhenUsed/>
    <w:rsid w:val="00C5614B"/>
  </w:style>
  <w:style w:type="table" w:customStyle="1" w:styleId="TableStyle058">
    <w:name w:val="TableStyle058"/>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6">
    <w:name w:val="TableStyle1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6">
    <w:name w:val="TableStyle2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6">
    <w:name w:val="TableStyle3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9">
    <w:name w:val="Нет списка79"/>
    <w:next w:val="a9"/>
    <w:uiPriority w:val="99"/>
    <w:semiHidden/>
    <w:unhideWhenUsed/>
    <w:rsid w:val="00717537"/>
  </w:style>
  <w:style w:type="character" w:customStyle="1" w:styleId="1f9">
    <w:name w:val="Текст сноски Знак1"/>
    <w:aliases w:val="Текст сноски-FN Знак1,Footnote Text Char Знак Знак Знак1,Footnote Text Char Знак Знак2,Текст сноски Знак2 Знак Знак1,Текст сноски Знак1 Знак Знак1 Знак1,Текст сноски Знак Знак Знак1 Знак Знак1,Текст сноски Знак Знак1 Знак Знак Знак"/>
    <w:basedOn w:val="a7"/>
    <w:uiPriority w:val="99"/>
    <w:semiHidden/>
    <w:rsid w:val="00717537"/>
    <w:rPr>
      <w:sz w:val="20"/>
      <w:szCs w:val="20"/>
    </w:rPr>
  </w:style>
  <w:style w:type="table" w:customStyle="1" w:styleId="431">
    <w:name w:val="Сетка таблицы43"/>
    <w:basedOn w:val="a8"/>
    <w:next w:val="aa"/>
    <w:uiPriority w:val="99"/>
    <w:rsid w:val="00717537"/>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
    <w:name w:val="Сетка таблицы113"/>
    <w:basedOn w:val="a8"/>
    <w:next w:val="aa"/>
    <w:uiPriority w:val="99"/>
    <w:rsid w:val="00717537"/>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0">
    <w:name w:val="Сетка таблицы44"/>
    <w:basedOn w:val="a8"/>
    <w:next w:val="aa"/>
    <w:uiPriority w:val="59"/>
    <w:locked/>
    <w:rsid w:val="00600AE9"/>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00">
    <w:name w:val="Нет списка80"/>
    <w:next w:val="a9"/>
    <w:uiPriority w:val="99"/>
    <w:semiHidden/>
    <w:rsid w:val="007013EB"/>
  </w:style>
  <w:style w:type="numbering" w:customStyle="1" w:styleId="810">
    <w:name w:val="Нет списка81"/>
    <w:next w:val="a9"/>
    <w:uiPriority w:val="99"/>
    <w:semiHidden/>
    <w:unhideWhenUsed/>
    <w:rsid w:val="00BC6CE0"/>
  </w:style>
  <w:style w:type="numbering" w:customStyle="1" w:styleId="1150">
    <w:name w:val="Нет списка115"/>
    <w:next w:val="a9"/>
    <w:uiPriority w:val="99"/>
    <w:semiHidden/>
    <w:unhideWhenUsed/>
    <w:rsid w:val="00BC6CE0"/>
  </w:style>
  <w:style w:type="table" w:customStyle="1" w:styleId="450">
    <w:name w:val="Сетка таблицы45"/>
    <w:basedOn w:val="a8"/>
    <w:next w:val="aa"/>
    <w:uiPriority w:val="59"/>
    <w:rsid w:val="00BC6CE0"/>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8"/>
    <w:next w:val="aa"/>
    <w:uiPriority w:val="59"/>
    <w:rsid w:val="007F470F"/>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8"/>
    <w:next w:val="aa"/>
    <w:rsid w:val="0088597D"/>
    <w:pPr>
      <w:ind w:left="0" w:firstLine="0"/>
      <w:jc w:val="left"/>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80">
    <w:name w:val="Сетка таблицы48"/>
    <w:basedOn w:val="a8"/>
    <w:next w:val="aa"/>
    <w:rsid w:val="005C4FA7"/>
    <w:pPr>
      <w:ind w:left="0" w:firstLine="0"/>
      <w:jc w:val="left"/>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20">
    <w:name w:val="Нет списка82"/>
    <w:next w:val="a9"/>
    <w:uiPriority w:val="99"/>
    <w:semiHidden/>
    <w:unhideWhenUsed/>
    <w:rsid w:val="000C5B17"/>
  </w:style>
  <w:style w:type="table" w:customStyle="1" w:styleId="490">
    <w:name w:val="Сетка таблицы49"/>
    <w:basedOn w:val="a8"/>
    <w:next w:val="aa"/>
    <w:uiPriority w:val="39"/>
    <w:rsid w:val="000C5B17"/>
    <w:pPr>
      <w:ind w:left="0" w:firstLine="0"/>
      <w:jc w:val="left"/>
    </w:pPr>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rsid w:val="000C5B17"/>
  </w:style>
  <w:style w:type="table" w:customStyle="1" w:styleId="501">
    <w:name w:val="Сетка таблицы50"/>
    <w:basedOn w:val="a8"/>
    <w:next w:val="aa"/>
    <w:uiPriority w:val="59"/>
    <w:rsid w:val="000C50F9"/>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1">
    <w:name w:val="Сетка таблицы51"/>
    <w:basedOn w:val="a8"/>
    <w:next w:val="aa"/>
    <w:uiPriority w:val="59"/>
    <w:rsid w:val="00916181"/>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
    <w:basedOn w:val="a8"/>
    <w:next w:val="aa"/>
    <w:uiPriority w:val="59"/>
    <w:rsid w:val="0087771F"/>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8"/>
    <w:next w:val="aa"/>
    <w:uiPriority w:val="59"/>
    <w:rsid w:val="000C4D39"/>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0">
    <w:name w:val="Сетка таблицы54"/>
    <w:basedOn w:val="a8"/>
    <w:next w:val="aa"/>
    <w:uiPriority w:val="59"/>
    <w:rsid w:val="00FF2C09"/>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51">
    <w:name w:val="Сетка таблицы55"/>
    <w:basedOn w:val="a8"/>
    <w:next w:val="aa"/>
    <w:uiPriority w:val="59"/>
    <w:rsid w:val="00E82805"/>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30">
    <w:name w:val="Нет списка83"/>
    <w:next w:val="a9"/>
    <w:uiPriority w:val="99"/>
    <w:semiHidden/>
    <w:unhideWhenUsed/>
    <w:rsid w:val="000A7E85"/>
  </w:style>
  <w:style w:type="character" w:styleId="afffffffff9">
    <w:name w:val="Intense Reference"/>
    <w:basedOn w:val="a7"/>
    <w:uiPriority w:val="32"/>
    <w:qFormat/>
    <w:rsid w:val="000A7E85"/>
    <w:rPr>
      <w:b/>
      <w:bCs/>
      <w:smallCaps/>
      <w:color w:val="C0504D" w:themeColor="accent2"/>
      <w:spacing w:val="5"/>
      <w:u w:val="single"/>
    </w:rPr>
  </w:style>
  <w:style w:type="paragraph" w:styleId="afffffffffa">
    <w:name w:val="Intense Quote"/>
    <w:basedOn w:val="a6"/>
    <w:next w:val="a6"/>
    <w:link w:val="afffffffffb"/>
    <w:uiPriority w:val="30"/>
    <w:qFormat/>
    <w:rsid w:val="000A7E85"/>
    <w:pPr>
      <w:pBdr>
        <w:bottom w:val="single" w:sz="4" w:space="4" w:color="4F81BD" w:themeColor="accent1"/>
      </w:pBdr>
      <w:spacing w:before="200" w:after="280" w:line="276" w:lineRule="auto"/>
      <w:ind w:left="936" w:right="936" w:firstLine="0"/>
      <w:jc w:val="left"/>
    </w:pPr>
    <w:rPr>
      <w:rFonts w:asciiTheme="minorHAnsi" w:eastAsiaTheme="minorHAnsi" w:hAnsiTheme="minorHAnsi" w:cstheme="minorBidi"/>
      <w:b/>
      <w:bCs/>
      <w:i/>
      <w:iCs/>
      <w:color w:val="4F81BD" w:themeColor="accent1"/>
      <w:sz w:val="22"/>
      <w:szCs w:val="22"/>
      <w:lang w:eastAsia="en-US"/>
    </w:rPr>
  </w:style>
  <w:style w:type="character" w:customStyle="1" w:styleId="afffffffffb">
    <w:name w:val="Выделенная цитата Знак"/>
    <w:basedOn w:val="a7"/>
    <w:link w:val="afffffffffa"/>
    <w:uiPriority w:val="30"/>
    <w:rsid w:val="000A7E85"/>
    <w:rPr>
      <w:rFonts w:asciiTheme="minorHAnsi" w:eastAsiaTheme="minorHAnsi" w:hAnsiTheme="minorHAnsi" w:cstheme="minorBidi"/>
      <w:b/>
      <w:bCs/>
      <w:i/>
      <w:iCs/>
      <w:color w:val="4F81BD" w:themeColor="accent1"/>
      <w:sz w:val="22"/>
      <w:szCs w:val="22"/>
      <w:lang w:eastAsia="en-US"/>
    </w:rPr>
  </w:style>
  <w:style w:type="table" w:customStyle="1" w:styleId="560">
    <w:name w:val="Сетка таблицы56"/>
    <w:basedOn w:val="a8"/>
    <w:next w:val="aa"/>
    <w:uiPriority w:val="59"/>
    <w:rsid w:val="004A02E2"/>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40">
    <w:name w:val="Нет списка84"/>
    <w:next w:val="a9"/>
    <w:uiPriority w:val="99"/>
    <w:semiHidden/>
    <w:unhideWhenUsed/>
    <w:rsid w:val="00B815E1"/>
  </w:style>
  <w:style w:type="table" w:customStyle="1" w:styleId="570">
    <w:name w:val="Сетка таблицы57"/>
    <w:basedOn w:val="a8"/>
    <w:next w:val="aa"/>
    <w:uiPriority w:val="59"/>
    <w:rsid w:val="00B815E1"/>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
    <w:name w:val="Сетка таблицы114"/>
    <w:basedOn w:val="a8"/>
    <w:next w:val="aa"/>
    <w:uiPriority w:val="99"/>
    <w:rsid w:val="00B815E1"/>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0">
    <w:name w:val="Сетка таблицы58"/>
    <w:basedOn w:val="a8"/>
    <w:next w:val="aa"/>
    <w:locked/>
    <w:rsid w:val="00EE0C40"/>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8"/>
    <w:next w:val="aa"/>
    <w:locked/>
    <w:rsid w:val="00844CC8"/>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59">
    <w:name w:val="TableStyle059"/>
    <w:rsid w:val="00E7620D"/>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601">
    <w:name w:val="Сетка таблицы60"/>
    <w:basedOn w:val="a8"/>
    <w:next w:val="aa"/>
    <w:locked/>
    <w:rsid w:val="006D4E5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basedOn w:val="a8"/>
    <w:next w:val="aa"/>
    <w:rsid w:val="00715B3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5">
    <w:name w:val="Нет списка85"/>
    <w:next w:val="a9"/>
    <w:uiPriority w:val="99"/>
    <w:semiHidden/>
    <w:unhideWhenUsed/>
    <w:rsid w:val="00467771"/>
  </w:style>
  <w:style w:type="table" w:customStyle="1" w:styleId="TableStyle060">
    <w:name w:val="TableStyle060"/>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7">
    <w:name w:val="TableStyle1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7">
    <w:name w:val="TableStyle2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7">
    <w:name w:val="TableStyle3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621">
    <w:name w:val="Сетка таблицы62"/>
    <w:basedOn w:val="a8"/>
    <w:next w:val="aa"/>
    <w:uiPriority w:val="59"/>
    <w:rsid w:val="006F7ED6"/>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1">
    <w:name w:val="Сетка таблицы63"/>
    <w:basedOn w:val="a8"/>
    <w:next w:val="aa"/>
    <w:uiPriority w:val="59"/>
    <w:rsid w:val="00B547EB"/>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0">
    <w:name w:val="Сетка таблицы64"/>
    <w:basedOn w:val="a8"/>
    <w:next w:val="aa"/>
    <w:locked/>
    <w:rsid w:val="00114865"/>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6">
    <w:name w:val="Нет списка86"/>
    <w:next w:val="a9"/>
    <w:uiPriority w:val="99"/>
    <w:semiHidden/>
    <w:rsid w:val="00FB7E8F"/>
  </w:style>
  <w:style w:type="table" w:customStyle="1" w:styleId="650">
    <w:name w:val="Сетка таблицы65"/>
    <w:basedOn w:val="a8"/>
    <w:next w:val="aa"/>
    <w:uiPriority w:val="59"/>
    <w:rsid w:val="000F0BDB"/>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basedOn w:val="a8"/>
    <w:next w:val="aa"/>
    <w:uiPriority w:val="59"/>
    <w:rsid w:val="005F4EB2"/>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0">
    <w:name w:val="Сетка таблицы67"/>
    <w:basedOn w:val="a8"/>
    <w:next w:val="aa"/>
    <w:uiPriority w:val="59"/>
    <w:rsid w:val="001D70D3"/>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80">
    <w:name w:val="Сетка таблицы68"/>
    <w:basedOn w:val="a8"/>
    <w:next w:val="aa"/>
    <w:uiPriority w:val="39"/>
    <w:rsid w:val="006B431E"/>
    <w:pPr>
      <w:ind w:left="0" w:firstLine="0"/>
      <w:jc w:val="left"/>
    </w:pPr>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0">
    <w:name w:val="Сетка таблицы69"/>
    <w:basedOn w:val="a8"/>
    <w:next w:val="aa"/>
    <w:uiPriority w:val="59"/>
    <w:rsid w:val="0097334D"/>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1">
    <w:name w:val="Сетка таблицы70"/>
    <w:basedOn w:val="a8"/>
    <w:next w:val="aa"/>
    <w:uiPriority w:val="59"/>
    <w:rsid w:val="00921C79"/>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basedOn w:val="a8"/>
    <w:next w:val="aa"/>
    <w:uiPriority w:val="59"/>
    <w:rsid w:val="00C91036"/>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1">
    <w:name w:val="Сетка таблицы72"/>
    <w:basedOn w:val="a8"/>
    <w:next w:val="aa"/>
    <w:uiPriority w:val="59"/>
    <w:rsid w:val="000E1236"/>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31">
    <w:name w:val="Сетка таблицы73"/>
    <w:basedOn w:val="a8"/>
    <w:next w:val="aa"/>
    <w:uiPriority w:val="59"/>
    <w:rsid w:val="00CF6F24"/>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7">
    <w:name w:val="Нет списка87"/>
    <w:next w:val="a9"/>
    <w:uiPriority w:val="99"/>
    <w:semiHidden/>
    <w:unhideWhenUsed/>
    <w:rsid w:val="006D2FBC"/>
  </w:style>
  <w:style w:type="table" w:customStyle="1" w:styleId="740">
    <w:name w:val="Сетка таблицы74"/>
    <w:basedOn w:val="a8"/>
    <w:next w:val="aa"/>
    <w:uiPriority w:val="59"/>
    <w:rsid w:val="006D2FBC"/>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50">
    <w:name w:val="Сетка таблицы75"/>
    <w:basedOn w:val="a8"/>
    <w:next w:val="aa"/>
    <w:locked/>
    <w:rsid w:val="00B65C3B"/>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8"/>
    <w:next w:val="a9"/>
    <w:uiPriority w:val="99"/>
    <w:semiHidden/>
    <w:rsid w:val="00B909FD"/>
  </w:style>
  <w:style w:type="numbering" w:customStyle="1" w:styleId="89">
    <w:name w:val="Нет списка89"/>
    <w:next w:val="a9"/>
    <w:uiPriority w:val="99"/>
    <w:semiHidden/>
    <w:unhideWhenUsed/>
    <w:rsid w:val="00CA5F0C"/>
  </w:style>
  <w:style w:type="table" w:customStyle="1" w:styleId="TableStyle41">
    <w:name w:val="TableStyle41"/>
    <w:rsid w:val="00CA5F0C"/>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760">
    <w:name w:val="Сетка таблицы76"/>
    <w:basedOn w:val="a8"/>
    <w:next w:val="aa"/>
    <w:uiPriority w:val="59"/>
    <w:rsid w:val="00191529"/>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0">
    <w:name w:val="Сетка таблицы77"/>
    <w:basedOn w:val="a8"/>
    <w:next w:val="aa"/>
    <w:uiPriority w:val="59"/>
    <w:rsid w:val="00D91656"/>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00">
    <w:name w:val="Нет списка90"/>
    <w:next w:val="a9"/>
    <w:uiPriority w:val="99"/>
    <w:semiHidden/>
    <w:unhideWhenUsed/>
    <w:rsid w:val="00FB3F2E"/>
  </w:style>
  <w:style w:type="table" w:customStyle="1" w:styleId="TableStyle061">
    <w:name w:val="TableStyle061"/>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8">
    <w:name w:val="TableStyle1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8">
    <w:name w:val="TableStyle2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8">
    <w:name w:val="TableStyle3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111">
    <w:name w:val="TableStyle0111"/>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780">
    <w:name w:val="Сетка таблицы78"/>
    <w:basedOn w:val="a8"/>
    <w:next w:val="aa"/>
    <w:rsid w:val="00FB3F2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Normal0">
    <w:name w:val="ConsNormal Знак"/>
    <w:link w:val="ConsNormal"/>
    <w:uiPriority w:val="99"/>
    <w:rsid w:val="00C31E35"/>
    <w:rPr>
      <w:rFonts w:ascii="Arial" w:eastAsia="Times New Roman" w:hAnsi="Arial"/>
      <w:snapToGrid w:val="0"/>
    </w:rPr>
  </w:style>
  <w:style w:type="paragraph" w:customStyle="1" w:styleId="headertext">
    <w:name w:val="headertext"/>
    <w:basedOn w:val="a6"/>
    <w:qFormat/>
    <w:rsid w:val="00973428"/>
    <w:pPr>
      <w:spacing w:before="100" w:after="100"/>
      <w:ind w:left="0" w:firstLine="0"/>
      <w:jc w:val="left"/>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5423">
      <w:bodyDiv w:val="1"/>
      <w:marLeft w:val="0"/>
      <w:marRight w:val="0"/>
      <w:marTop w:val="0"/>
      <w:marBottom w:val="0"/>
      <w:divBdr>
        <w:top w:val="none" w:sz="0" w:space="0" w:color="auto"/>
        <w:left w:val="none" w:sz="0" w:space="0" w:color="auto"/>
        <w:bottom w:val="none" w:sz="0" w:space="0" w:color="auto"/>
        <w:right w:val="none" w:sz="0" w:space="0" w:color="auto"/>
      </w:divBdr>
    </w:div>
    <w:div w:id="13042837">
      <w:bodyDiv w:val="1"/>
      <w:marLeft w:val="0"/>
      <w:marRight w:val="0"/>
      <w:marTop w:val="0"/>
      <w:marBottom w:val="0"/>
      <w:divBdr>
        <w:top w:val="none" w:sz="0" w:space="0" w:color="auto"/>
        <w:left w:val="none" w:sz="0" w:space="0" w:color="auto"/>
        <w:bottom w:val="none" w:sz="0" w:space="0" w:color="auto"/>
        <w:right w:val="none" w:sz="0" w:space="0" w:color="auto"/>
      </w:divBdr>
    </w:div>
    <w:div w:id="34962740">
      <w:bodyDiv w:val="1"/>
      <w:marLeft w:val="0"/>
      <w:marRight w:val="0"/>
      <w:marTop w:val="0"/>
      <w:marBottom w:val="0"/>
      <w:divBdr>
        <w:top w:val="none" w:sz="0" w:space="0" w:color="auto"/>
        <w:left w:val="none" w:sz="0" w:space="0" w:color="auto"/>
        <w:bottom w:val="none" w:sz="0" w:space="0" w:color="auto"/>
        <w:right w:val="none" w:sz="0" w:space="0" w:color="auto"/>
      </w:divBdr>
    </w:div>
    <w:div w:id="47265472">
      <w:bodyDiv w:val="1"/>
      <w:marLeft w:val="0"/>
      <w:marRight w:val="0"/>
      <w:marTop w:val="0"/>
      <w:marBottom w:val="0"/>
      <w:divBdr>
        <w:top w:val="none" w:sz="0" w:space="0" w:color="auto"/>
        <w:left w:val="none" w:sz="0" w:space="0" w:color="auto"/>
        <w:bottom w:val="none" w:sz="0" w:space="0" w:color="auto"/>
        <w:right w:val="none" w:sz="0" w:space="0" w:color="auto"/>
      </w:divBdr>
    </w:div>
    <w:div w:id="106627267">
      <w:bodyDiv w:val="1"/>
      <w:marLeft w:val="0"/>
      <w:marRight w:val="0"/>
      <w:marTop w:val="0"/>
      <w:marBottom w:val="0"/>
      <w:divBdr>
        <w:top w:val="none" w:sz="0" w:space="0" w:color="auto"/>
        <w:left w:val="none" w:sz="0" w:space="0" w:color="auto"/>
        <w:bottom w:val="none" w:sz="0" w:space="0" w:color="auto"/>
        <w:right w:val="none" w:sz="0" w:space="0" w:color="auto"/>
      </w:divBdr>
    </w:div>
    <w:div w:id="116264975">
      <w:bodyDiv w:val="1"/>
      <w:marLeft w:val="0"/>
      <w:marRight w:val="0"/>
      <w:marTop w:val="0"/>
      <w:marBottom w:val="0"/>
      <w:divBdr>
        <w:top w:val="none" w:sz="0" w:space="0" w:color="auto"/>
        <w:left w:val="none" w:sz="0" w:space="0" w:color="auto"/>
        <w:bottom w:val="none" w:sz="0" w:space="0" w:color="auto"/>
        <w:right w:val="none" w:sz="0" w:space="0" w:color="auto"/>
      </w:divBdr>
    </w:div>
    <w:div w:id="132062674">
      <w:bodyDiv w:val="1"/>
      <w:marLeft w:val="0"/>
      <w:marRight w:val="0"/>
      <w:marTop w:val="0"/>
      <w:marBottom w:val="0"/>
      <w:divBdr>
        <w:top w:val="none" w:sz="0" w:space="0" w:color="auto"/>
        <w:left w:val="none" w:sz="0" w:space="0" w:color="auto"/>
        <w:bottom w:val="none" w:sz="0" w:space="0" w:color="auto"/>
        <w:right w:val="none" w:sz="0" w:space="0" w:color="auto"/>
      </w:divBdr>
    </w:div>
    <w:div w:id="138109303">
      <w:bodyDiv w:val="1"/>
      <w:marLeft w:val="0"/>
      <w:marRight w:val="0"/>
      <w:marTop w:val="0"/>
      <w:marBottom w:val="0"/>
      <w:divBdr>
        <w:top w:val="none" w:sz="0" w:space="0" w:color="auto"/>
        <w:left w:val="none" w:sz="0" w:space="0" w:color="auto"/>
        <w:bottom w:val="none" w:sz="0" w:space="0" w:color="auto"/>
        <w:right w:val="none" w:sz="0" w:space="0" w:color="auto"/>
      </w:divBdr>
    </w:div>
    <w:div w:id="139418876">
      <w:bodyDiv w:val="1"/>
      <w:marLeft w:val="0"/>
      <w:marRight w:val="0"/>
      <w:marTop w:val="0"/>
      <w:marBottom w:val="0"/>
      <w:divBdr>
        <w:top w:val="none" w:sz="0" w:space="0" w:color="auto"/>
        <w:left w:val="none" w:sz="0" w:space="0" w:color="auto"/>
        <w:bottom w:val="none" w:sz="0" w:space="0" w:color="auto"/>
        <w:right w:val="none" w:sz="0" w:space="0" w:color="auto"/>
      </w:divBdr>
    </w:div>
    <w:div w:id="150408520">
      <w:bodyDiv w:val="1"/>
      <w:marLeft w:val="0"/>
      <w:marRight w:val="0"/>
      <w:marTop w:val="0"/>
      <w:marBottom w:val="0"/>
      <w:divBdr>
        <w:top w:val="none" w:sz="0" w:space="0" w:color="auto"/>
        <w:left w:val="none" w:sz="0" w:space="0" w:color="auto"/>
        <w:bottom w:val="none" w:sz="0" w:space="0" w:color="auto"/>
        <w:right w:val="none" w:sz="0" w:space="0" w:color="auto"/>
      </w:divBdr>
    </w:div>
    <w:div w:id="165365581">
      <w:bodyDiv w:val="1"/>
      <w:marLeft w:val="0"/>
      <w:marRight w:val="0"/>
      <w:marTop w:val="0"/>
      <w:marBottom w:val="0"/>
      <w:divBdr>
        <w:top w:val="none" w:sz="0" w:space="0" w:color="auto"/>
        <w:left w:val="none" w:sz="0" w:space="0" w:color="auto"/>
        <w:bottom w:val="none" w:sz="0" w:space="0" w:color="auto"/>
        <w:right w:val="none" w:sz="0" w:space="0" w:color="auto"/>
      </w:divBdr>
    </w:div>
    <w:div w:id="169872893">
      <w:bodyDiv w:val="1"/>
      <w:marLeft w:val="0"/>
      <w:marRight w:val="0"/>
      <w:marTop w:val="0"/>
      <w:marBottom w:val="0"/>
      <w:divBdr>
        <w:top w:val="none" w:sz="0" w:space="0" w:color="auto"/>
        <w:left w:val="none" w:sz="0" w:space="0" w:color="auto"/>
        <w:bottom w:val="none" w:sz="0" w:space="0" w:color="auto"/>
        <w:right w:val="none" w:sz="0" w:space="0" w:color="auto"/>
      </w:divBdr>
    </w:div>
    <w:div w:id="170682650">
      <w:bodyDiv w:val="1"/>
      <w:marLeft w:val="0"/>
      <w:marRight w:val="0"/>
      <w:marTop w:val="0"/>
      <w:marBottom w:val="0"/>
      <w:divBdr>
        <w:top w:val="none" w:sz="0" w:space="0" w:color="auto"/>
        <w:left w:val="none" w:sz="0" w:space="0" w:color="auto"/>
        <w:bottom w:val="none" w:sz="0" w:space="0" w:color="auto"/>
        <w:right w:val="none" w:sz="0" w:space="0" w:color="auto"/>
      </w:divBdr>
    </w:div>
    <w:div w:id="189495091">
      <w:bodyDiv w:val="1"/>
      <w:marLeft w:val="0"/>
      <w:marRight w:val="0"/>
      <w:marTop w:val="0"/>
      <w:marBottom w:val="0"/>
      <w:divBdr>
        <w:top w:val="none" w:sz="0" w:space="0" w:color="auto"/>
        <w:left w:val="none" w:sz="0" w:space="0" w:color="auto"/>
        <w:bottom w:val="none" w:sz="0" w:space="0" w:color="auto"/>
        <w:right w:val="none" w:sz="0" w:space="0" w:color="auto"/>
      </w:divBdr>
    </w:div>
    <w:div w:id="232130169">
      <w:bodyDiv w:val="1"/>
      <w:marLeft w:val="0"/>
      <w:marRight w:val="0"/>
      <w:marTop w:val="0"/>
      <w:marBottom w:val="0"/>
      <w:divBdr>
        <w:top w:val="none" w:sz="0" w:space="0" w:color="auto"/>
        <w:left w:val="none" w:sz="0" w:space="0" w:color="auto"/>
        <w:bottom w:val="none" w:sz="0" w:space="0" w:color="auto"/>
        <w:right w:val="none" w:sz="0" w:space="0" w:color="auto"/>
      </w:divBdr>
    </w:div>
    <w:div w:id="249236950">
      <w:bodyDiv w:val="1"/>
      <w:marLeft w:val="0"/>
      <w:marRight w:val="0"/>
      <w:marTop w:val="0"/>
      <w:marBottom w:val="0"/>
      <w:divBdr>
        <w:top w:val="none" w:sz="0" w:space="0" w:color="auto"/>
        <w:left w:val="none" w:sz="0" w:space="0" w:color="auto"/>
        <w:bottom w:val="none" w:sz="0" w:space="0" w:color="auto"/>
        <w:right w:val="none" w:sz="0" w:space="0" w:color="auto"/>
      </w:divBdr>
    </w:div>
    <w:div w:id="250624209">
      <w:bodyDiv w:val="1"/>
      <w:marLeft w:val="0"/>
      <w:marRight w:val="0"/>
      <w:marTop w:val="0"/>
      <w:marBottom w:val="0"/>
      <w:divBdr>
        <w:top w:val="none" w:sz="0" w:space="0" w:color="auto"/>
        <w:left w:val="none" w:sz="0" w:space="0" w:color="auto"/>
        <w:bottom w:val="none" w:sz="0" w:space="0" w:color="auto"/>
        <w:right w:val="none" w:sz="0" w:space="0" w:color="auto"/>
      </w:divBdr>
    </w:div>
    <w:div w:id="256905667">
      <w:bodyDiv w:val="1"/>
      <w:marLeft w:val="0"/>
      <w:marRight w:val="0"/>
      <w:marTop w:val="0"/>
      <w:marBottom w:val="0"/>
      <w:divBdr>
        <w:top w:val="none" w:sz="0" w:space="0" w:color="auto"/>
        <w:left w:val="none" w:sz="0" w:space="0" w:color="auto"/>
        <w:bottom w:val="none" w:sz="0" w:space="0" w:color="auto"/>
        <w:right w:val="none" w:sz="0" w:space="0" w:color="auto"/>
      </w:divBdr>
    </w:div>
    <w:div w:id="291327560">
      <w:bodyDiv w:val="1"/>
      <w:marLeft w:val="0"/>
      <w:marRight w:val="0"/>
      <w:marTop w:val="0"/>
      <w:marBottom w:val="0"/>
      <w:divBdr>
        <w:top w:val="none" w:sz="0" w:space="0" w:color="auto"/>
        <w:left w:val="none" w:sz="0" w:space="0" w:color="auto"/>
        <w:bottom w:val="none" w:sz="0" w:space="0" w:color="auto"/>
        <w:right w:val="none" w:sz="0" w:space="0" w:color="auto"/>
      </w:divBdr>
    </w:div>
    <w:div w:id="310059999">
      <w:bodyDiv w:val="1"/>
      <w:marLeft w:val="0"/>
      <w:marRight w:val="0"/>
      <w:marTop w:val="0"/>
      <w:marBottom w:val="0"/>
      <w:divBdr>
        <w:top w:val="none" w:sz="0" w:space="0" w:color="auto"/>
        <w:left w:val="none" w:sz="0" w:space="0" w:color="auto"/>
        <w:bottom w:val="none" w:sz="0" w:space="0" w:color="auto"/>
        <w:right w:val="none" w:sz="0" w:space="0" w:color="auto"/>
      </w:divBdr>
    </w:div>
    <w:div w:id="340402413">
      <w:bodyDiv w:val="1"/>
      <w:marLeft w:val="0"/>
      <w:marRight w:val="0"/>
      <w:marTop w:val="0"/>
      <w:marBottom w:val="0"/>
      <w:divBdr>
        <w:top w:val="none" w:sz="0" w:space="0" w:color="auto"/>
        <w:left w:val="none" w:sz="0" w:space="0" w:color="auto"/>
        <w:bottom w:val="none" w:sz="0" w:space="0" w:color="auto"/>
        <w:right w:val="none" w:sz="0" w:space="0" w:color="auto"/>
      </w:divBdr>
    </w:div>
    <w:div w:id="345252849">
      <w:bodyDiv w:val="1"/>
      <w:marLeft w:val="0"/>
      <w:marRight w:val="0"/>
      <w:marTop w:val="0"/>
      <w:marBottom w:val="0"/>
      <w:divBdr>
        <w:top w:val="none" w:sz="0" w:space="0" w:color="auto"/>
        <w:left w:val="none" w:sz="0" w:space="0" w:color="auto"/>
        <w:bottom w:val="none" w:sz="0" w:space="0" w:color="auto"/>
        <w:right w:val="none" w:sz="0" w:space="0" w:color="auto"/>
      </w:divBdr>
    </w:div>
    <w:div w:id="356782197">
      <w:bodyDiv w:val="1"/>
      <w:marLeft w:val="0"/>
      <w:marRight w:val="0"/>
      <w:marTop w:val="0"/>
      <w:marBottom w:val="0"/>
      <w:divBdr>
        <w:top w:val="none" w:sz="0" w:space="0" w:color="auto"/>
        <w:left w:val="none" w:sz="0" w:space="0" w:color="auto"/>
        <w:bottom w:val="none" w:sz="0" w:space="0" w:color="auto"/>
        <w:right w:val="none" w:sz="0" w:space="0" w:color="auto"/>
      </w:divBdr>
    </w:div>
    <w:div w:id="387340618">
      <w:bodyDiv w:val="1"/>
      <w:marLeft w:val="0"/>
      <w:marRight w:val="0"/>
      <w:marTop w:val="0"/>
      <w:marBottom w:val="0"/>
      <w:divBdr>
        <w:top w:val="none" w:sz="0" w:space="0" w:color="auto"/>
        <w:left w:val="none" w:sz="0" w:space="0" w:color="auto"/>
        <w:bottom w:val="none" w:sz="0" w:space="0" w:color="auto"/>
        <w:right w:val="none" w:sz="0" w:space="0" w:color="auto"/>
      </w:divBdr>
    </w:div>
    <w:div w:id="432749527">
      <w:bodyDiv w:val="1"/>
      <w:marLeft w:val="0"/>
      <w:marRight w:val="0"/>
      <w:marTop w:val="0"/>
      <w:marBottom w:val="0"/>
      <w:divBdr>
        <w:top w:val="none" w:sz="0" w:space="0" w:color="auto"/>
        <w:left w:val="none" w:sz="0" w:space="0" w:color="auto"/>
        <w:bottom w:val="none" w:sz="0" w:space="0" w:color="auto"/>
        <w:right w:val="none" w:sz="0" w:space="0" w:color="auto"/>
      </w:divBdr>
    </w:div>
    <w:div w:id="433131797">
      <w:bodyDiv w:val="1"/>
      <w:marLeft w:val="0"/>
      <w:marRight w:val="0"/>
      <w:marTop w:val="0"/>
      <w:marBottom w:val="0"/>
      <w:divBdr>
        <w:top w:val="none" w:sz="0" w:space="0" w:color="auto"/>
        <w:left w:val="none" w:sz="0" w:space="0" w:color="auto"/>
        <w:bottom w:val="none" w:sz="0" w:space="0" w:color="auto"/>
        <w:right w:val="none" w:sz="0" w:space="0" w:color="auto"/>
      </w:divBdr>
    </w:div>
    <w:div w:id="443814828">
      <w:bodyDiv w:val="1"/>
      <w:marLeft w:val="0"/>
      <w:marRight w:val="0"/>
      <w:marTop w:val="0"/>
      <w:marBottom w:val="0"/>
      <w:divBdr>
        <w:top w:val="none" w:sz="0" w:space="0" w:color="auto"/>
        <w:left w:val="none" w:sz="0" w:space="0" w:color="auto"/>
        <w:bottom w:val="none" w:sz="0" w:space="0" w:color="auto"/>
        <w:right w:val="none" w:sz="0" w:space="0" w:color="auto"/>
      </w:divBdr>
    </w:div>
    <w:div w:id="448474393">
      <w:bodyDiv w:val="1"/>
      <w:marLeft w:val="0"/>
      <w:marRight w:val="0"/>
      <w:marTop w:val="0"/>
      <w:marBottom w:val="0"/>
      <w:divBdr>
        <w:top w:val="none" w:sz="0" w:space="0" w:color="auto"/>
        <w:left w:val="none" w:sz="0" w:space="0" w:color="auto"/>
        <w:bottom w:val="none" w:sz="0" w:space="0" w:color="auto"/>
        <w:right w:val="none" w:sz="0" w:space="0" w:color="auto"/>
      </w:divBdr>
    </w:div>
    <w:div w:id="463473515">
      <w:bodyDiv w:val="1"/>
      <w:marLeft w:val="0"/>
      <w:marRight w:val="0"/>
      <w:marTop w:val="0"/>
      <w:marBottom w:val="0"/>
      <w:divBdr>
        <w:top w:val="none" w:sz="0" w:space="0" w:color="auto"/>
        <w:left w:val="none" w:sz="0" w:space="0" w:color="auto"/>
        <w:bottom w:val="none" w:sz="0" w:space="0" w:color="auto"/>
        <w:right w:val="none" w:sz="0" w:space="0" w:color="auto"/>
      </w:divBdr>
    </w:div>
    <w:div w:id="463616898">
      <w:bodyDiv w:val="1"/>
      <w:marLeft w:val="0"/>
      <w:marRight w:val="0"/>
      <w:marTop w:val="0"/>
      <w:marBottom w:val="0"/>
      <w:divBdr>
        <w:top w:val="none" w:sz="0" w:space="0" w:color="auto"/>
        <w:left w:val="none" w:sz="0" w:space="0" w:color="auto"/>
        <w:bottom w:val="none" w:sz="0" w:space="0" w:color="auto"/>
        <w:right w:val="none" w:sz="0" w:space="0" w:color="auto"/>
      </w:divBdr>
    </w:div>
    <w:div w:id="475681846">
      <w:bodyDiv w:val="1"/>
      <w:marLeft w:val="0"/>
      <w:marRight w:val="0"/>
      <w:marTop w:val="0"/>
      <w:marBottom w:val="0"/>
      <w:divBdr>
        <w:top w:val="none" w:sz="0" w:space="0" w:color="auto"/>
        <w:left w:val="none" w:sz="0" w:space="0" w:color="auto"/>
        <w:bottom w:val="none" w:sz="0" w:space="0" w:color="auto"/>
        <w:right w:val="none" w:sz="0" w:space="0" w:color="auto"/>
      </w:divBdr>
    </w:div>
    <w:div w:id="502281599">
      <w:bodyDiv w:val="1"/>
      <w:marLeft w:val="0"/>
      <w:marRight w:val="0"/>
      <w:marTop w:val="0"/>
      <w:marBottom w:val="0"/>
      <w:divBdr>
        <w:top w:val="none" w:sz="0" w:space="0" w:color="auto"/>
        <w:left w:val="none" w:sz="0" w:space="0" w:color="auto"/>
        <w:bottom w:val="none" w:sz="0" w:space="0" w:color="auto"/>
        <w:right w:val="none" w:sz="0" w:space="0" w:color="auto"/>
      </w:divBdr>
    </w:div>
    <w:div w:id="529340876">
      <w:bodyDiv w:val="1"/>
      <w:marLeft w:val="0"/>
      <w:marRight w:val="0"/>
      <w:marTop w:val="0"/>
      <w:marBottom w:val="0"/>
      <w:divBdr>
        <w:top w:val="none" w:sz="0" w:space="0" w:color="auto"/>
        <w:left w:val="none" w:sz="0" w:space="0" w:color="auto"/>
        <w:bottom w:val="none" w:sz="0" w:space="0" w:color="auto"/>
        <w:right w:val="none" w:sz="0" w:space="0" w:color="auto"/>
      </w:divBdr>
    </w:div>
    <w:div w:id="544563521">
      <w:bodyDiv w:val="1"/>
      <w:marLeft w:val="0"/>
      <w:marRight w:val="0"/>
      <w:marTop w:val="0"/>
      <w:marBottom w:val="0"/>
      <w:divBdr>
        <w:top w:val="none" w:sz="0" w:space="0" w:color="auto"/>
        <w:left w:val="none" w:sz="0" w:space="0" w:color="auto"/>
        <w:bottom w:val="none" w:sz="0" w:space="0" w:color="auto"/>
        <w:right w:val="none" w:sz="0" w:space="0" w:color="auto"/>
      </w:divBdr>
    </w:div>
    <w:div w:id="558328496">
      <w:bodyDiv w:val="1"/>
      <w:marLeft w:val="0"/>
      <w:marRight w:val="0"/>
      <w:marTop w:val="0"/>
      <w:marBottom w:val="0"/>
      <w:divBdr>
        <w:top w:val="none" w:sz="0" w:space="0" w:color="auto"/>
        <w:left w:val="none" w:sz="0" w:space="0" w:color="auto"/>
        <w:bottom w:val="none" w:sz="0" w:space="0" w:color="auto"/>
        <w:right w:val="none" w:sz="0" w:space="0" w:color="auto"/>
      </w:divBdr>
    </w:div>
    <w:div w:id="579023291">
      <w:bodyDiv w:val="1"/>
      <w:marLeft w:val="0"/>
      <w:marRight w:val="0"/>
      <w:marTop w:val="0"/>
      <w:marBottom w:val="0"/>
      <w:divBdr>
        <w:top w:val="none" w:sz="0" w:space="0" w:color="auto"/>
        <w:left w:val="none" w:sz="0" w:space="0" w:color="auto"/>
        <w:bottom w:val="none" w:sz="0" w:space="0" w:color="auto"/>
        <w:right w:val="none" w:sz="0" w:space="0" w:color="auto"/>
      </w:divBdr>
    </w:div>
    <w:div w:id="581763299">
      <w:bodyDiv w:val="1"/>
      <w:marLeft w:val="0"/>
      <w:marRight w:val="0"/>
      <w:marTop w:val="0"/>
      <w:marBottom w:val="0"/>
      <w:divBdr>
        <w:top w:val="none" w:sz="0" w:space="0" w:color="auto"/>
        <w:left w:val="none" w:sz="0" w:space="0" w:color="auto"/>
        <w:bottom w:val="none" w:sz="0" w:space="0" w:color="auto"/>
        <w:right w:val="none" w:sz="0" w:space="0" w:color="auto"/>
      </w:divBdr>
    </w:div>
    <w:div w:id="589896247">
      <w:bodyDiv w:val="1"/>
      <w:marLeft w:val="0"/>
      <w:marRight w:val="0"/>
      <w:marTop w:val="0"/>
      <w:marBottom w:val="0"/>
      <w:divBdr>
        <w:top w:val="none" w:sz="0" w:space="0" w:color="auto"/>
        <w:left w:val="none" w:sz="0" w:space="0" w:color="auto"/>
        <w:bottom w:val="none" w:sz="0" w:space="0" w:color="auto"/>
        <w:right w:val="none" w:sz="0" w:space="0" w:color="auto"/>
      </w:divBdr>
    </w:div>
    <w:div w:id="595863933">
      <w:bodyDiv w:val="1"/>
      <w:marLeft w:val="0"/>
      <w:marRight w:val="0"/>
      <w:marTop w:val="0"/>
      <w:marBottom w:val="0"/>
      <w:divBdr>
        <w:top w:val="none" w:sz="0" w:space="0" w:color="auto"/>
        <w:left w:val="none" w:sz="0" w:space="0" w:color="auto"/>
        <w:bottom w:val="none" w:sz="0" w:space="0" w:color="auto"/>
        <w:right w:val="none" w:sz="0" w:space="0" w:color="auto"/>
      </w:divBdr>
    </w:div>
    <w:div w:id="612520788">
      <w:bodyDiv w:val="1"/>
      <w:marLeft w:val="0"/>
      <w:marRight w:val="0"/>
      <w:marTop w:val="0"/>
      <w:marBottom w:val="0"/>
      <w:divBdr>
        <w:top w:val="none" w:sz="0" w:space="0" w:color="auto"/>
        <w:left w:val="none" w:sz="0" w:space="0" w:color="auto"/>
        <w:bottom w:val="none" w:sz="0" w:space="0" w:color="auto"/>
        <w:right w:val="none" w:sz="0" w:space="0" w:color="auto"/>
      </w:divBdr>
    </w:div>
    <w:div w:id="613294873">
      <w:bodyDiv w:val="1"/>
      <w:marLeft w:val="0"/>
      <w:marRight w:val="0"/>
      <w:marTop w:val="0"/>
      <w:marBottom w:val="0"/>
      <w:divBdr>
        <w:top w:val="none" w:sz="0" w:space="0" w:color="auto"/>
        <w:left w:val="none" w:sz="0" w:space="0" w:color="auto"/>
        <w:bottom w:val="none" w:sz="0" w:space="0" w:color="auto"/>
        <w:right w:val="none" w:sz="0" w:space="0" w:color="auto"/>
      </w:divBdr>
    </w:div>
    <w:div w:id="614823778">
      <w:bodyDiv w:val="1"/>
      <w:marLeft w:val="0"/>
      <w:marRight w:val="0"/>
      <w:marTop w:val="0"/>
      <w:marBottom w:val="0"/>
      <w:divBdr>
        <w:top w:val="none" w:sz="0" w:space="0" w:color="auto"/>
        <w:left w:val="none" w:sz="0" w:space="0" w:color="auto"/>
        <w:bottom w:val="none" w:sz="0" w:space="0" w:color="auto"/>
        <w:right w:val="none" w:sz="0" w:space="0" w:color="auto"/>
      </w:divBdr>
    </w:div>
    <w:div w:id="635183664">
      <w:bodyDiv w:val="1"/>
      <w:marLeft w:val="0"/>
      <w:marRight w:val="0"/>
      <w:marTop w:val="0"/>
      <w:marBottom w:val="0"/>
      <w:divBdr>
        <w:top w:val="none" w:sz="0" w:space="0" w:color="auto"/>
        <w:left w:val="none" w:sz="0" w:space="0" w:color="auto"/>
        <w:bottom w:val="none" w:sz="0" w:space="0" w:color="auto"/>
        <w:right w:val="none" w:sz="0" w:space="0" w:color="auto"/>
      </w:divBdr>
    </w:div>
    <w:div w:id="687953788">
      <w:bodyDiv w:val="1"/>
      <w:marLeft w:val="0"/>
      <w:marRight w:val="0"/>
      <w:marTop w:val="0"/>
      <w:marBottom w:val="0"/>
      <w:divBdr>
        <w:top w:val="none" w:sz="0" w:space="0" w:color="auto"/>
        <w:left w:val="none" w:sz="0" w:space="0" w:color="auto"/>
        <w:bottom w:val="none" w:sz="0" w:space="0" w:color="auto"/>
        <w:right w:val="none" w:sz="0" w:space="0" w:color="auto"/>
      </w:divBdr>
    </w:div>
    <w:div w:id="692194396">
      <w:bodyDiv w:val="1"/>
      <w:marLeft w:val="0"/>
      <w:marRight w:val="0"/>
      <w:marTop w:val="0"/>
      <w:marBottom w:val="0"/>
      <w:divBdr>
        <w:top w:val="none" w:sz="0" w:space="0" w:color="auto"/>
        <w:left w:val="none" w:sz="0" w:space="0" w:color="auto"/>
        <w:bottom w:val="none" w:sz="0" w:space="0" w:color="auto"/>
        <w:right w:val="none" w:sz="0" w:space="0" w:color="auto"/>
      </w:divBdr>
    </w:div>
    <w:div w:id="703215421">
      <w:bodyDiv w:val="1"/>
      <w:marLeft w:val="0"/>
      <w:marRight w:val="0"/>
      <w:marTop w:val="0"/>
      <w:marBottom w:val="0"/>
      <w:divBdr>
        <w:top w:val="none" w:sz="0" w:space="0" w:color="auto"/>
        <w:left w:val="none" w:sz="0" w:space="0" w:color="auto"/>
        <w:bottom w:val="none" w:sz="0" w:space="0" w:color="auto"/>
        <w:right w:val="none" w:sz="0" w:space="0" w:color="auto"/>
      </w:divBdr>
    </w:div>
    <w:div w:id="739519283">
      <w:bodyDiv w:val="1"/>
      <w:marLeft w:val="0"/>
      <w:marRight w:val="0"/>
      <w:marTop w:val="0"/>
      <w:marBottom w:val="0"/>
      <w:divBdr>
        <w:top w:val="none" w:sz="0" w:space="0" w:color="auto"/>
        <w:left w:val="none" w:sz="0" w:space="0" w:color="auto"/>
        <w:bottom w:val="none" w:sz="0" w:space="0" w:color="auto"/>
        <w:right w:val="none" w:sz="0" w:space="0" w:color="auto"/>
      </w:divBdr>
    </w:div>
    <w:div w:id="758067285">
      <w:bodyDiv w:val="1"/>
      <w:marLeft w:val="0"/>
      <w:marRight w:val="0"/>
      <w:marTop w:val="0"/>
      <w:marBottom w:val="0"/>
      <w:divBdr>
        <w:top w:val="none" w:sz="0" w:space="0" w:color="auto"/>
        <w:left w:val="none" w:sz="0" w:space="0" w:color="auto"/>
        <w:bottom w:val="none" w:sz="0" w:space="0" w:color="auto"/>
        <w:right w:val="none" w:sz="0" w:space="0" w:color="auto"/>
      </w:divBdr>
    </w:div>
    <w:div w:id="788745418">
      <w:bodyDiv w:val="1"/>
      <w:marLeft w:val="0"/>
      <w:marRight w:val="0"/>
      <w:marTop w:val="0"/>
      <w:marBottom w:val="0"/>
      <w:divBdr>
        <w:top w:val="none" w:sz="0" w:space="0" w:color="auto"/>
        <w:left w:val="none" w:sz="0" w:space="0" w:color="auto"/>
        <w:bottom w:val="none" w:sz="0" w:space="0" w:color="auto"/>
        <w:right w:val="none" w:sz="0" w:space="0" w:color="auto"/>
      </w:divBdr>
    </w:div>
    <w:div w:id="793712826">
      <w:bodyDiv w:val="1"/>
      <w:marLeft w:val="0"/>
      <w:marRight w:val="0"/>
      <w:marTop w:val="0"/>
      <w:marBottom w:val="0"/>
      <w:divBdr>
        <w:top w:val="none" w:sz="0" w:space="0" w:color="auto"/>
        <w:left w:val="none" w:sz="0" w:space="0" w:color="auto"/>
        <w:bottom w:val="none" w:sz="0" w:space="0" w:color="auto"/>
        <w:right w:val="none" w:sz="0" w:space="0" w:color="auto"/>
      </w:divBdr>
    </w:div>
    <w:div w:id="795417126">
      <w:bodyDiv w:val="1"/>
      <w:marLeft w:val="0"/>
      <w:marRight w:val="0"/>
      <w:marTop w:val="0"/>
      <w:marBottom w:val="0"/>
      <w:divBdr>
        <w:top w:val="none" w:sz="0" w:space="0" w:color="auto"/>
        <w:left w:val="none" w:sz="0" w:space="0" w:color="auto"/>
        <w:bottom w:val="none" w:sz="0" w:space="0" w:color="auto"/>
        <w:right w:val="none" w:sz="0" w:space="0" w:color="auto"/>
      </w:divBdr>
    </w:div>
    <w:div w:id="820654986">
      <w:bodyDiv w:val="1"/>
      <w:marLeft w:val="0"/>
      <w:marRight w:val="0"/>
      <w:marTop w:val="0"/>
      <w:marBottom w:val="0"/>
      <w:divBdr>
        <w:top w:val="none" w:sz="0" w:space="0" w:color="auto"/>
        <w:left w:val="none" w:sz="0" w:space="0" w:color="auto"/>
        <w:bottom w:val="none" w:sz="0" w:space="0" w:color="auto"/>
        <w:right w:val="none" w:sz="0" w:space="0" w:color="auto"/>
      </w:divBdr>
    </w:div>
    <w:div w:id="853884497">
      <w:bodyDiv w:val="1"/>
      <w:marLeft w:val="0"/>
      <w:marRight w:val="0"/>
      <w:marTop w:val="0"/>
      <w:marBottom w:val="0"/>
      <w:divBdr>
        <w:top w:val="none" w:sz="0" w:space="0" w:color="auto"/>
        <w:left w:val="none" w:sz="0" w:space="0" w:color="auto"/>
        <w:bottom w:val="none" w:sz="0" w:space="0" w:color="auto"/>
        <w:right w:val="none" w:sz="0" w:space="0" w:color="auto"/>
      </w:divBdr>
    </w:div>
    <w:div w:id="869759165">
      <w:bodyDiv w:val="1"/>
      <w:marLeft w:val="0"/>
      <w:marRight w:val="0"/>
      <w:marTop w:val="0"/>
      <w:marBottom w:val="0"/>
      <w:divBdr>
        <w:top w:val="none" w:sz="0" w:space="0" w:color="auto"/>
        <w:left w:val="none" w:sz="0" w:space="0" w:color="auto"/>
        <w:bottom w:val="none" w:sz="0" w:space="0" w:color="auto"/>
        <w:right w:val="none" w:sz="0" w:space="0" w:color="auto"/>
      </w:divBdr>
    </w:div>
    <w:div w:id="923223031">
      <w:bodyDiv w:val="1"/>
      <w:marLeft w:val="0"/>
      <w:marRight w:val="0"/>
      <w:marTop w:val="0"/>
      <w:marBottom w:val="0"/>
      <w:divBdr>
        <w:top w:val="none" w:sz="0" w:space="0" w:color="auto"/>
        <w:left w:val="none" w:sz="0" w:space="0" w:color="auto"/>
        <w:bottom w:val="none" w:sz="0" w:space="0" w:color="auto"/>
        <w:right w:val="none" w:sz="0" w:space="0" w:color="auto"/>
      </w:divBdr>
    </w:div>
    <w:div w:id="944654903">
      <w:bodyDiv w:val="1"/>
      <w:marLeft w:val="0"/>
      <w:marRight w:val="0"/>
      <w:marTop w:val="0"/>
      <w:marBottom w:val="0"/>
      <w:divBdr>
        <w:top w:val="none" w:sz="0" w:space="0" w:color="auto"/>
        <w:left w:val="none" w:sz="0" w:space="0" w:color="auto"/>
        <w:bottom w:val="none" w:sz="0" w:space="0" w:color="auto"/>
        <w:right w:val="none" w:sz="0" w:space="0" w:color="auto"/>
      </w:divBdr>
    </w:div>
    <w:div w:id="944918268">
      <w:bodyDiv w:val="1"/>
      <w:marLeft w:val="0"/>
      <w:marRight w:val="0"/>
      <w:marTop w:val="0"/>
      <w:marBottom w:val="0"/>
      <w:divBdr>
        <w:top w:val="none" w:sz="0" w:space="0" w:color="auto"/>
        <w:left w:val="none" w:sz="0" w:space="0" w:color="auto"/>
        <w:bottom w:val="none" w:sz="0" w:space="0" w:color="auto"/>
        <w:right w:val="none" w:sz="0" w:space="0" w:color="auto"/>
      </w:divBdr>
    </w:div>
    <w:div w:id="958952829">
      <w:bodyDiv w:val="1"/>
      <w:marLeft w:val="0"/>
      <w:marRight w:val="0"/>
      <w:marTop w:val="0"/>
      <w:marBottom w:val="0"/>
      <w:divBdr>
        <w:top w:val="none" w:sz="0" w:space="0" w:color="auto"/>
        <w:left w:val="none" w:sz="0" w:space="0" w:color="auto"/>
        <w:bottom w:val="none" w:sz="0" w:space="0" w:color="auto"/>
        <w:right w:val="none" w:sz="0" w:space="0" w:color="auto"/>
      </w:divBdr>
    </w:div>
    <w:div w:id="959264464">
      <w:bodyDiv w:val="1"/>
      <w:marLeft w:val="0"/>
      <w:marRight w:val="0"/>
      <w:marTop w:val="0"/>
      <w:marBottom w:val="0"/>
      <w:divBdr>
        <w:top w:val="none" w:sz="0" w:space="0" w:color="auto"/>
        <w:left w:val="none" w:sz="0" w:space="0" w:color="auto"/>
        <w:bottom w:val="none" w:sz="0" w:space="0" w:color="auto"/>
        <w:right w:val="none" w:sz="0" w:space="0" w:color="auto"/>
      </w:divBdr>
    </w:div>
    <w:div w:id="983780539">
      <w:bodyDiv w:val="1"/>
      <w:marLeft w:val="0"/>
      <w:marRight w:val="0"/>
      <w:marTop w:val="0"/>
      <w:marBottom w:val="0"/>
      <w:divBdr>
        <w:top w:val="none" w:sz="0" w:space="0" w:color="auto"/>
        <w:left w:val="none" w:sz="0" w:space="0" w:color="auto"/>
        <w:bottom w:val="none" w:sz="0" w:space="0" w:color="auto"/>
        <w:right w:val="none" w:sz="0" w:space="0" w:color="auto"/>
      </w:divBdr>
    </w:div>
    <w:div w:id="987783820">
      <w:bodyDiv w:val="1"/>
      <w:marLeft w:val="0"/>
      <w:marRight w:val="0"/>
      <w:marTop w:val="0"/>
      <w:marBottom w:val="0"/>
      <w:divBdr>
        <w:top w:val="none" w:sz="0" w:space="0" w:color="auto"/>
        <w:left w:val="none" w:sz="0" w:space="0" w:color="auto"/>
        <w:bottom w:val="none" w:sz="0" w:space="0" w:color="auto"/>
        <w:right w:val="none" w:sz="0" w:space="0" w:color="auto"/>
      </w:divBdr>
    </w:div>
    <w:div w:id="989332013">
      <w:bodyDiv w:val="1"/>
      <w:marLeft w:val="0"/>
      <w:marRight w:val="0"/>
      <w:marTop w:val="0"/>
      <w:marBottom w:val="0"/>
      <w:divBdr>
        <w:top w:val="none" w:sz="0" w:space="0" w:color="auto"/>
        <w:left w:val="none" w:sz="0" w:space="0" w:color="auto"/>
        <w:bottom w:val="none" w:sz="0" w:space="0" w:color="auto"/>
        <w:right w:val="none" w:sz="0" w:space="0" w:color="auto"/>
      </w:divBdr>
    </w:div>
    <w:div w:id="995960891">
      <w:bodyDiv w:val="1"/>
      <w:marLeft w:val="0"/>
      <w:marRight w:val="0"/>
      <w:marTop w:val="0"/>
      <w:marBottom w:val="0"/>
      <w:divBdr>
        <w:top w:val="none" w:sz="0" w:space="0" w:color="auto"/>
        <w:left w:val="none" w:sz="0" w:space="0" w:color="auto"/>
        <w:bottom w:val="none" w:sz="0" w:space="0" w:color="auto"/>
        <w:right w:val="none" w:sz="0" w:space="0" w:color="auto"/>
      </w:divBdr>
    </w:div>
    <w:div w:id="1011222810">
      <w:bodyDiv w:val="1"/>
      <w:marLeft w:val="0"/>
      <w:marRight w:val="0"/>
      <w:marTop w:val="0"/>
      <w:marBottom w:val="0"/>
      <w:divBdr>
        <w:top w:val="none" w:sz="0" w:space="0" w:color="auto"/>
        <w:left w:val="none" w:sz="0" w:space="0" w:color="auto"/>
        <w:bottom w:val="none" w:sz="0" w:space="0" w:color="auto"/>
        <w:right w:val="none" w:sz="0" w:space="0" w:color="auto"/>
      </w:divBdr>
    </w:div>
    <w:div w:id="1027684221">
      <w:bodyDiv w:val="1"/>
      <w:marLeft w:val="0"/>
      <w:marRight w:val="0"/>
      <w:marTop w:val="0"/>
      <w:marBottom w:val="0"/>
      <w:divBdr>
        <w:top w:val="none" w:sz="0" w:space="0" w:color="auto"/>
        <w:left w:val="none" w:sz="0" w:space="0" w:color="auto"/>
        <w:bottom w:val="none" w:sz="0" w:space="0" w:color="auto"/>
        <w:right w:val="none" w:sz="0" w:space="0" w:color="auto"/>
      </w:divBdr>
    </w:div>
    <w:div w:id="1032457524">
      <w:bodyDiv w:val="1"/>
      <w:marLeft w:val="0"/>
      <w:marRight w:val="0"/>
      <w:marTop w:val="0"/>
      <w:marBottom w:val="0"/>
      <w:divBdr>
        <w:top w:val="none" w:sz="0" w:space="0" w:color="auto"/>
        <w:left w:val="none" w:sz="0" w:space="0" w:color="auto"/>
        <w:bottom w:val="none" w:sz="0" w:space="0" w:color="auto"/>
        <w:right w:val="none" w:sz="0" w:space="0" w:color="auto"/>
      </w:divBdr>
    </w:div>
    <w:div w:id="1034426618">
      <w:bodyDiv w:val="1"/>
      <w:marLeft w:val="0"/>
      <w:marRight w:val="0"/>
      <w:marTop w:val="0"/>
      <w:marBottom w:val="0"/>
      <w:divBdr>
        <w:top w:val="none" w:sz="0" w:space="0" w:color="auto"/>
        <w:left w:val="none" w:sz="0" w:space="0" w:color="auto"/>
        <w:bottom w:val="none" w:sz="0" w:space="0" w:color="auto"/>
        <w:right w:val="none" w:sz="0" w:space="0" w:color="auto"/>
      </w:divBdr>
    </w:div>
    <w:div w:id="1068773541">
      <w:bodyDiv w:val="1"/>
      <w:marLeft w:val="0"/>
      <w:marRight w:val="0"/>
      <w:marTop w:val="0"/>
      <w:marBottom w:val="0"/>
      <w:divBdr>
        <w:top w:val="none" w:sz="0" w:space="0" w:color="auto"/>
        <w:left w:val="none" w:sz="0" w:space="0" w:color="auto"/>
        <w:bottom w:val="none" w:sz="0" w:space="0" w:color="auto"/>
        <w:right w:val="none" w:sz="0" w:space="0" w:color="auto"/>
      </w:divBdr>
    </w:div>
    <w:div w:id="1077938801">
      <w:bodyDiv w:val="1"/>
      <w:marLeft w:val="0"/>
      <w:marRight w:val="0"/>
      <w:marTop w:val="0"/>
      <w:marBottom w:val="0"/>
      <w:divBdr>
        <w:top w:val="none" w:sz="0" w:space="0" w:color="auto"/>
        <w:left w:val="none" w:sz="0" w:space="0" w:color="auto"/>
        <w:bottom w:val="none" w:sz="0" w:space="0" w:color="auto"/>
        <w:right w:val="none" w:sz="0" w:space="0" w:color="auto"/>
      </w:divBdr>
    </w:div>
    <w:div w:id="1082990194">
      <w:bodyDiv w:val="1"/>
      <w:marLeft w:val="0"/>
      <w:marRight w:val="0"/>
      <w:marTop w:val="0"/>
      <w:marBottom w:val="0"/>
      <w:divBdr>
        <w:top w:val="none" w:sz="0" w:space="0" w:color="auto"/>
        <w:left w:val="none" w:sz="0" w:space="0" w:color="auto"/>
        <w:bottom w:val="none" w:sz="0" w:space="0" w:color="auto"/>
        <w:right w:val="none" w:sz="0" w:space="0" w:color="auto"/>
      </w:divBdr>
    </w:div>
    <w:div w:id="1085762974">
      <w:bodyDiv w:val="1"/>
      <w:marLeft w:val="0"/>
      <w:marRight w:val="0"/>
      <w:marTop w:val="0"/>
      <w:marBottom w:val="0"/>
      <w:divBdr>
        <w:top w:val="none" w:sz="0" w:space="0" w:color="auto"/>
        <w:left w:val="none" w:sz="0" w:space="0" w:color="auto"/>
        <w:bottom w:val="none" w:sz="0" w:space="0" w:color="auto"/>
        <w:right w:val="none" w:sz="0" w:space="0" w:color="auto"/>
      </w:divBdr>
    </w:div>
    <w:div w:id="1095244574">
      <w:bodyDiv w:val="1"/>
      <w:marLeft w:val="0"/>
      <w:marRight w:val="0"/>
      <w:marTop w:val="0"/>
      <w:marBottom w:val="0"/>
      <w:divBdr>
        <w:top w:val="none" w:sz="0" w:space="0" w:color="auto"/>
        <w:left w:val="none" w:sz="0" w:space="0" w:color="auto"/>
        <w:bottom w:val="none" w:sz="0" w:space="0" w:color="auto"/>
        <w:right w:val="none" w:sz="0" w:space="0" w:color="auto"/>
      </w:divBdr>
    </w:div>
    <w:div w:id="1110473905">
      <w:bodyDiv w:val="1"/>
      <w:marLeft w:val="0"/>
      <w:marRight w:val="0"/>
      <w:marTop w:val="0"/>
      <w:marBottom w:val="0"/>
      <w:divBdr>
        <w:top w:val="none" w:sz="0" w:space="0" w:color="auto"/>
        <w:left w:val="none" w:sz="0" w:space="0" w:color="auto"/>
        <w:bottom w:val="none" w:sz="0" w:space="0" w:color="auto"/>
        <w:right w:val="none" w:sz="0" w:space="0" w:color="auto"/>
      </w:divBdr>
    </w:div>
    <w:div w:id="1111169214">
      <w:bodyDiv w:val="1"/>
      <w:marLeft w:val="0"/>
      <w:marRight w:val="0"/>
      <w:marTop w:val="0"/>
      <w:marBottom w:val="0"/>
      <w:divBdr>
        <w:top w:val="none" w:sz="0" w:space="0" w:color="auto"/>
        <w:left w:val="none" w:sz="0" w:space="0" w:color="auto"/>
        <w:bottom w:val="none" w:sz="0" w:space="0" w:color="auto"/>
        <w:right w:val="none" w:sz="0" w:space="0" w:color="auto"/>
      </w:divBdr>
    </w:div>
    <w:div w:id="1126855077">
      <w:bodyDiv w:val="1"/>
      <w:marLeft w:val="0"/>
      <w:marRight w:val="0"/>
      <w:marTop w:val="0"/>
      <w:marBottom w:val="0"/>
      <w:divBdr>
        <w:top w:val="none" w:sz="0" w:space="0" w:color="auto"/>
        <w:left w:val="none" w:sz="0" w:space="0" w:color="auto"/>
        <w:bottom w:val="none" w:sz="0" w:space="0" w:color="auto"/>
        <w:right w:val="none" w:sz="0" w:space="0" w:color="auto"/>
      </w:divBdr>
    </w:div>
    <w:div w:id="1165897129">
      <w:bodyDiv w:val="1"/>
      <w:marLeft w:val="0"/>
      <w:marRight w:val="0"/>
      <w:marTop w:val="0"/>
      <w:marBottom w:val="0"/>
      <w:divBdr>
        <w:top w:val="none" w:sz="0" w:space="0" w:color="auto"/>
        <w:left w:val="none" w:sz="0" w:space="0" w:color="auto"/>
        <w:bottom w:val="none" w:sz="0" w:space="0" w:color="auto"/>
        <w:right w:val="none" w:sz="0" w:space="0" w:color="auto"/>
      </w:divBdr>
    </w:div>
    <w:div w:id="1172991088">
      <w:bodyDiv w:val="1"/>
      <w:marLeft w:val="0"/>
      <w:marRight w:val="0"/>
      <w:marTop w:val="0"/>
      <w:marBottom w:val="0"/>
      <w:divBdr>
        <w:top w:val="none" w:sz="0" w:space="0" w:color="auto"/>
        <w:left w:val="none" w:sz="0" w:space="0" w:color="auto"/>
        <w:bottom w:val="none" w:sz="0" w:space="0" w:color="auto"/>
        <w:right w:val="none" w:sz="0" w:space="0" w:color="auto"/>
      </w:divBdr>
    </w:div>
    <w:div w:id="1172992100">
      <w:bodyDiv w:val="1"/>
      <w:marLeft w:val="0"/>
      <w:marRight w:val="0"/>
      <w:marTop w:val="0"/>
      <w:marBottom w:val="0"/>
      <w:divBdr>
        <w:top w:val="none" w:sz="0" w:space="0" w:color="auto"/>
        <w:left w:val="none" w:sz="0" w:space="0" w:color="auto"/>
        <w:bottom w:val="none" w:sz="0" w:space="0" w:color="auto"/>
        <w:right w:val="none" w:sz="0" w:space="0" w:color="auto"/>
      </w:divBdr>
      <w:divsChild>
        <w:div w:id="1561868774">
          <w:marLeft w:val="0"/>
          <w:marRight w:val="0"/>
          <w:marTop w:val="0"/>
          <w:marBottom w:val="0"/>
          <w:divBdr>
            <w:top w:val="none" w:sz="0" w:space="0" w:color="auto"/>
            <w:left w:val="none" w:sz="0" w:space="0" w:color="auto"/>
            <w:bottom w:val="none" w:sz="0" w:space="0" w:color="auto"/>
            <w:right w:val="none" w:sz="0" w:space="0" w:color="auto"/>
          </w:divBdr>
          <w:divsChild>
            <w:div w:id="1653171046">
              <w:marLeft w:val="0"/>
              <w:marRight w:val="0"/>
              <w:marTop w:val="0"/>
              <w:marBottom w:val="0"/>
              <w:divBdr>
                <w:top w:val="none" w:sz="0" w:space="0" w:color="auto"/>
                <w:left w:val="none" w:sz="0" w:space="0" w:color="auto"/>
                <w:bottom w:val="none" w:sz="0" w:space="0" w:color="auto"/>
                <w:right w:val="none" w:sz="0" w:space="0" w:color="auto"/>
              </w:divBdr>
              <w:divsChild>
                <w:div w:id="1538006384">
                  <w:marLeft w:val="0"/>
                  <w:marRight w:val="0"/>
                  <w:marTop w:val="0"/>
                  <w:marBottom w:val="0"/>
                  <w:divBdr>
                    <w:top w:val="none" w:sz="0" w:space="0" w:color="auto"/>
                    <w:left w:val="none" w:sz="0" w:space="0" w:color="auto"/>
                    <w:bottom w:val="none" w:sz="0" w:space="0" w:color="auto"/>
                    <w:right w:val="none" w:sz="0" w:space="0" w:color="auto"/>
                  </w:divBdr>
                  <w:divsChild>
                    <w:div w:id="1273129974">
                      <w:marLeft w:val="0"/>
                      <w:marRight w:val="0"/>
                      <w:marTop w:val="0"/>
                      <w:marBottom w:val="0"/>
                      <w:divBdr>
                        <w:top w:val="none" w:sz="0" w:space="0" w:color="auto"/>
                        <w:left w:val="none" w:sz="0" w:space="0" w:color="auto"/>
                        <w:bottom w:val="none" w:sz="0" w:space="0" w:color="auto"/>
                        <w:right w:val="none" w:sz="0" w:space="0" w:color="auto"/>
                      </w:divBdr>
                      <w:divsChild>
                        <w:div w:id="5255740">
                          <w:marLeft w:val="0"/>
                          <w:marRight w:val="0"/>
                          <w:marTop w:val="0"/>
                          <w:marBottom w:val="0"/>
                          <w:divBdr>
                            <w:top w:val="none" w:sz="0" w:space="0" w:color="auto"/>
                            <w:left w:val="none" w:sz="0" w:space="0" w:color="auto"/>
                            <w:bottom w:val="none" w:sz="0" w:space="0" w:color="auto"/>
                            <w:right w:val="none" w:sz="0" w:space="0" w:color="auto"/>
                          </w:divBdr>
                          <w:divsChild>
                            <w:div w:id="189685056">
                              <w:marLeft w:val="0"/>
                              <w:marRight w:val="0"/>
                              <w:marTop w:val="0"/>
                              <w:marBottom w:val="0"/>
                              <w:divBdr>
                                <w:top w:val="none" w:sz="0" w:space="0" w:color="auto"/>
                                <w:left w:val="none" w:sz="0" w:space="0" w:color="auto"/>
                                <w:bottom w:val="none" w:sz="0" w:space="0" w:color="auto"/>
                                <w:right w:val="none" w:sz="0" w:space="0" w:color="auto"/>
                              </w:divBdr>
                              <w:divsChild>
                                <w:div w:id="671303452">
                                  <w:marLeft w:val="0"/>
                                  <w:marRight w:val="0"/>
                                  <w:marTop w:val="0"/>
                                  <w:marBottom w:val="0"/>
                                  <w:divBdr>
                                    <w:top w:val="none" w:sz="0" w:space="0" w:color="auto"/>
                                    <w:left w:val="none" w:sz="0" w:space="0" w:color="auto"/>
                                    <w:bottom w:val="none" w:sz="0" w:space="0" w:color="auto"/>
                                    <w:right w:val="none" w:sz="0" w:space="0" w:color="auto"/>
                                  </w:divBdr>
                                  <w:divsChild>
                                    <w:div w:id="1069425420">
                                      <w:marLeft w:val="0"/>
                                      <w:marRight w:val="0"/>
                                      <w:marTop w:val="0"/>
                                      <w:marBottom w:val="0"/>
                                      <w:divBdr>
                                        <w:top w:val="none" w:sz="0" w:space="0" w:color="auto"/>
                                        <w:left w:val="none" w:sz="0" w:space="0" w:color="auto"/>
                                        <w:bottom w:val="none" w:sz="0" w:space="0" w:color="auto"/>
                                        <w:right w:val="none" w:sz="0" w:space="0" w:color="auto"/>
                                      </w:divBdr>
                                      <w:divsChild>
                                        <w:div w:id="919488949">
                                          <w:marLeft w:val="0"/>
                                          <w:marRight w:val="0"/>
                                          <w:marTop w:val="0"/>
                                          <w:marBottom w:val="0"/>
                                          <w:divBdr>
                                            <w:top w:val="none" w:sz="0" w:space="0" w:color="auto"/>
                                            <w:left w:val="none" w:sz="0" w:space="0" w:color="auto"/>
                                            <w:bottom w:val="none" w:sz="0" w:space="0" w:color="auto"/>
                                            <w:right w:val="none" w:sz="0" w:space="0" w:color="auto"/>
                                          </w:divBdr>
                                          <w:divsChild>
                                            <w:div w:id="707146637">
                                              <w:marLeft w:val="0"/>
                                              <w:marRight w:val="0"/>
                                              <w:marTop w:val="0"/>
                                              <w:marBottom w:val="0"/>
                                              <w:divBdr>
                                                <w:top w:val="none" w:sz="0" w:space="0" w:color="auto"/>
                                                <w:left w:val="none" w:sz="0" w:space="0" w:color="auto"/>
                                                <w:bottom w:val="none" w:sz="0" w:space="0" w:color="auto"/>
                                                <w:right w:val="none" w:sz="0" w:space="0" w:color="auto"/>
                                              </w:divBdr>
                                              <w:divsChild>
                                                <w:div w:id="276908538">
                                                  <w:marLeft w:val="0"/>
                                                  <w:marRight w:val="0"/>
                                                  <w:marTop w:val="0"/>
                                                  <w:marBottom w:val="0"/>
                                                  <w:divBdr>
                                                    <w:top w:val="none" w:sz="0" w:space="0" w:color="auto"/>
                                                    <w:left w:val="none" w:sz="0" w:space="0" w:color="auto"/>
                                                    <w:bottom w:val="none" w:sz="0" w:space="0" w:color="auto"/>
                                                    <w:right w:val="none" w:sz="0" w:space="0" w:color="auto"/>
                                                  </w:divBdr>
                                                  <w:divsChild>
                                                    <w:div w:id="1845902370">
                                                      <w:marLeft w:val="0"/>
                                                      <w:marRight w:val="0"/>
                                                      <w:marTop w:val="0"/>
                                                      <w:marBottom w:val="0"/>
                                                      <w:divBdr>
                                                        <w:top w:val="none" w:sz="0" w:space="0" w:color="auto"/>
                                                        <w:left w:val="none" w:sz="0" w:space="0" w:color="auto"/>
                                                        <w:bottom w:val="none" w:sz="0" w:space="0" w:color="auto"/>
                                                        <w:right w:val="none" w:sz="0" w:space="0" w:color="auto"/>
                                                      </w:divBdr>
                                                      <w:divsChild>
                                                        <w:div w:id="1273436895">
                                                          <w:marLeft w:val="0"/>
                                                          <w:marRight w:val="0"/>
                                                          <w:marTop w:val="0"/>
                                                          <w:marBottom w:val="0"/>
                                                          <w:divBdr>
                                                            <w:top w:val="none" w:sz="0" w:space="0" w:color="auto"/>
                                                            <w:left w:val="none" w:sz="0" w:space="0" w:color="auto"/>
                                                            <w:bottom w:val="none" w:sz="0" w:space="0" w:color="auto"/>
                                                            <w:right w:val="none" w:sz="0" w:space="0" w:color="auto"/>
                                                          </w:divBdr>
                                                          <w:divsChild>
                                                            <w:div w:id="463036517">
                                                              <w:marLeft w:val="0"/>
                                                              <w:marRight w:val="0"/>
                                                              <w:marTop w:val="0"/>
                                                              <w:marBottom w:val="0"/>
                                                              <w:divBdr>
                                                                <w:top w:val="none" w:sz="0" w:space="0" w:color="auto"/>
                                                                <w:left w:val="none" w:sz="0" w:space="0" w:color="auto"/>
                                                                <w:bottom w:val="none" w:sz="0" w:space="0" w:color="auto"/>
                                                                <w:right w:val="none" w:sz="0" w:space="0" w:color="auto"/>
                                                              </w:divBdr>
                                                            </w:div>
                                                            <w:div w:id="879895836">
                                                              <w:marLeft w:val="0"/>
                                                              <w:marRight w:val="0"/>
                                                              <w:marTop w:val="0"/>
                                                              <w:marBottom w:val="0"/>
                                                              <w:divBdr>
                                                                <w:top w:val="none" w:sz="0" w:space="0" w:color="auto"/>
                                                                <w:left w:val="none" w:sz="0" w:space="0" w:color="auto"/>
                                                                <w:bottom w:val="none" w:sz="0" w:space="0" w:color="auto"/>
                                                                <w:right w:val="none" w:sz="0" w:space="0" w:color="auto"/>
                                                              </w:divBdr>
                                                            </w:div>
                                                            <w:div w:id="965745186">
                                                              <w:marLeft w:val="0"/>
                                                              <w:marRight w:val="0"/>
                                                              <w:marTop w:val="0"/>
                                                              <w:marBottom w:val="0"/>
                                                              <w:divBdr>
                                                                <w:top w:val="none" w:sz="0" w:space="0" w:color="auto"/>
                                                                <w:left w:val="none" w:sz="0" w:space="0" w:color="auto"/>
                                                                <w:bottom w:val="none" w:sz="0" w:space="0" w:color="auto"/>
                                                                <w:right w:val="none" w:sz="0" w:space="0" w:color="auto"/>
                                                              </w:divBdr>
                                                            </w:div>
                                                            <w:div w:id="120752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81162906">
      <w:bodyDiv w:val="1"/>
      <w:marLeft w:val="0"/>
      <w:marRight w:val="0"/>
      <w:marTop w:val="0"/>
      <w:marBottom w:val="0"/>
      <w:divBdr>
        <w:top w:val="none" w:sz="0" w:space="0" w:color="auto"/>
        <w:left w:val="none" w:sz="0" w:space="0" w:color="auto"/>
        <w:bottom w:val="none" w:sz="0" w:space="0" w:color="auto"/>
        <w:right w:val="none" w:sz="0" w:space="0" w:color="auto"/>
      </w:divBdr>
    </w:div>
    <w:div w:id="1211917166">
      <w:bodyDiv w:val="1"/>
      <w:marLeft w:val="0"/>
      <w:marRight w:val="0"/>
      <w:marTop w:val="0"/>
      <w:marBottom w:val="0"/>
      <w:divBdr>
        <w:top w:val="none" w:sz="0" w:space="0" w:color="auto"/>
        <w:left w:val="none" w:sz="0" w:space="0" w:color="auto"/>
        <w:bottom w:val="none" w:sz="0" w:space="0" w:color="auto"/>
        <w:right w:val="none" w:sz="0" w:space="0" w:color="auto"/>
      </w:divBdr>
    </w:div>
    <w:div w:id="1221213597">
      <w:bodyDiv w:val="1"/>
      <w:marLeft w:val="0"/>
      <w:marRight w:val="0"/>
      <w:marTop w:val="0"/>
      <w:marBottom w:val="0"/>
      <w:divBdr>
        <w:top w:val="none" w:sz="0" w:space="0" w:color="auto"/>
        <w:left w:val="none" w:sz="0" w:space="0" w:color="auto"/>
        <w:bottom w:val="none" w:sz="0" w:space="0" w:color="auto"/>
        <w:right w:val="none" w:sz="0" w:space="0" w:color="auto"/>
      </w:divBdr>
    </w:div>
    <w:div w:id="1241601088">
      <w:bodyDiv w:val="1"/>
      <w:marLeft w:val="0"/>
      <w:marRight w:val="0"/>
      <w:marTop w:val="0"/>
      <w:marBottom w:val="0"/>
      <w:divBdr>
        <w:top w:val="none" w:sz="0" w:space="0" w:color="auto"/>
        <w:left w:val="none" w:sz="0" w:space="0" w:color="auto"/>
        <w:bottom w:val="none" w:sz="0" w:space="0" w:color="auto"/>
        <w:right w:val="none" w:sz="0" w:space="0" w:color="auto"/>
      </w:divBdr>
    </w:div>
    <w:div w:id="1305696760">
      <w:bodyDiv w:val="1"/>
      <w:marLeft w:val="0"/>
      <w:marRight w:val="0"/>
      <w:marTop w:val="0"/>
      <w:marBottom w:val="0"/>
      <w:divBdr>
        <w:top w:val="none" w:sz="0" w:space="0" w:color="auto"/>
        <w:left w:val="none" w:sz="0" w:space="0" w:color="auto"/>
        <w:bottom w:val="none" w:sz="0" w:space="0" w:color="auto"/>
        <w:right w:val="none" w:sz="0" w:space="0" w:color="auto"/>
      </w:divBdr>
    </w:div>
    <w:div w:id="1363172013">
      <w:bodyDiv w:val="1"/>
      <w:marLeft w:val="0"/>
      <w:marRight w:val="0"/>
      <w:marTop w:val="0"/>
      <w:marBottom w:val="0"/>
      <w:divBdr>
        <w:top w:val="none" w:sz="0" w:space="0" w:color="auto"/>
        <w:left w:val="none" w:sz="0" w:space="0" w:color="auto"/>
        <w:bottom w:val="none" w:sz="0" w:space="0" w:color="auto"/>
        <w:right w:val="none" w:sz="0" w:space="0" w:color="auto"/>
      </w:divBdr>
    </w:div>
    <w:div w:id="1366372660">
      <w:bodyDiv w:val="1"/>
      <w:marLeft w:val="0"/>
      <w:marRight w:val="0"/>
      <w:marTop w:val="0"/>
      <w:marBottom w:val="0"/>
      <w:divBdr>
        <w:top w:val="none" w:sz="0" w:space="0" w:color="auto"/>
        <w:left w:val="none" w:sz="0" w:space="0" w:color="auto"/>
        <w:bottom w:val="none" w:sz="0" w:space="0" w:color="auto"/>
        <w:right w:val="none" w:sz="0" w:space="0" w:color="auto"/>
      </w:divBdr>
    </w:div>
    <w:div w:id="1383360332">
      <w:bodyDiv w:val="1"/>
      <w:marLeft w:val="0"/>
      <w:marRight w:val="0"/>
      <w:marTop w:val="0"/>
      <w:marBottom w:val="0"/>
      <w:divBdr>
        <w:top w:val="none" w:sz="0" w:space="0" w:color="auto"/>
        <w:left w:val="none" w:sz="0" w:space="0" w:color="auto"/>
        <w:bottom w:val="none" w:sz="0" w:space="0" w:color="auto"/>
        <w:right w:val="none" w:sz="0" w:space="0" w:color="auto"/>
      </w:divBdr>
    </w:div>
    <w:div w:id="1387875506">
      <w:bodyDiv w:val="1"/>
      <w:marLeft w:val="0"/>
      <w:marRight w:val="0"/>
      <w:marTop w:val="0"/>
      <w:marBottom w:val="0"/>
      <w:divBdr>
        <w:top w:val="none" w:sz="0" w:space="0" w:color="auto"/>
        <w:left w:val="none" w:sz="0" w:space="0" w:color="auto"/>
        <w:bottom w:val="none" w:sz="0" w:space="0" w:color="auto"/>
        <w:right w:val="none" w:sz="0" w:space="0" w:color="auto"/>
      </w:divBdr>
    </w:div>
    <w:div w:id="1409957583">
      <w:bodyDiv w:val="1"/>
      <w:marLeft w:val="0"/>
      <w:marRight w:val="0"/>
      <w:marTop w:val="0"/>
      <w:marBottom w:val="0"/>
      <w:divBdr>
        <w:top w:val="none" w:sz="0" w:space="0" w:color="auto"/>
        <w:left w:val="none" w:sz="0" w:space="0" w:color="auto"/>
        <w:bottom w:val="none" w:sz="0" w:space="0" w:color="auto"/>
        <w:right w:val="none" w:sz="0" w:space="0" w:color="auto"/>
      </w:divBdr>
    </w:div>
    <w:div w:id="1449424676">
      <w:bodyDiv w:val="1"/>
      <w:marLeft w:val="0"/>
      <w:marRight w:val="0"/>
      <w:marTop w:val="0"/>
      <w:marBottom w:val="0"/>
      <w:divBdr>
        <w:top w:val="none" w:sz="0" w:space="0" w:color="auto"/>
        <w:left w:val="none" w:sz="0" w:space="0" w:color="auto"/>
        <w:bottom w:val="none" w:sz="0" w:space="0" w:color="auto"/>
        <w:right w:val="none" w:sz="0" w:space="0" w:color="auto"/>
      </w:divBdr>
    </w:div>
    <w:div w:id="1471902072">
      <w:bodyDiv w:val="1"/>
      <w:marLeft w:val="0"/>
      <w:marRight w:val="0"/>
      <w:marTop w:val="0"/>
      <w:marBottom w:val="0"/>
      <w:divBdr>
        <w:top w:val="none" w:sz="0" w:space="0" w:color="auto"/>
        <w:left w:val="none" w:sz="0" w:space="0" w:color="auto"/>
        <w:bottom w:val="none" w:sz="0" w:space="0" w:color="auto"/>
        <w:right w:val="none" w:sz="0" w:space="0" w:color="auto"/>
      </w:divBdr>
    </w:div>
    <w:div w:id="1486895715">
      <w:bodyDiv w:val="1"/>
      <w:marLeft w:val="0"/>
      <w:marRight w:val="0"/>
      <w:marTop w:val="0"/>
      <w:marBottom w:val="0"/>
      <w:divBdr>
        <w:top w:val="none" w:sz="0" w:space="0" w:color="auto"/>
        <w:left w:val="none" w:sz="0" w:space="0" w:color="auto"/>
        <w:bottom w:val="none" w:sz="0" w:space="0" w:color="auto"/>
        <w:right w:val="none" w:sz="0" w:space="0" w:color="auto"/>
      </w:divBdr>
    </w:div>
    <w:div w:id="1506751446">
      <w:bodyDiv w:val="1"/>
      <w:marLeft w:val="0"/>
      <w:marRight w:val="0"/>
      <w:marTop w:val="0"/>
      <w:marBottom w:val="0"/>
      <w:divBdr>
        <w:top w:val="none" w:sz="0" w:space="0" w:color="auto"/>
        <w:left w:val="none" w:sz="0" w:space="0" w:color="auto"/>
        <w:bottom w:val="none" w:sz="0" w:space="0" w:color="auto"/>
        <w:right w:val="none" w:sz="0" w:space="0" w:color="auto"/>
      </w:divBdr>
    </w:div>
    <w:div w:id="1513841130">
      <w:bodyDiv w:val="1"/>
      <w:marLeft w:val="0"/>
      <w:marRight w:val="0"/>
      <w:marTop w:val="0"/>
      <w:marBottom w:val="0"/>
      <w:divBdr>
        <w:top w:val="none" w:sz="0" w:space="0" w:color="auto"/>
        <w:left w:val="none" w:sz="0" w:space="0" w:color="auto"/>
        <w:bottom w:val="none" w:sz="0" w:space="0" w:color="auto"/>
        <w:right w:val="none" w:sz="0" w:space="0" w:color="auto"/>
      </w:divBdr>
    </w:div>
    <w:div w:id="1540361177">
      <w:bodyDiv w:val="1"/>
      <w:marLeft w:val="0"/>
      <w:marRight w:val="0"/>
      <w:marTop w:val="0"/>
      <w:marBottom w:val="0"/>
      <w:divBdr>
        <w:top w:val="none" w:sz="0" w:space="0" w:color="auto"/>
        <w:left w:val="none" w:sz="0" w:space="0" w:color="auto"/>
        <w:bottom w:val="none" w:sz="0" w:space="0" w:color="auto"/>
        <w:right w:val="none" w:sz="0" w:space="0" w:color="auto"/>
      </w:divBdr>
    </w:div>
    <w:div w:id="1606767034">
      <w:bodyDiv w:val="1"/>
      <w:marLeft w:val="0"/>
      <w:marRight w:val="0"/>
      <w:marTop w:val="0"/>
      <w:marBottom w:val="0"/>
      <w:divBdr>
        <w:top w:val="none" w:sz="0" w:space="0" w:color="auto"/>
        <w:left w:val="none" w:sz="0" w:space="0" w:color="auto"/>
        <w:bottom w:val="none" w:sz="0" w:space="0" w:color="auto"/>
        <w:right w:val="none" w:sz="0" w:space="0" w:color="auto"/>
      </w:divBdr>
    </w:div>
    <w:div w:id="1620645048">
      <w:bodyDiv w:val="1"/>
      <w:marLeft w:val="0"/>
      <w:marRight w:val="0"/>
      <w:marTop w:val="0"/>
      <w:marBottom w:val="0"/>
      <w:divBdr>
        <w:top w:val="none" w:sz="0" w:space="0" w:color="auto"/>
        <w:left w:val="none" w:sz="0" w:space="0" w:color="auto"/>
        <w:bottom w:val="none" w:sz="0" w:space="0" w:color="auto"/>
        <w:right w:val="none" w:sz="0" w:space="0" w:color="auto"/>
      </w:divBdr>
    </w:div>
    <w:div w:id="1629900104">
      <w:bodyDiv w:val="1"/>
      <w:marLeft w:val="0"/>
      <w:marRight w:val="0"/>
      <w:marTop w:val="0"/>
      <w:marBottom w:val="0"/>
      <w:divBdr>
        <w:top w:val="none" w:sz="0" w:space="0" w:color="auto"/>
        <w:left w:val="none" w:sz="0" w:space="0" w:color="auto"/>
        <w:bottom w:val="none" w:sz="0" w:space="0" w:color="auto"/>
        <w:right w:val="none" w:sz="0" w:space="0" w:color="auto"/>
      </w:divBdr>
    </w:div>
    <w:div w:id="1638801064">
      <w:bodyDiv w:val="1"/>
      <w:marLeft w:val="0"/>
      <w:marRight w:val="0"/>
      <w:marTop w:val="0"/>
      <w:marBottom w:val="0"/>
      <w:divBdr>
        <w:top w:val="none" w:sz="0" w:space="0" w:color="auto"/>
        <w:left w:val="none" w:sz="0" w:space="0" w:color="auto"/>
        <w:bottom w:val="none" w:sz="0" w:space="0" w:color="auto"/>
        <w:right w:val="none" w:sz="0" w:space="0" w:color="auto"/>
      </w:divBdr>
    </w:div>
    <w:div w:id="1671562289">
      <w:bodyDiv w:val="1"/>
      <w:marLeft w:val="0"/>
      <w:marRight w:val="0"/>
      <w:marTop w:val="0"/>
      <w:marBottom w:val="0"/>
      <w:divBdr>
        <w:top w:val="none" w:sz="0" w:space="0" w:color="auto"/>
        <w:left w:val="none" w:sz="0" w:space="0" w:color="auto"/>
        <w:bottom w:val="none" w:sz="0" w:space="0" w:color="auto"/>
        <w:right w:val="none" w:sz="0" w:space="0" w:color="auto"/>
      </w:divBdr>
    </w:div>
    <w:div w:id="1720206109">
      <w:bodyDiv w:val="1"/>
      <w:marLeft w:val="0"/>
      <w:marRight w:val="0"/>
      <w:marTop w:val="0"/>
      <w:marBottom w:val="0"/>
      <w:divBdr>
        <w:top w:val="none" w:sz="0" w:space="0" w:color="auto"/>
        <w:left w:val="none" w:sz="0" w:space="0" w:color="auto"/>
        <w:bottom w:val="none" w:sz="0" w:space="0" w:color="auto"/>
        <w:right w:val="none" w:sz="0" w:space="0" w:color="auto"/>
      </w:divBdr>
    </w:div>
    <w:div w:id="1736470792">
      <w:bodyDiv w:val="1"/>
      <w:marLeft w:val="0"/>
      <w:marRight w:val="0"/>
      <w:marTop w:val="0"/>
      <w:marBottom w:val="0"/>
      <w:divBdr>
        <w:top w:val="none" w:sz="0" w:space="0" w:color="auto"/>
        <w:left w:val="none" w:sz="0" w:space="0" w:color="auto"/>
        <w:bottom w:val="none" w:sz="0" w:space="0" w:color="auto"/>
        <w:right w:val="none" w:sz="0" w:space="0" w:color="auto"/>
      </w:divBdr>
    </w:div>
    <w:div w:id="1757751733">
      <w:bodyDiv w:val="1"/>
      <w:marLeft w:val="0"/>
      <w:marRight w:val="0"/>
      <w:marTop w:val="0"/>
      <w:marBottom w:val="0"/>
      <w:divBdr>
        <w:top w:val="none" w:sz="0" w:space="0" w:color="auto"/>
        <w:left w:val="none" w:sz="0" w:space="0" w:color="auto"/>
        <w:bottom w:val="none" w:sz="0" w:space="0" w:color="auto"/>
        <w:right w:val="none" w:sz="0" w:space="0" w:color="auto"/>
      </w:divBdr>
    </w:div>
    <w:div w:id="1760908722">
      <w:bodyDiv w:val="1"/>
      <w:marLeft w:val="0"/>
      <w:marRight w:val="0"/>
      <w:marTop w:val="0"/>
      <w:marBottom w:val="0"/>
      <w:divBdr>
        <w:top w:val="none" w:sz="0" w:space="0" w:color="auto"/>
        <w:left w:val="none" w:sz="0" w:space="0" w:color="auto"/>
        <w:bottom w:val="none" w:sz="0" w:space="0" w:color="auto"/>
        <w:right w:val="none" w:sz="0" w:space="0" w:color="auto"/>
      </w:divBdr>
    </w:div>
    <w:div w:id="1773863310">
      <w:bodyDiv w:val="1"/>
      <w:marLeft w:val="0"/>
      <w:marRight w:val="0"/>
      <w:marTop w:val="0"/>
      <w:marBottom w:val="0"/>
      <w:divBdr>
        <w:top w:val="none" w:sz="0" w:space="0" w:color="auto"/>
        <w:left w:val="none" w:sz="0" w:space="0" w:color="auto"/>
        <w:bottom w:val="none" w:sz="0" w:space="0" w:color="auto"/>
        <w:right w:val="none" w:sz="0" w:space="0" w:color="auto"/>
      </w:divBdr>
    </w:div>
    <w:div w:id="1793278682">
      <w:bodyDiv w:val="1"/>
      <w:marLeft w:val="0"/>
      <w:marRight w:val="0"/>
      <w:marTop w:val="0"/>
      <w:marBottom w:val="0"/>
      <w:divBdr>
        <w:top w:val="none" w:sz="0" w:space="0" w:color="auto"/>
        <w:left w:val="none" w:sz="0" w:space="0" w:color="auto"/>
        <w:bottom w:val="none" w:sz="0" w:space="0" w:color="auto"/>
        <w:right w:val="none" w:sz="0" w:space="0" w:color="auto"/>
      </w:divBdr>
    </w:div>
    <w:div w:id="1833449364">
      <w:bodyDiv w:val="1"/>
      <w:marLeft w:val="0"/>
      <w:marRight w:val="0"/>
      <w:marTop w:val="0"/>
      <w:marBottom w:val="0"/>
      <w:divBdr>
        <w:top w:val="none" w:sz="0" w:space="0" w:color="auto"/>
        <w:left w:val="none" w:sz="0" w:space="0" w:color="auto"/>
        <w:bottom w:val="none" w:sz="0" w:space="0" w:color="auto"/>
        <w:right w:val="none" w:sz="0" w:space="0" w:color="auto"/>
      </w:divBdr>
    </w:div>
    <w:div w:id="1847093220">
      <w:bodyDiv w:val="1"/>
      <w:marLeft w:val="0"/>
      <w:marRight w:val="0"/>
      <w:marTop w:val="0"/>
      <w:marBottom w:val="0"/>
      <w:divBdr>
        <w:top w:val="none" w:sz="0" w:space="0" w:color="auto"/>
        <w:left w:val="none" w:sz="0" w:space="0" w:color="auto"/>
        <w:bottom w:val="none" w:sz="0" w:space="0" w:color="auto"/>
        <w:right w:val="none" w:sz="0" w:space="0" w:color="auto"/>
      </w:divBdr>
    </w:div>
    <w:div w:id="1849757531">
      <w:bodyDiv w:val="1"/>
      <w:marLeft w:val="0"/>
      <w:marRight w:val="0"/>
      <w:marTop w:val="0"/>
      <w:marBottom w:val="0"/>
      <w:divBdr>
        <w:top w:val="none" w:sz="0" w:space="0" w:color="auto"/>
        <w:left w:val="none" w:sz="0" w:space="0" w:color="auto"/>
        <w:bottom w:val="none" w:sz="0" w:space="0" w:color="auto"/>
        <w:right w:val="none" w:sz="0" w:space="0" w:color="auto"/>
      </w:divBdr>
    </w:div>
    <w:div w:id="1865050611">
      <w:bodyDiv w:val="1"/>
      <w:marLeft w:val="0"/>
      <w:marRight w:val="0"/>
      <w:marTop w:val="0"/>
      <w:marBottom w:val="0"/>
      <w:divBdr>
        <w:top w:val="none" w:sz="0" w:space="0" w:color="auto"/>
        <w:left w:val="none" w:sz="0" w:space="0" w:color="auto"/>
        <w:bottom w:val="none" w:sz="0" w:space="0" w:color="auto"/>
        <w:right w:val="none" w:sz="0" w:space="0" w:color="auto"/>
      </w:divBdr>
    </w:div>
    <w:div w:id="1869560242">
      <w:bodyDiv w:val="1"/>
      <w:marLeft w:val="0"/>
      <w:marRight w:val="0"/>
      <w:marTop w:val="0"/>
      <w:marBottom w:val="0"/>
      <w:divBdr>
        <w:top w:val="none" w:sz="0" w:space="0" w:color="auto"/>
        <w:left w:val="none" w:sz="0" w:space="0" w:color="auto"/>
        <w:bottom w:val="none" w:sz="0" w:space="0" w:color="auto"/>
        <w:right w:val="none" w:sz="0" w:space="0" w:color="auto"/>
      </w:divBdr>
    </w:div>
    <w:div w:id="1877162306">
      <w:bodyDiv w:val="1"/>
      <w:marLeft w:val="0"/>
      <w:marRight w:val="0"/>
      <w:marTop w:val="0"/>
      <w:marBottom w:val="0"/>
      <w:divBdr>
        <w:top w:val="none" w:sz="0" w:space="0" w:color="auto"/>
        <w:left w:val="none" w:sz="0" w:space="0" w:color="auto"/>
        <w:bottom w:val="none" w:sz="0" w:space="0" w:color="auto"/>
        <w:right w:val="none" w:sz="0" w:space="0" w:color="auto"/>
      </w:divBdr>
    </w:div>
    <w:div w:id="1880391461">
      <w:bodyDiv w:val="1"/>
      <w:marLeft w:val="0"/>
      <w:marRight w:val="0"/>
      <w:marTop w:val="0"/>
      <w:marBottom w:val="0"/>
      <w:divBdr>
        <w:top w:val="none" w:sz="0" w:space="0" w:color="auto"/>
        <w:left w:val="none" w:sz="0" w:space="0" w:color="auto"/>
        <w:bottom w:val="none" w:sz="0" w:space="0" w:color="auto"/>
        <w:right w:val="none" w:sz="0" w:space="0" w:color="auto"/>
      </w:divBdr>
    </w:div>
    <w:div w:id="1883444992">
      <w:bodyDiv w:val="1"/>
      <w:marLeft w:val="0"/>
      <w:marRight w:val="0"/>
      <w:marTop w:val="0"/>
      <w:marBottom w:val="0"/>
      <w:divBdr>
        <w:top w:val="none" w:sz="0" w:space="0" w:color="auto"/>
        <w:left w:val="none" w:sz="0" w:space="0" w:color="auto"/>
        <w:bottom w:val="none" w:sz="0" w:space="0" w:color="auto"/>
        <w:right w:val="none" w:sz="0" w:space="0" w:color="auto"/>
      </w:divBdr>
    </w:div>
    <w:div w:id="1887373273">
      <w:bodyDiv w:val="1"/>
      <w:marLeft w:val="0"/>
      <w:marRight w:val="0"/>
      <w:marTop w:val="0"/>
      <w:marBottom w:val="0"/>
      <w:divBdr>
        <w:top w:val="none" w:sz="0" w:space="0" w:color="auto"/>
        <w:left w:val="none" w:sz="0" w:space="0" w:color="auto"/>
        <w:bottom w:val="none" w:sz="0" w:space="0" w:color="auto"/>
        <w:right w:val="none" w:sz="0" w:space="0" w:color="auto"/>
      </w:divBdr>
    </w:div>
    <w:div w:id="1900045797">
      <w:bodyDiv w:val="1"/>
      <w:marLeft w:val="0"/>
      <w:marRight w:val="0"/>
      <w:marTop w:val="0"/>
      <w:marBottom w:val="0"/>
      <w:divBdr>
        <w:top w:val="none" w:sz="0" w:space="0" w:color="auto"/>
        <w:left w:val="none" w:sz="0" w:space="0" w:color="auto"/>
        <w:bottom w:val="none" w:sz="0" w:space="0" w:color="auto"/>
        <w:right w:val="none" w:sz="0" w:space="0" w:color="auto"/>
      </w:divBdr>
    </w:div>
    <w:div w:id="1910190060">
      <w:bodyDiv w:val="1"/>
      <w:marLeft w:val="0"/>
      <w:marRight w:val="0"/>
      <w:marTop w:val="0"/>
      <w:marBottom w:val="0"/>
      <w:divBdr>
        <w:top w:val="none" w:sz="0" w:space="0" w:color="auto"/>
        <w:left w:val="none" w:sz="0" w:space="0" w:color="auto"/>
        <w:bottom w:val="none" w:sz="0" w:space="0" w:color="auto"/>
        <w:right w:val="none" w:sz="0" w:space="0" w:color="auto"/>
      </w:divBdr>
    </w:div>
    <w:div w:id="1941139604">
      <w:bodyDiv w:val="1"/>
      <w:marLeft w:val="0"/>
      <w:marRight w:val="0"/>
      <w:marTop w:val="0"/>
      <w:marBottom w:val="0"/>
      <w:divBdr>
        <w:top w:val="none" w:sz="0" w:space="0" w:color="auto"/>
        <w:left w:val="none" w:sz="0" w:space="0" w:color="auto"/>
        <w:bottom w:val="none" w:sz="0" w:space="0" w:color="auto"/>
        <w:right w:val="none" w:sz="0" w:space="0" w:color="auto"/>
      </w:divBdr>
    </w:div>
    <w:div w:id="1946106920">
      <w:bodyDiv w:val="1"/>
      <w:marLeft w:val="0"/>
      <w:marRight w:val="0"/>
      <w:marTop w:val="0"/>
      <w:marBottom w:val="0"/>
      <w:divBdr>
        <w:top w:val="none" w:sz="0" w:space="0" w:color="auto"/>
        <w:left w:val="none" w:sz="0" w:space="0" w:color="auto"/>
        <w:bottom w:val="none" w:sz="0" w:space="0" w:color="auto"/>
        <w:right w:val="none" w:sz="0" w:space="0" w:color="auto"/>
      </w:divBdr>
    </w:div>
    <w:div w:id="1985156653">
      <w:bodyDiv w:val="1"/>
      <w:marLeft w:val="0"/>
      <w:marRight w:val="0"/>
      <w:marTop w:val="0"/>
      <w:marBottom w:val="0"/>
      <w:divBdr>
        <w:top w:val="none" w:sz="0" w:space="0" w:color="auto"/>
        <w:left w:val="none" w:sz="0" w:space="0" w:color="auto"/>
        <w:bottom w:val="none" w:sz="0" w:space="0" w:color="auto"/>
        <w:right w:val="none" w:sz="0" w:space="0" w:color="auto"/>
      </w:divBdr>
    </w:div>
    <w:div w:id="2006862660">
      <w:bodyDiv w:val="1"/>
      <w:marLeft w:val="0"/>
      <w:marRight w:val="0"/>
      <w:marTop w:val="0"/>
      <w:marBottom w:val="0"/>
      <w:divBdr>
        <w:top w:val="none" w:sz="0" w:space="0" w:color="auto"/>
        <w:left w:val="none" w:sz="0" w:space="0" w:color="auto"/>
        <w:bottom w:val="none" w:sz="0" w:space="0" w:color="auto"/>
        <w:right w:val="none" w:sz="0" w:space="0" w:color="auto"/>
      </w:divBdr>
    </w:div>
    <w:div w:id="2050177411">
      <w:bodyDiv w:val="1"/>
      <w:marLeft w:val="0"/>
      <w:marRight w:val="0"/>
      <w:marTop w:val="0"/>
      <w:marBottom w:val="0"/>
      <w:divBdr>
        <w:top w:val="none" w:sz="0" w:space="0" w:color="auto"/>
        <w:left w:val="none" w:sz="0" w:space="0" w:color="auto"/>
        <w:bottom w:val="none" w:sz="0" w:space="0" w:color="auto"/>
        <w:right w:val="none" w:sz="0" w:space="0" w:color="auto"/>
      </w:divBdr>
    </w:div>
    <w:div w:id="2068186295">
      <w:bodyDiv w:val="1"/>
      <w:marLeft w:val="0"/>
      <w:marRight w:val="0"/>
      <w:marTop w:val="0"/>
      <w:marBottom w:val="0"/>
      <w:divBdr>
        <w:top w:val="none" w:sz="0" w:space="0" w:color="auto"/>
        <w:left w:val="none" w:sz="0" w:space="0" w:color="auto"/>
        <w:bottom w:val="none" w:sz="0" w:space="0" w:color="auto"/>
        <w:right w:val="none" w:sz="0" w:space="0" w:color="auto"/>
      </w:divBdr>
    </w:div>
    <w:div w:id="2071923447">
      <w:bodyDiv w:val="1"/>
      <w:marLeft w:val="0"/>
      <w:marRight w:val="0"/>
      <w:marTop w:val="0"/>
      <w:marBottom w:val="0"/>
      <w:divBdr>
        <w:top w:val="none" w:sz="0" w:space="0" w:color="auto"/>
        <w:left w:val="none" w:sz="0" w:space="0" w:color="auto"/>
        <w:bottom w:val="none" w:sz="0" w:space="0" w:color="auto"/>
        <w:right w:val="none" w:sz="0" w:space="0" w:color="auto"/>
      </w:divBdr>
    </w:div>
    <w:div w:id="2077194932">
      <w:bodyDiv w:val="1"/>
      <w:marLeft w:val="0"/>
      <w:marRight w:val="0"/>
      <w:marTop w:val="0"/>
      <w:marBottom w:val="0"/>
      <w:divBdr>
        <w:top w:val="none" w:sz="0" w:space="0" w:color="auto"/>
        <w:left w:val="none" w:sz="0" w:space="0" w:color="auto"/>
        <w:bottom w:val="none" w:sz="0" w:space="0" w:color="auto"/>
        <w:right w:val="none" w:sz="0" w:space="0" w:color="auto"/>
      </w:divBdr>
    </w:div>
    <w:div w:id="2080395851">
      <w:bodyDiv w:val="1"/>
      <w:marLeft w:val="0"/>
      <w:marRight w:val="0"/>
      <w:marTop w:val="0"/>
      <w:marBottom w:val="0"/>
      <w:divBdr>
        <w:top w:val="none" w:sz="0" w:space="0" w:color="auto"/>
        <w:left w:val="none" w:sz="0" w:space="0" w:color="auto"/>
        <w:bottom w:val="none" w:sz="0" w:space="0" w:color="auto"/>
        <w:right w:val="none" w:sz="0" w:space="0" w:color="auto"/>
      </w:divBdr>
    </w:div>
    <w:div w:id="2128692829">
      <w:bodyDiv w:val="1"/>
      <w:marLeft w:val="0"/>
      <w:marRight w:val="0"/>
      <w:marTop w:val="0"/>
      <w:marBottom w:val="0"/>
      <w:divBdr>
        <w:top w:val="none" w:sz="0" w:space="0" w:color="auto"/>
        <w:left w:val="none" w:sz="0" w:space="0" w:color="auto"/>
        <w:bottom w:val="none" w:sz="0" w:space="0" w:color="auto"/>
        <w:right w:val="none" w:sz="0" w:space="0" w:color="auto"/>
      </w:divBdr>
    </w:div>
    <w:div w:id="213104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CBAAE5-4E3B-4B22-A875-A97506D44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3121</TotalTime>
  <Pages>12</Pages>
  <Words>3976</Words>
  <Characters>22666</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26589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НОС</cp:lastModifiedBy>
  <cp:revision>134</cp:revision>
  <cp:lastPrinted>2019-12-26T07:15:00Z</cp:lastPrinted>
  <dcterms:created xsi:type="dcterms:W3CDTF">2019-04-09T06:05:00Z</dcterms:created>
  <dcterms:modified xsi:type="dcterms:W3CDTF">2020-04-28T02:02:00Z</dcterms:modified>
</cp:coreProperties>
</file>