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D43CBA"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3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7141"/>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B34693" w:rsidP="006E2880">
            <w:pPr>
              <w:tabs>
                <w:tab w:val="left" w:pos="4384"/>
              </w:tabs>
              <w:ind w:left="0" w:firstLine="0"/>
              <w:rPr>
                <w:i/>
              </w:rPr>
            </w:pPr>
            <w:r>
              <w:rPr>
                <w:i/>
              </w:rPr>
              <w:t xml:space="preserve">  Декабрь</w:t>
            </w:r>
          </w:p>
          <w:p w:rsidR="008674D0" w:rsidRPr="00EC137A" w:rsidRDefault="00B34693" w:rsidP="00743977">
            <w:pPr>
              <w:tabs>
                <w:tab w:val="left" w:pos="4384"/>
              </w:tabs>
              <w:ind w:left="0" w:firstLine="0"/>
              <w:jc w:val="left"/>
              <w:rPr>
                <w:i/>
              </w:rPr>
            </w:pPr>
            <w:r>
              <w:rPr>
                <w:i/>
              </w:rPr>
              <w:t xml:space="preserve"> </w:t>
            </w:r>
            <w:r w:rsidR="00386AB5">
              <w:rPr>
                <w:i/>
              </w:rPr>
              <w:t>2020</w:t>
            </w:r>
            <w:r w:rsidR="008674D0" w:rsidRPr="00EC137A">
              <w:rPr>
                <w:i/>
              </w:rPr>
              <w:t>г.</w:t>
            </w:r>
          </w:p>
          <w:p w:rsidR="008674D0" w:rsidRPr="00EC137A" w:rsidRDefault="00B34693" w:rsidP="00290ACE">
            <w:pPr>
              <w:tabs>
                <w:tab w:val="left" w:pos="4384"/>
              </w:tabs>
              <w:ind w:left="0" w:firstLine="0"/>
              <w:jc w:val="left"/>
              <w:rPr>
                <w:b/>
                <w:i/>
              </w:rPr>
            </w:pPr>
            <w:r>
              <w:rPr>
                <w:b/>
                <w:i/>
              </w:rPr>
              <w:t xml:space="preserve"> </w:t>
            </w:r>
            <w:r w:rsidR="001A1F2D" w:rsidRPr="00EC137A">
              <w:rPr>
                <w:b/>
                <w:i/>
              </w:rPr>
              <w:t>№</w:t>
            </w:r>
            <w:r w:rsidR="006C719A">
              <w:rPr>
                <w:b/>
                <w:i/>
              </w:rPr>
              <w:t xml:space="preserve"> </w:t>
            </w:r>
            <w:r w:rsidR="002D0BB1">
              <w:rPr>
                <w:b/>
                <w:i/>
              </w:rPr>
              <w:t>3</w:t>
            </w:r>
            <w:r w:rsidR="00290ACE">
              <w:rPr>
                <w:b/>
                <w:i/>
              </w:rPr>
              <w:t>4</w:t>
            </w:r>
          </w:p>
        </w:tc>
        <w:tc>
          <w:tcPr>
            <w:tcW w:w="7617" w:type="dxa"/>
            <w:tcBorders>
              <w:top w:val="nil"/>
              <w:left w:val="nil"/>
              <w:bottom w:val="nil"/>
              <w:right w:val="nil"/>
            </w:tcBorders>
          </w:tcPr>
          <w:p w:rsidR="008674D0" w:rsidRPr="00EC137A" w:rsidRDefault="008674D0" w:rsidP="00C36466">
            <w:pPr>
              <w:tabs>
                <w:tab w:val="left" w:pos="4384"/>
              </w:tabs>
              <w:ind w:left="0" w:firstLine="0"/>
              <w:jc w:val="left"/>
            </w:pPr>
          </w:p>
          <w:p w:rsidR="008674D0" w:rsidRPr="00EC137A" w:rsidRDefault="008674D0" w:rsidP="00C36466">
            <w:pPr>
              <w:tabs>
                <w:tab w:val="left" w:pos="4384"/>
              </w:tabs>
              <w:ind w:left="0" w:firstLine="0"/>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0"/>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255C10" w:rsidRPr="00B929C2" w:rsidRDefault="0022182E" w:rsidP="00B929C2">
      <w:pPr>
        <w:tabs>
          <w:tab w:val="left" w:pos="4384"/>
        </w:tabs>
        <w:ind w:left="0" w:firstLine="0"/>
        <w:rPr>
          <w:i/>
          <w:sz w:val="18"/>
          <w:szCs w:val="18"/>
        </w:rPr>
      </w:pPr>
      <w:r w:rsidRPr="00EC137A">
        <w:rPr>
          <w:i/>
          <w:noProof/>
        </w:rPr>
        <mc:AlternateContent>
          <mc:Choice Requires="wps">
            <w:drawing>
              <wp:anchor distT="0" distB="0" distL="114300" distR="114300" simplePos="0" relativeHeight="251657728" behindDoc="0" locked="0" layoutInCell="1" allowOverlap="1" wp14:anchorId="01F67544" wp14:editId="66FD57B1">
                <wp:simplePos x="0" y="0"/>
                <wp:positionH relativeFrom="column">
                  <wp:posOffset>-562610</wp:posOffset>
                </wp:positionH>
                <wp:positionV relativeFrom="paragraph">
                  <wp:posOffset>41910</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712BB9"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3.3pt" to="508.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" strokeweight="3pt"/>
            </w:pict>
          </mc:Fallback>
        </mc:AlternateContent>
      </w:r>
    </w:p>
    <w:p w:rsidR="00255C10" w:rsidRDefault="00255C10" w:rsidP="00290ACE">
      <w:pPr>
        <w:ind w:left="0" w:firstLine="0"/>
        <w:rPr>
          <w:sz w:val="18"/>
          <w:szCs w:val="18"/>
        </w:rPr>
      </w:pPr>
    </w:p>
    <w:p w:rsidR="00C7082F" w:rsidRDefault="00C7082F" w:rsidP="00C7082F">
      <w:pPr>
        <w:ind w:left="-567" w:firstLine="567"/>
        <w:jc w:val="center"/>
        <w:rPr>
          <w:sz w:val="18"/>
          <w:szCs w:val="18"/>
        </w:rPr>
      </w:pPr>
      <w:r w:rsidRPr="0023474A">
        <w:rPr>
          <w:sz w:val="26"/>
          <w:szCs w:val="26"/>
        </w:rPr>
        <w:t> </w:t>
      </w:r>
      <w:r>
        <w:rPr>
          <w:sz w:val="18"/>
          <w:szCs w:val="18"/>
        </w:rPr>
        <w:t>РОССИЙСКАЯ ФЕДЕРАЦИЯ</w:t>
      </w:r>
    </w:p>
    <w:p w:rsidR="00C7082F" w:rsidRDefault="00C7082F" w:rsidP="00C7082F">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C7082F" w:rsidRDefault="00C7082F" w:rsidP="00C7082F">
      <w:pPr>
        <w:ind w:left="-567" w:firstLine="567"/>
        <w:jc w:val="center"/>
        <w:rPr>
          <w:sz w:val="18"/>
          <w:szCs w:val="18"/>
        </w:rPr>
      </w:pPr>
      <w:r>
        <w:rPr>
          <w:sz w:val="18"/>
          <w:szCs w:val="18"/>
        </w:rPr>
        <w:t>ХОМУТОВСКОЕ МУНИЦИПАЛЬНОЕ ОБРАЗОВАНИЕ</w:t>
      </w:r>
    </w:p>
    <w:p w:rsidR="00C7082F" w:rsidRDefault="00C7082F" w:rsidP="00C7082F">
      <w:pPr>
        <w:ind w:left="-567" w:firstLine="567"/>
        <w:jc w:val="center"/>
        <w:rPr>
          <w:b/>
          <w:sz w:val="18"/>
          <w:szCs w:val="18"/>
        </w:rPr>
      </w:pPr>
      <w:r>
        <w:rPr>
          <w:b/>
          <w:sz w:val="18"/>
          <w:szCs w:val="18"/>
        </w:rPr>
        <w:t>АДМИНИСТРАЦИЯ</w:t>
      </w:r>
    </w:p>
    <w:p w:rsidR="00C7082F" w:rsidRDefault="00C7082F" w:rsidP="00C7082F">
      <w:pPr>
        <w:keepNext/>
        <w:ind w:left="-567" w:firstLine="567"/>
        <w:jc w:val="center"/>
        <w:outlineLvl w:val="1"/>
        <w:rPr>
          <w:b/>
          <w:bCs/>
          <w:sz w:val="18"/>
          <w:szCs w:val="18"/>
          <w:lang w:eastAsia="x-none"/>
        </w:rPr>
      </w:pPr>
      <w:r>
        <w:rPr>
          <w:b/>
          <w:bCs/>
          <w:sz w:val="18"/>
          <w:szCs w:val="18"/>
          <w:lang w:eastAsia="x-none"/>
        </w:rPr>
        <w:t>ПОСТАНОВЛЕНИЕ</w:t>
      </w:r>
    </w:p>
    <w:p w:rsidR="00C7082F" w:rsidRDefault="00C7082F" w:rsidP="00C7082F">
      <w:pPr>
        <w:ind w:left="-567" w:firstLine="567"/>
        <w:rPr>
          <w:b/>
          <w:sz w:val="18"/>
          <w:szCs w:val="18"/>
        </w:rPr>
      </w:pPr>
    </w:p>
    <w:p w:rsidR="00C7082F" w:rsidRDefault="00C7082F" w:rsidP="00C7082F">
      <w:pPr>
        <w:ind w:left="-567" w:firstLine="567"/>
        <w:rPr>
          <w:b/>
          <w:sz w:val="18"/>
          <w:szCs w:val="18"/>
        </w:rPr>
      </w:pPr>
    </w:p>
    <w:p w:rsidR="00C7082F" w:rsidRPr="00DA1D41" w:rsidRDefault="00C7082F" w:rsidP="00C7082F">
      <w:pPr>
        <w:ind w:left="-567" w:firstLine="567"/>
        <w:rPr>
          <w:sz w:val="18"/>
          <w:szCs w:val="18"/>
          <w:u w:val="single"/>
        </w:rPr>
      </w:pPr>
      <w:r>
        <w:rPr>
          <w:sz w:val="18"/>
          <w:szCs w:val="18"/>
          <w:u w:val="single"/>
        </w:rPr>
        <w:t>11</w:t>
      </w:r>
      <w:r w:rsidRPr="00DA1D41">
        <w:rPr>
          <w:sz w:val="18"/>
          <w:szCs w:val="18"/>
          <w:u w:val="single"/>
        </w:rPr>
        <w:t>.1</w:t>
      </w:r>
      <w:r>
        <w:rPr>
          <w:sz w:val="18"/>
          <w:szCs w:val="18"/>
          <w:u w:val="single"/>
        </w:rPr>
        <w:t>2</w:t>
      </w:r>
      <w:r w:rsidRPr="00DA1D41">
        <w:rPr>
          <w:sz w:val="18"/>
          <w:szCs w:val="18"/>
          <w:u w:val="single"/>
        </w:rPr>
        <w:t xml:space="preserve">.2020 № </w:t>
      </w:r>
      <w:r>
        <w:rPr>
          <w:sz w:val="18"/>
          <w:szCs w:val="18"/>
          <w:u w:val="single"/>
        </w:rPr>
        <w:t xml:space="preserve">229 </w:t>
      </w:r>
      <w:r w:rsidRPr="00DA1D41">
        <w:rPr>
          <w:sz w:val="18"/>
          <w:szCs w:val="18"/>
          <w:u w:val="single"/>
        </w:rPr>
        <w:t>о/д</w:t>
      </w:r>
    </w:p>
    <w:p w:rsidR="00C7082F" w:rsidRDefault="00C7082F" w:rsidP="00C7082F">
      <w:pPr>
        <w:ind w:left="-567" w:firstLine="567"/>
        <w:rPr>
          <w:sz w:val="18"/>
          <w:szCs w:val="18"/>
          <w:u w:val="single"/>
        </w:rPr>
      </w:pPr>
      <w:r w:rsidRPr="00DA1D41">
        <w:rPr>
          <w:sz w:val="18"/>
          <w:szCs w:val="18"/>
        </w:rPr>
        <w:t xml:space="preserve">        </w:t>
      </w:r>
      <w:r>
        <w:rPr>
          <w:sz w:val="18"/>
          <w:szCs w:val="18"/>
        </w:rPr>
        <w:t xml:space="preserve"> </w:t>
      </w:r>
      <w:proofErr w:type="spellStart"/>
      <w:r>
        <w:rPr>
          <w:sz w:val="18"/>
          <w:szCs w:val="18"/>
          <w:u w:val="single"/>
        </w:rPr>
        <w:t>с</w:t>
      </w:r>
      <w:proofErr w:type="gramStart"/>
      <w:r>
        <w:rPr>
          <w:sz w:val="18"/>
          <w:szCs w:val="18"/>
          <w:u w:val="single"/>
        </w:rPr>
        <w:t>.Х</w:t>
      </w:r>
      <w:proofErr w:type="gramEnd"/>
      <w:r>
        <w:rPr>
          <w:sz w:val="18"/>
          <w:szCs w:val="18"/>
          <w:u w:val="single"/>
        </w:rPr>
        <w:t>омутово</w:t>
      </w:r>
      <w:proofErr w:type="spellEnd"/>
    </w:p>
    <w:p w:rsidR="00C7082F" w:rsidRPr="009A46E5" w:rsidRDefault="00C7082F" w:rsidP="00C7082F">
      <w:pPr>
        <w:ind w:left="-567" w:firstLine="567"/>
        <w:rPr>
          <w:sz w:val="18"/>
          <w:szCs w:val="18"/>
          <w:u w:val="single"/>
        </w:rPr>
      </w:pPr>
    </w:p>
    <w:p w:rsidR="00C7082F" w:rsidRDefault="00C7082F" w:rsidP="00C7082F">
      <w:pPr>
        <w:ind w:left="-567" w:firstLine="567"/>
        <w:jc w:val="center"/>
        <w:rPr>
          <w:b/>
          <w:sz w:val="18"/>
          <w:szCs w:val="18"/>
        </w:rPr>
      </w:pPr>
    </w:p>
    <w:p w:rsidR="00C7082F" w:rsidRPr="00BB503F" w:rsidRDefault="00C7082F" w:rsidP="00C7082F">
      <w:pPr>
        <w:ind w:left="-567" w:right="-1" w:firstLine="425"/>
        <w:rPr>
          <w:sz w:val="18"/>
          <w:szCs w:val="18"/>
        </w:rPr>
      </w:pPr>
      <w:r w:rsidRPr="00BB503F">
        <w:rPr>
          <w:sz w:val="18"/>
          <w:szCs w:val="18"/>
        </w:rPr>
        <w:t xml:space="preserve">О внесении изменений в постановление администрации </w:t>
      </w:r>
      <w:proofErr w:type="spellStart"/>
      <w:r w:rsidRPr="00BB503F">
        <w:rPr>
          <w:sz w:val="18"/>
          <w:szCs w:val="18"/>
        </w:rPr>
        <w:t>Хомутовского</w:t>
      </w:r>
      <w:proofErr w:type="spellEnd"/>
      <w:r w:rsidRPr="00BB503F">
        <w:rPr>
          <w:sz w:val="18"/>
          <w:szCs w:val="18"/>
        </w:rPr>
        <w:t xml:space="preserve"> муниципального образования от 13.08.2019 №150 о/д «Об утверждении муниципальной программы «Отходы производства и потребления в </w:t>
      </w:r>
      <w:proofErr w:type="spellStart"/>
      <w:r w:rsidRPr="00BB503F">
        <w:rPr>
          <w:sz w:val="18"/>
          <w:szCs w:val="18"/>
        </w:rPr>
        <w:t>Хомутовском</w:t>
      </w:r>
      <w:proofErr w:type="spellEnd"/>
      <w:r w:rsidRPr="00BB503F">
        <w:rPr>
          <w:sz w:val="18"/>
          <w:szCs w:val="18"/>
        </w:rPr>
        <w:t xml:space="preserve"> муниципальном образовании на 2019-2021 годы»</w:t>
      </w:r>
    </w:p>
    <w:p w:rsidR="00C7082F" w:rsidRPr="00BB503F" w:rsidRDefault="00C7082F" w:rsidP="00C7082F">
      <w:pPr>
        <w:ind w:left="-567" w:right="-1" w:firstLine="425"/>
        <w:rPr>
          <w:sz w:val="18"/>
          <w:szCs w:val="18"/>
        </w:rPr>
      </w:pPr>
    </w:p>
    <w:p w:rsidR="00C7082F" w:rsidRPr="00BB503F" w:rsidRDefault="00C7082F" w:rsidP="00C7082F">
      <w:pPr>
        <w:ind w:left="-567" w:right="-1" w:firstLine="425"/>
        <w:rPr>
          <w:sz w:val="18"/>
          <w:szCs w:val="18"/>
        </w:rPr>
      </w:pPr>
      <w:proofErr w:type="gramStart"/>
      <w:r w:rsidRPr="00BB503F">
        <w:rPr>
          <w:sz w:val="18"/>
          <w:szCs w:val="18"/>
        </w:rPr>
        <w:t xml:space="preserve">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w:t>
      </w:r>
      <w:proofErr w:type="spellStart"/>
      <w:r w:rsidRPr="00BB503F">
        <w:rPr>
          <w:sz w:val="18"/>
          <w:szCs w:val="18"/>
        </w:rPr>
        <w:t>Хомутовского</w:t>
      </w:r>
      <w:proofErr w:type="spellEnd"/>
      <w:r w:rsidRPr="00BB503F">
        <w:rPr>
          <w:sz w:val="18"/>
          <w:szCs w:val="18"/>
        </w:rPr>
        <w:t xml:space="preserve"> муниципального образования, их формирования и реализации, и Порядком проведения критериев оценки эффективности реализации</w:t>
      </w:r>
      <w:proofErr w:type="gramEnd"/>
      <w:r w:rsidRPr="00BB503F">
        <w:rPr>
          <w:sz w:val="18"/>
          <w:szCs w:val="18"/>
        </w:rPr>
        <w:t xml:space="preserve"> муниципальных программ </w:t>
      </w:r>
      <w:proofErr w:type="spellStart"/>
      <w:r w:rsidRPr="00BB503F">
        <w:rPr>
          <w:sz w:val="18"/>
          <w:szCs w:val="18"/>
        </w:rPr>
        <w:t>Хомутовского</w:t>
      </w:r>
      <w:proofErr w:type="spellEnd"/>
      <w:r w:rsidRPr="00BB503F">
        <w:rPr>
          <w:sz w:val="18"/>
          <w:szCs w:val="18"/>
        </w:rPr>
        <w:t xml:space="preserve"> муниципального образования, </w:t>
      </w:r>
      <w:proofErr w:type="gramStart"/>
      <w:r w:rsidRPr="00BB503F">
        <w:rPr>
          <w:sz w:val="18"/>
          <w:szCs w:val="18"/>
        </w:rPr>
        <w:t>утвержденными</w:t>
      </w:r>
      <w:proofErr w:type="gramEnd"/>
      <w:r w:rsidRPr="00BB503F">
        <w:rPr>
          <w:sz w:val="18"/>
          <w:szCs w:val="18"/>
        </w:rPr>
        <w:t xml:space="preserve"> Постановлением Главы администрации  от 06.11.2013 № 197 о/д, Уставом </w:t>
      </w:r>
      <w:proofErr w:type="spellStart"/>
      <w:r w:rsidRPr="00BB503F">
        <w:rPr>
          <w:sz w:val="18"/>
          <w:szCs w:val="18"/>
        </w:rPr>
        <w:t>Хомутовского</w:t>
      </w:r>
      <w:proofErr w:type="spellEnd"/>
      <w:r w:rsidRPr="00BB503F">
        <w:rPr>
          <w:sz w:val="18"/>
          <w:szCs w:val="18"/>
        </w:rPr>
        <w:t xml:space="preserve"> муниципального образования, администрация </w:t>
      </w:r>
      <w:proofErr w:type="spellStart"/>
      <w:r w:rsidRPr="00BB503F">
        <w:rPr>
          <w:sz w:val="18"/>
          <w:szCs w:val="18"/>
        </w:rPr>
        <w:t>Хомутовского</w:t>
      </w:r>
      <w:proofErr w:type="spellEnd"/>
      <w:r w:rsidRPr="00BB503F">
        <w:rPr>
          <w:sz w:val="18"/>
          <w:szCs w:val="18"/>
        </w:rPr>
        <w:t xml:space="preserve"> муниципального образования </w:t>
      </w:r>
    </w:p>
    <w:p w:rsidR="00C7082F" w:rsidRPr="00BB503F" w:rsidRDefault="00C7082F" w:rsidP="00C7082F">
      <w:pPr>
        <w:ind w:left="-567" w:right="-1" w:firstLine="425"/>
        <w:rPr>
          <w:sz w:val="18"/>
          <w:szCs w:val="18"/>
        </w:rPr>
      </w:pPr>
    </w:p>
    <w:p w:rsidR="00C7082F" w:rsidRPr="00BB503F" w:rsidRDefault="00C7082F" w:rsidP="00C7082F">
      <w:pPr>
        <w:ind w:left="-567" w:right="-1" w:firstLine="425"/>
        <w:rPr>
          <w:sz w:val="18"/>
          <w:szCs w:val="18"/>
        </w:rPr>
      </w:pPr>
      <w:r w:rsidRPr="00BB503F">
        <w:rPr>
          <w:sz w:val="18"/>
          <w:szCs w:val="18"/>
        </w:rPr>
        <w:t>ПОСТАНОВЛЯЕТ:</w:t>
      </w:r>
    </w:p>
    <w:p w:rsidR="00C7082F" w:rsidRPr="00BB503F" w:rsidRDefault="00C7082F" w:rsidP="00C7082F">
      <w:pPr>
        <w:ind w:left="-567" w:right="-1" w:firstLine="425"/>
        <w:rPr>
          <w:sz w:val="18"/>
          <w:szCs w:val="18"/>
        </w:rPr>
      </w:pPr>
    </w:p>
    <w:p w:rsidR="00C7082F" w:rsidRPr="00BB503F" w:rsidRDefault="00C7082F" w:rsidP="00C7082F">
      <w:pPr>
        <w:pStyle w:val="af9"/>
        <w:numPr>
          <w:ilvl w:val="0"/>
          <w:numId w:val="43"/>
        </w:numPr>
        <w:ind w:left="-567" w:right="-1" w:firstLine="425"/>
        <w:rPr>
          <w:sz w:val="18"/>
          <w:szCs w:val="18"/>
        </w:rPr>
      </w:pPr>
      <w:r w:rsidRPr="00BB503F">
        <w:rPr>
          <w:sz w:val="18"/>
          <w:szCs w:val="18"/>
        </w:rPr>
        <w:t xml:space="preserve">Внести изменения в постановление администрации </w:t>
      </w:r>
      <w:proofErr w:type="spellStart"/>
      <w:r w:rsidRPr="00BB503F">
        <w:rPr>
          <w:sz w:val="18"/>
          <w:szCs w:val="18"/>
        </w:rPr>
        <w:t>Хомутовского</w:t>
      </w:r>
      <w:proofErr w:type="spellEnd"/>
      <w:r w:rsidRPr="00BB503F">
        <w:rPr>
          <w:sz w:val="18"/>
          <w:szCs w:val="18"/>
        </w:rPr>
        <w:t xml:space="preserve"> муниципального образования от 13.08.2019 №150 о/д «Об утверждении муниципальной программы «Отходы производства и потребления в </w:t>
      </w:r>
      <w:proofErr w:type="spellStart"/>
      <w:r w:rsidRPr="00BB503F">
        <w:rPr>
          <w:sz w:val="18"/>
          <w:szCs w:val="18"/>
        </w:rPr>
        <w:t>Хомутовском</w:t>
      </w:r>
      <w:proofErr w:type="spellEnd"/>
      <w:r w:rsidRPr="00BB503F">
        <w:rPr>
          <w:sz w:val="18"/>
          <w:szCs w:val="18"/>
        </w:rPr>
        <w:t xml:space="preserve"> муниципальном образовании на 2019-2021 годы»:</w:t>
      </w:r>
    </w:p>
    <w:p w:rsidR="00C7082F" w:rsidRPr="00BB503F" w:rsidRDefault="00C7082F" w:rsidP="00C7082F">
      <w:pPr>
        <w:pStyle w:val="af9"/>
        <w:numPr>
          <w:ilvl w:val="1"/>
          <w:numId w:val="42"/>
        </w:numPr>
        <w:ind w:left="-567" w:right="-1" w:firstLine="425"/>
        <w:rPr>
          <w:sz w:val="18"/>
          <w:szCs w:val="18"/>
        </w:rPr>
      </w:pPr>
      <w:r w:rsidRPr="00BB503F">
        <w:rPr>
          <w:sz w:val="18"/>
          <w:szCs w:val="18"/>
        </w:rPr>
        <w:t xml:space="preserve">В паспорте муниципальной программы </w:t>
      </w:r>
      <w:proofErr w:type="spellStart"/>
      <w:r w:rsidRPr="00BB503F">
        <w:rPr>
          <w:sz w:val="18"/>
          <w:szCs w:val="18"/>
        </w:rPr>
        <w:t>Хомутовского</w:t>
      </w:r>
      <w:proofErr w:type="spellEnd"/>
      <w:r w:rsidRPr="00BB503F">
        <w:rPr>
          <w:sz w:val="18"/>
          <w:szCs w:val="18"/>
        </w:rPr>
        <w:t xml:space="preserve"> муниципального образования «Отходы производства и потребления в </w:t>
      </w:r>
      <w:proofErr w:type="spellStart"/>
      <w:r w:rsidRPr="00BB503F">
        <w:rPr>
          <w:sz w:val="18"/>
          <w:szCs w:val="18"/>
        </w:rPr>
        <w:t>Хомутовском</w:t>
      </w:r>
      <w:proofErr w:type="spellEnd"/>
      <w:r w:rsidRPr="00BB503F">
        <w:rPr>
          <w:sz w:val="18"/>
          <w:szCs w:val="18"/>
        </w:rPr>
        <w:t xml:space="preserve"> муниципальном образовании на 2019-2021 годы» раздел прогнозная (справочная) оценка ресурсного обеспечения реализации программы читать в новой редакции:</w:t>
      </w:r>
    </w:p>
    <w:tbl>
      <w:tblPr>
        <w:tblStyle w:val="aa"/>
        <w:tblW w:w="9923" w:type="dxa"/>
        <w:tblInd w:w="-459" w:type="dxa"/>
        <w:tblLook w:val="04A0" w:firstRow="1" w:lastRow="0" w:firstColumn="1" w:lastColumn="0" w:noHBand="0" w:noVBand="1"/>
      </w:tblPr>
      <w:tblGrid>
        <w:gridCol w:w="3230"/>
        <w:gridCol w:w="6693"/>
      </w:tblGrid>
      <w:tr w:rsidR="00C7082F" w:rsidRPr="00BB503F" w:rsidTr="00C7082F">
        <w:tc>
          <w:tcPr>
            <w:tcW w:w="3230" w:type="dxa"/>
            <w:tcBorders>
              <w:top w:val="single" w:sz="4" w:space="0" w:color="000000"/>
              <w:left w:val="single" w:sz="4" w:space="0" w:color="000000"/>
              <w:bottom w:val="single" w:sz="4" w:space="0" w:color="000000"/>
              <w:right w:val="single" w:sz="4" w:space="0" w:color="000000"/>
            </w:tcBorders>
            <w:hideMark/>
          </w:tcPr>
          <w:p w:rsidR="00C7082F" w:rsidRPr="00BB503F" w:rsidRDefault="00C7082F" w:rsidP="00C7082F">
            <w:pPr>
              <w:pStyle w:val="af9"/>
              <w:ind w:left="-567" w:right="-1" w:firstLine="425"/>
              <w:rPr>
                <w:sz w:val="18"/>
                <w:szCs w:val="18"/>
                <w:lang w:eastAsia="en-US"/>
              </w:rPr>
            </w:pPr>
            <w:r w:rsidRPr="00BB503F">
              <w:rPr>
                <w:sz w:val="18"/>
                <w:szCs w:val="18"/>
              </w:rPr>
              <w:t>Прогнозная (справочная) оценка ресурсного обеспечения реализации программы</w:t>
            </w:r>
          </w:p>
        </w:tc>
        <w:tc>
          <w:tcPr>
            <w:tcW w:w="6693" w:type="dxa"/>
            <w:tcBorders>
              <w:top w:val="single" w:sz="4" w:space="0" w:color="000000"/>
              <w:left w:val="single" w:sz="4" w:space="0" w:color="000000"/>
              <w:bottom w:val="single" w:sz="4" w:space="0" w:color="000000"/>
              <w:right w:val="single" w:sz="4" w:space="0" w:color="000000"/>
            </w:tcBorders>
            <w:hideMark/>
          </w:tcPr>
          <w:p w:rsidR="00C7082F" w:rsidRPr="00BB503F" w:rsidRDefault="00C7082F" w:rsidP="00C7082F">
            <w:pPr>
              <w:pStyle w:val="af9"/>
              <w:ind w:left="-567" w:right="-1" w:firstLine="425"/>
              <w:rPr>
                <w:sz w:val="18"/>
                <w:szCs w:val="18"/>
              </w:rPr>
            </w:pPr>
            <w:r w:rsidRPr="00BB503F">
              <w:rPr>
                <w:sz w:val="18"/>
                <w:szCs w:val="18"/>
              </w:rPr>
              <w:t>Общий объём финансирования по годам реализации составляет: 10 146 690 рублей, в том числе:</w:t>
            </w:r>
          </w:p>
          <w:p w:rsidR="00C7082F" w:rsidRPr="00BB503F" w:rsidRDefault="00C7082F" w:rsidP="00C7082F">
            <w:pPr>
              <w:pStyle w:val="a60"/>
              <w:spacing w:before="0" w:beforeAutospacing="0" w:after="0" w:afterAutospacing="0"/>
              <w:ind w:left="-567" w:right="-1" w:firstLine="425"/>
              <w:jc w:val="both"/>
              <w:rPr>
                <w:sz w:val="18"/>
                <w:szCs w:val="18"/>
                <w:lang w:eastAsia="en-US"/>
              </w:rPr>
            </w:pPr>
            <w:r w:rsidRPr="00BB503F">
              <w:rPr>
                <w:sz w:val="18"/>
                <w:szCs w:val="18"/>
                <w:lang w:eastAsia="en-US"/>
              </w:rPr>
              <w:t>2019 год – 9 406 192,79 рублей;</w:t>
            </w:r>
          </w:p>
          <w:p w:rsidR="00C7082F" w:rsidRPr="00BB503F" w:rsidRDefault="00C7082F" w:rsidP="00C7082F">
            <w:pPr>
              <w:pStyle w:val="a60"/>
              <w:spacing w:before="0" w:beforeAutospacing="0" w:after="0" w:afterAutospacing="0"/>
              <w:ind w:left="-567" w:right="-1" w:firstLine="425"/>
              <w:jc w:val="both"/>
              <w:rPr>
                <w:sz w:val="18"/>
                <w:szCs w:val="18"/>
                <w:lang w:eastAsia="en-US"/>
              </w:rPr>
            </w:pPr>
            <w:r w:rsidRPr="00BB503F">
              <w:rPr>
                <w:sz w:val="18"/>
                <w:szCs w:val="18"/>
                <w:lang w:eastAsia="en-US"/>
              </w:rPr>
              <w:t>2020 год – 540 500,0 рублей;</w:t>
            </w:r>
          </w:p>
          <w:p w:rsidR="00C7082F" w:rsidRPr="00BB503F" w:rsidRDefault="00C7082F" w:rsidP="00C7082F">
            <w:pPr>
              <w:pStyle w:val="a60"/>
              <w:spacing w:before="0" w:beforeAutospacing="0" w:after="0" w:afterAutospacing="0"/>
              <w:ind w:left="-567" w:right="-1" w:firstLine="425"/>
              <w:jc w:val="both"/>
              <w:rPr>
                <w:sz w:val="18"/>
                <w:szCs w:val="18"/>
                <w:lang w:eastAsia="en-US"/>
              </w:rPr>
            </w:pPr>
            <w:r w:rsidRPr="00BB503F">
              <w:rPr>
                <w:sz w:val="18"/>
                <w:szCs w:val="18"/>
                <w:lang w:eastAsia="en-US"/>
              </w:rPr>
              <w:t>2021 год – 200 000,0 рублей.</w:t>
            </w:r>
          </w:p>
          <w:p w:rsidR="00C7082F" w:rsidRPr="00BB503F" w:rsidRDefault="00C7082F" w:rsidP="00C7082F">
            <w:pPr>
              <w:pStyle w:val="a60"/>
              <w:spacing w:before="0" w:beforeAutospacing="0" w:after="0" w:afterAutospacing="0"/>
              <w:ind w:left="-567" w:right="-1" w:firstLine="425"/>
              <w:jc w:val="both"/>
              <w:rPr>
                <w:sz w:val="18"/>
                <w:szCs w:val="18"/>
                <w:lang w:eastAsia="en-US"/>
              </w:rPr>
            </w:pPr>
            <w:r w:rsidRPr="00BB503F">
              <w:rPr>
                <w:sz w:val="18"/>
                <w:szCs w:val="18"/>
                <w:lang w:eastAsia="en-US"/>
              </w:rPr>
              <w:t>Объем финансирования за счет средств областного бюджета по годам реализации составляет:</w:t>
            </w:r>
          </w:p>
          <w:p w:rsidR="00C7082F" w:rsidRPr="00BB503F" w:rsidRDefault="00C7082F" w:rsidP="00C7082F">
            <w:pPr>
              <w:pStyle w:val="a60"/>
              <w:spacing w:before="0" w:beforeAutospacing="0" w:after="0" w:afterAutospacing="0"/>
              <w:ind w:left="-567" w:right="-1" w:firstLine="425"/>
              <w:jc w:val="both"/>
              <w:rPr>
                <w:sz w:val="18"/>
                <w:szCs w:val="18"/>
                <w:lang w:eastAsia="en-US"/>
              </w:rPr>
            </w:pPr>
            <w:r w:rsidRPr="00BB503F">
              <w:rPr>
                <w:sz w:val="18"/>
                <w:szCs w:val="18"/>
                <w:lang w:eastAsia="en-US"/>
              </w:rPr>
              <w:t xml:space="preserve">2019 год – 9 029 945,09 рублей </w:t>
            </w:r>
          </w:p>
          <w:p w:rsidR="00C7082F" w:rsidRPr="00BB503F" w:rsidRDefault="00C7082F" w:rsidP="00C7082F">
            <w:pPr>
              <w:pStyle w:val="a60"/>
              <w:spacing w:before="0" w:beforeAutospacing="0" w:after="0" w:afterAutospacing="0"/>
              <w:ind w:left="-567" w:right="-1" w:firstLine="425"/>
              <w:jc w:val="both"/>
              <w:rPr>
                <w:sz w:val="18"/>
                <w:szCs w:val="18"/>
                <w:lang w:eastAsia="en-US"/>
              </w:rPr>
            </w:pPr>
            <w:r w:rsidRPr="00BB503F">
              <w:rPr>
                <w:sz w:val="18"/>
                <w:szCs w:val="18"/>
                <w:lang w:eastAsia="en-US"/>
              </w:rPr>
              <w:t>2020 год – 0,00 рублей;</w:t>
            </w:r>
          </w:p>
          <w:p w:rsidR="00C7082F" w:rsidRPr="00BB503F" w:rsidRDefault="00C7082F" w:rsidP="00C7082F">
            <w:pPr>
              <w:pStyle w:val="a60"/>
              <w:spacing w:before="0" w:beforeAutospacing="0" w:after="0" w:afterAutospacing="0"/>
              <w:ind w:left="-567" w:right="-1" w:firstLine="425"/>
              <w:jc w:val="both"/>
              <w:rPr>
                <w:sz w:val="18"/>
                <w:szCs w:val="18"/>
                <w:lang w:eastAsia="en-US"/>
              </w:rPr>
            </w:pPr>
            <w:r w:rsidRPr="00BB503F">
              <w:rPr>
                <w:sz w:val="18"/>
                <w:szCs w:val="18"/>
                <w:lang w:eastAsia="en-US"/>
              </w:rPr>
              <w:t>2021 год – 0,00 рублей.</w:t>
            </w:r>
          </w:p>
          <w:p w:rsidR="00C7082F" w:rsidRPr="00BB503F" w:rsidRDefault="00C7082F" w:rsidP="00C7082F">
            <w:pPr>
              <w:pStyle w:val="a60"/>
              <w:spacing w:before="0" w:beforeAutospacing="0" w:after="0" w:afterAutospacing="0"/>
              <w:ind w:left="-567" w:right="-1" w:firstLine="425"/>
              <w:jc w:val="both"/>
              <w:rPr>
                <w:sz w:val="18"/>
                <w:szCs w:val="18"/>
                <w:lang w:eastAsia="en-US"/>
              </w:rPr>
            </w:pPr>
            <w:r w:rsidRPr="00BB503F">
              <w:rPr>
                <w:sz w:val="18"/>
                <w:szCs w:val="18"/>
                <w:lang w:eastAsia="en-US"/>
              </w:rPr>
              <w:t>Объем финансирования за счет средств местного бюджета по годам реализации составляет:</w:t>
            </w:r>
          </w:p>
          <w:p w:rsidR="00C7082F" w:rsidRPr="00BB503F" w:rsidRDefault="00C7082F" w:rsidP="00C7082F">
            <w:pPr>
              <w:pStyle w:val="a60"/>
              <w:spacing w:before="0" w:beforeAutospacing="0" w:after="0" w:afterAutospacing="0"/>
              <w:ind w:left="-567" w:right="-1" w:firstLine="425"/>
              <w:jc w:val="both"/>
              <w:rPr>
                <w:sz w:val="18"/>
                <w:szCs w:val="18"/>
                <w:lang w:eastAsia="en-US"/>
              </w:rPr>
            </w:pPr>
            <w:r w:rsidRPr="00BB503F">
              <w:rPr>
                <w:sz w:val="18"/>
                <w:szCs w:val="18"/>
                <w:lang w:eastAsia="en-US"/>
              </w:rPr>
              <w:t>2019 год – 376 247,70 рублей;</w:t>
            </w:r>
          </w:p>
          <w:p w:rsidR="00C7082F" w:rsidRPr="00BB503F" w:rsidRDefault="00C7082F" w:rsidP="00C7082F">
            <w:pPr>
              <w:pStyle w:val="a60"/>
              <w:spacing w:before="0" w:beforeAutospacing="0" w:after="0" w:afterAutospacing="0"/>
              <w:ind w:left="-567" w:right="-1" w:firstLine="425"/>
              <w:jc w:val="both"/>
              <w:rPr>
                <w:sz w:val="18"/>
                <w:szCs w:val="18"/>
                <w:lang w:eastAsia="en-US"/>
              </w:rPr>
            </w:pPr>
            <w:r w:rsidRPr="00BB503F">
              <w:rPr>
                <w:sz w:val="18"/>
                <w:szCs w:val="18"/>
                <w:lang w:eastAsia="en-US"/>
              </w:rPr>
              <w:t>2020 год – 540 500,0 рублей;</w:t>
            </w:r>
          </w:p>
          <w:p w:rsidR="00C7082F" w:rsidRPr="00BB503F" w:rsidRDefault="00C7082F" w:rsidP="00C7082F">
            <w:pPr>
              <w:pStyle w:val="af9"/>
              <w:ind w:left="-567" w:right="-1" w:firstLine="425"/>
              <w:rPr>
                <w:sz w:val="18"/>
                <w:szCs w:val="18"/>
                <w:lang w:eastAsia="en-US"/>
              </w:rPr>
            </w:pPr>
            <w:r w:rsidRPr="00BB503F">
              <w:rPr>
                <w:sz w:val="18"/>
                <w:szCs w:val="18"/>
              </w:rPr>
              <w:t xml:space="preserve">2021 год – 200 000,0 рублей.  </w:t>
            </w:r>
          </w:p>
        </w:tc>
      </w:tr>
    </w:tbl>
    <w:p w:rsidR="00C7082F" w:rsidRPr="00BB503F" w:rsidRDefault="00C7082F" w:rsidP="00C7082F">
      <w:pPr>
        <w:pStyle w:val="af9"/>
        <w:ind w:left="-567" w:firstLine="425"/>
        <w:rPr>
          <w:sz w:val="18"/>
          <w:szCs w:val="18"/>
          <w:lang w:eastAsia="en-US"/>
        </w:rPr>
      </w:pPr>
    </w:p>
    <w:p w:rsidR="00C7082F" w:rsidRPr="00BB503F" w:rsidRDefault="00C7082F" w:rsidP="00C7082F">
      <w:pPr>
        <w:pStyle w:val="af9"/>
        <w:ind w:left="-567" w:firstLine="425"/>
        <w:rPr>
          <w:sz w:val="18"/>
          <w:szCs w:val="18"/>
        </w:rPr>
      </w:pPr>
      <w:r w:rsidRPr="00BB503F">
        <w:rPr>
          <w:sz w:val="18"/>
          <w:szCs w:val="18"/>
        </w:rPr>
        <w:t xml:space="preserve">1.2. Приложение №1 к муниципальной программе </w:t>
      </w:r>
      <w:proofErr w:type="spellStart"/>
      <w:r w:rsidRPr="00BB503F">
        <w:rPr>
          <w:sz w:val="18"/>
          <w:szCs w:val="18"/>
        </w:rPr>
        <w:t>Хомутовского</w:t>
      </w:r>
      <w:proofErr w:type="spellEnd"/>
      <w:r w:rsidRPr="00BB503F">
        <w:rPr>
          <w:sz w:val="18"/>
          <w:szCs w:val="18"/>
        </w:rPr>
        <w:t xml:space="preserve"> муниципального образования «Отходы производства и потребления в </w:t>
      </w:r>
      <w:proofErr w:type="spellStart"/>
      <w:r w:rsidRPr="00BB503F">
        <w:rPr>
          <w:sz w:val="18"/>
          <w:szCs w:val="18"/>
        </w:rPr>
        <w:t>Хомутовском</w:t>
      </w:r>
      <w:proofErr w:type="spellEnd"/>
      <w:r w:rsidRPr="00BB503F">
        <w:rPr>
          <w:sz w:val="18"/>
          <w:szCs w:val="18"/>
        </w:rPr>
        <w:t xml:space="preserve"> муниципальном образовании на 2019-2021 годы» изложить в новой редакции (Приложение).</w:t>
      </w:r>
    </w:p>
    <w:p w:rsidR="00C7082F" w:rsidRPr="00BB503F" w:rsidRDefault="00C7082F" w:rsidP="00C7082F">
      <w:pPr>
        <w:ind w:left="-567" w:right="-711" w:firstLine="425"/>
        <w:rPr>
          <w:sz w:val="18"/>
          <w:szCs w:val="18"/>
        </w:rPr>
      </w:pPr>
      <w:r w:rsidRPr="00BB503F">
        <w:rPr>
          <w:sz w:val="18"/>
          <w:szCs w:val="18"/>
        </w:rPr>
        <w:t>2. Опубликовать настоящее постановление в установленном законом порядке.</w:t>
      </w:r>
    </w:p>
    <w:p w:rsidR="00C7082F" w:rsidRPr="00BB503F" w:rsidRDefault="00C7082F" w:rsidP="00C7082F">
      <w:pPr>
        <w:ind w:left="-567" w:right="-1" w:firstLine="425"/>
        <w:rPr>
          <w:sz w:val="18"/>
          <w:szCs w:val="18"/>
        </w:rPr>
      </w:pPr>
      <w:r w:rsidRPr="00BB503F">
        <w:rPr>
          <w:sz w:val="18"/>
          <w:szCs w:val="18"/>
        </w:rPr>
        <w:t xml:space="preserve">3. </w:t>
      </w:r>
      <w:proofErr w:type="gramStart"/>
      <w:r w:rsidRPr="00BB503F">
        <w:rPr>
          <w:sz w:val="18"/>
          <w:szCs w:val="18"/>
        </w:rPr>
        <w:t>Контроль за</w:t>
      </w:r>
      <w:proofErr w:type="gramEnd"/>
      <w:r w:rsidRPr="00BB503F">
        <w:rPr>
          <w:sz w:val="18"/>
          <w:szCs w:val="18"/>
        </w:rPr>
        <w:t xml:space="preserve"> исполнением настоящего постановления возложить на заместителя Главы администрации Е.Ю. Емельянову.</w:t>
      </w:r>
    </w:p>
    <w:p w:rsidR="00C7082F" w:rsidRPr="00BB503F" w:rsidRDefault="00C7082F" w:rsidP="00C7082F">
      <w:pPr>
        <w:ind w:left="-567" w:right="-711" w:firstLine="425"/>
        <w:rPr>
          <w:sz w:val="18"/>
          <w:szCs w:val="18"/>
        </w:rPr>
      </w:pPr>
    </w:p>
    <w:p w:rsidR="00C7082F" w:rsidRPr="00BB503F" w:rsidRDefault="00C7082F" w:rsidP="00C7082F">
      <w:pPr>
        <w:ind w:left="-567" w:right="-711" w:firstLine="425"/>
        <w:rPr>
          <w:sz w:val="18"/>
          <w:szCs w:val="18"/>
        </w:rPr>
      </w:pPr>
    </w:p>
    <w:p w:rsidR="00C7082F" w:rsidRPr="00C7082F" w:rsidRDefault="00C7082F" w:rsidP="00C7082F">
      <w:pPr>
        <w:ind w:left="-567" w:firstLine="425"/>
        <w:jc w:val="right"/>
        <w:rPr>
          <w:i/>
          <w:sz w:val="18"/>
          <w:szCs w:val="18"/>
        </w:rPr>
      </w:pPr>
      <w:r w:rsidRPr="00F64D4F">
        <w:rPr>
          <w:i/>
          <w:sz w:val="18"/>
          <w:szCs w:val="18"/>
        </w:rPr>
        <w:t xml:space="preserve">Глава администрации                    </w:t>
      </w:r>
      <w:r>
        <w:rPr>
          <w:i/>
          <w:sz w:val="18"/>
          <w:szCs w:val="18"/>
        </w:rPr>
        <w:t xml:space="preserve">                В.М. </w:t>
      </w:r>
      <w:proofErr w:type="spellStart"/>
      <w:r>
        <w:rPr>
          <w:i/>
          <w:sz w:val="18"/>
          <w:szCs w:val="18"/>
        </w:rPr>
        <w:t>Колмаченко</w:t>
      </w:r>
      <w:proofErr w:type="spellEnd"/>
    </w:p>
    <w:p w:rsidR="00C7082F" w:rsidRPr="00BB503F" w:rsidRDefault="00C7082F" w:rsidP="00C7082F">
      <w:pPr>
        <w:ind w:left="-567" w:right="-711" w:firstLine="425"/>
        <w:rPr>
          <w:sz w:val="18"/>
          <w:szCs w:val="18"/>
        </w:rPr>
      </w:pPr>
    </w:p>
    <w:p w:rsidR="00C7082F" w:rsidRPr="00BB503F" w:rsidRDefault="00C7082F" w:rsidP="00C7082F">
      <w:pPr>
        <w:pStyle w:val="af9"/>
        <w:tabs>
          <w:tab w:val="left" w:pos="10490"/>
        </w:tabs>
        <w:ind w:left="-567" w:right="-1" w:firstLine="425"/>
        <w:jc w:val="right"/>
        <w:rPr>
          <w:sz w:val="18"/>
          <w:szCs w:val="18"/>
        </w:rPr>
      </w:pPr>
      <w:r w:rsidRPr="00BB503F">
        <w:rPr>
          <w:sz w:val="18"/>
          <w:szCs w:val="18"/>
        </w:rPr>
        <w:t>Приложение</w:t>
      </w:r>
    </w:p>
    <w:p w:rsidR="00C7082F" w:rsidRPr="00BB503F" w:rsidRDefault="00C7082F" w:rsidP="00C7082F">
      <w:pPr>
        <w:pStyle w:val="af9"/>
        <w:tabs>
          <w:tab w:val="left" w:pos="10490"/>
        </w:tabs>
        <w:ind w:left="-567" w:right="-1" w:firstLine="425"/>
        <w:jc w:val="right"/>
        <w:rPr>
          <w:sz w:val="18"/>
          <w:szCs w:val="18"/>
        </w:rPr>
      </w:pPr>
      <w:r w:rsidRPr="00BB503F">
        <w:rPr>
          <w:sz w:val="18"/>
          <w:szCs w:val="18"/>
        </w:rPr>
        <w:t>к Постановлению администрации</w:t>
      </w:r>
    </w:p>
    <w:p w:rsidR="00C7082F" w:rsidRPr="00BB503F" w:rsidRDefault="00C7082F" w:rsidP="00C7082F">
      <w:pPr>
        <w:pStyle w:val="af9"/>
        <w:tabs>
          <w:tab w:val="left" w:pos="10490"/>
        </w:tabs>
        <w:ind w:left="-567" w:right="-1" w:firstLine="425"/>
        <w:jc w:val="right"/>
        <w:rPr>
          <w:sz w:val="18"/>
          <w:szCs w:val="18"/>
        </w:rPr>
      </w:pPr>
      <w:r w:rsidRPr="00BB503F">
        <w:rPr>
          <w:sz w:val="18"/>
          <w:szCs w:val="18"/>
        </w:rPr>
        <w:t>от__</w:t>
      </w:r>
      <w:r w:rsidR="00142B9C" w:rsidRPr="00142B9C">
        <w:rPr>
          <w:sz w:val="18"/>
          <w:szCs w:val="18"/>
        </w:rPr>
        <w:t>11.</w:t>
      </w:r>
      <w:r w:rsidR="00142B9C" w:rsidRPr="00D43CBA">
        <w:rPr>
          <w:sz w:val="18"/>
          <w:szCs w:val="18"/>
        </w:rPr>
        <w:t>12</w:t>
      </w:r>
      <w:r w:rsidRPr="00BB503F">
        <w:rPr>
          <w:sz w:val="18"/>
          <w:szCs w:val="18"/>
        </w:rPr>
        <w:t>___ 2020 г. №_____</w:t>
      </w:r>
      <w:r w:rsidR="00142B9C">
        <w:rPr>
          <w:sz w:val="18"/>
          <w:szCs w:val="18"/>
        </w:rPr>
        <w:t xml:space="preserve">229 </w:t>
      </w:r>
      <w:r w:rsidRPr="00BB503F">
        <w:rPr>
          <w:sz w:val="18"/>
          <w:szCs w:val="18"/>
        </w:rPr>
        <w:t>_</w:t>
      </w:r>
      <w:r w:rsidR="00142B9C" w:rsidRPr="00142B9C">
        <w:rPr>
          <w:sz w:val="18"/>
          <w:szCs w:val="18"/>
        </w:rPr>
        <w:t>о/д</w:t>
      </w:r>
      <w:r w:rsidRPr="00BB503F">
        <w:rPr>
          <w:sz w:val="18"/>
          <w:szCs w:val="18"/>
        </w:rPr>
        <w:t>_______</w:t>
      </w:r>
    </w:p>
    <w:p w:rsidR="00C7082F" w:rsidRPr="00BB503F" w:rsidRDefault="00C7082F" w:rsidP="00C7082F">
      <w:pPr>
        <w:pStyle w:val="af9"/>
        <w:tabs>
          <w:tab w:val="left" w:pos="10490"/>
        </w:tabs>
        <w:ind w:left="-567" w:right="-1" w:firstLine="425"/>
        <w:jc w:val="right"/>
        <w:rPr>
          <w:sz w:val="18"/>
          <w:szCs w:val="18"/>
        </w:rPr>
      </w:pPr>
      <w:r w:rsidRPr="00BB503F">
        <w:rPr>
          <w:sz w:val="18"/>
          <w:szCs w:val="18"/>
        </w:rPr>
        <w:t>Приложение №1</w:t>
      </w:r>
    </w:p>
    <w:p w:rsidR="00C7082F" w:rsidRPr="00BB503F" w:rsidRDefault="00C7082F" w:rsidP="00C7082F">
      <w:pPr>
        <w:pStyle w:val="af9"/>
        <w:tabs>
          <w:tab w:val="left" w:pos="10490"/>
        </w:tabs>
        <w:ind w:left="-567" w:right="-1" w:firstLine="425"/>
        <w:jc w:val="right"/>
        <w:rPr>
          <w:sz w:val="18"/>
          <w:szCs w:val="18"/>
        </w:rPr>
      </w:pPr>
      <w:r w:rsidRPr="00BB503F">
        <w:rPr>
          <w:sz w:val="18"/>
          <w:szCs w:val="18"/>
        </w:rPr>
        <w:t xml:space="preserve"> к  Постановлению администрации</w:t>
      </w:r>
    </w:p>
    <w:p w:rsidR="00C7082F" w:rsidRPr="00BB503F" w:rsidRDefault="00C7082F" w:rsidP="00C7082F">
      <w:pPr>
        <w:ind w:left="-567" w:right="-1" w:firstLine="425"/>
        <w:jc w:val="right"/>
        <w:rPr>
          <w:sz w:val="18"/>
          <w:szCs w:val="18"/>
        </w:rPr>
      </w:pPr>
      <w:r w:rsidRPr="00BB503F">
        <w:rPr>
          <w:sz w:val="18"/>
          <w:szCs w:val="18"/>
        </w:rPr>
        <w:t>№ 150 о/д от 13.08.2019 г.</w:t>
      </w:r>
    </w:p>
    <w:p w:rsidR="00C7082F" w:rsidRPr="00BB503F" w:rsidRDefault="00C7082F" w:rsidP="00C7082F">
      <w:pPr>
        <w:pStyle w:val="aff9"/>
        <w:spacing w:after="0"/>
        <w:ind w:left="-567" w:firstLine="425"/>
        <w:jc w:val="center"/>
        <w:rPr>
          <w:b/>
          <w:bCs/>
          <w:color w:val="000000"/>
          <w:sz w:val="18"/>
          <w:szCs w:val="18"/>
        </w:rPr>
      </w:pPr>
    </w:p>
    <w:p w:rsidR="00C7082F" w:rsidRPr="00BB503F" w:rsidRDefault="00C7082F" w:rsidP="00C7082F">
      <w:pPr>
        <w:pStyle w:val="aff9"/>
        <w:spacing w:after="0"/>
        <w:ind w:left="-567" w:firstLine="425"/>
        <w:jc w:val="center"/>
        <w:rPr>
          <w:color w:val="000000"/>
          <w:sz w:val="18"/>
          <w:szCs w:val="18"/>
        </w:rPr>
      </w:pPr>
      <w:r w:rsidRPr="00BB503F">
        <w:rPr>
          <w:b/>
          <w:bCs/>
          <w:color w:val="000000"/>
          <w:sz w:val="18"/>
          <w:szCs w:val="18"/>
        </w:rPr>
        <w:t xml:space="preserve">Перечень мероприятий муниципальной программы «Отходы производства и потребления в </w:t>
      </w:r>
      <w:proofErr w:type="spellStart"/>
      <w:r w:rsidRPr="00BB503F">
        <w:rPr>
          <w:b/>
          <w:bCs/>
          <w:color w:val="000000"/>
          <w:sz w:val="18"/>
          <w:szCs w:val="18"/>
        </w:rPr>
        <w:t>Хомутовском</w:t>
      </w:r>
      <w:proofErr w:type="spellEnd"/>
      <w:r w:rsidRPr="00BB503F">
        <w:rPr>
          <w:b/>
          <w:bCs/>
          <w:color w:val="000000"/>
          <w:sz w:val="18"/>
          <w:szCs w:val="18"/>
        </w:rPr>
        <w:t xml:space="preserve"> муниципальном образовании» на 2019 - 2021 годы Прогнозная (справочная) оценка ресурсного обеспечения.</w:t>
      </w:r>
    </w:p>
    <w:p w:rsidR="00C7082F" w:rsidRPr="00BB503F" w:rsidRDefault="00C7082F" w:rsidP="00C7082F">
      <w:pPr>
        <w:pStyle w:val="aff9"/>
        <w:spacing w:after="0"/>
        <w:ind w:left="-567" w:firstLine="425"/>
        <w:rPr>
          <w:color w:val="000000"/>
          <w:sz w:val="18"/>
          <w:szCs w:val="18"/>
        </w:rPr>
      </w:pPr>
    </w:p>
    <w:tbl>
      <w:tblPr>
        <w:tblW w:w="9403" w:type="dxa"/>
        <w:jc w:val="center"/>
        <w:tblCellMar>
          <w:left w:w="0" w:type="dxa"/>
          <w:right w:w="0" w:type="dxa"/>
        </w:tblCellMar>
        <w:tblLook w:val="04A0" w:firstRow="1" w:lastRow="0" w:firstColumn="1" w:lastColumn="0" w:noHBand="0" w:noVBand="1"/>
      </w:tblPr>
      <w:tblGrid>
        <w:gridCol w:w="2770"/>
        <w:gridCol w:w="1775"/>
        <w:gridCol w:w="1576"/>
        <w:gridCol w:w="1653"/>
        <w:gridCol w:w="1629"/>
      </w:tblGrid>
      <w:tr w:rsidR="00C7082F" w:rsidRPr="00BB503F" w:rsidTr="00C7082F">
        <w:trPr>
          <w:jc w:val="center"/>
        </w:trPr>
        <w:tc>
          <w:tcPr>
            <w:tcW w:w="2770"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Мероприятие</w:t>
            </w:r>
          </w:p>
        </w:tc>
        <w:tc>
          <w:tcPr>
            <w:tcW w:w="1775"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Срок исполнения, год</w:t>
            </w:r>
          </w:p>
        </w:tc>
        <w:tc>
          <w:tcPr>
            <w:tcW w:w="485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Объем финансирования, тыс. руб.</w:t>
            </w:r>
          </w:p>
        </w:tc>
      </w:tr>
      <w:tr w:rsidR="00C7082F" w:rsidRPr="00BB503F" w:rsidTr="00C7082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82F" w:rsidRPr="00BB503F" w:rsidRDefault="00C7082F" w:rsidP="00C7082F">
            <w:pPr>
              <w:ind w:left="-567" w:firstLine="425"/>
              <w:jc w:val="left"/>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82F" w:rsidRPr="00BB503F" w:rsidRDefault="00C7082F" w:rsidP="00C7082F">
            <w:pPr>
              <w:ind w:left="-567" w:firstLine="425"/>
              <w:jc w:val="left"/>
              <w:rPr>
                <w:sz w:val="18"/>
                <w:szCs w:val="18"/>
                <w:lang w:eastAsia="en-US"/>
              </w:rPr>
            </w:pPr>
          </w:p>
        </w:tc>
        <w:tc>
          <w:tcPr>
            <w:tcW w:w="1576"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Всего</w:t>
            </w:r>
          </w:p>
        </w:tc>
        <w:tc>
          <w:tcPr>
            <w:tcW w:w="328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Из них:</w:t>
            </w:r>
          </w:p>
        </w:tc>
      </w:tr>
      <w:tr w:rsidR="00C7082F" w:rsidRPr="00BB503F" w:rsidTr="00C7082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82F" w:rsidRPr="00BB503F" w:rsidRDefault="00C7082F" w:rsidP="00C7082F">
            <w:pPr>
              <w:ind w:left="-567" w:firstLine="425"/>
              <w:jc w:val="left"/>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82F" w:rsidRPr="00BB503F" w:rsidRDefault="00C7082F" w:rsidP="00C7082F">
            <w:pPr>
              <w:ind w:left="-567" w:firstLine="425"/>
              <w:jc w:val="left"/>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82F" w:rsidRPr="00BB503F" w:rsidRDefault="00C7082F" w:rsidP="00C7082F">
            <w:pPr>
              <w:ind w:left="-567" w:firstLine="425"/>
              <w:jc w:val="left"/>
              <w:rPr>
                <w:sz w:val="18"/>
                <w:szCs w:val="18"/>
                <w:lang w:eastAsia="en-US"/>
              </w:rPr>
            </w:pP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Средства областного бюджета</w:t>
            </w:r>
          </w:p>
        </w:tc>
        <w:tc>
          <w:tcPr>
            <w:tcW w:w="16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Средства местного бюджета</w:t>
            </w:r>
          </w:p>
        </w:tc>
      </w:tr>
      <w:tr w:rsidR="00C7082F" w:rsidRPr="00BB503F" w:rsidTr="00C7082F">
        <w:trPr>
          <w:jc w:val="center"/>
        </w:trPr>
        <w:tc>
          <w:tcPr>
            <w:tcW w:w="9403"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rPr>
                <w:sz w:val="18"/>
                <w:szCs w:val="18"/>
                <w:lang w:eastAsia="en-US"/>
              </w:rPr>
            </w:pPr>
            <w:r w:rsidRPr="00BB503F">
              <w:rPr>
                <w:sz w:val="18"/>
                <w:szCs w:val="18"/>
              </w:rPr>
              <w:t>Основное мероприятие «Снижение негативного влияния отходов на состояние окружающей среды»</w:t>
            </w:r>
          </w:p>
        </w:tc>
      </w:tr>
      <w:tr w:rsidR="00C7082F" w:rsidRPr="00BB503F" w:rsidTr="00C7082F">
        <w:trPr>
          <w:trHeight w:val="219"/>
          <w:jc w:val="center"/>
        </w:trPr>
        <w:tc>
          <w:tcPr>
            <w:tcW w:w="2770"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rPr>
                <w:sz w:val="18"/>
                <w:szCs w:val="18"/>
                <w:lang w:eastAsia="en-US"/>
              </w:rPr>
            </w:pPr>
            <w:r w:rsidRPr="00BB503F">
              <w:rPr>
                <w:sz w:val="18"/>
                <w:szCs w:val="18"/>
              </w:rPr>
              <w:t>Содержание и обустройство контейнерных площадок</w:t>
            </w:r>
          </w:p>
        </w:tc>
        <w:tc>
          <w:tcPr>
            <w:tcW w:w="17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2019</w:t>
            </w:r>
          </w:p>
        </w:tc>
        <w:tc>
          <w:tcPr>
            <w:tcW w:w="15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7775,66</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7464,63</w:t>
            </w:r>
          </w:p>
        </w:tc>
        <w:tc>
          <w:tcPr>
            <w:tcW w:w="16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311,03</w:t>
            </w:r>
          </w:p>
        </w:tc>
      </w:tr>
      <w:tr w:rsidR="00C7082F" w:rsidRPr="00BB503F" w:rsidTr="00C7082F">
        <w:trPr>
          <w:trHeight w:val="423"/>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82F" w:rsidRPr="00BB503F" w:rsidRDefault="00C7082F" w:rsidP="00C7082F">
            <w:pPr>
              <w:ind w:left="-567" w:firstLine="425"/>
              <w:jc w:val="left"/>
              <w:rPr>
                <w:sz w:val="18"/>
                <w:szCs w:val="18"/>
                <w:lang w:eastAsia="en-US"/>
              </w:rPr>
            </w:pPr>
          </w:p>
        </w:tc>
        <w:tc>
          <w:tcPr>
            <w:tcW w:w="17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2020</w:t>
            </w:r>
          </w:p>
        </w:tc>
        <w:tc>
          <w:tcPr>
            <w:tcW w:w="15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280,5</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0,0</w:t>
            </w:r>
          </w:p>
        </w:tc>
        <w:tc>
          <w:tcPr>
            <w:tcW w:w="16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280,5</w:t>
            </w:r>
          </w:p>
        </w:tc>
      </w:tr>
      <w:tr w:rsidR="00C7082F" w:rsidRPr="00BB503F" w:rsidTr="00C7082F">
        <w:trPr>
          <w:trHeight w:val="188"/>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82F" w:rsidRPr="00BB503F" w:rsidRDefault="00C7082F" w:rsidP="00C7082F">
            <w:pPr>
              <w:ind w:left="-567" w:firstLine="425"/>
              <w:jc w:val="left"/>
              <w:rPr>
                <w:sz w:val="18"/>
                <w:szCs w:val="18"/>
                <w:lang w:eastAsia="en-US"/>
              </w:rPr>
            </w:pPr>
          </w:p>
        </w:tc>
        <w:tc>
          <w:tcPr>
            <w:tcW w:w="17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2021</w:t>
            </w:r>
          </w:p>
        </w:tc>
        <w:tc>
          <w:tcPr>
            <w:tcW w:w="15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100,0</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0,0</w:t>
            </w:r>
          </w:p>
        </w:tc>
        <w:tc>
          <w:tcPr>
            <w:tcW w:w="16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100,0</w:t>
            </w:r>
          </w:p>
        </w:tc>
      </w:tr>
      <w:tr w:rsidR="00C7082F" w:rsidRPr="00BB503F" w:rsidTr="00C7082F">
        <w:trPr>
          <w:jc w:val="center"/>
        </w:trPr>
        <w:tc>
          <w:tcPr>
            <w:tcW w:w="2770"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rPr>
                <w:sz w:val="18"/>
                <w:szCs w:val="18"/>
                <w:lang w:eastAsia="en-US"/>
              </w:rPr>
            </w:pPr>
            <w:r w:rsidRPr="00BB503F">
              <w:rPr>
                <w:sz w:val="18"/>
                <w:szCs w:val="18"/>
              </w:rPr>
              <w:t>Приобретение контейнеров</w:t>
            </w:r>
          </w:p>
        </w:tc>
        <w:tc>
          <w:tcPr>
            <w:tcW w:w="17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2019</w:t>
            </w:r>
          </w:p>
        </w:tc>
        <w:tc>
          <w:tcPr>
            <w:tcW w:w="15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1630,53</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1565,31</w:t>
            </w:r>
          </w:p>
        </w:tc>
        <w:tc>
          <w:tcPr>
            <w:tcW w:w="16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65,22</w:t>
            </w:r>
          </w:p>
        </w:tc>
      </w:tr>
      <w:tr w:rsidR="00C7082F" w:rsidRPr="00BB503F" w:rsidTr="00C7082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82F" w:rsidRPr="00BB503F" w:rsidRDefault="00C7082F" w:rsidP="00C7082F">
            <w:pPr>
              <w:ind w:left="-567" w:firstLine="425"/>
              <w:jc w:val="left"/>
              <w:rPr>
                <w:sz w:val="18"/>
                <w:szCs w:val="18"/>
                <w:lang w:eastAsia="en-US"/>
              </w:rPr>
            </w:pPr>
          </w:p>
        </w:tc>
        <w:tc>
          <w:tcPr>
            <w:tcW w:w="17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2020</w:t>
            </w:r>
          </w:p>
        </w:tc>
        <w:tc>
          <w:tcPr>
            <w:tcW w:w="15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0,0</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0,0</w:t>
            </w:r>
          </w:p>
        </w:tc>
        <w:tc>
          <w:tcPr>
            <w:tcW w:w="16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0,0</w:t>
            </w:r>
          </w:p>
        </w:tc>
      </w:tr>
      <w:tr w:rsidR="00C7082F" w:rsidRPr="00BB503F" w:rsidTr="00C7082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82F" w:rsidRPr="00BB503F" w:rsidRDefault="00C7082F" w:rsidP="00C7082F">
            <w:pPr>
              <w:ind w:left="-567" w:firstLine="425"/>
              <w:jc w:val="left"/>
              <w:rPr>
                <w:sz w:val="18"/>
                <w:szCs w:val="18"/>
                <w:lang w:eastAsia="en-US"/>
              </w:rPr>
            </w:pPr>
          </w:p>
        </w:tc>
        <w:tc>
          <w:tcPr>
            <w:tcW w:w="17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2021</w:t>
            </w:r>
          </w:p>
        </w:tc>
        <w:tc>
          <w:tcPr>
            <w:tcW w:w="1576"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100,0</w:t>
            </w:r>
          </w:p>
        </w:tc>
        <w:tc>
          <w:tcPr>
            <w:tcW w:w="1653"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0,0</w:t>
            </w:r>
          </w:p>
        </w:tc>
        <w:tc>
          <w:tcPr>
            <w:tcW w:w="1629"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100,0</w:t>
            </w:r>
          </w:p>
        </w:tc>
      </w:tr>
      <w:tr w:rsidR="00C7082F" w:rsidRPr="00BB503F" w:rsidTr="00C7082F">
        <w:trPr>
          <w:trHeight w:val="215"/>
          <w:jc w:val="center"/>
        </w:trPr>
        <w:tc>
          <w:tcPr>
            <w:tcW w:w="2770" w:type="dxa"/>
            <w:vMerge w:val="restart"/>
            <w:tcBorders>
              <w:top w:val="nil"/>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rPr>
                <w:sz w:val="18"/>
                <w:szCs w:val="18"/>
                <w:lang w:eastAsia="en-US"/>
              </w:rPr>
            </w:pPr>
            <w:r w:rsidRPr="00BB503F">
              <w:rPr>
                <w:sz w:val="18"/>
                <w:szCs w:val="18"/>
              </w:rPr>
              <w:t>Приобретение и установка бункеров</w:t>
            </w:r>
          </w:p>
        </w:tc>
        <w:tc>
          <w:tcPr>
            <w:tcW w:w="1775"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2019</w:t>
            </w:r>
          </w:p>
        </w:tc>
        <w:tc>
          <w:tcPr>
            <w:tcW w:w="15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0,00</w:t>
            </w:r>
          </w:p>
        </w:tc>
        <w:tc>
          <w:tcPr>
            <w:tcW w:w="165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0,00</w:t>
            </w:r>
          </w:p>
        </w:tc>
        <w:tc>
          <w:tcPr>
            <w:tcW w:w="162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0,00</w:t>
            </w:r>
          </w:p>
        </w:tc>
      </w:tr>
      <w:tr w:rsidR="00C7082F" w:rsidRPr="00BB503F" w:rsidTr="00C7082F">
        <w:trPr>
          <w:trHeight w:val="215"/>
          <w:jc w:val="center"/>
        </w:trPr>
        <w:tc>
          <w:tcPr>
            <w:tcW w:w="0" w:type="auto"/>
            <w:vMerge/>
            <w:tcBorders>
              <w:top w:val="nil"/>
              <w:left w:val="single" w:sz="6" w:space="0" w:color="000000"/>
              <w:bottom w:val="single" w:sz="6" w:space="0" w:color="000000"/>
              <w:right w:val="single" w:sz="6" w:space="0" w:color="000000"/>
            </w:tcBorders>
            <w:vAlign w:val="center"/>
            <w:hideMark/>
          </w:tcPr>
          <w:p w:rsidR="00C7082F" w:rsidRPr="00BB503F" w:rsidRDefault="00C7082F" w:rsidP="00C7082F">
            <w:pPr>
              <w:ind w:left="-567" w:firstLine="425"/>
              <w:jc w:val="left"/>
              <w:rPr>
                <w:sz w:val="18"/>
                <w:szCs w:val="18"/>
                <w:lang w:eastAsia="en-US"/>
              </w:rPr>
            </w:pPr>
          </w:p>
        </w:tc>
        <w:tc>
          <w:tcPr>
            <w:tcW w:w="1775"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2020</w:t>
            </w:r>
          </w:p>
        </w:tc>
        <w:tc>
          <w:tcPr>
            <w:tcW w:w="15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260,00</w:t>
            </w:r>
          </w:p>
        </w:tc>
        <w:tc>
          <w:tcPr>
            <w:tcW w:w="165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0,00</w:t>
            </w:r>
          </w:p>
        </w:tc>
        <w:tc>
          <w:tcPr>
            <w:tcW w:w="162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260,00</w:t>
            </w:r>
          </w:p>
        </w:tc>
      </w:tr>
      <w:tr w:rsidR="00C7082F" w:rsidRPr="00BB503F" w:rsidTr="00C7082F">
        <w:trPr>
          <w:trHeight w:val="215"/>
          <w:jc w:val="center"/>
        </w:trPr>
        <w:tc>
          <w:tcPr>
            <w:tcW w:w="0" w:type="auto"/>
            <w:vMerge/>
            <w:tcBorders>
              <w:top w:val="nil"/>
              <w:left w:val="single" w:sz="6" w:space="0" w:color="000000"/>
              <w:bottom w:val="single" w:sz="6" w:space="0" w:color="000000"/>
              <w:right w:val="single" w:sz="6" w:space="0" w:color="000000"/>
            </w:tcBorders>
            <w:vAlign w:val="center"/>
            <w:hideMark/>
          </w:tcPr>
          <w:p w:rsidR="00C7082F" w:rsidRPr="00BB503F" w:rsidRDefault="00C7082F" w:rsidP="00C7082F">
            <w:pPr>
              <w:ind w:left="-567" w:firstLine="425"/>
              <w:jc w:val="left"/>
              <w:rPr>
                <w:sz w:val="18"/>
                <w:szCs w:val="18"/>
                <w:lang w:eastAsia="en-US"/>
              </w:rPr>
            </w:pPr>
          </w:p>
        </w:tc>
        <w:tc>
          <w:tcPr>
            <w:tcW w:w="1775"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2021</w:t>
            </w:r>
          </w:p>
        </w:tc>
        <w:tc>
          <w:tcPr>
            <w:tcW w:w="15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0,00</w:t>
            </w:r>
          </w:p>
        </w:tc>
        <w:tc>
          <w:tcPr>
            <w:tcW w:w="165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0,00</w:t>
            </w:r>
          </w:p>
        </w:tc>
        <w:tc>
          <w:tcPr>
            <w:tcW w:w="162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0,00</w:t>
            </w:r>
          </w:p>
        </w:tc>
      </w:tr>
      <w:tr w:rsidR="00C7082F" w:rsidRPr="00BB503F" w:rsidTr="00C7082F">
        <w:trPr>
          <w:jc w:val="center"/>
        </w:trPr>
        <w:tc>
          <w:tcPr>
            <w:tcW w:w="27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rPr>
                <w:sz w:val="18"/>
                <w:szCs w:val="18"/>
                <w:lang w:eastAsia="en-US"/>
              </w:rPr>
            </w:pPr>
            <w:r w:rsidRPr="00BB503F">
              <w:rPr>
                <w:sz w:val="18"/>
                <w:szCs w:val="18"/>
              </w:rPr>
              <w:t>ИТОГО:</w:t>
            </w:r>
          </w:p>
        </w:tc>
        <w:tc>
          <w:tcPr>
            <w:tcW w:w="17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7082F" w:rsidRPr="00BB503F" w:rsidRDefault="00C7082F" w:rsidP="00C7082F">
            <w:pPr>
              <w:spacing w:line="276" w:lineRule="auto"/>
              <w:ind w:left="-567" w:firstLine="425"/>
              <w:jc w:val="center"/>
              <w:rPr>
                <w:sz w:val="18"/>
                <w:szCs w:val="18"/>
                <w:lang w:eastAsia="en-US"/>
              </w:rPr>
            </w:pPr>
          </w:p>
        </w:tc>
        <w:tc>
          <w:tcPr>
            <w:tcW w:w="1576" w:type="dxa"/>
            <w:tcBorders>
              <w:top w:val="single" w:sz="4" w:space="0" w:color="auto"/>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10 146,69</w:t>
            </w:r>
          </w:p>
        </w:tc>
        <w:tc>
          <w:tcPr>
            <w:tcW w:w="1653" w:type="dxa"/>
            <w:tcBorders>
              <w:top w:val="single" w:sz="4" w:space="0" w:color="auto"/>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9029,94</w:t>
            </w:r>
          </w:p>
        </w:tc>
        <w:tc>
          <w:tcPr>
            <w:tcW w:w="1629" w:type="dxa"/>
            <w:tcBorders>
              <w:top w:val="single" w:sz="4" w:space="0" w:color="auto"/>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7082F" w:rsidRPr="00BB503F" w:rsidRDefault="00C7082F" w:rsidP="00C7082F">
            <w:pPr>
              <w:spacing w:line="276" w:lineRule="auto"/>
              <w:ind w:left="-567" w:firstLine="425"/>
              <w:jc w:val="center"/>
              <w:rPr>
                <w:sz w:val="18"/>
                <w:szCs w:val="18"/>
                <w:lang w:eastAsia="en-US"/>
              </w:rPr>
            </w:pPr>
            <w:r w:rsidRPr="00BB503F">
              <w:rPr>
                <w:sz w:val="18"/>
                <w:szCs w:val="18"/>
              </w:rPr>
              <w:t xml:space="preserve"> 1116,75</w:t>
            </w:r>
          </w:p>
        </w:tc>
      </w:tr>
    </w:tbl>
    <w:p w:rsidR="00C7082F" w:rsidRPr="00BB503F" w:rsidRDefault="00C7082F" w:rsidP="00C7082F">
      <w:pPr>
        <w:ind w:left="-567" w:firstLine="425"/>
        <w:rPr>
          <w:rFonts w:ascii="Calibri" w:hAnsi="Calibri"/>
          <w:sz w:val="18"/>
          <w:szCs w:val="18"/>
          <w:lang w:eastAsia="en-US"/>
        </w:rPr>
      </w:pPr>
    </w:p>
    <w:p w:rsidR="00C7082F" w:rsidRPr="00BB503F" w:rsidRDefault="00C7082F" w:rsidP="00C7082F">
      <w:pPr>
        <w:ind w:left="-567" w:firstLine="425"/>
        <w:rPr>
          <w:sz w:val="18"/>
          <w:szCs w:val="18"/>
        </w:rPr>
      </w:pPr>
    </w:p>
    <w:p w:rsidR="00C7082F" w:rsidRPr="00C7082F" w:rsidRDefault="00C7082F" w:rsidP="00C7082F">
      <w:pPr>
        <w:ind w:left="-567" w:firstLine="425"/>
        <w:jc w:val="right"/>
        <w:rPr>
          <w:i/>
          <w:sz w:val="18"/>
          <w:szCs w:val="18"/>
        </w:rPr>
      </w:pPr>
      <w:r w:rsidRPr="00C7082F">
        <w:rPr>
          <w:i/>
          <w:sz w:val="18"/>
          <w:szCs w:val="18"/>
        </w:rPr>
        <w:t xml:space="preserve">Начальник экономического отдела     </w:t>
      </w:r>
      <w:r>
        <w:rPr>
          <w:i/>
          <w:sz w:val="18"/>
          <w:szCs w:val="18"/>
        </w:rPr>
        <w:t xml:space="preserve">                        </w:t>
      </w:r>
      <w:r w:rsidRPr="00C7082F">
        <w:rPr>
          <w:i/>
          <w:sz w:val="18"/>
          <w:szCs w:val="18"/>
        </w:rPr>
        <w:t xml:space="preserve">            Е.Н. Дубровина</w:t>
      </w:r>
    </w:p>
    <w:p w:rsidR="00C7082F" w:rsidRPr="0023474A" w:rsidRDefault="00C7082F" w:rsidP="00C7082F">
      <w:pPr>
        <w:spacing w:before="100" w:beforeAutospacing="1" w:after="100" w:afterAutospacing="1"/>
        <w:ind w:left="0" w:firstLine="0"/>
        <w:textAlignment w:val="baseline"/>
      </w:pPr>
    </w:p>
    <w:p w:rsidR="00C7082F" w:rsidRDefault="00C7082F" w:rsidP="00B929C2">
      <w:pPr>
        <w:ind w:left="-567" w:firstLine="567"/>
        <w:jc w:val="center"/>
        <w:rPr>
          <w:sz w:val="18"/>
          <w:szCs w:val="18"/>
        </w:rPr>
      </w:pPr>
    </w:p>
    <w:p w:rsidR="00C7082F" w:rsidRDefault="00C7082F" w:rsidP="00B929C2">
      <w:pPr>
        <w:ind w:left="-567" w:firstLine="567"/>
        <w:jc w:val="center"/>
        <w:rPr>
          <w:sz w:val="18"/>
          <w:szCs w:val="18"/>
        </w:rPr>
      </w:pPr>
    </w:p>
    <w:p w:rsidR="00C7082F" w:rsidRDefault="00C7082F" w:rsidP="00B929C2">
      <w:pPr>
        <w:ind w:left="-567" w:firstLine="567"/>
        <w:jc w:val="center"/>
        <w:rPr>
          <w:sz w:val="18"/>
          <w:szCs w:val="18"/>
        </w:rPr>
      </w:pPr>
    </w:p>
    <w:p w:rsidR="009A46E5" w:rsidRDefault="009A46E5" w:rsidP="00B929C2">
      <w:pPr>
        <w:ind w:left="-567" w:firstLine="567"/>
        <w:jc w:val="center"/>
        <w:rPr>
          <w:sz w:val="18"/>
          <w:szCs w:val="18"/>
        </w:rPr>
      </w:pPr>
      <w:r>
        <w:rPr>
          <w:sz w:val="18"/>
          <w:szCs w:val="18"/>
        </w:rPr>
        <w:t>РОССИЙСКАЯ ФЕДЕРАЦИЯ</w:t>
      </w:r>
    </w:p>
    <w:p w:rsidR="009A46E5" w:rsidRDefault="009A46E5" w:rsidP="00B929C2">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9A46E5" w:rsidRDefault="009A46E5" w:rsidP="00B929C2">
      <w:pPr>
        <w:ind w:left="-567" w:firstLine="567"/>
        <w:jc w:val="center"/>
        <w:rPr>
          <w:sz w:val="18"/>
          <w:szCs w:val="18"/>
        </w:rPr>
      </w:pPr>
      <w:r>
        <w:rPr>
          <w:sz w:val="18"/>
          <w:szCs w:val="18"/>
        </w:rPr>
        <w:t>ХОМУТОВСКОЕ МУНИЦИПАЛЬНОЕ ОБРАЗОВАНИЕ</w:t>
      </w:r>
    </w:p>
    <w:p w:rsidR="009A46E5" w:rsidRDefault="009A46E5" w:rsidP="00B929C2">
      <w:pPr>
        <w:ind w:left="-567" w:firstLine="567"/>
        <w:jc w:val="center"/>
        <w:rPr>
          <w:b/>
          <w:sz w:val="18"/>
          <w:szCs w:val="18"/>
        </w:rPr>
      </w:pPr>
      <w:r>
        <w:rPr>
          <w:b/>
          <w:sz w:val="18"/>
          <w:szCs w:val="18"/>
        </w:rPr>
        <w:t>АДМИНИСТРАЦИЯ</w:t>
      </w:r>
    </w:p>
    <w:p w:rsidR="009A46E5" w:rsidRPr="00AF0033" w:rsidRDefault="00AF0033" w:rsidP="00B929C2">
      <w:pPr>
        <w:keepNext/>
        <w:ind w:left="-567" w:firstLine="567"/>
        <w:jc w:val="center"/>
        <w:outlineLvl w:val="1"/>
        <w:rPr>
          <w:b/>
          <w:bCs/>
          <w:sz w:val="20"/>
          <w:szCs w:val="18"/>
          <w:lang w:eastAsia="x-none"/>
        </w:rPr>
      </w:pPr>
      <w:r w:rsidRPr="00AF0033">
        <w:rPr>
          <w:b/>
          <w:bCs/>
          <w:sz w:val="20"/>
          <w:szCs w:val="18"/>
          <w:lang w:eastAsia="x-none"/>
        </w:rPr>
        <w:t>ПОСТАНОВЛЕНИЕ</w:t>
      </w:r>
    </w:p>
    <w:p w:rsidR="009A46E5" w:rsidRDefault="009A46E5" w:rsidP="00B929C2">
      <w:pPr>
        <w:ind w:left="-567" w:firstLine="567"/>
        <w:jc w:val="center"/>
        <w:rPr>
          <w:b/>
          <w:sz w:val="18"/>
          <w:szCs w:val="18"/>
        </w:rPr>
      </w:pPr>
    </w:p>
    <w:p w:rsidR="009A46E5" w:rsidRPr="00DA1D41" w:rsidRDefault="00C7082F" w:rsidP="00B22FB9">
      <w:pPr>
        <w:ind w:left="-567" w:firstLine="567"/>
        <w:rPr>
          <w:sz w:val="18"/>
          <w:szCs w:val="18"/>
          <w:u w:val="single"/>
        </w:rPr>
      </w:pPr>
      <w:r>
        <w:rPr>
          <w:sz w:val="18"/>
          <w:szCs w:val="18"/>
          <w:u w:val="single"/>
        </w:rPr>
        <w:t>11</w:t>
      </w:r>
      <w:r w:rsidR="009A46E5" w:rsidRPr="00DA1D41">
        <w:rPr>
          <w:sz w:val="18"/>
          <w:szCs w:val="18"/>
          <w:u w:val="single"/>
        </w:rPr>
        <w:t>.1</w:t>
      </w:r>
      <w:r w:rsidR="00100A59">
        <w:rPr>
          <w:sz w:val="18"/>
          <w:szCs w:val="18"/>
          <w:u w:val="single"/>
        </w:rPr>
        <w:t>2</w:t>
      </w:r>
      <w:r w:rsidR="009A46E5" w:rsidRPr="00DA1D41">
        <w:rPr>
          <w:sz w:val="18"/>
          <w:szCs w:val="18"/>
          <w:u w:val="single"/>
        </w:rPr>
        <w:t xml:space="preserve">.2020 № </w:t>
      </w:r>
      <w:r>
        <w:rPr>
          <w:sz w:val="18"/>
          <w:szCs w:val="18"/>
          <w:u w:val="single"/>
        </w:rPr>
        <w:t xml:space="preserve">230 </w:t>
      </w:r>
      <w:r w:rsidR="009A46E5" w:rsidRPr="00DA1D41">
        <w:rPr>
          <w:sz w:val="18"/>
          <w:szCs w:val="18"/>
          <w:u w:val="single"/>
        </w:rPr>
        <w:t>о/д</w:t>
      </w:r>
    </w:p>
    <w:p w:rsidR="009A46E5" w:rsidRPr="009A46E5" w:rsidRDefault="009A46E5" w:rsidP="00B22FB9">
      <w:pPr>
        <w:ind w:left="-567" w:firstLine="567"/>
        <w:rPr>
          <w:sz w:val="18"/>
          <w:szCs w:val="18"/>
          <w:u w:val="single"/>
        </w:rPr>
      </w:pPr>
      <w:r w:rsidRPr="00DA1D41">
        <w:rPr>
          <w:sz w:val="18"/>
          <w:szCs w:val="18"/>
        </w:rPr>
        <w:t xml:space="preserve">        </w:t>
      </w:r>
      <w:r>
        <w:rPr>
          <w:sz w:val="18"/>
          <w:szCs w:val="18"/>
          <w:u w:val="single"/>
        </w:rPr>
        <w:t xml:space="preserve"> </w:t>
      </w:r>
      <w:proofErr w:type="spellStart"/>
      <w:r>
        <w:rPr>
          <w:sz w:val="18"/>
          <w:szCs w:val="18"/>
          <w:u w:val="single"/>
        </w:rPr>
        <w:t>с</w:t>
      </w:r>
      <w:proofErr w:type="gramStart"/>
      <w:r>
        <w:rPr>
          <w:sz w:val="18"/>
          <w:szCs w:val="18"/>
          <w:u w:val="single"/>
        </w:rPr>
        <w:t>.Х</w:t>
      </w:r>
      <w:proofErr w:type="gramEnd"/>
      <w:r>
        <w:rPr>
          <w:sz w:val="18"/>
          <w:szCs w:val="18"/>
          <w:u w:val="single"/>
        </w:rPr>
        <w:t>омутово</w:t>
      </w:r>
      <w:proofErr w:type="spellEnd"/>
    </w:p>
    <w:p w:rsidR="008A6862" w:rsidRPr="00F92168" w:rsidRDefault="008A6862" w:rsidP="00F92168">
      <w:pPr>
        <w:ind w:left="-567" w:firstLine="567"/>
        <w:jc w:val="center"/>
        <w:rPr>
          <w:b/>
          <w:sz w:val="18"/>
          <w:szCs w:val="18"/>
        </w:rPr>
      </w:pPr>
    </w:p>
    <w:p w:rsidR="00100A59" w:rsidRPr="00F92168" w:rsidRDefault="00F92168" w:rsidP="00F92168">
      <w:pPr>
        <w:pStyle w:val="ConsPlusNormal"/>
        <w:ind w:left="-567" w:firstLine="567"/>
        <w:rPr>
          <w:rFonts w:ascii="Calibri" w:hAnsi="Calibri"/>
          <w:sz w:val="18"/>
          <w:szCs w:val="18"/>
        </w:rPr>
      </w:pPr>
      <w:r w:rsidRPr="00F92168">
        <w:rPr>
          <w:rFonts w:ascii="Times New Roman" w:hAnsi="Times New Roman" w:cs="Times New Roman"/>
          <w:sz w:val="18"/>
          <w:szCs w:val="18"/>
        </w:rPr>
        <w:t xml:space="preserve">О внесении изменений в постановление администрации </w:t>
      </w:r>
      <w:proofErr w:type="spellStart"/>
      <w:r w:rsidRPr="00F92168">
        <w:rPr>
          <w:rFonts w:ascii="Times New Roman" w:hAnsi="Times New Roman" w:cs="Times New Roman"/>
          <w:sz w:val="18"/>
          <w:szCs w:val="18"/>
        </w:rPr>
        <w:t>Хомутовского</w:t>
      </w:r>
      <w:proofErr w:type="spellEnd"/>
      <w:r w:rsidRPr="00F92168">
        <w:rPr>
          <w:rFonts w:ascii="Times New Roman" w:hAnsi="Times New Roman" w:cs="Times New Roman"/>
          <w:sz w:val="18"/>
          <w:szCs w:val="18"/>
        </w:rPr>
        <w:t xml:space="preserve"> муниципального образования от 07.03.2019 №43 о/д «Об утверждении муниципальной программы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F92168">
        <w:rPr>
          <w:rFonts w:ascii="Times New Roman" w:hAnsi="Times New Roman" w:cs="Times New Roman"/>
          <w:sz w:val="18"/>
          <w:szCs w:val="18"/>
        </w:rPr>
        <w:t>Хомутовского</w:t>
      </w:r>
      <w:proofErr w:type="spellEnd"/>
      <w:r w:rsidRPr="00F92168">
        <w:rPr>
          <w:rFonts w:ascii="Times New Roman" w:hAnsi="Times New Roman" w:cs="Times New Roman"/>
          <w:sz w:val="18"/>
          <w:szCs w:val="18"/>
        </w:rPr>
        <w:t xml:space="preserve"> муниципального образования»  в  2019-2021 годы</w:t>
      </w:r>
    </w:p>
    <w:p w:rsidR="00F92168" w:rsidRPr="00F92168" w:rsidRDefault="00F92168" w:rsidP="00F92168">
      <w:pPr>
        <w:autoSpaceDE w:val="0"/>
        <w:autoSpaceDN w:val="0"/>
        <w:adjustRightInd w:val="0"/>
        <w:ind w:left="-567" w:firstLine="567"/>
        <w:rPr>
          <w:sz w:val="18"/>
          <w:szCs w:val="18"/>
        </w:rPr>
      </w:pPr>
    </w:p>
    <w:p w:rsidR="00F92168" w:rsidRPr="00F92168" w:rsidRDefault="00F92168" w:rsidP="00F92168">
      <w:pPr>
        <w:ind w:left="-567" w:firstLine="567"/>
        <w:contextualSpacing/>
        <w:rPr>
          <w:sz w:val="18"/>
          <w:szCs w:val="18"/>
        </w:rPr>
      </w:pPr>
      <w:proofErr w:type="gramStart"/>
      <w:r w:rsidRPr="00F92168">
        <w:rPr>
          <w:sz w:val="18"/>
          <w:szCs w:val="18"/>
        </w:rPr>
        <w:t xml:space="preserve">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w:t>
      </w:r>
      <w:proofErr w:type="spellStart"/>
      <w:r w:rsidRPr="00F92168">
        <w:rPr>
          <w:sz w:val="18"/>
          <w:szCs w:val="18"/>
        </w:rPr>
        <w:t>Хомутовского</w:t>
      </w:r>
      <w:proofErr w:type="spellEnd"/>
      <w:r w:rsidRPr="00F92168">
        <w:rPr>
          <w:sz w:val="18"/>
          <w:szCs w:val="18"/>
        </w:rPr>
        <w:t xml:space="preserve"> муниципального образования, их формирования и реализации, и Порядком проведения критериев оценки эффективности реализации</w:t>
      </w:r>
      <w:proofErr w:type="gramEnd"/>
      <w:r w:rsidRPr="00F92168">
        <w:rPr>
          <w:sz w:val="18"/>
          <w:szCs w:val="18"/>
        </w:rPr>
        <w:t xml:space="preserve"> муниципальных программ </w:t>
      </w:r>
      <w:proofErr w:type="spellStart"/>
      <w:r w:rsidRPr="00F92168">
        <w:rPr>
          <w:sz w:val="18"/>
          <w:szCs w:val="18"/>
        </w:rPr>
        <w:t>Хомутовского</w:t>
      </w:r>
      <w:proofErr w:type="spellEnd"/>
      <w:r w:rsidRPr="00F92168">
        <w:rPr>
          <w:sz w:val="18"/>
          <w:szCs w:val="18"/>
        </w:rPr>
        <w:t xml:space="preserve"> муниципального образования, утвержденным Постановлением Главы администрации  от 06.11.2013 № 197о/д,   Уставом </w:t>
      </w:r>
      <w:proofErr w:type="spellStart"/>
      <w:r w:rsidRPr="00F92168">
        <w:rPr>
          <w:sz w:val="18"/>
          <w:szCs w:val="18"/>
        </w:rPr>
        <w:t>Хомутовского</w:t>
      </w:r>
      <w:proofErr w:type="spellEnd"/>
      <w:r w:rsidRPr="00F92168">
        <w:rPr>
          <w:sz w:val="18"/>
          <w:szCs w:val="18"/>
        </w:rPr>
        <w:t xml:space="preserve"> муниципального образования, Администрация </w:t>
      </w:r>
      <w:proofErr w:type="spellStart"/>
      <w:r w:rsidRPr="00F92168">
        <w:rPr>
          <w:sz w:val="18"/>
          <w:szCs w:val="18"/>
        </w:rPr>
        <w:t>Хомутовского</w:t>
      </w:r>
      <w:proofErr w:type="spellEnd"/>
      <w:r w:rsidRPr="00F92168">
        <w:rPr>
          <w:sz w:val="18"/>
          <w:szCs w:val="18"/>
        </w:rPr>
        <w:t xml:space="preserve"> муниципального образования</w:t>
      </w:r>
    </w:p>
    <w:p w:rsidR="00F92168" w:rsidRDefault="00F92168" w:rsidP="00F92168">
      <w:pPr>
        <w:ind w:left="-567" w:firstLine="567"/>
        <w:rPr>
          <w:sz w:val="18"/>
          <w:szCs w:val="18"/>
        </w:rPr>
      </w:pPr>
    </w:p>
    <w:p w:rsidR="00F92168" w:rsidRPr="00F92168" w:rsidRDefault="00F92168" w:rsidP="00F92168">
      <w:pPr>
        <w:ind w:left="-567" w:firstLine="567"/>
        <w:rPr>
          <w:sz w:val="18"/>
          <w:szCs w:val="18"/>
        </w:rPr>
      </w:pPr>
      <w:r w:rsidRPr="00F92168">
        <w:rPr>
          <w:sz w:val="18"/>
          <w:szCs w:val="18"/>
        </w:rPr>
        <w:t>ПОСТАНОВЛЯЕТ:</w:t>
      </w:r>
    </w:p>
    <w:p w:rsidR="00F92168" w:rsidRPr="00F92168" w:rsidRDefault="00F92168" w:rsidP="00F92168">
      <w:pPr>
        <w:ind w:left="-567" w:firstLine="567"/>
        <w:rPr>
          <w:sz w:val="18"/>
          <w:szCs w:val="18"/>
        </w:rPr>
      </w:pPr>
      <w:r w:rsidRPr="00F92168">
        <w:rPr>
          <w:sz w:val="18"/>
          <w:szCs w:val="18"/>
        </w:rPr>
        <w:t xml:space="preserve">1.    В     постановление администрации </w:t>
      </w:r>
      <w:proofErr w:type="spellStart"/>
      <w:r w:rsidRPr="00F92168">
        <w:rPr>
          <w:sz w:val="18"/>
          <w:szCs w:val="18"/>
        </w:rPr>
        <w:t>Хомутовского</w:t>
      </w:r>
      <w:proofErr w:type="spellEnd"/>
      <w:r w:rsidRPr="00F92168">
        <w:rPr>
          <w:sz w:val="18"/>
          <w:szCs w:val="18"/>
        </w:rPr>
        <w:t xml:space="preserve"> муниципального образования от 07.03.2019 №43 о/д «Об утверждении муниципальной программы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F92168">
        <w:rPr>
          <w:sz w:val="18"/>
          <w:szCs w:val="18"/>
        </w:rPr>
        <w:t>Хомутовского</w:t>
      </w:r>
      <w:proofErr w:type="spellEnd"/>
      <w:r w:rsidRPr="00F92168">
        <w:rPr>
          <w:sz w:val="18"/>
          <w:szCs w:val="18"/>
        </w:rPr>
        <w:t xml:space="preserve"> муниципального образования»  в  2019-2021 годы внести следующие изменения:</w:t>
      </w:r>
    </w:p>
    <w:p w:rsidR="00F92168" w:rsidRPr="00F92168" w:rsidRDefault="00F92168" w:rsidP="00F92168">
      <w:pPr>
        <w:pStyle w:val="af9"/>
        <w:numPr>
          <w:ilvl w:val="1"/>
          <w:numId w:val="42"/>
        </w:numPr>
        <w:ind w:left="-567" w:firstLine="567"/>
        <w:rPr>
          <w:rFonts w:eastAsiaTheme="minorEastAsia"/>
          <w:sz w:val="18"/>
          <w:szCs w:val="18"/>
        </w:rPr>
      </w:pPr>
      <w:r w:rsidRPr="00F92168">
        <w:rPr>
          <w:sz w:val="18"/>
          <w:szCs w:val="18"/>
        </w:rPr>
        <w:lastRenderedPageBreak/>
        <w:t xml:space="preserve">В паспорте муниципальной программы </w:t>
      </w:r>
      <w:proofErr w:type="spellStart"/>
      <w:r w:rsidRPr="00F92168">
        <w:rPr>
          <w:sz w:val="18"/>
          <w:szCs w:val="18"/>
        </w:rPr>
        <w:t>Хомутовского</w:t>
      </w:r>
      <w:proofErr w:type="spellEnd"/>
      <w:r w:rsidRPr="00F92168">
        <w:rPr>
          <w:sz w:val="18"/>
          <w:szCs w:val="18"/>
        </w:rPr>
        <w:t xml:space="preserve"> муниципального образования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F92168">
        <w:rPr>
          <w:sz w:val="18"/>
          <w:szCs w:val="18"/>
        </w:rPr>
        <w:t>Хомутовского</w:t>
      </w:r>
      <w:proofErr w:type="spellEnd"/>
      <w:r w:rsidRPr="00F92168">
        <w:rPr>
          <w:sz w:val="18"/>
          <w:szCs w:val="18"/>
        </w:rPr>
        <w:t xml:space="preserve"> муниципального образования»  в  2019-2021 </w:t>
      </w:r>
      <w:proofErr w:type="gramStart"/>
      <w:r w:rsidRPr="00F92168">
        <w:rPr>
          <w:sz w:val="18"/>
          <w:szCs w:val="18"/>
        </w:rPr>
        <w:t>годы раздел объемы</w:t>
      </w:r>
      <w:proofErr w:type="gramEnd"/>
      <w:r w:rsidRPr="00F92168">
        <w:rPr>
          <w:sz w:val="18"/>
          <w:szCs w:val="18"/>
        </w:rPr>
        <w:t xml:space="preserve"> и источники финансирования муниципальной Программы читать в следующей редакции:</w:t>
      </w:r>
    </w:p>
    <w:tbl>
      <w:tblPr>
        <w:tblStyle w:val="aa"/>
        <w:tblW w:w="9356" w:type="dxa"/>
        <w:tblInd w:w="108" w:type="dxa"/>
        <w:tblLook w:val="04A0" w:firstRow="1" w:lastRow="0" w:firstColumn="1" w:lastColumn="0" w:noHBand="0" w:noVBand="1"/>
      </w:tblPr>
      <w:tblGrid>
        <w:gridCol w:w="3544"/>
        <w:gridCol w:w="5812"/>
      </w:tblGrid>
      <w:tr w:rsidR="00F92168" w:rsidRPr="00F92168" w:rsidTr="00F92168">
        <w:tc>
          <w:tcPr>
            <w:tcW w:w="3544" w:type="dxa"/>
            <w:tcBorders>
              <w:top w:val="single" w:sz="4" w:space="0" w:color="auto"/>
              <w:left w:val="single" w:sz="4" w:space="0" w:color="auto"/>
              <w:bottom w:val="single" w:sz="4" w:space="0" w:color="auto"/>
              <w:right w:val="single" w:sz="4" w:space="0" w:color="auto"/>
            </w:tcBorders>
            <w:hideMark/>
          </w:tcPr>
          <w:p w:rsidR="00F92168" w:rsidRPr="00F92168" w:rsidRDefault="00F92168" w:rsidP="00F92168">
            <w:pPr>
              <w:pStyle w:val="af9"/>
              <w:ind w:left="-567" w:firstLine="567"/>
              <w:rPr>
                <w:sz w:val="18"/>
                <w:szCs w:val="18"/>
              </w:rPr>
            </w:pPr>
            <w:r w:rsidRPr="00F92168">
              <w:rPr>
                <w:sz w:val="18"/>
                <w:szCs w:val="18"/>
              </w:rPr>
              <w:t>Объемы и источники финансирования Программы</w:t>
            </w:r>
          </w:p>
        </w:tc>
        <w:tc>
          <w:tcPr>
            <w:tcW w:w="5812" w:type="dxa"/>
            <w:tcBorders>
              <w:top w:val="single" w:sz="4" w:space="0" w:color="auto"/>
              <w:left w:val="single" w:sz="4" w:space="0" w:color="auto"/>
              <w:bottom w:val="single" w:sz="4" w:space="0" w:color="auto"/>
              <w:right w:val="single" w:sz="4" w:space="0" w:color="auto"/>
            </w:tcBorders>
            <w:hideMark/>
          </w:tcPr>
          <w:p w:rsidR="00F92168" w:rsidRPr="00F92168" w:rsidRDefault="00F92168" w:rsidP="00F92168">
            <w:pPr>
              <w:pStyle w:val="af9"/>
              <w:ind w:left="-567" w:firstLine="567"/>
              <w:rPr>
                <w:rFonts w:cstheme="minorBidi"/>
                <w:sz w:val="18"/>
                <w:szCs w:val="18"/>
              </w:rPr>
            </w:pPr>
            <w:r w:rsidRPr="00F92168">
              <w:rPr>
                <w:sz w:val="18"/>
                <w:szCs w:val="18"/>
              </w:rPr>
              <w:t xml:space="preserve">Финансирование мероприятий осуществляется за счет средств бюджета </w:t>
            </w:r>
            <w:proofErr w:type="spellStart"/>
            <w:r w:rsidRPr="00F92168">
              <w:rPr>
                <w:sz w:val="18"/>
                <w:szCs w:val="18"/>
              </w:rPr>
              <w:t>Хомутовского</w:t>
            </w:r>
            <w:proofErr w:type="spellEnd"/>
            <w:r w:rsidRPr="00F92168">
              <w:rPr>
                <w:sz w:val="18"/>
                <w:szCs w:val="18"/>
              </w:rPr>
              <w:t xml:space="preserve"> муниципального образования. Мероприятия программы и объемы их финансирования подлежат ежегодной корректировке: </w:t>
            </w:r>
          </w:p>
          <w:p w:rsidR="00F92168" w:rsidRPr="00F92168" w:rsidRDefault="00F92168" w:rsidP="00F92168">
            <w:pPr>
              <w:pStyle w:val="af9"/>
              <w:ind w:left="-567" w:firstLine="567"/>
              <w:rPr>
                <w:sz w:val="18"/>
                <w:szCs w:val="18"/>
              </w:rPr>
            </w:pPr>
            <w:r w:rsidRPr="00F92168">
              <w:rPr>
                <w:sz w:val="18"/>
                <w:szCs w:val="18"/>
              </w:rPr>
              <w:t>- 2019 год –  283 102,00 руб.</w:t>
            </w:r>
          </w:p>
          <w:p w:rsidR="00F92168" w:rsidRPr="00F92168" w:rsidRDefault="00F92168" w:rsidP="00F92168">
            <w:pPr>
              <w:pStyle w:val="af9"/>
              <w:ind w:left="-567" w:firstLine="567"/>
              <w:rPr>
                <w:sz w:val="18"/>
                <w:szCs w:val="18"/>
              </w:rPr>
            </w:pPr>
            <w:r w:rsidRPr="00F92168">
              <w:rPr>
                <w:sz w:val="18"/>
                <w:szCs w:val="18"/>
              </w:rPr>
              <w:t>- 2020 год –  826 856,00 руб.</w:t>
            </w:r>
          </w:p>
          <w:p w:rsidR="00F92168" w:rsidRPr="00F92168" w:rsidRDefault="00F92168" w:rsidP="00F92168">
            <w:pPr>
              <w:pStyle w:val="af9"/>
              <w:ind w:left="-567" w:firstLine="567"/>
              <w:rPr>
                <w:sz w:val="18"/>
                <w:szCs w:val="18"/>
              </w:rPr>
            </w:pPr>
            <w:r w:rsidRPr="00F92168">
              <w:rPr>
                <w:sz w:val="18"/>
                <w:szCs w:val="18"/>
              </w:rPr>
              <w:t xml:space="preserve">- 2021 год – 997 000,00 руб. </w:t>
            </w:r>
          </w:p>
        </w:tc>
      </w:tr>
    </w:tbl>
    <w:p w:rsidR="00F92168" w:rsidRPr="00F92168" w:rsidRDefault="00F92168" w:rsidP="00F92168">
      <w:pPr>
        <w:ind w:left="-567" w:firstLine="567"/>
        <w:rPr>
          <w:sz w:val="18"/>
          <w:szCs w:val="18"/>
        </w:rPr>
      </w:pPr>
    </w:p>
    <w:p w:rsidR="00F92168" w:rsidRPr="00F92168" w:rsidRDefault="00F92168" w:rsidP="00F92168">
      <w:pPr>
        <w:tabs>
          <w:tab w:val="left" w:pos="1276"/>
        </w:tabs>
        <w:ind w:left="-567" w:firstLine="567"/>
        <w:rPr>
          <w:sz w:val="18"/>
          <w:szCs w:val="18"/>
        </w:rPr>
      </w:pPr>
      <w:r w:rsidRPr="00F92168">
        <w:rPr>
          <w:sz w:val="18"/>
          <w:szCs w:val="18"/>
        </w:rPr>
        <w:t xml:space="preserve">1.2. Приложение № 1 к муниципальной программе </w:t>
      </w:r>
      <w:proofErr w:type="spellStart"/>
      <w:r w:rsidRPr="00F92168">
        <w:rPr>
          <w:sz w:val="18"/>
          <w:szCs w:val="18"/>
        </w:rPr>
        <w:t>Хомутовского</w:t>
      </w:r>
      <w:proofErr w:type="spellEnd"/>
      <w:r w:rsidRPr="00F92168">
        <w:rPr>
          <w:sz w:val="18"/>
          <w:szCs w:val="18"/>
        </w:rPr>
        <w:t xml:space="preserve"> муниципального образования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F92168">
        <w:rPr>
          <w:sz w:val="18"/>
          <w:szCs w:val="18"/>
        </w:rPr>
        <w:t>Хомутовского</w:t>
      </w:r>
      <w:proofErr w:type="spellEnd"/>
      <w:r w:rsidRPr="00F92168">
        <w:rPr>
          <w:sz w:val="18"/>
          <w:szCs w:val="18"/>
        </w:rPr>
        <w:t xml:space="preserve"> муниципального образования»  в  2019-2021 годы изменить и изложить в   новой редакции (Приложение).</w:t>
      </w:r>
    </w:p>
    <w:p w:rsidR="00F92168" w:rsidRPr="00F92168" w:rsidRDefault="00F92168" w:rsidP="00F92168">
      <w:pPr>
        <w:ind w:left="-567" w:firstLine="567"/>
        <w:rPr>
          <w:sz w:val="18"/>
          <w:szCs w:val="18"/>
        </w:rPr>
      </w:pPr>
      <w:r w:rsidRPr="00F92168">
        <w:rPr>
          <w:sz w:val="18"/>
          <w:szCs w:val="18"/>
        </w:rPr>
        <w:t>2. Опубликовать настоящее постановление в установленном законом порядке.</w:t>
      </w:r>
    </w:p>
    <w:p w:rsidR="00F92168" w:rsidRPr="00F92168" w:rsidRDefault="00F92168" w:rsidP="00F92168">
      <w:pPr>
        <w:autoSpaceDE w:val="0"/>
        <w:autoSpaceDN w:val="0"/>
        <w:adjustRightInd w:val="0"/>
        <w:ind w:left="-567" w:firstLine="567"/>
        <w:rPr>
          <w:rFonts w:eastAsiaTheme="minorEastAsia" w:cstheme="minorBidi"/>
          <w:sz w:val="18"/>
          <w:szCs w:val="18"/>
        </w:rPr>
      </w:pPr>
      <w:r w:rsidRPr="00F92168">
        <w:rPr>
          <w:sz w:val="18"/>
          <w:szCs w:val="18"/>
        </w:rPr>
        <w:t xml:space="preserve">3. </w:t>
      </w:r>
      <w:proofErr w:type="gramStart"/>
      <w:r w:rsidRPr="00F92168">
        <w:rPr>
          <w:sz w:val="18"/>
          <w:szCs w:val="18"/>
        </w:rPr>
        <w:t>Контроль за</w:t>
      </w:r>
      <w:proofErr w:type="gramEnd"/>
      <w:r w:rsidRPr="00F92168">
        <w:rPr>
          <w:sz w:val="18"/>
          <w:szCs w:val="18"/>
        </w:rPr>
        <w:t xml:space="preserve"> исполнением постановления возложить на Первого заместителя Главы администрации.</w:t>
      </w:r>
    </w:p>
    <w:p w:rsidR="00F92168" w:rsidRPr="00F92168" w:rsidRDefault="00F92168" w:rsidP="00F92168">
      <w:pPr>
        <w:autoSpaceDE w:val="0"/>
        <w:autoSpaceDN w:val="0"/>
        <w:adjustRightInd w:val="0"/>
        <w:ind w:left="-567" w:firstLine="567"/>
        <w:rPr>
          <w:sz w:val="18"/>
          <w:szCs w:val="18"/>
        </w:rPr>
      </w:pPr>
    </w:p>
    <w:p w:rsidR="00AF0033" w:rsidRDefault="00AF0033" w:rsidP="00F92168">
      <w:pPr>
        <w:ind w:left="-567" w:firstLine="567"/>
        <w:jc w:val="right"/>
        <w:rPr>
          <w:sz w:val="18"/>
          <w:szCs w:val="18"/>
        </w:rPr>
      </w:pPr>
    </w:p>
    <w:p w:rsidR="00F92168" w:rsidRPr="00C7082F" w:rsidRDefault="00AF0033" w:rsidP="00AF0033">
      <w:pPr>
        <w:ind w:left="-567" w:firstLine="567"/>
        <w:jc w:val="center"/>
        <w:rPr>
          <w:i/>
          <w:sz w:val="18"/>
          <w:szCs w:val="18"/>
        </w:rPr>
      </w:pPr>
      <w:r w:rsidRPr="00C7082F">
        <w:rPr>
          <w:i/>
          <w:sz w:val="18"/>
          <w:szCs w:val="18"/>
        </w:rPr>
        <w:t xml:space="preserve">                                                    </w:t>
      </w:r>
      <w:proofErr w:type="gramStart"/>
      <w:r w:rsidR="00F92168" w:rsidRPr="00C7082F">
        <w:rPr>
          <w:i/>
          <w:sz w:val="18"/>
          <w:szCs w:val="18"/>
        </w:rPr>
        <w:t>Исполняющий</w:t>
      </w:r>
      <w:proofErr w:type="gramEnd"/>
      <w:r w:rsidR="00F92168" w:rsidRPr="00C7082F">
        <w:rPr>
          <w:i/>
          <w:sz w:val="18"/>
          <w:szCs w:val="18"/>
        </w:rPr>
        <w:t xml:space="preserve"> обязанности </w:t>
      </w:r>
    </w:p>
    <w:p w:rsidR="00F92168" w:rsidRPr="00C7082F" w:rsidRDefault="00AF0033" w:rsidP="00F92168">
      <w:pPr>
        <w:ind w:left="-567" w:firstLine="567"/>
        <w:jc w:val="right"/>
        <w:rPr>
          <w:i/>
          <w:sz w:val="18"/>
          <w:szCs w:val="18"/>
        </w:rPr>
      </w:pPr>
      <w:r w:rsidRPr="00C7082F">
        <w:rPr>
          <w:i/>
          <w:sz w:val="18"/>
          <w:szCs w:val="18"/>
        </w:rPr>
        <w:t xml:space="preserve">  </w:t>
      </w:r>
      <w:r w:rsidR="00F92168" w:rsidRPr="00C7082F">
        <w:rPr>
          <w:i/>
          <w:sz w:val="18"/>
          <w:szCs w:val="18"/>
        </w:rPr>
        <w:t xml:space="preserve">Главы администрации                                       А.В. Иваненко  </w:t>
      </w:r>
    </w:p>
    <w:p w:rsidR="00F92168" w:rsidRPr="00C7082F" w:rsidRDefault="00F92168" w:rsidP="00F92168">
      <w:pPr>
        <w:ind w:left="-567" w:firstLine="567"/>
        <w:jc w:val="right"/>
        <w:rPr>
          <w:i/>
          <w:sz w:val="18"/>
          <w:szCs w:val="18"/>
        </w:rPr>
      </w:pPr>
    </w:p>
    <w:p w:rsidR="00F92168" w:rsidRPr="00C7082F" w:rsidRDefault="00F92168" w:rsidP="00F92168">
      <w:pPr>
        <w:ind w:left="-567" w:firstLine="567"/>
        <w:jc w:val="right"/>
        <w:rPr>
          <w:i/>
          <w:sz w:val="18"/>
          <w:szCs w:val="18"/>
        </w:rPr>
      </w:pPr>
    </w:p>
    <w:p w:rsidR="00F92168" w:rsidRPr="00C7082F" w:rsidRDefault="00F92168" w:rsidP="00F92168">
      <w:pPr>
        <w:ind w:left="-567" w:firstLine="567"/>
        <w:rPr>
          <w:i/>
          <w:sz w:val="18"/>
          <w:szCs w:val="18"/>
        </w:rPr>
      </w:pPr>
    </w:p>
    <w:p w:rsidR="00F92168" w:rsidRPr="00C7082F" w:rsidRDefault="00F92168" w:rsidP="00F92168">
      <w:pPr>
        <w:ind w:left="-567" w:firstLine="567"/>
        <w:rPr>
          <w:i/>
          <w:sz w:val="18"/>
          <w:szCs w:val="18"/>
        </w:rPr>
      </w:pPr>
    </w:p>
    <w:p w:rsidR="00F92168" w:rsidRPr="00C7082F" w:rsidRDefault="00F92168" w:rsidP="00F92168">
      <w:pPr>
        <w:ind w:left="-567" w:firstLine="567"/>
        <w:rPr>
          <w:i/>
          <w:sz w:val="18"/>
          <w:szCs w:val="18"/>
        </w:rPr>
        <w:sectPr w:rsidR="00F92168" w:rsidRPr="00C7082F">
          <w:pgSz w:w="11906" w:h="16838"/>
          <w:pgMar w:top="993" w:right="849" w:bottom="1276" w:left="1701" w:header="708" w:footer="708" w:gutter="0"/>
          <w:cols w:space="720"/>
        </w:sectPr>
      </w:pPr>
    </w:p>
    <w:p w:rsidR="00F92168" w:rsidRPr="00C7082F" w:rsidRDefault="00F92168" w:rsidP="00F92168">
      <w:pPr>
        <w:ind w:left="-567" w:firstLine="567"/>
        <w:rPr>
          <w:i/>
          <w:sz w:val="18"/>
          <w:szCs w:val="18"/>
        </w:rPr>
      </w:pPr>
    </w:p>
    <w:p w:rsidR="00F92168" w:rsidRPr="00C7082F" w:rsidRDefault="00F92168" w:rsidP="00F92168">
      <w:pPr>
        <w:ind w:left="-567" w:firstLine="567"/>
        <w:rPr>
          <w:i/>
          <w:sz w:val="18"/>
          <w:szCs w:val="18"/>
        </w:rPr>
      </w:pPr>
    </w:p>
    <w:p w:rsidR="00F92168" w:rsidRPr="00C7082F" w:rsidRDefault="00F92168" w:rsidP="00F92168">
      <w:pPr>
        <w:ind w:left="-567" w:firstLine="567"/>
        <w:rPr>
          <w:i/>
          <w:sz w:val="18"/>
          <w:szCs w:val="18"/>
        </w:rPr>
      </w:pPr>
    </w:p>
    <w:p w:rsidR="00F92168" w:rsidRPr="00C7082F" w:rsidRDefault="00F92168" w:rsidP="00F92168">
      <w:pPr>
        <w:ind w:left="-567" w:firstLine="567"/>
        <w:rPr>
          <w:i/>
          <w:sz w:val="18"/>
          <w:szCs w:val="18"/>
        </w:rPr>
      </w:pPr>
    </w:p>
    <w:p w:rsidR="00F92168" w:rsidRPr="00C7082F" w:rsidRDefault="00F92168" w:rsidP="00F92168">
      <w:pPr>
        <w:ind w:left="-567" w:firstLine="567"/>
        <w:rPr>
          <w:i/>
          <w:sz w:val="18"/>
          <w:szCs w:val="18"/>
        </w:rPr>
      </w:pPr>
    </w:p>
    <w:p w:rsidR="00F92168" w:rsidRPr="00C7082F" w:rsidRDefault="00F92168" w:rsidP="00F92168">
      <w:pPr>
        <w:ind w:left="-567" w:firstLine="567"/>
        <w:rPr>
          <w:i/>
          <w:sz w:val="18"/>
          <w:szCs w:val="18"/>
        </w:rPr>
      </w:pPr>
    </w:p>
    <w:p w:rsidR="00F92168" w:rsidRPr="00C7082F" w:rsidRDefault="00F92168" w:rsidP="00F92168">
      <w:pPr>
        <w:ind w:left="-567" w:firstLine="567"/>
        <w:rPr>
          <w:i/>
          <w:sz w:val="18"/>
          <w:szCs w:val="18"/>
        </w:rPr>
      </w:pPr>
    </w:p>
    <w:p w:rsidR="00F92168" w:rsidRPr="00C7082F" w:rsidRDefault="00F92168" w:rsidP="00F92168">
      <w:pPr>
        <w:ind w:left="-567" w:firstLine="567"/>
        <w:rPr>
          <w:i/>
          <w:sz w:val="18"/>
          <w:szCs w:val="18"/>
        </w:rPr>
      </w:pPr>
    </w:p>
    <w:p w:rsidR="00F92168" w:rsidRPr="00C7082F" w:rsidRDefault="00F92168" w:rsidP="00F92168">
      <w:pPr>
        <w:ind w:left="-567" w:firstLine="567"/>
        <w:rPr>
          <w:i/>
          <w:sz w:val="18"/>
          <w:szCs w:val="18"/>
        </w:rPr>
      </w:pPr>
    </w:p>
    <w:p w:rsidR="00F92168" w:rsidRPr="00C7082F" w:rsidRDefault="00F92168" w:rsidP="00F92168">
      <w:pPr>
        <w:ind w:left="-567" w:firstLine="567"/>
        <w:rPr>
          <w:i/>
          <w:sz w:val="18"/>
          <w:szCs w:val="18"/>
        </w:rPr>
      </w:pPr>
    </w:p>
    <w:p w:rsidR="00F92168" w:rsidRPr="00F92168" w:rsidRDefault="00F92168" w:rsidP="00F92168">
      <w:pPr>
        <w:ind w:left="-567" w:firstLine="567"/>
        <w:rPr>
          <w:sz w:val="18"/>
          <w:szCs w:val="18"/>
        </w:rPr>
      </w:pPr>
    </w:p>
    <w:p w:rsidR="00F92168" w:rsidRPr="00F92168" w:rsidRDefault="00F92168" w:rsidP="00F92168">
      <w:pPr>
        <w:ind w:left="-567" w:firstLine="567"/>
        <w:rPr>
          <w:sz w:val="18"/>
          <w:szCs w:val="18"/>
        </w:rPr>
        <w:sectPr w:rsidR="00F92168" w:rsidRPr="00F92168">
          <w:pgSz w:w="11906" w:h="16838"/>
          <w:pgMar w:top="993" w:right="849" w:bottom="1276" w:left="1701" w:header="708" w:footer="708" w:gutter="0"/>
          <w:cols w:space="720"/>
        </w:sectPr>
      </w:pPr>
    </w:p>
    <w:p w:rsidR="00F92168" w:rsidRPr="00F92168" w:rsidRDefault="00F92168" w:rsidP="00F92168">
      <w:pPr>
        <w:pStyle w:val="ConsPlusTitle"/>
        <w:ind w:left="-567" w:firstLine="567"/>
        <w:jc w:val="right"/>
        <w:outlineLvl w:val="0"/>
        <w:rPr>
          <w:rFonts w:ascii="Times New Roman" w:hAnsi="Times New Roman" w:cs="Times New Roman"/>
          <w:b w:val="0"/>
          <w:sz w:val="18"/>
          <w:szCs w:val="18"/>
        </w:rPr>
      </w:pPr>
      <w:r w:rsidRPr="00F92168">
        <w:rPr>
          <w:rFonts w:ascii="Times New Roman" w:hAnsi="Times New Roman" w:cs="Times New Roman"/>
          <w:b w:val="0"/>
          <w:sz w:val="18"/>
          <w:szCs w:val="18"/>
        </w:rPr>
        <w:lastRenderedPageBreak/>
        <w:t>Приложение</w:t>
      </w:r>
    </w:p>
    <w:p w:rsidR="00F92168" w:rsidRPr="00F92168" w:rsidRDefault="00F92168" w:rsidP="00F92168">
      <w:pPr>
        <w:pStyle w:val="af9"/>
        <w:ind w:left="-567" w:right="-11" w:firstLine="567"/>
        <w:jc w:val="right"/>
        <w:rPr>
          <w:rFonts w:cstheme="minorBidi"/>
          <w:sz w:val="18"/>
          <w:szCs w:val="18"/>
        </w:rPr>
      </w:pPr>
      <w:r w:rsidRPr="00F92168">
        <w:rPr>
          <w:sz w:val="18"/>
          <w:szCs w:val="18"/>
        </w:rPr>
        <w:t>к Постановлению</w:t>
      </w:r>
    </w:p>
    <w:p w:rsidR="00F92168" w:rsidRPr="00F92168" w:rsidRDefault="00F92168" w:rsidP="00F92168">
      <w:pPr>
        <w:pStyle w:val="af9"/>
        <w:ind w:left="-567" w:right="-11" w:firstLine="567"/>
        <w:jc w:val="right"/>
        <w:rPr>
          <w:sz w:val="18"/>
          <w:szCs w:val="18"/>
        </w:rPr>
      </w:pPr>
      <w:proofErr w:type="spellStart"/>
      <w:r w:rsidRPr="00F92168">
        <w:rPr>
          <w:sz w:val="18"/>
          <w:szCs w:val="18"/>
        </w:rPr>
        <w:t>Хомутовского</w:t>
      </w:r>
      <w:proofErr w:type="spellEnd"/>
      <w:r w:rsidRPr="00F92168">
        <w:rPr>
          <w:sz w:val="18"/>
          <w:szCs w:val="18"/>
        </w:rPr>
        <w:t xml:space="preserve"> муниципального образования</w:t>
      </w:r>
    </w:p>
    <w:p w:rsidR="00F92168" w:rsidRPr="00F92168" w:rsidRDefault="00F92168" w:rsidP="00F92168">
      <w:pPr>
        <w:pStyle w:val="af9"/>
        <w:ind w:left="-567" w:right="-11" w:firstLine="567"/>
        <w:jc w:val="right"/>
        <w:rPr>
          <w:sz w:val="18"/>
          <w:szCs w:val="18"/>
        </w:rPr>
      </w:pPr>
      <w:r w:rsidRPr="00F92168">
        <w:rPr>
          <w:sz w:val="18"/>
          <w:szCs w:val="18"/>
        </w:rPr>
        <w:t>от «</w:t>
      </w:r>
      <w:r w:rsidR="00142B9C" w:rsidRPr="00D43CBA">
        <w:rPr>
          <w:sz w:val="18"/>
          <w:szCs w:val="18"/>
        </w:rPr>
        <w:t>11</w:t>
      </w:r>
      <w:r w:rsidRPr="00F92168">
        <w:rPr>
          <w:sz w:val="18"/>
          <w:szCs w:val="18"/>
        </w:rPr>
        <w:t>__» ___</w:t>
      </w:r>
      <w:r w:rsidR="00142B9C" w:rsidRPr="00D43CBA">
        <w:rPr>
          <w:sz w:val="18"/>
          <w:szCs w:val="18"/>
        </w:rPr>
        <w:t>12</w:t>
      </w:r>
      <w:r w:rsidRPr="00F92168">
        <w:rPr>
          <w:sz w:val="18"/>
          <w:szCs w:val="18"/>
        </w:rPr>
        <w:t>_______ 2020 год № _</w:t>
      </w:r>
      <w:r w:rsidR="00142B9C" w:rsidRPr="00D43CBA">
        <w:rPr>
          <w:sz w:val="18"/>
          <w:szCs w:val="18"/>
        </w:rPr>
        <w:t>230 о/д</w:t>
      </w:r>
      <w:r w:rsidRPr="00F92168">
        <w:rPr>
          <w:sz w:val="18"/>
          <w:szCs w:val="18"/>
        </w:rPr>
        <w:t>_____</w:t>
      </w:r>
    </w:p>
    <w:p w:rsidR="00F92168" w:rsidRPr="00F92168" w:rsidRDefault="00F92168" w:rsidP="00F92168">
      <w:pPr>
        <w:pStyle w:val="ConsPlusTitle"/>
        <w:ind w:left="-567" w:firstLine="567"/>
        <w:jc w:val="right"/>
        <w:outlineLvl w:val="0"/>
        <w:rPr>
          <w:rFonts w:ascii="Times New Roman" w:hAnsi="Times New Roman" w:cs="Times New Roman"/>
          <w:b w:val="0"/>
          <w:sz w:val="18"/>
          <w:szCs w:val="18"/>
        </w:rPr>
      </w:pPr>
      <w:r w:rsidRPr="00F92168">
        <w:rPr>
          <w:rFonts w:ascii="Times New Roman" w:hAnsi="Times New Roman" w:cs="Times New Roman"/>
          <w:b w:val="0"/>
          <w:sz w:val="18"/>
          <w:szCs w:val="18"/>
        </w:rPr>
        <w:t>Приложение № 1</w:t>
      </w:r>
    </w:p>
    <w:p w:rsidR="00F92168" w:rsidRPr="00F92168" w:rsidRDefault="00F92168" w:rsidP="00F92168">
      <w:pPr>
        <w:pStyle w:val="ConsPlusTitle"/>
        <w:ind w:left="-567" w:firstLine="567"/>
        <w:jc w:val="center"/>
        <w:outlineLvl w:val="0"/>
        <w:rPr>
          <w:rFonts w:ascii="Times New Roman" w:hAnsi="Times New Roman" w:cs="Times New Roman"/>
          <w:sz w:val="18"/>
          <w:szCs w:val="18"/>
        </w:rPr>
      </w:pPr>
      <w:r w:rsidRPr="00F92168">
        <w:rPr>
          <w:rFonts w:ascii="Times New Roman" w:hAnsi="Times New Roman" w:cs="Times New Roman"/>
          <w:sz w:val="18"/>
          <w:szCs w:val="18"/>
        </w:rPr>
        <w:t xml:space="preserve">ПЕРЕЧЕНЬ </w:t>
      </w:r>
    </w:p>
    <w:p w:rsidR="00F92168" w:rsidRPr="00F92168" w:rsidRDefault="00F92168" w:rsidP="00F92168">
      <w:pPr>
        <w:pStyle w:val="ConsPlusTitle"/>
        <w:ind w:left="-567" w:firstLine="567"/>
        <w:jc w:val="center"/>
        <w:outlineLvl w:val="0"/>
        <w:rPr>
          <w:rFonts w:ascii="Times New Roman" w:hAnsi="Times New Roman" w:cs="Times New Roman"/>
          <w:b w:val="0"/>
          <w:sz w:val="18"/>
          <w:szCs w:val="18"/>
        </w:rPr>
      </w:pPr>
      <w:r w:rsidRPr="00F92168">
        <w:rPr>
          <w:rFonts w:ascii="Times New Roman" w:hAnsi="Times New Roman" w:cs="Times New Roman"/>
          <w:b w:val="0"/>
          <w:sz w:val="18"/>
          <w:szCs w:val="18"/>
        </w:rPr>
        <w:t xml:space="preserve">Мероприятий по муниципальной программе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F92168">
        <w:rPr>
          <w:rFonts w:ascii="Times New Roman" w:hAnsi="Times New Roman" w:cs="Times New Roman"/>
          <w:b w:val="0"/>
          <w:sz w:val="18"/>
          <w:szCs w:val="18"/>
        </w:rPr>
        <w:t>Хомутовского</w:t>
      </w:r>
      <w:proofErr w:type="spellEnd"/>
      <w:r w:rsidRPr="00F92168">
        <w:rPr>
          <w:rFonts w:ascii="Times New Roman" w:hAnsi="Times New Roman" w:cs="Times New Roman"/>
          <w:b w:val="0"/>
          <w:sz w:val="18"/>
          <w:szCs w:val="18"/>
        </w:rPr>
        <w:t xml:space="preserve"> муниципального образования» в 2019-2021 годы</w:t>
      </w:r>
    </w:p>
    <w:tbl>
      <w:tblPr>
        <w:tblW w:w="16005" w:type="dxa"/>
        <w:tblInd w:w="-318" w:type="dxa"/>
        <w:tblLayout w:type="fixed"/>
        <w:tblLook w:val="04A0" w:firstRow="1" w:lastRow="0" w:firstColumn="1" w:lastColumn="0" w:noHBand="0" w:noVBand="1"/>
      </w:tblPr>
      <w:tblGrid>
        <w:gridCol w:w="677"/>
        <w:gridCol w:w="32"/>
        <w:gridCol w:w="4977"/>
        <w:gridCol w:w="1405"/>
        <w:gridCol w:w="1246"/>
        <w:gridCol w:w="1277"/>
        <w:gridCol w:w="1165"/>
        <w:gridCol w:w="231"/>
        <w:gridCol w:w="709"/>
        <w:gridCol w:w="7"/>
        <w:gridCol w:w="135"/>
        <w:gridCol w:w="1575"/>
        <w:gridCol w:w="7"/>
        <w:gridCol w:w="2555"/>
        <w:gridCol w:w="7"/>
      </w:tblGrid>
      <w:tr w:rsidR="00F92168" w:rsidRPr="00F92168" w:rsidTr="00F92168">
        <w:trPr>
          <w:trHeight w:val="300"/>
        </w:trPr>
        <w:tc>
          <w:tcPr>
            <w:tcW w:w="678" w:type="dxa"/>
            <w:vMerge w:val="restart"/>
            <w:tcBorders>
              <w:top w:val="single" w:sz="8" w:space="0" w:color="auto"/>
              <w:left w:val="single" w:sz="8" w:space="0" w:color="auto"/>
              <w:bottom w:val="single" w:sz="8" w:space="0" w:color="000000"/>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 xml:space="preserve">№ </w:t>
            </w:r>
            <w:proofErr w:type="gramStart"/>
            <w:r w:rsidRPr="00F92168">
              <w:rPr>
                <w:color w:val="000000"/>
                <w:sz w:val="18"/>
                <w:szCs w:val="18"/>
              </w:rPr>
              <w:t>п</w:t>
            </w:r>
            <w:proofErr w:type="gramEnd"/>
            <w:r w:rsidRPr="00F92168">
              <w:rPr>
                <w:color w:val="000000"/>
                <w:sz w:val="18"/>
                <w:szCs w:val="18"/>
              </w:rPr>
              <w:t>/п</w:t>
            </w:r>
          </w:p>
        </w:tc>
        <w:tc>
          <w:tcPr>
            <w:tcW w:w="5007" w:type="dxa"/>
            <w:gridSpan w:val="2"/>
            <w:vMerge w:val="restart"/>
            <w:tcBorders>
              <w:top w:val="single" w:sz="8" w:space="0" w:color="auto"/>
              <w:left w:val="single" w:sz="4" w:space="0" w:color="auto"/>
              <w:bottom w:val="single" w:sz="8" w:space="0" w:color="000000"/>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Мероприятия</w:t>
            </w:r>
          </w:p>
        </w:tc>
        <w:tc>
          <w:tcPr>
            <w:tcW w:w="1404" w:type="dxa"/>
            <w:vMerge w:val="restart"/>
            <w:tcBorders>
              <w:top w:val="single" w:sz="8" w:space="0" w:color="auto"/>
              <w:left w:val="single" w:sz="4" w:space="0" w:color="auto"/>
              <w:bottom w:val="single" w:sz="8" w:space="0" w:color="000000"/>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Источник финансирования</w:t>
            </w:r>
          </w:p>
        </w:tc>
        <w:tc>
          <w:tcPr>
            <w:tcW w:w="4632" w:type="dxa"/>
            <w:gridSpan w:val="6"/>
            <w:tcBorders>
              <w:top w:val="single" w:sz="8"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Объем финансирования</w:t>
            </w:r>
          </w:p>
        </w:tc>
        <w:tc>
          <w:tcPr>
            <w:tcW w:w="1716" w:type="dxa"/>
            <w:gridSpan w:val="3"/>
            <w:tcBorders>
              <w:top w:val="single" w:sz="8" w:space="0" w:color="auto"/>
              <w:left w:val="single" w:sz="4" w:space="0" w:color="auto"/>
              <w:bottom w:val="single" w:sz="8" w:space="0" w:color="000000"/>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Срок исполнения</w:t>
            </w:r>
          </w:p>
        </w:tc>
        <w:tc>
          <w:tcPr>
            <w:tcW w:w="2561" w:type="dxa"/>
            <w:gridSpan w:val="2"/>
            <w:tcBorders>
              <w:top w:val="single" w:sz="8" w:space="0" w:color="auto"/>
              <w:left w:val="single" w:sz="4" w:space="0" w:color="auto"/>
              <w:bottom w:val="single" w:sz="8" w:space="0" w:color="000000"/>
              <w:right w:val="single" w:sz="8"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Исполнитель</w:t>
            </w:r>
          </w:p>
        </w:tc>
      </w:tr>
      <w:tr w:rsidR="00F92168" w:rsidRPr="00F92168" w:rsidTr="00F92168">
        <w:trPr>
          <w:gridAfter w:val="1"/>
          <w:wAfter w:w="7" w:type="dxa"/>
          <w:trHeight w:val="361"/>
        </w:trPr>
        <w:tc>
          <w:tcPr>
            <w:tcW w:w="300" w:type="dxa"/>
            <w:vMerge/>
            <w:tcBorders>
              <w:top w:val="single" w:sz="8" w:space="0" w:color="auto"/>
              <w:left w:val="single" w:sz="8" w:space="0" w:color="auto"/>
              <w:bottom w:val="single" w:sz="8" w:space="0" w:color="000000"/>
              <w:right w:val="single" w:sz="4" w:space="0" w:color="auto"/>
            </w:tcBorders>
            <w:vAlign w:val="center"/>
            <w:hideMark/>
          </w:tcPr>
          <w:p w:rsidR="00F92168" w:rsidRPr="00F92168" w:rsidRDefault="00F92168" w:rsidP="00F92168">
            <w:pPr>
              <w:ind w:left="-567" w:firstLine="567"/>
              <w:rPr>
                <w:color w:val="000000"/>
                <w:sz w:val="18"/>
                <w:szCs w:val="18"/>
              </w:rPr>
            </w:pPr>
          </w:p>
        </w:tc>
        <w:tc>
          <w:tcPr>
            <w:tcW w:w="600" w:type="dxa"/>
            <w:gridSpan w:val="2"/>
            <w:vMerge/>
            <w:tcBorders>
              <w:top w:val="single" w:sz="8" w:space="0" w:color="auto"/>
              <w:left w:val="single" w:sz="4" w:space="0" w:color="auto"/>
              <w:bottom w:val="single" w:sz="8" w:space="0" w:color="000000"/>
              <w:right w:val="single" w:sz="4" w:space="0" w:color="auto"/>
            </w:tcBorders>
            <w:vAlign w:val="center"/>
            <w:hideMark/>
          </w:tcPr>
          <w:p w:rsidR="00F92168" w:rsidRPr="00F92168" w:rsidRDefault="00F92168" w:rsidP="00F92168">
            <w:pPr>
              <w:ind w:left="-567" w:firstLine="567"/>
              <w:rPr>
                <w:color w:val="000000"/>
                <w:sz w:val="18"/>
                <w:szCs w:val="18"/>
              </w:rPr>
            </w:pPr>
          </w:p>
        </w:tc>
        <w:tc>
          <w:tcPr>
            <w:tcW w:w="300" w:type="dxa"/>
            <w:vMerge/>
            <w:tcBorders>
              <w:top w:val="single" w:sz="8" w:space="0" w:color="auto"/>
              <w:left w:val="single" w:sz="4" w:space="0" w:color="auto"/>
              <w:bottom w:val="single" w:sz="8" w:space="0" w:color="000000"/>
              <w:right w:val="single" w:sz="4" w:space="0" w:color="auto"/>
            </w:tcBorders>
            <w:vAlign w:val="center"/>
            <w:hideMark/>
          </w:tcPr>
          <w:p w:rsidR="00F92168" w:rsidRPr="00F92168" w:rsidRDefault="00F92168" w:rsidP="00F92168">
            <w:pPr>
              <w:ind w:left="-567" w:firstLine="567"/>
              <w:rPr>
                <w:color w:val="000000"/>
                <w:sz w:val="18"/>
                <w:szCs w:val="18"/>
              </w:rPr>
            </w:pPr>
          </w:p>
        </w:tc>
        <w:tc>
          <w:tcPr>
            <w:tcW w:w="1245" w:type="dxa"/>
            <w:tcBorders>
              <w:top w:val="nil"/>
              <w:left w:val="nil"/>
              <w:bottom w:val="single" w:sz="8" w:space="0" w:color="auto"/>
              <w:right w:val="single" w:sz="4" w:space="0" w:color="auto"/>
            </w:tcBorders>
            <w:noWrap/>
            <w:vAlign w:val="bottom"/>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Итого</w:t>
            </w:r>
          </w:p>
        </w:tc>
        <w:tc>
          <w:tcPr>
            <w:tcW w:w="1276" w:type="dxa"/>
            <w:tcBorders>
              <w:top w:val="nil"/>
              <w:left w:val="nil"/>
              <w:bottom w:val="single" w:sz="8" w:space="0" w:color="auto"/>
              <w:right w:val="single" w:sz="4" w:space="0" w:color="auto"/>
            </w:tcBorders>
            <w:noWrap/>
            <w:vAlign w:val="bottom"/>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2019</w:t>
            </w:r>
          </w:p>
        </w:tc>
        <w:tc>
          <w:tcPr>
            <w:tcW w:w="1164" w:type="dxa"/>
            <w:tcBorders>
              <w:top w:val="nil"/>
              <w:left w:val="nil"/>
              <w:bottom w:val="single" w:sz="8" w:space="0" w:color="auto"/>
              <w:right w:val="single" w:sz="4" w:space="0" w:color="auto"/>
            </w:tcBorders>
            <w:noWrap/>
            <w:vAlign w:val="bottom"/>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2020</w:t>
            </w:r>
          </w:p>
        </w:tc>
        <w:tc>
          <w:tcPr>
            <w:tcW w:w="940" w:type="dxa"/>
            <w:gridSpan w:val="2"/>
            <w:tcBorders>
              <w:top w:val="nil"/>
              <w:left w:val="nil"/>
              <w:bottom w:val="single" w:sz="8" w:space="0" w:color="auto"/>
              <w:right w:val="single" w:sz="4" w:space="0" w:color="auto"/>
            </w:tcBorders>
            <w:noWrap/>
            <w:vAlign w:val="bottom"/>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2021</w:t>
            </w:r>
          </w:p>
        </w:tc>
        <w:tc>
          <w:tcPr>
            <w:tcW w:w="1716" w:type="dxa"/>
            <w:gridSpan w:val="3"/>
            <w:tcBorders>
              <w:top w:val="single" w:sz="8" w:space="0" w:color="auto"/>
              <w:left w:val="single" w:sz="4" w:space="0" w:color="auto"/>
              <w:bottom w:val="single" w:sz="8" w:space="0" w:color="000000"/>
              <w:right w:val="single" w:sz="4" w:space="0" w:color="auto"/>
            </w:tcBorders>
            <w:vAlign w:val="center"/>
            <w:hideMark/>
          </w:tcPr>
          <w:p w:rsidR="00F92168" w:rsidRPr="00F92168" w:rsidRDefault="00F92168" w:rsidP="00F92168">
            <w:pPr>
              <w:spacing w:line="276" w:lineRule="auto"/>
              <w:ind w:left="-567" w:firstLine="567"/>
              <w:rPr>
                <w:sz w:val="18"/>
                <w:szCs w:val="18"/>
              </w:rPr>
            </w:pPr>
          </w:p>
        </w:tc>
        <w:tc>
          <w:tcPr>
            <w:tcW w:w="2561" w:type="dxa"/>
            <w:gridSpan w:val="2"/>
            <w:tcBorders>
              <w:top w:val="single" w:sz="8" w:space="0" w:color="auto"/>
              <w:left w:val="single" w:sz="4" w:space="0" w:color="auto"/>
              <w:bottom w:val="single" w:sz="8" w:space="0" w:color="000000"/>
              <w:right w:val="single" w:sz="8" w:space="0" w:color="auto"/>
            </w:tcBorders>
            <w:vAlign w:val="center"/>
            <w:hideMark/>
          </w:tcPr>
          <w:p w:rsidR="00F92168" w:rsidRPr="00F92168" w:rsidRDefault="00F92168" w:rsidP="00F92168">
            <w:pPr>
              <w:spacing w:line="276" w:lineRule="auto"/>
              <w:ind w:left="-567" w:firstLine="567"/>
              <w:rPr>
                <w:sz w:val="18"/>
                <w:szCs w:val="18"/>
              </w:rPr>
            </w:pPr>
          </w:p>
        </w:tc>
      </w:tr>
      <w:tr w:rsidR="00F92168" w:rsidRPr="00F92168" w:rsidTr="00F92168">
        <w:trPr>
          <w:trHeight w:val="341"/>
        </w:trPr>
        <w:tc>
          <w:tcPr>
            <w:tcW w:w="15998" w:type="dxa"/>
            <w:gridSpan w:val="15"/>
            <w:tcBorders>
              <w:top w:val="single" w:sz="8" w:space="0" w:color="auto"/>
              <w:left w:val="single" w:sz="8" w:space="0" w:color="auto"/>
              <w:bottom w:val="single" w:sz="8" w:space="0" w:color="auto"/>
              <w:right w:val="single" w:sz="8" w:space="0" w:color="000000"/>
            </w:tcBorders>
            <w:vAlign w:val="center"/>
            <w:hideMark/>
          </w:tcPr>
          <w:p w:rsidR="00F92168" w:rsidRPr="00F92168" w:rsidRDefault="00F92168" w:rsidP="00F92168">
            <w:pPr>
              <w:spacing w:after="200" w:line="276" w:lineRule="auto"/>
              <w:ind w:left="-567" w:firstLine="567"/>
              <w:jc w:val="center"/>
              <w:rPr>
                <w:b/>
                <w:bCs/>
                <w:color w:val="000000"/>
                <w:sz w:val="18"/>
                <w:szCs w:val="18"/>
              </w:rPr>
            </w:pPr>
            <w:r w:rsidRPr="00F92168">
              <w:rPr>
                <w:b/>
                <w:bCs/>
                <w:color w:val="000000"/>
                <w:sz w:val="18"/>
                <w:szCs w:val="18"/>
              </w:rPr>
              <w:t>Обеспечение пожарной безопасности</w:t>
            </w:r>
          </w:p>
        </w:tc>
      </w:tr>
      <w:tr w:rsidR="00F92168" w:rsidRPr="00F92168" w:rsidTr="00F92168">
        <w:trPr>
          <w:gridAfter w:val="1"/>
          <w:wAfter w:w="7" w:type="dxa"/>
          <w:trHeight w:val="816"/>
        </w:trPr>
        <w:tc>
          <w:tcPr>
            <w:tcW w:w="710" w:type="dxa"/>
            <w:gridSpan w:val="2"/>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w:t>
            </w:r>
          </w:p>
        </w:tc>
        <w:tc>
          <w:tcPr>
            <w:tcW w:w="4975" w:type="dxa"/>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Восстановление, устройств и содержание источников противопожарного водоснабжения, в </w:t>
            </w:r>
            <w:proofErr w:type="spellStart"/>
            <w:r w:rsidRPr="00F92168">
              <w:rPr>
                <w:color w:val="000000"/>
                <w:sz w:val="18"/>
                <w:szCs w:val="18"/>
              </w:rPr>
              <w:t>т.ч</w:t>
            </w:r>
            <w:proofErr w:type="spellEnd"/>
            <w:r w:rsidRPr="00F92168">
              <w:rPr>
                <w:color w:val="000000"/>
                <w:sz w:val="18"/>
                <w:szCs w:val="18"/>
              </w:rPr>
              <w:t>. открытых водозаборов:</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   597,85</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48,00</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49,85</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500,00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31.12.2021</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х</w:t>
            </w:r>
          </w:p>
        </w:tc>
      </w:tr>
      <w:tr w:rsidR="00F92168" w:rsidRPr="00F92168" w:rsidTr="00F92168">
        <w:trPr>
          <w:gridAfter w:val="1"/>
          <w:wAfter w:w="7" w:type="dxa"/>
          <w:trHeight w:val="870"/>
        </w:trPr>
        <w:tc>
          <w:tcPr>
            <w:tcW w:w="710" w:type="dxa"/>
            <w:gridSpan w:val="2"/>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1.1.</w:t>
            </w:r>
          </w:p>
        </w:tc>
        <w:tc>
          <w:tcPr>
            <w:tcW w:w="4975" w:type="dxa"/>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проведение работы с собственниками водонапорных башен с целью передачи объектов в собственность ХМО</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200,00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200,00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31.12.2021</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631"/>
        </w:trPr>
        <w:tc>
          <w:tcPr>
            <w:tcW w:w="710" w:type="dxa"/>
            <w:gridSpan w:val="2"/>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1.2.</w:t>
            </w:r>
          </w:p>
        </w:tc>
        <w:tc>
          <w:tcPr>
            <w:tcW w:w="4975" w:type="dxa"/>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составление смет на ремонт башен</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15.08.2021</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экономический отдел</w:t>
            </w:r>
          </w:p>
        </w:tc>
      </w:tr>
      <w:tr w:rsidR="00F92168" w:rsidRPr="00F92168" w:rsidTr="00F92168">
        <w:trPr>
          <w:gridAfter w:val="1"/>
          <w:wAfter w:w="7" w:type="dxa"/>
          <w:trHeight w:val="600"/>
        </w:trPr>
        <w:tc>
          <w:tcPr>
            <w:tcW w:w="710" w:type="dxa"/>
            <w:gridSpan w:val="2"/>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1.3.</w:t>
            </w:r>
          </w:p>
        </w:tc>
        <w:tc>
          <w:tcPr>
            <w:tcW w:w="4975" w:type="dxa"/>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проведение ремонтных работ</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31.12.2021</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 xml:space="preserve">экономический отдел, юридический отдел </w:t>
            </w:r>
          </w:p>
        </w:tc>
      </w:tr>
      <w:tr w:rsidR="00F92168" w:rsidRPr="00F92168" w:rsidTr="00F92168">
        <w:trPr>
          <w:gridAfter w:val="1"/>
          <w:wAfter w:w="7" w:type="dxa"/>
          <w:trHeight w:val="900"/>
        </w:trPr>
        <w:tc>
          <w:tcPr>
            <w:tcW w:w="710" w:type="dxa"/>
            <w:gridSpan w:val="2"/>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2.</w:t>
            </w:r>
          </w:p>
        </w:tc>
        <w:tc>
          <w:tcPr>
            <w:tcW w:w="4975" w:type="dxa"/>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Устройство противопожарного разрыва в </w:t>
            </w:r>
            <w:proofErr w:type="spellStart"/>
            <w:r w:rsidRPr="00F92168">
              <w:rPr>
                <w:color w:val="000000"/>
                <w:sz w:val="18"/>
                <w:szCs w:val="18"/>
              </w:rPr>
              <w:t>п</w:t>
            </w:r>
            <w:proofErr w:type="gramStart"/>
            <w:r w:rsidRPr="00F92168">
              <w:rPr>
                <w:color w:val="000000"/>
                <w:sz w:val="18"/>
                <w:szCs w:val="18"/>
              </w:rPr>
              <w:t>.П</w:t>
            </w:r>
            <w:proofErr w:type="gramEnd"/>
            <w:r w:rsidRPr="00F92168">
              <w:rPr>
                <w:color w:val="000000"/>
                <w:sz w:val="18"/>
                <w:szCs w:val="18"/>
              </w:rPr>
              <w:t>лишкино</w:t>
            </w:r>
            <w:proofErr w:type="spellEnd"/>
            <w:r w:rsidRPr="00F92168">
              <w:rPr>
                <w:color w:val="000000"/>
                <w:sz w:val="18"/>
                <w:szCs w:val="18"/>
              </w:rPr>
              <w:t>, ул. Подгорная</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91,162</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 xml:space="preserve">    91,162</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    0,00</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31.12.2019</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ind w:left="-567" w:firstLine="567"/>
              <w:jc w:val="center"/>
              <w:rPr>
                <w:rFonts w:cstheme="minorBidi"/>
                <w:color w:val="000000"/>
                <w:sz w:val="18"/>
                <w:szCs w:val="18"/>
              </w:rPr>
            </w:pPr>
            <w:r w:rsidRPr="00F92168">
              <w:rPr>
                <w:color w:val="000000"/>
                <w:sz w:val="18"/>
                <w:szCs w:val="18"/>
              </w:rPr>
              <w:t xml:space="preserve">МКУ ХЭС </w:t>
            </w:r>
          </w:p>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600"/>
        </w:trPr>
        <w:tc>
          <w:tcPr>
            <w:tcW w:w="710" w:type="dxa"/>
            <w:gridSpan w:val="2"/>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3.</w:t>
            </w:r>
          </w:p>
        </w:tc>
        <w:tc>
          <w:tcPr>
            <w:tcW w:w="4975" w:type="dxa"/>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Восстановление и устройство минерализованных полос</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45,00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45,00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01.10 ежегодно</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 и МКУ ХЭС</w:t>
            </w:r>
          </w:p>
        </w:tc>
      </w:tr>
      <w:tr w:rsidR="00F92168" w:rsidRPr="00F92168" w:rsidTr="00F92168">
        <w:trPr>
          <w:gridAfter w:val="1"/>
          <w:wAfter w:w="7" w:type="dxa"/>
          <w:trHeight w:val="1311"/>
        </w:trPr>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lastRenderedPageBreak/>
              <w:t>4.</w:t>
            </w:r>
          </w:p>
        </w:tc>
        <w:tc>
          <w:tcPr>
            <w:tcW w:w="4975"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Подбор порубочных остатков в лесопарковой зоне</w:t>
            </w:r>
          </w:p>
        </w:tc>
        <w:tc>
          <w:tcPr>
            <w:tcW w:w="140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276"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940"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по мере необходимо</w:t>
            </w:r>
          </w:p>
        </w:tc>
        <w:tc>
          <w:tcPr>
            <w:tcW w:w="2561"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Отдел градостроительства, земельных и имущественных отношений</w:t>
            </w:r>
          </w:p>
        </w:tc>
      </w:tr>
      <w:tr w:rsidR="00F92168" w:rsidRPr="00F92168" w:rsidTr="00F92168">
        <w:trPr>
          <w:gridAfter w:val="1"/>
          <w:wAfter w:w="7" w:type="dxa"/>
          <w:trHeight w:val="600"/>
        </w:trPr>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5.</w:t>
            </w:r>
          </w:p>
        </w:tc>
        <w:tc>
          <w:tcPr>
            <w:tcW w:w="4975" w:type="dxa"/>
            <w:tcBorders>
              <w:top w:val="single" w:sz="4" w:space="0" w:color="auto"/>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Приобретение и ремонт противопожарного инвентаря и оборудования </w:t>
            </w:r>
          </w:p>
        </w:tc>
        <w:tc>
          <w:tcPr>
            <w:tcW w:w="140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51,3</w:t>
            </w:r>
          </w:p>
        </w:tc>
        <w:tc>
          <w:tcPr>
            <w:tcW w:w="1276"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1,3</w:t>
            </w:r>
          </w:p>
        </w:tc>
        <w:tc>
          <w:tcPr>
            <w:tcW w:w="116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940"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50,00</w:t>
            </w:r>
          </w:p>
        </w:tc>
        <w:tc>
          <w:tcPr>
            <w:tcW w:w="1716" w:type="dxa"/>
            <w:gridSpan w:val="3"/>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по мере необходимо</w:t>
            </w:r>
          </w:p>
        </w:tc>
        <w:tc>
          <w:tcPr>
            <w:tcW w:w="2561"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ind w:left="-567" w:firstLine="567"/>
              <w:jc w:val="center"/>
              <w:rPr>
                <w:rFonts w:cstheme="minorBidi"/>
                <w:color w:val="000000"/>
                <w:sz w:val="18"/>
                <w:szCs w:val="18"/>
              </w:rPr>
            </w:pPr>
            <w:r w:rsidRPr="00F92168">
              <w:rPr>
                <w:color w:val="000000"/>
                <w:sz w:val="18"/>
                <w:szCs w:val="18"/>
              </w:rPr>
              <w:t xml:space="preserve">МКУ ХЭС </w:t>
            </w:r>
          </w:p>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900"/>
        </w:trPr>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6.</w:t>
            </w:r>
          </w:p>
        </w:tc>
        <w:tc>
          <w:tcPr>
            <w:tcW w:w="4975" w:type="dxa"/>
            <w:tcBorders>
              <w:top w:val="single" w:sz="4" w:space="0" w:color="auto"/>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proofErr w:type="gramStart"/>
            <w:r w:rsidRPr="00F92168">
              <w:rPr>
                <w:color w:val="000000"/>
                <w:sz w:val="18"/>
                <w:szCs w:val="18"/>
              </w:rPr>
              <w:t>Контроль за</w:t>
            </w:r>
            <w:proofErr w:type="gramEnd"/>
            <w:r w:rsidRPr="00F92168">
              <w:rPr>
                <w:color w:val="000000"/>
                <w:sz w:val="18"/>
                <w:szCs w:val="18"/>
              </w:rPr>
              <w:t xml:space="preserve"> состоянием противопожарных источников на территории ХМО (скважины)</w:t>
            </w:r>
          </w:p>
        </w:tc>
        <w:tc>
          <w:tcPr>
            <w:tcW w:w="140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10,00</w:t>
            </w:r>
          </w:p>
        </w:tc>
        <w:tc>
          <w:tcPr>
            <w:tcW w:w="1276"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940"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10,00</w:t>
            </w:r>
          </w:p>
        </w:tc>
        <w:tc>
          <w:tcPr>
            <w:tcW w:w="1716" w:type="dxa"/>
            <w:gridSpan w:val="3"/>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ежегодно</w:t>
            </w:r>
          </w:p>
        </w:tc>
        <w:tc>
          <w:tcPr>
            <w:tcW w:w="2561"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900"/>
        </w:trPr>
        <w:tc>
          <w:tcPr>
            <w:tcW w:w="710" w:type="dxa"/>
            <w:gridSpan w:val="2"/>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7.</w:t>
            </w:r>
          </w:p>
        </w:tc>
        <w:tc>
          <w:tcPr>
            <w:tcW w:w="4975" w:type="dxa"/>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proofErr w:type="gramStart"/>
            <w:r w:rsidRPr="00F92168">
              <w:rPr>
                <w:color w:val="000000"/>
                <w:sz w:val="18"/>
                <w:szCs w:val="18"/>
              </w:rPr>
              <w:t>Контроль за</w:t>
            </w:r>
            <w:proofErr w:type="gramEnd"/>
            <w:r w:rsidRPr="00F92168">
              <w:rPr>
                <w:color w:val="000000"/>
                <w:sz w:val="18"/>
                <w:szCs w:val="18"/>
              </w:rPr>
              <w:t xml:space="preserve"> состоянием территории прилегающих к населенным пунктам ХМО, принятие соответствующих мер</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00,00</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10,00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ежегодно</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501"/>
        </w:trPr>
        <w:tc>
          <w:tcPr>
            <w:tcW w:w="710" w:type="dxa"/>
            <w:gridSpan w:val="2"/>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8.</w:t>
            </w:r>
          </w:p>
        </w:tc>
        <w:tc>
          <w:tcPr>
            <w:tcW w:w="4975" w:type="dxa"/>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Услуги по профилактике и тушению пожаров в лесопарковой зоне</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99,0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99,00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ежегодно</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600"/>
        </w:trPr>
        <w:tc>
          <w:tcPr>
            <w:tcW w:w="710" w:type="dxa"/>
            <w:gridSpan w:val="2"/>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9.</w:t>
            </w:r>
          </w:p>
        </w:tc>
        <w:tc>
          <w:tcPr>
            <w:tcW w:w="4975" w:type="dxa"/>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Стимулирование деятельности Добровольной Пожарной Дружины</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10,00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ежегодно</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927"/>
        </w:trPr>
        <w:tc>
          <w:tcPr>
            <w:tcW w:w="710" w:type="dxa"/>
            <w:gridSpan w:val="2"/>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10.</w:t>
            </w:r>
          </w:p>
        </w:tc>
        <w:tc>
          <w:tcPr>
            <w:tcW w:w="4975" w:type="dxa"/>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Публикация материалов по противопожарной тематике в средствах массовой информации, обучение мерам пожарной безопасности населения</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10,00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01.11. ежегодно</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927"/>
        </w:trPr>
        <w:tc>
          <w:tcPr>
            <w:tcW w:w="710" w:type="dxa"/>
            <w:gridSpan w:val="2"/>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11.</w:t>
            </w:r>
          </w:p>
        </w:tc>
        <w:tc>
          <w:tcPr>
            <w:tcW w:w="4975" w:type="dxa"/>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Услуги на проведение геофизических исследований родника на территории д. Позднякова, ул. Ручейная, 1 </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01.07.2021</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927"/>
        </w:trPr>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 xml:space="preserve">12. </w:t>
            </w:r>
          </w:p>
        </w:tc>
        <w:tc>
          <w:tcPr>
            <w:tcW w:w="4975" w:type="dxa"/>
            <w:tcBorders>
              <w:top w:val="single" w:sz="4" w:space="0" w:color="auto"/>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Указатели направления движения к пожарным </w:t>
            </w:r>
            <w:proofErr w:type="spellStart"/>
            <w:r w:rsidRPr="00F92168">
              <w:rPr>
                <w:color w:val="000000"/>
                <w:sz w:val="18"/>
                <w:szCs w:val="18"/>
              </w:rPr>
              <w:t>водоисточникам</w:t>
            </w:r>
            <w:proofErr w:type="spellEnd"/>
            <w:r w:rsidRPr="00F92168">
              <w:rPr>
                <w:color w:val="000000"/>
                <w:sz w:val="18"/>
                <w:szCs w:val="18"/>
              </w:rPr>
              <w:t xml:space="preserve"> и </w:t>
            </w:r>
            <w:proofErr w:type="spellStart"/>
            <w:r w:rsidRPr="00F92168">
              <w:rPr>
                <w:color w:val="000000"/>
                <w:sz w:val="18"/>
                <w:szCs w:val="18"/>
              </w:rPr>
              <w:t>водозаборникам</w:t>
            </w:r>
            <w:proofErr w:type="spellEnd"/>
            <w:r w:rsidRPr="00F92168">
              <w:rPr>
                <w:color w:val="000000"/>
                <w:sz w:val="18"/>
                <w:szCs w:val="18"/>
              </w:rPr>
              <w:t xml:space="preserve"> на территории </w:t>
            </w:r>
            <w:proofErr w:type="spellStart"/>
            <w:r w:rsidRPr="00F92168">
              <w:rPr>
                <w:color w:val="000000"/>
                <w:sz w:val="18"/>
                <w:szCs w:val="18"/>
              </w:rPr>
              <w:t>Хомутовского</w:t>
            </w:r>
            <w:proofErr w:type="spellEnd"/>
            <w:r w:rsidRPr="00F92168">
              <w:rPr>
                <w:color w:val="000000"/>
                <w:sz w:val="18"/>
                <w:szCs w:val="18"/>
              </w:rPr>
              <w:t xml:space="preserve"> муниципального образования  </w:t>
            </w:r>
          </w:p>
        </w:tc>
        <w:tc>
          <w:tcPr>
            <w:tcW w:w="140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2,40</w:t>
            </w:r>
          </w:p>
        </w:tc>
        <w:tc>
          <w:tcPr>
            <w:tcW w:w="1276"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2,40</w:t>
            </w:r>
          </w:p>
        </w:tc>
        <w:tc>
          <w:tcPr>
            <w:tcW w:w="116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w:t>
            </w:r>
          </w:p>
        </w:tc>
        <w:tc>
          <w:tcPr>
            <w:tcW w:w="940"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w:t>
            </w:r>
          </w:p>
        </w:tc>
        <w:tc>
          <w:tcPr>
            <w:tcW w:w="1716" w:type="dxa"/>
            <w:gridSpan w:val="3"/>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31.12.2019</w:t>
            </w:r>
          </w:p>
        </w:tc>
        <w:tc>
          <w:tcPr>
            <w:tcW w:w="2561"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927"/>
        </w:trPr>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lastRenderedPageBreak/>
              <w:t>13.</w:t>
            </w:r>
          </w:p>
        </w:tc>
        <w:tc>
          <w:tcPr>
            <w:tcW w:w="4975" w:type="dxa"/>
            <w:tcBorders>
              <w:top w:val="single" w:sz="4" w:space="0" w:color="auto"/>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Насосы для водозаборных скважин в д. Талька и п. </w:t>
            </w:r>
            <w:proofErr w:type="spellStart"/>
            <w:r w:rsidRPr="00F92168">
              <w:rPr>
                <w:color w:val="000000"/>
                <w:sz w:val="18"/>
                <w:szCs w:val="18"/>
              </w:rPr>
              <w:t>Плишкино</w:t>
            </w:r>
            <w:proofErr w:type="spellEnd"/>
            <w:r w:rsidRPr="00F92168">
              <w:rPr>
                <w:color w:val="000000"/>
                <w:sz w:val="18"/>
                <w:szCs w:val="18"/>
              </w:rPr>
              <w:t>, в том числе работы по их установке</w:t>
            </w:r>
          </w:p>
        </w:tc>
        <w:tc>
          <w:tcPr>
            <w:tcW w:w="140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93,44</w:t>
            </w:r>
          </w:p>
        </w:tc>
        <w:tc>
          <w:tcPr>
            <w:tcW w:w="1276"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    93,44</w:t>
            </w:r>
          </w:p>
        </w:tc>
        <w:tc>
          <w:tcPr>
            <w:tcW w:w="116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940"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31.12.2019</w:t>
            </w:r>
          </w:p>
        </w:tc>
        <w:tc>
          <w:tcPr>
            <w:tcW w:w="2561"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ind w:left="-567" w:firstLine="567"/>
              <w:jc w:val="center"/>
              <w:rPr>
                <w:rFonts w:cstheme="minorBidi"/>
                <w:color w:val="000000"/>
                <w:sz w:val="18"/>
                <w:szCs w:val="18"/>
              </w:rPr>
            </w:pPr>
            <w:r w:rsidRPr="00F92168">
              <w:rPr>
                <w:color w:val="000000"/>
                <w:sz w:val="18"/>
                <w:szCs w:val="18"/>
              </w:rPr>
              <w:t>МУК ХЭС</w:t>
            </w:r>
          </w:p>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927"/>
        </w:trPr>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14.</w:t>
            </w:r>
          </w:p>
        </w:tc>
        <w:tc>
          <w:tcPr>
            <w:tcW w:w="4975" w:type="dxa"/>
            <w:tcBorders>
              <w:top w:val="single" w:sz="4" w:space="0" w:color="auto"/>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Электросчетчики РИМ 2 шт. для переоборудования водозаборных скважин в д. Талька и п. </w:t>
            </w:r>
            <w:proofErr w:type="spellStart"/>
            <w:r w:rsidRPr="00F92168">
              <w:rPr>
                <w:color w:val="000000"/>
                <w:sz w:val="18"/>
                <w:szCs w:val="18"/>
              </w:rPr>
              <w:t>Плишкино</w:t>
            </w:r>
            <w:proofErr w:type="spellEnd"/>
          </w:p>
        </w:tc>
        <w:tc>
          <w:tcPr>
            <w:tcW w:w="140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46,80</w:t>
            </w:r>
          </w:p>
        </w:tc>
        <w:tc>
          <w:tcPr>
            <w:tcW w:w="1276"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46,80</w:t>
            </w:r>
          </w:p>
        </w:tc>
        <w:tc>
          <w:tcPr>
            <w:tcW w:w="116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940"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31.12.2019</w:t>
            </w:r>
          </w:p>
        </w:tc>
        <w:tc>
          <w:tcPr>
            <w:tcW w:w="2561"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ind w:left="-567" w:firstLine="567"/>
              <w:jc w:val="center"/>
              <w:rPr>
                <w:rFonts w:cstheme="minorBidi"/>
                <w:color w:val="000000"/>
                <w:sz w:val="18"/>
                <w:szCs w:val="18"/>
              </w:rPr>
            </w:pPr>
            <w:r w:rsidRPr="00F92168">
              <w:rPr>
                <w:color w:val="000000"/>
                <w:sz w:val="18"/>
                <w:szCs w:val="18"/>
              </w:rPr>
              <w:t xml:space="preserve">МУК ХЭС </w:t>
            </w:r>
          </w:p>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315"/>
        </w:trPr>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15.</w:t>
            </w:r>
          </w:p>
        </w:tc>
        <w:tc>
          <w:tcPr>
            <w:tcW w:w="4975" w:type="dxa"/>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Разработка «Расчетно-пояснительной записки паспорта безопасности </w:t>
            </w:r>
            <w:proofErr w:type="spellStart"/>
            <w:r w:rsidRPr="00F92168">
              <w:rPr>
                <w:color w:val="000000"/>
                <w:sz w:val="18"/>
                <w:szCs w:val="18"/>
              </w:rPr>
              <w:t>Хомутовского</w:t>
            </w:r>
            <w:proofErr w:type="spellEnd"/>
            <w:r w:rsidRPr="00F92168">
              <w:rPr>
                <w:color w:val="000000"/>
                <w:sz w:val="18"/>
                <w:szCs w:val="18"/>
              </w:rPr>
              <w:t xml:space="preserve"> МО»</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tcPr>
          <w:p w:rsidR="00F92168" w:rsidRPr="00F92168" w:rsidRDefault="00F92168" w:rsidP="00F92168">
            <w:pPr>
              <w:ind w:left="-567" w:firstLine="567"/>
              <w:jc w:val="center"/>
              <w:rPr>
                <w:rFonts w:cstheme="minorBidi"/>
                <w:color w:val="000000"/>
                <w:sz w:val="18"/>
                <w:szCs w:val="18"/>
              </w:rPr>
            </w:pPr>
          </w:p>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110,0</w:t>
            </w:r>
          </w:p>
        </w:tc>
        <w:tc>
          <w:tcPr>
            <w:tcW w:w="1276" w:type="dxa"/>
            <w:tcBorders>
              <w:top w:val="single" w:sz="4" w:space="0" w:color="auto"/>
              <w:left w:val="nil"/>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single" w:sz="4" w:space="0" w:color="auto"/>
              <w:left w:val="nil"/>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110,00</w:t>
            </w:r>
          </w:p>
        </w:tc>
        <w:tc>
          <w:tcPr>
            <w:tcW w:w="940" w:type="dxa"/>
            <w:gridSpan w:val="2"/>
            <w:tcBorders>
              <w:top w:val="single" w:sz="4" w:space="0" w:color="auto"/>
              <w:left w:val="nil"/>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nil"/>
              <w:left w:val="nil"/>
              <w:bottom w:val="single" w:sz="4" w:space="0" w:color="auto"/>
              <w:right w:val="single" w:sz="4" w:space="0" w:color="auto"/>
            </w:tcBorders>
            <w:vAlign w:val="center"/>
          </w:tcPr>
          <w:p w:rsidR="00F92168" w:rsidRPr="00F92168" w:rsidRDefault="00F92168" w:rsidP="00F92168">
            <w:pPr>
              <w:ind w:left="-567" w:firstLine="567"/>
              <w:jc w:val="center"/>
              <w:rPr>
                <w:rFonts w:cstheme="minorBidi"/>
                <w:color w:val="000000"/>
                <w:sz w:val="18"/>
                <w:szCs w:val="18"/>
              </w:rPr>
            </w:pPr>
          </w:p>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01.07.2020</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315"/>
        </w:trPr>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16.</w:t>
            </w:r>
          </w:p>
        </w:tc>
        <w:tc>
          <w:tcPr>
            <w:tcW w:w="4975" w:type="dxa"/>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Обучение специалиста, уполномоченного на решение задач ГО и ЧС </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tcPr>
          <w:p w:rsidR="00F92168" w:rsidRPr="00F92168" w:rsidRDefault="00F92168" w:rsidP="00F92168">
            <w:pPr>
              <w:ind w:left="-567" w:firstLine="567"/>
              <w:jc w:val="center"/>
              <w:rPr>
                <w:rFonts w:cstheme="minorBidi"/>
                <w:color w:val="000000"/>
                <w:sz w:val="18"/>
                <w:szCs w:val="18"/>
              </w:rPr>
            </w:pPr>
          </w:p>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w:t>
            </w:r>
          </w:p>
        </w:tc>
        <w:tc>
          <w:tcPr>
            <w:tcW w:w="1276" w:type="dxa"/>
            <w:tcBorders>
              <w:top w:val="single" w:sz="4" w:space="0" w:color="auto"/>
              <w:left w:val="nil"/>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      0,00</w:t>
            </w:r>
          </w:p>
        </w:tc>
        <w:tc>
          <w:tcPr>
            <w:tcW w:w="1164" w:type="dxa"/>
            <w:tcBorders>
              <w:top w:val="single" w:sz="4" w:space="0" w:color="auto"/>
              <w:left w:val="nil"/>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w:t>
            </w:r>
          </w:p>
        </w:tc>
        <w:tc>
          <w:tcPr>
            <w:tcW w:w="940" w:type="dxa"/>
            <w:gridSpan w:val="2"/>
            <w:tcBorders>
              <w:top w:val="single" w:sz="4" w:space="0" w:color="auto"/>
              <w:left w:val="nil"/>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nil"/>
              <w:left w:val="nil"/>
              <w:bottom w:val="single" w:sz="4" w:space="0" w:color="auto"/>
              <w:right w:val="single" w:sz="4" w:space="0" w:color="auto"/>
            </w:tcBorders>
            <w:vAlign w:val="center"/>
          </w:tcPr>
          <w:p w:rsidR="00F92168" w:rsidRPr="00F92168" w:rsidRDefault="00F92168" w:rsidP="00F92168">
            <w:pPr>
              <w:ind w:left="-567" w:firstLine="567"/>
              <w:jc w:val="center"/>
              <w:rPr>
                <w:rFonts w:cstheme="minorBidi"/>
                <w:color w:val="000000"/>
                <w:sz w:val="18"/>
                <w:szCs w:val="18"/>
              </w:rPr>
            </w:pPr>
          </w:p>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01.07.2020</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315"/>
        </w:trPr>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17.</w:t>
            </w:r>
          </w:p>
        </w:tc>
        <w:tc>
          <w:tcPr>
            <w:tcW w:w="4975" w:type="dxa"/>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Обучение начальников Пунктов временного размещения (ПВР) </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0,0</w:t>
            </w:r>
          </w:p>
        </w:tc>
        <w:tc>
          <w:tcPr>
            <w:tcW w:w="1276" w:type="dxa"/>
            <w:tcBorders>
              <w:top w:val="single" w:sz="4" w:space="0" w:color="auto"/>
              <w:left w:val="nil"/>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    0,00</w:t>
            </w:r>
          </w:p>
        </w:tc>
        <w:tc>
          <w:tcPr>
            <w:tcW w:w="1164" w:type="dxa"/>
            <w:tcBorders>
              <w:top w:val="single" w:sz="4" w:space="0" w:color="auto"/>
              <w:left w:val="nil"/>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w:t>
            </w:r>
          </w:p>
        </w:tc>
        <w:tc>
          <w:tcPr>
            <w:tcW w:w="940" w:type="dxa"/>
            <w:gridSpan w:val="2"/>
            <w:tcBorders>
              <w:top w:val="single" w:sz="4" w:space="0" w:color="auto"/>
              <w:left w:val="nil"/>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01.07.2020</w:t>
            </w:r>
          </w:p>
        </w:tc>
        <w:tc>
          <w:tcPr>
            <w:tcW w:w="2561" w:type="dxa"/>
            <w:gridSpan w:val="2"/>
            <w:tcBorders>
              <w:top w:val="nil"/>
              <w:left w:val="nil"/>
              <w:bottom w:val="single" w:sz="4" w:space="0" w:color="auto"/>
              <w:right w:val="single" w:sz="4" w:space="0" w:color="auto"/>
            </w:tcBorders>
            <w:vAlign w:val="center"/>
          </w:tcPr>
          <w:p w:rsidR="00F92168" w:rsidRPr="00F92168" w:rsidRDefault="00F92168" w:rsidP="00F92168">
            <w:pPr>
              <w:spacing w:after="200" w:line="276" w:lineRule="auto"/>
              <w:ind w:left="-567" w:firstLine="567"/>
              <w:jc w:val="center"/>
              <w:rPr>
                <w:color w:val="000000"/>
                <w:sz w:val="18"/>
                <w:szCs w:val="18"/>
              </w:rPr>
            </w:pPr>
          </w:p>
        </w:tc>
      </w:tr>
      <w:tr w:rsidR="00F92168" w:rsidRPr="00F92168" w:rsidTr="00F92168">
        <w:trPr>
          <w:gridAfter w:val="1"/>
          <w:wAfter w:w="7" w:type="dxa"/>
          <w:trHeight w:val="315"/>
        </w:trPr>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18.</w:t>
            </w:r>
          </w:p>
        </w:tc>
        <w:tc>
          <w:tcPr>
            <w:tcW w:w="4975" w:type="dxa"/>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b/>
                <w:color w:val="000000"/>
                <w:sz w:val="18"/>
                <w:szCs w:val="18"/>
              </w:rPr>
            </w:pPr>
            <w:r w:rsidRPr="00F92168">
              <w:rPr>
                <w:b/>
                <w:color w:val="000000"/>
                <w:sz w:val="18"/>
                <w:szCs w:val="18"/>
              </w:rPr>
              <w:t>Итого:</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Х</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rPr>
                <w:b/>
                <w:color w:val="000000"/>
                <w:sz w:val="18"/>
                <w:szCs w:val="18"/>
              </w:rPr>
            </w:pPr>
            <w:r w:rsidRPr="00F92168">
              <w:rPr>
                <w:b/>
                <w:color w:val="000000"/>
                <w:sz w:val="18"/>
                <w:szCs w:val="18"/>
              </w:rPr>
              <w:t>1 376,952</w:t>
            </w:r>
          </w:p>
        </w:tc>
        <w:tc>
          <w:tcPr>
            <w:tcW w:w="1276" w:type="dxa"/>
            <w:tcBorders>
              <w:top w:val="single" w:sz="4" w:space="0" w:color="auto"/>
              <w:left w:val="nil"/>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rPr>
                <w:b/>
                <w:color w:val="000000"/>
                <w:sz w:val="18"/>
                <w:szCs w:val="18"/>
              </w:rPr>
            </w:pPr>
            <w:r w:rsidRPr="00F92168">
              <w:rPr>
                <w:b/>
                <w:color w:val="000000"/>
                <w:sz w:val="18"/>
                <w:szCs w:val="18"/>
              </w:rPr>
              <w:t xml:space="preserve">  283,102</w:t>
            </w:r>
          </w:p>
        </w:tc>
        <w:tc>
          <w:tcPr>
            <w:tcW w:w="1164" w:type="dxa"/>
            <w:tcBorders>
              <w:top w:val="single" w:sz="4" w:space="0" w:color="auto"/>
              <w:left w:val="nil"/>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159,85</w:t>
            </w:r>
          </w:p>
        </w:tc>
        <w:tc>
          <w:tcPr>
            <w:tcW w:w="940" w:type="dxa"/>
            <w:gridSpan w:val="2"/>
            <w:tcBorders>
              <w:top w:val="single" w:sz="4" w:space="0" w:color="auto"/>
              <w:left w:val="nil"/>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934,00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Х</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Х</w:t>
            </w:r>
          </w:p>
        </w:tc>
      </w:tr>
      <w:tr w:rsidR="00F92168" w:rsidRPr="00F92168" w:rsidTr="00F92168">
        <w:trPr>
          <w:trHeight w:val="315"/>
        </w:trPr>
        <w:tc>
          <w:tcPr>
            <w:tcW w:w="15998" w:type="dxa"/>
            <w:gridSpan w:val="15"/>
            <w:tcBorders>
              <w:top w:val="single" w:sz="8" w:space="0" w:color="auto"/>
              <w:left w:val="single" w:sz="8" w:space="0" w:color="auto"/>
              <w:bottom w:val="single" w:sz="8" w:space="0" w:color="auto"/>
              <w:right w:val="single" w:sz="8" w:space="0" w:color="000000"/>
            </w:tcBorders>
            <w:vAlign w:val="center"/>
          </w:tcPr>
          <w:p w:rsidR="00F92168" w:rsidRPr="00F92168" w:rsidRDefault="00F92168" w:rsidP="00F92168">
            <w:pPr>
              <w:ind w:left="-567" w:firstLine="567"/>
              <w:jc w:val="center"/>
              <w:rPr>
                <w:rFonts w:cstheme="minorBidi"/>
                <w:b/>
                <w:bCs/>
                <w:color w:val="000000"/>
                <w:sz w:val="18"/>
                <w:szCs w:val="18"/>
              </w:rPr>
            </w:pPr>
          </w:p>
          <w:p w:rsidR="00F92168" w:rsidRPr="00F92168" w:rsidRDefault="00F92168" w:rsidP="00F92168">
            <w:pPr>
              <w:spacing w:after="200" w:line="276" w:lineRule="auto"/>
              <w:ind w:left="-567" w:firstLine="567"/>
              <w:jc w:val="center"/>
              <w:rPr>
                <w:b/>
                <w:bCs/>
                <w:color w:val="000000"/>
                <w:sz w:val="18"/>
                <w:szCs w:val="18"/>
              </w:rPr>
            </w:pPr>
            <w:r w:rsidRPr="00F92168">
              <w:rPr>
                <w:b/>
                <w:bCs/>
                <w:color w:val="000000"/>
                <w:sz w:val="18"/>
                <w:szCs w:val="18"/>
              </w:rPr>
              <w:t>Обеспечение мероприятий по организации безопасности людей на водных объектах</w:t>
            </w:r>
          </w:p>
        </w:tc>
      </w:tr>
      <w:tr w:rsidR="00F92168" w:rsidRPr="00F92168" w:rsidTr="00F92168">
        <w:trPr>
          <w:gridAfter w:val="1"/>
          <w:wAfter w:w="7" w:type="dxa"/>
          <w:trHeight w:val="942"/>
        </w:trPr>
        <w:tc>
          <w:tcPr>
            <w:tcW w:w="678" w:type="dxa"/>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w:t>
            </w:r>
          </w:p>
        </w:tc>
        <w:tc>
          <w:tcPr>
            <w:tcW w:w="5007" w:type="dxa"/>
            <w:gridSpan w:val="2"/>
            <w:tcBorders>
              <w:top w:val="single" w:sz="4" w:space="0" w:color="auto"/>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Распространение учебно-методической литературы, плакатов, листовок в области предупреждения гибели людей на водоемах</w:t>
            </w:r>
          </w:p>
        </w:tc>
        <w:tc>
          <w:tcPr>
            <w:tcW w:w="140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10,00</w:t>
            </w:r>
          </w:p>
        </w:tc>
        <w:tc>
          <w:tcPr>
            <w:tcW w:w="1276"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940"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10,00</w:t>
            </w:r>
          </w:p>
        </w:tc>
        <w:tc>
          <w:tcPr>
            <w:tcW w:w="1716" w:type="dxa"/>
            <w:gridSpan w:val="3"/>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ежегодно</w:t>
            </w:r>
          </w:p>
        </w:tc>
        <w:tc>
          <w:tcPr>
            <w:tcW w:w="2561"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979"/>
        </w:trPr>
        <w:tc>
          <w:tcPr>
            <w:tcW w:w="678" w:type="dxa"/>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2.</w:t>
            </w:r>
          </w:p>
        </w:tc>
        <w:tc>
          <w:tcPr>
            <w:tcW w:w="5007" w:type="dxa"/>
            <w:gridSpan w:val="2"/>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Размещение аншлагов в несанкционированных местах отдыха (в летнее время) и переправах (в зимнее время)</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3,00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0,000</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3,00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ежегодно</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562"/>
        </w:trPr>
        <w:tc>
          <w:tcPr>
            <w:tcW w:w="678" w:type="dxa"/>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3.</w:t>
            </w:r>
          </w:p>
        </w:tc>
        <w:tc>
          <w:tcPr>
            <w:tcW w:w="5007" w:type="dxa"/>
            <w:gridSpan w:val="2"/>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Разработка проектно-сметной документации по формированию водоотводной канавы </w:t>
            </w:r>
            <w:proofErr w:type="gramStart"/>
            <w:r w:rsidRPr="00F92168">
              <w:rPr>
                <w:color w:val="000000"/>
                <w:sz w:val="18"/>
                <w:szCs w:val="18"/>
              </w:rPr>
              <w:t>в</w:t>
            </w:r>
            <w:proofErr w:type="gramEnd"/>
            <w:r w:rsidRPr="00F92168">
              <w:rPr>
                <w:color w:val="000000"/>
                <w:sz w:val="18"/>
                <w:szCs w:val="18"/>
              </w:rPr>
              <w:t xml:space="preserve"> с. Хомутово</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nil"/>
              <w:left w:val="nil"/>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экономический отдел</w:t>
            </w:r>
          </w:p>
        </w:tc>
      </w:tr>
      <w:tr w:rsidR="00F92168" w:rsidRPr="00F92168" w:rsidTr="00F92168">
        <w:trPr>
          <w:gridAfter w:val="1"/>
          <w:wAfter w:w="7" w:type="dxa"/>
          <w:trHeight w:val="315"/>
        </w:trPr>
        <w:tc>
          <w:tcPr>
            <w:tcW w:w="678" w:type="dxa"/>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4.</w:t>
            </w:r>
          </w:p>
        </w:tc>
        <w:tc>
          <w:tcPr>
            <w:tcW w:w="5007" w:type="dxa"/>
            <w:gridSpan w:val="2"/>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Итого:</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Х</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13,00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0,00</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0,00</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13,00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Х</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Х</w:t>
            </w:r>
          </w:p>
        </w:tc>
      </w:tr>
      <w:tr w:rsidR="00F92168" w:rsidRPr="00F92168" w:rsidTr="00F92168">
        <w:trPr>
          <w:trHeight w:val="315"/>
        </w:trPr>
        <w:tc>
          <w:tcPr>
            <w:tcW w:w="15998" w:type="dxa"/>
            <w:gridSpan w:val="15"/>
            <w:tcBorders>
              <w:top w:val="single" w:sz="8" w:space="0" w:color="auto"/>
              <w:left w:val="single" w:sz="8" w:space="0" w:color="auto"/>
              <w:bottom w:val="single" w:sz="8" w:space="0" w:color="auto"/>
              <w:right w:val="single" w:sz="8" w:space="0" w:color="000000"/>
            </w:tcBorders>
            <w:vAlign w:val="center"/>
          </w:tcPr>
          <w:p w:rsidR="00F92168" w:rsidRPr="00F92168" w:rsidRDefault="00F92168" w:rsidP="00F92168">
            <w:pPr>
              <w:ind w:left="-567" w:firstLine="567"/>
              <w:jc w:val="center"/>
              <w:rPr>
                <w:rFonts w:cstheme="minorBidi"/>
                <w:b/>
                <w:bCs/>
                <w:color w:val="000000"/>
                <w:sz w:val="18"/>
                <w:szCs w:val="18"/>
              </w:rPr>
            </w:pPr>
          </w:p>
          <w:p w:rsidR="00F92168" w:rsidRPr="00F92168" w:rsidRDefault="00F92168" w:rsidP="00F92168">
            <w:pPr>
              <w:spacing w:after="200" w:line="276" w:lineRule="auto"/>
              <w:ind w:left="-567" w:firstLine="567"/>
              <w:jc w:val="center"/>
              <w:rPr>
                <w:b/>
                <w:bCs/>
                <w:color w:val="000000"/>
                <w:sz w:val="18"/>
                <w:szCs w:val="18"/>
              </w:rPr>
            </w:pPr>
            <w:r w:rsidRPr="00F92168">
              <w:rPr>
                <w:b/>
                <w:bCs/>
                <w:color w:val="000000"/>
                <w:sz w:val="18"/>
                <w:szCs w:val="18"/>
              </w:rPr>
              <w:lastRenderedPageBreak/>
              <w:t>Участие в предупреждении и ликвидации последствий чрезвычайных ситуаций в границах поселения</w:t>
            </w:r>
          </w:p>
        </w:tc>
      </w:tr>
      <w:tr w:rsidR="00F92168" w:rsidRPr="00F92168" w:rsidTr="00F92168">
        <w:trPr>
          <w:gridAfter w:val="1"/>
          <w:wAfter w:w="7" w:type="dxa"/>
          <w:trHeight w:val="804"/>
        </w:trPr>
        <w:tc>
          <w:tcPr>
            <w:tcW w:w="678" w:type="dxa"/>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lastRenderedPageBreak/>
              <w:t>1.</w:t>
            </w:r>
          </w:p>
        </w:tc>
        <w:tc>
          <w:tcPr>
            <w:tcW w:w="5007" w:type="dxa"/>
            <w:gridSpan w:val="2"/>
            <w:tcBorders>
              <w:top w:val="single" w:sz="4" w:space="0" w:color="auto"/>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Мониторинг опасных объектов</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ежегодно, по мере необходимо</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 и МКУ ХЭС</w:t>
            </w:r>
          </w:p>
        </w:tc>
      </w:tr>
      <w:tr w:rsidR="00F92168" w:rsidRPr="00F92168" w:rsidTr="00F92168">
        <w:trPr>
          <w:gridAfter w:val="1"/>
          <w:wAfter w:w="7" w:type="dxa"/>
          <w:trHeight w:val="644"/>
        </w:trPr>
        <w:tc>
          <w:tcPr>
            <w:tcW w:w="678" w:type="dxa"/>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2.</w:t>
            </w:r>
          </w:p>
        </w:tc>
        <w:tc>
          <w:tcPr>
            <w:tcW w:w="5007" w:type="dxa"/>
            <w:gridSpan w:val="2"/>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Прочистка, поддержание в надлежащем состоянии канав, уборка снега</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132,4</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132,94</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30,000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ежегодно, по мере необходимо</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 и МКУ ХЭС</w:t>
            </w:r>
          </w:p>
        </w:tc>
      </w:tr>
      <w:tr w:rsidR="00F92168" w:rsidRPr="00F92168" w:rsidTr="00F92168">
        <w:trPr>
          <w:gridAfter w:val="1"/>
          <w:wAfter w:w="7" w:type="dxa"/>
          <w:trHeight w:val="644"/>
        </w:trPr>
        <w:tc>
          <w:tcPr>
            <w:tcW w:w="678" w:type="dxa"/>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3.</w:t>
            </w:r>
          </w:p>
        </w:tc>
        <w:tc>
          <w:tcPr>
            <w:tcW w:w="5007" w:type="dxa"/>
            <w:gridSpan w:val="2"/>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Мероприятия по предупреждению и ликвидации паводковой ситуации, подтоплений территорий населенных пунктов ХМО. (в том числе услуги спецтехники,  доставка ПГС)</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 xml:space="preserve"> 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361,2</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361,2</w:t>
            </w:r>
          </w:p>
        </w:tc>
        <w:tc>
          <w:tcPr>
            <w:tcW w:w="940"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ежегодно, по мере необходимо</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 и МКУ ХЭС</w:t>
            </w:r>
          </w:p>
        </w:tc>
      </w:tr>
      <w:tr w:rsidR="00F92168" w:rsidRPr="00F92168" w:rsidTr="00F92168">
        <w:trPr>
          <w:gridAfter w:val="1"/>
          <w:wAfter w:w="7" w:type="dxa"/>
          <w:trHeight w:val="1268"/>
        </w:trPr>
        <w:tc>
          <w:tcPr>
            <w:tcW w:w="678" w:type="dxa"/>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4.</w:t>
            </w:r>
          </w:p>
        </w:tc>
        <w:tc>
          <w:tcPr>
            <w:tcW w:w="5007" w:type="dxa"/>
            <w:gridSpan w:val="2"/>
            <w:tcBorders>
              <w:top w:val="single" w:sz="4" w:space="0" w:color="auto"/>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Мероприятия в рамках профилактики распространения новой </w:t>
            </w:r>
            <w:proofErr w:type="spellStart"/>
            <w:r w:rsidRPr="00F92168">
              <w:rPr>
                <w:color w:val="000000"/>
                <w:sz w:val="18"/>
                <w:szCs w:val="18"/>
              </w:rPr>
              <w:t>короновирусной</w:t>
            </w:r>
            <w:proofErr w:type="spellEnd"/>
            <w:r w:rsidRPr="00F92168">
              <w:rPr>
                <w:color w:val="000000"/>
                <w:sz w:val="18"/>
                <w:szCs w:val="18"/>
              </w:rPr>
              <w:t xml:space="preserve"> инфекции на территории ХМО</w:t>
            </w:r>
          </w:p>
        </w:tc>
        <w:tc>
          <w:tcPr>
            <w:tcW w:w="140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146,72</w:t>
            </w:r>
          </w:p>
        </w:tc>
        <w:tc>
          <w:tcPr>
            <w:tcW w:w="1276"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146,72</w:t>
            </w:r>
          </w:p>
        </w:tc>
        <w:tc>
          <w:tcPr>
            <w:tcW w:w="940"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по мере необходимости</w:t>
            </w:r>
          </w:p>
        </w:tc>
        <w:tc>
          <w:tcPr>
            <w:tcW w:w="2561"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 МУК КСК, МКУ ХЭС</w:t>
            </w:r>
          </w:p>
        </w:tc>
      </w:tr>
      <w:tr w:rsidR="00F92168" w:rsidRPr="00F92168" w:rsidTr="00F92168">
        <w:trPr>
          <w:gridAfter w:val="1"/>
          <w:wAfter w:w="7" w:type="dxa"/>
          <w:trHeight w:val="1268"/>
        </w:trPr>
        <w:tc>
          <w:tcPr>
            <w:tcW w:w="678" w:type="dxa"/>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5.</w:t>
            </w:r>
          </w:p>
        </w:tc>
        <w:tc>
          <w:tcPr>
            <w:tcW w:w="5007" w:type="dxa"/>
            <w:gridSpan w:val="2"/>
            <w:tcBorders>
              <w:top w:val="single" w:sz="4" w:space="0" w:color="auto"/>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Публикация материалов по предупреждению и ликвидации чрезвычайных ситуаций в средствах массовой информации, совершенствование нормативно-правовых актов в этой области</w:t>
            </w:r>
          </w:p>
        </w:tc>
        <w:tc>
          <w:tcPr>
            <w:tcW w:w="140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276"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940"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ежегодно, по мере необходимо</w:t>
            </w:r>
          </w:p>
        </w:tc>
        <w:tc>
          <w:tcPr>
            <w:tcW w:w="2561"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 и МКУ ХЭС</w:t>
            </w:r>
          </w:p>
        </w:tc>
      </w:tr>
      <w:tr w:rsidR="00F92168" w:rsidRPr="00F92168" w:rsidTr="00F92168">
        <w:trPr>
          <w:gridAfter w:val="1"/>
          <w:wAfter w:w="7" w:type="dxa"/>
          <w:trHeight w:val="1268"/>
        </w:trPr>
        <w:tc>
          <w:tcPr>
            <w:tcW w:w="678" w:type="dxa"/>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6.</w:t>
            </w:r>
          </w:p>
        </w:tc>
        <w:tc>
          <w:tcPr>
            <w:tcW w:w="5007" w:type="dxa"/>
            <w:gridSpan w:val="2"/>
            <w:tcBorders>
              <w:top w:val="single" w:sz="4" w:space="0" w:color="auto"/>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Разработка технического решения по объекту «Отвод талых вод </w:t>
            </w:r>
            <w:proofErr w:type="gramStart"/>
            <w:r w:rsidRPr="00F92168">
              <w:rPr>
                <w:color w:val="000000"/>
                <w:sz w:val="18"/>
                <w:szCs w:val="18"/>
              </w:rPr>
              <w:t>в</w:t>
            </w:r>
            <w:proofErr w:type="gramEnd"/>
            <w:r w:rsidRPr="00F92168">
              <w:rPr>
                <w:color w:val="000000"/>
                <w:sz w:val="18"/>
                <w:szCs w:val="18"/>
              </w:rPr>
              <w:t xml:space="preserve"> </w:t>
            </w:r>
            <w:proofErr w:type="gramStart"/>
            <w:r w:rsidRPr="00F92168">
              <w:rPr>
                <w:color w:val="000000"/>
                <w:sz w:val="18"/>
                <w:szCs w:val="18"/>
              </w:rPr>
              <w:t>с</w:t>
            </w:r>
            <w:proofErr w:type="gramEnd"/>
            <w:r w:rsidRPr="00F92168">
              <w:rPr>
                <w:color w:val="000000"/>
                <w:sz w:val="18"/>
                <w:szCs w:val="18"/>
              </w:rPr>
              <w:t>. Хомутово Иркутского района Иркутской области»</w:t>
            </w:r>
          </w:p>
        </w:tc>
        <w:tc>
          <w:tcPr>
            <w:tcW w:w="140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70,00</w:t>
            </w:r>
          </w:p>
        </w:tc>
        <w:tc>
          <w:tcPr>
            <w:tcW w:w="1276"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70,00</w:t>
            </w:r>
          </w:p>
        </w:tc>
        <w:tc>
          <w:tcPr>
            <w:tcW w:w="940"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30.12.2020 г.</w:t>
            </w:r>
          </w:p>
        </w:tc>
        <w:tc>
          <w:tcPr>
            <w:tcW w:w="2561"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1268"/>
        </w:trPr>
        <w:tc>
          <w:tcPr>
            <w:tcW w:w="678" w:type="dxa"/>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7.</w:t>
            </w:r>
          </w:p>
        </w:tc>
        <w:tc>
          <w:tcPr>
            <w:tcW w:w="5007" w:type="dxa"/>
            <w:gridSpan w:val="2"/>
            <w:tcBorders>
              <w:top w:val="single" w:sz="4" w:space="0" w:color="auto"/>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Разработка обосновывающих материалов по объекту «Отвод талых вод с. Хомутово Иркутского района Иркутской области» </w:t>
            </w:r>
          </w:p>
        </w:tc>
        <w:tc>
          <w:tcPr>
            <w:tcW w:w="140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 xml:space="preserve">местный бюджет </w:t>
            </w:r>
          </w:p>
        </w:tc>
        <w:tc>
          <w:tcPr>
            <w:tcW w:w="1245"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276"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    0,00</w:t>
            </w:r>
          </w:p>
        </w:tc>
        <w:tc>
          <w:tcPr>
            <w:tcW w:w="940"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30.12.2020 г.</w:t>
            </w:r>
          </w:p>
        </w:tc>
        <w:tc>
          <w:tcPr>
            <w:tcW w:w="2561"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315"/>
        </w:trPr>
        <w:tc>
          <w:tcPr>
            <w:tcW w:w="678" w:type="dxa"/>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8.</w:t>
            </w:r>
          </w:p>
        </w:tc>
        <w:tc>
          <w:tcPr>
            <w:tcW w:w="5007" w:type="dxa"/>
            <w:gridSpan w:val="2"/>
            <w:tcBorders>
              <w:top w:val="single" w:sz="4" w:space="0" w:color="auto"/>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Предоставление специализированой информации (справка о </w:t>
            </w:r>
            <w:proofErr w:type="gramStart"/>
            <w:r w:rsidRPr="00F92168">
              <w:rPr>
                <w:color w:val="000000"/>
                <w:sz w:val="18"/>
                <w:szCs w:val="18"/>
              </w:rPr>
              <w:lastRenderedPageBreak/>
              <w:t>неблагоприятных</w:t>
            </w:r>
            <w:proofErr w:type="gramEnd"/>
            <w:r w:rsidRPr="00F92168">
              <w:rPr>
                <w:color w:val="000000"/>
                <w:sz w:val="18"/>
                <w:szCs w:val="18"/>
              </w:rPr>
              <w:t xml:space="preserve"> метеорологических условия на территории ХМО)</w:t>
            </w:r>
          </w:p>
        </w:tc>
        <w:tc>
          <w:tcPr>
            <w:tcW w:w="140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lastRenderedPageBreak/>
              <w:t xml:space="preserve">местный </w:t>
            </w:r>
            <w:r w:rsidRPr="00F92168">
              <w:rPr>
                <w:color w:val="000000"/>
                <w:sz w:val="18"/>
                <w:szCs w:val="18"/>
              </w:rPr>
              <w:lastRenderedPageBreak/>
              <w:t xml:space="preserve">бюджет     </w:t>
            </w:r>
          </w:p>
        </w:tc>
        <w:tc>
          <w:tcPr>
            <w:tcW w:w="1245"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lastRenderedPageBreak/>
              <w:t>6,00</w:t>
            </w:r>
          </w:p>
        </w:tc>
        <w:tc>
          <w:tcPr>
            <w:tcW w:w="1276"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16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 xml:space="preserve">    6,00</w:t>
            </w:r>
          </w:p>
        </w:tc>
        <w:tc>
          <w:tcPr>
            <w:tcW w:w="940"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716" w:type="dxa"/>
            <w:gridSpan w:val="3"/>
            <w:tcBorders>
              <w:top w:val="single" w:sz="4" w:space="0" w:color="auto"/>
              <w:left w:val="nil"/>
              <w:bottom w:val="single" w:sz="4" w:space="0" w:color="auto"/>
              <w:right w:val="single" w:sz="4" w:space="0" w:color="auto"/>
            </w:tcBorders>
            <w:vAlign w:val="center"/>
            <w:hideMark/>
          </w:tcPr>
          <w:tbl>
            <w:tblPr>
              <w:tblW w:w="16005" w:type="dxa"/>
              <w:tblLayout w:type="fixed"/>
              <w:tblLook w:val="04A0" w:firstRow="1" w:lastRow="0" w:firstColumn="1" w:lastColumn="0" w:noHBand="0" w:noVBand="1"/>
            </w:tblPr>
            <w:tblGrid>
              <w:gridCol w:w="6421"/>
              <w:gridCol w:w="9584"/>
            </w:tblGrid>
            <w:tr w:rsidR="00F92168" w:rsidRPr="00F92168">
              <w:trPr>
                <w:trHeight w:val="1268"/>
              </w:trPr>
              <w:tc>
                <w:tcPr>
                  <w:tcW w:w="1716"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до 30.12.2020 г.</w:t>
                  </w:r>
                  <w:r w:rsidRPr="00F92168">
                    <w:rPr>
                      <w:color w:val="000000"/>
                      <w:sz w:val="18"/>
                      <w:szCs w:val="18"/>
                    </w:rPr>
                    <w:tab/>
                    <w:t xml:space="preserve">специалист по ГО и </w:t>
                  </w:r>
                  <w:proofErr w:type="spellStart"/>
                  <w:r w:rsidRPr="00F92168">
                    <w:rPr>
                      <w:color w:val="000000"/>
                      <w:sz w:val="18"/>
                      <w:szCs w:val="18"/>
                    </w:rPr>
                    <w:t>ЧСдо</w:t>
                  </w:r>
                  <w:proofErr w:type="spellEnd"/>
                  <w:r w:rsidRPr="00F92168">
                    <w:rPr>
                      <w:color w:val="000000"/>
                      <w:sz w:val="18"/>
                      <w:szCs w:val="18"/>
                    </w:rPr>
                    <w:t xml:space="preserve"> 30.12.2020 г.</w:t>
                  </w:r>
                </w:p>
              </w:tc>
              <w:tc>
                <w:tcPr>
                  <w:tcW w:w="2561"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bl>
          <w:p w:rsidR="00F92168" w:rsidRPr="00F92168" w:rsidRDefault="00F92168" w:rsidP="00F92168">
            <w:pPr>
              <w:spacing w:after="200" w:line="276" w:lineRule="auto"/>
              <w:ind w:left="-567" w:firstLine="567"/>
              <w:jc w:val="center"/>
              <w:rPr>
                <w:color w:val="000000"/>
                <w:sz w:val="18"/>
                <w:szCs w:val="18"/>
              </w:rPr>
            </w:pPr>
          </w:p>
        </w:tc>
        <w:tc>
          <w:tcPr>
            <w:tcW w:w="2561"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gridAfter w:val="1"/>
          <w:wAfter w:w="7" w:type="dxa"/>
          <w:trHeight w:val="315"/>
        </w:trPr>
        <w:tc>
          <w:tcPr>
            <w:tcW w:w="678" w:type="dxa"/>
            <w:tcBorders>
              <w:top w:val="single" w:sz="4" w:space="0" w:color="auto"/>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lastRenderedPageBreak/>
              <w:t>9.</w:t>
            </w:r>
          </w:p>
        </w:tc>
        <w:tc>
          <w:tcPr>
            <w:tcW w:w="5007" w:type="dxa"/>
            <w:gridSpan w:val="2"/>
            <w:tcBorders>
              <w:top w:val="single" w:sz="4" w:space="0" w:color="auto"/>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Итого:</w:t>
            </w:r>
          </w:p>
        </w:tc>
        <w:tc>
          <w:tcPr>
            <w:tcW w:w="140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Х</w:t>
            </w:r>
          </w:p>
        </w:tc>
        <w:tc>
          <w:tcPr>
            <w:tcW w:w="1245"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746,86</w:t>
            </w:r>
          </w:p>
        </w:tc>
        <w:tc>
          <w:tcPr>
            <w:tcW w:w="1276"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0,00</w:t>
            </w:r>
          </w:p>
        </w:tc>
        <w:tc>
          <w:tcPr>
            <w:tcW w:w="1164" w:type="dxa"/>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716,86</w:t>
            </w:r>
          </w:p>
        </w:tc>
        <w:tc>
          <w:tcPr>
            <w:tcW w:w="940"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30,0</w:t>
            </w:r>
          </w:p>
        </w:tc>
        <w:tc>
          <w:tcPr>
            <w:tcW w:w="1716" w:type="dxa"/>
            <w:gridSpan w:val="3"/>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Х</w:t>
            </w:r>
          </w:p>
        </w:tc>
        <w:tc>
          <w:tcPr>
            <w:tcW w:w="2561" w:type="dxa"/>
            <w:gridSpan w:val="2"/>
            <w:tcBorders>
              <w:top w:val="single" w:sz="4" w:space="0" w:color="auto"/>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Х</w:t>
            </w:r>
          </w:p>
        </w:tc>
      </w:tr>
      <w:tr w:rsidR="00F92168" w:rsidRPr="00F92168" w:rsidTr="00F92168">
        <w:trPr>
          <w:trHeight w:val="315"/>
        </w:trPr>
        <w:tc>
          <w:tcPr>
            <w:tcW w:w="15998" w:type="dxa"/>
            <w:gridSpan w:val="15"/>
            <w:tcBorders>
              <w:top w:val="single" w:sz="8" w:space="0" w:color="auto"/>
              <w:left w:val="single" w:sz="8" w:space="0" w:color="auto"/>
              <w:bottom w:val="single" w:sz="8" w:space="0" w:color="auto"/>
              <w:right w:val="single" w:sz="8" w:space="0" w:color="000000"/>
            </w:tcBorders>
            <w:vAlign w:val="center"/>
          </w:tcPr>
          <w:p w:rsidR="00F92168" w:rsidRPr="00F92168" w:rsidRDefault="00F92168" w:rsidP="00F92168">
            <w:pPr>
              <w:ind w:left="-567" w:firstLine="567"/>
              <w:jc w:val="center"/>
              <w:rPr>
                <w:rFonts w:cstheme="minorBidi"/>
                <w:b/>
                <w:bCs/>
                <w:color w:val="000000"/>
                <w:sz w:val="18"/>
                <w:szCs w:val="18"/>
              </w:rPr>
            </w:pPr>
          </w:p>
          <w:p w:rsidR="00F92168" w:rsidRPr="00F92168" w:rsidRDefault="00F92168" w:rsidP="00F92168">
            <w:pPr>
              <w:spacing w:after="200" w:line="276" w:lineRule="auto"/>
              <w:ind w:left="-567" w:firstLine="567"/>
              <w:jc w:val="center"/>
              <w:rPr>
                <w:b/>
                <w:bCs/>
                <w:i/>
                <w:color w:val="000000"/>
                <w:sz w:val="18"/>
                <w:szCs w:val="18"/>
              </w:rPr>
            </w:pPr>
            <w:r w:rsidRPr="00F92168">
              <w:rPr>
                <w:b/>
                <w:bCs/>
                <w:i/>
                <w:color w:val="000000"/>
                <w:sz w:val="18"/>
                <w:szCs w:val="18"/>
              </w:rPr>
              <w:t>Участие в профилактике терроризма и экстремизма</w:t>
            </w:r>
          </w:p>
        </w:tc>
      </w:tr>
      <w:tr w:rsidR="00F92168" w:rsidRPr="00F92168" w:rsidTr="00F92168">
        <w:trPr>
          <w:trHeight w:val="600"/>
        </w:trPr>
        <w:tc>
          <w:tcPr>
            <w:tcW w:w="678" w:type="dxa"/>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w:t>
            </w:r>
          </w:p>
        </w:tc>
        <w:tc>
          <w:tcPr>
            <w:tcW w:w="5007" w:type="dxa"/>
            <w:gridSpan w:val="2"/>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Осмотр объектов при проведении массовых мероприятий</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10,00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395"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00,00</w:t>
            </w:r>
          </w:p>
        </w:tc>
        <w:tc>
          <w:tcPr>
            <w:tcW w:w="851"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10,00</w:t>
            </w:r>
          </w:p>
        </w:tc>
        <w:tc>
          <w:tcPr>
            <w:tcW w:w="158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по мере необходимо</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специально созданная комиссия</w:t>
            </w:r>
          </w:p>
        </w:tc>
      </w:tr>
      <w:tr w:rsidR="00F92168" w:rsidRPr="00F92168" w:rsidTr="00F92168">
        <w:trPr>
          <w:trHeight w:val="708"/>
        </w:trPr>
        <w:tc>
          <w:tcPr>
            <w:tcW w:w="678" w:type="dxa"/>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2.</w:t>
            </w:r>
          </w:p>
        </w:tc>
        <w:tc>
          <w:tcPr>
            <w:tcW w:w="5007" w:type="dxa"/>
            <w:gridSpan w:val="2"/>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Распространение памяток по тематике противодействия экстремизму и терроризму</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395"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851"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58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ежегодно</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trHeight w:val="818"/>
        </w:trPr>
        <w:tc>
          <w:tcPr>
            <w:tcW w:w="678" w:type="dxa"/>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3.</w:t>
            </w:r>
          </w:p>
        </w:tc>
        <w:tc>
          <w:tcPr>
            <w:tcW w:w="5007" w:type="dxa"/>
            <w:gridSpan w:val="2"/>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rPr>
                <w:color w:val="000000"/>
                <w:sz w:val="18"/>
                <w:szCs w:val="18"/>
              </w:rPr>
            </w:pPr>
            <w:r w:rsidRPr="00F92168">
              <w:rPr>
                <w:color w:val="000000"/>
                <w:sz w:val="18"/>
                <w:szCs w:val="18"/>
              </w:rPr>
              <w:t>Участие в совместных мероприятиях с соответствующими службами по профилактике терроризма и экстремизма</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местный бюджет</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10,00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1395"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0,00</w:t>
            </w:r>
          </w:p>
        </w:tc>
        <w:tc>
          <w:tcPr>
            <w:tcW w:w="851"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10,00</w:t>
            </w:r>
          </w:p>
        </w:tc>
        <w:tc>
          <w:tcPr>
            <w:tcW w:w="158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по мере необходимо</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color w:val="000000"/>
                <w:sz w:val="18"/>
                <w:szCs w:val="18"/>
              </w:rPr>
            </w:pPr>
            <w:r w:rsidRPr="00F92168">
              <w:rPr>
                <w:color w:val="000000"/>
                <w:sz w:val="18"/>
                <w:szCs w:val="18"/>
              </w:rPr>
              <w:t>специалист по ГО и ЧС</w:t>
            </w:r>
          </w:p>
        </w:tc>
      </w:tr>
      <w:tr w:rsidR="00F92168" w:rsidRPr="00F92168" w:rsidTr="00F92168">
        <w:trPr>
          <w:trHeight w:val="300"/>
        </w:trPr>
        <w:tc>
          <w:tcPr>
            <w:tcW w:w="678" w:type="dxa"/>
            <w:tcBorders>
              <w:top w:val="nil"/>
              <w:left w:val="single" w:sz="4" w:space="0" w:color="auto"/>
              <w:bottom w:val="single" w:sz="4" w:space="0" w:color="auto"/>
              <w:right w:val="single" w:sz="4" w:space="0" w:color="auto"/>
            </w:tcBorders>
            <w:noWrap/>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4.</w:t>
            </w:r>
          </w:p>
        </w:tc>
        <w:tc>
          <w:tcPr>
            <w:tcW w:w="5007" w:type="dxa"/>
            <w:gridSpan w:val="2"/>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Итого:</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Х</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20,00</w:t>
            </w:r>
          </w:p>
        </w:tc>
        <w:tc>
          <w:tcPr>
            <w:tcW w:w="1276"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0,00</w:t>
            </w:r>
          </w:p>
        </w:tc>
        <w:tc>
          <w:tcPr>
            <w:tcW w:w="1395"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0,00</w:t>
            </w:r>
          </w:p>
        </w:tc>
        <w:tc>
          <w:tcPr>
            <w:tcW w:w="851" w:type="dxa"/>
            <w:gridSpan w:val="3"/>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20,00</w:t>
            </w:r>
          </w:p>
        </w:tc>
        <w:tc>
          <w:tcPr>
            <w:tcW w:w="158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Х</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Х</w:t>
            </w:r>
          </w:p>
        </w:tc>
      </w:tr>
      <w:tr w:rsidR="00F92168" w:rsidRPr="00F92168" w:rsidTr="00F92168">
        <w:trPr>
          <w:trHeight w:val="300"/>
        </w:trPr>
        <w:tc>
          <w:tcPr>
            <w:tcW w:w="678" w:type="dxa"/>
            <w:tcBorders>
              <w:top w:val="nil"/>
              <w:left w:val="single" w:sz="4" w:space="0" w:color="auto"/>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rPr>
                <w:b/>
                <w:color w:val="000000"/>
                <w:sz w:val="18"/>
                <w:szCs w:val="18"/>
              </w:rPr>
            </w:pPr>
            <w:r w:rsidRPr="00F92168">
              <w:rPr>
                <w:b/>
                <w:color w:val="000000"/>
                <w:sz w:val="18"/>
                <w:szCs w:val="18"/>
              </w:rPr>
              <w:t> </w:t>
            </w:r>
          </w:p>
        </w:tc>
        <w:tc>
          <w:tcPr>
            <w:tcW w:w="5007" w:type="dxa"/>
            <w:gridSpan w:val="2"/>
            <w:tcBorders>
              <w:top w:val="nil"/>
              <w:left w:val="nil"/>
              <w:bottom w:val="single" w:sz="4" w:space="0" w:color="auto"/>
              <w:right w:val="single" w:sz="4" w:space="0" w:color="auto"/>
            </w:tcBorders>
            <w:vAlign w:val="bottom"/>
            <w:hideMark/>
          </w:tcPr>
          <w:p w:rsidR="00F92168" w:rsidRPr="00F92168" w:rsidRDefault="00F92168" w:rsidP="00F92168">
            <w:pPr>
              <w:spacing w:after="200" w:line="276" w:lineRule="auto"/>
              <w:ind w:left="-567" w:firstLine="567"/>
              <w:jc w:val="center"/>
              <w:rPr>
                <w:b/>
                <w:bCs/>
                <w:color w:val="000000"/>
                <w:sz w:val="18"/>
                <w:szCs w:val="18"/>
              </w:rPr>
            </w:pPr>
            <w:r w:rsidRPr="00F92168">
              <w:rPr>
                <w:b/>
                <w:bCs/>
                <w:color w:val="000000"/>
                <w:sz w:val="18"/>
                <w:szCs w:val="18"/>
              </w:rPr>
              <w:t>ВСЕГО:</w:t>
            </w:r>
          </w:p>
        </w:tc>
        <w:tc>
          <w:tcPr>
            <w:tcW w:w="1404"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Х</w:t>
            </w:r>
          </w:p>
        </w:tc>
        <w:tc>
          <w:tcPr>
            <w:tcW w:w="1245" w:type="dxa"/>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rPr>
                <w:b/>
                <w:color w:val="000000"/>
                <w:sz w:val="18"/>
                <w:szCs w:val="18"/>
              </w:rPr>
            </w:pPr>
            <w:r w:rsidRPr="00F92168">
              <w:rPr>
                <w:b/>
                <w:color w:val="000000"/>
                <w:sz w:val="18"/>
                <w:szCs w:val="18"/>
              </w:rPr>
              <w:t>2 156,812</w:t>
            </w:r>
          </w:p>
        </w:tc>
        <w:tc>
          <w:tcPr>
            <w:tcW w:w="1276" w:type="dxa"/>
            <w:tcBorders>
              <w:top w:val="nil"/>
              <w:left w:val="nil"/>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283,102</w:t>
            </w:r>
          </w:p>
        </w:tc>
        <w:tc>
          <w:tcPr>
            <w:tcW w:w="1395" w:type="dxa"/>
            <w:gridSpan w:val="2"/>
            <w:tcBorders>
              <w:top w:val="nil"/>
              <w:left w:val="nil"/>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jc w:val="center"/>
              <w:rPr>
                <w:b/>
                <w:color w:val="000000" w:themeColor="text1"/>
                <w:sz w:val="18"/>
                <w:szCs w:val="18"/>
              </w:rPr>
            </w:pPr>
            <w:r w:rsidRPr="00F92168">
              <w:rPr>
                <w:b/>
                <w:color w:val="000000"/>
                <w:sz w:val="18"/>
                <w:szCs w:val="18"/>
              </w:rPr>
              <w:t>876,71</w:t>
            </w:r>
          </w:p>
        </w:tc>
        <w:tc>
          <w:tcPr>
            <w:tcW w:w="851" w:type="dxa"/>
            <w:gridSpan w:val="3"/>
            <w:tcBorders>
              <w:top w:val="nil"/>
              <w:left w:val="nil"/>
              <w:bottom w:val="single" w:sz="4" w:space="0" w:color="auto"/>
              <w:right w:val="single" w:sz="4" w:space="0" w:color="auto"/>
            </w:tcBorders>
            <w:noWrap/>
            <w:vAlign w:val="bottom"/>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997,00</w:t>
            </w:r>
          </w:p>
        </w:tc>
        <w:tc>
          <w:tcPr>
            <w:tcW w:w="158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Х</w:t>
            </w:r>
          </w:p>
        </w:tc>
        <w:tc>
          <w:tcPr>
            <w:tcW w:w="2561" w:type="dxa"/>
            <w:gridSpan w:val="2"/>
            <w:tcBorders>
              <w:top w:val="nil"/>
              <w:left w:val="nil"/>
              <w:bottom w:val="single" w:sz="4" w:space="0" w:color="auto"/>
              <w:right w:val="single" w:sz="4" w:space="0" w:color="auto"/>
            </w:tcBorders>
            <w:vAlign w:val="center"/>
            <w:hideMark/>
          </w:tcPr>
          <w:p w:rsidR="00F92168" w:rsidRPr="00F92168" w:rsidRDefault="00F92168" w:rsidP="00F92168">
            <w:pPr>
              <w:spacing w:after="200" w:line="276" w:lineRule="auto"/>
              <w:ind w:left="-567" w:firstLine="567"/>
              <w:jc w:val="center"/>
              <w:rPr>
                <w:b/>
                <w:color w:val="000000"/>
                <w:sz w:val="18"/>
                <w:szCs w:val="18"/>
              </w:rPr>
            </w:pPr>
            <w:r w:rsidRPr="00F92168">
              <w:rPr>
                <w:b/>
                <w:color w:val="000000"/>
                <w:sz w:val="18"/>
                <w:szCs w:val="18"/>
              </w:rPr>
              <w:t>Х</w:t>
            </w:r>
          </w:p>
        </w:tc>
      </w:tr>
    </w:tbl>
    <w:p w:rsidR="00F92168" w:rsidRPr="00F92168" w:rsidRDefault="00F92168" w:rsidP="00F92168">
      <w:pPr>
        <w:ind w:left="-567" w:firstLine="567"/>
        <w:rPr>
          <w:sz w:val="18"/>
          <w:szCs w:val="18"/>
        </w:rPr>
      </w:pPr>
    </w:p>
    <w:p w:rsidR="00F92168" w:rsidRPr="00F92168" w:rsidRDefault="00F92168" w:rsidP="00F92168">
      <w:pPr>
        <w:ind w:left="-567" w:firstLine="567"/>
        <w:rPr>
          <w:sz w:val="18"/>
          <w:szCs w:val="18"/>
        </w:rPr>
      </w:pPr>
    </w:p>
    <w:p w:rsidR="00F92168" w:rsidRPr="00F64D4F" w:rsidRDefault="00F92168" w:rsidP="00F64D4F">
      <w:pPr>
        <w:ind w:left="-567" w:right="-598" w:firstLine="567"/>
        <w:jc w:val="right"/>
        <w:rPr>
          <w:i/>
          <w:sz w:val="18"/>
          <w:szCs w:val="18"/>
        </w:rPr>
      </w:pPr>
      <w:r w:rsidRPr="00F64D4F">
        <w:rPr>
          <w:i/>
          <w:sz w:val="18"/>
          <w:szCs w:val="18"/>
        </w:rPr>
        <w:t>Начальник экономического отдела</w:t>
      </w:r>
      <w:r w:rsidR="00F64D4F">
        <w:rPr>
          <w:i/>
          <w:sz w:val="18"/>
          <w:szCs w:val="18"/>
        </w:rPr>
        <w:t xml:space="preserve">                             </w:t>
      </w:r>
      <w:r w:rsidRPr="00F64D4F">
        <w:rPr>
          <w:i/>
          <w:sz w:val="18"/>
          <w:szCs w:val="18"/>
        </w:rPr>
        <w:t xml:space="preserve">         </w:t>
      </w:r>
      <w:proofErr w:type="spellStart"/>
      <w:r w:rsidRPr="00F64D4F">
        <w:rPr>
          <w:i/>
          <w:sz w:val="18"/>
          <w:szCs w:val="18"/>
        </w:rPr>
        <w:t>Е.Н.Дубровина</w:t>
      </w:r>
      <w:proofErr w:type="spellEnd"/>
    </w:p>
    <w:p w:rsidR="00F92168" w:rsidRPr="00F64D4F" w:rsidRDefault="00F92168" w:rsidP="00F64D4F">
      <w:pPr>
        <w:jc w:val="right"/>
        <w:rPr>
          <w:i/>
          <w:sz w:val="28"/>
          <w:szCs w:val="28"/>
        </w:rPr>
      </w:pPr>
    </w:p>
    <w:p w:rsidR="00F92168" w:rsidRPr="00F64D4F" w:rsidRDefault="00F92168" w:rsidP="00F64D4F">
      <w:pPr>
        <w:jc w:val="right"/>
        <w:rPr>
          <w:i/>
          <w:sz w:val="28"/>
          <w:szCs w:val="28"/>
        </w:rPr>
      </w:pPr>
    </w:p>
    <w:p w:rsidR="00F92168" w:rsidRDefault="00F92168" w:rsidP="00F92168">
      <w:pPr>
        <w:rPr>
          <w:rFonts w:asciiTheme="minorHAnsi" w:eastAsiaTheme="minorEastAsia" w:hAnsiTheme="minorHAnsi" w:cstheme="minorBidi"/>
          <w:sz w:val="22"/>
          <w:szCs w:val="22"/>
        </w:rPr>
      </w:pPr>
    </w:p>
    <w:p w:rsidR="00616691" w:rsidRDefault="00B22FB9" w:rsidP="00B22FB9">
      <w:pPr>
        <w:spacing w:before="100" w:beforeAutospacing="1" w:after="100" w:afterAutospacing="1"/>
        <w:jc w:val="left"/>
        <w:textAlignment w:val="baseline"/>
        <w:rPr>
          <w:b/>
          <w:sz w:val="18"/>
          <w:szCs w:val="18"/>
        </w:rPr>
      </w:pPr>
      <w:r>
        <w:rPr>
          <w:b/>
          <w:sz w:val="18"/>
          <w:szCs w:val="18"/>
        </w:rPr>
        <w:t>\</w:t>
      </w:r>
    </w:p>
    <w:p w:rsidR="00FB5574" w:rsidRDefault="00FB5574" w:rsidP="00B22FB9">
      <w:pPr>
        <w:spacing w:before="100" w:beforeAutospacing="1" w:after="100" w:afterAutospacing="1"/>
        <w:jc w:val="left"/>
        <w:textAlignment w:val="baseline"/>
        <w:rPr>
          <w:b/>
          <w:sz w:val="18"/>
          <w:szCs w:val="18"/>
        </w:rPr>
        <w:sectPr w:rsidR="00FB5574" w:rsidSect="00F92168">
          <w:headerReference w:type="default" r:id="rId9"/>
          <w:footerReference w:type="default" r:id="rId10"/>
          <w:pgSz w:w="16838" w:h="11906" w:orient="landscape"/>
          <w:pgMar w:top="1701" w:right="1134" w:bottom="850" w:left="1134" w:header="709" w:footer="709" w:gutter="0"/>
          <w:cols w:space="720"/>
          <w:docGrid w:linePitch="326"/>
        </w:sectPr>
      </w:pPr>
    </w:p>
    <w:p w:rsidR="00B22FB9" w:rsidRDefault="00B22FB9" w:rsidP="00B22FB9">
      <w:pPr>
        <w:spacing w:before="100" w:beforeAutospacing="1" w:after="100" w:afterAutospacing="1"/>
        <w:jc w:val="left"/>
        <w:textAlignment w:val="baseline"/>
        <w:rPr>
          <w:b/>
          <w:sz w:val="18"/>
          <w:szCs w:val="18"/>
        </w:rPr>
      </w:pPr>
    </w:p>
    <w:p w:rsidR="00F92168" w:rsidRDefault="00F92168" w:rsidP="00B22FB9">
      <w:pPr>
        <w:spacing w:before="100" w:beforeAutospacing="1" w:after="100" w:afterAutospacing="1"/>
        <w:jc w:val="left"/>
        <w:textAlignment w:val="baseline"/>
        <w:rPr>
          <w:b/>
          <w:sz w:val="18"/>
          <w:szCs w:val="18"/>
        </w:rPr>
      </w:pPr>
    </w:p>
    <w:p w:rsidR="00C7082F" w:rsidRPr="00C7082F" w:rsidRDefault="00C7082F" w:rsidP="00FB5574">
      <w:pPr>
        <w:pStyle w:val="paragraph"/>
        <w:spacing w:before="0" w:beforeAutospacing="0" w:after="0" w:afterAutospacing="0"/>
        <w:ind w:left="-567" w:firstLine="540"/>
        <w:jc w:val="center"/>
        <w:textAlignment w:val="baseline"/>
        <w:rPr>
          <w:rFonts w:ascii="Segoe UI" w:hAnsi="Segoe UI" w:cs="Segoe UI"/>
          <w:sz w:val="18"/>
          <w:szCs w:val="18"/>
        </w:rPr>
      </w:pPr>
      <w:r w:rsidRPr="00C7082F">
        <w:rPr>
          <w:rStyle w:val="normaltextrun"/>
          <w:b/>
          <w:bCs/>
          <w:sz w:val="18"/>
          <w:szCs w:val="18"/>
        </w:rPr>
        <w:t xml:space="preserve">Объявление в печатное издание </w:t>
      </w:r>
      <w:proofErr w:type="spellStart"/>
      <w:r w:rsidRPr="00C7082F">
        <w:rPr>
          <w:rStyle w:val="normaltextrun"/>
          <w:b/>
          <w:bCs/>
          <w:sz w:val="18"/>
          <w:szCs w:val="18"/>
        </w:rPr>
        <w:t>Хомутовского</w:t>
      </w:r>
      <w:proofErr w:type="spellEnd"/>
      <w:r w:rsidRPr="00C7082F">
        <w:rPr>
          <w:rStyle w:val="normaltextrun"/>
          <w:b/>
          <w:bCs/>
          <w:sz w:val="18"/>
          <w:szCs w:val="18"/>
        </w:rPr>
        <w:t xml:space="preserve"> </w:t>
      </w:r>
      <w:proofErr w:type="gramStart"/>
      <w:r w:rsidRPr="00C7082F">
        <w:rPr>
          <w:rStyle w:val="normaltextrun"/>
          <w:b/>
          <w:bCs/>
          <w:sz w:val="18"/>
          <w:szCs w:val="18"/>
        </w:rPr>
        <w:t>муниципального</w:t>
      </w:r>
      <w:proofErr w:type="gramEnd"/>
      <w:r w:rsidRPr="00C7082F">
        <w:rPr>
          <w:rStyle w:val="eop"/>
          <w:sz w:val="18"/>
          <w:szCs w:val="18"/>
        </w:rPr>
        <w:t> </w:t>
      </w:r>
    </w:p>
    <w:p w:rsidR="00C7082F" w:rsidRPr="00C7082F" w:rsidRDefault="00C7082F" w:rsidP="00FB5574">
      <w:pPr>
        <w:pStyle w:val="paragraph"/>
        <w:spacing w:before="0" w:beforeAutospacing="0" w:after="0" w:afterAutospacing="0"/>
        <w:ind w:left="-567" w:firstLine="540"/>
        <w:jc w:val="center"/>
        <w:textAlignment w:val="baseline"/>
        <w:rPr>
          <w:rFonts w:ascii="Segoe UI" w:hAnsi="Segoe UI" w:cs="Segoe UI"/>
          <w:sz w:val="18"/>
          <w:szCs w:val="18"/>
        </w:rPr>
      </w:pPr>
      <w:r w:rsidRPr="00C7082F">
        <w:rPr>
          <w:rStyle w:val="normaltextrun"/>
          <w:b/>
          <w:bCs/>
          <w:sz w:val="18"/>
          <w:szCs w:val="18"/>
        </w:rPr>
        <w:t> образование «Вестник» от 21 декабря 2020 </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center"/>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proofErr w:type="gramStart"/>
      <w:r w:rsidRPr="00C7082F">
        <w:rPr>
          <w:rStyle w:val="normaltextrun"/>
          <w:b/>
          <w:bCs/>
          <w:color w:val="000000"/>
          <w:sz w:val="18"/>
          <w:szCs w:val="18"/>
        </w:rPr>
        <w:t>Организатор торгов:</w:t>
      </w:r>
      <w:r w:rsidRPr="00C7082F">
        <w:rPr>
          <w:rStyle w:val="normaltextrun"/>
          <w:color w:val="000000"/>
          <w:sz w:val="18"/>
          <w:szCs w:val="18"/>
        </w:rPr>
        <w:t> областное государственное казенное учреждение «Фонд имущества Иркутской области</w:t>
      </w:r>
      <w:r w:rsidRPr="00C7082F">
        <w:rPr>
          <w:rStyle w:val="normaltextrun"/>
          <w:sz w:val="18"/>
          <w:szCs w:val="18"/>
        </w:rPr>
        <w:t>» на основании распоряжения Правительства Иркутской области от 20.08.2019 №697-рп «О проведении аукционов на право заключения договоров аренды земельных участков», письма министерства имущественных отношений Иркутской области от 13.10.2020 №02-51-10367/20 и от 07.12.2020 №02-51-12570/20 повторно проводит аукцион на право заключения договора аренды земельного участка.</w:t>
      </w:r>
      <w:r w:rsidRPr="00C7082F">
        <w:rPr>
          <w:rStyle w:val="eop"/>
          <w:sz w:val="18"/>
          <w:szCs w:val="18"/>
        </w:rPr>
        <w:t> </w:t>
      </w:r>
      <w:proofErr w:type="gramEnd"/>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color w:val="000000"/>
          <w:sz w:val="18"/>
          <w:szCs w:val="18"/>
        </w:rPr>
        <w:t>Аукцион является открытым по составу участников и открытый по форме подачи </w:t>
      </w:r>
      <w:r w:rsidRPr="00C7082F">
        <w:rPr>
          <w:rStyle w:val="normaltextrun"/>
          <w:sz w:val="18"/>
          <w:szCs w:val="18"/>
        </w:rPr>
        <w:t>предложений о размере ежегодной арендной платы.</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Аукцион и подведение его итогов состоится </w:t>
      </w:r>
      <w:r w:rsidRPr="00C7082F">
        <w:rPr>
          <w:rStyle w:val="normaltextrun"/>
          <w:b/>
          <w:bCs/>
          <w:sz w:val="18"/>
          <w:szCs w:val="18"/>
        </w:rPr>
        <w:t>27 января 2021 г. в 10 час. 00 мин.</w:t>
      </w:r>
      <w:r w:rsidRPr="00C7082F">
        <w:rPr>
          <w:rStyle w:val="normaltextrun"/>
          <w:sz w:val="18"/>
          <w:szCs w:val="18"/>
        </w:rPr>
        <w:t xml:space="preserve"> (время местное) по адресу: г. Иркутск, ул. </w:t>
      </w:r>
      <w:proofErr w:type="gramStart"/>
      <w:r w:rsidRPr="00C7082F">
        <w:rPr>
          <w:rStyle w:val="normaltextrun"/>
          <w:sz w:val="18"/>
          <w:szCs w:val="18"/>
        </w:rPr>
        <w:t>Партизанская</w:t>
      </w:r>
      <w:proofErr w:type="gramEnd"/>
      <w:r w:rsidRPr="00C7082F">
        <w:rPr>
          <w:rStyle w:val="normaltextrun"/>
          <w:sz w:val="18"/>
          <w:szCs w:val="18"/>
        </w:rPr>
        <w:t>, 1, 3-й этаж, аукционный зал. </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Заявки принимаются ежедневно с </w:t>
      </w:r>
      <w:r w:rsidRPr="00C7082F">
        <w:rPr>
          <w:rStyle w:val="normaltextrun"/>
          <w:b/>
          <w:bCs/>
          <w:sz w:val="18"/>
          <w:szCs w:val="18"/>
        </w:rPr>
        <w:t>21 декабря 2020 по 21 января 2021 г.</w:t>
      </w:r>
      <w:r w:rsidRPr="00C7082F">
        <w:rPr>
          <w:rStyle w:val="normaltextrun"/>
          <w:sz w:val="18"/>
          <w:szCs w:val="18"/>
        </w:rPr>
        <w:t xml:space="preserve"> с 09-00 до 17-00 часов (обед с 13-00 до 14-00) по адресу: г. Иркутск, ул. </w:t>
      </w:r>
      <w:proofErr w:type="gramStart"/>
      <w:r w:rsidRPr="00C7082F">
        <w:rPr>
          <w:rStyle w:val="normaltextrun"/>
          <w:sz w:val="18"/>
          <w:szCs w:val="18"/>
        </w:rPr>
        <w:t>Партизанская</w:t>
      </w:r>
      <w:proofErr w:type="gramEnd"/>
      <w:r w:rsidRPr="00C7082F">
        <w:rPr>
          <w:rStyle w:val="normaltextrun"/>
          <w:sz w:val="18"/>
          <w:szCs w:val="18"/>
        </w:rPr>
        <w:t>, 1, 3-й этаж, офис 49.</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proofErr w:type="gramStart"/>
      <w:r w:rsidRPr="00C7082F">
        <w:rPr>
          <w:rStyle w:val="normaltextrun"/>
          <w:sz w:val="18"/>
          <w:szCs w:val="18"/>
        </w:rPr>
        <w:t>Дата определения участников аукциона </w:t>
      </w:r>
      <w:r w:rsidRPr="00C7082F">
        <w:rPr>
          <w:rStyle w:val="contextualspellingandgrammarerror"/>
          <w:sz w:val="18"/>
          <w:szCs w:val="18"/>
        </w:rPr>
        <w:t>-  </w:t>
      </w:r>
      <w:r w:rsidRPr="00C7082F">
        <w:rPr>
          <w:rStyle w:val="contextualspellingandgrammarerror"/>
          <w:b/>
          <w:bCs/>
          <w:sz w:val="18"/>
          <w:szCs w:val="18"/>
        </w:rPr>
        <w:t>25</w:t>
      </w:r>
      <w:r w:rsidRPr="00C7082F">
        <w:rPr>
          <w:rStyle w:val="normaltextrun"/>
          <w:b/>
          <w:bCs/>
          <w:sz w:val="18"/>
          <w:szCs w:val="18"/>
        </w:rPr>
        <w:t> января 2021 г. в 14 час. 30 мин</w:t>
      </w:r>
      <w:r w:rsidRPr="00C7082F">
        <w:rPr>
          <w:rStyle w:val="normaltextrun"/>
          <w:sz w:val="18"/>
          <w:szCs w:val="18"/>
        </w:rPr>
        <w:t>. (время местное) по адресу: г. Иркутск, ул. Партизанская, 1, 3-й этаж, офис 49.</w:t>
      </w:r>
      <w:r w:rsidRPr="00C7082F">
        <w:rPr>
          <w:rStyle w:val="eop"/>
          <w:sz w:val="18"/>
          <w:szCs w:val="18"/>
        </w:rPr>
        <w:t> </w:t>
      </w:r>
      <w:proofErr w:type="gramEnd"/>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color w:val="000000"/>
          <w:sz w:val="18"/>
          <w:szCs w:val="18"/>
        </w:rPr>
        <w:t>Справки по телефону: (83952) 297-138, 207-518, в Интернете по адресу: </w:t>
      </w:r>
      <w:hyperlink r:id="rId11" w:tgtFrame="_blank" w:history="1">
        <w:r w:rsidRPr="00C7082F">
          <w:rPr>
            <w:rStyle w:val="normaltextrun"/>
            <w:color w:val="000000"/>
            <w:sz w:val="18"/>
            <w:szCs w:val="18"/>
            <w:u w:val="single"/>
            <w:lang w:val="en-US"/>
          </w:rPr>
          <w:t>www</w:t>
        </w:r>
        <w:r w:rsidRPr="00C7082F">
          <w:rPr>
            <w:rStyle w:val="normaltextrun"/>
            <w:color w:val="000000"/>
            <w:sz w:val="18"/>
            <w:szCs w:val="18"/>
            <w:u w:val="single"/>
          </w:rPr>
          <w:t>.</w:t>
        </w:r>
        <w:r w:rsidRPr="00C7082F">
          <w:rPr>
            <w:rStyle w:val="normaltextrun"/>
            <w:color w:val="000000"/>
            <w:sz w:val="18"/>
            <w:szCs w:val="18"/>
            <w:u w:val="single"/>
            <w:lang w:val="en-US"/>
          </w:rPr>
          <w:t>torgi</w:t>
        </w:r>
        <w:r w:rsidRPr="00C7082F">
          <w:rPr>
            <w:rStyle w:val="normaltextrun"/>
            <w:color w:val="000000"/>
            <w:sz w:val="18"/>
            <w:szCs w:val="18"/>
            <w:u w:val="single"/>
          </w:rPr>
          <w:t>.</w:t>
        </w:r>
        <w:r w:rsidRPr="00C7082F">
          <w:rPr>
            <w:rStyle w:val="normaltextrun"/>
            <w:color w:val="000000"/>
            <w:sz w:val="18"/>
            <w:szCs w:val="18"/>
            <w:u w:val="single"/>
            <w:lang w:val="en-US"/>
          </w:rPr>
          <w:t>gov</w:t>
        </w:r>
        <w:r w:rsidRPr="00C7082F">
          <w:rPr>
            <w:rStyle w:val="normaltextrun"/>
            <w:color w:val="000000"/>
            <w:sz w:val="18"/>
            <w:szCs w:val="18"/>
            <w:u w:val="single"/>
          </w:rPr>
          <w:t>.</w:t>
        </w:r>
        <w:r w:rsidRPr="00C7082F">
          <w:rPr>
            <w:rStyle w:val="normaltextrun"/>
            <w:color w:val="000000"/>
            <w:sz w:val="18"/>
            <w:szCs w:val="18"/>
            <w:u w:val="single"/>
            <w:lang w:val="en-US"/>
          </w:rPr>
          <w:t>ru</w:t>
        </w:r>
      </w:hyperlink>
      <w:r w:rsidRPr="00C7082F">
        <w:rPr>
          <w:rStyle w:val="normaltextrun"/>
          <w:color w:val="000000"/>
          <w:sz w:val="18"/>
          <w:szCs w:val="18"/>
        </w:rPr>
        <w:t>, </w:t>
      </w:r>
      <w:hyperlink r:id="rId12" w:tgtFrame="_blank" w:history="1">
        <w:r w:rsidRPr="00C7082F">
          <w:rPr>
            <w:rStyle w:val="normaltextrun"/>
            <w:color w:val="000000"/>
            <w:sz w:val="18"/>
            <w:szCs w:val="18"/>
            <w:u w:val="single"/>
            <w:lang w:val="en-US"/>
          </w:rPr>
          <w:t>www</w:t>
        </w:r>
        <w:r w:rsidRPr="00C7082F">
          <w:rPr>
            <w:rStyle w:val="normaltextrun"/>
            <w:color w:val="000000"/>
            <w:sz w:val="18"/>
            <w:szCs w:val="18"/>
            <w:u w:val="single"/>
          </w:rPr>
          <w:t>.</w:t>
        </w:r>
        <w:r w:rsidRPr="00C7082F">
          <w:rPr>
            <w:rStyle w:val="normaltextrun"/>
            <w:color w:val="000000"/>
            <w:sz w:val="18"/>
            <w:szCs w:val="18"/>
            <w:u w:val="single"/>
            <w:lang w:val="en-US"/>
          </w:rPr>
          <w:t>irkfi</w:t>
        </w:r>
        <w:r w:rsidRPr="00C7082F">
          <w:rPr>
            <w:rStyle w:val="normaltextrun"/>
            <w:color w:val="000000"/>
            <w:sz w:val="18"/>
            <w:szCs w:val="18"/>
            <w:u w:val="single"/>
          </w:rPr>
          <w:t>.</w:t>
        </w:r>
        <w:r w:rsidRPr="00C7082F">
          <w:rPr>
            <w:rStyle w:val="normaltextrun"/>
            <w:color w:val="000000"/>
            <w:sz w:val="18"/>
            <w:szCs w:val="18"/>
            <w:u w:val="single"/>
            <w:lang w:val="en-US"/>
          </w:rPr>
          <w:t>ru</w:t>
        </w:r>
      </w:hyperlink>
      <w:r w:rsidRPr="00C7082F">
        <w:rPr>
          <w:rStyle w:val="normaltextrun"/>
          <w:color w:val="000000"/>
          <w:sz w:val="18"/>
          <w:szCs w:val="18"/>
        </w:rPr>
        <w:t>, </w:t>
      </w:r>
      <w:hyperlink r:id="rId13" w:tgtFrame="_blank" w:history="1">
        <w:r w:rsidRPr="00C7082F">
          <w:rPr>
            <w:rStyle w:val="normaltextrun"/>
            <w:color w:val="000000"/>
            <w:sz w:val="18"/>
            <w:szCs w:val="18"/>
            <w:u w:val="single"/>
            <w:lang w:val="en-US"/>
          </w:rPr>
          <w:t>www</w:t>
        </w:r>
        <w:r w:rsidRPr="00C7082F">
          <w:rPr>
            <w:rStyle w:val="normaltextrun"/>
            <w:color w:val="000000"/>
            <w:sz w:val="18"/>
            <w:szCs w:val="18"/>
            <w:u w:val="single"/>
          </w:rPr>
          <w:t>.</w:t>
        </w:r>
        <w:r w:rsidRPr="00C7082F">
          <w:rPr>
            <w:rStyle w:val="normaltextrun"/>
            <w:color w:val="000000"/>
            <w:sz w:val="18"/>
            <w:szCs w:val="18"/>
            <w:u w:val="single"/>
            <w:lang w:val="en-US"/>
          </w:rPr>
          <w:t>mio</w:t>
        </w:r>
        <w:r w:rsidRPr="00C7082F">
          <w:rPr>
            <w:rStyle w:val="normaltextrun"/>
            <w:color w:val="000000"/>
            <w:sz w:val="18"/>
            <w:szCs w:val="18"/>
            <w:u w:val="single"/>
          </w:rPr>
          <w:t>.</w:t>
        </w:r>
        <w:r w:rsidRPr="00C7082F">
          <w:rPr>
            <w:rStyle w:val="normaltextrun"/>
            <w:color w:val="000000"/>
            <w:sz w:val="18"/>
            <w:szCs w:val="18"/>
            <w:u w:val="single"/>
            <w:lang w:val="en-US"/>
          </w:rPr>
          <w:t>irkobl</w:t>
        </w:r>
        <w:r w:rsidRPr="00C7082F">
          <w:rPr>
            <w:rStyle w:val="normaltextrun"/>
            <w:color w:val="000000"/>
            <w:sz w:val="18"/>
            <w:szCs w:val="18"/>
            <w:u w:val="single"/>
          </w:rPr>
          <w:t>.</w:t>
        </w:r>
        <w:proofErr w:type="spellStart"/>
        <w:r w:rsidRPr="00C7082F">
          <w:rPr>
            <w:rStyle w:val="normaltextrun"/>
            <w:color w:val="000000"/>
            <w:sz w:val="18"/>
            <w:szCs w:val="18"/>
            <w:u w:val="single"/>
            <w:lang w:val="en-US"/>
          </w:rPr>
          <w:t>ru</w:t>
        </w:r>
        <w:proofErr w:type="spellEnd"/>
      </w:hyperlink>
      <w:r w:rsidRPr="00C7082F">
        <w:rPr>
          <w:rStyle w:val="normaltextrun"/>
          <w:color w:val="000000"/>
          <w:sz w:val="18"/>
          <w:szCs w:val="18"/>
        </w:rPr>
        <w:t> .</w:t>
      </w:r>
      <w:r w:rsidRPr="00C7082F">
        <w:rPr>
          <w:rStyle w:val="eop"/>
          <w:color w:val="000000"/>
          <w:sz w:val="18"/>
          <w:szCs w:val="18"/>
        </w:rPr>
        <w:t> </w:t>
      </w:r>
    </w:p>
    <w:p w:rsidR="00C7082F" w:rsidRPr="00C7082F" w:rsidRDefault="00C7082F" w:rsidP="00FB5574">
      <w:pPr>
        <w:pStyle w:val="paragraph"/>
        <w:spacing w:before="0" w:beforeAutospacing="0" w:after="0" w:afterAutospacing="0"/>
        <w:ind w:left="-567" w:firstLine="525"/>
        <w:jc w:val="both"/>
        <w:textAlignment w:val="baseline"/>
        <w:rPr>
          <w:rFonts w:ascii="Segoe UI" w:hAnsi="Segoe UI" w:cs="Segoe UI"/>
          <w:sz w:val="18"/>
          <w:szCs w:val="18"/>
        </w:rPr>
      </w:pPr>
      <w:r w:rsidRPr="00C7082F">
        <w:rPr>
          <w:rStyle w:val="eop"/>
          <w:color w:val="000000"/>
          <w:sz w:val="18"/>
          <w:szCs w:val="18"/>
        </w:rPr>
        <w:t> </w:t>
      </w:r>
    </w:p>
    <w:p w:rsidR="00C7082F" w:rsidRPr="00C7082F" w:rsidRDefault="00C7082F" w:rsidP="00FB5574">
      <w:pPr>
        <w:pStyle w:val="paragraph"/>
        <w:spacing w:before="0" w:beforeAutospacing="0" w:after="0" w:afterAutospacing="0"/>
        <w:ind w:left="-567" w:firstLine="525"/>
        <w:jc w:val="both"/>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  </w:t>
      </w:r>
      <w:r w:rsidRPr="00C7082F">
        <w:rPr>
          <w:rStyle w:val="normaltextrun"/>
          <w:b/>
          <w:bCs/>
          <w:sz w:val="18"/>
          <w:szCs w:val="18"/>
        </w:rPr>
        <w:t>Характеристика земельного участка: </w:t>
      </w:r>
      <w:r w:rsidRPr="00C7082F">
        <w:rPr>
          <w:rStyle w:val="normaltextrun"/>
          <w:sz w:val="18"/>
          <w:szCs w:val="18"/>
        </w:rPr>
        <w:t>земельный участок из земель населенных пунктов площадью 5 423 </w:t>
      </w:r>
      <w:proofErr w:type="spellStart"/>
      <w:r w:rsidRPr="00C7082F">
        <w:rPr>
          <w:rStyle w:val="spellingerror"/>
          <w:sz w:val="18"/>
          <w:szCs w:val="18"/>
        </w:rPr>
        <w:t>кв</w:t>
      </w:r>
      <w:proofErr w:type="gramStart"/>
      <w:r w:rsidRPr="00C7082F">
        <w:rPr>
          <w:rStyle w:val="spellingerror"/>
          <w:sz w:val="18"/>
          <w:szCs w:val="18"/>
        </w:rPr>
        <w:t>.м</w:t>
      </w:r>
      <w:proofErr w:type="spellEnd"/>
      <w:proofErr w:type="gramEnd"/>
      <w:r w:rsidRPr="00C7082F">
        <w:rPr>
          <w:rStyle w:val="normaltextrun"/>
          <w:sz w:val="18"/>
          <w:szCs w:val="18"/>
        </w:rPr>
        <w:t xml:space="preserve"> (кадастровый номер 38:06:100801:17922, адрес: </w:t>
      </w:r>
      <w:proofErr w:type="gramStart"/>
      <w:r w:rsidRPr="00C7082F">
        <w:rPr>
          <w:rStyle w:val="normaltextrun"/>
          <w:sz w:val="18"/>
          <w:szCs w:val="18"/>
        </w:rPr>
        <w:t>Иркутская область, Иркутский район, с. </w:t>
      </w:r>
      <w:r w:rsidRPr="00C7082F">
        <w:rPr>
          <w:rStyle w:val="contextualspellingandgrammarerror"/>
          <w:sz w:val="18"/>
          <w:szCs w:val="18"/>
        </w:rPr>
        <w:t>Хомутово,  ул.</w:t>
      </w:r>
      <w:r w:rsidRPr="00C7082F">
        <w:rPr>
          <w:rStyle w:val="normaltextrun"/>
          <w:sz w:val="18"/>
          <w:szCs w:val="18"/>
        </w:rPr>
        <w:t> Трактовая, 50А).</w:t>
      </w:r>
      <w:r w:rsidRPr="00C7082F">
        <w:rPr>
          <w:rStyle w:val="eop"/>
          <w:sz w:val="18"/>
          <w:szCs w:val="18"/>
        </w:rPr>
        <w:t> </w:t>
      </w:r>
      <w:proofErr w:type="gramEnd"/>
    </w:p>
    <w:p w:rsidR="00C7082F" w:rsidRPr="00C7082F" w:rsidRDefault="00C7082F" w:rsidP="00FB5574">
      <w:pPr>
        <w:pStyle w:val="paragraph"/>
        <w:spacing w:before="0" w:beforeAutospacing="0" w:after="0" w:afterAutospacing="0"/>
        <w:ind w:left="-567" w:firstLine="720"/>
        <w:jc w:val="both"/>
        <w:textAlignment w:val="baseline"/>
        <w:rPr>
          <w:rFonts w:ascii="Segoe UI" w:hAnsi="Segoe UI" w:cs="Segoe UI"/>
          <w:sz w:val="18"/>
          <w:szCs w:val="18"/>
        </w:rPr>
      </w:pPr>
      <w:r w:rsidRPr="00C7082F">
        <w:rPr>
          <w:rStyle w:val="normaltextrun"/>
          <w:b/>
          <w:bCs/>
          <w:sz w:val="18"/>
          <w:szCs w:val="18"/>
        </w:rPr>
        <w:t>Право на земельный участок: </w:t>
      </w:r>
      <w:r w:rsidRPr="00C7082F">
        <w:rPr>
          <w:rStyle w:val="normaltextrun"/>
          <w:sz w:val="18"/>
          <w:szCs w:val="18"/>
        </w:rPr>
        <w:t>государственная собственность (право собственности не разграничено).</w:t>
      </w:r>
      <w:r w:rsidRPr="00C7082F">
        <w:rPr>
          <w:rStyle w:val="eop"/>
          <w:sz w:val="18"/>
          <w:szCs w:val="18"/>
        </w:rPr>
        <w:t> </w:t>
      </w:r>
    </w:p>
    <w:p w:rsidR="00C7082F" w:rsidRPr="00C7082F" w:rsidRDefault="00C7082F" w:rsidP="00FB5574">
      <w:pPr>
        <w:pStyle w:val="paragraph"/>
        <w:spacing w:before="0" w:beforeAutospacing="0" w:after="0" w:afterAutospacing="0"/>
        <w:ind w:left="-567" w:firstLine="525"/>
        <w:jc w:val="both"/>
        <w:textAlignment w:val="baseline"/>
        <w:rPr>
          <w:rFonts w:ascii="Segoe UI" w:hAnsi="Segoe UI" w:cs="Segoe UI"/>
          <w:sz w:val="18"/>
          <w:szCs w:val="18"/>
        </w:rPr>
      </w:pPr>
      <w:r w:rsidRPr="00C7082F">
        <w:rPr>
          <w:rStyle w:val="normaltextrun"/>
          <w:b/>
          <w:bCs/>
          <w:sz w:val="18"/>
          <w:szCs w:val="18"/>
        </w:rPr>
        <w:t>Основной вид разрешенного использования земельного участка: </w:t>
      </w:r>
      <w:r w:rsidRPr="00C7082F">
        <w:rPr>
          <w:rStyle w:val="normaltextrun"/>
          <w:sz w:val="18"/>
          <w:szCs w:val="18"/>
        </w:rPr>
        <w:t>объекты административно-делового назначения, объекты торгового назначения, объекты культурно-досугового назначения, объекты спортивного назначения.</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b/>
          <w:bCs/>
          <w:sz w:val="18"/>
          <w:szCs w:val="18"/>
        </w:rPr>
        <w:t>Категория земель: </w:t>
      </w:r>
      <w:r w:rsidRPr="00C7082F">
        <w:rPr>
          <w:rStyle w:val="normaltextrun"/>
          <w:sz w:val="18"/>
          <w:szCs w:val="18"/>
        </w:rPr>
        <w:t>земли населенных пунктов.</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b/>
          <w:bCs/>
          <w:sz w:val="18"/>
          <w:szCs w:val="18"/>
        </w:rPr>
        <w:t>Максимально и минимально допустимые параметры разрешенного строительства: </w:t>
      </w:r>
      <w:r w:rsidRPr="00C7082F">
        <w:rPr>
          <w:rStyle w:val="normaltextrun"/>
          <w:sz w:val="18"/>
          <w:szCs w:val="18"/>
        </w:rPr>
        <w:t xml:space="preserve">в соответствии с правилами землепользования и застройки                            </w:t>
      </w:r>
      <w:proofErr w:type="spellStart"/>
      <w:r w:rsidRPr="00C7082F">
        <w:rPr>
          <w:rStyle w:val="normaltextrun"/>
          <w:sz w:val="18"/>
          <w:szCs w:val="18"/>
        </w:rPr>
        <w:t>Хомутовского</w:t>
      </w:r>
      <w:proofErr w:type="spellEnd"/>
      <w:r w:rsidRPr="00C7082F">
        <w:rPr>
          <w:rStyle w:val="normaltextrun"/>
          <w:sz w:val="18"/>
          <w:szCs w:val="18"/>
        </w:rPr>
        <w:t xml:space="preserve"> муниципального образования, земельный участок расположен в многофункциональной общественно-деловой зоне.</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b/>
          <w:bCs/>
          <w:sz w:val="18"/>
          <w:szCs w:val="18"/>
        </w:rPr>
        <w:t> Технические условия подключения объекта капитального строительства к сетям, срок действия технических условий, плата за подключение:</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 письмо филиала ОАО «ИЭСК» «Восточные электрические сети» от 19.03.2019 №560 «О технологическом присоединении»; </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 письм</w:t>
      </w:r>
      <w:proofErr w:type="gramStart"/>
      <w:r w:rsidRPr="00C7082F">
        <w:rPr>
          <w:rStyle w:val="normaltextrun"/>
          <w:sz w:val="18"/>
          <w:szCs w:val="18"/>
        </w:rPr>
        <w:t>о ООО</w:t>
      </w:r>
      <w:proofErr w:type="gramEnd"/>
      <w:r w:rsidRPr="00C7082F">
        <w:rPr>
          <w:rStyle w:val="normaltextrun"/>
          <w:sz w:val="18"/>
          <w:szCs w:val="18"/>
        </w:rPr>
        <w:t xml:space="preserve"> «</w:t>
      </w:r>
      <w:proofErr w:type="spellStart"/>
      <w:r w:rsidRPr="00C7082F">
        <w:rPr>
          <w:rStyle w:val="spellingerror"/>
          <w:sz w:val="18"/>
          <w:szCs w:val="18"/>
        </w:rPr>
        <w:t>Южнобайкальское</w:t>
      </w:r>
      <w:proofErr w:type="spellEnd"/>
      <w:r w:rsidRPr="00C7082F">
        <w:rPr>
          <w:rStyle w:val="normaltextrun"/>
          <w:sz w:val="18"/>
          <w:szCs w:val="18"/>
        </w:rPr>
        <w:t>» от 01.04.2019 №99.</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Сети централизованного тепл</w:t>
      </w:r>
      <w:proofErr w:type="gramStart"/>
      <w:r w:rsidRPr="00C7082F">
        <w:rPr>
          <w:rStyle w:val="normaltextrun"/>
          <w:sz w:val="18"/>
          <w:szCs w:val="18"/>
        </w:rPr>
        <w:t>о-</w:t>
      </w:r>
      <w:proofErr w:type="gramEnd"/>
      <w:r w:rsidRPr="00C7082F">
        <w:rPr>
          <w:rStyle w:val="normaltextrun"/>
          <w:sz w:val="18"/>
          <w:szCs w:val="18"/>
        </w:rPr>
        <w:t>; водоснабжения и водоотведения отсутствуют.     </w:t>
      </w:r>
      <w:r w:rsidRPr="00C7082F">
        <w:rPr>
          <w:rStyle w:val="eop"/>
          <w:sz w:val="18"/>
          <w:szCs w:val="18"/>
        </w:rPr>
        <w:t> </w:t>
      </w:r>
    </w:p>
    <w:p w:rsidR="00C7082F" w:rsidRPr="00C7082F" w:rsidRDefault="00C7082F" w:rsidP="00FB5574">
      <w:pPr>
        <w:pStyle w:val="paragraph"/>
        <w:spacing w:before="0" w:beforeAutospacing="0" w:after="0" w:afterAutospacing="0"/>
        <w:ind w:left="-567" w:firstLine="720"/>
        <w:jc w:val="both"/>
        <w:textAlignment w:val="baseline"/>
        <w:rPr>
          <w:rFonts w:ascii="Segoe UI" w:hAnsi="Segoe UI" w:cs="Segoe UI"/>
          <w:sz w:val="18"/>
          <w:szCs w:val="18"/>
        </w:rPr>
      </w:pPr>
      <w:r w:rsidRPr="00C7082F">
        <w:rPr>
          <w:rStyle w:val="normaltextrun"/>
          <w:b/>
          <w:bCs/>
          <w:sz w:val="18"/>
          <w:szCs w:val="18"/>
        </w:rPr>
        <w:t>Дополнительная информация:</w:t>
      </w:r>
      <w:r w:rsidRPr="00C7082F">
        <w:rPr>
          <w:rStyle w:val="normaltextrun"/>
          <w:sz w:val="18"/>
          <w:szCs w:val="18"/>
        </w:rPr>
        <w:t> -</w:t>
      </w:r>
      <w:r w:rsidRPr="00C7082F">
        <w:rPr>
          <w:rStyle w:val="eop"/>
          <w:sz w:val="18"/>
          <w:szCs w:val="18"/>
        </w:rPr>
        <w:t> </w:t>
      </w:r>
    </w:p>
    <w:p w:rsidR="00C7082F" w:rsidRPr="00C7082F" w:rsidRDefault="00C7082F" w:rsidP="00FB5574">
      <w:pPr>
        <w:pStyle w:val="paragraph"/>
        <w:spacing w:before="0" w:beforeAutospacing="0" w:after="0" w:afterAutospacing="0"/>
        <w:ind w:left="-567" w:firstLine="720"/>
        <w:jc w:val="both"/>
        <w:textAlignment w:val="baseline"/>
        <w:rPr>
          <w:rFonts w:ascii="Segoe UI" w:hAnsi="Segoe UI" w:cs="Segoe UI"/>
          <w:sz w:val="18"/>
          <w:szCs w:val="18"/>
        </w:rPr>
      </w:pPr>
      <w:r w:rsidRPr="00C7082F">
        <w:rPr>
          <w:rStyle w:val="normaltextrun"/>
          <w:b/>
          <w:bCs/>
          <w:sz w:val="18"/>
          <w:szCs w:val="18"/>
        </w:rPr>
        <w:t>Срок действия договора аренды: </w:t>
      </w:r>
      <w:r w:rsidRPr="00C7082F">
        <w:rPr>
          <w:rStyle w:val="normaltextrun"/>
          <w:sz w:val="18"/>
          <w:szCs w:val="18"/>
        </w:rPr>
        <w:t>54 месяца.</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b/>
          <w:bCs/>
          <w:sz w:val="18"/>
          <w:szCs w:val="18"/>
        </w:rPr>
        <w:t>Начальный размер годовой арендной платы: </w:t>
      </w:r>
      <w:r w:rsidRPr="00C7082F">
        <w:rPr>
          <w:rStyle w:val="normaltextrun"/>
          <w:sz w:val="18"/>
          <w:szCs w:val="18"/>
        </w:rPr>
        <w:t>1 150 000 (Один миллион сто пятьдесят тысяч) рублей.</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b/>
          <w:bCs/>
          <w:sz w:val="18"/>
          <w:szCs w:val="18"/>
        </w:rPr>
        <w:t>Шаг аукциона: </w:t>
      </w:r>
      <w:r w:rsidRPr="00C7082F">
        <w:rPr>
          <w:rStyle w:val="normaltextrun"/>
          <w:sz w:val="18"/>
          <w:szCs w:val="18"/>
        </w:rPr>
        <w:t>3% от начального размера годовой арендной платы в сумме</w:t>
      </w:r>
      <w:r w:rsidRPr="00C7082F">
        <w:rPr>
          <w:rStyle w:val="normaltextrun"/>
          <w:b/>
          <w:bCs/>
          <w:sz w:val="18"/>
          <w:szCs w:val="18"/>
        </w:rPr>
        <w:t> </w:t>
      </w:r>
      <w:r w:rsidRPr="00C7082F">
        <w:rPr>
          <w:rStyle w:val="normaltextrun"/>
          <w:sz w:val="18"/>
          <w:szCs w:val="18"/>
        </w:rPr>
        <w:t>34 500 (Тридцать четыре тысячи пятьсот) рублей.</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b/>
          <w:bCs/>
          <w:sz w:val="18"/>
          <w:szCs w:val="18"/>
        </w:rPr>
        <w:t>Размер задатка: </w:t>
      </w:r>
      <w:r w:rsidRPr="00C7082F">
        <w:rPr>
          <w:rStyle w:val="normaltextrun"/>
          <w:sz w:val="18"/>
          <w:szCs w:val="18"/>
        </w:rPr>
        <w:t>50% от начального размера годовой арендной платы в сумме</w:t>
      </w:r>
      <w:r w:rsidRPr="00C7082F">
        <w:rPr>
          <w:rStyle w:val="normaltextrun"/>
          <w:b/>
          <w:bCs/>
          <w:sz w:val="18"/>
          <w:szCs w:val="18"/>
        </w:rPr>
        <w:t>      </w:t>
      </w:r>
      <w:r w:rsidRPr="00C7082F">
        <w:rPr>
          <w:rStyle w:val="normaltextrun"/>
          <w:sz w:val="18"/>
          <w:szCs w:val="18"/>
        </w:rPr>
        <w:t>575 000 (Пятьсот семьдесят пять тысяч) рублей.</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Для участия в торгах претендент представляет организатору торгов (лично или через своего представителя) в установленный в извещении о проведен</w:t>
      </w:r>
      <w:proofErr w:type="gramStart"/>
      <w:r w:rsidRPr="00C7082F">
        <w:rPr>
          <w:rStyle w:val="normaltextrun"/>
          <w:sz w:val="18"/>
          <w:szCs w:val="18"/>
        </w:rPr>
        <w:t>ии ау</w:t>
      </w:r>
      <w:proofErr w:type="gramEnd"/>
      <w:r w:rsidRPr="00C7082F">
        <w:rPr>
          <w:rStyle w:val="normaltextrun"/>
          <w:sz w:val="18"/>
          <w:szCs w:val="18"/>
        </w:rPr>
        <w:t>кциона срок следующие документы:</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1) заявка на участие в аукционе по установленной в извещении о проведен</w:t>
      </w:r>
      <w:proofErr w:type="gramStart"/>
      <w:r w:rsidRPr="00C7082F">
        <w:rPr>
          <w:rStyle w:val="normaltextrun"/>
          <w:sz w:val="18"/>
          <w:szCs w:val="18"/>
        </w:rPr>
        <w:t>ии ау</w:t>
      </w:r>
      <w:proofErr w:type="gramEnd"/>
      <w:r w:rsidRPr="00C7082F">
        <w:rPr>
          <w:rStyle w:val="normaltextrun"/>
          <w:sz w:val="18"/>
          <w:szCs w:val="18"/>
        </w:rPr>
        <w:t>кциона форме с указанием банковских реквизитов счета для возврата задатка;</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2) копии документов, удостоверяющих личность заявителя (для граждан);</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4) документы, подтверждающие внесение задатка.</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Представление документов, подтверждающих внесение задатка, признается заключением соглашения о задатке.</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Один претендент имеет право подать только одну заявку на участие в торгах.</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Задаток вносится в размере 50% от начальной стоимости размера аренды на расчетный счет Продавца </w:t>
      </w:r>
      <w:proofErr w:type="gramStart"/>
      <w:r w:rsidRPr="00C7082F">
        <w:rPr>
          <w:rStyle w:val="normaltextrun"/>
          <w:sz w:val="18"/>
          <w:szCs w:val="18"/>
        </w:rPr>
        <w:t>р</w:t>
      </w:r>
      <w:proofErr w:type="gramEnd"/>
      <w:r w:rsidRPr="00C7082F">
        <w:rPr>
          <w:rStyle w:val="normaltextrun"/>
          <w:sz w:val="18"/>
          <w:szCs w:val="18"/>
        </w:rPr>
        <w:t>/</w:t>
      </w:r>
      <w:proofErr w:type="spellStart"/>
      <w:r w:rsidRPr="00C7082F">
        <w:rPr>
          <w:rStyle w:val="spellingerror"/>
          <w:sz w:val="18"/>
          <w:szCs w:val="18"/>
        </w:rPr>
        <w:t>сч</w:t>
      </w:r>
      <w:proofErr w:type="spellEnd"/>
      <w:r w:rsidRPr="00C7082F">
        <w:rPr>
          <w:rStyle w:val="normaltextrun"/>
          <w:sz w:val="18"/>
          <w:szCs w:val="18"/>
        </w:rPr>
        <w:t xml:space="preserve">. №40302810025202000001 отделение Иркутск, г. Иркутск, БИК 042520001, Получатель: ИНН 3808022890, КПП 380801001 УФК по Иркутской области (ОГКУ «Фонд имущества Иркутской области», лицевой счет №05342024640), ОКТМО 25701000, код </w:t>
      </w:r>
      <w:r w:rsidRPr="00C7082F">
        <w:rPr>
          <w:rStyle w:val="normaltextrun"/>
          <w:sz w:val="18"/>
          <w:szCs w:val="18"/>
        </w:rPr>
        <w:lastRenderedPageBreak/>
        <w:t>платежа 813 1 1105013 05 0016 120, назначение платежа: задаток за участие в аукционе наименование, адрес объекта. Договор о задатке заключается в порядке, предусмотренном статьей 428 ГК РФ.</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 1) непредставление необходимых для участия в аукционе документов или представление недостоверных сведений;</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 xml:space="preserve">2) </w:t>
      </w:r>
      <w:proofErr w:type="spellStart"/>
      <w:r w:rsidRPr="00C7082F">
        <w:rPr>
          <w:rStyle w:val="normaltextrun"/>
          <w:sz w:val="18"/>
          <w:szCs w:val="18"/>
        </w:rPr>
        <w:t>непоступление</w:t>
      </w:r>
      <w:proofErr w:type="spellEnd"/>
      <w:r w:rsidRPr="00C7082F">
        <w:rPr>
          <w:rStyle w:val="normaltextrun"/>
          <w:sz w:val="18"/>
          <w:szCs w:val="18"/>
        </w:rPr>
        <w:t xml:space="preserve"> задатка на дату рассмотрения заявок на участие в аукционе;</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Задатки лицам, участвовавшим в аукционе, но не победившим в нем, возвращаются в течение 3 банковских дней со дня подписания протокола о результатах аукциона. </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b/>
          <w:bCs/>
          <w:sz w:val="18"/>
          <w:szCs w:val="18"/>
        </w:rPr>
        <w:t>Решение о признании претендентов участниками аукциона</w:t>
      </w:r>
      <w:r w:rsidRPr="00C7082F">
        <w:rPr>
          <w:rStyle w:val="normaltextrun"/>
          <w:sz w:val="18"/>
          <w:szCs w:val="18"/>
        </w:rPr>
        <w:t> принимается в соответствии протоколом приема заявок – </w:t>
      </w:r>
      <w:r w:rsidRPr="00C7082F">
        <w:rPr>
          <w:rStyle w:val="normaltextrun"/>
          <w:b/>
          <w:bCs/>
          <w:sz w:val="18"/>
          <w:szCs w:val="18"/>
        </w:rPr>
        <w:t>25 января 2021 г. в 14 час. 30 мин</w:t>
      </w:r>
      <w:r w:rsidRPr="00C7082F">
        <w:rPr>
          <w:rStyle w:val="normaltextrun"/>
          <w:sz w:val="18"/>
          <w:szCs w:val="18"/>
        </w:rPr>
        <w:t xml:space="preserve">. (время местное) по адресу: г. Иркутск, ул. </w:t>
      </w:r>
      <w:proofErr w:type="gramStart"/>
      <w:r w:rsidRPr="00C7082F">
        <w:rPr>
          <w:rStyle w:val="normaltextrun"/>
          <w:sz w:val="18"/>
          <w:szCs w:val="18"/>
        </w:rPr>
        <w:t>Партизанская</w:t>
      </w:r>
      <w:proofErr w:type="gramEnd"/>
      <w:r w:rsidRPr="00C7082F">
        <w:rPr>
          <w:rStyle w:val="normaltextrun"/>
          <w:sz w:val="18"/>
          <w:szCs w:val="18"/>
        </w:rPr>
        <w:t>, 1, 3-й этаж, офис 49.</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Аукцион проводится при наличии не менее двух участников. Выигравшим торги на аукционе признается лицо, предложившее наиболее высокую цену.</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proofErr w:type="gramStart"/>
      <w:r w:rsidRPr="00C7082F">
        <w:rPr>
          <w:rStyle w:val="normaltextrun"/>
          <w:sz w:val="18"/>
          <w:szCs w:val="18"/>
        </w:rPr>
        <w:t>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 осуществить государственную регистрацию договора аренды земельного участка в порядке, установленном законодательством Российской Федерации.</w:t>
      </w:r>
      <w:r w:rsidRPr="00C7082F">
        <w:rPr>
          <w:rStyle w:val="eop"/>
          <w:sz w:val="18"/>
          <w:szCs w:val="18"/>
        </w:rPr>
        <w:t> </w:t>
      </w:r>
      <w:proofErr w:type="gramEnd"/>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b/>
          <w:bCs/>
          <w:sz w:val="18"/>
          <w:szCs w:val="18"/>
        </w:rPr>
        <w:t> </w:t>
      </w:r>
      <w:r w:rsidRPr="00C7082F">
        <w:rPr>
          <w:rStyle w:val="normaltextrun"/>
          <w:sz w:val="18"/>
          <w:szCs w:val="18"/>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 внесенный Победителем аукциона задаток ему не возвращается.   </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sz w:val="18"/>
          <w:szCs w:val="18"/>
        </w:rPr>
        <w:t>Отказ в проведен</w:t>
      </w:r>
      <w:proofErr w:type="gramStart"/>
      <w:r w:rsidRPr="00C7082F">
        <w:rPr>
          <w:rStyle w:val="normaltextrun"/>
          <w:sz w:val="18"/>
          <w:szCs w:val="18"/>
        </w:rPr>
        <w:t>ии ау</w:t>
      </w:r>
      <w:proofErr w:type="gramEnd"/>
      <w:r w:rsidRPr="00C7082F">
        <w:rPr>
          <w:rStyle w:val="normaltextrun"/>
          <w:sz w:val="18"/>
          <w:szCs w:val="18"/>
        </w:rPr>
        <w:t>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 xml:space="preserve">Информация о результатах аукциона публикуется в печатном издании «Вестник» </w:t>
      </w:r>
      <w:proofErr w:type="spellStart"/>
      <w:r w:rsidRPr="00C7082F">
        <w:rPr>
          <w:rStyle w:val="normaltextrun"/>
          <w:sz w:val="18"/>
          <w:szCs w:val="18"/>
        </w:rPr>
        <w:t>Хомутовского</w:t>
      </w:r>
      <w:proofErr w:type="spellEnd"/>
      <w:r w:rsidRPr="00C7082F">
        <w:rPr>
          <w:rStyle w:val="normaltextrun"/>
          <w:sz w:val="18"/>
          <w:szCs w:val="18"/>
        </w:rPr>
        <w:t xml:space="preserve"> муниципального образования и размещается на официальном сайте в сети «Интернет» </w:t>
      </w:r>
      <w:hyperlink r:id="rId14" w:tgtFrame="_blank" w:history="1">
        <w:r w:rsidRPr="00C7082F">
          <w:rPr>
            <w:rStyle w:val="normaltextrun"/>
            <w:color w:val="0000FF"/>
            <w:sz w:val="18"/>
            <w:szCs w:val="18"/>
            <w:u w:val="single"/>
          </w:rPr>
          <w:t>www.torgi.gov.ru</w:t>
        </w:r>
      </w:hyperlink>
      <w:r w:rsidRPr="00C7082F">
        <w:rPr>
          <w:rStyle w:val="normaltextrun"/>
          <w:sz w:val="18"/>
          <w:szCs w:val="18"/>
        </w:rPr>
        <w:t>, </w:t>
      </w:r>
      <w:hyperlink r:id="rId15" w:tgtFrame="_blank" w:history="1">
        <w:r w:rsidRPr="00C7082F">
          <w:rPr>
            <w:rStyle w:val="normaltextrun"/>
            <w:color w:val="0000FF"/>
            <w:sz w:val="18"/>
            <w:szCs w:val="18"/>
            <w:u w:val="single"/>
          </w:rPr>
          <w:t>www.</w:t>
        </w:r>
        <w:r w:rsidRPr="00C7082F">
          <w:rPr>
            <w:rStyle w:val="normaltextrun"/>
            <w:color w:val="0000FF"/>
            <w:sz w:val="18"/>
            <w:szCs w:val="18"/>
            <w:u w:val="single"/>
            <w:lang w:val="en-US"/>
          </w:rPr>
          <w:t>mio</w:t>
        </w:r>
        <w:r w:rsidRPr="00C7082F">
          <w:rPr>
            <w:rStyle w:val="normaltextrun"/>
            <w:color w:val="0000FF"/>
            <w:sz w:val="18"/>
            <w:szCs w:val="18"/>
            <w:u w:val="single"/>
          </w:rPr>
          <w:t>.irkobl</w:t>
        </w:r>
      </w:hyperlink>
      <w:r w:rsidRPr="00C7082F">
        <w:rPr>
          <w:rStyle w:val="normaltextrun"/>
          <w:sz w:val="18"/>
          <w:szCs w:val="18"/>
        </w:rPr>
        <w:t>.</w:t>
      </w:r>
      <w:r w:rsidRPr="00C7082F">
        <w:rPr>
          <w:rStyle w:val="spellingerror"/>
          <w:sz w:val="18"/>
          <w:szCs w:val="18"/>
        </w:rPr>
        <w:t>ru</w:t>
      </w:r>
      <w:r w:rsidRPr="00C7082F">
        <w:rPr>
          <w:rStyle w:val="normaltextrun"/>
          <w:sz w:val="18"/>
          <w:szCs w:val="18"/>
        </w:rPr>
        <w:t>, </w:t>
      </w:r>
      <w:hyperlink r:id="rId16" w:tgtFrame="_blank" w:history="1">
        <w:r w:rsidRPr="00C7082F">
          <w:rPr>
            <w:rStyle w:val="normaltextrun"/>
            <w:color w:val="0000FF"/>
            <w:sz w:val="18"/>
            <w:szCs w:val="18"/>
            <w:u w:val="single"/>
          </w:rPr>
          <w:t>www.irkfi</w:t>
        </w:r>
      </w:hyperlink>
      <w:r w:rsidRPr="00C7082F">
        <w:rPr>
          <w:rStyle w:val="normaltextrun"/>
          <w:sz w:val="18"/>
          <w:szCs w:val="18"/>
        </w:rPr>
        <w:t>.</w:t>
      </w:r>
      <w:r w:rsidRPr="00C7082F">
        <w:rPr>
          <w:rStyle w:val="spellingerror"/>
          <w:sz w:val="18"/>
          <w:szCs w:val="18"/>
        </w:rPr>
        <w:t>ru</w:t>
      </w:r>
      <w:r w:rsidRPr="00C7082F">
        <w:rPr>
          <w:rStyle w:val="normaltextrun"/>
          <w:sz w:val="18"/>
          <w:szCs w:val="18"/>
        </w:rPr>
        <w:t> в месячный срок со дня заключения договора аренды земельного участка.</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 xml:space="preserve">Подробнее ознакомиться с объектом продажи, условиями проведения аукциона, подачи Заявки на участие в аукционе, заключения договора о задатке и договора аренды земельного участка можно по адресу г. Иркутск, ул. </w:t>
      </w:r>
      <w:proofErr w:type="gramStart"/>
      <w:r w:rsidRPr="00C7082F">
        <w:rPr>
          <w:rStyle w:val="normaltextrun"/>
          <w:sz w:val="18"/>
          <w:szCs w:val="18"/>
        </w:rPr>
        <w:t>Партизанская</w:t>
      </w:r>
      <w:proofErr w:type="gramEnd"/>
      <w:r w:rsidRPr="00C7082F">
        <w:rPr>
          <w:rStyle w:val="normaltextrun"/>
          <w:sz w:val="18"/>
          <w:szCs w:val="18"/>
        </w:rPr>
        <w:t>,1, оф. 49, в рабочие дни с 10.00 до 17.00. Телефон для справок: 297-138, 207-518, в Интернете по адресу: www.torgi.gov.ru, </w:t>
      </w:r>
      <w:proofErr w:type="spellStart"/>
      <w:r w:rsidRPr="00C7082F">
        <w:rPr>
          <w:rStyle w:val="spellingerror"/>
          <w:sz w:val="18"/>
          <w:szCs w:val="18"/>
        </w:rPr>
        <w:t>www</w:t>
      </w:r>
      <w:proofErr w:type="spellEnd"/>
      <w:r w:rsidRPr="00C7082F">
        <w:rPr>
          <w:rStyle w:val="normaltextrun"/>
          <w:sz w:val="18"/>
          <w:szCs w:val="18"/>
        </w:rPr>
        <w:t>. </w:t>
      </w:r>
      <w:proofErr w:type="spellStart"/>
      <w:r w:rsidRPr="00C7082F">
        <w:rPr>
          <w:rStyle w:val="spellingerror"/>
          <w:sz w:val="18"/>
          <w:szCs w:val="18"/>
          <w:lang w:val="en-US"/>
        </w:rPr>
        <w:t>mio</w:t>
      </w:r>
      <w:proofErr w:type="spellEnd"/>
      <w:r w:rsidRPr="00C7082F">
        <w:rPr>
          <w:rStyle w:val="normaltextrun"/>
          <w:sz w:val="18"/>
          <w:szCs w:val="18"/>
        </w:rPr>
        <w:t>.</w:t>
      </w:r>
      <w:proofErr w:type="spellStart"/>
      <w:r w:rsidRPr="00C7082F">
        <w:rPr>
          <w:rStyle w:val="spellingerror"/>
          <w:sz w:val="18"/>
          <w:szCs w:val="18"/>
        </w:rPr>
        <w:t>irkobl</w:t>
      </w:r>
      <w:proofErr w:type="spellEnd"/>
      <w:r w:rsidRPr="00C7082F">
        <w:rPr>
          <w:rStyle w:val="normaltextrun"/>
          <w:sz w:val="18"/>
          <w:szCs w:val="18"/>
        </w:rPr>
        <w:t>. </w:t>
      </w:r>
      <w:r w:rsidRPr="00C7082F">
        <w:rPr>
          <w:rStyle w:val="normaltextrun"/>
          <w:sz w:val="18"/>
          <w:szCs w:val="18"/>
          <w:lang w:val="en-US"/>
        </w:rPr>
        <w:t>r</w:t>
      </w:r>
      <w:r w:rsidRPr="00C7082F">
        <w:rPr>
          <w:rStyle w:val="normaltextrun"/>
          <w:sz w:val="18"/>
          <w:szCs w:val="18"/>
        </w:rPr>
        <w:t>u;  </w:t>
      </w:r>
      <w:proofErr w:type="spellStart"/>
      <w:r w:rsidRPr="00C7082F">
        <w:rPr>
          <w:rStyle w:val="spellingerror"/>
          <w:sz w:val="18"/>
          <w:szCs w:val="18"/>
        </w:rPr>
        <w:t>www</w:t>
      </w:r>
      <w:proofErr w:type="spellEnd"/>
      <w:r w:rsidRPr="00C7082F">
        <w:rPr>
          <w:rStyle w:val="normaltextrun"/>
          <w:sz w:val="18"/>
          <w:szCs w:val="18"/>
        </w:rPr>
        <w:t>. irkfi.ru.</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Осмотр земельного участка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 (запись по телефону 29-54-06).</w:t>
      </w:r>
      <w:r w:rsidRPr="00C7082F">
        <w:rPr>
          <w:rStyle w:val="eop"/>
          <w:sz w:val="18"/>
          <w:szCs w:val="18"/>
        </w:rPr>
        <w:t> </w:t>
      </w:r>
    </w:p>
    <w:p w:rsidR="00C7082F" w:rsidRPr="00C7082F" w:rsidRDefault="00C7082F" w:rsidP="00FB5574">
      <w:pPr>
        <w:pStyle w:val="paragraph"/>
        <w:spacing w:before="0" w:beforeAutospacing="0" w:after="0" w:afterAutospacing="0"/>
        <w:ind w:left="-567"/>
        <w:textAlignment w:val="baseline"/>
        <w:rPr>
          <w:rFonts w:ascii="Segoe UI" w:hAnsi="Segoe UI" w:cs="Segoe UI"/>
          <w:sz w:val="18"/>
          <w:szCs w:val="18"/>
        </w:rPr>
      </w:pPr>
      <w:r w:rsidRPr="00C7082F">
        <w:rPr>
          <w:rStyle w:val="eop"/>
          <w:sz w:val="18"/>
          <w:szCs w:val="18"/>
        </w:rPr>
        <w:t> </w:t>
      </w:r>
    </w:p>
    <w:p w:rsidR="00C7082F" w:rsidRPr="00C7082F" w:rsidRDefault="00C7082F" w:rsidP="00AA75B4">
      <w:pPr>
        <w:pStyle w:val="paragraph"/>
        <w:spacing w:before="0" w:beforeAutospacing="0" w:after="0" w:afterAutospacing="0"/>
        <w:ind w:left="-567"/>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jc w:val="right"/>
        <w:textAlignment w:val="baseline"/>
        <w:rPr>
          <w:rFonts w:ascii="Segoe UI" w:hAnsi="Segoe UI" w:cs="Segoe UI"/>
          <w:i/>
          <w:sz w:val="18"/>
          <w:szCs w:val="18"/>
        </w:rPr>
      </w:pPr>
      <w:r w:rsidRPr="00C7082F">
        <w:rPr>
          <w:rStyle w:val="normaltextrun"/>
          <w:i/>
          <w:sz w:val="18"/>
          <w:szCs w:val="18"/>
        </w:rPr>
        <w:t>Директор                                        Ю.А. Первушина</w:t>
      </w:r>
      <w:r w:rsidRPr="00C7082F">
        <w:rPr>
          <w:rStyle w:val="eop"/>
          <w:i/>
          <w:sz w:val="18"/>
          <w:szCs w:val="18"/>
        </w:rPr>
        <w:t> </w:t>
      </w:r>
    </w:p>
    <w:p w:rsidR="00C7082F" w:rsidRPr="00C7082F" w:rsidRDefault="00C7082F" w:rsidP="00FB5574">
      <w:pPr>
        <w:pStyle w:val="paragraph"/>
        <w:spacing w:before="0" w:beforeAutospacing="0" w:after="0" w:afterAutospacing="0"/>
        <w:ind w:left="-567"/>
        <w:textAlignment w:val="baseline"/>
        <w:rPr>
          <w:rFonts w:ascii="Segoe UI" w:hAnsi="Segoe UI" w:cs="Segoe UI"/>
          <w: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jc w:val="center"/>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jc w:val="center"/>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jc w:val="center"/>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jc w:val="center"/>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jc w:val="center"/>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jc w:val="center"/>
        <w:textAlignment w:val="baseline"/>
        <w:rPr>
          <w:rFonts w:ascii="Segoe UI" w:hAnsi="Segoe UI" w:cs="Segoe UI"/>
          <w:sz w:val="18"/>
          <w:szCs w:val="18"/>
        </w:rPr>
      </w:pPr>
      <w:r w:rsidRPr="00C7082F">
        <w:rPr>
          <w:rStyle w:val="normaltextrun"/>
          <w:b/>
          <w:bCs/>
          <w:sz w:val="18"/>
          <w:szCs w:val="18"/>
        </w:rPr>
        <w:t>ЗАЯВКА</w:t>
      </w:r>
      <w:r w:rsidRPr="00C7082F">
        <w:rPr>
          <w:rStyle w:val="eop"/>
          <w:sz w:val="18"/>
          <w:szCs w:val="18"/>
        </w:rPr>
        <w:t> </w:t>
      </w:r>
    </w:p>
    <w:p w:rsidR="00C7082F" w:rsidRPr="00C7082F" w:rsidRDefault="00C7082F" w:rsidP="00FB5574">
      <w:pPr>
        <w:pStyle w:val="paragraph"/>
        <w:spacing w:before="0" w:beforeAutospacing="0" w:after="0" w:afterAutospacing="0"/>
        <w:ind w:left="-567"/>
        <w:jc w:val="center"/>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jc w:val="center"/>
        <w:textAlignment w:val="baseline"/>
        <w:rPr>
          <w:rFonts w:ascii="Segoe UI" w:hAnsi="Segoe UI" w:cs="Segoe UI"/>
          <w:sz w:val="18"/>
          <w:szCs w:val="18"/>
        </w:rPr>
      </w:pPr>
      <w:r w:rsidRPr="00C7082F">
        <w:rPr>
          <w:rStyle w:val="normaltextrun"/>
          <w:sz w:val="18"/>
          <w:szCs w:val="18"/>
        </w:rPr>
        <w:t>на участие в аукционе по продаже права на заключение</w:t>
      </w:r>
      <w:r w:rsidRPr="00C7082F">
        <w:rPr>
          <w:rStyle w:val="eop"/>
          <w:sz w:val="18"/>
          <w:szCs w:val="18"/>
        </w:rPr>
        <w:t> </w:t>
      </w:r>
    </w:p>
    <w:p w:rsidR="00C7082F" w:rsidRPr="00C7082F" w:rsidRDefault="00C7082F" w:rsidP="00FB5574">
      <w:pPr>
        <w:pStyle w:val="paragraph"/>
        <w:spacing w:before="0" w:beforeAutospacing="0" w:after="0" w:afterAutospacing="0"/>
        <w:ind w:left="-567"/>
        <w:jc w:val="center"/>
        <w:textAlignment w:val="baseline"/>
        <w:rPr>
          <w:rFonts w:ascii="Segoe UI" w:hAnsi="Segoe UI" w:cs="Segoe UI"/>
          <w:sz w:val="18"/>
          <w:szCs w:val="18"/>
        </w:rPr>
      </w:pPr>
      <w:r w:rsidRPr="00C7082F">
        <w:rPr>
          <w:rStyle w:val="normaltextrun"/>
          <w:sz w:val="18"/>
          <w:szCs w:val="18"/>
        </w:rPr>
        <w:t>договора аренды   земельного участка</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1. Изучив информационное сообщение №______________________ о проведении земельного аукциона   по продаже права на заключение договора аренды земельного участка</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b/>
          <w:bCs/>
          <w:sz w:val="18"/>
          <w:szCs w:val="18"/>
        </w:rPr>
        <w:t>(заполняется юридическим лицом)</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b/>
          <w:bCs/>
          <w:sz w:val="18"/>
          <w:szCs w:val="18"/>
        </w:rPr>
        <w:t>ЗАЯВИТЕЛЬ________________________________________________________________</w:t>
      </w:r>
      <w:r w:rsidRPr="00C7082F">
        <w:rPr>
          <w:rStyle w:val="eop"/>
          <w:sz w:val="18"/>
          <w:szCs w:val="18"/>
        </w:rPr>
        <w:t> </w:t>
      </w:r>
    </w:p>
    <w:p w:rsidR="00C7082F" w:rsidRPr="00C7082F" w:rsidRDefault="00C7082F" w:rsidP="00FB5574">
      <w:pPr>
        <w:pStyle w:val="paragraph"/>
        <w:spacing w:before="0" w:beforeAutospacing="0" w:after="0" w:afterAutospacing="0"/>
        <w:ind w:left="-567"/>
        <w:jc w:val="center"/>
        <w:textAlignment w:val="baseline"/>
        <w:rPr>
          <w:rFonts w:ascii="Segoe UI" w:hAnsi="Segoe UI" w:cs="Segoe UI"/>
          <w:sz w:val="18"/>
          <w:szCs w:val="18"/>
        </w:rPr>
      </w:pPr>
      <w:r w:rsidRPr="00C7082F">
        <w:rPr>
          <w:rStyle w:val="normaltextrun"/>
          <w:sz w:val="18"/>
          <w:szCs w:val="18"/>
        </w:rPr>
        <w:t>(</w:t>
      </w:r>
      <w:r w:rsidRPr="00C7082F">
        <w:rPr>
          <w:rStyle w:val="normaltextrun"/>
          <w:i/>
          <w:iCs/>
          <w:sz w:val="18"/>
          <w:szCs w:val="18"/>
        </w:rPr>
        <w:t>наименование организации заявителя, ИНН, ОГРН)</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sz w:val="18"/>
          <w:szCs w:val="18"/>
        </w:rPr>
        <w:t> в лице ____________________________________________________________________,</w:t>
      </w:r>
      <w:r w:rsidRPr="00C7082F">
        <w:rPr>
          <w:rStyle w:val="eop"/>
          <w:sz w:val="18"/>
          <w:szCs w:val="18"/>
        </w:rPr>
        <w:t> </w:t>
      </w:r>
    </w:p>
    <w:p w:rsidR="00C7082F" w:rsidRPr="00C7082F" w:rsidRDefault="00C7082F" w:rsidP="00FB5574">
      <w:pPr>
        <w:pStyle w:val="paragraph"/>
        <w:spacing w:before="0" w:beforeAutospacing="0" w:after="0" w:afterAutospacing="0"/>
        <w:ind w:left="-567" w:firstLine="360"/>
        <w:jc w:val="center"/>
        <w:textAlignment w:val="baseline"/>
        <w:rPr>
          <w:rFonts w:ascii="Segoe UI" w:hAnsi="Segoe UI" w:cs="Segoe UI"/>
          <w:sz w:val="18"/>
          <w:szCs w:val="18"/>
        </w:rPr>
      </w:pPr>
      <w:r w:rsidRPr="00C7082F">
        <w:rPr>
          <w:rStyle w:val="normaltextrun"/>
          <w:i/>
          <w:iCs/>
          <w:sz w:val="18"/>
          <w:szCs w:val="18"/>
        </w:rPr>
        <w:t>(наименование должности руководителя и его Ф.И.О.)</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proofErr w:type="gramStart"/>
      <w:r w:rsidRPr="00C7082F">
        <w:rPr>
          <w:rStyle w:val="normaltextrun"/>
          <w:sz w:val="18"/>
          <w:szCs w:val="18"/>
        </w:rPr>
        <w:t>действующего</w:t>
      </w:r>
      <w:proofErr w:type="gramEnd"/>
      <w:r w:rsidRPr="00C7082F">
        <w:rPr>
          <w:rStyle w:val="normaltextrun"/>
          <w:sz w:val="18"/>
          <w:szCs w:val="18"/>
        </w:rPr>
        <w:t xml:space="preserve"> на основании__________________________________________________ ____________________________________________________________________________</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sz w:val="18"/>
          <w:szCs w:val="18"/>
        </w:rPr>
        <w:t>Юридический и фактический адреса:____________________________________________ ____________________________________________________________________________</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sz w:val="18"/>
          <w:szCs w:val="18"/>
        </w:rPr>
        <w:t>телефоны _____________, факс ________________ адрес электронной почты: _________</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textAlignment w:val="baseline"/>
        <w:rPr>
          <w:rFonts w:ascii="Segoe UI" w:hAnsi="Segoe UI" w:cs="Segoe UI"/>
          <w:sz w:val="18"/>
          <w:szCs w:val="18"/>
        </w:rPr>
      </w:pPr>
      <w:r w:rsidRPr="00C7082F">
        <w:rPr>
          <w:rStyle w:val="normaltextrun"/>
          <w:b/>
          <w:bCs/>
          <w:sz w:val="18"/>
          <w:szCs w:val="18"/>
        </w:rPr>
        <w:lastRenderedPageBreak/>
        <w:t>(заполняется физическим лицом)</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b/>
          <w:bCs/>
          <w:sz w:val="18"/>
          <w:szCs w:val="18"/>
        </w:rPr>
        <w:t>ЗАЯВИТЕЛЬ ____________________________________________________________________________</w:t>
      </w:r>
      <w:r w:rsidRPr="00C7082F">
        <w:rPr>
          <w:rStyle w:val="eop"/>
          <w:sz w:val="18"/>
          <w:szCs w:val="18"/>
        </w:rPr>
        <w:t> </w:t>
      </w:r>
    </w:p>
    <w:p w:rsidR="00C7082F" w:rsidRPr="00C7082F" w:rsidRDefault="00C7082F" w:rsidP="00FB5574">
      <w:pPr>
        <w:pStyle w:val="paragraph"/>
        <w:spacing w:before="0" w:beforeAutospacing="0" w:after="0" w:afterAutospacing="0"/>
        <w:ind w:left="-567"/>
        <w:jc w:val="center"/>
        <w:textAlignment w:val="baseline"/>
        <w:rPr>
          <w:rFonts w:ascii="Segoe UI" w:hAnsi="Segoe UI" w:cs="Segoe UI"/>
          <w:sz w:val="18"/>
          <w:szCs w:val="18"/>
        </w:rPr>
      </w:pPr>
      <w:r w:rsidRPr="00C7082F">
        <w:rPr>
          <w:rStyle w:val="normaltextrun"/>
          <w:sz w:val="18"/>
          <w:szCs w:val="18"/>
        </w:rPr>
        <w:t>(</w:t>
      </w:r>
      <w:r w:rsidRPr="00C7082F">
        <w:rPr>
          <w:rStyle w:val="normaltextrun"/>
          <w:i/>
          <w:iCs/>
          <w:sz w:val="18"/>
          <w:szCs w:val="18"/>
        </w:rPr>
        <w:t>Ф.И.О. заявителя)</w:t>
      </w:r>
      <w:r w:rsidRPr="00C7082F">
        <w:rPr>
          <w:rStyle w:val="eop"/>
          <w:sz w:val="18"/>
          <w:szCs w:val="18"/>
        </w:rPr>
        <w:t> </w:t>
      </w:r>
    </w:p>
    <w:p w:rsidR="00C7082F" w:rsidRPr="00C7082F" w:rsidRDefault="00C7082F" w:rsidP="00FB5574">
      <w:pPr>
        <w:pStyle w:val="paragraph"/>
        <w:spacing w:before="0" w:beforeAutospacing="0" w:after="0" w:afterAutospacing="0"/>
        <w:ind w:left="-567"/>
        <w:textAlignment w:val="baseline"/>
        <w:rPr>
          <w:rFonts w:ascii="Segoe UI" w:hAnsi="Segoe UI" w:cs="Segoe UI"/>
          <w:sz w:val="18"/>
          <w:szCs w:val="18"/>
        </w:rPr>
      </w:pPr>
      <w:r w:rsidRPr="00C7082F">
        <w:rPr>
          <w:rStyle w:val="normaltextrun"/>
          <w:sz w:val="18"/>
          <w:szCs w:val="18"/>
        </w:rPr>
        <w:t>Документ, удостоверяющий личность __________________________________________</w:t>
      </w:r>
      <w:r w:rsidRPr="00C7082F">
        <w:rPr>
          <w:rStyle w:val="eop"/>
          <w:sz w:val="18"/>
          <w:szCs w:val="18"/>
        </w:rPr>
        <w:t> </w:t>
      </w:r>
    </w:p>
    <w:p w:rsidR="00C7082F" w:rsidRPr="00C7082F" w:rsidRDefault="00C7082F" w:rsidP="00FB5574">
      <w:pPr>
        <w:pStyle w:val="paragraph"/>
        <w:spacing w:before="0" w:beforeAutospacing="0" w:after="0" w:afterAutospacing="0"/>
        <w:ind w:left="-567"/>
        <w:textAlignment w:val="baseline"/>
        <w:rPr>
          <w:rFonts w:ascii="Segoe UI" w:hAnsi="Segoe UI" w:cs="Segoe UI"/>
          <w:sz w:val="18"/>
          <w:szCs w:val="18"/>
        </w:rPr>
      </w:pPr>
      <w:r w:rsidRPr="00C7082F">
        <w:rPr>
          <w:rStyle w:val="normaltextrun"/>
          <w:sz w:val="18"/>
          <w:szCs w:val="18"/>
        </w:rPr>
        <w:t xml:space="preserve">Серия____________ №_____________________ </w:t>
      </w:r>
      <w:proofErr w:type="gramStart"/>
      <w:r w:rsidRPr="00C7082F">
        <w:rPr>
          <w:rStyle w:val="normaltextrun"/>
          <w:sz w:val="18"/>
          <w:szCs w:val="18"/>
        </w:rPr>
        <w:t>выдан</w:t>
      </w:r>
      <w:proofErr w:type="gramEnd"/>
      <w:r w:rsidRPr="00C7082F">
        <w:rPr>
          <w:rStyle w:val="normaltextrun"/>
          <w:sz w:val="18"/>
          <w:szCs w:val="18"/>
        </w:rPr>
        <w:t xml:space="preserve"> «______» ____________________ ___________________________________________________________________________</w:t>
      </w:r>
      <w:r w:rsidRPr="00C7082F">
        <w:rPr>
          <w:rStyle w:val="eop"/>
          <w:sz w:val="18"/>
          <w:szCs w:val="18"/>
        </w:rPr>
        <w:t> </w:t>
      </w:r>
    </w:p>
    <w:p w:rsidR="00C7082F" w:rsidRPr="00C7082F" w:rsidRDefault="00C7082F" w:rsidP="00FB5574">
      <w:pPr>
        <w:pStyle w:val="paragraph"/>
        <w:spacing w:before="0" w:beforeAutospacing="0" w:after="0" w:afterAutospacing="0"/>
        <w:ind w:left="-567"/>
        <w:jc w:val="center"/>
        <w:textAlignment w:val="baseline"/>
        <w:rPr>
          <w:rFonts w:ascii="Segoe UI" w:hAnsi="Segoe UI" w:cs="Segoe UI"/>
          <w:sz w:val="18"/>
          <w:szCs w:val="18"/>
        </w:rPr>
      </w:pPr>
      <w:r w:rsidRPr="00C7082F">
        <w:rPr>
          <w:rStyle w:val="normaltextrun"/>
          <w:sz w:val="18"/>
          <w:szCs w:val="18"/>
        </w:rPr>
        <w:t xml:space="preserve">(кем </w:t>
      </w:r>
      <w:proofErr w:type="gramStart"/>
      <w:r w:rsidRPr="00C7082F">
        <w:rPr>
          <w:rStyle w:val="normaltextrun"/>
          <w:sz w:val="18"/>
          <w:szCs w:val="18"/>
        </w:rPr>
        <w:t>выдан</w:t>
      </w:r>
      <w:proofErr w:type="gramEnd"/>
      <w:r w:rsidRPr="00C7082F">
        <w:rPr>
          <w:rStyle w:val="normaltextrun"/>
          <w:sz w:val="18"/>
          <w:szCs w:val="18"/>
        </w:rPr>
        <w:t>)</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sz w:val="18"/>
          <w:szCs w:val="18"/>
        </w:rPr>
        <w:t>Место регистрации (адрес</w:t>
      </w:r>
      <w:r w:rsidRPr="00C7082F">
        <w:rPr>
          <w:rStyle w:val="contextualspellingandgrammarerror"/>
          <w:sz w:val="18"/>
          <w:szCs w:val="18"/>
        </w:rPr>
        <w:t>):_</w:t>
      </w:r>
      <w:r w:rsidRPr="00C7082F">
        <w:rPr>
          <w:rStyle w:val="normaltextrun"/>
          <w:sz w:val="18"/>
          <w:szCs w:val="18"/>
        </w:rPr>
        <w:t>___________________________________________________</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sz w:val="18"/>
          <w:szCs w:val="18"/>
        </w:rPr>
        <w:t>ИНН ____________________ телефон _________ адрес электронной почты: ___________</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sz w:val="18"/>
          <w:szCs w:val="18"/>
        </w:rPr>
        <w:t>согласен приобрести на правах аренды земельный участок лот №__ кадастровый номер: ______________________________________площадь________________ расположенный: ___________________________________________________________________________</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 размещённого на официальных сайтах торгов.</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Заявитель включается в реестр недобросовестных участников аукциона и сумма внесенного Заявителем задатка не возвращается.</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normaltextrun"/>
          <w:sz w:val="18"/>
          <w:szCs w:val="18"/>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r w:rsidRPr="00C7082F">
        <w:rPr>
          <w:rStyle w:val="eop"/>
          <w:sz w:val="18"/>
          <w:szCs w:val="18"/>
        </w:rPr>
        <w:t> </w:t>
      </w:r>
    </w:p>
    <w:p w:rsidR="00C7082F" w:rsidRPr="00C7082F" w:rsidRDefault="00C7082F" w:rsidP="00FB5574">
      <w:pPr>
        <w:pStyle w:val="paragraph"/>
        <w:spacing w:before="0" w:beforeAutospacing="0" w:after="0" w:afterAutospacing="0"/>
        <w:ind w:left="-567" w:firstLine="540"/>
        <w:jc w:val="both"/>
        <w:textAlignment w:val="baseline"/>
        <w:rPr>
          <w:rFonts w:ascii="Segoe UI" w:hAnsi="Segoe UI" w:cs="Segoe UI"/>
          <w:sz w:val="18"/>
          <w:szCs w:val="18"/>
        </w:rPr>
      </w:pPr>
      <w:r w:rsidRPr="00C7082F">
        <w:rPr>
          <w:rStyle w:val="normaltextrun"/>
          <w:sz w:val="18"/>
          <w:szCs w:val="18"/>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sz w:val="18"/>
          <w:szCs w:val="18"/>
        </w:rPr>
        <w:t>________________________________________________________________________________________________________________________________________________________</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sz w:val="18"/>
          <w:szCs w:val="18"/>
        </w:rPr>
        <w:t>____________________________________________________________________________</w:t>
      </w:r>
      <w:r w:rsidRPr="00C7082F">
        <w:rPr>
          <w:rStyle w:val="eop"/>
          <w:sz w:val="18"/>
          <w:szCs w:val="18"/>
        </w:rPr>
        <w:t> </w:t>
      </w:r>
    </w:p>
    <w:p w:rsidR="00C7082F" w:rsidRPr="00C7082F" w:rsidRDefault="00C7082F" w:rsidP="00FB5574">
      <w:pPr>
        <w:pStyle w:val="paragraph"/>
        <w:spacing w:before="0" w:beforeAutospacing="0" w:after="0" w:afterAutospacing="0"/>
        <w:ind w:left="-567" w:firstLine="555"/>
        <w:jc w:val="both"/>
        <w:textAlignment w:val="baseline"/>
        <w:rPr>
          <w:rFonts w:ascii="Segoe UI" w:hAnsi="Segoe UI" w:cs="Segoe UI"/>
          <w:sz w:val="18"/>
          <w:szCs w:val="18"/>
        </w:rPr>
      </w:pPr>
      <w:r w:rsidRPr="00C7082F">
        <w:rPr>
          <w:rStyle w:val="normaltextrun"/>
          <w:sz w:val="18"/>
          <w:szCs w:val="18"/>
        </w:rPr>
        <w:t>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r w:rsidRPr="00C7082F">
        <w:rPr>
          <w:rStyle w:val="eop"/>
          <w:sz w:val="18"/>
          <w:szCs w:val="18"/>
        </w:rPr>
        <w:t> </w:t>
      </w:r>
    </w:p>
    <w:p w:rsidR="00C7082F" w:rsidRPr="00C7082F" w:rsidRDefault="00C7082F" w:rsidP="00FB5574">
      <w:pPr>
        <w:pStyle w:val="paragraph"/>
        <w:spacing w:before="0" w:beforeAutospacing="0" w:after="0" w:afterAutospacing="0"/>
        <w:ind w:left="-567" w:firstLine="705"/>
        <w:jc w:val="both"/>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i/>
          <w:iCs/>
          <w:sz w:val="18"/>
          <w:szCs w:val="18"/>
          <w:u w:val="single"/>
        </w:rPr>
        <w:t>Перечень предоставляемых документов:</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firstLine="540"/>
        <w:jc w:val="both"/>
        <w:textAlignment w:val="baseline"/>
        <w:rPr>
          <w:rFonts w:ascii="Segoe UI" w:hAnsi="Segoe UI" w:cs="Segoe UI"/>
          <w:sz w:val="18"/>
          <w:szCs w:val="18"/>
        </w:rPr>
      </w:pPr>
      <w:r w:rsidRPr="00C7082F">
        <w:rPr>
          <w:rStyle w:val="normaltextrun"/>
          <w:sz w:val="18"/>
          <w:szCs w:val="18"/>
        </w:rPr>
        <w:t>1) заявка на участие в аукционе по установленной в извещении о проведен</w:t>
      </w:r>
      <w:proofErr w:type="gramStart"/>
      <w:r w:rsidRPr="00C7082F">
        <w:rPr>
          <w:rStyle w:val="normaltextrun"/>
          <w:sz w:val="18"/>
          <w:szCs w:val="18"/>
        </w:rPr>
        <w:t>ии ау</w:t>
      </w:r>
      <w:proofErr w:type="gramEnd"/>
      <w:r w:rsidRPr="00C7082F">
        <w:rPr>
          <w:rStyle w:val="normaltextrun"/>
          <w:sz w:val="18"/>
          <w:szCs w:val="18"/>
        </w:rPr>
        <w:t>кциона форме с указанием банковских реквизитов счета для возврата задатка;</w:t>
      </w:r>
      <w:r w:rsidRPr="00C7082F">
        <w:rPr>
          <w:rStyle w:val="eop"/>
          <w:sz w:val="18"/>
          <w:szCs w:val="18"/>
        </w:rPr>
        <w:t> </w:t>
      </w:r>
    </w:p>
    <w:p w:rsidR="00C7082F" w:rsidRPr="00C7082F" w:rsidRDefault="00C7082F" w:rsidP="00FB5574">
      <w:pPr>
        <w:pStyle w:val="paragraph"/>
        <w:spacing w:before="0" w:beforeAutospacing="0" w:after="0" w:afterAutospacing="0"/>
        <w:ind w:left="-567" w:firstLine="540"/>
        <w:jc w:val="both"/>
        <w:textAlignment w:val="baseline"/>
        <w:rPr>
          <w:rFonts w:ascii="Segoe UI" w:hAnsi="Segoe UI" w:cs="Segoe UI"/>
          <w:sz w:val="18"/>
          <w:szCs w:val="18"/>
        </w:rPr>
      </w:pPr>
      <w:r w:rsidRPr="00C7082F">
        <w:rPr>
          <w:rStyle w:val="normaltextrun"/>
          <w:sz w:val="18"/>
          <w:szCs w:val="18"/>
        </w:rPr>
        <w:t>2) копии документов, удостоверяющих личность заявителя (для граждан);</w:t>
      </w:r>
      <w:r w:rsidRPr="00C7082F">
        <w:rPr>
          <w:rStyle w:val="eop"/>
          <w:sz w:val="18"/>
          <w:szCs w:val="18"/>
        </w:rPr>
        <w:t> </w:t>
      </w:r>
    </w:p>
    <w:p w:rsidR="00C7082F" w:rsidRPr="00C7082F" w:rsidRDefault="00C7082F" w:rsidP="00FB5574">
      <w:pPr>
        <w:pStyle w:val="paragraph"/>
        <w:spacing w:before="0" w:beforeAutospacing="0" w:after="0" w:afterAutospacing="0"/>
        <w:ind w:left="-567" w:firstLine="540"/>
        <w:jc w:val="both"/>
        <w:textAlignment w:val="baseline"/>
        <w:rPr>
          <w:rFonts w:ascii="Segoe UI" w:hAnsi="Segoe UI" w:cs="Segoe UI"/>
          <w:sz w:val="18"/>
          <w:szCs w:val="18"/>
        </w:rPr>
      </w:pPr>
      <w:r w:rsidRPr="00C7082F">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7082F">
        <w:rPr>
          <w:rStyle w:val="eop"/>
          <w:sz w:val="18"/>
          <w:szCs w:val="18"/>
        </w:rPr>
        <w:t> </w:t>
      </w:r>
    </w:p>
    <w:p w:rsidR="00C7082F" w:rsidRPr="00C7082F" w:rsidRDefault="00C7082F" w:rsidP="00FB5574">
      <w:pPr>
        <w:pStyle w:val="paragraph"/>
        <w:spacing w:before="0" w:beforeAutospacing="0" w:after="0" w:afterAutospacing="0"/>
        <w:ind w:left="-567" w:firstLine="540"/>
        <w:jc w:val="both"/>
        <w:textAlignment w:val="baseline"/>
        <w:rPr>
          <w:rFonts w:ascii="Segoe UI" w:hAnsi="Segoe UI" w:cs="Segoe UI"/>
          <w:sz w:val="18"/>
          <w:szCs w:val="18"/>
        </w:rPr>
      </w:pPr>
      <w:r w:rsidRPr="00C7082F">
        <w:rPr>
          <w:rStyle w:val="normaltextrun"/>
          <w:sz w:val="18"/>
          <w:szCs w:val="18"/>
        </w:rPr>
        <w:t>4) документы, подтверждающие внесение задатка;</w:t>
      </w:r>
      <w:r w:rsidRPr="00C7082F">
        <w:rPr>
          <w:rStyle w:val="eop"/>
          <w:sz w:val="18"/>
          <w:szCs w:val="18"/>
        </w:rPr>
        <w:t> </w:t>
      </w:r>
    </w:p>
    <w:p w:rsidR="00C7082F" w:rsidRPr="00C7082F" w:rsidRDefault="00C7082F" w:rsidP="00FB5574">
      <w:pPr>
        <w:pStyle w:val="paragraph"/>
        <w:spacing w:before="0" w:beforeAutospacing="0" w:after="0" w:afterAutospacing="0"/>
        <w:ind w:left="-567" w:firstLine="540"/>
        <w:jc w:val="both"/>
        <w:textAlignment w:val="baseline"/>
        <w:rPr>
          <w:rFonts w:ascii="Segoe UI" w:hAnsi="Segoe UI" w:cs="Segoe UI"/>
          <w:sz w:val="18"/>
          <w:szCs w:val="18"/>
        </w:rPr>
      </w:pPr>
      <w:r w:rsidRPr="00C7082F">
        <w:rPr>
          <w:rStyle w:val="normaltextrun"/>
          <w:sz w:val="18"/>
          <w:szCs w:val="18"/>
        </w:rPr>
        <w:t>5) опись представленных документов.</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textAlignment w:val="baseline"/>
        <w:rPr>
          <w:rFonts w:ascii="Segoe UI" w:hAnsi="Segoe UI" w:cs="Segoe UI"/>
          <w:sz w:val="18"/>
          <w:szCs w:val="18"/>
        </w:rPr>
      </w:pPr>
      <w:r w:rsidRPr="00C7082F">
        <w:rPr>
          <w:rStyle w:val="normaltextrun"/>
          <w:sz w:val="18"/>
          <w:szCs w:val="18"/>
        </w:rPr>
        <w:t>Подпись Заявителя</w:t>
      </w:r>
      <w:r w:rsidRPr="00C7082F">
        <w:rPr>
          <w:rStyle w:val="eop"/>
          <w:sz w:val="18"/>
          <w:szCs w:val="18"/>
        </w:rPr>
        <w:t> </w:t>
      </w:r>
    </w:p>
    <w:p w:rsidR="00C7082F" w:rsidRPr="00C7082F" w:rsidRDefault="00C7082F" w:rsidP="00FB5574">
      <w:pPr>
        <w:pStyle w:val="paragraph"/>
        <w:spacing w:before="0" w:beforeAutospacing="0" w:after="0" w:afterAutospacing="0"/>
        <w:ind w:left="-567"/>
        <w:textAlignment w:val="baseline"/>
        <w:rPr>
          <w:rFonts w:ascii="Segoe UI" w:hAnsi="Segoe UI" w:cs="Segoe UI"/>
          <w:sz w:val="18"/>
          <w:szCs w:val="18"/>
        </w:rPr>
      </w:pPr>
      <w:r w:rsidRPr="00C7082F">
        <w:rPr>
          <w:rStyle w:val="normaltextrun"/>
          <w:sz w:val="18"/>
          <w:szCs w:val="18"/>
        </w:rPr>
        <w:t>(полномочного представителя </w:t>
      </w:r>
      <w:r w:rsidRPr="00C7082F">
        <w:rPr>
          <w:rStyle w:val="contextualspellingandgrammarerror"/>
          <w:sz w:val="18"/>
          <w:szCs w:val="18"/>
        </w:rPr>
        <w:t>Заявителя)   </w:t>
      </w:r>
      <w:r w:rsidRPr="00C7082F">
        <w:rPr>
          <w:rStyle w:val="normaltextrun"/>
          <w:sz w:val="18"/>
          <w:szCs w:val="18"/>
        </w:rPr>
        <w:t>      _________________ /________________/</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sz w:val="18"/>
          <w:szCs w:val="18"/>
        </w:rPr>
        <w:t>«___» _____________ 202_г.</w:t>
      </w:r>
      <w:r w:rsidRPr="00C7082F">
        <w:rPr>
          <w:rStyle w:val="eop"/>
          <w:sz w:val="18"/>
          <w:szCs w:val="18"/>
        </w:rPr>
        <w:t> </w:t>
      </w:r>
    </w:p>
    <w:p w:rsidR="00C7082F" w:rsidRPr="00C7082F" w:rsidRDefault="00C7082F" w:rsidP="00FB5574">
      <w:pPr>
        <w:pStyle w:val="paragraph"/>
        <w:spacing w:before="0" w:beforeAutospacing="0" w:after="0" w:afterAutospacing="0"/>
        <w:ind w:left="-567"/>
        <w:textAlignment w:val="baseline"/>
        <w:rPr>
          <w:rFonts w:ascii="Segoe UI" w:hAnsi="Segoe UI" w:cs="Segoe UI"/>
          <w:sz w:val="18"/>
          <w:szCs w:val="18"/>
        </w:rPr>
      </w:pPr>
      <w:r w:rsidRPr="00C7082F">
        <w:rPr>
          <w:rStyle w:val="normaltextrun"/>
          <w:sz w:val="18"/>
          <w:szCs w:val="18"/>
        </w:rPr>
        <w:t>М.П. (в случае наличия)</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b/>
          <w:bCs/>
          <w:sz w:val="18"/>
          <w:szCs w:val="18"/>
        </w:rPr>
        <w:t>Заявка принята Организатором аукциона:</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sz w:val="18"/>
          <w:szCs w:val="18"/>
        </w:rPr>
        <w:t>Час</w:t>
      </w:r>
      <w:proofErr w:type="gramStart"/>
      <w:r w:rsidRPr="00C7082F">
        <w:rPr>
          <w:rStyle w:val="normaltextrun"/>
          <w:sz w:val="18"/>
          <w:szCs w:val="18"/>
        </w:rPr>
        <w:t>.</w:t>
      </w:r>
      <w:proofErr w:type="gramEnd"/>
      <w:r w:rsidRPr="00C7082F">
        <w:rPr>
          <w:rStyle w:val="normaltextrun"/>
          <w:sz w:val="18"/>
          <w:szCs w:val="18"/>
        </w:rPr>
        <w:t xml:space="preserve"> ___ </w:t>
      </w:r>
      <w:proofErr w:type="gramStart"/>
      <w:r w:rsidRPr="00C7082F">
        <w:rPr>
          <w:rStyle w:val="normaltextrun"/>
          <w:sz w:val="18"/>
          <w:szCs w:val="18"/>
        </w:rPr>
        <w:t>м</w:t>
      </w:r>
      <w:proofErr w:type="gramEnd"/>
      <w:r w:rsidRPr="00C7082F">
        <w:rPr>
          <w:rStyle w:val="normaltextrun"/>
          <w:sz w:val="18"/>
          <w:szCs w:val="18"/>
        </w:rPr>
        <w:t>ин. _____ </w:t>
      </w:r>
      <w:r w:rsidRPr="00C7082F">
        <w:rPr>
          <w:rStyle w:val="contextualspellingandgrammarerror"/>
          <w:sz w:val="18"/>
          <w:szCs w:val="18"/>
        </w:rPr>
        <w:t>   «</w:t>
      </w:r>
      <w:r w:rsidRPr="00C7082F">
        <w:rPr>
          <w:rStyle w:val="normaltextrun"/>
          <w:sz w:val="18"/>
          <w:szCs w:val="18"/>
        </w:rPr>
        <w:t>____</w:t>
      </w:r>
      <w:r w:rsidRPr="00C7082F">
        <w:rPr>
          <w:rStyle w:val="contextualspellingandgrammarerror"/>
          <w:sz w:val="18"/>
          <w:szCs w:val="18"/>
        </w:rPr>
        <w:t>_»_</w:t>
      </w:r>
      <w:r w:rsidRPr="00C7082F">
        <w:rPr>
          <w:rStyle w:val="normaltextrun"/>
          <w:sz w:val="18"/>
          <w:szCs w:val="18"/>
        </w:rPr>
        <w:t>_________________202_ г. </w:t>
      </w:r>
      <w:r w:rsidRPr="00C7082F">
        <w:rPr>
          <w:rStyle w:val="contextualspellingandgrammarerror"/>
          <w:sz w:val="18"/>
          <w:szCs w:val="18"/>
        </w:rPr>
        <w:t>за  №</w:t>
      </w:r>
      <w:r w:rsidRPr="00C7082F">
        <w:rPr>
          <w:rStyle w:val="normaltextrun"/>
          <w:sz w:val="18"/>
          <w:szCs w:val="18"/>
        </w:rPr>
        <w:t>____</w:t>
      </w:r>
      <w:r w:rsidRPr="00C7082F">
        <w:rPr>
          <w:rStyle w:val="eop"/>
          <w:sz w:val="18"/>
          <w:szCs w:val="18"/>
        </w:rPr>
        <w:t> </w:t>
      </w:r>
    </w:p>
    <w:p w:rsidR="00C7082F" w:rsidRPr="00C7082F" w:rsidRDefault="00C7082F" w:rsidP="00FB5574">
      <w:pPr>
        <w:pStyle w:val="paragraph"/>
        <w:spacing w:before="0" w:beforeAutospacing="0" w:after="0" w:afterAutospacing="0"/>
        <w:ind w:left="-567"/>
        <w:jc w:val="both"/>
        <w:textAlignment w:val="baseline"/>
        <w:rPr>
          <w:rFonts w:ascii="Segoe UI" w:hAnsi="Segoe UI" w:cs="Segoe UI"/>
          <w:sz w:val="18"/>
          <w:szCs w:val="18"/>
        </w:rPr>
      </w:pPr>
      <w:r w:rsidRPr="00C7082F">
        <w:rPr>
          <w:rStyle w:val="normaltextrun"/>
          <w:sz w:val="18"/>
          <w:szCs w:val="18"/>
        </w:rPr>
        <w:t>  </w:t>
      </w:r>
      <w:r w:rsidRPr="00C7082F">
        <w:rPr>
          <w:rStyle w:val="eop"/>
          <w:sz w:val="18"/>
          <w:szCs w:val="18"/>
        </w:rPr>
        <w:t> </w:t>
      </w:r>
    </w:p>
    <w:p w:rsidR="00C7082F" w:rsidRPr="00C7082F" w:rsidRDefault="00C7082F" w:rsidP="00FB5574">
      <w:pPr>
        <w:pStyle w:val="paragraph"/>
        <w:spacing w:before="0" w:beforeAutospacing="0" w:after="0" w:afterAutospacing="0"/>
        <w:ind w:left="-567"/>
        <w:textAlignment w:val="baseline"/>
        <w:rPr>
          <w:rFonts w:ascii="Segoe UI" w:hAnsi="Segoe UI" w:cs="Segoe UI"/>
          <w:sz w:val="18"/>
          <w:szCs w:val="18"/>
        </w:rPr>
      </w:pPr>
      <w:r w:rsidRPr="00C7082F">
        <w:rPr>
          <w:rStyle w:val="normaltextrun"/>
          <w:sz w:val="18"/>
          <w:szCs w:val="18"/>
        </w:rPr>
        <w:t>Подпись уполномоченного лица Организатора аукциона</w:t>
      </w:r>
      <w:proofErr w:type="gramStart"/>
      <w:r w:rsidRPr="00C7082F">
        <w:rPr>
          <w:rStyle w:val="normaltextrun"/>
          <w:sz w:val="18"/>
          <w:szCs w:val="18"/>
        </w:rPr>
        <w:t xml:space="preserve"> ________</w:t>
      </w:r>
      <w:r w:rsidRPr="00C7082F">
        <w:rPr>
          <w:rStyle w:val="contextualspellingandgrammarerror"/>
          <w:sz w:val="18"/>
          <w:szCs w:val="18"/>
        </w:rPr>
        <w:t>_(</w:t>
      </w:r>
      <w:r w:rsidRPr="00C7082F">
        <w:rPr>
          <w:rStyle w:val="normaltextrun"/>
          <w:sz w:val="18"/>
          <w:szCs w:val="18"/>
        </w:rPr>
        <w:t>_______________)</w:t>
      </w:r>
      <w:r w:rsidRPr="00C7082F">
        <w:rPr>
          <w:rStyle w:val="eop"/>
          <w:sz w:val="18"/>
          <w:szCs w:val="18"/>
        </w:rPr>
        <w:t> </w:t>
      </w:r>
      <w:proofErr w:type="gramEnd"/>
    </w:p>
    <w:p w:rsidR="00C7082F" w:rsidRPr="00C7082F" w:rsidRDefault="00C7082F" w:rsidP="00FB5574">
      <w:pPr>
        <w:pStyle w:val="paragraph"/>
        <w:spacing w:before="0" w:beforeAutospacing="0" w:after="0" w:afterAutospacing="0"/>
        <w:ind w:left="-567"/>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textAlignment w:val="baseline"/>
        <w:rPr>
          <w:rFonts w:ascii="Segoe UI" w:hAnsi="Segoe UI" w:cs="Segoe UI"/>
          <w:sz w:val="18"/>
          <w:szCs w:val="18"/>
        </w:rPr>
      </w:pPr>
      <w:r w:rsidRPr="00C7082F">
        <w:rPr>
          <w:rStyle w:val="eop"/>
          <w:sz w:val="18"/>
          <w:szCs w:val="18"/>
        </w:rPr>
        <w:t> </w:t>
      </w:r>
    </w:p>
    <w:p w:rsidR="00C7082F" w:rsidRPr="00C7082F" w:rsidRDefault="00C7082F" w:rsidP="00FB5574">
      <w:pPr>
        <w:pStyle w:val="paragraph"/>
        <w:spacing w:before="0" w:beforeAutospacing="0" w:after="0" w:afterAutospacing="0"/>
        <w:ind w:left="-567"/>
        <w:textAlignment w:val="baseline"/>
        <w:rPr>
          <w:rFonts w:ascii="Segoe UI" w:hAnsi="Segoe UI" w:cs="Segoe UI"/>
          <w:sz w:val="18"/>
          <w:szCs w:val="18"/>
        </w:rPr>
      </w:pPr>
      <w:r w:rsidRPr="00C7082F">
        <w:rPr>
          <w:rStyle w:val="normaltextrun"/>
          <w:sz w:val="18"/>
          <w:szCs w:val="18"/>
        </w:rPr>
        <w:t>Заявка должна быть заполнена по всем пунктам.</w:t>
      </w:r>
      <w:r w:rsidRPr="00C7082F">
        <w:rPr>
          <w:rStyle w:val="eop"/>
          <w:sz w:val="18"/>
          <w:szCs w:val="18"/>
        </w:rPr>
        <w:t> </w:t>
      </w:r>
    </w:p>
    <w:p w:rsidR="00C7082F" w:rsidRDefault="00C7082F" w:rsidP="00FB5574">
      <w:pPr>
        <w:pStyle w:val="paragraph"/>
        <w:spacing w:before="0" w:beforeAutospacing="0" w:after="0" w:afterAutospacing="0"/>
        <w:ind w:left="-567"/>
        <w:textAlignment w:val="baseline"/>
        <w:rPr>
          <w:rFonts w:ascii="Segoe UI" w:hAnsi="Segoe UI" w:cs="Segoe UI"/>
          <w:sz w:val="18"/>
          <w:szCs w:val="18"/>
        </w:rPr>
      </w:pPr>
      <w:r>
        <w:rPr>
          <w:rStyle w:val="eop"/>
          <w:sz w:val="26"/>
          <w:szCs w:val="26"/>
        </w:rPr>
        <w:t> </w:t>
      </w:r>
    </w:p>
    <w:p w:rsidR="00C7082F" w:rsidRDefault="00C7082F" w:rsidP="00FB5574">
      <w:pPr>
        <w:pStyle w:val="paragraph"/>
        <w:spacing w:before="0" w:beforeAutospacing="0" w:after="0" w:afterAutospacing="0"/>
        <w:ind w:left="-567" w:firstLine="540"/>
        <w:jc w:val="both"/>
        <w:textAlignment w:val="baseline"/>
        <w:rPr>
          <w:rFonts w:ascii="Segoe UI" w:hAnsi="Segoe UI" w:cs="Segoe UI"/>
          <w:sz w:val="18"/>
          <w:szCs w:val="18"/>
        </w:rPr>
      </w:pPr>
      <w:r>
        <w:rPr>
          <w:rStyle w:val="eop"/>
          <w:sz w:val="26"/>
          <w:szCs w:val="26"/>
        </w:rPr>
        <w:t> </w:t>
      </w:r>
    </w:p>
    <w:p w:rsidR="00F92168" w:rsidRDefault="00F92168" w:rsidP="00FB5574">
      <w:pPr>
        <w:spacing w:before="100" w:beforeAutospacing="1" w:after="100" w:afterAutospacing="1"/>
        <w:ind w:left="-567"/>
        <w:jc w:val="left"/>
        <w:textAlignment w:val="baseline"/>
        <w:rPr>
          <w:b/>
          <w:sz w:val="18"/>
          <w:szCs w:val="18"/>
        </w:rPr>
        <w:sectPr w:rsidR="00F92168" w:rsidSect="00FB5574">
          <w:pgSz w:w="11906" w:h="16838"/>
          <w:pgMar w:top="1134" w:right="850" w:bottom="1134" w:left="1701" w:header="709" w:footer="709" w:gutter="0"/>
          <w:cols w:space="720"/>
          <w:docGrid w:linePitch="326"/>
        </w:sectPr>
      </w:pPr>
    </w:p>
    <w:p w:rsidR="00CB4C50" w:rsidRDefault="00CB4C50" w:rsidP="00FB5574">
      <w:pPr>
        <w:ind w:left="-567" w:firstLine="567"/>
        <w:jc w:val="center"/>
        <w:rPr>
          <w:b/>
          <w:sz w:val="18"/>
          <w:szCs w:val="18"/>
        </w:rPr>
      </w:pPr>
    </w:p>
    <w:p w:rsidR="00C7082F" w:rsidRPr="00C7082F" w:rsidRDefault="00C7082F" w:rsidP="00FB5574">
      <w:pPr>
        <w:ind w:left="-567" w:firstLine="540"/>
        <w:jc w:val="center"/>
        <w:textAlignment w:val="baseline"/>
        <w:rPr>
          <w:rFonts w:ascii="Segoe UI" w:hAnsi="Segoe UI" w:cs="Segoe UI"/>
          <w:sz w:val="18"/>
          <w:szCs w:val="18"/>
        </w:rPr>
      </w:pPr>
      <w:r w:rsidRPr="00C7082F">
        <w:rPr>
          <w:b/>
          <w:bCs/>
          <w:sz w:val="18"/>
          <w:szCs w:val="18"/>
        </w:rPr>
        <w:t>Объявление об итогах аукциона.</w:t>
      </w:r>
      <w:r w:rsidRPr="00C7082F">
        <w:rPr>
          <w:sz w:val="18"/>
          <w:szCs w:val="18"/>
        </w:rPr>
        <w:t> </w:t>
      </w:r>
    </w:p>
    <w:p w:rsidR="00C7082F" w:rsidRPr="00C7082F" w:rsidRDefault="00C7082F" w:rsidP="00FB5574">
      <w:pPr>
        <w:ind w:left="-567" w:firstLine="525"/>
        <w:textAlignment w:val="baseline"/>
        <w:rPr>
          <w:rFonts w:ascii="Segoe UI" w:hAnsi="Segoe UI" w:cs="Segoe UI"/>
          <w:sz w:val="18"/>
          <w:szCs w:val="18"/>
        </w:rPr>
      </w:pPr>
      <w:r w:rsidRPr="00C7082F">
        <w:rPr>
          <w:sz w:val="18"/>
          <w:szCs w:val="18"/>
        </w:rPr>
        <w:t> </w:t>
      </w:r>
    </w:p>
    <w:p w:rsidR="00C7082F" w:rsidRPr="00C7082F" w:rsidRDefault="00C7082F" w:rsidP="00FB5574">
      <w:pPr>
        <w:ind w:left="-567" w:firstLine="525"/>
        <w:textAlignment w:val="baseline"/>
        <w:rPr>
          <w:rFonts w:ascii="Segoe UI" w:hAnsi="Segoe UI" w:cs="Segoe UI"/>
          <w:sz w:val="18"/>
          <w:szCs w:val="18"/>
        </w:rPr>
      </w:pPr>
      <w:r w:rsidRPr="00C7082F">
        <w:rPr>
          <w:b/>
          <w:bCs/>
          <w:sz w:val="18"/>
          <w:szCs w:val="18"/>
        </w:rPr>
        <w:t>ОГКУ «Фонд имущества Иркутской области»</w:t>
      </w:r>
      <w:r w:rsidRPr="00C7082F">
        <w:rPr>
          <w:sz w:val="18"/>
          <w:szCs w:val="18"/>
        </w:rPr>
        <w:t> на основании распоряжения Правительства Иркутской области от 28.09.2020 №818-рп «О проведен</w:t>
      </w:r>
      <w:proofErr w:type="gramStart"/>
      <w:r w:rsidRPr="00C7082F">
        <w:rPr>
          <w:sz w:val="18"/>
          <w:szCs w:val="18"/>
        </w:rPr>
        <w:t>ии ау</w:t>
      </w:r>
      <w:proofErr w:type="gramEnd"/>
      <w:r w:rsidRPr="00C7082F">
        <w:rPr>
          <w:sz w:val="18"/>
          <w:szCs w:val="18"/>
        </w:rPr>
        <w:t>кционов на право заключения договоров аренды земельных участков» 15 декабря 2020 года</w:t>
      </w:r>
      <w:r w:rsidRPr="00C7082F">
        <w:rPr>
          <w:b/>
          <w:bCs/>
          <w:sz w:val="18"/>
          <w:szCs w:val="18"/>
        </w:rPr>
        <w:t> </w:t>
      </w:r>
      <w:r w:rsidRPr="00C7082F">
        <w:rPr>
          <w:sz w:val="18"/>
          <w:szCs w:val="18"/>
        </w:rPr>
        <w:t>проведен аукцион на право заключения договора аренды земельного участка. Итоги аукциона: </w:t>
      </w:r>
    </w:p>
    <w:tbl>
      <w:tblPr>
        <w:tblW w:w="10213"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
        <w:gridCol w:w="4498"/>
        <w:gridCol w:w="1520"/>
        <w:gridCol w:w="1286"/>
        <w:gridCol w:w="1921"/>
      </w:tblGrid>
      <w:tr w:rsidR="00C7082F" w:rsidRPr="00C7082F" w:rsidTr="002A2D3B">
        <w:trPr>
          <w:trHeight w:val="1545"/>
        </w:trPr>
        <w:tc>
          <w:tcPr>
            <w:tcW w:w="98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082F" w:rsidRPr="00C7082F" w:rsidRDefault="00C7082F" w:rsidP="00FB5574">
            <w:pPr>
              <w:ind w:left="-567" w:right="-120" w:firstLine="0"/>
              <w:jc w:val="center"/>
              <w:textAlignment w:val="baseline"/>
              <w:rPr>
                <w:sz w:val="18"/>
                <w:szCs w:val="18"/>
              </w:rPr>
            </w:pPr>
            <w:r w:rsidRPr="00C7082F">
              <w:rPr>
                <w:b/>
                <w:bCs/>
                <w:sz w:val="18"/>
                <w:szCs w:val="18"/>
              </w:rPr>
              <w:t>№</w:t>
            </w:r>
            <w:r w:rsidRPr="00C7082F">
              <w:rPr>
                <w:sz w:val="18"/>
                <w:szCs w:val="18"/>
              </w:rPr>
              <w:t> </w:t>
            </w:r>
          </w:p>
          <w:p w:rsidR="00C7082F" w:rsidRPr="00C7082F" w:rsidRDefault="00C7082F" w:rsidP="00FB5574">
            <w:pPr>
              <w:ind w:left="-567" w:right="-120" w:firstLine="0"/>
              <w:jc w:val="center"/>
              <w:textAlignment w:val="baseline"/>
              <w:rPr>
                <w:sz w:val="18"/>
                <w:szCs w:val="18"/>
              </w:rPr>
            </w:pPr>
            <w:proofErr w:type="gramStart"/>
            <w:r w:rsidRPr="00C7082F">
              <w:rPr>
                <w:b/>
                <w:bCs/>
                <w:sz w:val="18"/>
                <w:szCs w:val="18"/>
              </w:rPr>
              <w:t>п</w:t>
            </w:r>
            <w:proofErr w:type="gramEnd"/>
            <w:r w:rsidRPr="00C7082F">
              <w:rPr>
                <w:b/>
                <w:bCs/>
                <w:sz w:val="18"/>
                <w:szCs w:val="18"/>
              </w:rPr>
              <w:t>/п</w:t>
            </w:r>
            <w:r w:rsidRPr="00C7082F">
              <w:rPr>
                <w:sz w:val="18"/>
                <w:szCs w:val="18"/>
              </w:rPr>
              <w:t> </w:t>
            </w:r>
          </w:p>
        </w:tc>
        <w:tc>
          <w:tcPr>
            <w:tcW w:w="44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082F" w:rsidRPr="00C7082F" w:rsidRDefault="00C7082F" w:rsidP="00FB5574">
            <w:pPr>
              <w:ind w:left="-567" w:right="240" w:firstLine="0"/>
              <w:jc w:val="center"/>
              <w:textAlignment w:val="baseline"/>
              <w:rPr>
                <w:sz w:val="18"/>
                <w:szCs w:val="18"/>
              </w:rPr>
            </w:pPr>
            <w:r w:rsidRPr="00C7082F">
              <w:rPr>
                <w:sz w:val="18"/>
                <w:szCs w:val="18"/>
              </w:rPr>
              <w:t>Предмет аукциона </w:t>
            </w:r>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082F" w:rsidRPr="00C7082F" w:rsidRDefault="00C7082F" w:rsidP="00FB5574">
            <w:pPr>
              <w:ind w:left="-567" w:firstLine="0"/>
              <w:jc w:val="center"/>
              <w:textAlignment w:val="baseline"/>
              <w:rPr>
                <w:sz w:val="18"/>
                <w:szCs w:val="18"/>
              </w:rPr>
            </w:pPr>
            <w:r w:rsidRPr="00C7082F">
              <w:rPr>
                <w:sz w:val="18"/>
                <w:szCs w:val="18"/>
              </w:rPr>
              <w:t>Начальная цена арендной платы </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082F" w:rsidRPr="00C7082F" w:rsidRDefault="00C7082F" w:rsidP="00FB5574">
            <w:pPr>
              <w:ind w:left="-567" w:firstLine="0"/>
              <w:jc w:val="center"/>
              <w:textAlignment w:val="baseline"/>
              <w:rPr>
                <w:sz w:val="18"/>
                <w:szCs w:val="18"/>
              </w:rPr>
            </w:pPr>
            <w:r w:rsidRPr="00C7082F">
              <w:rPr>
                <w:sz w:val="18"/>
                <w:szCs w:val="18"/>
              </w:rPr>
              <w:t>Размер арендной платы по итогам аукциона </w:t>
            </w:r>
          </w:p>
        </w:tc>
        <w:tc>
          <w:tcPr>
            <w:tcW w:w="192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082F" w:rsidRPr="00C7082F" w:rsidRDefault="00C7082F" w:rsidP="00FB5574">
            <w:pPr>
              <w:ind w:left="-567" w:firstLine="0"/>
              <w:jc w:val="center"/>
              <w:textAlignment w:val="baseline"/>
              <w:rPr>
                <w:sz w:val="18"/>
                <w:szCs w:val="18"/>
              </w:rPr>
            </w:pPr>
            <w:r w:rsidRPr="00C7082F">
              <w:rPr>
                <w:sz w:val="18"/>
                <w:szCs w:val="18"/>
              </w:rPr>
              <w:t>Победитель аукциона/ единственный участник аукциона </w:t>
            </w:r>
          </w:p>
        </w:tc>
      </w:tr>
      <w:tr w:rsidR="00C7082F" w:rsidRPr="00C7082F" w:rsidTr="002A2D3B">
        <w:trPr>
          <w:trHeight w:val="300"/>
        </w:trPr>
        <w:tc>
          <w:tcPr>
            <w:tcW w:w="98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082F" w:rsidRPr="00C7082F" w:rsidRDefault="00C7082F" w:rsidP="00FB5574">
            <w:pPr>
              <w:ind w:left="-567" w:firstLine="0"/>
              <w:jc w:val="center"/>
              <w:textAlignment w:val="baseline"/>
              <w:rPr>
                <w:sz w:val="18"/>
                <w:szCs w:val="18"/>
              </w:rPr>
            </w:pPr>
            <w:r w:rsidRPr="00C7082F">
              <w:rPr>
                <w:sz w:val="18"/>
                <w:szCs w:val="18"/>
              </w:rPr>
              <w:t>1. </w:t>
            </w:r>
          </w:p>
        </w:tc>
        <w:tc>
          <w:tcPr>
            <w:tcW w:w="449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082F" w:rsidRPr="00C7082F" w:rsidRDefault="00C7082F" w:rsidP="00FB5574">
            <w:pPr>
              <w:ind w:left="-567" w:firstLine="0"/>
              <w:textAlignment w:val="baseline"/>
              <w:rPr>
                <w:sz w:val="18"/>
                <w:szCs w:val="18"/>
              </w:rPr>
            </w:pPr>
            <w:r w:rsidRPr="00C7082F">
              <w:rPr>
                <w:sz w:val="18"/>
                <w:szCs w:val="18"/>
              </w:rPr>
              <w:t xml:space="preserve">Право аренды земельного участка из земель населенных пунктов площадью 870 </w:t>
            </w:r>
            <w:proofErr w:type="spellStart"/>
            <w:r w:rsidRPr="00C7082F">
              <w:rPr>
                <w:sz w:val="18"/>
                <w:szCs w:val="18"/>
              </w:rPr>
              <w:t>кв</w:t>
            </w:r>
            <w:proofErr w:type="gramStart"/>
            <w:r w:rsidRPr="00C7082F">
              <w:rPr>
                <w:sz w:val="18"/>
                <w:szCs w:val="18"/>
              </w:rPr>
              <w:t>.м</w:t>
            </w:r>
            <w:proofErr w:type="spellEnd"/>
            <w:proofErr w:type="gramEnd"/>
            <w:r w:rsidRPr="00C7082F">
              <w:rPr>
                <w:sz w:val="18"/>
                <w:szCs w:val="18"/>
              </w:rPr>
              <w:t xml:space="preserve"> (кадастровый номер 38:06:100302:1994, адрес: </w:t>
            </w:r>
            <w:proofErr w:type="gramStart"/>
            <w:r w:rsidRPr="00C7082F">
              <w:rPr>
                <w:sz w:val="18"/>
                <w:szCs w:val="18"/>
              </w:rPr>
              <w:t xml:space="preserve">Российская Федерация, Иркутская область, Иркутский  муниципальный район, </w:t>
            </w:r>
            <w:proofErr w:type="spellStart"/>
            <w:r w:rsidRPr="00C7082F">
              <w:rPr>
                <w:sz w:val="18"/>
                <w:szCs w:val="18"/>
              </w:rPr>
              <w:t>Хомутовское</w:t>
            </w:r>
            <w:proofErr w:type="spellEnd"/>
            <w:r w:rsidRPr="00C7082F">
              <w:rPr>
                <w:sz w:val="18"/>
                <w:szCs w:val="18"/>
              </w:rPr>
              <w:t xml:space="preserve"> сельское поселение, д. Куда, ул. Лермонтова, 12). </w:t>
            </w:r>
            <w:proofErr w:type="gramEnd"/>
          </w:p>
        </w:tc>
        <w:tc>
          <w:tcPr>
            <w:tcW w:w="15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082F" w:rsidRPr="00C7082F" w:rsidRDefault="00C7082F" w:rsidP="00FB5574">
            <w:pPr>
              <w:ind w:left="-567" w:firstLine="0"/>
              <w:jc w:val="center"/>
              <w:textAlignment w:val="baseline"/>
              <w:rPr>
                <w:sz w:val="18"/>
                <w:szCs w:val="18"/>
              </w:rPr>
            </w:pPr>
            <w:r w:rsidRPr="00C7082F">
              <w:rPr>
                <w:color w:val="000000"/>
                <w:sz w:val="18"/>
                <w:szCs w:val="18"/>
              </w:rPr>
              <w:t>40 600 </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082F" w:rsidRPr="00C7082F" w:rsidRDefault="00C7082F" w:rsidP="00FB5574">
            <w:pPr>
              <w:ind w:left="-567" w:firstLine="0"/>
              <w:jc w:val="center"/>
              <w:textAlignment w:val="baseline"/>
              <w:rPr>
                <w:sz w:val="18"/>
                <w:szCs w:val="18"/>
              </w:rPr>
            </w:pPr>
            <w:r w:rsidRPr="00C7082F">
              <w:rPr>
                <w:sz w:val="18"/>
                <w:szCs w:val="18"/>
              </w:rPr>
              <w:t>110 026 </w:t>
            </w:r>
          </w:p>
        </w:tc>
        <w:tc>
          <w:tcPr>
            <w:tcW w:w="192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082F" w:rsidRPr="00C7082F" w:rsidRDefault="00C7082F" w:rsidP="00FB5574">
            <w:pPr>
              <w:ind w:left="-567" w:firstLine="0"/>
              <w:jc w:val="center"/>
              <w:textAlignment w:val="baseline"/>
              <w:rPr>
                <w:sz w:val="18"/>
                <w:szCs w:val="18"/>
              </w:rPr>
            </w:pPr>
            <w:r w:rsidRPr="00C7082F">
              <w:rPr>
                <w:sz w:val="18"/>
                <w:szCs w:val="18"/>
              </w:rPr>
              <w:t>Васильев Владимир Васильевич </w:t>
            </w:r>
          </w:p>
        </w:tc>
      </w:tr>
    </w:tbl>
    <w:p w:rsidR="00C7082F" w:rsidRPr="00C7082F" w:rsidRDefault="00C7082F" w:rsidP="00FB5574">
      <w:pPr>
        <w:ind w:left="-567" w:firstLine="705"/>
        <w:jc w:val="right"/>
        <w:textAlignment w:val="baseline"/>
        <w:rPr>
          <w:rFonts w:ascii="Segoe UI" w:hAnsi="Segoe UI" w:cs="Segoe UI"/>
          <w:sz w:val="18"/>
          <w:szCs w:val="18"/>
        </w:rPr>
      </w:pPr>
      <w:r w:rsidRPr="00C7082F">
        <w:rPr>
          <w:sz w:val="18"/>
          <w:szCs w:val="18"/>
        </w:rPr>
        <w:t> </w:t>
      </w:r>
    </w:p>
    <w:p w:rsidR="00C7082F" w:rsidRPr="00C7082F" w:rsidRDefault="00C7082F" w:rsidP="00FB5574">
      <w:pPr>
        <w:ind w:left="-567" w:firstLine="705"/>
        <w:jc w:val="right"/>
        <w:textAlignment w:val="baseline"/>
        <w:rPr>
          <w:rFonts w:ascii="Segoe UI" w:hAnsi="Segoe UI" w:cs="Segoe UI"/>
          <w:i/>
          <w:sz w:val="18"/>
          <w:szCs w:val="18"/>
        </w:rPr>
      </w:pPr>
      <w:r w:rsidRPr="00C7082F">
        <w:rPr>
          <w:i/>
          <w:sz w:val="18"/>
          <w:szCs w:val="18"/>
        </w:rPr>
        <w:t>Директор                                     Ю.А. Первушина </w:t>
      </w:r>
    </w:p>
    <w:p w:rsidR="00D4638B" w:rsidRDefault="00D4638B" w:rsidP="00FB5574">
      <w:pPr>
        <w:ind w:left="-567" w:firstLine="567"/>
        <w:jc w:val="center"/>
        <w:rPr>
          <w:sz w:val="18"/>
          <w:szCs w:val="18"/>
        </w:rPr>
      </w:pPr>
    </w:p>
    <w:p w:rsidR="00F97491" w:rsidRDefault="00F97491" w:rsidP="00B22FB9">
      <w:pPr>
        <w:ind w:left="-567" w:firstLine="567"/>
        <w:jc w:val="center"/>
        <w:rPr>
          <w:sz w:val="18"/>
          <w:szCs w:val="18"/>
        </w:rPr>
      </w:pPr>
    </w:p>
    <w:p w:rsidR="00F97491" w:rsidRDefault="00F97491" w:rsidP="00B22FB9">
      <w:pPr>
        <w:ind w:left="-567" w:firstLine="567"/>
        <w:jc w:val="center"/>
        <w:rPr>
          <w:sz w:val="18"/>
          <w:szCs w:val="18"/>
          <w:lang w:val="en-US"/>
        </w:rPr>
      </w:pPr>
    </w:p>
    <w:p w:rsidR="002A2D3B" w:rsidRDefault="002A2D3B" w:rsidP="00B22FB9">
      <w:pPr>
        <w:ind w:left="-567" w:firstLine="567"/>
        <w:jc w:val="center"/>
        <w:rPr>
          <w:sz w:val="18"/>
          <w:szCs w:val="18"/>
          <w:lang w:val="en-US"/>
        </w:rPr>
      </w:pPr>
    </w:p>
    <w:p w:rsidR="002A2D3B" w:rsidRDefault="002A2D3B" w:rsidP="00B22FB9">
      <w:pPr>
        <w:ind w:left="-567" w:firstLine="567"/>
        <w:jc w:val="center"/>
        <w:rPr>
          <w:sz w:val="18"/>
          <w:szCs w:val="18"/>
          <w:lang w:val="en-US"/>
        </w:rPr>
      </w:pPr>
    </w:p>
    <w:p w:rsidR="002A2D3B" w:rsidRDefault="002A2D3B" w:rsidP="00B22FB9">
      <w:pPr>
        <w:ind w:left="-567" w:firstLine="567"/>
        <w:jc w:val="center"/>
        <w:rPr>
          <w:sz w:val="18"/>
          <w:szCs w:val="18"/>
          <w:lang w:val="en-US"/>
        </w:rPr>
      </w:pPr>
      <w:bookmarkStart w:id="0" w:name="_GoBack"/>
    </w:p>
    <w:p w:rsidR="002A2D3B" w:rsidRDefault="002A2D3B" w:rsidP="002A2D3B">
      <w:pPr>
        <w:ind w:left="-567" w:firstLine="567"/>
        <w:jc w:val="center"/>
        <w:rPr>
          <w:sz w:val="18"/>
          <w:szCs w:val="18"/>
        </w:rPr>
      </w:pPr>
      <w:r w:rsidRPr="0023474A">
        <w:rPr>
          <w:sz w:val="26"/>
          <w:szCs w:val="26"/>
        </w:rPr>
        <w:t> </w:t>
      </w:r>
      <w:r>
        <w:rPr>
          <w:sz w:val="18"/>
          <w:szCs w:val="18"/>
        </w:rPr>
        <w:t>РОССИЙСКАЯ ФЕДЕРАЦИЯ</w:t>
      </w:r>
    </w:p>
    <w:p w:rsidR="002A2D3B" w:rsidRDefault="002A2D3B" w:rsidP="002A2D3B">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2A2D3B" w:rsidRDefault="002A2D3B" w:rsidP="002A2D3B">
      <w:pPr>
        <w:ind w:left="-567" w:firstLine="567"/>
        <w:jc w:val="center"/>
        <w:rPr>
          <w:sz w:val="18"/>
          <w:szCs w:val="18"/>
        </w:rPr>
      </w:pPr>
      <w:r>
        <w:rPr>
          <w:sz w:val="18"/>
          <w:szCs w:val="18"/>
        </w:rPr>
        <w:t>ХОМУТОВСКОЕ МУНИЦИПАЛЬНОЕ ОБРАЗОВАНИЕ</w:t>
      </w:r>
    </w:p>
    <w:p w:rsidR="002A2D3B" w:rsidRDefault="002A2D3B" w:rsidP="002A2D3B">
      <w:pPr>
        <w:ind w:left="-567" w:firstLine="567"/>
        <w:jc w:val="center"/>
        <w:rPr>
          <w:b/>
          <w:sz w:val="18"/>
          <w:szCs w:val="18"/>
        </w:rPr>
      </w:pPr>
      <w:r>
        <w:rPr>
          <w:b/>
          <w:sz w:val="18"/>
          <w:szCs w:val="18"/>
        </w:rPr>
        <w:t>АДМИНИСТРАЦИЯ</w:t>
      </w:r>
    </w:p>
    <w:p w:rsidR="002A2D3B" w:rsidRDefault="002A2D3B" w:rsidP="002A2D3B">
      <w:pPr>
        <w:keepNext/>
        <w:ind w:left="-567" w:firstLine="567"/>
        <w:jc w:val="center"/>
        <w:outlineLvl w:val="1"/>
        <w:rPr>
          <w:b/>
          <w:bCs/>
          <w:sz w:val="18"/>
          <w:szCs w:val="18"/>
          <w:lang w:eastAsia="x-none"/>
        </w:rPr>
      </w:pPr>
      <w:r>
        <w:rPr>
          <w:b/>
          <w:bCs/>
          <w:sz w:val="18"/>
          <w:szCs w:val="18"/>
          <w:lang w:eastAsia="x-none"/>
        </w:rPr>
        <w:t>ПОСТАНОВЛЕНИЕ</w:t>
      </w:r>
    </w:p>
    <w:p w:rsidR="002A2D3B" w:rsidRDefault="002A2D3B" w:rsidP="002A2D3B">
      <w:pPr>
        <w:ind w:left="-567" w:firstLine="567"/>
        <w:rPr>
          <w:b/>
          <w:sz w:val="18"/>
          <w:szCs w:val="18"/>
        </w:rPr>
      </w:pPr>
    </w:p>
    <w:p w:rsidR="002A2D3B" w:rsidRDefault="002A2D3B" w:rsidP="002A2D3B">
      <w:pPr>
        <w:ind w:left="-567" w:firstLine="567"/>
        <w:rPr>
          <w:b/>
          <w:sz w:val="18"/>
          <w:szCs w:val="18"/>
        </w:rPr>
      </w:pPr>
    </w:p>
    <w:p w:rsidR="002A2D3B" w:rsidRPr="00DA1D41" w:rsidRDefault="002A2D3B" w:rsidP="002A2D3B">
      <w:pPr>
        <w:ind w:left="-567" w:firstLine="567"/>
        <w:rPr>
          <w:sz w:val="18"/>
          <w:szCs w:val="18"/>
          <w:u w:val="single"/>
        </w:rPr>
      </w:pPr>
      <w:r>
        <w:rPr>
          <w:sz w:val="18"/>
          <w:szCs w:val="18"/>
          <w:u w:val="single"/>
        </w:rPr>
        <w:t>1</w:t>
      </w:r>
      <w:r w:rsidR="00D43CBA">
        <w:rPr>
          <w:sz w:val="18"/>
          <w:szCs w:val="18"/>
          <w:u w:val="single"/>
          <w:lang w:val="en-US"/>
        </w:rPr>
        <w:t>8</w:t>
      </w:r>
      <w:r w:rsidRPr="00DA1D41">
        <w:rPr>
          <w:sz w:val="18"/>
          <w:szCs w:val="18"/>
          <w:u w:val="single"/>
        </w:rPr>
        <w:t>.1</w:t>
      </w:r>
      <w:r>
        <w:rPr>
          <w:sz w:val="18"/>
          <w:szCs w:val="18"/>
          <w:u w:val="single"/>
        </w:rPr>
        <w:t>2</w:t>
      </w:r>
      <w:r w:rsidRPr="00DA1D41">
        <w:rPr>
          <w:sz w:val="18"/>
          <w:szCs w:val="18"/>
          <w:u w:val="single"/>
        </w:rPr>
        <w:t xml:space="preserve">.2020 № </w:t>
      </w:r>
      <w:r>
        <w:rPr>
          <w:sz w:val="18"/>
          <w:szCs w:val="18"/>
          <w:u w:val="single"/>
        </w:rPr>
        <w:t>2</w:t>
      </w:r>
      <w:r w:rsidR="00D43CBA">
        <w:rPr>
          <w:sz w:val="18"/>
          <w:szCs w:val="18"/>
          <w:u w:val="single"/>
          <w:lang w:val="en-US"/>
        </w:rPr>
        <w:t xml:space="preserve">32 </w:t>
      </w:r>
      <w:r w:rsidRPr="00DA1D41">
        <w:rPr>
          <w:sz w:val="18"/>
          <w:szCs w:val="18"/>
          <w:u w:val="single"/>
        </w:rPr>
        <w:t>о/д</w:t>
      </w:r>
    </w:p>
    <w:p w:rsidR="002A2D3B" w:rsidRDefault="002A2D3B" w:rsidP="002A2D3B">
      <w:pPr>
        <w:ind w:left="-567" w:firstLine="567"/>
        <w:rPr>
          <w:sz w:val="18"/>
          <w:szCs w:val="18"/>
          <w:u w:val="single"/>
        </w:rPr>
      </w:pPr>
      <w:r w:rsidRPr="00DA1D41">
        <w:rPr>
          <w:sz w:val="18"/>
          <w:szCs w:val="18"/>
        </w:rPr>
        <w:t xml:space="preserve">        </w:t>
      </w:r>
      <w:r>
        <w:rPr>
          <w:sz w:val="18"/>
          <w:szCs w:val="18"/>
        </w:rPr>
        <w:t xml:space="preserve"> </w:t>
      </w:r>
      <w:proofErr w:type="spellStart"/>
      <w:r>
        <w:rPr>
          <w:sz w:val="18"/>
          <w:szCs w:val="18"/>
          <w:u w:val="single"/>
        </w:rPr>
        <w:t>с</w:t>
      </w:r>
      <w:proofErr w:type="gramStart"/>
      <w:r>
        <w:rPr>
          <w:sz w:val="18"/>
          <w:szCs w:val="18"/>
          <w:u w:val="single"/>
        </w:rPr>
        <w:t>.Х</w:t>
      </w:r>
      <w:proofErr w:type="gramEnd"/>
      <w:r>
        <w:rPr>
          <w:sz w:val="18"/>
          <w:szCs w:val="18"/>
          <w:u w:val="single"/>
        </w:rPr>
        <w:t>омутово</w:t>
      </w:r>
      <w:proofErr w:type="spellEnd"/>
    </w:p>
    <w:p w:rsidR="002A2D3B" w:rsidRPr="009A46E5" w:rsidRDefault="002A2D3B" w:rsidP="002A2D3B">
      <w:pPr>
        <w:ind w:left="-567" w:firstLine="567"/>
        <w:rPr>
          <w:sz w:val="18"/>
          <w:szCs w:val="18"/>
          <w:u w:val="single"/>
        </w:rPr>
      </w:pPr>
    </w:p>
    <w:p w:rsidR="002A2D3B" w:rsidRPr="002A2D3B" w:rsidRDefault="002A2D3B" w:rsidP="00B22FB9">
      <w:pPr>
        <w:ind w:left="-567" w:firstLine="567"/>
        <w:jc w:val="center"/>
        <w:rPr>
          <w:sz w:val="18"/>
          <w:szCs w:val="18"/>
        </w:rPr>
      </w:pPr>
    </w:p>
    <w:p w:rsidR="00F97491" w:rsidRDefault="00F97491" w:rsidP="00F97491">
      <w:pPr>
        <w:ind w:left="142" w:right="141"/>
        <w:jc w:val="center"/>
        <w:rPr>
          <w:rFonts w:eastAsiaTheme="minorEastAsia"/>
          <w:sz w:val="26"/>
          <w:szCs w:val="26"/>
        </w:rPr>
      </w:pPr>
    </w:p>
    <w:p w:rsidR="00F97491" w:rsidRPr="002A2D3B" w:rsidRDefault="00F97491" w:rsidP="00A61B0B">
      <w:pPr>
        <w:ind w:left="-567" w:right="141" w:firstLine="567"/>
        <w:rPr>
          <w:sz w:val="18"/>
          <w:szCs w:val="18"/>
        </w:rPr>
      </w:pPr>
      <w:r w:rsidRPr="002A2D3B">
        <w:rPr>
          <w:sz w:val="18"/>
          <w:szCs w:val="18"/>
        </w:rPr>
        <w:t xml:space="preserve">О внесении изменений в постановление администрации </w:t>
      </w:r>
      <w:proofErr w:type="spellStart"/>
      <w:r w:rsidRPr="002A2D3B">
        <w:rPr>
          <w:sz w:val="18"/>
          <w:szCs w:val="18"/>
        </w:rPr>
        <w:t>Хомутовского</w:t>
      </w:r>
      <w:proofErr w:type="spellEnd"/>
      <w:r w:rsidRPr="002A2D3B">
        <w:rPr>
          <w:sz w:val="18"/>
          <w:szCs w:val="18"/>
        </w:rPr>
        <w:t xml:space="preserve"> муниципального образования от 11.09.2019 №166 о/д «Об утверждении муниципальной программы «Переселение граждан, проживающих на территории </w:t>
      </w:r>
      <w:proofErr w:type="spellStart"/>
      <w:r w:rsidRPr="002A2D3B">
        <w:rPr>
          <w:sz w:val="18"/>
          <w:szCs w:val="18"/>
        </w:rPr>
        <w:t>Хомутовского</w:t>
      </w:r>
      <w:proofErr w:type="spellEnd"/>
      <w:r w:rsidRPr="002A2D3B">
        <w:rPr>
          <w:sz w:val="18"/>
          <w:szCs w:val="18"/>
        </w:rPr>
        <w:t xml:space="preserve"> муниципального образования, из аварийного жилищного фонда, признанного таковым до 1 января 2017 года, на 2019-2024 годы»</w:t>
      </w:r>
    </w:p>
    <w:p w:rsidR="00F97491" w:rsidRPr="002A2D3B" w:rsidRDefault="00F97491" w:rsidP="00A61B0B">
      <w:pPr>
        <w:ind w:left="-567" w:right="141" w:firstLine="567"/>
        <w:rPr>
          <w:sz w:val="18"/>
          <w:szCs w:val="18"/>
        </w:rPr>
      </w:pPr>
    </w:p>
    <w:p w:rsidR="00F97491" w:rsidRPr="002A2D3B" w:rsidRDefault="00F97491" w:rsidP="00A61B0B">
      <w:pPr>
        <w:ind w:left="-567" w:right="141" w:firstLine="567"/>
        <w:rPr>
          <w:sz w:val="18"/>
          <w:szCs w:val="18"/>
        </w:rPr>
      </w:pPr>
      <w:proofErr w:type="gramStart"/>
      <w:r w:rsidRPr="002A2D3B">
        <w:rPr>
          <w:sz w:val="18"/>
          <w:szCs w:val="18"/>
        </w:rPr>
        <w:t xml:space="preserve">Руководствуясь ст. 179 Бюджетного кодекса Российской Федерации, ст.14 Федерального закона от 06.10.2003 №131-ФЗ «Об общих принципах организации местного самоуправления в Российской Федерации», в рамках Подпрограммы «Обеспечение устойчивого сокращения непригодного для проживания жилищного фонда» на 2019-2024 годы государственной программы Иркутской области «Доступное жилье» на 2019-2024 годы, в соответствии с Порядком принятия решений о разработке муниципальных Программ </w:t>
      </w:r>
      <w:proofErr w:type="spellStart"/>
      <w:r w:rsidRPr="002A2D3B">
        <w:rPr>
          <w:sz w:val="18"/>
          <w:szCs w:val="18"/>
        </w:rPr>
        <w:t>Хомутовского</w:t>
      </w:r>
      <w:proofErr w:type="spellEnd"/>
      <w:r w:rsidRPr="002A2D3B">
        <w:rPr>
          <w:sz w:val="18"/>
          <w:szCs w:val="18"/>
        </w:rPr>
        <w:t xml:space="preserve"> муниципального образования, их</w:t>
      </w:r>
      <w:proofErr w:type="gramEnd"/>
      <w:r w:rsidRPr="002A2D3B">
        <w:rPr>
          <w:sz w:val="18"/>
          <w:szCs w:val="18"/>
        </w:rPr>
        <w:t xml:space="preserve"> формирования и реализации, и Порядком проведения критериев оценки эффективности реализации муниципальных программ </w:t>
      </w:r>
      <w:proofErr w:type="spellStart"/>
      <w:r w:rsidRPr="002A2D3B">
        <w:rPr>
          <w:sz w:val="18"/>
          <w:szCs w:val="18"/>
        </w:rPr>
        <w:t>Хомутовского</w:t>
      </w:r>
      <w:proofErr w:type="spellEnd"/>
      <w:r w:rsidRPr="002A2D3B">
        <w:rPr>
          <w:sz w:val="18"/>
          <w:szCs w:val="18"/>
        </w:rPr>
        <w:t xml:space="preserve"> муниципального образования, </w:t>
      </w:r>
      <w:proofErr w:type="gramStart"/>
      <w:r w:rsidRPr="002A2D3B">
        <w:rPr>
          <w:sz w:val="18"/>
          <w:szCs w:val="18"/>
        </w:rPr>
        <w:t>утвержденными</w:t>
      </w:r>
      <w:proofErr w:type="gramEnd"/>
      <w:r w:rsidRPr="002A2D3B">
        <w:rPr>
          <w:sz w:val="18"/>
          <w:szCs w:val="18"/>
        </w:rPr>
        <w:t xml:space="preserve"> Постановлением Главы администрации от 06.11.2013 №197 о/д, Уставом </w:t>
      </w:r>
      <w:proofErr w:type="spellStart"/>
      <w:r w:rsidRPr="002A2D3B">
        <w:rPr>
          <w:sz w:val="18"/>
          <w:szCs w:val="18"/>
        </w:rPr>
        <w:t>Хомутовского</w:t>
      </w:r>
      <w:proofErr w:type="spellEnd"/>
      <w:r w:rsidRPr="002A2D3B">
        <w:rPr>
          <w:sz w:val="18"/>
          <w:szCs w:val="18"/>
        </w:rPr>
        <w:t xml:space="preserve"> муниципального образования, Администрация </w:t>
      </w:r>
      <w:proofErr w:type="spellStart"/>
      <w:r w:rsidRPr="002A2D3B">
        <w:rPr>
          <w:sz w:val="18"/>
          <w:szCs w:val="18"/>
        </w:rPr>
        <w:t>Хомутовского</w:t>
      </w:r>
      <w:proofErr w:type="spellEnd"/>
      <w:r w:rsidRPr="002A2D3B">
        <w:rPr>
          <w:sz w:val="18"/>
          <w:szCs w:val="18"/>
        </w:rPr>
        <w:t xml:space="preserve"> муниципального образования </w:t>
      </w:r>
    </w:p>
    <w:p w:rsidR="003771CF" w:rsidRPr="00D43CBA" w:rsidRDefault="003771CF" w:rsidP="00A61B0B">
      <w:pPr>
        <w:ind w:left="-567" w:right="141" w:firstLine="567"/>
        <w:rPr>
          <w:sz w:val="18"/>
          <w:szCs w:val="18"/>
        </w:rPr>
      </w:pPr>
    </w:p>
    <w:p w:rsidR="00F97491" w:rsidRPr="002A2D3B" w:rsidRDefault="00F97491" w:rsidP="00A61B0B">
      <w:pPr>
        <w:ind w:left="-567" w:right="141" w:firstLine="567"/>
        <w:rPr>
          <w:sz w:val="18"/>
          <w:szCs w:val="18"/>
        </w:rPr>
      </w:pPr>
      <w:r w:rsidRPr="002A2D3B">
        <w:rPr>
          <w:sz w:val="18"/>
          <w:szCs w:val="18"/>
        </w:rPr>
        <w:t>ПОСТАНОВЛЯЕТ:</w:t>
      </w:r>
    </w:p>
    <w:p w:rsidR="00F97491" w:rsidRPr="002A2D3B" w:rsidRDefault="00F97491" w:rsidP="00A61B0B">
      <w:pPr>
        <w:numPr>
          <w:ilvl w:val="0"/>
          <w:numId w:val="15"/>
        </w:numPr>
        <w:tabs>
          <w:tab w:val="left" w:pos="1276"/>
        </w:tabs>
        <w:ind w:left="-567" w:right="141" w:firstLine="567"/>
        <w:rPr>
          <w:sz w:val="18"/>
          <w:szCs w:val="18"/>
        </w:rPr>
      </w:pPr>
      <w:r w:rsidRPr="002A2D3B">
        <w:rPr>
          <w:sz w:val="18"/>
          <w:szCs w:val="18"/>
        </w:rPr>
        <w:t xml:space="preserve">Внести изменения в постановление администрации </w:t>
      </w:r>
      <w:proofErr w:type="spellStart"/>
      <w:r w:rsidRPr="002A2D3B">
        <w:rPr>
          <w:sz w:val="18"/>
          <w:szCs w:val="18"/>
        </w:rPr>
        <w:t>Хомутовского</w:t>
      </w:r>
      <w:proofErr w:type="spellEnd"/>
      <w:r w:rsidRPr="002A2D3B">
        <w:rPr>
          <w:sz w:val="18"/>
          <w:szCs w:val="18"/>
        </w:rPr>
        <w:t xml:space="preserve"> муниципального образования от 11.09.2019 №166 о/д «Об утверждении муниципальной программы «Переселение граждан, проживающих на территории </w:t>
      </w:r>
      <w:proofErr w:type="spellStart"/>
      <w:r w:rsidRPr="002A2D3B">
        <w:rPr>
          <w:sz w:val="18"/>
          <w:szCs w:val="18"/>
        </w:rPr>
        <w:t>Хомутовского</w:t>
      </w:r>
      <w:proofErr w:type="spellEnd"/>
      <w:r w:rsidRPr="002A2D3B">
        <w:rPr>
          <w:sz w:val="18"/>
          <w:szCs w:val="18"/>
        </w:rPr>
        <w:t xml:space="preserve"> муниципального образования, из аварийного жилищного фонда, признанного таковым до 1 января 2017 года, на 2019-2024 годы»: приложение к постановлению изменить и изложить в новой редакции (Приложение).</w:t>
      </w:r>
    </w:p>
    <w:p w:rsidR="00F97491" w:rsidRPr="002A2D3B" w:rsidRDefault="00F97491" w:rsidP="00A61B0B">
      <w:pPr>
        <w:numPr>
          <w:ilvl w:val="0"/>
          <w:numId w:val="15"/>
        </w:numPr>
        <w:tabs>
          <w:tab w:val="left" w:pos="1276"/>
        </w:tabs>
        <w:ind w:left="-567" w:right="141" w:firstLine="567"/>
        <w:rPr>
          <w:sz w:val="18"/>
          <w:szCs w:val="18"/>
        </w:rPr>
      </w:pPr>
      <w:r w:rsidRPr="002A2D3B">
        <w:rPr>
          <w:sz w:val="18"/>
          <w:szCs w:val="18"/>
        </w:rPr>
        <w:t>Опубликовать настоящее постановление в установленном законом порядке.</w:t>
      </w:r>
    </w:p>
    <w:p w:rsidR="00F97491" w:rsidRPr="002A2D3B" w:rsidRDefault="00F97491" w:rsidP="00A61B0B">
      <w:pPr>
        <w:numPr>
          <w:ilvl w:val="0"/>
          <w:numId w:val="15"/>
        </w:numPr>
        <w:tabs>
          <w:tab w:val="left" w:pos="1276"/>
        </w:tabs>
        <w:ind w:left="-567" w:right="141" w:firstLine="567"/>
        <w:rPr>
          <w:sz w:val="18"/>
          <w:szCs w:val="18"/>
        </w:rPr>
      </w:pPr>
      <w:proofErr w:type="gramStart"/>
      <w:r w:rsidRPr="002A2D3B">
        <w:rPr>
          <w:sz w:val="18"/>
          <w:szCs w:val="18"/>
        </w:rPr>
        <w:t>Контроль за</w:t>
      </w:r>
      <w:proofErr w:type="gramEnd"/>
      <w:r w:rsidRPr="002A2D3B">
        <w:rPr>
          <w:sz w:val="18"/>
          <w:szCs w:val="18"/>
        </w:rPr>
        <w:t xml:space="preserve"> исполнением настоящего постановления возложить на заместителя Главы администрации Е.Ю. Емельянову. </w:t>
      </w:r>
    </w:p>
    <w:p w:rsidR="00F97491" w:rsidRPr="002A2D3B" w:rsidRDefault="00F97491" w:rsidP="00F97491">
      <w:pPr>
        <w:tabs>
          <w:tab w:val="left" w:pos="1276"/>
        </w:tabs>
        <w:ind w:left="862" w:right="141"/>
        <w:rPr>
          <w:sz w:val="18"/>
          <w:szCs w:val="18"/>
        </w:rPr>
      </w:pPr>
    </w:p>
    <w:p w:rsidR="00F97491" w:rsidRPr="00A61B0B" w:rsidRDefault="00F97491" w:rsidP="00F97491">
      <w:pPr>
        <w:tabs>
          <w:tab w:val="left" w:pos="1276"/>
        </w:tabs>
        <w:ind w:left="862" w:right="141"/>
        <w:rPr>
          <w:i/>
          <w:sz w:val="18"/>
          <w:szCs w:val="18"/>
        </w:rPr>
      </w:pPr>
    </w:p>
    <w:p w:rsidR="00F97491" w:rsidRPr="00A61B0B" w:rsidRDefault="00F97491" w:rsidP="00A61B0B">
      <w:pPr>
        <w:tabs>
          <w:tab w:val="left" w:pos="1276"/>
        </w:tabs>
        <w:ind w:left="862" w:right="141"/>
        <w:jc w:val="right"/>
        <w:rPr>
          <w:i/>
          <w:sz w:val="18"/>
          <w:szCs w:val="18"/>
        </w:rPr>
      </w:pPr>
      <w:r w:rsidRPr="00A61B0B">
        <w:rPr>
          <w:i/>
          <w:sz w:val="18"/>
          <w:szCs w:val="18"/>
        </w:rPr>
        <w:t>Глава администра</w:t>
      </w:r>
      <w:r w:rsidR="00A61B0B" w:rsidRPr="00A61B0B">
        <w:rPr>
          <w:i/>
          <w:sz w:val="18"/>
          <w:szCs w:val="18"/>
        </w:rPr>
        <w:t xml:space="preserve">ции                        </w:t>
      </w:r>
      <w:r w:rsidRPr="00A61B0B">
        <w:rPr>
          <w:i/>
          <w:sz w:val="18"/>
          <w:szCs w:val="18"/>
        </w:rPr>
        <w:t xml:space="preserve">                           В.М. </w:t>
      </w:r>
      <w:proofErr w:type="spellStart"/>
      <w:r w:rsidRPr="00A61B0B">
        <w:rPr>
          <w:i/>
          <w:sz w:val="18"/>
          <w:szCs w:val="18"/>
        </w:rPr>
        <w:t>Колмаченко</w:t>
      </w:r>
      <w:proofErr w:type="spellEnd"/>
    </w:p>
    <w:p w:rsidR="00F97491" w:rsidRPr="002A2D3B" w:rsidRDefault="00F97491" w:rsidP="00F97491">
      <w:pPr>
        <w:ind w:left="567" w:right="-11"/>
        <w:rPr>
          <w:sz w:val="18"/>
          <w:szCs w:val="18"/>
        </w:rPr>
      </w:pPr>
    </w:p>
    <w:p w:rsidR="00F97491" w:rsidRPr="002A2D3B" w:rsidRDefault="00F97491" w:rsidP="00F97491">
      <w:pPr>
        <w:ind w:left="567" w:right="-11"/>
        <w:rPr>
          <w:sz w:val="18"/>
          <w:szCs w:val="18"/>
        </w:rPr>
      </w:pPr>
    </w:p>
    <w:p w:rsidR="00F97491" w:rsidRPr="002A2D3B" w:rsidRDefault="00F97491" w:rsidP="00F97491">
      <w:pPr>
        <w:ind w:left="567" w:right="-11"/>
        <w:rPr>
          <w:sz w:val="18"/>
          <w:szCs w:val="18"/>
        </w:rPr>
      </w:pPr>
    </w:p>
    <w:p w:rsidR="00F97491" w:rsidRPr="002A2D3B" w:rsidRDefault="00F97491" w:rsidP="00F97491">
      <w:pPr>
        <w:autoSpaceDE w:val="0"/>
        <w:autoSpaceDN w:val="0"/>
        <w:adjustRightInd w:val="0"/>
        <w:ind w:right="-11"/>
        <w:rPr>
          <w:sz w:val="18"/>
          <w:szCs w:val="18"/>
        </w:rPr>
      </w:pPr>
    </w:p>
    <w:p w:rsidR="00F97491" w:rsidRPr="002A2D3B" w:rsidRDefault="00F97491" w:rsidP="00F97491">
      <w:pPr>
        <w:autoSpaceDE w:val="0"/>
        <w:autoSpaceDN w:val="0"/>
        <w:adjustRightInd w:val="0"/>
        <w:ind w:left="567" w:right="-11"/>
        <w:jc w:val="right"/>
        <w:rPr>
          <w:sz w:val="18"/>
          <w:szCs w:val="18"/>
        </w:rPr>
      </w:pPr>
    </w:p>
    <w:p w:rsidR="00F97491" w:rsidRPr="002A2D3B" w:rsidRDefault="00F97491" w:rsidP="00F97491">
      <w:pPr>
        <w:autoSpaceDE w:val="0"/>
        <w:autoSpaceDN w:val="0"/>
        <w:adjustRightInd w:val="0"/>
        <w:ind w:left="567" w:right="-11"/>
        <w:jc w:val="right"/>
        <w:rPr>
          <w:sz w:val="18"/>
          <w:szCs w:val="18"/>
        </w:rPr>
      </w:pPr>
    </w:p>
    <w:p w:rsidR="00F97491" w:rsidRPr="002A2D3B" w:rsidRDefault="00F97491" w:rsidP="00F97491">
      <w:pPr>
        <w:autoSpaceDE w:val="0"/>
        <w:autoSpaceDN w:val="0"/>
        <w:adjustRightInd w:val="0"/>
        <w:ind w:left="567" w:right="-11"/>
        <w:jc w:val="right"/>
        <w:rPr>
          <w:sz w:val="18"/>
          <w:szCs w:val="18"/>
        </w:rPr>
      </w:pPr>
      <w:r w:rsidRPr="002A2D3B">
        <w:rPr>
          <w:sz w:val="18"/>
          <w:szCs w:val="18"/>
        </w:rPr>
        <w:t>Приложение</w:t>
      </w:r>
    </w:p>
    <w:p w:rsidR="00F97491" w:rsidRPr="002A2D3B" w:rsidRDefault="00F97491" w:rsidP="00F97491">
      <w:pPr>
        <w:autoSpaceDE w:val="0"/>
        <w:autoSpaceDN w:val="0"/>
        <w:adjustRightInd w:val="0"/>
        <w:ind w:left="567" w:right="-11"/>
        <w:jc w:val="right"/>
        <w:rPr>
          <w:sz w:val="18"/>
          <w:szCs w:val="18"/>
        </w:rPr>
      </w:pPr>
      <w:r w:rsidRPr="002A2D3B">
        <w:rPr>
          <w:sz w:val="18"/>
          <w:szCs w:val="18"/>
        </w:rPr>
        <w:t>к постановлению  администрации</w:t>
      </w:r>
    </w:p>
    <w:p w:rsidR="00F97491" w:rsidRPr="002A2D3B" w:rsidRDefault="00F97491" w:rsidP="00F97491">
      <w:pPr>
        <w:autoSpaceDE w:val="0"/>
        <w:autoSpaceDN w:val="0"/>
        <w:adjustRightInd w:val="0"/>
        <w:ind w:left="567" w:right="-11"/>
        <w:jc w:val="right"/>
        <w:rPr>
          <w:sz w:val="18"/>
          <w:szCs w:val="18"/>
        </w:rPr>
      </w:pPr>
      <w:proofErr w:type="spellStart"/>
      <w:r w:rsidRPr="002A2D3B">
        <w:rPr>
          <w:sz w:val="18"/>
          <w:szCs w:val="18"/>
        </w:rPr>
        <w:t>Хомутовского</w:t>
      </w:r>
      <w:proofErr w:type="spellEnd"/>
      <w:r w:rsidRPr="002A2D3B">
        <w:rPr>
          <w:sz w:val="18"/>
          <w:szCs w:val="18"/>
        </w:rPr>
        <w:t xml:space="preserve"> муниципального образования</w:t>
      </w:r>
    </w:p>
    <w:p w:rsidR="00F97491" w:rsidRPr="002A2D3B" w:rsidRDefault="00F97491" w:rsidP="00F97491">
      <w:pPr>
        <w:autoSpaceDE w:val="0"/>
        <w:autoSpaceDN w:val="0"/>
        <w:adjustRightInd w:val="0"/>
        <w:ind w:left="567" w:right="-11"/>
        <w:jc w:val="right"/>
        <w:rPr>
          <w:sz w:val="18"/>
          <w:szCs w:val="18"/>
        </w:rPr>
      </w:pPr>
      <w:r w:rsidRPr="002A2D3B">
        <w:rPr>
          <w:sz w:val="18"/>
          <w:szCs w:val="18"/>
        </w:rPr>
        <w:t>от «_18__» ____12______ 2020 г. № ___232____</w:t>
      </w:r>
    </w:p>
    <w:p w:rsidR="00F97491" w:rsidRPr="002A2D3B" w:rsidRDefault="00F97491" w:rsidP="00F97491">
      <w:pPr>
        <w:ind w:left="567" w:right="-11"/>
        <w:jc w:val="right"/>
        <w:rPr>
          <w:sz w:val="18"/>
          <w:szCs w:val="18"/>
        </w:rPr>
      </w:pPr>
    </w:p>
    <w:p w:rsidR="00F97491" w:rsidRPr="002A2D3B" w:rsidRDefault="00F97491" w:rsidP="00F97491">
      <w:pPr>
        <w:autoSpaceDE w:val="0"/>
        <w:autoSpaceDN w:val="0"/>
        <w:adjustRightInd w:val="0"/>
        <w:ind w:left="567" w:right="-11"/>
        <w:jc w:val="right"/>
        <w:rPr>
          <w:sz w:val="18"/>
          <w:szCs w:val="18"/>
        </w:rPr>
      </w:pPr>
      <w:r w:rsidRPr="002A2D3B">
        <w:rPr>
          <w:sz w:val="18"/>
          <w:szCs w:val="18"/>
        </w:rPr>
        <w:t>Приложение</w:t>
      </w:r>
    </w:p>
    <w:p w:rsidR="00F97491" w:rsidRPr="002A2D3B" w:rsidRDefault="00F97491" w:rsidP="00F97491">
      <w:pPr>
        <w:autoSpaceDE w:val="0"/>
        <w:autoSpaceDN w:val="0"/>
        <w:adjustRightInd w:val="0"/>
        <w:ind w:left="567" w:right="-11"/>
        <w:jc w:val="right"/>
        <w:rPr>
          <w:sz w:val="18"/>
          <w:szCs w:val="18"/>
        </w:rPr>
      </w:pPr>
      <w:r w:rsidRPr="002A2D3B">
        <w:rPr>
          <w:sz w:val="18"/>
          <w:szCs w:val="18"/>
        </w:rPr>
        <w:t>к постановлению  администрации</w:t>
      </w:r>
    </w:p>
    <w:p w:rsidR="00F97491" w:rsidRPr="002A2D3B" w:rsidRDefault="00F97491" w:rsidP="00F97491">
      <w:pPr>
        <w:autoSpaceDE w:val="0"/>
        <w:autoSpaceDN w:val="0"/>
        <w:adjustRightInd w:val="0"/>
        <w:ind w:left="567" w:right="-11"/>
        <w:jc w:val="right"/>
        <w:rPr>
          <w:sz w:val="18"/>
          <w:szCs w:val="18"/>
        </w:rPr>
      </w:pPr>
      <w:proofErr w:type="spellStart"/>
      <w:r w:rsidRPr="002A2D3B">
        <w:rPr>
          <w:sz w:val="18"/>
          <w:szCs w:val="18"/>
        </w:rPr>
        <w:t>Хомутовского</w:t>
      </w:r>
      <w:proofErr w:type="spellEnd"/>
      <w:r w:rsidRPr="002A2D3B">
        <w:rPr>
          <w:sz w:val="18"/>
          <w:szCs w:val="18"/>
        </w:rPr>
        <w:t xml:space="preserve"> муниципального образования</w:t>
      </w:r>
    </w:p>
    <w:p w:rsidR="00F97491" w:rsidRPr="002A2D3B" w:rsidRDefault="00F97491" w:rsidP="00F97491">
      <w:pPr>
        <w:autoSpaceDE w:val="0"/>
        <w:autoSpaceDN w:val="0"/>
        <w:adjustRightInd w:val="0"/>
        <w:ind w:left="567" w:right="-11"/>
        <w:jc w:val="right"/>
        <w:rPr>
          <w:sz w:val="18"/>
          <w:szCs w:val="18"/>
        </w:rPr>
      </w:pPr>
      <w:r w:rsidRPr="002A2D3B">
        <w:rPr>
          <w:sz w:val="18"/>
          <w:szCs w:val="18"/>
        </w:rPr>
        <w:t>от «11» сентября 2019 г. № 166 о/д</w:t>
      </w:r>
    </w:p>
    <w:p w:rsidR="00F97491" w:rsidRPr="002A2D3B" w:rsidRDefault="00F97491" w:rsidP="00F97491">
      <w:pPr>
        <w:ind w:left="567" w:right="-11"/>
        <w:jc w:val="center"/>
        <w:rPr>
          <w:sz w:val="18"/>
          <w:szCs w:val="18"/>
        </w:rPr>
      </w:pPr>
    </w:p>
    <w:p w:rsidR="00F97491" w:rsidRPr="002A2D3B" w:rsidRDefault="00F97491" w:rsidP="00F97491">
      <w:pPr>
        <w:ind w:left="567" w:right="-11"/>
        <w:jc w:val="center"/>
        <w:rPr>
          <w:sz w:val="18"/>
          <w:szCs w:val="18"/>
        </w:rPr>
      </w:pPr>
    </w:p>
    <w:p w:rsidR="00F97491" w:rsidRPr="00D43CBA" w:rsidRDefault="00F97491" w:rsidP="00F97491">
      <w:pPr>
        <w:ind w:left="567" w:right="-11"/>
        <w:jc w:val="center"/>
        <w:rPr>
          <w:sz w:val="18"/>
          <w:szCs w:val="18"/>
        </w:rPr>
      </w:pPr>
    </w:p>
    <w:p w:rsidR="00A61B0B" w:rsidRPr="00D43CBA" w:rsidRDefault="00A61B0B" w:rsidP="00F97491">
      <w:pPr>
        <w:ind w:left="567" w:right="-11"/>
        <w:jc w:val="center"/>
        <w:rPr>
          <w:sz w:val="18"/>
          <w:szCs w:val="18"/>
        </w:rPr>
      </w:pPr>
    </w:p>
    <w:p w:rsidR="00A61B0B" w:rsidRPr="00D43CBA" w:rsidRDefault="00A61B0B" w:rsidP="00F97491">
      <w:pPr>
        <w:ind w:left="567" w:right="-11"/>
        <w:jc w:val="center"/>
        <w:rPr>
          <w:sz w:val="18"/>
          <w:szCs w:val="18"/>
        </w:rPr>
      </w:pPr>
    </w:p>
    <w:p w:rsidR="00A61B0B" w:rsidRPr="00D43CBA" w:rsidRDefault="00A61B0B" w:rsidP="00F97491">
      <w:pPr>
        <w:ind w:left="567" w:right="-11"/>
        <w:jc w:val="center"/>
        <w:rPr>
          <w:sz w:val="18"/>
          <w:szCs w:val="18"/>
        </w:rPr>
      </w:pPr>
    </w:p>
    <w:p w:rsidR="00A61B0B" w:rsidRPr="00D43CBA" w:rsidRDefault="00A61B0B" w:rsidP="00F97491">
      <w:pPr>
        <w:ind w:left="567" w:right="-11"/>
        <w:jc w:val="center"/>
        <w:rPr>
          <w:sz w:val="18"/>
          <w:szCs w:val="18"/>
        </w:rPr>
      </w:pPr>
    </w:p>
    <w:p w:rsidR="00A61B0B" w:rsidRPr="00D43CBA" w:rsidRDefault="00A61B0B" w:rsidP="00F97491">
      <w:pPr>
        <w:ind w:left="567" w:right="-11"/>
        <w:jc w:val="center"/>
        <w:rPr>
          <w:sz w:val="18"/>
          <w:szCs w:val="18"/>
        </w:rPr>
      </w:pPr>
    </w:p>
    <w:p w:rsidR="00A61B0B" w:rsidRPr="00D43CBA" w:rsidRDefault="00A61B0B" w:rsidP="00F97491">
      <w:pPr>
        <w:ind w:left="567" w:right="-11"/>
        <w:jc w:val="center"/>
        <w:rPr>
          <w:sz w:val="18"/>
          <w:szCs w:val="18"/>
        </w:rPr>
      </w:pPr>
    </w:p>
    <w:p w:rsidR="00A61B0B" w:rsidRPr="00D43CBA" w:rsidRDefault="00A61B0B" w:rsidP="00F97491">
      <w:pPr>
        <w:ind w:left="567" w:right="-11"/>
        <w:jc w:val="center"/>
        <w:rPr>
          <w:sz w:val="18"/>
          <w:szCs w:val="18"/>
        </w:rPr>
      </w:pPr>
    </w:p>
    <w:p w:rsidR="00A61B0B" w:rsidRPr="00D43CBA" w:rsidRDefault="00A61B0B" w:rsidP="00F97491">
      <w:pPr>
        <w:ind w:left="567" w:right="-11"/>
        <w:jc w:val="center"/>
        <w:rPr>
          <w:sz w:val="18"/>
          <w:szCs w:val="18"/>
        </w:rPr>
      </w:pPr>
    </w:p>
    <w:p w:rsidR="00A61B0B" w:rsidRPr="00D43CBA" w:rsidRDefault="00A61B0B" w:rsidP="00F97491">
      <w:pPr>
        <w:ind w:left="567" w:right="-11"/>
        <w:jc w:val="center"/>
        <w:rPr>
          <w:sz w:val="18"/>
          <w:szCs w:val="18"/>
        </w:rPr>
      </w:pPr>
    </w:p>
    <w:p w:rsidR="00A61B0B" w:rsidRPr="00D43CBA" w:rsidRDefault="00A61B0B" w:rsidP="00F97491">
      <w:pPr>
        <w:ind w:left="567" w:right="-11"/>
        <w:jc w:val="center"/>
        <w:rPr>
          <w:sz w:val="18"/>
          <w:szCs w:val="18"/>
        </w:rPr>
      </w:pPr>
    </w:p>
    <w:p w:rsidR="00A61B0B" w:rsidRPr="00D43CBA" w:rsidRDefault="00A61B0B" w:rsidP="00F97491">
      <w:pPr>
        <w:ind w:left="567" w:right="-11"/>
        <w:jc w:val="center"/>
        <w:rPr>
          <w:sz w:val="18"/>
          <w:szCs w:val="18"/>
        </w:rPr>
      </w:pPr>
    </w:p>
    <w:p w:rsidR="00A61B0B" w:rsidRPr="00D43CBA" w:rsidRDefault="00A61B0B" w:rsidP="00F97491">
      <w:pPr>
        <w:ind w:left="567" w:right="-11"/>
        <w:jc w:val="center"/>
        <w:rPr>
          <w:sz w:val="18"/>
          <w:szCs w:val="18"/>
        </w:rPr>
      </w:pPr>
    </w:p>
    <w:p w:rsidR="00A61B0B" w:rsidRPr="00D43CBA" w:rsidRDefault="00A61B0B" w:rsidP="00F97491">
      <w:pPr>
        <w:ind w:left="567" w:right="-11"/>
        <w:jc w:val="center"/>
        <w:rPr>
          <w:sz w:val="18"/>
          <w:szCs w:val="18"/>
        </w:rPr>
      </w:pPr>
    </w:p>
    <w:p w:rsidR="00A61B0B" w:rsidRPr="00D43CBA" w:rsidRDefault="00A61B0B" w:rsidP="00F97491">
      <w:pPr>
        <w:ind w:left="567" w:right="-11"/>
        <w:jc w:val="center"/>
        <w:rPr>
          <w:sz w:val="18"/>
          <w:szCs w:val="18"/>
        </w:rPr>
      </w:pPr>
    </w:p>
    <w:p w:rsidR="00A61B0B" w:rsidRPr="00D43CBA" w:rsidRDefault="00A61B0B" w:rsidP="00F97491">
      <w:pPr>
        <w:ind w:left="567" w:right="-11"/>
        <w:jc w:val="center"/>
        <w:rPr>
          <w:sz w:val="18"/>
          <w:szCs w:val="18"/>
        </w:rPr>
      </w:pPr>
    </w:p>
    <w:p w:rsidR="00A61B0B" w:rsidRPr="00D43CBA" w:rsidRDefault="00A61B0B" w:rsidP="00F97491">
      <w:pPr>
        <w:ind w:left="567" w:right="-11"/>
        <w:jc w:val="center"/>
        <w:rPr>
          <w:sz w:val="18"/>
          <w:szCs w:val="18"/>
        </w:rPr>
      </w:pPr>
    </w:p>
    <w:p w:rsidR="00A61B0B" w:rsidRPr="00D43CBA" w:rsidRDefault="00A61B0B" w:rsidP="00F97491">
      <w:pPr>
        <w:ind w:left="567" w:right="-11"/>
        <w:jc w:val="center"/>
        <w:rPr>
          <w:sz w:val="18"/>
          <w:szCs w:val="18"/>
        </w:rPr>
      </w:pPr>
    </w:p>
    <w:p w:rsidR="00F97491" w:rsidRPr="002A2D3B" w:rsidRDefault="00F97491" w:rsidP="00F97491">
      <w:pPr>
        <w:ind w:left="567" w:right="-11"/>
        <w:jc w:val="center"/>
        <w:rPr>
          <w:b/>
          <w:sz w:val="18"/>
          <w:szCs w:val="18"/>
        </w:rPr>
      </w:pPr>
      <w:r w:rsidRPr="002A2D3B">
        <w:rPr>
          <w:b/>
          <w:sz w:val="18"/>
          <w:szCs w:val="18"/>
        </w:rPr>
        <w:t xml:space="preserve">МУНИЦИПАЛЬНАЯ ПРОГРАММА </w:t>
      </w:r>
    </w:p>
    <w:p w:rsidR="00F97491" w:rsidRPr="002A2D3B" w:rsidRDefault="00F97491" w:rsidP="00F97491">
      <w:pPr>
        <w:ind w:left="567" w:right="-11"/>
        <w:jc w:val="center"/>
        <w:rPr>
          <w:b/>
          <w:sz w:val="18"/>
          <w:szCs w:val="18"/>
        </w:rPr>
      </w:pPr>
      <w:r w:rsidRPr="002A2D3B">
        <w:rPr>
          <w:b/>
          <w:sz w:val="18"/>
          <w:szCs w:val="18"/>
        </w:rPr>
        <w:t xml:space="preserve">«ПЕРЕСЕЛЕНИЕ ГРАЖДАН, ПРОЖИВАЮЩИХ НА ТЕРРИТОРИИ ХОМУТОВСКОГО МУНИЦИПАЛЬНОГО ОБРАЗОВАНИЯ, ИЗ АВАРИЙНОГО ЖИЛИЩНОГО ФОНДА, ПРИЗНАННОГО ТАКОВЫМ ДО 1 ЯНВАРЯ 2017 ГОДА, НА 2019-2024 ГОДЫ» </w:t>
      </w:r>
    </w:p>
    <w:p w:rsidR="00F97491" w:rsidRPr="002A2D3B" w:rsidRDefault="00F97491" w:rsidP="00F97491">
      <w:pPr>
        <w:ind w:left="567" w:right="-11"/>
        <w:jc w:val="center"/>
        <w:rPr>
          <w:b/>
          <w:sz w:val="18"/>
          <w:szCs w:val="18"/>
        </w:rPr>
      </w:pPr>
    </w:p>
    <w:p w:rsidR="00F97491" w:rsidRPr="002A2D3B" w:rsidRDefault="00F97491" w:rsidP="00F97491">
      <w:pPr>
        <w:ind w:left="567" w:right="-11"/>
        <w:rPr>
          <w:b/>
          <w:sz w:val="18"/>
          <w:szCs w:val="18"/>
        </w:rPr>
      </w:pPr>
    </w:p>
    <w:p w:rsidR="00F97491" w:rsidRPr="002A2D3B" w:rsidRDefault="00F97491" w:rsidP="00F97491">
      <w:pPr>
        <w:ind w:left="567" w:right="-11"/>
        <w:rPr>
          <w:b/>
          <w:sz w:val="18"/>
          <w:szCs w:val="18"/>
        </w:rPr>
      </w:pPr>
    </w:p>
    <w:p w:rsidR="00F97491" w:rsidRPr="002A2D3B" w:rsidRDefault="00F97491" w:rsidP="00F97491">
      <w:pPr>
        <w:ind w:left="567" w:right="-11"/>
        <w:rPr>
          <w:b/>
          <w:sz w:val="18"/>
          <w:szCs w:val="18"/>
        </w:rPr>
      </w:pPr>
    </w:p>
    <w:p w:rsidR="00F97491" w:rsidRPr="002A2D3B" w:rsidRDefault="00F97491" w:rsidP="00F97491">
      <w:pPr>
        <w:ind w:left="567" w:right="-11"/>
        <w:rPr>
          <w:b/>
          <w:sz w:val="18"/>
          <w:szCs w:val="18"/>
        </w:rPr>
      </w:pPr>
    </w:p>
    <w:p w:rsidR="00F97491" w:rsidRPr="002A2D3B" w:rsidRDefault="00F97491" w:rsidP="00F97491">
      <w:pPr>
        <w:ind w:left="567" w:right="-11"/>
        <w:rPr>
          <w:b/>
          <w:sz w:val="18"/>
          <w:szCs w:val="18"/>
        </w:rPr>
      </w:pPr>
    </w:p>
    <w:p w:rsidR="00F97491" w:rsidRPr="002A2D3B" w:rsidRDefault="00F97491" w:rsidP="00F97491">
      <w:pPr>
        <w:ind w:left="567" w:right="-11"/>
        <w:rPr>
          <w:b/>
          <w:sz w:val="18"/>
          <w:szCs w:val="18"/>
        </w:rPr>
      </w:pPr>
    </w:p>
    <w:p w:rsidR="00F97491" w:rsidRPr="00D43CBA" w:rsidRDefault="00F97491" w:rsidP="00F97491">
      <w:pPr>
        <w:ind w:left="567" w:right="-11"/>
        <w:rPr>
          <w:b/>
          <w:sz w:val="18"/>
          <w:szCs w:val="18"/>
        </w:rPr>
      </w:pPr>
    </w:p>
    <w:p w:rsidR="00A61B0B" w:rsidRPr="00D43CBA" w:rsidRDefault="00A61B0B" w:rsidP="00F97491">
      <w:pPr>
        <w:ind w:left="567" w:right="-11"/>
        <w:rPr>
          <w:b/>
          <w:sz w:val="18"/>
          <w:szCs w:val="18"/>
        </w:rPr>
      </w:pPr>
    </w:p>
    <w:p w:rsidR="00A61B0B" w:rsidRPr="00D43CBA" w:rsidRDefault="00A61B0B" w:rsidP="00F97491">
      <w:pPr>
        <w:ind w:left="567" w:right="-11"/>
        <w:rPr>
          <w:b/>
          <w:sz w:val="18"/>
          <w:szCs w:val="18"/>
        </w:rPr>
      </w:pPr>
    </w:p>
    <w:p w:rsidR="00A61B0B" w:rsidRPr="00D43CBA" w:rsidRDefault="00A61B0B" w:rsidP="00F97491">
      <w:pPr>
        <w:ind w:left="567" w:right="-11"/>
        <w:rPr>
          <w:b/>
          <w:sz w:val="18"/>
          <w:szCs w:val="18"/>
        </w:rPr>
      </w:pPr>
    </w:p>
    <w:p w:rsidR="00A61B0B" w:rsidRPr="00D43CBA" w:rsidRDefault="00A61B0B" w:rsidP="00F97491">
      <w:pPr>
        <w:ind w:left="567" w:right="-11"/>
        <w:rPr>
          <w:b/>
          <w:sz w:val="18"/>
          <w:szCs w:val="18"/>
        </w:rPr>
      </w:pPr>
    </w:p>
    <w:p w:rsidR="00A61B0B" w:rsidRPr="00D43CBA" w:rsidRDefault="00A61B0B" w:rsidP="00F97491">
      <w:pPr>
        <w:ind w:left="567" w:right="-11"/>
        <w:rPr>
          <w:b/>
          <w:sz w:val="18"/>
          <w:szCs w:val="18"/>
        </w:rPr>
      </w:pPr>
    </w:p>
    <w:p w:rsidR="00A61B0B" w:rsidRPr="00D43CBA" w:rsidRDefault="00A61B0B" w:rsidP="00F97491">
      <w:pPr>
        <w:ind w:left="567" w:right="-11"/>
        <w:rPr>
          <w:b/>
          <w:sz w:val="18"/>
          <w:szCs w:val="18"/>
        </w:rPr>
      </w:pPr>
    </w:p>
    <w:p w:rsidR="00A61B0B" w:rsidRPr="00D43CBA" w:rsidRDefault="00A61B0B" w:rsidP="00F97491">
      <w:pPr>
        <w:ind w:left="567" w:right="-11"/>
        <w:rPr>
          <w:b/>
          <w:sz w:val="18"/>
          <w:szCs w:val="18"/>
        </w:rPr>
      </w:pPr>
    </w:p>
    <w:p w:rsidR="00A61B0B" w:rsidRPr="00D43CBA" w:rsidRDefault="00A61B0B" w:rsidP="00F97491">
      <w:pPr>
        <w:ind w:left="567" w:right="-11"/>
        <w:rPr>
          <w:b/>
          <w:sz w:val="18"/>
          <w:szCs w:val="18"/>
        </w:rPr>
      </w:pPr>
    </w:p>
    <w:p w:rsidR="00A61B0B" w:rsidRPr="00D43CBA" w:rsidRDefault="00A61B0B" w:rsidP="00F97491">
      <w:pPr>
        <w:ind w:left="567" w:right="-11"/>
        <w:rPr>
          <w:b/>
          <w:sz w:val="18"/>
          <w:szCs w:val="18"/>
        </w:rPr>
      </w:pPr>
    </w:p>
    <w:p w:rsidR="00A61B0B" w:rsidRPr="00D43CBA" w:rsidRDefault="00A61B0B" w:rsidP="00F97491">
      <w:pPr>
        <w:ind w:left="567" w:right="-11"/>
        <w:rPr>
          <w:b/>
          <w:sz w:val="18"/>
          <w:szCs w:val="18"/>
        </w:rPr>
      </w:pPr>
    </w:p>
    <w:p w:rsidR="00A61B0B" w:rsidRPr="00D43CBA" w:rsidRDefault="00A61B0B" w:rsidP="00F97491">
      <w:pPr>
        <w:ind w:left="567" w:right="-11"/>
        <w:rPr>
          <w:b/>
          <w:sz w:val="18"/>
          <w:szCs w:val="18"/>
        </w:rPr>
      </w:pPr>
    </w:p>
    <w:p w:rsidR="00A61B0B" w:rsidRPr="00D43CBA" w:rsidRDefault="00A61B0B" w:rsidP="00F97491">
      <w:pPr>
        <w:ind w:left="567" w:right="-11"/>
        <w:rPr>
          <w:b/>
          <w:sz w:val="18"/>
          <w:szCs w:val="18"/>
        </w:rPr>
      </w:pPr>
    </w:p>
    <w:p w:rsidR="00A61B0B" w:rsidRPr="00D43CBA" w:rsidRDefault="00A61B0B" w:rsidP="00F97491">
      <w:pPr>
        <w:ind w:left="567" w:right="-11"/>
        <w:rPr>
          <w:b/>
          <w:sz w:val="18"/>
          <w:szCs w:val="18"/>
        </w:rPr>
      </w:pPr>
    </w:p>
    <w:p w:rsidR="00F97491" w:rsidRPr="002A2D3B" w:rsidRDefault="00F97491" w:rsidP="00F97491">
      <w:pPr>
        <w:ind w:left="567" w:right="-11"/>
        <w:rPr>
          <w:b/>
          <w:sz w:val="18"/>
          <w:szCs w:val="18"/>
        </w:rPr>
      </w:pPr>
    </w:p>
    <w:p w:rsidR="00F97491" w:rsidRPr="002A2D3B" w:rsidRDefault="00F97491" w:rsidP="00F97491">
      <w:pPr>
        <w:ind w:left="567" w:right="-11"/>
        <w:rPr>
          <w:b/>
          <w:sz w:val="18"/>
          <w:szCs w:val="18"/>
        </w:rPr>
      </w:pPr>
    </w:p>
    <w:p w:rsidR="00F97491" w:rsidRPr="002A2D3B" w:rsidRDefault="00F97491" w:rsidP="00F97491">
      <w:pPr>
        <w:ind w:left="567" w:right="-11"/>
        <w:jc w:val="center"/>
        <w:rPr>
          <w:b/>
          <w:sz w:val="18"/>
          <w:szCs w:val="18"/>
        </w:rPr>
      </w:pPr>
      <w:r w:rsidRPr="002A2D3B">
        <w:rPr>
          <w:b/>
          <w:sz w:val="18"/>
          <w:szCs w:val="18"/>
        </w:rPr>
        <w:t>Хомутово, 2020 год</w:t>
      </w:r>
    </w:p>
    <w:p w:rsidR="00F97491" w:rsidRPr="002A2D3B" w:rsidRDefault="00F97491" w:rsidP="00F97491">
      <w:pPr>
        <w:pStyle w:val="af9"/>
        <w:tabs>
          <w:tab w:val="left" w:pos="851"/>
        </w:tabs>
        <w:ind w:left="927" w:right="129"/>
        <w:jc w:val="center"/>
        <w:rPr>
          <w:b/>
          <w:sz w:val="18"/>
          <w:szCs w:val="18"/>
        </w:rPr>
      </w:pPr>
    </w:p>
    <w:p w:rsidR="00F97491" w:rsidRPr="002A2D3B" w:rsidRDefault="00F97491" w:rsidP="00F97491">
      <w:pPr>
        <w:pStyle w:val="af9"/>
        <w:tabs>
          <w:tab w:val="left" w:pos="851"/>
        </w:tabs>
        <w:ind w:left="927" w:right="129"/>
        <w:jc w:val="center"/>
        <w:rPr>
          <w:b/>
          <w:sz w:val="18"/>
          <w:szCs w:val="18"/>
        </w:rPr>
      </w:pPr>
    </w:p>
    <w:p w:rsidR="00A61B0B" w:rsidRPr="00D43CBA" w:rsidRDefault="00A61B0B" w:rsidP="00F97491">
      <w:pPr>
        <w:pStyle w:val="af9"/>
        <w:tabs>
          <w:tab w:val="left" w:pos="851"/>
        </w:tabs>
        <w:ind w:left="927" w:right="129"/>
        <w:jc w:val="center"/>
        <w:rPr>
          <w:b/>
          <w:sz w:val="18"/>
          <w:szCs w:val="18"/>
        </w:rPr>
      </w:pPr>
    </w:p>
    <w:p w:rsidR="00A61B0B" w:rsidRPr="00D43CBA" w:rsidRDefault="00A61B0B" w:rsidP="00F97491">
      <w:pPr>
        <w:pStyle w:val="af9"/>
        <w:tabs>
          <w:tab w:val="left" w:pos="851"/>
        </w:tabs>
        <w:ind w:left="927" w:right="129"/>
        <w:jc w:val="center"/>
        <w:rPr>
          <w:b/>
          <w:sz w:val="18"/>
          <w:szCs w:val="18"/>
        </w:rPr>
      </w:pPr>
    </w:p>
    <w:p w:rsidR="00A61B0B" w:rsidRPr="00D43CBA" w:rsidRDefault="00A61B0B" w:rsidP="00F97491">
      <w:pPr>
        <w:pStyle w:val="af9"/>
        <w:tabs>
          <w:tab w:val="left" w:pos="851"/>
        </w:tabs>
        <w:ind w:left="927" w:right="129"/>
        <w:jc w:val="center"/>
        <w:rPr>
          <w:b/>
          <w:sz w:val="18"/>
          <w:szCs w:val="18"/>
        </w:rPr>
      </w:pPr>
    </w:p>
    <w:p w:rsidR="00A61B0B" w:rsidRPr="00D43CBA" w:rsidRDefault="00A61B0B" w:rsidP="00F97491">
      <w:pPr>
        <w:pStyle w:val="af9"/>
        <w:tabs>
          <w:tab w:val="left" w:pos="851"/>
        </w:tabs>
        <w:ind w:left="927" w:right="129"/>
        <w:jc w:val="center"/>
        <w:rPr>
          <w:b/>
          <w:sz w:val="18"/>
          <w:szCs w:val="18"/>
        </w:rPr>
      </w:pPr>
    </w:p>
    <w:p w:rsidR="00A61B0B" w:rsidRPr="00D43CBA" w:rsidRDefault="00A61B0B" w:rsidP="00F97491">
      <w:pPr>
        <w:pStyle w:val="af9"/>
        <w:tabs>
          <w:tab w:val="left" w:pos="851"/>
        </w:tabs>
        <w:ind w:left="927" w:right="129"/>
        <w:jc w:val="center"/>
        <w:rPr>
          <w:b/>
          <w:sz w:val="18"/>
          <w:szCs w:val="18"/>
        </w:rPr>
      </w:pPr>
    </w:p>
    <w:p w:rsidR="00A61B0B" w:rsidRPr="00D43CBA" w:rsidRDefault="00A61B0B" w:rsidP="00F97491">
      <w:pPr>
        <w:pStyle w:val="af9"/>
        <w:tabs>
          <w:tab w:val="left" w:pos="851"/>
        </w:tabs>
        <w:ind w:left="927" w:right="129"/>
        <w:jc w:val="center"/>
        <w:rPr>
          <w:b/>
          <w:sz w:val="18"/>
          <w:szCs w:val="18"/>
        </w:rPr>
      </w:pPr>
    </w:p>
    <w:p w:rsidR="00A61B0B" w:rsidRPr="00D43CBA" w:rsidRDefault="00A61B0B" w:rsidP="00F97491">
      <w:pPr>
        <w:pStyle w:val="af9"/>
        <w:tabs>
          <w:tab w:val="left" w:pos="851"/>
        </w:tabs>
        <w:ind w:left="927" w:right="129"/>
        <w:jc w:val="center"/>
        <w:rPr>
          <w:b/>
          <w:sz w:val="18"/>
          <w:szCs w:val="18"/>
        </w:rPr>
      </w:pPr>
    </w:p>
    <w:p w:rsidR="00A61B0B" w:rsidRPr="00D43CBA" w:rsidRDefault="00A61B0B" w:rsidP="00F97491">
      <w:pPr>
        <w:pStyle w:val="af9"/>
        <w:tabs>
          <w:tab w:val="left" w:pos="851"/>
        </w:tabs>
        <w:ind w:left="927" w:right="129"/>
        <w:jc w:val="center"/>
        <w:rPr>
          <w:b/>
          <w:sz w:val="18"/>
          <w:szCs w:val="18"/>
        </w:rPr>
      </w:pPr>
    </w:p>
    <w:p w:rsidR="00A61B0B" w:rsidRPr="00D43CBA" w:rsidRDefault="00A61B0B" w:rsidP="00F97491">
      <w:pPr>
        <w:pStyle w:val="af9"/>
        <w:tabs>
          <w:tab w:val="left" w:pos="851"/>
        </w:tabs>
        <w:ind w:left="927" w:right="129"/>
        <w:jc w:val="center"/>
        <w:rPr>
          <w:b/>
          <w:sz w:val="18"/>
          <w:szCs w:val="18"/>
        </w:rPr>
      </w:pPr>
    </w:p>
    <w:p w:rsidR="00A61B0B" w:rsidRPr="00D43CBA" w:rsidRDefault="00A61B0B" w:rsidP="00F97491">
      <w:pPr>
        <w:pStyle w:val="af9"/>
        <w:tabs>
          <w:tab w:val="left" w:pos="851"/>
        </w:tabs>
        <w:ind w:left="927" w:right="129"/>
        <w:jc w:val="center"/>
        <w:rPr>
          <w:b/>
          <w:sz w:val="18"/>
          <w:szCs w:val="18"/>
        </w:rPr>
      </w:pPr>
    </w:p>
    <w:p w:rsidR="00A61B0B" w:rsidRPr="00D43CBA" w:rsidRDefault="00A61B0B" w:rsidP="00F97491">
      <w:pPr>
        <w:pStyle w:val="af9"/>
        <w:tabs>
          <w:tab w:val="left" w:pos="851"/>
        </w:tabs>
        <w:ind w:left="927" w:right="129"/>
        <w:jc w:val="center"/>
        <w:rPr>
          <w:b/>
          <w:sz w:val="18"/>
          <w:szCs w:val="18"/>
        </w:rPr>
      </w:pPr>
    </w:p>
    <w:p w:rsidR="00F97491" w:rsidRPr="002A2D3B" w:rsidRDefault="00F97491" w:rsidP="00F97491">
      <w:pPr>
        <w:pStyle w:val="af9"/>
        <w:tabs>
          <w:tab w:val="left" w:pos="851"/>
        </w:tabs>
        <w:ind w:left="927" w:right="129"/>
        <w:jc w:val="center"/>
        <w:rPr>
          <w:b/>
          <w:sz w:val="18"/>
          <w:szCs w:val="18"/>
        </w:rPr>
      </w:pPr>
      <w:r w:rsidRPr="002A2D3B">
        <w:rPr>
          <w:b/>
          <w:sz w:val="18"/>
          <w:szCs w:val="18"/>
        </w:rPr>
        <w:t>ПАСПОРТ</w:t>
      </w:r>
    </w:p>
    <w:p w:rsidR="00F97491" w:rsidRPr="002A2D3B" w:rsidRDefault="00F97491" w:rsidP="00F97491">
      <w:pPr>
        <w:pStyle w:val="af9"/>
        <w:tabs>
          <w:tab w:val="left" w:pos="851"/>
        </w:tabs>
        <w:ind w:left="927" w:right="129"/>
        <w:jc w:val="center"/>
        <w:rPr>
          <w:b/>
          <w:sz w:val="18"/>
          <w:szCs w:val="18"/>
        </w:rPr>
      </w:pPr>
      <w:r w:rsidRPr="002A2D3B">
        <w:rPr>
          <w:b/>
          <w:sz w:val="18"/>
          <w:szCs w:val="18"/>
        </w:rPr>
        <w:t xml:space="preserve">Муниципальной программы </w:t>
      </w:r>
    </w:p>
    <w:p w:rsidR="00F97491" w:rsidRPr="002A2D3B" w:rsidRDefault="00F97491" w:rsidP="00F97491">
      <w:pPr>
        <w:pStyle w:val="af9"/>
        <w:tabs>
          <w:tab w:val="left" w:pos="851"/>
        </w:tabs>
        <w:ind w:left="927" w:right="129"/>
        <w:jc w:val="center"/>
        <w:rPr>
          <w:b/>
          <w:sz w:val="18"/>
          <w:szCs w:val="18"/>
        </w:rPr>
      </w:pPr>
      <w:r w:rsidRPr="002A2D3B">
        <w:rPr>
          <w:b/>
          <w:sz w:val="18"/>
          <w:szCs w:val="18"/>
        </w:rPr>
        <w:t xml:space="preserve">«Переселение граждан, проживающих на территории </w:t>
      </w:r>
      <w:proofErr w:type="spellStart"/>
      <w:r w:rsidRPr="002A2D3B">
        <w:rPr>
          <w:b/>
          <w:sz w:val="18"/>
          <w:szCs w:val="18"/>
        </w:rPr>
        <w:t>Хомутовского</w:t>
      </w:r>
      <w:proofErr w:type="spellEnd"/>
      <w:r w:rsidRPr="002A2D3B">
        <w:rPr>
          <w:b/>
          <w:sz w:val="18"/>
          <w:szCs w:val="18"/>
        </w:rPr>
        <w:t xml:space="preserve"> </w:t>
      </w:r>
    </w:p>
    <w:p w:rsidR="00F97491" w:rsidRPr="002A2D3B" w:rsidRDefault="00F97491" w:rsidP="00F97491">
      <w:pPr>
        <w:pStyle w:val="af9"/>
        <w:tabs>
          <w:tab w:val="left" w:pos="851"/>
        </w:tabs>
        <w:ind w:left="927" w:right="129"/>
        <w:jc w:val="center"/>
        <w:rPr>
          <w:b/>
          <w:sz w:val="18"/>
          <w:szCs w:val="18"/>
        </w:rPr>
      </w:pPr>
      <w:r w:rsidRPr="002A2D3B">
        <w:rPr>
          <w:b/>
          <w:sz w:val="18"/>
          <w:szCs w:val="18"/>
        </w:rPr>
        <w:t>муниципального образования, из аварийного жилищного фонда,</w:t>
      </w:r>
    </w:p>
    <w:p w:rsidR="00F97491" w:rsidRPr="002A2D3B" w:rsidRDefault="00F97491" w:rsidP="00F97491">
      <w:pPr>
        <w:pStyle w:val="af9"/>
        <w:tabs>
          <w:tab w:val="left" w:pos="851"/>
        </w:tabs>
        <w:ind w:left="927" w:right="129"/>
        <w:jc w:val="center"/>
        <w:rPr>
          <w:sz w:val="18"/>
          <w:szCs w:val="18"/>
        </w:rPr>
      </w:pPr>
      <w:r w:rsidRPr="002A2D3B">
        <w:rPr>
          <w:b/>
          <w:sz w:val="18"/>
          <w:szCs w:val="18"/>
        </w:rPr>
        <w:t xml:space="preserve"> признанного таковым до 1 января 2017 года в 2019-2024 годах»</w:t>
      </w:r>
    </w:p>
    <w:tbl>
      <w:tblPr>
        <w:tblpPr w:leftFromText="180" w:rightFromText="180" w:bottomFromText="200" w:vertAnchor="text" w:horzAnchor="margin" w:tblpX="-702" w:tblpY="226"/>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5"/>
        <w:gridCol w:w="5353"/>
      </w:tblGrid>
      <w:tr w:rsidR="00F97491" w:rsidRPr="002A2D3B" w:rsidTr="00F97491">
        <w:trPr>
          <w:trHeight w:val="558"/>
        </w:trPr>
        <w:tc>
          <w:tcPr>
            <w:tcW w:w="4995"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pStyle w:val="ConsPlusNonformat"/>
              <w:widowControl/>
              <w:spacing w:line="276" w:lineRule="auto"/>
              <w:ind w:right="-11"/>
              <w:jc w:val="center"/>
              <w:rPr>
                <w:rFonts w:ascii="Times New Roman" w:hAnsi="Times New Roman" w:cs="Times New Roman"/>
                <w:sz w:val="18"/>
                <w:szCs w:val="18"/>
              </w:rPr>
            </w:pPr>
            <w:r w:rsidRPr="002A2D3B">
              <w:rPr>
                <w:rFonts w:ascii="Times New Roman" w:hAnsi="Times New Roman" w:cs="Times New Roman"/>
                <w:sz w:val="18"/>
                <w:szCs w:val="18"/>
              </w:rPr>
              <w:t xml:space="preserve">Наименование характеристик Программы </w:t>
            </w:r>
          </w:p>
        </w:tc>
        <w:tc>
          <w:tcPr>
            <w:tcW w:w="53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pStyle w:val="ConsPlusNonformat"/>
              <w:widowControl/>
              <w:spacing w:line="276" w:lineRule="auto"/>
              <w:ind w:right="-11"/>
              <w:jc w:val="center"/>
              <w:rPr>
                <w:rFonts w:ascii="Times New Roman" w:hAnsi="Times New Roman" w:cs="Times New Roman"/>
                <w:sz w:val="18"/>
                <w:szCs w:val="18"/>
              </w:rPr>
            </w:pPr>
            <w:r w:rsidRPr="002A2D3B">
              <w:rPr>
                <w:rFonts w:ascii="Times New Roman" w:hAnsi="Times New Roman" w:cs="Times New Roman"/>
                <w:sz w:val="18"/>
                <w:szCs w:val="18"/>
              </w:rPr>
              <w:t xml:space="preserve">Содержание характеристик Программы </w:t>
            </w:r>
          </w:p>
        </w:tc>
      </w:tr>
      <w:tr w:rsidR="00F97491" w:rsidRPr="002A2D3B" w:rsidTr="00F97491">
        <w:trPr>
          <w:trHeight w:val="844"/>
        </w:trPr>
        <w:tc>
          <w:tcPr>
            <w:tcW w:w="4995"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 Наименование </w:t>
            </w:r>
          </w:p>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 муниципальной программы</w:t>
            </w:r>
          </w:p>
        </w:tc>
        <w:tc>
          <w:tcPr>
            <w:tcW w:w="53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Муниципальная программа «Переселение граждан, проживающих на территории </w:t>
            </w:r>
            <w:proofErr w:type="spellStart"/>
            <w:r w:rsidRPr="002A2D3B">
              <w:rPr>
                <w:rFonts w:ascii="Times New Roman" w:hAnsi="Times New Roman" w:cs="Times New Roman"/>
                <w:sz w:val="18"/>
                <w:szCs w:val="18"/>
              </w:rPr>
              <w:t>Хомутовского</w:t>
            </w:r>
            <w:proofErr w:type="spellEnd"/>
            <w:r w:rsidRPr="002A2D3B">
              <w:rPr>
                <w:rFonts w:ascii="Times New Roman" w:hAnsi="Times New Roman" w:cs="Times New Roman"/>
                <w:sz w:val="18"/>
                <w:szCs w:val="18"/>
              </w:rPr>
              <w:t xml:space="preserve"> муниципального образования, из аварийного жилищного фонда, признанного таковым до 1 января 2017 года, в 2019-2024 годах» (далее – Программа) </w:t>
            </w:r>
          </w:p>
        </w:tc>
      </w:tr>
      <w:tr w:rsidR="00F97491" w:rsidRPr="002A2D3B" w:rsidTr="00F97491">
        <w:trPr>
          <w:trHeight w:val="665"/>
        </w:trPr>
        <w:tc>
          <w:tcPr>
            <w:tcW w:w="4995"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Ответственный </w:t>
            </w:r>
          </w:p>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исполнитель муниципальной программы</w:t>
            </w:r>
          </w:p>
        </w:tc>
        <w:tc>
          <w:tcPr>
            <w:tcW w:w="53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Отдел градостроительства, земельных и имущественных отношений администрации </w:t>
            </w:r>
            <w:proofErr w:type="spellStart"/>
            <w:r w:rsidRPr="002A2D3B">
              <w:rPr>
                <w:rFonts w:ascii="Times New Roman" w:hAnsi="Times New Roman" w:cs="Times New Roman"/>
                <w:sz w:val="18"/>
                <w:szCs w:val="18"/>
              </w:rPr>
              <w:t>Хомутовского</w:t>
            </w:r>
            <w:proofErr w:type="spellEnd"/>
            <w:r w:rsidRPr="002A2D3B">
              <w:rPr>
                <w:rFonts w:ascii="Times New Roman" w:hAnsi="Times New Roman" w:cs="Times New Roman"/>
                <w:sz w:val="18"/>
                <w:szCs w:val="18"/>
              </w:rPr>
              <w:t xml:space="preserve"> муниципального образования </w:t>
            </w:r>
          </w:p>
        </w:tc>
      </w:tr>
      <w:tr w:rsidR="00F97491" w:rsidRPr="002A2D3B" w:rsidTr="00F97491">
        <w:trPr>
          <w:trHeight w:val="961"/>
        </w:trPr>
        <w:tc>
          <w:tcPr>
            <w:tcW w:w="4995"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 Цель </w:t>
            </w:r>
            <w:proofErr w:type="gramStart"/>
            <w:r w:rsidRPr="002A2D3B">
              <w:rPr>
                <w:rFonts w:ascii="Times New Roman" w:hAnsi="Times New Roman" w:cs="Times New Roman"/>
                <w:sz w:val="18"/>
                <w:szCs w:val="18"/>
              </w:rPr>
              <w:t>муниципальной</w:t>
            </w:r>
            <w:proofErr w:type="gramEnd"/>
          </w:p>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 программы</w:t>
            </w:r>
          </w:p>
        </w:tc>
        <w:tc>
          <w:tcPr>
            <w:tcW w:w="53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Обеспечение устойчивого сокращения непригодного для проживания жилищного фонда </w:t>
            </w:r>
            <w:proofErr w:type="spellStart"/>
            <w:r w:rsidRPr="002A2D3B">
              <w:rPr>
                <w:rFonts w:ascii="Times New Roman" w:hAnsi="Times New Roman" w:cs="Times New Roman"/>
                <w:sz w:val="18"/>
                <w:szCs w:val="18"/>
              </w:rPr>
              <w:t>Хомутовского</w:t>
            </w:r>
            <w:proofErr w:type="spellEnd"/>
            <w:r w:rsidRPr="002A2D3B">
              <w:rPr>
                <w:rFonts w:ascii="Times New Roman" w:hAnsi="Times New Roman" w:cs="Times New Roman"/>
                <w:sz w:val="18"/>
                <w:szCs w:val="18"/>
              </w:rPr>
              <w:t xml:space="preserve"> муниципального образования </w:t>
            </w:r>
          </w:p>
        </w:tc>
      </w:tr>
      <w:tr w:rsidR="00F97491" w:rsidRPr="002A2D3B" w:rsidTr="00F97491">
        <w:trPr>
          <w:trHeight w:val="937"/>
        </w:trPr>
        <w:tc>
          <w:tcPr>
            <w:tcW w:w="4995"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Задачи муниципальной </w:t>
            </w:r>
          </w:p>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программы</w:t>
            </w:r>
          </w:p>
        </w:tc>
        <w:tc>
          <w:tcPr>
            <w:tcW w:w="53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ind w:right="-11"/>
              <w:rPr>
                <w:sz w:val="18"/>
                <w:szCs w:val="18"/>
              </w:rPr>
            </w:pPr>
            <w:r w:rsidRPr="002A2D3B">
              <w:rPr>
                <w:sz w:val="18"/>
                <w:szCs w:val="18"/>
              </w:rPr>
              <w:t xml:space="preserve">Обеспечение жильём граждан, проживающих в домах, признанных непригодными для постоянного проживания  </w:t>
            </w:r>
          </w:p>
        </w:tc>
      </w:tr>
      <w:tr w:rsidR="00F97491" w:rsidRPr="002A2D3B" w:rsidTr="00F97491">
        <w:trPr>
          <w:trHeight w:val="1254"/>
        </w:trPr>
        <w:tc>
          <w:tcPr>
            <w:tcW w:w="4995"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Участники Программы </w:t>
            </w:r>
          </w:p>
        </w:tc>
        <w:tc>
          <w:tcPr>
            <w:tcW w:w="53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ind w:right="-11"/>
              <w:rPr>
                <w:sz w:val="18"/>
                <w:szCs w:val="18"/>
              </w:rPr>
            </w:pPr>
            <w:r w:rsidRPr="002A2D3B">
              <w:rPr>
                <w:sz w:val="18"/>
                <w:szCs w:val="18"/>
              </w:rPr>
              <w:t xml:space="preserve">Социальный отдел, экономический отдел администрации </w:t>
            </w:r>
            <w:proofErr w:type="spellStart"/>
            <w:r w:rsidRPr="002A2D3B">
              <w:rPr>
                <w:sz w:val="18"/>
                <w:szCs w:val="18"/>
              </w:rPr>
              <w:t>Хомутовского</w:t>
            </w:r>
            <w:proofErr w:type="spellEnd"/>
            <w:r w:rsidRPr="002A2D3B">
              <w:rPr>
                <w:sz w:val="18"/>
                <w:szCs w:val="18"/>
              </w:rPr>
              <w:t xml:space="preserve"> муниципального образования </w:t>
            </w:r>
          </w:p>
        </w:tc>
      </w:tr>
      <w:tr w:rsidR="00F97491" w:rsidRPr="002A2D3B" w:rsidTr="00F97491">
        <w:trPr>
          <w:trHeight w:val="850"/>
        </w:trPr>
        <w:tc>
          <w:tcPr>
            <w:tcW w:w="4995"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 Сроки реализации </w:t>
            </w:r>
          </w:p>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муниципальной программы</w:t>
            </w:r>
          </w:p>
        </w:tc>
        <w:tc>
          <w:tcPr>
            <w:tcW w:w="53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Срок реализации Программы: 2020 год – 1 сентября 2024 года </w:t>
            </w:r>
          </w:p>
        </w:tc>
      </w:tr>
      <w:tr w:rsidR="00F97491" w:rsidRPr="002A2D3B" w:rsidTr="00F97491">
        <w:trPr>
          <w:trHeight w:val="850"/>
        </w:trPr>
        <w:tc>
          <w:tcPr>
            <w:tcW w:w="4995"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Объёмы и источники финансирования Программы </w:t>
            </w:r>
          </w:p>
        </w:tc>
        <w:tc>
          <w:tcPr>
            <w:tcW w:w="53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Общий объём финансирования Программы на 2020 год составляет – 13 909 183,00 руб. в том числе: </w:t>
            </w:r>
          </w:p>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Объём средств областного бюджета, необходимый для реализации Программы, составляет – 12 691 300,00 руб.</w:t>
            </w:r>
            <w:proofErr w:type="gramStart"/>
            <w:r w:rsidRPr="002A2D3B">
              <w:rPr>
                <w:rFonts w:ascii="Times New Roman" w:hAnsi="Times New Roman" w:cs="Times New Roman"/>
                <w:sz w:val="18"/>
                <w:szCs w:val="18"/>
              </w:rPr>
              <w:t xml:space="preserve"> ;</w:t>
            </w:r>
            <w:proofErr w:type="gramEnd"/>
          </w:p>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Объём средств местного бюджета, необходимый для реализации Программы, составляет – 528 900,00 руб.;</w:t>
            </w:r>
          </w:p>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Дополнительный  объём средств местного бюджета, необходимый для реализации Программы, составляет – 688 983,00 руб.</w:t>
            </w:r>
          </w:p>
        </w:tc>
      </w:tr>
      <w:tr w:rsidR="00F97491" w:rsidRPr="002A2D3B" w:rsidTr="00F97491">
        <w:trPr>
          <w:trHeight w:val="850"/>
        </w:trPr>
        <w:tc>
          <w:tcPr>
            <w:tcW w:w="4995"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Ожидаемый конечный результат реализации Программы </w:t>
            </w:r>
          </w:p>
        </w:tc>
        <w:tc>
          <w:tcPr>
            <w:tcW w:w="53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Планируется на 2020 год: </w:t>
            </w:r>
          </w:p>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переселение 19 человек, проживающих в аварийном фонде; </w:t>
            </w:r>
          </w:p>
          <w:p w:rsidR="00F97491" w:rsidRPr="002A2D3B" w:rsidRDefault="00F97491" w:rsidP="00F97491">
            <w:pPr>
              <w:pStyle w:val="ConsPlusNonformat"/>
              <w:widowControl/>
              <w:spacing w:line="276" w:lineRule="auto"/>
              <w:ind w:right="-11"/>
              <w:rPr>
                <w:rFonts w:ascii="Times New Roman" w:hAnsi="Times New Roman" w:cs="Times New Roman"/>
                <w:sz w:val="18"/>
                <w:szCs w:val="18"/>
              </w:rPr>
            </w:pPr>
            <w:r w:rsidRPr="002A2D3B">
              <w:rPr>
                <w:rFonts w:ascii="Times New Roman" w:hAnsi="Times New Roman" w:cs="Times New Roman"/>
                <w:sz w:val="18"/>
                <w:szCs w:val="18"/>
              </w:rPr>
              <w:t xml:space="preserve">расселение аварийного жилищного фонда общей площадью 283,70 кв. м. </w:t>
            </w:r>
          </w:p>
        </w:tc>
      </w:tr>
    </w:tbl>
    <w:p w:rsidR="00F97491" w:rsidRPr="002A2D3B" w:rsidRDefault="00F97491" w:rsidP="00A61B0B">
      <w:pPr>
        <w:pStyle w:val="af9"/>
        <w:ind w:left="-567" w:right="-11" w:firstLine="567"/>
        <w:jc w:val="center"/>
        <w:rPr>
          <w:sz w:val="18"/>
          <w:szCs w:val="18"/>
        </w:rPr>
      </w:pPr>
      <w:r w:rsidRPr="002A2D3B">
        <w:rPr>
          <w:sz w:val="18"/>
          <w:szCs w:val="18"/>
        </w:rPr>
        <w:t>Раздел 1. ТЕКУЩЕЕ СОСТОЯНИЕ ЖИЛИЩНОГО ФОНДА НА ТЕРРИТОРИИ ХОМУТОВСКОГО МУНИЦИПАЛЬНОГО ОБРАЗОВАНИЯ</w:t>
      </w:r>
    </w:p>
    <w:p w:rsidR="00F97491" w:rsidRPr="002A2D3B" w:rsidRDefault="00F97491" w:rsidP="00A61B0B">
      <w:pPr>
        <w:pStyle w:val="af9"/>
        <w:ind w:left="-567" w:right="-11" w:firstLine="567"/>
        <w:rPr>
          <w:sz w:val="18"/>
          <w:szCs w:val="18"/>
        </w:rPr>
      </w:pPr>
      <w:r w:rsidRPr="002A2D3B">
        <w:rPr>
          <w:sz w:val="18"/>
          <w:szCs w:val="18"/>
        </w:rPr>
        <w:t xml:space="preserve">Жилищная проблема остаётся одной из наиболее </w:t>
      </w:r>
      <w:proofErr w:type="gramStart"/>
      <w:r w:rsidRPr="002A2D3B">
        <w:rPr>
          <w:sz w:val="18"/>
          <w:szCs w:val="18"/>
        </w:rPr>
        <w:t>актуальных</w:t>
      </w:r>
      <w:proofErr w:type="gramEnd"/>
      <w:r w:rsidRPr="002A2D3B">
        <w:rPr>
          <w:sz w:val="18"/>
          <w:szCs w:val="18"/>
        </w:rPr>
        <w:t xml:space="preserve"> в социальной сфере. В настоящее время дефицит жилых помещений усугубляется большой степенью износа жилищного фонда, несоответствием условий проживания в нем нормативным требованиям. </w:t>
      </w:r>
    </w:p>
    <w:p w:rsidR="00F97491" w:rsidRPr="002A2D3B" w:rsidRDefault="00F97491" w:rsidP="00A61B0B">
      <w:pPr>
        <w:pStyle w:val="af9"/>
        <w:ind w:left="-567" w:right="-11" w:firstLine="567"/>
        <w:rPr>
          <w:sz w:val="18"/>
          <w:szCs w:val="18"/>
        </w:rPr>
      </w:pPr>
      <w:r w:rsidRPr="002A2D3B">
        <w:rPr>
          <w:sz w:val="18"/>
          <w:szCs w:val="18"/>
        </w:rPr>
        <w:t xml:space="preserve">Проблема аварийного жилищного фонда – источник целого ряда отрицательных социальных тенденций. Такой жилищный фонд негативно влияет и на здоровье граждан, и на демографическую ситуацию. Проживание в нём понижает социальный статус гражданина, не даёт возможности реализовать право на приватизацию жилого помещения. Проживание в аварийном фонде практически всегда сопряжено с низким уровнем благоустройства, что создаёт неравенство доступа граждан к ресурсам городского хозяйства и сужает возможности их использования. </w:t>
      </w:r>
    </w:p>
    <w:p w:rsidR="00F97491" w:rsidRPr="002A2D3B" w:rsidRDefault="00F97491" w:rsidP="00A61B0B">
      <w:pPr>
        <w:pStyle w:val="af9"/>
        <w:ind w:left="-567" w:right="-11" w:firstLine="567"/>
        <w:rPr>
          <w:sz w:val="18"/>
          <w:szCs w:val="18"/>
        </w:rPr>
      </w:pPr>
      <w:r w:rsidRPr="002A2D3B">
        <w:rPr>
          <w:sz w:val="18"/>
          <w:szCs w:val="18"/>
        </w:rPr>
        <w:lastRenderedPageBreak/>
        <w:t xml:space="preserve">В результате обследования жилищного фонда, проведённого комиссией назначенной распоряжением Главы администрации </w:t>
      </w:r>
      <w:proofErr w:type="spellStart"/>
      <w:r w:rsidRPr="002A2D3B">
        <w:rPr>
          <w:sz w:val="18"/>
          <w:szCs w:val="18"/>
        </w:rPr>
        <w:t>Хомутовского</w:t>
      </w:r>
      <w:proofErr w:type="spellEnd"/>
      <w:r w:rsidRPr="002A2D3B">
        <w:rPr>
          <w:sz w:val="18"/>
          <w:szCs w:val="18"/>
        </w:rPr>
        <w:t xml:space="preserve"> муниципального образования № 105 о/д от 25.06.2015 года, был сформирован реестр аварийного жилищного фонда, требующий переселения граждан и сноса аварийных домов. По состоянию на 30 декабря 2016 года аварийный фонд </w:t>
      </w:r>
      <w:proofErr w:type="spellStart"/>
      <w:r w:rsidRPr="002A2D3B">
        <w:rPr>
          <w:sz w:val="18"/>
          <w:szCs w:val="18"/>
        </w:rPr>
        <w:t>Хомутовского</w:t>
      </w:r>
      <w:proofErr w:type="spellEnd"/>
      <w:r w:rsidRPr="002A2D3B">
        <w:rPr>
          <w:sz w:val="18"/>
          <w:szCs w:val="18"/>
        </w:rPr>
        <w:t xml:space="preserve"> муниципального образования составляет – 1092,60 кв. м. – это 2 многоквартирных жилых дома, в которых проживает 69 человек, находящиеся по адресу п. </w:t>
      </w:r>
      <w:proofErr w:type="spellStart"/>
      <w:r w:rsidRPr="002A2D3B">
        <w:rPr>
          <w:sz w:val="18"/>
          <w:szCs w:val="18"/>
        </w:rPr>
        <w:t>Плишкино</w:t>
      </w:r>
      <w:proofErr w:type="spellEnd"/>
      <w:r w:rsidRPr="002A2D3B">
        <w:rPr>
          <w:sz w:val="18"/>
          <w:szCs w:val="18"/>
        </w:rPr>
        <w:t xml:space="preserve">, ул. </w:t>
      </w:r>
      <w:proofErr w:type="gramStart"/>
      <w:r w:rsidRPr="002A2D3B">
        <w:rPr>
          <w:sz w:val="18"/>
          <w:szCs w:val="18"/>
        </w:rPr>
        <w:t>Подгорная</w:t>
      </w:r>
      <w:proofErr w:type="gramEnd"/>
      <w:r w:rsidRPr="002A2D3B">
        <w:rPr>
          <w:sz w:val="18"/>
          <w:szCs w:val="18"/>
        </w:rPr>
        <w:t xml:space="preserve">, д. 33 и п. </w:t>
      </w:r>
      <w:proofErr w:type="spellStart"/>
      <w:r w:rsidRPr="002A2D3B">
        <w:rPr>
          <w:sz w:val="18"/>
          <w:szCs w:val="18"/>
        </w:rPr>
        <w:t>Плишкино</w:t>
      </w:r>
      <w:proofErr w:type="spellEnd"/>
      <w:r w:rsidRPr="002A2D3B">
        <w:rPr>
          <w:sz w:val="18"/>
          <w:szCs w:val="18"/>
        </w:rPr>
        <w:t>, ул. Подгорная, д. 35.</w:t>
      </w:r>
    </w:p>
    <w:p w:rsidR="00F97491" w:rsidRPr="002A2D3B" w:rsidRDefault="00F97491" w:rsidP="00A61B0B">
      <w:pPr>
        <w:pStyle w:val="af9"/>
        <w:ind w:left="-567" w:right="-11" w:firstLine="567"/>
        <w:rPr>
          <w:sz w:val="18"/>
          <w:szCs w:val="18"/>
        </w:rPr>
      </w:pPr>
      <w:r w:rsidRPr="002A2D3B">
        <w:rPr>
          <w:sz w:val="18"/>
          <w:szCs w:val="18"/>
        </w:rPr>
        <w:t>Масштабы проблемы велики, поскольку и                                                                                                                                                                                                                                                                                                                                                                                                                                                                                                                                                                                                                                                                                                                                                                                                                                                                                                                                                                                                                       в период переходной экономики произошёл спад, как в строительстве новых жилых помещений, так и в поддержании в пригодном для проживания состоянии существующего жилищного фонда.</w:t>
      </w:r>
    </w:p>
    <w:p w:rsidR="00F97491" w:rsidRPr="002A2D3B" w:rsidRDefault="00F97491" w:rsidP="00A61B0B">
      <w:pPr>
        <w:pStyle w:val="af9"/>
        <w:ind w:left="-567" w:right="-11" w:firstLine="567"/>
        <w:rPr>
          <w:sz w:val="18"/>
          <w:szCs w:val="18"/>
        </w:rPr>
      </w:pPr>
      <w:r w:rsidRPr="002A2D3B">
        <w:rPr>
          <w:sz w:val="18"/>
          <w:szCs w:val="18"/>
        </w:rPr>
        <w:t xml:space="preserve">Наличие аварийного жилищного фонда повышает социальную напряженность в обществе, ухудшает качество предоставляемых коммунальных услуг, сдерживает развитие инфраструктуры, создаёт потенциальную угрозу безопасности и комфортности проживания граждан. </w:t>
      </w:r>
    </w:p>
    <w:p w:rsidR="00F97491" w:rsidRPr="002A2D3B" w:rsidRDefault="00F97491" w:rsidP="00A61B0B">
      <w:pPr>
        <w:pStyle w:val="af9"/>
        <w:ind w:left="-567" w:right="-11" w:firstLine="567"/>
        <w:rPr>
          <w:sz w:val="18"/>
          <w:szCs w:val="18"/>
        </w:rPr>
      </w:pPr>
      <w:r w:rsidRPr="002A2D3B">
        <w:rPr>
          <w:sz w:val="18"/>
          <w:szCs w:val="18"/>
        </w:rPr>
        <w:t xml:space="preserve">Однако решение жилищной проблемы граждан не заканчивается только переселением из аварийного жилого дома в другое помещение. Важно заменить существующий аварийный жилищный фонд новым, соответствующим стандартам качества жилищного фонда. </w:t>
      </w:r>
    </w:p>
    <w:p w:rsidR="00F97491" w:rsidRPr="002A2D3B" w:rsidRDefault="00F97491" w:rsidP="00A61B0B">
      <w:pPr>
        <w:pStyle w:val="af9"/>
        <w:ind w:left="-567" w:right="-11" w:firstLine="567"/>
        <w:rPr>
          <w:sz w:val="18"/>
          <w:szCs w:val="18"/>
        </w:rPr>
      </w:pPr>
      <w:r w:rsidRPr="002A2D3B">
        <w:rPr>
          <w:sz w:val="18"/>
          <w:szCs w:val="18"/>
        </w:rPr>
        <w:t xml:space="preserve">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аварийный жилищный фонд должен быть расселён до 1 сентября 2024 года. </w:t>
      </w:r>
    </w:p>
    <w:p w:rsidR="00F97491" w:rsidRPr="002A2D3B" w:rsidRDefault="00F97491" w:rsidP="00A61B0B">
      <w:pPr>
        <w:pStyle w:val="af9"/>
        <w:ind w:left="-567" w:right="-11" w:firstLine="567"/>
        <w:rPr>
          <w:sz w:val="18"/>
          <w:szCs w:val="18"/>
        </w:rPr>
      </w:pPr>
    </w:p>
    <w:p w:rsidR="00F97491" w:rsidRPr="002A2D3B" w:rsidRDefault="00F97491" w:rsidP="00A61B0B">
      <w:pPr>
        <w:pStyle w:val="af9"/>
        <w:ind w:left="-567" w:right="-11" w:firstLine="567"/>
        <w:jc w:val="center"/>
        <w:rPr>
          <w:sz w:val="18"/>
          <w:szCs w:val="18"/>
        </w:rPr>
      </w:pPr>
      <w:r w:rsidRPr="002A2D3B">
        <w:rPr>
          <w:sz w:val="18"/>
          <w:szCs w:val="18"/>
        </w:rPr>
        <w:t>Раздел 2. ОБЕСПЕЧЕНИЕ ПОЛНОТЫ И ДОСТОВЕРНОСТИ СВЕДЕНИЙ ОБ АВАРИЙНОМ ЖИЛИЩНОМ ФОНДЕ ХОМУТОВСКОГО МУНИЦИПАЛЬНОГО ОБРАЗОВАНИЯ</w:t>
      </w:r>
    </w:p>
    <w:p w:rsidR="00F97491" w:rsidRPr="002A2D3B" w:rsidRDefault="00F97491" w:rsidP="00A61B0B">
      <w:pPr>
        <w:pStyle w:val="af9"/>
        <w:ind w:left="-567" w:right="-11" w:firstLine="567"/>
        <w:rPr>
          <w:sz w:val="18"/>
          <w:szCs w:val="18"/>
        </w:rPr>
      </w:pPr>
      <w:r w:rsidRPr="002A2D3B">
        <w:rPr>
          <w:sz w:val="18"/>
          <w:szCs w:val="18"/>
        </w:rPr>
        <w:t>В соответствии с приказом Министерства строительства и жилищно-коммунального хозяйства Российской Федерации от 30 июля 2015 года №536/</w:t>
      </w:r>
      <w:proofErr w:type="spellStart"/>
      <w:proofErr w:type="gramStart"/>
      <w:r w:rsidRPr="002A2D3B">
        <w:rPr>
          <w:sz w:val="18"/>
          <w:szCs w:val="18"/>
        </w:rPr>
        <w:t>пр</w:t>
      </w:r>
      <w:proofErr w:type="spellEnd"/>
      <w:proofErr w:type="gramEnd"/>
      <w:r w:rsidRPr="002A2D3B">
        <w:rPr>
          <w:sz w:val="18"/>
          <w:szCs w:val="18"/>
        </w:rPr>
        <w:t xml:space="preserve"> «Об утверждении Методических рекомендаций по порядку формирования и ведения реестров многоквартирных домов и жилых домов, признанных аварийными», постановлением Правительства Иркутской области от 30 мая 2016 года № 325-пп «О реестре многоквартирных домов и жилых домов, признанных аварийными, на территории Иркутской области» Министерство строительства, дорожного хозяйства Иркутской области (далее – Министерство) определено уполномоченным исполнительным органом государственной власти Иркутской области на ведение реестра многоквартирных домов и жилых домов, признанных аварийными, на территории Иркутской области (далее-Реестр аварийных домов).</w:t>
      </w:r>
    </w:p>
    <w:p w:rsidR="00F97491" w:rsidRPr="002A2D3B" w:rsidRDefault="00F97491" w:rsidP="00A61B0B">
      <w:pPr>
        <w:pStyle w:val="af9"/>
        <w:ind w:left="-567" w:right="-11" w:firstLine="567"/>
        <w:rPr>
          <w:sz w:val="18"/>
          <w:szCs w:val="18"/>
        </w:rPr>
      </w:pPr>
      <w:r w:rsidRPr="002A2D3B">
        <w:rPr>
          <w:sz w:val="18"/>
          <w:szCs w:val="18"/>
        </w:rPr>
        <w:t xml:space="preserve">Администрация </w:t>
      </w:r>
      <w:proofErr w:type="spellStart"/>
      <w:r w:rsidRPr="002A2D3B">
        <w:rPr>
          <w:sz w:val="18"/>
          <w:szCs w:val="18"/>
        </w:rPr>
        <w:t>Хомутовского</w:t>
      </w:r>
      <w:proofErr w:type="spellEnd"/>
      <w:r w:rsidRPr="002A2D3B">
        <w:rPr>
          <w:sz w:val="18"/>
          <w:szCs w:val="18"/>
        </w:rPr>
        <w:t xml:space="preserve"> муниципального образования предоставила информацию о многоквартирных домах, признанных аварийными на территории </w:t>
      </w:r>
      <w:proofErr w:type="spellStart"/>
      <w:r w:rsidRPr="002A2D3B">
        <w:rPr>
          <w:sz w:val="18"/>
          <w:szCs w:val="18"/>
        </w:rPr>
        <w:t>Хомутовского</w:t>
      </w:r>
      <w:proofErr w:type="spellEnd"/>
      <w:r w:rsidRPr="002A2D3B">
        <w:rPr>
          <w:sz w:val="18"/>
          <w:szCs w:val="18"/>
        </w:rPr>
        <w:t xml:space="preserve"> муниципального образования, путём внесения соответствующих сведений в автоматизированную информационную систему «Реформа ЖКХ» (далее – Система), Министерство осуществляет контроль указанных сведений.</w:t>
      </w:r>
    </w:p>
    <w:p w:rsidR="00F97491" w:rsidRPr="002A2D3B" w:rsidRDefault="00F97491" w:rsidP="00A61B0B">
      <w:pPr>
        <w:pStyle w:val="af9"/>
        <w:ind w:left="-567" w:right="-11" w:firstLine="567"/>
        <w:rPr>
          <w:sz w:val="18"/>
          <w:szCs w:val="18"/>
        </w:rPr>
      </w:pPr>
    </w:p>
    <w:p w:rsidR="00F97491" w:rsidRPr="002A2D3B" w:rsidRDefault="00F97491" w:rsidP="00A61B0B">
      <w:pPr>
        <w:pStyle w:val="af9"/>
        <w:ind w:left="-567" w:right="-11" w:firstLine="567"/>
        <w:jc w:val="center"/>
        <w:rPr>
          <w:sz w:val="18"/>
          <w:szCs w:val="18"/>
        </w:rPr>
      </w:pPr>
      <w:r w:rsidRPr="002A2D3B">
        <w:rPr>
          <w:sz w:val="18"/>
          <w:szCs w:val="18"/>
        </w:rPr>
        <w:t>Раздел 3. ТРЕБОВАНИЯ К ПРОЕКТИРУЕМЫМ, СТРОЯЩИМСЯ И ПРИОБРЕТАЕМЫМ ЖИЛЫМ ПОМЕЩЕНИЯМ</w:t>
      </w:r>
    </w:p>
    <w:p w:rsidR="00F97491" w:rsidRPr="002A2D3B" w:rsidRDefault="00F97491" w:rsidP="00A61B0B">
      <w:pPr>
        <w:pStyle w:val="af9"/>
        <w:ind w:left="-567" w:right="-11" w:firstLine="567"/>
        <w:rPr>
          <w:sz w:val="18"/>
          <w:szCs w:val="18"/>
        </w:rPr>
      </w:pPr>
      <w:proofErr w:type="gramStart"/>
      <w:r w:rsidRPr="002A2D3B">
        <w:rPr>
          <w:sz w:val="18"/>
          <w:szCs w:val="18"/>
        </w:rPr>
        <w:t xml:space="preserve">Администрация </w:t>
      </w:r>
      <w:proofErr w:type="spellStart"/>
      <w:r w:rsidRPr="002A2D3B">
        <w:rPr>
          <w:sz w:val="18"/>
          <w:szCs w:val="18"/>
        </w:rPr>
        <w:t>Хомутовского</w:t>
      </w:r>
      <w:proofErr w:type="spellEnd"/>
      <w:r w:rsidRPr="002A2D3B">
        <w:rPr>
          <w:sz w:val="18"/>
          <w:szCs w:val="18"/>
        </w:rPr>
        <w:t xml:space="preserve"> муниципального образования при подготовке документации на проведение закупок в целях реализации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введённых в эксплуатацию, руководствуется Рекомендуемыми требованиями к жилью, строящемуся или приобретаемому в рамках Программы по переселению граждан из аварийного жилищного фонда, представленными в приложении 2</w:t>
      </w:r>
      <w:proofErr w:type="gramEnd"/>
      <w:r w:rsidRPr="002A2D3B">
        <w:rPr>
          <w:sz w:val="18"/>
          <w:szCs w:val="18"/>
        </w:rPr>
        <w:t xml:space="preserve"> к Методическим рекомендациям </w:t>
      </w:r>
      <w:proofErr w:type="gramStart"/>
      <w:r w:rsidRPr="002A2D3B">
        <w:rPr>
          <w:sz w:val="18"/>
          <w:szCs w:val="18"/>
        </w:rPr>
        <w:t>утверждённых</w:t>
      </w:r>
      <w:proofErr w:type="gramEnd"/>
      <w:r w:rsidRPr="002A2D3B">
        <w:rPr>
          <w:sz w:val="18"/>
          <w:szCs w:val="18"/>
        </w:rPr>
        <w:t xml:space="preserve"> приказом Министерства строительства и жилищно-коммунального хозяйства Российской Федерации от 31 января 2019 года № 65/пр.</w:t>
      </w:r>
    </w:p>
    <w:p w:rsidR="00F97491" w:rsidRPr="002A2D3B" w:rsidRDefault="00F97491" w:rsidP="00A61B0B">
      <w:pPr>
        <w:pStyle w:val="af9"/>
        <w:ind w:left="-567" w:right="-11" w:firstLine="567"/>
        <w:rPr>
          <w:sz w:val="18"/>
          <w:szCs w:val="18"/>
        </w:rPr>
      </w:pPr>
      <w:proofErr w:type="gramStart"/>
      <w:r w:rsidRPr="002A2D3B">
        <w:rPr>
          <w:sz w:val="18"/>
          <w:szCs w:val="18"/>
        </w:rPr>
        <w:t xml:space="preserve">В случае заключения </w:t>
      </w:r>
      <w:proofErr w:type="spellStart"/>
      <w:r w:rsidRPr="002A2D3B">
        <w:rPr>
          <w:sz w:val="18"/>
          <w:szCs w:val="18"/>
        </w:rPr>
        <w:t>Хомутовским</w:t>
      </w:r>
      <w:proofErr w:type="spellEnd"/>
      <w:r w:rsidRPr="002A2D3B">
        <w:rPr>
          <w:sz w:val="18"/>
          <w:szCs w:val="18"/>
        </w:rPr>
        <w:t xml:space="preserve"> муниципальным образованием муниципального контракта на приобретение (договора купли-продажи) жилого помещения на «вторичном» рынке уровень износа такого жилого помещения не должен превышать 40 %. Уровень определяется по результатам обследования жилого приобретаемого помещения и на основании заключения, выданного органами по государственному техническому учету и (или) технической инвентаризации объектов капитального строительства в срок не позднее 6 месяцев до даты приобретения</w:t>
      </w:r>
      <w:proofErr w:type="gramEnd"/>
      <w:r w:rsidRPr="002A2D3B">
        <w:rPr>
          <w:sz w:val="18"/>
          <w:szCs w:val="18"/>
        </w:rPr>
        <w:t xml:space="preserve"> жилого помещения. В случае заключения муниципального контракта на приобретение (договора купли-продажи) жилого помещения, бывшего в эксплуатации менее 5 лет, определение уровня износа приобретаемого жилого помещения не требуется. </w:t>
      </w:r>
    </w:p>
    <w:p w:rsidR="00F97491" w:rsidRPr="002A2D3B" w:rsidRDefault="00F97491" w:rsidP="00A61B0B">
      <w:pPr>
        <w:pStyle w:val="af9"/>
        <w:ind w:left="-567" w:right="-11" w:firstLine="567"/>
        <w:rPr>
          <w:sz w:val="18"/>
          <w:szCs w:val="18"/>
        </w:rPr>
      </w:pPr>
    </w:p>
    <w:p w:rsidR="00F97491" w:rsidRPr="002A2D3B" w:rsidRDefault="00F97491" w:rsidP="00A61B0B">
      <w:pPr>
        <w:pStyle w:val="af9"/>
        <w:ind w:left="-567" w:right="-11" w:firstLine="567"/>
        <w:jc w:val="center"/>
        <w:rPr>
          <w:sz w:val="18"/>
          <w:szCs w:val="18"/>
        </w:rPr>
      </w:pPr>
      <w:r w:rsidRPr="002A2D3B">
        <w:rPr>
          <w:sz w:val="18"/>
          <w:szCs w:val="18"/>
        </w:rPr>
        <w:t>Раздел 4. МЕХАНИЗМЫ РЕАЛИЗАЦИИ ПРОГРАММЫ</w:t>
      </w:r>
    </w:p>
    <w:p w:rsidR="00F97491" w:rsidRPr="002A2D3B" w:rsidRDefault="00F97491" w:rsidP="00A61B0B">
      <w:pPr>
        <w:pStyle w:val="af9"/>
        <w:ind w:left="-567" w:right="-11" w:firstLine="567"/>
        <w:rPr>
          <w:sz w:val="18"/>
          <w:szCs w:val="18"/>
        </w:rPr>
      </w:pPr>
      <w:r w:rsidRPr="002A2D3B">
        <w:rPr>
          <w:sz w:val="18"/>
          <w:szCs w:val="18"/>
        </w:rPr>
        <w:t xml:space="preserve">Цель Программы – обеспечить устойчивое сокращение непригодного для проживания жилищного фонда </w:t>
      </w:r>
      <w:proofErr w:type="spellStart"/>
      <w:r w:rsidRPr="002A2D3B">
        <w:rPr>
          <w:sz w:val="18"/>
          <w:szCs w:val="18"/>
        </w:rPr>
        <w:t>Хомутовского</w:t>
      </w:r>
      <w:proofErr w:type="spellEnd"/>
      <w:r w:rsidRPr="002A2D3B">
        <w:rPr>
          <w:sz w:val="18"/>
          <w:szCs w:val="18"/>
        </w:rPr>
        <w:t xml:space="preserve"> муниципального образования.</w:t>
      </w:r>
    </w:p>
    <w:p w:rsidR="00F97491" w:rsidRPr="002A2D3B" w:rsidRDefault="00F97491" w:rsidP="00A61B0B">
      <w:pPr>
        <w:pStyle w:val="af9"/>
        <w:ind w:left="-567" w:right="-11" w:firstLine="567"/>
        <w:rPr>
          <w:sz w:val="18"/>
          <w:szCs w:val="18"/>
        </w:rPr>
      </w:pPr>
      <w:r w:rsidRPr="002A2D3B">
        <w:rPr>
          <w:sz w:val="18"/>
          <w:szCs w:val="18"/>
        </w:rPr>
        <w:t xml:space="preserve">Для достижения указанной цели необходимо решить задачу по обеспечению жильём граждан, проживающих в домах, признанных непригодными для постоянного проживания. </w:t>
      </w:r>
    </w:p>
    <w:p w:rsidR="00F97491" w:rsidRPr="002A2D3B" w:rsidRDefault="00F97491" w:rsidP="00A61B0B">
      <w:pPr>
        <w:pStyle w:val="af9"/>
        <w:ind w:left="-567" w:right="-11" w:firstLine="567"/>
        <w:rPr>
          <w:sz w:val="18"/>
          <w:szCs w:val="18"/>
        </w:rPr>
      </w:pPr>
      <w:r w:rsidRPr="002A2D3B">
        <w:rPr>
          <w:sz w:val="18"/>
          <w:szCs w:val="18"/>
        </w:rPr>
        <w:t>Целевыми показателями оценки хода реализации Программы являются:</w:t>
      </w:r>
    </w:p>
    <w:p w:rsidR="00F97491" w:rsidRPr="002A2D3B" w:rsidRDefault="00F97491" w:rsidP="00A61B0B">
      <w:pPr>
        <w:pStyle w:val="af9"/>
        <w:numPr>
          <w:ilvl w:val="0"/>
          <w:numId w:val="16"/>
        </w:numPr>
        <w:spacing w:after="200" w:line="276" w:lineRule="auto"/>
        <w:ind w:left="-567" w:right="-11" w:firstLine="567"/>
        <w:rPr>
          <w:sz w:val="18"/>
          <w:szCs w:val="18"/>
        </w:rPr>
      </w:pPr>
      <w:r w:rsidRPr="002A2D3B">
        <w:rPr>
          <w:sz w:val="18"/>
          <w:szCs w:val="18"/>
        </w:rPr>
        <w:t>Количество кв. м. расселённого аварийного жилищного фонда – 283,70.</w:t>
      </w:r>
    </w:p>
    <w:p w:rsidR="00F97491" w:rsidRPr="002A2D3B" w:rsidRDefault="00F97491" w:rsidP="00A61B0B">
      <w:pPr>
        <w:pStyle w:val="af9"/>
        <w:numPr>
          <w:ilvl w:val="0"/>
          <w:numId w:val="16"/>
        </w:numPr>
        <w:spacing w:after="200" w:line="276" w:lineRule="auto"/>
        <w:ind w:left="-567" w:right="-11" w:firstLine="567"/>
        <w:rPr>
          <w:sz w:val="18"/>
          <w:szCs w:val="18"/>
        </w:rPr>
      </w:pPr>
      <w:r w:rsidRPr="002A2D3B">
        <w:rPr>
          <w:sz w:val="18"/>
          <w:szCs w:val="18"/>
        </w:rPr>
        <w:t>Количество человек, переселённых из аварийного жилищного фонда – 19.</w:t>
      </w:r>
    </w:p>
    <w:p w:rsidR="00F97491" w:rsidRPr="002A2D3B" w:rsidRDefault="00F97491" w:rsidP="00A61B0B">
      <w:pPr>
        <w:pStyle w:val="af9"/>
        <w:ind w:left="-567" w:right="-11" w:firstLine="567"/>
        <w:rPr>
          <w:sz w:val="18"/>
          <w:szCs w:val="18"/>
        </w:rPr>
      </w:pPr>
      <w:r w:rsidRPr="002A2D3B">
        <w:rPr>
          <w:sz w:val="18"/>
          <w:szCs w:val="18"/>
        </w:rPr>
        <w:t>Срок реализации Программы: 2020 год – 1 сентября 2024 года.</w:t>
      </w:r>
    </w:p>
    <w:p w:rsidR="00F97491" w:rsidRPr="002A2D3B" w:rsidRDefault="00F97491" w:rsidP="00A61B0B">
      <w:pPr>
        <w:pStyle w:val="af9"/>
        <w:ind w:left="-567" w:right="-11" w:firstLine="567"/>
        <w:rPr>
          <w:sz w:val="18"/>
          <w:szCs w:val="18"/>
        </w:rPr>
      </w:pPr>
      <w:r w:rsidRPr="002A2D3B">
        <w:rPr>
          <w:sz w:val="18"/>
          <w:szCs w:val="18"/>
        </w:rPr>
        <w:t>Реализация Программы планируется посредством «быстрого» способа: выплата возмещений за изъятые у собственников жилые помещения.</w:t>
      </w:r>
    </w:p>
    <w:p w:rsidR="00F97491" w:rsidRPr="002A2D3B" w:rsidRDefault="00F97491" w:rsidP="00A61B0B">
      <w:pPr>
        <w:pStyle w:val="af9"/>
        <w:ind w:left="-567" w:right="-11" w:firstLine="567"/>
        <w:rPr>
          <w:sz w:val="18"/>
          <w:szCs w:val="18"/>
        </w:rPr>
      </w:pPr>
      <w:r w:rsidRPr="002A2D3B">
        <w:rPr>
          <w:sz w:val="18"/>
          <w:szCs w:val="18"/>
        </w:rPr>
        <w:t>Механизм реализации Программы:</w:t>
      </w:r>
    </w:p>
    <w:p w:rsidR="00F97491" w:rsidRPr="002A2D3B" w:rsidRDefault="00F97491" w:rsidP="00A61B0B">
      <w:pPr>
        <w:pStyle w:val="af9"/>
        <w:numPr>
          <w:ilvl w:val="0"/>
          <w:numId w:val="17"/>
        </w:numPr>
        <w:spacing w:after="200" w:line="276" w:lineRule="auto"/>
        <w:ind w:left="-567" w:right="-11" w:firstLine="567"/>
        <w:rPr>
          <w:sz w:val="18"/>
          <w:szCs w:val="18"/>
        </w:rPr>
      </w:pPr>
      <w:r w:rsidRPr="002A2D3B">
        <w:rPr>
          <w:sz w:val="18"/>
          <w:szCs w:val="18"/>
        </w:rPr>
        <w:t xml:space="preserve">Заключение соглашения о предоставлении субсидий между Министерством и Администрацией </w:t>
      </w:r>
      <w:proofErr w:type="spellStart"/>
      <w:r w:rsidRPr="002A2D3B">
        <w:rPr>
          <w:sz w:val="18"/>
          <w:szCs w:val="18"/>
        </w:rPr>
        <w:t>Хомутовского</w:t>
      </w:r>
      <w:proofErr w:type="spellEnd"/>
      <w:r w:rsidRPr="002A2D3B">
        <w:rPr>
          <w:sz w:val="18"/>
          <w:szCs w:val="18"/>
        </w:rPr>
        <w:t xml:space="preserve"> муниципального образования.</w:t>
      </w:r>
    </w:p>
    <w:p w:rsidR="00F97491" w:rsidRPr="002A2D3B" w:rsidRDefault="00F97491" w:rsidP="00A61B0B">
      <w:pPr>
        <w:pStyle w:val="af9"/>
        <w:numPr>
          <w:ilvl w:val="0"/>
          <w:numId w:val="17"/>
        </w:numPr>
        <w:spacing w:after="200" w:line="276" w:lineRule="auto"/>
        <w:ind w:left="-567" w:right="-11" w:firstLine="567"/>
        <w:rPr>
          <w:sz w:val="18"/>
          <w:szCs w:val="18"/>
        </w:rPr>
      </w:pPr>
      <w:proofErr w:type="gramStart"/>
      <w:r w:rsidRPr="002A2D3B">
        <w:rPr>
          <w:sz w:val="18"/>
          <w:szCs w:val="18"/>
        </w:rPr>
        <w:t>Заключение муниципальных контрактов (договоров) на приобретение жилых помещений для переселения граждан из аварийного жилищного фонда,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заключение соглашений с собственниками жилых помещений аварийного жилищного фонда о предоставлении выплат лицам, в чьей собственности находятся</w:t>
      </w:r>
      <w:proofErr w:type="gramEnd"/>
      <w:r w:rsidRPr="002A2D3B">
        <w:rPr>
          <w:sz w:val="18"/>
          <w:szCs w:val="18"/>
        </w:rPr>
        <w:t xml:space="preserve"> </w:t>
      </w:r>
      <w:r w:rsidRPr="002A2D3B">
        <w:rPr>
          <w:sz w:val="18"/>
          <w:szCs w:val="18"/>
        </w:rPr>
        <w:lastRenderedPageBreak/>
        <w:t>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F97491" w:rsidRPr="002A2D3B" w:rsidRDefault="00F97491" w:rsidP="00A61B0B">
      <w:pPr>
        <w:pStyle w:val="af9"/>
        <w:numPr>
          <w:ilvl w:val="0"/>
          <w:numId w:val="17"/>
        </w:numPr>
        <w:spacing w:after="200" w:line="276" w:lineRule="auto"/>
        <w:ind w:left="-567" w:right="-11" w:firstLine="567"/>
        <w:rPr>
          <w:sz w:val="18"/>
          <w:szCs w:val="18"/>
        </w:rPr>
      </w:pPr>
      <w:r w:rsidRPr="002A2D3B">
        <w:rPr>
          <w:sz w:val="18"/>
          <w:szCs w:val="18"/>
        </w:rPr>
        <w:t>Переселение граждан из аварийного жилищного фонда.</w:t>
      </w:r>
    </w:p>
    <w:p w:rsidR="00F97491" w:rsidRPr="002A2D3B" w:rsidRDefault="00F97491" w:rsidP="00A61B0B">
      <w:pPr>
        <w:pStyle w:val="af9"/>
        <w:numPr>
          <w:ilvl w:val="0"/>
          <w:numId w:val="17"/>
        </w:numPr>
        <w:spacing w:after="200" w:line="276" w:lineRule="auto"/>
        <w:ind w:left="-567" w:right="-11" w:firstLine="567"/>
        <w:rPr>
          <w:sz w:val="18"/>
          <w:szCs w:val="18"/>
        </w:rPr>
      </w:pPr>
      <w:r w:rsidRPr="002A2D3B">
        <w:rPr>
          <w:sz w:val="18"/>
          <w:szCs w:val="18"/>
        </w:rPr>
        <w:t xml:space="preserve">Снос аварийного жилищного фонда. </w:t>
      </w:r>
    </w:p>
    <w:p w:rsidR="00F97491" w:rsidRPr="002A2D3B" w:rsidRDefault="00F97491" w:rsidP="00A61B0B">
      <w:pPr>
        <w:pStyle w:val="af9"/>
        <w:ind w:left="-567" w:right="-11" w:firstLine="567"/>
        <w:rPr>
          <w:sz w:val="18"/>
          <w:szCs w:val="18"/>
        </w:rPr>
      </w:pPr>
    </w:p>
    <w:p w:rsidR="00F97491" w:rsidRPr="002A2D3B" w:rsidRDefault="00F97491" w:rsidP="00A61B0B">
      <w:pPr>
        <w:pStyle w:val="af9"/>
        <w:ind w:left="-567" w:right="-11" w:firstLine="567"/>
        <w:jc w:val="center"/>
        <w:rPr>
          <w:sz w:val="18"/>
          <w:szCs w:val="18"/>
        </w:rPr>
      </w:pPr>
      <w:r w:rsidRPr="002A2D3B">
        <w:rPr>
          <w:sz w:val="18"/>
          <w:szCs w:val="18"/>
        </w:rPr>
        <w:t xml:space="preserve">Раздел 5. ПОРЯДОК ОПРЕДЕЛЕНИЯ РАЗМЕРА ВОЗМЕЩЕНИЯ ЗА ИЗЫМАЕМОЕ ЖИЛОЕ ПОМЕЩЕНИЕ </w:t>
      </w:r>
    </w:p>
    <w:p w:rsidR="00F97491" w:rsidRPr="002A2D3B" w:rsidRDefault="00F97491" w:rsidP="00A61B0B">
      <w:pPr>
        <w:pStyle w:val="af9"/>
        <w:ind w:left="-567" w:right="-11" w:firstLine="567"/>
        <w:rPr>
          <w:sz w:val="18"/>
          <w:szCs w:val="18"/>
        </w:rPr>
      </w:pPr>
      <w:r w:rsidRPr="002A2D3B">
        <w:rPr>
          <w:sz w:val="18"/>
          <w:szCs w:val="18"/>
        </w:rPr>
        <w:t xml:space="preserve">Заключение соглашений с собственниками жилых помещений осуществляется в порядке и в сроки, установленные федеральным законодательством, в том числе статьёй 32 Жилищного кодекса Российской Федерации. </w:t>
      </w:r>
    </w:p>
    <w:p w:rsidR="00F97491" w:rsidRPr="002A2D3B" w:rsidRDefault="00F97491" w:rsidP="00A61B0B">
      <w:pPr>
        <w:pStyle w:val="af9"/>
        <w:ind w:left="-567" w:right="-11" w:firstLine="567"/>
        <w:rPr>
          <w:sz w:val="18"/>
          <w:szCs w:val="18"/>
        </w:rPr>
      </w:pPr>
    </w:p>
    <w:p w:rsidR="00F97491" w:rsidRPr="002A2D3B" w:rsidRDefault="00F97491" w:rsidP="00A61B0B">
      <w:pPr>
        <w:pStyle w:val="af9"/>
        <w:ind w:left="-567" w:right="-11" w:firstLine="567"/>
        <w:jc w:val="center"/>
        <w:rPr>
          <w:sz w:val="18"/>
          <w:szCs w:val="18"/>
        </w:rPr>
      </w:pPr>
      <w:r w:rsidRPr="002A2D3B">
        <w:rPr>
          <w:sz w:val="18"/>
          <w:szCs w:val="18"/>
        </w:rPr>
        <w:t>Раздел 6. ОБЪЁМ СРЕДСТВ НА РЕАЛИЗАЦИЮ ПРОГРАММЫ</w:t>
      </w:r>
    </w:p>
    <w:p w:rsidR="00F97491" w:rsidRPr="002A2D3B" w:rsidRDefault="00F97491" w:rsidP="00A61B0B">
      <w:pPr>
        <w:pStyle w:val="af9"/>
        <w:ind w:left="-567" w:right="-11" w:firstLine="567"/>
        <w:rPr>
          <w:sz w:val="18"/>
          <w:szCs w:val="18"/>
        </w:rPr>
      </w:pPr>
      <w:r w:rsidRPr="002A2D3B">
        <w:rPr>
          <w:sz w:val="18"/>
          <w:szCs w:val="18"/>
        </w:rPr>
        <w:t>Обоснование объёма средств на реализацию Программы с указанием способов переселения граждан из аварийного жилищного фонда представлено в приложении 2 к Программе.</w:t>
      </w:r>
    </w:p>
    <w:p w:rsidR="00F97491" w:rsidRPr="002A2D3B" w:rsidRDefault="00F97491" w:rsidP="00A61B0B">
      <w:pPr>
        <w:pStyle w:val="af9"/>
        <w:ind w:left="-567" w:right="-11" w:firstLine="567"/>
        <w:rPr>
          <w:sz w:val="18"/>
          <w:szCs w:val="18"/>
        </w:rPr>
      </w:pPr>
      <w:r w:rsidRPr="002A2D3B">
        <w:rPr>
          <w:sz w:val="18"/>
          <w:szCs w:val="18"/>
        </w:rPr>
        <w:t>Финансовое обеспечение Программы осуществляется за счет средств областного бюджета, средств местного бюджета.</w:t>
      </w:r>
    </w:p>
    <w:p w:rsidR="00F97491" w:rsidRPr="002A2D3B" w:rsidRDefault="00F97491" w:rsidP="00A61B0B">
      <w:pPr>
        <w:pStyle w:val="af9"/>
        <w:ind w:left="-567" w:right="-11" w:firstLine="567"/>
        <w:rPr>
          <w:sz w:val="18"/>
          <w:szCs w:val="18"/>
        </w:rPr>
      </w:pPr>
    </w:p>
    <w:p w:rsidR="00F97491" w:rsidRPr="002A2D3B" w:rsidRDefault="00F97491" w:rsidP="00A61B0B">
      <w:pPr>
        <w:pStyle w:val="af9"/>
        <w:ind w:left="-567" w:right="-11" w:firstLine="567"/>
        <w:jc w:val="center"/>
        <w:rPr>
          <w:sz w:val="18"/>
          <w:szCs w:val="18"/>
        </w:rPr>
      </w:pPr>
      <w:r w:rsidRPr="002A2D3B">
        <w:rPr>
          <w:sz w:val="18"/>
          <w:szCs w:val="18"/>
        </w:rPr>
        <w:t xml:space="preserve">Раздел 7. ДОЛЕВОЕ ФИНАНСИРОВАНИЕ ЗА СЧЕТ СРЕДСТВ БЮДЖЕТА ИРКУТСКОЙ ОБЛАСТИ И МЕСТНОГО БЮДЖЕТА </w:t>
      </w:r>
    </w:p>
    <w:p w:rsidR="00F97491" w:rsidRPr="002A2D3B" w:rsidRDefault="00F97491" w:rsidP="00A61B0B">
      <w:pPr>
        <w:pStyle w:val="af9"/>
        <w:ind w:left="-567" w:right="-11" w:firstLine="567"/>
        <w:rPr>
          <w:sz w:val="18"/>
          <w:szCs w:val="18"/>
        </w:rPr>
      </w:pPr>
      <w:r w:rsidRPr="002A2D3B">
        <w:rPr>
          <w:sz w:val="18"/>
          <w:szCs w:val="18"/>
        </w:rPr>
        <w:t xml:space="preserve">Объёмы финансирования за счет средств областного и местного бюджетов определяется в соответствии правовым актом Правительства Иркутской области, утверждающим предельный уровень </w:t>
      </w:r>
      <w:proofErr w:type="spellStart"/>
      <w:r w:rsidRPr="002A2D3B">
        <w:rPr>
          <w:sz w:val="18"/>
          <w:szCs w:val="18"/>
        </w:rPr>
        <w:t>софинансирования</w:t>
      </w:r>
      <w:proofErr w:type="spellEnd"/>
      <w:r w:rsidRPr="002A2D3B">
        <w:rPr>
          <w:sz w:val="18"/>
          <w:szCs w:val="18"/>
        </w:rPr>
        <w:t xml:space="preserve"> Иркутской области объёма расходного обязательства </w:t>
      </w:r>
      <w:proofErr w:type="spellStart"/>
      <w:r w:rsidRPr="002A2D3B">
        <w:rPr>
          <w:sz w:val="18"/>
          <w:szCs w:val="18"/>
        </w:rPr>
        <w:t>Хомутовского</w:t>
      </w:r>
      <w:proofErr w:type="spellEnd"/>
      <w:r w:rsidRPr="002A2D3B">
        <w:rPr>
          <w:sz w:val="18"/>
          <w:szCs w:val="18"/>
        </w:rPr>
        <w:t xml:space="preserve"> муниципального образования на соответствующий год и плановый период. </w:t>
      </w:r>
    </w:p>
    <w:p w:rsidR="00F97491" w:rsidRPr="002A2D3B" w:rsidRDefault="00F97491" w:rsidP="00A61B0B">
      <w:pPr>
        <w:pStyle w:val="af9"/>
        <w:ind w:left="-567" w:right="-11" w:firstLine="567"/>
        <w:rPr>
          <w:sz w:val="18"/>
          <w:szCs w:val="18"/>
        </w:rPr>
      </w:pPr>
      <w:r w:rsidRPr="002A2D3B">
        <w:rPr>
          <w:sz w:val="18"/>
          <w:szCs w:val="18"/>
        </w:rPr>
        <w:t xml:space="preserve">Финансирование мероприятий по переселению граждан из аварийного жилищного фонда, признанного таковым до 1 января 2017 года, по источникам финансирования изложен в приложении 3 к Программе. </w:t>
      </w:r>
    </w:p>
    <w:p w:rsidR="00F97491" w:rsidRPr="002A2D3B" w:rsidRDefault="00F97491" w:rsidP="00A61B0B">
      <w:pPr>
        <w:pStyle w:val="af9"/>
        <w:ind w:left="-567" w:right="-11" w:firstLine="567"/>
        <w:jc w:val="center"/>
        <w:rPr>
          <w:sz w:val="18"/>
          <w:szCs w:val="18"/>
        </w:rPr>
      </w:pPr>
    </w:p>
    <w:p w:rsidR="00F97491" w:rsidRPr="002A2D3B" w:rsidRDefault="00F97491" w:rsidP="00A61B0B">
      <w:pPr>
        <w:pStyle w:val="af9"/>
        <w:ind w:left="-567" w:right="-11" w:firstLine="567"/>
        <w:jc w:val="center"/>
        <w:rPr>
          <w:sz w:val="18"/>
          <w:szCs w:val="18"/>
        </w:rPr>
      </w:pPr>
    </w:p>
    <w:p w:rsidR="00F97491" w:rsidRPr="002A2D3B" w:rsidRDefault="00F97491" w:rsidP="00A61B0B">
      <w:pPr>
        <w:pStyle w:val="af9"/>
        <w:ind w:left="-567" w:right="-11" w:firstLine="567"/>
        <w:jc w:val="center"/>
        <w:rPr>
          <w:sz w:val="18"/>
          <w:szCs w:val="18"/>
        </w:rPr>
      </w:pPr>
      <w:r w:rsidRPr="002A2D3B">
        <w:rPr>
          <w:sz w:val="18"/>
          <w:szCs w:val="18"/>
        </w:rPr>
        <w:t>Раздел 8. ПЛАНИРУЕМЫЕ ПОКАЗАТЕЛИ</w:t>
      </w:r>
    </w:p>
    <w:p w:rsidR="00F97491" w:rsidRPr="002A2D3B" w:rsidRDefault="00F97491" w:rsidP="00A61B0B">
      <w:pPr>
        <w:pStyle w:val="af9"/>
        <w:ind w:left="-567" w:right="-11" w:firstLine="567"/>
        <w:rPr>
          <w:sz w:val="18"/>
          <w:szCs w:val="18"/>
        </w:rPr>
      </w:pPr>
      <w:r w:rsidRPr="002A2D3B">
        <w:rPr>
          <w:sz w:val="18"/>
          <w:szCs w:val="18"/>
        </w:rPr>
        <w:t xml:space="preserve">Планируется: </w:t>
      </w:r>
    </w:p>
    <w:p w:rsidR="00F97491" w:rsidRPr="002A2D3B" w:rsidRDefault="00F97491" w:rsidP="00A61B0B">
      <w:pPr>
        <w:pStyle w:val="af9"/>
        <w:ind w:left="-567" w:right="-11" w:firstLine="567"/>
        <w:rPr>
          <w:sz w:val="18"/>
          <w:szCs w:val="18"/>
        </w:rPr>
      </w:pPr>
      <w:r w:rsidRPr="002A2D3B">
        <w:rPr>
          <w:sz w:val="18"/>
          <w:szCs w:val="18"/>
        </w:rPr>
        <w:t>переселение 19 человек из аварийного жилищного фонда;</w:t>
      </w:r>
    </w:p>
    <w:p w:rsidR="00F97491" w:rsidRPr="002A2D3B" w:rsidRDefault="00F97491" w:rsidP="00A61B0B">
      <w:pPr>
        <w:pStyle w:val="af9"/>
        <w:ind w:left="-567" w:right="-11" w:firstLine="567"/>
        <w:rPr>
          <w:sz w:val="18"/>
          <w:szCs w:val="18"/>
        </w:rPr>
      </w:pPr>
      <w:r w:rsidRPr="002A2D3B">
        <w:rPr>
          <w:sz w:val="18"/>
          <w:szCs w:val="18"/>
        </w:rPr>
        <w:t xml:space="preserve">расселение аварийного жилищного фонда общей площадью 283,70 </w:t>
      </w:r>
      <w:proofErr w:type="spellStart"/>
      <w:r w:rsidRPr="002A2D3B">
        <w:rPr>
          <w:sz w:val="18"/>
          <w:szCs w:val="18"/>
        </w:rPr>
        <w:t>кв.м</w:t>
      </w:r>
      <w:proofErr w:type="spellEnd"/>
      <w:r w:rsidRPr="002A2D3B">
        <w:rPr>
          <w:sz w:val="18"/>
          <w:szCs w:val="18"/>
        </w:rPr>
        <w:t xml:space="preserve">. </w:t>
      </w:r>
    </w:p>
    <w:p w:rsidR="00F97491" w:rsidRPr="002A2D3B" w:rsidRDefault="00F97491" w:rsidP="00A61B0B">
      <w:pPr>
        <w:pStyle w:val="af9"/>
        <w:ind w:left="-567" w:right="-11" w:firstLine="567"/>
        <w:rPr>
          <w:sz w:val="18"/>
          <w:szCs w:val="18"/>
        </w:rPr>
      </w:pPr>
    </w:p>
    <w:p w:rsidR="00F97491" w:rsidRPr="002A2D3B" w:rsidRDefault="00F97491" w:rsidP="00A61B0B">
      <w:pPr>
        <w:pStyle w:val="af9"/>
        <w:ind w:left="-567" w:right="-11" w:firstLine="567"/>
        <w:jc w:val="center"/>
        <w:rPr>
          <w:sz w:val="18"/>
          <w:szCs w:val="18"/>
        </w:rPr>
      </w:pPr>
      <w:r w:rsidRPr="002A2D3B">
        <w:rPr>
          <w:sz w:val="18"/>
          <w:szCs w:val="18"/>
        </w:rPr>
        <w:t>Раздел 9. МОНИТОРИНГ РЕАЛИЗАЦИИ И КОНТРОЛЬ ИСПОЛНЕНИЯ ПРОГРАММЫ</w:t>
      </w:r>
    </w:p>
    <w:p w:rsidR="00F97491" w:rsidRPr="002A2D3B" w:rsidRDefault="00F97491" w:rsidP="00A61B0B">
      <w:pPr>
        <w:pStyle w:val="af9"/>
        <w:ind w:left="-567" w:right="-11" w:firstLine="567"/>
        <w:rPr>
          <w:sz w:val="18"/>
          <w:szCs w:val="18"/>
        </w:rPr>
      </w:pPr>
      <w:r w:rsidRPr="002A2D3B">
        <w:rPr>
          <w:sz w:val="18"/>
          <w:szCs w:val="18"/>
        </w:rPr>
        <w:t xml:space="preserve">Министерство осуществляет мониторинг реализации Программы путём сбора и анализа отчётности о ходе реализации мероприятий. </w:t>
      </w:r>
    </w:p>
    <w:p w:rsidR="00F97491" w:rsidRPr="002A2D3B" w:rsidRDefault="00F97491" w:rsidP="00A61B0B">
      <w:pPr>
        <w:pStyle w:val="af9"/>
        <w:ind w:left="-567" w:right="-11" w:firstLine="567"/>
        <w:rPr>
          <w:sz w:val="18"/>
          <w:szCs w:val="18"/>
        </w:rPr>
      </w:pPr>
      <w:r w:rsidRPr="002A2D3B">
        <w:rPr>
          <w:sz w:val="18"/>
          <w:szCs w:val="18"/>
        </w:rPr>
        <w:t xml:space="preserve">Администрация </w:t>
      </w:r>
      <w:proofErr w:type="spellStart"/>
      <w:r w:rsidRPr="002A2D3B">
        <w:rPr>
          <w:sz w:val="18"/>
          <w:szCs w:val="18"/>
        </w:rPr>
        <w:t>Хомутовского</w:t>
      </w:r>
      <w:proofErr w:type="spellEnd"/>
      <w:r w:rsidRPr="002A2D3B">
        <w:rPr>
          <w:sz w:val="18"/>
          <w:szCs w:val="18"/>
        </w:rPr>
        <w:t xml:space="preserve"> муниципального образования представляет Министерству отчетность о ходе реализации мероприятий Программы в соответствии со сроками и формами отчетности, установленными Министерством.</w:t>
      </w:r>
    </w:p>
    <w:p w:rsidR="00F97491" w:rsidRPr="002A2D3B" w:rsidRDefault="00F97491" w:rsidP="00A61B0B">
      <w:pPr>
        <w:pStyle w:val="af9"/>
        <w:ind w:left="-567" w:right="-11" w:firstLine="567"/>
        <w:rPr>
          <w:sz w:val="18"/>
          <w:szCs w:val="18"/>
        </w:rPr>
      </w:pPr>
      <w:r w:rsidRPr="002A2D3B">
        <w:rPr>
          <w:sz w:val="18"/>
          <w:szCs w:val="18"/>
        </w:rPr>
        <w:t xml:space="preserve">Координацию исполнения Программы осуществляет Министерство. </w:t>
      </w:r>
    </w:p>
    <w:p w:rsidR="00F97491" w:rsidRPr="002A2D3B" w:rsidRDefault="00F97491" w:rsidP="00A61B0B">
      <w:pPr>
        <w:pStyle w:val="af9"/>
        <w:ind w:left="-567" w:right="-11" w:firstLine="567"/>
        <w:rPr>
          <w:sz w:val="18"/>
          <w:szCs w:val="18"/>
        </w:rPr>
      </w:pPr>
      <w:r w:rsidRPr="002A2D3B">
        <w:rPr>
          <w:sz w:val="18"/>
          <w:szCs w:val="18"/>
        </w:rPr>
        <w:t xml:space="preserve">Финансовый </w:t>
      </w:r>
      <w:proofErr w:type="gramStart"/>
      <w:r w:rsidRPr="002A2D3B">
        <w:rPr>
          <w:sz w:val="18"/>
          <w:szCs w:val="18"/>
        </w:rPr>
        <w:t>контроль за</w:t>
      </w:r>
      <w:proofErr w:type="gramEnd"/>
      <w:r w:rsidRPr="002A2D3B">
        <w:rPr>
          <w:sz w:val="18"/>
          <w:szCs w:val="18"/>
        </w:rPr>
        <w:t xml:space="preserve"> целевым использованием бюджетных средств осуществляется в установленном законом порядке. </w:t>
      </w:r>
    </w:p>
    <w:p w:rsidR="00F97491" w:rsidRPr="002A2D3B" w:rsidRDefault="00F97491" w:rsidP="00A61B0B">
      <w:pPr>
        <w:pStyle w:val="af9"/>
        <w:ind w:left="-567" w:right="-11" w:firstLine="567"/>
        <w:rPr>
          <w:sz w:val="18"/>
          <w:szCs w:val="18"/>
        </w:rPr>
      </w:pPr>
      <w:r w:rsidRPr="002A2D3B">
        <w:rPr>
          <w:sz w:val="18"/>
          <w:szCs w:val="18"/>
        </w:rPr>
        <w:t xml:space="preserve">Администрация </w:t>
      </w:r>
      <w:proofErr w:type="spellStart"/>
      <w:r w:rsidRPr="002A2D3B">
        <w:rPr>
          <w:sz w:val="18"/>
          <w:szCs w:val="18"/>
        </w:rPr>
        <w:t>Хомутовского</w:t>
      </w:r>
      <w:proofErr w:type="spellEnd"/>
      <w:r w:rsidRPr="002A2D3B">
        <w:rPr>
          <w:sz w:val="18"/>
          <w:szCs w:val="18"/>
        </w:rPr>
        <w:t xml:space="preserve"> муниципального образования в установленные сроки формирует и представляет в Министерство отчеты о ходе реализации Программы.</w:t>
      </w: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A61B0B" w:rsidRDefault="00F97491" w:rsidP="00A61B0B">
      <w:pPr>
        <w:pStyle w:val="af9"/>
        <w:ind w:left="927" w:right="-11"/>
        <w:jc w:val="right"/>
        <w:rPr>
          <w:i/>
          <w:sz w:val="18"/>
          <w:szCs w:val="18"/>
        </w:rPr>
      </w:pPr>
      <w:r w:rsidRPr="00A61B0B">
        <w:rPr>
          <w:i/>
          <w:sz w:val="18"/>
          <w:szCs w:val="18"/>
        </w:rPr>
        <w:t xml:space="preserve">Начальник экономического отдела                                  </w:t>
      </w:r>
      <w:proofErr w:type="spellStart"/>
      <w:r w:rsidRPr="00A61B0B">
        <w:rPr>
          <w:i/>
          <w:sz w:val="18"/>
          <w:szCs w:val="18"/>
        </w:rPr>
        <w:t>Е.Н.Дубровина</w:t>
      </w:r>
      <w:proofErr w:type="spellEnd"/>
    </w:p>
    <w:p w:rsidR="00F97491" w:rsidRPr="002A2D3B" w:rsidRDefault="00F97491" w:rsidP="00F97491">
      <w:pPr>
        <w:pStyle w:val="af9"/>
        <w:ind w:left="927" w:right="-11"/>
        <w:rPr>
          <w:rFonts w:cstheme="minorBidi"/>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rPr>
          <w:sz w:val="18"/>
          <w:szCs w:val="18"/>
        </w:rPr>
        <w:sectPr w:rsidR="00F97491" w:rsidRPr="002A2D3B">
          <w:pgSz w:w="11906" w:h="16838"/>
          <w:pgMar w:top="1134" w:right="567" w:bottom="1134" w:left="1701" w:header="709" w:footer="709" w:gutter="0"/>
          <w:cols w:space="720"/>
        </w:sectPr>
      </w:pPr>
    </w:p>
    <w:p w:rsidR="00F97491" w:rsidRPr="002A2D3B" w:rsidRDefault="00F97491" w:rsidP="00F97491">
      <w:pPr>
        <w:pStyle w:val="af9"/>
        <w:ind w:left="927" w:right="-11"/>
        <w:rPr>
          <w:sz w:val="18"/>
          <w:szCs w:val="18"/>
        </w:rPr>
      </w:pPr>
    </w:p>
    <w:p w:rsidR="00F97491" w:rsidRPr="002A2D3B" w:rsidRDefault="00F97491" w:rsidP="00F97491">
      <w:pPr>
        <w:pStyle w:val="af9"/>
        <w:ind w:left="927" w:right="-11"/>
        <w:jc w:val="right"/>
        <w:rPr>
          <w:sz w:val="18"/>
          <w:szCs w:val="18"/>
        </w:rPr>
      </w:pPr>
      <w:r w:rsidRPr="002A2D3B">
        <w:rPr>
          <w:sz w:val="18"/>
          <w:szCs w:val="18"/>
        </w:rPr>
        <w:t>Приложение 1</w:t>
      </w:r>
    </w:p>
    <w:p w:rsidR="00F97491" w:rsidRPr="002A2D3B" w:rsidRDefault="00F97491" w:rsidP="00F97491">
      <w:pPr>
        <w:pStyle w:val="af9"/>
        <w:ind w:left="927" w:right="-11"/>
        <w:jc w:val="right"/>
        <w:rPr>
          <w:sz w:val="18"/>
          <w:szCs w:val="18"/>
        </w:rPr>
      </w:pPr>
      <w:r w:rsidRPr="002A2D3B">
        <w:rPr>
          <w:sz w:val="18"/>
          <w:szCs w:val="18"/>
        </w:rPr>
        <w:t>к Программе</w:t>
      </w:r>
    </w:p>
    <w:p w:rsidR="00F97491" w:rsidRPr="002A2D3B" w:rsidRDefault="00F97491" w:rsidP="00F97491">
      <w:pPr>
        <w:pStyle w:val="af9"/>
        <w:ind w:left="927" w:right="-11"/>
        <w:jc w:val="center"/>
        <w:rPr>
          <w:b/>
          <w:sz w:val="18"/>
          <w:szCs w:val="18"/>
        </w:rPr>
      </w:pPr>
    </w:p>
    <w:p w:rsidR="00F97491" w:rsidRPr="002A2D3B" w:rsidRDefault="00F97491" w:rsidP="00F97491">
      <w:pPr>
        <w:pStyle w:val="af9"/>
        <w:ind w:left="927" w:right="-11"/>
        <w:jc w:val="center"/>
        <w:rPr>
          <w:b/>
          <w:sz w:val="18"/>
          <w:szCs w:val="18"/>
        </w:rPr>
      </w:pPr>
      <w:r w:rsidRPr="002A2D3B">
        <w:rPr>
          <w:b/>
          <w:sz w:val="18"/>
          <w:szCs w:val="18"/>
        </w:rPr>
        <w:t>Перечень многоквартирных домов, признанных аварийными</w:t>
      </w:r>
    </w:p>
    <w:p w:rsidR="00F97491" w:rsidRPr="002A2D3B" w:rsidRDefault="00F97491" w:rsidP="00F97491">
      <w:pPr>
        <w:pStyle w:val="af9"/>
        <w:ind w:left="927" w:right="-11"/>
        <w:jc w:val="center"/>
        <w:rPr>
          <w:b/>
          <w:sz w:val="18"/>
          <w:szCs w:val="18"/>
        </w:rPr>
      </w:pPr>
      <w:r w:rsidRPr="002A2D3B">
        <w:rPr>
          <w:b/>
          <w:sz w:val="18"/>
          <w:szCs w:val="18"/>
        </w:rPr>
        <w:t xml:space="preserve">до 1 января 2017 года </w:t>
      </w:r>
    </w:p>
    <w:tbl>
      <w:tblPr>
        <w:tblStyle w:val="aa"/>
        <w:tblW w:w="0" w:type="auto"/>
        <w:tblInd w:w="-459" w:type="dxa"/>
        <w:tblLayout w:type="fixed"/>
        <w:tblLook w:val="04A0" w:firstRow="1" w:lastRow="0" w:firstColumn="1" w:lastColumn="0" w:noHBand="0" w:noVBand="1"/>
      </w:tblPr>
      <w:tblGrid>
        <w:gridCol w:w="1064"/>
        <w:gridCol w:w="1963"/>
        <w:gridCol w:w="1550"/>
        <w:gridCol w:w="1891"/>
        <w:gridCol w:w="1253"/>
        <w:gridCol w:w="1068"/>
        <w:gridCol w:w="1321"/>
      </w:tblGrid>
      <w:tr w:rsidR="00F97491" w:rsidRPr="002A2D3B" w:rsidTr="00A61B0B">
        <w:trPr>
          <w:trHeight w:val="398"/>
        </w:trPr>
        <w:tc>
          <w:tcPr>
            <w:tcW w:w="1064" w:type="dxa"/>
            <w:vMerge w:val="restart"/>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 </w:t>
            </w:r>
            <w:proofErr w:type="gramStart"/>
            <w:r w:rsidRPr="002A2D3B">
              <w:rPr>
                <w:sz w:val="18"/>
                <w:szCs w:val="18"/>
              </w:rPr>
              <w:t>п</w:t>
            </w:r>
            <w:proofErr w:type="gramEnd"/>
            <w:r w:rsidRPr="002A2D3B">
              <w:rPr>
                <w:sz w:val="18"/>
                <w:szCs w:val="18"/>
              </w:rPr>
              <w:t>/п</w:t>
            </w:r>
          </w:p>
        </w:tc>
        <w:tc>
          <w:tcPr>
            <w:tcW w:w="1963" w:type="dxa"/>
            <w:vMerge w:val="restart"/>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Адрес многоквартирного дома </w:t>
            </w:r>
          </w:p>
        </w:tc>
        <w:tc>
          <w:tcPr>
            <w:tcW w:w="1550" w:type="dxa"/>
            <w:vMerge w:val="restart"/>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Год ввода дома в эксплуатацию </w:t>
            </w:r>
          </w:p>
        </w:tc>
        <w:tc>
          <w:tcPr>
            <w:tcW w:w="1891" w:type="dxa"/>
            <w:vMerge w:val="restart"/>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Дата признания многоквартирного дома </w:t>
            </w:r>
            <w:proofErr w:type="gramStart"/>
            <w:r w:rsidRPr="002A2D3B">
              <w:rPr>
                <w:sz w:val="18"/>
                <w:szCs w:val="18"/>
              </w:rPr>
              <w:t>аварийным</w:t>
            </w:r>
            <w:proofErr w:type="gramEnd"/>
            <w:r w:rsidRPr="002A2D3B">
              <w:rPr>
                <w:sz w:val="18"/>
                <w:szCs w:val="18"/>
              </w:rPr>
              <w:t xml:space="preserve"> </w:t>
            </w:r>
          </w:p>
        </w:tc>
        <w:tc>
          <w:tcPr>
            <w:tcW w:w="2321" w:type="dxa"/>
            <w:gridSpan w:val="2"/>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Сведения об аварийном жилищном фонде, подлежащем расселению до 1 сентября 2024 года</w:t>
            </w:r>
          </w:p>
        </w:tc>
        <w:tc>
          <w:tcPr>
            <w:tcW w:w="1321" w:type="dxa"/>
            <w:vMerge w:val="restart"/>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Планируемая дата окончания переселения </w:t>
            </w:r>
          </w:p>
        </w:tc>
      </w:tr>
      <w:tr w:rsidR="00F97491" w:rsidRPr="002A2D3B" w:rsidTr="00A61B0B">
        <w:trPr>
          <w:trHeight w:val="397"/>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c>
          <w:tcPr>
            <w:tcW w:w="1550" w:type="dxa"/>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c>
          <w:tcPr>
            <w:tcW w:w="12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Площадь, кв. м.</w:t>
            </w:r>
          </w:p>
        </w:tc>
        <w:tc>
          <w:tcPr>
            <w:tcW w:w="1068"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Кол-во человек</w:t>
            </w:r>
          </w:p>
        </w:tc>
        <w:tc>
          <w:tcPr>
            <w:tcW w:w="1321" w:type="dxa"/>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r>
      <w:tr w:rsidR="00F97491" w:rsidRPr="002A2D3B" w:rsidTr="00A61B0B">
        <w:tc>
          <w:tcPr>
            <w:tcW w:w="1064"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1</w:t>
            </w:r>
          </w:p>
        </w:tc>
        <w:tc>
          <w:tcPr>
            <w:tcW w:w="196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 xml:space="preserve">п. </w:t>
            </w:r>
            <w:proofErr w:type="spellStart"/>
            <w:r w:rsidRPr="002A2D3B">
              <w:rPr>
                <w:b/>
                <w:sz w:val="18"/>
                <w:szCs w:val="18"/>
              </w:rPr>
              <w:t>Плишкино</w:t>
            </w:r>
            <w:proofErr w:type="spellEnd"/>
            <w:r w:rsidRPr="002A2D3B">
              <w:rPr>
                <w:b/>
                <w:sz w:val="18"/>
                <w:szCs w:val="18"/>
              </w:rPr>
              <w:t>, ул. Подгорная, 33</w:t>
            </w:r>
          </w:p>
          <w:p w:rsidR="00F97491" w:rsidRPr="002A2D3B" w:rsidRDefault="00F97491">
            <w:pPr>
              <w:pStyle w:val="af9"/>
              <w:ind w:left="0" w:right="-11"/>
              <w:jc w:val="center"/>
              <w:rPr>
                <w:b/>
                <w:sz w:val="18"/>
                <w:szCs w:val="18"/>
              </w:rPr>
            </w:pPr>
            <w:r w:rsidRPr="002A2D3B">
              <w:rPr>
                <w:b/>
                <w:sz w:val="18"/>
                <w:szCs w:val="18"/>
              </w:rPr>
              <w:t xml:space="preserve"> в том числе: </w:t>
            </w:r>
          </w:p>
        </w:tc>
        <w:tc>
          <w:tcPr>
            <w:tcW w:w="1550"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183,3</w:t>
            </w:r>
          </w:p>
        </w:tc>
        <w:tc>
          <w:tcPr>
            <w:tcW w:w="1068"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8</w:t>
            </w:r>
          </w:p>
        </w:tc>
        <w:tc>
          <w:tcPr>
            <w:tcW w:w="132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01.09.2024</w:t>
            </w:r>
          </w:p>
        </w:tc>
      </w:tr>
      <w:tr w:rsidR="00F97491" w:rsidRPr="002A2D3B" w:rsidTr="00A61B0B">
        <w:tc>
          <w:tcPr>
            <w:tcW w:w="1064"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1.1.</w:t>
            </w:r>
          </w:p>
        </w:tc>
        <w:tc>
          <w:tcPr>
            <w:tcW w:w="196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кв. 5</w:t>
            </w:r>
          </w:p>
        </w:tc>
        <w:tc>
          <w:tcPr>
            <w:tcW w:w="1550"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33,8</w:t>
            </w:r>
          </w:p>
        </w:tc>
        <w:tc>
          <w:tcPr>
            <w:tcW w:w="1068"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w:t>
            </w:r>
          </w:p>
        </w:tc>
        <w:tc>
          <w:tcPr>
            <w:tcW w:w="132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jc w:val="center"/>
              <w:rPr>
                <w:sz w:val="18"/>
                <w:szCs w:val="18"/>
              </w:rPr>
            </w:pPr>
            <w:r w:rsidRPr="002A2D3B">
              <w:rPr>
                <w:sz w:val="18"/>
                <w:szCs w:val="18"/>
              </w:rPr>
              <w:t>01.09.2024</w:t>
            </w:r>
          </w:p>
        </w:tc>
      </w:tr>
      <w:tr w:rsidR="00F97491" w:rsidRPr="002A2D3B" w:rsidTr="00A61B0B">
        <w:tc>
          <w:tcPr>
            <w:tcW w:w="1064"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1.2.</w:t>
            </w:r>
          </w:p>
        </w:tc>
        <w:tc>
          <w:tcPr>
            <w:tcW w:w="196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кв. 6</w:t>
            </w:r>
          </w:p>
        </w:tc>
        <w:tc>
          <w:tcPr>
            <w:tcW w:w="1550"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38,1</w:t>
            </w:r>
          </w:p>
        </w:tc>
        <w:tc>
          <w:tcPr>
            <w:tcW w:w="1068"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w:t>
            </w:r>
          </w:p>
        </w:tc>
        <w:tc>
          <w:tcPr>
            <w:tcW w:w="132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jc w:val="center"/>
              <w:rPr>
                <w:sz w:val="18"/>
                <w:szCs w:val="18"/>
              </w:rPr>
            </w:pPr>
            <w:r w:rsidRPr="002A2D3B">
              <w:rPr>
                <w:sz w:val="18"/>
                <w:szCs w:val="18"/>
              </w:rPr>
              <w:t>01.09.2024</w:t>
            </w:r>
          </w:p>
        </w:tc>
      </w:tr>
      <w:tr w:rsidR="00F97491" w:rsidRPr="002A2D3B" w:rsidTr="00A61B0B">
        <w:tc>
          <w:tcPr>
            <w:tcW w:w="1064"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1.3.</w:t>
            </w:r>
          </w:p>
        </w:tc>
        <w:tc>
          <w:tcPr>
            <w:tcW w:w="196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кв. 8 </w:t>
            </w:r>
          </w:p>
        </w:tc>
        <w:tc>
          <w:tcPr>
            <w:tcW w:w="1550"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37,6</w:t>
            </w:r>
          </w:p>
        </w:tc>
        <w:tc>
          <w:tcPr>
            <w:tcW w:w="1068"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w:t>
            </w:r>
          </w:p>
        </w:tc>
        <w:tc>
          <w:tcPr>
            <w:tcW w:w="132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jc w:val="center"/>
              <w:rPr>
                <w:sz w:val="18"/>
                <w:szCs w:val="18"/>
              </w:rPr>
            </w:pPr>
            <w:r w:rsidRPr="002A2D3B">
              <w:rPr>
                <w:sz w:val="18"/>
                <w:szCs w:val="18"/>
              </w:rPr>
              <w:t>01.09.2024</w:t>
            </w:r>
          </w:p>
        </w:tc>
      </w:tr>
      <w:tr w:rsidR="00F97491" w:rsidRPr="002A2D3B" w:rsidTr="00A61B0B">
        <w:tc>
          <w:tcPr>
            <w:tcW w:w="1064"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1.4.</w:t>
            </w:r>
          </w:p>
        </w:tc>
        <w:tc>
          <w:tcPr>
            <w:tcW w:w="196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кв. 11</w:t>
            </w:r>
          </w:p>
        </w:tc>
        <w:tc>
          <w:tcPr>
            <w:tcW w:w="1550"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36,9</w:t>
            </w:r>
          </w:p>
        </w:tc>
        <w:tc>
          <w:tcPr>
            <w:tcW w:w="1068"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w:t>
            </w:r>
          </w:p>
        </w:tc>
        <w:tc>
          <w:tcPr>
            <w:tcW w:w="132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jc w:val="center"/>
              <w:rPr>
                <w:sz w:val="18"/>
                <w:szCs w:val="18"/>
              </w:rPr>
            </w:pPr>
            <w:r w:rsidRPr="002A2D3B">
              <w:rPr>
                <w:sz w:val="18"/>
                <w:szCs w:val="18"/>
              </w:rPr>
              <w:t>01.09.2024</w:t>
            </w:r>
          </w:p>
        </w:tc>
      </w:tr>
      <w:tr w:rsidR="00F97491" w:rsidRPr="002A2D3B" w:rsidTr="00A61B0B">
        <w:tc>
          <w:tcPr>
            <w:tcW w:w="1064"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1.5.</w:t>
            </w:r>
          </w:p>
        </w:tc>
        <w:tc>
          <w:tcPr>
            <w:tcW w:w="196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кв. 15</w:t>
            </w:r>
          </w:p>
        </w:tc>
        <w:tc>
          <w:tcPr>
            <w:tcW w:w="1550"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36,9</w:t>
            </w:r>
          </w:p>
        </w:tc>
        <w:tc>
          <w:tcPr>
            <w:tcW w:w="1068"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2</w:t>
            </w:r>
          </w:p>
        </w:tc>
        <w:tc>
          <w:tcPr>
            <w:tcW w:w="132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jc w:val="center"/>
              <w:rPr>
                <w:sz w:val="18"/>
                <w:szCs w:val="18"/>
              </w:rPr>
            </w:pPr>
            <w:r w:rsidRPr="002A2D3B">
              <w:rPr>
                <w:sz w:val="18"/>
                <w:szCs w:val="18"/>
              </w:rPr>
              <w:t>01.09.2024</w:t>
            </w:r>
          </w:p>
        </w:tc>
      </w:tr>
      <w:tr w:rsidR="00F97491" w:rsidRPr="002A2D3B" w:rsidTr="00A61B0B">
        <w:tc>
          <w:tcPr>
            <w:tcW w:w="1064"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2</w:t>
            </w:r>
          </w:p>
        </w:tc>
        <w:tc>
          <w:tcPr>
            <w:tcW w:w="196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 xml:space="preserve">п. </w:t>
            </w:r>
            <w:proofErr w:type="spellStart"/>
            <w:r w:rsidRPr="002A2D3B">
              <w:rPr>
                <w:b/>
                <w:sz w:val="18"/>
                <w:szCs w:val="18"/>
              </w:rPr>
              <w:t>Плишкино</w:t>
            </w:r>
            <w:proofErr w:type="spellEnd"/>
            <w:r w:rsidRPr="002A2D3B">
              <w:rPr>
                <w:b/>
                <w:sz w:val="18"/>
                <w:szCs w:val="18"/>
              </w:rPr>
              <w:t xml:space="preserve">, ул. Подгорная, 35 </w:t>
            </w:r>
          </w:p>
          <w:p w:rsidR="00F97491" w:rsidRPr="002A2D3B" w:rsidRDefault="00F97491">
            <w:pPr>
              <w:pStyle w:val="af9"/>
              <w:ind w:left="0" w:right="-11"/>
              <w:jc w:val="center"/>
              <w:rPr>
                <w:b/>
                <w:sz w:val="18"/>
                <w:szCs w:val="18"/>
              </w:rPr>
            </w:pPr>
            <w:r w:rsidRPr="002A2D3B">
              <w:rPr>
                <w:b/>
                <w:sz w:val="18"/>
                <w:szCs w:val="18"/>
              </w:rPr>
              <w:t>в том числе:</w:t>
            </w:r>
          </w:p>
        </w:tc>
        <w:tc>
          <w:tcPr>
            <w:tcW w:w="1550"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100,4</w:t>
            </w:r>
          </w:p>
        </w:tc>
        <w:tc>
          <w:tcPr>
            <w:tcW w:w="1068"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11</w:t>
            </w:r>
          </w:p>
        </w:tc>
        <w:tc>
          <w:tcPr>
            <w:tcW w:w="132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01.09.2024</w:t>
            </w:r>
          </w:p>
        </w:tc>
      </w:tr>
      <w:tr w:rsidR="00F97491" w:rsidRPr="002A2D3B" w:rsidTr="00A61B0B">
        <w:tc>
          <w:tcPr>
            <w:tcW w:w="1064"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2.1.</w:t>
            </w:r>
          </w:p>
        </w:tc>
        <w:tc>
          <w:tcPr>
            <w:tcW w:w="196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кв. 10</w:t>
            </w:r>
          </w:p>
        </w:tc>
        <w:tc>
          <w:tcPr>
            <w:tcW w:w="1550"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24,2</w:t>
            </w:r>
          </w:p>
        </w:tc>
        <w:tc>
          <w:tcPr>
            <w:tcW w:w="1068"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w:t>
            </w:r>
          </w:p>
        </w:tc>
        <w:tc>
          <w:tcPr>
            <w:tcW w:w="132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jc w:val="center"/>
              <w:rPr>
                <w:sz w:val="18"/>
                <w:szCs w:val="18"/>
              </w:rPr>
            </w:pPr>
            <w:r w:rsidRPr="002A2D3B">
              <w:rPr>
                <w:sz w:val="18"/>
                <w:szCs w:val="18"/>
              </w:rPr>
              <w:t>01.09.2024</w:t>
            </w:r>
          </w:p>
        </w:tc>
      </w:tr>
      <w:tr w:rsidR="00F97491" w:rsidRPr="002A2D3B" w:rsidTr="00A61B0B">
        <w:tc>
          <w:tcPr>
            <w:tcW w:w="1064"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2.2.</w:t>
            </w:r>
          </w:p>
        </w:tc>
        <w:tc>
          <w:tcPr>
            <w:tcW w:w="196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кв. 11</w:t>
            </w:r>
          </w:p>
        </w:tc>
        <w:tc>
          <w:tcPr>
            <w:tcW w:w="1550"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37,9</w:t>
            </w:r>
          </w:p>
        </w:tc>
        <w:tc>
          <w:tcPr>
            <w:tcW w:w="1068"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5</w:t>
            </w:r>
          </w:p>
        </w:tc>
        <w:tc>
          <w:tcPr>
            <w:tcW w:w="132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jc w:val="center"/>
              <w:rPr>
                <w:sz w:val="18"/>
                <w:szCs w:val="18"/>
              </w:rPr>
            </w:pPr>
            <w:r w:rsidRPr="002A2D3B">
              <w:rPr>
                <w:sz w:val="18"/>
                <w:szCs w:val="18"/>
              </w:rPr>
              <w:t>01.09.2024</w:t>
            </w:r>
          </w:p>
        </w:tc>
      </w:tr>
      <w:tr w:rsidR="00F97491" w:rsidRPr="002A2D3B" w:rsidTr="00A61B0B">
        <w:tc>
          <w:tcPr>
            <w:tcW w:w="1064"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2.3.</w:t>
            </w:r>
          </w:p>
        </w:tc>
        <w:tc>
          <w:tcPr>
            <w:tcW w:w="196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кв. 15</w:t>
            </w:r>
          </w:p>
        </w:tc>
        <w:tc>
          <w:tcPr>
            <w:tcW w:w="1550"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38,3</w:t>
            </w:r>
          </w:p>
        </w:tc>
        <w:tc>
          <w:tcPr>
            <w:tcW w:w="1068"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5</w:t>
            </w:r>
          </w:p>
        </w:tc>
        <w:tc>
          <w:tcPr>
            <w:tcW w:w="132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jc w:val="center"/>
              <w:rPr>
                <w:sz w:val="18"/>
                <w:szCs w:val="18"/>
              </w:rPr>
            </w:pPr>
            <w:r w:rsidRPr="002A2D3B">
              <w:rPr>
                <w:sz w:val="18"/>
                <w:szCs w:val="18"/>
              </w:rPr>
              <w:t>01.09.2024</w:t>
            </w:r>
          </w:p>
        </w:tc>
      </w:tr>
      <w:tr w:rsidR="00F97491" w:rsidRPr="002A2D3B" w:rsidTr="00A61B0B">
        <w:tc>
          <w:tcPr>
            <w:tcW w:w="6468" w:type="dxa"/>
            <w:gridSpan w:val="4"/>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rPr>
                <w:b/>
                <w:sz w:val="18"/>
                <w:szCs w:val="18"/>
              </w:rPr>
            </w:pPr>
            <w:r w:rsidRPr="002A2D3B">
              <w:rPr>
                <w:b/>
                <w:sz w:val="18"/>
                <w:szCs w:val="18"/>
              </w:rPr>
              <w:t xml:space="preserve">Итого по </w:t>
            </w:r>
            <w:proofErr w:type="spellStart"/>
            <w:r w:rsidRPr="002A2D3B">
              <w:rPr>
                <w:b/>
                <w:sz w:val="18"/>
                <w:szCs w:val="18"/>
              </w:rPr>
              <w:t>Хомутовскому</w:t>
            </w:r>
            <w:proofErr w:type="spellEnd"/>
            <w:r w:rsidRPr="002A2D3B">
              <w:rPr>
                <w:b/>
                <w:sz w:val="18"/>
                <w:szCs w:val="18"/>
              </w:rPr>
              <w:t xml:space="preserve"> муниципальному образованию</w:t>
            </w:r>
          </w:p>
        </w:tc>
        <w:tc>
          <w:tcPr>
            <w:tcW w:w="125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283,70</w:t>
            </w:r>
          </w:p>
        </w:tc>
        <w:tc>
          <w:tcPr>
            <w:tcW w:w="1068"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19</w:t>
            </w:r>
          </w:p>
        </w:tc>
        <w:tc>
          <w:tcPr>
            <w:tcW w:w="132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b/>
                <w:sz w:val="18"/>
                <w:szCs w:val="18"/>
              </w:rPr>
            </w:pPr>
            <w:r w:rsidRPr="002A2D3B">
              <w:rPr>
                <w:b/>
                <w:sz w:val="18"/>
                <w:szCs w:val="18"/>
              </w:rPr>
              <w:t>х</w:t>
            </w:r>
          </w:p>
        </w:tc>
      </w:tr>
    </w:tbl>
    <w:p w:rsidR="00F97491" w:rsidRPr="002A2D3B" w:rsidRDefault="00F97491" w:rsidP="00F97491">
      <w:pPr>
        <w:pStyle w:val="af9"/>
        <w:ind w:left="0" w:right="-11" w:firstLine="709"/>
        <w:jc w:val="right"/>
        <w:rPr>
          <w:rFonts w:cstheme="minorBidi"/>
          <w:sz w:val="18"/>
          <w:szCs w:val="18"/>
        </w:rPr>
      </w:pPr>
    </w:p>
    <w:p w:rsidR="00F97491" w:rsidRPr="002A2D3B" w:rsidRDefault="00F97491" w:rsidP="00F97491">
      <w:pPr>
        <w:pStyle w:val="af9"/>
        <w:ind w:left="0" w:right="-11" w:firstLine="709"/>
        <w:jc w:val="right"/>
        <w:rPr>
          <w:sz w:val="18"/>
          <w:szCs w:val="18"/>
        </w:rPr>
      </w:pPr>
    </w:p>
    <w:p w:rsidR="00F97491" w:rsidRPr="00975375" w:rsidRDefault="00AA75B4" w:rsidP="00F97491">
      <w:pPr>
        <w:pStyle w:val="af9"/>
        <w:ind w:left="0" w:right="-11" w:firstLine="709"/>
        <w:rPr>
          <w:i/>
          <w:sz w:val="18"/>
          <w:szCs w:val="18"/>
        </w:rPr>
      </w:pPr>
      <w:r w:rsidRPr="00AA75B4">
        <w:rPr>
          <w:i/>
          <w:sz w:val="18"/>
          <w:szCs w:val="18"/>
        </w:rPr>
        <w:t xml:space="preserve">              </w:t>
      </w:r>
      <w:r>
        <w:rPr>
          <w:i/>
          <w:sz w:val="18"/>
          <w:szCs w:val="18"/>
        </w:rPr>
        <w:t xml:space="preserve">                              </w:t>
      </w:r>
      <w:r w:rsidR="00F97491" w:rsidRPr="00975375">
        <w:rPr>
          <w:i/>
          <w:sz w:val="18"/>
          <w:szCs w:val="18"/>
        </w:rPr>
        <w:t xml:space="preserve">Начальник отдела градостроительства, </w:t>
      </w:r>
    </w:p>
    <w:p w:rsidR="00F97491" w:rsidRPr="00AA75B4" w:rsidRDefault="00AA75B4" w:rsidP="00AA75B4">
      <w:pPr>
        <w:pStyle w:val="af9"/>
        <w:ind w:left="0" w:right="-11" w:firstLine="709"/>
        <w:rPr>
          <w:i/>
          <w:sz w:val="18"/>
          <w:szCs w:val="18"/>
        </w:rPr>
      </w:pPr>
      <w:r w:rsidRPr="00AA75B4">
        <w:rPr>
          <w:i/>
          <w:sz w:val="18"/>
          <w:szCs w:val="18"/>
        </w:rPr>
        <w:t xml:space="preserve">                           </w:t>
      </w:r>
      <w:r>
        <w:rPr>
          <w:i/>
          <w:sz w:val="18"/>
          <w:szCs w:val="18"/>
        </w:rPr>
        <w:t xml:space="preserve">           </w:t>
      </w:r>
      <w:r w:rsidRPr="00AA75B4">
        <w:rPr>
          <w:i/>
          <w:sz w:val="18"/>
          <w:szCs w:val="18"/>
        </w:rPr>
        <w:t xml:space="preserve">          </w:t>
      </w:r>
      <w:r w:rsidR="00F97491" w:rsidRPr="00975375">
        <w:rPr>
          <w:i/>
          <w:sz w:val="18"/>
          <w:szCs w:val="18"/>
        </w:rPr>
        <w:t xml:space="preserve">земельных и имущественных отношений                                               </w:t>
      </w:r>
      <w:r>
        <w:rPr>
          <w:i/>
          <w:sz w:val="18"/>
          <w:szCs w:val="18"/>
        </w:rPr>
        <w:t xml:space="preserve"> </w:t>
      </w:r>
      <w:r w:rsidRPr="00AA75B4">
        <w:rPr>
          <w:i/>
          <w:sz w:val="18"/>
          <w:szCs w:val="18"/>
        </w:rPr>
        <w:t xml:space="preserve">  </w:t>
      </w:r>
      <w:r>
        <w:rPr>
          <w:i/>
          <w:sz w:val="18"/>
          <w:szCs w:val="18"/>
        </w:rPr>
        <w:t xml:space="preserve">   </w:t>
      </w:r>
      <w:proofErr w:type="spellStart"/>
      <w:r>
        <w:rPr>
          <w:i/>
          <w:sz w:val="18"/>
          <w:szCs w:val="18"/>
        </w:rPr>
        <w:t>Ю.В.Тюкавкин</w:t>
      </w:r>
      <w:r w:rsidRPr="00AA75B4">
        <w:rPr>
          <w:i/>
          <w:sz w:val="18"/>
          <w:szCs w:val="18"/>
        </w:rPr>
        <w:t>а</w:t>
      </w:r>
      <w:proofErr w:type="spellEnd"/>
    </w:p>
    <w:p w:rsidR="00F97491" w:rsidRPr="002A2D3B" w:rsidRDefault="00F97491" w:rsidP="00F97491">
      <w:pPr>
        <w:rPr>
          <w:sz w:val="18"/>
          <w:szCs w:val="18"/>
        </w:rPr>
      </w:pPr>
    </w:p>
    <w:p w:rsidR="00F97491" w:rsidRPr="002A2D3B" w:rsidRDefault="00F97491" w:rsidP="00F97491">
      <w:pPr>
        <w:rPr>
          <w:sz w:val="18"/>
          <w:szCs w:val="18"/>
        </w:rPr>
      </w:pPr>
    </w:p>
    <w:p w:rsidR="00F97491" w:rsidRPr="002A2D3B" w:rsidRDefault="00F97491" w:rsidP="00F97491">
      <w:pPr>
        <w:rPr>
          <w:sz w:val="18"/>
          <w:szCs w:val="18"/>
        </w:rPr>
      </w:pPr>
    </w:p>
    <w:p w:rsidR="00F97491" w:rsidRPr="002A2D3B" w:rsidRDefault="00F97491" w:rsidP="00F97491">
      <w:pPr>
        <w:rPr>
          <w:sz w:val="18"/>
          <w:szCs w:val="18"/>
        </w:rPr>
      </w:pPr>
    </w:p>
    <w:p w:rsidR="00F97491" w:rsidRPr="002A2D3B" w:rsidRDefault="00F97491" w:rsidP="00F97491">
      <w:pPr>
        <w:rPr>
          <w:sz w:val="18"/>
          <w:szCs w:val="18"/>
        </w:rPr>
      </w:pPr>
    </w:p>
    <w:p w:rsidR="00F97491" w:rsidRPr="002A2D3B" w:rsidRDefault="00F97491" w:rsidP="00F97491">
      <w:pPr>
        <w:rPr>
          <w:sz w:val="18"/>
          <w:szCs w:val="18"/>
        </w:rPr>
      </w:pPr>
    </w:p>
    <w:p w:rsidR="00F97491" w:rsidRPr="002A2D3B" w:rsidRDefault="00F97491" w:rsidP="00F97491">
      <w:pPr>
        <w:rPr>
          <w:sz w:val="18"/>
          <w:szCs w:val="18"/>
        </w:rPr>
      </w:pPr>
    </w:p>
    <w:p w:rsidR="00F97491" w:rsidRPr="002A2D3B" w:rsidRDefault="00F97491" w:rsidP="00F97491">
      <w:pPr>
        <w:rPr>
          <w:sz w:val="18"/>
          <w:szCs w:val="18"/>
        </w:rPr>
      </w:pPr>
    </w:p>
    <w:p w:rsidR="00F97491" w:rsidRPr="002A2D3B" w:rsidRDefault="00F97491" w:rsidP="00F97491">
      <w:pPr>
        <w:rPr>
          <w:sz w:val="18"/>
          <w:szCs w:val="18"/>
        </w:rPr>
      </w:pPr>
    </w:p>
    <w:p w:rsidR="00F97491" w:rsidRPr="002A2D3B" w:rsidRDefault="00F97491" w:rsidP="00F97491">
      <w:pPr>
        <w:rPr>
          <w:sz w:val="18"/>
          <w:szCs w:val="18"/>
        </w:rPr>
      </w:pPr>
    </w:p>
    <w:p w:rsidR="00F97491" w:rsidRPr="002A2D3B" w:rsidRDefault="00F97491" w:rsidP="00F97491">
      <w:pPr>
        <w:rPr>
          <w:sz w:val="18"/>
          <w:szCs w:val="18"/>
        </w:rPr>
      </w:pPr>
    </w:p>
    <w:p w:rsidR="00F97491" w:rsidRPr="002A2D3B" w:rsidRDefault="00F97491" w:rsidP="00F97491">
      <w:pPr>
        <w:rPr>
          <w:sz w:val="18"/>
          <w:szCs w:val="18"/>
        </w:rPr>
      </w:pPr>
    </w:p>
    <w:p w:rsidR="00F97491" w:rsidRPr="002A2D3B" w:rsidRDefault="00F97491" w:rsidP="00F97491">
      <w:pPr>
        <w:rPr>
          <w:sz w:val="18"/>
          <w:szCs w:val="18"/>
        </w:rPr>
      </w:pPr>
    </w:p>
    <w:p w:rsidR="00F97491" w:rsidRPr="002A2D3B" w:rsidRDefault="00F97491" w:rsidP="00F97491">
      <w:pPr>
        <w:rPr>
          <w:sz w:val="18"/>
          <w:szCs w:val="18"/>
        </w:rPr>
      </w:pPr>
    </w:p>
    <w:p w:rsidR="00F97491" w:rsidRPr="002A2D3B" w:rsidRDefault="00F97491" w:rsidP="00F97491">
      <w:pPr>
        <w:rPr>
          <w:sz w:val="18"/>
          <w:szCs w:val="18"/>
        </w:rPr>
      </w:pPr>
    </w:p>
    <w:p w:rsidR="00F97491" w:rsidRPr="002A2D3B" w:rsidRDefault="00F97491" w:rsidP="00F97491">
      <w:pPr>
        <w:ind w:left="0" w:firstLine="0"/>
        <w:rPr>
          <w:sz w:val="18"/>
          <w:szCs w:val="18"/>
        </w:rPr>
        <w:sectPr w:rsidR="00F97491" w:rsidRPr="002A2D3B" w:rsidSect="00F97491">
          <w:pgSz w:w="11906" w:h="16838"/>
          <w:pgMar w:top="1134" w:right="567" w:bottom="1134" w:left="1701" w:header="709" w:footer="709" w:gutter="0"/>
          <w:cols w:space="720"/>
          <w:docGrid w:linePitch="326"/>
        </w:sectPr>
      </w:pPr>
    </w:p>
    <w:p w:rsidR="00F97491" w:rsidRPr="002A2D3B" w:rsidRDefault="00F97491" w:rsidP="00F97491">
      <w:pPr>
        <w:pStyle w:val="af9"/>
        <w:ind w:left="927" w:right="-11"/>
        <w:jc w:val="right"/>
        <w:rPr>
          <w:sz w:val="18"/>
          <w:szCs w:val="18"/>
        </w:rPr>
      </w:pPr>
      <w:r w:rsidRPr="002A2D3B">
        <w:rPr>
          <w:sz w:val="18"/>
          <w:szCs w:val="18"/>
        </w:rPr>
        <w:lastRenderedPageBreak/>
        <w:t>Приложение 2</w:t>
      </w:r>
    </w:p>
    <w:p w:rsidR="00F97491" w:rsidRPr="002A2D3B" w:rsidRDefault="00F97491" w:rsidP="00F97491">
      <w:pPr>
        <w:pStyle w:val="af9"/>
        <w:ind w:left="927" w:right="-11"/>
        <w:jc w:val="right"/>
        <w:rPr>
          <w:sz w:val="18"/>
          <w:szCs w:val="18"/>
        </w:rPr>
      </w:pPr>
      <w:r w:rsidRPr="002A2D3B">
        <w:rPr>
          <w:sz w:val="18"/>
          <w:szCs w:val="18"/>
        </w:rPr>
        <w:t>к Программе</w:t>
      </w:r>
    </w:p>
    <w:p w:rsidR="00F97491" w:rsidRPr="002A2D3B" w:rsidRDefault="00F97491" w:rsidP="00F97491">
      <w:pPr>
        <w:pStyle w:val="af9"/>
        <w:ind w:left="927" w:right="-11"/>
        <w:jc w:val="right"/>
        <w:rPr>
          <w:sz w:val="18"/>
          <w:szCs w:val="18"/>
        </w:rPr>
      </w:pPr>
    </w:p>
    <w:p w:rsidR="00F97491" w:rsidRPr="002A2D3B" w:rsidRDefault="00F97491" w:rsidP="00F97491">
      <w:pPr>
        <w:pStyle w:val="af9"/>
        <w:ind w:left="927" w:right="-11"/>
        <w:jc w:val="right"/>
        <w:rPr>
          <w:rFonts w:cstheme="minorBidi"/>
          <w:sz w:val="18"/>
          <w:szCs w:val="18"/>
        </w:rPr>
      </w:pPr>
    </w:p>
    <w:p w:rsidR="00F97491" w:rsidRPr="002A2D3B" w:rsidRDefault="00F97491" w:rsidP="00F97491">
      <w:pPr>
        <w:pStyle w:val="af9"/>
        <w:ind w:left="0" w:right="-11" w:firstLine="709"/>
        <w:jc w:val="center"/>
        <w:rPr>
          <w:b/>
          <w:sz w:val="18"/>
          <w:szCs w:val="18"/>
        </w:rPr>
      </w:pPr>
      <w:r w:rsidRPr="002A2D3B">
        <w:rPr>
          <w:b/>
          <w:sz w:val="18"/>
          <w:szCs w:val="18"/>
        </w:rPr>
        <w:t>План реализации мероприятий по переселению граждан из аварийного жилищного фонда, признанного таковым до 1 января 2017 года, по способам переселения</w:t>
      </w:r>
    </w:p>
    <w:p w:rsidR="00F97491" w:rsidRPr="002A2D3B" w:rsidRDefault="00F97491" w:rsidP="00F97491">
      <w:pPr>
        <w:pStyle w:val="af9"/>
        <w:ind w:left="0" w:right="-11" w:firstLine="709"/>
        <w:jc w:val="center"/>
        <w:rPr>
          <w:b/>
          <w:sz w:val="18"/>
          <w:szCs w:val="18"/>
        </w:rPr>
      </w:pPr>
    </w:p>
    <w:tbl>
      <w:tblPr>
        <w:tblStyle w:val="aa"/>
        <w:tblW w:w="0" w:type="auto"/>
        <w:tblLook w:val="04A0" w:firstRow="1" w:lastRow="0" w:firstColumn="1" w:lastColumn="0" w:noHBand="0" w:noVBand="1"/>
      </w:tblPr>
      <w:tblGrid>
        <w:gridCol w:w="509"/>
        <w:gridCol w:w="2561"/>
        <w:gridCol w:w="1625"/>
        <w:gridCol w:w="1520"/>
        <w:gridCol w:w="1520"/>
        <w:gridCol w:w="1875"/>
        <w:gridCol w:w="2519"/>
        <w:gridCol w:w="2657"/>
      </w:tblGrid>
      <w:tr w:rsidR="00F97491" w:rsidRPr="002A2D3B" w:rsidTr="00F97491">
        <w:trPr>
          <w:trHeight w:val="414"/>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 </w:t>
            </w:r>
            <w:proofErr w:type="gramStart"/>
            <w:r w:rsidRPr="002A2D3B">
              <w:rPr>
                <w:sz w:val="18"/>
                <w:szCs w:val="18"/>
              </w:rPr>
              <w:t>п</w:t>
            </w:r>
            <w:proofErr w:type="gramEnd"/>
            <w:r w:rsidRPr="002A2D3B">
              <w:rPr>
                <w:sz w:val="18"/>
                <w:szCs w:val="18"/>
              </w:rPr>
              <w:t xml:space="preserve">/п </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Муниципальное образование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Всего расселяемая площадь жилых помещений</w:t>
            </w:r>
          </w:p>
        </w:tc>
        <w:tc>
          <w:tcPr>
            <w:tcW w:w="5101" w:type="dxa"/>
            <w:gridSpan w:val="3"/>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Всего</w:t>
            </w:r>
          </w:p>
        </w:tc>
        <w:tc>
          <w:tcPr>
            <w:tcW w:w="5525" w:type="dxa"/>
            <w:gridSpan w:val="2"/>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proofErr w:type="gramStart"/>
            <w:r w:rsidRPr="002A2D3B">
              <w:rPr>
                <w:sz w:val="18"/>
                <w:szCs w:val="18"/>
              </w:rPr>
              <w:t>Способы переселения (заключение муниципальных контрактов (договоров) на приобретение жилых помещений для переселения граждан из аварийного жилищного фонда, в соответствии с Федеральным законом  от 5 апреля 2013 № 44-ФЗ «О контрактной системе в сфере закупок товаров, работ, услуг для обеспечения государственных и муниципальных нужд», а также заключение соглашений с собственниками жилых помещений аварийного жилищного фонда о предоставлении выплат лицам, в чьей собственности</w:t>
            </w:r>
            <w:proofErr w:type="gramEnd"/>
            <w:r w:rsidRPr="002A2D3B">
              <w:rPr>
                <w:sz w:val="18"/>
                <w:szCs w:val="18"/>
              </w:rPr>
              <w:t xml:space="preserve">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tc>
      </w:tr>
      <w:tr w:rsidR="00F97491" w:rsidRPr="002A2D3B" w:rsidTr="00F97491">
        <w:trPr>
          <w:trHeight w:val="4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c>
          <w:tcPr>
            <w:tcW w:w="156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Расселяемая площадь, кв. м. </w:t>
            </w:r>
          </w:p>
        </w:tc>
        <w:tc>
          <w:tcPr>
            <w:tcW w:w="156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Приобретаемая площадь, кв. м. </w:t>
            </w:r>
          </w:p>
        </w:tc>
        <w:tc>
          <w:tcPr>
            <w:tcW w:w="1979"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Стоимость, руб. </w:t>
            </w:r>
          </w:p>
        </w:tc>
        <w:tc>
          <w:tcPr>
            <w:tcW w:w="269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Площадь, кв. м.</w:t>
            </w:r>
          </w:p>
        </w:tc>
        <w:tc>
          <w:tcPr>
            <w:tcW w:w="2832"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Стоимость, руб. </w:t>
            </w:r>
          </w:p>
        </w:tc>
      </w:tr>
      <w:tr w:rsidR="00F97491" w:rsidRPr="002A2D3B" w:rsidTr="00F97491">
        <w:tc>
          <w:tcPr>
            <w:tcW w:w="534"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w:t>
            </w:r>
          </w:p>
        </w:tc>
        <w:tc>
          <w:tcPr>
            <w:tcW w:w="269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proofErr w:type="spellStart"/>
            <w:r w:rsidRPr="002A2D3B">
              <w:rPr>
                <w:sz w:val="18"/>
                <w:szCs w:val="18"/>
              </w:rPr>
              <w:t>Хомутовское</w:t>
            </w:r>
            <w:proofErr w:type="spellEnd"/>
            <w:r w:rsidRPr="002A2D3B">
              <w:rPr>
                <w:sz w:val="18"/>
                <w:szCs w:val="18"/>
              </w:rPr>
              <w:t xml:space="preserve"> муниципальное образование</w:t>
            </w:r>
          </w:p>
        </w:tc>
        <w:tc>
          <w:tcPr>
            <w:tcW w:w="170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283,70</w:t>
            </w:r>
          </w:p>
        </w:tc>
        <w:tc>
          <w:tcPr>
            <w:tcW w:w="156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rPr>
                <w:sz w:val="18"/>
                <w:szCs w:val="18"/>
              </w:rPr>
            </w:pPr>
            <w:r w:rsidRPr="002A2D3B">
              <w:rPr>
                <w:sz w:val="18"/>
                <w:szCs w:val="18"/>
              </w:rPr>
              <w:t>283,70</w:t>
            </w:r>
          </w:p>
        </w:tc>
        <w:tc>
          <w:tcPr>
            <w:tcW w:w="156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rPr>
                <w:sz w:val="18"/>
                <w:szCs w:val="18"/>
              </w:rPr>
            </w:pPr>
            <w:r w:rsidRPr="002A2D3B">
              <w:rPr>
                <w:sz w:val="18"/>
                <w:szCs w:val="18"/>
              </w:rPr>
              <w:t>283,70</w:t>
            </w:r>
          </w:p>
        </w:tc>
        <w:tc>
          <w:tcPr>
            <w:tcW w:w="1979"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13 909 183,00</w:t>
            </w:r>
          </w:p>
        </w:tc>
        <w:tc>
          <w:tcPr>
            <w:tcW w:w="269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283,70</w:t>
            </w:r>
          </w:p>
        </w:tc>
        <w:tc>
          <w:tcPr>
            <w:tcW w:w="2832"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13 909 183,00</w:t>
            </w:r>
          </w:p>
        </w:tc>
      </w:tr>
    </w:tbl>
    <w:bookmarkEnd w:id="0"/>
    <w:p w:rsidR="00F97491" w:rsidRPr="002A2D3B" w:rsidRDefault="00F97491" w:rsidP="00F97491">
      <w:pPr>
        <w:pStyle w:val="af9"/>
        <w:ind w:left="0" w:right="-11" w:firstLine="709"/>
        <w:jc w:val="center"/>
        <w:rPr>
          <w:rFonts w:cstheme="minorBidi"/>
          <w:b/>
          <w:sz w:val="18"/>
          <w:szCs w:val="18"/>
        </w:rPr>
      </w:pPr>
      <w:r w:rsidRPr="002A2D3B">
        <w:rPr>
          <w:b/>
          <w:sz w:val="18"/>
          <w:szCs w:val="18"/>
        </w:rPr>
        <w:t xml:space="preserve"> </w:t>
      </w:r>
    </w:p>
    <w:p w:rsidR="00F97491" w:rsidRPr="002A2D3B" w:rsidRDefault="00F97491" w:rsidP="00F97491">
      <w:pPr>
        <w:pStyle w:val="af9"/>
        <w:ind w:left="0" w:right="-11" w:firstLine="709"/>
        <w:rPr>
          <w:sz w:val="18"/>
          <w:szCs w:val="18"/>
        </w:rPr>
      </w:pPr>
    </w:p>
    <w:p w:rsidR="00F97491" w:rsidRPr="002A2D3B" w:rsidRDefault="00F97491" w:rsidP="00975375">
      <w:pPr>
        <w:pStyle w:val="af9"/>
        <w:ind w:left="0" w:right="-11" w:firstLine="709"/>
        <w:jc w:val="right"/>
        <w:rPr>
          <w:i/>
          <w:sz w:val="18"/>
          <w:szCs w:val="18"/>
        </w:rPr>
      </w:pPr>
      <w:r w:rsidRPr="002A2D3B">
        <w:rPr>
          <w:i/>
          <w:sz w:val="18"/>
          <w:szCs w:val="18"/>
        </w:rPr>
        <w:t xml:space="preserve">                                                                                                                    Начальник экономического отдела                              </w:t>
      </w:r>
      <w:proofErr w:type="spellStart"/>
      <w:r w:rsidRPr="002A2D3B">
        <w:rPr>
          <w:i/>
          <w:sz w:val="18"/>
          <w:szCs w:val="18"/>
        </w:rPr>
        <w:t>Е.Н.Дубровина</w:t>
      </w:r>
      <w:proofErr w:type="spellEnd"/>
      <w:r w:rsidRPr="002A2D3B">
        <w:rPr>
          <w:i/>
          <w:sz w:val="18"/>
          <w:szCs w:val="18"/>
        </w:rPr>
        <w:t xml:space="preserve"> </w:t>
      </w:r>
    </w:p>
    <w:p w:rsidR="00F97491" w:rsidRPr="002A2D3B" w:rsidRDefault="00F97491" w:rsidP="00F97491">
      <w:pPr>
        <w:pStyle w:val="af9"/>
        <w:ind w:left="0" w:right="-11" w:firstLine="709"/>
        <w:jc w:val="center"/>
        <w:rPr>
          <w:b/>
          <w:i/>
          <w:sz w:val="18"/>
          <w:szCs w:val="18"/>
        </w:rPr>
      </w:pPr>
    </w:p>
    <w:p w:rsidR="00F97491" w:rsidRPr="002A2D3B" w:rsidRDefault="00F97491" w:rsidP="00F97491">
      <w:pPr>
        <w:pStyle w:val="af9"/>
        <w:ind w:left="0" w:right="-11" w:firstLine="709"/>
        <w:jc w:val="center"/>
        <w:rPr>
          <w:b/>
          <w:sz w:val="18"/>
          <w:szCs w:val="18"/>
        </w:rPr>
      </w:pPr>
    </w:p>
    <w:p w:rsidR="00F97491" w:rsidRPr="002A2D3B" w:rsidRDefault="00F97491" w:rsidP="00F97491">
      <w:pPr>
        <w:pStyle w:val="af9"/>
        <w:ind w:left="0" w:right="-11" w:firstLine="709"/>
        <w:jc w:val="center"/>
        <w:rPr>
          <w:b/>
          <w:sz w:val="18"/>
          <w:szCs w:val="18"/>
        </w:rPr>
      </w:pPr>
    </w:p>
    <w:p w:rsidR="00F97491" w:rsidRPr="002A2D3B" w:rsidRDefault="00F97491" w:rsidP="00F97491">
      <w:pPr>
        <w:pStyle w:val="af9"/>
        <w:ind w:left="0" w:right="-11" w:firstLine="709"/>
        <w:jc w:val="center"/>
        <w:rPr>
          <w:b/>
          <w:sz w:val="18"/>
          <w:szCs w:val="18"/>
        </w:rPr>
      </w:pPr>
    </w:p>
    <w:p w:rsidR="00F97491" w:rsidRPr="002A2D3B" w:rsidRDefault="00F97491" w:rsidP="00F97491">
      <w:pPr>
        <w:pStyle w:val="af9"/>
        <w:ind w:left="0" w:right="-11" w:firstLine="709"/>
        <w:jc w:val="center"/>
        <w:rPr>
          <w:b/>
          <w:sz w:val="18"/>
          <w:szCs w:val="18"/>
        </w:rPr>
      </w:pPr>
    </w:p>
    <w:p w:rsidR="00F97491" w:rsidRPr="002A2D3B" w:rsidRDefault="00F97491" w:rsidP="00F97491">
      <w:pPr>
        <w:pStyle w:val="af9"/>
        <w:ind w:left="0" w:right="-11" w:firstLine="709"/>
        <w:jc w:val="center"/>
        <w:rPr>
          <w:b/>
          <w:sz w:val="18"/>
          <w:szCs w:val="18"/>
        </w:rPr>
      </w:pPr>
    </w:p>
    <w:p w:rsidR="00F97491" w:rsidRPr="002A2D3B" w:rsidRDefault="00F97491" w:rsidP="00F97491">
      <w:pPr>
        <w:pStyle w:val="af9"/>
        <w:ind w:left="0" w:right="-11" w:firstLine="709"/>
        <w:jc w:val="center"/>
        <w:rPr>
          <w:b/>
          <w:sz w:val="18"/>
          <w:szCs w:val="18"/>
        </w:rPr>
      </w:pPr>
    </w:p>
    <w:p w:rsidR="00F97491" w:rsidRPr="002A2D3B" w:rsidRDefault="00F97491" w:rsidP="00F97491">
      <w:pPr>
        <w:pStyle w:val="af9"/>
        <w:ind w:left="0" w:right="-11" w:firstLine="709"/>
        <w:jc w:val="center"/>
        <w:rPr>
          <w:b/>
          <w:sz w:val="18"/>
          <w:szCs w:val="18"/>
        </w:rPr>
      </w:pPr>
    </w:p>
    <w:p w:rsidR="00F97491" w:rsidRPr="002A2D3B" w:rsidRDefault="00F97491" w:rsidP="00F97491">
      <w:pPr>
        <w:pStyle w:val="af9"/>
        <w:ind w:left="0" w:right="-11" w:firstLine="709"/>
        <w:jc w:val="center"/>
        <w:rPr>
          <w:b/>
          <w:sz w:val="18"/>
          <w:szCs w:val="18"/>
        </w:rPr>
      </w:pPr>
    </w:p>
    <w:p w:rsidR="00F97491" w:rsidRPr="002A2D3B" w:rsidRDefault="00F97491" w:rsidP="00F97491">
      <w:pPr>
        <w:pStyle w:val="af9"/>
        <w:ind w:left="0" w:right="-11" w:firstLine="709"/>
        <w:jc w:val="center"/>
        <w:rPr>
          <w:b/>
          <w:sz w:val="18"/>
          <w:szCs w:val="18"/>
        </w:rPr>
      </w:pPr>
    </w:p>
    <w:p w:rsidR="00F97491" w:rsidRPr="002A2D3B" w:rsidRDefault="00F97491" w:rsidP="00F97491">
      <w:pPr>
        <w:pStyle w:val="af9"/>
        <w:ind w:left="0" w:right="-11" w:firstLine="709"/>
        <w:jc w:val="center"/>
        <w:rPr>
          <w:b/>
          <w:sz w:val="18"/>
          <w:szCs w:val="18"/>
        </w:rPr>
      </w:pPr>
    </w:p>
    <w:p w:rsidR="00F97491" w:rsidRPr="002A2D3B" w:rsidRDefault="00F97491" w:rsidP="00F97491">
      <w:pPr>
        <w:pStyle w:val="af9"/>
        <w:ind w:left="0" w:right="-11" w:firstLine="709"/>
        <w:jc w:val="center"/>
        <w:rPr>
          <w:b/>
          <w:sz w:val="18"/>
          <w:szCs w:val="18"/>
        </w:rPr>
      </w:pPr>
    </w:p>
    <w:p w:rsidR="00F97491" w:rsidRPr="002A2D3B" w:rsidRDefault="00F97491" w:rsidP="00F97491">
      <w:pPr>
        <w:pStyle w:val="af9"/>
        <w:ind w:left="0" w:right="-11" w:firstLine="709"/>
        <w:jc w:val="center"/>
        <w:rPr>
          <w:b/>
          <w:sz w:val="18"/>
          <w:szCs w:val="18"/>
        </w:rPr>
      </w:pPr>
    </w:p>
    <w:p w:rsidR="00F97491" w:rsidRPr="002A2D3B" w:rsidRDefault="00F97491" w:rsidP="00F97491">
      <w:pPr>
        <w:pStyle w:val="af9"/>
        <w:ind w:left="0" w:right="-11" w:firstLine="709"/>
        <w:jc w:val="center"/>
        <w:rPr>
          <w:b/>
          <w:sz w:val="18"/>
          <w:szCs w:val="18"/>
        </w:rPr>
      </w:pPr>
    </w:p>
    <w:p w:rsidR="00F97491" w:rsidRPr="002A2D3B" w:rsidRDefault="00F97491" w:rsidP="00F97491">
      <w:pPr>
        <w:pStyle w:val="af9"/>
        <w:ind w:left="0" w:right="-11" w:firstLine="709"/>
        <w:jc w:val="center"/>
        <w:rPr>
          <w:b/>
          <w:sz w:val="18"/>
          <w:szCs w:val="18"/>
        </w:rPr>
      </w:pPr>
    </w:p>
    <w:p w:rsidR="00F97491" w:rsidRPr="002A2D3B" w:rsidRDefault="00F97491" w:rsidP="00F97491">
      <w:pPr>
        <w:pStyle w:val="af9"/>
        <w:ind w:left="0" w:right="-11" w:firstLine="709"/>
        <w:jc w:val="center"/>
        <w:rPr>
          <w:b/>
          <w:sz w:val="18"/>
          <w:szCs w:val="18"/>
        </w:rPr>
      </w:pPr>
    </w:p>
    <w:p w:rsidR="00F97491" w:rsidRPr="002A2D3B" w:rsidRDefault="00F97491" w:rsidP="00F97491">
      <w:pPr>
        <w:pStyle w:val="af9"/>
        <w:ind w:left="927" w:right="-11"/>
        <w:jc w:val="right"/>
        <w:rPr>
          <w:sz w:val="18"/>
          <w:szCs w:val="18"/>
        </w:rPr>
      </w:pPr>
      <w:r w:rsidRPr="002A2D3B">
        <w:rPr>
          <w:sz w:val="18"/>
          <w:szCs w:val="18"/>
        </w:rPr>
        <w:lastRenderedPageBreak/>
        <w:t>Приложение 3</w:t>
      </w:r>
    </w:p>
    <w:p w:rsidR="00F97491" w:rsidRPr="002A2D3B" w:rsidRDefault="00F97491" w:rsidP="00F97491">
      <w:pPr>
        <w:pStyle w:val="af9"/>
        <w:ind w:left="927" w:right="-11"/>
        <w:jc w:val="right"/>
        <w:rPr>
          <w:sz w:val="18"/>
          <w:szCs w:val="18"/>
        </w:rPr>
      </w:pPr>
      <w:r w:rsidRPr="002A2D3B">
        <w:rPr>
          <w:sz w:val="18"/>
          <w:szCs w:val="18"/>
        </w:rPr>
        <w:t>к Программе</w:t>
      </w:r>
    </w:p>
    <w:p w:rsidR="00F97491" w:rsidRPr="002A2D3B" w:rsidRDefault="00F97491" w:rsidP="00F97491">
      <w:pPr>
        <w:pStyle w:val="af9"/>
        <w:ind w:left="0" w:right="-11" w:firstLine="709"/>
        <w:jc w:val="right"/>
        <w:rPr>
          <w:sz w:val="18"/>
          <w:szCs w:val="18"/>
        </w:rPr>
      </w:pPr>
    </w:p>
    <w:p w:rsidR="00F97491" w:rsidRPr="002A2D3B" w:rsidRDefault="00F97491" w:rsidP="00F97491">
      <w:pPr>
        <w:pStyle w:val="af9"/>
        <w:ind w:left="0" w:right="-11" w:firstLine="709"/>
        <w:jc w:val="right"/>
        <w:rPr>
          <w:sz w:val="18"/>
          <w:szCs w:val="18"/>
        </w:rPr>
      </w:pPr>
    </w:p>
    <w:p w:rsidR="00F97491" w:rsidRPr="002A2D3B" w:rsidRDefault="00F97491" w:rsidP="00F97491">
      <w:pPr>
        <w:pStyle w:val="af9"/>
        <w:ind w:left="0" w:right="-11" w:firstLine="709"/>
        <w:jc w:val="center"/>
        <w:rPr>
          <w:b/>
          <w:sz w:val="18"/>
          <w:szCs w:val="18"/>
        </w:rPr>
      </w:pPr>
      <w:r w:rsidRPr="002A2D3B">
        <w:rPr>
          <w:b/>
          <w:sz w:val="18"/>
          <w:szCs w:val="18"/>
        </w:rPr>
        <w:t>План мероприятий по переселению граждан из аварийного жилищного фонда, признанного таковым до 1 января 2017 года</w:t>
      </w:r>
    </w:p>
    <w:p w:rsidR="00F97491" w:rsidRPr="002A2D3B" w:rsidRDefault="00F97491" w:rsidP="00F97491">
      <w:pPr>
        <w:pStyle w:val="af9"/>
        <w:ind w:left="0" w:right="-11" w:firstLine="709"/>
        <w:jc w:val="center"/>
        <w:rPr>
          <w:b/>
          <w:sz w:val="18"/>
          <w:szCs w:val="18"/>
        </w:rPr>
      </w:pPr>
    </w:p>
    <w:tbl>
      <w:tblPr>
        <w:tblStyle w:val="aa"/>
        <w:tblW w:w="15405" w:type="dxa"/>
        <w:tblLayout w:type="fixed"/>
        <w:tblLook w:val="04A0" w:firstRow="1" w:lastRow="0" w:firstColumn="1" w:lastColumn="0" w:noHBand="0" w:noVBand="1"/>
      </w:tblPr>
      <w:tblGrid>
        <w:gridCol w:w="533"/>
        <w:gridCol w:w="1558"/>
        <w:gridCol w:w="992"/>
        <w:gridCol w:w="851"/>
        <w:gridCol w:w="992"/>
        <w:gridCol w:w="1156"/>
        <w:gridCol w:w="828"/>
        <w:gridCol w:w="993"/>
        <w:gridCol w:w="1134"/>
        <w:gridCol w:w="1355"/>
        <w:gridCol w:w="2179"/>
        <w:gridCol w:w="1417"/>
        <w:gridCol w:w="1417"/>
      </w:tblGrid>
      <w:tr w:rsidR="00F97491" w:rsidRPr="002A2D3B" w:rsidTr="00F97491">
        <w:trPr>
          <w:trHeight w:val="328"/>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 </w:t>
            </w:r>
            <w:proofErr w:type="gramStart"/>
            <w:r w:rsidRPr="002A2D3B">
              <w:rPr>
                <w:sz w:val="18"/>
                <w:szCs w:val="18"/>
              </w:rPr>
              <w:t>п</w:t>
            </w:r>
            <w:proofErr w:type="gramEnd"/>
            <w:r w:rsidRPr="002A2D3B">
              <w:rPr>
                <w:sz w:val="18"/>
                <w:szCs w:val="18"/>
              </w:rPr>
              <w:t xml:space="preserve">/п </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Муниципальное образование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Число жителей, планируемых к переселению, чел.  </w:t>
            </w:r>
          </w:p>
        </w:tc>
        <w:tc>
          <w:tcPr>
            <w:tcW w:w="2999" w:type="dxa"/>
            <w:gridSpan w:val="3"/>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Количество расселяемых жилых помещений </w:t>
            </w:r>
          </w:p>
        </w:tc>
        <w:tc>
          <w:tcPr>
            <w:tcW w:w="2955" w:type="dxa"/>
            <w:gridSpan w:val="3"/>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Расселяемая площадь жилых помещений </w:t>
            </w:r>
          </w:p>
        </w:tc>
        <w:tc>
          <w:tcPr>
            <w:tcW w:w="6368" w:type="dxa"/>
            <w:gridSpan w:val="4"/>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Источники финансирования</w:t>
            </w:r>
          </w:p>
        </w:tc>
      </w:tr>
      <w:tr w:rsidR="00F97491" w:rsidRPr="002A2D3B" w:rsidTr="00F97491">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Всего, ед.</w:t>
            </w:r>
          </w:p>
        </w:tc>
        <w:tc>
          <w:tcPr>
            <w:tcW w:w="2148" w:type="dxa"/>
            <w:gridSpan w:val="2"/>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в том числе: </w:t>
            </w:r>
          </w:p>
        </w:tc>
        <w:tc>
          <w:tcPr>
            <w:tcW w:w="828" w:type="dxa"/>
            <w:vMerge w:val="restart"/>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Всего, кв. м.</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 в том числе</w:t>
            </w:r>
          </w:p>
        </w:tc>
        <w:tc>
          <w:tcPr>
            <w:tcW w:w="1355" w:type="dxa"/>
            <w:vMerge w:val="restart"/>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Всего, руб.</w:t>
            </w:r>
          </w:p>
        </w:tc>
        <w:tc>
          <w:tcPr>
            <w:tcW w:w="5013" w:type="dxa"/>
            <w:gridSpan w:val="3"/>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в том числе</w:t>
            </w:r>
          </w:p>
        </w:tc>
      </w:tr>
      <w:tr w:rsidR="00F97491" w:rsidRPr="002A2D3B" w:rsidTr="00F97491">
        <w:trPr>
          <w:trHeight w:val="994"/>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c>
          <w:tcPr>
            <w:tcW w:w="2999" w:type="dxa"/>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Собственность граждан, ед.</w:t>
            </w:r>
          </w:p>
        </w:tc>
        <w:tc>
          <w:tcPr>
            <w:tcW w:w="1156"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Муниципальная собственность, ед.</w:t>
            </w:r>
          </w:p>
        </w:tc>
        <w:tc>
          <w:tcPr>
            <w:tcW w:w="2955" w:type="dxa"/>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Собственность граждан, </w:t>
            </w:r>
            <w:proofErr w:type="spellStart"/>
            <w:r w:rsidRPr="002A2D3B">
              <w:rPr>
                <w:sz w:val="18"/>
                <w:szCs w:val="18"/>
              </w:rPr>
              <w:t>кв.м</w:t>
            </w:r>
            <w:proofErr w:type="spellEnd"/>
            <w:r w:rsidRPr="002A2D3B">
              <w:rPr>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Муниципальная собственность, </w:t>
            </w:r>
            <w:proofErr w:type="spellStart"/>
            <w:r w:rsidRPr="002A2D3B">
              <w:rPr>
                <w:sz w:val="18"/>
                <w:szCs w:val="18"/>
              </w:rPr>
              <w:t>кв.м</w:t>
            </w:r>
            <w:proofErr w:type="spellEnd"/>
            <w:r w:rsidRPr="002A2D3B">
              <w:rPr>
                <w:sz w:val="18"/>
                <w:szCs w:val="18"/>
              </w:rPr>
              <w:t>.</w:t>
            </w:r>
          </w:p>
        </w:tc>
        <w:tc>
          <w:tcPr>
            <w:tcW w:w="6368" w:type="dxa"/>
            <w:vMerge/>
            <w:tcBorders>
              <w:top w:val="single" w:sz="4" w:space="0" w:color="000000"/>
              <w:left w:val="single" w:sz="4" w:space="0" w:color="000000"/>
              <w:bottom w:val="single" w:sz="4" w:space="0" w:color="000000"/>
              <w:right w:val="single" w:sz="4" w:space="0" w:color="000000"/>
            </w:tcBorders>
            <w:vAlign w:val="center"/>
            <w:hideMark/>
          </w:tcPr>
          <w:p w:rsidR="00F97491" w:rsidRPr="002A2D3B" w:rsidRDefault="00F97491">
            <w:pPr>
              <w:rPr>
                <w:sz w:val="18"/>
                <w:szCs w:val="18"/>
                <w:lang w:eastAsia="en-US"/>
              </w:rPr>
            </w:pPr>
          </w:p>
        </w:tc>
        <w:tc>
          <w:tcPr>
            <w:tcW w:w="2179"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 xml:space="preserve">За счет средств бюджета субъекта Российской Федерации </w:t>
            </w:r>
          </w:p>
        </w:tc>
        <w:tc>
          <w:tcPr>
            <w:tcW w:w="1417"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За счет средств местного бюджета, руб.</w:t>
            </w:r>
          </w:p>
        </w:tc>
        <w:tc>
          <w:tcPr>
            <w:tcW w:w="1417"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За счет дополнительных средств местного бюджета, руб.</w:t>
            </w:r>
          </w:p>
        </w:tc>
      </w:tr>
      <w:tr w:rsidR="00F97491" w:rsidRPr="002A2D3B" w:rsidTr="00F97491">
        <w:tc>
          <w:tcPr>
            <w:tcW w:w="534"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w:t>
            </w:r>
          </w:p>
        </w:tc>
        <w:tc>
          <w:tcPr>
            <w:tcW w:w="1559"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proofErr w:type="spellStart"/>
            <w:r w:rsidRPr="002A2D3B">
              <w:rPr>
                <w:sz w:val="18"/>
                <w:szCs w:val="18"/>
              </w:rPr>
              <w:t>Хомутовское</w:t>
            </w:r>
            <w:proofErr w:type="spellEnd"/>
            <w:r w:rsidRPr="002A2D3B">
              <w:rPr>
                <w:sz w:val="18"/>
                <w:szCs w:val="18"/>
              </w:rPr>
              <w:t xml:space="preserve"> муниципальное образование </w:t>
            </w:r>
          </w:p>
        </w:tc>
        <w:tc>
          <w:tcPr>
            <w:tcW w:w="992"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19</w:t>
            </w:r>
          </w:p>
        </w:tc>
        <w:tc>
          <w:tcPr>
            <w:tcW w:w="851"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8</w:t>
            </w:r>
          </w:p>
        </w:tc>
        <w:tc>
          <w:tcPr>
            <w:tcW w:w="992"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7</w:t>
            </w:r>
          </w:p>
        </w:tc>
        <w:tc>
          <w:tcPr>
            <w:tcW w:w="1156"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w:t>
            </w:r>
          </w:p>
        </w:tc>
        <w:tc>
          <w:tcPr>
            <w:tcW w:w="828"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283,70</w:t>
            </w:r>
          </w:p>
        </w:tc>
        <w:tc>
          <w:tcPr>
            <w:tcW w:w="993"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245,60</w:t>
            </w:r>
          </w:p>
        </w:tc>
        <w:tc>
          <w:tcPr>
            <w:tcW w:w="1134"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38,10</w:t>
            </w:r>
          </w:p>
        </w:tc>
        <w:tc>
          <w:tcPr>
            <w:tcW w:w="1355"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13 909 183,00</w:t>
            </w:r>
          </w:p>
        </w:tc>
        <w:tc>
          <w:tcPr>
            <w:tcW w:w="2179"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12 691 300,00</w:t>
            </w:r>
          </w:p>
        </w:tc>
        <w:tc>
          <w:tcPr>
            <w:tcW w:w="1417"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528 900,00</w:t>
            </w:r>
          </w:p>
        </w:tc>
        <w:tc>
          <w:tcPr>
            <w:tcW w:w="1417" w:type="dxa"/>
            <w:tcBorders>
              <w:top w:val="single" w:sz="4" w:space="0" w:color="000000"/>
              <w:left w:val="single" w:sz="4" w:space="0" w:color="000000"/>
              <w:bottom w:val="single" w:sz="4" w:space="0" w:color="000000"/>
              <w:right w:val="single" w:sz="4" w:space="0" w:color="000000"/>
            </w:tcBorders>
            <w:hideMark/>
          </w:tcPr>
          <w:p w:rsidR="00F97491" w:rsidRPr="002A2D3B" w:rsidRDefault="00F97491">
            <w:pPr>
              <w:pStyle w:val="af9"/>
              <w:ind w:left="0" w:right="-11"/>
              <w:jc w:val="center"/>
              <w:rPr>
                <w:sz w:val="18"/>
                <w:szCs w:val="18"/>
              </w:rPr>
            </w:pPr>
            <w:r w:rsidRPr="002A2D3B">
              <w:rPr>
                <w:sz w:val="18"/>
                <w:szCs w:val="18"/>
              </w:rPr>
              <w:t>688 983,00</w:t>
            </w:r>
          </w:p>
        </w:tc>
      </w:tr>
    </w:tbl>
    <w:p w:rsidR="00F97491" w:rsidRPr="002A2D3B" w:rsidRDefault="00F97491" w:rsidP="00F97491">
      <w:pPr>
        <w:pStyle w:val="af9"/>
        <w:ind w:left="0" w:right="-11" w:firstLine="709"/>
        <w:jc w:val="center"/>
        <w:rPr>
          <w:rFonts w:cstheme="minorBidi"/>
          <w:sz w:val="18"/>
          <w:szCs w:val="18"/>
        </w:rPr>
      </w:pPr>
    </w:p>
    <w:p w:rsidR="00F97491" w:rsidRPr="002A2D3B" w:rsidRDefault="00F97491" w:rsidP="00F97491">
      <w:pPr>
        <w:pStyle w:val="af9"/>
        <w:ind w:left="0" w:right="-11" w:firstLine="709"/>
        <w:jc w:val="center"/>
        <w:rPr>
          <w:sz w:val="18"/>
          <w:szCs w:val="18"/>
        </w:rPr>
      </w:pPr>
    </w:p>
    <w:p w:rsidR="00F97491" w:rsidRPr="002A2D3B" w:rsidRDefault="00F97491" w:rsidP="00F97491">
      <w:pPr>
        <w:pStyle w:val="af9"/>
        <w:ind w:left="0" w:right="-11" w:firstLine="709"/>
        <w:jc w:val="center"/>
        <w:rPr>
          <w:sz w:val="18"/>
          <w:szCs w:val="18"/>
        </w:rPr>
      </w:pPr>
    </w:p>
    <w:p w:rsidR="00F97491" w:rsidRPr="002A2D3B" w:rsidRDefault="00F97491" w:rsidP="00F97491">
      <w:pPr>
        <w:pStyle w:val="af9"/>
        <w:ind w:left="0" w:right="-11" w:firstLine="709"/>
        <w:rPr>
          <w:i/>
          <w:sz w:val="18"/>
          <w:szCs w:val="18"/>
        </w:rPr>
      </w:pPr>
      <w:r w:rsidRPr="002A2D3B">
        <w:rPr>
          <w:i/>
          <w:sz w:val="18"/>
          <w:szCs w:val="18"/>
        </w:rPr>
        <w:t xml:space="preserve">                                                                                             Начальник экономического отдела                                                     </w:t>
      </w:r>
      <w:proofErr w:type="spellStart"/>
      <w:r w:rsidRPr="002A2D3B">
        <w:rPr>
          <w:i/>
          <w:sz w:val="18"/>
          <w:szCs w:val="18"/>
        </w:rPr>
        <w:t>Е.Н.Дубровина</w:t>
      </w:r>
      <w:proofErr w:type="spellEnd"/>
      <w:r w:rsidRPr="002A2D3B">
        <w:rPr>
          <w:i/>
          <w:sz w:val="18"/>
          <w:szCs w:val="18"/>
        </w:rPr>
        <w:t xml:space="preserve"> </w:t>
      </w:r>
    </w:p>
    <w:p w:rsidR="00F97491" w:rsidRPr="002A2D3B" w:rsidRDefault="00F97491" w:rsidP="00F97491">
      <w:pPr>
        <w:pStyle w:val="af9"/>
        <w:ind w:left="0" w:right="-11" w:firstLine="709"/>
        <w:rPr>
          <w:sz w:val="18"/>
          <w:szCs w:val="18"/>
        </w:rPr>
      </w:pPr>
    </w:p>
    <w:p w:rsidR="00F97491" w:rsidRPr="002A2D3B" w:rsidRDefault="00F97491" w:rsidP="00F97491">
      <w:pPr>
        <w:pStyle w:val="af9"/>
        <w:ind w:left="0" w:right="-11" w:firstLine="709"/>
        <w:rPr>
          <w:sz w:val="18"/>
          <w:szCs w:val="18"/>
        </w:rPr>
      </w:pPr>
    </w:p>
    <w:p w:rsidR="00F97491" w:rsidRPr="002A2D3B" w:rsidRDefault="00F97491" w:rsidP="00F97491">
      <w:pPr>
        <w:pStyle w:val="af9"/>
        <w:ind w:left="0" w:right="-11" w:firstLine="709"/>
        <w:rPr>
          <w:sz w:val="18"/>
          <w:szCs w:val="18"/>
        </w:rPr>
      </w:pPr>
    </w:p>
    <w:p w:rsidR="00F97491" w:rsidRPr="002A2D3B" w:rsidRDefault="00F97491" w:rsidP="00F97491">
      <w:pPr>
        <w:pStyle w:val="af9"/>
        <w:ind w:left="0" w:right="-11" w:firstLine="709"/>
        <w:rPr>
          <w:sz w:val="18"/>
          <w:szCs w:val="18"/>
        </w:rPr>
      </w:pPr>
    </w:p>
    <w:p w:rsidR="00F97491" w:rsidRPr="002A2D3B" w:rsidRDefault="00F97491" w:rsidP="00F97491">
      <w:pPr>
        <w:pStyle w:val="af9"/>
        <w:ind w:left="0" w:right="-11" w:firstLine="709"/>
        <w:rPr>
          <w:sz w:val="18"/>
          <w:szCs w:val="18"/>
        </w:rPr>
        <w:sectPr w:rsidR="00F97491" w:rsidRPr="002A2D3B" w:rsidSect="00F97491">
          <w:pgSz w:w="16838" w:h="11906" w:orient="landscape"/>
          <w:pgMar w:top="1701" w:right="1134" w:bottom="566" w:left="1134" w:header="709" w:footer="709" w:gutter="0"/>
          <w:cols w:space="720"/>
          <w:docGrid w:linePitch="326"/>
        </w:sectPr>
      </w:pPr>
    </w:p>
    <w:p w:rsidR="00F97491" w:rsidRPr="002A2D3B" w:rsidRDefault="00F97491" w:rsidP="00F97491">
      <w:pPr>
        <w:pStyle w:val="af9"/>
        <w:ind w:left="0" w:right="-11" w:firstLine="709"/>
        <w:rPr>
          <w:sz w:val="18"/>
          <w:szCs w:val="18"/>
        </w:rPr>
      </w:pPr>
    </w:p>
    <w:tbl>
      <w:tblPr>
        <w:tblStyle w:val="aa"/>
        <w:tblW w:w="13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4160"/>
      </w:tblGrid>
      <w:tr w:rsidR="008817D6" w:rsidRPr="00C40612" w:rsidTr="00A90FEE">
        <w:tc>
          <w:tcPr>
            <w:tcW w:w="9606" w:type="dxa"/>
            <w:hideMark/>
          </w:tcPr>
          <w:p w:rsidR="008817D6" w:rsidRPr="00D43CBA" w:rsidRDefault="008817D6" w:rsidP="00C40612">
            <w:pPr>
              <w:ind w:left="-567" w:firstLine="567"/>
              <w:rPr>
                <w:sz w:val="18"/>
                <w:szCs w:val="18"/>
              </w:rPr>
            </w:pPr>
          </w:p>
          <w:p w:rsidR="008817D6" w:rsidRPr="00D43CBA" w:rsidRDefault="008817D6" w:rsidP="00C40612">
            <w:pPr>
              <w:ind w:left="-567" w:firstLine="567"/>
              <w:rPr>
                <w:sz w:val="18"/>
                <w:szCs w:val="18"/>
              </w:rPr>
            </w:pPr>
          </w:p>
          <w:p w:rsidR="008817D6" w:rsidRPr="00D43CBA" w:rsidRDefault="008817D6" w:rsidP="00C40612">
            <w:pPr>
              <w:ind w:left="-567" w:firstLine="567"/>
              <w:rPr>
                <w:sz w:val="18"/>
                <w:szCs w:val="18"/>
              </w:rPr>
            </w:pPr>
          </w:p>
          <w:p w:rsidR="00A90FEE" w:rsidRDefault="00A90FEE" w:rsidP="00A90FEE">
            <w:pPr>
              <w:ind w:left="0" w:firstLine="0"/>
              <w:jc w:val="center"/>
              <w:rPr>
                <w:b/>
                <w:sz w:val="18"/>
                <w:szCs w:val="18"/>
              </w:rPr>
            </w:pPr>
            <w:r>
              <w:rPr>
                <w:b/>
                <w:sz w:val="18"/>
                <w:szCs w:val="18"/>
              </w:rPr>
              <w:t>РОССИЙСКАЯ ФЕДЕРАЦИЯ</w:t>
            </w:r>
          </w:p>
          <w:p w:rsidR="00A90FEE" w:rsidRDefault="00A90FEE" w:rsidP="00A90FEE">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A90FEE" w:rsidRDefault="00A90FEE" w:rsidP="00A90FEE">
            <w:pPr>
              <w:ind w:left="0" w:right="140" w:firstLine="0"/>
              <w:jc w:val="center"/>
              <w:rPr>
                <w:b/>
                <w:sz w:val="18"/>
                <w:szCs w:val="18"/>
              </w:rPr>
            </w:pPr>
            <w:r>
              <w:rPr>
                <w:b/>
                <w:sz w:val="18"/>
                <w:szCs w:val="18"/>
              </w:rPr>
              <w:t>ДУМА</w:t>
            </w:r>
          </w:p>
          <w:p w:rsidR="00A90FEE" w:rsidRDefault="00A90FEE" w:rsidP="00A90FEE">
            <w:pPr>
              <w:ind w:left="0" w:right="140" w:firstLine="0"/>
              <w:jc w:val="center"/>
              <w:rPr>
                <w:b/>
                <w:sz w:val="18"/>
                <w:szCs w:val="18"/>
              </w:rPr>
            </w:pPr>
            <w:r>
              <w:rPr>
                <w:b/>
                <w:sz w:val="18"/>
                <w:szCs w:val="18"/>
              </w:rPr>
              <w:t>ХОМУТОВСКОЕ МУНИЦИПАЛЬНОЕ ОБРАЗОВАНИЕ</w:t>
            </w:r>
          </w:p>
          <w:p w:rsidR="00A90FEE" w:rsidRDefault="00A90FEE" w:rsidP="00A90FEE">
            <w:pPr>
              <w:keepNext/>
              <w:ind w:left="0" w:firstLine="0"/>
              <w:jc w:val="center"/>
              <w:outlineLvl w:val="1"/>
              <w:rPr>
                <w:b/>
                <w:bCs/>
                <w:sz w:val="18"/>
                <w:szCs w:val="18"/>
                <w:lang w:eastAsia="x-none"/>
              </w:rPr>
            </w:pPr>
            <w:r>
              <w:rPr>
                <w:b/>
                <w:bCs/>
                <w:sz w:val="18"/>
                <w:szCs w:val="18"/>
                <w:lang w:eastAsia="x-none"/>
              </w:rPr>
              <w:t>ЧЕТВЕРТЫЙ СОЗЫВ</w:t>
            </w:r>
          </w:p>
          <w:p w:rsidR="00A90FEE" w:rsidRDefault="00A90FEE" w:rsidP="00A90FEE">
            <w:pPr>
              <w:keepNext/>
              <w:ind w:left="0" w:firstLine="0"/>
              <w:jc w:val="center"/>
              <w:outlineLvl w:val="1"/>
              <w:rPr>
                <w:b/>
                <w:bCs/>
                <w:sz w:val="18"/>
                <w:szCs w:val="18"/>
                <w:lang w:eastAsia="x-none"/>
              </w:rPr>
            </w:pPr>
            <w:r>
              <w:rPr>
                <w:b/>
                <w:bCs/>
                <w:sz w:val="18"/>
                <w:szCs w:val="18"/>
                <w:lang w:eastAsia="x-none"/>
              </w:rPr>
              <w:t>РЕШЕНИЕ</w:t>
            </w:r>
          </w:p>
          <w:p w:rsidR="008817D6" w:rsidRPr="00D43CBA" w:rsidRDefault="008817D6" w:rsidP="00A90FEE">
            <w:pPr>
              <w:ind w:left="0" w:firstLine="0"/>
              <w:rPr>
                <w:sz w:val="18"/>
                <w:szCs w:val="18"/>
              </w:rPr>
            </w:pPr>
          </w:p>
          <w:p w:rsidR="008817D6" w:rsidRPr="00D43CBA" w:rsidRDefault="008817D6" w:rsidP="00C40612">
            <w:pPr>
              <w:ind w:left="-567" w:firstLine="567"/>
              <w:rPr>
                <w:sz w:val="18"/>
                <w:szCs w:val="18"/>
              </w:rPr>
            </w:pPr>
          </w:p>
          <w:p w:rsidR="008817D6" w:rsidRPr="00D43CBA" w:rsidRDefault="008817D6" w:rsidP="00C40612">
            <w:pPr>
              <w:ind w:left="-567" w:firstLine="567"/>
              <w:rPr>
                <w:sz w:val="18"/>
                <w:szCs w:val="18"/>
              </w:rPr>
            </w:pPr>
          </w:p>
          <w:p w:rsidR="00C40612" w:rsidRPr="00A90FEE" w:rsidRDefault="00C40612" w:rsidP="00C40612">
            <w:pPr>
              <w:ind w:left="-567" w:firstLine="567"/>
              <w:rPr>
                <w:sz w:val="18"/>
                <w:szCs w:val="18"/>
                <w:u w:val="single"/>
              </w:rPr>
            </w:pPr>
            <w:r w:rsidRPr="00C40612">
              <w:rPr>
                <w:sz w:val="18"/>
                <w:szCs w:val="18"/>
                <w:u w:val="single"/>
              </w:rPr>
              <w:t>1</w:t>
            </w:r>
            <w:r w:rsidRPr="00A90FEE">
              <w:rPr>
                <w:sz w:val="18"/>
                <w:szCs w:val="18"/>
                <w:u w:val="single"/>
              </w:rPr>
              <w:t>5</w:t>
            </w:r>
            <w:r w:rsidRPr="00C40612">
              <w:rPr>
                <w:sz w:val="18"/>
                <w:szCs w:val="18"/>
                <w:u w:val="single"/>
              </w:rPr>
              <w:t xml:space="preserve">.12.2020 № </w:t>
            </w:r>
            <w:r w:rsidRPr="00A90FEE">
              <w:rPr>
                <w:sz w:val="18"/>
                <w:szCs w:val="18"/>
                <w:u w:val="single"/>
              </w:rPr>
              <w:t>32-191</w:t>
            </w:r>
          </w:p>
          <w:p w:rsidR="00C40612" w:rsidRPr="00C40612" w:rsidRDefault="00C40612" w:rsidP="00C40612">
            <w:pPr>
              <w:ind w:left="-567" w:firstLine="567"/>
              <w:rPr>
                <w:sz w:val="18"/>
                <w:szCs w:val="18"/>
                <w:u w:val="single"/>
              </w:rPr>
            </w:pPr>
            <w:r w:rsidRPr="00C40612">
              <w:rPr>
                <w:sz w:val="18"/>
                <w:szCs w:val="18"/>
              </w:rPr>
              <w:t xml:space="preserve">         </w:t>
            </w:r>
            <w:proofErr w:type="spellStart"/>
            <w:r w:rsidRPr="00C40612">
              <w:rPr>
                <w:sz w:val="18"/>
                <w:szCs w:val="18"/>
                <w:u w:val="single"/>
              </w:rPr>
              <w:t>с</w:t>
            </w:r>
            <w:proofErr w:type="gramStart"/>
            <w:r w:rsidRPr="00C40612">
              <w:rPr>
                <w:sz w:val="18"/>
                <w:szCs w:val="18"/>
                <w:u w:val="single"/>
              </w:rPr>
              <w:t>.Х</w:t>
            </w:r>
            <w:proofErr w:type="gramEnd"/>
            <w:r w:rsidRPr="00C40612">
              <w:rPr>
                <w:sz w:val="18"/>
                <w:szCs w:val="18"/>
                <w:u w:val="single"/>
              </w:rPr>
              <w:t>омутово</w:t>
            </w:r>
            <w:proofErr w:type="spellEnd"/>
          </w:p>
          <w:p w:rsidR="008817D6" w:rsidRPr="00A90FEE" w:rsidRDefault="008817D6" w:rsidP="00C40612">
            <w:pPr>
              <w:ind w:left="-567" w:firstLine="567"/>
              <w:rPr>
                <w:sz w:val="18"/>
                <w:szCs w:val="18"/>
              </w:rPr>
            </w:pPr>
          </w:p>
          <w:p w:rsidR="008817D6" w:rsidRPr="00C40612" w:rsidRDefault="008817D6" w:rsidP="00C40612">
            <w:pPr>
              <w:ind w:left="-567" w:firstLine="567"/>
              <w:rPr>
                <w:sz w:val="18"/>
                <w:szCs w:val="18"/>
                <w:lang w:eastAsia="en-US"/>
              </w:rPr>
            </w:pPr>
            <w:r w:rsidRPr="00C40612">
              <w:rPr>
                <w:sz w:val="18"/>
                <w:szCs w:val="18"/>
              </w:rPr>
              <w:t xml:space="preserve">О внесении изменений в решение Думы </w:t>
            </w:r>
            <w:proofErr w:type="spellStart"/>
            <w:r w:rsidRPr="00C40612">
              <w:rPr>
                <w:sz w:val="18"/>
                <w:szCs w:val="18"/>
              </w:rPr>
              <w:t>Хомутовского</w:t>
            </w:r>
            <w:proofErr w:type="spellEnd"/>
            <w:r w:rsidRPr="00C40612">
              <w:rPr>
                <w:sz w:val="18"/>
                <w:szCs w:val="18"/>
              </w:rPr>
              <w:t xml:space="preserve"> муниципального образования от 19.12.2019 года № 32-141/д</w:t>
            </w:r>
          </w:p>
        </w:tc>
        <w:tc>
          <w:tcPr>
            <w:tcW w:w="4160" w:type="dxa"/>
          </w:tcPr>
          <w:p w:rsidR="008817D6" w:rsidRPr="00C40612" w:rsidRDefault="008817D6" w:rsidP="00C40612">
            <w:pPr>
              <w:ind w:left="-567" w:firstLine="567"/>
              <w:rPr>
                <w:sz w:val="18"/>
                <w:szCs w:val="18"/>
                <w:lang w:eastAsia="en-US"/>
              </w:rPr>
            </w:pPr>
          </w:p>
        </w:tc>
      </w:tr>
    </w:tbl>
    <w:p w:rsidR="008817D6" w:rsidRPr="00C40612" w:rsidRDefault="008817D6" w:rsidP="00C40612">
      <w:pPr>
        <w:ind w:left="-567" w:firstLine="567"/>
        <w:rPr>
          <w:sz w:val="18"/>
          <w:szCs w:val="18"/>
          <w:lang w:eastAsia="en-US"/>
        </w:rPr>
      </w:pPr>
    </w:p>
    <w:p w:rsidR="008817D6" w:rsidRPr="00C40612" w:rsidRDefault="008817D6" w:rsidP="00C40612">
      <w:pPr>
        <w:ind w:left="-567" w:firstLine="567"/>
        <w:rPr>
          <w:sz w:val="18"/>
          <w:szCs w:val="18"/>
        </w:rPr>
      </w:pPr>
      <w:r w:rsidRPr="00C40612">
        <w:rPr>
          <w:sz w:val="18"/>
          <w:szCs w:val="18"/>
        </w:rPr>
        <w:t xml:space="preserve">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w:t>
      </w:r>
      <w:proofErr w:type="spellStart"/>
      <w:r w:rsidRPr="00C40612">
        <w:rPr>
          <w:sz w:val="18"/>
          <w:szCs w:val="18"/>
        </w:rPr>
        <w:t>Хомутовского</w:t>
      </w:r>
      <w:proofErr w:type="spellEnd"/>
      <w:r w:rsidRPr="00C40612">
        <w:rPr>
          <w:sz w:val="18"/>
          <w:szCs w:val="18"/>
        </w:rPr>
        <w:t xml:space="preserve">  муниципального образования, Дума </w:t>
      </w:r>
      <w:proofErr w:type="spellStart"/>
      <w:r w:rsidRPr="00C40612">
        <w:rPr>
          <w:sz w:val="18"/>
          <w:szCs w:val="18"/>
        </w:rPr>
        <w:t>Хомутовского</w:t>
      </w:r>
      <w:proofErr w:type="spellEnd"/>
      <w:r w:rsidRPr="00C40612">
        <w:rPr>
          <w:sz w:val="18"/>
          <w:szCs w:val="18"/>
        </w:rPr>
        <w:t xml:space="preserve"> муниципального образования</w:t>
      </w:r>
    </w:p>
    <w:p w:rsidR="00C40612" w:rsidRPr="00D43CBA" w:rsidRDefault="00C40612" w:rsidP="00C40612">
      <w:pPr>
        <w:keepNext/>
        <w:suppressLineNumbers/>
        <w:suppressAutoHyphens/>
        <w:ind w:left="-567" w:firstLine="567"/>
        <w:rPr>
          <w:sz w:val="18"/>
          <w:szCs w:val="18"/>
        </w:rPr>
      </w:pPr>
    </w:p>
    <w:p w:rsidR="008817D6" w:rsidRPr="00C40612" w:rsidRDefault="008817D6" w:rsidP="00C40612">
      <w:pPr>
        <w:keepNext/>
        <w:suppressLineNumbers/>
        <w:suppressAutoHyphens/>
        <w:ind w:left="-567" w:firstLine="567"/>
        <w:rPr>
          <w:sz w:val="18"/>
          <w:szCs w:val="18"/>
        </w:rPr>
      </w:pPr>
      <w:r w:rsidRPr="00C40612">
        <w:rPr>
          <w:sz w:val="18"/>
          <w:szCs w:val="18"/>
        </w:rPr>
        <w:t>РЕШИЛА:</w:t>
      </w:r>
    </w:p>
    <w:p w:rsidR="008817D6" w:rsidRPr="00C40612" w:rsidRDefault="008817D6" w:rsidP="00C40612">
      <w:pPr>
        <w:keepNext/>
        <w:suppressLineNumbers/>
        <w:suppressAutoHyphens/>
        <w:ind w:left="-567" w:firstLine="567"/>
        <w:rPr>
          <w:sz w:val="18"/>
          <w:szCs w:val="18"/>
        </w:rPr>
      </w:pPr>
      <w:r w:rsidRPr="00C40612">
        <w:rPr>
          <w:sz w:val="18"/>
          <w:szCs w:val="18"/>
        </w:rPr>
        <w:t xml:space="preserve">1. Внести в решение Думы </w:t>
      </w:r>
      <w:proofErr w:type="spellStart"/>
      <w:r w:rsidRPr="00C40612">
        <w:rPr>
          <w:sz w:val="18"/>
          <w:szCs w:val="18"/>
        </w:rPr>
        <w:t>Хомутовского</w:t>
      </w:r>
      <w:proofErr w:type="spellEnd"/>
      <w:r w:rsidRPr="00C40612">
        <w:rPr>
          <w:sz w:val="18"/>
          <w:szCs w:val="18"/>
        </w:rPr>
        <w:t xml:space="preserve"> муниципального образования от 19.12.2019 года № 32-141/д «О бюджете </w:t>
      </w:r>
      <w:proofErr w:type="spellStart"/>
      <w:r w:rsidRPr="00C40612">
        <w:rPr>
          <w:sz w:val="18"/>
          <w:szCs w:val="18"/>
        </w:rPr>
        <w:t>Хомутовского</w:t>
      </w:r>
      <w:proofErr w:type="spellEnd"/>
      <w:r w:rsidRPr="00C40612">
        <w:rPr>
          <w:sz w:val="18"/>
          <w:szCs w:val="18"/>
        </w:rPr>
        <w:t xml:space="preserve"> муниципального образования на 2020 год и на плановый период 2021 и 2022 годов» следующие изменения:</w:t>
      </w:r>
    </w:p>
    <w:p w:rsidR="008817D6" w:rsidRPr="00C40612" w:rsidRDefault="008817D6" w:rsidP="00C40612">
      <w:pPr>
        <w:keepNext/>
        <w:suppressLineNumbers/>
        <w:suppressAutoHyphens/>
        <w:ind w:left="-567" w:firstLine="567"/>
        <w:rPr>
          <w:b/>
          <w:sz w:val="18"/>
          <w:szCs w:val="18"/>
        </w:rPr>
      </w:pPr>
      <w:r w:rsidRPr="00C40612">
        <w:rPr>
          <w:sz w:val="18"/>
          <w:szCs w:val="18"/>
        </w:rPr>
        <w:t>1.1. Статью 1 изменить и изложить в следующей редакции:</w:t>
      </w:r>
    </w:p>
    <w:p w:rsidR="008817D6" w:rsidRPr="00C40612" w:rsidRDefault="008817D6" w:rsidP="00C40612">
      <w:pPr>
        <w:keepNext/>
        <w:suppressLineNumbers/>
        <w:suppressAutoHyphens/>
        <w:ind w:left="-567" w:firstLine="567"/>
        <w:jc w:val="left"/>
        <w:rPr>
          <w:b/>
          <w:sz w:val="18"/>
          <w:szCs w:val="18"/>
        </w:rPr>
      </w:pPr>
      <w:r w:rsidRPr="00C40612">
        <w:rPr>
          <w:sz w:val="18"/>
          <w:szCs w:val="18"/>
        </w:rPr>
        <w:t xml:space="preserve">« </w:t>
      </w:r>
      <w:r w:rsidRPr="00C40612">
        <w:rPr>
          <w:b/>
          <w:sz w:val="18"/>
          <w:szCs w:val="18"/>
        </w:rPr>
        <w:t>Статья 1</w:t>
      </w:r>
    </w:p>
    <w:p w:rsidR="008817D6" w:rsidRPr="00C40612" w:rsidRDefault="008817D6" w:rsidP="00C40612">
      <w:pPr>
        <w:keepNext/>
        <w:suppressLineNumbers/>
        <w:suppressAutoHyphens/>
        <w:ind w:left="-567" w:firstLine="567"/>
        <w:rPr>
          <w:sz w:val="18"/>
          <w:szCs w:val="18"/>
        </w:rPr>
      </w:pPr>
      <w:r w:rsidRPr="00C40612">
        <w:rPr>
          <w:sz w:val="18"/>
          <w:szCs w:val="18"/>
        </w:rPr>
        <w:t xml:space="preserve">1. Утвердить основные характеристики бюджета </w:t>
      </w:r>
      <w:proofErr w:type="spellStart"/>
      <w:r w:rsidRPr="00C40612">
        <w:rPr>
          <w:sz w:val="18"/>
          <w:szCs w:val="18"/>
        </w:rPr>
        <w:t>Хомутовского</w:t>
      </w:r>
      <w:proofErr w:type="spellEnd"/>
      <w:r w:rsidRPr="00C40612">
        <w:rPr>
          <w:sz w:val="18"/>
          <w:szCs w:val="18"/>
        </w:rPr>
        <w:t xml:space="preserve"> муниципального образования (далее – бюджет поселения) на 2020 год:</w:t>
      </w:r>
    </w:p>
    <w:p w:rsidR="008817D6" w:rsidRPr="00C40612" w:rsidRDefault="008817D6" w:rsidP="00BD5923">
      <w:pPr>
        <w:shd w:val="clear" w:color="auto" w:fill="FFFFFF"/>
        <w:ind w:left="-567" w:firstLine="567"/>
        <w:rPr>
          <w:spacing w:val="-3"/>
          <w:sz w:val="18"/>
          <w:szCs w:val="18"/>
        </w:rPr>
      </w:pPr>
      <w:r w:rsidRPr="00C40612">
        <w:rPr>
          <w:spacing w:val="6"/>
          <w:sz w:val="18"/>
          <w:szCs w:val="18"/>
        </w:rPr>
        <w:t xml:space="preserve">1) общий объем доходов - в сумме 195 567,35 </w:t>
      </w:r>
      <w:r w:rsidRPr="00C40612">
        <w:rPr>
          <w:spacing w:val="9"/>
          <w:sz w:val="18"/>
          <w:szCs w:val="18"/>
        </w:rPr>
        <w:t xml:space="preserve">руб., в том числе налоговые и неналоговые доходы в сумме 89 278,36 тыс. руб., безвозмездные поступления в сумме 106 288,99 тыс. </w:t>
      </w:r>
      <w:r w:rsidRPr="00C40612">
        <w:rPr>
          <w:spacing w:val="-3"/>
          <w:sz w:val="18"/>
          <w:szCs w:val="18"/>
        </w:rPr>
        <w:t>руб., из них объем дотации на выравнивание бюджетной обеспеченности из районного бюджета 28 984,0 тыс. руб.;</w:t>
      </w:r>
    </w:p>
    <w:p w:rsidR="008817D6" w:rsidRPr="00C40612" w:rsidRDefault="008817D6" w:rsidP="00BD5923">
      <w:pPr>
        <w:shd w:val="clear" w:color="auto" w:fill="FFFFFF"/>
        <w:ind w:left="-567" w:firstLine="567"/>
        <w:rPr>
          <w:spacing w:val="-1"/>
          <w:sz w:val="18"/>
          <w:szCs w:val="18"/>
        </w:rPr>
      </w:pPr>
      <w:r w:rsidRPr="00C40612">
        <w:rPr>
          <w:spacing w:val="-3"/>
          <w:sz w:val="18"/>
          <w:szCs w:val="18"/>
        </w:rPr>
        <w:t xml:space="preserve">2) </w:t>
      </w:r>
      <w:r w:rsidRPr="00C40612">
        <w:rPr>
          <w:spacing w:val="-1"/>
          <w:sz w:val="18"/>
          <w:szCs w:val="18"/>
        </w:rPr>
        <w:t>общий объем расходов бюджета поселения в сумме 205 704,13 тыс. руб.;</w:t>
      </w:r>
    </w:p>
    <w:p w:rsidR="008817D6" w:rsidRPr="00C40612" w:rsidRDefault="008817D6" w:rsidP="00BD5923">
      <w:pPr>
        <w:shd w:val="clear" w:color="auto" w:fill="FFFFFF"/>
        <w:ind w:left="-567" w:firstLine="567"/>
        <w:rPr>
          <w:spacing w:val="1"/>
          <w:sz w:val="18"/>
          <w:szCs w:val="18"/>
        </w:rPr>
      </w:pPr>
      <w:r w:rsidRPr="00C40612">
        <w:rPr>
          <w:spacing w:val="-1"/>
          <w:sz w:val="18"/>
          <w:szCs w:val="18"/>
        </w:rPr>
        <w:t xml:space="preserve">3) </w:t>
      </w:r>
      <w:r w:rsidRPr="00C40612">
        <w:rPr>
          <w:spacing w:val="1"/>
          <w:sz w:val="18"/>
          <w:szCs w:val="18"/>
        </w:rPr>
        <w:t xml:space="preserve">размер дефицита бюджета </w:t>
      </w:r>
      <w:r w:rsidRPr="00C40612">
        <w:rPr>
          <w:spacing w:val="-1"/>
          <w:sz w:val="18"/>
          <w:szCs w:val="18"/>
        </w:rPr>
        <w:t>поселения</w:t>
      </w:r>
      <w:r w:rsidRPr="00C40612">
        <w:rPr>
          <w:spacing w:val="1"/>
          <w:sz w:val="18"/>
          <w:szCs w:val="18"/>
        </w:rPr>
        <w:t xml:space="preserve"> в сумме 10 136,78 тыс. руб. или 11,4% общего годового объема доходов бюджета без учета безвозмездных поступлений.</w:t>
      </w:r>
    </w:p>
    <w:p w:rsidR="008817D6" w:rsidRPr="00C40612" w:rsidRDefault="008817D6" w:rsidP="00C40612">
      <w:pPr>
        <w:suppressAutoHyphens/>
        <w:ind w:left="-567" w:firstLine="567"/>
        <w:rPr>
          <w:snapToGrid w:val="0"/>
          <w:sz w:val="18"/>
          <w:szCs w:val="18"/>
        </w:rPr>
      </w:pPr>
      <w:r w:rsidRPr="00C40612">
        <w:rPr>
          <w:snapToGrid w:val="0"/>
          <w:sz w:val="18"/>
          <w:szCs w:val="18"/>
        </w:rPr>
        <w:t xml:space="preserve">2. Установить, что превышение дефицита бюджета </w:t>
      </w:r>
      <w:proofErr w:type="spellStart"/>
      <w:r w:rsidRPr="00C40612">
        <w:rPr>
          <w:snapToGrid w:val="0"/>
          <w:sz w:val="18"/>
          <w:szCs w:val="18"/>
        </w:rPr>
        <w:t>Хомутовского</w:t>
      </w:r>
      <w:proofErr w:type="spellEnd"/>
      <w:r w:rsidRPr="00C40612">
        <w:rPr>
          <w:snapToGrid w:val="0"/>
          <w:sz w:val="18"/>
          <w:szCs w:val="18"/>
        </w:rPr>
        <w:t xml:space="preserve">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3 670,3 тыс. рублей.</w:t>
      </w:r>
    </w:p>
    <w:p w:rsidR="008817D6" w:rsidRPr="00C40612" w:rsidRDefault="008817D6" w:rsidP="00C40612">
      <w:pPr>
        <w:suppressAutoHyphens/>
        <w:ind w:left="-567" w:firstLine="567"/>
        <w:rPr>
          <w:snapToGrid w:val="0"/>
          <w:sz w:val="18"/>
          <w:szCs w:val="18"/>
        </w:rPr>
      </w:pPr>
      <w:r w:rsidRPr="00C40612">
        <w:rPr>
          <w:snapToGrid w:val="0"/>
          <w:sz w:val="18"/>
          <w:szCs w:val="18"/>
        </w:rPr>
        <w:t>3. Дефицит бюджета без учета суммы, указанной в части 2 настоящей статьи, составит 6 466,47 тыс. руб. или 7,2%».</w:t>
      </w:r>
    </w:p>
    <w:p w:rsidR="008817D6" w:rsidRPr="00C40612" w:rsidRDefault="008817D6" w:rsidP="00C40612">
      <w:pPr>
        <w:suppressAutoHyphens/>
        <w:ind w:left="-567" w:firstLine="567"/>
        <w:rPr>
          <w:snapToGrid w:val="0"/>
          <w:sz w:val="18"/>
          <w:szCs w:val="18"/>
        </w:rPr>
      </w:pPr>
      <w:r w:rsidRPr="00C40612">
        <w:rPr>
          <w:snapToGrid w:val="0"/>
          <w:sz w:val="18"/>
          <w:szCs w:val="18"/>
        </w:rPr>
        <w:t>1.2. В статье 13 слова «на 1 января 2021 года в сумме 12 629,67 тыс. руб.» заменить словами «на 1 января 2021 года в сумме 12 415,47 тыс. руб.»;</w:t>
      </w:r>
    </w:p>
    <w:p w:rsidR="008817D6" w:rsidRPr="00C40612" w:rsidRDefault="008817D6" w:rsidP="00C40612">
      <w:pPr>
        <w:suppressAutoHyphens/>
        <w:ind w:left="-567" w:firstLine="567"/>
        <w:rPr>
          <w:snapToGrid w:val="0"/>
          <w:sz w:val="18"/>
          <w:szCs w:val="18"/>
        </w:rPr>
      </w:pPr>
      <w:r w:rsidRPr="00C40612">
        <w:rPr>
          <w:snapToGrid w:val="0"/>
          <w:sz w:val="18"/>
          <w:szCs w:val="18"/>
        </w:rPr>
        <w:t>«на 1 января 2022 года в сумме 17 892,25 тыс. руб.» заменить словами «на 1 января 2022 года в сумме 17 678,05  тыс. руб.»;</w:t>
      </w:r>
    </w:p>
    <w:p w:rsidR="008817D6" w:rsidRPr="00C40612" w:rsidRDefault="008817D6" w:rsidP="00C40612">
      <w:pPr>
        <w:suppressAutoHyphens/>
        <w:ind w:left="-567" w:firstLine="567"/>
        <w:rPr>
          <w:snapToGrid w:val="0"/>
          <w:sz w:val="18"/>
          <w:szCs w:val="18"/>
        </w:rPr>
      </w:pPr>
      <w:r w:rsidRPr="00C40612">
        <w:rPr>
          <w:snapToGrid w:val="0"/>
          <w:sz w:val="18"/>
          <w:szCs w:val="18"/>
        </w:rPr>
        <w:t>«на 1 января 2023 года в сумме 23 347,33 тыс. руб.» заменить словами «на 1 января 2023 года в сумме 23 133,13 тыс. руб.».</w:t>
      </w:r>
    </w:p>
    <w:p w:rsidR="008817D6" w:rsidRPr="00C40612" w:rsidRDefault="008817D6" w:rsidP="00C40612">
      <w:pPr>
        <w:suppressAutoHyphens/>
        <w:ind w:left="-567" w:firstLine="567"/>
        <w:rPr>
          <w:rFonts w:eastAsia="Calibri"/>
          <w:sz w:val="18"/>
          <w:szCs w:val="18"/>
          <w:lang w:eastAsia="en-US"/>
        </w:rPr>
      </w:pPr>
      <w:r w:rsidRPr="00C40612">
        <w:rPr>
          <w:snapToGrid w:val="0"/>
          <w:sz w:val="18"/>
          <w:szCs w:val="18"/>
        </w:rPr>
        <w:t xml:space="preserve">1.3. </w:t>
      </w:r>
      <w:r w:rsidRPr="00C40612">
        <w:rPr>
          <w:sz w:val="18"/>
          <w:szCs w:val="18"/>
        </w:rPr>
        <w:t>Приложения №№  1, 6, 7, 8, 9, 10, 11, 12, 14, 15,  16, 17 изложить в новой редакции (прилагаются).</w:t>
      </w:r>
    </w:p>
    <w:p w:rsidR="008817D6" w:rsidRPr="00C40612" w:rsidRDefault="008817D6" w:rsidP="00C40612">
      <w:pPr>
        <w:widowControl w:val="0"/>
        <w:tabs>
          <w:tab w:val="left" w:pos="0"/>
          <w:tab w:val="left" w:pos="993"/>
        </w:tabs>
        <w:autoSpaceDE w:val="0"/>
        <w:autoSpaceDN w:val="0"/>
        <w:adjustRightInd w:val="0"/>
        <w:ind w:left="-567" w:firstLine="567"/>
        <w:outlineLvl w:val="1"/>
        <w:rPr>
          <w:spacing w:val="-1"/>
          <w:sz w:val="18"/>
          <w:szCs w:val="18"/>
        </w:rPr>
      </w:pPr>
      <w:r w:rsidRPr="00C40612">
        <w:rPr>
          <w:spacing w:val="3"/>
          <w:sz w:val="18"/>
          <w:szCs w:val="18"/>
        </w:rPr>
        <w:t>2.  Опубликовать данное решение в установленном законом порядке.</w:t>
      </w:r>
    </w:p>
    <w:p w:rsidR="008817D6" w:rsidRPr="00C40612" w:rsidRDefault="008817D6" w:rsidP="00BD5923">
      <w:pPr>
        <w:widowControl w:val="0"/>
        <w:shd w:val="clear" w:color="auto" w:fill="FFFFFF"/>
        <w:tabs>
          <w:tab w:val="left" w:pos="0"/>
        </w:tabs>
        <w:autoSpaceDE w:val="0"/>
        <w:autoSpaceDN w:val="0"/>
        <w:adjustRightInd w:val="0"/>
        <w:ind w:left="-567" w:firstLine="567"/>
        <w:rPr>
          <w:spacing w:val="-1"/>
          <w:sz w:val="18"/>
          <w:szCs w:val="18"/>
        </w:rPr>
      </w:pPr>
      <w:r w:rsidRPr="00C40612">
        <w:rPr>
          <w:spacing w:val="3"/>
          <w:sz w:val="18"/>
          <w:szCs w:val="18"/>
        </w:rPr>
        <w:t xml:space="preserve">3. </w:t>
      </w:r>
      <w:proofErr w:type="gramStart"/>
      <w:r w:rsidRPr="00C40612">
        <w:rPr>
          <w:spacing w:val="3"/>
          <w:sz w:val="18"/>
          <w:szCs w:val="18"/>
        </w:rPr>
        <w:t>Контроль за</w:t>
      </w:r>
      <w:proofErr w:type="gramEnd"/>
      <w:r w:rsidRPr="00C40612">
        <w:rPr>
          <w:spacing w:val="3"/>
          <w:sz w:val="18"/>
          <w:szCs w:val="18"/>
        </w:rPr>
        <w:t xml:space="preserve"> выполнением данного решения возложить на комиссию по бюджету, ценообразованию, социально-экономическому развитию и </w:t>
      </w:r>
      <w:proofErr w:type="spellStart"/>
      <w:r w:rsidRPr="00C40612">
        <w:rPr>
          <w:spacing w:val="3"/>
          <w:sz w:val="18"/>
          <w:szCs w:val="18"/>
        </w:rPr>
        <w:t>ресурсообеспечению</w:t>
      </w:r>
      <w:proofErr w:type="spellEnd"/>
      <w:r w:rsidRPr="00C40612">
        <w:rPr>
          <w:spacing w:val="3"/>
          <w:sz w:val="18"/>
          <w:szCs w:val="18"/>
        </w:rPr>
        <w:t xml:space="preserve"> Думы </w:t>
      </w:r>
      <w:proofErr w:type="spellStart"/>
      <w:r w:rsidRPr="00C40612">
        <w:rPr>
          <w:spacing w:val="3"/>
          <w:sz w:val="18"/>
          <w:szCs w:val="18"/>
        </w:rPr>
        <w:t>Хомутовского</w:t>
      </w:r>
      <w:proofErr w:type="spellEnd"/>
      <w:r w:rsidRPr="00C40612">
        <w:rPr>
          <w:spacing w:val="3"/>
          <w:sz w:val="18"/>
          <w:szCs w:val="18"/>
        </w:rPr>
        <w:t xml:space="preserve"> муниципального образования (Ветров А.К.).</w:t>
      </w:r>
    </w:p>
    <w:p w:rsidR="008817D6" w:rsidRPr="00C40612" w:rsidRDefault="008817D6" w:rsidP="00BD5923">
      <w:pPr>
        <w:shd w:val="clear" w:color="auto" w:fill="FFFFFF"/>
        <w:tabs>
          <w:tab w:val="center" w:pos="4783"/>
        </w:tabs>
        <w:ind w:left="-567" w:firstLine="567"/>
        <w:jc w:val="left"/>
        <w:rPr>
          <w:sz w:val="18"/>
          <w:szCs w:val="18"/>
        </w:rPr>
      </w:pPr>
      <w:r w:rsidRPr="00C40612">
        <w:rPr>
          <w:sz w:val="18"/>
          <w:szCs w:val="18"/>
        </w:rPr>
        <w:t xml:space="preserve">                              </w:t>
      </w:r>
    </w:p>
    <w:p w:rsidR="008817D6" w:rsidRPr="00BD5923" w:rsidRDefault="00D93BBA" w:rsidP="00BD5923">
      <w:pPr>
        <w:shd w:val="clear" w:color="auto" w:fill="FFFFFF"/>
        <w:ind w:left="-567" w:firstLine="567"/>
        <w:jc w:val="center"/>
        <w:rPr>
          <w:i/>
          <w:sz w:val="18"/>
          <w:szCs w:val="18"/>
        </w:rPr>
      </w:pPr>
      <w:r w:rsidRPr="00BD5923">
        <w:rPr>
          <w:i/>
          <w:sz w:val="18"/>
          <w:szCs w:val="18"/>
        </w:rPr>
        <w:t xml:space="preserve">  </w:t>
      </w:r>
      <w:r w:rsidR="00BD5923" w:rsidRPr="00D43CBA">
        <w:rPr>
          <w:i/>
          <w:sz w:val="18"/>
          <w:szCs w:val="18"/>
        </w:rPr>
        <w:t xml:space="preserve">     </w:t>
      </w:r>
      <w:r w:rsidRPr="00BD5923">
        <w:rPr>
          <w:i/>
          <w:sz w:val="18"/>
          <w:szCs w:val="18"/>
        </w:rPr>
        <w:t xml:space="preserve"> </w:t>
      </w:r>
      <w:r w:rsidR="008817D6" w:rsidRPr="00BD5923">
        <w:rPr>
          <w:i/>
          <w:sz w:val="18"/>
          <w:szCs w:val="18"/>
        </w:rPr>
        <w:t xml:space="preserve">Глава </w:t>
      </w:r>
      <w:proofErr w:type="spellStart"/>
      <w:r w:rsidR="008817D6" w:rsidRPr="00BD5923">
        <w:rPr>
          <w:i/>
          <w:sz w:val="18"/>
          <w:szCs w:val="18"/>
        </w:rPr>
        <w:t>Хомутовского</w:t>
      </w:r>
      <w:proofErr w:type="spellEnd"/>
    </w:p>
    <w:p w:rsidR="008817D6" w:rsidRPr="00BD5923" w:rsidRDefault="00BD5923" w:rsidP="00BD5923">
      <w:pPr>
        <w:shd w:val="clear" w:color="auto" w:fill="FFFFFF"/>
        <w:ind w:left="-567" w:firstLine="567"/>
        <w:jc w:val="right"/>
        <w:rPr>
          <w:i/>
          <w:sz w:val="18"/>
          <w:szCs w:val="18"/>
        </w:rPr>
      </w:pPr>
      <w:r>
        <w:rPr>
          <w:i/>
          <w:sz w:val="18"/>
          <w:szCs w:val="18"/>
        </w:rPr>
        <w:t xml:space="preserve">    </w:t>
      </w:r>
      <w:r w:rsidR="00D93BBA" w:rsidRPr="00BD5923">
        <w:rPr>
          <w:i/>
          <w:sz w:val="18"/>
          <w:szCs w:val="18"/>
        </w:rPr>
        <w:t xml:space="preserve"> </w:t>
      </w:r>
      <w:r w:rsidR="008817D6" w:rsidRPr="00BD5923">
        <w:rPr>
          <w:i/>
          <w:sz w:val="18"/>
          <w:szCs w:val="18"/>
        </w:rPr>
        <w:t xml:space="preserve">муниципального образования                                          В.М. </w:t>
      </w:r>
      <w:proofErr w:type="spellStart"/>
      <w:r w:rsidR="008817D6" w:rsidRPr="00BD5923">
        <w:rPr>
          <w:i/>
          <w:sz w:val="18"/>
          <w:szCs w:val="18"/>
        </w:rPr>
        <w:t>Колмаченко</w:t>
      </w:r>
      <w:proofErr w:type="spellEnd"/>
    </w:p>
    <w:p w:rsidR="008817D6" w:rsidRPr="00BD5923" w:rsidRDefault="008817D6" w:rsidP="00C40612">
      <w:pPr>
        <w:shd w:val="clear" w:color="auto" w:fill="FFFFFF"/>
        <w:spacing w:line="319" w:lineRule="exact"/>
        <w:ind w:left="-567" w:firstLine="567"/>
        <w:jc w:val="left"/>
        <w:rPr>
          <w:i/>
          <w:sz w:val="18"/>
          <w:szCs w:val="18"/>
        </w:rPr>
      </w:pPr>
    </w:p>
    <w:p w:rsidR="008817D6" w:rsidRPr="00C40612" w:rsidRDefault="008817D6" w:rsidP="00C40612">
      <w:pPr>
        <w:widowControl w:val="0"/>
        <w:autoSpaceDE w:val="0"/>
        <w:autoSpaceDN w:val="0"/>
        <w:adjustRightInd w:val="0"/>
        <w:ind w:left="-567" w:firstLine="567"/>
        <w:rPr>
          <w:sz w:val="18"/>
          <w:szCs w:val="18"/>
        </w:rPr>
      </w:pPr>
    </w:p>
    <w:p w:rsidR="008817D6" w:rsidRPr="00C40612" w:rsidRDefault="008817D6" w:rsidP="00C40612">
      <w:pPr>
        <w:widowControl w:val="0"/>
        <w:autoSpaceDE w:val="0"/>
        <w:autoSpaceDN w:val="0"/>
        <w:adjustRightInd w:val="0"/>
        <w:ind w:left="-567" w:firstLine="567"/>
        <w:rPr>
          <w:sz w:val="18"/>
          <w:szCs w:val="18"/>
        </w:rPr>
      </w:pPr>
    </w:p>
    <w:p w:rsidR="008817D6" w:rsidRPr="00C40612" w:rsidRDefault="008817D6" w:rsidP="00C40612">
      <w:pPr>
        <w:widowControl w:val="0"/>
        <w:autoSpaceDE w:val="0"/>
        <w:autoSpaceDN w:val="0"/>
        <w:adjustRightInd w:val="0"/>
        <w:ind w:left="-567" w:firstLine="567"/>
        <w:rPr>
          <w:sz w:val="18"/>
          <w:szCs w:val="18"/>
        </w:rPr>
      </w:pPr>
    </w:p>
    <w:p w:rsidR="008817D6" w:rsidRPr="00C40612" w:rsidRDefault="008817D6" w:rsidP="00C40612">
      <w:pPr>
        <w:widowControl w:val="0"/>
        <w:autoSpaceDE w:val="0"/>
        <w:autoSpaceDN w:val="0"/>
        <w:adjustRightInd w:val="0"/>
        <w:ind w:left="-567" w:firstLine="567"/>
        <w:rPr>
          <w:sz w:val="18"/>
          <w:szCs w:val="18"/>
        </w:rPr>
      </w:pPr>
    </w:p>
    <w:p w:rsidR="008817D6" w:rsidRPr="00C40612" w:rsidRDefault="008817D6" w:rsidP="00C40612">
      <w:pPr>
        <w:widowControl w:val="0"/>
        <w:autoSpaceDE w:val="0"/>
        <w:autoSpaceDN w:val="0"/>
        <w:adjustRightInd w:val="0"/>
        <w:ind w:left="-567" w:firstLine="567"/>
        <w:rPr>
          <w:sz w:val="18"/>
          <w:szCs w:val="18"/>
        </w:rPr>
      </w:pPr>
    </w:p>
    <w:p w:rsidR="008817D6" w:rsidRPr="00D43CBA" w:rsidRDefault="008817D6" w:rsidP="00C40612">
      <w:pPr>
        <w:widowControl w:val="0"/>
        <w:autoSpaceDE w:val="0"/>
        <w:autoSpaceDN w:val="0"/>
        <w:adjustRightInd w:val="0"/>
        <w:ind w:left="-567" w:firstLine="567"/>
        <w:rPr>
          <w:sz w:val="18"/>
          <w:szCs w:val="18"/>
        </w:rPr>
      </w:pPr>
    </w:p>
    <w:p w:rsidR="00BD5923" w:rsidRPr="00D43CBA" w:rsidRDefault="00BD5923" w:rsidP="00C40612">
      <w:pPr>
        <w:widowControl w:val="0"/>
        <w:autoSpaceDE w:val="0"/>
        <w:autoSpaceDN w:val="0"/>
        <w:adjustRightInd w:val="0"/>
        <w:ind w:left="-567" w:firstLine="567"/>
        <w:rPr>
          <w:sz w:val="18"/>
          <w:szCs w:val="18"/>
        </w:rPr>
      </w:pPr>
    </w:p>
    <w:p w:rsidR="00BD5923" w:rsidRPr="00D43CBA" w:rsidRDefault="00BD5923" w:rsidP="00C40612">
      <w:pPr>
        <w:widowControl w:val="0"/>
        <w:autoSpaceDE w:val="0"/>
        <w:autoSpaceDN w:val="0"/>
        <w:adjustRightInd w:val="0"/>
        <w:ind w:left="-567" w:firstLine="567"/>
        <w:rPr>
          <w:sz w:val="18"/>
          <w:szCs w:val="18"/>
        </w:rPr>
      </w:pPr>
    </w:p>
    <w:p w:rsidR="00BD5923" w:rsidRPr="00D43CBA" w:rsidRDefault="00BD5923" w:rsidP="00C40612">
      <w:pPr>
        <w:widowControl w:val="0"/>
        <w:autoSpaceDE w:val="0"/>
        <w:autoSpaceDN w:val="0"/>
        <w:adjustRightInd w:val="0"/>
        <w:ind w:left="-567" w:firstLine="567"/>
        <w:rPr>
          <w:sz w:val="18"/>
          <w:szCs w:val="18"/>
        </w:rPr>
      </w:pPr>
    </w:p>
    <w:p w:rsidR="00BD5923" w:rsidRPr="00D43CBA" w:rsidRDefault="00BD5923" w:rsidP="00C40612">
      <w:pPr>
        <w:widowControl w:val="0"/>
        <w:autoSpaceDE w:val="0"/>
        <w:autoSpaceDN w:val="0"/>
        <w:adjustRightInd w:val="0"/>
        <w:ind w:left="-567" w:firstLine="567"/>
        <w:rPr>
          <w:sz w:val="18"/>
          <w:szCs w:val="18"/>
        </w:rPr>
      </w:pPr>
    </w:p>
    <w:p w:rsidR="00BD5923" w:rsidRPr="00D43CBA" w:rsidRDefault="00BD5923" w:rsidP="00C40612">
      <w:pPr>
        <w:widowControl w:val="0"/>
        <w:autoSpaceDE w:val="0"/>
        <w:autoSpaceDN w:val="0"/>
        <w:adjustRightInd w:val="0"/>
        <w:ind w:left="-567" w:firstLine="567"/>
        <w:rPr>
          <w:sz w:val="18"/>
          <w:szCs w:val="18"/>
        </w:rPr>
      </w:pPr>
    </w:p>
    <w:p w:rsidR="00BD5923" w:rsidRPr="00D43CBA" w:rsidRDefault="00BD5923" w:rsidP="00C40612">
      <w:pPr>
        <w:widowControl w:val="0"/>
        <w:autoSpaceDE w:val="0"/>
        <w:autoSpaceDN w:val="0"/>
        <w:adjustRightInd w:val="0"/>
        <w:ind w:left="-567" w:firstLine="567"/>
        <w:rPr>
          <w:sz w:val="18"/>
          <w:szCs w:val="18"/>
        </w:rPr>
      </w:pPr>
    </w:p>
    <w:p w:rsidR="008817D6" w:rsidRPr="00C40612" w:rsidRDefault="008817D6" w:rsidP="00C40612">
      <w:pPr>
        <w:widowControl w:val="0"/>
        <w:autoSpaceDE w:val="0"/>
        <w:autoSpaceDN w:val="0"/>
        <w:adjustRightInd w:val="0"/>
        <w:ind w:left="-567" w:firstLine="567"/>
        <w:rPr>
          <w:sz w:val="18"/>
          <w:szCs w:val="18"/>
        </w:rPr>
      </w:pPr>
    </w:p>
    <w:p w:rsidR="008817D6" w:rsidRPr="00C40612" w:rsidRDefault="008817D6" w:rsidP="00C40612">
      <w:pPr>
        <w:widowControl w:val="0"/>
        <w:autoSpaceDE w:val="0"/>
        <w:autoSpaceDN w:val="0"/>
        <w:adjustRightInd w:val="0"/>
        <w:ind w:left="-567" w:firstLine="567"/>
        <w:rPr>
          <w:sz w:val="18"/>
          <w:szCs w:val="18"/>
        </w:rPr>
      </w:pPr>
    </w:p>
    <w:p w:rsidR="008817D6" w:rsidRPr="00C40612" w:rsidRDefault="008817D6" w:rsidP="00C40612">
      <w:pPr>
        <w:widowControl w:val="0"/>
        <w:autoSpaceDE w:val="0"/>
        <w:autoSpaceDN w:val="0"/>
        <w:adjustRightInd w:val="0"/>
        <w:ind w:left="-567" w:firstLine="567"/>
        <w:rPr>
          <w:sz w:val="18"/>
          <w:szCs w:val="18"/>
        </w:rPr>
      </w:pPr>
    </w:p>
    <w:p w:rsidR="008817D6" w:rsidRPr="00C40612" w:rsidRDefault="008817D6" w:rsidP="00C40612">
      <w:pPr>
        <w:widowControl w:val="0"/>
        <w:autoSpaceDE w:val="0"/>
        <w:autoSpaceDN w:val="0"/>
        <w:adjustRightInd w:val="0"/>
        <w:ind w:left="-567" w:firstLine="567"/>
        <w:rPr>
          <w:sz w:val="18"/>
          <w:szCs w:val="18"/>
        </w:rPr>
      </w:pPr>
    </w:p>
    <w:p w:rsidR="008817D6" w:rsidRPr="00C40612" w:rsidRDefault="008817D6" w:rsidP="00C40612">
      <w:pPr>
        <w:widowControl w:val="0"/>
        <w:autoSpaceDE w:val="0"/>
        <w:autoSpaceDN w:val="0"/>
        <w:adjustRightInd w:val="0"/>
        <w:ind w:left="-567" w:firstLine="567"/>
        <w:rPr>
          <w:sz w:val="18"/>
          <w:szCs w:val="18"/>
        </w:rPr>
      </w:pPr>
    </w:p>
    <w:p w:rsidR="004A46A2" w:rsidRPr="00D43CBA" w:rsidRDefault="004A46A2" w:rsidP="00D93BBA">
      <w:pPr>
        <w:ind w:left="0" w:firstLine="0"/>
        <w:jc w:val="center"/>
        <w:rPr>
          <w:b/>
          <w:sz w:val="18"/>
          <w:szCs w:val="18"/>
        </w:rPr>
      </w:pPr>
    </w:p>
    <w:p w:rsidR="00D93BBA" w:rsidRDefault="00D93BBA" w:rsidP="00D93BBA">
      <w:pPr>
        <w:ind w:left="0" w:firstLine="0"/>
        <w:jc w:val="center"/>
        <w:rPr>
          <w:b/>
          <w:sz w:val="18"/>
          <w:szCs w:val="18"/>
        </w:rPr>
      </w:pPr>
      <w:r>
        <w:rPr>
          <w:b/>
          <w:sz w:val="18"/>
          <w:szCs w:val="18"/>
        </w:rPr>
        <w:t>РОССИЙСКАЯ ФЕДЕРАЦИЯ</w:t>
      </w:r>
    </w:p>
    <w:p w:rsidR="00D93BBA" w:rsidRDefault="00D93BBA" w:rsidP="00D93BBA">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D93BBA" w:rsidRDefault="00D93BBA" w:rsidP="00D93BBA">
      <w:pPr>
        <w:ind w:left="0" w:right="140" w:firstLine="0"/>
        <w:jc w:val="center"/>
        <w:rPr>
          <w:b/>
          <w:sz w:val="18"/>
          <w:szCs w:val="18"/>
        </w:rPr>
      </w:pPr>
      <w:r>
        <w:rPr>
          <w:b/>
          <w:sz w:val="18"/>
          <w:szCs w:val="18"/>
        </w:rPr>
        <w:t>ДУМА</w:t>
      </w:r>
    </w:p>
    <w:p w:rsidR="00D93BBA" w:rsidRDefault="00D93BBA" w:rsidP="00D93BBA">
      <w:pPr>
        <w:ind w:left="0" w:right="140" w:firstLine="0"/>
        <w:jc w:val="center"/>
        <w:rPr>
          <w:b/>
          <w:sz w:val="18"/>
          <w:szCs w:val="18"/>
        </w:rPr>
      </w:pPr>
      <w:r>
        <w:rPr>
          <w:b/>
          <w:sz w:val="18"/>
          <w:szCs w:val="18"/>
        </w:rPr>
        <w:t>ХОМУТОВСКОЕ МУНИЦИПАЛЬНОЕ ОБРАЗОВАНИЕ</w:t>
      </w:r>
    </w:p>
    <w:p w:rsidR="00D93BBA" w:rsidRDefault="00D93BBA" w:rsidP="00D93BBA">
      <w:pPr>
        <w:keepNext/>
        <w:ind w:left="0" w:firstLine="0"/>
        <w:jc w:val="center"/>
        <w:outlineLvl w:val="1"/>
        <w:rPr>
          <w:b/>
          <w:bCs/>
          <w:sz w:val="18"/>
          <w:szCs w:val="18"/>
          <w:lang w:eastAsia="x-none"/>
        </w:rPr>
      </w:pPr>
      <w:r>
        <w:rPr>
          <w:b/>
          <w:bCs/>
          <w:sz w:val="18"/>
          <w:szCs w:val="18"/>
          <w:lang w:eastAsia="x-none"/>
        </w:rPr>
        <w:t>ЧЕТВЕРТЫЙ СОЗЫВ</w:t>
      </w:r>
    </w:p>
    <w:p w:rsidR="00D93BBA" w:rsidRDefault="00D93BBA" w:rsidP="00D93BBA">
      <w:pPr>
        <w:keepNext/>
        <w:ind w:left="0" w:firstLine="0"/>
        <w:jc w:val="center"/>
        <w:outlineLvl w:val="1"/>
        <w:rPr>
          <w:b/>
          <w:bCs/>
          <w:sz w:val="18"/>
          <w:szCs w:val="18"/>
          <w:lang w:eastAsia="x-none"/>
        </w:rPr>
      </w:pPr>
      <w:r>
        <w:rPr>
          <w:b/>
          <w:bCs/>
          <w:sz w:val="18"/>
          <w:szCs w:val="18"/>
          <w:lang w:eastAsia="x-none"/>
        </w:rPr>
        <w:t>РЕШЕНИЕ</w:t>
      </w:r>
    </w:p>
    <w:p w:rsidR="00D93BBA" w:rsidRPr="00C40612" w:rsidRDefault="00D93BBA" w:rsidP="00D93BBA">
      <w:pPr>
        <w:ind w:left="0" w:firstLine="0"/>
        <w:rPr>
          <w:sz w:val="18"/>
          <w:szCs w:val="18"/>
          <w:lang w:val="en-US"/>
        </w:rPr>
      </w:pPr>
    </w:p>
    <w:p w:rsidR="00D93BBA" w:rsidRPr="00C40612" w:rsidRDefault="00D93BBA" w:rsidP="00D93BBA">
      <w:pPr>
        <w:ind w:left="-567" w:firstLine="567"/>
        <w:rPr>
          <w:sz w:val="18"/>
          <w:szCs w:val="18"/>
          <w:lang w:val="en-US"/>
        </w:rPr>
      </w:pPr>
    </w:p>
    <w:p w:rsidR="00D93BBA" w:rsidRPr="00C40612" w:rsidRDefault="00D93BBA" w:rsidP="00D93BBA">
      <w:pPr>
        <w:ind w:left="-567" w:firstLine="567"/>
        <w:rPr>
          <w:sz w:val="18"/>
          <w:szCs w:val="18"/>
          <w:lang w:val="en-US"/>
        </w:rPr>
      </w:pPr>
    </w:p>
    <w:p w:rsidR="00D93BBA" w:rsidRPr="005D3389" w:rsidRDefault="00D93BBA" w:rsidP="00D93BBA">
      <w:pPr>
        <w:ind w:left="-567" w:firstLine="567"/>
        <w:rPr>
          <w:sz w:val="18"/>
          <w:szCs w:val="18"/>
          <w:u w:val="single"/>
          <w:lang w:val="en-US"/>
        </w:rPr>
      </w:pPr>
      <w:r w:rsidRPr="00C40612">
        <w:rPr>
          <w:sz w:val="18"/>
          <w:szCs w:val="18"/>
          <w:u w:val="single"/>
        </w:rPr>
        <w:t>1</w:t>
      </w:r>
      <w:r w:rsidRPr="00A90FEE">
        <w:rPr>
          <w:sz w:val="18"/>
          <w:szCs w:val="18"/>
          <w:u w:val="single"/>
        </w:rPr>
        <w:t>5</w:t>
      </w:r>
      <w:r w:rsidRPr="00C40612">
        <w:rPr>
          <w:sz w:val="18"/>
          <w:szCs w:val="18"/>
          <w:u w:val="single"/>
        </w:rPr>
        <w:t xml:space="preserve">.12.2020 № </w:t>
      </w:r>
      <w:r w:rsidRPr="00A90FEE">
        <w:rPr>
          <w:sz w:val="18"/>
          <w:szCs w:val="18"/>
          <w:u w:val="single"/>
        </w:rPr>
        <w:t>32-19</w:t>
      </w:r>
      <w:r w:rsidR="005D3389">
        <w:rPr>
          <w:sz w:val="18"/>
          <w:szCs w:val="18"/>
          <w:u w:val="single"/>
          <w:lang w:val="en-US"/>
        </w:rPr>
        <w:t>2</w:t>
      </w:r>
    </w:p>
    <w:p w:rsidR="00D93BBA" w:rsidRPr="00C40612" w:rsidRDefault="00D93BBA" w:rsidP="00D93BBA">
      <w:pPr>
        <w:ind w:left="-567" w:firstLine="567"/>
        <w:rPr>
          <w:sz w:val="18"/>
          <w:szCs w:val="18"/>
          <w:u w:val="single"/>
        </w:rPr>
      </w:pPr>
      <w:r w:rsidRPr="00C40612">
        <w:rPr>
          <w:sz w:val="18"/>
          <w:szCs w:val="18"/>
        </w:rPr>
        <w:t xml:space="preserve">         </w:t>
      </w:r>
      <w:proofErr w:type="spellStart"/>
      <w:r w:rsidRPr="00C40612">
        <w:rPr>
          <w:sz w:val="18"/>
          <w:szCs w:val="18"/>
          <w:u w:val="single"/>
        </w:rPr>
        <w:t>с</w:t>
      </w:r>
      <w:proofErr w:type="gramStart"/>
      <w:r w:rsidRPr="00C40612">
        <w:rPr>
          <w:sz w:val="18"/>
          <w:szCs w:val="18"/>
          <w:u w:val="single"/>
        </w:rPr>
        <w:t>.Х</w:t>
      </w:r>
      <w:proofErr w:type="gramEnd"/>
      <w:r w:rsidRPr="00C40612">
        <w:rPr>
          <w:sz w:val="18"/>
          <w:szCs w:val="18"/>
          <w:u w:val="single"/>
        </w:rPr>
        <w:t>омутово</w:t>
      </w:r>
      <w:proofErr w:type="spellEnd"/>
    </w:p>
    <w:p w:rsidR="008817D6" w:rsidRDefault="008817D6" w:rsidP="008817D6">
      <w:pPr>
        <w:widowControl w:val="0"/>
        <w:autoSpaceDE w:val="0"/>
        <w:autoSpaceDN w:val="0"/>
        <w:adjustRightInd w:val="0"/>
      </w:pPr>
    </w:p>
    <w:tbl>
      <w:tblPr>
        <w:tblStyle w:val="aa"/>
        <w:tblW w:w="15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7"/>
        <w:gridCol w:w="5720"/>
      </w:tblGrid>
      <w:tr w:rsidR="004A46A2" w:rsidRPr="004A46A2" w:rsidTr="005D3389">
        <w:tc>
          <w:tcPr>
            <w:tcW w:w="9797" w:type="dxa"/>
            <w:hideMark/>
          </w:tcPr>
          <w:p w:rsidR="004A46A2" w:rsidRPr="004A46A2" w:rsidRDefault="004A46A2" w:rsidP="004A46A2">
            <w:pPr>
              <w:ind w:left="-567" w:firstLine="567"/>
              <w:rPr>
                <w:sz w:val="18"/>
                <w:szCs w:val="18"/>
                <w:lang w:eastAsia="en-US"/>
              </w:rPr>
            </w:pPr>
            <w:r w:rsidRPr="004A46A2">
              <w:rPr>
                <w:sz w:val="18"/>
                <w:szCs w:val="18"/>
              </w:rPr>
              <w:t xml:space="preserve">О бюджете </w:t>
            </w:r>
            <w:proofErr w:type="spellStart"/>
            <w:r w:rsidRPr="004A46A2">
              <w:rPr>
                <w:sz w:val="18"/>
                <w:szCs w:val="18"/>
              </w:rPr>
              <w:t>Хомутовского</w:t>
            </w:r>
            <w:proofErr w:type="spellEnd"/>
            <w:r w:rsidRPr="004A46A2">
              <w:rPr>
                <w:sz w:val="18"/>
                <w:szCs w:val="18"/>
              </w:rPr>
              <w:t xml:space="preserve"> муниципального образования на 2021 год и на плановый период 2022 и 2023 годов</w:t>
            </w:r>
          </w:p>
        </w:tc>
        <w:tc>
          <w:tcPr>
            <w:tcW w:w="5720" w:type="dxa"/>
          </w:tcPr>
          <w:p w:rsidR="004A46A2" w:rsidRPr="004A46A2" w:rsidRDefault="004A46A2" w:rsidP="004A46A2">
            <w:pPr>
              <w:ind w:left="-567" w:firstLine="567"/>
              <w:rPr>
                <w:sz w:val="18"/>
                <w:szCs w:val="18"/>
                <w:lang w:eastAsia="en-US"/>
              </w:rPr>
            </w:pPr>
          </w:p>
        </w:tc>
      </w:tr>
    </w:tbl>
    <w:p w:rsidR="004A46A2" w:rsidRPr="004A46A2" w:rsidRDefault="004A46A2" w:rsidP="004A46A2">
      <w:pPr>
        <w:ind w:left="-567" w:firstLine="567"/>
        <w:rPr>
          <w:sz w:val="18"/>
          <w:szCs w:val="18"/>
          <w:lang w:eastAsia="en-US"/>
        </w:rPr>
      </w:pPr>
    </w:p>
    <w:p w:rsidR="004A46A2" w:rsidRPr="004A46A2" w:rsidRDefault="004A46A2" w:rsidP="004A46A2">
      <w:pPr>
        <w:ind w:left="-567" w:firstLine="567"/>
        <w:rPr>
          <w:sz w:val="18"/>
          <w:szCs w:val="18"/>
        </w:rPr>
      </w:pPr>
      <w:proofErr w:type="gramStart"/>
      <w:r w:rsidRPr="004A46A2">
        <w:rPr>
          <w:sz w:val="18"/>
          <w:szCs w:val="18"/>
        </w:rPr>
        <w:t xml:space="preserve">В соответствии со </w:t>
      </w:r>
      <w:proofErr w:type="spellStart"/>
      <w:r w:rsidRPr="004A46A2">
        <w:rPr>
          <w:sz w:val="18"/>
          <w:szCs w:val="18"/>
        </w:rPr>
        <w:t>ст.ст</w:t>
      </w:r>
      <w:proofErr w:type="spellEnd"/>
      <w:r w:rsidRPr="004A46A2">
        <w:rPr>
          <w:sz w:val="18"/>
          <w:szCs w:val="18"/>
        </w:rPr>
        <w:t xml:space="preserve">. 15, 187 Бюджетного кодекса Российской Федерации, </w:t>
      </w:r>
      <w:proofErr w:type="spellStart"/>
      <w:r w:rsidRPr="004A46A2">
        <w:rPr>
          <w:sz w:val="18"/>
          <w:szCs w:val="18"/>
        </w:rPr>
        <w:t>ст.ст</w:t>
      </w:r>
      <w:proofErr w:type="spellEnd"/>
      <w:r w:rsidRPr="004A46A2">
        <w:rPr>
          <w:sz w:val="18"/>
          <w:szCs w:val="18"/>
        </w:rPr>
        <w:t xml:space="preserve">. 14, 52 Федерального закона от 06.10.2003 № 131-ФЗ «Об общих принципах организации местного самоуправления в Российской Федерации», </w:t>
      </w:r>
      <w:proofErr w:type="spellStart"/>
      <w:r w:rsidRPr="004A46A2">
        <w:rPr>
          <w:sz w:val="18"/>
          <w:szCs w:val="18"/>
        </w:rPr>
        <w:t>ст.ст</w:t>
      </w:r>
      <w:proofErr w:type="spellEnd"/>
      <w:r w:rsidRPr="004A46A2">
        <w:rPr>
          <w:sz w:val="18"/>
          <w:szCs w:val="18"/>
        </w:rPr>
        <w:t xml:space="preserve">. 6, 18 Положения о бюджетном процессе в </w:t>
      </w:r>
      <w:proofErr w:type="spellStart"/>
      <w:r w:rsidRPr="004A46A2">
        <w:rPr>
          <w:sz w:val="18"/>
          <w:szCs w:val="18"/>
        </w:rPr>
        <w:t>Хомутовском</w:t>
      </w:r>
      <w:proofErr w:type="spellEnd"/>
      <w:r w:rsidRPr="004A46A2">
        <w:rPr>
          <w:sz w:val="18"/>
          <w:szCs w:val="18"/>
        </w:rPr>
        <w:t xml:space="preserve"> муниципальном образовании, утвержденным решением Думы </w:t>
      </w:r>
      <w:proofErr w:type="spellStart"/>
      <w:r w:rsidRPr="004A46A2">
        <w:rPr>
          <w:sz w:val="18"/>
          <w:szCs w:val="18"/>
        </w:rPr>
        <w:t>Хомутовского</w:t>
      </w:r>
      <w:proofErr w:type="spellEnd"/>
      <w:r w:rsidRPr="004A46A2">
        <w:rPr>
          <w:sz w:val="18"/>
          <w:szCs w:val="18"/>
        </w:rPr>
        <w:t xml:space="preserve"> муниципального образования  от 31.08.2017 №69-295/д, руководствуясь </w:t>
      </w:r>
      <w:proofErr w:type="spellStart"/>
      <w:r w:rsidRPr="004A46A2">
        <w:rPr>
          <w:sz w:val="18"/>
          <w:szCs w:val="18"/>
        </w:rPr>
        <w:t>ст.ст</w:t>
      </w:r>
      <w:proofErr w:type="spellEnd"/>
      <w:r w:rsidRPr="004A46A2">
        <w:rPr>
          <w:sz w:val="18"/>
          <w:szCs w:val="18"/>
        </w:rPr>
        <w:t xml:space="preserve">. 35, 69 Устава </w:t>
      </w:r>
      <w:proofErr w:type="spellStart"/>
      <w:r w:rsidRPr="004A46A2">
        <w:rPr>
          <w:sz w:val="18"/>
          <w:szCs w:val="18"/>
        </w:rPr>
        <w:t>Хомутовского</w:t>
      </w:r>
      <w:proofErr w:type="spellEnd"/>
      <w:r w:rsidRPr="004A46A2">
        <w:rPr>
          <w:sz w:val="18"/>
          <w:szCs w:val="18"/>
        </w:rPr>
        <w:t xml:space="preserve">  муниципального образования</w:t>
      </w:r>
      <w:proofErr w:type="gramEnd"/>
      <w:r w:rsidRPr="004A46A2">
        <w:rPr>
          <w:sz w:val="18"/>
          <w:szCs w:val="18"/>
        </w:rPr>
        <w:t xml:space="preserve">, Дума </w:t>
      </w:r>
      <w:proofErr w:type="spellStart"/>
      <w:r w:rsidRPr="004A46A2">
        <w:rPr>
          <w:sz w:val="18"/>
          <w:szCs w:val="18"/>
        </w:rPr>
        <w:t>Хомутовского</w:t>
      </w:r>
      <w:proofErr w:type="spellEnd"/>
      <w:r w:rsidRPr="004A46A2">
        <w:rPr>
          <w:sz w:val="18"/>
          <w:szCs w:val="18"/>
        </w:rPr>
        <w:t xml:space="preserve"> муниципального образования</w:t>
      </w:r>
    </w:p>
    <w:p w:rsidR="004A46A2" w:rsidRPr="004A46A2" w:rsidRDefault="004A46A2" w:rsidP="004A46A2">
      <w:pPr>
        <w:keepNext/>
        <w:suppressLineNumbers/>
        <w:suppressAutoHyphens/>
        <w:ind w:left="-567" w:firstLine="567"/>
        <w:rPr>
          <w:sz w:val="18"/>
          <w:szCs w:val="18"/>
        </w:rPr>
      </w:pPr>
    </w:p>
    <w:p w:rsidR="004A46A2" w:rsidRPr="004A46A2" w:rsidRDefault="004A46A2" w:rsidP="004A46A2">
      <w:pPr>
        <w:keepNext/>
        <w:suppressLineNumbers/>
        <w:suppressAutoHyphens/>
        <w:ind w:left="-567" w:firstLine="567"/>
        <w:rPr>
          <w:b/>
          <w:sz w:val="18"/>
          <w:szCs w:val="18"/>
        </w:rPr>
      </w:pPr>
      <w:r w:rsidRPr="004A46A2">
        <w:rPr>
          <w:sz w:val="18"/>
          <w:szCs w:val="18"/>
        </w:rPr>
        <w:t>РЕШИЛА:</w:t>
      </w:r>
    </w:p>
    <w:p w:rsidR="004A46A2" w:rsidRPr="004A46A2" w:rsidRDefault="004A46A2" w:rsidP="004A46A2">
      <w:pPr>
        <w:keepNext/>
        <w:suppressLineNumbers/>
        <w:suppressAutoHyphens/>
        <w:ind w:left="-567" w:firstLine="567"/>
        <w:jc w:val="left"/>
        <w:rPr>
          <w:b/>
          <w:sz w:val="18"/>
          <w:szCs w:val="18"/>
        </w:rPr>
      </w:pPr>
      <w:r w:rsidRPr="004A46A2">
        <w:rPr>
          <w:b/>
          <w:sz w:val="18"/>
          <w:szCs w:val="18"/>
        </w:rPr>
        <w:t>Статья 1</w:t>
      </w:r>
    </w:p>
    <w:p w:rsidR="004A46A2" w:rsidRPr="004A46A2" w:rsidRDefault="004A46A2" w:rsidP="005D3389">
      <w:pPr>
        <w:keepNext/>
        <w:suppressLineNumbers/>
        <w:suppressAutoHyphens/>
        <w:ind w:left="-567" w:firstLine="567"/>
        <w:rPr>
          <w:sz w:val="18"/>
          <w:szCs w:val="18"/>
        </w:rPr>
      </w:pPr>
      <w:r w:rsidRPr="004A46A2">
        <w:rPr>
          <w:sz w:val="18"/>
          <w:szCs w:val="18"/>
        </w:rPr>
        <w:t xml:space="preserve">Утвердить основные характеристики бюджета </w:t>
      </w:r>
      <w:proofErr w:type="spellStart"/>
      <w:r w:rsidRPr="004A46A2">
        <w:rPr>
          <w:sz w:val="18"/>
          <w:szCs w:val="18"/>
        </w:rPr>
        <w:t>Хомутовского</w:t>
      </w:r>
      <w:proofErr w:type="spellEnd"/>
      <w:r w:rsidRPr="004A46A2">
        <w:rPr>
          <w:sz w:val="18"/>
          <w:szCs w:val="18"/>
        </w:rPr>
        <w:t xml:space="preserve"> муниципального образования (далее – бюджет поселения) на 2021 год</w:t>
      </w:r>
      <w:r w:rsidRPr="004A46A2">
        <w:rPr>
          <w:b/>
          <w:sz w:val="18"/>
          <w:szCs w:val="18"/>
        </w:rPr>
        <w:t>:</w:t>
      </w:r>
    </w:p>
    <w:p w:rsidR="004A46A2" w:rsidRPr="004A46A2" w:rsidRDefault="004A46A2" w:rsidP="005D3389">
      <w:pPr>
        <w:shd w:val="clear" w:color="auto" w:fill="FFFFFF"/>
        <w:ind w:left="-567" w:firstLine="567"/>
        <w:rPr>
          <w:spacing w:val="-3"/>
          <w:sz w:val="18"/>
          <w:szCs w:val="18"/>
        </w:rPr>
      </w:pPr>
      <w:r w:rsidRPr="004A46A2">
        <w:rPr>
          <w:spacing w:val="6"/>
          <w:sz w:val="18"/>
          <w:szCs w:val="18"/>
        </w:rPr>
        <w:t xml:space="preserve">1) общий объем доходов - в сумме 175 391,40 тыс. </w:t>
      </w:r>
      <w:r w:rsidRPr="004A46A2">
        <w:rPr>
          <w:spacing w:val="9"/>
          <w:sz w:val="18"/>
          <w:szCs w:val="18"/>
        </w:rPr>
        <w:t xml:space="preserve">руб., в том числе налоговые и неналоговые доходы в сумме 77 624,80 тыс. руб., безвозмездные поступления в сумме 97 766,60 тыс. </w:t>
      </w:r>
      <w:r w:rsidRPr="004A46A2">
        <w:rPr>
          <w:spacing w:val="-3"/>
          <w:sz w:val="18"/>
          <w:szCs w:val="18"/>
        </w:rPr>
        <w:t>руб., из них объем дотации на выравнивание бюджетной обеспеченности из районного бюджета –31 356,02 тыс. руб.;</w:t>
      </w:r>
    </w:p>
    <w:p w:rsidR="004A46A2" w:rsidRPr="004A46A2" w:rsidRDefault="004A46A2" w:rsidP="005D3389">
      <w:pPr>
        <w:shd w:val="clear" w:color="auto" w:fill="FFFFFF"/>
        <w:ind w:left="-567" w:firstLine="567"/>
        <w:rPr>
          <w:spacing w:val="-1"/>
          <w:sz w:val="18"/>
          <w:szCs w:val="18"/>
        </w:rPr>
      </w:pPr>
      <w:r w:rsidRPr="004A46A2">
        <w:rPr>
          <w:spacing w:val="-3"/>
          <w:sz w:val="18"/>
          <w:szCs w:val="18"/>
        </w:rPr>
        <w:t xml:space="preserve">2) </w:t>
      </w:r>
      <w:r w:rsidRPr="004A46A2">
        <w:rPr>
          <w:spacing w:val="-1"/>
          <w:sz w:val="18"/>
          <w:szCs w:val="18"/>
        </w:rPr>
        <w:t>общий объем расходов бюджета поселения в сумме 181 207,50 тыс. руб.;</w:t>
      </w:r>
    </w:p>
    <w:p w:rsidR="004A46A2" w:rsidRPr="004A46A2" w:rsidRDefault="004A46A2" w:rsidP="005D3389">
      <w:pPr>
        <w:shd w:val="clear" w:color="auto" w:fill="FFFFFF"/>
        <w:ind w:left="-567" w:firstLine="567"/>
        <w:rPr>
          <w:spacing w:val="1"/>
          <w:sz w:val="18"/>
          <w:szCs w:val="18"/>
        </w:rPr>
      </w:pPr>
      <w:r w:rsidRPr="004A46A2">
        <w:rPr>
          <w:spacing w:val="-1"/>
          <w:sz w:val="18"/>
          <w:szCs w:val="18"/>
        </w:rPr>
        <w:t xml:space="preserve">3) </w:t>
      </w:r>
      <w:r w:rsidRPr="004A46A2">
        <w:rPr>
          <w:spacing w:val="1"/>
          <w:sz w:val="18"/>
          <w:szCs w:val="18"/>
        </w:rPr>
        <w:t xml:space="preserve">размер дефицита бюджета </w:t>
      </w:r>
      <w:r w:rsidRPr="004A46A2">
        <w:rPr>
          <w:spacing w:val="-1"/>
          <w:sz w:val="18"/>
          <w:szCs w:val="18"/>
        </w:rPr>
        <w:t xml:space="preserve">поселения </w:t>
      </w:r>
      <w:r w:rsidRPr="004A46A2">
        <w:rPr>
          <w:spacing w:val="1"/>
          <w:sz w:val="18"/>
          <w:szCs w:val="18"/>
        </w:rPr>
        <w:t>в сумме 5 816,10 тыс. руб. или 7,5% общего годового объема доходов бюджета без учета безвозмездных поступлений.</w:t>
      </w:r>
    </w:p>
    <w:p w:rsidR="004A46A2" w:rsidRPr="004A46A2" w:rsidRDefault="004A46A2" w:rsidP="005D3389">
      <w:pPr>
        <w:keepNext/>
        <w:suppressLineNumbers/>
        <w:suppressAutoHyphens/>
        <w:ind w:left="-567" w:firstLine="567"/>
        <w:rPr>
          <w:b/>
          <w:spacing w:val="1"/>
          <w:sz w:val="18"/>
          <w:szCs w:val="18"/>
        </w:rPr>
      </w:pPr>
      <w:r w:rsidRPr="004A46A2">
        <w:rPr>
          <w:b/>
          <w:sz w:val="18"/>
          <w:szCs w:val="18"/>
        </w:rPr>
        <w:t>Статья 2</w:t>
      </w:r>
    </w:p>
    <w:p w:rsidR="004A46A2" w:rsidRPr="004A46A2" w:rsidRDefault="004A46A2" w:rsidP="005D3389">
      <w:pPr>
        <w:keepNext/>
        <w:suppressLineNumbers/>
        <w:suppressAutoHyphens/>
        <w:ind w:left="-567" w:firstLine="567"/>
        <w:rPr>
          <w:sz w:val="18"/>
          <w:szCs w:val="18"/>
        </w:rPr>
      </w:pPr>
      <w:r w:rsidRPr="004A46A2">
        <w:rPr>
          <w:sz w:val="18"/>
          <w:szCs w:val="18"/>
        </w:rPr>
        <w:t xml:space="preserve">Утвердить основные характеристики бюджета </w:t>
      </w:r>
      <w:proofErr w:type="spellStart"/>
      <w:r w:rsidRPr="004A46A2">
        <w:rPr>
          <w:sz w:val="18"/>
          <w:szCs w:val="18"/>
        </w:rPr>
        <w:t>Хомутовского</w:t>
      </w:r>
      <w:proofErr w:type="spellEnd"/>
      <w:r w:rsidRPr="004A46A2">
        <w:rPr>
          <w:sz w:val="18"/>
          <w:szCs w:val="18"/>
        </w:rPr>
        <w:t xml:space="preserve"> муниципального образования на плановый период 2022 и 2023 годов:</w:t>
      </w:r>
    </w:p>
    <w:p w:rsidR="004A46A2" w:rsidRPr="004A46A2" w:rsidRDefault="004A46A2" w:rsidP="005D3389">
      <w:pPr>
        <w:shd w:val="clear" w:color="auto" w:fill="FFFFFF"/>
        <w:ind w:left="-567" w:firstLine="567"/>
        <w:rPr>
          <w:spacing w:val="-3"/>
          <w:sz w:val="18"/>
          <w:szCs w:val="18"/>
        </w:rPr>
      </w:pPr>
      <w:proofErr w:type="gramStart"/>
      <w:r w:rsidRPr="004A46A2">
        <w:rPr>
          <w:spacing w:val="6"/>
          <w:sz w:val="18"/>
          <w:szCs w:val="18"/>
        </w:rPr>
        <w:t xml:space="preserve">1) общий объем доходов </w:t>
      </w:r>
      <w:r w:rsidRPr="004A46A2">
        <w:rPr>
          <w:sz w:val="18"/>
          <w:szCs w:val="18"/>
        </w:rPr>
        <w:t xml:space="preserve">бюджета </w:t>
      </w:r>
      <w:proofErr w:type="spellStart"/>
      <w:r w:rsidRPr="004A46A2">
        <w:rPr>
          <w:sz w:val="18"/>
          <w:szCs w:val="18"/>
        </w:rPr>
        <w:t>Хомутовского</w:t>
      </w:r>
      <w:proofErr w:type="spellEnd"/>
      <w:r w:rsidRPr="004A46A2">
        <w:rPr>
          <w:sz w:val="18"/>
          <w:szCs w:val="18"/>
        </w:rPr>
        <w:t xml:space="preserve"> муниципального образования</w:t>
      </w:r>
      <w:r w:rsidRPr="004A46A2">
        <w:rPr>
          <w:spacing w:val="6"/>
          <w:sz w:val="18"/>
          <w:szCs w:val="18"/>
        </w:rPr>
        <w:t xml:space="preserve"> на 2022 год в сумме 107 306,76 тыс. </w:t>
      </w:r>
      <w:r w:rsidRPr="004A46A2">
        <w:rPr>
          <w:spacing w:val="9"/>
          <w:sz w:val="18"/>
          <w:szCs w:val="18"/>
        </w:rPr>
        <w:t xml:space="preserve">руб., на 2023 год в сумме 105 779,93 тыс. руб. В том числе безвозмездные поступления </w:t>
      </w:r>
      <w:r w:rsidRPr="004A46A2">
        <w:rPr>
          <w:spacing w:val="6"/>
          <w:sz w:val="18"/>
          <w:szCs w:val="18"/>
        </w:rPr>
        <w:t xml:space="preserve">на 2022 год </w:t>
      </w:r>
      <w:r w:rsidRPr="004A46A2">
        <w:rPr>
          <w:spacing w:val="9"/>
          <w:sz w:val="18"/>
          <w:szCs w:val="18"/>
        </w:rPr>
        <w:t xml:space="preserve">в сумме 27 603,16 тыс. </w:t>
      </w:r>
      <w:r w:rsidRPr="004A46A2">
        <w:rPr>
          <w:spacing w:val="-3"/>
          <w:sz w:val="18"/>
          <w:szCs w:val="18"/>
        </w:rPr>
        <w:t>руб.;</w:t>
      </w:r>
      <w:r w:rsidRPr="004A46A2">
        <w:rPr>
          <w:spacing w:val="6"/>
          <w:sz w:val="18"/>
          <w:szCs w:val="18"/>
        </w:rPr>
        <w:t xml:space="preserve"> на 2023 год </w:t>
      </w:r>
      <w:r w:rsidRPr="004A46A2">
        <w:rPr>
          <w:spacing w:val="9"/>
          <w:sz w:val="18"/>
          <w:szCs w:val="18"/>
        </w:rPr>
        <w:t xml:space="preserve">в сумме 24 779,73 тыс. </w:t>
      </w:r>
      <w:r w:rsidRPr="004A46A2">
        <w:rPr>
          <w:spacing w:val="-3"/>
          <w:sz w:val="18"/>
          <w:szCs w:val="18"/>
        </w:rPr>
        <w:t>руб. Из них объем дотации на выравнивание бюджетной обеспеченности из районного бюджета</w:t>
      </w:r>
      <w:proofErr w:type="gramEnd"/>
      <w:r w:rsidRPr="004A46A2">
        <w:rPr>
          <w:spacing w:val="-3"/>
          <w:sz w:val="18"/>
          <w:szCs w:val="18"/>
        </w:rPr>
        <w:t xml:space="preserve"> на 2022 год – 21 633,56 тыс. руб., на 2023 год – 19 466,83 тыс. руб.</w:t>
      </w:r>
    </w:p>
    <w:p w:rsidR="004A46A2" w:rsidRPr="004A46A2" w:rsidRDefault="004A46A2" w:rsidP="005D3389">
      <w:pPr>
        <w:shd w:val="clear" w:color="auto" w:fill="FFFFFF"/>
        <w:ind w:left="-567" w:firstLine="567"/>
        <w:rPr>
          <w:spacing w:val="-1"/>
          <w:sz w:val="18"/>
          <w:szCs w:val="18"/>
        </w:rPr>
      </w:pPr>
      <w:r w:rsidRPr="004A46A2">
        <w:rPr>
          <w:spacing w:val="-3"/>
          <w:sz w:val="18"/>
          <w:szCs w:val="18"/>
        </w:rPr>
        <w:t xml:space="preserve">2) </w:t>
      </w:r>
      <w:r w:rsidRPr="004A46A2">
        <w:rPr>
          <w:spacing w:val="-1"/>
          <w:sz w:val="18"/>
          <w:szCs w:val="18"/>
        </w:rPr>
        <w:t>общий объем расходов бюджета поселения на 2022 год в сумме  113 259,88 тыс. руб., на 2023 год  в сумме 111 850,11 тыс. руб., в том числе условно утвержденные расходы на 2022 год составят 2 737,02 тыс. руб., на 2023 год – 5 274,54 тыс. руб.</w:t>
      </w:r>
    </w:p>
    <w:p w:rsidR="004A46A2" w:rsidRPr="004A46A2" w:rsidRDefault="004A46A2" w:rsidP="005D3389">
      <w:pPr>
        <w:shd w:val="clear" w:color="auto" w:fill="FFFFFF"/>
        <w:ind w:left="-567" w:firstLine="567"/>
        <w:rPr>
          <w:spacing w:val="1"/>
          <w:sz w:val="18"/>
          <w:szCs w:val="18"/>
        </w:rPr>
      </w:pPr>
      <w:r w:rsidRPr="004A46A2">
        <w:rPr>
          <w:spacing w:val="-1"/>
          <w:sz w:val="18"/>
          <w:szCs w:val="18"/>
        </w:rPr>
        <w:t xml:space="preserve">3) </w:t>
      </w:r>
      <w:r w:rsidRPr="004A46A2">
        <w:rPr>
          <w:spacing w:val="1"/>
          <w:sz w:val="18"/>
          <w:szCs w:val="18"/>
        </w:rPr>
        <w:t>размер дефицита бюджета поселения на 2022 год в сумме 5 953,12 тыс. руб. или 7,5 % без учета безвозмездных поступлений; на 2023 год в сумме 6070,18 тыс. руб. или 7,5 % без учета безвозмездных поступлений.</w:t>
      </w:r>
    </w:p>
    <w:p w:rsidR="004A46A2" w:rsidRPr="004A46A2" w:rsidRDefault="004A46A2" w:rsidP="005D3389">
      <w:pPr>
        <w:keepNext/>
        <w:suppressLineNumbers/>
        <w:suppressAutoHyphens/>
        <w:ind w:left="-567" w:firstLine="567"/>
        <w:jc w:val="left"/>
        <w:rPr>
          <w:b/>
          <w:sz w:val="18"/>
          <w:szCs w:val="18"/>
        </w:rPr>
      </w:pPr>
      <w:r w:rsidRPr="004A46A2">
        <w:rPr>
          <w:b/>
          <w:sz w:val="18"/>
          <w:szCs w:val="18"/>
        </w:rPr>
        <w:t>Статья 3</w:t>
      </w:r>
    </w:p>
    <w:p w:rsidR="004A46A2" w:rsidRPr="004A46A2" w:rsidRDefault="004A46A2" w:rsidP="005D3389">
      <w:pPr>
        <w:shd w:val="clear" w:color="auto" w:fill="FFFFFF"/>
        <w:ind w:left="-567" w:firstLine="567"/>
        <w:rPr>
          <w:spacing w:val="1"/>
          <w:sz w:val="18"/>
          <w:szCs w:val="18"/>
        </w:rPr>
      </w:pPr>
      <w:r w:rsidRPr="004A46A2">
        <w:rPr>
          <w:spacing w:val="3"/>
          <w:sz w:val="18"/>
          <w:szCs w:val="18"/>
        </w:rPr>
        <w:t xml:space="preserve">Установить </w:t>
      </w:r>
      <w:r w:rsidRPr="004A46A2">
        <w:rPr>
          <w:spacing w:val="9"/>
          <w:sz w:val="18"/>
          <w:szCs w:val="18"/>
        </w:rPr>
        <w:t>прогнозируемые</w:t>
      </w:r>
      <w:r w:rsidRPr="004A46A2">
        <w:rPr>
          <w:spacing w:val="5"/>
          <w:sz w:val="18"/>
          <w:szCs w:val="18"/>
        </w:rPr>
        <w:t xml:space="preserve"> доходы бюджета поселения по классификации доходов бюджетов Российской Федерации на 2021 год </w:t>
      </w:r>
      <w:r w:rsidRPr="004A46A2">
        <w:rPr>
          <w:spacing w:val="1"/>
          <w:sz w:val="18"/>
          <w:szCs w:val="18"/>
        </w:rPr>
        <w:t>согласно приложению 1 и на плановый период 2022 и 2023 годов согласно приложению 2.</w:t>
      </w:r>
    </w:p>
    <w:p w:rsidR="004A46A2" w:rsidRPr="004A46A2" w:rsidRDefault="004A46A2" w:rsidP="005D3389">
      <w:pPr>
        <w:keepNext/>
        <w:suppressLineNumbers/>
        <w:suppressAutoHyphens/>
        <w:ind w:left="-567" w:firstLine="567"/>
        <w:jc w:val="left"/>
        <w:rPr>
          <w:b/>
          <w:spacing w:val="1"/>
          <w:sz w:val="18"/>
          <w:szCs w:val="18"/>
        </w:rPr>
      </w:pPr>
      <w:r w:rsidRPr="004A46A2">
        <w:rPr>
          <w:b/>
          <w:sz w:val="18"/>
          <w:szCs w:val="18"/>
        </w:rPr>
        <w:t>Статья 4</w:t>
      </w:r>
    </w:p>
    <w:p w:rsidR="004A46A2" w:rsidRPr="004A46A2" w:rsidRDefault="004A46A2" w:rsidP="005D3389">
      <w:pPr>
        <w:shd w:val="clear" w:color="auto" w:fill="FFFFFF"/>
        <w:ind w:left="-567" w:right="31" w:firstLine="567"/>
        <w:rPr>
          <w:spacing w:val="2"/>
          <w:sz w:val="18"/>
          <w:szCs w:val="18"/>
        </w:rPr>
      </w:pPr>
      <w:r w:rsidRPr="004A46A2">
        <w:rPr>
          <w:spacing w:val="14"/>
          <w:sz w:val="18"/>
          <w:szCs w:val="18"/>
        </w:rPr>
        <w:t xml:space="preserve">1. </w:t>
      </w:r>
      <w:r w:rsidRPr="004A46A2">
        <w:rPr>
          <w:sz w:val="18"/>
          <w:szCs w:val="18"/>
        </w:rPr>
        <w:t>Утвердить</w:t>
      </w:r>
      <w:r w:rsidRPr="004A46A2">
        <w:rPr>
          <w:spacing w:val="14"/>
          <w:sz w:val="18"/>
          <w:szCs w:val="18"/>
        </w:rPr>
        <w:t xml:space="preserve"> перечень главных администраторов доходов</w:t>
      </w:r>
      <w:r w:rsidRPr="004A46A2">
        <w:rPr>
          <w:sz w:val="18"/>
          <w:szCs w:val="18"/>
        </w:rPr>
        <w:t xml:space="preserve"> бюджета поселения </w:t>
      </w:r>
      <w:r w:rsidRPr="004A46A2">
        <w:rPr>
          <w:spacing w:val="14"/>
          <w:sz w:val="18"/>
          <w:szCs w:val="18"/>
        </w:rPr>
        <w:t xml:space="preserve">согласно </w:t>
      </w:r>
      <w:r w:rsidRPr="004A46A2">
        <w:rPr>
          <w:spacing w:val="2"/>
          <w:sz w:val="18"/>
          <w:szCs w:val="18"/>
        </w:rPr>
        <w:t>приложению 3 к настоящему решению.</w:t>
      </w:r>
    </w:p>
    <w:p w:rsidR="004A46A2" w:rsidRPr="004A46A2" w:rsidRDefault="004A46A2" w:rsidP="005D3389">
      <w:pPr>
        <w:ind w:left="-567" w:firstLine="567"/>
        <w:rPr>
          <w:sz w:val="18"/>
          <w:szCs w:val="18"/>
        </w:rPr>
      </w:pPr>
      <w:r w:rsidRPr="004A46A2">
        <w:rPr>
          <w:sz w:val="18"/>
          <w:szCs w:val="18"/>
        </w:rPr>
        <w:t xml:space="preserve">2. </w:t>
      </w:r>
      <w:proofErr w:type="gramStart"/>
      <w:r w:rsidRPr="004A46A2">
        <w:rPr>
          <w:sz w:val="18"/>
          <w:szCs w:val="18"/>
        </w:rPr>
        <w:t xml:space="preserve">В случае изменения в 2021 году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администрация </w:t>
      </w:r>
      <w:proofErr w:type="spellStart"/>
      <w:r w:rsidRPr="004A46A2">
        <w:rPr>
          <w:sz w:val="18"/>
          <w:szCs w:val="18"/>
        </w:rPr>
        <w:t>Хомутовского</w:t>
      </w:r>
      <w:proofErr w:type="spellEnd"/>
      <w:r w:rsidRPr="004A46A2">
        <w:rPr>
          <w:sz w:val="18"/>
          <w:szCs w:val="18"/>
        </w:rPr>
        <w:t xml:space="preserve"> муниципального образования вносит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Российской Федерации с последующим внесением изменений в настоящее решение Думы.</w:t>
      </w:r>
      <w:proofErr w:type="gramEnd"/>
    </w:p>
    <w:p w:rsidR="004A46A2" w:rsidRPr="004A46A2" w:rsidRDefault="004A46A2" w:rsidP="005D3389">
      <w:pPr>
        <w:keepNext/>
        <w:suppressLineNumbers/>
        <w:suppressAutoHyphens/>
        <w:ind w:left="-567" w:firstLine="567"/>
        <w:jc w:val="left"/>
        <w:rPr>
          <w:b/>
          <w:spacing w:val="1"/>
          <w:sz w:val="18"/>
          <w:szCs w:val="18"/>
        </w:rPr>
      </w:pPr>
      <w:r w:rsidRPr="004A46A2">
        <w:rPr>
          <w:b/>
          <w:sz w:val="18"/>
          <w:szCs w:val="18"/>
        </w:rPr>
        <w:t>Статья 5</w:t>
      </w:r>
    </w:p>
    <w:p w:rsidR="004A46A2" w:rsidRPr="004A46A2" w:rsidRDefault="004A46A2" w:rsidP="005D3389">
      <w:pPr>
        <w:shd w:val="clear" w:color="auto" w:fill="FFFFFF"/>
        <w:ind w:left="-567" w:right="31" w:firstLine="567"/>
        <w:rPr>
          <w:spacing w:val="2"/>
          <w:sz w:val="18"/>
          <w:szCs w:val="18"/>
        </w:rPr>
      </w:pPr>
      <w:r w:rsidRPr="004A46A2">
        <w:rPr>
          <w:sz w:val="18"/>
          <w:szCs w:val="18"/>
        </w:rPr>
        <w:t>Утвердить</w:t>
      </w:r>
      <w:r w:rsidRPr="004A46A2">
        <w:rPr>
          <w:spacing w:val="14"/>
          <w:sz w:val="18"/>
          <w:szCs w:val="18"/>
        </w:rPr>
        <w:t xml:space="preserve"> перечень главных администраторов доходов </w:t>
      </w:r>
      <w:r w:rsidRPr="004A46A2">
        <w:rPr>
          <w:sz w:val="18"/>
          <w:szCs w:val="18"/>
        </w:rPr>
        <w:t xml:space="preserve">бюджета поселения – территориальных органов (подразделений) Федеральных органов государственной власти </w:t>
      </w:r>
      <w:r w:rsidRPr="004A46A2">
        <w:rPr>
          <w:spacing w:val="14"/>
          <w:sz w:val="18"/>
          <w:szCs w:val="18"/>
        </w:rPr>
        <w:t xml:space="preserve">согласно </w:t>
      </w:r>
      <w:r w:rsidRPr="004A46A2">
        <w:rPr>
          <w:spacing w:val="2"/>
          <w:sz w:val="18"/>
          <w:szCs w:val="18"/>
        </w:rPr>
        <w:t>приложению 4 к настоящему решению.</w:t>
      </w:r>
    </w:p>
    <w:p w:rsidR="004A46A2" w:rsidRPr="004A46A2" w:rsidRDefault="004A46A2" w:rsidP="005D3389">
      <w:pPr>
        <w:keepNext/>
        <w:suppressLineNumbers/>
        <w:suppressAutoHyphens/>
        <w:ind w:left="-567" w:firstLine="567"/>
        <w:jc w:val="left"/>
        <w:rPr>
          <w:b/>
          <w:spacing w:val="1"/>
          <w:sz w:val="18"/>
          <w:szCs w:val="18"/>
        </w:rPr>
      </w:pPr>
      <w:r w:rsidRPr="004A46A2">
        <w:rPr>
          <w:b/>
          <w:sz w:val="18"/>
          <w:szCs w:val="18"/>
        </w:rPr>
        <w:t>Статья 6</w:t>
      </w:r>
    </w:p>
    <w:p w:rsidR="004A46A2" w:rsidRPr="004A46A2" w:rsidRDefault="004A46A2" w:rsidP="005D3389">
      <w:pPr>
        <w:keepNext/>
        <w:suppressLineNumbers/>
        <w:suppressAutoHyphens/>
        <w:ind w:left="-567" w:firstLine="567"/>
        <w:rPr>
          <w:spacing w:val="1"/>
          <w:sz w:val="18"/>
          <w:szCs w:val="18"/>
        </w:rPr>
      </w:pPr>
      <w:r w:rsidRPr="004A46A2">
        <w:rPr>
          <w:sz w:val="18"/>
          <w:szCs w:val="18"/>
        </w:rPr>
        <w:t>Утвердить</w:t>
      </w:r>
      <w:r w:rsidRPr="004A46A2">
        <w:rPr>
          <w:spacing w:val="1"/>
          <w:sz w:val="18"/>
          <w:szCs w:val="18"/>
        </w:rPr>
        <w:t xml:space="preserve"> перечень главных </w:t>
      </w:r>
      <w:proofErr w:type="gramStart"/>
      <w:r w:rsidRPr="004A46A2">
        <w:rPr>
          <w:spacing w:val="1"/>
          <w:sz w:val="18"/>
          <w:szCs w:val="18"/>
        </w:rPr>
        <w:t>администраторов источников финансирования дефицита бюджета поселения</w:t>
      </w:r>
      <w:proofErr w:type="gramEnd"/>
      <w:r w:rsidRPr="004A46A2">
        <w:rPr>
          <w:spacing w:val="1"/>
          <w:sz w:val="18"/>
          <w:szCs w:val="18"/>
        </w:rPr>
        <w:t xml:space="preserve"> согласно приложению 5 к настоящему решению.</w:t>
      </w:r>
    </w:p>
    <w:p w:rsidR="004A46A2" w:rsidRPr="004A46A2" w:rsidRDefault="004A46A2" w:rsidP="005D3389">
      <w:pPr>
        <w:keepNext/>
        <w:suppressLineNumbers/>
        <w:suppressAutoHyphens/>
        <w:ind w:left="-567" w:firstLine="567"/>
        <w:jc w:val="left"/>
        <w:rPr>
          <w:b/>
          <w:sz w:val="18"/>
          <w:szCs w:val="18"/>
        </w:rPr>
      </w:pPr>
      <w:r w:rsidRPr="004A46A2">
        <w:rPr>
          <w:b/>
          <w:sz w:val="18"/>
          <w:szCs w:val="18"/>
        </w:rPr>
        <w:t>Статья 7</w:t>
      </w:r>
    </w:p>
    <w:p w:rsidR="004A46A2" w:rsidRPr="004A46A2" w:rsidRDefault="004A46A2" w:rsidP="005D3389">
      <w:pPr>
        <w:keepNext/>
        <w:suppressLineNumbers/>
        <w:suppressAutoHyphens/>
        <w:ind w:left="-567" w:firstLine="567"/>
        <w:jc w:val="left"/>
        <w:rPr>
          <w:b/>
          <w:spacing w:val="1"/>
          <w:sz w:val="18"/>
          <w:szCs w:val="18"/>
        </w:rPr>
      </w:pPr>
      <w:r w:rsidRPr="004A46A2">
        <w:rPr>
          <w:sz w:val="18"/>
          <w:szCs w:val="18"/>
        </w:rPr>
        <w:t>Утвердить</w:t>
      </w:r>
      <w:r w:rsidRPr="004A46A2">
        <w:rPr>
          <w:spacing w:val="3"/>
          <w:sz w:val="18"/>
          <w:szCs w:val="18"/>
        </w:rPr>
        <w:t xml:space="preserve"> распределение бюджетных ассигнований:</w:t>
      </w:r>
    </w:p>
    <w:p w:rsidR="004A46A2" w:rsidRPr="004A46A2" w:rsidRDefault="004A46A2" w:rsidP="005D3389">
      <w:pPr>
        <w:widowControl w:val="0"/>
        <w:numPr>
          <w:ilvl w:val="0"/>
          <w:numId w:val="44"/>
        </w:numPr>
        <w:shd w:val="clear" w:color="auto" w:fill="FFFFFF"/>
        <w:tabs>
          <w:tab w:val="left" w:pos="0"/>
        </w:tabs>
        <w:autoSpaceDE w:val="0"/>
        <w:autoSpaceDN w:val="0"/>
        <w:adjustRightInd w:val="0"/>
        <w:ind w:left="-567" w:right="98" w:firstLine="567"/>
        <w:rPr>
          <w:sz w:val="18"/>
          <w:szCs w:val="18"/>
        </w:rPr>
      </w:pPr>
      <w:r w:rsidRPr="004A46A2">
        <w:rPr>
          <w:sz w:val="18"/>
          <w:szCs w:val="18"/>
        </w:rPr>
        <w:t xml:space="preserve">по разделам и подразделам классификации расходов бюджета поселения на 2021 год </w:t>
      </w:r>
      <w:r w:rsidRPr="004A46A2">
        <w:rPr>
          <w:spacing w:val="1"/>
          <w:sz w:val="18"/>
          <w:szCs w:val="18"/>
        </w:rPr>
        <w:t>согласно приложению 6 к настоящему решению;</w:t>
      </w:r>
    </w:p>
    <w:p w:rsidR="004A46A2" w:rsidRPr="004A46A2" w:rsidRDefault="004A46A2" w:rsidP="005D3389">
      <w:pPr>
        <w:widowControl w:val="0"/>
        <w:numPr>
          <w:ilvl w:val="0"/>
          <w:numId w:val="44"/>
        </w:numPr>
        <w:shd w:val="clear" w:color="auto" w:fill="FFFFFF"/>
        <w:tabs>
          <w:tab w:val="left" w:pos="0"/>
        </w:tabs>
        <w:autoSpaceDE w:val="0"/>
        <w:autoSpaceDN w:val="0"/>
        <w:adjustRightInd w:val="0"/>
        <w:ind w:left="-567" w:right="98" w:firstLine="567"/>
        <w:rPr>
          <w:sz w:val="18"/>
          <w:szCs w:val="18"/>
        </w:rPr>
      </w:pPr>
      <w:r w:rsidRPr="004A46A2">
        <w:rPr>
          <w:sz w:val="18"/>
          <w:szCs w:val="18"/>
        </w:rPr>
        <w:t>по разделам и подразделам классификации расходов бюджета поселения на плановый период 2022 и 2023 годов</w:t>
      </w:r>
      <w:r w:rsidRPr="004A46A2">
        <w:rPr>
          <w:spacing w:val="1"/>
          <w:sz w:val="18"/>
          <w:szCs w:val="18"/>
        </w:rPr>
        <w:t xml:space="preserve"> согласно приложению 7 к настоящему решению;</w:t>
      </w:r>
    </w:p>
    <w:p w:rsidR="004A46A2" w:rsidRPr="004A46A2" w:rsidRDefault="004A46A2" w:rsidP="005D3389">
      <w:pPr>
        <w:widowControl w:val="0"/>
        <w:numPr>
          <w:ilvl w:val="0"/>
          <w:numId w:val="44"/>
        </w:numPr>
        <w:shd w:val="clear" w:color="auto" w:fill="FFFFFF"/>
        <w:autoSpaceDE w:val="0"/>
        <w:autoSpaceDN w:val="0"/>
        <w:adjustRightInd w:val="0"/>
        <w:ind w:left="-567" w:right="98" w:firstLine="567"/>
        <w:rPr>
          <w:sz w:val="18"/>
          <w:szCs w:val="18"/>
        </w:rPr>
      </w:pPr>
      <w:r w:rsidRPr="004A46A2">
        <w:rPr>
          <w:sz w:val="18"/>
          <w:szCs w:val="18"/>
        </w:rPr>
        <w:t xml:space="preserve">по целевым статьям (муниципальным программам </w:t>
      </w:r>
      <w:proofErr w:type="spellStart"/>
      <w:r w:rsidRPr="004A46A2">
        <w:rPr>
          <w:sz w:val="18"/>
          <w:szCs w:val="18"/>
        </w:rPr>
        <w:t>Хомутовского</w:t>
      </w:r>
      <w:proofErr w:type="spellEnd"/>
      <w:r w:rsidRPr="004A46A2">
        <w:rPr>
          <w:sz w:val="18"/>
          <w:szCs w:val="18"/>
        </w:rPr>
        <w:t xml:space="preserve"> муниципального образования и непрограммным </w:t>
      </w:r>
      <w:r w:rsidRPr="004A46A2">
        <w:rPr>
          <w:sz w:val="18"/>
          <w:szCs w:val="18"/>
        </w:rPr>
        <w:lastRenderedPageBreak/>
        <w:t xml:space="preserve">направлениям деятельности), видам расходов, разделам, подразделам классификации расходов бюджетов на 2021 год </w:t>
      </w:r>
      <w:r w:rsidRPr="004A46A2">
        <w:rPr>
          <w:spacing w:val="6"/>
          <w:sz w:val="18"/>
          <w:szCs w:val="18"/>
        </w:rPr>
        <w:t xml:space="preserve">согласно </w:t>
      </w:r>
      <w:r w:rsidRPr="004A46A2">
        <w:rPr>
          <w:sz w:val="18"/>
          <w:szCs w:val="18"/>
        </w:rPr>
        <w:t>приложению 8 к настоящему решению;</w:t>
      </w:r>
    </w:p>
    <w:p w:rsidR="004A46A2" w:rsidRPr="004A46A2" w:rsidRDefault="004A46A2" w:rsidP="005D3389">
      <w:pPr>
        <w:widowControl w:val="0"/>
        <w:numPr>
          <w:ilvl w:val="0"/>
          <w:numId w:val="44"/>
        </w:numPr>
        <w:shd w:val="clear" w:color="auto" w:fill="FFFFFF"/>
        <w:autoSpaceDE w:val="0"/>
        <w:autoSpaceDN w:val="0"/>
        <w:adjustRightInd w:val="0"/>
        <w:ind w:left="-567" w:right="98" w:firstLine="567"/>
        <w:rPr>
          <w:sz w:val="18"/>
          <w:szCs w:val="18"/>
        </w:rPr>
      </w:pPr>
      <w:r w:rsidRPr="004A46A2">
        <w:rPr>
          <w:sz w:val="18"/>
          <w:szCs w:val="18"/>
        </w:rPr>
        <w:t xml:space="preserve">по целевым статьям (муниципальным программам </w:t>
      </w:r>
      <w:proofErr w:type="spellStart"/>
      <w:r w:rsidRPr="004A46A2">
        <w:rPr>
          <w:sz w:val="18"/>
          <w:szCs w:val="18"/>
        </w:rPr>
        <w:t>Хомутовского</w:t>
      </w:r>
      <w:proofErr w:type="spellEnd"/>
      <w:r w:rsidRPr="004A46A2">
        <w:rPr>
          <w:sz w:val="18"/>
          <w:szCs w:val="18"/>
        </w:rPr>
        <w:t xml:space="preserve"> муниципального образования и непрограммным направлениям деятельности), видам расходов, разделам, подразделам классификации расходов бюджетов </w:t>
      </w:r>
      <w:r w:rsidRPr="004A46A2">
        <w:rPr>
          <w:spacing w:val="6"/>
          <w:sz w:val="18"/>
          <w:szCs w:val="18"/>
        </w:rPr>
        <w:t xml:space="preserve">на плановый период 2022 и 2023 годов согласно </w:t>
      </w:r>
      <w:r w:rsidRPr="004A46A2">
        <w:rPr>
          <w:sz w:val="18"/>
          <w:szCs w:val="18"/>
        </w:rPr>
        <w:t>приложению 9 к настоящему решению;</w:t>
      </w:r>
    </w:p>
    <w:p w:rsidR="004A46A2" w:rsidRPr="004A46A2" w:rsidRDefault="004A46A2" w:rsidP="005D3389">
      <w:pPr>
        <w:widowControl w:val="0"/>
        <w:numPr>
          <w:ilvl w:val="0"/>
          <w:numId w:val="44"/>
        </w:numPr>
        <w:shd w:val="clear" w:color="auto" w:fill="FFFFFF"/>
        <w:autoSpaceDE w:val="0"/>
        <w:autoSpaceDN w:val="0"/>
        <w:adjustRightInd w:val="0"/>
        <w:ind w:left="-567" w:right="98" w:firstLine="567"/>
        <w:rPr>
          <w:sz w:val="18"/>
          <w:szCs w:val="18"/>
        </w:rPr>
      </w:pPr>
      <w:r w:rsidRPr="004A46A2">
        <w:rPr>
          <w:sz w:val="18"/>
          <w:szCs w:val="18"/>
        </w:rPr>
        <w:t xml:space="preserve">по ведомственной структуре расходов бюджета </w:t>
      </w:r>
      <w:proofErr w:type="spellStart"/>
      <w:r w:rsidRPr="004A46A2">
        <w:rPr>
          <w:sz w:val="18"/>
          <w:szCs w:val="18"/>
        </w:rPr>
        <w:t>Хомутовского</w:t>
      </w:r>
      <w:proofErr w:type="spellEnd"/>
      <w:r w:rsidRPr="004A46A2">
        <w:rPr>
          <w:sz w:val="18"/>
          <w:szCs w:val="18"/>
        </w:rPr>
        <w:t xml:space="preserve"> муниципального образования на 2021 год (по главным распорядителям средств бюджета </w:t>
      </w:r>
      <w:proofErr w:type="spellStart"/>
      <w:r w:rsidRPr="004A46A2">
        <w:rPr>
          <w:sz w:val="18"/>
          <w:szCs w:val="18"/>
        </w:rPr>
        <w:t>Хомутовского</w:t>
      </w:r>
      <w:proofErr w:type="spellEnd"/>
      <w:r w:rsidRPr="004A46A2">
        <w:rPr>
          <w:sz w:val="18"/>
          <w:szCs w:val="18"/>
        </w:rPr>
        <w:t xml:space="preserve"> муниципального образования, разделам, подразделам, целевым статьям (муниципальным программам </w:t>
      </w:r>
      <w:proofErr w:type="spellStart"/>
      <w:r w:rsidRPr="004A46A2">
        <w:rPr>
          <w:sz w:val="18"/>
          <w:szCs w:val="18"/>
        </w:rPr>
        <w:t>Хомутовского</w:t>
      </w:r>
      <w:proofErr w:type="spellEnd"/>
      <w:r w:rsidRPr="004A46A2">
        <w:rPr>
          <w:sz w:val="18"/>
          <w:szCs w:val="18"/>
        </w:rPr>
        <w:t xml:space="preserve"> муниципального образования непрограммным направлениям деятельности),  видам расходов классификации расходов бюджетов) </w:t>
      </w:r>
      <w:r w:rsidRPr="004A46A2">
        <w:rPr>
          <w:spacing w:val="6"/>
          <w:sz w:val="18"/>
          <w:szCs w:val="18"/>
        </w:rPr>
        <w:t xml:space="preserve">согласно </w:t>
      </w:r>
      <w:r w:rsidRPr="004A46A2">
        <w:rPr>
          <w:sz w:val="18"/>
          <w:szCs w:val="18"/>
        </w:rPr>
        <w:t>приложению 10 к настоящему решению;</w:t>
      </w:r>
    </w:p>
    <w:p w:rsidR="004A46A2" w:rsidRPr="004A46A2" w:rsidRDefault="004A46A2" w:rsidP="005D3389">
      <w:pPr>
        <w:widowControl w:val="0"/>
        <w:numPr>
          <w:ilvl w:val="0"/>
          <w:numId w:val="44"/>
        </w:numPr>
        <w:shd w:val="clear" w:color="auto" w:fill="FFFFFF"/>
        <w:autoSpaceDE w:val="0"/>
        <w:autoSpaceDN w:val="0"/>
        <w:adjustRightInd w:val="0"/>
        <w:ind w:left="-567" w:right="98" w:firstLine="567"/>
        <w:rPr>
          <w:sz w:val="18"/>
          <w:szCs w:val="18"/>
        </w:rPr>
      </w:pPr>
      <w:r w:rsidRPr="004A46A2">
        <w:rPr>
          <w:sz w:val="18"/>
          <w:szCs w:val="18"/>
        </w:rPr>
        <w:t xml:space="preserve">по ведомственной структуре расходов бюджета </w:t>
      </w:r>
      <w:proofErr w:type="spellStart"/>
      <w:r w:rsidRPr="004A46A2">
        <w:rPr>
          <w:sz w:val="18"/>
          <w:szCs w:val="18"/>
        </w:rPr>
        <w:t>Хомутовского</w:t>
      </w:r>
      <w:proofErr w:type="spellEnd"/>
      <w:r w:rsidRPr="004A46A2">
        <w:rPr>
          <w:sz w:val="18"/>
          <w:szCs w:val="18"/>
        </w:rPr>
        <w:t xml:space="preserve"> муниципального образования на </w:t>
      </w:r>
      <w:r w:rsidRPr="004A46A2">
        <w:rPr>
          <w:spacing w:val="6"/>
          <w:sz w:val="18"/>
          <w:szCs w:val="18"/>
        </w:rPr>
        <w:t xml:space="preserve">плановый период 2022 и 2023 годов </w:t>
      </w:r>
      <w:r w:rsidRPr="004A46A2">
        <w:rPr>
          <w:sz w:val="18"/>
          <w:szCs w:val="18"/>
        </w:rPr>
        <w:t xml:space="preserve">(по главным распорядителям средств бюджета </w:t>
      </w:r>
      <w:proofErr w:type="spellStart"/>
      <w:r w:rsidRPr="004A46A2">
        <w:rPr>
          <w:sz w:val="18"/>
          <w:szCs w:val="18"/>
        </w:rPr>
        <w:t>Хомутовского</w:t>
      </w:r>
      <w:proofErr w:type="spellEnd"/>
      <w:r w:rsidRPr="004A46A2">
        <w:rPr>
          <w:sz w:val="18"/>
          <w:szCs w:val="18"/>
        </w:rPr>
        <w:t xml:space="preserve"> муниципального образования, разделам, подразделам, целевым статьям (муниципальным программам </w:t>
      </w:r>
      <w:proofErr w:type="spellStart"/>
      <w:r w:rsidRPr="004A46A2">
        <w:rPr>
          <w:sz w:val="18"/>
          <w:szCs w:val="18"/>
        </w:rPr>
        <w:t>Хомутовского</w:t>
      </w:r>
      <w:proofErr w:type="spellEnd"/>
      <w:r w:rsidRPr="004A46A2">
        <w:rPr>
          <w:sz w:val="18"/>
          <w:szCs w:val="18"/>
        </w:rPr>
        <w:t xml:space="preserve"> муниципального образования непрограммным направлениям деятельности),  видам расходов классификации расходов бюджетов) </w:t>
      </w:r>
      <w:r w:rsidRPr="004A46A2">
        <w:rPr>
          <w:spacing w:val="6"/>
          <w:sz w:val="18"/>
          <w:szCs w:val="18"/>
        </w:rPr>
        <w:t xml:space="preserve">согласно </w:t>
      </w:r>
      <w:r w:rsidRPr="004A46A2">
        <w:rPr>
          <w:sz w:val="18"/>
          <w:szCs w:val="18"/>
        </w:rPr>
        <w:t>приложению 11 к настоящему решению.</w:t>
      </w:r>
    </w:p>
    <w:p w:rsidR="004A46A2" w:rsidRPr="004A46A2" w:rsidRDefault="004A46A2" w:rsidP="005D3389">
      <w:pPr>
        <w:keepNext/>
        <w:suppressLineNumbers/>
        <w:suppressAutoHyphens/>
        <w:ind w:left="-567" w:firstLine="567"/>
        <w:jc w:val="left"/>
        <w:rPr>
          <w:b/>
          <w:spacing w:val="3"/>
          <w:sz w:val="18"/>
          <w:szCs w:val="18"/>
        </w:rPr>
      </w:pPr>
      <w:r w:rsidRPr="004A46A2">
        <w:rPr>
          <w:b/>
          <w:sz w:val="18"/>
          <w:szCs w:val="18"/>
        </w:rPr>
        <w:t>Статья 8</w:t>
      </w:r>
    </w:p>
    <w:p w:rsidR="004A46A2" w:rsidRPr="004A46A2" w:rsidRDefault="004A46A2" w:rsidP="005D3389">
      <w:pPr>
        <w:shd w:val="clear" w:color="auto" w:fill="FFFFFF"/>
        <w:ind w:left="-567" w:firstLine="567"/>
        <w:rPr>
          <w:spacing w:val="3"/>
          <w:sz w:val="18"/>
          <w:szCs w:val="18"/>
        </w:rPr>
      </w:pPr>
      <w:r w:rsidRPr="004A46A2">
        <w:rPr>
          <w:sz w:val="18"/>
          <w:szCs w:val="18"/>
        </w:rPr>
        <w:t>Утвердить</w:t>
      </w:r>
      <w:r w:rsidRPr="004A46A2">
        <w:rPr>
          <w:spacing w:val="3"/>
          <w:sz w:val="18"/>
          <w:szCs w:val="18"/>
        </w:rPr>
        <w:t xml:space="preserve"> общий объем бюджетных ассигнований, направляемых на исполнение публичных нормативных обязательств </w:t>
      </w:r>
      <w:proofErr w:type="spellStart"/>
      <w:r w:rsidRPr="004A46A2">
        <w:rPr>
          <w:spacing w:val="3"/>
          <w:sz w:val="18"/>
          <w:szCs w:val="18"/>
        </w:rPr>
        <w:t>Хомутовского</w:t>
      </w:r>
      <w:proofErr w:type="spellEnd"/>
      <w:r w:rsidRPr="004A46A2">
        <w:rPr>
          <w:spacing w:val="3"/>
          <w:sz w:val="18"/>
          <w:szCs w:val="18"/>
        </w:rPr>
        <w:t xml:space="preserve"> муниципального образования:</w:t>
      </w:r>
    </w:p>
    <w:p w:rsidR="004A46A2" w:rsidRPr="004A46A2" w:rsidRDefault="004A46A2" w:rsidP="005D3389">
      <w:pPr>
        <w:shd w:val="clear" w:color="auto" w:fill="FFFFFF"/>
        <w:ind w:left="-567" w:firstLine="567"/>
        <w:rPr>
          <w:spacing w:val="3"/>
          <w:sz w:val="18"/>
          <w:szCs w:val="18"/>
        </w:rPr>
      </w:pPr>
      <w:r w:rsidRPr="004A46A2">
        <w:rPr>
          <w:spacing w:val="3"/>
          <w:sz w:val="18"/>
          <w:szCs w:val="18"/>
        </w:rPr>
        <w:t>на 2021 год в сумме 1 046,05 тыс. руб.;</w:t>
      </w:r>
    </w:p>
    <w:p w:rsidR="004A46A2" w:rsidRPr="004A46A2" w:rsidRDefault="004A46A2" w:rsidP="005D3389">
      <w:pPr>
        <w:shd w:val="clear" w:color="auto" w:fill="FFFFFF"/>
        <w:ind w:left="-567" w:firstLine="567"/>
        <w:rPr>
          <w:spacing w:val="3"/>
          <w:sz w:val="18"/>
          <w:szCs w:val="18"/>
        </w:rPr>
      </w:pPr>
      <w:r w:rsidRPr="004A46A2">
        <w:rPr>
          <w:spacing w:val="3"/>
          <w:sz w:val="18"/>
          <w:szCs w:val="18"/>
        </w:rPr>
        <w:t>на 2022 год в сумме    784,54 тыс. руб.;</w:t>
      </w:r>
    </w:p>
    <w:p w:rsidR="004A46A2" w:rsidRPr="004A46A2" w:rsidRDefault="004A46A2" w:rsidP="005D3389">
      <w:pPr>
        <w:shd w:val="clear" w:color="auto" w:fill="FFFFFF"/>
        <w:ind w:left="-567" w:firstLine="567"/>
        <w:rPr>
          <w:spacing w:val="-4"/>
          <w:sz w:val="18"/>
          <w:szCs w:val="18"/>
        </w:rPr>
      </w:pPr>
      <w:r w:rsidRPr="004A46A2">
        <w:rPr>
          <w:spacing w:val="3"/>
          <w:sz w:val="18"/>
          <w:szCs w:val="18"/>
        </w:rPr>
        <w:t>на 2023 год в сумме    784,54 тыс. руб.</w:t>
      </w:r>
    </w:p>
    <w:p w:rsidR="004A46A2" w:rsidRPr="004A46A2" w:rsidRDefault="004A46A2" w:rsidP="005D3389">
      <w:pPr>
        <w:keepNext/>
        <w:suppressLineNumbers/>
        <w:suppressAutoHyphens/>
        <w:ind w:left="-567" w:firstLine="567"/>
        <w:jc w:val="left"/>
        <w:rPr>
          <w:b/>
          <w:spacing w:val="5"/>
          <w:sz w:val="18"/>
          <w:szCs w:val="18"/>
        </w:rPr>
      </w:pPr>
      <w:r w:rsidRPr="004A46A2">
        <w:rPr>
          <w:b/>
          <w:sz w:val="18"/>
          <w:szCs w:val="18"/>
        </w:rPr>
        <w:t>Статья 9</w:t>
      </w:r>
    </w:p>
    <w:p w:rsidR="004A46A2" w:rsidRPr="004A46A2" w:rsidRDefault="004A46A2" w:rsidP="005D3389">
      <w:pPr>
        <w:shd w:val="clear" w:color="auto" w:fill="FFFFFF"/>
        <w:ind w:left="-567" w:firstLine="567"/>
        <w:rPr>
          <w:spacing w:val="5"/>
          <w:sz w:val="18"/>
          <w:szCs w:val="18"/>
        </w:rPr>
      </w:pPr>
      <w:r w:rsidRPr="004A46A2">
        <w:rPr>
          <w:sz w:val="18"/>
          <w:szCs w:val="18"/>
        </w:rPr>
        <w:t>Утвердить</w:t>
      </w:r>
      <w:r w:rsidRPr="004A46A2">
        <w:rPr>
          <w:spacing w:val="5"/>
          <w:sz w:val="18"/>
          <w:szCs w:val="18"/>
        </w:rPr>
        <w:t xml:space="preserve"> размер резервного фонда </w:t>
      </w:r>
      <w:proofErr w:type="spellStart"/>
      <w:r w:rsidRPr="004A46A2">
        <w:rPr>
          <w:spacing w:val="5"/>
          <w:sz w:val="18"/>
          <w:szCs w:val="18"/>
        </w:rPr>
        <w:t>Хомутовского</w:t>
      </w:r>
      <w:proofErr w:type="spellEnd"/>
      <w:r w:rsidRPr="004A46A2">
        <w:rPr>
          <w:spacing w:val="5"/>
          <w:sz w:val="18"/>
          <w:szCs w:val="18"/>
        </w:rPr>
        <w:t xml:space="preserve"> муниципального образования:</w:t>
      </w:r>
    </w:p>
    <w:p w:rsidR="004A46A2" w:rsidRPr="004A46A2" w:rsidRDefault="004A46A2" w:rsidP="005D3389">
      <w:pPr>
        <w:shd w:val="clear" w:color="auto" w:fill="FFFFFF"/>
        <w:ind w:left="-567" w:firstLine="567"/>
        <w:rPr>
          <w:spacing w:val="5"/>
          <w:sz w:val="18"/>
          <w:szCs w:val="18"/>
        </w:rPr>
      </w:pPr>
      <w:r w:rsidRPr="004A46A2">
        <w:rPr>
          <w:spacing w:val="5"/>
          <w:sz w:val="18"/>
          <w:szCs w:val="18"/>
        </w:rPr>
        <w:t xml:space="preserve">на 2021 год </w:t>
      </w:r>
      <w:r w:rsidRPr="004A46A2">
        <w:rPr>
          <w:spacing w:val="3"/>
          <w:sz w:val="18"/>
          <w:szCs w:val="18"/>
        </w:rPr>
        <w:t xml:space="preserve">в сумме  </w:t>
      </w:r>
      <w:r w:rsidRPr="004A46A2">
        <w:rPr>
          <w:spacing w:val="5"/>
          <w:sz w:val="18"/>
          <w:szCs w:val="18"/>
        </w:rPr>
        <w:t>194,5 тыс. руб.;</w:t>
      </w:r>
    </w:p>
    <w:p w:rsidR="004A46A2" w:rsidRPr="004A46A2" w:rsidRDefault="004A46A2" w:rsidP="005D3389">
      <w:pPr>
        <w:shd w:val="clear" w:color="auto" w:fill="FFFFFF"/>
        <w:ind w:left="-567" w:firstLine="567"/>
        <w:rPr>
          <w:spacing w:val="5"/>
          <w:sz w:val="18"/>
          <w:szCs w:val="18"/>
        </w:rPr>
      </w:pPr>
      <w:r w:rsidRPr="004A46A2">
        <w:rPr>
          <w:spacing w:val="5"/>
          <w:sz w:val="18"/>
          <w:szCs w:val="18"/>
        </w:rPr>
        <w:t>на 2022 год в сумме 194,5 тыс. руб.;</w:t>
      </w:r>
    </w:p>
    <w:p w:rsidR="004A46A2" w:rsidRPr="004A46A2" w:rsidRDefault="004A46A2" w:rsidP="005D3389">
      <w:pPr>
        <w:shd w:val="clear" w:color="auto" w:fill="FFFFFF"/>
        <w:ind w:left="-567" w:firstLine="567"/>
        <w:rPr>
          <w:spacing w:val="5"/>
          <w:sz w:val="18"/>
          <w:szCs w:val="18"/>
        </w:rPr>
      </w:pPr>
      <w:r w:rsidRPr="004A46A2">
        <w:rPr>
          <w:spacing w:val="5"/>
          <w:sz w:val="18"/>
          <w:szCs w:val="18"/>
        </w:rPr>
        <w:t>на 2023 год в сумме 194,5 тыс. руб.</w:t>
      </w:r>
    </w:p>
    <w:p w:rsidR="004A46A2" w:rsidRPr="004A46A2" w:rsidRDefault="004A46A2" w:rsidP="005D3389">
      <w:pPr>
        <w:keepNext/>
        <w:suppressLineNumbers/>
        <w:suppressAutoHyphens/>
        <w:ind w:left="-567" w:firstLine="567"/>
        <w:jc w:val="left"/>
        <w:rPr>
          <w:b/>
          <w:sz w:val="18"/>
          <w:szCs w:val="18"/>
        </w:rPr>
      </w:pPr>
      <w:r w:rsidRPr="004A46A2">
        <w:rPr>
          <w:b/>
          <w:sz w:val="18"/>
          <w:szCs w:val="18"/>
        </w:rPr>
        <w:t>Статья 10</w:t>
      </w:r>
    </w:p>
    <w:p w:rsidR="004A46A2" w:rsidRPr="004A46A2" w:rsidRDefault="004A46A2" w:rsidP="005D3389">
      <w:pPr>
        <w:shd w:val="clear" w:color="auto" w:fill="FFFFFF"/>
        <w:ind w:left="-567" w:firstLine="567"/>
        <w:rPr>
          <w:spacing w:val="-2"/>
          <w:sz w:val="18"/>
          <w:szCs w:val="18"/>
        </w:rPr>
      </w:pPr>
      <w:r w:rsidRPr="004A46A2">
        <w:rPr>
          <w:sz w:val="18"/>
          <w:szCs w:val="18"/>
        </w:rPr>
        <w:t xml:space="preserve">Утвердить источники внутреннего финансирования дефицита </w:t>
      </w:r>
      <w:r w:rsidRPr="004A46A2">
        <w:rPr>
          <w:spacing w:val="9"/>
          <w:sz w:val="18"/>
          <w:szCs w:val="18"/>
        </w:rPr>
        <w:t xml:space="preserve">бюджета поселения на </w:t>
      </w:r>
      <w:r w:rsidRPr="004A46A2">
        <w:rPr>
          <w:spacing w:val="3"/>
          <w:sz w:val="18"/>
          <w:szCs w:val="18"/>
        </w:rPr>
        <w:t>2021</w:t>
      </w:r>
      <w:r w:rsidRPr="004A46A2">
        <w:rPr>
          <w:spacing w:val="9"/>
          <w:sz w:val="18"/>
          <w:szCs w:val="18"/>
        </w:rPr>
        <w:t xml:space="preserve"> год согласно приложению 12 к настоящему </w:t>
      </w:r>
      <w:r w:rsidRPr="004A46A2">
        <w:rPr>
          <w:spacing w:val="-2"/>
          <w:sz w:val="18"/>
          <w:szCs w:val="18"/>
        </w:rPr>
        <w:t>решению.</w:t>
      </w:r>
    </w:p>
    <w:p w:rsidR="004A46A2" w:rsidRPr="004A46A2" w:rsidRDefault="004A46A2" w:rsidP="005D3389">
      <w:pPr>
        <w:keepNext/>
        <w:suppressLineNumbers/>
        <w:suppressAutoHyphens/>
        <w:ind w:left="-567" w:firstLine="567"/>
        <w:jc w:val="left"/>
        <w:rPr>
          <w:b/>
          <w:sz w:val="18"/>
          <w:szCs w:val="18"/>
        </w:rPr>
      </w:pPr>
      <w:r w:rsidRPr="004A46A2">
        <w:rPr>
          <w:b/>
          <w:sz w:val="18"/>
          <w:szCs w:val="18"/>
        </w:rPr>
        <w:t>Статья 11</w:t>
      </w:r>
    </w:p>
    <w:p w:rsidR="004A46A2" w:rsidRPr="004A46A2" w:rsidRDefault="004A46A2" w:rsidP="005D3389">
      <w:pPr>
        <w:shd w:val="clear" w:color="auto" w:fill="FFFFFF"/>
        <w:ind w:left="-567" w:firstLine="567"/>
        <w:rPr>
          <w:spacing w:val="-2"/>
          <w:sz w:val="18"/>
          <w:szCs w:val="18"/>
        </w:rPr>
      </w:pPr>
      <w:r w:rsidRPr="004A46A2">
        <w:rPr>
          <w:sz w:val="18"/>
          <w:szCs w:val="18"/>
        </w:rPr>
        <w:t xml:space="preserve">Утвердить источники внутреннего финансирования дефицита </w:t>
      </w:r>
      <w:r w:rsidRPr="004A46A2">
        <w:rPr>
          <w:spacing w:val="9"/>
          <w:sz w:val="18"/>
          <w:szCs w:val="18"/>
        </w:rPr>
        <w:t xml:space="preserve">бюджета поселения на плановый период на </w:t>
      </w:r>
      <w:r w:rsidRPr="004A46A2">
        <w:rPr>
          <w:spacing w:val="3"/>
          <w:sz w:val="18"/>
          <w:szCs w:val="18"/>
        </w:rPr>
        <w:t xml:space="preserve">2022 и 2023 </w:t>
      </w:r>
      <w:r w:rsidRPr="004A46A2">
        <w:rPr>
          <w:spacing w:val="9"/>
          <w:sz w:val="18"/>
          <w:szCs w:val="18"/>
        </w:rPr>
        <w:t xml:space="preserve">годов согласно приложению 13 к настоящему </w:t>
      </w:r>
      <w:r w:rsidRPr="004A46A2">
        <w:rPr>
          <w:spacing w:val="-2"/>
          <w:sz w:val="18"/>
          <w:szCs w:val="18"/>
        </w:rPr>
        <w:t>решению.</w:t>
      </w:r>
    </w:p>
    <w:p w:rsidR="004A46A2" w:rsidRPr="004A46A2" w:rsidRDefault="004A46A2" w:rsidP="005D3389">
      <w:pPr>
        <w:keepNext/>
        <w:suppressLineNumbers/>
        <w:suppressAutoHyphens/>
        <w:ind w:left="-567" w:firstLine="567"/>
        <w:jc w:val="left"/>
        <w:rPr>
          <w:b/>
          <w:sz w:val="18"/>
          <w:szCs w:val="18"/>
        </w:rPr>
      </w:pPr>
      <w:r w:rsidRPr="004A46A2">
        <w:rPr>
          <w:b/>
          <w:sz w:val="18"/>
          <w:szCs w:val="18"/>
        </w:rPr>
        <w:t>Статья 12</w:t>
      </w:r>
    </w:p>
    <w:p w:rsidR="004A46A2" w:rsidRPr="004A46A2" w:rsidRDefault="004A46A2" w:rsidP="005D3389">
      <w:pPr>
        <w:shd w:val="clear" w:color="auto" w:fill="FFFFFF"/>
        <w:ind w:left="-567" w:firstLine="567"/>
        <w:rPr>
          <w:spacing w:val="4"/>
          <w:sz w:val="18"/>
          <w:szCs w:val="18"/>
        </w:rPr>
      </w:pPr>
      <w:r w:rsidRPr="004A46A2">
        <w:rPr>
          <w:sz w:val="18"/>
          <w:szCs w:val="18"/>
        </w:rPr>
        <w:t>Утвердить</w:t>
      </w:r>
      <w:r w:rsidRPr="004A46A2">
        <w:rPr>
          <w:spacing w:val="4"/>
          <w:sz w:val="18"/>
          <w:szCs w:val="18"/>
        </w:rPr>
        <w:t xml:space="preserve"> предельный объем муниципального долга </w:t>
      </w:r>
      <w:proofErr w:type="spellStart"/>
      <w:r w:rsidRPr="004A46A2">
        <w:rPr>
          <w:spacing w:val="4"/>
          <w:sz w:val="18"/>
          <w:szCs w:val="18"/>
        </w:rPr>
        <w:t>Хомутовского</w:t>
      </w:r>
      <w:proofErr w:type="spellEnd"/>
      <w:r w:rsidRPr="004A46A2">
        <w:rPr>
          <w:spacing w:val="4"/>
          <w:sz w:val="18"/>
          <w:szCs w:val="18"/>
        </w:rPr>
        <w:t xml:space="preserve"> муниципального образования:</w:t>
      </w:r>
    </w:p>
    <w:p w:rsidR="004A46A2" w:rsidRPr="004A46A2" w:rsidRDefault="004A46A2" w:rsidP="005D3389">
      <w:pPr>
        <w:shd w:val="clear" w:color="auto" w:fill="FFFFFF"/>
        <w:ind w:left="-567" w:firstLine="567"/>
        <w:rPr>
          <w:spacing w:val="4"/>
          <w:sz w:val="18"/>
          <w:szCs w:val="18"/>
        </w:rPr>
      </w:pPr>
      <w:r w:rsidRPr="004A46A2">
        <w:rPr>
          <w:spacing w:val="4"/>
          <w:sz w:val="18"/>
          <w:szCs w:val="18"/>
        </w:rPr>
        <w:t>на 2021 год в сумме 77 624,80 тыс. руб.;</w:t>
      </w:r>
    </w:p>
    <w:p w:rsidR="004A46A2" w:rsidRPr="004A46A2" w:rsidRDefault="004A46A2" w:rsidP="005D3389">
      <w:pPr>
        <w:shd w:val="clear" w:color="auto" w:fill="FFFFFF"/>
        <w:ind w:left="-567" w:firstLine="567"/>
        <w:rPr>
          <w:spacing w:val="4"/>
          <w:sz w:val="18"/>
          <w:szCs w:val="18"/>
        </w:rPr>
      </w:pPr>
      <w:r w:rsidRPr="004A46A2">
        <w:rPr>
          <w:spacing w:val="4"/>
          <w:sz w:val="18"/>
          <w:szCs w:val="18"/>
        </w:rPr>
        <w:t>на 2022 год в сумме 79 703,60 тыс. руб.;</w:t>
      </w:r>
    </w:p>
    <w:p w:rsidR="004A46A2" w:rsidRPr="004A46A2" w:rsidRDefault="004A46A2" w:rsidP="005D3389">
      <w:pPr>
        <w:shd w:val="clear" w:color="auto" w:fill="FFFFFF"/>
        <w:ind w:left="-567" w:firstLine="567"/>
        <w:rPr>
          <w:spacing w:val="4"/>
          <w:sz w:val="18"/>
          <w:szCs w:val="18"/>
        </w:rPr>
      </w:pPr>
      <w:r w:rsidRPr="004A46A2">
        <w:rPr>
          <w:spacing w:val="4"/>
          <w:sz w:val="18"/>
          <w:szCs w:val="18"/>
        </w:rPr>
        <w:t>на 2023 год в сумме 81 000,20 тыс. руб.</w:t>
      </w:r>
    </w:p>
    <w:p w:rsidR="004A46A2" w:rsidRPr="004A46A2" w:rsidRDefault="004A46A2" w:rsidP="005D3389">
      <w:pPr>
        <w:keepNext/>
        <w:suppressLineNumbers/>
        <w:tabs>
          <w:tab w:val="left" w:pos="2235"/>
        </w:tabs>
        <w:suppressAutoHyphens/>
        <w:ind w:left="-567" w:firstLine="567"/>
        <w:jc w:val="left"/>
        <w:rPr>
          <w:sz w:val="18"/>
          <w:szCs w:val="18"/>
        </w:rPr>
      </w:pPr>
      <w:r w:rsidRPr="004A46A2">
        <w:rPr>
          <w:b/>
          <w:sz w:val="18"/>
          <w:szCs w:val="18"/>
        </w:rPr>
        <w:t>Статья 13</w:t>
      </w:r>
    </w:p>
    <w:p w:rsidR="004A46A2" w:rsidRPr="004A46A2" w:rsidRDefault="004A46A2" w:rsidP="005D3389">
      <w:pPr>
        <w:shd w:val="clear" w:color="auto" w:fill="FFFFFF"/>
        <w:ind w:left="-567" w:right="31" w:firstLine="567"/>
        <w:rPr>
          <w:sz w:val="18"/>
          <w:szCs w:val="18"/>
        </w:rPr>
      </w:pPr>
      <w:r w:rsidRPr="004A46A2">
        <w:rPr>
          <w:sz w:val="18"/>
          <w:szCs w:val="18"/>
        </w:rPr>
        <w:t>Утвердить</w:t>
      </w:r>
      <w:r w:rsidRPr="004A46A2">
        <w:rPr>
          <w:spacing w:val="15"/>
          <w:sz w:val="18"/>
          <w:szCs w:val="18"/>
        </w:rPr>
        <w:t xml:space="preserve"> верхний предел </w:t>
      </w:r>
      <w:r w:rsidRPr="004A46A2">
        <w:rPr>
          <w:sz w:val="18"/>
          <w:szCs w:val="18"/>
        </w:rPr>
        <w:t>муниципального внутреннего долга</w:t>
      </w:r>
      <w:r w:rsidRPr="004A46A2">
        <w:rPr>
          <w:spacing w:val="15"/>
          <w:sz w:val="18"/>
          <w:szCs w:val="18"/>
        </w:rPr>
        <w:t xml:space="preserve"> </w:t>
      </w:r>
      <w:proofErr w:type="spellStart"/>
      <w:r w:rsidRPr="004A46A2">
        <w:rPr>
          <w:spacing w:val="15"/>
          <w:sz w:val="18"/>
          <w:szCs w:val="18"/>
        </w:rPr>
        <w:t>Хомутовского</w:t>
      </w:r>
      <w:proofErr w:type="spellEnd"/>
      <w:r w:rsidRPr="004A46A2">
        <w:rPr>
          <w:sz w:val="18"/>
          <w:szCs w:val="18"/>
        </w:rPr>
        <w:t xml:space="preserve"> муниципального образования по состоянию:</w:t>
      </w:r>
    </w:p>
    <w:p w:rsidR="004A46A2" w:rsidRPr="004A46A2" w:rsidRDefault="004A46A2" w:rsidP="005D3389">
      <w:pPr>
        <w:shd w:val="clear" w:color="auto" w:fill="FFFFFF"/>
        <w:ind w:left="-567" w:right="31" w:firstLine="567"/>
        <w:rPr>
          <w:sz w:val="18"/>
          <w:szCs w:val="18"/>
        </w:rPr>
      </w:pPr>
      <w:r w:rsidRPr="004A46A2">
        <w:rPr>
          <w:sz w:val="18"/>
          <w:szCs w:val="18"/>
        </w:rPr>
        <w:t xml:space="preserve">на </w:t>
      </w:r>
      <w:r w:rsidRPr="004A46A2">
        <w:rPr>
          <w:spacing w:val="15"/>
          <w:sz w:val="18"/>
          <w:szCs w:val="18"/>
        </w:rPr>
        <w:t xml:space="preserve"> 1 января 2022 года в сумме 9 782,10 тыс. руб., в том числе предельный объем обязательств по муниципальным гарантиям </w:t>
      </w:r>
      <w:r w:rsidRPr="004A46A2">
        <w:rPr>
          <w:sz w:val="18"/>
          <w:szCs w:val="18"/>
        </w:rPr>
        <w:t>в сумме 0 тыс. руб.;</w:t>
      </w:r>
    </w:p>
    <w:p w:rsidR="004A46A2" w:rsidRPr="004A46A2" w:rsidRDefault="004A46A2" w:rsidP="005D3389">
      <w:pPr>
        <w:shd w:val="clear" w:color="auto" w:fill="FFFFFF"/>
        <w:ind w:left="-567" w:right="31" w:firstLine="567"/>
        <w:rPr>
          <w:sz w:val="18"/>
          <w:szCs w:val="18"/>
        </w:rPr>
      </w:pPr>
      <w:r w:rsidRPr="004A46A2">
        <w:rPr>
          <w:sz w:val="18"/>
          <w:szCs w:val="18"/>
        </w:rPr>
        <w:t xml:space="preserve">на 1 января 2023 года в сумме  15 735,22 тыс. руб., </w:t>
      </w:r>
      <w:r w:rsidRPr="004A46A2">
        <w:rPr>
          <w:spacing w:val="15"/>
          <w:sz w:val="18"/>
          <w:szCs w:val="18"/>
        </w:rPr>
        <w:t xml:space="preserve">в том числе предельный объем обязательств по муниципальным гарантиям </w:t>
      </w:r>
      <w:r w:rsidRPr="004A46A2">
        <w:rPr>
          <w:sz w:val="18"/>
          <w:szCs w:val="18"/>
        </w:rPr>
        <w:t>в сумме 0 тыс. руб.;</w:t>
      </w:r>
    </w:p>
    <w:p w:rsidR="004A46A2" w:rsidRPr="004A46A2" w:rsidRDefault="004A46A2" w:rsidP="005D3389">
      <w:pPr>
        <w:shd w:val="clear" w:color="auto" w:fill="FFFFFF"/>
        <w:ind w:left="-567" w:right="31" w:firstLine="567"/>
        <w:rPr>
          <w:sz w:val="18"/>
          <w:szCs w:val="18"/>
        </w:rPr>
      </w:pPr>
      <w:r w:rsidRPr="004A46A2">
        <w:rPr>
          <w:sz w:val="18"/>
          <w:szCs w:val="18"/>
        </w:rPr>
        <w:t xml:space="preserve">на 1 января 2024 года в сумме  21 805,40 тыс. руб., </w:t>
      </w:r>
      <w:r w:rsidRPr="004A46A2">
        <w:rPr>
          <w:spacing w:val="15"/>
          <w:sz w:val="18"/>
          <w:szCs w:val="18"/>
        </w:rPr>
        <w:t xml:space="preserve">в том числе предельный объем обязательств по муниципальным гарантиям </w:t>
      </w:r>
      <w:r w:rsidRPr="004A46A2">
        <w:rPr>
          <w:sz w:val="18"/>
          <w:szCs w:val="18"/>
        </w:rPr>
        <w:t>в сумме 0 тыс. руб.</w:t>
      </w:r>
    </w:p>
    <w:p w:rsidR="004A46A2" w:rsidRPr="004A46A2" w:rsidRDefault="004A46A2" w:rsidP="005D3389">
      <w:pPr>
        <w:shd w:val="clear" w:color="auto" w:fill="FFFFFF"/>
        <w:ind w:left="-567" w:right="31" w:firstLine="567"/>
        <w:rPr>
          <w:spacing w:val="-1"/>
          <w:sz w:val="18"/>
          <w:szCs w:val="18"/>
        </w:rPr>
      </w:pPr>
      <w:r w:rsidRPr="004A46A2">
        <w:rPr>
          <w:spacing w:val="11"/>
          <w:sz w:val="18"/>
          <w:szCs w:val="18"/>
        </w:rPr>
        <w:t xml:space="preserve">Уполномоченным органом, осуществляющим муниципальные </w:t>
      </w:r>
      <w:r w:rsidRPr="004A46A2">
        <w:rPr>
          <w:spacing w:val="5"/>
          <w:sz w:val="18"/>
          <w:szCs w:val="18"/>
        </w:rPr>
        <w:t xml:space="preserve">внутренние заимствования, является администрация </w:t>
      </w:r>
      <w:proofErr w:type="spellStart"/>
      <w:r w:rsidRPr="004A46A2">
        <w:rPr>
          <w:spacing w:val="5"/>
          <w:sz w:val="18"/>
          <w:szCs w:val="18"/>
        </w:rPr>
        <w:t>Хомутовского</w:t>
      </w:r>
      <w:proofErr w:type="spellEnd"/>
      <w:r w:rsidRPr="004A46A2">
        <w:rPr>
          <w:spacing w:val="5"/>
          <w:sz w:val="18"/>
          <w:szCs w:val="18"/>
        </w:rPr>
        <w:t xml:space="preserve"> муниципального </w:t>
      </w:r>
      <w:r w:rsidRPr="004A46A2">
        <w:rPr>
          <w:spacing w:val="-1"/>
          <w:sz w:val="18"/>
          <w:szCs w:val="18"/>
        </w:rPr>
        <w:t>образования.</w:t>
      </w:r>
    </w:p>
    <w:p w:rsidR="004A46A2" w:rsidRPr="004A46A2" w:rsidRDefault="004A46A2" w:rsidP="005D3389">
      <w:pPr>
        <w:keepNext/>
        <w:suppressLineNumbers/>
        <w:tabs>
          <w:tab w:val="left" w:pos="2235"/>
        </w:tabs>
        <w:suppressAutoHyphens/>
        <w:ind w:left="-567" w:firstLine="567"/>
        <w:jc w:val="left"/>
        <w:rPr>
          <w:b/>
          <w:sz w:val="18"/>
          <w:szCs w:val="18"/>
        </w:rPr>
      </w:pPr>
      <w:r w:rsidRPr="004A46A2">
        <w:rPr>
          <w:b/>
          <w:sz w:val="18"/>
          <w:szCs w:val="18"/>
        </w:rPr>
        <w:t>Статья 14</w:t>
      </w:r>
      <w:r w:rsidRPr="004A46A2">
        <w:rPr>
          <w:b/>
          <w:spacing w:val="1"/>
          <w:sz w:val="18"/>
          <w:szCs w:val="18"/>
        </w:rPr>
        <w:tab/>
      </w:r>
    </w:p>
    <w:p w:rsidR="004A46A2" w:rsidRPr="004A46A2" w:rsidRDefault="004A46A2" w:rsidP="005D3389">
      <w:pPr>
        <w:keepNext/>
        <w:suppressLineNumbers/>
        <w:tabs>
          <w:tab w:val="left" w:pos="2235"/>
        </w:tabs>
        <w:suppressAutoHyphens/>
        <w:ind w:left="-567" w:firstLine="567"/>
        <w:rPr>
          <w:sz w:val="18"/>
          <w:szCs w:val="18"/>
        </w:rPr>
      </w:pPr>
      <w:r w:rsidRPr="004A46A2">
        <w:rPr>
          <w:sz w:val="18"/>
          <w:szCs w:val="18"/>
        </w:rPr>
        <w:t xml:space="preserve">Утвердить предельный объем расходов на обслуживание муниципального долга </w:t>
      </w:r>
      <w:proofErr w:type="spellStart"/>
      <w:r w:rsidRPr="004A46A2">
        <w:rPr>
          <w:sz w:val="18"/>
          <w:szCs w:val="18"/>
        </w:rPr>
        <w:t>Хомутовского</w:t>
      </w:r>
      <w:proofErr w:type="spellEnd"/>
      <w:r w:rsidRPr="004A46A2">
        <w:rPr>
          <w:sz w:val="18"/>
          <w:szCs w:val="18"/>
        </w:rPr>
        <w:t xml:space="preserve"> муниципального образования:</w:t>
      </w:r>
    </w:p>
    <w:p w:rsidR="004A46A2" w:rsidRPr="004A46A2" w:rsidRDefault="004A46A2" w:rsidP="005D3389">
      <w:pPr>
        <w:keepNext/>
        <w:suppressLineNumbers/>
        <w:tabs>
          <w:tab w:val="left" w:pos="2235"/>
        </w:tabs>
        <w:suppressAutoHyphens/>
        <w:ind w:left="-567" w:firstLine="567"/>
        <w:rPr>
          <w:sz w:val="18"/>
          <w:szCs w:val="18"/>
        </w:rPr>
      </w:pPr>
      <w:r w:rsidRPr="004A46A2">
        <w:rPr>
          <w:sz w:val="18"/>
          <w:szCs w:val="18"/>
        </w:rPr>
        <w:t>на 2021 год в сумме 68,83 тыс. руб.;</w:t>
      </w:r>
    </w:p>
    <w:p w:rsidR="004A46A2" w:rsidRPr="004A46A2" w:rsidRDefault="004A46A2" w:rsidP="005D3389">
      <w:pPr>
        <w:keepNext/>
        <w:suppressLineNumbers/>
        <w:tabs>
          <w:tab w:val="left" w:pos="2235"/>
        </w:tabs>
        <w:suppressAutoHyphens/>
        <w:ind w:left="-567" w:firstLine="567"/>
        <w:rPr>
          <w:sz w:val="18"/>
          <w:szCs w:val="18"/>
        </w:rPr>
      </w:pPr>
      <w:r w:rsidRPr="004A46A2">
        <w:rPr>
          <w:sz w:val="18"/>
          <w:szCs w:val="18"/>
        </w:rPr>
        <w:t>на 2022 год в сумме 23,96 тыс. руб.;</w:t>
      </w:r>
    </w:p>
    <w:p w:rsidR="004A46A2" w:rsidRPr="004A46A2" w:rsidRDefault="004A46A2" w:rsidP="005D3389">
      <w:pPr>
        <w:keepNext/>
        <w:suppressLineNumbers/>
        <w:tabs>
          <w:tab w:val="left" w:pos="2235"/>
        </w:tabs>
        <w:suppressAutoHyphens/>
        <w:ind w:left="-567" w:firstLine="567"/>
        <w:rPr>
          <w:sz w:val="18"/>
          <w:szCs w:val="18"/>
        </w:rPr>
      </w:pPr>
      <w:r w:rsidRPr="004A46A2">
        <w:rPr>
          <w:sz w:val="18"/>
          <w:szCs w:val="18"/>
        </w:rPr>
        <w:t>на 2023 год в сумме 20,00 тыс. руб.</w:t>
      </w:r>
    </w:p>
    <w:p w:rsidR="004A46A2" w:rsidRPr="004A46A2" w:rsidRDefault="004A46A2" w:rsidP="005D3389">
      <w:pPr>
        <w:keepNext/>
        <w:suppressLineNumbers/>
        <w:suppressAutoHyphens/>
        <w:ind w:left="-567" w:firstLine="567"/>
        <w:jc w:val="left"/>
        <w:rPr>
          <w:b/>
          <w:spacing w:val="1"/>
          <w:sz w:val="18"/>
          <w:szCs w:val="18"/>
        </w:rPr>
      </w:pPr>
      <w:r w:rsidRPr="004A46A2">
        <w:rPr>
          <w:b/>
          <w:sz w:val="18"/>
          <w:szCs w:val="18"/>
        </w:rPr>
        <w:t>Статья 15</w:t>
      </w:r>
    </w:p>
    <w:p w:rsidR="004A46A2" w:rsidRPr="004A46A2" w:rsidRDefault="004A46A2" w:rsidP="005D3389">
      <w:pPr>
        <w:shd w:val="clear" w:color="auto" w:fill="FFFFFF"/>
        <w:ind w:left="-567" w:firstLine="567"/>
        <w:rPr>
          <w:spacing w:val="1"/>
          <w:sz w:val="18"/>
          <w:szCs w:val="18"/>
        </w:rPr>
      </w:pPr>
      <w:proofErr w:type="gramStart"/>
      <w:r w:rsidRPr="004A46A2">
        <w:rPr>
          <w:spacing w:val="9"/>
          <w:sz w:val="18"/>
          <w:szCs w:val="18"/>
        </w:rPr>
        <w:t>Установить</w:t>
      </w:r>
      <w:r w:rsidRPr="004A46A2">
        <w:rPr>
          <w:spacing w:val="2"/>
          <w:sz w:val="18"/>
          <w:szCs w:val="18"/>
        </w:rPr>
        <w:t xml:space="preserve">, что средства, полученные казенными учреждениями, </w:t>
      </w:r>
      <w:r w:rsidRPr="004A46A2">
        <w:rPr>
          <w:spacing w:val="1"/>
          <w:sz w:val="18"/>
          <w:szCs w:val="18"/>
        </w:rPr>
        <w:t xml:space="preserve">находящимися в ведении органов местного самоуправления </w:t>
      </w:r>
      <w:proofErr w:type="spellStart"/>
      <w:r w:rsidRPr="004A46A2">
        <w:rPr>
          <w:spacing w:val="1"/>
          <w:sz w:val="18"/>
          <w:szCs w:val="18"/>
        </w:rPr>
        <w:t>Хомутовского</w:t>
      </w:r>
      <w:proofErr w:type="spellEnd"/>
      <w:r w:rsidRPr="004A46A2">
        <w:rPr>
          <w:spacing w:val="1"/>
          <w:sz w:val="18"/>
          <w:szCs w:val="18"/>
        </w:rPr>
        <w:t xml:space="preserve"> муниципального </w:t>
      </w:r>
      <w:r w:rsidRPr="004A46A2">
        <w:rPr>
          <w:spacing w:val="5"/>
          <w:sz w:val="18"/>
          <w:szCs w:val="18"/>
        </w:rPr>
        <w:t xml:space="preserve">образования и финансируемыми за счет средств местного </w:t>
      </w:r>
      <w:r w:rsidRPr="004A46A2">
        <w:rPr>
          <w:sz w:val="18"/>
          <w:szCs w:val="18"/>
        </w:rPr>
        <w:t>бюджета</w:t>
      </w:r>
      <w:r w:rsidRPr="004A46A2">
        <w:rPr>
          <w:spacing w:val="9"/>
          <w:sz w:val="18"/>
          <w:szCs w:val="18"/>
        </w:rPr>
        <w:t xml:space="preserve"> подлежат</w:t>
      </w:r>
      <w:r w:rsidRPr="004A46A2">
        <w:rPr>
          <w:spacing w:val="1"/>
          <w:sz w:val="18"/>
          <w:szCs w:val="18"/>
        </w:rPr>
        <w:t xml:space="preserve"> отражению в доходах местного бюджета, учитываются на лицевом счете, открытом в органе, осуществляющим кассовое обслуживание исполнения местного </w:t>
      </w:r>
      <w:r w:rsidRPr="004A46A2">
        <w:rPr>
          <w:spacing w:val="3"/>
          <w:sz w:val="18"/>
          <w:szCs w:val="18"/>
        </w:rPr>
        <w:t xml:space="preserve">бюджета поселения и расходуются в соответствии со сметами </w:t>
      </w:r>
      <w:r w:rsidRPr="004A46A2">
        <w:rPr>
          <w:spacing w:val="1"/>
          <w:sz w:val="18"/>
          <w:szCs w:val="18"/>
        </w:rPr>
        <w:t>расходов в пределах остатков средств на их лицевом счете.</w:t>
      </w:r>
      <w:proofErr w:type="gramEnd"/>
    </w:p>
    <w:p w:rsidR="004A46A2" w:rsidRPr="004A46A2" w:rsidRDefault="004A46A2" w:rsidP="005D3389">
      <w:pPr>
        <w:keepNext/>
        <w:suppressLineNumbers/>
        <w:suppressAutoHyphens/>
        <w:ind w:left="-567" w:firstLine="567"/>
        <w:jc w:val="left"/>
        <w:rPr>
          <w:b/>
          <w:spacing w:val="1"/>
          <w:sz w:val="18"/>
          <w:szCs w:val="18"/>
        </w:rPr>
      </w:pPr>
      <w:r w:rsidRPr="004A46A2">
        <w:rPr>
          <w:b/>
          <w:sz w:val="18"/>
          <w:szCs w:val="18"/>
        </w:rPr>
        <w:t>Статья 16</w:t>
      </w:r>
    </w:p>
    <w:p w:rsidR="004A46A2" w:rsidRPr="004A46A2" w:rsidRDefault="004A46A2" w:rsidP="005D3389">
      <w:pPr>
        <w:shd w:val="clear" w:color="auto" w:fill="FFFFFF"/>
        <w:ind w:left="-567" w:firstLine="567"/>
        <w:rPr>
          <w:spacing w:val="-2"/>
          <w:sz w:val="18"/>
          <w:szCs w:val="18"/>
        </w:rPr>
      </w:pPr>
      <w:r w:rsidRPr="004A46A2">
        <w:rPr>
          <w:spacing w:val="-2"/>
          <w:sz w:val="18"/>
          <w:szCs w:val="18"/>
        </w:rPr>
        <w:t xml:space="preserve">Утвердить распределение бюджетных ассигнований на реализацию целевых программ за счет бюджета </w:t>
      </w:r>
      <w:r w:rsidRPr="004A46A2">
        <w:rPr>
          <w:spacing w:val="9"/>
          <w:sz w:val="18"/>
          <w:szCs w:val="18"/>
        </w:rPr>
        <w:t xml:space="preserve">поселения на </w:t>
      </w:r>
      <w:r w:rsidRPr="004A46A2">
        <w:rPr>
          <w:spacing w:val="3"/>
          <w:sz w:val="18"/>
          <w:szCs w:val="18"/>
        </w:rPr>
        <w:t>2021</w:t>
      </w:r>
      <w:r w:rsidRPr="004A46A2">
        <w:rPr>
          <w:spacing w:val="9"/>
          <w:sz w:val="18"/>
          <w:szCs w:val="18"/>
        </w:rPr>
        <w:t xml:space="preserve"> год согласно приложению 14 к настоящему </w:t>
      </w:r>
      <w:r w:rsidRPr="004A46A2">
        <w:rPr>
          <w:spacing w:val="-2"/>
          <w:sz w:val="18"/>
          <w:szCs w:val="18"/>
        </w:rPr>
        <w:t>решению.</w:t>
      </w:r>
    </w:p>
    <w:p w:rsidR="004A46A2" w:rsidRPr="004A46A2" w:rsidRDefault="004A46A2" w:rsidP="005D3389">
      <w:pPr>
        <w:keepNext/>
        <w:suppressLineNumbers/>
        <w:suppressAutoHyphens/>
        <w:ind w:left="-567" w:firstLine="567"/>
        <w:jc w:val="left"/>
        <w:rPr>
          <w:b/>
          <w:sz w:val="18"/>
          <w:szCs w:val="18"/>
        </w:rPr>
      </w:pPr>
      <w:r w:rsidRPr="004A46A2">
        <w:rPr>
          <w:b/>
          <w:sz w:val="18"/>
          <w:szCs w:val="18"/>
        </w:rPr>
        <w:t>Статья 17</w:t>
      </w:r>
    </w:p>
    <w:p w:rsidR="004A46A2" w:rsidRPr="004A46A2" w:rsidRDefault="004A46A2" w:rsidP="005D3389">
      <w:pPr>
        <w:shd w:val="clear" w:color="auto" w:fill="FFFFFF"/>
        <w:ind w:left="-567" w:firstLine="567"/>
        <w:rPr>
          <w:spacing w:val="-2"/>
          <w:sz w:val="18"/>
          <w:szCs w:val="18"/>
        </w:rPr>
      </w:pPr>
      <w:r w:rsidRPr="004A46A2">
        <w:rPr>
          <w:spacing w:val="-2"/>
          <w:sz w:val="18"/>
          <w:szCs w:val="18"/>
        </w:rPr>
        <w:t>Утвердить распределение бюджетных ассигнований на реализацию целевых программ за счет бюджета</w:t>
      </w:r>
      <w:r w:rsidRPr="004A46A2">
        <w:rPr>
          <w:spacing w:val="9"/>
          <w:sz w:val="18"/>
          <w:szCs w:val="18"/>
        </w:rPr>
        <w:t xml:space="preserve"> поселения на плановый период </w:t>
      </w:r>
      <w:r w:rsidRPr="004A46A2">
        <w:rPr>
          <w:spacing w:val="3"/>
          <w:sz w:val="18"/>
          <w:szCs w:val="18"/>
        </w:rPr>
        <w:t>2022</w:t>
      </w:r>
      <w:r w:rsidRPr="004A46A2">
        <w:rPr>
          <w:spacing w:val="9"/>
          <w:sz w:val="18"/>
          <w:szCs w:val="18"/>
        </w:rPr>
        <w:t xml:space="preserve"> год и 2023 годов согласно приложению 15 к настоящему </w:t>
      </w:r>
      <w:r w:rsidRPr="004A46A2">
        <w:rPr>
          <w:spacing w:val="-2"/>
          <w:sz w:val="18"/>
          <w:szCs w:val="18"/>
        </w:rPr>
        <w:t>решению.</w:t>
      </w:r>
    </w:p>
    <w:p w:rsidR="004A46A2" w:rsidRPr="004A46A2" w:rsidRDefault="004A46A2" w:rsidP="005D3389">
      <w:pPr>
        <w:keepNext/>
        <w:suppressLineNumbers/>
        <w:suppressAutoHyphens/>
        <w:ind w:left="-567" w:firstLine="567"/>
        <w:jc w:val="left"/>
        <w:rPr>
          <w:b/>
          <w:sz w:val="18"/>
          <w:szCs w:val="18"/>
        </w:rPr>
      </w:pPr>
      <w:r w:rsidRPr="004A46A2">
        <w:rPr>
          <w:b/>
          <w:sz w:val="18"/>
          <w:szCs w:val="18"/>
        </w:rPr>
        <w:t>Статья 18</w:t>
      </w:r>
    </w:p>
    <w:p w:rsidR="004A46A2" w:rsidRPr="004A46A2" w:rsidRDefault="004A46A2" w:rsidP="005D3389">
      <w:pPr>
        <w:shd w:val="clear" w:color="auto" w:fill="FFFFFF"/>
        <w:ind w:left="-567" w:firstLine="567"/>
        <w:rPr>
          <w:spacing w:val="-2"/>
          <w:sz w:val="18"/>
          <w:szCs w:val="18"/>
        </w:rPr>
      </w:pPr>
      <w:r w:rsidRPr="004A46A2">
        <w:rPr>
          <w:spacing w:val="-2"/>
          <w:sz w:val="18"/>
          <w:szCs w:val="18"/>
        </w:rPr>
        <w:t xml:space="preserve">Утвердить программу муниципальных внутренних заимствований </w:t>
      </w:r>
      <w:proofErr w:type="spellStart"/>
      <w:r w:rsidRPr="004A46A2">
        <w:rPr>
          <w:spacing w:val="-2"/>
          <w:sz w:val="18"/>
          <w:szCs w:val="18"/>
        </w:rPr>
        <w:t>Хомутовского</w:t>
      </w:r>
      <w:proofErr w:type="spellEnd"/>
      <w:r w:rsidRPr="004A46A2">
        <w:rPr>
          <w:spacing w:val="-2"/>
          <w:sz w:val="18"/>
          <w:szCs w:val="18"/>
        </w:rPr>
        <w:t xml:space="preserve"> муниципального образования на 2021 год </w:t>
      </w:r>
      <w:r w:rsidRPr="004A46A2">
        <w:rPr>
          <w:spacing w:val="9"/>
          <w:sz w:val="18"/>
          <w:szCs w:val="18"/>
        </w:rPr>
        <w:t xml:space="preserve">согласно приложению 16 к настоящему </w:t>
      </w:r>
      <w:r w:rsidRPr="004A46A2">
        <w:rPr>
          <w:spacing w:val="-2"/>
          <w:sz w:val="18"/>
          <w:szCs w:val="18"/>
        </w:rPr>
        <w:t>решению.</w:t>
      </w:r>
    </w:p>
    <w:p w:rsidR="004A46A2" w:rsidRPr="004A46A2" w:rsidRDefault="004A46A2" w:rsidP="005D3389">
      <w:pPr>
        <w:keepNext/>
        <w:suppressLineNumbers/>
        <w:suppressAutoHyphens/>
        <w:ind w:left="-567" w:firstLine="567"/>
        <w:jc w:val="left"/>
        <w:rPr>
          <w:b/>
          <w:sz w:val="18"/>
          <w:szCs w:val="18"/>
        </w:rPr>
      </w:pPr>
      <w:r w:rsidRPr="004A46A2">
        <w:rPr>
          <w:b/>
          <w:sz w:val="18"/>
          <w:szCs w:val="18"/>
        </w:rPr>
        <w:lastRenderedPageBreak/>
        <w:t>Статья 19</w:t>
      </w:r>
    </w:p>
    <w:p w:rsidR="004A46A2" w:rsidRPr="004A46A2" w:rsidRDefault="004A46A2" w:rsidP="005D3389">
      <w:pPr>
        <w:shd w:val="clear" w:color="auto" w:fill="FFFFFF"/>
        <w:ind w:left="-567" w:firstLine="567"/>
        <w:rPr>
          <w:spacing w:val="-2"/>
          <w:sz w:val="18"/>
          <w:szCs w:val="18"/>
        </w:rPr>
      </w:pPr>
      <w:r w:rsidRPr="004A46A2">
        <w:rPr>
          <w:spacing w:val="-2"/>
          <w:sz w:val="18"/>
          <w:szCs w:val="18"/>
        </w:rPr>
        <w:t xml:space="preserve">Утвердить программу муниципальных внутренних заимствований </w:t>
      </w:r>
      <w:proofErr w:type="spellStart"/>
      <w:r w:rsidRPr="004A46A2">
        <w:rPr>
          <w:spacing w:val="-2"/>
          <w:sz w:val="18"/>
          <w:szCs w:val="18"/>
        </w:rPr>
        <w:t>Хомутовского</w:t>
      </w:r>
      <w:proofErr w:type="spellEnd"/>
      <w:r w:rsidRPr="004A46A2">
        <w:rPr>
          <w:spacing w:val="-2"/>
          <w:sz w:val="18"/>
          <w:szCs w:val="18"/>
        </w:rPr>
        <w:t xml:space="preserve"> муниципального образования </w:t>
      </w:r>
      <w:r w:rsidRPr="004A46A2">
        <w:rPr>
          <w:spacing w:val="9"/>
          <w:sz w:val="18"/>
          <w:szCs w:val="18"/>
        </w:rPr>
        <w:t xml:space="preserve">на плановый период </w:t>
      </w:r>
      <w:r w:rsidRPr="004A46A2">
        <w:rPr>
          <w:spacing w:val="3"/>
          <w:sz w:val="18"/>
          <w:szCs w:val="18"/>
        </w:rPr>
        <w:t>2022</w:t>
      </w:r>
      <w:r w:rsidRPr="004A46A2">
        <w:rPr>
          <w:spacing w:val="9"/>
          <w:sz w:val="18"/>
          <w:szCs w:val="18"/>
        </w:rPr>
        <w:t xml:space="preserve"> год и 2023 годов согласно приложению 17 к настоящему </w:t>
      </w:r>
      <w:r w:rsidRPr="004A46A2">
        <w:rPr>
          <w:spacing w:val="-2"/>
          <w:sz w:val="18"/>
          <w:szCs w:val="18"/>
        </w:rPr>
        <w:t>решению.</w:t>
      </w:r>
    </w:p>
    <w:p w:rsidR="004A46A2" w:rsidRPr="004A46A2" w:rsidRDefault="004A46A2" w:rsidP="005D3389">
      <w:pPr>
        <w:keepNext/>
        <w:suppressLineNumbers/>
        <w:suppressAutoHyphens/>
        <w:ind w:left="-567" w:firstLine="567"/>
        <w:jc w:val="left"/>
        <w:rPr>
          <w:b/>
          <w:sz w:val="18"/>
          <w:szCs w:val="18"/>
        </w:rPr>
      </w:pPr>
      <w:r w:rsidRPr="004A46A2">
        <w:rPr>
          <w:b/>
          <w:sz w:val="18"/>
          <w:szCs w:val="18"/>
        </w:rPr>
        <w:t>Статья 20</w:t>
      </w:r>
    </w:p>
    <w:p w:rsidR="004A46A2" w:rsidRPr="004A46A2" w:rsidRDefault="004A46A2" w:rsidP="005D3389">
      <w:pPr>
        <w:shd w:val="clear" w:color="auto" w:fill="FFFFFF"/>
        <w:ind w:left="-567" w:firstLine="567"/>
        <w:rPr>
          <w:spacing w:val="3"/>
          <w:sz w:val="18"/>
          <w:szCs w:val="18"/>
        </w:rPr>
      </w:pPr>
      <w:r w:rsidRPr="004A46A2">
        <w:rPr>
          <w:sz w:val="18"/>
          <w:szCs w:val="18"/>
        </w:rPr>
        <w:t>Утвердить</w:t>
      </w:r>
      <w:r w:rsidRPr="004A46A2">
        <w:rPr>
          <w:spacing w:val="3"/>
          <w:sz w:val="18"/>
          <w:szCs w:val="18"/>
        </w:rPr>
        <w:t xml:space="preserve"> объем межбюджетных трансфертов, предоставляемых из местного бюджета бюджетам бюджетной системы Российской Федерации:</w:t>
      </w:r>
    </w:p>
    <w:p w:rsidR="004A46A2" w:rsidRPr="004A46A2" w:rsidRDefault="004A46A2" w:rsidP="005D3389">
      <w:pPr>
        <w:shd w:val="clear" w:color="auto" w:fill="FFFFFF"/>
        <w:ind w:left="-567" w:firstLine="567"/>
        <w:rPr>
          <w:spacing w:val="3"/>
          <w:sz w:val="18"/>
          <w:szCs w:val="18"/>
        </w:rPr>
      </w:pPr>
      <w:r w:rsidRPr="004A46A2">
        <w:rPr>
          <w:spacing w:val="3"/>
          <w:sz w:val="18"/>
          <w:szCs w:val="18"/>
        </w:rPr>
        <w:t>на 2021 году в сумме 595,16 тыс. руб.</w:t>
      </w:r>
    </w:p>
    <w:p w:rsidR="004A46A2" w:rsidRPr="004A46A2" w:rsidRDefault="004A46A2" w:rsidP="005D3389">
      <w:pPr>
        <w:keepNext/>
        <w:suppressLineNumbers/>
        <w:suppressAutoHyphens/>
        <w:ind w:left="-567" w:firstLine="567"/>
        <w:jc w:val="left"/>
        <w:rPr>
          <w:b/>
          <w:sz w:val="18"/>
          <w:szCs w:val="18"/>
        </w:rPr>
      </w:pPr>
      <w:r w:rsidRPr="004A46A2">
        <w:rPr>
          <w:b/>
          <w:sz w:val="18"/>
          <w:szCs w:val="18"/>
        </w:rPr>
        <w:t>Статья 21</w:t>
      </w:r>
    </w:p>
    <w:p w:rsidR="004A46A2" w:rsidRPr="004A46A2" w:rsidRDefault="004A46A2" w:rsidP="005D3389">
      <w:pPr>
        <w:shd w:val="clear" w:color="auto" w:fill="FFFFFF"/>
        <w:ind w:left="-567" w:firstLine="567"/>
        <w:rPr>
          <w:sz w:val="18"/>
          <w:szCs w:val="18"/>
        </w:rPr>
      </w:pPr>
      <w:r w:rsidRPr="004A46A2">
        <w:rPr>
          <w:spacing w:val="3"/>
          <w:sz w:val="18"/>
          <w:szCs w:val="18"/>
        </w:rPr>
        <w:t>Разрешить</w:t>
      </w:r>
      <w:r w:rsidRPr="004A46A2">
        <w:rPr>
          <w:sz w:val="18"/>
          <w:szCs w:val="18"/>
        </w:rPr>
        <w:t xml:space="preserve"> администрации </w:t>
      </w:r>
      <w:proofErr w:type="spellStart"/>
      <w:r w:rsidRPr="004A46A2">
        <w:rPr>
          <w:sz w:val="18"/>
          <w:szCs w:val="18"/>
        </w:rPr>
        <w:t>Хомутовского</w:t>
      </w:r>
      <w:proofErr w:type="spellEnd"/>
      <w:r w:rsidRPr="004A46A2">
        <w:rPr>
          <w:sz w:val="18"/>
          <w:szCs w:val="18"/>
        </w:rPr>
        <w:t xml:space="preserve"> муниципального образования </w:t>
      </w:r>
      <w:r w:rsidRPr="004A46A2">
        <w:rPr>
          <w:spacing w:val="6"/>
          <w:sz w:val="18"/>
          <w:szCs w:val="18"/>
        </w:rPr>
        <w:t xml:space="preserve">принимать решения о привлечении кредитных ресурсов у банков и других </w:t>
      </w:r>
      <w:r w:rsidRPr="004A46A2">
        <w:rPr>
          <w:sz w:val="18"/>
          <w:szCs w:val="18"/>
        </w:rPr>
        <w:t>кредитных организаций.</w:t>
      </w:r>
    </w:p>
    <w:p w:rsidR="004A46A2" w:rsidRPr="004A46A2" w:rsidRDefault="004A46A2" w:rsidP="005D3389">
      <w:pPr>
        <w:keepNext/>
        <w:suppressLineNumbers/>
        <w:suppressAutoHyphens/>
        <w:ind w:left="-567" w:firstLine="567"/>
        <w:jc w:val="left"/>
        <w:rPr>
          <w:b/>
          <w:sz w:val="18"/>
          <w:szCs w:val="18"/>
        </w:rPr>
      </w:pPr>
      <w:r w:rsidRPr="004A46A2">
        <w:rPr>
          <w:b/>
          <w:sz w:val="18"/>
          <w:szCs w:val="18"/>
        </w:rPr>
        <w:t>Статья 22</w:t>
      </w:r>
    </w:p>
    <w:p w:rsidR="004A46A2" w:rsidRPr="004A46A2" w:rsidRDefault="004A46A2" w:rsidP="005D3389">
      <w:pPr>
        <w:keepNext/>
        <w:suppressLineNumbers/>
        <w:suppressAutoHyphens/>
        <w:ind w:left="-567" w:firstLine="567"/>
        <w:rPr>
          <w:sz w:val="18"/>
          <w:szCs w:val="18"/>
        </w:rPr>
      </w:pPr>
      <w:r w:rsidRPr="004A46A2">
        <w:rPr>
          <w:sz w:val="18"/>
          <w:szCs w:val="18"/>
        </w:rPr>
        <w:t>Установить, что оплата кредиторской задолженности по принятым в предыдущие годы бюджетным обязательствам получателей средств местного бюджета, сложившейся по состоянию на 01 января 2021 года, осуществляется за счет средств местного бюджета, в пределах, доведенных до получателя лимитов бюджетных обязательств на 2021 год.</w:t>
      </w:r>
    </w:p>
    <w:p w:rsidR="004A46A2" w:rsidRPr="004A46A2" w:rsidRDefault="004A46A2" w:rsidP="005D3389">
      <w:pPr>
        <w:keepNext/>
        <w:suppressLineNumbers/>
        <w:suppressAutoHyphens/>
        <w:ind w:left="-567" w:firstLine="567"/>
        <w:jc w:val="left"/>
        <w:rPr>
          <w:b/>
          <w:sz w:val="18"/>
          <w:szCs w:val="18"/>
        </w:rPr>
      </w:pPr>
      <w:r w:rsidRPr="004A46A2">
        <w:rPr>
          <w:b/>
          <w:sz w:val="18"/>
          <w:szCs w:val="18"/>
        </w:rPr>
        <w:t>Статья 23</w:t>
      </w:r>
    </w:p>
    <w:p w:rsidR="004A46A2" w:rsidRPr="004A46A2" w:rsidRDefault="004A46A2" w:rsidP="005D3389">
      <w:pPr>
        <w:widowControl w:val="0"/>
        <w:numPr>
          <w:ilvl w:val="0"/>
          <w:numId w:val="45"/>
        </w:numPr>
        <w:shd w:val="clear" w:color="auto" w:fill="FFFFFF"/>
        <w:tabs>
          <w:tab w:val="left" w:pos="993"/>
        </w:tabs>
        <w:autoSpaceDE w:val="0"/>
        <w:autoSpaceDN w:val="0"/>
        <w:adjustRightInd w:val="0"/>
        <w:ind w:left="-567" w:firstLine="567"/>
        <w:rPr>
          <w:b/>
          <w:sz w:val="18"/>
          <w:szCs w:val="18"/>
        </w:rPr>
      </w:pPr>
      <w:proofErr w:type="gramStart"/>
      <w:r w:rsidRPr="004A46A2">
        <w:rPr>
          <w:spacing w:val="3"/>
          <w:sz w:val="18"/>
          <w:szCs w:val="18"/>
        </w:rPr>
        <w:t>Установить, что в 2021 году за счет средств бюджета поселения 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оказания услуг предоставляются на безвозмездной и безвозвратной основе в случаях:</w:t>
      </w:r>
      <w:proofErr w:type="gramEnd"/>
    </w:p>
    <w:p w:rsidR="004A46A2" w:rsidRPr="004A46A2" w:rsidRDefault="004A46A2" w:rsidP="005D3389">
      <w:pPr>
        <w:widowControl w:val="0"/>
        <w:shd w:val="clear" w:color="auto" w:fill="FFFFFF"/>
        <w:tabs>
          <w:tab w:val="left" w:pos="993"/>
        </w:tabs>
        <w:autoSpaceDE w:val="0"/>
        <w:autoSpaceDN w:val="0"/>
        <w:adjustRightInd w:val="0"/>
        <w:ind w:left="-567" w:firstLine="567"/>
        <w:rPr>
          <w:spacing w:val="3"/>
          <w:sz w:val="18"/>
          <w:szCs w:val="18"/>
        </w:rPr>
      </w:pPr>
      <w:r w:rsidRPr="004A46A2">
        <w:rPr>
          <w:spacing w:val="3"/>
          <w:sz w:val="18"/>
          <w:szCs w:val="18"/>
        </w:rPr>
        <w:t xml:space="preserve">- выполнения работ, оказания услуг по сбору и вывозу твердых жидких бытовых отходов у населения </w:t>
      </w:r>
      <w:proofErr w:type="spellStart"/>
      <w:r w:rsidRPr="004A46A2">
        <w:rPr>
          <w:spacing w:val="3"/>
          <w:sz w:val="18"/>
          <w:szCs w:val="18"/>
        </w:rPr>
        <w:t>Хомутовского</w:t>
      </w:r>
      <w:proofErr w:type="spellEnd"/>
      <w:r w:rsidRPr="004A46A2">
        <w:rPr>
          <w:spacing w:val="3"/>
          <w:sz w:val="18"/>
          <w:szCs w:val="18"/>
        </w:rPr>
        <w:t xml:space="preserve"> муниципального образования;</w:t>
      </w:r>
    </w:p>
    <w:p w:rsidR="004A46A2" w:rsidRPr="004A46A2" w:rsidRDefault="004A46A2" w:rsidP="005D3389">
      <w:pPr>
        <w:widowControl w:val="0"/>
        <w:shd w:val="clear" w:color="auto" w:fill="FFFFFF"/>
        <w:tabs>
          <w:tab w:val="left" w:pos="993"/>
        </w:tabs>
        <w:autoSpaceDE w:val="0"/>
        <w:autoSpaceDN w:val="0"/>
        <w:adjustRightInd w:val="0"/>
        <w:ind w:left="-567" w:firstLine="567"/>
        <w:rPr>
          <w:b/>
          <w:sz w:val="18"/>
          <w:szCs w:val="18"/>
        </w:rPr>
      </w:pPr>
      <w:r w:rsidRPr="004A46A2">
        <w:rPr>
          <w:spacing w:val="3"/>
          <w:sz w:val="18"/>
          <w:szCs w:val="18"/>
        </w:rPr>
        <w:t>- оказания услуг по перевозке пассажиров по социально-значимым маршрутам с уровнем пассажиропотока, не обеспечивающим рентабельную работу перевозчиков.</w:t>
      </w:r>
    </w:p>
    <w:p w:rsidR="004A46A2" w:rsidRPr="004A46A2" w:rsidRDefault="004A46A2" w:rsidP="005D3389">
      <w:pPr>
        <w:widowControl w:val="0"/>
        <w:shd w:val="clear" w:color="auto" w:fill="FFFFFF"/>
        <w:tabs>
          <w:tab w:val="left" w:pos="993"/>
        </w:tabs>
        <w:autoSpaceDE w:val="0"/>
        <w:autoSpaceDN w:val="0"/>
        <w:adjustRightInd w:val="0"/>
        <w:ind w:left="-567" w:firstLine="567"/>
        <w:jc w:val="left"/>
        <w:rPr>
          <w:b/>
          <w:sz w:val="18"/>
          <w:szCs w:val="18"/>
        </w:rPr>
      </w:pPr>
      <w:r w:rsidRPr="004A46A2">
        <w:rPr>
          <w:b/>
          <w:sz w:val="18"/>
          <w:szCs w:val="18"/>
        </w:rPr>
        <w:t>Статья 24</w:t>
      </w:r>
    </w:p>
    <w:p w:rsidR="004A46A2" w:rsidRPr="004A46A2" w:rsidRDefault="004A46A2" w:rsidP="005D3389">
      <w:pPr>
        <w:autoSpaceDE w:val="0"/>
        <w:autoSpaceDN w:val="0"/>
        <w:adjustRightInd w:val="0"/>
        <w:ind w:left="-567" w:firstLine="567"/>
        <w:rPr>
          <w:sz w:val="18"/>
          <w:szCs w:val="18"/>
        </w:rPr>
      </w:pPr>
      <w:r w:rsidRPr="004A46A2">
        <w:rPr>
          <w:sz w:val="18"/>
          <w:szCs w:val="18"/>
        </w:rPr>
        <w:t xml:space="preserve">Утвердить объем бюджетных ассигнований Дорожного фонда </w:t>
      </w:r>
      <w:proofErr w:type="spellStart"/>
      <w:r w:rsidRPr="004A46A2">
        <w:rPr>
          <w:sz w:val="18"/>
          <w:szCs w:val="18"/>
        </w:rPr>
        <w:t>Хомутовского</w:t>
      </w:r>
      <w:proofErr w:type="spellEnd"/>
      <w:r w:rsidRPr="004A46A2">
        <w:rPr>
          <w:sz w:val="18"/>
          <w:szCs w:val="18"/>
        </w:rPr>
        <w:t xml:space="preserve"> муниципального образования:</w:t>
      </w:r>
    </w:p>
    <w:p w:rsidR="004A46A2" w:rsidRPr="004A46A2" w:rsidRDefault="004A46A2" w:rsidP="005D3389">
      <w:pPr>
        <w:ind w:left="-567" w:firstLine="567"/>
        <w:rPr>
          <w:sz w:val="18"/>
          <w:szCs w:val="18"/>
        </w:rPr>
      </w:pPr>
      <w:r w:rsidRPr="004A46A2">
        <w:rPr>
          <w:sz w:val="18"/>
          <w:szCs w:val="18"/>
        </w:rPr>
        <w:t>на 2021 год в сумме 18 070,90 тыс. руб.;</w:t>
      </w:r>
    </w:p>
    <w:p w:rsidR="004A46A2" w:rsidRPr="004A46A2" w:rsidRDefault="004A46A2" w:rsidP="005D3389">
      <w:pPr>
        <w:ind w:left="-567" w:firstLine="567"/>
        <w:rPr>
          <w:sz w:val="18"/>
          <w:szCs w:val="18"/>
        </w:rPr>
      </w:pPr>
      <w:r w:rsidRPr="004A46A2">
        <w:rPr>
          <w:sz w:val="18"/>
          <w:szCs w:val="18"/>
        </w:rPr>
        <w:t>на 2022 год в сумме 18 793,70 тыс. руб.;</w:t>
      </w:r>
    </w:p>
    <w:p w:rsidR="004A46A2" w:rsidRPr="004A46A2" w:rsidRDefault="004A46A2" w:rsidP="005D3389">
      <w:pPr>
        <w:ind w:left="-567" w:firstLine="567"/>
        <w:rPr>
          <w:sz w:val="18"/>
          <w:szCs w:val="18"/>
        </w:rPr>
      </w:pPr>
      <w:r w:rsidRPr="004A46A2">
        <w:rPr>
          <w:sz w:val="18"/>
          <w:szCs w:val="18"/>
        </w:rPr>
        <w:t>на 2023 год в сумме 18 793,70 тыс. руб.</w:t>
      </w:r>
    </w:p>
    <w:p w:rsidR="004A46A2" w:rsidRPr="004A46A2" w:rsidRDefault="004A46A2" w:rsidP="005D3389">
      <w:pPr>
        <w:widowControl w:val="0"/>
        <w:autoSpaceDE w:val="0"/>
        <w:autoSpaceDN w:val="0"/>
        <w:adjustRightInd w:val="0"/>
        <w:ind w:left="-567" w:firstLine="567"/>
        <w:rPr>
          <w:sz w:val="18"/>
          <w:szCs w:val="18"/>
        </w:rPr>
      </w:pPr>
      <w:r w:rsidRPr="004A46A2">
        <w:rPr>
          <w:b/>
          <w:bCs/>
          <w:color w:val="26282F"/>
          <w:sz w:val="18"/>
          <w:szCs w:val="18"/>
        </w:rPr>
        <w:t>Статья 25</w:t>
      </w:r>
    </w:p>
    <w:p w:rsidR="004A46A2" w:rsidRPr="004A46A2" w:rsidRDefault="004A46A2" w:rsidP="005D3389">
      <w:pPr>
        <w:widowControl w:val="0"/>
        <w:autoSpaceDE w:val="0"/>
        <w:autoSpaceDN w:val="0"/>
        <w:adjustRightInd w:val="0"/>
        <w:ind w:left="-567" w:firstLine="567"/>
        <w:rPr>
          <w:sz w:val="18"/>
          <w:szCs w:val="18"/>
        </w:rPr>
      </w:pPr>
      <w:r w:rsidRPr="004A46A2">
        <w:rPr>
          <w:sz w:val="18"/>
          <w:szCs w:val="18"/>
        </w:rPr>
        <w:t>Установить следующие дополнительные основания для внесения изменений в сводную бюджетную роспись местного бюджета:</w:t>
      </w:r>
    </w:p>
    <w:p w:rsidR="004A46A2" w:rsidRPr="004A46A2" w:rsidRDefault="004A46A2" w:rsidP="005D3389">
      <w:pPr>
        <w:widowControl w:val="0"/>
        <w:autoSpaceDE w:val="0"/>
        <w:autoSpaceDN w:val="0"/>
        <w:ind w:left="-567" w:firstLine="567"/>
        <w:rPr>
          <w:sz w:val="18"/>
          <w:szCs w:val="18"/>
        </w:rPr>
      </w:pPr>
      <w:r w:rsidRPr="004A46A2">
        <w:rPr>
          <w:sz w:val="18"/>
          <w:szCs w:val="18"/>
        </w:rPr>
        <w:t xml:space="preserve">1) внесение изменений в установленном порядке в муниципальные программы </w:t>
      </w:r>
      <w:proofErr w:type="spellStart"/>
      <w:r w:rsidRPr="004A46A2">
        <w:rPr>
          <w:sz w:val="18"/>
          <w:szCs w:val="18"/>
        </w:rPr>
        <w:t>Хомутовского</w:t>
      </w:r>
      <w:proofErr w:type="spellEnd"/>
      <w:r w:rsidRPr="004A46A2">
        <w:rPr>
          <w:sz w:val="18"/>
          <w:szCs w:val="18"/>
        </w:rPr>
        <w:t xml:space="preserve"> муниципального образования, планы мероприятий по реализации муниципальных программ местного бюджета, в пределах общей суммы, утвержденной по соответствующей муниципальной программе </w:t>
      </w:r>
      <w:proofErr w:type="spellStart"/>
      <w:r w:rsidRPr="004A46A2">
        <w:rPr>
          <w:sz w:val="18"/>
          <w:szCs w:val="18"/>
        </w:rPr>
        <w:t>Хомутовского</w:t>
      </w:r>
      <w:proofErr w:type="spellEnd"/>
      <w:r w:rsidRPr="004A46A2">
        <w:rPr>
          <w:sz w:val="18"/>
          <w:szCs w:val="18"/>
        </w:rPr>
        <w:t xml:space="preserve"> муниципального образования </w:t>
      </w:r>
      <w:hyperlink r:id="rId17" w:anchor="P5091" w:history="1">
        <w:r w:rsidRPr="004A46A2">
          <w:rPr>
            <w:rStyle w:val="af"/>
            <w:sz w:val="18"/>
            <w:szCs w:val="18"/>
          </w:rPr>
          <w:t>приложением 14</w:t>
        </w:r>
      </w:hyperlink>
      <w:r w:rsidRPr="004A46A2">
        <w:rPr>
          <w:sz w:val="18"/>
          <w:szCs w:val="18"/>
        </w:rPr>
        <w:t xml:space="preserve"> и Приложением 15 к настоящему Решению;</w:t>
      </w:r>
    </w:p>
    <w:p w:rsidR="004A46A2" w:rsidRPr="004A46A2" w:rsidRDefault="004A46A2" w:rsidP="005D3389">
      <w:pPr>
        <w:widowControl w:val="0"/>
        <w:autoSpaceDE w:val="0"/>
        <w:autoSpaceDN w:val="0"/>
        <w:ind w:left="-567" w:firstLine="567"/>
        <w:rPr>
          <w:sz w:val="18"/>
          <w:szCs w:val="18"/>
        </w:rPr>
      </w:pPr>
      <w:r w:rsidRPr="004A46A2">
        <w:rPr>
          <w:sz w:val="18"/>
          <w:szCs w:val="18"/>
        </w:rPr>
        <w:t xml:space="preserve">2) внесение изменений в установленном порядке в муниципальные программы </w:t>
      </w:r>
      <w:proofErr w:type="spellStart"/>
      <w:r w:rsidRPr="004A46A2">
        <w:rPr>
          <w:sz w:val="18"/>
          <w:szCs w:val="18"/>
        </w:rPr>
        <w:t>Хомутовского</w:t>
      </w:r>
      <w:proofErr w:type="spellEnd"/>
      <w:r w:rsidRPr="004A46A2">
        <w:rPr>
          <w:sz w:val="18"/>
          <w:szCs w:val="18"/>
        </w:rPr>
        <w:t xml:space="preserve"> муниципального образования в пределах общей суммы, утвержденной соответствующему главному распорядителю средств бюджета </w:t>
      </w:r>
      <w:proofErr w:type="spellStart"/>
      <w:r w:rsidRPr="004A46A2">
        <w:rPr>
          <w:sz w:val="18"/>
          <w:szCs w:val="18"/>
        </w:rPr>
        <w:t>Хомутовского</w:t>
      </w:r>
      <w:proofErr w:type="spellEnd"/>
      <w:r w:rsidRPr="004A46A2">
        <w:rPr>
          <w:sz w:val="18"/>
          <w:szCs w:val="18"/>
        </w:rPr>
        <w:t xml:space="preserve"> муниципального образования </w:t>
      </w:r>
      <w:hyperlink r:id="rId18" w:anchor="P7485" w:history="1">
        <w:r w:rsidRPr="004A46A2">
          <w:rPr>
            <w:rStyle w:val="af"/>
            <w:sz w:val="18"/>
            <w:szCs w:val="18"/>
          </w:rPr>
          <w:t>приложением 10</w:t>
        </w:r>
      </w:hyperlink>
      <w:r w:rsidRPr="004A46A2">
        <w:rPr>
          <w:sz w:val="18"/>
          <w:szCs w:val="18"/>
        </w:rPr>
        <w:t xml:space="preserve"> к настоящему Решению;</w:t>
      </w:r>
    </w:p>
    <w:p w:rsidR="004A46A2" w:rsidRPr="004A46A2" w:rsidRDefault="004A46A2" w:rsidP="005D3389">
      <w:pPr>
        <w:widowControl w:val="0"/>
        <w:autoSpaceDE w:val="0"/>
        <w:autoSpaceDN w:val="0"/>
        <w:ind w:left="-567" w:firstLine="567"/>
        <w:rPr>
          <w:sz w:val="18"/>
          <w:szCs w:val="18"/>
        </w:rPr>
      </w:pPr>
      <w:proofErr w:type="gramStart"/>
      <w:r w:rsidRPr="004A46A2">
        <w:rPr>
          <w:sz w:val="18"/>
          <w:szCs w:val="18"/>
        </w:rPr>
        <w:t xml:space="preserve">3)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бюджета </w:t>
      </w:r>
      <w:proofErr w:type="spellStart"/>
      <w:r w:rsidRPr="004A46A2">
        <w:rPr>
          <w:sz w:val="18"/>
          <w:szCs w:val="18"/>
        </w:rPr>
        <w:t>Хомутовского</w:t>
      </w:r>
      <w:proofErr w:type="spellEnd"/>
      <w:r w:rsidRPr="004A46A2">
        <w:rPr>
          <w:sz w:val="18"/>
          <w:szCs w:val="18"/>
        </w:rPr>
        <w:t xml:space="preserve"> муниципального </w:t>
      </w:r>
      <w:proofErr w:type="spellStart"/>
      <w:r w:rsidRPr="004A46A2">
        <w:rPr>
          <w:sz w:val="18"/>
          <w:szCs w:val="18"/>
        </w:rPr>
        <w:t>образования</w:t>
      </w:r>
      <w:hyperlink r:id="rId19" w:anchor="P7485" w:history="1">
        <w:r w:rsidRPr="004A46A2">
          <w:rPr>
            <w:rStyle w:val="af"/>
            <w:sz w:val="18"/>
            <w:szCs w:val="18"/>
          </w:rPr>
          <w:t>приложением</w:t>
        </w:r>
        <w:proofErr w:type="spellEnd"/>
        <w:r w:rsidRPr="004A46A2">
          <w:rPr>
            <w:rStyle w:val="af"/>
            <w:sz w:val="18"/>
            <w:szCs w:val="18"/>
          </w:rPr>
          <w:t xml:space="preserve"> 10</w:t>
        </w:r>
      </w:hyperlink>
      <w:r w:rsidRPr="004A46A2">
        <w:rPr>
          <w:sz w:val="18"/>
          <w:szCs w:val="18"/>
        </w:rPr>
        <w:t xml:space="preserve"> к настоящему Решению, при условии, что увеличение бюджетных ассигнований по группе видов расходов бюджета не превышает 10 процентов;</w:t>
      </w:r>
      <w:proofErr w:type="gramEnd"/>
    </w:p>
    <w:p w:rsidR="004A46A2" w:rsidRPr="004A46A2" w:rsidRDefault="004A46A2" w:rsidP="005D3389">
      <w:pPr>
        <w:widowControl w:val="0"/>
        <w:autoSpaceDE w:val="0"/>
        <w:autoSpaceDN w:val="0"/>
        <w:ind w:left="-567" w:firstLine="567"/>
        <w:rPr>
          <w:sz w:val="18"/>
          <w:szCs w:val="18"/>
        </w:rPr>
      </w:pPr>
      <w:r w:rsidRPr="004A46A2">
        <w:rPr>
          <w:sz w:val="18"/>
          <w:szCs w:val="18"/>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4A46A2" w:rsidRPr="004A46A2" w:rsidRDefault="004A46A2" w:rsidP="005D3389">
      <w:pPr>
        <w:widowControl w:val="0"/>
        <w:autoSpaceDE w:val="0"/>
        <w:autoSpaceDN w:val="0"/>
        <w:ind w:left="-567" w:firstLine="567"/>
        <w:rPr>
          <w:sz w:val="18"/>
          <w:szCs w:val="18"/>
        </w:rPr>
      </w:pPr>
      <w:r w:rsidRPr="004A46A2">
        <w:rPr>
          <w:sz w:val="18"/>
          <w:szCs w:val="18"/>
        </w:rPr>
        <w:t>5) внесение изменений в перечень и коды целевых статей расходов бюджетов муниципальных образований Иркутской области,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областного бюджета, утверждаемые министерством финансов Иркутской области;</w:t>
      </w:r>
    </w:p>
    <w:p w:rsidR="004A46A2" w:rsidRPr="004A46A2" w:rsidRDefault="004A46A2" w:rsidP="005D3389">
      <w:pPr>
        <w:widowControl w:val="0"/>
        <w:autoSpaceDE w:val="0"/>
        <w:autoSpaceDN w:val="0"/>
        <w:ind w:left="-567" w:firstLine="567"/>
        <w:rPr>
          <w:sz w:val="18"/>
          <w:szCs w:val="18"/>
        </w:rPr>
      </w:pPr>
      <w:r w:rsidRPr="004A46A2">
        <w:rPr>
          <w:sz w:val="18"/>
          <w:szCs w:val="18"/>
        </w:rPr>
        <w:t xml:space="preserve">6) ликвидация, реорганизация, изменение наименования органов местного самоуправления </w:t>
      </w:r>
      <w:proofErr w:type="spellStart"/>
      <w:r w:rsidRPr="004A46A2">
        <w:rPr>
          <w:sz w:val="18"/>
          <w:szCs w:val="18"/>
        </w:rPr>
        <w:t>Хомутовского</w:t>
      </w:r>
      <w:proofErr w:type="spellEnd"/>
      <w:r w:rsidRPr="004A46A2">
        <w:rPr>
          <w:sz w:val="18"/>
          <w:szCs w:val="18"/>
        </w:rPr>
        <w:t xml:space="preserve"> муниципального образования, муниципальных учреждений </w:t>
      </w:r>
      <w:proofErr w:type="spellStart"/>
      <w:r w:rsidRPr="004A46A2">
        <w:rPr>
          <w:sz w:val="18"/>
          <w:szCs w:val="18"/>
        </w:rPr>
        <w:t>Хомутовского</w:t>
      </w:r>
      <w:proofErr w:type="spellEnd"/>
      <w:r w:rsidRPr="004A46A2">
        <w:rPr>
          <w:sz w:val="18"/>
          <w:szCs w:val="18"/>
        </w:rPr>
        <w:t xml:space="preserve"> муниципального образования;</w:t>
      </w:r>
    </w:p>
    <w:p w:rsidR="004A46A2" w:rsidRPr="004A46A2" w:rsidRDefault="004A46A2" w:rsidP="005D3389">
      <w:pPr>
        <w:widowControl w:val="0"/>
        <w:autoSpaceDE w:val="0"/>
        <w:autoSpaceDN w:val="0"/>
        <w:ind w:left="-567" w:firstLine="567"/>
        <w:rPr>
          <w:sz w:val="18"/>
          <w:szCs w:val="18"/>
        </w:rPr>
      </w:pPr>
      <w:proofErr w:type="gramStart"/>
      <w:r w:rsidRPr="004A46A2">
        <w:rPr>
          <w:sz w:val="18"/>
          <w:szCs w:val="18"/>
        </w:rPr>
        <w:t xml:space="preserve">7) перераспределение бюджетных ассигнований между разделами, подразделами, целевыми статьями, группами (группами и подгруппами) видов расходов на сумму средств, необходимых для выполнения условий </w:t>
      </w:r>
      <w:proofErr w:type="spellStart"/>
      <w:r w:rsidRPr="004A46A2">
        <w:rPr>
          <w:sz w:val="18"/>
          <w:szCs w:val="18"/>
        </w:rPr>
        <w:t>софинансирования</w:t>
      </w:r>
      <w:proofErr w:type="spellEnd"/>
      <w:r w:rsidRPr="004A46A2">
        <w:rPr>
          <w:sz w:val="18"/>
          <w:szCs w:val="18"/>
        </w:rPr>
        <w:t xml:space="preserve">, установленных для получения межбюджетных трансфертов, предоставляемых бюджету </w:t>
      </w:r>
      <w:proofErr w:type="spellStart"/>
      <w:r w:rsidRPr="004A46A2">
        <w:rPr>
          <w:sz w:val="18"/>
          <w:szCs w:val="18"/>
        </w:rPr>
        <w:t>Хомутовского</w:t>
      </w:r>
      <w:proofErr w:type="spellEnd"/>
      <w:r w:rsidRPr="004A46A2">
        <w:rPr>
          <w:sz w:val="18"/>
          <w:szCs w:val="18"/>
        </w:rPr>
        <w:t xml:space="preserve">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w:t>
      </w:r>
      <w:proofErr w:type="spellStart"/>
      <w:r w:rsidRPr="004A46A2">
        <w:rPr>
          <w:sz w:val="18"/>
          <w:szCs w:val="18"/>
        </w:rPr>
        <w:t>Хомутовского</w:t>
      </w:r>
      <w:proofErr w:type="spellEnd"/>
      <w:r w:rsidRPr="004A46A2">
        <w:rPr>
          <w:sz w:val="18"/>
          <w:szCs w:val="18"/>
        </w:rPr>
        <w:t xml:space="preserve"> муниципального образования - в пределах объема бюджетных ассигнований</w:t>
      </w:r>
      <w:proofErr w:type="gramEnd"/>
      <w:r w:rsidRPr="004A46A2">
        <w:rPr>
          <w:sz w:val="18"/>
          <w:szCs w:val="18"/>
        </w:rPr>
        <w:t xml:space="preserve">, предусмотренных соответствующему главному распорядителю средств бюджета </w:t>
      </w:r>
      <w:proofErr w:type="spellStart"/>
      <w:r w:rsidRPr="004A46A2">
        <w:rPr>
          <w:sz w:val="18"/>
          <w:szCs w:val="18"/>
        </w:rPr>
        <w:t>Хомутовского</w:t>
      </w:r>
      <w:proofErr w:type="spellEnd"/>
      <w:r w:rsidRPr="004A46A2">
        <w:rPr>
          <w:sz w:val="18"/>
          <w:szCs w:val="18"/>
        </w:rPr>
        <w:t xml:space="preserve"> муниципального образования;</w:t>
      </w:r>
    </w:p>
    <w:p w:rsidR="004A46A2" w:rsidRPr="004A46A2" w:rsidRDefault="004A46A2" w:rsidP="005D3389">
      <w:pPr>
        <w:widowControl w:val="0"/>
        <w:autoSpaceDE w:val="0"/>
        <w:autoSpaceDN w:val="0"/>
        <w:ind w:left="-567" w:firstLine="567"/>
        <w:rPr>
          <w:sz w:val="18"/>
          <w:szCs w:val="18"/>
        </w:rPr>
      </w:pPr>
      <w:proofErr w:type="gramStart"/>
      <w:r w:rsidRPr="004A46A2">
        <w:rPr>
          <w:sz w:val="18"/>
          <w:szCs w:val="18"/>
        </w:rPr>
        <w:t xml:space="preserve">8) изменение объемов межбюджетных трансфертов, имеющим целевое назначение, предоставляемых бюджету </w:t>
      </w:r>
      <w:proofErr w:type="spellStart"/>
      <w:r w:rsidRPr="004A46A2">
        <w:rPr>
          <w:sz w:val="18"/>
          <w:szCs w:val="18"/>
        </w:rPr>
        <w:t>Хомутовского</w:t>
      </w:r>
      <w:proofErr w:type="spellEnd"/>
      <w:r w:rsidRPr="004A46A2">
        <w:rPr>
          <w:sz w:val="18"/>
          <w:szCs w:val="18"/>
        </w:rPr>
        <w:t xml:space="preserve"> муниципального образования в соответствии с законами Иркутской области об областном бюджете, постановлениями (распоряжениями) Правительства Иркутской области, приказами органов государственной власти Иркутской области, поступление уведомлений по расчетам между бюджетами по межбюджетным трансфертам.</w:t>
      </w:r>
      <w:proofErr w:type="gramEnd"/>
    </w:p>
    <w:p w:rsidR="004A46A2" w:rsidRPr="004A46A2" w:rsidRDefault="004A46A2" w:rsidP="005D3389">
      <w:pPr>
        <w:keepNext/>
        <w:suppressLineNumbers/>
        <w:suppressAutoHyphens/>
        <w:ind w:left="-567" w:firstLine="567"/>
        <w:jc w:val="left"/>
        <w:rPr>
          <w:rFonts w:eastAsia="Calibri"/>
          <w:b/>
          <w:sz w:val="18"/>
          <w:szCs w:val="18"/>
          <w:lang w:eastAsia="en-US"/>
        </w:rPr>
      </w:pPr>
      <w:r w:rsidRPr="004A46A2">
        <w:rPr>
          <w:b/>
          <w:sz w:val="18"/>
          <w:szCs w:val="18"/>
        </w:rPr>
        <w:t>Статья 26</w:t>
      </w:r>
    </w:p>
    <w:p w:rsidR="004A46A2" w:rsidRPr="004A46A2" w:rsidRDefault="004A46A2" w:rsidP="005D3389">
      <w:pPr>
        <w:ind w:left="-567" w:firstLine="567"/>
        <w:rPr>
          <w:sz w:val="18"/>
          <w:szCs w:val="18"/>
        </w:rPr>
      </w:pPr>
      <w:proofErr w:type="gramStart"/>
      <w:r w:rsidRPr="004A46A2">
        <w:rPr>
          <w:sz w:val="18"/>
          <w:szCs w:val="18"/>
        </w:rPr>
        <w:t xml:space="preserve">Установить, что остатки средств местного бюджета на начало текущего финансового года, за исключением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и (или) на увеличение бюджетных ассигнований на оплату заключенных от имени муниципального образования муниципальных контрактов на поставку товаров, </w:t>
      </w:r>
      <w:r w:rsidRPr="004A46A2">
        <w:rPr>
          <w:sz w:val="18"/>
          <w:szCs w:val="18"/>
        </w:rPr>
        <w:lastRenderedPageBreak/>
        <w:t>выполнение работ, оказание услуг, подлежавших</w:t>
      </w:r>
      <w:proofErr w:type="gramEnd"/>
      <w:r w:rsidRPr="004A46A2">
        <w:rPr>
          <w:sz w:val="18"/>
          <w:szCs w:val="18"/>
        </w:rPr>
        <w:t xml:space="preserve">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4A46A2" w:rsidRPr="004A46A2" w:rsidRDefault="004A46A2" w:rsidP="005D3389">
      <w:pPr>
        <w:keepNext/>
        <w:suppressLineNumbers/>
        <w:suppressAutoHyphens/>
        <w:ind w:left="-567" w:firstLine="567"/>
        <w:jc w:val="left"/>
        <w:rPr>
          <w:b/>
          <w:sz w:val="18"/>
          <w:szCs w:val="18"/>
          <w:lang w:eastAsia="en-US"/>
        </w:rPr>
      </w:pPr>
      <w:r w:rsidRPr="004A46A2">
        <w:rPr>
          <w:b/>
          <w:sz w:val="18"/>
          <w:szCs w:val="18"/>
        </w:rPr>
        <w:t>Статья 27</w:t>
      </w:r>
    </w:p>
    <w:p w:rsidR="004A46A2" w:rsidRPr="004A46A2" w:rsidRDefault="004A46A2" w:rsidP="005D3389">
      <w:pPr>
        <w:keepNext/>
        <w:suppressLineNumbers/>
        <w:suppressAutoHyphens/>
        <w:ind w:left="-567" w:firstLine="567"/>
        <w:jc w:val="left"/>
        <w:rPr>
          <w:spacing w:val="1"/>
          <w:sz w:val="18"/>
          <w:szCs w:val="18"/>
        </w:rPr>
      </w:pPr>
      <w:r w:rsidRPr="004A46A2">
        <w:rPr>
          <w:spacing w:val="3"/>
          <w:sz w:val="18"/>
          <w:szCs w:val="18"/>
        </w:rPr>
        <w:t>Настоящее</w:t>
      </w:r>
      <w:r w:rsidRPr="004A46A2">
        <w:rPr>
          <w:spacing w:val="1"/>
          <w:sz w:val="18"/>
          <w:szCs w:val="18"/>
        </w:rPr>
        <w:t xml:space="preserve"> решение вступает в силу с 1 января 2021 года.</w:t>
      </w:r>
    </w:p>
    <w:p w:rsidR="004A46A2" w:rsidRPr="004A46A2" w:rsidRDefault="004A46A2" w:rsidP="005D3389">
      <w:pPr>
        <w:keepNext/>
        <w:suppressLineNumbers/>
        <w:suppressAutoHyphens/>
        <w:ind w:left="-567" w:firstLine="567"/>
        <w:jc w:val="left"/>
        <w:rPr>
          <w:b/>
          <w:spacing w:val="1"/>
          <w:sz w:val="18"/>
          <w:szCs w:val="18"/>
        </w:rPr>
      </w:pPr>
      <w:r w:rsidRPr="004A46A2">
        <w:rPr>
          <w:b/>
          <w:sz w:val="18"/>
          <w:szCs w:val="18"/>
        </w:rPr>
        <w:t>Статья 28</w:t>
      </w:r>
    </w:p>
    <w:p w:rsidR="004A46A2" w:rsidRPr="004A46A2" w:rsidRDefault="004A46A2" w:rsidP="005D3389">
      <w:pPr>
        <w:shd w:val="clear" w:color="auto" w:fill="FFFFFF"/>
        <w:ind w:left="-567" w:firstLine="567"/>
        <w:rPr>
          <w:spacing w:val="3"/>
          <w:sz w:val="18"/>
          <w:szCs w:val="18"/>
        </w:rPr>
      </w:pPr>
      <w:r w:rsidRPr="004A46A2">
        <w:rPr>
          <w:spacing w:val="3"/>
          <w:sz w:val="18"/>
          <w:szCs w:val="18"/>
        </w:rPr>
        <w:t xml:space="preserve">Опубликовать данное решение в газете «Вестник </w:t>
      </w:r>
      <w:proofErr w:type="spellStart"/>
      <w:r w:rsidRPr="004A46A2">
        <w:rPr>
          <w:spacing w:val="3"/>
          <w:sz w:val="18"/>
          <w:szCs w:val="18"/>
        </w:rPr>
        <w:t>Хомутовского</w:t>
      </w:r>
      <w:proofErr w:type="spellEnd"/>
      <w:r w:rsidRPr="004A46A2">
        <w:rPr>
          <w:spacing w:val="3"/>
          <w:sz w:val="18"/>
          <w:szCs w:val="18"/>
        </w:rPr>
        <w:t xml:space="preserve"> поселения» и на официальном сайте: </w:t>
      </w:r>
      <w:proofErr w:type="spellStart"/>
      <w:r w:rsidRPr="004A46A2">
        <w:rPr>
          <w:spacing w:val="3"/>
          <w:sz w:val="18"/>
          <w:szCs w:val="18"/>
          <w:lang w:val="en-US"/>
        </w:rPr>
        <w:t>khomutovskoe</w:t>
      </w:r>
      <w:proofErr w:type="spellEnd"/>
      <w:r w:rsidRPr="004A46A2">
        <w:rPr>
          <w:spacing w:val="3"/>
          <w:sz w:val="18"/>
          <w:szCs w:val="18"/>
        </w:rPr>
        <w:t>-</w:t>
      </w:r>
      <w:proofErr w:type="spellStart"/>
      <w:r w:rsidRPr="004A46A2">
        <w:rPr>
          <w:spacing w:val="3"/>
          <w:sz w:val="18"/>
          <w:szCs w:val="18"/>
          <w:lang w:val="en-US"/>
        </w:rPr>
        <w:t>mo</w:t>
      </w:r>
      <w:proofErr w:type="spellEnd"/>
      <w:r w:rsidRPr="004A46A2">
        <w:rPr>
          <w:spacing w:val="3"/>
          <w:sz w:val="18"/>
          <w:szCs w:val="18"/>
        </w:rPr>
        <w:t>.</w:t>
      </w:r>
      <w:proofErr w:type="spellStart"/>
      <w:r w:rsidRPr="004A46A2">
        <w:rPr>
          <w:spacing w:val="3"/>
          <w:sz w:val="18"/>
          <w:szCs w:val="18"/>
          <w:lang w:val="en-US"/>
        </w:rPr>
        <w:t>ru</w:t>
      </w:r>
      <w:proofErr w:type="spellEnd"/>
      <w:r w:rsidRPr="004A46A2">
        <w:rPr>
          <w:spacing w:val="3"/>
          <w:sz w:val="18"/>
          <w:szCs w:val="18"/>
        </w:rPr>
        <w:t>.</w:t>
      </w:r>
    </w:p>
    <w:p w:rsidR="004A46A2" w:rsidRPr="004A46A2" w:rsidRDefault="004A46A2" w:rsidP="005D3389">
      <w:pPr>
        <w:keepNext/>
        <w:suppressLineNumbers/>
        <w:suppressAutoHyphens/>
        <w:ind w:left="-567" w:firstLine="567"/>
        <w:jc w:val="left"/>
        <w:rPr>
          <w:b/>
          <w:spacing w:val="1"/>
          <w:sz w:val="18"/>
          <w:szCs w:val="18"/>
        </w:rPr>
      </w:pPr>
      <w:r w:rsidRPr="004A46A2">
        <w:rPr>
          <w:b/>
          <w:sz w:val="18"/>
          <w:szCs w:val="18"/>
        </w:rPr>
        <w:t>Статья 29</w:t>
      </w:r>
    </w:p>
    <w:p w:rsidR="004A46A2" w:rsidRPr="004A46A2" w:rsidRDefault="004A46A2" w:rsidP="005D3389">
      <w:pPr>
        <w:shd w:val="clear" w:color="auto" w:fill="FFFFFF"/>
        <w:tabs>
          <w:tab w:val="left" w:pos="0"/>
        </w:tabs>
        <w:ind w:left="-567" w:firstLine="567"/>
        <w:rPr>
          <w:spacing w:val="-1"/>
          <w:sz w:val="18"/>
          <w:szCs w:val="18"/>
        </w:rPr>
      </w:pPr>
      <w:proofErr w:type="gramStart"/>
      <w:r w:rsidRPr="004A46A2">
        <w:rPr>
          <w:spacing w:val="-1"/>
          <w:sz w:val="18"/>
          <w:szCs w:val="18"/>
        </w:rPr>
        <w:t>Контроль за</w:t>
      </w:r>
      <w:proofErr w:type="gramEnd"/>
      <w:r w:rsidRPr="004A46A2">
        <w:rPr>
          <w:spacing w:val="-1"/>
          <w:sz w:val="18"/>
          <w:szCs w:val="18"/>
        </w:rPr>
        <w:t xml:space="preserve"> выполнением данного решения возложить на комиссию по бюджету, ценообразованию, социально-экономическому развитию и </w:t>
      </w:r>
      <w:proofErr w:type="spellStart"/>
      <w:r w:rsidRPr="004A46A2">
        <w:rPr>
          <w:spacing w:val="-1"/>
          <w:sz w:val="18"/>
          <w:szCs w:val="18"/>
        </w:rPr>
        <w:t>ресурсообеспечению</w:t>
      </w:r>
      <w:proofErr w:type="spellEnd"/>
      <w:r w:rsidRPr="004A46A2">
        <w:rPr>
          <w:spacing w:val="-1"/>
          <w:sz w:val="18"/>
          <w:szCs w:val="18"/>
        </w:rPr>
        <w:t xml:space="preserve"> Думы </w:t>
      </w:r>
      <w:proofErr w:type="spellStart"/>
      <w:r w:rsidRPr="004A46A2">
        <w:rPr>
          <w:spacing w:val="-1"/>
          <w:sz w:val="18"/>
          <w:szCs w:val="18"/>
        </w:rPr>
        <w:t>Хомутовского</w:t>
      </w:r>
      <w:proofErr w:type="spellEnd"/>
      <w:r w:rsidRPr="004A46A2">
        <w:rPr>
          <w:spacing w:val="-1"/>
          <w:sz w:val="18"/>
          <w:szCs w:val="18"/>
        </w:rPr>
        <w:t xml:space="preserve"> муниципального образования (Ветров А.К.). </w:t>
      </w:r>
    </w:p>
    <w:p w:rsidR="004A46A2" w:rsidRPr="004A46A2" w:rsidRDefault="004A46A2" w:rsidP="005D3389">
      <w:pPr>
        <w:shd w:val="clear" w:color="auto" w:fill="FFFFFF"/>
        <w:tabs>
          <w:tab w:val="left" w:pos="0"/>
        </w:tabs>
        <w:ind w:left="-567" w:firstLine="567"/>
        <w:rPr>
          <w:sz w:val="18"/>
          <w:szCs w:val="18"/>
        </w:rPr>
      </w:pPr>
    </w:p>
    <w:p w:rsidR="004A46A2" w:rsidRPr="004A46A2" w:rsidRDefault="004A46A2" w:rsidP="005D3389">
      <w:pPr>
        <w:shd w:val="clear" w:color="auto" w:fill="FFFFFF"/>
        <w:tabs>
          <w:tab w:val="left" w:pos="0"/>
        </w:tabs>
        <w:ind w:left="-567" w:firstLine="567"/>
        <w:rPr>
          <w:sz w:val="18"/>
          <w:szCs w:val="18"/>
        </w:rPr>
      </w:pPr>
    </w:p>
    <w:p w:rsidR="004A46A2" w:rsidRPr="005D3389" w:rsidRDefault="004A46A2" w:rsidP="005D3389">
      <w:pPr>
        <w:shd w:val="clear" w:color="auto" w:fill="FFFFFF"/>
        <w:tabs>
          <w:tab w:val="left" w:pos="0"/>
        </w:tabs>
        <w:ind w:left="-567" w:firstLine="567"/>
        <w:rPr>
          <w:i/>
          <w:sz w:val="18"/>
          <w:szCs w:val="18"/>
        </w:rPr>
      </w:pPr>
      <w:r w:rsidRPr="005D3389">
        <w:rPr>
          <w:i/>
          <w:sz w:val="18"/>
          <w:szCs w:val="18"/>
        </w:rPr>
        <w:t xml:space="preserve">                                      </w:t>
      </w:r>
      <w:r w:rsidR="005D3389" w:rsidRPr="00D43CBA">
        <w:rPr>
          <w:i/>
          <w:sz w:val="18"/>
          <w:szCs w:val="18"/>
        </w:rPr>
        <w:t xml:space="preserve">                                                       </w:t>
      </w:r>
      <w:r w:rsidRPr="005D3389">
        <w:rPr>
          <w:i/>
          <w:sz w:val="18"/>
          <w:szCs w:val="18"/>
        </w:rPr>
        <w:t xml:space="preserve">  Глава </w:t>
      </w:r>
      <w:proofErr w:type="spellStart"/>
      <w:r w:rsidRPr="005D3389">
        <w:rPr>
          <w:i/>
          <w:sz w:val="18"/>
          <w:szCs w:val="18"/>
        </w:rPr>
        <w:t>Хомутовского</w:t>
      </w:r>
      <w:proofErr w:type="spellEnd"/>
      <w:r w:rsidRPr="005D3389">
        <w:rPr>
          <w:i/>
          <w:sz w:val="18"/>
          <w:szCs w:val="18"/>
        </w:rPr>
        <w:t xml:space="preserve"> </w:t>
      </w:r>
    </w:p>
    <w:p w:rsidR="008817D6" w:rsidRPr="005D3389" w:rsidRDefault="004A46A2" w:rsidP="005D3389">
      <w:pPr>
        <w:widowControl w:val="0"/>
        <w:autoSpaceDE w:val="0"/>
        <w:autoSpaceDN w:val="0"/>
        <w:adjustRightInd w:val="0"/>
        <w:ind w:left="-567" w:firstLine="567"/>
        <w:jc w:val="right"/>
        <w:rPr>
          <w:i/>
          <w:sz w:val="18"/>
          <w:szCs w:val="18"/>
        </w:rPr>
      </w:pPr>
      <w:r w:rsidRPr="005D3389">
        <w:rPr>
          <w:i/>
          <w:sz w:val="18"/>
          <w:szCs w:val="18"/>
        </w:rPr>
        <w:t xml:space="preserve">  муниципального образования                           </w:t>
      </w:r>
      <w:r w:rsidRPr="005D3389">
        <w:rPr>
          <w:i/>
          <w:spacing w:val="-1"/>
          <w:sz w:val="18"/>
          <w:szCs w:val="18"/>
        </w:rPr>
        <w:t xml:space="preserve">В.М. </w:t>
      </w:r>
      <w:proofErr w:type="spellStart"/>
      <w:r w:rsidRPr="005D3389">
        <w:rPr>
          <w:i/>
          <w:spacing w:val="-1"/>
          <w:sz w:val="18"/>
          <w:szCs w:val="18"/>
        </w:rPr>
        <w:t>Колмаченко</w:t>
      </w:r>
      <w:proofErr w:type="spellEnd"/>
    </w:p>
    <w:p w:rsidR="008817D6" w:rsidRDefault="008817D6" w:rsidP="005D3389">
      <w:pPr>
        <w:widowControl w:val="0"/>
        <w:autoSpaceDE w:val="0"/>
        <w:autoSpaceDN w:val="0"/>
        <w:adjustRightInd w:val="0"/>
      </w:pPr>
    </w:p>
    <w:p w:rsidR="008817D6" w:rsidRDefault="008817D6" w:rsidP="005D3389">
      <w:pPr>
        <w:widowControl w:val="0"/>
        <w:autoSpaceDE w:val="0"/>
        <w:autoSpaceDN w:val="0"/>
        <w:adjustRightInd w:val="0"/>
      </w:pPr>
    </w:p>
    <w:p w:rsidR="008817D6" w:rsidRDefault="008817D6" w:rsidP="005D3389">
      <w:pPr>
        <w:widowControl w:val="0"/>
        <w:autoSpaceDE w:val="0"/>
        <w:autoSpaceDN w:val="0"/>
        <w:adjustRightInd w:val="0"/>
      </w:pPr>
    </w:p>
    <w:p w:rsidR="008817D6" w:rsidRDefault="008817D6" w:rsidP="005D3389">
      <w:pPr>
        <w:widowControl w:val="0"/>
        <w:autoSpaceDE w:val="0"/>
        <w:autoSpaceDN w:val="0"/>
        <w:adjustRightInd w:val="0"/>
      </w:pPr>
    </w:p>
    <w:p w:rsidR="008817D6" w:rsidRDefault="008817D6" w:rsidP="005D3389">
      <w:pPr>
        <w:widowControl w:val="0"/>
        <w:autoSpaceDE w:val="0"/>
        <w:autoSpaceDN w:val="0"/>
        <w:adjustRightInd w:val="0"/>
      </w:pPr>
    </w:p>
    <w:p w:rsidR="008817D6" w:rsidRDefault="008817D6" w:rsidP="005D3389">
      <w:pPr>
        <w:widowControl w:val="0"/>
        <w:autoSpaceDE w:val="0"/>
        <w:autoSpaceDN w:val="0"/>
        <w:adjustRightInd w:val="0"/>
      </w:pPr>
    </w:p>
    <w:p w:rsidR="005D3389" w:rsidRDefault="005D3389" w:rsidP="005D3389">
      <w:pPr>
        <w:ind w:left="0" w:firstLine="0"/>
        <w:jc w:val="center"/>
        <w:rPr>
          <w:b/>
          <w:sz w:val="18"/>
          <w:szCs w:val="18"/>
        </w:rPr>
      </w:pPr>
      <w:r>
        <w:rPr>
          <w:b/>
          <w:sz w:val="18"/>
          <w:szCs w:val="18"/>
        </w:rPr>
        <w:t>РОССИЙСКАЯ ФЕДЕРАЦИЯ</w:t>
      </w:r>
    </w:p>
    <w:p w:rsidR="005D3389" w:rsidRDefault="005D3389" w:rsidP="005D3389">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5D3389" w:rsidRDefault="005D3389" w:rsidP="005D3389">
      <w:pPr>
        <w:ind w:left="0" w:right="140" w:firstLine="0"/>
        <w:jc w:val="center"/>
        <w:rPr>
          <w:b/>
          <w:sz w:val="18"/>
          <w:szCs w:val="18"/>
        </w:rPr>
      </w:pPr>
      <w:r>
        <w:rPr>
          <w:b/>
          <w:sz w:val="18"/>
          <w:szCs w:val="18"/>
        </w:rPr>
        <w:t>ДУМА</w:t>
      </w:r>
    </w:p>
    <w:p w:rsidR="005D3389" w:rsidRDefault="005D3389" w:rsidP="005D3389">
      <w:pPr>
        <w:ind w:left="0" w:right="140" w:firstLine="0"/>
        <w:jc w:val="center"/>
        <w:rPr>
          <w:b/>
          <w:sz w:val="18"/>
          <w:szCs w:val="18"/>
        </w:rPr>
      </w:pPr>
      <w:r>
        <w:rPr>
          <w:b/>
          <w:sz w:val="18"/>
          <w:szCs w:val="18"/>
        </w:rPr>
        <w:t>ХОМУТОВСКОЕ МУНИЦИПАЛЬНОЕ ОБРАЗОВАНИЕ</w:t>
      </w:r>
    </w:p>
    <w:p w:rsidR="005D3389" w:rsidRDefault="005D3389" w:rsidP="005D3389">
      <w:pPr>
        <w:keepNext/>
        <w:ind w:left="0" w:firstLine="0"/>
        <w:jc w:val="center"/>
        <w:outlineLvl w:val="1"/>
        <w:rPr>
          <w:b/>
          <w:bCs/>
          <w:sz w:val="18"/>
          <w:szCs w:val="18"/>
          <w:lang w:eastAsia="x-none"/>
        </w:rPr>
      </w:pPr>
      <w:r>
        <w:rPr>
          <w:b/>
          <w:bCs/>
          <w:sz w:val="18"/>
          <w:szCs w:val="18"/>
          <w:lang w:eastAsia="x-none"/>
        </w:rPr>
        <w:t>ЧЕТВЕРТЫЙ СОЗЫВ</w:t>
      </w:r>
    </w:p>
    <w:p w:rsidR="005D3389" w:rsidRDefault="005D3389" w:rsidP="005D3389">
      <w:pPr>
        <w:keepNext/>
        <w:ind w:left="0" w:firstLine="0"/>
        <w:jc w:val="center"/>
        <w:outlineLvl w:val="1"/>
        <w:rPr>
          <w:b/>
          <w:bCs/>
          <w:sz w:val="18"/>
          <w:szCs w:val="18"/>
          <w:lang w:eastAsia="x-none"/>
        </w:rPr>
      </w:pPr>
      <w:r>
        <w:rPr>
          <w:b/>
          <w:bCs/>
          <w:sz w:val="18"/>
          <w:szCs w:val="18"/>
          <w:lang w:eastAsia="x-none"/>
        </w:rPr>
        <w:t>РЕШЕНИЕ</w:t>
      </w:r>
    </w:p>
    <w:p w:rsidR="005D3389" w:rsidRPr="00664A40" w:rsidRDefault="005D3389" w:rsidP="005D3389">
      <w:pPr>
        <w:ind w:left="0" w:firstLine="0"/>
        <w:rPr>
          <w:sz w:val="18"/>
          <w:szCs w:val="18"/>
        </w:rPr>
      </w:pPr>
    </w:p>
    <w:p w:rsidR="005D3389" w:rsidRPr="00664A40" w:rsidRDefault="005D3389" w:rsidP="005D3389">
      <w:pPr>
        <w:ind w:left="-567" w:firstLine="567"/>
        <w:rPr>
          <w:sz w:val="18"/>
          <w:szCs w:val="18"/>
        </w:rPr>
      </w:pPr>
    </w:p>
    <w:p w:rsidR="005D3389" w:rsidRPr="00664A40" w:rsidRDefault="005D3389" w:rsidP="005D3389">
      <w:pPr>
        <w:ind w:left="-567" w:firstLine="567"/>
        <w:rPr>
          <w:sz w:val="18"/>
          <w:szCs w:val="18"/>
        </w:rPr>
      </w:pPr>
    </w:p>
    <w:p w:rsidR="005D3389" w:rsidRPr="00D43CBA" w:rsidRDefault="005D3389" w:rsidP="005D3389">
      <w:pPr>
        <w:ind w:left="-567" w:firstLine="567"/>
        <w:rPr>
          <w:sz w:val="18"/>
          <w:szCs w:val="18"/>
          <w:u w:val="single"/>
        </w:rPr>
      </w:pPr>
      <w:r w:rsidRPr="00C40612">
        <w:rPr>
          <w:sz w:val="18"/>
          <w:szCs w:val="18"/>
          <w:u w:val="single"/>
        </w:rPr>
        <w:t>1</w:t>
      </w:r>
      <w:r w:rsidRPr="00A90FEE">
        <w:rPr>
          <w:sz w:val="18"/>
          <w:szCs w:val="18"/>
          <w:u w:val="single"/>
        </w:rPr>
        <w:t>5</w:t>
      </w:r>
      <w:r w:rsidRPr="00C40612">
        <w:rPr>
          <w:sz w:val="18"/>
          <w:szCs w:val="18"/>
          <w:u w:val="single"/>
        </w:rPr>
        <w:t xml:space="preserve">.12.2020 № </w:t>
      </w:r>
      <w:r w:rsidRPr="00A90FEE">
        <w:rPr>
          <w:sz w:val="18"/>
          <w:szCs w:val="18"/>
          <w:u w:val="single"/>
        </w:rPr>
        <w:t>32-19</w:t>
      </w:r>
      <w:r w:rsidR="00F12C9B" w:rsidRPr="00D43CBA">
        <w:rPr>
          <w:sz w:val="18"/>
          <w:szCs w:val="18"/>
          <w:u w:val="single"/>
        </w:rPr>
        <w:t>3</w:t>
      </w:r>
    </w:p>
    <w:p w:rsidR="008817D6" w:rsidRPr="00D43CBA" w:rsidRDefault="005D3389" w:rsidP="00664A40">
      <w:pPr>
        <w:ind w:left="-567" w:firstLine="567"/>
        <w:rPr>
          <w:sz w:val="18"/>
          <w:szCs w:val="18"/>
          <w:u w:val="single"/>
        </w:rPr>
      </w:pPr>
      <w:r w:rsidRPr="00C40612">
        <w:rPr>
          <w:sz w:val="18"/>
          <w:szCs w:val="18"/>
        </w:rPr>
        <w:t xml:space="preserve">         </w:t>
      </w:r>
      <w:proofErr w:type="spellStart"/>
      <w:r w:rsidR="00664A40">
        <w:rPr>
          <w:sz w:val="18"/>
          <w:szCs w:val="18"/>
          <w:u w:val="single"/>
        </w:rPr>
        <w:t>с</w:t>
      </w:r>
      <w:proofErr w:type="gramStart"/>
      <w:r w:rsidR="00664A40">
        <w:rPr>
          <w:sz w:val="18"/>
          <w:szCs w:val="18"/>
          <w:u w:val="single"/>
        </w:rPr>
        <w:t>.Х</w:t>
      </w:r>
      <w:proofErr w:type="gramEnd"/>
      <w:r w:rsidR="00664A40">
        <w:rPr>
          <w:sz w:val="18"/>
          <w:szCs w:val="18"/>
          <w:u w:val="single"/>
        </w:rPr>
        <w:t>омутово</w:t>
      </w:r>
      <w:proofErr w:type="spellEnd"/>
    </w:p>
    <w:p w:rsidR="008817D6" w:rsidRPr="00664A40" w:rsidRDefault="008817D6" w:rsidP="00664A40">
      <w:pPr>
        <w:shd w:val="clear" w:color="auto" w:fill="FFFFFF"/>
        <w:ind w:left="-567" w:firstLine="567"/>
        <w:jc w:val="left"/>
        <w:rPr>
          <w:rFonts w:eastAsia="Calibri"/>
          <w:spacing w:val="-1"/>
          <w:sz w:val="18"/>
          <w:szCs w:val="18"/>
          <w:lang w:eastAsia="en-US"/>
        </w:rPr>
      </w:pPr>
    </w:p>
    <w:p w:rsidR="00664A40" w:rsidRPr="00664A40" w:rsidRDefault="00664A40" w:rsidP="00664A40">
      <w:pPr>
        <w:ind w:left="-567" w:firstLine="567"/>
        <w:rPr>
          <w:sz w:val="18"/>
          <w:szCs w:val="18"/>
        </w:rPr>
      </w:pPr>
      <w:r w:rsidRPr="00664A40">
        <w:rPr>
          <w:sz w:val="18"/>
          <w:szCs w:val="18"/>
        </w:rPr>
        <w:t xml:space="preserve">Об отмене решения Думы </w:t>
      </w:r>
      <w:proofErr w:type="spellStart"/>
      <w:r w:rsidRPr="00664A40">
        <w:rPr>
          <w:sz w:val="18"/>
          <w:szCs w:val="18"/>
        </w:rPr>
        <w:t>Хомутовского</w:t>
      </w:r>
      <w:proofErr w:type="spellEnd"/>
      <w:r w:rsidRPr="00664A40">
        <w:rPr>
          <w:sz w:val="18"/>
          <w:szCs w:val="18"/>
        </w:rPr>
        <w:t xml:space="preserve"> МО от 23.05.2019 №25-105/д</w:t>
      </w:r>
    </w:p>
    <w:p w:rsidR="00664A40" w:rsidRPr="00664A40" w:rsidRDefault="00664A40" w:rsidP="00664A40">
      <w:pPr>
        <w:shd w:val="clear" w:color="auto" w:fill="FFFFFF"/>
        <w:ind w:left="-567" w:firstLine="567"/>
        <w:rPr>
          <w:sz w:val="18"/>
          <w:szCs w:val="18"/>
        </w:rPr>
      </w:pPr>
    </w:p>
    <w:p w:rsidR="00664A40" w:rsidRPr="00664A40" w:rsidRDefault="00664A40" w:rsidP="00664A40">
      <w:pPr>
        <w:ind w:left="-567" w:firstLine="567"/>
        <w:rPr>
          <w:sz w:val="18"/>
          <w:szCs w:val="18"/>
        </w:rPr>
      </w:pPr>
      <w:r w:rsidRPr="00664A40">
        <w:rPr>
          <w:b/>
          <w:bCs/>
          <w:sz w:val="18"/>
          <w:szCs w:val="18"/>
        </w:rPr>
        <w:tab/>
      </w:r>
      <w:r w:rsidRPr="00664A40">
        <w:rPr>
          <w:sz w:val="18"/>
          <w:szCs w:val="18"/>
        </w:rPr>
        <w:t xml:space="preserve">В соответствие с Федеральными законами от 06 октября 2003 года № 131-ФЗ «Об общих принципах организации местного самоуправления в Российской Федерации», от 25 декабря 2008 года </w:t>
      </w:r>
      <w:hyperlink r:id="rId20" w:history="1">
        <w:r w:rsidRPr="00664A40">
          <w:rPr>
            <w:rStyle w:val="af"/>
            <w:sz w:val="18"/>
            <w:szCs w:val="18"/>
          </w:rPr>
          <w:t>№ 273-ФЗ</w:t>
        </w:r>
      </w:hyperlink>
      <w:r w:rsidRPr="00664A40">
        <w:rPr>
          <w:sz w:val="18"/>
          <w:szCs w:val="18"/>
        </w:rPr>
        <w:t xml:space="preserve"> «О противодействии коррупции», руководствуясь Уставом </w:t>
      </w:r>
      <w:proofErr w:type="spellStart"/>
      <w:r w:rsidRPr="00664A40">
        <w:rPr>
          <w:sz w:val="18"/>
          <w:szCs w:val="18"/>
        </w:rPr>
        <w:t>Хомутовского</w:t>
      </w:r>
      <w:proofErr w:type="spellEnd"/>
      <w:r w:rsidRPr="00664A40">
        <w:rPr>
          <w:sz w:val="18"/>
          <w:szCs w:val="18"/>
        </w:rPr>
        <w:t xml:space="preserve"> муниципального образования, Дума </w:t>
      </w:r>
      <w:proofErr w:type="spellStart"/>
      <w:r w:rsidRPr="00664A40">
        <w:rPr>
          <w:sz w:val="18"/>
          <w:szCs w:val="18"/>
        </w:rPr>
        <w:t>Хомутовского</w:t>
      </w:r>
      <w:proofErr w:type="spellEnd"/>
      <w:r w:rsidRPr="00664A40">
        <w:rPr>
          <w:sz w:val="18"/>
          <w:szCs w:val="18"/>
        </w:rPr>
        <w:t xml:space="preserve"> муниципального образования</w:t>
      </w:r>
    </w:p>
    <w:p w:rsidR="00664A40" w:rsidRPr="00D43CBA" w:rsidRDefault="00664A40" w:rsidP="00664A40">
      <w:pPr>
        <w:shd w:val="clear" w:color="auto" w:fill="FFFFFF"/>
        <w:ind w:left="-567" w:firstLine="567"/>
        <w:rPr>
          <w:sz w:val="18"/>
          <w:szCs w:val="18"/>
        </w:rPr>
      </w:pPr>
    </w:p>
    <w:p w:rsidR="00664A40" w:rsidRPr="00664A40" w:rsidRDefault="00664A40" w:rsidP="00664A40">
      <w:pPr>
        <w:shd w:val="clear" w:color="auto" w:fill="FFFFFF"/>
        <w:ind w:left="-567" w:firstLine="567"/>
        <w:rPr>
          <w:sz w:val="18"/>
          <w:szCs w:val="18"/>
          <w:lang w:val="en-US"/>
        </w:rPr>
      </w:pPr>
      <w:r w:rsidRPr="00664A40">
        <w:rPr>
          <w:sz w:val="18"/>
          <w:szCs w:val="18"/>
        </w:rPr>
        <w:t>РЕШИЛА:</w:t>
      </w:r>
    </w:p>
    <w:p w:rsidR="00664A40" w:rsidRPr="00664A40" w:rsidRDefault="00664A40" w:rsidP="00664A40">
      <w:pPr>
        <w:ind w:left="-567" w:firstLine="567"/>
        <w:rPr>
          <w:sz w:val="18"/>
          <w:szCs w:val="18"/>
        </w:rPr>
      </w:pPr>
      <w:r w:rsidRPr="00664A40">
        <w:rPr>
          <w:sz w:val="18"/>
          <w:szCs w:val="18"/>
        </w:rPr>
        <w:t xml:space="preserve">1. </w:t>
      </w:r>
      <w:proofErr w:type="gramStart"/>
      <w:r w:rsidRPr="00664A40">
        <w:rPr>
          <w:sz w:val="18"/>
          <w:szCs w:val="18"/>
        </w:rPr>
        <w:t xml:space="preserve">Решение Думы </w:t>
      </w:r>
      <w:proofErr w:type="spellStart"/>
      <w:r w:rsidRPr="00664A40">
        <w:rPr>
          <w:sz w:val="18"/>
          <w:szCs w:val="18"/>
        </w:rPr>
        <w:t>Хомутовского</w:t>
      </w:r>
      <w:proofErr w:type="spellEnd"/>
      <w:r w:rsidRPr="00664A40">
        <w:rPr>
          <w:sz w:val="18"/>
          <w:szCs w:val="18"/>
        </w:rPr>
        <w:t xml:space="preserve"> муниципального образования от 23.05.2019 №30-131/д  «О порядке размещения сведений о доходах, расходах, об имуществе и обязательствах имущественного характера депутатов Думы </w:t>
      </w:r>
      <w:proofErr w:type="spellStart"/>
      <w:r w:rsidRPr="00664A40">
        <w:rPr>
          <w:sz w:val="18"/>
          <w:szCs w:val="18"/>
        </w:rPr>
        <w:t>Хомутовского</w:t>
      </w:r>
      <w:proofErr w:type="spellEnd"/>
      <w:r w:rsidRPr="00664A40">
        <w:rPr>
          <w:sz w:val="18"/>
          <w:szCs w:val="18"/>
        </w:rPr>
        <w:t xml:space="preserve"> муниципального образования и членов их семей в информационно-телекоммуникационной сети "Интернет" на официальном сайте </w:t>
      </w:r>
      <w:r w:rsidRPr="00664A40">
        <w:rPr>
          <w:sz w:val="18"/>
          <w:szCs w:val="18"/>
          <w:lang w:val="en-US"/>
        </w:rPr>
        <w:t>www</w:t>
      </w:r>
      <w:r w:rsidRPr="00664A40">
        <w:rPr>
          <w:sz w:val="18"/>
          <w:szCs w:val="18"/>
        </w:rPr>
        <w:t>.</w:t>
      </w:r>
      <w:proofErr w:type="gramEnd"/>
      <w:r w:rsidRPr="00664A40">
        <w:rPr>
          <w:sz w:val="18"/>
          <w:szCs w:val="18"/>
        </w:rPr>
        <w:fldChar w:fldCharType="begin"/>
      </w:r>
      <w:r w:rsidRPr="00664A40">
        <w:rPr>
          <w:sz w:val="18"/>
          <w:szCs w:val="18"/>
        </w:rPr>
        <w:instrText xml:space="preserve"> HYPERLINK "http://yandex.ru/clck/jsredir?bu=9so5&amp;from=yandex.ru%3Bsearch%2F%3Bweb%3B%3B&amp;text=&amp;etext=2157.8D82T3jfJsZQK-apsucinTKR26FpGHLnJCeUUyARBhw0Tdso-t2VkpqBQl10_sD4zjql6BSO_HmsqG7IXrGuzps608EmoqE9R6i3AEI6WCXPdlHfSmhEn-szukFmQ18YBA4nf2KQ_PGRsVogrza08G-MZMKbPehYRHaDmzzQR5c.7a6fa8a154cfd6105bc536fa5dc0e73e9b8d7854&amp;uuid=&amp;state=PEtFfuTeVD4jaxywoSUvtB2i7c0_vxGdnZzpoPOz6GQgc4BsEMFl6WLsMpbj5NuROXku2v7ai0jWjYs5Aqu_Ie07SluJiKDwNrqaP6KRXVhAy7t_TN6escprKu6GVyVC&amp;&amp;cst=AiuY0DBWFJ7q0qcCggtsKfVEAbRdOZMYTNkwSPI75T_AeR4I8qxCDjp-t_RqcLsdOef3rR98o50KUinvPsidakCOCuL7dl14Tgv1e9k17lnm2Yipf4GBQS3oG9lk7E09Nshvr0GvFQv6pfvn_UuWCWhydMuTGweV5o1GJFMtmyp3lieYi1sYDqtPJvulNzkmf5nbgXGx_4VpQ9-ewpgtnl_WPKD50jLmgcD6IddRXW8815kf-8ytT8uUWBMhYaolSMvsUsWlZHIT3KzDRwJ9HizzfElkIXOcSjgeRmGAkMAzhban5ILeKCcNjd2wjiziHHx5kkCbNCEsHS_DYjOQy4bDWODrpisCSwlz-zDbQPOJsgFav-hYawC6oLsxXAdSY8-gUcWlVDIB0Lzu7YrXcpbasKK7sPigXsNx9QBrk7htCr1poZn_PYSolnGDrN6O-FAFMJWJfQ7o_cB6fFYvjtHwZWfBMGsKOD9j77vNDCR3852hF-i6fEqfSz_0A2HqqbnQmmty7Oz71rT72YNUVfxD110PHCTFMVZSEZxc1hb9TKlzApuLGP5WTqLK1_HNu0lXNSPK2LuQRaLaYeAbRZB_18rkhXncRKi4eBspCC4chWg74MUN3hb78YLkaqVImV7CEZb8arvtL8HvapsSpUvcOeXLm6I6-3Jp-9A5fPD786ZHcajcBbBR5W-bXZ1SSfCxX2QK7OchINaX032v24GExpQRu6HVM71YcZU7zIbShnkh3fAqgRf1uxMBXRHeTQ6Dh7Jptf3JIChaTZyUYDiJKzGE82yWvLvF-Oc598J1so9nAJ4NT9hfudIvBwSpUjK3j2z0TGIs2MNDrETszkETRqvNIx-Gg6Vx2TeOpm95-prIe2EGlA,,&amp;data=UlNrNmk5WktYejR0eWJFYk1LdmtxaVlvUDQ1WFRNbjg3YURPVTg4bVdYaTVWczlZRV9mdnNHb2NzTXhwdVc3YWxHZ0phRTJ5ZC1HdTYzRWptRzl4MVBHc2d5UWlYZDVabHd5eGljUGViY2Ms&amp;sign=39adaf4a4475ba1d4cad4012241ab7c0&amp;keyno=0&amp;b64e=2&amp;ref=orjY4mGPRjk5boDnW0uvlrrd71vZw9kpVBUyA8nmgRGpQO6k7ElOFz2iqRz6oFGS2bgJYEU__SVzIb7Yn51_DigsHxnm6mfqRI94fHV1i1Cujzm3KbqRJ9QOJGqyfgFOB8VIAB4KLFTltdiYqrnqtkYzBFT9TMff9kJbIGp3b074V_IT6udLCVINbLNfdJuaorBLCpQ36mmHvzvmlF9849b0-VrjVtnjrdzP1bbCM-JvO65wojisFjWGlbvCf4pRHuogTP5iMBbP42S_9ibEaPUcpj76WpphI3vBnOpYDYVFCVU77D8n4dQh3N5TdGw688r53elK8bBf1O5gal3mFI62xfgYVP4DRAt1oZCyT078niqYZAIBt2zgUPRpxw9j8POfM8p0LnqT7rmeKuBX49-gF2Y-k-T9OFqUvjdaPBKyAuGOz8ajBFTG6NaKH1b7lXkGN4ZCWEO8pjrCOASgNbcNv_20cc1i&amp;l10n=ru&amp;rp=1&amp;cts=1558273239806&amp;mc=3.625&amp;hdtime=11746.3" \t "_blank" </w:instrText>
      </w:r>
      <w:r w:rsidRPr="00664A40">
        <w:rPr>
          <w:sz w:val="18"/>
          <w:szCs w:val="18"/>
        </w:rPr>
        <w:fldChar w:fldCharType="separate"/>
      </w:r>
      <w:r w:rsidRPr="00664A40">
        <w:rPr>
          <w:rStyle w:val="af"/>
          <w:bCs/>
          <w:sz w:val="18"/>
          <w:szCs w:val="18"/>
        </w:rPr>
        <w:t>khomutovskoe-mo.ru</w:t>
      </w:r>
      <w:r w:rsidRPr="00664A40">
        <w:rPr>
          <w:sz w:val="18"/>
          <w:szCs w:val="18"/>
        </w:rPr>
        <w:fldChar w:fldCharType="end"/>
      </w:r>
      <w:r w:rsidRPr="00664A40">
        <w:rPr>
          <w:sz w:val="18"/>
          <w:szCs w:val="18"/>
        </w:rPr>
        <w:t xml:space="preserve"> и предоставления этих сведений средствам массовой информации для опубликования» отменить.</w:t>
      </w:r>
    </w:p>
    <w:p w:rsidR="00664A40" w:rsidRPr="00664A40" w:rsidRDefault="00664A40" w:rsidP="00664A40">
      <w:pPr>
        <w:ind w:left="-567" w:firstLine="567"/>
        <w:rPr>
          <w:sz w:val="18"/>
          <w:szCs w:val="18"/>
        </w:rPr>
      </w:pPr>
      <w:r w:rsidRPr="00664A40">
        <w:rPr>
          <w:sz w:val="18"/>
          <w:szCs w:val="18"/>
        </w:rPr>
        <w:t xml:space="preserve">2.    Настоящее решение опубликовать установленном законом </w:t>
      </w:r>
      <w:proofErr w:type="gramStart"/>
      <w:r w:rsidRPr="00664A40">
        <w:rPr>
          <w:sz w:val="18"/>
          <w:szCs w:val="18"/>
        </w:rPr>
        <w:t>порядке</w:t>
      </w:r>
      <w:proofErr w:type="gramEnd"/>
      <w:r w:rsidRPr="00664A40">
        <w:rPr>
          <w:sz w:val="18"/>
          <w:szCs w:val="18"/>
        </w:rPr>
        <w:t xml:space="preserve">.  </w:t>
      </w:r>
    </w:p>
    <w:p w:rsidR="00664A40" w:rsidRPr="00664A40" w:rsidRDefault="00664A40" w:rsidP="00664A40">
      <w:pPr>
        <w:shd w:val="clear" w:color="auto" w:fill="FFFFFF"/>
        <w:ind w:left="-567" w:firstLine="567"/>
        <w:rPr>
          <w:sz w:val="18"/>
          <w:szCs w:val="18"/>
        </w:rPr>
      </w:pPr>
      <w:r w:rsidRPr="00664A40">
        <w:rPr>
          <w:sz w:val="18"/>
          <w:szCs w:val="18"/>
        </w:rPr>
        <w:t xml:space="preserve">3. Контроль исполнения настоящего решения возложить на постоянную комиссию по Уставу, регламенту, депутатской этике Думы </w:t>
      </w:r>
      <w:proofErr w:type="spellStart"/>
      <w:r w:rsidRPr="00664A40">
        <w:rPr>
          <w:sz w:val="18"/>
          <w:szCs w:val="18"/>
        </w:rPr>
        <w:t>Хомутовского</w:t>
      </w:r>
      <w:proofErr w:type="spellEnd"/>
      <w:r w:rsidRPr="00664A40">
        <w:rPr>
          <w:sz w:val="18"/>
          <w:szCs w:val="18"/>
        </w:rPr>
        <w:t xml:space="preserve"> муниципального образования  (Романова О.И.).                                                  </w:t>
      </w:r>
    </w:p>
    <w:p w:rsidR="00664A40" w:rsidRPr="00664A40" w:rsidRDefault="00664A40" w:rsidP="00664A40">
      <w:pPr>
        <w:shd w:val="clear" w:color="auto" w:fill="FFFFFF"/>
        <w:ind w:left="-567" w:firstLine="567"/>
        <w:rPr>
          <w:sz w:val="18"/>
          <w:szCs w:val="18"/>
        </w:rPr>
      </w:pPr>
    </w:p>
    <w:p w:rsidR="00664A40" w:rsidRPr="00664A40" w:rsidRDefault="00664A40" w:rsidP="00664A40">
      <w:pPr>
        <w:shd w:val="clear" w:color="auto" w:fill="FFFFFF"/>
        <w:ind w:left="-567" w:firstLine="567"/>
        <w:rPr>
          <w:sz w:val="18"/>
          <w:szCs w:val="18"/>
        </w:rPr>
      </w:pPr>
    </w:p>
    <w:p w:rsidR="00664A40" w:rsidRPr="00F12C9B" w:rsidRDefault="00F12C9B" w:rsidP="00F12C9B">
      <w:pPr>
        <w:shd w:val="clear" w:color="auto" w:fill="FFFFFF"/>
        <w:ind w:left="0" w:firstLine="0"/>
        <w:rPr>
          <w:i/>
          <w:sz w:val="18"/>
          <w:szCs w:val="18"/>
        </w:rPr>
      </w:pPr>
      <w:r w:rsidRPr="00F12C9B">
        <w:rPr>
          <w:sz w:val="18"/>
          <w:szCs w:val="18"/>
        </w:rPr>
        <w:t xml:space="preserve">                                                    </w:t>
      </w:r>
      <w:r>
        <w:rPr>
          <w:sz w:val="18"/>
          <w:szCs w:val="18"/>
        </w:rPr>
        <w:t xml:space="preserve">                        </w:t>
      </w:r>
      <w:r w:rsidRPr="00F12C9B">
        <w:rPr>
          <w:sz w:val="18"/>
          <w:szCs w:val="18"/>
        </w:rPr>
        <w:t xml:space="preserve">   </w:t>
      </w:r>
      <w:r w:rsidR="00664A40" w:rsidRPr="00F12C9B">
        <w:rPr>
          <w:i/>
          <w:sz w:val="18"/>
          <w:szCs w:val="18"/>
        </w:rPr>
        <w:t xml:space="preserve">Глава  </w:t>
      </w:r>
      <w:proofErr w:type="spellStart"/>
      <w:r w:rsidR="00664A40" w:rsidRPr="00F12C9B">
        <w:rPr>
          <w:i/>
          <w:sz w:val="18"/>
          <w:szCs w:val="18"/>
        </w:rPr>
        <w:t>Хомутовского</w:t>
      </w:r>
      <w:proofErr w:type="spellEnd"/>
      <w:r w:rsidR="00664A40" w:rsidRPr="00F12C9B">
        <w:rPr>
          <w:i/>
          <w:sz w:val="18"/>
          <w:szCs w:val="18"/>
        </w:rPr>
        <w:t xml:space="preserve">                                                                       </w:t>
      </w:r>
    </w:p>
    <w:p w:rsidR="00664A40" w:rsidRPr="00F12C9B" w:rsidRDefault="00F12C9B" w:rsidP="00F12C9B">
      <w:pPr>
        <w:tabs>
          <w:tab w:val="left" w:pos="851"/>
          <w:tab w:val="left" w:pos="993"/>
        </w:tabs>
        <w:autoSpaceDN w:val="0"/>
        <w:ind w:left="-567" w:firstLine="567"/>
        <w:jc w:val="center"/>
        <w:rPr>
          <w:i/>
          <w:sz w:val="18"/>
          <w:szCs w:val="18"/>
        </w:rPr>
      </w:pPr>
      <w:r w:rsidRPr="00F12C9B">
        <w:rPr>
          <w:i/>
          <w:sz w:val="18"/>
          <w:szCs w:val="18"/>
        </w:rPr>
        <w:t xml:space="preserve">                                                                                       </w:t>
      </w:r>
      <w:r w:rsidR="00664A40" w:rsidRPr="00F12C9B">
        <w:rPr>
          <w:i/>
          <w:sz w:val="18"/>
          <w:szCs w:val="18"/>
        </w:rPr>
        <w:t>муниципального образования</w:t>
      </w:r>
      <w:r w:rsidRPr="00F12C9B">
        <w:rPr>
          <w:i/>
          <w:sz w:val="18"/>
          <w:szCs w:val="18"/>
        </w:rPr>
        <w:t xml:space="preserve">                                          В.М. </w:t>
      </w:r>
      <w:proofErr w:type="spellStart"/>
      <w:r w:rsidRPr="00F12C9B">
        <w:rPr>
          <w:i/>
          <w:sz w:val="18"/>
          <w:szCs w:val="18"/>
        </w:rPr>
        <w:t>Колмаченко</w:t>
      </w:r>
      <w:proofErr w:type="spellEnd"/>
      <w:r w:rsidRPr="00F12C9B">
        <w:rPr>
          <w:i/>
          <w:sz w:val="18"/>
          <w:szCs w:val="18"/>
        </w:rPr>
        <w:t xml:space="preserve"> </w:t>
      </w:r>
    </w:p>
    <w:p w:rsidR="00664A40" w:rsidRPr="00664A40" w:rsidRDefault="00664A40" w:rsidP="00664A40">
      <w:pPr>
        <w:tabs>
          <w:tab w:val="left" w:pos="851"/>
          <w:tab w:val="left" w:pos="993"/>
        </w:tabs>
        <w:autoSpaceDN w:val="0"/>
        <w:ind w:left="-567" w:firstLine="567"/>
        <w:jc w:val="right"/>
        <w:rPr>
          <w:sz w:val="18"/>
          <w:szCs w:val="18"/>
        </w:rPr>
      </w:pPr>
    </w:p>
    <w:p w:rsidR="00664A40" w:rsidRPr="00664A40" w:rsidRDefault="00664A40" w:rsidP="00664A40">
      <w:pPr>
        <w:spacing w:line="276" w:lineRule="auto"/>
        <w:ind w:left="-567" w:firstLine="567"/>
        <w:rPr>
          <w:sz w:val="18"/>
          <w:szCs w:val="18"/>
          <w:lang w:eastAsia="ar-SA"/>
        </w:rPr>
      </w:pPr>
    </w:p>
    <w:p w:rsidR="00664A40" w:rsidRPr="00664A40" w:rsidRDefault="00664A40" w:rsidP="00664A40">
      <w:pPr>
        <w:spacing w:line="276" w:lineRule="auto"/>
        <w:ind w:left="-567" w:firstLine="567"/>
        <w:rPr>
          <w:sz w:val="18"/>
          <w:szCs w:val="18"/>
        </w:rPr>
      </w:pPr>
    </w:p>
    <w:p w:rsidR="00664A40" w:rsidRPr="00664A40" w:rsidRDefault="00664A40" w:rsidP="00664A40">
      <w:pPr>
        <w:spacing w:line="276" w:lineRule="auto"/>
        <w:ind w:left="-567" w:firstLine="567"/>
        <w:rPr>
          <w:sz w:val="18"/>
          <w:szCs w:val="18"/>
        </w:rPr>
      </w:pPr>
    </w:p>
    <w:p w:rsidR="00664A40" w:rsidRPr="00664A40" w:rsidRDefault="00664A40" w:rsidP="00664A40">
      <w:pPr>
        <w:spacing w:line="276" w:lineRule="auto"/>
        <w:ind w:left="-567" w:firstLine="567"/>
        <w:rPr>
          <w:sz w:val="18"/>
          <w:szCs w:val="18"/>
        </w:rPr>
      </w:pPr>
    </w:p>
    <w:p w:rsidR="00664A40" w:rsidRPr="00664A40" w:rsidRDefault="00664A40" w:rsidP="00664A40">
      <w:pPr>
        <w:spacing w:line="276" w:lineRule="auto"/>
        <w:ind w:left="-567" w:firstLine="567"/>
        <w:rPr>
          <w:sz w:val="18"/>
          <w:szCs w:val="18"/>
        </w:rPr>
      </w:pPr>
    </w:p>
    <w:p w:rsidR="00664A40" w:rsidRPr="00664A40" w:rsidRDefault="00664A40" w:rsidP="00664A40">
      <w:pPr>
        <w:spacing w:line="276" w:lineRule="auto"/>
        <w:ind w:left="-567" w:firstLine="567"/>
        <w:rPr>
          <w:sz w:val="18"/>
          <w:szCs w:val="18"/>
        </w:rPr>
      </w:pPr>
    </w:p>
    <w:p w:rsidR="00664A40" w:rsidRPr="00664A40" w:rsidRDefault="00664A40" w:rsidP="00664A40">
      <w:pPr>
        <w:spacing w:line="276" w:lineRule="auto"/>
        <w:ind w:left="-567" w:firstLine="567"/>
        <w:jc w:val="right"/>
        <w:rPr>
          <w:sz w:val="18"/>
          <w:szCs w:val="18"/>
        </w:rPr>
      </w:pPr>
    </w:p>
    <w:p w:rsidR="00664A40" w:rsidRPr="00664A40" w:rsidRDefault="00664A40" w:rsidP="00664A40">
      <w:pPr>
        <w:spacing w:line="276" w:lineRule="auto"/>
        <w:ind w:left="-567" w:firstLine="567"/>
        <w:jc w:val="right"/>
        <w:rPr>
          <w:sz w:val="18"/>
          <w:szCs w:val="18"/>
        </w:rPr>
      </w:pPr>
    </w:p>
    <w:p w:rsidR="00664A40" w:rsidRPr="00664A40" w:rsidRDefault="00664A40" w:rsidP="00664A40">
      <w:pPr>
        <w:spacing w:line="276" w:lineRule="auto"/>
        <w:ind w:left="-567" w:firstLine="567"/>
        <w:jc w:val="center"/>
        <w:rPr>
          <w:sz w:val="18"/>
          <w:szCs w:val="18"/>
        </w:rPr>
      </w:pPr>
    </w:p>
    <w:p w:rsidR="00664A40" w:rsidRPr="00664A40" w:rsidRDefault="00664A40" w:rsidP="00664A40">
      <w:pPr>
        <w:spacing w:line="276" w:lineRule="auto"/>
        <w:ind w:left="-567" w:firstLine="567"/>
        <w:jc w:val="center"/>
        <w:rPr>
          <w:sz w:val="18"/>
          <w:szCs w:val="18"/>
        </w:rPr>
      </w:pPr>
    </w:p>
    <w:p w:rsidR="00664A40" w:rsidRPr="00664A40" w:rsidRDefault="00664A40" w:rsidP="00664A40">
      <w:pPr>
        <w:spacing w:line="276" w:lineRule="auto"/>
        <w:ind w:left="-567" w:firstLine="567"/>
        <w:jc w:val="center"/>
        <w:rPr>
          <w:sz w:val="18"/>
          <w:szCs w:val="18"/>
        </w:rPr>
      </w:pPr>
    </w:p>
    <w:p w:rsidR="00664A40" w:rsidRPr="00664A40" w:rsidRDefault="00664A40" w:rsidP="00664A40">
      <w:pPr>
        <w:spacing w:line="276" w:lineRule="auto"/>
        <w:ind w:left="-567" w:firstLine="567"/>
        <w:jc w:val="center"/>
        <w:rPr>
          <w:sz w:val="18"/>
          <w:szCs w:val="18"/>
        </w:rPr>
      </w:pPr>
    </w:p>
    <w:p w:rsidR="00664A40" w:rsidRPr="00664A40" w:rsidRDefault="00664A40" w:rsidP="00664A40">
      <w:pPr>
        <w:spacing w:line="276" w:lineRule="auto"/>
        <w:ind w:left="-567" w:firstLine="567"/>
        <w:jc w:val="center"/>
        <w:rPr>
          <w:sz w:val="18"/>
          <w:szCs w:val="18"/>
        </w:rPr>
      </w:pPr>
    </w:p>
    <w:p w:rsidR="00664A40" w:rsidRPr="00664A40" w:rsidRDefault="00664A40" w:rsidP="00664A40">
      <w:pPr>
        <w:spacing w:line="276" w:lineRule="auto"/>
        <w:ind w:left="-567" w:firstLine="567"/>
        <w:jc w:val="center"/>
        <w:rPr>
          <w:sz w:val="18"/>
          <w:szCs w:val="18"/>
        </w:rPr>
      </w:pPr>
    </w:p>
    <w:p w:rsidR="00664A40" w:rsidRPr="00664A40" w:rsidRDefault="00664A40" w:rsidP="00664A40">
      <w:pPr>
        <w:spacing w:line="276" w:lineRule="auto"/>
        <w:ind w:left="-567" w:firstLine="567"/>
        <w:jc w:val="center"/>
        <w:rPr>
          <w:sz w:val="18"/>
          <w:szCs w:val="18"/>
        </w:rPr>
      </w:pPr>
    </w:p>
    <w:p w:rsidR="00664A40" w:rsidRPr="00664A40" w:rsidRDefault="00664A40" w:rsidP="00664A40">
      <w:pPr>
        <w:spacing w:line="276" w:lineRule="auto"/>
        <w:ind w:left="-567" w:firstLine="567"/>
        <w:jc w:val="center"/>
        <w:rPr>
          <w:sz w:val="18"/>
          <w:szCs w:val="18"/>
        </w:rPr>
      </w:pPr>
    </w:p>
    <w:p w:rsidR="00664A40" w:rsidRPr="00664A40" w:rsidRDefault="00664A40" w:rsidP="00664A40">
      <w:pPr>
        <w:spacing w:line="276" w:lineRule="auto"/>
        <w:ind w:left="-567" w:firstLine="567"/>
        <w:jc w:val="center"/>
        <w:rPr>
          <w:sz w:val="18"/>
          <w:szCs w:val="18"/>
        </w:rPr>
      </w:pPr>
    </w:p>
    <w:p w:rsidR="00664A40" w:rsidRPr="00664A40" w:rsidRDefault="00664A40" w:rsidP="00664A40">
      <w:pPr>
        <w:spacing w:line="276" w:lineRule="auto"/>
        <w:ind w:left="-567" w:firstLine="567"/>
        <w:jc w:val="center"/>
        <w:rPr>
          <w:b/>
          <w:sz w:val="18"/>
          <w:szCs w:val="18"/>
        </w:rPr>
      </w:pPr>
    </w:p>
    <w:p w:rsidR="00664A40" w:rsidRPr="00664A40" w:rsidRDefault="00664A40" w:rsidP="00664A40">
      <w:pPr>
        <w:spacing w:line="276" w:lineRule="auto"/>
        <w:ind w:left="-567" w:firstLine="567"/>
        <w:jc w:val="center"/>
        <w:rPr>
          <w:b/>
          <w:sz w:val="18"/>
          <w:szCs w:val="18"/>
        </w:rPr>
      </w:pPr>
      <w:r w:rsidRPr="00664A40">
        <w:rPr>
          <w:b/>
          <w:sz w:val="18"/>
          <w:szCs w:val="18"/>
        </w:rPr>
        <w:t>Пояснительная записка</w:t>
      </w:r>
    </w:p>
    <w:p w:rsidR="00664A40" w:rsidRPr="00664A40" w:rsidRDefault="00664A40" w:rsidP="00664A40">
      <w:pPr>
        <w:spacing w:line="276" w:lineRule="auto"/>
        <w:ind w:left="-567" w:firstLine="567"/>
        <w:jc w:val="center"/>
        <w:rPr>
          <w:sz w:val="18"/>
          <w:szCs w:val="18"/>
        </w:rPr>
      </w:pPr>
      <w:proofErr w:type="gramStart"/>
      <w:r w:rsidRPr="00664A40">
        <w:rPr>
          <w:sz w:val="18"/>
          <w:szCs w:val="18"/>
        </w:rPr>
        <w:t xml:space="preserve">к Проекту решения Думы </w:t>
      </w:r>
      <w:proofErr w:type="spellStart"/>
      <w:r w:rsidRPr="00664A40">
        <w:rPr>
          <w:sz w:val="18"/>
          <w:szCs w:val="18"/>
        </w:rPr>
        <w:t>Хомутовского</w:t>
      </w:r>
      <w:proofErr w:type="spellEnd"/>
      <w:r w:rsidRPr="00664A40">
        <w:rPr>
          <w:sz w:val="18"/>
          <w:szCs w:val="18"/>
        </w:rPr>
        <w:t xml:space="preserve"> муниципального образования  «Об отмене Решения Думы </w:t>
      </w:r>
      <w:proofErr w:type="spellStart"/>
      <w:r w:rsidRPr="00664A40">
        <w:rPr>
          <w:sz w:val="18"/>
          <w:szCs w:val="18"/>
        </w:rPr>
        <w:t>Хомутовского</w:t>
      </w:r>
      <w:proofErr w:type="spellEnd"/>
      <w:r w:rsidRPr="00664A40">
        <w:rPr>
          <w:sz w:val="18"/>
          <w:szCs w:val="18"/>
        </w:rPr>
        <w:t xml:space="preserve"> муниципального образования от 23.05.2019 №30-131/д  «О порядке размещения сведений о доходах, расходах, об имуществе и обязательствах имущественного характера депутатов Думы </w:t>
      </w:r>
      <w:proofErr w:type="spellStart"/>
      <w:r w:rsidRPr="00664A40">
        <w:rPr>
          <w:sz w:val="18"/>
          <w:szCs w:val="18"/>
        </w:rPr>
        <w:t>Хомутовского</w:t>
      </w:r>
      <w:proofErr w:type="spellEnd"/>
      <w:r w:rsidRPr="00664A40">
        <w:rPr>
          <w:sz w:val="18"/>
          <w:szCs w:val="18"/>
        </w:rPr>
        <w:t xml:space="preserve"> муниципального образования и членов их семей в информационно-телекоммуникационной сети "Интернет" на официальном сайте </w:t>
      </w:r>
      <w:r w:rsidRPr="00664A40">
        <w:rPr>
          <w:sz w:val="18"/>
          <w:szCs w:val="18"/>
          <w:lang w:val="en-US"/>
        </w:rPr>
        <w:t>www</w:t>
      </w:r>
      <w:r w:rsidRPr="00664A40">
        <w:rPr>
          <w:sz w:val="18"/>
          <w:szCs w:val="18"/>
        </w:rPr>
        <w:t>.</w:t>
      </w:r>
      <w:proofErr w:type="gramEnd"/>
      <w:r w:rsidRPr="00664A40">
        <w:rPr>
          <w:sz w:val="18"/>
          <w:szCs w:val="18"/>
        </w:rPr>
        <w:fldChar w:fldCharType="begin"/>
      </w:r>
      <w:r w:rsidRPr="00664A40">
        <w:rPr>
          <w:sz w:val="18"/>
          <w:szCs w:val="18"/>
        </w:rPr>
        <w:instrText xml:space="preserve"> HYPERLINK "http://yandex.ru/clck/jsredir?bu=9so5&amp;from=yandex.ru%3Bsearch%2F%3Bweb%3B%3B&amp;text=&amp;etext=2157.8D82T3jfJsZQK-apsucinTKR26FpGHLnJCeUUyARBhw0Tdso-t2VkpqBQl10_sD4zjql6BSO_HmsqG7IXrGuzps608EmoqE9R6i3AEI6WCXPdlHfSmhEn-szukFmQ18YBA4nf2KQ_PGRsVogrza08G-MZMKbPehYRHaDmzzQR5c.7a6fa8a154cfd6105bc536fa5dc0e73e9b8d7854&amp;uuid=&amp;state=PEtFfuTeVD4jaxywoSUvtB2i7c0_vxGdnZzpoPOz6GQgc4BsEMFl6WLsMpbj5NuROXku2v7ai0jWjYs5Aqu_Ie07SluJiKDwNrqaP6KRXVhAy7t_TN6escprKu6GVyVC&amp;&amp;cst=AiuY0DBWFJ7q0qcCggtsKfVEAbRdOZMYTNkwSPI75T_AeR4I8qxCDjp-t_RqcLsdOef3rR98o50KUinvPsidakCOCuL7dl14Tgv1e9k17lnm2Yipf4GBQS3oG9lk7E09Nshvr0GvFQv6pfvn_UuWCWhydMuTGweV5o1GJFMtmyp3lieYi1sYDqtPJvulNzkmf5nbgXGx_4VpQ9-ewpgtnl_WPKD50jLmgcD6IddRXW8815kf-8ytT8uUWBMhYaolSMvsUsWlZHIT3KzDRwJ9HizzfElkIXOcSjgeRmGAkMAzhban5ILeKCcNjd2wjiziHHx5kkCbNCEsHS_DYjOQy4bDWODrpisCSwlz-zDbQPOJsgFav-hYawC6oLsxXAdSY8-gUcWlVDIB0Lzu7YrXcpbasKK7sPigXsNx9QBrk7htCr1poZn_PYSolnGDrN6O-FAFMJWJfQ7o_cB6fFYvjtHwZWfBMGsKOD9j77vNDCR3852hF-i6fEqfSz_0A2HqqbnQmmty7Oz71rT72YNUVfxD110PHCTFMVZSEZxc1hb9TKlzApuLGP5WTqLK1_HNu0lXNSPK2LuQRaLaYeAbRZB_18rkhXncRKi4eBspCC4chWg74MUN3hb78YLkaqVImV7CEZb8arvtL8HvapsSpUvcOeXLm6I6-3Jp-9A5fPD786ZHcajcBbBR5W-bXZ1SSfCxX2QK7OchINaX032v24GExpQRu6HVM71YcZU7zIbShnkh3fAqgRf1uxMBXRHeTQ6Dh7Jptf3JIChaTZyUYDiJKzGE82yWvLvF-Oc598J1so9nAJ4NT9hfudIvBwSpUjK3j2z0TGIs2MNDrETszkETRqvNIx-Gg6Vx2TeOpm95-prIe2EGlA,,&amp;data=UlNrNmk5WktYejR0eWJFYk1LdmtxaVlvUDQ1WFRNbjg3YURPVTg4bVdYaTVWczlZRV9mdnNHb2NzTXhwdVc3YWxHZ0phRTJ5ZC1HdTYzRWptRzl4MVBHc2d5UWlYZDVabHd5eGljUGViY2Ms&amp;sign=39adaf4a4475ba1d4cad4012241ab7c0&amp;keyno=0&amp;b64e=2&amp;ref=orjY4mGPRjk5boDnW0uvlrrd71vZw9kpVBUyA8nmgRGpQO6k7ElOFz2iqRz6oFGS2bgJYEU__SVzIb7Yn51_DigsHxnm6mfqRI94fHV1i1Cujzm3KbqRJ9QOJGqyfgFOB8VIAB4KLFTltdiYqrnqtkYzBFT9TMff9kJbIGp3b074V_IT6udLCVINbLNfdJuaorBLCpQ36mmHvzvmlF9849b0-VrjVtnjrdzP1bbCM-JvO65wojisFjWGlbvCf4pRHuogTP5iMBbP42S_9ibEaPUcpj76WpphI3vBnOpYDYVFCVU77D8n4dQh3N5TdGw688r53elK8bBf1O5gal3mFI62xfgYVP4DRAt1oZCyT078niqYZAIBt2zgUPRpxw9j8POfM8p0LnqT7rmeKuBX49-gF2Y-k-T9OFqUvjdaPBKyAuGOz8ajBFTG6NaKH1b7lXkGN4ZCWEO8pjrCOASgNbcNv_20cc1i&amp;l10n=ru&amp;rp=1&amp;cts=1558273239806&amp;mc=3.625&amp;hdtime=11746.3" \t "_blank" </w:instrText>
      </w:r>
      <w:r w:rsidRPr="00664A40">
        <w:rPr>
          <w:sz w:val="18"/>
          <w:szCs w:val="18"/>
        </w:rPr>
        <w:fldChar w:fldCharType="separate"/>
      </w:r>
      <w:r w:rsidRPr="00664A40">
        <w:rPr>
          <w:rStyle w:val="af"/>
          <w:bCs/>
          <w:sz w:val="18"/>
          <w:szCs w:val="18"/>
        </w:rPr>
        <w:t>khomutovskoe-mo.ru</w:t>
      </w:r>
      <w:r w:rsidRPr="00664A40">
        <w:rPr>
          <w:sz w:val="18"/>
          <w:szCs w:val="18"/>
        </w:rPr>
        <w:fldChar w:fldCharType="end"/>
      </w:r>
      <w:r w:rsidRPr="00664A40">
        <w:rPr>
          <w:sz w:val="18"/>
          <w:szCs w:val="18"/>
        </w:rPr>
        <w:t xml:space="preserve"> и предоставления этих сведений средствам массовой информации для опубликования»</w:t>
      </w:r>
    </w:p>
    <w:p w:rsidR="00664A40" w:rsidRPr="00664A40" w:rsidRDefault="00664A40" w:rsidP="00664A40">
      <w:pPr>
        <w:spacing w:line="276" w:lineRule="auto"/>
        <w:ind w:left="-567" w:firstLine="567"/>
        <w:jc w:val="center"/>
        <w:rPr>
          <w:sz w:val="18"/>
          <w:szCs w:val="18"/>
        </w:rPr>
      </w:pPr>
    </w:p>
    <w:p w:rsidR="00664A40" w:rsidRPr="00664A40" w:rsidRDefault="00664A40" w:rsidP="00664A40">
      <w:pPr>
        <w:spacing w:line="276" w:lineRule="auto"/>
        <w:ind w:left="-567" w:firstLine="567"/>
        <w:rPr>
          <w:sz w:val="18"/>
          <w:szCs w:val="18"/>
        </w:rPr>
      </w:pPr>
      <w:proofErr w:type="gramStart"/>
      <w:r w:rsidRPr="00664A40">
        <w:rPr>
          <w:sz w:val="18"/>
          <w:szCs w:val="18"/>
        </w:rPr>
        <w:t xml:space="preserve">В адрес администрации поступило экспертное заключение №2527 на муниципальный правовой акт Решение Думы </w:t>
      </w:r>
      <w:proofErr w:type="spellStart"/>
      <w:r w:rsidRPr="00664A40">
        <w:rPr>
          <w:sz w:val="18"/>
          <w:szCs w:val="18"/>
        </w:rPr>
        <w:t>Хомутовского</w:t>
      </w:r>
      <w:proofErr w:type="spellEnd"/>
      <w:r w:rsidRPr="00664A40">
        <w:rPr>
          <w:sz w:val="18"/>
          <w:szCs w:val="18"/>
        </w:rPr>
        <w:t xml:space="preserve"> муниципального образования от 23.05.2019 №30-131/д  «О порядке размещения сведений о доходах, расходах, об имуществе и обязательствах имущественного характера депутатов Думы </w:t>
      </w:r>
      <w:proofErr w:type="spellStart"/>
      <w:r w:rsidRPr="00664A40">
        <w:rPr>
          <w:sz w:val="18"/>
          <w:szCs w:val="18"/>
        </w:rPr>
        <w:t>Хомутовского</w:t>
      </w:r>
      <w:proofErr w:type="spellEnd"/>
      <w:r w:rsidRPr="00664A40">
        <w:rPr>
          <w:sz w:val="18"/>
          <w:szCs w:val="18"/>
        </w:rPr>
        <w:t xml:space="preserve"> муниципального образования и членов их семей в информационно-телекоммуникационной сети "Интернет" на официальном сайте </w:t>
      </w:r>
      <w:r w:rsidRPr="00664A40">
        <w:rPr>
          <w:sz w:val="18"/>
          <w:szCs w:val="18"/>
          <w:lang w:val="en-US"/>
        </w:rPr>
        <w:t>www</w:t>
      </w:r>
      <w:r w:rsidRPr="00664A40">
        <w:rPr>
          <w:sz w:val="18"/>
          <w:szCs w:val="18"/>
        </w:rPr>
        <w:t>.</w:t>
      </w:r>
      <w:proofErr w:type="gramEnd"/>
      <w:r w:rsidRPr="00664A40">
        <w:rPr>
          <w:sz w:val="18"/>
          <w:szCs w:val="18"/>
        </w:rPr>
        <w:fldChar w:fldCharType="begin"/>
      </w:r>
      <w:r w:rsidRPr="00664A40">
        <w:rPr>
          <w:sz w:val="18"/>
          <w:szCs w:val="18"/>
        </w:rPr>
        <w:instrText xml:space="preserve"> HYPERLINK "http://yandex.ru/clck/jsredir?bu=9so5&amp;from=yandex.ru%3Bsearch%2F%3Bweb%3B%3B&amp;text=&amp;etext=2157.8D82T3jfJsZQK-apsucinTKR26FpGHLnJCeUUyARBhw0Tdso-t2VkpqBQl10_sD4zjql6BSO_HmsqG7IXrGuzps608EmoqE9R6i3AEI6WCXPdlHfSmhEn-szukFmQ18YBA4nf2KQ_PGRsVogrza08G-MZMKbPehYRHaDmzzQR5c.7a6fa8a154cfd6105bc536fa5dc0e73e9b8d7854&amp;uuid=&amp;state=PEtFfuTeVD4jaxywoSUvtB2i7c0_vxGdnZzpoPOz6GQgc4BsEMFl6WLsMpbj5NuROXku2v7ai0jWjYs5Aqu_Ie07SluJiKDwNrqaP6KRXVhAy7t_TN6escprKu6GVyVC&amp;&amp;cst=AiuY0DBWFJ7q0qcCggtsKfVEAbRdOZMYTNkwSPI75T_AeR4I8qxCDjp-t_RqcLsdOef3rR98o50KUinvPsidakCOCuL7dl14Tgv1e9k17lnm2Yipf4GBQS3oG9lk7E09Nshvr0GvFQv6pfvn_UuWCWhydMuTGweV5o1GJFMtmyp3lieYi1sYDqtPJvulNzkmf5nbgXGx_4VpQ9-ewpgtnl_WPKD50jLmgcD6IddRXW8815kf-8ytT8uUWBMhYaolSMvsUsWlZHIT3KzDRwJ9HizzfElkIXOcSjgeRmGAkMAzhban5ILeKCcNjd2wjiziHHx5kkCbNCEsHS_DYjOQy4bDWODrpisCSwlz-zDbQPOJsgFav-hYawC6oLsxXAdSY8-gUcWlVDIB0Lzu7YrXcpbasKK7sPigXsNx9QBrk7htCr1poZn_PYSolnGDrN6O-FAFMJWJfQ7o_cB6fFYvjtHwZWfBMGsKOD9j77vNDCR3852hF-i6fEqfSz_0A2HqqbnQmmty7Oz71rT72YNUVfxD110PHCTFMVZSEZxc1hb9TKlzApuLGP5WTqLK1_HNu0lXNSPK2LuQRaLaYeAbRZB_18rkhXncRKi4eBspCC4chWg74MUN3hb78YLkaqVImV7CEZb8arvtL8HvapsSpUvcOeXLm6I6-3Jp-9A5fPD786ZHcajcBbBR5W-bXZ1SSfCxX2QK7OchINaX032v24GExpQRu6HVM71YcZU7zIbShnkh3fAqgRf1uxMBXRHeTQ6Dh7Jptf3JIChaTZyUYDiJKzGE82yWvLvF-Oc598J1so9nAJ4NT9hfudIvBwSpUjK3j2z0TGIs2MNDrETszkETRqvNIx-Gg6Vx2TeOpm95-prIe2EGlA,,&amp;data=UlNrNmk5WktYejR0eWJFYk1LdmtxaVlvUDQ1WFRNbjg3YURPVTg4bVdYaTVWczlZRV9mdnNHb2NzTXhwdVc3YWxHZ0phRTJ5ZC1HdTYzRWptRzl4MVBHc2d5UWlYZDVabHd5eGljUGViY2Ms&amp;sign=39adaf4a4475ba1d4cad4012241ab7c0&amp;keyno=0&amp;b64e=2&amp;ref=orjY4mGPRjk5boDnW0uvlrrd71vZw9kpVBUyA8nmgRGpQO6k7ElOFz2iqRz6oFGS2bgJYEU__SVzIb7Yn51_DigsHxnm6mfqRI94fHV1i1Cujzm3KbqRJ9QOJGqyfgFOB8VIAB4KLFTltdiYqrnqtkYzBFT9TMff9kJbIGp3b074V_IT6udLCVINbLNfdJuaorBLCpQ36mmHvzvmlF9849b0-VrjVtnjrdzP1bbCM-JvO65wojisFjWGlbvCf4pRHuogTP5iMBbP42S_9ibEaPUcpj76WpphI3vBnOpYDYVFCVU77D8n4dQh3N5TdGw688r53elK8bBf1O5gal3mFI62xfgYVP4DRAt1oZCyT078niqYZAIBt2zgUPRpxw9j8POfM8p0LnqT7rmeKuBX49-gF2Y-k-T9OFqUvjdaPBKyAuGOz8ajBFTG6NaKH1b7lXkGN4ZCWEO8pjrCOASgNbcNv_20cc1i&amp;l10n=ru&amp;rp=1&amp;cts=1558273239806&amp;mc=3.625&amp;hdtime=11746.3" \t "_blank" </w:instrText>
      </w:r>
      <w:r w:rsidRPr="00664A40">
        <w:rPr>
          <w:sz w:val="18"/>
          <w:szCs w:val="18"/>
        </w:rPr>
        <w:fldChar w:fldCharType="separate"/>
      </w:r>
      <w:r w:rsidRPr="00664A40">
        <w:rPr>
          <w:rStyle w:val="af"/>
          <w:bCs/>
          <w:sz w:val="18"/>
          <w:szCs w:val="18"/>
        </w:rPr>
        <w:t>khomutovskoe-mo.ru</w:t>
      </w:r>
      <w:r w:rsidRPr="00664A40">
        <w:rPr>
          <w:sz w:val="18"/>
          <w:szCs w:val="18"/>
        </w:rPr>
        <w:fldChar w:fldCharType="end"/>
      </w:r>
      <w:r w:rsidRPr="00664A40">
        <w:rPr>
          <w:sz w:val="18"/>
          <w:szCs w:val="18"/>
        </w:rPr>
        <w:t xml:space="preserve"> и предоставления этих сведений средствам массовой информации для опубликования»  в котором указано на некоторые замечания подлежащие устранению. Срок по внесению изменений в решении Думы установлен  до  конца 2020.</w:t>
      </w:r>
    </w:p>
    <w:p w:rsidR="00664A40" w:rsidRPr="00664A40" w:rsidRDefault="00664A40" w:rsidP="00664A40">
      <w:pPr>
        <w:spacing w:line="276" w:lineRule="auto"/>
        <w:ind w:left="-567" w:firstLine="567"/>
        <w:rPr>
          <w:sz w:val="18"/>
          <w:szCs w:val="18"/>
        </w:rPr>
      </w:pPr>
      <w:r w:rsidRPr="00664A40">
        <w:rPr>
          <w:sz w:val="18"/>
          <w:szCs w:val="18"/>
        </w:rPr>
        <w:t xml:space="preserve">09.12.2020 в администрацию </w:t>
      </w:r>
      <w:proofErr w:type="spellStart"/>
      <w:r w:rsidRPr="00664A40">
        <w:rPr>
          <w:sz w:val="18"/>
          <w:szCs w:val="18"/>
        </w:rPr>
        <w:t>Хомутовского</w:t>
      </w:r>
      <w:proofErr w:type="spellEnd"/>
      <w:r w:rsidRPr="00664A40">
        <w:rPr>
          <w:sz w:val="18"/>
          <w:szCs w:val="18"/>
        </w:rPr>
        <w:t xml:space="preserve"> МО поступило письмо  о  прекращении действия Закона Иркутской области от 16.03.2018  №7-ОЗ «О наделении органов местного самоуправления отдельными  областными  государственными полномочиями в области противодействия коррупции» с 01.01.2021. </w:t>
      </w:r>
      <w:proofErr w:type="gramStart"/>
      <w:r w:rsidRPr="00664A40">
        <w:rPr>
          <w:sz w:val="18"/>
          <w:szCs w:val="18"/>
        </w:rPr>
        <w:t>В письме указано на разработку новой процедуры реализации органами местного самоуправления обязанности  по размещению сведений  о доходах на своих официальных сайтах</w:t>
      </w:r>
      <w:proofErr w:type="gramEnd"/>
      <w:r w:rsidRPr="00664A40">
        <w:rPr>
          <w:sz w:val="18"/>
          <w:szCs w:val="18"/>
        </w:rPr>
        <w:t xml:space="preserve"> с 2021 года.</w:t>
      </w:r>
    </w:p>
    <w:p w:rsidR="00664A40" w:rsidRPr="00664A40" w:rsidRDefault="00664A40" w:rsidP="00664A40">
      <w:pPr>
        <w:spacing w:line="276" w:lineRule="auto"/>
        <w:ind w:left="-567" w:firstLine="567"/>
        <w:rPr>
          <w:sz w:val="18"/>
          <w:szCs w:val="18"/>
        </w:rPr>
      </w:pPr>
      <w:r w:rsidRPr="00664A40">
        <w:rPr>
          <w:sz w:val="18"/>
          <w:szCs w:val="18"/>
        </w:rPr>
        <w:t xml:space="preserve">На основании изложенного и </w:t>
      </w:r>
      <w:proofErr w:type="gramStart"/>
      <w:r w:rsidRPr="00664A40">
        <w:rPr>
          <w:sz w:val="18"/>
          <w:szCs w:val="18"/>
        </w:rPr>
        <w:t>принимая во внимание планируемые изменения в указанной сфере с 01.01.2021 года считаю целесообразным отменить</w:t>
      </w:r>
      <w:proofErr w:type="gramEnd"/>
      <w:r w:rsidRPr="00664A40">
        <w:rPr>
          <w:sz w:val="18"/>
          <w:szCs w:val="18"/>
        </w:rPr>
        <w:t xml:space="preserve"> решение Думы и принять новый нормативно-правовой акт в 2021 году, после определения процедуры  реализации  обязанности по размещению сведений о доходах на официальном сайте органа местного самоуправления.</w:t>
      </w:r>
    </w:p>
    <w:p w:rsidR="00664A40" w:rsidRPr="00664A40" w:rsidRDefault="00664A40" w:rsidP="00664A40">
      <w:pPr>
        <w:spacing w:line="276" w:lineRule="auto"/>
        <w:ind w:left="-567" w:firstLine="567"/>
        <w:rPr>
          <w:sz w:val="18"/>
          <w:szCs w:val="18"/>
        </w:rPr>
      </w:pPr>
    </w:p>
    <w:p w:rsidR="00664A40" w:rsidRPr="00975375" w:rsidRDefault="00664A40" w:rsidP="00975375">
      <w:pPr>
        <w:spacing w:line="276" w:lineRule="auto"/>
        <w:ind w:left="-567" w:firstLine="567"/>
        <w:jc w:val="right"/>
        <w:rPr>
          <w:i/>
          <w:sz w:val="18"/>
          <w:szCs w:val="18"/>
        </w:rPr>
      </w:pPr>
      <w:r w:rsidRPr="00975375">
        <w:rPr>
          <w:i/>
          <w:sz w:val="18"/>
          <w:szCs w:val="18"/>
        </w:rPr>
        <w:t xml:space="preserve">Начальник юридического отдела                                           Н.В. Максименко </w:t>
      </w:r>
    </w:p>
    <w:p w:rsidR="00664A40" w:rsidRPr="00975375" w:rsidRDefault="00975375" w:rsidP="00975375">
      <w:pPr>
        <w:spacing w:line="276" w:lineRule="auto"/>
        <w:rPr>
          <w:i/>
          <w:sz w:val="18"/>
          <w:szCs w:val="18"/>
        </w:rPr>
      </w:pPr>
      <w:r w:rsidRPr="00D43CBA">
        <w:rPr>
          <w:i/>
          <w:sz w:val="18"/>
          <w:szCs w:val="18"/>
        </w:rPr>
        <w:t xml:space="preserve">                                                                     </w:t>
      </w:r>
      <w:r w:rsidR="00664A40" w:rsidRPr="00975375">
        <w:rPr>
          <w:i/>
          <w:sz w:val="18"/>
          <w:szCs w:val="18"/>
        </w:rPr>
        <w:t xml:space="preserve">администрации                 </w:t>
      </w:r>
    </w:p>
    <w:p w:rsidR="00F97491" w:rsidRPr="00975375" w:rsidRDefault="00F97491" w:rsidP="00975375">
      <w:pPr>
        <w:ind w:left="-567" w:firstLine="567"/>
        <w:rPr>
          <w:sz w:val="18"/>
          <w:szCs w:val="18"/>
          <w:lang w:val="en-US"/>
        </w:rPr>
      </w:pPr>
    </w:p>
    <w:sectPr w:rsidR="00F97491" w:rsidRPr="00975375" w:rsidSect="00F97491">
      <w:pgSz w:w="11906" w:h="16838"/>
      <w:pgMar w:top="1134" w:right="566"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75" w:rsidRDefault="00975375" w:rsidP="00BD744E">
      <w:r>
        <w:separator/>
      </w:r>
    </w:p>
  </w:endnote>
  <w:endnote w:type="continuationSeparator" w:id="0">
    <w:p w:rsidR="00975375" w:rsidRDefault="00975375"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EndPr/>
    <w:sdtContent>
      <w:p w:rsidR="00975375" w:rsidRDefault="00975375">
        <w:pPr>
          <w:pStyle w:val="afd"/>
          <w:jc w:val="right"/>
        </w:pPr>
        <w:r>
          <w:fldChar w:fldCharType="begin"/>
        </w:r>
        <w:r>
          <w:instrText>PAGE   \* MERGEFORMAT</w:instrText>
        </w:r>
        <w:r>
          <w:fldChar w:fldCharType="separate"/>
        </w:r>
        <w:r w:rsidR="00D43CBA">
          <w:rPr>
            <w:noProof/>
          </w:rPr>
          <w:t>5</w:t>
        </w:r>
        <w:r>
          <w:fldChar w:fldCharType="end"/>
        </w:r>
      </w:p>
    </w:sdtContent>
  </w:sdt>
  <w:p w:rsidR="00975375" w:rsidRPr="00935C27" w:rsidRDefault="00975375" w:rsidP="00935C27">
    <w:pPr>
      <w:pStyle w:val="afd"/>
      <w:ind w:left="0" w:firstLine="0"/>
    </w:pPr>
  </w:p>
  <w:p w:rsidR="00975375" w:rsidRDefault="009753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75" w:rsidRDefault="00975375" w:rsidP="00BD744E">
      <w:r>
        <w:separator/>
      </w:r>
    </w:p>
  </w:footnote>
  <w:footnote w:type="continuationSeparator" w:id="0">
    <w:p w:rsidR="00975375" w:rsidRDefault="00975375"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75" w:rsidRDefault="00975375" w:rsidP="00935C27">
    <w:pPr>
      <w:pStyle w:val="afb"/>
      <w:ind w:left="0" w:firstLine="0"/>
    </w:pPr>
  </w:p>
  <w:p w:rsidR="00975375" w:rsidRDefault="00975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C86043"/>
    <w:multiLevelType w:val="hybridMultilevel"/>
    <w:tmpl w:val="90300C90"/>
    <w:lvl w:ilvl="0" w:tplc="123035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0E9A6267"/>
    <w:multiLevelType w:val="multilevel"/>
    <w:tmpl w:val="F88E2392"/>
    <w:lvl w:ilvl="0">
      <w:start w:val="1"/>
      <w:numFmt w:val="decimal"/>
      <w:lvlText w:val="%1."/>
      <w:lvlJc w:val="left"/>
      <w:pPr>
        <w:ind w:left="5644" w:hanging="540"/>
      </w:pPr>
      <w:rPr>
        <w:rFonts w:ascii="Times New Roman" w:eastAsiaTheme="minorEastAsia" w:hAnsi="Times New Roman" w:cs="Times New Roman"/>
      </w:rPr>
    </w:lvl>
    <w:lvl w:ilvl="1">
      <w:start w:val="3"/>
      <w:numFmt w:val="decimal"/>
      <w:isLgl/>
      <w:lvlText w:val="%1.%2."/>
      <w:lvlJc w:val="left"/>
      <w:pPr>
        <w:ind w:left="5464" w:hanging="360"/>
      </w:pPr>
    </w:lvl>
    <w:lvl w:ilvl="2">
      <w:start w:val="1"/>
      <w:numFmt w:val="decimal"/>
      <w:isLgl/>
      <w:lvlText w:val="%1.%2.%3."/>
      <w:lvlJc w:val="left"/>
      <w:pPr>
        <w:ind w:left="5824" w:hanging="720"/>
      </w:pPr>
    </w:lvl>
    <w:lvl w:ilvl="3">
      <w:start w:val="1"/>
      <w:numFmt w:val="decimal"/>
      <w:isLgl/>
      <w:lvlText w:val="%1.%2.%3.%4."/>
      <w:lvlJc w:val="left"/>
      <w:pPr>
        <w:ind w:left="5824" w:hanging="720"/>
      </w:pPr>
    </w:lvl>
    <w:lvl w:ilvl="4">
      <w:start w:val="1"/>
      <w:numFmt w:val="decimal"/>
      <w:isLgl/>
      <w:lvlText w:val="%1.%2.%3.%4.%5."/>
      <w:lvlJc w:val="left"/>
      <w:pPr>
        <w:ind w:left="6184" w:hanging="1080"/>
      </w:pPr>
    </w:lvl>
    <w:lvl w:ilvl="5">
      <w:start w:val="1"/>
      <w:numFmt w:val="decimal"/>
      <w:isLgl/>
      <w:lvlText w:val="%1.%2.%3.%4.%5.%6."/>
      <w:lvlJc w:val="left"/>
      <w:pPr>
        <w:ind w:left="6184" w:hanging="1080"/>
      </w:pPr>
    </w:lvl>
    <w:lvl w:ilvl="6">
      <w:start w:val="1"/>
      <w:numFmt w:val="decimal"/>
      <w:isLgl/>
      <w:lvlText w:val="%1.%2.%3.%4.%5.%6.%7."/>
      <w:lvlJc w:val="left"/>
      <w:pPr>
        <w:ind w:left="6544" w:hanging="1440"/>
      </w:pPr>
    </w:lvl>
    <w:lvl w:ilvl="7">
      <w:start w:val="1"/>
      <w:numFmt w:val="decimal"/>
      <w:isLgl/>
      <w:lvlText w:val="%1.%2.%3.%4.%5.%6.%7.%8."/>
      <w:lvlJc w:val="left"/>
      <w:pPr>
        <w:ind w:left="6544" w:hanging="1440"/>
      </w:pPr>
    </w:lvl>
    <w:lvl w:ilvl="8">
      <w:start w:val="1"/>
      <w:numFmt w:val="decimal"/>
      <w:isLgl/>
      <w:lvlText w:val="%1.%2.%3.%4.%5.%6.%7.%8.%9."/>
      <w:lvlJc w:val="left"/>
      <w:pPr>
        <w:ind w:left="6904" w:hanging="1800"/>
      </w:pPr>
    </w:lvl>
  </w:abstractNum>
  <w:abstractNum w:abstractNumId="9">
    <w:nsid w:val="10967788"/>
    <w:multiLevelType w:val="multilevel"/>
    <w:tmpl w:val="0ECE3954"/>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nsid w:val="13461BA3"/>
    <w:multiLevelType w:val="hybridMultilevel"/>
    <w:tmpl w:val="7DE2D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114BBD"/>
    <w:multiLevelType w:val="hybridMultilevel"/>
    <w:tmpl w:val="DCF09ED8"/>
    <w:lvl w:ilvl="0" w:tplc="D7C8A5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1BB94B14"/>
    <w:multiLevelType w:val="hybridMultilevel"/>
    <w:tmpl w:val="EFAAF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43379FF"/>
    <w:multiLevelType w:val="multilevel"/>
    <w:tmpl w:val="2AB6DD58"/>
    <w:lvl w:ilvl="0">
      <w:start w:val="1"/>
      <w:numFmt w:val="decimal"/>
      <w:lvlText w:val="%1."/>
      <w:lvlJc w:val="left"/>
      <w:pPr>
        <w:ind w:left="928" w:hanging="360"/>
      </w:pPr>
    </w:lvl>
    <w:lvl w:ilvl="1">
      <w:start w:val="1"/>
      <w:numFmt w:val="decimal"/>
      <w:isLgl/>
      <w:lvlText w:val="%1.%2."/>
      <w:lvlJc w:val="left"/>
      <w:pPr>
        <w:ind w:left="1648"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168" w:hanging="144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14">
    <w:nsid w:val="266D4B3D"/>
    <w:multiLevelType w:val="hybridMultilevel"/>
    <w:tmpl w:val="0AC6CA20"/>
    <w:lvl w:ilvl="0" w:tplc="CB9479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32755ED1"/>
    <w:multiLevelType w:val="hybridMultilevel"/>
    <w:tmpl w:val="44DAC798"/>
    <w:lvl w:ilvl="0" w:tplc="AA0AADF2">
      <w:start w:val="1"/>
      <w:numFmt w:val="decimal"/>
      <w:lvlText w:val="%1."/>
      <w:lvlJc w:val="left"/>
      <w:pPr>
        <w:tabs>
          <w:tab w:val="num" w:pos="510"/>
        </w:tabs>
        <w:ind w:left="510" w:hanging="51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3507040C"/>
    <w:multiLevelType w:val="hybridMultilevel"/>
    <w:tmpl w:val="1054ED96"/>
    <w:lvl w:ilvl="0" w:tplc="2D4AE1CA">
      <w:start w:val="1"/>
      <w:numFmt w:val="decimal"/>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3C8D39DC"/>
    <w:multiLevelType w:val="hybridMultilevel"/>
    <w:tmpl w:val="4B208162"/>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3">
    <w:nsid w:val="4A735C4E"/>
    <w:multiLevelType w:val="multilevel"/>
    <w:tmpl w:val="B1385ACC"/>
    <w:lvl w:ilvl="0">
      <w:start w:val="1"/>
      <w:numFmt w:val="decimal"/>
      <w:lvlText w:val="%1."/>
      <w:lvlJc w:val="left"/>
      <w:pPr>
        <w:ind w:left="645" w:hanging="64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nsid w:val="4F510CB0"/>
    <w:multiLevelType w:val="multilevel"/>
    <w:tmpl w:val="4EA80DD8"/>
    <w:lvl w:ilvl="0">
      <w:start w:val="1"/>
      <w:numFmt w:val="decimal"/>
      <w:lvlText w:val="%1."/>
      <w:lvlJc w:val="left"/>
      <w:pPr>
        <w:ind w:left="1116"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25">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6">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56B263C"/>
    <w:multiLevelType w:val="hybridMultilevel"/>
    <w:tmpl w:val="3034C60C"/>
    <w:lvl w:ilvl="0" w:tplc="92D09DE8">
      <w:start w:val="1"/>
      <w:numFmt w:val="decimal"/>
      <w:lvlText w:val="%1."/>
      <w:lvlJc w:val="left"/>
      <w:pPr>
        <w:ind w:left="3217" w:hanging="948"/>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9">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30">
    <w:nsid w:val="567332B9"/>
    <w:multiLevelType w:val="hybridMultilevel"/>
    <w:tmpl w:val="ADA8B9C4"/>
    <w:lvl w:ilvl="0" w:tplc="E0F6C588">
      <w:start w:val="1"/>
      <w:numFmt w:val="decimal"/>
      <w:lvlText w:val="%1."/>
      <w:lvlJc w:val="left"/>
      <w:pPr>
        <w:ind w:left="1654" w:hanging="570"/>
      </w:pPr>
    </w:lvl>
    <w:lvl w:ilvl="1" w:tplc="04190019">
      <w:start w:val="1"/>
      <w:numFmt w:val="lowerLetter"/>
      <w:lvlText w:val="%2."/>
      <w:lvlJc w:val="left"/>
      <w:pPr>
        <w:ind w:left="2164" w:hanging="360"/>
      </w:pPr>
    </w:lvl>
    <w:lvl w:ilvl="2" w:tplc="0419001B">
      <w:start w:val="1"/>
      <w:numFmt w:val="lowerRoman"/>
      <w:lvlText w:val="%3."/>
      <w:lvlJc w:val="right"/>
      <w:pPr>
        <w:ind w:left="2884" w:hanging="180"/>
      </w:pPr>
    </w:lvl>
    <w:lvl w:ilvl="3" w:tplc="0419000F">
      <w:start w:val="1"/>
      <w:numFmt w:val="decimal"/>
      <w:lvlText w:val="%4."/>
      <w:lvlJc w:val="left"/>
      <w:pPr>
        <w:ind w:left="3604" w:hanging="360"/>
      </w:pPr>
    </w:lvl>
    <w:lvl w:ilvl="4" w:tplc="04190019">
      <w:start w:val="1"/>
      <w:numFmt w:val="lowerLetter"/>
      <w:lvlText w:val="%5."/>
      <w:lvlJc w:val="left"/>
      <w:pPr>
        <w:ind w:left="4324" w:hanging="360"/>
      </w:pPr>
    </w:lvl>
    <w:lvl w:ilvl="5" w:tplc="0419001B">
      <w:start w:val="1"/>
      <w:numFmt w:val="lowerRoman"/>
      <w:lvlText w:val="%6."/>
      <w:lvlJc w:val="right"/>
      <w:pPr>
        <w:ind w:left="5044" w:hanging="180"/>
      </w:pPr>
    </w:lvl>
    <w:lvl w:ilvl="6" w:tplc="0419000F">
      <w:start w:val="1"/>
      <w:numFmt w:val="decimal"/>
      <w:lvlText w:val="%7."/>
      <w:lvlJc w:val="left"/>
      <w:pPr>
        <w:ind w:left="5764" w:hanging="360"/>
      </w:pPr>
    </w:lvl>
    <w:lvl w:ilvl="7" w:tplc="04190019">
      <w:start w:val="1"/>
      <w:numFmt w:val="lowerLetter"/>
      <w:lvlText w:val="%8."/>
      <w:lvlJc w:val="left"/>
      <w:pPr>
        <w:ind w:left="6484" w:hanging="360"/>
      </w:pPr>
    </w:lvl>
    <w:lvl w:ilvl="8" w:tplc="0419001B">
      <w:start w:val="1"/>
      <w:numFmt w:val="lowerRoman"/>
      <w:lvlText w:val="%9."/>
      <w:lvlJc w:val="right"/>
      <w:pPr>
        <w:ind w:left="7204" w:hanging="180"/>
      </w:pPr>
    </w:lvl>
  </w:abstractNum>
  <w:abstractNum w:abstractNumId="31">
    <w:nsid w:val="58B734CD"/>
    <w:multiLevelType w:val="hybridMultilevel"/>
    <w:tmpl w:val="A8A8B484"/>
    <w:lvl w:ilvl="0" w:tplc="64E40FDC">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32">
    <w:nsid w:val="5D93159C"/>
    <w:multiLevelType w:val="hybridMultilevel"/>
    <w:tmpl w:val="839699CA"/>
    <w:lvl w:ilvl="0" w:tplc="8058381E">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3">
    <w:nsid w:val="5D943EAF"/>
    <w:multiLevelType w:val="hybridMultilevel"/>
    <w:tmpl w:val="032061E4"/>
    <w:lvl w:ilvl="0" w:tplc="FD7C0BC4">
      <w:numFmt w:val="bullet"/>
      <w:lvlText w:val="-"/>
      <w:lvlJc w:val="left"/>
      <w:pPr>
        <w:ind w:left="112" w:hanging="202"/>
      </w:pPr>
      <w:rPr>
        <w:rFonts w:ascii="Times New Roman" w:eastAsia="Times New Roman" w:hAnsi="Times New Roman" w:cs="Times New Roman" w:hint="default"/>
        <w:w w:val="100"/>
        <w:sz w:val="28"/>
        <w:szCs w:val="28"/>
        <w:lang w:val="ru-RU" w:eastAsia="ru-RU" w:bidi="ru-RU"/>
      </w:rPr>
    </w:lvl>
    <w:lvl w:ilvl="1" w:tplc="D0C21DDC">
      <w:numFmt w:val="bullet"/>
      <w:lvlText w:val="•"/>
      <w:lvlJc w:val="left"/>
      <w:pPr>
        <w:ind w:left="1150" w:hanging="202"/>
      </w:pPr>
      <w:rPr>
        <w:lang w:val="ru-RU" w:eastAsia="ru-RU" w:bidi="ru-RU"/>
      </w:rPr>
    </w:lvl>
    <w:lvl w:ilvl="2" w:tplc="CE3A371A">
      <w:numFmt w:val="bullet"/>
      <w:lvlText w:val="•"/>
      <w:lvlJc w:val="left"/>
      <w:pPr>
        <w:ind w:left="2181" w:hanging="202"/>
      </w:pPr>
      <w:rPr>
        <w:lang w:val="ru-RU" w:eastAsia="ru-RU" w:bidi="ru-RU"/>
      </w:rPr>
    </w:lvl>
    <w:lvl w:ilvl="3" w:tplc="364C6AB4">
      <w:numFmt w:val="bullet"/>
      <w:lvlText w:val="•"/>
      <w:lvlJc w:val="left"/>
      <w:pPr>
        <w:ind w:left="3211" w:hanging="202"/>
      </w:pPr>
      <w:rPr>
        <w:lang w:val="ru-RU" w:eastAsia="ru-RU" w:bidi="ru-RU"/>
      </w:rPr>
    </w:lvl>
    <w:lvl w:ilvl="4" w:tplc="D970350C">
      <w:numFmt w:val="bullet"/>
      <w:lvlText w:val="•"/>
      <w:lvlJc w:val="left"/>
      <w:pPr>
        <w:ind w:left="4242" w:hanging="202"/>
      </w:pPr>
      <w:rPr>
        <w:lang w:val="ru-RU" w:eastAsia="ru-RU" w:bidi="ru-RU"/>
      </w:rPr>
    </w:lvl>
    <w:lvl w:ilvl="5" w:tplc="76288076">
      <w:numFmt w:val="bullet"/>
      <w:lvlText w:val="•"/>
      <w:lvlJc w:val="left"/>
      <w:pPr>
        <w:ind w:left="5273" w:hanging="202"/>
      </w:pPr>
      <w:rPr>
        <w:lang w:val="ru-RU" w:eastAsia="ru-RU" w:bidi="ru-RU"/>
      </w:rPr>
    </w:lvl>
    <w:lvl w:ilvl="6" w:tplc="BDD89958">
      <w:numFmt w:val="bullet"/>
      <w:lvlText w:val="•"/>
      <w:lvlJc w:val="left"/>
      <w:pPr>
        <w:ind w:left="6303" w:hanging="202"/>
      </w:pPr>
      <w:rPr>
        <w:lang w:val="ru-RU" w:eastAsia="ru-RU" w:bidi="ru-RU"/>
      </w:rPr>
    </w:lvl>
    <w:lvl w:ilvl="7" w:tplc="6498B8A8">
      <w:numFmt w:val="bullet"/>
      <w:lvlText w:val="•"/>
      <w:lvlJc w:val="left"/>
      <w:pPr>
        <w:ind w:left="7334" w:hanging="202"/>
      </w:pPr>
      <w:rPr>
        <w:lang w:val="ru-RU" w:eastAsia="ru-RU" w:bidi="ru-RU"/>
      </w:rPr>
    </w:lvl>
    <w:lvl w:ilvl="8" w:tplc="762A92BE">
      <w:numFmt w:val="bullet"/>
      <w:lvlText w:val="•"/>
      <w:lvlJc w:val="left"/>
      <w:pPr>
        <w:ind w:left="8365" w:hanging="202"/>
      </w:pPr>
      <w:rPr>
        <w:lang w:val="ru-RU" w:eastAsia="ru-RU" w:bidi="ru-RU"/>
      </w:rPr>
    </w:lvl>
  </w:abstractNum>
  <w:abstractNum w:abstractNumId="34">
    <w:nsid w:val="5E6C1F63"/>
    <w:multiLevelType w:val="hybridMultilevel"/>
    <w:tmpl w:val="ABD215C0"/>
    <w:lvl w:ilvl="0" w:tplc="10C4A920">
      <w:start w:val="1"/>
      <w:numFmt w:val="decimal"/>
      <w:lvlText w:val="%1."/>
      <w:lvlJc w:val="left"/>
      <w:pPr>
        <w:ind w:left="1125" w:hanging="40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63CE1334"/>
    <w:multiLevelType w:val="multilevel"/>
    <w:tmpl w:val="85022004"/>
    <w:lvl w:ilvl="0">
      <w:start w:val="1"/>
      <w:numFmt w:val="decimal"/>
      <w:lvlText w:val="%1."/>
      <w:legacy w:legacy="1" w:legacySpace="0" w:legacyIndent="350"/>
      <w:lvlJc w:val="left"/>
      <w:pPr>
        <w:ind w:left="0" w:firstLine="0"/>
      </w:pPr>
      <w:rPr>
        <w:rFonts w:ascii="Times New Roman" w:eastAsia="Times New Roman" w:hAnsi="Times New Roman" w:cs="Times New Roman"/>
      </w:rPr>
    </w:lvl>
    <w:lvl w:ilvl="1">
      <w:start w:val="1"/>
      <w:numFmt w:val="decimal"/>
      <w:isLgl/>
      <w:lvlText w:val="%1.%2."/>
      <w:lvlJc w:val="left"/>
      <w:pPr>
        <w:ind w:left="1192" w:hanging="450"/>
      </w:pPr>
      <w:rPr>
        <w:color w:val="auto"/>
      </w:rPr>
    </w:lvl>
    <w:lvl w:ilvl="2">
      <w:start w:val="1"/>
      <w:numFmt w:val="decimal"/>
      <w:isLgl/>
      <w:lvlText w:val="%1.%2.%3."/>
      <w:lvlJc w:val="left"/>
      <w:pPr>
        <w:ind w:left="2204" w:hanging="720"/>
      </w:pPr>
      <w:rPr>
        <w:color w:val="auto"/>
      </w:rPr>
    </w:lvl>
    <w:lvl w:ilvl="3">
      <w:start w:val="1"/>
      <w:numFmt w:val="decimal"/>
      <w:isLgl/>
      <w:lvlText w:val="%1.%2.%3.%4."/>
      <w:lvlJc w:val="left"/>
      <w:pPr>
        <w:ind w:left="2946" w:hanging="720"/>
      </w:pPr>
      <w:rPr>
        <w:color w:val="auto"/>
      </w:rPr>
    </w:lvl>
    <w:lvl w:ilvl="4">
      <w:start w:val="1"/>
      <w:numFmt w:val="decimal"/>
      <w:isLgl/>
      <w:lvlText w:val="%1.%2.%3.%4.%5."/>
      <w:lvlJc w:val="left"/>
      <w:pPr>
        <w:ind w:left="4048" w:hanging="1080"/>
      </w:pPr>
      <w:rPr>
        <w:color w:val="auto"/>
      </w:rPr>
    </w:lvl>
    <w:lvl w:ilvl="5">
      <w:start w:val="1"/>
      <w:numFmt w:val="decimal"/>
      <w:isLgl/>
      <w:lvlText w:val="%1.%2.%3.%4.%5.%6."/>
      <w:lvlJc w:val="left"/>
      <w:pPr>
        <w:ind w:left="4790" w:hanging="1080"/>
      </w:pPr>
      <w:rPr>
        <w:color w:val="auto"/>
      </w:rPr>
    </w:lvl>
    <w:lvl w:ilvl="6">
      <w:start w:val="1"/>
      <w:numFmt w:val="decimal"/>
      <w:isLgl/>
      <w:lvlText w:val="%1.%2.%3.%4.%5.%6.%7."/>
      <w:lvlJc w:val="left"/>
      <w:pPr>
        <w:ind w:left="5892" w:hanging="1440"/>
      </w:pPr>
      <w:rPr>
        <w:color w:val="auto"/>
      </w:rPr>
    </w:lvl>
    <w:lvl w:ilvl="7">
      <w:start w:val="1"/>
      <w:numFmt w:val="decimal"/>
      <w:isLgl/>
      <w:lvlText w:val="%1.%2.%3.%4.%5.%6.%7.%8."/>
      <w:lvlJc w:val="left"/>
      <w:pPr>
        <w:ind w:left="6634" w:hanging="1440"/>
      </w:pPr>
      <w:rPr>
        <w:color w:val="auto"/>
      </w:rPr>
    </w:lvl>
    <w:lvl w:ilvl="8">
      <w:start w:val="1"/>
      <w:numFmt w:val="decimal"/>
      <w:isLgl/>
      <w:lvlText w:val="%1.%2.%3.%4.%5.%6.%7.%8.%9."/>
      <w:lvlJc w:val="left"/>
      <w:pPr>
        <w:ind w:left="7736" w:hanging="1800"/>
      </w:pPr>
      <w:rPr>
        <w:color w:val="auto"/>
      </w:rPr>
    </w:lvl>
  </w:abstractNum>
  <w:abstractNum w:abstractNumId="36">
    <w:nsid w:val="64CB0681"/>
    <w:multiLevelType w:val="multilevel"/>
    <w:tmpl w:val="4BA43FF4"/>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7">
    <w:nsid w:val="67FA2FE2"/>
    <w:multiLevelType w:val="multilevel"/>
    <w:tmpl w:val="225CA9BC"/>
    <w:lvl w:ilvl="0">
      <w:start w:val="4"/>
      <w:numFmt w:val="decimal"/>
      <w:lvlText w:val="%1"/>
      <w:lvlJc w:val="left"/>
      <w:pPr>
        <w:ind w:left="112" w:hanging="543"/>
      </w:pPr>
      <w:rPr>
        <w:lang w:val="ru-RU" w:eastAsia="ru-RU" w:bidi="ru-RU"/>
      </w:rPr>
    </w:lvl>
    <w:lvl w:ilvl="1">
      <w:start w:val="1"/>
      <w:numFmt w:val="decimal"/>
      <w:lvlText w:val="%1.%2."/>
      <w:lvlJc w:val="left"/>
      <w:pPr>
        <w:ind w:left="1678" w:hanging="543"/>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181" w:hanging="543"/>
      </w:pPr>
      <w:rPr>
        <w:lang w:val="ru-RU" w:eastAsia="ru-RU" w:bidi="ru-RU"/>
      </w:rPr>
    </w:lvl>
    <w:lvl w:ilvl="3">
      <w:numFmt w:val="bullet"/>
      <w:lvlText w:val="•"/>
      <w:lvlJc w:val="left"/>
      <w:pPr>
        <w:ind w:left="3211" w:hanging="543"/>
      </w:pPr>
      <w:rPr>
        <w:lang w:val="ru-RU" w:eastAsia="ru-RU" w:bidi="ru-RU"/>
      </w:rPr>
    </w:lvl>
    <w:lvl w:ilvl="4">
      <w:numFmt w:val="bullet"/>
      <w:lvlText w:val="•"/>
      <w:lvlJc w:val="left"/>
      <w:pPr>
        <w:ind w:left="4242" w:hanging="543"/>
      </w:pPr>
      <w:rPr>
        <w:lang w:val="ru-RU" w:eastAsia="ru-RU" w:bidi="ru-RU"/>
      </w:rPr>
    </w:lvl>
    <w:lvl w:ilvl="5">
      <w:numFmt w:val="bullet"/>
      <w:lvlText w:val="•"/>
      <w:lvlJc w:val="left"/>
      <w:pPr>
        <w:ind w:left="5273" w:hanging="543"/>
      </w:pPr>
      <w:rPr>
        <w:lang w:val="ru-RU" w:eastAsia="ru-RU" w:bidi="ru-RU"/>
      </w:rPr>
    </w:lvl>
    <w:lvl w:ilvl="6">
      <w:numFmt w:val="bullet"/>
      <w:lvlText w:val="•"/>
      <w:lvlJc w:val="left"/>
      <w:pPr>
        <w:ind w:left="6303" w:hanging="543"/>
      </w:pPr>
      <w:rPr>
        <w:lang w:val="ru-RU" w:eastAsia="ru-RU" w:bidi="ru-RU"/>
      </w:rPr>
    </w:lvl>
    <w:lvl w:ilvl="7">
      <w:numFmt w:val="bullet"/>
      <w:lvlText w:val="•"/>
      <w:lvlJc w:val="left"/>
      <w:pPr>
        <w:ind w:left="7334" w:hanging="543"/>
      </w:pPr>
      <w:rPr>
        <w:lang w:val="ru-RU" w:eastAsia="ru-RU" w:bidi="ru-RU"/>
      </w:rPr>
    </w:lvl>
    <w:lvl w:ilvl="8">
      <w:numFmt w:val="bullet"/>
      <w:lvlText w:val="•"/>
      <w:lvlJc w:val="left"/>
      <w:pPr>
        <w:ind w:left="8365" w:hanging="543"/>
      </w:pPr>
      <w:rPr>
        <w:lang w:val="ru-RU" w:eastAsia="ru-RU" w:bidi="ru-RU"/>
      </w:rPr>
    </w:lvl>
  </w:abstractNum>
  <w:abstractNum w:abstractNumId="38">
    <w:nsid w:val="69D60146"/>
    <w:multiLevelType w:val="hybridMultilevel"/>
    <w:tmpl w:val="08F8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7C27EA"/>
    <w:multiLevelType w:val="hybridMultilevel"/>
    <w:tmpl w:val="A80AF482"/>
    <w:lvl w:ilvl="0" w:tplc="3C282F52">
      <w:start w:val="1"/>
      <w:numFmt w:val="decimal"/>
      <w:lvlText w:val="%1."/>
      <w:lvlJc w:val="left"/>
      <w:pPr>
        <w:ind w:left="1415" w:hanging="876"/>
      </w:pPr>
      <w:rPr>
        <w:rFonts w:eastAsia="Times New Roman"/>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40">
    <w:nsid w:val="71C605A9"/>
    <w:multiLevelType w:val="hybridMultilevel"/>
    <w:tmpl w:val="0E005B40"/>
    <w:lvl w:ilvl="0" w:tplc="E1CAB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6"/>
  </w:num>
  <w:num w:numId="5">
    <w:abstractNumId w:val="15"/>
  </w:num>
  <w:num w:numId="6">
    <w:abstractNumId w:val="17"/>
  </w:num>
  <w:num w:numId="7">
    <w:abstractNumId w:val="6"/>
  </w:num>
  <w:num w:numId="8">
    <w:abstractNumId w:val="21"/>
  </w:num>
  <w:num w:numId="9">
    <w:abstractNumId w:val="28"/>
  </w:num>
  <w:num w:numId="10">
    <w:abstractNumId w:val="2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4"/>
  </w:num>
  <w:num w:numId="24">
    <w:abstractNumId w:val="26"/>
  </w:num>
  <w:num w:numId="25">
    <w:abstractNumId w:val="3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7"/>
    <w:lvlOverride w:ilvl="0">
      <w:startOverride w:val="4"/>
    </w:lvlOverride>
    <w:lvlOverride w:ilvl="1">
      <w:startOverride w:val="1"/>
    </w:lvlOverride>
    <w:lvlOverride w:ilvl="2"/>
    <w:lvlOverride w:ilvl="3"/>
    <w:lvlOverride w:ilvl="4"/>
    <w:lvlOverride w:ilvl="5"/>
    <w:lvlOverride w:ilvl="6"/>
    <w:lvlOverride w:ilvl="7"/>
    <w:lvlOverride w:ilvl="8"/>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0"/>
  <w:drawingGridHorizontalSpacing w:val="120"/>
  <w:drawingGridVerticalSpacing w:val="3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543C"/>
    <w:rsid w:val="000070CD"/>
    <w:rsid w:val="000075A7"/>
    <w:rsid w:val="000100A2"/>
    <w:rsid w:val="00010C9B"/>
    <w:rsid w:val="0001142F"/>
    <w:rsid w:val="00012532"/>
    <w:rsid w:val="000128B2"/>
    <w:rsid w:val="00013F3E"/>
    <w:rsid w:val="00015A2C"/>
    <w:rsid w:val="000165EC"/>
    <w:rsid w:val="00016B05"/>
    <w:rsid w:val="00016FD2"/>
    <w:rsid w:val="00020041"/>
    <w:rsid w:val="0002145A"/>
    <w:rsid w:val="000222BA"/>
    <w:rsid w:val="0002368D"/>
    <w:rsid w:val="00023E2D"/>
    <w:rsid w:val="00024C20"/>
    <w:rsid w:val="00024EE2"/>
    <w:rsid w:val="00027800"/>
    <w:rsid w:val="00027992"/>
    <w:rsid w:val="00027FC6"/>
    <w:rsid w:val="00030830"/>
    <w:rsid w:val="000316E2"/>
    <w:rsid w:val="00033B0C"/>
    <w:rsid w:val="000349F0"/>
    <w:rsid w:val="00035516"/>
    <w:rsid w:val="000357CA"/>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28D3"/>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28E7"/>
    <w:rsid w:val="000A36CF"/>
    <w:rsid w:val="000A38E8"/>
    <w:rsid w:val="000A4FF5"/>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6E0F"/>
    <w:rsid w:val="000D7BB2"/>
    <w:rsid w:val="000E0143"/>
    <w:rsid w:val="000E1236"/>
    <w:rsid w:val="000E3456"/>
    <w:rsid w:val="000E359B"/>
    <w:rsid w:val="000E5131"/>
    <w:rsid w:val="000E63A3"/>
    <w:rsid w:val="000E7020"/>
    <w:rsid w:val="000F029E"/>
    <w:rsid w:val="000F0BDB"/>
    <w:rsid w:val="000F0E67"/>
    <w:rsid w:val="000F17CE"/>
    <w:rsid w:val="000F1BC9"/>
    <w:rsid w:val="000F1C94"/>
    <w:rsid w:val="000F3252"/>
    <w:rsid w:val="000F3B04"/>
    <w:rsid w:val="000F3CC2"/>
    <w:rsid w:val="000F4275"/>
    <w:rsid w:val="000F5265"/>
    <w:rsid w:val="000F5595"/>
    <w:rsid w:val="000F5DFC"/>
    <w:rsid w:val="000F5F1D"/>
    <w:rsid w:val="000F658D"/>
    <w:rsid w:val="000F71DC"/>
    <w:rsid w:val="000F7E75"/>
    <w:rsid w:val="00100A59"/>
    <w:rsid w:val="00100E69"/>
    <w:rsid w:val="00101391"/>
    <w:rsid w:val="0010141D"/>
    <w:rsid w:val="00103DB2"/>
    <w:rsid w:val="00107E9A"/>
    <w:rsid w:val="00110306"/>
    <w:rsid w:val="00111264"/>
    <w:rsid w:val="00111E21"/>
    <w:rsid w:val="00114060"/>
    <w:rsid w:val="0011412A"/>
    <w:rsid w:val="00114434"/>
    <w:rsid w:val="00114865"/>
    <w:rsid w:val="001149CB"/>
    <w:rsid w:val="00116C8F"/>
    <w:rsid w:val="001177B1"/>
    <w:rsid w:val="00117F1E"/>
    <w:rsid w:val="001202B2"/>
    <w:rsid w:val="0012136E"/>
    <w:rsid w:val="00121CA5"/>
    <w:rsid w:val="00121FE0"/>
    <w:rsid w:val="00122A43"/>
    <w:rsid w:val="00122AAC"/>
    <w:rsid w:val="00122DA8"/>
    <w:rsid w:val="0012438F"/>
    <w:rsid w:val="0012467A"/>
    <w:rsid w:val="001255B9"/>
    <w:rsid w:val="00126C60"/>
    <w:rsid w:val="0012705B"/>
    <w:rsid w:val="00127181"/>
    <w:rsid w:val="00127E11"/>
    <w:rsid w:val="00130AAB"/>
    <w:rsid w:val="00130E18"/>
    <w:rsid w:val="001356CC"/>
    <w:rsid w:val="00135F8C"/>
    <w:rsid w:val="0013741E"/>
    <w:rsid w:val="001379B3"/>
    <w:rsid w:val="001408DB"/>
    <w:rsid w:val="0014245D"/>
    <w:rsid w:val="00142A81"/>
    <w:rsid w:val="00142B9C"/>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B69"/>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3A69"/>
    <w:rsid w:val="001B6B67"/>
    <w:rsid w:val="001B6C54"/>
    <w:rsid w:val="001B6EC6"/>
    <w:rsid w:val="001B7544"/>
    <w:rsid w:val="001B7666"/>
    <w:rsid w:val="001B7A34"/>
    <w:rsid w:val="001C0B7E"/>
    <w:rsid w:val="001C0DBF"/>
    <w:rsid w:val="001C2ECD"/>
    <w:rsid w:val="001C4D90"/>
    <w:rsid w:val="001C574D"/>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4C4"/>
    <w:rsid w:val="001F673F"/>
    <w:rsid w:val="0020033A"/>
    <w:rsid w:val="00200610"/>
    <w:rsid w:val="00201E82"/>
    <w:rsid w:val="00202BCA"/>
    <w:rsid w:val="00202F0E"/>
    <w:rsid w:val="0020301B"/>
    <w:rsid w:val="00203E63"/>
    <w:rsid w:val="0020440C"/>
    <w:rsid w:val="002045F4"/>
    <w:rsid w:val="002046CD"/>
    <w:rsid w:val="002055FB"/>
    <w:rsid w:val="00205ACA"/>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35CD"/>
    <w:rsid w:val="00233CAD"/>
    <w:rsid w:val="00233EC8"/>
    <w:rsid w:val="00234517"/>
    <w:rsid w:val="0023474A"/>
    <w:rsid w:val="00234EE6"/>
    <w:rsid w:val="0023532E"/>
    <w:rsid w:val="00235920"/>
    <w:rsid w:val="002359E4"/>
    <w:rsid w:val="002364A5"/>
    <w:rsid w:val="002365BF"/>
    <w:rsid w:val="00236DA6"/>
    <w:rsid w:val="002378DA"/>
    <w:rsid w:val="00237BC0"/>
    <w:rsid w:val="00240436"/>
    <w:rsid w:val="002404D8"/>
    <w:rsid w:val="00241DFD"/>
    <w:rsid w:val="0024296B"/>
    <w:rsid w:val="002437C5"/>
    <w:rsid w:val="002451F4"/>
    <w:rsid w:val="00246EDB"/>
    <w:rsid w:val="002470C6"/>
    <w:rsid w:val="00250176"/>
    <w:rsid w:val="00252DE1"/>
    <w:rsid w:val="00252EEF"/>
    <w:rsid w:val="002536F1"/>
    <w:rsid w:val="0025437F"/>
    <w:rsid w:val="00254657"/>
    <w:rsid w:val="00254C23"/>
    <w:rsid w:val="00254D78"/>
    <w:rsid w:val="002550AF"/>
    <w:rsid w:val="0025548F"/>
    <w:rsid w:val="00255B78"/>
    <w:rsid w:val="00255C10"/>
    <w:rsid w:val="00256699"/>
    <w:rsid w:val="00256BDA"/>
    <w:rsid w:val="00257D22"/>
    <w:rsid w:val="002604FE"/>
    <w:rsid w:val="0026080B"/>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A64"/>
    <w:rsid w:val="00280BE6"/>
    <w:rsid w:val="00280FF2"/>
    <w:rsid w:val="00281E60"/>
    <w:rsid w:val="00281EE1"/>
    <w:rsid w:val="00283322"/>
    <w:rsid w:val="00285E11"/>
    <w:rsid w:val="00286020"/>
    <w:rsid w:val="00286C62"/>
    <w:rsid w:val="00287D44"/>
    <w:rsid w:val="00290042"/>
    <w:rsid w:val="00290ACE"/>
    <w:rsid w:val="00290BCF"/>
    <w:rsid w:val="002928FE"/>
    <w:rsid w:val="00294F81"/>
    <w:rsid w:val="00295546"/>
    <w:rsid w:val="00297040"/>
    <w:rsid w:val="0029776E"/>
    <w:rsid w:val="002A02A1"/>
    <w:rsid w:val="002A05F1"/>
    <w:rsid w:val="002A0A45"/>
    <w:rsid w:val="002A0B71"/>
    <w:rsid w:val="002A1BD3"/>
    <w:rsid w:val="002A245F"/>
    <w:rsid w:val="002A2483"/>
    <w:rsid w:val="002A2D3B"/>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1CC9"/>
    <w:rsid w:val="002C2810"/>
    <w:rsid w:val="002C3A38"/>
    <w:rsid w:val="002C40CE"/>
    <w:rsid w:val="002C4408"/>
    <w:rsid w:val="002C5BF6"/>
    <w:rsid w:val="002C5D76"/>
    <w:rsid w:val="002C5E1B"/>
    <w:rsid w:val="002C682C"/>
    <w:rsid w:val="002C7742"/>
    <w:rsid w:val="002D0BB1"/>
    <w:rsid w:val="002D1D30"/>
    <w:rsid w:val="002D217D"/>
    <w:rsid w:val="002D590F"/>
    <w:rsid w:val="002D6308"/>
    <w:rsid w:val="002D69E4"/>
    <w:rsid w:val="002D7FEB"/>
    <w:rsid w:val="002E133F"/>
    <w:rsid w:val="002E1B18"/>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F84"/>
    <w:rsid w:val="00312FC2"/>
    <w:rsid w:val="00314057"/>
    <w:rsid w:val="00315040"/>
    <w:rsid w:val="003151C7"/>
    <w:rsid w:val="00315C72"/>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5A0"/>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598"/>
    <w:rsid w:val="0036015F"/>
    <w:rsid w:val="003609BB"/>
    <w:rsid w:val="00360E10"/>
    <w:rsid w:val="00360F4B"/>
    <w:rsid w:val="00361287"/>
    <w:rsid w:val="003618B7"/>
    <w:rsid w:val="00361A60"/>
    <w:rsid w:val="00363324"/>
    <w:rsid w:val="0036454D"/>
    <w:rsid w:val="0036541C"/>
    <w:rsid w:val="00366963"/>
    <w:rsid w:val="003671DB"/>
    <w:rsid w:val="00367946"/>
    <w:rsid w:val="0036797A"/>
    <w:rsid w:val="00370CA4"/>
    <w:rsid w:val="003712CF"/>
    <w:rsid w:val="003719AD"/>
    <w:rsid w:val="00376554"/>
    <w:rsid w:val="003771CF"/>
    <w:rsid w:val="00377658"/>
    <w:rsid w:val="0037793D"/>
    <w:rsid w:val="00377CA8"/>
    <w:rsid w:val="00377EC8"/>
    <w:rsid w:val="003819F2"/>
    <w:rsid w:val="00381AA5"/>
    <w:rsid w:val="00381E9C"/>
    <w:rsid w:val="003837B3"/>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497C"/>
    <w:rsid w:val="003D68AD"/>
    <w:rsid w:val="003D68B8"/>
    <w:rsid w:val="003D6B02"/>
    <w:rsid w:val="003D7746"/>
    <w:rsid w:val="003D79A8"/>
    <w:rsid w:val="003E005A"/>
    <w:rsid w:val="003E07F6"/>
    <w:rsid w:val="003E1465"/>
    <w:rsid w:val="003E2EA9"/>
    <w:rsid w:val="003E3642"/>
    <w:rsid w:val="003E3C3F"/>
    <w:rsid w:val="003E4116"/>
    <w:rsid w:val="003E5684"/>
    <w:rsid w:val="003E7492"/>
    <w:rsid w:val="003E760C"/>
    <w:rsid w:val="003E763C"/>
    <w:rsid w:val="003E7AE2"/>
    <w:rsid w:val="003E7F55"/>
    <w:rsid w:val="003F0061"/>
    <w:rsid w:val="003F0E24"/>
    <w:rsid w:val="003F1BD4"/>
    <w:rsid w:val="003F31EC"/>
    <w:rsid w:val="003F46F3"/>
    <w:rsid w:val="003F4862"/>
    <w:rsid w:val="003F51FC"/>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6F79"/>
    <w:rsid w:val="00436FAD"/>
    <w:rsid w:val="004377FE"/>
    <w:rsid w:val="004401CB"/>
    <w:rsid w:val="004409B0"/>
    <w:rsid w:val="004422A9"/>
    <w:rsid w:val="004429BB"/>
    <w:rsid w:val="00442D1D"/>
    <w:rsid w:val="00443055"/>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53A"/>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5801"/>
    <w:rsid w:val="00495FE5"/>
    <w:rsid w:val="00496FFB"/>
    <w:rsid w:val="00497941"/>
    <w:rsid w:val="004A02E2"/>
    <w:rsid w:val="004A09CE"/>
    <w:rsid w:val="004A2670"/>
    <w:rsid w:val="004A2DCB"/>
    <w:rsid w:val="004A2DE2"/>
    <w:rsid w:val="004A3D06"/>
    <w:rsid w:val="004A46A2"/>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0388"/>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948"/>
    <w:rsid w:val="004E51B9"/>
    <w:rsid w:val="004E699C"/>
    <w:rsid w:val="004E6D6B"/>
    <w:rsid w:val="004F15E0"/>
    <w:rsid w:val="004F3388"/>
    <w:rsid w:val="004F498F"/>
    <w:rsid w:val="004F4E5D"/>
    <w:rsid w:val="004F517C"/>
    <w:rsid w:val="004F63FA"/>
    <w:rsid w:val="004F6B8C"/>
    <w:rsid w:val="004F770D"/>
    <w:rsid w:val="004F7C07"/>
    <w:rsid w:val="004F7FA1"/>
    <w:rsid w:val="0050321E"/>
    <w:rsid w:val="00504B48"/>
    <w:rsid w:val="00506CAD"/>
    <w:rsid w:val="00507DFA"/>
    <w:rsid w:val="005116B2"/>
    <w:rsid w:val="00512D39"/>
    <w:rsid w:val="00513AD1"/>
    <w:rsid w:val="00513BE2"/>
    <w:rsid w:val="00513F75"/>
    <w:rsid w:val="00514962"/>
    <w:rsid w:val="00515F71"/>
    <w:rsid w:val="005164DC"/>
    <w:rsid w:val="00516BD3"/>
    <w:rsid w:val="00520402"/>
    <w:rsid w:val="005238F1"/>
    <w:rsid w:val="00523DD0"/>
    <w:rsid w:val="00523F80"/>
    <w:rsid w:val="005279DC"/>
    <w:rsid w:val="00527DA2"/>
    <w:rsid w:val="00530295"/>
    <w:rsid w:val="00530819"/>
    <w:rsid w:val="00533415"/>
    <w:rsid w:val="00534494"/>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1E"/>
    <w:rsid w:val="00552BDB"/>
    <w:rsid w:val="00552C22"/>
    <w:rsid w:val="00553BAC"/>
    <w:rsid w:val="00553C5D"/>
    <w:rsid w:val="00553E0C"/>
    <w:rsid w:val="00553F41"/>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5480"/>
    <w:rsid w:val="00576997"/>
    <w:rsid w:val="00576DBA"/>
    <w:rsid w:val="00577FB8"/>
    <w:rsid w:val="005806F2"/>
    <w:rsid w:val="005819A5"/>
    <w:rsid w:val="00581D11"/>
    <w:rsid w:val="00582130"/>
    <w:rsid w:val="005841F6"/>
    <w:rsid w:val="005842F1"/>
    <w:rsid w:val="00586383"/>
    <w:rsid w:val="00586617"/>
    <w:rsid w:val="00586CF4"/>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22A3"/>
    <w:rsid w:val="005A3312"/>
    <w:rsid w:val="005A341F"/>
    <w:rsid w:val="005A450D"/>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1AE1"/>
    <w:rsid w:val="005C28F7"/>
    <w:rsid w:val="005C32C0"/>
    <w:rsid w:val="005C343A"/>
    <w:rsid w:val="005C4688"/>
    <w:rsid w:val="005C4725"/>
    <w:rsid w:val="005C4FA7"/>
    <w:rsid w:val="005C66EC"/>
    <w:rsid w:val="005C7076"/>
    <w:rsid w:val="005C7245"/>
    <w:rsid w:val="005C77CE"/>
    <w:rsid w:val="005D057F"/>
    <w:rsid w:val="005D0D12"/>
    <w:rsid w:val="005D1895"/>
    <w:rsid w:val="005D1E71"/>
    <w:rsid w:val="005D1FE1"/>
    <w:rsid w:val="005D2798"/>
    <w:rsid w:val="005D3389"/>
    <w:rsid w:val="005D37CF"/>
    <w:rsid w:val="005D38E9"/>
    <w:rsid w:val="005D52E0"/>
    <w:rsid w:val="005D5F87"/>
    <w:rsid w:val="005D6C51"/>
    <w:rsid w:val="005D72B6"/>
    <w:rsid w:val="005D7857"/>
    <w:rsid w:val="005E1753"/>
    <w:rsid w:val="005E3A33"/>
    <w:rsid w:val="005E3C71"/>
    <w:rsid w:val="005E4C16"/>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2090"/>
    <w:rsid w:val="00612848"/>
    <w:rsid w:val="00612AD5"/>
    <w:rsid w:val="0061348D"/>
    <w:rsid w:val="00613A7D"/>
    <w:rsid w:val="00615345"/>
    <w:rsid w:val="00615775"/>
    <w:rsid w:val="00616691"/>
    <w:rsid w:val="00617D21"/>
    <w:rsid w:val="00620154"/>
    <w:rsid w:val="00620C9D"/>
    <w:rsid w:val="006210E0"/>
    <w:rsid w:val="0062222C"/>
    <w:rsid w:val="006223FE"/>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7FB8"/>
    <w:rsid w:val="00640262"/>
    <w:rsid w:val="006403D3"/>
    <w:rsid w:val="0064069B"/>
    <w:rsid w:val="0064195C"/>
    <w:rsid w:val="00641FBD"/>
    <w:rsid w:val="006426E4"/>
    <w:rsid w:val="00642B0D"/>
    <w:rsid w:val="00642F03"/>
    <w:rsid w:val="00646CE6"/>
    <w:rsid w:val="00646E61"/>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4A40"/>
    <w:rsid w:val="00666376"/>
    <w:rsid w:val="00667628"/>
    <w:rsid w:val="00667D50"/>
    <w:rsid w:val="00667F96"/>
    <w:rsid w:val="00671695"/>
    <w:rsid w:val="00671EE2"/>
    <w:rsid w:val="0067242D"/>
    <w:rsid w:val="00672581"/>
    <w:rsid w:val="00673C00"/>
    <w:rsid w:val="00674153"/>
    <w:rsid w:val="00676282"/>
    <w:rsid w:val="006773B3"/>
    <w:rsid w:val="00677459"/>
    <w:rsid w:val="00677E09"/>
    <w:rsid w:val="00677F1A"/>
    <w:rsid w:val="00680D4E"/>
    <w:rsid w:val="006814A9"/>
    <w:rsid w:val="006818AC"/>
    <w:rsid w:val="00681B5A"/>
    <w:rsid w:val="00681D5E"/>
    <w:rsid w:val="00682AAB"/>
    <w:rsid w:val="00682ABC"/>
    <w:rsid w:val="0068329C"/>
    <w:rsid w:val="006834E2"/>
    <w:rsid w:val="00683C22"/>
    <w:rsid w:val="00683E68"/>
    <w:rsid w:val="00684B97"/>
    <w:rsid w:val="00684DA0"/>
    <w:rsid w:val="00684F6E"/>
    <w:rsid w:val="0068572B"/>
    <w:rsid w:val="006863F0"/>
    <w:rsid w:val="00686B77"/>
    <w:rsid w:val="00686D18"/>
    <w:rsid w:val="0069190C"/>
    <w:rsid w:val="00694C9E"/>
    <w:rsid w:val="00694FFB"/>
    <w:rsid w:val="006950EE"/>
    <w:rsid w:val="00695FF9"/>
    <w:rsid w:val="00696969"/>
    <w:rsid w:val="006A0907"/>
    <w:rsid w:val="006A0C98"/>
    <w:rsid w:val="006A1BB9"/>
    <w:rsid w:val="006A2F78"/>
    <w:rsid w:val="006A3569"/>
    <w:rsid w:val="006A51F2"/>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45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19B5"/>
    <w:rsid w:val="00734516"/>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B5A"/>
    <w:rsid w:val="00752F3C"/>
    <w:rsid w:val="0075322D"/>
    <w:rsid w:val="00753F66"/>
    <w:rsid w:val="00753FAA"/>
    <w:rsid w:val="007547A0"/>
    <w:rsid w:val="00755347"/>
    <w:rsid w:val="00756119"/>
    <w:rsid w:val="00756588"/>
    <w:rsid w:val="00756FFB"/>
    <w:rsid w:val="00757961"/>
    <w:rsid w:val="0076046A"/>
    <w:rsid w:val="00762C42"/>
    <w:rsid w:val="00763634"/>
    <w:rsid w:val="00763672"/>
    <w:rsid w:val="00765638"/>
    <w:rsid w:val="00767348"/>
    <w:rsid w:val="00767CA3"/>
    <w:rsid w:val="0077074C"/>
    <w:rsid w:val="00771A02"/>
    <w:rsid w:val="00771F5B"/>
    <w:rsid w:val="00772D81"/>
    <w:rsid w:val="00773B3B"/>
    <w:rsid w:val="00775369"/>
    <w:rsid w:val="00780199"/>
    <w:rsid w:val="00780D06"/>
    <w:rsid w:val="0078174A"/>
    <w:rsid w:val="007817B0"/>
    <w:rsid w:val="007818EB"/>
    <w:rsid w:val="00781B02"/>
    <w:rsid w:val="00782731"/>
    <w:rsid w:val="0078320F"/>
    <w:rsid w:val="0078338B"/>
    <w:rsid w:val="007838AC"/>
    <w:rsid w:val="00784326"/>
    <w:rsid w:val="007857D1"/>
    <w:rsid w:val="00786C7D"/>
    <w:rsid w:val="00786FFA"/>
    <w:rsid w:val="007870D3"/>
    <w:rsid w:val="00787FD5"/>
    <w:rsid w:val="0079212C"/>
    <w:rsid w:val="00792E9C"/>
    <w:rsid w:val="00793564"/>
    <w:rsid w:val="007953F5"/>
    <w:rsid w:val="00795A56"/>
    <w:rsid w:val="0079632F"/>
    <w:rsid w:val="00796E76"/>
    <w:rsid w:val="00797200"/>
    <w:rsid w:val="007A0338"/>
    <w:rsid w:val="007A04CB"/>
    <w:rsid w:val="007A09DC"/>
    <w:rsid w:val="007A1674"/>
    <w:rsid w:val="007A1F3B"/>
    <w:rsid w:val="007A2442"/>
    <w:rsid w:val="007A3541"/>
    <w:rsid w:val="007A3716"/>
    <w:rsid w:val="007A3D7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17F5A"/>
    <w:rsid w:val="0082019B"/>
    <w:rsid w:val="00820A2B"/>
    <w:rsid w:val="0082152E"/>
    <w:rsid w:val="00821869"/>
    <w:rsid w:val="00823048"/>
    <w:rsid w:val="008233B1"/>
    <w:rsid w:val="00825389"/>
    <w:rsid w:val="0082601F"/>
    <w:rsid w:val="008260F3"/>
    <w:rsid w:val="0082651D"/>
    <w:rsid w:val="00830CC8"/>
    <w:rsid w:val="00830FC1"/>
    <w:rsid w:val="008315CE"/>
    <w:rsid w:val="0083183A"/>
    <w:rsid w:val="008318F9"/>
    <w:rsid w:val="00831BF5"/>
    <w:rsid w:val="00833A89"/>
    <w:rsid w:val="00833C10"/>
    <w:rsid w:val="00833CB4"/>
    <w:rsid w:val="00834644"/>
    <w:rsid w:val="00834870"/>
    <w:rsid w:val="008349F1"/>
    <w:rsid w:val="00834AF6"/>
    <w:rsid w:val="00834BB5"/>
    <w:rsid w:val="008367C7"/>
    <w:rsid w:val="00836892"/>
    <w:rsid w:val="00836961"/>
    <w:rsid w:val="008404A9"/>
    <w:rsid w:val="00840863"/>
    <w:rsid w:val="008411B8"/>
    <w:rsid w:val="008422DB"/>
    <w:rsid w:val="008427A3"/>
    <w:rsid w:val="00843625"/>
    <w:rsid w:val="00843B03"/>
    <w:rsid w:val="00843B64"/>
    <w:rsid w:val="00843D89"/>
    <w:rsid w:val="00843DA1"/>
    <w:rsid w:val="00844260"/>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17D6"/>
    <w:rsid w:val="00882311"/>
    <w:rsid w:val="00882E25"/>
    <w:rsid w:val="00883637"/>
    <w:rsid w:val="008846ED"/>
    <w:rsid w:val="00884722"/>
    <w:rsid w:val="00885208"/>
    <w:rsid w:val="0088597D"/>
    <w:rsid w:val="0088639C"/>
    <w:rsid w:val="00886542"/>
    <w:rsid w:val="0088693A"/>
    <w:rsid w:val="0089008B"/>
    <w:rsid w:val="008931F2"/>
    <w:rsid w:val="00893651"/>
    <w:rsid w:val="0089567B"/>
    <w:rsid w:val="00896703"/>
    <w:rsid w:val="00897083"/>
    <w:rsid w:val="00897349"/>
    <w:rsid w:val="008A01DE"/>
    <w:rsid w:val="008A1E48"/>
    <w:rsid w:val="008A2CDC"/>
    <w:rsid w:val="008A3236"/>
    <w:rsid w:val="008A521F"/>
    <w:rsid w:val="008A6862"/>
    <w:rsid w:val="008A6C02"/>
    <w:rsid w:val="008A792E"/>
    <w:rsid w:val="008A7B82"/>
    <w:rsid w:val="008B0590"/>
    <w:rsid w:val="008B22EE"/>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6935"/>
    <w:rsid w:val="008D7656"/>
    <w:rsid w:val="008D76CC"/>
    <w:rsid w:val="008D77DC"/>
    <w:rsid w:val="008D7E3B"/>
    <w:rsid w:val="008E0E3C"/>
    <w:rsid w:val="008E1381"/>
    <w:rsid w:val="008E164F"/>
    <w:rsid w:val="008E3172"/>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29A9"/>
    <w:rsid w:val="0093346F"/>
    <w:rsid w:val="00934EBB"/>
    <w:rsid w:val="009351B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C67"/>
    <w:rsid w:val="00955F0A"/>
    <w:rsid w:val="009560A5"/>
    <w:rsid w:val="00957314"/>
    <w:rsid w:val="00957D45"/>
    <w:rsid w:val="009612D4"/>
    <w:rsid w:val="00961CB8"/>
    <w:rsid w:val="00963C75"/>
    <w:rsid w:val="00963E35"/>
    <w:rsid w:val="00964432"/>
    <w:rsid w:val="009667B9"/>
    <w:rsid w:val="00966CF6"/>
    <w:rsid w:val="009705CB"/>
    <w:rsid w:val="00970BF4"/>
    <w:rsid w:val="00971A67"/>
    <w:rsid w:val="0097231C"/>
    <w:rsid w:val="0097334D"/>
    <w:rsid w:val="00973428"/>
    <w:rsid w:val="00973839"/>
    <w:rsid w:val="00973EC3"/>
    <w:rsid w:val="009745BC"/>
    <w:rsid w:val="00975375"/>
    <w:rsid w:val="00975DA1"/>
    <w:rsid w:val="00977882"/>
    <w:rsid w:val="00980142"/>
    <w:rsid w:val="009817A2"/>
    <w:rsid w:val="00981BF3"/>
    <w:rsid w:val="00981ECB"/>
    <w:rsid w:val="00981F07"/>
    <w:rsid w:val="00983C92"/>
    <w:rsid w:val="0098409D"/>
    <w:rsid w:val="00984A05"/>
    <w:rsid w:val="00984A64"/>
    <w:rsid w:val="009859AF"/>
    <w:rsid w:val="0098659F"/>
    <w:rsid w:val="009868FC"/>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6E5"/>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0BE"/>
    <w:rsid w:val="009D1993"/>
    <w:rsid w:val="009D2E2B"/>
    <w:rsid w:val="009D3E38"/>
    <w:rsid w:val="009D3F6D"/>
    <w:rsid w:val="009D4342"/>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1F2"/>
    <w:rsid w:val="009F4DA8"/>
    <w:rsid w:val="009F7B34"/>
    <w:rsid w:val="00A058D9"/>
    <w:rsid w:val="00A06257"/>
    <w:rsid w:val="00A06350"/>
    <w:rsid w:val="00A06639"/>
    <w:rsid w:val="00A10056"/>
    <w:rsid w:val="00A11E26"/>
    <w:rsid w:val="00A12B70"/>
    <w:rsid w:val="00A12BA7"/>
    <w:rsid w:val="00A13421"/>
    <w:rsid w:val="00A13E25"/>
    <w:rsid w:val="00A14167"/>
    <w:rsid w:val="00A15195"/>
    <w:rsid w:val="00A151DC"/>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3E3A"/>
    <w:rsid w:val="00A54729"/>
    <w:rsid w:val="00A55F42"/>
    <w:rsid w:val="00A57172"/>
    <w:rsid w:val="00A57E2C"/>
    <w:rsid w:val="00A57EC4"/>
    <w:rsid w:val="00A57FC2"/>
    <w:rsid w:val="00A60341"/>
    <w:rsid w:val="00A60898"/>
    <w:rsid w:val="00A60F92"/>
    <w:rsid w:val="00A61B0B"/>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1B55"/>
    <w:rsid w:val="00A82860"/>
    <w:rsid w:val="00A82D70"/>
    <w:rsid w:val="00A8391F"/>
    <w:rsid w:val="00A84EE1"/>
    <w:rsid w:val="00A8573F"/>
    <w:rsid w:val="00A85E62"/>
    <w:rsid w:val="00A8612E"/>
    <w:rsid w:val="00A87B2F"/>
    <w:rsid w:val="00A87FCA"/>
    <w:rsid w:val="00A90FEE"/>
    <w:rsid w:val="00A91003"/>
    <w:rsid w:val="00A915FE"/>
    <w:rsid w:val="00A926BA"/>
    <w:rsid w:val="00A926EC"/>
    <w:rsid w:val="00A92B0A"/>
    <w:rsid w:val="00A92D83"/>
    <w:rsid w:val="00A9369F"/>
    <w:rsid w:val="00A937CA"/>
    <w:rsid w:val="00A94972"/>
    <w:rsid w:val="00A94A0A"/>
    <w:rsid w:val="00A95187"/>
    <w:rsid w:val="00A954CE"/>
    <w:rsid w:val="00A95705"/>
    <w:rsid w:val="00A960B7"/>
    <w:rsid w:val="00A96423"/>
    <w:rsid w:val="00AA0733"/>
    <w:rsid w:val="00AA0E28"/>
    <w:rsid w:val="00AA2876"/>
    <w:rsid w:val="00AA49E2"/>
    <w:rsid w:val="00AA5597"/>
    <w:rsid w:val="00AA691A"/>
    <w:rsid w:val="00AA75B4"/>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1B80"/>
    <w:rsid w:val="00AC2A80"/>
    <w:rsid w:val="00AC55B6"/>
    <w:rsid w:val="00AC5D24"/>
    <w:rsid w:val="00AC5E08"/>
    <w:rsid w:val="00AC73AD"/>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03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5D69"/>
    <w:rsid w:val="00B161B6"/>
    <w:rsid w:val="00B16AAF"/>
    <w:rsid w:val="00B204CB"/>
    <w:rsid w:val="00B2199C"/>
    <w:rsid w:val="00B21BD3"/>
    <w:rsid w:val="00B21CE4"/>
    <w:rsid w:val="00B226E1"/>
    <w:rsid w:val="00B22A79"/>
    <w:rsid w:val="00B22FB9"/>
    <w:rsid w:val="00B27762"/>
    <w:rsid w:val="00B2794E"/>
    <w:rsid w:val="00B30A76"/>
    <w:rsid w:val="00B31C70"/>
    <w:rsid w:val="00B33156"/>
    <w:rsid w:val="00B33227"/>
    <w:rsid w:val="00B3331A"/>
    <w:rsid w:val="00B3337A"/>
    <w:rsid w:val="00B34693"/>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2C5"/>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9C2"/>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03F"/>
    <w:rsid w:val="00BB5A35"/>
    <w:rsid w:val="00BB644C"/>
    <w:rsid w:val="00BB6712"/>
    <w:rsid w:val="00BB6A50"/>
    <w:rsid w:val="00BC092A"/>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5923"/>
    <w:rsid w:val="00BD744E"/>
    <w:rsid w:val="00BE046A"/>
    <w:rsid w:val="00BE155F"/>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CFC"/>
    <w:rsid w:val="00C37E81"/>
    <w:rsid w:val="00C4007D"/>
    <w:rsid w:val="00C40612"/>
    <w:rsid w:val="00C40833"/>
    <w:rsid w:val="00C410BA"/>
    <w:rsid w:val="00C411D4"/>
    <w:rsid w:val="00C41AFD"/>
    <w:rsid w:val="00C41F85"/>
    <w:rsid w:val="00C427E7"/>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720"/>
    <w:rsid w:val="00C67108"/>
    <w:rsid w:val="00C67DD5"/>
    <w:rsid w:val="00C707DB"/>
    <w:rsid w:val="00C7082F"/>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56"/>
    <w:rsid w:val="00C95ED2"/>
    <w:rsid w:val="00C97A74"/>
    <w:rsid w:val="00C97E48"/>
    <w:rsid w:val="00CA2330"/>
    <w:rsid w:val="00CA27B4"/>
    <w:rsid w:val="00CA2AA2"/>
    <w:rsid w:val="00CA2F96"/>
    <w:rsid w:val="00CA319D"/>
    <w:rsid w:val="00CA5E09"/>
    <w:rsid w:val="00CA5F0C"/>
    <w:rsid w:val="00CA6B2C"/>
    <w:rsid w:val="00CB05A0"/>
    <w:rsid w:val="00CB1F4D"/>
    <w:rsid w:val="00CB2083"/>
    <w:rsid w:val="00CB2B97"/>
    <w:rsid w:val="00CB2F7C"/>
    <w:rsid w:val="00CB3A23"/>
    <w:rsid w:val="00CB4C50"/>
    <w:rsid w:val="00CB4CB3"/>
    <w:rsid w:val="00CB6782"/>
    <w:rsid w:val="00CB6E20"/>
    <w:rsid w:val="00CB7335"/>
    <w:rsid w:val="00CB795F"/>
    <w:rsid w:val="00CC1410"/>
    <w:rsid w:val="00CC1EFF"/>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8FF"/>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1202"/>
    <w:rsid w:val="00D32379"/>
    <w:rsid w:val="00D32E99"/>
    <w:rsid w:val="00D33219"/>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BA"/>
    <w:rsid w:val="00D440BB"/>
    <w:rsid w:val="00D45EEC"/>
    <w:rsid w:val="00D460E7"/>
    <w:rsid w:val="00D462BC"/>
    <w:rsid w:val="00D4632F"/>
    <w:rsid w:val="00D4638B"/>
    <w:rsid w:val="00D46AFF"/>
    <w:rsid w:val="00D50342"/>
    <w:rsid w:val="00D509B2"/>
    <w:rsid w:val="00D50E07"/>
    <w:rsid w:val="00D51677"/>
    <w:rsid w:val="00D5191E"/>
    <w:rsid w:val="00D51C75"/>
    <w:rsid w:val="00D5366E"/>
    <w:rsid w:val="00D53766"/>
    <w:rsid w:val="00D55F2D"/>
    <w:rsid w:val="00D60725"/>
    <w:rsid w:val="00D6248D"/>
    <w:rsid w:val="00D63A51"/>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D98"/>
    <w:rsid w:val="00D91271"/>
    <w:rsid w:val="00D91656"/>
    <w:rsid w:val="00D91760"/>
    <w:rsid w:val="00D92EDA"/>
    <w:rsid w:val="00D93BBA"/>
    <w:rsid w:val="00D949EE"/>
    <w:rsid w:val="00D95598"/>
    <w:rsid w:val="00D9590E"/>
    <w:rsid w:val="00D95EF3"/>
    <w:rsid w:val="00D96C49"/>
    <w:rsid w:val="00D97BA4"/>
    <w:rsid w:val="00DA00F6"/>
    <w:rsid w:val="00DA1D41"/>
    <w:rsid w:val="00DA242A"/>
    <w:rsid w:val="00DA2BAC"/>
    <w:rsid w:val="00DA4608"/>
    <w:rsid w:val="00DA4747"/>
    <w:rsid w:val="00DA55F1"/>
    <w:rsid w:val="00DA599D"/>
    <w:rsid w:val="00DA5BA7"/>
    <w:rsid w:val="00DA5EE6"/>
    <w:rsid w:val="00DA5F82"/>
    <w:rsid w:val="00DB0CAB"/>
    <w:rsid w:val="00DB10E7"/>
    <w:rsid w:val="00DB147C"/>
    <w:rsid w:val="00DB2EB0"/>
    <w:rsid w:val="00DB4B32"/>
    <w:rsid w:val="00DB4FDC"/>
    <w:rsid w:val="00DB5DF4"/>
    <w:rsid w:val="00DB76C1"/>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950"/>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71F"/>
    <w:rsid w:val="00E078C2"/>
    <w:rsid w:val="00E0794C"/>
    <w:rsid w:val="00E07BF2"/>
    <w:rsid w:val="00E07D05"/>
    <w:rsid w:val="00E10338"/>
    <w:rsid w:val="00E10576"/>
    <w:rsid w:val="00E1080A"/>
    <w:rsid w:val="00E114E7"/>
    <w:rsid w:val="00E11641"/>
    <w:rsid w:val="00E122DF"/>
    <w:rsid w:val="00E12375"/>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53E8"/>
    <w:rsid w:val="00E9796B"/>
    <w:rsid w:val="00EA08B5"/>
    <w:rsid w:val="00EA0EB3"/>
    <w:rsid w:val="00EA31F4"/>
    <w:rsid w:val="00EA32BE"/>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3186"/>
    <w:rsid w:val="00EC6A08"/>
    <w:rsid w:val="00EC7980"/>
    <w:rsid w:val="00ED26C3"/>
    <w:rsid w:val="00ED43C6"/>
    <w:rsid w:val="00ED4806"/>
    <w:rsid w:val="00ED7D30"/>
    <w:rsid w:val="00EE0015"/>
    <w:rsid w:val="00EE016C"/>
    <w:rsid w:val="00EE0888"/>
    <w:rsid w:val="00EE0C40"/>
    <w:rsid w:val="00EE1B9D"/>
    <w:rsid w:val="00EE1DDD"/>
    <w:rsid w:val="00EE24F4"/>
    <w:rsid w:val="00EE2F7D"/>
    <w:rsid w:val="00EE6006"/>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2C9B"/>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5C82"/>
    <w:rsid w:val="00F26CD7"/>
    <w:rsid w:val="00F27350"/>
    <w:rsid w:val="00F27408"/>
    <w:rsid w:val="00F30A9C"/>
    <w:rsid w:val="00F334F0"/>
    <w:rsid w:val="00F33AA4"/>
    <w:rsid w:val="00F3422D"/>
    <w:rsid w:val="00F3561F"/>
    <w:rsid w:val="00F361BA"/>
    <w:rsid w:val="00F361BB"/>
    <w:rsid w:val="00F36BD5"/>
    <w:rsid w:val="00F36E00"/>
    <w:rsid w:val="00F37A6F"/>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9B3"/>
    <w:rsid w:val="00F61CD5"/>
    <w:rsid w:val="00F64D4F"/>
    <w:rsid w:val="00F65658"/>
    <w:rsid w:val="00F664E6"/>
    <w:rsid w:val="00F66790"/>
    <w:rsid w:val="00F674BB"/>
    <w:rsid w:val="00F703FC"/>
    <w:rsid w:val="00F706C7"/>
    <w:rsid w:val="00F72EB6"/>
    <w:rsid w:val="00F73699"/>
    <w:rsid w:val="00F73F82"/>
    <w:rsid w:val="00F741ED"/>
    <w:rsid w:val="00F74FE4"/>
    <w:rsid w:val="00F75EBE"/>
    <w:rsid w:val="00F76E98"/>
    <w:rsid w:val="00F80092"/>
    <w:rsid w:val="00F809C6"/>
    <w:rsid w:val="00F80E46"/>
    <w:rsid w:val="00F8187C"/>
    <w:rsid w:val="00F81BE5"/>
    <w:rsid w:val="00F81FF0"/>
    <w:rsid w:val="00F82A4C"/>
    <w:rsid w:val="00F82BE2"/>
    <w:rsid w:val="00F84AAB"/>
    <w:rsid w:val="00F8576C"/>
    <w:rsid w:val="00F85BEE"/>
    <w:rsid w:val="00F861C5"/>
    <w:rsid w:val="00F86870"/>
    <w:rsid w:val="00F86C12"/>
    <w:rsid w:val="00F873A0"/>
    <w:rsid w:val="00F875AE"/>
    <w:rsid w:val="00F879C2"/>
    <w:rsid w:val="00F91F4E"/>
    <w:rsid w:val="00F92168"/>
    <w:rsid w:val="00F934E6"/>
    <w:rsid w:val="00F93A69"/>
    <w:rsid w:val="00F94084"/>
    <w:rsid w:val="00F94423"/>
    <w:rsid w:val="00F94B45"/>
    <w:rsid w:val="00F95F88"/>
    <w:rsid w:val="00F96012"/>
    <w:rsid w:val="00F96B53"/>
    <w:rsid w:val="00F96C9A"/>
    <w:rsid w:val="00F97010"/>
    <w:rsid w:val="00F97491"/>
    <w:rsid w:val="00FA11F8"/>
    <w:rsid w:val="00FA1995"/>
    <w:rsid w:val="00FA2746"/>
    <w:rsid w:val="00FA3026"/>
    <w:rsid w:val="00FA3851"/>
    <w:rsid w:val="00FA3B46"/>
    <w:rsid w:val="00FA4C8D"/>
    <w:rsid w:val="00FA5053"/>
    <w:rsid w:val="00FA5489"/>
    <w:rsid w:val="00FA56AF"/>
    <w:rsid w:val="00FA57BE"/>
    <w:rsid w:val="00FA5D1F"/>
    <w:rsid w:val="00FA6659"/>
    <w:rsid w:val="00FA71AC"/>
    <w:rsid w:val="00FA74F8"/>
    <w:rsid w:val="00FA79B7"/>
    <w:rsid w:val="00FA7BA4"/>
    <w:rsid w:val="00FB13E8"/>
    <w:rsid w:val="00FB293D"/>
    <w:rsid w:val="00FB3912"/>
    <w:rsid w:val="00FB3F2E"/>
    <w:rsid w:val="00FB535E"/>
    <w:rsid w:val="00FB5574"/>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402"/>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uiPriority w:val="99"/>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uiPriority w:val="99"/>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uiPriority w:val="99"/>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99"/>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uiPriority w:val="99"/>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uiPriority w:val="99"/>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uiPriority w:val="99"/>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uiPriority w:val="99"/>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uiPriority w:val="99"/>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uiPriority w:val="99"/>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uiPriority w:val="99"/>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uiPriority w:val="99"/>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uiPriority w:val="99"/>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uiPriority w:val="99"/>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uiPriority w:val="99"/>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uiPriority w:val="99"/>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uiPriority w:val="99"/>
    <w:rsid w:val="00122A43"/>
    <w:pPr>
      <w:spacing w:before="100" w:beforeAutospacing="1" w:after="100" w:afterAutospacing="1"/>
      <w:ind w:left="0" w:firstLine="0"/>
      <w:jc w:val="left"/>
    </w:pPr>
    <w:rPr>
      <w:sz w:val="28"/>
      <w:szCs w:val="28"/>
    </w:rPr>
  </w:style>
  <w:style w:type="paragraph" w:customStyle="1" w:styleId="xl127">
    <w:name w:val="xl127"/>
    <w:basedOn w:val="a6"/>
    <w:uiPriority w:val="99"/>
    <w:rsid w:val="00122A43"/>
    <w:pPr>
      <w:spacing w:before="100" w:beforeAutospacing="1" w:after="100" w:afterAutospacing="1"/>
      <w:ind w:left="0" w:firstLine="0"/>
      <w:jc w:val="right"/>
    </w:pPr>
    <w:rPr>
      <w:sz w:val="28"/>
      <w:szCs w:val="28"/>
    </w:rPr>
  </w:style>
  <w:style w:type="paragraph" w:customStyle="1" w:styleId="xl128">
    <w:name w:val="xl128"/>
    <w:basedOn w:val="a6"/>
    <w:uiPriority w:val="99"/>
    <w:rsid w:val="00122A43"/>
    <w:pPr>
      <w:spacing w:before="100" w:beforeAutospacing="1" w:after="100" w:afterAutospacing="1"/>
      <w:ind w:left="0" w:firstLine="0"/>
      <w:jc w:val="center"/>
    </w:pPr>
    <w:rPr>
      <w:sz w:val="28"/>
      <w:szCs w:val="28"/>
    </w:rPr>
  </w:style>
  <w:style w:type="paragraph" w:customStyle="1" w:styleId="xl129">
    <w:name w:val="xl129"/>
    <w:basedOn w:val="a6"/>
    <w:uiPriority w:val="99"/>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C37CFC"/>
  </w:style>
  <w:style w:type="table" w:customStyle="1" w:styleId="TableStyle062">
    <w:name w:val="TableStyle06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9">
    <w:name w:val="TableStyle1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9">
    <w:name w:val="TableStyle2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9">
    <w:name w:val="TableStyle3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2">
    <w:name w:val="TableStyle011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0A4FF5"/>
  </w:style>
  <w:style w:type="table" w:customStyle="1" w:styleId="790">
    <w:name w:val="Сетка таблицы79"/>
    <w:basedOn w:val="a8"/>
    <w:next w:val="aa"/>
    <w:rsid w:val="00B802C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0">
    <w:name w:val="a6"/>
    <w:basedOn w:val="a6"/>
    <w:rsid w:val="00BB503F"/>
    <w:pPr>
      <w:spacing w:before="100" w:beforeAutospacing="1" w:after="100" w:afterAutospacing="1"/>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uiPriority w:val="99"/>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uiPriority w:val="99"/>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uiPriority w:val="99"/>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99"/>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uiPriority w:val="99"/>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uiPriority w:val="99"/>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uiPriority w:val="99"/>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uiPriority w:val="99"/>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uiPriority w:val="99"/>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uiPriority w:val="99"/>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uiPriority w:val="99"/>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uiPriority w:val="99"/>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uiPriority w:val="99"/>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uiPriority w:val="99"/>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uiPriority w:val="99"/>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uiPriority w:val="99"/>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uiPriority w:val="99"/>
    <w:rsid w:val="00122A43"/>
    <w:pPr>
      <w:spacing w:before="100" w:beforeAutospacing="1" w:after="100" w:afterAutospacing="1"/>
      <w:ind w:left="0" w:firstLine="0"/>
      <w:jc w:val="left"/>
    </w:pPr>
    <w:rPr>
      <w:sz w:val="28"/>
      <w:szCs w:val="28"/>
    </w:rPr>
  </w:style>
  <w:style w:type="paragraph" w:customStyle="1" w:styleId="xl127">
    <w:name w:val="xl127"/>
    <w:basedOn w:val="a6"/>
    <w:uiPriority w:val="99"/>
    <w:rsid w:val="00122A43"/>
    <w:pPr>
      <w:spacing w:before="100" w:beforeAutospacing="1" w:after="100" w:afterAutospacing="1"/>
      <w:ind w:left="0" w:firstLine="0"/>
      <w:jc w:val="right"/>
    </w:pPr>
    <w:rPr>
      <w:sz w:val="28"/>
      <w:szCs w:val="28"/>
    </w:rPr>
  </w:style>
  <w:style w:type="paragraph" w:customStyle="1" w:styleId="xl128">
    <w:name w:val="xl128"/>
    <w:basedOn w:val="a6"/>
    <w:uiPriority w:val="99"/>
    <w:rsid w:val="00122A43"/>
    <w:pPr>
      <w:spacing w:before="100" w:beforeAutospacing="1" w:after="100" w:afterAutospacing="1"/>
      <w:ind w:left="0" w:firstLine="0"/>
      <w:jc w:val="center"/>
    </w:pPr>
    <w:rPr>
      <w:sz w:val="28"/>
      <w:szCs w:val="28"/>
    </w:rPr>
  </w:style>
  <w:style w:type="paragraph" w:customStyle="1" w:styleId="xl129">
    <w:name w:val="xl129"/>
    <w:basedOn w:val="a6"/>
    <w:uiPriority w:val="99"/>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C37CFC"/>
  </w:style>
  <w:style w:type="table" w:customStyle="1" w:styleId="TableStyle062">
    <w:name w:val="TableStyle06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9">
    <w:name w:val="TableStyle1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9">
    <w:name w:val="TableStyle2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9">
    <w:name w:val="TableStyle3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2">
    <w:name w:val="TableStyle011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0A4FF5"/>
  </w:style>
  <w:style w:type="table" w:customStyle="1" w:styleId="790">
    <w:name w:val="Сетка таблицы79"/>
    <w:basedOn w:val="a8"/>
    <w:next w:val="aa"/>
    <w:rsid w:val="00B802C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0">
    <w:name w:val="a6"/>
    <w:basedOn w:val="a6"/>
    <w:rsid w:val="00BB503F"/>
    <w:pPr>
      <w:spacing w:before="100" w:beforeAutospacing="1" w:after="100" w:afterAutospacing="1"/>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2310769">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9930372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29544841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562055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30">
          <w:marLeft w:val="0"/>
          <w:marRight w:val="0"/>
          <w:marTop w:val="0"/>
          <w:marBottom w:val="0"/>
          <w:divBdr>
            <w:top w:val="none" w:sz="0" w:space="0" w:color="auto"/>
            <w:left w:val="none" w:sz="0" w:space="0" w:color="auto"/>
            <w:bottom w:val="none" w:sz="0" w:space="0" w:color="auto"/>
            <w:right w:val="none" w:sz="0" w:space="0" w:color="auto"/>
          </w:divBdr>
        </w:div>
        <w:div w:id="392315768">
          <w:marLeft w:val="0"/>
          <w:marRight w:val="0"/>
          <w:marTop w:val="0"/>
          <w:marBottom w:val="0"/>
          <w:divBdr>
            <w:top w:val="none" w:sz="0" w:space="0" w:color="auto"/>
            <w:left w:val="none" w:sz="0" w:space="0" w:color="auto"/>
            <w:bottom w:val="none" w:sz="0" w:space="0" w:color="auto"/>
            <w:right w:val="none" w:sz="0" w:space="0" w:color="auto"/>
          </w:divBdr>
        </w:div>
        <w:div w:id="8916810">
          <w:marLeft w:val="0"/>
          <w:marRight w:val="0"/>
          <w:marTop w:val="0"/>
          <w:marBottom w:val="0"/>
          <w:divBdr>
            <w:top w:val="none" w:sz="0" w:space="0" w:color="auto"/>
            <w:left w:val="none" w:sz="0" w:space="0" w:color="auto"/>
            <w:bottom w:val="none" w:sz="0" w:space="0" w:color="auto"/>
            <w:right w:val="none" w:sz="0" w:space="0" w:color="auto"/>
          </w:divBdr>
        </w:div>
        <w:div w:id="267812829">
          <w:marLeft w:val="0"/>
          <w:marRight w:val="0"/>
          <w:marTop w:val="0"/>
          <w:marBottom w:val="0"/>
          <w:divBdr>
            <w:top w:val="none" w:sz="0" w:space="0" w:color="auto"/>
            <w:left w:val="none" w:sz="0" w:space="0" w:color="auto"/>
            <w:bottom w:val="none" w:sz="0" w:space="0" w:color="auto"/>
            <w:right w:val="none" w:sz="0" w:space="0" w:color="auto"/>
          </w:divBdr>
        </w:div>
        <w:div w:id="1698237715">
          <w:marLeft w:val="0"/>
          <w:marRight w:val="0"/>
          <w:marTop w:val="0"/>
          <w:marBottom w:val="0"/>
          <w:divBdr>
            <w:top w:val="none" w:sz="0" w:space="0" w:color="auto"/>
            <w:left w:val="none" w:sz="0" w:space="0" w:color="auto"/>
            <w:bottom w:val="none" w:sz="0" w:space="0" w:color="auto"/>
            <w:right w:val="none" w:sz="0" w:space="0" w:color="auto"/>
          </w:divBdr>
        </w:div>
        <w:div w:id="733234397">
          <w:marLeft w:val="0"/>
          <w:marRight w:val="0"/>
          <w:marTop w:val="0"/>
          <w:marBottom w:val="0"/>
          <w:divBdr>
            <w:top w:val="none" w:sz="0" w:space="0" w:color="auto"/>
            <w:left w:val="none" w:sz="0" w:space="0" w:color="auto"/>
            <w:bottom w:val="none" w:sz="0" w:space="0" w:color="auto"/>
            <w:right w:val="none" w:sz="0" w:space="0" w:color="auto"/>
          </w:divBdr>
        </w:div>
        <w:div w:id="23137210">
          <w:marLeft w:val="0"/>
          <w:marRight w:val="0"/>
          <w:marTop w:val="0"/>
          <w:marBottom w:val="0"/>
          <w:divBdr>
            <w:top w:val="none" w:sz="0" w:space="0" w:color="auto"/>
            <w:left w:val="none" w:sz="0" w:space="0" w:color="auto"/>
            <w:bottom w:val="none" w:sz="0" w:space="0" w:color="auto"/>
            <w:right w:val="none" w:sz="0" w:space="0" w:color="auto"/>
          </w:divBdr>
        </w:div>
        <w:div w:id="1516771541">
          <w:marLeft w:val="0"/>
          <w:marRight w:val="0"/>
          <w:marTop w:val="0"/>
          <w:marBottom w:val="0"/>
          <w:divBdr>
            <w:top w:val="none" w:sz="0" w:space="0" w:color="auto"/>
            <w:left w:val="none" w:sz="0" w:space="0" w:color="auto"/>
            <w:bottom w:val="none" w:sz="0" w:space="0" w:color="auto"/>
            <w:right w:val="none" w:sz="0" w:space="0" w:color="auto"/>
          </w:divBdr>
        </w:div>
        <w:div w:id="746147592">
          <w:marLeft w:val="0"/>
          <w:marRight w:val="0"/>
          <w:marTop w:val="0"/>
          <w:marBottom w:val="0"/>
          <w:divBdr>
            <w:top w:val="none" w:sz="0" w:space="0" w:color="auto"/>
            <w:left w:val="none" w:sz="0" w:space="0" w:color="auto"/>
            <w:bottom w:val="none" w:sz="0" w:space="0" w:color="auto"/>
            <w:right w:val="none" w:sz="0" w:space="0" w:color="auto"/>
          </w:divBdr>
        </w:div>
        <w:div w:id="110977337">
          <w:marLeft w:val="0"/>
          <w:marRight w:val="0"/>
          <w:marTop w:val="0"/>
          <w:marBottom w:val="0"/>
          <w:divBdr>
            <w:top w:val="none" w:sz="0" w:space="0" w:color="auto"/>
            <w:left w:val="none" w:sz="0" w:space="0" w:color="auto"/>
            <w:bottom w:val="none" w:sz="0" w:space="0" w:color="auto"/>
            <w:right w:val="none" w:sz="0" w:space="0" w:color="auto"/>
          </w:divBdr>
        </w:div>
        <w:div w:id="1962884270">
          <w:marLeft w:val="0"/>
          <w:marRight w:val="0"/>
          <w:marTop w:val="0"/>
          <w:marBottom w:val="0"/>
          <w:divBdr>
            <w:top w:val="none" w:sz="0" w:space="0" w:color="auto"/>
            <w:left w:val="none" w:sz="0" w:space="0" w:color="auto"/>
            <w:bottom w:val="none" w:sz="0" w:space="0" w:color="auto"/>
            <w:right w:val="none" w:sz="0" w:space="0" w:color="auto"/>
          </w:divBdr>
        </w:div>
        <w:div w:id="142935012">
          <w:marLeft w:val="0"/>
          <w:marRight w:val="0"/>
          <w:marTop w:val="0"/>
          <w:marBottom w:val="0"/>
          <w:divBdr>
            <w:top w:val="none" w:sz="0" w:space="0" w:color="auto"/>
            <w:left w:val="none" w:sz="0" w:space="0" w:color="auto"/>
            <w:bottom w:val="none" w:sz="0" w:space="0" w:color="auto"/>
            <w:right w:val="none" w:sz="0" w:space="0" w:color="auto"/>
          </w:divBdr>
        </w:div>
        <w:div w:id="1009024421">
          <w:marLeft w:val="0"/>
          <w:marRight w:val="0"/>
          <w:marTop w:val="0"/>
          <w:marBottom w:val="0"/>
          <w:divBdr>
            <w:top w:val="none" w:sz="0" w:space="0" w:color="auto"/>
            <w:left w:val="none" w:sz="0" w:space="0" w:color="auto"/>
            <w:bottom w:val="none" w:sz="0" w:space="0" w:color="auto"/>
            <w:right w:val="none" w:sz="0" w:space="0" w:color="auto"/>
          </w:divBdr>
        </w:div>
        <w:div w:id="1652557122">
          <w:marLeft w:val="0"/>
          <w:marRight w:val="0"/>
          <w:marTop w:val="0"/>
          <w:marBottom w:val="0"/>
          <w:divBdr>
            <w:top w:val="none" w:sz="0" w:space="0" w:color="auto"/>
            <w:left w:val="none" w:sz="0" w:space="0" w:color="auto"/>
            <w:bottom w:val="none" w:sz="0" w:space="0" w:color="auto"/>
            <w:right w:val="none" w:sz="0" w:space="0" w:color="auto"/>
          </w:divBdr>
        </w:div>
        <w:div w:id="1145969966">
          <w:marLeft w:val="0"/>
          <w:marRight w:val="0"/>
          <w:marTop w:val="0"/>
          <w:marBottom w:val="0"/>
          <w:divBdr>
            <w:top w:val="none" w:sz="0" w:space="0" w:color="auto"/>
            <w:left w:val="none" w:sz="0" w:space="0" w:color="auto"/>
            <w:bottom w:val="none" w:sz="0" w:space="0" w:color="auto"/>
            <w:right w:val="none" w:sz="0" w:space="0" w:color="auto"/>
          </w:divBdr>
        </w:div>
        <w:div w:id="56517283">
          <w:marLeft w:val="0"/>
          <w:marRight w:val="0"/>
          <w:marTop w:val="0"/>
          <w:marBottom w:val="0"/>
          <w:divBdr>
            <w:top w:val="none" w:sz="0" w:space="0" w:color="auto"/>
            <w:left w:val="none" w:sz="0" w:space="0" w:color="auto"/>
            <w:bottom w:val="none" w:sz="0" w:space="0" w:color="auto"/>
            <w:right w:val="none" w:sz="0" w:space="0" w:color="auto"/>
          </w:divBdr>
        </w:div>
        <w:div w:id="991831072">
          <w:marLeft w:val="0"/>
          <w:marRight w:val="0"/>
          <w:marTop w:val="0"/>
          <w:marBottom w:val="0"/>
          <w:divBdr>
            <w:top w:val="none" w:sz="0" w:space="0" w:color="auto"/>
            <w:left w:val="none" w:sz="0" w:space="0" w:color="auto"/>
            <w:bottom w:val="none" w:sz="0" w:space="0" w:color="auto"/>
            <w:right w:val="none" w:sz="0" w:space="0" w:color="auto"/>
          </w:divBdr>
        </w:div>
        <w:div w:id="2047173196">
          <w:marLeft w:val="0"/>
          <w:marRight w:val="0"/>
          <w:marTop w:val="0"/>
          <w:marBottom w:val="0"/>
          <w:divBdr>
            <w:top w:val="none" w:sz="0" w:space="0" w:color="auto"/>
            <w:left w:val="none" w:sz="0" w:space="0" w:color="auto"/>
            <w:bottom w:val="none" w:sz="0" w:space="0" w:color="auto"/>
            <w:right w:val="none" w:sz="0" w:space="0" w:color="auto"/>
          </w:divBdr>
        </w:div>
        <w:div w:id="607548393">
          <w:marLeft w:val="0"/>
          <w:marRight w:val="0"/>
          <w:marTop w:val="0"/>
          <w:marBottom w:val="0"/>
          <w:divBdr>
            <w:top w:val="none" w:sz="0" w:space="0" w:color="auto"/>
            <w:left w:val="none" w:sz="0" w:space="0" w:color="auto"/>
            <w:bottom w:val="none" w:sz="0" w:space="0" w:color="auto"/>
            <w:right w:val="none" w:sz="0" w:space="0" w:color="auto"/>
          </w:divBdr>
        </w:div>
        <w:div w:id="1646548327">
          <w:marLeft w:val="0"/>
          <w:marRight w:val="0"/>
          <w:marTop w:val="0"/>
          <w:marBottom w:val="0"/>
          <w:divBdr>
            <w:top w:val="none" w:sz="0" w:space="0" w:color="auto"/>
            <w:left w:val="none" w:sz="0" w:space="0" w:color="auto"/>
            <w:bottom w:val="none" w:sz="0" w:space="0" w:color="auto"/>
            <w:right w:val="none" w:sz="0" w:space="0" w:color="auto"/>
          </w:divBdr>
        </w:div>
        <w:div w:id="1630621541">
          <w:marLeft w:val="0"/>
          <w:marRight w:val="0"/>
          <w:marTop w:val="0"/>
          <w:marBottom w:val="0"/>
          <w:divBdr>
            <w:top w:val="none" w:sz="0" w:space="0" w:color="auto"/>
            <w:left w:val="none" w:sz="0" w:space="0" w:color="auto"/>
            <w:bottom w:val="none" w:sz="0" w:space="0" w:color="auto"/>
            <w:right w:val="none" w:sz="0" w:space="0" w:color="auto"/>
          </w:divBdr>
        </w:div>
        <w:div w:id="1835100047">
          <w:marLeft w:val="0"/>
          <w:marRight w:val="0"/>
          <w:marTop w:val="0"/>
          <w:marBottom w:val="0"/>
          <w:divBdr>
            <w:top w:val="none" w:sz="0" w:space="0" w:color="auto"/>
            <w:left w:val="none" w:sz="0" w:space="0" w:color="auto"/>
            <w:bottom w:val="none" w:sz="0" w:space="0" w:color="auto"/>
            <w:right w:val="none" w:sz="0" w:space="0" w:color="auto"/>
          </w:divBdr>
        </w:div>
        <w:div w:id="2054234681">
          <w:marLeft w:val="0"/>
          <w:marRight w:val="0"/>
          <w:marTop w:val="0"/>
          <w:marBottom w:val="0"/>
          <w:divBdr>
            <w:top w:val="none" w:sz="0" w:space="0" w:color="auto"/>
            <w:left w:val="none" w:sz="0" w:space="0" w:color="auto"/>
            <w:bottom w:val="none" w:sz="0" w:space="0" w:color="auto"/>
            <w:right w:val="none" w:sz="0" w:space="0" w:color="auto"/>
          </w:divBdr>
        </w:div>
        <w:div w:id="1687632589">
          <w:marLeft w:val="0"/>
          <w:marRight w:val="0"/>
          <w:marTop w:val="0"/>
          <w:marBottom w:val="0"/>
          <w:divBdr>
            <w:top w:val="none" w:sz="0" w:space="0" w:color="auto"/>
            <w:left w:val="none" w:sz="0" w:space="0" w:color="auto"/>
            <w:bottom w:val="none" w:sz="0" w:space="0" w:color="auto"/>
            <w:right w:val="none" w:sz="0" w:space="0" w:color="auto"/>
          </w:divBdr>
        </w:div>
        <w:div w:id="1529757843">
          <w:marLeft w:val="0"/>
          <w:marRight w:val="0"/>
          <w:marTop w:val="0"/>
          <w:marBottom w:val="0"/>
          <w:divBdr>
            <w:top w:val="none" w:sz="0" w:space="0" w:color="auto"/>
            <w:left w:val="none" w:sz="0" w:space="0" w:color="auto"/>
            <w:bottom w:val="none" w:sz="0" w:space="0" w:color="auto"/>
            <w:right w:val="none" w:sz="0" w:space="0" w:color="auto"/>
          </w:divBdr>
        </w:div>
        <w:div w:id="1849517994">
          <w:marLeft w:val="0"/>
          <w:marRight w:val="0"/>
          <w:marTop w:val="0"/>
          <w:marBottom w:val="0"/>
          <w:divBdr>
            <w:top w:val="none" w:sz="0" w:space="0" w:color="auto"/>
            <w:left w:val="none" w:sz="0" w:space="0" w:color="auto"/>
            <w:bottom w:val="none" w:sz="0" w:space="0" w:color="auto"/>
            <w:right w:val="none" w:sz="0" w:space="0" w:color="auto"/>
          </w:divBdr>
        </w:div>
        <w:div w:id="167336383">
          <w:marLeft w:val="0"/>
          <w:marRight w:val="0"/>
          <w:marTop w:val="0"/>
          <w:marBottom w:val="0"/>
          <w:divBdr>
            <w:top w:val="none" w:sz="0" w:space="0" w:color="auto"/>
            <w:left w:val="none" w:sz="0" w:space="0" w:color="auto"/>
            <w:bottom w:val="none" w:sz="0" w:space="0" w:color="auto"/>
            <w:right w:val="none" w:sz="0" w:space="0" w:color="auto"/>
          </w:divBdr>
        </w:div>
        <w:div w:id="77364935">
          <w:marLeft w:val="0"/>
          <w:marRight w:val="0"/>
          <w:marTop w:val="0"/>
          <w:marBottom w:val="0"/>
          <w:divBdr>
            <w:top w:val="none" w:sz="0" w:space="0" w:color="auto"/>
            <w:left w:val="none" w:sz="0" w:space="0" w:color="auto"/>
            <w:bottom w:val="none" w:sz="0" w:space="0" w:color="auto"/>
            <w:right w:val="none" w:sz="0" w:space="0" w:color="auto"/>
          </w:divBdr>
        </w:div>
        <w:div w:id="954405986">
          <w:marLeft w:val="0"/>
          <w:marRight w:val="0"/>
          <w:marTop w:val="0"/>
          <w:marBottom w:val="0"/>
          <w:divBdr>
            <w:top w:val="none" w:sz="0" w:space="0" w:color="auto"/>
            <w:left w:val="none" w:sz="0" w:space="0" w:color="auto"/>
            <w:bottom w:val="none" w:sz="0" w:space="0" w:color="auto"/>
            <w:right w:val="none" w:sz="0" w:space="0" w:color="auto"/>
          </w:divBdr>
        </w:div>
        <w:div w:id="5863213">
          <w:marLeft w:val="0"/>
          <w:marRight w:val="0"/>
          <w:marTop w:val="0"/>
          <w:marBottom w:val="0"/>
          <w:divBdr>
            <w:top w:val="none" w:sz="0" w:space="0" w:color="auto"/>
            <w:left w:val="none" w:sz="0" w:space="0" w:color="auto"/>
            <w:bottom w:val="none" w:sz="0" w:space="0" w:color="auto"/>
            <w:right w:val="none" w:sz="0" w:space="0" w:color="auto"/>
          </w:divBdr>
        </w:div>
        <w:div w:id="710345332">
          <w:marLeft w:val="0"/>
          <w:marRight w:val="0"/>
          <w:marTop w:val="0"/>
          <w:marBottom w:val="0"/>
          <w:divBdr>
            <w:top w:val="none" w:sz="0" w:space="0" w:color="auto"/>
            <w:left w:val="none" w:sz="0" w:space="0" w:color="auto"/>
            <w:bottom w:val="none" w:sz="0" w:space="0" w:color="auto"/>
            <w:right w:val="none" w:sz="0" w:space="0" w:color="auto"/>
          </w:divBdr>
        </w:div>
        <w:div w:id="847257428">
          <w:marLeft w:val="0"/>
          <w:marRight w:val="0"/>
          <w:marTop w:val="0"/>
          <w:marBottom w:val="0"/>
          <w:divBdr>
            <w:top w:val="none" w:sz="0" w:space="0" w:color="auto"/>
            <w:left w:val="none" w:sz="0" w:space="0" w:color="auto"/>
            <w:bottom w:val="none" w:sz="0" w:space="0" w:color="auto"/>
            <w:right w:val="none" w:sz="0" w:space="0" w:color="auto"/>
          </w:divBdr>
        </w:div>
        <w:div w:id="1755277099">
          <w:marLeft w:val="0"/>
          <w:marRight w:val="0"/>
          <w:marTop w:val="0"/>
          <w:marBottom w:val="0"/>
          <w:divBdr>
            <w:top w:val="none" w:sz="0" w:space="0" w:color="auto"/>
            <w:left w:val="none" w:sz="0" w:space="0" w:color="auto"/>
            <w:bottom w:val="none" w:sz="0" w:space="0" w:color="auto"/>
            <w:right w:val="none" w:sz="0" w:space="0" w:color="auto"/>
          </w:divBdr>
        </w:div>
        <w:div w:id="2027635083">
          <w:marLeft w:val="0"/>
          <w:marRight w:val="0"/>
          <w:marTop w:val="0"/>
          <w:marBottom w:val="0"/>
          <w:divBdr>
            <w:top w:val="none" w:sz="0" w:space="0" w:color="auto"/>
            <w:left w:val="none" w:sz="0" w:space="0" w:color="auto"/>
            <w:bottom w:val="none" w:sz="0" w:space="0" w:color="auto"/>
            <w:right w:val="none" w:sz="0" w:space="0" w:color="auto"/>
          </w:divBdr>
        </w:div>
        <w:div w:id="303700803">
          <w:marLeft w:val="0"/>
          <w:marRight w:val="0"/>
          <w:marTop w:val="0"/>
          <w:marBottom w:val="0"/>
          <w:divBdr>
            <w:top w:val="none" w:sz="0" w:space="0" w:color="auto"/>
            <w:left w:val="none" w:sz="0" w:space="0" w:color="auto"/>
            <w:bottom w:val="none" w:sz="0" w:space="0" w:color="auto"/>
            <w:right w:val="none" w:sz="0" w:space="0" w:color="auto"/>
          </w:divBdr>
        </w:div>
        <w:div w:id="1626542357">
          <w:marLeft w:val="0"/>
          <w:marRight w:val="0"/>
          <w:marTop w:val="0"/>
          <w:marBottom w:val="0"/>
          <w:divBdr>
            <w:top w:val="none" w:sz="0" w:space="0" w:color="auto"/>
            <w:left w:val="none" w:sz="0" w:space="0" w:color="auto"/>
            <w:bottom w:val="none" w:sz="0" w:space="0" w:color="auto"/>
            <w:right w:val="none" w:sz="0" w:space="0" w:color="auto"/>
          </w:divBdr>
        </w:div>
        <w:div w:id="1629630668">
          <w:marLeft w:val="0"/>
          <w:marRight w:val="0"/>
          <w:marTop w:val="0"/>
          <w:marBottom w:val="0"/>
          <w:divBdr>
            <w:top w:val="none" w:sz="0" w:space="0" w:color="auto"/>
            <w:left w:val="none" w:sz="0" w:space="0" w:color="auto"/>
            <w:bottom w:val="none" w:sz="0" w:space="0" w:color="auto"/>
            <w:right w:val="none" w:sz="0" w:space="0" w:color="auto"/>
          </w:divBdr>
        </w:div>
        <w:div w:id="561715795">
          <w:marLeft w:val="0"/>
          <w:marRight w:val="0"/>
          <w:marTop w:val="0"/>
          <w:marBottom w:val="0"/>
          <w:divBdr>
            <w:top w:val="none" w:sz="0" w:space="0" w:color="auto"/>
            <w:left w:val="none" w:sz="0" w:space="0" w:color="auto"/>
            <w:bottom w:val="none" w:sz="0" w:space="0" w:color="auto"/>
            <w:right w:val="none" w:sz="0" w:space="0" w:color="auto"/>
          </w:divBdr>
        </w:div>
        <w:div w:id="2120220697">
          <w:marLeft w:val="0"/>
          <w:marRight w:val="0"/>
          <w:marTop w:val="0"/>
          <w:marBottom w:val="0"/>
          <w:divBdr>
            <w:top w:val="none" w:sz="0" w:space="0" w:color="auto"/>
            <w:left w:val="none" w:sz="0" w:space="0" w:color="auto"/>
            <w:bottom w:val="none" w:sz="0" w:space="0" w:color="auto"/>
            <w:right w:val="none" w:sz="0" w:space="0" w:color="auto"/>
          </w:divBdr>
        </w:div>
        <w:div w:id="937560354">
          <w:marLeft w:val="0"/>
          <w:marRight w:val="0"/>
          <w:marTop w:val="0"/>
          <w:marBottom w:val="0"/>
          <w:divBdr>
            <w:top w:val="none" w:sz="0" w:space="0" w:color="auto"/>
            <w:left w:val="none" w:sz="0" w:space="0" w:color="auto"/>
            <w:bottom w:val="none" w:sz="0" w:space="0" w:color="auto"/>
            <w:right w:val="none" w:sz="0" w:space="0" w:color="auto"/>
          </w:divBdr>
        </w:div>
        <w:div w:id="1985087596">
          <w:marLeft w:val="0"/>
          <w:marRight w:val="0"/>
          <w:marTop w:val="0"/>
          <w:marBottom w:val="0"/>
          <w:divBdr>
            <w:top w:val="none" w:sz="0" w:space="0" w:color="auto"/>
            <w:left w:val="none" w:sz="0" w:space="0" w:color="auto"/>
            <w:bottom w:val="none" w:sz="0" w:space="0" w:color="auto"/>
            <w:right w:val="none" w:sz="0" w:space="0" w:color="auto"/>
          </w:divBdr>
        </w:div>
        <w:div w:id="321004394">
          <w:marLeft w:val="0"/>
          <w:marRight w:val="0"/>
          <w:marTop w:val="0"/>
          <w:marBottom w:val="0"/>
          <w:divBdr>
            <w:top w:val="none" w:sz="0" w:space="0" w:color="auto"/>
            <w:left w:val="none" w:sz="0" w:space="0" w:color="auto"/>
            <w:bottom w:val="none" w:sz="0" w:space="0" w:color="auto"/>
            <w:right w:val="none" w:sz="0" w:space="0" w:color="auto"/>
          </w:divBdr>
        </w:div>
        <w:div w:id="572932483">
          <w:marLeft w:val="0"/>
          <w:marRight w:val="0"/>
          <w:marTop w:val="0"/>
          <w:marBottom w:val="0"/>
          <w:divBdr>
            <w:top w:val="none" w:sz="0" w:space="0" w:color="auto"/>
            <w:left w:val="none" w:sz="0" w:space="0" w:color="auto"/>
            <w:bottom w:val="none" w:sz="0" w:space="0" w:color="auto"/>
            <w:right w:val="none" w:sz="0" w:space="0" w:color="auto"/>
          </w:divBdr>
        </w:div>
        <w:div w:id="1683773358">
          <w:marLeft w:val="0"/>
          <w:marRight w:val="0"/>
          <w:marTop w:val="0"/>
          <w:marBottom w:val="0"/>
          <w:divBdr>
            <w:top w:val="none" w:sz="0" w:space="0" w:color="auto"/>
            <w:left w:val="none" w:sz="0" w:space="0" w:color="auto"/>
            <w:bottom w:val="none" w:sz="0" w:space="0" w:color="auto"/>
            <w:right w:val="none" w:sz="0" w:space="0" w:color="auto"/>
          </w:divBdr>
        </w:div>
        <w:div w:id="1279067765">
          <w:marLeft w:val="0"/>
          <w:marRight w:val="0"/>
          <w:marTop w:val="0"/>
          <w:marBottom w:val="0"/>
          <w:divBdr>
            <w:top w:val="none" w:sz="0" w:space="0" w:color="auto"/>
            <w:left w:val="none" w:sz="0" w:space="0" w:color="auto"/>
            <w:bottom w:val="none" w:sz="0" w:space="0" w:color="auto"/>
            <w:right w:val="none" w:sz="0" w:space="0" w:color="auto"/>
          </w:divBdr>
        </w:div>
        <w:div w:id="85904944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75411065">
          <w:marLeft w:val="0"/>
          <w:marRight w:val="0"/>
          <w:marTop w:val="0"/>
          <w:marBottom w:val="0"/>
          <w:divBdr>
            <w:top w:val="none" w:sz="0" w:space="0" w:color="auto"/>
            <w:left w:val="none" w:sz="0" w:space="0" w:color="auto"/>
            <w:bottom w:val="none" w:sz="0" w:space="0" w:color="auto"/>
            <w:right w:val="none" w:sz="0" w:space="0" w:color="auto"/>
          </w:divBdr>
        </w:div>
        <w:div w:id="1937245195">
          <w:marLeft w:val="0"/>
          <w:marRight w:val="0"/>
          <w:marTop w:val="0"/>
          <w:marBottom w:val="0"/>
          <w:divBdr>
            <w:top w:val="none" w:sz="0" w:space="0" w:color="auto"/>
            <w:left w:val="none" w:sz="0" w:space="0" w:color="auto"/>
            <w:bottom w:val="none" w:sz="0" w:space="0" w:color="auto"/>
            <w:right w:val="none" w:sz="0" w:space="0" w:color="auto"/>
          </w:divBdr>
        </w:div>
        <w:div w:id="786581099">
          <w:marLeft w:val="0"/>
          <w:marRight w:val="0"/>
          <w:marTop w:val="0"/>
          <w:marBottom w:val="0"/>
          <w:divBdr>
            <w:top w:val="none" w:sz="0" w:space="0" w:color="auto"/>
            <w:left w:val="none" w:sz="0" w:space="0" w:color="auto"/>
            <w:bottom w:val="none" w:sz="0" w:space="0" w:color="auto"/>
            <w:right w:val="none" w:sz="0" w:space="0" w:color="auto"/>
          </w:divBdr>
        </w:div>
        <w:div w:id="259922133">
          <w:marLeft w:val="0"/>
          <w:marRight w:val="0"/>
          <w:marTop w:val="0"/>
          <w:marBottom w:val="0"/>
          <w:divBdr>
            <w:top w:val="none" w:sz="0" w:space="0" w:color="auto"/>
            <w:left w:val="none" w:sz="0" w:space="0" w:color="auto"/>
            <w:bottom w:val="none" w:sz="0" w:space="0" w:color="auto"/>
            <w:right w:val="none" w:sz="0" w:space="0" w:color="auto"/>
          </w:divBdr>
        </w:div>
        <w:div w:id="942490972">
          <w:marLeft w:val="0"/>
          <w:marRight w:val="0"/>
          <w:marTop w:val="0"/>
          <w:marBottom w:val="0"/>
          <w:divBdr>
            <w:top w:val="none" w:sz="0" w:space="0" w:color="auto"/>
            <w:left w:val="none" w:sz="0" w:space="0" w:color="auto"/>
            <w:bottom w:val="none" w:sz="0" w:space="0" w:color="auto"/>
            <w:right w:val="none" w:sz="0" w:space="0" w:color="auto"/>
          </w:divBdr>
        </w:div>
        <w:div w:id="5712616">
          <w:marLeft w:val="0"/>
          <w:marRight w:val="0"/>
          <w:marTop w:val="0"/>
          <w:marBottom w:val="0"/>
          <w:divBdr>
            <w:top w:val="none" w:sz="0" w:space="0" w:color="auto"/>
            <w:left w:val="none" w:sz="0" w:space="0" w:color="auto"/>
            <w:bottom w:val="none" w:sz="0" w:space="0" w:color="auto"/>
            <w:right w:val="none" w:sz="0" w:space="0" w:color="auto"/>
          </w:divBdr>
        </w:div>
        <w:div w:id="310016359">
          <w:marLeft w:val="0"/>
          <w:marRight w:val="0"/>
          <w:marTop w:val="0"/>
          <w:marBottom w:val="0"/>
          <w:divBdr>
            <w:top w:val="none" w:sz="0" w:space="0" w:color="auto"/>
            <w:left w:val="none" w:sz="0" w:space="0" w:color="auto"/>
            <w:bottom w:val="none" w:sz="0" w:space="0" w:color="auto"/>
            <w:right w:val="none" w:sz="0" w:space="0" w:color="auto"/>
          </w:divBdr>
        </w:div>
        <w:div w:id="530338046">
          <w:marLeft w:val="0"/>
          <w:marRight w:val="0"/>
          <w:marTop w:val="0"/>
          <w:marBottom w:val="0"/>
          <w:divBdr>
            <w:top w:val="none" w:sz="0" w:space="0" w:color="auto"/>
            <w:left w:val="none" w:sz="0" w:space="0" w:color="auto"/>
            <w:bottom w:val="none" w:sz="0" w:space="0" w:color="auto"/>
            <w:right w:val="none" w:sz="0" w:space="0" w:color="auto"/>
          </w:divBdr>
        </w:div>
        <w:div w:id="867714845">
          <w:marLeft w:val="0"/>
          <w:marRight w:val="0"/>
          <w:marTop w:val="0"/>
          <w:marBottom w:val="0"/>
          <w:divBdr>
            <w:top w:val="none" w:sz="0" w:space="0" w:color="auto"/>
            <w:left w:val="none" w:sz="0" w:space="0" w:color="auto"/>
            <w:bottom w:val="none" w:sz="0" w:space="0" w:color="auto"/>
            <w:right w:val="none" w:sz="0" w:space="0" w:color="auto"/>
          </w:divBdr>
        </w:div>
        <w:div w:id="1005598840">
          <w:marLeft w:val="0"/>
          <w:marRight w:val="0"/>
          <w:marTop w:val="0"/>
          <w:marBottom w:val="0"/>
          <w:divBdr>
            <w:top w:val="none" w:sz="0" w:space="0" w:color="auto"/>
            <w:left w:val="none" w:sz="0" w:space="0" w:color="auto"/>
            <w:bottom w:val="none" w:sz="0" w:space="0" w:color="auto"/>
            <w:right w:val="none" w:sz="0" w:space="0" w:color="auto"/>
          </w:divBdr>
        </w:div>
        <w:div w:id="1681085985">
          <w:marLeft w:val="0"/>
          <w:marRight w:val="0"/>
          <w:marTop w:val="0"/>
          <w:marBottom w:val="0"/>
          <w:divBdr>
            <w:top w:val="none" w:sz="0" w:space="0" w:color="auto"/>
            <w:left w:val="none" w:sz="0" w:space="0" w:color="auto"/>
            <w:bottom w:val="none" w:sz="0" w:space="0" w:color="auto"/>
            <w:right w:val="none" w:sz="0" w:space="0" w:color="auto"/>
          </w:divBdr>
        </w:div>
        <w:div w:id="1294406150">
          <w:marLeft w:val="0"/>
          <w:marRight w:val="0"/>
          <w:marTop w:val="0"/>
          <w:marBottom w:val="0"/>
          <w:divBdr>
            <w:top w:val="none" w:sz="0" w:space="0" w:color="auto"/>
            <w:left w:val="none" w:sz="0" w:space="0" w:color="auto"/>
            <w:bottom w:val="none" w:sz="0" w:space="0" w:color="auto"/>
            <w:right w:val="none" w:sz="0" w:space="0" w:color="auto"/>
          </w:divBdr>
        </w:div>
        <w:div w:id="203562585">
          <w:marLeft w:val="0"/>
          <w:marRight w:val="0"/>
          <w:marTop w:val="0"/>
          <w:marBottom w:val="0"/>
          <w:divBdr>
            <w:top w:val="none" w:sz="0" w:space="0" w:color="auto"/>
            <w:left w:val="none" w:sz="0" w:space="0" w:color="auto"/>
            <w:bottom w:val="none" w:sz="0" w:space="0" w:color="auto"/>
            <w:right w:val="none" w:sz="0" w:space="0" w:color="auto"/>
          </w:divBdr>
        </w:div>
        <w:div w:id="1376271418">
          <w:marLeft w:val="0"/>
          <w:marRight w:val="0"/>
          <w:marTop w:val="0"/>
          <w:marBottom w:val="0"/>
          <w:divBdr>
            <w:top w:val="none" w:sz="0" w:space="0" w:color="auto"/>
            <w:left w:val="none" w:sz="0" w:space="0" w:color="auto"/>
            <w:bottom w:val="none" w:sz="0" w:space="0" w:color="auto"/>
            <w:right w:val="none" w:sz="0" w:space="0" w:color="auto"/>
          </w:divBdr>
        </w:div>
        <w:div w:id="385178499">
          <w:marLeft w:val="0"/>
          <w:marRight w:val="0"/>
          <w:marTop w:val="0"/>
          <w:marBottom w:val="0"/>
          <w:divBdr>
            <w:top w:val="none" w:sz="0" w:space="0" w:color="auto"/>
            <w:left w:val="none" w:sz="0" w:space="0" w:color="auto"/>
            <w:bottom w:val="none" w:sz="0" w:space="0" w:color="auto"/>
            <w:right w:val="none" w:sz="0" w:space="0" w:color="auto"/>
          </w:divBdr>
        </w:div>
        <w:div w:id="1635140062">
          <w:marLeft w:val="0"/>
          <w:marRight w:val="0"/>
          <w:marTop w:val="0"/>
          <w:marBottom w:val="0"/>
          <w:divBdr>
            <w:top w:val="none" w:sz="0" w:space="0" w:color="auto"/>
            <w:left w:val="none" w:sz="0" w:space="0" w:color="auto"/>
            <w:bottom w:val="none" w:sz="0" w:space="0" w:color="auto"/>
            <w:right w:val="none" w:sz="0" w:space="0" w:color="auto"/>
          </w:divBdr>
        </w:div>
        <w:div w:id="218638546">
          <w:marLeft w:val="0"/>
          <w:marRight w:val="0"/>
          <w:marTop w:val="0"/>
          <w:marBottom w:val="0"/>
          <w:divBdr>
            <w:top w:val="none" w:sz="0" w:space="0" w:color="auto"/>
            <w:left w:val="none" w:sz="0" w:space="0" w:color="auto"/>
            <w:bottom w:val="none" w:sz="0" w:space="0" w:color="auto"/>
            <w:right w:val="none" w:sz="0" w:space="0" w:color="auto"/>
          </w:divBdr>
        </w:div>
        <w:div w:id="26150745">
          <w:marLeft w:val="0"/>
          <w:marRight w:val="0"/>
          <w:marTop w:val="0"/>
          <w:marBottom w:val="0"/>
          <w:divBdr>
            <w:top w:val="none" w:sz="0" w:space="0" w:color="auto"/>
            <w:left w:val="none" w:sz="0" w:space="0" w:color="auto"/>
            <w:bottom w:val="none" w:sz="0" w:space="0" w:color="auto"/>
            <w:right w:val="none" w:sz="0" w:space="0" w:color="auto"/>
          </w:divBdr>
        </w:div>
        <w:div w:id="2123182092">
          <w:marLeft w:val="0"/>
          <w:marRight w:val="0"/>
          <w:marTop w:val="0"/>
          <w:marBottom w:val="0"/>
          <w:divBdr>
            <w:top w:val="none" w:sz="0" w:space="0" w:color="auto"/>
            <w:left w:val="none" w:sz="0" w:space="0" w:color="auto"/>
            <w:bottom w:val="none" w:sz="0" w:space="0" w:color="auto"/>
            <w:right w:val="none" w:sz="0" w:space="0" w:color="auto"/>
          </w:divBdr>
        </w:div>
        <w:div w:id="1335186584">
          <w:marLeft w:val="0"/>
          <w:marRight w:val="0"/>
          <w:marTop w:val="0"/>
          <w:marBottom w:val="0"/>
          <w:divBdr>
            <w:top w:val="none" w:sz="0" w:space="0" w:color="auto"/>
            <w:left w:val="none" w:sz="0" w:space="0" w:color="auto"/>
            <w:bottom w:val="none" w:sz="0" w:space="0" w:color="auto"/>
            <w:right w:val="none" w:sz="0" w:space="0" w:color="auto"/>
          </w:divBdr>
        </w:div>
        <w:div w:id="1547989247">
          <w:marLeft w:val="0"/>
          <w:marRight w:val="0"/>
          <w:marTop w:val="0"/>
          <w:marBottom w:val="0"/>
          <w:divBdr>
            <w:top w:val="none" w:sz="0" w:space="0" w:color="auto"/>
            <w:left w:val="none" w:sz="0" w:space="0" w:color="auto"/>
            <w:bottom w:val="none" w:sz="0" w:space="0" w:color="auto"/>
            <w:right w:val="none" w:sz="0" w:space="0" w:color="auto"/>
          </w:divBdr>
        </w:div>
        <w:div w:id="389619409">
          <w:marLeft w:val="0"/>
          <w:marRight w:val="0"/>
          <w:marTop w:val="0"/>
          <w:marBottom w:val="0"/>
          <w:divBdr>
            <w:top w:val="none" w:sz="0" w:space="0" w:color="auto"/>
            <w:left w:val="none" w:sz="0" w:space="0" w:color="auto"/>
            <w:bottom w:val="none" w:sz="0" w:space="0" w:color="auto"/>
            <w:right w:val="none" w:sz="0" w:space="0" w:color="auto"/>
          </w:divBdr>
        </w:div>
        <w:div w:id="1294673383">
          <w:marLeft w:val="0"/>
          <w:marRight w:val="0"/>
          <w:marTop w:val="0"/>
          <w:marBottom w:val="0"/>
          <w:divBdr>
            <w:top w:val="none" w:sz="0" w:space="0" w:color="auto"/>
            <w:left w:val="none" w:sz="0" w:space="0" w:color="auto"/>
            <w:bottom w:val="none" w:sz="0" w:space="0" w:color="auto"/>
            <w:right w:val="none" w:sz="0" w:space="0" w:color="auto"/>
          </w:divBdr>
        </w:div>
        <w:div w:id="602959246">
          <w:marLeft w:val="0"/>
          <w:marRight w:val="0"/>
          <w:marTop w:val="0"/>
          <w:marBottom w:val="0"/>
          <w:divBdr>
            <w:top w:val="none" w:sz="0" w:space="0" w:color="auto"/>
            <w:left w:val="none" w:sz="0" w:space="0" w:color="auto"/>
            <w:bottom w:val="none" w:sz="0" w:space="0" w:color="auto"/>
            <w:right w:val="none" w:sz="0" w:space="0" w:color="auto"/>
          </w:divBdr>
        </w:div>
        <w:div w:id="435637626">
          <w:marLeft w:val="0"/>
          <w:marRight w:val="0"/>
          <w:marTop w:val="0"/>
          <w:marBottom w:val="0"/>
          <w:divBdr>
            <w:top w:val="none" w:sz="0" w:space="0" w:color="auto"/>
            <w:left w:val="none" w:sz="0" w:space="0" w:color="auto"/>
            <w:bottom w:val="none" w:sz="0" w:space="0" w:color="auto"/>
            <w:right w:val="none" w:sz="0" w:space="0" w:color="auto"/>
          </w:divBdr>
        </w:div>
        <w:div w:id="1841962778">
          <w:marLeft w:val="0"/>
          <w:marRight w:val="0"/>
          <w:marTop w:val="0"/>
          <w:marBottom w:val="0"/>
          <w:divBdr>
            <w:top w:val="none" w:sz="0" w:space="0" w:color="auto"/>
            <w:left w:val="none" w:sz="0" w:space="0" w:color="auto"/>
            <w:bottom w:val="none" w:sz="0" w:space="0" w:color="auto"/>
            <w:right w:val="none" w:sz="0" w:space="0" w:color="auto"/>
          </w:divBdr>
        </w:div>
        <w:div w:id="1183861628">
          <w:marLeft w:val="0"/>
          <w:marRight w:val="0"/>
          <w:marTop w:val="0"/>
          <w:marBottom w:val="0"/>
          <w:divBdr>
            <w:top w:val="none" w:sz="0" w:space="0" w:color="auto"/>
            <w:left w:val="none" w:sz="0" w:space="0" w:color="auto"/>
            <w:bottom w:val="none" w:sz="0" w:space="0" w:color="auto"/>
            <w:right w:val="none" w:sz="0" w:space="0" w:color="auto"/>
          </w:divBdr>
        </w:div>
        <w:div w:id="1626734742">
          <w:marLeft w:val="0"/>
          <w:marRight w:val="0"/>
          <w:marTop w:val="0"/>
          <w:marBottom w:val="0"/>
          <w:divBdr>
            <w:top w:val="none" w:sz="0" w:space="0" w:color="auto"/>
            <w:left w:val="none" w:sz="0" w:space="0" w:color="auto"/>
            <w:bottom w:val="none" w:sz="0" w:space="0" w:color="auto"/>
            <w:right w:val="none" w:sz="0" w:space="0" w:color="auto"/>
          </w:divBdr>
        </w:div>
        <w:div w:id="318119180">
          <w:marLeft w:val="0"/>
          <w:marRight w:val="0"/>
          <w:marTop w:val="0"/>
          <w:marBottom w:val="0"/>
          <w:divBdr>
            <w:top w:val="none" w:sz="0" w:space="0" w:color="auto"/>
            <w:left w:val="none" w:sz="0" w:space="0" w:color="auto"/>
            <w:bottom w:val="none" w:sz="0" w:space="0" w:color="auto"/>
            <w:right w:val="none" w:sz="0" w:space="0" w:color="auto"/>
          </w:divBdr>
        </w:div>
        <w:div w:id="1755736718">
          <w:marLeft w:val="0"/>
          <w:marRight w:val="0"/>
          <w:marTop w:val="0"/>
          <w:marBottom w:val="0"/>
          <w:divBdr>
            <w:top w:val="none" w:sz="0" w:space="0" w:color="auto"/>
            <w:left w:val="none" w:sz="0" w:space="0" w:color="auto"/>
            <w:bottom w:val="none" w:sz="0" w:space="0" w:color="auto"/>
            <w:right w:val="none" w:sz="0" w:space="0" w:color="auto"/>
          </w:divBdr>
        </w:div>
        <w:div w:id="1665472775">
          <w:marLeft w:val="0"/>
          <w:marRight w:val="0"/>
          <w:marTop w:val="0"/>
          <w:marBottom w:val="0"/>
          <w:divBdr>
            <w:top w:val="none" w:sz="0" w:space="0" w:color="auto"/>
            <w:left w:val="none" w:sz="0" w:space="0" w:color="auto"/>
            <w:bottom w:val="none" w:sz="0" w:space="0" w:color="auto"/>
            <w:right w:val="none" w:sz="0" w:space="0" w:color="auto"/>
          </w:divBdr>
        </w:div>
        <w:div w:id="891573235">
          <w:marLeft w:val="0"/>
          <w:marRight w:val="0"/>
          <w:marTop w:val="0"/>
          <w:marBottom w:val="0"/>
          <w:divBdr>
            <w:top w:val="none" w:sz="0" w:space="0" w:color="auto"/>
            <w:left w:val="none" w:sz="0" w:space="0" w:color="auto"/>
            <w:bottom w:val="none" w:sz="0" w:space="0" w:color="auto"/>
            <w:right w:val="none" w:sz="0" w:space="0" w:color="auto"/>
          </w:divBdr>
        </w:div>
        <w:div w:id="721321646">
          <w:marLeft w:val="0"/>
          <w:marRight w:val="0"/>
          <w:marTop w:val="0"/>
          <w:marBottom w:val="0"/>
          <w:divBdr>
            <w:top w:val="none" w:sz="0" w:space="0" w:color="auto"/>
            <w:left w:val="none" w:sz="0" w:space="0" w:color="auto"/>
            <w:bottom w:val="none" w:sz="0" w:space="0" w:color="auto"/>
            <w:right w:val="none" w:sz="0" w:space="0" w:color="auto"/>
          </w:divBdr>
        </w:div>
        <w:div w:id="364451639">
          <w:marLeft w:val="0"/>
          <w:marRight w:val="0"/>
          <w:marTop w:val="0"/>
          <w:marBottom w:val="0"/>
          <w:divBdr>
            <w:top w:val="none" w:sz="0" w:space="0" w:color="auto"/>
            <w:left w:val="none" w:sz="0" w:space="0" w:color="auto"/>
            <w:bottom w:val="none" w:sz="0" w:space="0" w:color="auto"/>
            <w:right w:val="none" w:sz="0" w:space="0" w:color="auto"/>
          </w:divBdr>
        </w:div>
        <w:div w:id="685985611">
          <w:marLeft w:val="0"/>
          <w:marRight w:val="0"/>
          <w:marTop w:val="0"/>
          <w:marBottom w:val="0"/>
          <w:divBdr>
            <w:top w:val="none" w:sz="0" w:space="0" w:color="auto"/>
            <w:left w:val="none" w:sz="0" w:space="0" w:color="auto"/>
            <w:bottom w:val="none" w:sz="0" w:space="0" w:color="auto"/>
            <w:right w:val="none" w:sz="0" w:space="0" w:color="auto"/>
          </w:divBdr>
        </w:div>
        <w:div w:id="4787562">
          <w:marLeft w:val="0"/>
          <w:marRight w:val="0"/>
          <w:marTop w:val="0"/>
          <w:marBottom w:val="0"/>
          <w:divBdr>
            <w:top w:val="none" w:sz="0" w:space="0" w:color="auto"/>
            <w:left w:val="none" w:sz="0" w:space="0" w:color="auto"/>
            <w:bottom w:val="none" w:sz="0" w:space="0" w:color="auto"/>
            <w:right w:val="none" w:sz="0" w:space="0" w:color="auto"/>
          </w:divBdr>
        </w:div>
        <w:div w:id="584412444">
          <w:marLeft w:val="0"/>
          <w:marRight w:val="0"/>
          <w:marTop w:val="0"/>
          <w:marBottom w:val="0"/>
          <w:divBdr>
            <w:top w:val="none" w:sz="0" w:space="0" w:color="auto"/>
            <w:left w:val="none" w:sz="0" w:space="0" w:color="auto"/>
            <w:bottom w:val="none" w:sz="0" w:space="0" w:color="auto"/>
            <w:right w:val="none" w:sz="0" w:space="0" w:color="auto"/>
          </w:divBdr>
        </w:div>
        <w:div w:id="2036616608">
          <w:marLeft w:val="0"/>
          <w:marRight w:val="0"/>
          <w:marTop w:val="0"/>
          <w:marBottom w:val="0"/>
          <w:divBdr>
            <w:top w:val="none" w:sz="0" w:space="0" w:color="auto"/>
            <w:left w:val="none" w:sz="0" w:space="0" w:color="auto"/>
            <w:bottom w:val="none" w:sz="0" w:space="0" w:color="auto"/>
            <w:right w:val="none" w:sz="0" w:space="0" w:color="auto"/>
          </w:divBdr>
        </w:div>
        <w:div w:id="217669426">
          <w:marLeft w:val="0"/>
          <w:marRight w:val="0"/>
          <w:marTop w:val="0"/>
          <w:marBottom w:val="0"/>
          <w:divBdr>
            <w:top w:val="none" w:sz="0" w:space="0" w:color="auto"/>
            <w:left w:val="none" w:sz="0" w:space="0" w:color="auto"/>
            <w:bottom w:val="none" w:sz="0" w:space="0" w:color="auto"/>
            <w:right w:val="none" w:sz="0" w:space="0" w:color="auto"/>
          </w:divBdr>
        </w:div>
        <w:div w:id="411393261">
          <w:marLeft w:val="0"/>
          <w:marRight w:val="0"/>
          <w:marTop w:val="0"/>
          <w:marBottom w:val="0"/>
          <w:divBdr>
            <w:top w:val="none" w:sz="0" w:space="0" w:color="auto"/>
            <w:left w:val="none" w:sz="0" w:space="0" w:color="auto"/>
            <w:bottom w:val="none" w:sz="0" w:space="0" w:color="auto"/>
            <w:right w:val="none" w:sz="0" w:space="0" w:color="auto"/>
          </w:divBdr>
        </w:div>
        <w:div w:id="614676197">
          <w:marLeft w:val="0"/>
          <w:marRight w:val="0"/>
          <w:marTop w:val="0"/>
          <w:marBottom w:val="0"/>
          <w:divBdr>
            <w:top w:val="none" w:sz="0" w:space="0" w:color="auto"/>
            <w:left w:val="none" w:sz="0" w:space="0" w:color="auto"/>
            <w:bottom w:val="none" w:sz="0" w:space="0" w:color="auto"/>
            <w:right w:val="none" w:sz="0" w:space="0" w:color="auto"/>
          </w:divBdr>
        </w:div>
        <w:div w:id="2026706973">
          <w:marLeft w:val="0"/>
          <w:marRight w:val="0"/>
          <w:marTop w:val="0"/>
          <w:marBottom w:val="0"/>
          <w:divBdr>
            <w:top w:val="none" w:sz="0" w:space="0" w:color="auto"/>
            <w:left w:val="none" w:sz="0" w:space="0" w:color="auto"/>
            <w:bottom w:val="none" w:sz="0" w:space="0" w:color="auto"/>
            <w:right w:val="none" w:sz="0" w:space="0" w:color="auto"/>
          </w:divBdr>
        </w:div>
        <w:div w:id="844396119">
          <w:marLeft w:val="0"/>
          <w:marRight w:val="0"/>
          <w:marTop w:val="0"/>
          <w:marBottom w:val="0"/>
          <w:divBdr>
            <w:top w:val="none" w:sz="0" w:space="0" w:color="auto"/>
            <w:left w:val="none" w:sz="0" w:space="0" w:color="auto"/>
            <w:bottom w:val="none" w:sz="0" w:space="0" w:color="auto"/>
            <w:right w:val="none" w:sz="0" w:space="0" w:color="auto"/>
          </w:divBdr>
        </w:div>
        <w:div w:id="102698830">
          <w:marLeft w:val="0"/>
          <w:marRight w:val="0"/>
          <w:marTop w:val="0"/>
          <w:marBottom w:val="0"/>
          <w:divBdr>
            <w:top w:val="none" w:sz="0" w:space="0" w:color="auto"/>
            <w:left w:val="none" w:sz="0" w:space="0" w:color="auto"/>
            <w:bottom w:val="none" w:sz="0" w:space="0" w:color="auto"/>
            <w:right w:val="none" w:sz="0" w:space="0" w:color="auto"/>
          </w:divBdr>
        </w:div>
        <w:div w:id="834951047">
          <w:marLeft w:val="0"/>
          <w:marRight w:val="0"/>
          <w:marTop w:val="0"/>
          <w:marBottom w:val="0"/>
          <w:divBdr>
            <w:top w:val="none" w:sz="0" w:space="0" w:color="auto"/>
            <w:left w:val="none" w:sz="0" w:space="0" w:color="auto"/>
            <w:bottom w:val="none" w:sz="0" w:space="0" w:color="auto"/>
            <w:right w:val="none" w:sz="0" w:space="0" w:color="auto"/>
          </w:divBdr>
        </w:div>
        <w:div w:id="2023820832">
          <w:marLeft w:val="0"/>
          <w:marRight w:val="0"/>
          <w:marTop w:val="0"/>
          <w:marBottom w:val="0"/>
          <w:divBdr>
            <w:top w:val="none" w:sz="0" w:space="0" w:color="auto"/>
            <w:left w:val="none" w:sz="0" w:space="0" w:color="auto"/>
            <w:bottom w:val="none" w:sz="0" w:space="0" w:color="auto"/>
            <w:right w:val="none" w:sz="0" w:space="0" w:color="auto"/>
          </w:divBdr>
        </w:div>
        <w:div w:id="2031837376">
          <w:marLeft w:val="0"/>
          <w:marRight w:val="0"/>
          <w:marTop w:val="0"/>
          <w:marBottom w:val="0"/>
          <w:divBdr>
            <w:top w:val="none" w:sz="0" w:space="0" w:color="auto"/>
            <w:left w:val="none" w:sz="0" w:space="0" w:color="auto"/>
            <w:bottom w:val="none" w:sz="0" w:space="0" w:color="auto"/>
            <w:right w:val="none" w:sz="0" w:space="0" w:color="auto"/>
          </w:divBdr>
        </w:div>
        <w:div w:id="1134181872">
          <w:marLeft w:val="0"/>
          <w:marRight w:val="0"/>
          <w:marTop w:val="0"/>
          <w:marBottom w:val="0"/>
          <w:divBdr>
            <w:top w:val="none" w:sz="0" w:space="0" w:color="auto"/>
            <w:left w:val="none" w:sz="0" w:space="0" w:color="auto"/>
            <w:bottom w:val="none" w:sz="0" w:space="0" w:color="auto"/>
            <w:right w:val="none" w:sz="0" w:space="0" w:color="auto"/>
          </w:divBdr>
        </w:div>
        <w:div w:id="1191576820">
          <w:marLeft w:val="0"/>
          <w:marRight w:val="0"/>
          <w:marTop w:val="0"/>
          <w:marBottom w:val="0"/>
          <w:divBdr>
            <w:top w:val="none" w:sz="0" w:space="0" w:color="auto"/>
            <w:left w:val="none" w:sz="0" w:space="0" w:color="auto"/>
            <w:bottom w:val="none" w:sz="0" w:space="0" w:color="auto"/>
            <w:right w:val="none" w:sz="0" w:space="0" w:color="auto"/>
          </w:divBdr>
        </w:div>
        <w:div w:id="38096386">
          <w:marLeft w:val="0"/>
          <w:marRight w:val="0"/>
          <w:marTop w:val="0"/>
          <w:marBottom w:val="0"/>
          <w:divBdr>
            <w:top w:val="none" w:sz="0" w:space="0" w:color="auto"/>
            <w:left w:val="none" w:sz="0" w:space="0" w:color="auto"/>
            <w:bottom w:val="none" w:sz="0" w:space="0" w:color="auto"/>
            <w:right w:val="none" w:sz="0" w:space="0" w:color="auto"/>
          </w:divBdr>
        </w:div>
        <w:div w:id="1380588482">
          <w:marLeft w:val="0"/>
          <w:marRight w:val="0"/>
          <w:marTop w:val="0"/>
          <w:marBottom w:val="0"/>
          <w:divBdr>
            <w:top w:val="none" w:sz="0" w:space="0" w:color="auto"/>
            <w:left w:val="none" w:sz="0" w:space="0" w:color="auto"/>
            <w:bottom w:val="none" w:sz="0" w:space="0" w:color="auto"/>
            <w:right w:val="none" w:sz="0" w:space="0" w:color="auto"/>
          </w:divBdr>
        </w:div>
        <w:div w:id="2133933691">
          <w:marLeft w:val="0"/>
          <w:marRight w:val="0"/>
          <w:marTop w:val="0"/>
          <w:marBottom w:val="0"/>
          <w:divBdr>
            <w:top w:val="none" w:sz="0" w:space="0" w:color="auto"/>
            <w:left w:val="none" w:sz="0" w:space="0" w:color="auto"/>
            <w:bottom w:val="none" w:sz="0" w:space="0" w:color="auto"/>
            <w:right w:val="none" w:sz="0" w:space="0" w:color="auto"/>
          </w:divBdr>
        </w:div>
        <w:div w:id="2109691657">
          <w:marLeft w:val="0"/>
          <w:marRight w:val="0"/>
          <w:marTop w:val="0"/>
          <w:marBottom w:val="0"/>
          <w:divBdr>
            <w:top w:val="none" w:sz="0" w:space="0" w:color="auto"/>
            <w:left w:val="none" w:sz="0" w:space="0" w:color="auto"/>
            <w:bottom w:val="none" w:sz="0" w:space="0" w:color="auto"/>
            <w:right w:val="none" w:sz="0" w:space="0" w:color="auto"/>
          </w:divBdr>
        </w:div>
        <w:div w:id="256914434">
          <w:marLeft w:val="0"/>
          <w:marRight w:val="0"/>
          <w:marTop w:val="0"/>
          <w:marBottom w:val="0"/>
          <w:divBdr>
            <w:top w:val="none" w:sz="0" w:space="0" w:color="auto"/>
            <w:left w:val="none" w:sz="0" w:space="0" w:color="auto"/>
            <w:bottom w:val="none" w:sz="0" w:space="0" w:color="auto"/>
            <w:right w:val="none" w:sz="0" w:space="0" w:color="auto"/>
          </w:divBdr>
        </w:div>
        <w:div w:id="933439403">
          <w:marLeft w:val="0"/>
          <w:marRight w:val="0"/>
          <w:marTop w:val="0"/>
          <w:marBottom w:val="0"/>
          <w:divBdr>
            <w:top w:val="none" w:sz="0" w:space="0" w:color="auto"/>
            <w:left w:val="none" w:sz="0" w:space="0" w:color="auto"/>
            <w:bottom w:val="none" w:sz="0" w:space="0" w:color="auto"/>
            <w:right w:val="none" w:sz="0" w:space="0" w:color="auto"/>
          </w:divBdr>
        </w:div>
        <w:div w:id="1847283685">
          <w:marLeft w:val="0"/>
          <w:marRight w:val="0"/>
          <w:marTop w:val="0"/>
          <w:marBottom w:val="0"/>
          <w:divBdr>
            <w:top w:val="none" w:sz="0" w:space="0" w:color="auto"/>
            <w:left w:val="none" w:sz="0" w:space="0" w:color="auto"/>
            <w:bottom w:val="none" w:sz="0" w:space="0" w:color="auto"/>
            <w:right w:val="none" w:sz="0" w:space="0" w:color="auto"/>
          </w:divBdr>
        </w:div>
        <w:div w:id="891115047">
          <w:marLeft w:val="0"/>
          <w:marRight w:val="0"/>
          <w:marTop w:val="0"/>
          <w:marBottom w:val="0"/>
          <w:divBdr>
            <w:top w:val="none" w:sz="0" w:space="0" w:color="auto"/>
            <w:left w:val="none" w:sz="0" w:space="0" w:color="auto"/>
            <w:bottom w:val="none" w:sz="0" w:space="0" w:color="auto"/>
            <w:right w:val="none" w:sz="0" w:space="0" w:color="auto"/>
          </w:divBdr>
        </w:div>
        <w:div w:id="668021294">
          <w:marLeft w:val="0"/>
          <w:marRight w:val="0"/>
          <w:marTop w:val="0"/>
          <w:marBottom w:val="0"/>
          <w:divBdr>
            <w:top w:val="none" w:sz="0" w:space="0" w:color="auto"/>
            <w:left w:val="none" w:sz="0" w:space="0" w:color="auto"/>
            <w:bottom w:val="none" w:sz="0" w:space="0" w:color="auto"/>
            <w:right w:val="none" w:sz="0" w:space="0" w:color="auto"/>
          </w:divBdr>
        </w:div>
        <w:div w:id="800154646">
          <w:marLeft w:val="0"/>
          <w:marRight w:val="0"/>
          <w:marTop w:val="0"/>
          <w:marBottom w:val="0"/>
          <w:divBdr>
            <w:top w:val="none" w:sz="0" w:space="0" w:color="auto"/>
            <w:left w:val="none" w:sz="0" w:space="0" w:color="auto"/>
            <w:bottom w:val="none" w:sz="0" w:space="0" w:color="auto"/>
            <w:right w:val="none" w:sz="0" w:space="0" w:color="auto"/>
          </w:divBdr>
        </w:div>
        <w:div w:id="1250770926">
          <w:marLeft w:val="0"/>
          <w:marRight w:val="0"/>
          <w:marTop w:val="0"/>
          <w:marBottom w:val="0"/>
          <w:divBdr>
            <w:top w:val="none" w:sz="0" w:space="0" w:color="auto"/>
            <w:left w:val="none" w:sz="0" w:space="0" w:color="auto"/>
            <w:bottom w:val="none" w:sz="0" w:space="0" w:color="auto"/>
            <w:right w:val="none" w:sz="0" w:space="0" w:color="auto"/>
          </w:divBdr>
        </w:div>
        <w:div w:id="452672098">
          <w:marLeft w:val="0"/>
          <w:marRight w:val="0"/>
          <w:marTop w:val="0"/>
          <w:marBottom w:val="0"/>
          <w:divBdr>
            <w:top w:val="none" w:sz="0" w:space="0" w:color="auto"/>
            <w:left w:val="none" w:sz="0" w:space="0" w:color="auto"/>
            <w:bottom w:val="none" w:sz="0" w:space="0" w:color="auto"/>
            <w:right w:val="none" w:sz="0" w:space="0" w:color="auto"/>
          </w:divBdr>
        </w:div>
        <w:div w:id="1705055631">
          <w:marLeft w:val="0"/>
          <w:marRight w:val="0"/>
          <w:marTop w:val="0"/>
          <w:marBottom w:val="0"/>
          <w:divBdr>
            <w:top w:val="none" w:sz="0" w:space="0" w:color="auto"/>
            <w:left w:val="none" w:sz="0" w:space="0" w:color="auto"/>
            <w:bottom w:val="none" w:sz="0" w:space="0" w:color="auto"/>
            <w:right w:val="none" w:sz="0" w:space="0" w:color="auto"/>
          </w:divBdr>
        </w:div>
        <w:div w:id="498808809">
          <w:marLeft w:val="0"/>
          <w:marRight w:val="0"/>
          <w:marTop w:val="0"/>
          <w:marBottom w:val="0"/>
          <w:divBdr>
            <w:top w:val="none" w:sz="0" w:space="0" w:color="auto"/>
            <w:left w:val="none" w:sz="0" w:space="0" w:color="auto"/>
            <w:bottom w:val="none" w:sz="0" w:space="0" w:color="auto"/>
            <w:right w:val="none" w:sz="0" w:space="0" w:color="auto"/>
          </w:divBdr>
        </w:div>
        <w:div w:id="228925563">
          <w:marLeft w:val="0"/>
          <w:marRight w:val="0"/>
          <w:marTop w:val="0"/>
          <w:marBottom w:val="0"/>
          <w:divBdr>
            <w:top w:val="none" w:sz="0" w:space="0" w:color="auto"/>
            <w:left w:val="none" w:sz="0" w:space="0" w:color="auto"/>
            <w:bottom w:val="none" w:sz="0" w:space="0" w:color="auto"/>
            <w:right w:val="none" w:sz="0" w:space="0" w:color="auto"/>
          </w:divBdr>
        </w:div>
        <w:div w:id="607858858">
          <w:marLeft w:val="0"/>
          <w:marRight w:val="0"/>
          <w:marTop w:val="0"/>
          <w:marBottom w:val="0"/>
          <w:divBdr>
            <w:top w:val="none" w:sz="0" w:space="0" w:color="auto"/>
            <w:left w:val="none" w:sz="0" w:space="0" w:color="auto"/>
            <w:bottom w:val="none" w:sz="0" w:space="0" w:color="auto"/>
            <w:right w:val="none" w:sz="0" w:space="0" w:color="auto"/>
          </w:divBdr>
        </w:div>
        <w:div w:id="172451917">
          <w:marLeft w:val="0"/>
          <w:marRight w:val="0"/>
          <w:marTop w:val="0"/>
          <w:marBottom w:val="0"/>
          <w:divBdr>
            <w:top w:val="none" w:sz="0" w:space="0" w:color="auto"/>
            <w:left w:val="none" w:sz="0" w:space="0" w:color="auto"/>
            <w:bottom w:val="none" w:sz="0" w:space="0" w:color="auto"/>
            <w:right w:val="none" w:sz="0" w:space="0" w:color="auto"/>
          </w:divBdr>
        </w:div>
        <w:div w:id="1915238059">
          <w:marLeft w:val="0"/>
          <w:marRight w:val="0"/>
          <w:marTop w:val="0"/>
          <w:marBottom w:val="0"/>
          <w:divBdr>
            <w:top w:val="none" w:sz="0" w:space="0" w:color="auto"/>
            <w:left w:val="none" w:sz="0" w:space="0" w:color="auto"/>
            <w:bottom w:val="none" w:sz="0" w:space="0" w:color="auto"/>
            <w:right w:val="none" w:sz="0" w:space="0" w:color="auto"/>
          </w:divBdr>
        </w:div>
        <w:div w:id="1725519458">
          <w:marLeft w:val="0"/>
          <w:marRight w:val="0"/>
          <w:marTop w:val="0"/>
          <w:marBottom w:val="0"/>
          <w:divBdr>
            <w:top w:val="none" w:sz="0" w:space="0" w:color="auto"/>
            <w:left w:val="none" w:sz="0" w:space="0" w:color="auto"/>
            <w:bottom w:val="none" w:sz="0" w:space="0" w:color="auto"/>
            <w:right w:val="none" w:sz="0" w:space="0" w:color="auto"/>
          </w:divBdr>
        </w:div>
        <w:div w:id="36510088">
          <w:marLeft w:val="0"/>
          <w:marRight w:val="0"/>
          <w:marTop w:val="0"/>
          <w:marBottom w:val="0"/>
          <w:divBdr>
            <w:top w:val="none" w:sz="0" w:space="0" w:color="auto"/>
            <w:left w:val="none" w:sz="0" w:space="0" w:color="auto"/>
            <w:bottom w:val="none" w:sz="0" w:space="0" w:color="auto"/>
            <w:right w:val="none" w:sz="0" w:space="0" w:color="auto"/>
          </w:divBdr>
        </w:div>
        <w:div w:id="2142458678">
          <w:marLeft w:val="0"/>
          <w:marRight w:val="0"/>
          <w:marTop w:val="0"/>
          <w:marBottom w:val="0"/>
          <w:divBdr>
            <w:top w:val="none" w:sz="0" w:space="0" w:color="auto"/>
            <w:left w:val="none" w:sz="0" w:space="0" w:color="auto"/>
            <w:bottom w:val="none" w:sz="0" w:space="0" w:color="auto"/>
            <w:right w:val="none" w:sz="0" w:space="0" w:color="auto"/>
          </w:divBdr>
        </w:div>
        <w:div w:id="1730882961">
          <w:marLeft w:val="0"/>
          <w:marRight w:val="0"/>
          <w:marTop w:val="0"/>
          <w:marBottom w:val="0"/>
          <w:divBdr>
            <w:top w:val="none" w:sz="0" w:space="0" w:color="auto"/>
            <w:left w:val="none" w:sz="0" w:space="0" w:color="auto"/>
            <w:bottom w:val="none" w:sz="0" w:space="0" w:color="auto"/>
            <w:right w:val="none" w:sz="0" w:space="0" w:color="auto"/>
          </w:divBdr>
        </w:div>
        <w:div w:id="879391192">
          <w:marLeft w:val="0"/>
          <w:marRight w:val="0"/>
          <w:marTop w:val="0"/>
          <w:marBottom w:val="0"/>
          <w:divBdr>
            <w:top w:val="none" w:sz="0" w:space="0" w:color="auto"/>
            <w:left w:val="none" w:sz="0" w:space="0" w:color="auto"/>
            <w:bottom w:val="none" w:sz="0" w:space="0" w:color="auto"/>
            <w:right w:val="none" w:sz="0" w:space="0" w:color="auto"/>
          </w:divBdr>
        </w:div>
        <w:div w:id="483275215">
          <w:marLeft w:val="0"/>
          <w:marRight w:val="0"/>
          <w:marTop w:val="0"/>
          <w:marBottom w:val="0"/>
          <w:divBdr>
            <w:top w:val="none" w:sz="0" w:space="0" w:color="auto"/>
            <w:left w:val="none" w:sz="0" w:space="0" w:color="auto"/>
            <w:bottom w:val="none" w:sz="0" w:space="0" w:color="auto"/>
            <w:right w:val="none" w:sz="0" w:space="0" w:color="auto"/>
          </w:divBdr>
        </w:div>
        <w:div w:id="1687096722">
          <w:marLeft w:val="0"/>
          <w:marRight w:val="0"/>
          <w:marTop w:val="0"/>
          <w:marBottom w:val="0"/>
          <w:divBdr>
            <w:top w:val="none" w:sz="0" w:space="0" w:color="auto"/>
            <w:left w:val="none" w:sz="0" w:space="0" w:color="auto"/>
            <w:bottom w:val="none" w:sz="0" w:space="0" w:color="auto"/>
            <w:right w:val="none" w:sz="0" w:space="0" w:color="auto"/>
          </w:divBdr>
        </w:div>
        <w:div w:id="499582247">
          <w:marLeft w:val="0"/>
          <w:marRight w:val="0"/>
          <w:marTop w:val="0"/>
          <w:marBottom w:val="0"/>
          <w:divBdr>
            <w:top w:val="none" w:sz="0" w:space="0" w:color="auto"/>
            <w:left w:val="none" w:sz="0" w:space="0" w:color="auto"/>
            <w:bottom w:val="none" w:sz="0" w:space="0" w:color="auto"/>
            <w:right w:val="none" w:sz="0" w:space="0" w:color="auto"/>
          </w:divBdr>
        </w:div>
        <w:div w:id="540704431">
          <w:marLeft w:val="0"/>
          <w:marRight w:val="0"/>
          <w:marTop w:val="0"/>
          <w:marBottom w:val="0"/>
          <w:divBdr>
            <w:top w:val="none" w:sz="0" w:space="0" w:color="auto"/>
            <w:left w:val="none" w:sz="0" w:space="0" w:color="auto"/>
            <w:bottom w:val="none" w:sz="0" w:space="0" w:color="auto"/>
            <w:right w:val="none" w:sz="0" w:space="0" w:color="auto"/>
          </w:divBdr>
        </w:div>
        <w:div w:id="590547859">
          <w:marLeft w:val="0"/>
          <w:marRight w:val="0"/>
          <w:marTop w:val="0"/>
          <w:marBottom w:val="0"/>
          <w:divBdr>
            <w:top w:val="none" w:sz="0" w:space="0" w:color="auto"/>
            <w:left w:val="none" w:sz="0" w:space="0" w:color="auto"/>
            <w:bottom w:val="none" w:sz="0" w:space="0" w:color="auto"/>
            <w:right w:val="none" w:sz="0" w:space="0" w:color="auto"/>
          </w:divBdr>
        </w:div>
        <w:div w:id="550650705">
          <w:marLeft w:val="0"/>
          <w:marRight w:val="0"/>
          <w:marTop w:val="0"/>
          <w:marBottom w:val="0"/>
          <w:divBdr>
            <w:top w:val="none" w:sz="0" w:space="0" w:color="auto"/>
            <w:left w:val="none" w:sz="0" w:space="0" w:color="auto"/>
            <w:bottom w:val="none" w:sz="0" w:space="0" w:color="auto"/>
            <w:right w:val="none" w:sz="0" w:space="0" w:color="auto"/>
          </w:divBdr>
        </w:div>
        <w:div w:id="444157531">
          <w:marLeft w:val="0"/>
          <w:marRight w:val="0"/>
          <w:marTop w:val="0"/>
          <w:marBottom w:val="0"/>
          <w:divBdr>
            <w:top w:val="none" w:sz="0" w:space="0" w:color="auto"/>
            <w:left w:val="none" w:sz="0" w:space="0" w:color="auto"/>
            <w:bottom w:val="none" w:sz="0" w:space="0" w:color="auto"/>
            <w:right w:val="none" w:sz="0" w:space="0" w:color="auto"/>
          </w:divBdr>
        </w:div>
        <w:div w:id="356320420">
          <w:marLeft w:val="0"/>
          <w:marRight w:val="0"/>
          <w:marTop w:val="0"/>
          <w:marBottom w:val="0"/>
          <w:divBdr>
            <w:top w:val="none" w:sz="0" w:space="0" w:color="auto"/>
            <w:left w:val="none" w:sz="0" w:space="0" w:color="auto"/>
            <w:bottom w:val="none" w:sz="0" w:space="0" w:color="auto"/>
            <w:right w:val="none" w:sz="0" w:space="0" w:color="auto"/>
          </w:divBdr>
        </w:div>
        <w:div w:id="121655049">
          <w:marLeft w:val="0"/>
          <w:marRight w:val="0"/>
          <w:marTop w:val="0"/>
          <w:marBottom w:val="0"/>
          <w:divBdr>
            <w:top w:val="none" w:sz="0" w:space="0" w:color="auto"/>
            <w:left w:val="none" w:sz="0" w:space="0" w:color="auto"/>
            <w:bottom w:val="none" w:sz="0" w:space="0" w:color="auto"/>
            <w:right w:val="none" w:sz="0" w:space="0" w:color="auto"/>
          </w:divBdr>
        </w:div>
        <w:div w:id="782655963">
          <w:marLeft w:val="0"/>
          <w:marRight w:val="0"/>
          <w:marTop w:val="0"/>
          <w:marBottom w:val="0"/>
          <w:divBdr>
            <w:top w:val="none" w:sz="0" w:space="0" w:color="auto"/>
            <w:left w:val="none" w:sz="0" w:space="0" w:color="auto"/>
            <w:bottom w:val="none" w:sz="0" w:space="0" w:color="auto"/>
            <w:right w:val="none" w:sz="0" w:space="0" w:color="auto"/>
          </w:divBdr>
        </w:div>
        <w:div w:id="755059315">
          <w:marLeft w:val="0"/>
          <w:marRight w:val="0"/>
          <w:marTop w:val="0"/>
          <w:marBottom w:val="0"/>
          <w:divBdr>
            <w:top w:val="none" w:sz="0" w:space="0" w:color="auto"/>
            <w:left w:val="none" w:sz="0" w:space="0" w:color="auto"/>
            <w:bottom w:val="none" w:sz="0" w:space="0" w:color="auto"/>
            <w:right w:val="none" w:sz="0" w:space="0" w:color="auto"/>
          </w:divBdr>
        </w:div>
        <w:div w:id="912736689">
          <w:marLeft w:val="0"/>
          <w:marRight w:val="0"/>
          <w:marTop w:val="0"/>
          <w:marBottom w:val="0"/>
          <w:divBdr>
            <w:top w:val="none" w:sz="0" w:space="0" w:color="auto"/>
            <w:left w:val="none" w:sz="0" w:space="0" w:color="auto"/>
            <w:bottom w:val="none" w:sz="0" w:space="0" w:color="auto"/>
            <w:right w:val="none" w:sz="0" w:space="0" w:color="auto"/>
          </w:divBdr>
        </w:div>
        <w:div w:id="1333145694">
          <w:marLeft w:val="0"/>
          <w:marRight w:val="0"/>
          <w:marTop w:val="0"/>
          <w:marBottom w:val="0"/>
          <w:divBdr>
            <w:top w:val="none" w:sz="0" w:space="0" w:color="auto"/>
            <w:left w:val="none" w:sz="0" w:space="0" w:color="auto"/>
            <w:bottom w:val="none" w:sz="0" w:space="0" w:color="auto"/>
            <w:right w:val="none" w:sz="0" w:space="0" w:color="auto"/>
          </w:divBdr>
        </w:div>
        <w:div w:id="758795007">
          <w:marLeft w:val="0"/>
          <w:marRight w:val="0"/>
          <w:marTop w:val="0"/>
          <w:marBottom w:val="0"/>
          <w:divBdr>
            <w:top w:val="none" w:sz="0" w:space="0" w:color="auto"/>
            <w:left w:val="none" w:sz="0" w:space="0" w:color="auto"/>
            <w:bottom w:val="none" w:sz="0" w:space="0" w:color="auto"/>
            <w:right w:val="none" w:sz="0" w:space="0" w:color="auto"/>
          </w:divBdr>
        </w:div>
        <w:div w:id="992175763">
          <w:marLeft w:val="0"/>
          <w:marRight w:val="0"/>
          <w:marTop w:val="0"/>
          <w:marBottom w:val="0"/>
          <w:divBdr>
            <w:top w:val="none" w:sz="0" w:space="0" w:color="auto"/>
            <w:left w:val="none" w:sz="0" w:space="0" w:color="auto"/>
            <w:bottom w:val="none" w:sz="0" w:space="0" w:color="auto"/>
            <w:right w:val="none" w:sz="0" w:space="0" w:color="auto"/>
          </w:divBdr>
        </w:div>
        <w:div w:id="924650262">
          <w:marLeft w:val="0"/>
          <w:marRight w:val="0"/>
          <w:marTop w:val="0"/>
          <w:marBottom w:val="0"/>
          <w:divBdr>
            <w:top w:val="none" w:sz="0" w:space="0" w:color="auto"/>
            <w:left w:val="none" w:sz="0" w:space="0" w:color="auto"/>
            <w:bottom w:val="none" w:sz="0" w:space="0" w:color="auto"/>
            <w:right w:val="none" w:sz="0" w:space="0" w:color="auto"/>
          </w:divBdr>
        </w:div>
        <w:div w:id="1476147266">
          <w:marLeft w:val="0"/>
          <w:marRight w:val="0"/>
          <w:marTop w:val="0"/>
          <w:marBottom w:val="0"/>
          <w:divBdr>
            <w:top w:val="none" w:sz="0" w:space="0" w:color="auto"/>
            <w:left w:val="none" w:sz="0" w:space="0" w:color="auto"/>
            <w:bottom w:val="none" w:sz="0" w:space="0" w:color="auto"/>
            <w:right w:val="none" w:sz="0" w:space="0" w:color="auto"/>
          </w:divBdr>
        </w:div>
        <w:div w:id="1154950029">
          <w:marLeft w:val="0"/>
          <w:marRight w:val="0"/>
          <w:marTop w:val="0"/>
          <w:marBottom w:val="0"/>
          <w:divBdr>
            <w:top w:val="none" w:sz="0" w:space="0" w:color="auto"/>
            <w:left w:val="none" w:sz="0" w:space="0" w:color="auto"/>
            <w:bottom w:val="none" w:sz="0" w:space="0" w:color="auto"/>
            <w:right w:val="none" w:sz="0" w:space="0" w:color="auto"/>
          </w:divBdr>
        </w:div>
        <w:div w:id="2059089607">
          <w:marLeft w:val="0"/>
          <w:marRight w:val="0"/>
          <w:marTop w:val="0"/>
          <w:marBottom w:val="0"/>
          <w:divBdr>
            <w:top w:val="none" w:sz="0" w:space="0" w:color="auto"/>
            <w:left w:val="none" w:sz="0" w:space="0" w:color="auto"/>
            <w:bottom w:val="none" w:sz="0" w:space="0" w:color="auto"/>
            <w:right w:val="none" w:sz="0" w:space="0" w:color="auto"/>
          </w:divBdr>
        </w:div>
        <w:div w:id="198514279">
          <w:marLeft w:val="0"/>
          <w:marRight w:val="0"/>
          <w:marTop w:val="0"/>
          <w:marBottom w:val="0"/>
          <w:divBdr>
            <w:top w:val="none" w:sz="0" w:space="0" w:color="auto"/>
            <w:left w:val="none" w:sz="0" w:space="0" w:color="auto"/>
            <w:bottom w:val="none" w:sz="0" w:space="0" w:color="auto"/>
            <w:right w:val="none" w:sz="0" w:space="0" w:color="auto"/>
          </w:divBdr>
        </w:div>
        <w:div w:id="206336585">
          <w:marLeft w:val="0"/>
          <w:marRight w:val="0"/>
          <w:marTop w:val="0"/>
          <w:marBottom w:val="0"/>
          <w:divBdr>
            <w:top w:val="none" w:sz="0" w:space="0" w:color="auto"/>
            <w:left w:val="none" w:sz="0" w:space="0" w:color="auto"/>
            <w:bottom w:val="none" w:sz="0" w:space="0" w:color="auto"/>
            <w:right w:val="none" w:sz="0" w:space="0" w:color="auto"/>
          </w:divBdr>
        </w:div>
      </w:divsChild>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38992876">
      <w:bodyDiv w:val="1"/>
      <w:marLeft w:val="0"/>
      <w:marRight w:val="0"/>
      <w:marTop w:val="0"/>
      <w:marBottom w:val="0"/>
      <w:divBdr>
        <w:top w:val="none" w:sz="0" w:space="0" w:color="auto"/>
        <w:left w:val="none" w:sz="0" w:space="0" w:color="auto"/>
        <w:bottom w:val="none" w:sz="0" w:space="0" w:color="auto"/>
        <w:right w:val="none" w:sz="0" w:space="0" w:color="auto"/>
      </w:divBdr>
    </w:div>
    <w:div w:id="440805684">
      <w:bodyDiv w:val="1"/>
      <w:marLeft w:val="0"/>
      <w:marRight w:val="0"/>
      <w:marTop w:val="0"/>
      <w:marBottom w:val="0"/>
      <w:divBdr>
        <w:top w:val="none" w:sz="0" w:space="0" w:color="auto"/>
        <w:left w:val="none" w:sz="0" w:space="0" w:color="auto"/>
        <w:bottom w:val="none" w:sz="0" w:space="0" w:color="auto"/>
        <w:right w:val="none" w:sz="0" w:space="0" w:color="auto"/>
      </w:divBdr>
      <w:divsChild>
        <w:div w:id="1098677480">
          <w:marLeft w:val="0"/>
          <w:marRight w:val="0"/>
          <w:marTop w:val="0"/>
          <w:marBottom w:val="0"/>
          <w:divBdr>
            <w:top w:val="none" w:sz="0" w:space="0" w:color="auto"/>
            <w:left w:val="none" w:sz="0" w:space="0" w:color="auto"/>
            <w:bottom w:val="none" w:sz="0" w:space="0" w:color="auto"/>
            <w:right w:val="none" w:sz="0" w:space="0" w:color="auto"/>
          </w:divBdr>
        </w:div>
        <w:div w:id="99304308">
          <w:marLeft w:val="0"/>
          <w:marRight w:val="0"/>
          <w:marTop w:val="0"/>
          <w:marBottom w:val="0"/>
          <w:divBdr>
            <w:top w:val="none" w:sz="0" w:space="0" w:color="auto"/>
            <w:left w:val="none" w:sz="0" w:space="0" w:color="auto"/>
            <w:bottom w:val="none" w:sz="0" w:space="0" w:color="auto"/>
            <w:right w:val="none" w:sz="0" w:space="0" w:color="auto"/>
          </w:divBdr>
        </w:div>
        <w:div w:id="1443301098">
          <w:marLeft w:val="0"/>
          <w:marRight w:val="0"/>
          <w:marTop w:val="0"/>
          <w:marBottom w:val="0"/>
          <w:divBdr>
            <w:top w:val="none" w:sz="0" w:space="0" w:color="auto"/>
            <w:left w:val="none" w:sz="0" w:space="0" w:color="auto"/>
            <w:bottom w:val="none" w:sz="0" w:space="0" w:color="auto"/>
            <w:right w:val="none" w:sz="0" w:space="0" w:color="auto"/>
          </w:divBdr>
        </w:div>
        <w:div w:id="1524395688">
          <w:marLeft w:val="0"/>
          <w:marRight w:val="0"/>
          <w:marTop w:val="0"/>
          <w:marBottom w:val="0"/>
          <w:divBdr>
            <w:top w:val="none" w:sz="0" w:space="0" w:color="auto"/>
            <w:left w:val="none" w:sz="0" w:space="0" w:color="auto"/>
            <w:bottom w:val="none" w:sz="0" w:space="0" w:color="auto"/>
            <w:right w:val="none" w:sz="0" w:space="0" w:color="auto"/>
          </w:divBdr>
        </w:div>
        <w:div w:id="1545676218">
          <w:marLeft w:val="0"/>
          <w:marRight w:val="0"/>
          <w:marTop w:val="0"/>
          <w:marBottom w:val="0"/>
          <w:divBdr>
            <w:top w:val="none" w:sz="0" w:space="0" w:color="auto"/>
            <w:left w:val="none" w:sz="0" w:space="0" w:color="auto"/>
            <w:bottom w:val="none" w:sz="0" w:space="0" w:color="auto"/>
            <w:right w:val="none" w:sz="0" w:space="0" w:color="auto"/>
          </w:divBdr>
        </w:div>
        <w:div w:id="428356049">
          <w:marLeft w:val="0"/>
          <w:marRight w:val="0"/>
          <w:marTop w:val="0"/>
          <w:marBottom w:val="0"/>
          <w:divBdr>
            <w:top w:val="none" w:sz="0" w:space="0" w:color="auto"/>
            <w:left w:val="none" w:sz="0" w:space="0" w:color="auto"/>
            <w:bottom w:val="none" w:sz="0" w:space="0" w:color="auto"/>
            <w:right w:val="none" w:sz="0" w:space="0" w:color="auto"/>
          </w:divBdr>
          <w:divsChild>
            <w:div w:id="2051369698">
              <w:marLeft w:val="0"/>
              <w:marRight w:val="0"/>
              <w:marTop w:val="0"/>
              <w:marBottom w:val="0"/>
              <w:divBdr>
                <w:top w:val="none" w:sz="0" w:space="0" w:color="auto"/>
                <w:left w:val="none" w:sz="0" w:space="0" w:color="auto"/>
                <w:bottom w:val="none" w:sz="0" w:space="0" w:color="auto"/>
                <w:right w:val="none" w:sz="0" w:space="0" w:color="auto"/>
              </w:divBdr>
              <w:divsChild>
                <w:div w:id="1161969496">
                  <w:marLeft w:val="0"/>
                  <w:marRight w:val="0"/>
                  <w:marTop w:val="0"/>
                  <w:marBottom w:val="0"/>
                  <w:divBdr>
                    <w:top w:val="none" w:sz="0" w:space="0" w:color="auto"/>
                    <w:left w:val="none" w:sz="0" w:space="0" w:color="auto"/>
                    <w:bottom w:val="none" w:sz="0" w:space="0" w:color="auto"/>
                    <w:right w:val="none" w:sz="0" w:space="0" w:color="auto"/>
                  </w:divBdr>
                  <w:divsChild>
                    <w:div w:id="1722749082">
                      <w:marLeft w:val="0"/>
                      <w:marRight w:val="0"/>
                      <w:marTop w:val="0"/>
                      <w:marBottom w:val="0"/>
                      <w:divBdr>
                        <w:top w:val="none" w:sz="0" w:space="0" w:color="auto"/>
                        <w:left w:val="none" w:sz="0" w:space="0" w:color="auto"/>
                        <w:bottom w:val="none" w:sz="0" w:space="0" w:color="auto"/>
                        <w:right w:val="none" w:sz="0" w:space="0" w:color="auto"/>
                      </w:divBdr>
                    </w:div>
                    <w:div w:id="1858687417">
                      <w:marLeft w:val="0"/>
                      <w:marRight w:val="0"/>
                      <w:marTop w:val="0"/>
                      <w:marBottom w:val="0"/>
                      <w:divBdr>
                        <w:top w:val="none" w:sz="0" w:space="0" w:color="auto"/>
                        <w:left w:val="none" w:sz="0" w:space="0" w:color="auto"/>
                        <w:bottom w:val="none" w:sz="0" w:space="0" w:color="auto"/>
                        <w:right w:val="none" w:sz="0" w:space="0" w:color="auto"/>
                      </w:divBdr>
                    </w:div>
                  </w:divsChild>
                </w:div>
                <w:div w:id="1362633183">
                  <w:marLeft w:val="0"/>
                  <w:marRight w:val="0"/>
                  <w:marTop w:val="0"/>
                  <w:marBottom w:val="0"/>
                  <w:divBdr>
                    <w:top w:val="none" w:sz="0" w:space="0" w:color="auto"/>
                    <w:left w:val="none" w:sz="0" w:space="0" w:color="auto"/>
                    <w:bottom w:val="none" w:sz="0" w:space="0" w:color="auto"/>
                    <w:right w:val="none" w:sz="0" w:space="0" w:color="auto"/>
                  </w:divBdr>
                  <w:divsChild>
                    <w:div w:id="652946671">
                      <w:marLeft w:val="0"/>
                      <w:marRight w:val="0"/>
                      <w:marTop w:val="0"/>
                      <w:marBottom w:val="0"/>
                      <w:divBdr>
                        <w:top w:val="none" w:sz="0" w:space="0" w:color="auto"/>
                        <w:left w:val="none" w:sz="0" w:space="0" w:color="auto"/>
                        <w:bottom w:val="none" w:sz="0" w:space="0" w:color="auto"/>
                        <w:right w:val="none" w:sz="0" w:space="0" w:color="auto"/>
                      </w:divBdr>
                    </w:div>
                  </w:divsChild>
                </w:div>
                <w:div w:id="931477536">
                  <w:marLeft w:val="0"/>
                  <w:marRight w:val="0"/>
                  <w:marTop w:val="0"/>
                  <w:marBottom w:val="0"/>
                  <w:divBdr>
                    <w:top w:val="none" w:sz="0" w:space="0" w:color="auto"/>
                    <w:left w:val="none" w:sz="0" w:space="0" w:color="auto"/>
                    <w:bottom w:val="none" w:sz="0" w:space="0" w:color="auto"/>
                    <w:right w:val="none" w:sz="0" w:space="0" w:color="auto"/>
                  </w:divBdr>
                  <w:divsChild>
                    <w:div w:id="199242673">
                      <w:marLeft w:val="0"/>
                      <w:marRight w:val="0"/>
                      <w:marTop w:val="0"/>
                      <w:marBottom w:val="0"/>
                      <w:divBdr>
                        <w:top w:val="none" w:sz="0" w:space="0" w:color="auto"/>
                        <w:left w:val="none" w:sz="0" w:space="0" w:color="auto"/>
                        <w:bottom w:val="none" w:sz="0" w:space="0" w:color="auto"/>
                        <w:right w:val="none" w:sz="0" w:space="0" w:color="auto"/>
                      </w:divBdr>
                    </w:div>
                  </w:divsChild>
                </w:div>
                <w:div w:id="2123988737">
                  <w:marLeft w:val="0"/>
                  <w:marRight w:val="0"/>
                  <w:marTop w:val="0"/>
                  <w:marBottom w:val="0"/>
                  <w:divBdr>
                    <w:top w:val="none" w:sz="0" w:space="0" w:color="auto"/>
                    <w:left w:val="none" w:sz="0" w:space="0" w:color="auto"/>
                    <w:bottom w:val="none" w:sz="0" w:space="0" w:color="auto"/>
                    <w:right w:val="none" w:sz="0" w:space="0" w:color="auto"/>
                  </w:divBdr>
                  <w:divsChild>
                    <w:div w:id="1047946594">
                      <w:marLeft w:val="0"/>
                      <w:marRight w:val="0"/>
                      <w:marTop w:val="0"/>
                      <w:marBottom w:val="0"/>
                      <w:divBdr>
                        <w:top w:val="none" w:sz="0" w:space="0" w:color="auto"/>
                        <w:left w:val="none" w:sz="0" w:space="0" w:color="auto"/>
                        <w:bottom w:val="none" w:sz="0" w:space="0" w:color="auto"/>
                        <w:right w:val="none" w:sz="0" w:space="0" w:color="auto"/>
                      </w:divBdr>
                    </w:div>
                  </w:divsChild>
                </w:div>
                <w:div w:id="1694065668">
                  <w:marLeft w:val="0"/>
                  <w:marRight w:val="0"/>
                  <w:marTop w:val="0"/>
                  <w:marBottom w:val="0"/>
                  <w:divBdr>
                    <w:top w:val="none" w:sz="0" w:space="0" w:color="auto"/>
                    <w:left w:val="none" w:sz="0" w:space="0" w:color="auto"/>
                    <w:bottom w:val="none" w:sz="0" w:space="0" w:color="auto"/>
                    <w:right w:val="none" w:sz="0" w:space="0" w:color="auto"/>
                  </w:divBdr>
                  <w:divsChild>
                    <w:div w:id="1868786214">
                      <w:marLeft w:val="0"/>
                      <w:marRight w:val="0"/>
                      <w:marTop w:val="0"/>
                      <w:marBottom w:val="0"/>
                      <w:divBdr>
                        <w:top w:val="none" w:sz="0" w:space="0" w:color="auto"/>
                        <w:left w:val="none" w:sz="0" w:space="0" w:color="auto"/>
                        <w:bottom w:val="none" w:sz="0" w:space="0" w:color="auto"/>
                        <w:right w:val="none" w:sz="0" w:space="0" w:color="auto"/>
                      </w:divBdr>
                    </w:div>
                  </w:divsChild>
                </w:div>
                <w:div w:id="446049003">
                  <w:marLeft w:val="0"/>
                  <w:marRight w:val="0"/>
                  <w:marTop w:val="0"/>
                  <w:marBottom w:val="0"/>
                  <w:divBdr>
                    <w:top w:val="none" w:sz="0" w:space="0" w:color="auto"/>
                    <w:left w:val="none" w:sz="0" w:space="0" w:color="auto"/>
                    <w:bottom w:val="none" w:sz="0" w:space="0" w:color="auto"/>
                    <w:right w:val="none" w:sz="0" w:space="0" w:color="auto"/>
                  </w:divBdr>
                  <w:divsChild>
                    <w:div w:id="390346476">
                      <w:marLeft w:val="0"/>
                      <w:marRight w:val="0"/>
                      <w:marTop w:val="0"/>
                      <w:marBottom w:val="0"/>
                      <w:divBdr>
                        <w:top w:val="none" w:sz="0" w:space="0" w:color="auto"/>
                        <w:left w:val="none" w:sz="0" w:space="0" w:color="auto"/>
                        <w:bottom w:val="none" w:sz="0" w:space="0" w:color="auto"/>
                        <w:right w:val="none" w:sz="0" w:space="0" w:color="auto"/>
                      </w:divBdr>
                    </w:div>
                  </w:divsChild>
                </w:div>
                <w:div w:id="1620145868">
                  <w:marLeft w:val="0"/>
                  <w:marRight w:val="0"/>
                  <w:marTop w:val="0"/>
                  <w:marBottom w:val="0"/>
                  <w:divBdr>
                    <w:top w:val="none" w:sz="0" w:space="0" w:color="auto"/>
                    <w:left w:val="none" w:sz="0" w:space="0" w:color="auto"/>
                    <w:bottom w:val="none" w:sz="0" w:space="0" w:color="auto"/>
                    <w:right w:val="none" w:sz="0" w:space="0" w:color="auto"/>
                  </w:divBdr>
                  <w:divsChild>
                    <w:div w:id="424887006">
                      <w:marLeft w:val="0"/>
                      <w:marRight w:val="0"/>
                      <w:marTop w:val="0"/>
                      <w:marBottom w:val="0"/>
                      <w:divBdr>
                        <w:top w:val="none" w:sz="0" w:space="0" w:color="auto"/>
                        <w:left w:val="none" w:sz="0" w:space="0" w:color="auto"/>
                        <w:bottom w:val="none" w:sz="0" w:space="0" w:color="auto"/>
                        <w:right w:val="none" w:sz="0" w:space="0" w:color="auto"/>
                      </w:divBdr>
                    </w:div>
                  </w:divsChild>
                </w:div>
                <w:div w:id="414281757">
                  <w:marLeft w:val="0"/>
                  <w:marRight w:val="0"/>
                  <w:marTop w:val="0"/>
                  <w:marBottom w:val="0"/>
                  <w:divBdr>
                    <w:top w:val="none" w:sz="0" w:space="0" w:color="auto"/>
                    <w:left w:val="none" w:sz="0" w:space="0" w:color="auto"/>
                    <w:bottom w:val="none" w:sz="0" w:space="0" w:color="auto"/>
                    <w:right w:val="none" w:sz="0" w:space="0" w:color="auto"/>
                  </w:divBdr>
                  <w:divsChild>
                    <w:div w:id="435296288">
                      <w:marLeft w:val="0"/>
                      <w:marRight w:val="0"/>
                      <w:marTop w:val="0"/>
                      <w:marBottom w:val="0"/>
                      <w:divBdr>
                        <w:top w:val="none" w:sz="0" w:space="0" w:color="auto"/>
                        <w:left w:val="none" w:sz="0" w:space="0" w:color="auto"/>
                        <w:bottom w:val="none" w:sz="0" w:space="0" w:color="auto"/>
                        <w:right w:val="none" w:sz="0" w:space="0" w:color="auto"/>
                      </w:divBdr>
                    </w:div>
                  </w:divsChild>
                </w:div>
                <w:div w:id="1364405739">
                  <w:marLeft w:val="0"/>
                  <w:marRight w:val="0"/>
                  <w:marTop w:val="0"/>
                  <w:marBottom w:val="0"/>
                  <w:divBdr>
                    <w:top w:val="none" w:sz="0" w:space="0" w:color="auto"/>
                    <w:left w:val="none" w:sz="0" w:space="0" w:color="auto"/>
                    <w:bottom w:val="none" w:sz="0" w:space="0" w:color="auto"/>
                    <w:right w:val="none" w:sz="0" w:space="0" w:color="auto"/>
                  </w:divBdr>
                  <w:divsChild>
                    <w:div w:id="1040130806">
                      <w:marLeft w:val="0"/>
                      <w:marRight w:val="0"/>
                      <w:marTop w:val="0"/>
                      <w:marBottom w:val="0"/>
                      <w:divBdr>
                        <w:top w:val="none" w:sz="0" w:space="0" w:color="auto"/>
                        <w:left w:val="none" w:sz="0" w:space="0" w:color="auto"/>
                        <w:bottom w:val="none" w:sz="0" w:space="0" w:color="auto"/>
                        <w:right w:val="none" w:sz="0" w:space="0" w:color="auto"/>
                      </w:divBdr>
                    </w:div>
                  </w:divsChild>
                </w:div>
                <w:div w:id="2018195106">
                  <w:marLeft w:val="0"/>
                  <w:marRight w:val="0"/>
                  <w:marTop w:val="0"/>
                  <w:marBottom w:val="0"/>
                  <w:divBdr>
                    <w:top w:val="none" w:sz="0" w:space="0" w:color="auto"/>
                    <w:left w:val="none" w:sz="0" w:space="0" w:color="auto"/>
                    <w:bottom w:val="none" w:sz="0" w:space="0" w:color="auto"/>
                    <w:right w:val="none" w:sz="0" w:space="0" w:color="auto"/>
                  </w:divBdr>
                  <w:divsChild>
                    <w:div w:id="631836129">
                      <w:marLeft w:val="0"/>
                      <w:marRight w:val="0"/>
                      <w:marTop w:val="0"/>
                      <w:marBottom w:val="0"/>
                      <w:divBdr>
                        <w:top w:val="none" w:sz="0" w:space="0" w:color="auto"/>
                        <w:left w:val="none" w:sz="0" w:space="0" w:color="auto"/>
                        <w:bottom w:val="none" w:sz="0" w:space="0" w:color="auto"/>
                        <w:right w:val="none" w:sz="0" w:space="0" w:color="auto"/>
                      </w:divBdr>
                    </w:div>
                  </w:divsChild>
                </w:div>
                <w:div w:id="150877613">
                  <w:marLeft w:val="0"/>
                  <w:marRight w:val="0"/>
                  <w:marTop w:val="0"/>
                  <w:marBottom w:val="0"/>
                  <w:divBdr>
                    <w:top w:val="none" w:sz="0" w:space="0" w:color="auto"/>
                    <w:left w:val="none" w:sz="0" w:space="0" w:color="auto"/>
                    <w:bottom w:val="none" w:sz="0" w:space="0" w:color="auto"/>
                    <w:right w:val="none" w:sz="0" w:space="0" w:color="auto"/>
                  </w:divBdr>
                  <w:divsChild>
                    <w:div w:id="1995184573">
                      <w:marLeft w:val="0"/>
                      <w:marRight w:val="0"/>
                      <w:marTop w:val="0"/>
                      <w:marBottom w:val="0"/>
                      <w:divBdr>
                        <w:top w:val="none" w:sz="0" w:space="0" w:color="auto"/>
                        <w:left w:val="none" w:sz="0" w:space="0" w:color="auto"/>
                        <w:bottom w:val="none" w:sz="0" w:space="0" w:color="auto"/>
                        <w:right w:val="none" w:sz="0" w:space="0" w:color="auto"/>
                      </w:divBdr>
                    </w:div>
                  </w:divsChild>
                </w:div>
                <w:div w:id="800418370">
                  <w:marLeft w:val="0"/>
                  <w:marRight w:val="0"/>
                  <w:marTop w:val="0"/>
                  <w:marBottom w:val="0"/>
                  <w:divBdr>
                    <w:top w:val="none" w:sz="0" w:space="0" w:color="auto"/>
                    <w:left w:val="none" w:sz="0" w:space="0" w:color="auto"/>
                    <w:bottom w:val="none" w:sz="0" w:space="0" w:color="auto"/>
                    <w:right w:val="none" w:sz="0" w:space="0" w:color="auto"/>
                  </w:divBdr>
                  <w:divsChild>
                    <w:div w:id="1169521390">
                      <w:marLeft w:val="0"/>
                      <w:marRight w:val="0"/>
                      <w:marTop w:val="0"/>
                      <w:marBottom w:val="0"/>
                      <w:divBdr>
                        <w:top w:val="none" w:sz="0" w:space="0" w:color="auto"/>
                        <w:left w:val="none" w:sz="0" w:space="0" w:color="auto"/>
                        <w:bottom w:val="none" w:sz="0" w:space="0" w:color="auto"/>
                        <w:right w:val="none" w:sz="0" w:space="0" w:color="auto"/>
                      </w:divBdr>
                    </w:div>
                  </w:divsChild>
                </w:div>
                <w:div w:id="422148776">
                  <w:marLeft w:val="0"/>
                  <w:marRight w:val="0"/>
                  <w:marTop w:val="0"/>
                  <w:marBottom w:val="0"/>
                  <w:divBdr>
                    <w:top w:val="none" w:sz="0" w:space="0" w:color="auto"/>
                    <w:left w:val="none" w:sz="0" w:space="0" w:color="auto"/>
                    <w:bottom w:val="none" w:sz="0" w:space="0" w:color="auto"/>
                    <w:right w:val="none" w:sz="0" w:space="0" w:color="auto"/>
                  </w:divBdr>
                  <w:divsChild>
                    <w:div w:id="189758043">
                      <w:marLeft w:val="0"/>
                      <w:marRight w:val="0"/>
                      <w:marTop w:val="0"/>
                      <w:marBottom w:val="0"/>
                      <w:divBdr>
                        <w:top w:val="none" w:sz="0" w:space="0" w:color="auto"/>
                        <w:left w:val="none" w:sz="0" w:space="0" w:color="auto"/>
                        <w:bottom w:val="none" w:sz="0" w:space="0" w:color="auto"/>
                        <w:right w:val="none" w:sz="0" w:space="0" w:color="auto"/>
                      </w:divBdr>
                    </w:div>
                  </w:divsChild>
                </w:div>
                <w:div w:id="1235627315">
                  <w:marLeft w:val="0"/>
                  <w:marRight w:val="0"/>
                  <w:marTop w:val="0"/>
                  <w:marBottom w:val="0"/>
                  <w:divBdr>
                    <w:top w:val="none" w:sz="0" w:space="0" w:color="auto"/>
                    <w:left w:val="none" w:sz="0" w:space="0" w:color="auto"/>
                    <w:bottom w:val="none" w:sz="0" w:space="0" w:color="auto"/>
                    <w:right w:val="none" w:sz="0" w:space="0" w:color="auto"/>
                  </w:divBdr>
                  <w:divsChild>
                    <w:div w:id="701441956">
                      <w:marLeft w:val="0"/>
                      <w:marRight w:val="0"/>
                      <w:marTop w:val="0"/>
                      <w:marBottom w:val="0"/>
                      <w:divBdr>
                        <w:top w:val="none" w:sz="0" w:space="0" w:color="auto"/>
                        <w:left w:val="none" w:sz="0" w:space="0" w:color="auto"/>
                        <w:bottom w:val="none" w:sz="0" w:space="0" w:color="auto"/>
                        <w:right w:val="none" w:sz="0" w:space="0" w:color="auto"/>
                      </w:divBdr>
                    </w:div>
                  </w:divsChild>
                </w:div>
                <w:div w:id="1889411660">
                  <w:marLeft w:val="0"/>
                  <w:marRight w:val="0"/>
                  <w:marTop w:val="0"/>
                  <w:marBottom w:val="0"/>
                  <w:divBdr>
                    <w:top w:val="none" w:sz="0" w:space="0" w:color="auto"/>
                    <w:left w:val="none" w:sz="0" w:space="0" w:color="auto"/>
                    <w:bottom w:val="none" w:sz="0" w:space="0" w:color="auto"/>
                    <w:right w:val="none" w:sz="0" w:space="0" w:color="auto"/>
                  </w:divBdr>
                  <w:divsChild>
                    <w:div w:id="262498344">
                      <w:marLeft w:val="0"/>
                      <w:marRight w:val="0"/>
                      <w:marTop w:val="0"/>
                      <w:marBottom w:val="0"/>
                      <w:divBdr>
                        <w:top w:val="none" w:sz="0" w:space="0" w:color="auto"/>
                        <w:left w:val="none" w:sz="0" w:space="0" w:color="auto"/>
                        <w:bottom w:val="none" w:sz="0" w:space="0" w:color="auto"/>
                        <w:right w:val="none" w:sz="0" w:space="0" w:color="auto"/>
                      </w:divBdr>
                    </w:div>
                  </w:divsChild>
                </w:div>
                <w:div w:id="1443182212">
                  <w:marLeft w:val="0"/>
                  <w:marRight w:val="0"/>
                  <w:marTop w:val="0"/>
                  <w:marBottom w:val="0"/>
                  <w:divBdr>
                    <w:top w:val="none" w:sz="0" w:space="0" w:color="auto"/>
                    <w:left w:val="none" w:sz="0" w:space="0" w:color="auto"/>
                    <w:bottom w:val="none" w:sz="0" w:space="0" w:color="auto"/>
                    <w:right w:val="none" w:sz="0" w:space="0" w:color="auto"/>
                  </w:divBdr>
                  <w:divsChild>
                    <w:div w:id="1486891770">
                      <w:marLeft w:val="0"/>
                      <w:marRight w:val="0"/>
                      <w:marTop w:val="0"/>
                      <w:marBottom w:val="0"/>
                      <w:divBdr>
                        <w:top w:val="none" w:sz="0" w:space="0" w:color="auto"/>
                        <w:left w:val="none" w:sz="0" w:space="0" w:color="auto"/>
                        <w:bottom w:val="none" w:sz="0" w:space="0" w:color="auto"/>
                        <w:right w:val="none" w:sz="0" w:space="0" w:color="auto"/>
                      </w:divBdr>
                    </w:div>
                  </w:divsChild>
                </w:div>
                <w:div w:id="334964316">
                  <w:marLeft w:val="0"/>
                  <w:marRight w:val="0"/>
                  <w:marTop w:val="0"/>
                  <w:marBottom w:val="0"/>
                  <w:divBdr>
                    <w:top w:val="none" w:sz="0" w:space="0" w:color="auto"/>
                    <w:left w:val="none" w:sz="0" w:space="0" w:color="auto"/>
                    <w:bottom w:val="none" w:sz="0" w:space="0" w:color="auto"/>
                    <w:right w:val="none" w:sz="0" w:space="0" w:color="auto"/>
                  </w:divBdr>
                  <w:divsChild>
                    <w:div w:id="4947283">
                      <w:marLeft w:val="0"/>
                      <w:marRight w:val="0"/>
                      <w:marTop w:val="0"/>
                      <w:marBottom w:val="0"/>
                      <w:divBdr>
                        <w:top w:val="none" w:sz="0" w:space="0" w:color="auto"/>
                        <w:left w:val="none" w:sz="0" w:space="0" w:color="auto"/>
                        <w:bottom w:val="none" w:sz="0" w:space="0" w:color="auto"/>
                        <w:right w:val="none" w:sz="0" w:space="0" w:color="auto"/>
                      </w:divBdr>
                    </w:div>
                  </w:divsChild>
                </w:div>
                <w:div w:id="1411736137">
                  <w:marLeft w:val="0"/>
                  <w:marRight w:val="0"/>
                  <w:marTop w:val="0"/>
                  <w:marBottom w:val="0"/>
                  <w:divBdr>
                    <w:top w:val="none" w:sz="0" w:space="0" w:color="auto"/>
                    <w:left w:val="none" w:sz="0" w:space="0" w:color="auto"/>
                    <w:bottom w:val="none" w:sz="0" w:space="0" w:color="auto"/>
                    <w:right w:val="none" w:sz="0" w:space="0" w:color="auto"/>
                  </w:divBdr>
                  <w:divsChild>
                    <w:div w:id="611979751">
                      <w:marLeft w:val="0"/>
                      <w:marRight w:val="0"/>
                      <w:marTop w:val="0"/>
                      <w:marBottom w:val="0"/>
                      <w:divBdr>
                        <w:top w:val="none" w:sz="0" w:space="0" w:color="auto"/>
                        <w:left w:val="none" w:sz="0" w:space="0" w:color="auto"/>
                        <w:bottom w:val="none" w:sz="0" w:space="0" w:color="auto"/>
                        <w:right w:val="none" w:sz="0" w:space="0" w:color="auto"/>
                      </w:divBdr>
                    </w:div>
                  </w:divsChild>
                </w:div>
                <w:div w:id="1422607282">
                  <w:marLeft w:val="0"/>
                  <w:marRight w:val="0"/>
                  <w:marTop w:val="0"/>
                  <w:marBottom w:val="0"/>
                  <w:divBdr>
                    <w:top w:val="none" w:sz="0" w:space="0" w:color="auto"/>
                    <w:left w:val="none" w:sz="0" w:space="0" w:color="auto"/>
                    <w:bottom w:val="none" w:sz="0" w:space="0" w:color="auto"/>
                    <w:right w:val="none" w:sz="0" w:space="0" w:color="auto"/>
                  </w:divBdr>
                  <w:divsChild>
                    <w:div w:id="916211699">
                      <w:marLeft w:val="0"/>
                      <w:marRight w:val="0"/>
                      <w:marTop w:val="0"/>
                      <w:marBottom w:val="0"/>
                      <w:divBdr>
                        <w:top w:val="none" w:sz="0" w:space="0" w:color="auto"/>
                        <w:left w:val="none" w:sz="0" w:space="0" w:color="auto"/>
                        <w:bottom w:val="none" w:sz="0" w:space="0" w:color="auto"/>
                        <w:right w:val="none" w:sz="0" w:space="0" w:color="auto"/>
                      </w:divBdr>
                    </w:div>
                  </w:divsChild>
                </w:div>
                <w:div w:id="1760982138">
                  <w:marLeft w:val="0"/>
                  <w:marRight w:val="0"/>
                  <w:marTop w:val="0"/>
                  <w:marBottom w:val="0"/>
                  <w:divBdr>
                    <w:top w:val="none" w:sz="0" w:space="0" w:color="auto"/>
                    <w:left w:val="none" w:sz="0" w:space="0" w:color="auto"/>
                    <w:bottom w:val="none" w:sz="0" w:space="0" w:color="auto"/>
                    <w:right w:val="none" w:sz="0" w:space="0" w:color="auto"/>
                  </w:divBdr>
                  <w:divsChild>
                    <w:div w:id="750388577">
                      <w:marLeft w:val="0"/>
                      <w:marRight w:val="0"/>
                      <w:marTop w:val="0"/>
                      <w:marBottom w:val="0"/>
                      <w:divBdr>
                        <w:top w:val="none" w:sz="0" w:space="0" w:color="auto"/>
                        <w:left w:val="none" w:sz="0" w:space="0" w:color="auto"/>
                        <w:bottom w:val="none" w:sz="0" w:space="0" w:color="auto"/>
                        <w:right w:val="none" w:sz="0" w:space="0" w:color="auto"/>
                      </w:divBdr>
                    </w:div>
                  </w:divsChild>
                </w:div>
                <w:div w:id="1648584931">
                  <w:marLeft w:val="0"/>
                  <w:marRight w:val="0"/>
                  <w:marTop w:val="0"/>
                  <w:marBottom w:val="0"/>
                  <w:divBdr>
                    <w:top w:val="none" w:sz="0" w:space="0" w:color="auto"/>
                    <w:left w:val="none" w:sz="0" w:space="0" w:color="auto"/>
                    <w:bottom w:val="none" w:sz="0" w:space="0" w:color="auto"/>
                    <w:right w:val="none" w:sz="0" w:space="0" w:color="auto"/>
                  </w:divBdr>
                  <w:divsChild>
                    <w:div w:id="211773697">
                      <w:marLeft w:val="0"/>
                      <w:marRight w:val="0"/>
                      <w:marTop w:val="0"/>
                      <w:marBottom w:val="0"/>
                      <w:divBdr>
                        <w:top w:val="none" w:sz="0" w:space="0" w:color="auto"/>
                        <w:left w:val="none" w:sz="0" w:space="0" w:color="auto"/>
                        <w:bottom w:val="none" w:sz="0" w:space="0" w:color="auto"/>
                        <w:right w:val="none" w:sz="0" w:space="0" w:color="auto"/>
                      </w:divBdr>
                    </w:div>
                  </w:divsChild>
                </w:div>
                <w:div w:id="784008388">
                  <w:marLeft w:val="0"/>
                  <w:marRight w:val="0"/>
                  <w:marTop w:val="0"/>
                  <w:marBottom w:val="0"/>
                  <w:divBdr>
                    <w:top w:val="none" w:sz="0" w:space="0" w:color="auto"/>
                    <w:left w:val="none" w:sz="0" w:space="0" w:color="auto"/>
                    <w:bottom w:val="none" w:sz="0" w:space="0" w:color="auto"/>
                    <w:right w:val="none" w:sz="0" w:space="0" w:color="auto"/>
                  </w:divBdr>
                  <w:divsChild>
                    <w:div w:id="2125269561">
                      <w:marLeft w:val="0"/>
                      <w:marRight w:val="0"/>
                      <w:marTop w:val="0"/>
                      <w:marBottom w:val="0"/>
                      <w:divBdr>
                        <w:top w:val="none" w:sz="0" w:space="0" w:color="auto"/>
                        <w:left w:val="none" w:sz="0" w:space="0" w:color="auto"/>
                        <w:bottom w:val="none" w:sz="0" w:space="0" w:color="auto"/>
                        <w:right w:val="none" w:sz="0" w:space="0" w:color="auto"/>
                      </w:divBdr>
                    </w:div>
                  </w:divsChild>
                </w:div>
                <w:div w:id="1714767644">
                  <w:marLeft w:val="0"/>
                  <w:marRight w:val="0"/>
                  <w:marTop w:val="0"/>
                  <w:marBottom w:val="0"/>
                  <w:divBdr>
                    <w:top w:val="none" w:sz="0" w:space="0" w:color="auto"/>
                    <w:left w:val="none" w:sz="0" w:space="0" w:color="auto"/>
                    <w:bottom w:val="none" w:sz="0" w:space="0" w:color="auto"/>
                    <w:right w:val="none" w:sz="0" w:space="0" w:color="auto"/>
                  </w:divBdr>
                  <w:divsChild>
                    <w:div w:id="1531258028">
                      <w:marLeft w:val="0"/>
                      <w:marRight w:val="0"/>
                      <w:marTop w:val="0"/>
                      <w:marBottom w:val="0"/>
                      <w:divBdr>
                        <w:top w:val="none" w:sz="0" w:space="0" w:color="auto"/>
                        <w:left w:val="none" w:sz="0" w:space="0" w:color="auto"/>
                        <w:bottom w:val="none" w:sz="0" w:space="0" w:color="auto"/>
                        <w:right w:val="none" w:sz="0" w:space="0" w:color="auto"/>
                      </w:divBdr>
                    </w:div>
                  </w:divsChild>
                </w:div>
                <w:div w:id="397553322">
                  <w:marLeft w:val="0"/>
                  <w:marRight w:val="0"/>
                  <w:marTop w:val="0"/>
                  <w:marBottom w:val="0"/>
                  <w:divBdr>
                    <w:top w:val="none" w:sz="0" w:space="0" w:color="auto"/>
                    <w:left w:val="none" w:sz="0" w:space="0" w:color="auto"/>
                    <w:bottom w:val="none" w:sz="0" w:space="0" w:color="auto"/>
                    <w:right w:val="none" w:sz="0" w:space="0" w:color="auto"/>
                  </w:divBdr>
                  <w:divsChild>
                    <w:div w:id="665547935">
                      <w:marLeft w:val="0"/>
                      <w:marRight w:val="0"/>
                      <w:marTop w:val="0"/>
                      <w:marBottom w:val="0"/>
                      <w:divBdr>
                        <w:top w:val="none" w:sz="0" w:space="0" w:color="auto"/>
                        <w:left w:val="none" w:sz="0" w:space="0" w:color="auto"/>
                        <w:bottom w:val="none" w:sz="0" w:space="0" w:color="auto"/>
                        <w:right w:val="none" w:sz="0" w:space="0" w:color="auto"/>
                      </w:divBdr>
                    </w:div>
                  </w:divsChild>
                </w:div>
                <w:div w:id="1490563399">
                  <w:marLeft w:val="0"/>
                  <w:marRight w:val="0"/>
                  <w:marTop w:val="0"/>
                  <w:marBottom w:val="0"/>
                  <w:divBdr>
                    <w:top w:val="none" w:sz="0" w:space="0" w:color="auto"/>
                    <w:left w:val="none" w:sz="0" w:space="0" w:color="auto"/>
                    <w:bottom w:val="none" w:sz="0" w:space="0" w:color="auto"/>
                    <w:right w:val="none" w:sz="0" w:space="0" w:color="auto"/>
                  </w:divBdr>
                  <w:divsChild>
                    <w:div w:id="1307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7766">
          <w:marLeft w:val="0"/>
          <w:marRight w:val="0"/>
          <w:marTop w:val="0"/>
          <w:marBottom w:val="0"/>
          <w:divBdr>
            <w:top w:val="none" w:sz="0" w:space="0" w:color="auto"/>
            <w:left w:val="none" w:sz="0" w:space="0" w:color="auto"/>
            <w:bottom w:val="none" w:sz="0" w:space="0" w:color="auto"/>
            <w:right w:val="none" w:sz="0" w:space="0" w:color="auto"/>
          </w:divBdr>
        </w:div>
        <w:div w:id="1563054727">
          <w:marLeft w:val="0"/>
          <w:marRight w:val="0"/>
          <w:marTop w:val="0"/>
          <w:marBottom w:val="0"/>
          <w:divBdr>
            <w:top w:val="none" w:sz="0" w:space="0" w:color="auto"/>
            <w:left w:val="none" w:sz="0" w:space="0" w:color="auto"/>
            <w:bottom w:val="none" w:sz="0" w:space="0" w:color="auto"/>
            <w:right w:val="none" w:sz="0" w:space="0" w:color="auto"/>
          </w:divBdr>
        </w:div>
      </w:divsChild>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0613734">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08581570">
      <w:bodyDiv w:val="1"/>
      <w:marLeft w:val="0"/>
      <w:marRight w:val="0"/>
      <w:marTop w:val="0"/>
      <w:marBottom w:val="0"/>
      <w:divBdr>
        <w:top w:val="none" w:sz="0" w:space="0" w:color="auto"/>
        <w:left w:val="none" w:sz="0" w:space="0" w:color="auto"/>
        <w:bottom w:val="none" w:sz="0" w:space="0" w:color="auto"/>
        <w:right w:val="none" w:sz="0" w:space="0" w:color="auto"/>
      </w:divBdr>
      <w:divsChild>
        <w:div w:id="1804348015">
          <w:marLeft w:val="0"/>
          <w:marRight w:val="0"/>
          <w:marTop w:val="0"/>
          <w:marBottom w:val="0"/>
          <w:divBdr>
            <w:top w:val="none" w:sz="0" w:space="0" w:color="auto"/>
            <w:left w:val="none" w:sz="0" w:space="0" w:color="auto"/>
            <w:bottom w:val="none" w:sz="0" w:space="0" w:color="auto"/>
            <w:right w:val="none" w:sz="0" w:space="0" w:color="auto"/>
          </w:divBdr>
          <w:divsChild>
            <w:div w:id="1969122254">
              <w:marLeft w:val="0"/>
              <w:marRight w:val="0"/>
              <w:marTop w:val="0"/>
              <w:marBottom w:val="0"/>
              <w:divBdr>
                <w:top w:val="none" w:sz="0" w:space="0" w:color="auto"/>
                <w:left w:val="none" w:sz="0" w:space="0" w:color="auto"/>
                <w:bottom w:val="none" w:sz="0" w:space="0" w:color="auto"/>
                <w:right w:val="none" w:sz="0" w:space="0" w:color="auto"/>
              </w:divBdr>
              <w:divsChild>
                <w:div w:id="18243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2428">
          <w:marLeft w:val="0"/>
          <w:marRight w:val="0"/>
          <w:marTop w:val="0"/>
          <w:marBottom w:val="0"/>
          <w:divBdr>
            <w:top w:val="none" w:sz="0" w:space="0" w:color="auto"/>
            <w:left w:val="none" w:sz="0" w:space="0" w:color="auto"/>
            <w:bottom w:val="none" w:sz="0" w:space="0" w:color="auto"/>
            <w:right w:val="none" w:sz="0" w:space="0" w:color="auto"/>
          </w:divBdr>
          <w:divsChild>
            <w:div w:id="1517965843">
              <w:marLeft w:val="0"/>
              <w:marRight w:val="0"/>
              <w:marTop w:val="0"/>
              <w:marBottom w:val="0"/>
              <w:divBdr>
                <w:top w:val="none" w:sz="0" w:space="0" w:color="auto"/>
                <w:left w:val="none" w:sz="0" w:space="0" w:color="auto"/>
                <w:bottom w:val="none" w:sz="0" w:space="0" w:color="auto"/>
                <w:right w:val="none" w:sz="0" w:space="0" w:color="auto"/>
              </w:divBdr>
              <w:divsChild>
                <w:div w:id="218176673">
                  <w:marLeft w:val="0"/>
                  <w:marRight w:val="0"/>
                  <w:marTop w:val="0"/>
                  <w:marBottom w:val="0"/>
                  <w:divBdr>
                    <w:top w:val="none" w:sz="0" w:space="0" w:color="auto"/>
                    <w:left w:val="none" w:sz="0" w:space="0" w:color="auto"/>
                    <w:bottom w:val="none" w:sz="0" w:space="0" w:color="auto"/>
                    <w:right w:val="none" w:sz="0" w:space="0" w:color="auto"/>
                  </w:divBdr>
                  <w:divsChild>
                    <w:div w:id="70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5381">
          <w:marLeft w:val="0"/>
          <w:marRight w:val="0"/>
          <w:marTop w:val="0"/>
          <w:marBottom w:val="0"/>
          <w:divBdr>
            <w:top w:val="none" w:sz="0" w:space="0" w:color="auto"/>
            <w:left w:val="none" w:sz="0" w:space="0" w:color="auto"/>
            <w:bottom w:val="none" w:sz="0" w:space="0" w:color="auto"/>
            <w:right w:val="none" w:sz="0" w:space="0" w:color="auto"/>
          </w:divBdr>
          <w:divsChild>
            <w:div w:id="1720744405">
              <w:marLeft w:val="0"/>
              <w:marRight w:val="0"/>
              <w:marTop w:val="0"/>
              <w:marBottom w:val="0"/>
              <w:divBdr>
                <w:top w:val="none" w:sz="0" w:space="0" w:color="auto"/>
                <w:left w:val="none" w:sz="0" w:space="0" w:color="auto"/>
                <w:bottom w:val="none" w:sz="0" w:space="0" w:color="auto"/>
                <w:right w:val="none" w:sz="0" w:space="0" w:color="auto"/>
              </w:divBdr>
              <w:divsChild>
                <w:div w:id="406534344">
                  <w:marLeft w:val="0"/>
                  <w:marRight w:val="0"/>
                  <w:marTop w:val="0"/>
                  <w:marBottom w:val="0"/>
                  <w:divBdr>
                    <w:top w:val="none" w:sz="0" w:space="0" w:color="auto"/>
                    <w:left w:val="none" w:sz="0" w:space="0" w:color="auto"/>
                    <w:bottom w:val="none" w:sz="0" w:space="0" w:color="auto"/>
                    <w:right w:val="none" w:sz="0" w:space="0" w:color="auto"/>
                  </w:divBdr>
                  <w:divsChild>
                    <w:div w:id="1984234603">
                      <w:marLeft w:val="0"/>
                      <w:marRight w:val="0"/>
                      <w:marTop w:val="0"/>
                      <w:marBottom w:val="0"/>
                      <w:divBdr>
                        <w:top w:val="none" w:sz="0" w:space="0" w:color="auto"/>
                        <w:left w:val="none" w:sz="0" w:space="0" w:color="auto"/>
                        <w:bottom w:val="none" w:sz="0" w:space="0" w:color="auto"/>
                        <w:right w:val="none" w:sz="0" w:space="0" w:color="auto"/>
                      </w:divBdr>
                      <w:divsChild>
                        <w:div w:id="2085033061">
                          <w:marLeft w:val="0"/>
                          <w:marRight w:val="0"/>
                          <w:marTop w:val="0"/>
                          <w:marBottom w:val="0"/>
                          <w:divBdr>
                            <w:top w:val="none" w:sz="0" w:space="0" w:color="auto"/>
                            <w:left w:val="none" w:sz="0" w:space="0" w:color="auto"/>
                            <w:bottom w:val="none" w:sz="0" w:space="0" w:color="auto"/>
                            <w:right w:val="none" w:sz="0" w:space="0" w:color="auto"/>
                          </w:divBdr>
                          <w:divsChild>
                            <w:div w:id="148137266">
                              <w:marLeft w:val="0"/>
                              <w:marRight w:val="0"/>
                              <w:marTop w:val="0"/>
                              <w:marBottom w:val="0"/>
                              <w:divBdr>
                                <w:top w:val="none" w:sz="0" w:space="0" w:color="auto"/>
                                <w:left w:val="none" w:sz="0" w:space="0" w:color="auto"/>
                                <w:bottom w:val="none" w:sz="0" w:space="0" w:color="auto"/>
                                <w:right w:val="none" w:sz="0" w:space="0" w:color="auto"/>
                              </w:divBdr>
                            </w:div>
                            <w:div w:id="1270435697">
                              <w:marLeft w:val="0"/>
                              <w:marRight w:val="0"/>
                              <w:marTop w:val="0"/>
                              <w:marBottom w:val="0"/>
                              <w:divBdr>
                                <w:top w:val="none" w:sz="0" w:space="0" w:color="auto"/>
                                <w:left w:val="none" w:sz="0" w:space="0" w:color="auto"/>
                                <w:bottom w:val="none" w:sz="0" w:space="0" w:color="auto"/>
                                <w:right w:val="none" w:sz="0" w:space="0" w:color="auto"/>
                              </w:divBdr>
                              <w:divsChild>
                                <w:div w:id="401802015">
                                  <w:marLeft w:val="0"/>
                                  <w:marRight w:val="0"/>
                                  <w:marTop w:val="0"/>
                                  <w:marBottom w:val="0"/>
                                  <w:divBdr>
                                    <w:top w:val="none" w:sz="0" w:space="0" w:color="auto"/>
                                    <w:left w:val="none" w:sz="0" w:space="0" w:color="auto"/>
                                    <w:bottom w:val="none" w:sz="0" w:space="0" w:color="auto"/>
                                    <w:right w:val="none" w:sz="0" w:space="0" w:color="auto"/>
                                  </w:divBdr>
                                  <w:divsChild>
                                    <w:div w:id="973608065">
                                      <w:marLeft w:val="0"/>
                                      <w:marRight w:val="0"/>
                                      <w:marTop w:val="0"/>
                                      <w:marBottom w:val="0"/>
                                      <w:divBdr>
                                        <w:top w:val="none" w:sz="0" w:space="0" w:color="auto"/>
                                        <w:left w:val="none" w:sz="0" w:space="0" w:color="auto"/>
                                        <w:bottom w:val="none" w:sz="0" w:space="0" w:color="auto"/>
                                        <w:right w:val="none" w:sz="0" w:space="0" w:color="auto"/>
                                      </w:divBdr>
                                      <w:divsChild>
                                        <w:div w:id="13371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755">
                              <w:marLeft w:val="0"/>
                              <w:marRight w:val="0"/>
                              <w:marTop w:val="0"/>
                              <w:marBottom w:val="0"/>
                              <w:divBdr>
                                <w:top w:val="none" w:sz="0" w:space="0" w:color="auto"/>
                                <w:left w:val="none" w:sz="0" w:space="0" w:color="auto"/>
                                <w:bottom w:val="none" w:sz="0" w:space="0" w:color="auto"/>
                                <w:right w:val="none" w:sz="0" w:space="0" w:color="auto"/>
                              </w:divBdr>
                              <w:divsChild>
                                <w:div w:id="1667056670">
                                  <w:marLeft w:val="0"/>
                                  <w:marRight w:val="0"/>
                                  <w:marTop w:val="0"/>
                                  <w:marBottom w:val="0"/>
                                  <w:divBdr>
                                    <w:top w:val="none" w:sz="0" w:space="0" w:color="auto"/>
                                    <w:left w:val="none" w:sz="0" w:space="0" w:color="auto"/>
                                    <w:bottom w:val="none" w:sz="0" w:space="0" w:color="auto"/>
                                    <w:right w:val="none" w:sz="0" w:space="0" w:color="auto"/>
                                  </w:divBdr>
                                  <w:divsChild>
                                    <w:div w:id="304899902">
                                      <w:marLeft w:val="0"/>
                                      <w:marRight w:val="0"/>
                                      <w:marTop w:val="0"/>
                                      <w:marBottom w:val="0"/>
                                      <w:divBdr>
                                        <w:top w:val="none" w:sz="0" w:space="0" w:color="auto"/>
                                        <w:left w:val="none" w:sz="0" w:space="0" w:color="auto"/>
                                        <w:bottom w:val="none" w:sz="0" w:space="0" w:color="auto"/>
                                        <w:right w:val="none" w:sz="0" w:space="0" w:color="auto"/>
                                      </w:divBdr>
                                      <w:divsChild>
                                        <w:div w:id="9821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13797">
                              <w:marLeft w:val="0"/>
                              <w:marRight w:val="0"/>
                              <w:marTop w:val="0"/>
                              <w:marBottom w:val="0"/>
                              <w:divBdr>
                                <w:top w:val="none" w:sz="0" w:space="0" w:color="auto"/>
                                <w:left w:val="none" w:sz="0" w:space="0" w:color="auto"/>
                                <w:bottom w:val="none" w:sz="0" w:space="0" w:color="auto"/>
                                <w:right w:val="none" w:sz="0" w:space="0" w:color="auto"/>
                              </w:divBdr>
                              <w:divsChild>
                                <w:div w:id="1344044726">
                                  <w:marLeft w:val="0"/>
                                  <w:marRight w:val="0"/>
                                  <w:marTop w:val="0"/>
                                  <w:marBottom w:val="0"/>
                                  <w:divBdr>
                                    <w:top w:val="none" w:sz="0" w:space="0" w:color="auto"/>
                                    <w:left w:val="none" w:sz="0" w:space="0" w:color="auto"/>
                                    <w:bottom w:val="none" w:sz="0" w:space="0" w:color="auto"/>
                                    <w:right w:val="none" w:sz="0" w:space="0" w:color="auto"/>
                                  </w:divBdr>
                                  <w:divsChild>
                                    <w:div w:id="2126340458">
                                      <w:marLeft w:val="0"/>
                                      <w:marRight w:val="0"/>
                                      <w:marTop w:val="0"/>
                                      <w:marBottom w:val="0"/>
                                      <w:divBdr>
                                        <w:top w:val="none" w:sz="0" w:space="0" w:color="auto"/>
                                        <w:left w:val="none" w:sz="0" w:space="0" w:color="auto"/>
                                        <w:bottom w:val="none" w:sz="0" w:space="0" w:color="auto"/>
                                        <w:right w:val="none" w:sz="0" w:space="0" w:color="auto"/>
                                      </w:divBdr>
                                      <w:divsChild>
                                        <w:div w:id="12393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71612">
                              <w:marLeft w:val="0"/>
                              <w:marRight w:val="0"/>
                              <w:marTop w:val="0"/>
                              <w:marBottom w:val="0"/>
                              <w:divBdr>
                                <w:top w:val="none" w:sz="0" w:space="0" w:color="auto"/>
                                <w:left w:val="none" w:sz="0" w:space="0" w:color="auto"/>
                                <w:bottom w:val="none" w:sz="0" w:space="0" w:color="auto"/>
                                <w:right w:val="none" w:sz="0" w:space="0" w:color="auto"/>
                              </w:divBdr>
                              <w:divsChild>
                                <w:div w:id="93210345">
                                  <w:marLeft w:val="0"/>
                                  <w:marRight w:val="0"/>
                                  <w:marTop w:val="0"/>
                                  <w:marBottom w:val="0"/>
                                  <w:divBdr>
                                    <w:top w:val="none" w:sz="0" w:space="0" w:color="auto"/>
                                    <w:left w:val="none" w:sz="0" w:space="0" w:color="auto"/>
                                    <w:bottom w:val="none" w:sz="0" w:space="0" w:color="auto"/>
                                    <w:right w:val="none" w:sz="0" w:space="0" w:color="auto"/>
                                  </w:divBdr>
                                  <w:divsChild>
                                    <w:div w:id="455804892">
                                      <w:marLeft w:val="0"/>
                                      <w:marRight w:val="0"/>
                                      <w:marTop w:val="0"/>
                                      <w:marBottom w:val="0"/>
                                      <w:divBdr>
                                        <w:top w:val="none" w:sz="0" w:space="0" w:color="auto"/>
                                        <w:left w:val="none" w:sz="0" w:space="0" w:color="auto"/>
                                        <w:bottom w:val="none" w:sz="0" w:space="0" w:color="auto"/>
                                        <w:right w:val="none" w:sz="0" w:space="0" w:color="auto"/>
                                      </w:divBdr>
                                      <w:divsChild>
                                        <w:div w:id="1698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6633">
                              <w:marLeft w:val="0"/>
                              <w:marRight w:val="0"/>
                              <w:marTop w:val="0"/>
                              <w:marBottom w:val="0"/>
                              <w:divBdr>
                                <w:top w:val="none" w:sz="0" w:space="0" w:color="auto"/>
                                <w:left w:val="none" w:sz="0" w:space="0" w:color="auto"/>
                                <w:bottom w:val="none" w:sz="0" w:space="0" w:color="auto"/>
                                <w:right w:val="none" w:sz="0" w:space="0" w:color="auto"/>
                              </w:divBdr>
                              <w:divsChild>
                                <w:div w:id="1704940969">
                                  <w:marLeft w:val="0"/>
                                  <w:marRight w:val="0"/>
                                  <w:marTop w:val="0"/>
                                  <w:marBottom w:val="0"/>
                                  <w:divBdr>
                                    <w:top w:val="none" w:sz="0" w:space="0" w:color="auto"/>
                                    <w:left w:val="none" w:sz="0" w:space="0" w:color="auto"/>
                                    <w:bottom w:val="none" w:sz="0" w:space="0" w:color="auto"/>
                                    <w:right w:val="none" w:sz="0" w:space="0" w:color="auto"/>
                                  </w:divBdr>
                                  <w:divsChild>
                                    <w:div w:id="1535775838">
                                      <w:marLeft w:val="0"/>
                                      <w:marRight w:val="0"/>
                                      <w:marTop w:val="0"/>
                                      <w:marBottom w:val="0"/>
                                      <w:divBdr>
                                        <w:top w:val="none" w:sz="0" w:space="0" w:color="auto"/>
                                        <w:left w:val="none" w:sz="0" w:space="0" w:color="auto"/>
                                        <w:bottom w:val="none" w:sz="0" w:space="0" w:color="auto"/>
                                        <w:right w:val="none" w:sz="0" w:space="0" w:color="auto"/>
                                      </w:divBdr>
                                      <w:divsChild>
                                        <w:div w:id="13929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0874">
                              <w:marLeft w:val="0"/>
                              <w:marRight w:val="0"/>
                              <w:marTop w:val="0"/>
                              <w:marBottom w:val="0"/>
                              <w:divBdr>
                                <w:top w:val="none" w:sz="0" w:space="0" w:color="auto"/>
                                <w:left w:val="none" w:sz="0" w:space="0" w:color="auto"/>
                                <w:bottom w:val="none" w:sz="0" w:space="0" w:color="auto"/>
                                <w:right w:val="none" w:sz="0" w:space="0" w:color="auto"/>
                              </w:divBdr>
                              <w:divsChild>
                                <w:div w:id="657728535">
                                  <w:marLeft w:val="0"/>
                                  <w:marRight w:val="0"/>
                                  <w:marTop w:val="0"/>
                                  <w:marBottom w:val="0"/>
                                  <w:divBdr>
                                    <w:top w:val="none" w:sz="0" w:space="0" w:color="auto"/>
                                    <w:left w:val="none" w:sz="0" w:space="0" w:color="auto"/>
                                    <w:bottom w:val="none" w:sz="0" w:space="0" w:color="auto"/>
                                    <w:right w:val="none" w:sz="0" w:space="0" w:color="auto"/>
                                  </w:divBdr>
                                  <w:divsChild>
                                    <w:div w:id="1873572179">
                                      <w:marLeft w:val="0"/>
                                      <w:marRight w:val="0"/>
                                      <w:marTop w:val="0"/>
                                      <w:marBottom w:val="0"/>
                                      <w:divBdr>
                                        <w:top w:val="none" w:sz="0" w:space="0" w:color="auto"/>
                                        <w:left w:val="none" w:sz="0" w:space="0" w:color="auto"/>
                                        <w:bottom w:val="none" w:sz="0" w:space="0" w:color="auto"/>
                                        <w:right w:val="none" w:sz="0" w:space="0" w:color="auto"/>
                                      </w:divBdr>
                                      <w:divsChild>
                                        <w:div w:id="826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4338844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8671194">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0548055">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41045730">
      <w:bodyDiv w:val="1"/>
      <w:marLeft w:val="0"/>
      <w:marRight w:val="0"/>
      <w:marTop w:val="0"/>
      <w:marBottom w:val="0"/>
      <w:divBdr>
        <w:top w:val="none" w:sz="0" w:space="0" w:color="auto"/>
        <w:left w:val="none" w:sz="0" w:space="0" w:color="auto"/>
        <w:bottom w:val="none" w:sz="0" w:space="0" w:color="auto"/>
        <w:right w:val="none" w:sz="0" w:space="0" w:color="auto"/>
      </w:divBdr>
    </w:div>
    <w:div w:id="841119780">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57813720">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8905016">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1664523">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44860133">
      <w:bodyDiv w:val="1"/>
      <w:marLeft w:val="0"/>
      <w:marRight w:val="0"/>
      <w:marTop w:val="0"/>
      <w:marBottom w:val="0"/>
      <w:divBdr>
        <w:top w:val="none" w:sz="0" w:space="0" w:color="auto"/>
        <w:left w:val="none" w:sz="0" w:space="0" w:color="auto"/>
        <w:bottom w:val="none" w:sz="0" w:space="0" w:color="auto"/>
        <w:right w:val="none" w:sz="0" w:space="0" w:color="auto"/>
      </w:divBdr>
      <w:divsChild>
        <w:div w:id="836119333">
          <w:marLeft w:val="0"/>
          <w:marRight w:val="0"/>
          <w:marTop w:val="0"/>
          <w:marBottom w:val="0"/>
          <w:divBdr>
            <w:top w:val="none" w:sz="0" w:space="0" w:color="auto"/>
            <w:left w:val="none" w:sz="0" w:space="0" w:color="auto"/>
            <w:bottom w:val="none" w:sz="0" w:space="0" w:color="auto"/>
            <w:right w:val="none" w:sz="0" w:space="0" w:color="auto"/>
          </w:divBdr>
        </w:div>
        <w:div w:id="1004937484">
          <w:marLeft w:val="0"/>
          <w:marRight w:val="0"/>
          <w:marTop w:val="0"/>
          <w:marBottom w:val="0"/>
          <w:divBdr>
            <w:top w:val="none" w:sz="0" w:space="0" w:color="auto"/>
            <w:left w:val="none" w:sz="0" w:space="0" w:color="auto"/>
            <w:bottom w:val="none" w:sz="0" w:space="0" w:color="auto"/>
            <w:right w:val="none" w:sz="0" w:space="0" w:color="auto"/>
          </w:divBdr>
        </w:div>
        <w:div w:id="1599482305">
          <w:marLeft w:val="0"/>
          <w:marRight w:val="0"/>
          <w:marTop w:val="0"/>
          <w:marBottom w:val="0"/>
          <w:divBdr>
            <w:top w:val="none" w:sz="0" w:space="0" w:color="auto"/>
            <w:left w:val="none" w:sz="0" w:space="0" w:color="auto"/>
            <w:bottom w:val="none" w:sz="0" w:space="0" w:color="auto"/>
            <w:right w:val="none" w:sz="0" w:space="0" w:color="auto"/>
          </w:divBdr>
        </w:div>
        <w:div w:id="1967345610">
          <w:marLeft w:val="0"/>
          <w:marRight w:val="0"/>
          <w:marTop w:val="0"/>
          <w:marBottom w:val="0"/>
          <w:divBdr>
            <w:top w:val="none" w:sz="0" w:space="0" w:color="auto"/>
            <w:left w:val="none" w:sz="0" w:space="0" w:color="auto"/>
            <w:bottom w:val="none" w:sz="0" w:space="0" w:color="auto"/>
            <w:right w:val="none" w:sz="0" w:space="0" w:color="auto"/>
          </w:divBdr>
          <w:divsChild>
            <w:div w:id="398335084">
              <w:marLeft w:val="-75"/>
              <w:marRight w:val="0"/>
              <w:marTop w:val="30"/>
              <w:marBottom w:val="30"/>
              <w:divBdr>
                <w:top w:val="none" w:sz="0" w:space="0" w:color="auto"/>
                <w:left w:val="none" w:sz="0" w:space="0" w:color="auto"/>
                <w:bottom w:val="none" w:sz="0" w:space="0" w:color="auto"/>
                <w:right w:val="none" w:sz="0" w:space="0" w:color="auto"/>
              </w:divBdr>
              <w:divsChild>
                <w:div w:id="905337654">
                  <w:marLeft w:val="0"/>
                  <w:marRight w:val="0"/>
                  <w:marTop w:val="0"/>
                  <w:marBottom w:val="0"/>
                  <w:divBdr>
                    <w:top w:val="none" w:sz="0" w:space="0" w:color="auto"/>
                    <w:left w:val="none" w:sz="0" w:space="0" w:color="auto"/>
                    <w:bottom w:val="none" w:sz="0" w:space="0" w:color="auto"/>
                    <w:right w:val="none" w:sz="0" w:space="0" w:color="auto"/>
                  </w:divBdr>
                  <w:divsChild>
                    <w:div w:id="1966085210">
                      <w:marLeft w:val="0"/>
                      <w:marRight w:val="0"/>
                      <w:marTop w:val="0"/>
                      <w:marBottom w:val="0"/>
                      <w:divBdr>
                        <w:top w:val="none" w:sz="0" w:space="0" w:color="auto"/>
                        <w:left w:val="none" w:sz="0" w:space="0" w:color="auto"/>
                        <w:bottom w:val="none" w:sz="0" w:space="0" w:color="auto"/>
                        <w:right w:val="none" w:sz="0" w:space="0" w:color="auto"/>
                      </w:divBdr>
                    </w:div>
                    <w:div w:id="1217744532">
                      <w:marLeft w:val="0"/>
                      <w:marRight w:val="0"/>
                      <w:marTop w:val="0"/>
                      <w:marBottom w:val="0"/>
                      <w:divBdr>
                        <w:top w:val="none" w:sz="0" w:space="0" w:color="auto"/>
                        <w:left w:val="none" w:sz="0" w:space="0" w:color="auto"/>
                        <w:bottom w:val="none" w:sz="0" w:space="0" w:color="auto"/>
                        <w:right w:val="none" w:sz="0" w:space="0" w:color="auto"/>
                      </w:divBdr>
                    </w:div>
                  </w:divsChild>
                </w:div>
                <w:div w:id="151991485">
                  <w:marLeft w:val="0"/>
                  <w:marRight w:val="0"/>
                  <w:marTop w:val="0"/>
                  <w:marBottom w:val="0"/>
                  <w:divBdr>
                    <w:top w:val="none" w:sz="0" w:space="0" w:color="auto"/>
                    <w:left w:val="none" w:sz="0" w:space="0" w:color="auto"/>
                    <w:bottom w:val="none" w:sz="0" w:space="0" w:color="auto"/>
                    <w:right w:val="none" w:sz="0" w:space="0" w:color="auto"/>
                  </w:divBdr>
                  <w:divsChild>
                    <w:div w:id="1146896392">
                      <w:marLeft w:val="0"/>
                      <w:marRight w:val="0"/>
                      <w:marTop w:val="0"/>
                      <w:marBottom w:val="0"/>
                      <w:divBdr>
                        <w:top w:val="none" w:sz="0" w:space="0" w:color="auto"/>
                        <w:left w:val="none" w:sz="0" w:space="0" w:color="auto"/>
                        <w:bottom w:val="none" w:sz="0" w:space="0" w:color="auto"/>
                        <w:right w:val="none" w:sz="0" w:space="0" w:color="auto"/>
                      </w:divBdr>
                    </w:div>
                  </w:divsChild>
                </w:div>
                <w:div w:id="2070030551">
                  <w:marLeft w:val="0"/>
                  <w:marRight w:val="0"/>
                  <w:marTop w:val="0"/>
                  <w:marBottom w:val="0"/>
                  <w:divBdr>
                    <w:top w:val="none" w:sz="0" w:space="0" w:color="auto"/>
                    <w:left w:val="none" w:sz="0" w:space="0" w:color="auto"/>
                    <w:bottom w:val="none" w:sz="0" w:space="0" w:color="auto"/>
                    <w:right w:val="none" w:sz="0" w:space="0" w:color="auto"/>
                  </w:divBdr>
                  <w:divsChild>
                    <w:div w:id="1406563976">
                      <w:marLeft w:val="0"/>
                      <w:marRight w:val="0"/>
                      <w:marTop w:val="0"/>
                      <w:marBottom w:val="0"/>
                      <w:divBdr>
                        <w:top w:val="none" w:sz="0" w:space="0" w:color="auto"/>
                        <w:left w:val="none" w:sz="0" w:space="0" w:color="auto"/>
                        <w:bottom w:val="none" w:sz="0" w:space="0" w:color="auto"/>
                        <w:right w:val="none" w:sz="0" w:space="0" w:color="auto"/>
                      </w:divBdr>
                    </w:div>
                  </w:divsChild>
                </w:div>
                <w:div w:id="990403447">
                  <w:marLeft w:val="0"/>
                  <w:marRight w:val="0"/>
                  <w:marTop w:val="0"/>
                  <w:marBottom w:val="0"/>
                  <w:divBdr>
                    <w:top w:val="none" w:sz="0" w:space="0" w:color="auto"/>
                    <w:left w:val="none" w:sz="0" w:space="0" w:color="auto"/>
                    <w:bottom w:val="none" w:sz="0" w:space="0" w:color="auto"/>
                    <w:right w:val="none" w:sz="0" w:space="0" w:color="auto"/>
                  </w:divBdr>
                  <w:divsChild>
                    <w:div w:id="1256210725">
                      <w:marLeft w:val="0"/>
                      <w:marRight w:val="0"/>
                      <w:marTop w:val="0"/>
                      <w:marBottom w:val="0"/>
                      <w:divBdr>
                        <w:top w:val="none" w:sz="0" w:space="0" w:color="auto"/>
                        <w:left w:val="none" w:sz="0" w:space="0" w:color="auto"/>
                        <w:bottom w:val="none" w:sz="0" w:space="0" w:color="auto"/>
                        <w:right w:val="none" w:sz="0" w:space="0" w:color="auto"/>
                      </w:divBdr>
                    </w:div>
                  </w:divsChild>
                </w:div>
                <w:div w:id="333463086">
                  <w:marLeft w:val="0"/>
                  <w:marRight w:val="0"/>
                  <w:marTop w:val="0"/>
                  <w:marBottom w:val="0"/>
                  <w:divBdr>
                    <w:top w:val="none" w:sz="0" w:space="0" w:color="auto"/>
                    <w:left w:val="none" w:sz="0" w:space="0" w:color="auto"/>
                    <w:bottom w:val="none" w:sz="0" w:space="0" w:color="auto"/>
                    <w:right w:val="none" w:sz="0" w:space="0" w:color="auto"/>
                  </w:divBdr>
                  <w:divsChild>
                    <w:div w:id="2132895865">
                      <w:marLeft w:val="0"/>
                      <w:marRight w:val="0"/>
                      <w:marTop w:val="0"/>
                      <w:marBottom w:val="0"/>
                      <w:divBdr>
                        <w:top w:val="none" w:sz="0" w:space="0" w:color="auto"/>
                        <w:left w:val="none" w:sz="0" w:space="0" w:color="auto"/>
                        <w:bottom w:val="none" w:sz="0" w:space="0" w:color="auto"/>
                        <w:right w:val="none" w:sz="0" w:space="0" w:color="auto"/>
                      </w:divBdr>
                    </w:div>
                  </w:divsChild>
                </w:div>
                <w:div w:id="1804805492">
                  <w:marLeft w:val="0"/>
                  <w:marRight w:val="0"/>
                  <w:marTop w:val="0"/>
                  <w:marBottom w:val="0"/>
                  <w:divBdr>
                    <w:top w:val="none" w:sz="0" w:space="0" w:color="auto"/>
                    <w:left w:val="none" w:sz="0" w:space="0" w:color="auto"/>
                    <w:bottom w:val="none" w:sz="0" w:space="0" w:color="auto"/>
                    <w:right w:val="none" w:sz="0" w:space="0" w:color="auto"/>
                  </w:divBdr>
                  <w:divsChild>
                    <w:div w:id="290477658">
                      <w:marLeft w:val="0"/>
                      <w:marRight w:val="0"/>
                      <w:marTop w:val="0"/>
                      <w:marBottom w:val="0"/>
                      <w:divBdr>
                        <w:top w:val="none" w:sz="0" w:space="0" w:color="auto"/>
                        <w:left w:val="none" w:sz="0" w:space="0" w:color="auto"/>
                        <w:bottom w:val="none" w:sz="0" w:space="0" w:color="auto"/>
                        <w:right w:val="none" w:sz="0" w:space="0" w:color="auto"/>
                      </w:divBdr>
                    </w:div>
                  </w:divsChild>
                </w:div>
                <w:div w:id="494344026">
                  <w:marLeft w:val="0"/>
                  <w:marRight w:val="0"/>
                  <w:marTop w:val="0"/>
                  <w:marBottom w:val="0"/>
                  <w:divBdr>
                    <w:top w:val="none" w:sz="0" w:space="0" w:color="auto"/>
                    <w:left w:val="none" w:sz="0" w:space="0" w:color="auto"/>
                    <w:bottom w:val="none" w:sz="0" w:space="0" w:color="auto"/>
                    <w:right w:val="none" w:sz="0" w:space="0" w:color="auto"/>
                  </w:divBdr>
                  <w:divsChild>
                    <w:div w:id="1450583537">
                      <w:marLeft w:val="0"/>
                      <w:marRight w:val="0"/>
                      <w:marTop w:val="0"/>
                      <w:marBottom w:val="0"/>
                      <w:divBdr>
                        <w:top w:val="none" w:sz="0" w:space="0" w:color="auto"/>
                        <w:left w:val="none" w:sz="0" w:space="0" w:color="auto"/>
                        <w:bottom w:val="none" w:sz="0" w:space="0" w:color="auto"/>
                        <w:right w:val="none" w:sz="0" w:space="0" w:color="auto"/>
                      </w:divBdr>
                    </w:div>
                  </w:divsChild>
                </w:div>
                <w:div w:id="850295639">
                  <w:marLeft w:val="0"/>
                  <w:marRight w:val="0"/>
                  <w:marTop w:val="0"/>
                  <w:marBottom w:val="0"/>
                  <w:divBdr>
                    <w:top w:val="none" w:sz="0" w:space="0" w:color="auto"/>
                    <w:left w:val="none" w:sz="0" w:space="0" w:color="auto"/>
                    <w:bottom w:val="none" w:sz="0" w:space="0" w:color="auto"/>
                    <w:right w:val="none" w:sz="0" w:space="0" w:color="auto"/>
                  </w:divBdr>
                  <w:divsChild>
                    <w:div w:id="1717503361">
                      <w:marLeft w:val="0"/>
                      <w:marRight w:val="0"/>
                      <w:marTop w:val="0"/>
                      <w:marBottom w:val="0"/>
                      <w:divBdr>
                        <w:top w:val="none" w:sz="0" w:space="0" w:color="auto"/>
                        <w:left w:val="none" w:sz="0" w:space="0" w:color="auto"/>
                        <w:bottom w:val="none" w:sz="0" w:space="0" w:color="auto"/>
                        <w:right w:val="none" w:sz="0" w:space="0" w:color="auto"/>
                      </w:divBdr>
                    </w:div>
                  </w:divsChild>
                </w:div>
                <w:div w:id="94057705">
                  <w:marLeft w:val="0"/>
                  <w:marRight w:val="0"/>
                  <w:marTop w:val="0"/>
                  <w:marBottom w:val="0"/>
                  <w:divBdr>
                    <w:top w:val="none" w:sz="0" w:space="0" w:color="auto"/>
                    <w:left w:val="none" w:sz="0" w:space="0" w:color="auto"/>
                    <w:bottom w:val="none" w:sz="0" w:space="0" w:color="auto"/>
                    <w:right w:val="none" w:sz="0" w:space="0" w:color="auto"/>
                  </w:divBdr>
                  <w:divsChild>
                    <w:div w:id="1925725435">
                      <w:marLeft w:val="0"/>
                      <w:marRight w:val="0"/>
                      <w:marTop w:val="0"/>
                      <w:marBottom w:val="0"/>
                      <w:divBdr>
                        <w:top w:val="none" w:sz="0" w:space="0" w:color="auto"/>
                        <w:left w:val="none" w:sz="0" w:space="0" w:color="auto"/>
                        <w:bottom w:val="none" w:sz="0" w:space="0" w:color="auto"/>
                        <w:right w:val="none" w:sz="0" w:space="0" w:color="auto"/>
                      </w:divBdr>
                    </w:div>
                  </w:divsChild>
                </w:div>
                <w:div w:id="1210070582">
                  <w:marLeft w:val="0"/>
                  <w:marRight w:val="0"/>
                  <w:marTop w:val="0"/>
                  <w:marBottom w:val="0"/>
                  <w:divBdr>
                    <w:top w:val="none" w:sz="0" w:space="0" w:color="auto"/>
                    <w:left w:val="none" w:sz="0" w:space="0" w:color="auto"/>
                    <w:bottom w:val="none" w:sz="0" w:space="0" w:color="auto"/>
                    <w:right w:val="none" w:sz="0" w:space="0" w:color="auto"/>
                  </w:divBdr>
                  <w:divsChild>
                    <w:div w:id="18593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43325">
          <w:marLeft w:val="0"/>
          <w:marRight w:val="0"/>
          <w:marTop w:val="0"/>
          <w:marBottom w:val="0"/>
          <w:divBdr>
            <w:top w:val="none" w:sz="0" w:space="0" w:color="auto"/>
            <w:left w:val="none" w:sz="0" w:space="0" w:color="auto"/>
            <w:bottom w:val="none" w:sz="0" w:space="0" w:color="auto"/>
            <w:right w:val="none" w:sz="0" w:space="0" w:color="auto"/>
          </w:divBdr>
        </w:div>
        <w:div w:id="1787774602">
          <w:marLeft w:val="0"/>
          <w:marRight w:val="0"/>
          <w:marTop w:val="0"/>
          <w:marBottom w:val="0"/>
          <w:divBdr>
            <w:top w:val="none" w:sz="0" w:space="0" w:color="auto"/>
            <w:left w:val="none" w:sz="0" w:space="0" w:color="auto"/>
            <w:bottom w:val="none" w:sz="0" w:space="0" w:color="auto"/>
            <w:right w:val="none" w:sz="0" w:space="0" w:color="auto"/>
          </w:divBdr>
        </w:div>
      </w:divsChild>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64996807">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10748069">
      <w:bodyDiv w:val="1"/>
      <w:marLeft w:val="0"/>
      <w:marRight w:val="0"/>
      <w:marTop w:val="0"/>
      <w:marBottom w:val="0"/>
      <w:divBdr>
        <w:top w:val="none" w:sz="0" w:space="0" w:color="auto"/>
        <w:left w:val="none" w:sz="0" w:space="0" w:color="auto"/>
        <w:bottom w:val="none" w:sz="0" w:space="0" w:color="auto"/>
        <w:right w:val="none" w:sz="0" w:space="0" w:color="auto"/>
      </w:divBdr>
    </w:div>
    <w:div w:id="1328168382">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5485115">
      <w:bodyDiv w:val="1"/>
      <w:marLeft w:val="0"/>
      <w:marRight w:val="0"/>
      <w:marTop w:val="0"/>
      <w:marBottom w:val="0"/>
      <w:divBdr>
        <w:top w:val="none" w:sz="0" w:space="0" w:color="auto"/>
        <w:left w:val="none" w:sz="0" w:space="0" w:color="auto"/>
        <w:bottom w:val="none" w:sz="0" w:space="0" w:color="auto"/>
        <w:right w:val="none" w:sz="0" w:space="0" w:color="auto"/>
      </w:divBdr>
    </w:div>
    <w:div w:id="1481461221">
      <w:bodyDiv w:val="1"/>
      <w:marLeft w:val="0"/>
      <w:marRight w:val="0"/>
      <w:marTop w:val="0"/>
      <w:marBottom w:val="0"/>
      <w:divBdr>
        <w:top w:val="none" w:sz="0" w:space="0" w:color="auto"/>
        <w:left w:val="none" w:sz="0" w:space="0" w:color="auto"/>
        <w:bottom w:val="none" w:sz="0" w:space="0" w:color="auto"/>
        <w:right w:val="none" w:sz="0" w:space="0" w:color="auto"/>
      </w:divBdr>
      <w:divsChild>
        <w:div w:id="2136215571">
          <w:marLeft w:val="0"/>
          <w:marRight w:val="0"/>
          <w:marTop w:val="0"/>
          <w:marBottom w:val="0"/>
          <w:divBdr>
            <w:top w:val="none" w:sz="0" w:space="0" w:color="auto"/>
            <w:left w:val="none" w:sz="0" w:space="0" w:color="auto"/>
            <w:bottom w:val="none" w:sz="0" w:space="0" w:color="auto"/>
            <w:right w:val="none" w:sz="0" w:space="0" w:color="auto"/>
          </w:divBdr>
        </w:div>
        <w:div w:id="816411464">
          <w:marLeft w:val="0"/>
          <w:marRight w:val="0"/>
          <w:marTop w:val="0"/>
          <w:marBottom w:val="0"/>
          <w:divBdr>
            <w:top w:val="none" w:sz="0" w:space="0" w:color="auto"/>
            <w:left w:val="none" w:sz="0" w:space="0" w:color="auto"/>
            <w:bottom w:val="none" w:sz="0" w:space="0" w:color="auto"/>
            <w:right w:val="none" w:sz="0" w:space="0" w:color="auto"/>
          </w:divBdr>
        </w:div>
        <w:div w:id="977344168">
          <w:marLeft w:val="0"/>
          <w:marRight w:val="0"/>
          <w:marTop w:val="0"/>
          <w:marBottom w:val="0"/>
          <w:divBdr>
            <w:top w:val="none" w:sz="0" w:space="0" w:color="auto"/>
            <w:left w:val="none" w:sz="0" w:space="0" w:color="auto"/>
            <w:bottom w:val="none" w:sz="0" w:space="0" w:color="auto"/>
            <w:right w:val="none" w:sz="0" w:space="0" w:color="auto"/>
          </w:divBdr>
        </w:div>
        <w:div w:id="985745332">
          <w:marLeft w:val="0"/>
          <w:marRight w:val="0"/>
          <w:marTop w:val="0"/>
          <w:marBottom w:val="0"/>
          <w:divBdr>
            <w:top w:val="none" w:sz="0" w:space="0" w:color="auto"/>
            <w:left w:val="none" w:sz="0" w:space="0" w:color="auto"/>
            <w:bottom w:val="none" w:sz="0" w:space="0" w:color="auto"/>
            <w:right w:val="none" w:sz="0" w:space="0" w:color="auto"/>
          </w:divBdr>
        </w:div>
        <w:div w:id="1459882091">
          <w:marLeft w:val="0"/>
          <w:marRight w:val="0"/>
          <w:marTop w:val="0"/>
          <w:marBottom w:val="0"/>
          <w:divBdr>
            <w:top w:val="none" w:sz="0" w:space="0" w:color="auto"/>
            <w:left w:val="none" w:sz="0" w:space="0" w:color="auto"/>
            <w:bottom w:val="none" w:sz="0" w:space="0" w:color="auto"/>
            <w:right w:val="none" w:sz="0" w:space="0" w:color="auto"/>
          </w:divBdr>
        </w:div>
        <w:div w:id="1571185129">
          <w:marLeft w:val="0"/>
          <w:marRight w:val="0"/>
          <w:marTop w:val="0"/>
          <w:marBottom w:val="0"/>
          <w:divBdr>
            <w:top w:val="none" w:sz="0" w:space="0" w:color="auto"/>
            <w:left w:val="none" w:sz="0" w:space="0" w:color="auto"/>
            <w:bottom w:val="none" w:sz="0" w:space="0" w:color="auto"/>
            <w:right w:val="none" w:sz="0" w:space="0" w:color="auto"/>
          </w:divBdr>
          <w:divsChild>
            <w:div w:id="71632579">
              <w:marLeft w:val="0"/>
              <w:marRight w:val="0"/>
              <w:marTop w:val="0"/>
              <w:marBottom w:val="0"/>
              <w:divBdr>
                <w:top w:val="none" w:sz="0" w:space="0" w:color="auto"/>
                <w:left w:val="none" w:sz="0" w:space="0" w:color="auto"/>
                <w:bottom w:val="none" w:sz="0" w:space="0" w:color="auto"/>
                <w:right w:val="none" w:sz="0" w:space="0" w:color="auto"/>
              </w:divBdr>
              <w:divsChild>
                <w:div w:id="610474864">
                  <w:marLeft w:val="0"/>
                  <w:marRight w:val="0"/>
                  <w:marTop w:val="0"/>
                  <w:marBottom w:val="0"/>
                  <w:divBdr>
                    <w:top w:val="none" w:sz="0" w:space="0" w:color="auto"/>
                    <w:left w:val="none" w:sz="0" w:space="0" w:color="auto"/>
                    <w:bottom w:val="none" w:sz="0" w:space="0" w:color="auto"/>
                    <w:right w:val="none" w:sz="0" w:space="0" w:color="auto"/>
                  </w:divBdr>
                  <w:divsChild>
                    <w:div w:id="2121678487">
                      <w:marLeft w:val="0"/>
                      <w:marRight w:val="0"/>
                      <w:marTop w:val="0"/>
                      <w:marBottom w:val="0"/>
                      <w:divBdr>
                        <w:top w:val="none" w:sz="0" w:space="0" w:color="auto"/>
                        <w:left w:val="none" w:sz="0" w:space="0" w:color="auto"/>
                        <w:bottom w:val="none" w:sz="0" w:space="0" w:color="auto"/>
                        <w:right w:val="none" w:sz="0" w:space="0" w:color="auto"/>
                      </w:divBdr>
                    </w:div>
                    <w:div w:id="892035233">
                      <w:marLeft w:val="0"/>
                      <w:marRight w:val="0"/>
                      <w:marTop w:val="0"/>
                      <w:marBottom w:val="0"/>
                      <w:divBdr>
                        <w:top w:val="none" w:sz="0" w:space="0" w:color="auto"/>
                        <w:left w:val="none" w:sz="0" w:space="0" w:color="auto"/>
                        <w:bottom w:val="none" w:sz="0" w:space="0" w:color="auto"/>
                        <w:right w:val="none" w:sz="0" w:space="0" w:color="auto"/>
                      </w:divBdr>
                    </w:div>
                  </w:divsChild>
                </w:div>
                <w:div w:id="461465854">
                  <w:marLeft w:val="0"/>
                  <w:marRight w:val="0"/>
                  <w:marTop w:val="0"/>
                  <w:marBottom w:val="0"/>
                  <w:divBdr>
                    <w:top w:val="none" w:sz="0" w:space="0" w:color="auto"/>
                    <w:left w:val="none" w:sz="0" w:space="0" w:color="auto"/>
                    <w:bottom w:val="none" w:sz="0" w:space="0" w:color="auto"/>
                    <w:right w:val="none" w:sz="0" w:space="0" w:color="auto"/>
                  </w:divBdr>
                  <w:divsChild>
                    <w:div w:id="834954918">
                      <w:marLeft w:val="0"/>
                      <w:marRight w:val="0"/>
                      <w:marTop w:val="0"/>
                      <w:marBottom w:val="0"/>
                      <w:divBdr>
                        <w:top w:val="none" w:sz="0" w:space="0" w:color="auto"/>
                        <w:left w:val="none" w:sz="0" w:space="0" w:color="auto"/>
                        <w:bottom w:val="none" w:sz="0" w:space="0" w:color="auto"/>
                        <w:right w:val="none" w:sz="0" w:space="0" w:color="auto"/>
                      </w:divBdr>
                    </w:div>
                  </w:divsChild>
                </w:div>
                <w:div w:id="334694182">
                  <w:marLeft w:val="0"/>
                  <w:marRight w:val="0"/>
                  <w:marTop w:val="0"/>
                  <w:marBottom w:val="0"/>
                  <w:divBdr>
                    <w:top w:val="none" w:sz="0" w:space="0" w:color="auto"/>
                    <w:left w:val="none" w:sz="0" w:space="0" w:color="auto"/>
                    <w:bottom w:val="none" w:sz="0" w:space="0" w:color="auto"/>
                    <w:right w:val="none" w:sz="0" w:space="0" w:color="auto"/>
                  </w:divBdr>
                  <w:divsChild>
                    <w:div w:id="1931885839">
                      <w:marLeft w:val="0"/>
                      <w:marRight w:val="0"/>
                      <w:marTop w:val="0"/>
                      <w:marBottom w:val="0"/>
                      <w:divBdr>
                        <w:top w:val="none" w:sz="0" w:space="0" w:color="auto"/>
                        <w:left w:val="none" w:sz="0" w:space="0" w:color="auto"/>
                        <w:bottom w:val="none" w:sz="0" w:space="0" w:color="auto"/>
                        <w:right w:val="none" w:sz="0" w:space="0" w:color="auto"/>
                      </w:divBdr>
                    </w:div>
                  </w:divsChild>
                </w:div>
                <w:div w:id="621884687">
                  <w:marLeft w:val="0"/>
                  <w:marRight w:val="0"/>
                  <w:marTop w:val="0"/>
                  <w:marBottom w:val="0"/>
                  <w:divBdr>
                    <w:top w:val="none" w:sz="0" w:space="0" w:color="auto"/>
                    <w:left w:val="none" w:sz="0" w:space="0" w:color="auto"/>
                    <w:bottom w:val="none" w:sz="0" w:space="0" w:color="auto"/>
                    <w:right w:val="none" w:sz="0" w:space="0" w:color="auto"/>
                  </w:divBdr>
                  <w:divsChild>
                    <w:div w:id="1467432441">
                      <w:marLeft w:val="0"/>
                      <w:marRight w:val="0"/>
                      <w:marTop w:val="0"/>
                      <w:marBottom w:val="0"/>
                      <w:divBdr>
                        <w:top w:val="none" w:sz="0" w:space="0" w:color="auto"/>
                        <w:left w:val="none" w:sz="0" w:space="0" w:color="auto"/>
                        <w:bottom w:val="none" w:sz="0" w:space="0" w:color="auto"/>
                        <w:right w:val="none" w:sz="0" w:space="0" w:color="auto"/>
                      </w:divBdr>
                    </w:div>
                  </w:divsChild>
                </w:div>
                <w:div w:id="1730877851">
                  <w:marLeft w:val="0"/>
                  <w:marRight w:val="0"/>
                  <w:marTop w:val="0"/>
                  <w:marBottom w:val="0"/>
                  <w:divBdr>
                    <w:top w:val="none" w:sz="0" w:space="0" w:color="auto"/>
                    <w:left w:val="none" w:sz="0" w:space="0" w:color="auto"/>
                    <w:bottom w:val="none" w:sz="0" w:space="0" w:color="auto"/>
                    <w:right w:val="none" w:sz="0" w:space="0" w:color="auto"/>
                  </w:divBdr>
                  <w:divsChild>
                    <w:div w:id="507406846">
                      <w:marLeft w:val="0"/>
                      <w:marRight w:val="0"/>
                      <w:marTop w:val="0"/>
                      <w:marBottom w:val="0"/>
                      <w:divBdr>
                        <w:top w:val="none" w:sz="0" w:space="0" w:color="auto"/>
                        <w:left w:val="none" w:sz="0" w:space="0" w:color="auto"/>
                        <w:bottom w:val="none" w:sz="0" w:space="0" w:color="auto"/>
                        <w:right w:val="none" w:sz="0" w:space="0" w:color="auto"/>
                      </w:divBdr>
                    </w:div>
                  </w:divsChild>
                </w:div>
                <w:div w:id="91174442">
                  <w:marLeft w:val="0"/>
                  <w:marRight w:val="0"/>
                  <w:marTop w:val="0"/>
                  <w:marBottom w:val="0"/>
                  <w:divBdr>
                    <w:top w:val="none" w:sz="0" w:space="0" w:color="auto"/>
                    <w:left w:val="none" w:sz="0" w:space="0" w:color="auto"/>
                    <w:bottom w:val="none" w:sz="0" w:space="0" w:color="auto"/>
                    <w:right w:val="none" w:sz="0" w:space="0" w:color="auto"/>
                  </w:divBdr>
                  <w:divsChild>
                    <w:div w:id="1279600106">
                      <w:marLeft w:val="0"/>
                      <w:marRight w:val="0"/>
                      <w:marTop w:val="0"/>
                      <w:marBottom w:val="0"/>
                      <w:divBdr>
                        <w:top w:val="none" w:sz="0" w:space="0" w:color="auto"/>
                        <w:left w:val="none" w:sz="0" w:space="0" w:color="auto"/>
                        <w:bottom w:val="none" w:sz="0" w:space="0" w:color="auto"/>
                        <w:right w:val="none" w:sz="0" w:space="0" w:color="auto"/>
                      </w:divBdr>
                    </w:div>
                  </w:divsChild>
                </w:div>
                <w:div w:id="2019503564">
                  <w:marLeft w:val="0"/>
                  <w:marRight w:val="0"/>
                  <w:marTop w:val="0"/>
                  <w:marBottom w:val="0"/>
                  <w:divBdr>
                    <w:top w:val="none" w:sz="0" w:space="0" w:color="auto"/>
                    <w:left w:val="none" w:sz="0" w:space="0" w:color="auto"/>
                    <w:bottom w:val="none" w:sz="0" w:space="0" w:color="auto"/>
                    <w:right w:val="none" w:sz="0" w:space="0" w:color="auto"/>
                  </w:divBdr>
                  <w:divsChild>
                    <w:div w:id="3021325">
                      <w:marLeft w:val="0"/>
                      <w:marRight w:val="0"/>
                      <w:marTop w:val="0"/>
                      <w:marBottom w:val="0"/>
                      <w:divBdr>
                        <w:top w:val="none" w:sz="0" w:space="0" w:color="auto"/>
                        <w:left w:val="none" w:sz="0" w:space="0" w:color="auto"/>
                        <w:bottom w:val="none" w:sz="0" w:space="0" w:color="auto"/>
                        <w:right w:val="none" w:sz="0" w:space="0" w:color="auto"/>
                      </w:divBdr>
                    </w:div>
                  </w:divsChild>
                </w:div>
                <w:div w:id="283511796">
                  <w:marLeft w:val="0"/>
                  <w:marRight w:val="0"/>
                  <w:marTop w:val="0"/>
                  <w:marBottom w:val="0"/>
                  <w:divBdr>
                    <w:top w:val="none" w:sz="0" w:space="0" w:color="auto"/>
                    <w:left w:val="none" w:sz="0" w:space="0" w:color="auto"/>
                    <w:bottom w:val="none" w:sz="0" w:space="0" w:color="auto"/>
                    <w:right w:val="none" w:sz="0" w:space="0" w:color="auto"/>
                  </w:divBdr>
                  <w:divsChild>
                    <w:div w:id="1851874975">
                      <w:marLeft w:val="0"/>
                      <w:marRight w:val="0"/>
                      <w:marTop w:val="0"/>
                      <w:marBottom w:val="0"/>
                      <w:divBdr>
                        <w:top w:val="none" w:sz="0" w:space="0" w:color="auto"/>
                        <w:left w:val="none" w:sz="0" w:space="0" w:color="auto"/>
                        <w:bottom w:val="none" w:sz="0" w:space="0" w:color="auto"/>
                        <w:right w:val="none" w:sz="0" w:space="0" w:color="auto"/>
                      </w:divBdr>
                    </w:div>
                  </w:divsChild>
                </w:div>
                <w:div w:id="1782335466">
                  <w:marLeft w:val="0"/>
                  <w:marRight w:val="0"/>
                  <w:marTop w:val="0"/>
                  <w:marBottom w:val="0"/>
                  <w:divBdr>
                    <w:top w:val="none" w:sz="0" w:space="0" w:color="auto"/>
                    <w:left w:val="none" w:sz="0" w:space="0" w:color="auto"/>
                    <w:bottom w:val="none" w:sz="0" w:space="0" w:color="auto"/>
                    <w:right w:val="none" w:sz="0" w:space="0" w:color="auto"/>
                  </w:divBdr>
                  <w:divsChild>
                    <w:div w:id="362248884">
                      <w:marLeft w:val="0"/>
                      <w:marRight w:val="0"/>
                      <w:marTop w:val="0"/>
                      <w:marBottom w:val="0"/>
                      <w:divBdr>
                        <w:top w:val="none" w:sz="0" w:space="0" w:color="auto"/>
                        <w:left w:val="none" w:sz="0" w:space="0" w:color="auto"/>
                        <w:bottom w:val="none" w:sz="0" w:space="0" w:color="auto"/>
                        <w:right w:val="none" w:sz="0" w:space="0" w:color="auto"/>
                      </w:divBdr>
                    </w:div>
                  </w:divsChild>
                </w:div>
                <w:div w:id="1898396465">
                  <w:marLeft w:val="0"/>
                  <w:marRight w:val="0"/>
                  <w:marTop w:val="0"/>
                  <w:marBottom w:val="0"/>
                  <w:divBdr>
                    <w:top w:val="none" w:sz="0" w:space="0" w:color="auto"/>
                    <w:left w:val="none" w:sz="0" w:space="0" w:color="auto"/>
                    <w:bottom w:val="none" w:sz="0" w:space="0" w:color="auto"/>
                    <w:right w:val="none" w:sz="0" w:space="0" w:color="auto"/>
                  </w:divBdr>
                  <w:divsChild>
                    <w:div w:id="1036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3872">
          <w:marLeft w:val="0"/>
          <w:marRight w:val="0"/>
          <w:marTop w:val="0"/>
          <w:marBottom w:val="0"/>
          <w:divBdr>
            <w:top w:val="none" w:sz="0" w:space="0" w:color="auto"/>
            <w:left w:val="none" w:sz="0" w:space="0" w:color="auto"/>
            <w:bottom w:val="none" w:sz="0" w:space="0" w:color="auto"/>
            <w:right w:val="none" w:sz="0" w:space="0" w:color="auto"/>
          </w:divBdr>
        </w:div>
        <w:div w:id="819152306">
          <w:marLeft w:val="0"/>
          <w:marRight w:val="0"/>
          <w:marTop w:val="0"/>
          <w:marBottom w:val="0"/>
          <w:divBdr>
            <w:top w:val="none" w:sz="0" w:space="0" w:color="auto"/>
            <w:left w:val="none" w:sz="0" w:space="0" w:color="auto"/>
            <w:bottom w:val="none" w:sz="0" w:space="0" w:color="auto"/>
            <w:right w:val="none" w:sz="0" w:space="0" w:color="auto"/>
          </w:divBdr>
        </w:div>
      </w:divsChild>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92914019">
      <w:bodyDiv w:val="1"/>
      <w:marLeft w:val="0"/>
      <w:marRight w:val="0"/>
      <w:marTop w:val="0"/>
      <w:marBottom w:val="0"/>
      <w:divBdr>
        <w:top w:val="none" w:sz="0" w:space="0" w:color="auto"/>
        <w:left w:val="none" w:sz="0" w:space="0" w:color="auto"/>
        <w:bottom w:val="none" w:sz="0" w:space="0" w:color="auto"/>
        <w:right w:val="none" w:sz="0" w:space="0" w:color="auto"/>
      </w:divBdr>
      <w:divsChild>
        <w:div w:id="505752906">
          <w:marLeft w:val="0"/>
          <w:marRight w:val="0"/>
          <w:marTop w:val="0"/>
          <w:marBottom w:val="0"/>
          <w:divBdr>
            <w:top w:val="none" w:sz="0" w:space="0" w:color="auto"/>
            <w:left w:val="none" w:sz="0" w:space="0" w:color="auto"/>
            <w:bottom w:val="none" w:sz="0" w:space="0" w:color="auto"/>
            <w:right w:val="none" w:sz="0" w:space="0" w:color="auto"/>
          </w:divBdr>
        </w:div>
        <w:div w:id="1926256292">
          <w:marLeft w:val="0"/>
          <w:marRight w:val="0"/>
          <w:marTop w:val="0"/>
          <w:marBottom w:val="0"/>
          <w:divBdr>
            <w:top w:val="none" w:sz="0" w:space="0" w:color="auto"/>
            <w:left w:val="none" w:sz="0" w:space="0" w:color="auto"/>
            <w:bottom w:val="none" w:sz="0" w:space="0" w:color="auto"/>
            <w:right w:val="none" w:sz="0" w:space="0" w:color="auto"/>
          </w:divBdr>
        </w:div>
        <w:div w:id="2014255663">
          <w:marLeft w:val="0"/>
          <w:marRight w:val="0"/>
          <w:marTop w:val="0"/>
          <w:marBottom w:val="0"/>
          <w:divBdr>
            <w:top w:val="none" w:sz="0" w:space="0" w:color="auto"/>
            <w:left w:val="none" w:sz="0" w:space="0" w:color="auto"/>
            <w:bottom w:val="none" w:sz="0" w:space="0" w:color="auto"/>
            <w:right w:val="none" w:sz="0" w:space="0" w:color="auto"/>
          </w:divBdr>
        </w:div>
        <w:div w:id="124932749">
          <w:marLeft w:val="0"/>
          <w:marRight w:val="0"/>
          <w:marTop w:val="0"/>
          <w:marBottom w:val="0"/>
          <w:divBdr>
            <w:top w:val="none" w:sz="0" w:space="0" w:color="auto"/>
            <w:left w:val="none" w:sz="0" w:space="0" w:color="auto"/>
            <w:bottom w:val="none" w:sz="0" w:space="0" w:color="auto"/>
            <w:right w:val="none" w:sz="0" w:space="0" w:color="auto"/>
          </w:divBdr>
        </w:div>
        <w:div w:id="313877336">
          <w:marLeft w:val="0"/>
          <w:marRight w:val="0"/>
          <w:marTop w:val="0"/>
          <w:marBottom w:val="0"/>
          <w:divBdr>
            <w:top w:val="none" w:sz="0" w:space="0" w:color="auto"/>
            <w:left w:val="none" w:sz="0" w:space="0" w:color="auto"/>
            <w:bottom w:val="none" w:sz="0" w:space="0" w:color="auto"/>
            <w:right w:val="none" w:sz="0" w:space="0" w:color="auto"/>
          </w:divBdr>
        </w:div>
        <w:div w:id="1040517771">
          <w:marLeft w:val="0"/>
          <w:marRight w:val="0"/>
          <w:marTop w:val="0"/>
          <w:marBottom w:val="0"/>
          <w:divBdr>
            <w:top w:val="none" w:sz="0" w:space="0" w:color="auto"/>
            <w:left w:val="none" w:sz="0" w:space="0" w:color="auto"/>
            <w:bottom w:val="none" w:sz="0" w:space="0" w:color="auto"/>
            <w:right w:val="none" w:sz="0" w:space="0" w:color="auto"/>
          </w:divBdr>
        </w:div>
        <w:div w:id="2060207818">
          <w:marLeft w:val="0"/>
          <w:marRight w:val="0"/>
          <w:marTop w:val="0"/>
          <w:marBottom w:val="0"/>
          <w:divBdr>
            <w:top w:val="none" w:sz="0" w:space="0" w:color="auto"/>
            <w:left w:val="none" w:sz="0" w:space="0" w:color="auto"/>
            <w:bottom w:val="none" w:sz="0" w:space="0" w:color="auto"/>
            <w:right w:val="none" w:sz="0" w:space="0" w:color="auto"/>
          </w:divBdr>
        </w:div>
        <w:div w:id="1050038342">
          <w:marLeft w:val="0"/>
          <w:marRight w:val="0"/>
          <w:marTop w:val="0"/>
          <w:marBottom w:val="0"/>
          <w:divBdr>
            <w:top w:val="none" w:sz="0" w:space="0" w:color="auto"/>
            <w:left w:val="none" w:sz="0" w:space="0" w:color="auto"/>
            <w:bottom w:val="none" w:sz="0" w:space="0" w:color="auto"/>
            <w:right w:val="none" w:sz="0" w:space="0" w:color="auto"/>
          </w:divBdr>
        </w:div>
        <w:div w:id="906575640">
          <w:marLeft w:val="0"/>
          <w:marRight w:val="0"/>
          <w:marTop w:val="0"/>
          <w:marBottom w:val="0"/>
          <w:divBdr>
            <w:top w:val="none" w:sz="0" w:space="0" w:color="auto"/>
            <w:left w:val="none" w:sz="0" w:space="0" w:color="auto"/>
            <w:bottom w:val="none" w:sz="0" w:space="0" w:color="auto"/>
            <w:right w:val="none" w:sz="0" w:space="0" w:color="auto"/>
          </w:divBdr>
        </w:div>
        <w:div w:id="314261636">
          <w:marLeft w:val="0"/>
          <w:marRight w:val="0"/>
          <w:marTop w:val="0"/>
          <w:marBottom w:val="0"/>
          <w:divBdr>
            <w:top w:val="none" w:sz="0" w:space="0" w:color="auto"/>
            <w:left w:val="none" w:sz="0" w:space="0" w:color="auto"/>
            <w:bottom w:val="none" w:sz="0" w:space="0" w:color="auto"/>
            <w:right w:val="none" w:sz="0" w:space="0" w:color="auto"/>
          </w:divBdr>
        </w:div>
        <w:div w:id="312682216">
          <w:marLeft w:val="0"/>
          <w:marRight w:val="0"/>
          <w:marTop w:val="0"/>
          <w:marBottom w:val="0"/>
          <w:divBdr>
            <w:top w:val="none" w:sz="0" w:space="0" w:color="auto"/>
            <w:left w:val="none" w:sz="0" w:space="0" w:color="auto"/>
            <w:bottom w:val="none" w:sz="0" w:space="0" w:color="auto"/>
            <w:right w:val="none" w:sz="0" w:space="0" w:color="auto"/>
          </w:divBdr>
        </w:div>
        <w:div w:id="506096000">
          <w:marLeft w:val="0"/>
          <w:marRight w:val="0"/>
          <w:marTop w:val="0"/>
          <w:marBottom w:val="0"/>
          <w:divBdr>
            <w:top w:val="none" w:sz="0" w:space="0" w:color="auto"/>
            <w:left w:val="none" w:sz="0" w:space="0" w:color="auto"/>
            <w:bottom w:val="none" w:sz="0" w:space="0" w:color="auto"/>
            <w:right w:val="none" w:sz="0" w:space="0" w:color="auto"/>
          </w:divBdr>
        </w:div>
        <w:div w:id="1912156398">
          <w:marLeft w:val="0"/>
          <w:marRight w:val="0"/>
          <w:marTop w:val="0"/>
          <w:marBottom w:val="0"/>
          <w:divBdr>
            <w:top w:val="none" w:sz="0" w:space="0" w:color="auto"/>
            <w:left w:val="none" w:sz="0" w:space="0" w:color="auto"/>
            <w:bottom w:val="none" w:sz="0" w:space="0" w:color="auto"/>
            <w:right w:val="none" w:sz="0" w:space="0" w:color="auto"/>
          </w:divBdr>
        </w:div>
        <w:div w:id="641933161">
          <w:marLeft w:val="0"/>
          <w:marRight w:val="0"/>
          <w:marTop w:val="0"/>
          <w:marBottom w:val="0"/>
          <w:divBdr>
            <w:top w:val="none" w:sz="0" w:space="0" w:color="auto"/>
            <w:left w:val="none" w:sz="0" w:space="0" w:color="auto"/>
            <w:bottom w:val="none" w:sz="0" w:space="0" w:color="auto"/>
            <w:right w:val="none" w:sz="0" w:space="0" w:color="auto"/>
          </w:divBdr>
        </w:div>
        <w:div w:id="547648339">
          <w:marLeft w:val="0"/>
          <w:marRight w:val="0"/>
          <w:marTop w:val="0"/>
          <w:marBottom w:val="0"/>
          <w:divBdr>
            <w:top w:val="none" w:sz="0" w:space="0" w:color="auto"/>
            <w:left w:val="none" w:sz="0" w:space="0" w:color="auto"/>
            <w:bottom w:val="none" w:sz="0" w:space="0" w:color="auto"/>
            <w:right w:val="none" w:sz="0" w:space="0" w:color="auto"/>
          </w:divBdr>
        </w:div>
        <w:div w:id="1423914225">
          <w:marLeft w:val="0"/>
          <w:marRight w:val="0"/>
          <w:marTop w:val="0"/>
          <w:marBottom w:val="0"/>
          <w:divBdr>
            <w:top w:val="none" w:sz="0" w:space="0" w:color="auto"/>
            <w:left w:val="none" w:sz="0" w:space="0" w:color="auto"/>
            <w:bottom w:val="none" w:sz="0" w:space="0" w:color="auto"/>
            <w:right w:val="none" w:sz="0" w:space="0" w:color="auto"/>
          </w:divBdr>
        </w:div>
        <w:div w:id="209072871">
          <w:marLeft w:val="0"/>
          <w:marRight w:val="0"/>
          <w:marTop w:val="0"/>
          <w:marBottom w:val="0"/>
          <w:divBdr>
            <w:top w:val="none" w:sz="0" w:space="0" w:color="auto"/>
            <w:left w:val="none" w:sz="0" w:space="0" w:color="auto"/>
            <w:bottom w:val="none" w:sz="0" w:space="0" w:color="auto"/>
            <w:right w:val="none" w:sz="0" w:space="0" w:color="auto"/>
          </w:divBdr>
        </w:div>
        <w:div w:id="1477837143">
          <w:marLeft w:val="0"/>
          <w:marRight w:val="0"/>
          <w:marTop w:val="0"/>
          <w:marBottom w:val="0"/>
          <w:divBdr>
            <w:top w:val="none" w:sz="0" w:space="0" w:color="auto"/>
            <w:left w:val="none" w:sz="0" w:space="0" w:color="auto"/>
            <w:bottom w:val="none" w:sz="0" w:space="0" w:color="auto"/>
            <w:right w:val="none" w:sz="0" w:space="0" w:color="auto"/>
          </w:divBdr>
        </w:div>
        <w:div w:id="1736199429">
          <w:marLeft w:val="0"/>
          <w:marRight w:val="0"/>
          <w:marTop w:val="0"/>
          <w:marBottom w:val="0"/>
          <w:divBdr>
            <w:top w:val="none" w:sz="0" w:space="0" w:color="auto"/>
            <w:left w:val="none" w:sz="0" w:space="0" w:color="auto"/>
            <w:bottom w:val="none" w:sz="0" w:space="0" w:color="auto"/>
            <w:right w:val="none" w:sz="0" w:space="0" w:color="auto"/>
          </w:divBdr>
        </w:div>
        <w:div w:id="1349406951">
          <w:marLeft w:val="0"/>
          <w:marRight w:val="0"/>
          <w:marTop w:val="0"/>
          <w:marBottom w:val="0"/>
          <w:divBdr>
            <w:top w:val="none" w:sz="0" w:space="0" w:color="auto"/>
            <w:left w:val="none" w:sz="0" w:space="0" w:color="auto"/>
            <w:bottom w:val="none" w:sz="0" w:space="0" w:color="auto"/>
            <w:right w:val="none" w:sz="0" w:space="0" w:color="auto"/>
          </w:divBdr>
        </w:div>
        <w:div w:id="1612861853">
          <w:marLeft w:val="0"/>
          <w:marRight w:val="0"/>
          <w:marTop w:val="0"/>
          <w:marBottom w:val="0"/>
          <w:divBdr>
            <w:top w:val="none" w:sz="0" w:space="0" w:color="auto"/>
            <w:left w:val="none" w:sz="0" w:space="0" w:color="auto"/>
            <w:bottom w:val="none" w:sz="0" w:space="0" w:color="auto"/>
            <w:right w:val="none" w:sz="0" w:space="0" w:color="auto"/>
          </w:divBdr>
        </w:div>
        <w:div w:id="518011828">
          <w:marLeft w:val="0"/>
          <w:marRight w:val="0"/>
          <w:marTop w:val="0"/>
          <w:marBottom w:val="0"/>
          <w:divBdr>
            <w:top w:val="none" w:sz="0" w:space="0" w:color="auto"/>
            <w:left w:val="none" w:sz="0" w:space="0" w:color="auto"/>
            <w:bottom w:val="none" w:sz="0" w:space="0" w:color="auto"/>
            <w:right w:val="none" w:sz="0" w:space="0" w:color="auto"/>
          </w:divBdr>
        </w:div>
        <w:div w:id="2065328594">
          <w:marLeft w:val="0"/>
          <w:marRight w:val="0"/>
          <w:marTop w:val="0"/>
          <w:marBottom w:val="0"/>
          <w:divBdr>
            <w:top w:val="none" w:sz="0" w:space="0" w:color="auto"/>
            <w:left w:val="none" w:sz="0" w:space="0" w:color="auto"/>
            <w:bottom w:val="none" w:sz="0" w:space="0" w:color="auto"/>
            <w:right w:val="none" w:sz="0" w:space="0" w:color="auto"/>
          </w:divBdr>
        </w:div>
        <w:div w:id="1098870718">
          <w:marLeft w:val="0"/>
          <w:marRight w:val="0"/>
          <w:marTop w:val="0"/>
          <w:marBottom w:val="0"/>
          <w:divBdr>
            <w:top w:val="none" w:sz="0" w:space="0" w:color="auto"/>
            <w:left w:val="none" w:sz="0" w:space="0" w:color="auto"/>
            <w:bottom w:val="none" w:sz="0" w:space="0" w:color="auto"/>
            <w:right w:val="none" w:sz="0" w:space="0" w:color="auto"/>
          </w:divBdr>
        </w:div>
        <w:div w:id="58214462">
          <w:marLeft w:val="0"/>
          <w:marRight w:val="0"/>
          <w:marTop w:val="0"/>
          <w:marBottom w:val="0"/>
          <w:divBdr>
            <w:top w:val="none" w:sz="0" w:space="0" w:color="auto"/>
            <w:left w:val="none" w:sz="0" w:space="0" w:color="auto"/>
            <w:bottom w:val="none" w:sz="0" w:space="0" w:color="auto"/>
            <w:right w:val="none" w:sz="0" w:space="0" w:color="auto"/>
          </w:divBdr>
        </w:div>
        <w:div w:id="167601576">
          <w:marLeft w:val="0"/>
          <w:marRight w:val="0"/>
          <w:marTop w:val="0"/>
          <w:marBottom w:val="0"/>
          <w:divBdr>
            <w:top w:val="none" w:sz="0" w:space="0" w:color="auto"/>
            <w:left w:val="none" w:sz="0" w:space="0" w:color="auto"/>
            <w:bottom w:val="none" w:sz="0" w:space="0" w:color="auto"/>
            <w:right w:val="none" w:sz="0" w:space="0" w:color="auto"/>
          </w:divBdr>
        </w:div>
        <w:div w:id="337931747">
          <w:marLeft w:val="0"/>
          <w:marRight w:val="0"/>
          <w:marTop w:val="0"/>
          <w:marBottom w:val="0"/>
          <w:divBdr>
            <w:top w:val="none" w:sz="0" w:space="0" w:color="auto"/>
            <w:left w:val="none" w:sz="0" w:space="0" w:color="auto"/>
            <w:bottom w:val="none" w:sz="0" w:space="0" w:color="auto"/>
            <w:right w:val="none" w:sz="0" w:space="0" w:color="auto"/>
          </w:divBdr>
        </w:div>
        <w:div w:id="1198853445">
          <w:marLeft w:val="0"/>
          <w:marRight w:val="0"/>
          <w:marTop w:val="0"/>
          <w:marBottom w:val="0"/>
          <w:divBdr>
            <w:top w:val="none" w:sz="0" w:space="0" w:color="auto"/>
            <w:left w:val="none" w:sz="0" w:space="0" w:color="auto"/>
            <w:bottom w:val="none" w:sz="0" w:space="0" w:color="auto"/>
            <w:right w:val="none" w:sz="0" w:space="0" w:color="auto"/>
          </w:divBdr>
        </w:div>
        <w:div w:id="513501290">
          <w:marLeft w:val="0"/>
          <w:marRight w:val="0"/>
          <w:marTop w:val="0"/>
          <w:marBottom w:val="0"/>
          <w:divBdr>
            <w:top w:val="none" w:sz="0" w:space="0" w:color="auto"/>
            <w:left w:val="none" w:sz="0" w:space="0" w:color="auto"/>
            <w:bottom w:val="none" w:sz="0" w:space="0" w:color="auto"/>
            <w:right w:val="none" w:sz="0" w:space="0" w:color="auto"/>
          </w:divBdr>
        </w:div>
        <w:div w:id="1214464877">
          <w:marLeft w:val="0"/>
          <w:marRight w:val="0"/>
          <w:marTop w:val="0"/>
          <w:marBottom w:val="0"/>
          <w:divBdr>
            <w:top w:val="none" w:sz="0" w:space="0" w:color="auto"/>
            <w:left w:val="none" w:sz="0" w:space="0" w:color="auto"/>
            <w:bottom w:val="none" w:sz="0" w:space="0" w:color="auto"/>
            <w:right w:val="none" w:sz="0" w:space="0" w:color="auto"/>
          </w:divBdr>
        </w:div>
        <w:div w:id="1175798748">
          <w:marLeft w:val="0"/>
          <w:marRight w:val="0"/>
          <w:marTop w:val="0"/>
          <w:marBottom w:val="0"/>
          <w:divBdr>
            <w:top w:val="none" w:sz="0" w:space="0" w:color="auto"/>
            <w:left w:val="none" w:sz="0" w:space="0" w:color="auto"/>
            <w:bottom w:val="none" w:sz="0" w:space="0" w:color="auto"/>
            <w:right w:val="none" w:sz="0" w:space="0" w:color="auto"/>
          </w:divBdr>
        </w:div>
        <w:div w:id="2041124278">
          <w:marLeft w:val="0"/>
          <w:marRight w:val="0"/>
          <w:marTop w:val="0"/>
          <w:marBottom w:val="0"/>
          <w:divBdr>
            <w:top w:val="none" w:sz="0" w:space="0" w:color="auto"/>
            <w:left w:val="none" w:sz="0" w:space="0" w:color="auto"/>
            <w:bottom w:val="none" w:sz="0" w:space="0" w:color="auto"/>
            <w:right w:val="none" w:sz="0" w:space="0" w:color="auto"/>
          </w:divBdr>
        </w:div>
        <w:div w:id="119499092">
          <w:marLeft w:val="0"/>
          <w:marRight w:val="0"/>
          <w:marTop w:val="0"/>
          <w:marBottom w:val="0"/>
          <w:divBdr>
            <w:top w:val="none" w:sz="0" w:space="0" w:color="auto"/>
            <w:left w:val="none" w:sz="0" w:space="0" w:color="auto"/>
            <w:bottom w:val="none" w:sz="0" w:space="0" w:color="auto"/>
            <w:right w:val="none" w:sz="0" w:space="0" w:color="auto"/>
          </w:divBdr>
        </w:div>
        <w:div w:id="1902982777">
          <w:marLeft w:val="0"/>
          <w:marRight w:val="0"/>
          <w:marTop w:val="0"/>
          <w:marBottom w:val="0"/>
          <w:divBdr>
            <w:top w:val="none" w:sz="0" w:space="0" w:color="auto"/>
            <w:left w:val="none" w:sz="0" w:space="0" w:color="auto"/>
            <w:bottom w:val="none" w:sz="0" w:space="0" w:color="auto"/>
            <w:right w:val="none" w:sz="0" w:space="0" w:color="auto"/>
          </w:divBdr>
        </w:div>
        <w:div w:id="1438330603">
          <w:marLeft w:val="0"/>
          <w:marRight w:val="0"/>
          <w:marTop w:val="0"/>
          <w:marBottom w:val="0"/>
          <w:divBdr>
            <w:top w:val="none" w:sz="0" w:space="0" w:color="auto"/>
            <w:left w:val="none" w:sz="0" w:space="0" w:color="auto"/>
            <w:bottom w:val="none" w:sz="0" w:space="0" w:color="auto"/>
            <w:right w:val="none" w:sz="0" w:space="0" w:color="auto"/>
          </w:divBdr>
        </w:div>
        <w:div w:id="83963867">
          <w:marLeft w:val="0"/>
          <w:marRight w:val="0"/>
          <w:marTop w:val="0"/>
          <w:marBottom w:val="0"/>
          <w:divBdr>
            <w:top w:val="none" w:sz="0" w:space="0" w:color="auto"/>
            <w:left w:val="none" w:sz="0" w:space="0" w:color="auto"/>
            <w:bottom w:val="none" w:sz="0" w:space="0" w:color="auto"/>
            <w:right w:val="none" w:sz="0" w:space="0" w:color="auto"/>
          </w:divBdr>
        </w:div>
        <w:div w:id="2001998904">
          <w:marLeft w:val="0"/>
          <w:marRight w:val="0"/>
          <w:marTop w:val="0"/>
          <w:marBottom w:val="0"/>
          <w:divBdr>
            <w:top w:val="none" w:sz="0" w:space="0" w:color="auto"/>
            <w:left w:val="none" w:sz="0" w:space="0" w:color="auto"/>
            <w:bottom w:val="none" w:sz="0" w:space="0" w:color="auto"/>
            <w:right w:val="none" w:sz="0" w:space="0" w:color="auto"/>
          </w:divBdr>
        </w:div>
        <w:div w:id="1091389469">
          <w:marLeft w:val="0"/>
          <w:marRight w:val="0"/>
          <w:marTop w:val="0"/>
          <w:marBottom w:val="0"/>
          <w:divBdr>
            <w:top w:val="none" w:sz="0" w:space="0" w:color="auto"/>
            <w:left w:val="none" w:sz="0" w:space="0" w:color="auto"/>
            <w:bottom w:val="none" w:sz="0" w:space="0" w:color="auto"/>
            <w:right w:val="none" w:sz="0" w:space="0" w:color="auto"/>
          </w:divBdr>
        </w:div>
        <w:div w:id="231161752">
          <w:marLeft w:val="0"/>
          <w:marRight w:val="0"/>
          <w:marTop w:val="0"/>
          <w:marBottom w:val="0"/>
          <w:divBdr>
            <w:top w:val="none" w:sz="0" w:space="0" w:color="auto"/>
            <w:left w:val="none" w:sz="0" w:space="0" w:color="auto"/>
            <w:bottom w:val="none" w:sz="0" w:space="0" w:color="auto"/>
            <w:right w:val="none" w:sz="0" w:space="0" w:color="auto"/>
          </w:divBdr>
        </w:div>
        <w:div w:id="1400401453">
          <w:marLeft w:val="0"/>
          <w:marRight w:val="0"/>
          <w:marTop w:val="0"/>
          <w:marBottom w:val="0"/>
          <w:divBdr>
            <w:top w:val="none" w:sz="0" w:space="0" w:color="auto"/>
            <w:left w:val="none" w:sz="0" w:space="0" w:color="auto"/>
            <w:bottom w:val="none" w:sz="0" w:space="0" w:color="auto"/>
            <w:right w:val="none" w:sz="0" w:space="0" w:color="auto"/>
          </w:divBdr>
        </w:div>
        <w:div w:id="1773745214">
          <w:marLeft w:val="0"/>
          <w:marRight w:val="0"/>
          <w:marTop w:val="0"/>
          <w:marBottom w:val="0"/>
          <w:divBdr>
            <w:top w:val="none" w:sz="0" w:space="0" w:color="auto"/>
            <w:left w:val="none" w:sz="0" w:space="0" w:color="auto"/>
            <w:bottom w:val="none" w:sz="0" w:space="0" w:color="auto"/>
            <w:right w:val="none" w:sz="0" w:space="0" w:color="auto"/>
          </w:divBdr>
        </w:div>
        <w:div w:id="897781835">
          <w:marLeft w:val="0"/>
          <w:marRight w:val="0"/>
          <w:marTop w:val="0"/>
          <w:marBottom w:val="0"/>
          <w:divBdr>
            <w:top w:val="none" w:sz="0" w:space="0" w:color="auto"/>
            <w:left w:val="none" w:sz="0" w:space="0" w:color="auto"/>
            <w:bottom w:val="none" w:sz="0" w:space="0" w:color="auto"/>
            <w:right w:val="none" w:sz="0" w:space="0" w:color="auto"/>
          </w:divBdr>
        </w:div>
        <w:div w:id="425466950">
          <w:marLeft w:val="0"/>
          <w:marRight w:val="0"/>
          <w:marTop w:val="0"/>
          <w:marBottom w:val="0"/>
          <w:divBdr>
            <w:top w:val="none" w:sz="0" w:space="0" w:color="auto"/>
            <w:left w:val="none" w:sz="0" w:space="0" w:color="auto"/>
            <w:bottom w:val="none" w:sz="0" w:space="0" w:color="auto"/>
            <w:right w:val="none" w:sz="0" w:space="0" w:color="auto"/>
          </w:divBdr>
        </w:div>
        <w:div w:id="1231387714">
          <w:marLeft w:val="0"/>
          <w:marRight w:val="0"/>
          <w:marTop w:val="0"/>
          <w:marBottom w:val="0"/>
          <w:divBdr>
            <w:top w:val="none" w:sz="0" w:space="0" w:color="auto"/>
            <w:left w:val="none" w:sz="0" w:space="0" w:color="auto"/>
            <w:bottom w:val="none" w:sz="0" w:space="0" w:color="auto"/>
            <w:right w:val="none" w:sz="0" w:space="0" w:color="auto"/>
          </w:divBdr>
        </w:div>
        <w:div w:id="409035836">
          <w:marLeft w:val="0"/>
          <w:marRight w:val="0"/>
          <w:marTop w:val="0"/>
          <w:marBottom w:val="0"/>
          <w:divBdr>
            <w:top w:val="none" w:sz="0" w:space="0" w:color="auto"/>
            <w:left w:val="none" w:sz="0" w:space="0" w:color="auto"/>
            <w:bottom w:val="none" w:sz="0" w:space="0" w:color="auto"/>
            <w:right w:val="none" w:sz="0" w:space="0" w:color="auto"/>
          </w:divBdr>
        </w:div>
        <w:div w:id="1940942171">
          <w:marLeft w:val="0"/>
          <w:marRight w:val="0"/>
          <w:marTop w:val="0"/>
          <w:marBottom w:val="0"/>
          <w:divBdr>
            <w:top w:val="none" w:sz="0" w:space="0" w:color="auto"/>
            <w:left w:val="none" w:sz="0" w:space="0" w:color="auto"/>
            <w:bottom w:val="none" w:sz="0" w:space="0" w:color="auto"/>
            <w:right w:val="none" w:sz="0" w:space="0" w:color="auto"/>
          </w:divBdr>
        </w:div>
        <w:div w:id="1827545939">
          <w:marLeft w:val="0"/>
          <w:marRight w:val="0"/>
          <w:marTop w:val="0"/>
          <w:marBottom w:val="0"/>
          <w:divBdr>
            <w:top w:val="none" w:sz="0" w:space="0" w:color="auto"/>
            <w:left w:val="none" w:sz="0" w:space="0" w:color="auto"/>
            <w:bottom w:val="none" w:sz="0" w:space="0" w:color="auto"/>
            <w:right w:val="none" w:sz="0" w:space="0" w:color="auto"/>
          </w:divBdr>
        </w:div>
        <w:div w:id="745224193">
          <w:marLeft w:val="0"/>
          <w:marRight w:val="0"/>
          <w:marTop w:val="0"/>
          <w:marBottom w:val="0"/>
          <w:divBdr>
            <w:top w:val="none" w:sz="0" w:space="0" w:color="auto"/>
            <w:left w:val="none" w:sz="0" w:space="0" w:color="auto"/>
            <w:bottom w:val="none" w:sz="0" w:space="0" w:color="auto"/>
            <w:right w:val="none" w:sz="0" w:space="0" w:color="auto"/>
          </w:divBdr>
        </w:div>
        <w:div w:id="526260475">
          <w:marLeft w:val="0"/>
          <w:marRight w:val="0"/>
          <w:marTop w:val="0"/>
          <w:marBottom w:val="0"/>
          <w:divBdr>
            <w:top w:val="none" w:sz="0" w:space="0" w:color="auto"/>
            <w:left w:val="none" w:sz="0" w:space="0" w:color="auto"/>
            <w:bottom w:val="none" w:sz="0" w:space="0" w:color="auto"/>
            <w:right w:val="none" w:sz="0" w:space="0" w:color="auto"/>
          </w:divBdr>
        </w:div>
        <w:div w:id="1909419589">
          <w:marLeft w:val="0"/>
          <w:marRight w:val="0"/>
          <w:marTop w:val="0"/>
          <w:marBottom w:val="0"/>
          <w:divBdr>
            <w:top w:val="none" w:sz="0" w:space="0" w:color="auto"/>
            <w:left w:val="none" w:sz="0" w:space="0" w:color="auto"/>
            <w:bottom w:val="none" w:sz="0" w:space="0" w:color="auto"/>
            <w:right w:val="none" w:sz="0" w:space="0" w:color="auto"/>
          </w:divBdr>
        </w:div>
        <w:div w:id="1979339524">
          <w:marLeft w:val="0"/>
          <w:marRight w:val="0"/>
          <w:marTop w:val="0"/>
          <w:marBottom w:val="0"/>
          <w:divBdr>
            <w:top w:val="none" w:sz="0" w:space="0" w:color="auto"/>
            <w:left w:val="none" w:sz="0" w:space="0" w:color="auto"/>
            <w:bottom w:val="none" w:sz="0" w:space="0" w:color="auto"/>
            <w:right w:val="none" w:sz="0" w:space="0" w:color="auto"/>
          </w:divBdr>
        </w:div>
        <w:div w:id="1468157195">
          <w:marLeft w:val="0"/>
          <w:marRight w:val="0"/>
          <w:marTop w:val="0"/>
          <w:marBottom w:val="0"/>
          <w:divBdr>
            <w:top w:val="none" w:sz="0" w:space="0" w:color="auto"/>
            <w:left w:val="none" w:sz="0" w:space="0" w:color="auto"/>
            <w:bottom w:val="none" w:sz="0" w:space="0" w:color="auto"/>
            <w:right w:val="none" w:sz="0" w:space="0" w:color="auto"/>
          </w:divBdr>
        </w:div>
        <w:div w:id="1010447736">
          <w:marLeft w:val="0"/>
          <w:marRight w:val="0"/>
          <w:marTop w:val="0"/>
          <w:marBottom w:val="0"/>
          <w:divBdr>
            <w:top w:val="none" w:sz="0" w:space="0" w:color="auto"/>
            <w:left w:val="none" w:sz="0" w:space="0" w:color="auto"/>
            <w:bottom w:val="none" w:sz="0" w:space="0" w:color="auto"/>
            <w:right w:val="none" w:sz="0" w:space="0" w:color="auto"/>
          </w:divBdr>
        </w:div>
        <w:div w:id="1429958167">
          <w:marLeft w:val="0"/>
          <w:marRight w:val="0"/>
          <w:marTop w:val="0"/>
          <w:marBottom w:val="0"/>
          <w:divBdr>
            <w:top w:val="none" w:sz="0" w:space="0" w:color="auto"/>
            <w:left w:val="none" w:sz="0" w:space="0" w:color="auto"/>
            <w:bottom w:val="none" w:sz="0" w:space="0" w:color="auto"/>
            <w:right w:val="none" w:sz="0" w:space="0" w:color="auto"/>
          </w:divBdr>
        </w:div>
        <w:div w:id="430978465">
          <w:marLeft w:val="0"/>
          <w:marRight w:val="0"/>
          <w:marTop w:val="0"/>
          <w:marBottom w:val="0"/>
          <w:divBdr>
            <w:top w:val="none" w:sz="0" w:space="0" w:color="auto"/>
            <w:left w:val="none" w:sz="0" w:space="0" w:color="auto"/>
            <w:bottom w:val="none" w:sz="0" w:space="0" w:color="auto"/>
            <w:right w:val="none" w:sz="0" w:space="0" w:color="auto"/>
          </w:divBdr>
        </w:div>
        <w:div w:id="1397847">
          <w:marLeft w:val="0"/>
          <w:marRight w:val="0"/>
          <w:marTop w:val="0"/>
          <w:marBottom w:val="0"/>
          <w:divBdr>
            <w:top w:val="none" w:sz="0" w:space="0" w:color="auto"/>
            <w:left w:val="none" w:sz="0" w:space="0" w:color="auto"/>
            <w:bottom w:val="none" w:sz="0" w:space="0" w:color="auto"/>
            <w:right w:val="none" w:sz="0" w:space="0" w:color="auto"/>
          </w:divBdr>
        </w:div>
        <w:div w:id="1084646787">
          <w:marLeft w:val="0"/>
          <w:marRight w:val="0"/>
          <w:marTop w:val="0"/>
          <w:marBottom w:val="0"/>
          <w:divBdr>
            <w:top w:val="none" w:sz="0" w:space="0" w:color="auto"/>
            <w:left w:val="none" w:sz="0" w:space="0" w:color="auto"/>
            <w:bottom w:val="none" w:sz="0" w:space="0" w:color="auto"/>
            <w:right w:val="none" w:sz="0" w:space="0" w:color="auto"/>
          </w:divBdr>
        </w:div>
        <w:div w:id="1730808171">
          <w:marLeft w:val="0"/>
          <w:marRight w:val="0"/>
          <w:marTop w:val="0"/>
          <w:marBottom w:val="0"/>
          <w:divBdr>
            <w:top w:val="none" w:sz="0" w:space="0" w:color="auto"/>
            <w:left w:val="none" w:sz="0" w:space="0" w:color="auto"/>
            <w:bottom w:val="none" w:sz="0" w:space="0" w:color="auto"/>
            <w:right w:val="none" w:sz="0" w:space="0" w:color="auto"/>
          </w:divBdr>
        </w:div>
        <w:div w:id="1704741886">
          <w:marLeft w:val="0"/>
          <w:marRight w:val="0"/>
          <w:marTop w:val="0"/>
          <w:marBottom w:val="0"/>
          <w:divBdr>
            <w:top w:val="none" w:sz="0" w:space="0" w:color="auto"/>
            <w:left w:val="none" w:sz="0" w:space="0" w:color="auto"/>
            <w:bottom w:val="none" w:sz="0" w:space="0" w:color="auto"/>
            <w:right w:val="none" w:sz="0" w:space="0" w:color="auto"/>
          </w:divBdr>
        </w:div>
        <w:div w:id="1606812500">
          <w:marLeft w:val="0"/>
          <w:marRight w:val="0"/>
          <w:marTop w:val="0"/>
          <w:marBottom w:val="0"/>
          <w:divBdr>
            <w:top w:val="none" w:sz="0" w:space="0" w:color="auto"/>
            <w:left w:val="none" w:sz="0" w:space="0" w:color="auto"/>
            <w:bottom w:val="none" w:sz="0" w:space="0" w:color="auto"/>
            <w:right w:val="none" w:sz="0" w:space="0" w:color="auto"/>
          </w:divBdr>
        </w:div>
        <w:div w:id="941451510">
          <w:marLeft w:val="0"/>
          <w:marRight w:val="0"/>
          <w:marTop w:val="0"/>
          <w:marBottom w:val="0"/>
          <w:divBdr>
            <w:top w:val="none" w:sz="0" w:space="0" w:color="auto"/>
            <w:left w:val="none" w:sz="0" w:space="0" w:color="auto"/>
            <w:bottom w:val="none" w:sz="0" w:space="0" w:color="auto"/>
            <w:right w:val="none" w:sz="0" w:space="0" w:color="auto"/>
          </w:divBdr>
        </w:div>
        <w:div w:id="1440174358">
          <w:marLeft w:val="0"/>
          <w:marRight w:val="0"/>
          <w:marTop w:val="0"/>
          <w:marBottom w:val="0"/>
          <w:divBdr>
            <w:top w:val="none" w:sz="0" w:space="0" w:color="auto"/>
            <w:left w:val="none" w:sz="0" w:space="0" w:color="auto"/>
            <w:bottom w:val="none" w:sz="0" w:space="0" w:color="auto"/>
            <w:right w:val="none" w:sz="0" w:space="0" w:color="auto"/>
          </w:divBdr>
        </w:div>
        <w:div w:id="1218855230">
          <w:marLeft w:val="0"/>
          <w:marRight w:val="0"/>
          <w:marTop w:val="0"/>
          <w:marBottom w:val="0"/>
          <w:divBdr>
            <w:top w:val="none" w:sz="0" w:space="0" w:color="auto"/>
            <w:left w:val="none" w:sz="0" w:space="0" w:color="auto"/>
            <w:bottom w:val="none" w:sz="0" w:space="0" w:color="auto"/>
            <w:right w:val="none" w:sz="0" w:space="0" w:color="auto"/>
          </w:divBdr>
        </w:div>
        <w:div w:id="362748664">
          <w:marLeft w:val="0"/>
          <w:marRight w:val="0"/>
          <w:marTop w:val="0"/>
          <w:marBottom w:val="0"/>
          <w:divBdr>
            <w:top w:val="none" w:sz="0" w:space="0" w:color="auto"/>
            <w:left w:val="none" w:sz="0" w:space="0" w:color="auto"/>
            <w:bottom w:val="none" w:sz="0" w:space="0" w:color="auto"/>
            <w:right w:val="none" w:sz="0" w:space="0" w:color="auto"/>
          </w:divBdr>
        </w:div>
        <w:div w:id="544029079">
          <w:marLeft w:val="0"/>
          <w:marRight w:val="0"/>
          <w:marTop w:val="0"/>
          <w:marBottom w:val="0"/>
          <w:divBdr>
            <w:top w:val="none" w:sz="0" w:space="0" w:color="auto"/>
            <w:left w:val="none" w:sz="0" w:space="0" w:color="auto"/>
            <w:bottom w:val="none" w:sz="0" w:space="0" w:color="auto"/>
            <w:right w:val="none" w:sz="0" w:space="0" w:color="auto"/>
          </w:divBdr>
        </w:div>
        <w:div w:id="1996882303">
          <w:marLeft w:val="0"/>
          <w:marRight w:val="0"/>
          <w:marTop w:val="0"/>
          <w:marBottom w:val="0"/>
          <w:divBdr>
            <w:top w:val="none" w:sz="0" w:space="0" w:color="auto"/>
            <w:left w:val="none" w:sz="0" w:space="0" w:color="auto"/>
            <w:bottom w:val="none" w:sz="0" w:space="0" w:color="auto"/>
            <w:right w:val="none" w:sz="0" w:space="0" w:color="auto"/>
          </w:divBdr>
        </w:div>
        <w:div w:id="1724451947">
          <w:marLeft w:val="0"/>
          <w:marRight w:val="0"/>
          <w:marTop w:val="0"/>
          <w:marBottom w:val="0"/>
          <w:divBdr>
            <w:top w:val="none" w:sz="0" w:space="0" w:color="auto"/>
            <w:left w:val="none" w:sz="0" w:space="0" w:color="auto"/>
            <w:bottom w:val="none" w:sz="0" w:space="0" w:color="auto"/>
            <w:right w:val="none" w:sz="0" w:space="0" w:color="auto"/>
          </w:divBdr>
        </w:div>
        <w:div w:id="1621915929">
          <w:marLeft w:val="0"/>
          <w:marRight w:val="0"/>
          <w:marTop w:val="0"/>
          <w:marBottom w:val="0"/>
          <w:divBdr>
            <w:top w:val="none" w:sz="0" w:space="0" w:color="auto"/>
            <w:left w:val="none" w:sz="0" w:space="0" w:color="auto"/>
            <w:bottom w:val="none" w:sz="0" w:space="0" w:color="auto"/>
            <w:right w:val="none" w:sz="0" w:space="0" w:color="auto"/>
          </w:divBdr>
        </w:div>
        <w:div w:id="1456675970">
          <w:marLeft w:val="0"/>
          <w:marRight w:val="0"/>
          <w:marTop w:val="0"/>
          <w:marBottom w:val="0"/>
          <w:divBdr>
            <w:top w:val="none" w:sz="0" w:space="0" w:color="auto"/>
            <w:left w:val="none" w:sz="0" w:space="0" w:color="auto"/>
            <w:bottom w:val="none" w:sz="0" w:space="0" w:color="auto"/>
            <w:right w:val="none" w:sz="0" w:space="0" w:color="auto"/>
          </w:divBdr>
        </w:div>
        <w:div w:id="691876863">
          <w:marLeft w:val="0"/>
          <w:marRight w:val="0"/>
          <w:marTop w:val="0"/>
          <w:marBottom w:val="0"/>
          <w:divBdr>
            <w:top w:val="none" w:sz="0" w:space="0" w:color="auto"/>
            <w:left w:val="none" w:sz="0" w:space="0" w:color="auto"/>
            <w:bottom w:val="none" w:sz="0" w:space="0" w:color="auto"/>
            <w:right w:val="none" w:sz="0" w:space="0" w:color="auto"/>
          </w:divBdr>
        </w:div>
        <w:div w:id="1589344904">
          <w:marLeft w:val="0"/>
          <w:marRight w:val="0"/>
          <w:marTop w:val="0"/>
          <w:marBottom w:val="0"/>
          <w:divBdr>
            <w:top w:val="none" w:sz="0" w:space="0" w:color="auto"/>
            <w:left w:val="none" w:sz="0" w:space="0" w:color="auto"/>
            <w:bottom w:val="none" w:sz="0" w:space="0" w:color="auto"/>
            <w:right w:val="none" w:sz="0" w:space="0" w:color="auto"/>
          </w:divBdr>
        </w:div>
        <w:div w:id="1672752855">
          <w:marLeft w:val="0"/>
          <w:marRight w:val="0"/>
          <w:marTop w:val="0"/>
          <w:marBottom w:val="0"/>
          <w:divBdr>
            <w:top w:val="none" w:sz="0" w:space="0" w:color="auto"/>
            <w:left w:val="none" w:sz="0" w:space="0" w:color="auto"/>
            <w:bottom w:val="none" w:sz="0" w:space="0" w:color="auto"/>
            <w:right w:val="none" w:sz="0" w:space="0" w:color="auto"/>
          </w:divBdr>
        </w:div>
        <w:div w:id="1951400538">
          <w:marLeft w:val="0"/>
          <w:marRight w:val="0"/>
          <w:marTop w:val="0"/>
          <w:marBottom w:val="0"/>
          <w:divBdr>
            <w:top w:val="none" w:sz="0" w:space="0" w:color="auto"/>
            <w:left w:val="none" w:sz="0" w:space="0" w:color="auto"/>
            <w:bottom w:val="none" w:sz="0" w:space="0" w:color="auto"/>
            <w:right w:val="none" w:sz="0" w:space="0" w:color="auto"/>
          </w:divBdr>
        </w:div>
        <w:div w:id="881596619">
          <w:marLeft w:val="0"/>
          <w:marRight w:val="0"/>
          <w:marTop w:val="0"/>
          <w:marBottom w:val="0"/>
          <w:divBdr>
            <w:top w:val="none" w:sz="0" w:space="0" w:color="auto"/>
            <w:left w:val="none" w:sz="0" w:space="0" w:color="auto"/>
            <w:bottom w:val="none" w:sz="0" w:space="0" w:color="auto"/>
            <w:right w:val="none" w:sz="0" w:space="0" w:color="auto"/>
          </w:divBdr>
        </w:div>
        <w:div w:id="756484387">
          <w:marLeft w:val="0"/>
          <w:marRight w:val="0"/>
          <w:marTop w:val="0"/>
          <w:marBottom w:val="0"/>
          <w:divBdr>
            <w:top w:val="none" w:sz="0" w:space="0" w:color="auto"/>
            <w:left w:val="none" w:sz="0" w:space="0" w:color="auto"/>
            <w:bottom w:val="none" w:sz="0" w:space="0" w:color="auto"/>
            <w:right w:val="none" w:sz="0" w:space="0" w:color="auto"/>
          </w:divBdr>
        </w:div>
        <w:div w:id="427391331">
          <w:marLeft w:val="0"/>
          <w:marRight w:val="0"/>
          <w:marTop w:val="0"/>
          <w:marBottom w:val="0"/>
          <w:divBdr>
            <w:top w:val="none" w:sz="0" w:space="0" w:color="auto"/>
            <w:left w:val="none" w:sz="0" w:space="0" w:color="auto"/>
            <w:bottom w:val="none" w:sz="0" w:space="0" w:color="auto"/>
            <w:right w:val="none" w:sz="0" w:space="0" w:color="auto"/>
          </w:divBdr>
        </w:div>
        <w:div w:id="1833640516">
          <w:marLeft w:val="0"/>
          <w:marRight w:val="0"/>
          <w:marTop w:val="0"/>
          <w:marBottom w:val="0"/>
          <w:divBdr>
            <w:top w:val="none" w:sz="0" w:space="0" w:color="auto"/>
            <w:left w:val="none" w:sz="0" w:space="0" w:color="auto"/>
            <w:bottom w:val="none" w:sz="0" w:space="0" w:color="auto"/>
            <w:right w:val="none" w:sz="0" w:space="0" w:color="auto"/>
          </w:divBdr>
        </w:div>
        <w:div w:id="797795865">
          <w:marLeft w:val="0"/>
          <w:marRight w:val="0"/>
          <w:marTop w:val="0"/>
          <w:marBottom w:val="0"/>
          <w:divBdr>
            <w:top w:val="none" w:sz="0" w:space="0" w:color="auto"/>
            <w:left w:val="none" w:sz="0" w:space="0" w:color="auto"/>
            <w:bottom w:val="none" w:sz="0" w:space="0" w:color="auto"/>
            <w:right w:val="none" w:sz="0" w:space="0" w:color="auto"/>
          </w:divBdr>
        </w:div>
        <w:div w:id="107747895">
          <w:marLeft w:val="0"/>
          <w:marRight w:val="0"/>
          <w:marTop w:val="0"/>
          <w:marBottom w:val="0"/>
          <w:divBdr>
            <w:top w:val="none" w:sz="0" w:space="0" w:color="auto"/>
            <w:left w:val="none" w:sz="0" w:space="0" w:color="auto"/>
            <w:bottom w:val="none" w:sz="0" w:space="0" w:color="auto"/>
            <w:right w:val="none" w:sz="0" w:space="0" w:color="auto"/>
          </w:divBdr>
        </w:div>
        <w:div w:id="916864063">
          <w:marLeft w:val="0"/>
          <w:marRight w:val="0"/>
          <w:marTop w:val="0"/>
          <w:marBottom w:val="0"/>
          <w:divBdr>
            <w:top w:val="none" w:sz="0" w:space="0" w:color="auto"/>
            <w:left w:val="none" w:sz="0" w:space="0" w:color="auto"/>
            <w:bottom w:val="none" w:sz="0" w:space="0" w:color="auto"/>
            <w:right w:val="none" w:sz="0" w:space="0" w:color="auto"/>
          </w:divBdr>
        </w:div>
        <w:div w:id="1338002932">
          <w:marLeft w:val="0"/>
          <w:marRight w:val="0"/>
          <w:marTop w:val="0"/>
          <w:marBottom w:val="0"/>
          <w:divBdr>
            <w:top w:val="none" w:sz="0" w:space="0" w:color="auto"/>
            <w:left w:val="none" w:sz="0" w:space="0" w:color="auto"/>
            <w:bottom w:val="none" w:sz="0" w:space="0" w:color="auto"/>
            <w:right w:val="none" w:sz="0" w:space="0" w:color="auto"/>
          </w:divBdr>
        </w:div>
        <w:div w:id="572277382">
          <w:marLeft w:val="0"/>
          <w:marRight w:val="0"/>
          <w:marTop w:val="0"/>
          <w:marBottom w:val="0"/>
          <w:divBdr>
            <w:top w:val="none" w:sz="0" w:space="0" w:color="auto"/>
            <w:left w:val="none" w:sz="0" w:space="0" w:color="auto"/>
            <w:bottom w:val="none" w:sz="0" w:space="0" w:color="auto"/>
            <w:right w:val="none" w:sz="0" w:space="0" w:color="auto"/>
          </w:divBdr>
        </w:div>
        <w:div w:id="872229494">
          <w:marLeft w:val="0"/>
          <w:marRight w:val="0"/>
          <w:marTop w:val="0"/>
          <w:marBottom w:val="0"/>
          <w:divBdr>
            <w:top w:val="none" w:sz="0" w:space="0" w:color="auto"/>
            <w:left w:val="none" w:sz="0" w:space="0" w:color="auto"/>
            <w:bottom w:val="none" w:sz="0" w:space="0" w:color="auto"/>
            <w:right w:val="none" w:sz="0" w:space="0" w:color="auto"/>
          </w:divBdr>
        </w:div>
        <w:div w:id="2042971369">
          <w:marLeft w:val="0"/>
          <w:marRight w:val="0"/>
          <w:marTop w:val="0"/>
          <w:marBottom w:val="0"/>
          <w:divBdr>
            <w:top w:val="none" w:sz="0" w:space="0" w:color="auto"/>
            <w:left w:val="none" w:sz="0" w:space="0" w:color="auto"/>
            <w:bottom w:val="none" w:sz="0" w:space="0" w:color="auto"/>
            <w:right w:val="none" w:sz="0" w:space="0" w:color="auto"/>
          </w:divBdr>
        </w:div>
        <w:div w:id="941766854">
          <w:marLeft w:val="0"/>
          <w:marRight w:val="0"/>
          <w:marTop w:val="0"/>
          <w:marBottom w:val="0"/>
          <w:divBdr>
            <w:top w:val="none" w:sz="0" w:space="0" w:color="auto"/>
            <w:left w:val="none" w:sz="0" w:space="0" w:color="auto"/>
            <w:bottom w:val="none" w:sz="0" w:space="0" w:color="auto"/>
            <w:right w:val="none" w:sz="0" w:space="0" w:color="auto"/>
          </w:divBdr>
        </w:div>
        <w:div w:id="661157287">
          <w:marLeft w:val="0"/>
          <w:marRight w:val="0"/>
          <w:marTop w:val="0"/>
          <w:marBottom w:val="0"/>
          <w:divBdr>
            <w:top w:val="none" w:sz="0" w:space="0" w:color="auto"/>
            <w:left w:val="none" w:sz="0" w:space="0" w:color="auto"/>
            <w:bottom w:val="none" w:sz="0" w:space="0" w:color="auto"/>
            <w:right w:val="none" w:sz="0" w:space="0" w:color="auto"/>
          </w:divBdr>
        </w:div>
        <w:div w:id="890918864">
          <w:marLeft w:val="0"/>
          <w:marRight w:val="0"/>
          <w:marTop w:val="0"/>
          <w:marBottom w:val="0"/>
          <w:divBdr>
            <w:top w:val="none" w:sz="0" w:space="0" w:color="auto"/>
            <w:left w:val="none" w:sz="0" w:space="0" w:color="auto"/>
            <w:bottom w:val="none" w:sz="0" w:space="0" w:color="auto"/>
            <w:right w:val="none" w:sz="0" w:space="0" w:color="auto"/>
          </w:divBdr>
        </w:div>
        <w:div w:id="1525098127">
          <w:marLeft w:val="0"/>
          <w:marRight w:val="0"/>
          <w:marTop w:val="0"/>
          <w:marBottom w:val="0"/>
          <w:divBdr>
            <w:top w:val="none" w:sz="0" w:space="0" w:color="auto"/>
            <w:left w:val="none" w:sz="0" w:space="0" w:color="auto"/>
            <w:bottom w:val="none" w:sz="0" w:space="0" w:color="auto"/>
            <w:right w:val="none" w:sz="0" w:space="0" w:color="auto"/>
          </w:divBdr>
        </w:div>
        <w:div w:id="1502549301">
          <w:marLeft w:val="0"/>
          <w:marRight w:val="0"/>
          <w:marTop w:val="0"/>
          <w:marBottom w:val="0"/>
          <w:divBdr>
            <w:top w:val="none" w:sz="0" w:space="0" w:color="auto"/>
            <w:left w:val="none" w:sz="0" w:space="0" w:color="auto"/>
            <w:bottom w:val="none" w:sz="0" w:space="0" w:color="auto"/>
            <w:right w:val="none" w:sz="0" w:space="0" w:color="auto"/>
          </w:divBdr>
        </w:div>
        <w:div w:id="262760781">
          <w:marLeft w:val="0"/>
          <w:marRight w:val="0"/>
          <w:marTop w:val="0"/>
          <w:marBottom w:val="0"/>
          <w:divBdr>
            <w:top w:val="none" w:sz="0" w:space="0" w:color="auto"/>
            <w:left w:val="none" w:sz="0" w:space="0" w:color="auto"/>
            <w:bottom w:val="none" w:sz="0" w:space="0" w:color="auto"/>
            <w:right w:val="none" w:sz="0" w:space="0" w:color="auto"/>
          </w:divBdr>
        </w:div>
        <w:div w:id="1378890748">
          <w:marLeft w:val="0"/>
          <w:marRight w:val="0"/>
          <w:marTop w:val="0"/>
          <w:marBottom w:val="0"/>
          <w:divBdr>
            <w:top w:val="none" w:sz="0" w:space="0" w:color="auto"/>
            <w:left w:val="none" w:sz="0" w:space="0" w:color="auto"/>
            <w:bottom w:val="none" w:sz="0" w:space="0" w:color="auto"/>
            <w:right w:val="none" w:sz="0" w:space="0" w:color="auto"/>
          </w:divBdr>
        </w:div>
        <w:div w:id="1756323613">
          <w:marLeft w:val="0"/>
          <w:marRight w:val="0"/>
          <w:marTop w:val="0"/>
          <w:marBottom w:val="0"/>
          <w:divBdr>
            <w:top w:val="none" w:sz="0" w:space="0" w:color="auto"/>
            <w:left w:val="none" w:sz="0" w:space="0" w:color="auto"/>
            <w:bottom w:val="none" w:sz="0" w:space="0" w:color="auto"/>
            <w:right w:val="none" w:sz="0" w:space="0" w:color="auto"/>
          </w:divBdr>
        </w:div>
        <w:div w:id="1963880260">
          <w:marLeft w:val="0"/>
          <w:marRight w:val="0"/>
          <w:marTop w:val="0"/>
          <w:marBottom w:val="0"/>
          <w:divBdr>
            <w:top w:val="none" w:sz="0" w:space="0" w:color="auto"/>
            <w:left w:val="none" w:sz="0" w:space="0" w:color="auto"/>
            <w:bottom w:val="none" w:sz="0" w:space="0" w:color="auto"/>
            <w:right w:val="none" w:sz="0" w:space="0" w:color="auto"/>
          </w:divBdr>
        </w:div>
        <w:div w:id="652872626">
          <w:marLeft w:val="0"/>
          <w:marRight w:val="0"/>
          <w:marTop w:val="0"/>
          <w:marBottom w:val="0"/>
          <w:divBdr>
            <w:top w:val="none" w:sz="0" w:space="0" w:color="auto"/>
            <w:left w:val="none" w:sz="0" w:space="0" w:color="auto"/>
            <w:bottom w:val="none" w:sz="0" w:space="0" w:color="auto"/>
            <w:right w:val="none" w:sz="0" w:space="0" w:color="auto"/>
          </w:divBdr>
        </w:div>
        <w:div w:id="842427557">
          <w:marLeft w:val="0"/>
          <w:marRight w:val="0"/>
          <w:marTop w:val="0"/>
          <w:marBottom w:val="0"/>
          <w:divBdr>
            <w:top w:val="none" w:sz="0" w:space="0" w:color="auto"/>
            <w:left w:val="none" w:sz="0" w:space="0" w:color="auto"/>
            <w:bottom w:val="none" w:sz="0" w:space="0" w:color="auto"/>
            <w:right w:val="none" w:sz="0" w:space="0" w:color="auto"/>
          </w:divBdr>
        </w:div>
        <w:div w:id="296958013">
          <w:marLeft w:val="0"/>
          <w:marRight w:val="0"/>
          <w:marTop w:val="0"/>
          <w:marBottom w:val="0"/>
          <w:divBdr>
            <w:top w:val="none" w:sz="0" w:space="0" w:color="auto"/>
            <w:left w:val="none" w:sz="0" w:space="0" w:color="auto"/>
            <w:bottom w:val="none" w:sz="0" w:space="0" w:color="auto"/>
            <w:right w:val="none" w:sz="0" w:space="0" w:color="auto"/>
          </w:divBdr>
        </w:div>
        <w:div w:id="402795062">
          <w:marLeft w:val="0"/>
          <w:marRight w:val="0"/>
          <w:marTop w:val="0"/>
          <w:marBottom w:val="0"/>
          <w:divBdr>
            <w:top w:val="none" w:sz="0" w:space="0" w:color="auto"/>
            <w:left w:val="none" w:sz="0" w:space="0" w:color="auto"/>
            <w:bottom w:val="none" w:sz="0" w:space="0" w:color="auto"/>
            <w:right w:val="none" w:sz="0" w:space="0" w:color="auto"/>
          </w:divBdr>
        </w:div>
        <w:div w:id="1902866246">
          <w:marLeft w:val="0"/>
          <w:marRight w:val="0"/>
          <w:marTop w:val="0"/>
          <w:marBottom w:val="0"/>
          <w:divBdr>
            <w:top w:val="none" w:sz="0" w:space="0" w:color="auto"/>
            <w:left w:val="none" w:sz="0" w:space="0" w:color="auto"/>
            <w:bottom w:val="none" w:sz="0" w:space="0" w:color="auto"/>
            <w:right w:val="none" w:sz="0" w:space="0" w:color="auto"/>
          </w:divBdr>
        </w:div>
        <w:div w:id="2099668243">
          <w:marLeft w:val="0"/>
          <w:marRight w:val="0"/>
          <w:marTop w:val="0"/>
          <w:marBottom w:val="0"/>
          <w:divBdr>
            <w:top w:val="none" w:sz="0" w:space="0" w:color="auto"/>
            <w:left w:val="none" w:sz="0" w:space="0" w:color="auto"/>
            <w:bottom w:val="none" w:sz="0" w:space="0" w:color="auto"/>
            <w:right w:val="none" w:sz="0" w:space="0" w:color="auto"/>
          </w:divBdr>
        </w:div>
        <w:div w:id="659844317">
          <w:marLeft w:val="0"/>
          <w:marRight w:val="0"/>
          <w:marTop w:val="0"/>
          <w:marBottom w:val="0"/>
          <w:divBdr>
            <w:top w:val="none" w:sz="0" w:space="0" w:color="auto"/>
            <w:left w:val="none" w:sz="0" w:space="0" w:color="auto"/>
            <w:bottom w:val="none" w:sz="0" w:space="0" w:color="auto"/>
            <w:right w:val="none" w:sz="0" w:space="0" w:color="auto"/>
          </w:divBdr>
        </w:div>
        <w:div w:id="287318643">
          <w:marLeft w:val="0"/>
          <w:marRight w:val="0"/>
          <w:marTop w:val="0"/>
          <w:marBottom w:val="0"/>
          <w:divBdr>
            <w:top w:val="none" w:sz="0" w:space="0" w:color="auto"/>
            <w:left w:val="none" w:sz="0" w:space="0" w:color="auto"/>
            <w:bottom w:val="none" w:sz="0" w:space="0" w:color="auto"/>
            <w:right w:val="none" w:sz="0" w:space="0" w:color="auto"/>
          </w:divBdr>
        </w:div>
        <w:div w:id="959339519">
          <w:marLeft w:val="0"/>
          <w:marRight w:val="0"/>
          <w:marTop w:val="0"/>
          <w:marBottom w:val="0"/>
          <w:divBdr>
            <w:top w:val="none" w:sz="0" w:space="0" w:color="auto"/>
            <w:left w:val="none" w:sz="0" w:space="0" w:color="auto"/>
            <w:bottom w:val="none" w:sz="0" w:space="0" w:color="auto"/>
            <w:right w:val="none" w:sz="0" w:space="0" w:color="auto"/>
          </w:divBdr>
        </w:div>
        <w:div w:id="1489980133">
          <w:marLeft w:val="0"/>
          <w:marRight w:val="0"/>
          <w:marTop w:val="0"/>
          <w:marBottom w:val="0"/>
          <w:divBdr>
            <w:top w:val="none" w:sz="0" w:space="0" w:color="auto"/>
            <w:left w:val="none" w:sz="0" w:space="0" w:color="auto"/>
            <w:bottom w:val="none" w:sz="0" w:space="0" w:color="auto"/>
            <w:right w:val="none" w:sz="0" w:space="0" w:color="auto"/>
          </w:divBdr>
        </w:div>
        <w:div w:id="1661346890">
          <w:marLeft w:val="0"/>
          <w:marRight w:val="0"/>
          <w:marTop w:val="0"/>
          <w:marBottom w:val="0"/>
          <w:divBdr>
            <w:top w:val="none" w:sz="0" w:space="0" w:color="auto"/>
            <w:left w:val="none" w:sz="0" w:space="0" w:color="auto"/>
            <w:bottom w:val="none" w:sz="0" w:space="0" w:color="auto"/>
            <w:right w:val="none" w:sz="0" w:space="0" w:color="auto"/>
          </w:divBdr>
        </w:div>
        <w:div w:id="1147894679">
          <w:marLeft w:val="0"/>
          <w:marRight w:val="0"/>
          <w:marTop w:val="0"/>
          <w:marBottom w:val="0"/>
          <w:divBdr>
            <w:top w:val="none" w:sz="0" w:space="0" w:color="auto"/>
            <w:left w:val="none" w:sz="0" w:space="0" w:color="auto"/>
            <w:bottom w:val="none" w:sz="0" w:space="0" w:color="auto"/>
            <w:right w:val="none" w:sz="0" w:space="0" w:color="auto"/>
          </w:divBdr>
        </w:div>
        <w:div w:id="1838181386">
          <w:marLeft w:val="0"/>
          <w:marRight w:val="0"/>
          <w:marTop w:val="0"/>
          <w:marBottom w:val="0"/>
          <w:divBdr>
            <w:top w:val="none" w:sz="0" w:space="0" w:color="auto"/>
            <w:left w:val="none" w:sz="0" w:space="0" w:color="auto"/>
            <w:bottom w:val="none" w:sz="0" w:space="0" w:color="auto"/>
            <w:right w:val="none" w:sz="0" w:space="0" w:color="auto"/>
          </w:divBdr>
        </w:div>
        <w:div w:id="1747652751">
          <w:marLeft w:val="0"/>
          <w:marRight w:val="0"/>
          <w:marTop w:val="0"/>
          <w:marBottom w:val="0"/>
          <w:divBdr>
            <w:top w:val="none" w:sz="0" w:space="0" w:color="auto"/>
            <w:left w:val="none" w:sz="0" w:space="0" w:color="auto"/>
            <w:bottom w:val="none" w:sz="0" w:space="0" w:color="auto"/>
            <w:right w:val="none" w:sz="0" w:space="0" w:color="auto"/>
          </w:divBdr>
        </w:div>
        <w:div w:id="1566336108">
          <w:marLeft w:val="0"/>
          <w:marRight w:val="0"/>
          <w:marTop w:val="0"/>
          <w:marBottom w:val="0"/>
          <w:divBdr>
            <w:top w:val="none" w:sz="0" w:space="0" w:color="auto"/>
            <w:left w:val="none" w:sz="0" w:space="0" w:color="auto"/>
            <w:bottom w:val="none" w:sz="0" w:space="0" w:color="auto"/>
            <w:right w:val="none" w:sz="0" w:space="0" w:color="auto"/>
          </w:divBdr>
        </w:div>
        <w:div w:id="382558169">
          <w:marLeft w:val="0"/>
          <w:marRight w:val="0"/>
          <w:marTop w:val="0"/>
          <w:marBottom w:val="0"/>
          <w:divBdr>
            <w:top w:val="none" w:sz="0" w:space="0" w:color="auto"/>
            <w:left w:val="none" w:sz="0" w:space="0" w:color="auto"/>
            <w:bottom w:val="none" w:sz="0" w:space="0" w:color="auto"/>
            <w:right w:val="none" w:sz="0" w:space="0" w:color="auto"/>
          </w:divBdr>
        </w:div>
        <w:div w:id="971597047">
          <w:marLeft w:val="0"/>
          <w:marRight w:val="0"/>
          <w:marTop w:val="0"/>
          <w:marBottom w:val="0"/>
          <w:divBdr>
            <w:top w:val="none" w:sz="0" w:space="0" w:color="auto"/>
            <w:left w:val="none" w:sz="0" w:space="0" w:color="auto"/>
            <w:bottom w:val="none" w:sz="0" w:space="0" w:color="auto"/>
            <w:right w:val="none" w:sz="0" w:space="0" w:color="auto"/>
          </w:divBdr>
        </w:div>
        <w:div w:id="2146850277">
          <w:marLeft w:val="0"/>
          <w:marRight w:val="0"/>
          <w:marTop w:val="0"/>
          <w:marBottom w:val="0"/>
          <w:divBdr>
            <w:top w:val="none" w:sz="0" w:space="0" w:color="auto"/>
            <w:left w:val="none" w:sz="0" w:space="0" w:color="auto"/>
            <w:bottom w:val="none" w:sz="0" w:space="0" w:color="auto"/>
            <w:right w:val="none" w:sz="0" w:space="0" w:color="auto"/>
          </w:divBdr>
        </w:div>
        <w:div w:id="1681160804">
          <w:marLeft w:val="0"/>
          <w:marRight w:val="0"/>
          <w:marTop w:val="0"/>
          <w:marBottom w:val="0"/>
          <w:divBdr>
            <w:top w:val="none" w:sz="0" w:space="0" w:color="auto"/>
            <w:left w:val="none" w:sz="0" w:space="0" w:color="auto"/>
            <w:bottom w:val="none" w:sz="0" w:space="0" w:color="auto"/>
            <w:right w:val="none" w:sz="0" w:space="0" w:color="auto"/>
          </w:divBdr>
        </w:div>
        <w:div w:id="1808282436">
          <w:marLeft w:val="0"/>
          <w:marRight w:val="0"/>
          <w:marTop w:val="0"/>
          <w:marBottom w:val="0"/>
          <w:divBdr>
            <w:top w:val="none" w:sz="0" w:space="0" w:color="auto"/>
            <w:left w:val="none" w:sz="0" w:space="0" w:color="auto"/>
            <w:bottom w:val="none" w:sz="0" w:space="0" w:color="auto"/>
            <w:right w:val="none" w:sz="0" w:space="0" w:color="auto"/>
          </w:divBdr>
        </w:div>
        <w:div w:id="1209142125">
          <w:marLeft w:val="0"/>
          <w:marRight w:val="0"/>
          <w:marTop w:val="0"/>
          <w:marBottom w:val="0"/>
          <w:divBdr>
            <w:top w:val="none" w:sz="0" w:space="0" w:color="auto"/>
            <w:left w:val="none" w:sz="0" w:space="0" w:color="auto"/>
            <w:bottom w:val="none" w:sz="0" w:space="0" w:color="auto"/>
            <w:right w:val="none" w:sz="0" w:space="0" w:color="auto"/>
          </w:divBdr>
        </w:div>
        <w:div w:id="1697845985">
          <w:marLeft w:val="0"/>
          <w:marRight w:val="0"/>
          <w:marTop w:val="0"/>
          <w:marBottom w:val="0"/>
          <w:divBdr>
            <w:top w:val="none" w:sz="0" w:space="0" w:color="auto"/>
            <w:left w:val="none" w:sz="0" w:space="0" w:color="auto"/>
            <w:bottom w:val="none" w:sz="0" w:space="0" w:color="auto"/>
            <w:right w:val="none" w:sz="0" w:space="0" w:color="auto"/>
          </w:divBdr>
        </w:div>
        <w:div w:id="1143036237">
          <w:marLeft w:val="0"/>
          <w:marRight w:val="0"/>
          <w:marTop w:val="0"/>
          <w:marBottom w:val="0"/>
          <w:divBdr>
            <w:top w:val="none" w:sz="0" w:space="0" w:color="auto"/>
            <w:left w:val="none" w:sz="0" w:space="0" w:color="auto"/>
            <w:bottom w:val="none" w:sz="0" w:space="0" w:color="auto"/>
            <w:right w:val="none" w:sz="0" w:space="0" w:color="auto"/>
          </w:divBdr>
        </w:div>
        <w:div w:id="1873227796">
          <w:marLeft w:val="0"/>
          <w:marRight w:val="0"/>
          <w:marTop w:val="0"/>
          <w:marBottom w:val="0"/>
          <w:divBdr>
            <w:top w:val="none" w:sz="0" w:space="0" w:color="auto"/>
            <w:left w:val="none" w:sz="0" w:space="0" w:color="auto"/>
            <w:bottom w:val="none" w:sz="0" w:space="0" w:color="auto"/>
            <w:right w:val="none" w:sz="0" w:space="0" w:color="auto"/>
          </w:divBdr>
        </w:div>
        <w:div w:id="308094008">
          <w:marLeft w:val="0"/>
          <w:marRight w:val="0"/>
          <w:marTop w:val="0"/>
          <w:marBottom w:val="0"/>
          <w:divBdr>
            <w:top w:val="none" w:sz="0" w:space="0" w:color="auto"/>
            <w:left w:val="none" w:sz="0" w:space="0" w:color="auto"/>
            <w:bottom w:val="none" w:sz="0" w:space="0" w:color="auto"/>
            <w:right w:val="none" w:sz="0" w:space="0" w:color="auto"/>
          </w:divBdr>
        </w:div>
        <w:div w:id="241960535">
          <w:marLeft w:val="0"/>
          <w:marRight w:val="0"/>
          <w:marTop w:val="0"/>
          <w:marBottom w:val="0"/>
          <w:divBdr>
            <w:top w:val="none" w:sz="0" w:space="0" w:color="auto"/>
            <w:left w:val="none" w:sz="0" w:space="0" w:color="auto"/>
            <w:bottom w:val="none" w:sz="0" w:space="0" w:color="auto"/>
            <w:right w:val="none" w:sz="0" w:space="0" w:color="auto"/>
          </w:divBdr>
        </w:div>
        <w:div w:id="963775205">
          <w:marLeft w:val="0"/>
          <w:marRight w:val="0"/>
          <w:marTop w:val="0"/>
          <w:marBottom w:val="0"/>
          <w:divBdr>
            <w:top w:val="none" w:sz="0" w:space="0" w:color="auto"/>
            <w:left w:val="none" w:sz="0" w:space="0" w:color="auto"/>
            <w:bottom w:val="none" w:sz="0" w:space="0" w:color="auto"/>
            <w:right w:val="none" w:sz="0" w:space="0" w:color="auto"/>
          </w:divBdr>
        </w:div>
        <w:div w:id="2066295980">
          <w:marLeft w:val="0"/>
          <w:marRight w:val="0"/>
          <w:marTop w:val="0"/>
          <w:marBottom w:val="0"/>
          <w:divBdr>
            <w:top w:val="none" w:sz="0" w:space="0" w:color="auto"/>
            <w:left w:val="none" w:sz="0" w:space="0" w:color="auto"/>
            <w:bottom w:val="none" w:sz="0" w:space="0" w:color="auto"/>
            <w:right w:val="none" w:sz="0" w:space="0" w:color="auto"/>
          </w:divBdr>
        </w:div>
        <w:div w:id="1616063440">
          <w:marLeft w:val="0"/>
          <w:marRight w:val="0"/>
          <w:marTop w:val="0"/>
          <w:marBottom w:val="0"/>
          <w:divBdr>
            <w:top w:val="none" w:sz="0" w:space="0" w:color="auto"/>
            <w:left w:val="none" w:sz="0" w:space="0" w:color="auto"/>
            <w:bottom w:val="none" w:sz="0" w:space="0" w:color="auto"/>
            <w:right w:val="none" w:sz="0" w:space="0" w:color="auto"/>
          </w:divBdr>
        </w:div>
        <w:div w:id="1605261630">
          <w:marLeft w:val="0"/>
          <w:marRight w:val="0"/>
          <w:marTop w:val="0"/>
          <w:marBottom w:val="0"/>
          <w:divBdr>
            <w:top w:val="none" w:sz="0" w:space="0" w:color="auto"/>
            <w:left w:val="none" w:sz="0" w:space="0" w:color="auto"/>
            <w:bottom w:val="none" w:sz="0" w:space="0" w:color="auto"/>
            <w:right w:val="none" w:sz="0" w:space="0" w:color="auto"/>
          </w:divBdr>
        </w:div>
        <w:div w:id="886799869">
          <w:marLeft w:val="0"/>
          <w:marRight w:val="0"/>
          <w:marTop w:val="0"/>
          <w:marBottom w:val="0"/>
          <w:divBdr>
            <w:top w:val="none" w:sz="0" w:space="0" w:color="auto"/>
            <w:left w:val="none" w:sz="0" w:space="0" w:color="auto"/>
            <w:bottom w:val="none" w:sz="0" w:space="0" w:color="auto"/>
            <w:right w:val="none" w:sz="0" w:space="0" w:color="auto"/>
          </w:divBdr>
        </w:div>
        <w:div w:id="2120447185">
          <w:marLeft w:val="0"/>
          <w:marRight w:val="0"/>
          <w:marTop w:val="0"/>
          <w:marBottom w:val="0"/>
          <w:divBdr>
            <w:top w:val="none" w:sz="0" w:space="0" w:color="auto"/>
            <w:left w:val="none" w:sz="0" w:space="0" w:color="auto"/>
            <w:bottom w:val="none" w:sz="0" w:space="0" w:color="auto"/>
            <w:right w:val="none" w:sz="0" w:space="0" w:color="auto"/>
          </w:divBdr>
        </w:div>
        <w:div w:id="781875818">
          <w:marLeft w:val="0"/>
          <w:marRight w:val="0"/>
          <w:marTop w:val="0"/>
          <w:marBottom w:val="0"/>
          <w:divBdr>
            <w:top w:val="none" w:sz="0" w:space="0" w:color="auto"/>
            <w:left w:val="none" w:sz="0" w:space="0" w:color="auto"/>
            <w:bottom w:val="none" w:sz="0" w:space="0" w:color="auto"/>
            <w:right w:val="none" w:sz="0" w:space="0" w:color="auto"/>
          </w:divBdr>
        </w:div>
        <w:div w:id="1624966226">
          <w:marLeft w:val="0"/>
          <w:marRight w:val="0"/>
          <w:marTop w:val="0"/>
          <w:marBottom w:val="0"/>
          <w:divBdr>
            <w:top w:val="none" w:sz="0" w:space="0" w:color="auto"/>
            <w:left w:val="none" w:sz="0" w:space="0" w:color="auto"/>
            <w:bottom w:val="none" w:sz="0" w:space="0" w:color="auto"/>
            <w:right w:val="none" w:sz="0" w:space="0" w:color="auto"/>
          </w:divBdr>
        </w:div>
        <w:div w:id="1023359314">
          <w:marLeft w:val="0"/>
          <w:marRight w:val="0"/>
          <w:marTop w:val="0"/>
          <w:marBottom w:val="0"/>
          <w:divBdr>
            <w:top w:val="none" w:sz="0" w:space="0" w:color="auto"/>
            <w:left w:val="none" w:sz="0" w:space="0" w:color="auto"/>
            <w:bottom w:val="none" w:sz="0" w:space="0" w:color="auto"/>
            <w:right w:val="none" w:sz="0" w:space="0" w:color="auto"/>
          </w:divBdr>
        </w:div>
        <w:div w:id="362249732">
          <w:marLeft w:val="0"/>
          <w:marRight w:val="0"/>
          <w:marTop w:val="0"/>
          <w:marBottom w:val="0"/>
          <w:divBdr>
            <w:top w:val="none" w:sz="0" w:space="0" w:color="auto"/>
            <w:left w:val="none" w:sz="0" w:space="0" w:color="auto"/>
            <w:bottom w:val="none" w:sz="0" w:space="0" w:color="auto"/>
            <w:right w:val="none" w:sz="0" w:space="0" w:color="auto"/>
          </w:divBdr>
        </w:div>
        <w:div w:id="153036944">
          <w:marLeft w:val="0"/>
          <w:marRight w:val="0"/>
          <w:marTop w:val="0"/>
          <w:marBottom w:val="0"/>
          <w:divBdr>
            <w:top w:val="none" w:sz="0" w:space="0" w:color="auto"/>
            <w:left w:val="none" w:sz="0" w:space="0" w:color="auto"/>
            <w:bottom w:val="none" w:sz="0" w:space="0" w:color="auto"/>
            <w:right w:val="none" w:sz="0" w:space="0" w:color="auto"/>
          </w:divBdr>
        </w:div>
        <w:div w:id="592587399">
          <w:marLeft w:val="0"/>
          <w:marRight w:val="0"/>
          <w:marTop w:val="0"/>
          <w:marBottom w:val="0"/>
          <w:divBdr>
            <w:top w:val="none" w:sz="0" w:space="0" w:color="auto"/>
            <w:left w:val="none" w:sz="0" w:space="0" w:color="auto"/>
            <w:bottom w:val="none" w:sz="0" w:space="0" w:color="auto"/>
            <w:right w:val="none" w:sz="0" w:space="0" w:color="auto"/>
          </w:divBdr>
        </w:div>
        <w:div w:id="345643626">
          <w:marLeft w:val="0"/>
          <w:marRight w:val="0"/>
          <w:marTop w:val="0"/>
          <w:marBottom w:val="0"/>
          <w:divBdr>
            <w:top w:val="none" w:sz="0" w:space="0" w:color="auto"/>
            <w:left w:val="none" w:sz="0" w:space="0" w:color="auto"/>
            <w:bottom w:val="none" w:sz="0" w:space="0" w:color="auto"/>
            <w:right w:val="none" w:sz="0" w:space="0" w:color="auto"/>
          </w:divBdr>
        </w:div>
        <w:div w:id="1552573237">
          <w:marLeft w:val="0"/>
          <w:marRight w:val="0"/>
          <w:marTop w:val="0"/>
          <w:marBottom w:val="0"/>
          <w:divBdr>
            <w:top w:val="none" w:sz="0" w:space="0" w:color="auto"/>
            <w:left w:val="none" w:sz="0" w:space="0" w:color="auto"/>
            <w:bottom w:val="none" w:sz="0" w:space="0" w:color="auto"/>
            <w:right w:val="none" w:sz="0" w:space="0" w:color="auto"/>
          </w:divBdr>
        </w:div>
        <w:div w:id="2066684473">
          <w:marLeft w:val="0"/>
          <w:marRight w:val="0"/>
          <w:marTop w:val="0"/>
          <w:marBottom w:val="0"/>
          <w:divBdr>
            <w:top w:val="none" w:sz="0" w:space="0" w:color="auto"/>
            <w:left w:val="none" w:sz="0" w:space="0" w:color="auto"/>
            <w:bottom w:val="none" w:sz="0" w:space="0" w:color="auto"/>
            <w:right w:val="none" w:sz="0" w:space="0" w:color="auto"/>
          </w:divBdr>
        </w:div>
        <w:div w:id="381444913">
          <w:marLeft w:val="0"/>
          <w:marRight w:val="0"/>
          <w:marTop w:val="0"/>
          <w:marBottom w:val="0"/>
          <w:divBdr>
            <w:top w:val="none" w:sz="0" w:space="0" w:color="auto"/>
            <w:left w:val="none" w:sz="0" w:space="0" w:color="auto"/>
            <w:bottom w:val="none" w:sz="0" w:space="0" w:color="auto"/>
            <w:right w:val="none" w:sz="0" w:space="0" w:color="auto"/>
          </w:divBdr>
        </w:div>
        <w:div w:id="1924483736">
          <w:marLeft w:val="0"/>
          <w:marRight w:val="0"/>
          <w:marTop w:val="0"/>
          <w:marBottom w:val="0"/>
          <w:divBdr>
            <w:top w:val="none" w:sz="0" w:space="0" w:color="auto"/>
            <w:left w:val="none" w:sz="0" w:space="0" w:color="auto"/>
            <w:bottom w:val="none" w:sz="0" w:space="0" w:color="auto"/>
            <w:right w:val="none" w:sz="0" w:space="0" w:color="auto"/>
          </w:divBdr>
        </w:div>
        <w:div w:id="1519393080">
          <w:marLeft w:val="0"/>
          <w:marRight w:val="0"/>
          <w:marTop w:val="0"/>
          <w:marBottom w:val="0"/>
          <w:divBdr>
            <w:top w:val="none" w:sz="0" w:space="0" w:color="auto"/>
            <w:left w:val="none" w:sz="0" w:space="0" w:color="auto"/>
            <w:bottom w:val="none" w:sz="0" w:space="0" w:color="auto"/>
            <w:right w:val="none" w:sz="0" w:space="0" w:color="auto"/>
          </w:divBdr>
        </w:div>
        <w:div w:id="403064170">
          <w:marLeft w:val="0"/>
          <w:marRight w:val="0"/>
          <w:marTop w:val="0"/>
          <w:marBottom w:val="0"/>
          <w:divBdr>
            <w:top w:val="none" w:sz="0" w:space="0" w:color="auto"/>
            <w:left w:val="none" w:sz="0" w:space="0" w:color="auto"/>
            <w:bottom w:val="none" w:sz="0" w:space="0" w:color="auto"/>
            <w:right w:val="none" w:sz="0" w:space="0" w:color="auto"/>
          </w:divBdr>
        </w:div>
        <w:div w:id="2143960538">
          <w:marLeft w:val="0"/>
          <w:marRight w:val="0"/>
          <w:marTop w:val="0"/>
          <w:marBottom w:val="0"/>
          <w:divBdr>
            <w:top w:val="none" w:sz="0" w:space="0" w:color="auto"/>
            <w:left w:val="none" w:sz="0" w:space="0" w:color="auto"/>
            <w:bottom w:val="none" w:sz="0" w:space="0" w:color="auto"/>
            <w:right w:val="none" w:sz="0" w:space="0" w:color="auto"/>
          </w:divBdr>
        </w:div>
        <w:div w:id="1688020059">
          <w:marLeft w:val="0"/>
          <w:marRight w:val="0"/>
          <w:marTop w:val="0"/>
          <w:marBottom w:val="0"/>
          <w:divBdr>
            <w:top w:val="none" w:sz="0" w:space="0" w:color="auto"/>
            <w:left w:val="none" w:sz="0" w:space="0" w:color="auto"/>
            <w:bottom w:val="none" w:sz="0" w:space="0" w:color="auto"/>
            <w:right w:val="none" w:sz="0" w:space="0" w:color="auto"/>
          </w:divBdr>
        </w:div>
        <w:div w:id="1500074587">
          <w:marLeft w:val="0"/>
          <w:marRight w:val="0"/>
          <w:marTop w:val="0"/>
          <w:marBottom w:val="0"/>
          <w:divBdr>
            <w:top w:val="none" w:sz="0" w:space="0" w:color="auto"/>
            <w:left w:val="none" w:sz="0" w:space="0" w:color="auto"/>
            <w:bottom w:val="none" w:sz="0" w:space="0" w:color="auto"/>
            <w:right w:val="none" w:sz="0" w:space="0" w:color="auto"/>
          </w:divBdr>
        </w:div>
        <w:div w:id="303854979">
          <w:marLeft w:val="0"/>
          <w:marRight w:val="0"/>
          <w:marTop w:val="0"/>
          <w:marBottom w:val="0"/>
          <w:divBdr>
            <w:top w:val="none" w:sz="0" w:space="0" w:color="auto"/>
            <w:left w:val="none" w:sz="0" w:space="0" w:color="auto"/>
            <w:bottom w:val="none" w:sz="0" w:space="0" w:color="auto"/>
            <w:right w:val="none" w:sz="0" w:space="0" w:color="auto"/>
          </w:divBdr>
        </w:div>
        <w:div w:id="1485901147">
          <w:marLeft w:val="0"/>
          <w:marRight w:val="0"/>
          <w:marTop w:val="0"/>
          <w:marBottom w:val="0"/>
          <w:divBdr>
            <w:top w:val="none" w:sz="0" w:space="0" w:color="auto"/>
            <w:left w:val="none" w:sz="0" w:space="0" w:color="auto"/>
            <w:bottom w:val="none" w:sz="0" w:space="0" w:color="auto"/>
            <w:right w:val="none" w:sz="0" w:space="0" w:color="auto"/>
          </w:divBdr>
        </w:div>
      </w:divsChild>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23863678">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60364203">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3901667">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18100123">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4872796">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8600277">
      <w:bodyDiv w:val="1"/>
      <w:marLeft w:val="0"/>
      <w:marRight w:val="0"/>
      <w:marTop w:val="0"/>
      <w:marBottom w:val="0"/>
      <w:divBdr>
        <w:top w:val="none" w:sz="0" w:space="0" w:color="auto"/>
        <w:left w:val="none" w:sz="0" w:space="0" w:color="auto"/>
        <w:bottom w:val="none" w:sz="0" w:space="0" w:color="auto"/>
        <w:right w:val="none" w:sz="0" w:space="0" w:color="auto"/>
      </w:divBdr>
    </w:div>
    <w:div w:id="1714764106">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2671434">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412296">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248">
      <w:bodyDiv w:val="1"/>
      <w:marLeft w:val="0"/>
      <w:marRight w:val="0"/>
      <w:marTop w:val="0"/>
      <w:marBottom w:val="0"/>
      <w:divBdr>
        <w:top w:val="none" w:sz="0" w:space="0" w:color="auto"/>
        <w:left w:val="none" w:sz="0" w:space="0" w:color="auto"/>
        <w:bottom w:val="none" w:sz="0" w:space="0" w:color="auto"/>
        <w:right w:val="none" w:sz="0" w:space="0" w:color="auto"/>
      </w:divBdr>
      <w:divsChild>
        <w:div w:id="1660183975">
          <w:marLeft w:val="0"/>
          <w:marRight w:val="0"/>
          <w:marTop w:val="0"/>
          <w:marBottom w:val="0"/>
          <w:divBdr>
            <w:top w:val="none" w:sz="0" w:space="0" w:color="auto"/>
            <w:left w:val="none" w:sz="0" w:space="0" w:color="auto"/>
            <w:bottom w:val="none" w:sz="0" w:space="0" w:color="auto"/>
            <w:right w:val="none" w:sz="0" w:space="0" w:color="auto"/>
          </w:divBdr>
        </w:div>
        <w:div w:id="1281575072">
          <w:marLeft w:val="0"/>
          <w:marRight w:val="0"/>
          <w:marTop w:val="0"/>
          <w:marBottom w:val="0"/>
          <w:divBdr>
            <w:top w:val="none" w:sz="0" w:space="0" w:color="auto"/>
            <w:left w:val="none" w:sz="0" w:space="0" w:color="auto"/>
            <w:bottom w:val="none" w:sz="0" w:space="0" w:color="auto"/>
            <w:right w:val="none" w:sz="0" w:space="0" w:color="auto"/>
          </w:divBdr>
        </w:div>
        <w:div w:id="1119225920">
          <w:marLeft w:val="0"/>
          <w:marRight w:val="0"/>
          <w:marTop w:val="0"/>
          <w:marBottom w:val="0"/>
          <w:divBdr>
            <w:top w:val="none" w:sz="0" w:space="0" w:color="auto"/>
            <w:left w:val="none" w:sz="0" w:space="0" w:color="auto"/>
            <w:bottom w:val="none" w:sz="0" w:space="0" w:color="auto"/>
            <w:right w:val="none" w:sz="0" w:space="0" w:color="auto"/>
          </w:divBdr>
        </w:div>
        <w:div w:id="424621212">
          <w:marLeft w:val="0"/>
          <w:marRight w:val="0"/>
          <w:marTop w:val="0"/>
          <w:marBottom w:val="0"/>
          <w:divBdr>
            <w:top w:val="none" w:sz="0" w:space="0" w:color="auto"/>
            <w:left w:val="none" w:sz="0" w:space="0" w:color="auto"/>
            <w:bottom w:val="none" w:sz="0" w:space="0" w:color="auto"/>
            <w:right w:val="none" w:sz="0" w:space="0" w:color="auto"/>
          </w:divBdr>
        </w:div>
        <w:div w:id="1494905173">
          <w:marLeft w:val="0"/>
          <w:marRight w:val="0"/>
          <w:marTop w:val="0"/>
          <w:marBottom w:val="0"/>
          <w:divBdr>
            <w:top w:val="none" w:sz="0" w:space="0" w:color="auto"/>
            <w:left w:val="none" w:sz="0" w:space="0" w:color="auto"/>
            <w:bottom w:val="none" w:sz="0" w:space="0" w:color="auto"/>
            <w:right w:val="none" w:sz="0" w:space="0" w:color="auto"/>
          </w:divBdr>
        </w:div>
        <w:div w:id="2045665261">
          <w:marLeft w:val="0"/>
          <w:marRight w:val="0"/>
          <w:marTop w:val="0"/>
          <w:marBottom w:val="0"/>
          <w:divBdr>
            <w:top w:val="none" w:sz="0" w:space="0" w:color="auto"/>
            <w:left w:val="none" w:sz="0" w:space="0" w:color="auto"/>
            <w:bottom w:val="none" w:sz="0" w:space="0" w:color="auto"/>
            <w:right w:val="none" w:sz="0" w:space="0" w:color="auto"/>
          </w:divBdr>
        </w:div>
        <w:div w:id="800538063">
          <w:marLeft w:val="0"/>
          <w:marRight w:val="0"/>
          <w:marTop w:val="0"/>
          <w:marBottom w:val="0"/>
          <w:divBdr>
            <w:top w:val="none" w:sz="0" w:space="0" w:color="auto"/>
            <w:left w:val="none" w:sz="0" w:space="0" w:color="auto"/>
            <w:bottom w:val="none" w:sz="0" w:space="0" w:color="auto"/>
            <w:right w:val="none" w:sz="0" w:space="0" w:color="auto"/>
          </w:divBdr>
        </w:div>
        <w:div w:id="999776301">
          <w:marLeft w:val="0"/>
          <w:marRight w:val="0"/>
          <w:marTop w:val="0"/>
          <w:marBottom w:val="0"/>
          <w:divBdr>
            <w:top w:val="none" w:sz="0" w:space="0" w:color="auto"/>
            <w:left w:val="none" w:sz="0" w:space="0" w:color="auto"/>
            <w:bottom w:val="none" w:sz="0" w:space="0" w:color="auto"/>
            <w:right w:val="none" w:sz="0" w:space="0" w:color="auto"/>
          </w:divBdr>
        </w:div>
        <w:div w:id="816147128">
          <w:marLeft w:val="0"/>
          <w:marRight w:val="0"/>
          <w:marTop w:val="0"/>
          <w:marBottom w:val="0"/>
          <w:divBdr>
            <w:top w:val="none" w:sz="0" w:space="0" w:color="auto"/>
            <w:left w:val="none" w:sz="0" w:space="0" w:color="auto"/>
            <w:bottom w:val="none" w:sz="0" w:space="0" w:color="auto"/>
            <w:right w:val="none" w:sz="0" w:space="0" w:color="auto"/>
          </w:divBdr>
        </w:div>
        <w:div w:id="1042251099">
          <w:marLeft w:val="0"/>
          <w:marRight w:val="0"/>
          <w:marTop w:val="0"/>
          <w:marBottom w:val="0"/>
          <w:divBdr>
            <w:top w:val="none" w:sz="0" w:space="0" w:color="auto"/>
            <w:left w:val="none" w:sz="0" w:space="0" w:color="auto"/>
            <w:bottom w:val="none" w:sz="0" w:space="0" w:color="auto"/>
            <w:right w:val="none" w:sz="0" w:space="0" w:color="auto"/>
          </w:divBdr>
        </w:div>
        <w:div w:id="856579992">
          <w:marLeft w:val="0"/>
          <w:marRight w:val="0"/>
          <w:marTop w:val="0"/>
          <w:marBottom w:val="0"/>
          <w:divBdr>
            <w:top w:val="none" w:sz="0" w:space="0" w:color="auto"/>
            <w:left w:val="none" w:sz="0" w:space="0" w:color="auto"/>
            <w:bottom w:val="none" w:sz="0" w:space="0" w:color="auto"/>
            <w:right w:val="none" w:sz="0" w:space="0" w:color="auto"/>
          </w:divBdr>
        </w:div>
        <w:div w:id="1621262220">
          <w:marLeft w:val="0"/>
          <w:marRight w:val="0"/>
          <w:marTop w:val="0"/>
          <w:marBottom w:val="0"/>
          <w:divBdr>
            <w:top w:val="none" w:sz="0" w:space="0" w:color="auto"/>
            <w:left w:val="none" w:sz="0" w:space="0" w:color="auto"/>
            <w:bottom w:val="none" w:sz="0" w:space="0" w:color="auto"/>
            <w:right w:val="none" w:sz="0" w:space="0" w:color="auto"/>
          </w:divBdr>
        </w:div>
        <w:div w:id="1418667865">
          <w:marLeft w:val="0"/>
          <w:marRight w:val="0"/>
          <w:marTop w:val="0"/>
          <w:marBottom w:val="0"/>
          <w:divBdr>
            <w:top w:val="none" w:sz="0" w:space="0" w:color="auto"/>
            <w:left w:val="none" w:sz="0" w:space="0" w:color="auto"/>
            <w:bottom w:val="none" w:sz="0" w:space="0" w:color="auto"/>
            <w:right w:val="none" w:sz="0" w:space="0" w:color="auto"/>
          </w:divBdr>
        </w:div>
        <w:div w:id="288048224">
          <w:marLeft w:val="0"/>
          <w:marRight w:val="0"/>
          <w:marTop w:val="0"/>
          <w:marBottom w:val="0"/>
          <w:divBdr>
            <w:top w:val="none" w:sz="0" w:space="0" w:color="auto"/>
            <w:left w:val="none" w:sz="0" w:space="0" w:color="auto"/>
            <w:bottom w:val="none" w:sz="0" w:space="0" w:color="auto"/>
            <w:right w:val="none" w:sz="0" w:space="0" w:color="auto"/>
          </w:divBdr>
        </w:div>
        <w:div w:id="894779037">
          <w:marLeft w:val="0"/>
          <w:marRight w:val="0"/>
          <w:marTop w:val="0"/>
          <w:marBottom w:val="0"/>
          <w:divBdr>
            <w:top w:val="none" w:sz="0" w:space="0" w:color="auto"/>
            <w:left w:val="none" w:sz="0" w:space="0" w:color="auto"/>
            <w:bottom w:val="none" w:sz="0" w:space="0" w:color="auto"/>
            <w:right w:val="none" w:sz="0" w:space="0" w:color="auto"/>
          </w:divBdr>
        </w:div>
        <w:div w:id="816996337">
          <w:marLeft w:val="0"/>
          <w:marRight w:val="0"/>
          <w:marTop w:val="0"/>
          <w:marBottom w:val="0"/>
          <w:divBdr>
            <w:top w:val="none" w:sz="0" w:space="0" w:color="auto"/>
            <w:left w:val="none" w:sz="0" w:space="0" w:color="auto"/>
            <w:bottom w:val="none" w:sz="0" w:space="0" w:color="auto"/>
            <w:right w:val="none" w:sz="0" w:space="0" w:color="auto"/>
          </w:divBdr>
        </w:div>
        <w:div w:id="893349249">
          <w:marLeft w:val="0"/>
          <w:marRight w:val="0"/>
          <w:marTop w:val="0"/>
          <w:marBottom w:val="0"/>
          <w:divBdr>
            <w:top w:val="none" w:sz="0" w:space="0" w:color="auto"/>
            <w:left w:val="none" w:sz="0" w:space="0" w:color="auto"/>
            <w:bottom w:val="none" w:sz="0" w:space="0" w:color="auto"/>
            <w:right w:val="none" w:sz="0" w:space="0" w:color="auto"/>
          </w:divBdr>
        </w:div>
        <w:div w:id="289211346">
          <w:marLeft w:val="0"/>
          <w:marRight w:val="0"/>
          <w:marTop w:val="0"/>
          <w:marBottom w:val="0"/>
          <w:divBdr>
            <w:top w:val="none" w:sz="0" w:space="0" w:color="auto"/>
            <w:left w:val="none" w:sz="0" w:space="0" w:color="auto"/>
            <w:bottom w:val="none" w:sz="0" w:space="0" w:color="auto"/>
            <w:right w:val="none" w:sz="0" w:space="0" w:color="auto"/>
          </w:divBdr>
        </w:div>
        <w:div w:id="118040331">
          <w:marLeft w:val="0"/>
          <w:marRight w:val="0"/>
          <w:marTop w:val="0"/>
          <w:marBottom w:val="0"/>
          <w:divBdr>
            <w:top w:val="none" w:sz="0" w:space="0" w:color="auto"/>
            <w:left w:val="none" w:sz="0" w:space="0" w:color="auto"/>
            <w:bottom w:val="none" w:sz="0" w:space="0" w:color="auto"/>
            <w:right w:val="none" w:sz="0" w:space="0" w:color="auto"/>
          </w:divBdr>
        </w:div>
        <w:div w:id="1649507113">
          <w:marLeft w:val="0"/>
          <w:marRight w:val="0"/>
          <w:marTop w:val="0"/>
          <w:marBottom w:val="0"/>
          <w:divBdr>
            <w:top w:val="none" w:sz="0" w:space="0" w:color="auto"/>
            <w:left w:val="none" w:sz="0" w:space="0" w:color="auto"/>
            <w:bottom w:val="none" w:sz="0" w:space="0" w:color="auto"/>
            <w:right w:val="none" w:sz="0" w:space="0" w:color="auto"/>
          </w:divBdr>
        </w:div>
        <w:div w:id="120421818">
          <w:marLeft w:val="0"/>
          <w:marRight w:val="0"/>
          <w:marTop w:val="0"/>
          <w:marBottom w:val="0"/>
          <w:divBdr>
            <w:top w:val="none" w:sz="0" w:space="0" w:color="auto"/>
            <w:left w:val="none" w:sz="0" w:space="0" w:color="auto"/>
            <w:bottom w:val="none" w:sz="0" w:space="0" w:color="auto"/>
            <w:right w:val="none" w:sz="0" w:space="0" w:color="auto"/>
          </w:divBdr>
        </w:div>
        <w:div w:id="1670908319">
          <w:marLeft w:val="0"/>
          <w:marRight w:val="0"/>
          <w:marTop w:val="0"/>
          <w:marBottom w:val="0"/>
          <w:divBdr>
            <w:top w:val="none" w:sz="0" w:space="0" w:color="auto"/>
            <w:left w:val="none" w:sz="0" w:space="0" w:color="auto"/>
            <w:bottom w:val="none" w:sz="0" w:space="0" w:color="auto"/>
            <w:right w:val="none" w:sz="0" w:space="0" w:color="auto"/>
          </w:divBdr>
        </w:div>
        <w:div w:id="318729648">
          <w:marLeft w:val="0"/>
          <w:marRight w:val="0"/>
          <w:marTop w:val="0"/>
          <w:marBottom w:val="0"/>
          <w:divBdr>
            <w:top w:val="none" w:sz="0" w:space="0" w:color="auto"/>
            <w:left w:val="none" w:sz="0" w:space="0" w:color="auto"/>
            <w:bottom w:val="none" w:sz="0" w:space="0" w:color="auto"/>
            <w:right w:val="none" w:sz="0" w:space="0" w:color="auto"/>
          </w:divBdr>
        </w:div>
        <w:div w:id="505704569">
          <w:marLeft w:val="0"/>
          <w:marRight w:val="0"/>
          <w:marTop w:val="0"/>
          <w:marBottom w:val="0"/>
          <w:divBdr>
            <w:top w:val="none" w:sz="0" w:space="0" w:color="auto"/>
            <w:left w:val="none" w:sz="0" w:space="0" w:color="auto"/>
            <w:bottom w:val="none" w:sz="0" w:space="0" w:color="auto"/>
            <w:right w:val="none" w:sz="0" w:space="0" w:color="auto"/>
          </w:divBdr>
        </w:div>
        <w:div w:id="2093045016">
          <w:marLeft w:val="0"/>
          <w:marRight w:val="0"/>
          <w:marTop w:val="0"/>
          <w:marBottom w:val="0"/>
          <w:divBdr>
            <w:top w:val="none" w:sz="0" w:space="0" w:color="auto"/>
            <w:left w:val="none" w:sz="0" w:space="0" w:color="auto"/>
            <w:bottom w:val="none" w:sz="0" w:space="0" w:color="auto"/>
            <w:right w:val="none" w:sz="0" w:space="0" w:color="auto"/>
          </w:divBdr>
        </w:div>
        <w:div w:id="370686367">
          <w:marLeft w:val="0"/>
          <w:marRight w:val="0"/>
          <w:marTop w:val="0"/>
          <w:marBottom w:val="0"/>
          <w:divBdr>
            <w:top w:val="none" w:sz="0" w:space="0" w:color="auto"/>
            <w:left w:val="none" w:sz="0" w:space="0" w:color="auto"/>
            <w:bottom w:val="none" w:sz="0" w:space="0" w:color="auto"/>
            <w:right w:val="none" w:sz="0" w:space="0" w:color="auto"/>
          </w:divBdr>
        </w:div>
        <w:div w:id="373778148">
          <w:marLeft w:val="0"/>
          <w:marRight w:val="0"/>
          <w:marTop w:val="0"/>
          <w:marBottom w:val="0"/>
          <w:divBdr>
            <w:top w:val="none" w:sz="0" w:space="0" w:color="auto"/>
            <w:left w:val="none" w:sz="0" w:space="0" w:color="auto"/>
            <w:bottom w:val="none" w:sz="0" w:space="0" w:color="auto"/>
            <w:right w:val="none" w:sz="0" w:space="0" w:color="auto"/>
          </w:divBdr>
        </w:div>
        <w:div w:id="1757894956">
          <w:marLeft w:val="0"/>
          <w:marRight w:val="0"/>
          <w:marTop w:val="0"/>
          <w:marBottom w:val="0"/>
          <w:divBdr>
            <w:top w:val="none" w:sz="0" w:space="0" w:color="auto"/>
            <w:left w:val="none" w:sz="0" w:space="0" w:color="auto"/>
            <w:bottom w:val="none" w:sz="0" w:space="0" w:color="auto"/>
            <w:right w:val="none" w:sz="0" w:space="0" w:color="auto"/>
          </w:divBdr>
        </w:div>
        <w:div w:id="87195340">
          <w:marLeft w:val="0"/>
          <w:marRight w:val="0"/>
          <w:marTop w:val="0"/>
          <w:marBottom w:val="0"/>
          <w:divBdr>
            <w:top w:val="none" w:sz="0" w:space="0" w:color="auto"/>
            <w:left w:val="none" w:sz="0" w:space="0" w:color="auto"/>
            <w:bottom w:val="none" w:sz="0" w:space="0" w:color="auto"/>
            <w:right w:val="none" w:sz="0" w:space="0" w:color="auto"/>
          </w:divBdr>
        </w:div>
        <w:div w:id="2083523284">
          <w:marLeft w:val="0"/>
          <w:marRight w:val="0"/>
          <w:marTop w:val="0"/>
          <w:marBottom w:val="0"/>
          <w:divBdr>
            <w:top w:val="none" w:sz="0" w:space="0" w:color="auto"/>
            <w:left w:val="none" w:sz="0" w:space="0" w:color="auto"/>
            <w:bottom w:val="none" w:sz="0" w:space="0" w:color="auto"/>
            <w:right w:val="none" w:sz="0" w:space="0" w:color="auto"/>
          </w:divBdr>
        </w:div>
        <w:div w:id="81727620">
          <w:marLeft w:val="0"/>
          <w:marRight w:val="0"/>
          <w:marTop w:val="0"/>
          <w:marBottom w:val="0"/>
          <w:divBdr>
            <w:top w:val="none" w:sz="0" w:space="0" w:color="auto"/>
            <w:left w:val="none" w:sz="0" w:space="0" w:color="auto"/>
            <w:bottom w:val="none" w:sz="0" w:space="0" w:color="auto"/>
            <w:right w:val="none" w:sz="0" w:space="0" w:color="auto"/>
          </w:divBdr>
        </w:div>
        <w:div w:id="751436456">
          <w:marLeft w:val="0"/>
          <w:marRight w:val="0"/>
          <w:marTop w:val="0"/>
          <w:marBottom w:val="0"/>
          <w:divBdr>
            <w:top w:val="none" w:sz="0" w:space="0" w:color="auto"/>
            <w:left w:val="none" w:sz="0" w:space="0" w:color="auto"/>
            <w:bottom w:val="none" w:sz="0" w:space="0" w:color="auto"/>
            <w:right w:val="none" w:sz="0" w:space="0" w:color="auto"/>
          </w:divBdr>
        </w:div>
        <w:div w:id="1668704084">
          <w:marLeft w:val="0"/>
          <w:marRight w:val="0"/>
          <w:marTop w:val="0"/>
          <w:marBottom w:val="0"/>
          <w:divBdr>
            <w:top w:val="none" w:sz="0" w:space="0" w:color="auto"/>
            <w:left w:val="none" w:sz="0" w:space="0" w:color="auto"/>
            <w:bottom w:val="none" w:sz="0" w:space="0" w:color="auto"/>
            <w:right w:val="none" w:sz="0" w:space="0" w:color="auto"/>
          </w:divBdr>
        </w:div>
        <w:div w:id="454833756">
          <w:marLeft w:val="0"/>
          <w:marRight w:val="0"/>
          <w:marTop w:val="0"/>
          <w:marBottom w:val="0"/>
          <w:divBdr>
            <w:top w:val="none" w:sz="0" w:space="0" w:color="auto"/>
            <w:left w:val="none" w:sz="0" w:space="0" w:color="auto"/>
            <w:bottom w:val="none" w:sz="0" w:space="0" w:color="auto"/>
            <w:right w:val="none" w:sz="0" w:space="0" w:color="auto"/>
          </w:divBdr>
        </w:div>
        <w:div w:id="1936817506">
          <w:marLeft w:val="0"/>
          <w:marRight w:val="0"/>
          <w:marTop w:val="0"/>
          <w:marBottom w:val="0"/>
          <w:divBdr>
            <w:top w:val="none" w:sz="0" w:space="0" w:color="auto"/>
            <w:left w:val="none" w:sz="0" w:space="0" w:color="auto"/>
            <w:bottom w:val="none" w:sz="0" w:space="0" w:color="auto"/>
            <w:right w:val="none" w:sz="0" w:space="0" w:color="auto"/>
          </w:divBdr>
        </w:div>
        <w:div w:id="1108238653">
          <w:marLeft w:val="0"/>
          <w:marRight w:val="0"/>
          <w:marTop w:val="0"/>
          <w:marBottom w:val="0"/>
          <w:divBdr>
            <w:top w:val="none" w:sz="0" w:space="0" w:color="auto"/>
            <w:left w:val="none" w:sz="0" w:space="0" w:color="auto"/>
            <w:bottom w:val="none" w:sz="0" w:space="0" w:color="auto"/>
            <w:right w:val="none" w:sz="0" w:space="0" w:color="auto"/>
          </w:divBdr>
        </w:div>
        <w:div w:id="141896658">
          <w:marLeft w:val="0"/>
          <w:marRight w:val="0"/>
          <w:marTop w:val="0"/>
          <w:marBottom w:val="0"/>
          <w:divBdr>
            <w:top w:val="none" w:sz="0" w:space="0" w:color="auto"/>
            <w:left w:val="none" w:sz="0" w:space="0" w:color="auto"/>
            <w:bottom w:val="none" w:sz="0" w:space="0" w:color="auto"/>
            <w:right w:val="none" w:sz="0" w:space="0" w:color="auto"/>
          </w:divBdr>
        </w:div>
        <w:div w:id="870843860">
          <w:marLeft w:val="0"/>
          <w:marRight w:val="0"/>
          <w:marTop w:val="0"/>
          <w:marBottom w:val="0"/>
          <w:divBdr>
            <w:top w:val="none" w:sz="0" w:space="0" w:color="auto"/>
            <w:left w:val="none" w:sz="0" w:space="0" w:color="auto"/>
            <w:bottom w:val="none" w:sz="0" w:space="0" w:color="auto"/>
            <w:right w:val="none" w:sz="0" w:space="0" w:color="auto"/>
          </w:divBdr>
        </w:div>
        <w:div w:id="627979651">
          <w:marLeft w:val="0"/>
          <w:marRight w:val="0"/>
          <w:marTop w:val="0"/>
          <w:marBottom w:val="0"/>
          <w:divBdr>
            <w:top w:val="none" w:sz="0" w:space="0" w:color="auto"/>
            <w:left w:val="none" w:sz="0" w:space="0" w:color="auto"/>
            <w:bottom w:val="none" w:sz="0" w:space="0" w:color="auto"/>
            <w:right w:val="none" w:sz="0" w:space="0" w:color="auto"/>
          </w:divBdr>
        </w:div>
        <w:div w:id="1902476152">
          <w:marLeft w:val="0"/>
          <w:marRight w:val="0"/>
          <w:marTop w:val="0"/>
          <w:marBottom w:val="0"/>
          <w:divBdr>
            <w:top w:val="none" w:sz="0" w:space="0" w:color="auto"/>
            <w:left w:val="none" w:sz="0" w:space="0" w:color="auto"/>
            <w:bottom w:val="none" w:sz="0" w:space="0" w:color="auto"/>
            <w:right w:val="none" w:sz="0" w:space="0" w:color="auto"/>
          </w:divBdr>
        </w:div>
        <w:div w:id="1516530311">
          <w:marLeft w:val="0"/>
          <w:marRight w:val="0"/>
          <w:marTop w:val="0"/>
          <w:marBottom w:val="0"/>
          <w:divBdr>
            <w:top w:val="none" w:sz="0" w:space="0" w:color="auto"/>
            <w:left w:val="none" w:sz="0" w:space="0" w:color="auto"/>
            <w:bottom w:val="none" w:sz="0" w:space="0" w:color="auto"/>
            <w:right w:val="none" w:sz="0" w:space="0" w:color="auto"/>
          </w:divBdr>
        </w:div>
        <w:div w:id="1549143011">
          <w:marLeft w:val="0"/>
          <w:marRight w:val="0"/>
          <w:marTop w:val="0"/>
          <w:marBottom w:val="0"/>
          <w:divBdr>
            <w:top w:val="none" w:sz="0" w:space="0" w:color="auto"/>
            <w:left w:val="none" w:sz="0" w:space="0" w:color="auto"/>
            <w:bottom w:val="none" w:sz="0" w:space="0" w:color="auto"/>
            <w:right w:val="none" w:sz="0" w:space="0" w:color="auto"/>
          </w:divBdr>
        </w:div>
        <w:div w:id="219486670">
          <w:marLeft w:val="0"/>
          <w:marRight w:val="0"/>
          <w:marTop w:val="0"/>
          <w:marBottom w:val="0"/>
          <w:divBdr>
            <w:top w:val="none" w:sz="0" w:space="0" w:color="auto"/>
            <w:left w:val="none" w:sz="0" w:space="0" w:color="auto"/>
            <w:bottom w:val="none" w:sz="0" w:space="0" w:color="auto"/>
            <w:right w:val="none" w:sz="0" w:space="0" w:color="auto"/>
          </w:divBdr>
        </w:div>
        <w:div w:id="191579834">
          <w:marLeft w:val="0"/>
          <w:marRight w:val="0"/>
          <w:marTop w:val="0"/>
          <w:marBottom w:val="0"/>
          <w:divBdr>
            <w:top w:val="none" w:sz="0" w:space="0" w:color="auto"/>
            <w:left w:val="none" w:sz="0" w:space="0" w:color="auto"/>
            <w:bottom w:val="none" w:sz="0" w:space="0" w:color="auto"/>
            <w:right w:val="none" w:sz="0" w:space="0" w:color="auto"/>
          </w:divBdr>
        </w:div>
        <w:div w:id="1794327093">
          <w:marLeft w:val="0"/>
          <w:marRight w:val="0"/>
          <w:marTop w:val="0"/>
          <w:marBottom w:val="0"/>
          <w:divBdr>
            <w:top w:val="none" w:sz="0" w:space="0" w:color="auto"/>
            <w:left w:val="none" w:sz="0" w:space="0" w:color="auto"/>
            <w:bottom w:val="none" w:sz="0" w:space="0" w:color="auto"/>
            <w:right w:val="none" w:sz="0" w:space="0" w:color="auto"/>
          </w:divBdr>
        </w:div>
        <w:div w:id="360395889">
          <w:marLeft w:val="0"/>
          <w:marRight w:val="0"/>
          <w:marTop w:val="0"/>
          <w:marBottom w:val="0"/>
          <w:divBdr>
            <w:top w:val="none" w:sz="0" w:space="0" w:color="auto"/>
            <w:left w:val="none" w:sz="0" w:space="0" w:color="auto"/>
            <w:bottom w:val="none" w:sz="0" w:space="0" w:color="auto"/>
            <w:right w:val="none" w:sz="0" w:space="0" w:color="auto"/>
          </w:divBdr>
        </w:div>
        <w:div w:id="1483154350">
          <w:marLeft w:val="0"/>
          <w:marRight w:val="0"/>
          <w:marTop w:val="0"/>
          <w:marBottom w:val="0"/>
          <w:divBdr>
            <w:top w:val="none" w:sz="0" w:space="0" w:color="auto"/>
            <w:left w:val="none" w:sz="0" w:space="0" w:color="auto"/>
            <w:bottom w:val="none" w:sz="0" w:space="0" w:color="auto"/>
            <w:right w:val="none" w:sz="0" w:space="0" w:color="auto"/>
          </w:divBdr>
        </w:div>
        <w:div w:id="1391688556">
          <w:marLeft w:val="0"/>
          <w:marRight w:val="0"/>
          <w:marTop w:val="0"/>
          <w:marBottom w:val="0"/>
          <w:divBdr>
            <w:top w:val="none" w:sz="0" w:space="0" w:color="auto"/>
            <w:left w:val="none" w:sz="0" w:space="0" w:color="auto"/>
            <w:bottom w:val="none" w:sz="0" w:space="0" w:color="auto"/>
            <w:right w:val="none" w:sz="0" w:space="0" w:color="auto"/>
          </w:divBdr>
        </w:div>
        <w:div w:id="109402176">
          <w:marLeft w:val="0"/>
          <w:marRight w:val="0"/>
          <w:marTop w:val="0"/>
          <w:marBottom w:val="0"/>
          <w:divBdr>
            <w:top w:val="none" w:sz="0" w:space="0" w:color="auto"/>
            <w:left w:val="none" w:sz="0" w:space="0" w:color="auto"/>
            <w:bottom w:val="none" w:sz="0" w:space="0" w:color="auto"/>
            <w:right w:val="none" w:sz="0" w:space="0" w:color="auto"/>
          </w:divBdr>
        </w:div>
        <w:div w:id="1006710648">
          <w:marLeft w:val="0"/>
          <w:marRight w:val="0"/>
          <w:marTop w:val="0"/>
          <w:marBottom w:val="0"/>
          <w:divBdr>
            <w:top w:val="none" w:sz="0" w:space="0" w:color="auto"/>
            <w:left w:val="none" w:sz="0" w:space="0" w:color="auto"/>
            <w:bottom w:val="none" w:sz="0" w:space="0" w:color="auto"/>
            <w:right w:val="none" w:sz="0" w:space="0" w:color="auto"/>
          </w:divBdr>
        </w:div>
        <w:div w:id="695424141">
          <w:marLeft w:val="0"/>
          <w:marRight w:val="0"/>
          <w:marTop w:val="0"/>
          <w:marBottom w:val="0"/>
          <w:divBdr>
            <w:top w:val="none" w:sz="0" w:space="0" w:color="auto"/>
            <w:left w:val="none" w:sz="0" w:space="0" w:color="auto"/>
            <w:bottom w:val="none" w:sz="0" w:space="0" w:color="auto"/>
            <w:right w:val="none" w:sz="0" w:space="0" w:color="auto"/>
          </w:divBdr>
        </w:div>
        <w:div w:id="869345208">
          <w:marLeft w:val="0"/>
          <w:marRight w:val="0"/>
          <w:marTop w:val="0"/>
          <w:marBottom w:val="0"/>
          <w:divBdr>
            <w:top w:val="none" w:sz="0" w:space="0" w:color="auto"/>
            <w:left w:val="none" w:sz="0" w:space="0" w:color="auto"/>
            <w:bottom w:val="none" w:sz="0" w:space="0" w:color="auto"/>
            <w:right w:val="none" w:sz="0" w:space="0" w:color="auto"/>
          </w:divBdr>
        </w:div>
        <w:div w:id="1561482633">
          <w:marLeft w:val="0"/>
          <w:marRight w:val="0"/>
          <w:marTop w:val="0"/>
          <w:marBottom w:val="0"/>
          <w:divBdr>
            <w:top w:val="none" w:sz="0" w:space="0" w:color="auto"/>
            <w:left w:val="none" w:sz="0" w:space="0" w:color="auto"/>
            <w:bottom w:val="none" w:sz="0" w:space="0" w:color="auto"/>
            <w:right w:val="none" w:sz="0" w:space="0" w:color="auto"/>
          </w:divBdr>
        </w:div>
        <w:div w:id="107162333">
          <w:marLeft w:val="0"/>
          <w:marRight w:val="0"/>
          <w:marTop w:val="0"/>
          <w:marBottom w:val="0"/>
          <w:divBdr>
            <w:top w:val="none" w:sz="0" w:space="0" w:color="auto"/>
            <w:left w:val="none" w:sz="0" w:space="0" w:color="auto"/>
            <w:bottom w:val="none" w:sz="0" w:space="0" w:color="auto"/>
            <w:right w:val="none" w:sz="0" w:space="0" w:color="auto"/>
          </w:divBdr>
        </w:div>
        <w:div w:id="67117915">
          <w:marLeft w:val="0"/>
          <w:marRight w:val="0"/>
          <w:marTop w:val="0"/>
          <w:marBottom w:val="0"/>
          <w:divBdr>
            <w:top w:val="none" w:sz="0" w:space="0" w:color="auto"/>
            <w:left w:val="none" w:sz="0" w:space="0" w:color="auto"/>
            <w:bottom w:val="none" w:sz="0" w:space="0" w:color="auto"/>
            <w:right w:val="none" w:sz="0" w:space="0" w:color="auto"/>
          </w:divBdr>
        </w:div>
        <w:div w:id="1525050774">
          <w:marLeft w:val="0"/>
          <w:marRight w:val="0"/>
          <w:marTop w:val="0"/>
          <w:marBottom w:val="0"/>
          <w:divBdr>
            <w:top w:val="none" w:sz="0" w:space="0" w:color="auto"/>
            <w:left w:val="none" w:sz="0" w:space="0" w:color="auto"/>
            <w:bottom w:val="none" w:sz="0" w:space="0" w:color="auto"/>
            <w:right w:val="none" w:sz="0" w:space="0" w:color="auto"/>
          </w:divBdr>
        </w:div>
        <w:div w:id="1310213202">
          <w:marLeft w:val="0"/>
          <w:marRight w:val="0"/>
          <w:marTop w:val="0"/>
          <w:marBottom w:val="0"/>
          <w:divBdr>
            <w:top w:val="none" w:sz="0" w:space="0" w:color="auto"/>
            <w:left w:val="none" w:sz="0" w:space="0" w:color="auto"/>
            <w:bottom w:val="none" w:sz="0" w:space="0" w:color="auto"/>
            <w:right w:val="none" w:sz="0" w:space="0" w:color="auto"/>
          </w:divBdr>
        </w:div>
        <w:div w:id="731663752">
          <w:marLeft w:val="0"/>
          <w:marRight w:val="0"/>
          <w:marTop w:val="0"/>
          <w:marBottom w:val="0"/>
          <w:divBdr>
            <w:top w:val="none" w:sz="0" w:space="0" w:color="auto"/>
            <w:left w:val="none" w:sz="0" w:space="0" w:color="auto"/>
            <w:bottom w:val="none" w:sz="0" w:space="0" w:color="auto"/>
            <w:right w:val="none" w:sz="0" w:space="0" w:color="auto"/>
          </w:divBdr>
        </w:div>
        <w:div w:id="1999116364">
          <w:marLeft w:val="0"/>
          <w:marRight w:val="0"/>
          <w:marTop w:val="0"/>
          <w:marBottom w:val="0"/>
          <w:divBdr>
            <w:top w:val="none" w:sz="0" w:space="0" w:color="auto"/>
            <w:left w:val="none" w:sz="0" w:space="0" w:color="auto"/>
            <w:bottom w:val="none" w:sz="0" w:space="0" w:color="auto"/>
            <w:right w:val="none" w:sz="0" w:space="0" w:color="auto"/>
          </w:divBdr>
        </w:div>
        <w:div w:id="681055520">
          <w:marLeft w:val="0"/>
          <w:marRight w:val="0"/>
          <w:marTop w:val="0"/>
          <w:marBottom w:val="0"/>
          <w:divBdr>
            <w:top w:val="none" w:sz="0" w:space="0" w:color="auto"/>
            <w:left w:val="none" w:sz="0" w:space="0" w:color="auto"/>
            <w:bottom w:val="none" w:sz="0" w:space="0" w:color="auto"/>
            <w:right w:val="none" w:sz="0" w:space="0" w:color="auto"/>
          </w:divBdr>
        </w:div>
        <w:div w:id="1950508258">
          <w:marLeft w:val="0"/>
          <w:marRight w:val="0"/>
          <w:marTop w:val="0"/>
          <w:marBottom w:val="0"/>
          <w:divBdr>
            <w:top w:val="none" w:sz="0" w:space="0" w:color="auto"/>
            <w:left w:val="none" w:sz="0" w:space="0" w:color="auto"/>
            <w:bottom w:val="none" w:sz="0" w:space="0" w:color="auto"/>
            <w:right w:val="none" w:sz="0" w:space="0" w:color="auto"/>
          </w:divBdr>
        </w:div>
        <w:div w:id="1180241641">
          <w:marLeft w:val="0"/>
          <w:marRight w:val="0"/>
          <w:marTop w:val="0"/>
          <w:marBottom w:val="0"/>
          <w:divBdr>
            <w:top w:val="none" w:sz="0" w:space="0" w:color="auto"/>
            <w:left w:val="none" w:sz="0" w:space="0" w:color="auto"/>
            <w:bottom w:val="none" w:sz="0" w:space="0" w:color="auto"/>
            <w:right w:val="none" w:sz="0" w:space="0" w:color="auto"/>
          </w:divBdr>
        </w:div>
        <w:div w:id="2070495216">
          <w:marLeft w:val="0"/>
          <w:marRight w:val="0"/>
          <w:marTop w:val="0"/>
          <w:marBottom w:val="0"/>
          <w:divBdr>
            <w:top w:val="none" w:sz="0" w:space="0" w:color="auto"/>
            <w:left w:val="none" w:sz="0" w:space="0" w:color="auto"/>
            <w:bottom w:val="none" w:sz="0" w:space="0" w:color="auto"/>
            <w:right w:val="none" w:sz="0" w:space="0" w:color="auto"/>
          </w:divBdr>
        </w:div>
        <w:div w:id="2041735130">
          <w:marLeft w:val="0"/>
          <w:marRight w:val="0"/>
          <w:marTop w:val="0"/>
          <w:marBottom w:val="0"/>
          <w:divBdr>
            <w:top w:val="none" w:sz="0" w:space="0" w:color="auto"/>
            <w:left w:val="none" w:sz="0" w:space="0" w:color="auto"/>
            <w:bottom w:val="none" w:sz="0" w:space="0" w:color="auto"/>
            <w:right w:val="none" w:sz="0" w:space="0" w:color="auto"/>
          </w:divBdr>
        </w:div>
        <w:div w:id="704869004">
          <w:marLeft w:val="0"/>
          <w:marRight w:val="0"/>
          <w:marTop w:val="0"/>
          <w:marBottom w:val="0"/>
          <w:divBdr>
            <w:top w:val="none" w:sz="0" w:space="0" w:color="auto"/>
            <w:left w:val="none" w:sz="0" w:space="0" w:color="auto"/>
            <w:bottom w:val="none" w:sz="0" w:space="0" w:color="auto"/>
            <w:right w:val="none" w:sz="0" w:space="0" w:color="auto"/>
          </w:divBdr>
        </w:div>
        <w:div w:id="550768883">
          <w:marLeft w:val="0"/>
          <w:marRight w:val="0"/>
          <w:marTop w:val="0"/>
          <w:marBottom w:val="0"/>
          <w:divBdr>
            <w:top w:val="none" w:sz="0" w:space="0" w:color="auto"/>
            <w:left w:val="none" w:sz="0" w:space="0" w:color="auto"/>
            <w:bottom w:val="none" w:sz="0" w:space="0" w:color="auto"/>
            <w:right w:val="none" w:sz="0" w:space="0" w:color="auto"/>
          </w:divBdr>
        </w:div>
        <w:div w:id="1361399531">
          <w:marLeft w:val="0"/>
          <w:marRight w:val="0"/>
          <w:marTop w:val="0"/>
          <w:marBottom w:val="0"/>
          <w:divBdr>
            <w:top w:val="none" w:sz="0" w:space="0" w:color="auto"/>
            <w:left w:val="none" w:sz="0" w:space="0" w:color="auto"/>
            <w:bottom w:val="none" w:sz="0" w:space="0" w:color="auto"/>
            <w:right w:val="none" w:sz="0" w:space="0" w:color="auto"/>
          </w:divBdr>
        </w:div>
        <w:div w:id="1067611371">
          <w:marLeft w:val="0"/>
          <w:marRight w:val="0"/>
          <w:marTop w:val="0"/>
          <w:marBottom w:val="0"/>
          <w:divBdr>
            <w:top w:val="none" w:sz="0" w:space="0" w:color="auto"/>
            <w:left w:val="none" w:sz="0" w:space="0" w:color="auto"/>
            <w:bottom w:val="none" w:sz="0" w:space="0" w:color="auto"/>
            <w:right w:val="none" w:sz="0" w:space="0" w:color="auto"/>
          </w:divBdr>
        </w:div>
        <w:div w:id="137503469">
          <w:marLeft w:val="0"/>
          <w:marRight w:val="0"/>
          <w:marTop w:val="0"/>
          <w:marBottom w:val="0"/>
          <w:divBdr>
            <w:top w:val="none" w:sz="0" w:space="0" w:color="auto"/>
            <w:left w:val="none" w:sz="0" w:space="0" w:color="auto"/>
            <w:bottom w:val="none" w:sz="0" w:space="0" w:color="auto"/>
            <w:right w:val="none" w:sz="0" w:space="0" w:color="auto"/>
          </w:divBdr>
        </w:div>
        <w:div w:id="1673752753">
          <w:marLeft w:val="0"/>
          <w:marRight w:val="0"/>
          <w:marTop w:val="0"/>
          <w:marBottom w:val="0"/>
          <w:divBdr>
            <w:top w:val="none" w:sz="0" w:space="0" w:color="auto"/>
            <w:left w:val="none" w:sz="0" w:space="0" w:color="auto"/>
            <w:bottom w:val="none" w:sz="0" w:space="0" w:color="auto"/>
            <w:right w:val="none" w:sz="0" w:space="0" w:color="auto"/>
          </w:divBdr>
        </w:div>
        <w:div w:id="1436560980">
          <w:marLeft w:val="0"/>
          <w:marRight w:val="0"/>
          <w:marTop w:val="0"/>
          <w:marBottom w:val="0"/>
          <w:divBdr>
            <w:top w:val="none" w:sz="0" w:space="0" w:color="auto"/>
            <w:left w:val="none" w:sz="0" w:space="0" w:color="auto"/>
            <w:bottom w:val="none" w:sz="0" w:space="0" w:color="auto"/>
            <w:right w:val="none" w:sz="0" w:space="0" w:color="auto"/>
          </w:divBdr>
        </w:div>
        <w:div w:id="1719864553">
          <w:marLeft w:val="0"/>
          <w:marRight w:val="0"/>
          <w:marTop w:val="0"/>
          <w:marBottom w:val="0"/>
          <w:divBdr>
            <w:top w:val="none" w:sz="0" w:space="0" w:color="auto"/>
            <w:left w:val="none" w:sz="0" w:space="0" w:color="auto"/>
            <w:bottom w:val="none" w:sz="0" w:space="0" w:color="auto"/>
            <w:right w:val="none" w:sz="0" w:space="0" w:color="auto"/>
          </w:divBdr>
        </w:div>
        <w:div w:id="1333410237">
          <w:marLeft w:val="0"/>
          <w:marRight w:val="0"/>
          <w:marTop w:val="0"/>
          <w:marBottom w:val="0"/>
          <w:divBdr>
            <w:top w:val="none" w:sz="0" w:space="0" w:color="auto"/>
            <w:left w:val="none" w:sz="0" w:space="0" w:color="auto"/>
            <w:bottom w:val="none" w:sz="0" w:space="0" w:color="auto"/>
            <w:right w:val="none" w:sz="0" w:space="0" w:color="auto"/>
          </w:divBdr>
        </w:div>
        <w:div w:id="382099789">
          <w:marLeft w:val="0"/>
          <w:marRight w:val="0"/>
          <w:marTop w:val="0"/>
          <w:marBottom w:val="0"/>
          <w:divBdr>
            <w:top w:val="none" w:sz="0" w:space="0" w:color="auto"/>
            <w:left w:val="none" w:sz="0" w:space="0" w:color="auto"/>
            <w:bottom w:val="none" w:sz="0" w:space="0" w:color="auto"/>
            <w:right w:val="none" w:sz="0" w:space="0" w:color="auto"/>
          </w:divBdr>
        </w:div>
        <w:div w:id="1873222750">
          <w:marLeft w:val="0"/>
          <w:marRight w:val="0"/>
          <w:marTop w:val="0"/>
          <w:marBottom w:val="0"/>
          <w:divBdr>
            <w:top w:val="none" w:sz="0" w:space="0" w:color="auto"/>
            <w:left w:val="none" w:sz="0" w:space="0" w:color="auto"/>
            <w:bottom w:val="none" w:sz="0" w:space="0" w:color="auto"/>
            <w:right w:val="none" w:sz="0" w:space="0" w:color="auto"/>
          </w:divBdr>
        </w:div>
        <w:div w:id="1535535204">
          <w:marLeft w:val="0"/>
          <w:marRight w:val="0"/>
          <w:marTop w:val="0"/>
          <w:marBottom w:val="0"/>
          <w:divBdr>
            <w:top w:val="none" w:sz="0" w:space="0" w:color="auto"/>
            <w:left w:val="none" w:sz="0" w:space="0" w:color="auto"/>
            <w:bottom w:val="none" w:sz="0" w:space="0" w:color="auto"/>
            <w:right w:val="none" w:sz="0" w:space="0" w:color="auto"/>
          </w:divBdr>
        </w:div>
        <w:div w:id="1561866388">
          <w:marLeft w:val="0"/>
          <w:marRight w:val="0"/>
          <w:marTop w:val="0"/>
          <w:marBottom w:val="0"/>
          <w:divBdr>
            <w:top w:val="none" w:sz="0" w:space="0" w:color="auto"/>
            <w:left w:val="none" w:sz="0" w:space="0" w:color="auto"/>
            <w:bottom w:val="none" w:sz="0" w:space="0" w:color="auto"/>
            <w:right w:val="none" w:sz="0" w:space="0" w:color="auto"/>
          </w:divBdr>
        </w:div>
        <w:div w:id="624505671">
          <w:marLeft w:val="0"/>
          <w:marRight w:val="0"/>
          <w:marTop w:val="0"/>
          <w:marBottom w:val="0"/>
          <w:divBdr>
            <w:top w:val="none" w:sz="0" w:space="0" w:color="auto"/>
            <w:left w:val="none" w:sz="0" w:space="0" w:color="auto"/>
            <w:bottom w:val="none" w:sz="0" w:space="0" w:color="auto"/>
            <w:right w:val="none" w:sz="0" w:space="0" w:color="auto"/>
          </w:divBdr>
        </w:div>
        <w:div w:id="1282608547">
          <w:marLeft w:val="0"/>
          <w:marRight w:val="0"/>
          <w:marTop w:val="0"/>
          <w:marBottom w:val="0"/>
          <w:divBdr>
            <w:top w:val="none" w:sz="0" w:space="0" w:color="auto"/>
            <w:left w:val="none" w:sz="0" w:space="0" w:color="auto"/>
            <w:bottom w:val="none" w:sz="0" w:space="0" w:color="auto"/>
            <w:right w:val="none" w:sz="0" w:space="0" w:color="auto"/>
          </w:divBdr>
        </w:div>
        <w:div w:id="933172873">
          <w:marLeft w:val="0"/>
          <w:marRight w:val="0"/>
          <w:marTop w:val="0"/>
          <w:marBottom w:val="0"/>
          <w:divBdr>
            <w:top w:val="none" w:sz="0" w:space="0" w:color="auto"/>
            <w:left w:val="none" w:sz="0" w:space="0" w:color="auto"/>
            <w:bottom w:val="none" w:sz="0" w:space="0" w:color="auto"/>
            <w:right w:val="none" w:sz="0" w:space="0" w:color="auto"/>
          </w:divBdr>
        </w:div>
        <w:div w:id="443304427">
          <w:marLeft w:val="0"/>
          <w:marRight w:val="0"/>
          <w:marTop w:val="0"/>
          <w:marBottom w:val="0"/>
          <w:divBdr>
            <w:top w:val="none" w:sz="0" w:space="0" w:color="auto"/>
            <w:left w:val="none" w:sz="0" w:space="0" w:color="auto"/>
            <w:bottom w:val="none" w:sz="0" w:space="0" w:color="auto"/>
            <w:right w:val="none" w:sz="0" w:space="0" w:color="auto"/>
          </w:divBdr>
        </w:div>
        <w:div w:id="1260606686">
          <w:marLeft w:val="0"/>
          <w:marRight w:val="0"/>
          <w:marTop w:val="0"/>
          <w:marBottom w:val="0"/>
          <w:divBdr>
            <w:top w:val="none" w:sz="0" w:space="0" w:color="auto"/>
            <w:left w:val="none" w:sz="0" w:space="0" w:color="auto"/>
            <w:bottom w:val="none" w:sz="0" w:space="0" w:color="auto"/>
            <w:right w:val="none" w:sz="0" w:space="0" w:color="auto"/>
          </w:divBdr>
        </w:div>
        <w:div w:id="1939099022">
          <w:marLeft w:val="0"/>
          <w:marRight w:val="0"/>
          <w:marTop w:val="0"/>
          <w:marBottom w:val="0"/>
          <w:divBdr>
            <w:top w:val="none" w:sz="0" w:space="0" w:color="auto"/>
            <w:left w:val="none" w:sz="0" w:space="0" w:color="auto"/>
            <w:bottom w:val="none" w:sz="0" w:space="0" w:color="auto"/>
            <w:right w:val="none" w:sz="0" w:space="0" w:color="auto"/>
          </w:divBdr>
        </w:div>
        <w:div w:id="1321276730">
          <w:marLeft w:val="0"/>
          <w:marRight w:val="0"/>
          <w:marTop w:val="0"/>
          <w:marBottom w:val="0"/>
          <w:divBdr>
            <w:top w:val="none" w:sz="0" w:space="0" w:color="auto"/>
            <w:left w:val="none" w:sz="0" w:space="0" w:color="auto"/>
            <w:bottom w:val="none" w:sz="0" w:space="0" w:color="auto"/>
            <w:right w:val="none" w:sz="0" w:space="0" w:color="auto"/>
          </w:divBdr>
        </w:div>
        <w:div w:id="1298605862">
          <w:marLeft w:val="0"/>
          <w:marRight w:val="0"/>
          <w:marTop w:val="0"/>
          <w:marBottom w:val="0"/>
          <w:divBdr>
            <w:top w:val="none" w:sz="0" w:space="0" w:color="auto"/>
            <w:left w:val="none" w:sz="0" w:space="0" w:color="auto"/>
            <w:bottom w:val="none" w:sz="0" w:space="0" w:color="auto"/>
            <w:right w:val="none" w:sz="0" w:space="0" w:color="auto"/>
          </w:divBdr>
        </w:div>
        <w:div w:id="1746682738">
          <w:marLeft w:val="0"/>
          <w:marRight w:val="0"/>
          <w:marTop w:val="0"/>
          <w:marBottom w:val="0"/>
          <w:divBdr>
            <w:top w:val="none" w:sz="0" w:space="0" w:color="auto"/>
            <w:left w:val="none" w:sz="0" w:space="0" w:color="auto"/>
            <w:bottom w:val="none" w:sz="0" w:space="0" w:color="auto"/>
            <w:right w:val="none" w:sz="0" w:space="0" w:color="auto"/>
          </w:divBdr>
        </w:div>
        <w:div w:id="299263492">
          <w:marLeft w:val="0"/>
          <w:marRight w:val="0"/>
          <w:marTop w:val="0"/>
          <w:marBottom w:val="0"/>
          <w:divBdr>
            <w:top w:val="none" w:sz="0" w:space="0" w:color="auto"/>
            <w:left w:val="none" w:sz="0" w:space="0" w:color="auto"/>
            <w:bottom w:val="none" w:sz="0" w:space="0" w:color="auto"/>
            <w:right w:val="none" w:sz="0" w:space="0" w:color="auto"/>
          </w:divBdr>
        </w:div>
        <w:div w:id="1466662528">
          <w:marLeft w:val="0"/>
          <w:marRight w:val="0"/>
          <w:marTop w:val="0"/>
          <w:marBottom w:val="0"/>
          <w:divBdr>
            <w:top w:val="none" w:sz="0" w:space="0" w:color="auto"/>
            <w:left w:val="none" w:sz="0" w:space="0" w:color="auto"/>
            <w:bottom w:val="none" w:sz="0" w:space="0" w:color="auto"/>
            <w:right w:val="none" w:sz="0" w:space="0" w:color="auto"/>
          </w:divBdr>
        </w:div>
        <w:div w:id="597758117">
          <w:marLeft w:val="0"/>
          <w:marRight w:val="0"/>
          <w:marTop w:val="0"/>
          <w:marBottom w:val="0"/>
          <w:divBdr>
            <w:top w:val="none" w:sz="0" w:space="0" w:color="auto"/>
            <w:left w:val="none" w:sz="0" w:space="0" w:color="auto"/>
            <w:bottom w:val="none" w:sz="0" w:space="0" w:color="auto"/>
            <w:right w:val="none" w:sz="0" w:space="0" w:color="auto"/>
          </w:divBdr>
        </w:div>
        <w:div w:id="68968880">
          <w:marLeft w:val="0"/>
          <w:marRight w:val="0"/>
          <w:marTop w:val="0"/>
          <w:marBottom w:val="0"/>
          <w:divBdr>
            <w:top w:val="none" w:sz="0" w:space="0" w:color="auto"/>
            <w:left w:val="none" w:sz="0" w:space="0" w:color="auto"/>
            <w:bottom w:val="none" w:sz="0" w:space="0" w:color="auto"/>
            <w:right w:val="none" w:sz="0" w:space="0" w:color="auto"/>
          </w:divBdr>
        </w:div>
        <w:div w:id="1071736358">
          <w:marLeft w:val="0"/>
          <w:marRight w:val="0"/>
          <w:marTop w:val="0"/>
          <w:marBottom w:val="0"/>
          <w:divBdr>
            <w:top w:val="none" w:sz="0" w:space="0" w:color="auto"/>
            <w:left w:val="none" w:sz="0" w:space="0" w:color="auto"/>
            <w:bottom w:val="none" w:sz="0" w:space="0" w:color="auto"/>
            <w:right w:val="none" w:sz="0" w:space="0" w:color="auto"/>
          </w:divBdr>
        </w:div>
        <w:div w:id="1718318550">
          <w:marLeft w:val="0"/>
          <w:marRight w:val="0"/>
          <w:marTop w:val="0"/>
          <w:marBottom w:val="0"/>
          <w:divBdr>
            <w:top w:val="none" w:sz="0" w:space="0" w:color="auto"/>
            <w:left w:val="none" w:sz="0" w:space="0" w:color="auto"/>
            <w:bottom w:val="none" w:sz="0" w:space="0" w:color="auto"/>
            <w:right w:val="none" w:sz="0" w:space="0" w:color="auto"/>
          </w:divBdr>
        </w:div>
        <w:div w:id="1241989313">
          <w:marLeft w:val="0"/>
          <w:marRight w:val="0"/>
          <w:marTop w:val="0"/>
          <w:marBottom w:val="0"/>
          <w:divBdr>
            <w:top w:val="none" w:sz="0" w:space="0" w:color="auto"/>
            <w:left w:val="none" w:sz="0" w:space="0" w:color="auto"/>
            <w:bottom w:val="none" w:sz="0" w:space="0" w:color="auto"/>
            <w:right w:val="none" w:sz="0" w:space="0" w:color="auto"/>
          </w:divBdr>
        </w:div>
        <w:div w:id="879898205">
          <w:marLeft w:val="0"/>
          <w:marRight w:val="0"/>
          <w:marTop w:val="0"/>
          <w:marBottom w:val="0"/>
          <w:divBdr>
            <w:top w:val="none" w:sz="0" w:space="0" w:color="auto"/>
            <w:left w:val="none" w:sz="0" w:space="0" w:color="auto"/>
            <w:bottom w:val="none" w:sz="0" w:space="0" w:color="auto"/>
            <w:right w:val="none" w:sz="0" w:space="0" w:color="auto"/>
          </w:divBdr>
        </w:div>
        <w:div w:id="1114905419">
          <w:marLeft w:val="0"/>
          <w:marRight w:val="0"/>
          <w:marTop w:val="0"/>
          <w:marBottom w:val="0"/>
          <w:divBdr>
            <w:top w:val="none" w:sz="0" w:space="0" w:color="auto"/>
            <w:left w:val="none" w:sz="0" w:space="0" w:color="auto"/>
            <w:bottom w:val="none" w:sz="0" w:space="0" w:color="auto"/>
            <w:right w:val="none" w:sz="0" w:space="0" w:color="auto"/>
          </w:divBdr>
        </w:div>
        <w:div w:id="531576465">
          <w:marLeft w:val="0"/>
          <w:marRight w:val="0"/>
          <w:marTop w:val="0"/>
          <w:marBottom w:val="0"/>
          <w:divBdr>
            <w:top w:val="none" w:sz="0" w:space="0" w:color="auto"/>
            <w:left w:val="none" w:sz="0" w:space="0" w:color="auto"/>
            <w:bottom w:val="none" w:sz="0" w:space="0" w:color="auto"/>
            <w:right w:val="none" w:sz="0" w:space="0" w:color="auto"/>
          </w:divBdr>
        </w:div>
        <w:div w:id="2141416747">
          <w:marLeft w:val="0"/>
          <w:marRight w:val="0"/>
          <w:marTop w:val="0"/>
          <w:marBottom w:val="0"/>
          <w:divBdr>
            <w:top w:val="none" w:sz="0" w:space="0" w:color="auto"/>
            <w:left w:val="none" w:sz="0" w:space="0" w:color="auto"/>
            <w:bottom w:val="none" w:sz="0" w:space="0" w:color="auto"/>
            <w:right w:val="none" w:sz="0" w:space="0" w:color="auto"/>
          </w:divBdr>
        </w:div>
        <w:div w:id="608314047">
          <w:marLeft w:val="0"/>
          <w:marRight w:val="0"/>
          <w:marTop w:val="0"/>
          <w:marBottom w:val="0"/>
          <w:divBdr>
            <w:top w:val="none" w:sz="0" w:space="0" w:color="auto"/>
            <w:left w:val="none" w:sz="0" w:space="0" w:color="auto"/>
            <w:bottom w:val="none" w:sz="0" w:space="0" w:color="auto"/>
            <w:right w:val="none" w:sz="0" w:space="0" w:color="auto"/>
          </w:divBdr>
        </w:div>
        <w:div w:id="482045183">
          <w:marLeft w:val="0"/>
          <w:marRight w:val="0"/>
          <w:marTop w:val="0"/>
          <w:marBottom w:val="0"/>
          <w:divBdr>
            <w:top w:val="none" w:sz="0" w:space="0" w:color="auto"/>
            <w:left w:val="none" w:sz="0" w:space="0" w:color="auto"/>
            <w:bottom w:val="none" w:sz="0" w:space="0" w:color="auto"/>
            <w:right w:val="none" w:sz="0" w:space="0" w:color="auto"/>
          </w:divBdr>
        </w:div>
        <w:div w:id="557519873">
          <w:marLeft w:val="0"/>
          <w:marRight w:val="0"/>
          <w:marTop w:val="0"/>
          <w:marBottom w:val="0"/>
          <w:divBdr>
            <w:top w:val="none" w:sz="0" w:space="0" w:color="auto"/>
            <w:left w:val="none" w:sz="0" w:space="0" w:color="auto"/>
            <w:bottom w:val="none" w:sz="0" w:space="0" w:color="auto"/>
            <w:right w:val="none" w:sz="0" w:space="0" w:color="auto"/>
          </w:divBdr>
        </w:div>
        <w:div w:id="1717195524">
          <w:marLeft w:val="0"/>
          <w:marRight w:val="0"/>
          <w:marTop w:val="0"/>
          <w:marBottom w:val="0"/>
          <w:divBdr>
            <w:top w:val="none" w:sz="0" w:space="0" w:color="auto"/>
            <w:left w:val="none" w:sz="0" w:space="0" w:color="auto"/>
            <w:bottom w:val="none" w:sz="0" w:space="0" w:color="auto"/>
            <w:right w:val="none" w:sz="0" w:space="0" w:color="auto"/>
          </w:divBdr>
        </w:div>
        <w:div w:id="1416635883">
          <w:marLeft w:val="0"/>
          <w:marRight w:val="0"/>
          <w:marTop w:val="0"/>
          <w:marBottom w:val="0"/>
          <w:divBdr>
            <w:top w:val="none" w:sz="0" w:space="0" w:color="auto"/>
            <w:left w:val="none" w:sz="0" w:space="0" w:color="auto"/>
            <w:bottom w:val="none" w:sz="0" w:space="0" w:color="auto"/>
            <w:right w:val="none" w:sz="0" w:space="0" w:color="auto"/>
          </w:divBdr>
        </w:div>
        <w:div w:id="1141311827">
          <w:marLeft w:val="0"/>
          <w:marRight w:val="0"/>
          <w:marTop w:val="0"/>
          <w:marBottom w:val="0"/>
          <w:divBdr>
            <w:top w:val="none" w:sz="0" w:space="0" w:color="auto"/>
            <w:left w:val="none" w:sz="0" w:space="0" w:color="auto"/>
            <w:bottom w:val="none" w:sz="0" w:space="0" w:color="auto"/>
            <w:right w:val="none" w:sz="0" w:space="0" w:color="auto"/>
          </w:divBdr>
        </w:div>
        <w:div w:id="1121069476">
          <w:marLeft w:val="0"/>
          <w:marRight w:val="0"/>
          <w:marTop w:val="0"/>
          <w:marBottom w:val="0"/>
          <w:divBdr>
            <w:top w:val="none" w:sz="0" w:space="0" w:color="auto"/>
            <w:left w:val="none" w:sz="0" w:space="0" w:color="auto"/>
            <w:bottom w:val="none" w:sz="0" w:space="0" w:color="auto"/>
            <w:right w:val="none" w:sz="0" w:space="0" w:color="auto"/>
          </w:divBdr>
        </w:div>
        <w:div w:id="312948742">
          <w:marLeft w:val="0"/>
          <w:marRight w:val="0"/>
          <w:marTop w:val="0"/>
          <w:marBottom w:val="0"/>
          <w:divBdr>
            <w:top w:val="none" w:sz="0" w:space="0" w:color="auto"/>
            <w:left w:val="none" w:sz="0" w:space="0" w:color="auto"/>
            <w:bottom w:val="none" w:sz="0" w:space="0" w:color="auto"/>
            <w:right w:val="none" w:sz="0" w:space="0" w:color="auto"/>
          </w:divBdr>
        </w:div>
        <w:div w:id="1293025555">
          <w:marLeft w:val="0"/>
          <w:marRight w:val="0"/>
          <w:marTop w:val="0"/>
          <w:marBottom w:val="0"/>
          <w:divBdr>
            <w:top w:val="none" w:sz="0" w:space="0" w:color="auto"/>
            <w:left w:val="none" w:sz="0" w:space="0" w:color="auto"/>
            <w:bottom w:val="none" w:sz="0" w:space="0" w:color="auto"/>
            <w:right w:val="none" w:sz="0" w:space="0" w:color="auto"/>
          </w:divBdr>
        </w:div>
        <w:div w:id="1280916508">
          <w:marLeft w:val="0"/>
          <w:marRight w:val="0"/>
          <w:marTop w:val="0"/>
          <w:marBottom w:val="0"/>
          <w:divBdr>
            <w:top w:val="none" w:sz="0" w:space="0" w:color="auto"/>
            <w:left w:val="none" w:sz="0" w:space="0" w:color="auto"/>
            <w:bottom w:val="none" w:sz="0" w:space="0" w:color="auto"/>
            <w:right w:val="none" w:sz="0" w:space="0" w:color="auto"/>
          </w:divBdr>
        </w:div>
        <w:div w:id="477265726">
          <w:marLeft w:val="0"/>
          <w:marRight w:val="0"/>
          <w:marTop w:val="0"/>
          <w:marBottom w:val="0"/>
          <w:divBdr>
            <w:top w:val="none" w:sz="0" w:space="0" w:color="auto"/>
            <w:left w:val="none" w:sz="0" w:space="0" w:color="auto"/>
            <w:bottom w:val="none" w:sz="0" w:space="0" w:color="auto"/>
            <w:right w:val="none" w:sz="0" w:space="0" w:color="auto"/>
          </w:divBdr>
        </w:div>
        <w:div w:id="370419075">
          <w:marLeft w:val="0"/>
          <w:marRight w:val="0"/>
          <w:marTop w:val="0"/>
          <w:marBottom w:val="0"/>
          <w:divBdr>
            <w:top w:val="none" w:sz="0" w:space="0" w:color="auto"/>
            <w:left w:val="none" w:sz="0" w:space="0" w:color="auto"/>
            <w:bottom w:val="none" w:sz="0" w:space="0" w:color="auto"/>
            <w:right w:val="none" w:sz="0" w:space="0" w:color="auto"/>
          </w:divBdr>
        </w:div>
        <w:div w:id="928930982">
          <w:marLeft w:val="0"/>
          <w:marRight w:val="0"/>
          <w:marTop w:val="0"/>
          <w:marBottom w:val="0"/>
          <w:divBdr>
            <w:top w:val="none" w:sz="0" w:space="0" w:color="auto"/>
            <w:left w:val="none" w:sz="0" w:space="0" w:color="auto"/>
            <w:bottom w:val="none" w:sz="0" w:space="0" w:color="auto"/>
            <w:right w:val="none" w:sz="0" w:space="0" w:color="auto"/>
          </w:divBdr>
        </w:div>
        <w:div w:id="1624388129">
          <w:marLeft w:val="0"/>
          <w:marRight w:val="0"/>
          <w:marTop w:val="0"/>
          <w:marBottom w:val="0"/>
          <w:divBdr>
            <w:top w:val="none" w:sz="0" w:space="0" w:color="auto"/>
            <w:left w:val="none" w:sz="0" w:space="0" w:color="auto"/>
            <w:bottom w:val="none" w:sz="0" w:space="0" w:color="auto"/>
            <w:right w:val="none" w:sz="0" w:space="0" w:color="auto"/>
          </w:divBdr>
        </w:div>
        <w:div w:id="1086262956">
          <w:marLeft w:val="0"/>
          <w:marRight w:val="0"/>
          <w:marTop w:val="0"/>
          <w:marBottom w:val="0"/>
          <w:divBdr>
            <w:top w:val="none" w:sz="0" w:space="0" w:color="auto"/>
            <w:left w:val="none" w:sz="0" w:space="0" w:color="auto"/>
            <w:bottom w:val="none" w:sz="0" w:space="0" w:color="auto"/>
            <w:right w:val="none" w:sz="0" w:space="0" w:color="auto"/>
          </w:divBdr>
        </w:div>
        <w:div w:id="1509366676">
          <w:marLeft w:val="0"/>
          <w:marRight w:val="0"/>
          <w:marTop w:val="0"/>
          <w:marBottom w:val="0"/>
          <w:divBdr>
            <w:top w:val="none" w:sz="0" w:space="0" w:color="auto"/>
            <w:left w:val="none" w:sz="0" w:space="0" w:color="auto"/>
            <w:bottom w:val="none" w:sz="0" w:space="0" w:color="auto"/>
            <w:right w:val="none" w:sz="0" w:space="0" w:color="auto"/>
          </w:divBdr>
        </w:div>
        <w:div w:id="387921488">
          <w:marLeft w:val="0"/>
          <w:marRight w:val="0"/>
          <w:marTop w:val="0"/>
          <w:marBottom w:val="0"/>
          <w:divBdr>
            <w:top w:val="none" w:sz="0" w:space="0" w:color="auto"/>
            <w:left w:val="none" w:sz="0" w:space="0" w:color="auto"/>
            <w:bottom w:val="none" w:sz="0" w:space="0" w:color="auto"/>
            <w:right w:val="none" w:sz="0" w:space="0" w:color="auto"/>
          </w:divBdr>
        </w:div>
        <w:div w:id="747120393">
          <w:marLeft w:val="0"/>
          <w:marRight w:val="0"/>
          <w:marTop w:val="0"/>
          <w:marBottom w:val="0"/>
          <w:divBdr>
            <w:top w:val="none" w:sz="0" w:space="0" w:color="auto"/>
            <w:left w:val="none" w:sz="0" w:space="0" w:color="auto"/>
            <w:bottom w:val="none" w:sz="0" w:space="0" w:color="auto"/>
            <w:right w:val="none" w:sz="0" w:space="0" w:color="auto"/>
          </w:divBdr>
        </w:div>
        <w:div w:id="691994678">
          <w:marLeft w:val="0"/>
          <w:marRight w:val="0"/>
          <w:marTop w:val="0"/>
          <w:marBottom w:val="0"/>
          <w:divBdr>
            <w:top w:val="none" w:sz="0" w:space="0" w:color="auto"/>
            <w:left w:val="none" w:sz="0" w:space="0" w:color="auto"/>
            <w:bottom w:val="none" w:sz="0" w:space="0" w:color="auto"/>
            <w:right w:val="none" w:sz="0" w:space="0" w:color="auto"/>
          </w:divBdr>
        </w:div>
        <w:div w:id="719135864">
          <w:marLeft w:val="0"/>
          <w:marRight w:val="0"/>
          <w:marTop w:val="0"/>
          <w:marBottom w:val="0"/>
          <w:divBdr>
            <w:top w:val="none" w:sz="0" w:space="0" w:color="auto"/>
            <w:left w:val="none" w:sz="0" w:space="0" w:color="auto"/>
            <w:bottom w:val="none" w:sz="0" w:space="0" w:color="auto"/>
            <w:right w:val="none" w:sz="0" w:space="0" w:color="auto"/>
          </w:divBdr>
        </w:div>
        <w:div w:id="506871537">
          <w:marLeft w:val="0"/>
          <w:marRight w:val="0"/>
          <w:marTop w:val="0"/>
          <w:marBottom w:val="0"/>
          <w:divBdr>
            <w:top w:val="none" w:sz="0" w:space="0" w:color="auto"/>
            <w:left w:val="none" w:sz="0" w:space="0" w:color="auto"/>
            <w:bottom w:val="none" w:sz="0" w:space="0" w:color="auto"/>
            <w:right w:val="none" w:sz="0" w:space="0" w:color="auto"/>
          </w:divBdr>
        </w:div>
        <w:div w:id="959530675">
          <w:marLeft w:val="0"/>
          <w:marRight w:val="0"/>
          <w:marTop w:val="0"/>
          <w:marBottom w:val="0"/>
          <w:divBdr>
            <w:top w:val="none" w:sz="0" w:space="0" w:color="auto"/>
            <w:left w:val="none" w:sz="0" w:space="0" w:color="auto"/>
            <w:bottom w:val="none" w:sz="0" w:space="0" w:color="auto"/>
            <w:right w:val="none" w:sz="0" w:space="0" w:color="auto"/>
          </w:divBdr>
        </w:div>
        <w:div w:id="1289627229">
          <w:marLeft w:val="0"/>
          <w:marRight w:val="0"/>
          <w:marTop w:val="0"/>
          <w:marBottom w:val="0"/>
          <w:divBdr>
            <w:top w:val="none" w:sz="0" w:space="0" w:color="auto"/>
            <w:left w:val="none" w:sz="0" w:space="0" w:color="auto"/>
            <w:bottom w:val="none" w:sz="0" w:space="0" w:color="auto"/>
            <w:right w:val="none" w:sz="0" w:space="0" w:color="auto"/>
          </w:divBdr>
        </w:div>
        <w:div w:id="1068308462">
          <w:marLeft w:val="0"/>
          <w:marRight w:val="0"/>
          <w:marTop w:val="0"/>
          <w:marBottom w:val="0"/>
          <w:divBdr>
            <w:top w:val="none" w:sz="0" w:space="0" w:color="auto"/>
            <w:left w:val="none" w:sz="0" w:space="0" w:color="auto"/>
            <w:bottom w:val="none" w:sz="0" w:space="0" w:color="auto"/>
            <w:right w:val="none" w:sz="0" w:space="0" w:color="auto"/>
          </w:divBdr>
        </w:div>
        <w:div w:id="608316606">
          <w:marLeft w:val="0"/>
          <w:marRight w:val="0"/>
          <w:marTop w:val="0"/>
          <w:marBottom w:val="0"/>
          <w:divBdr>
            <w:top w:val="none" w:sz="0" w:space="0" w:color="auto"/>
            <w:left w:val="none" w:sz="0" w:space="0" w:color="auto"/>
            <w:bottom w:val="none" w:sz="0" w:space="0" w:color="auto"/>
            <w:right w:val="none" w:sz="0" w:space="0" w:color="auto"/>
          </w:divBdr>
        </w:div>
        <w:div w:id="1999728941">
          <w:marLeft w:val="0"/>
          <w:marRight w:val="0"/>
          <w:marTop w:val="0"/>
          <w:marBottom w:val="0"/>
          <w:divBdr>
            <w:top w:val="none" w:sz="0" w:space="0" w:color="auto"/>
            <w:left w:val="none" w:sz="0" w:space="0" w:color="auto"/>
            <w:bottom w:val="none" w:sz="0" w:space="0" w:color="auto"/>
            <w:right w:val="none" w:sz="0" w:space="0" w:color="auto"/>
          </w:divBdr>
        </w:div>
        <w:div w:id="1749495085">
          <w:marLeft w:val="0"/>
          <w:marRight w:val="0"/>
          <w:marTop w:val="0"/>
          <w:marBottom w:val="0"/>
          <w:divBdr>
            <w:top w:val="none" w:sz="0" w:space="0" w:color="auto"/>
            <w:left w:val="none" w:sz="0" w:space="0" w:color="auto"/>
            <w:bottom w:val="none" w:sz="0" w:space="0" w:color="auto"/>
            <w:right w:val="none" w:sz="0" w:space="0" w:color="auto"/>
          </w:divBdr>
        </w:div>
        <w:div w:id="964431711">
          <w:marLeft w:val="0"/>
          <w:marRight w:val="0"/>
          <w:marTop w:val="0"/>
          <w:marBottom w:val="0"/>
          <w:divBdr>
            <w:top w:val="none" w:sz="0" w:space="0" w:color="auto"/>
            <w:left w:val="none" w:sz="0" w:space="0" w:color="auto"/>
            <w:bottom w:val="none" w:sz="0" w:space="0" w:color="auto"/>
            <w:right w:val="none" w:sz="0" w:space="0" w:color="auto"/>
          </w:divBdr>
        </w:div>
        <w:div w:id="852259436">
          <w:marLeft w:val="0"/>
          <w:marRight w:val="0"/>
          <w:marTop w:val="0"/>
          <w:marBottom w:val="0"/>
          <w:divBdr>
            <w:top w:val="none" w:sz="0" w:space="0" w:color="auto"/>
            <w:left w:val="none" w:sz="0" w:space="0" w:color="auto"/>
            <w:bottom w:val="none" w:sz="0" w:space="0" w:color="auto"/>
            <w:right w:val="none" w:sz="0" w:space="0" w:color="auto"/>
          </w:divBdr>
        </w:div>
        <w:div w:id="1338461346">
          <w:marLeft w:val="0"/>
          <w:marRight w:val="0"/>
          <w:marTop w:val="0"/>
          <w:marBottom w:val="0"/>
          <w:divBdr>
            <w:top w:val="none" w:sz="0" w:space="0" w:color="auto"/>
            <w:left w:val="none" w:sz="0" w:space="0" w:color="auto"/>
            <w:bottom w:val="none" w:sz="0" w:space="0" w:color="auto"/>
            <w:right w:val="none" w:sz="0" w:space="0" w:color="auto"/>
          </w:divBdr>
        </w:div>
        <w:div w:id="87234621">
          <w:marLeft w:val="0"/>
          <w:marRight w:val="0"/>
          <w:marTop w:val="0"/>
          <w:marBottom w:val="0"/>
          <w:divBdr>
            <w:top w:val="none" w:sz="0" w:space="0" w:color="auto"/>
            <w:left w:val="none" w:sz="0" w:space="0" w:color="auto"/>
            <w:bottom w:val="none" w:sz="0" w:space="0" w:color="auto"/>
            <w:right w:val="none" w:sz="0" w:space="0" w:color="auto"/>
          </w:divBdr>
        </w:div>
        <w:div w:id="1989698877">
          <w:marLeft w:val="0"/>
          <w:marRight w:val="0"/>
          <w:marTop w:val="0"/>
          <w:marBottom w:val="0"/>
          <w:divBdr>
            <w:top w:val="none" w:sz="0" w:space="0" w:color="auto"/>
            <w:left w:val="none" w:sz="0" w:space="0" w:color="auto"/>
            <w:bottom w:val="none" w:sz="0" w:space="0" w:color="auto"/>
            <w:right w:val="none" w:sz="0" w:space="0" w:color="auto"/>
          </w:divBdr>
        </w:div>
        <w:div w:id="2063938155">
          <w:marLeft w:val="0"/>
          <w:marRight w:val="0"/>
          <w:marTop w:val="0"/>
          <w:marBottom w:val="0"/>
          <w:divBdr>
            <w:top w:val="none" w:sz="0" w:space="0" w:color="auto"/>
            <w:left w:val="none" w:sz="0" w:space="0" w:color="auto"/>
            <w:bottom w:val="none" w:sz="0" w:space="0" w:color="auto"/>
            <w:right w:val="none" w:sz="0" w:space="0" w:color="auto"/>
          </w:divBdr>
        </w:div>
        <w:div w:id="1441997446">
          <w:marLeft w:val="0"/>
          <w:marRight w:val="0"/>
          <w:marTop w:val="0"/>
          <w:marBottom w:val="0"/>
          <w:divBdr>
            <w:top w:val="none" w:sz="0" w:space="0" w:color="auto"/>
            <w:left w:val="none" w:sz="0" w:space="0" w:color="auto"/>
            <w:bottom w:val="none" w:sz="0" w:space="0" w:color="auto"/>
            <w:right w:val="none" w:sz="0" w:space="0" w:color="auto"/>
          </w:divBdr>
        </w:div>
        <w:div w:id="153109928">
          <w:marLeft w:val="0"/>
          <w:marRight w:val="0"/>
          <w:marTop w:val="0"/>
          <w:marBottom w:val="0"/>
          <w:divBdr>
            <w:top w:val="none" w:sz="0" w:space="0" w:color="auto"/>
            <w:left w:val="none" w:sz="0" w:space="0" w:color="auto"/>
            <w:bottom w:val="none" w:sz="0" w:space="0" w:color="auto"/>
            <w:right w:val="none" w:sz="0" w:space="0" w:color="auto"/>
          </w:divBdr>
        </w:div>
        <w:div w:id="1316448174">
          <w:marLeft w:val="0"/>
          <w:marRight w:val="0"/>
          <w:marTop w:val="0"/>
          <w:marBottom w:val="0"/>
          <w:divBdr>
            <w:top w:val="none" w:sz="0" w:space="0" w:color="auto"/>
            <w:left w:val="none" w:sz="0" w:space="0" w:color="auto"/>
            <w:bottom w:val="none" w:sz="0" w:space="0" w:color="auto"/>
            <w:right w:val="none" w:sz="0" w:space="0" w:color="auto"/>
          </w:divBdr>
        </w:div>
        <w:div w:id="337272763">
          <w:marLeft w:val="0"/>
          <w:marRight w:val="0"/>
          <w:marTop w:val="0"/>
          <w:marBottom w:val="0"/>
          <w:divBdr>
            <w:top w:val="none" w:sz="0" w:space="0" w:color="auto"/>
            <w:left w:val="none" w:sz="0" w:space="0" w:color="auto"/>
            <w:bottom w:val="none" w:sz="0" w:space="0" w:color="auto"/>
            <w:right w:val="none" w:sz="0" w:space="0" w:color="auto"/>
          </w:divBdr>
        </w:div>
        <w:div w:id="1039622618">
          <w:marLeft w:val="0"/>
          <w:marRight w:val="0"/>
          <w:marTop w:val="0"/>
          <w:marBottom w:val="0"/>
          <w:divBdr>
            <w:top w:val="none" w:sz="0" w:space="0" w:color="auto"/>
            <w:left w:val="none" w:sz="0" w:space="0" w:color="auto"/>
            <w:bottom w:val="none" w:sz="0" w:space="0" w:color="auto"/>
            <w:right w:val="none" w:sz="0" w:space="0" w:color="auto"/>
          </w:divBdr>
        </w:div>
        <w:div w:id="2102213769">
          <w:marLeft w:val="0"/>
          <w:marRight w:val="0"/>
          <w:marTop w:val="0"/>
          <w:marBottom w:val="0"/>
          <w:divBdr>
            <w:top w:val="none" w:sz="0" w:space="0" w:color="auto"/>
            <w:left w:val="none" w:sz="0" w:space="0" w:color="auto"/>
            <w:bottom w:val="none" w:sz="0" w:space="0" w:color="auto"/>
            <w:right w:val="none" w:sz="0" w:space="0" w:color="auto"/>
          </w:divBdr>
        </w:div>
        <w:div w:id="2010518563">
          <w:marLeft w:val="0"/>
          <w:marRight w:val="0"/>
          <w:marTop w:val="0"/>
          <w:marBottom w:val="0"/>
          <w:divBdr>
            <w:top w:val="none" w:sz="0" w:space="0" w:color="auto"/>
            <w:left w:val="none" w:sz="0" w:space="0" w:color="auto"/>
            <w:bottom w:val="none" w:sz="0" w:space="0" w:color="auto"/>
            <w:right w:val="none" w:sz="0" w:space="0" w:color="auto"/>
          </w:divBdr>
        </w:div>
        <w:div w:id="190850517">
          <w:marLeft w:val="0"/>
          <w:marRight w:val="0"/>
          <w:marTop w:val="0"/>
          <w:marBottom w:val="0"/>
          <w:divBdr>
            <w:top w:val="none" w:sz="0" w:space="0" w:color="auto"/>
            <w:left w:val="none" w:sz="0" w:space="0" w:color="auto"/>
            <w:bottom w:val="none" w:sz="0" w:space="0" w:color="auto"/>
            <w:right w:val="none" w:sz="0" w:space="0" w:color="auto"/>
          </w:divBdr>
        </w:div>
        <w:div w:id="2009021549">
          <w:marLeft w:val="0"/>
          <w:marRight w:val="0"/>
          <w:marTop w:val="0"/>
          <w:marBottom w:val="0"/>
          <w:divBdr>
            <w:top w:val="none" w:sz="0" w:space="0" w:color="auto"/>
            <w:left w:val="none" w:sz="0" w:space="0" w:color="auto"/>
            <w:bottom w:val="none" w:sz="0" w:space="0" w:color="auto"/>
            <w:right w:val="none" w:sz="0" w:space="0" w:color="auto"/>
          </w:divBdr>
        </w:div>
        <w:div w:id="768768865">
          <w:marLeft w:val="0"/>
          <w:marRight w:val="0"/>
          <w:marTop w:val="0"/>
          <w:marBottom w:val="0"/>
          <w:divBdr>
            <w:top w:val="none" w:sz="0" w:space="0" w:color="auto"/>
            <w:left w:val="none" w:sz="0" w:space="0" w:color="auto"/>
            <w:bottom w:val="none" w:sz="0" w:space="0" w:color="auto"/>
            <w:right w:val="none" w:sz="0" w:space="0" w:color="auto"/>
          </w:divBdr>
        </w:div>
        <w:div w:id="1760591356">
          <w:marLeft w:val="0"/>
          <w:marRight w:val="0"/>
          <w:marTop w:val="0"/>
          <w:marBottom w:val="0"/>
          <w:divBdr>
            <w:top w:val="none" w:sz="0" w:space="0" w:color="auto"/>
            <w:left w:val="none" w:sz="0" w:space="0" w:color="auto"/>
            <w:bottom w:val="none" w:sz="0" w:space="0" w:color="auto"/>
            <w:right w:val="none" w:sz="0" w:space="0" w:color="auto"/>
          </w:divBdr>
        </w:div>
        <w:div w:id="1226182905">
          <w:marLeft w:val="0"/>
          <w:marRight w:val="0"/>
          <w:marTop w:val="0"/>
          <w:marBottom w:val="0"/>
          <w:divBdr>
            <w:top w:val="none" w:sz="0" w:space="0" w:color="auto"/>
            <w:left w:val="none" w:sz="0" w:space="0" w:color="auto"/>
            <w:bottom w:val="none" w:sz="0" w:space="0" w:color="auto"/>
            <w:right w:val="none" w:sz="0" w:space="0" w:color="auto"/>
          </w:divBdr>
        </w:div>
        <w:div w:id="980424293">
          <w:marLeft w:val="0"/>
          <w:marRight w:val="0"/>
          <w:marTop w:val="0"/>
          <w:marBottom w:val="0"/>
          <w:divBdr>
            <w:top w:val="none" w:sz="0" w:space="0" w:color="auto"/>
            <w:left w:val="none" w:sz="0" w:space="0" w:color="auto"/>
            <w:bottom w:val="none" w:sz="0" w:space="0" w:color="auto"/>
            <w:right w:val="none" w:sz="0" w:space="0" w:color="auto"/>
          </w:divBdr>
        </w:div>
        <w:div w:id="642777887">
          <w:marLeft w:val="0"/>
          <w:marRight w:val="0"/>
          <w:marTop w:val="0"/>
          <w:marBottom w:val="0"/>
          <w:divBdr>
            <w:top w:val="none" w:sz="0" w:space="0" w:color="auto"/>
            <w:left w:val="none" w:sz="0" w:space="0" w:color="auto"/>
            <w:bottom w:val="none" w:sz="0" w:space="0" w:color="auto"/>
            <w:right w:val="none" w:sz="0" w:space="0" w:color="auto"/>
          </w:divBdr>
        </w:div>
        <w:div w:id="977761392">
          <w:marLeft w:val="0"/>
          <w:marRight w:val="0"/>
          <w:marTop w:val="0"/>
          <w:marBottom w:val="0"/>
          <w:divBdr>
            <w:top w:val="none" w:sz="0" w:space="0" w:color="auto"/>
            <w:left w:val="none" w:sz="0" w:space="0" w:color="auto"/>
            <w:bottom w:val="none" w:sz="0" w:space="0" w:color="auto"/>
            <w:right w:val="none" w:sz="0" w:space="0" w:color="auto"/>
          </w:divBdr>
        </w:div>
        <w:div w:id="264702324">
          <w:marLeft w:val="0"/>
          <w:marRight w:val="0"/>
          <w:marTop w:val="0"/>
          <w:marBottom w:val="0"/>
          <w:divBdr>
            <w:top w:val="none" w:sz="0" w:space="0" w:color="auto"/>
            <w:left w:val="none" w:sz="0" w:space="0" w:color="auto"/>
            <w:bottom w:val="none" w:sz="0" w:space="0" w:color="auto"/>
            <w:right w:val="none" w:sz="0" w:space="0" w:color="auto"/>
          </w:divBdr>
        </w:div>
        <w:div w:id="1055933378">
          <w:marLeft w:val="0"/>
          <w:marRight w:val="0"/>
          <w:marTop w:val="0"/>
          <w:marBottom w:val="0"/>
          <w:divBdr>
            <w:top w:val="none" w:sz="0" w:space="0" w:color="auto"/>
            <w:left w:val="none" w:sz="0" w:space="0" w:color="auto"/>
            <w:bottom w:val="none" w:sz="0" w:space="0" w:color="auto"/>
            <w:right w:val="none" w:sz="0" w:space="0" w:color="auto"/>
          </w:divBdr>
        </w:div>
        <w:div w:id="2084403242">
          <w:marLeft w:val="0"/>
          <w:marRight w:val="0"/>
          <w:marTop w:val="0"/>
          <w:marBottom w:val="0"/>
          <w:divBdr>
            <w:top w:val="none" w:sz="0" w:space="0" w:color="auto"/>
            <w:left w:val="none" w:sz="0" w:space="0" w:color="auto"/>
            <w:bottom w:val="none" w:sz="0" w:space="0" w:color="auto"/>
            <w:right w:val="none" w:sz="0" w:space="0" w:color="auto"/>
          </w:divBdr>
        </w:div>
        <w:div w:id="150144386">
          <w:marLeft w:val="0"/>
          <w:marRight w:val="0"/>
          <w:marTop w:val="0"/>
          <w:marBottom w:val="0"/>
          <w:divBdr>
            <w:top w:val="none" w:sz="0" w:space="0" w:color="auto"/>
            <w:left w:val="none" w:sz="0" w:space="0" w:color="auto"/>
            <w:bottom w:val="none" w:sz="0" w:space="0" w:color="auto"/>
            <w:right w:val="none" w:sz="0" w:space="0" w:color="auto"/>
          </w:divBdr>
        </w:div>
        <w:div w:id="1516461509">
          <w:marLeft w:val="0"/>
          <w:marRight w:val="0"/>
          <w:marTop w:val="0"/>
          <w:marBottom w:val="0"/>
          <w:divBdr>
            <w:top w:val="none" w:sz="0" w:space="0" w:color="auto"/>
            <w:left w:val="none" w:sz="0" w:space="0" w:color="auto"/>
            <w:bottom w:val="none" w:sz="0" w:space="0" w:color="auto"/>
            <w:right w:val="none" w:sz="0" w:space="0" w:color="auto"/>
          </w:divBdr>
        </w:div>
        <w:div w:id="29233404">
          <w:marLeft w:val="0"/>
          <w:marRight w:val="0"/>
          <w:marTop w:val="0"/>
          <w:marBottom w:val="0"/>
          <w:divBdr>
            <w:top w:val="none" w:sz="0" w:space="0" w:color="auto"/>
            <w:left w:val="none" w:sz="0" w:space="0" w:color="auto"/>
            <w:bottom w:val="none" w:sz="0" w:space="0" w:color="auto"/>
            <w:right w:val="none" w:sz="0" w:space="0" w:color="auto"/>
          </w:divBdr>
        </w:div>
        <w:div w:id="817260709">
          <w:marLeft w:val="0"/>
          <w:marRight w:val="0"/>
          <w:marTop w:val="0"/>
          <w:marBottom w:val="0"/>
          <w:divBdr>
            <w:top w:val="none" w:sz="0" w:space="0" w:color="auto"/>
            <w:left w:val="none" w:sz="0" w:space="0" w:color="auto"/>
            <w:bottom w:val="none" w:sz="0" w:space="0" w:color="auto"/>
            <w:right w:val="none" w:sz="0" w:space="0" w:color="auto"/>
          </w:divBdr>
        </w:div>
        <w:div w:id="652416565">
          <w:marLeft w:val="0"/>
          <w:marRight w:val="0"/>
          <w:marTop w:val="0"/>
          <w:marBottom w:val="0"/>
          <w:divBdr>
            <w:top w:val="none" w:sz="0" w:space="0" w:color="auto"/>
            <w:left w:val="none" w:sz="0" w:space="0" w:color="auto"/>
            <w:bottom w:val="none" w:sz="0" w:space="0" w:color="auto"/>
            <w:right w:val="none" w:sz="0" w:space="0" w:color="auto"/>
          </w:divBdr>
        </w:div>
        <w:div w:id="228196554">
          <w:marLeft w:val="0"/>
          <w:marRight w:val="0"/>
          <w:marTop w:val="0"/>
          <w:marBottom w:val="0"/>
          <w:divBdr>
            <w:top w:val="none" w:sz="0" w:space="0" w:color="auto"/>
            <w:left w:val="none" w:sz="0" w:space="0" w:color="auto"/>
            <w:bottom w:val="none" w:sz="0" w:space="0" w:color="auto"/>
            <w:right w:val="none" w:sz="0" w:space="0" w:color="auto"/>
          </w:divBdr>
        </w:div>
        <w:div w:id="1461722879">
          <w:marLeft w:val="0"/>
          <w:marRight w:val="0"/>
          <w:marTop w:val="0"/>
          <w:marBottom w:val="0"/>
          <w:divBdr>
            <w:top w:val="none" w:sz="0" w:space="0" w:color="auto"/>
            <w:left w:val="none" w:sz="0" w:space="0" w:color="auto"/>
            <w:bottom w:val="none" w:sz="0" w:space="0" w:color="auto"/>
            <w:right w:val="none" w:sz="0" w:space="0" w:color="auto"/>
          </w:divBdr>
        </w:div>
        <w:div w:id="992560194">
          <w:marLeft w:val="0"/>
          <w:marRight w:val="0"/>
          <w:marTop w:val="0"/>
          <w:marBottom w:val="0"/>
          <w:divBdr>
            <w:top w:val="none" w:sz="0" w:space="0" w:color="auto"/>
            <w:left w:val="none" w:sz="0" w:space="0" w:color="auto"/>
            <w:bottom w:val="none" w:sz="0" w:space="0" w:color="auto"/>
            <w:right w:val="none" w:sz="0" w:space="0" w:color="auto"/>
          </w:divBdr>
        </w:div>
        <w:div w:id="611013708">
          <w:marLeft w:val="0"/>
          <w:marRight w:val="0"/>
          <w:marTop w:val="0"/>
          <w:marBottom w:val="0"/>
          <w:divBdr>
            <w:top w:val="none" w:sz="0" w:space="0" w:color="auto"/>
            <w:left w:val="none" w:sz="0" w:space="0" w:color="auto"/>
            <w:bottom w:val="none" w:sz="0" w:space="0" w:color="auto"/>
            <w:right w:val="none" w:sz="0" w:space="0" w:color="auto"/>
          </w:divBdr>
        </w:div>
        <w:div w:id="1988514295">
          <w:marLeft w:val="0"/>
          <w:marRight w:val="0"/>
          <w:marTop w:val="0"/>
          <w:marBottom w:val="0"/>
          <w:divBdr>
            <w:top w:val="none" w:sz="0" w:space="0" w:color="auto"/>
            <w:left w:val="none" w:sz="0" w:space="0" w:color="auto"/>
            <w:bottom w:val="none" w:sz="0" w:space="0" w:color="auto"/>
            <w:right w:val="none" w:sz="0" w:space="0" w:color="auto"/>
          </w:divBdr>
        </w:div>
        <w:div w:id="252593419">
          <w:marLeft w:val="0"/>
          <w:marRight w:val="0"/>
          <w:marTop w:val="0"/>
          <w:marBottom w:val="0"/>
          <w:divBdr>
            <w:top w:val="none" w:sz="0" w:space="0" w:color="auto"/>
            <w:left w:val="none" w:sz="0" w:space="0" w:color="auto"/>
            <w:bottom w:val="none" w:sz="0" w:space="0" w:color="auto"/>
            <w:right w:val="none" w:sz="0" w:space="0" w:color="auto"/>
          </w:divBdr>
        </w:div>
        <w:div w:id="1623145290">
          <w:marLeft w:val="0"/>
          <w:marRight w:val="0"/>
          <w:marTop w:val="0"/>
          <w:marBottom w:val="0"/>
          <w:divBdr>
            <w:top w:val="none" w:sz="0" w:space="0" w:color="auto"/>
            <w:left w:val="none" w:sz="0" w:space="0" w:color="auto"/>
            <w:bottom w:val="none" w:sz="0" w:space="0" w:color="auto"/>
            <w:right w:val="none" w:sz="0" w:space="0" w:color="auto"/>
          </w:divBdr>
        </w:div>
        <w:div w:id="207884734">
          <w:marLeft w:val="0"/>
          <w:marRight w:val="0"/>
          <w:marTop w:val="0"/>
          <w:marBottom w:val="0"/>
          <w:divBdr>
            <w:top w:val="none" w:sz="0" w:space="0" w:color="auto"/>
            <w:left w:val="none" w:sz="0" w:space="0" w:color="auto"/>
            <w:bottom w:val="none" w:sz="0" w:space="0" w:color="auto"/>
            <w:right w:val="none" w:sz="0" w:space="0" w:color="auto"/>
          </w:divBdr>
        </w:div>
        <w:div w:id="613093723">
          <w:marLeft w:val="0"/>
          <w:marRight w:val="0"/>
          <w:marTop w:val="0"/>
          <w:marBottom w:val="0"/>
          <w:divBdr>
            <w:top w:val="none" w:sz="0" w:space="0" w:color="auto"/>
            <w:left w:val="none" w:sz="0" w:space="0" w:color="auto"/>
            <w:bottom w:val="none" w:sz="0" w:space="0" w:color="auto"/>
            <w:right w:val="none" w:sz="0" w:space="0" w:color="auto"/>
          </w:divBdr>
        </w:div>
        <w:div w:id="1418139614">
          <w:marLeft w:val="0"/>
          <w:marRight w:val="0"/>
          <w:marTop w:val="0"/>
          <w:marBottom w:val="0"/>
          <w:divBdr>
            <w:top w:val="none" w:sz="0" w:space="0" w:color="auto"/>
            <w:left w:val="none" w:sz="0" w:space="0" w:color="auto"/>
            <w:bottom w:val="none" w:sz="0" w:space="0" w:color="auto"/>
            <w:right w:val="none" w:sz="0" w:space="0" w:color="auto"/>
          </w:divBdr>
        </w:div>
        <w:div w:id="542406974">
          <w:marLeft w:val="0"/>
          <w:marRight w:val="0"/>
          <w:marTop w:val="0"/>
          <w:marBottom w:val="0"/>
          <w:divBdr>
            <w:top w:val="none" w:sz="0" w:space="0" w:color="auto"/>
            <w:left w:val="none" w:sz="0" w:space="0" w:color="auto"/>
            <w:bottom w:val="none" w:sz="0" w:space="0" w:color="auto"/>
            <w:right w:val="none" w:sz="0" w:space="0" w:color="auto"/>
          </w:divBdr>
        </w:div>
        <w:div w:id="1694722231">
          <w:marLeft w:val="0"/>
          <w:marRight w:val="0"/>
          <w:marTop w:val="0"/>
          <w:marBottom w:val="0"/>
          <w:divBdr>
            <w:top w:val="none" w:sz="0" w:space="0" w:color="auto"/>
            <w:left w:val="none" w:sz="0" w:space="0" w:color="auto"/>
            <w:bottom w:val="none" w:sz="0" w:space="0" w:color="auto"/>
            <w:right w:val="none" w:sz="0" w:space="0" w:color="auto"/>
          </w:divBdr>
        </w:div>
        <w:div w:id="1259102650">
          <w:marLeft w:val="0"/>
          <w:marRight w:val="0"/>
          <w:marTop w:val="0"/>
          <w:marBottom w:val="0"/>
          <w:divBdr>
            <w:top w:val="none" w:sz="0" w:space="0" w:color="auto"/>
            <w:left w:val="none" w:sz="0" w:space="0" w:color="auto"/>
            <w:bottom w:val="none" w:sz="0" w:space="0" w:color="auto"/>
            <w:right w:val="none" w:sz="0" w:space="0" w:color="auto"/>
          </w:divBdr>
        </w:div>
        <w:div w:id="1262489016">
          <w:marLeft w:val="0"/>
          <w:marRight w:val="0"/>
          <w:marTop w:val="0"/>
          <w:marBottom w:val="0"/>
          <w:divBdr>
            <w:top w:val="none" w:sz="0" w:space="0" w:color="auto"/>
            <w:left w:val="none" w:sz="0" w:space="0" w:color="auto"/>
            <w:bottom w:val="none" w:sz="0" w:space="0" w:color="auto"/>
            <w:right w:val="none" w:sz="0" w:space="0" w:color="auto"/>
          </w:divBdr>
        </w:div>
        <w:div w:id="1779593305">
          <w:marLeft w:val="0"/>
          <w:marRight w:val="0"/>
          <w:marTop w:val="0"/>
          <w:marBottom w:val="0"/>
          <w:divBdr>
            <w:top w:val="none" w:sz="0" w:space="0" w:color="auto"/>
            <w:left w:val="none" w:sz="0" w:space="0" w:color="auto"/>
            <w:bottom w:val="none" w:sz="0" w:space="0" w:color="auto"/>
            <w:right w:val="none" w:sz="0" w:space="0" w:color="auto"/>
          </w:divBdr>
        </w:div>
        <w:div w:id="900990327">
          <w:marLeft w:val="0"/>
          <w:marRight w:val="0"/>
          <w:marTop w:val="0"/>
          <w:marBottom w:val="0"/>
          <w:divBdr>
            <w:top w:val="none" w:sz="0" w:space="0" w:color="auto"/>
            <w:left w:val="none" w:sz="0" w:space="0" w:color="auto"/>
            <w:bottom w:val="none" w:sz="0" w:space="0" w:color="auto"/>
            <w:right w:val="none" w:sz="0" w:space="0" w:color="auto"/>
          </w:divBdr>
        </w:div>
        <w:div w:id="580144463">
          <w:marLeft w:val="0"/>
          <w:marRight w:val="0"/>
          <w:marTop w:val="0"/>
          <w:marBottom w:val="0"/>
          <w:divBdr>
            <w:top w:val="none" w:sz="0" w:space="0" w:color="auto"/>
            <w:left w:val="none" w:sz="0" w:space="0" w:color="auto"/>
            <w:bottom w:val="none" w:sz="0" w:space="0" w:color="auto"/>
            <w:right w:val="none" w:sz="0" w:space="0" w:color="auto"/>
          </w:divBdr>
        </w:div>
      </w:divsChild>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9323602">
      <w:bodyDiv w:val="1"/>
      <w:marLeft w:val="0"/>
      <w:marRight w:val="0"/>
      <w:marTop w:val="0"/>
      <w:marBottom w:val="0"/>
      <w:divBdr>
        <w:top w:val="none" w:sz="0" w:space="0" w:color="auto"/>
        <w:left w:val="none" w:sz="0" w:space="0" w:color="auto"/>
        <w:bottom w:val="none" w:sz="0" w:space="0" w:color="auto"/>
        <w:right w:val="none" w:sz="0" w:space="0" w:color="auto"/>
      </w:divBdr>
      <w:divsChild>
        <w:div w:id="591469570">
          <w:marLeft w:val="0"/>
          <w:marRight w:val="0"/>
          <w:marTop w:val="0"/>
          <w:marBottom w:val="0"/>
          <w:divBdr>
            <w:top w:val="none" w:sz="0" w:space="0" w:color="auto"/>
            <w:left w:val="none" w:sz="0" w:space="0" w:color="auto"/>
            <w:bottom w:val="none" w:sz="0" w:space="0" w:color="auto"/>
            <w:right w:val="none" w:sz="0" w:space="0" w:color="auto"/>
          </w:divBdr>
        </w:div>
        <w:div w:id="63646146">
          <w:marLeft w:val="0"/>
          <w:marRight w:val="0"/>
          <w:marTop w:val="0"/>
          <w:marBottom w:val="0"/>
          <w:divBdr>
            <w:top w:val="none" w:sz="0" w:space="0" w:color="auto"/>
            <w:left w:val="none" w:sz="0" w:space="0" w:color="auto"/>
            <w:bottom w:val="none" w:sz="0" w:space="0" w:color="auto"/>
            <w:right w:val="none" w:sz="0" w:space="0" w:color="auto"/>
          </w:divBdr>
        </w:div>
        <w:div w:id="373652598">
          <w:marLeft w:val="0"/>
          <w:marRight w:val="0"/>
          <w:marTop w:val="0"/>
          <w:marBottom w:val="0"/>
          <w:divBdr>
            <w:top w:val="none" w:sz="0" w:space="0" w:color="auto"/>
            <w:left w:val="none" w:sz="0" w:space="0" w:color="auto"/>
            <w:bottom w:val="none" w:sz="0" w:space="0" w:color="auto"/>
            <w:right w:val="none" w:sz="0" w:space="0" w:color="auto"/>
          </w:divBdr>
        </w:div>
        <w:div w:id="1797943529">
          <w:marLeft w:val="0"/>
          <w:marRight w:val="0"/>
          <w:marTop w:val="0"/>
          <w:marBottom w:val="0"/>
          <w:divBdr>
            <w:top w:val="none" w:sz="0" w:space="0" w:color="auto"/>
            <w:left w:val="none" w:sz="0" w:space="0" w:color="auto"/>
            <w:bottom w:val="none" w:sz="0" w:space="0" w:color="auto"/>
            <w:right w:val="none" w:sz="0" w:space="0" w:color="auto"/>
          </w:divBdr>
        </w:div>
        <w:div w:id="1359622362">
          <w:marLeft w:val="0"/>
          <w:marRight w:val="0"/>
          <w:marTop w:val="0"/>
          <w:marBottom w:val="0"/>
          <w:divBdr>
            <w:top w:val="none" w:sz="0" w:space="0" w:color="auto"/>
            <w:left w:val="none" w:sz="0" w:space="0" w:color="auto"/>
            <w:bottom w:val="none" w:sz="0" w:space="0" w:color="auto"/>
            <w:right w:val="none" w:sz="0" w:space="0" w:color="auto"/>
          </w:divBdr>
        </w:div>
        <w:div w:id="616521018">
          <w:marLeft w:val="0"/>
          <w:marRight w:val="0"/>
          <w:marTop w:val="0"/>
          <w:marBottom w:val="0"/>
          <w:divBdr>
            <w:top w:val="none" w:sz="0" w:space="0" w:color="auto"/>
            <w:left w:val="none" w:sz="0" w:space="0" w:color="auto"/>
            <w:bottom w:val="none" w:sz="0" w:space="0" w:color="auto"/>
            <w:right w:val="none" w:sz="0" w:space="0" w:color="auto"/>
          </w:divBdr>
        </w:div>
        <w:div w:id="535505137">
          <w:marLeft w:val="0"/>
          <w:marRight w:val="0"/>
          <w:marTop w:val="0"/>
          <w:marBottom w:val="0"/>
          <w:divBdr>
            <w:top w:val="none" w:sz="0" w:space="0" w:color="auto"/>
            <w:left w:val="none" w:sz="0" w:space="0" w:color="auto"/>
            <w:bottom w:val="none" w:sz="0" w:space="0" w:color="auto"/>
            <w:right w:val="none" w:sz="0" w:space="0" w:color="auto"/>
          </w:divBdr>
        </w:div>
        <w:div w:id="896283705">
          <w:marLeft w:val="0"/>
          <w:marRight w:val="0"/>
          <w:marTop w:val="0"/>
          <w:marBottom w:val="0"/>
          <w:divBdr>
            <w:top w:val="none" w:sz="0" w:space="0" w:color="auto"/>
            <w:left w:val="none" w:sz="0" w:space="0" w:color="auto"/>
            <w:bottom w:val="none" w:sz="0" w:space="0" w:color="auto"/>
            <w:right w:val="none" w:sz="0" w:space="0" w:color="auto"/>
          </w:divBdr>
        </w:div>
        <w:div w:id="128060091">
          <w:marLeft w:val="0"/>
          <w:marRight w:val="0"/>
          <w:marTop w:val="0"/>
          <w:marBottom w:val="0"/>
          <w:divBdr>
            <w:top w:val="none" w:sz="0" w:space="0" w:color="auto"/>
            <w:left w:val="none" w:sz="0" w:space="0" w:color="auto"/>
            <w:bottom w:val="none" w:sz="0" w:space="0" w:color="auto"/>
            <w:right w:val="none" w:sz="0" w:space="0" w:color="auto"/>
          </w:divBdr>
        </w:div>
        <w:div w:id="697321081">
          <w:marLeft w:val="0"/>
          <w:marRight w:val="0"/>
          <w:marTop w:val="0"/>
          <w:marBottom w:val="0"/>
          <w:divBdr>
            <w:top w:val="none" w:sz="0" w:space="0" w:color="auto"/>
            <w:left w:val="none" w:sz="0" w:space="0" w:color="auto"/>
            <w:bottom w:val="none" w:sz="0" w:space="0" w:color="auto"/>
            <w:right w:val="none" w:sz="0" w:space="0" w:color="auto"/>
          </w:divBdr>
        </w:div>
        <w:div w:id="728572885">
          <w:marLeft w:val="0"/>
          <w:marRight w:val="0"/>
          <w:marTop w:val="0"/>
          <w:marBottom w:val="0"/>
          <w:divBdr>
            <w:top w:val="none" w:sz="0" w:space="0" w:color="auto"/>
            <w:left w:val="none" w:sz="0" w:space="0" w:color="auto"/>
            <w:bottom w:val="none" w:sz="0" w:space="0" w:color="auto"/>
            <w:right w:val="none" w:sz="0" w:space="0" w:color="auto"/>
          </w:divBdr>
        </w:div>
        <w:div w:id="804274710">
          <w:marLeft w:val="0"/>
          <w:marRight w:val="0"/>
          <w:marTop w:val="0"/>
          <w:marBottom w:val="0"/>
          <w:divBdr>
            <w:top w:val="none" w:sz="0" w:space="0" w:color="auto"/>
            <w:left w:val="none" w:sz="0" w:space="0" w:color="auto"/>
            <w:bottom w:val="none" w:sz="0" w:space="0" w:color="auto"/>
            <w:right w:val="none" w:sz="0" w:space="0" w:color="auto"/>
          </w:divBdr>
        </w:div>
        <w:div w:id="1806848804">
          <w:marLeft w:val="0"/>
          <w:marRight w:val="0"/>
          <w:marTop w:val="0"/>
          <w:marBottom w:val="0"/>
          <w:divBdr>
            <w:top w:val="none" w:sz="0" w:space="0" w:color="auto"/>
            <w:left w:val="none" w:sz="0" w:space="0" w:color="auto"/>
            <w:bottom w:val="none" w:sz="0" w:space="0" w:color="auto"/>
            <w:right w:val="none" w:sz="0" w:space="0" w:color="auto"/>
          </w:divBdr>
        </w:div>
        <w:div w:id="624166187">
          <w:marLeft w:val="0"/>
          <w:marRight w:val="0"/>
          <w:marTop w:val="0"/>
          <w:marBottom w:val="0"/>
          <w:divBdr>
            <w:top w:val="none" w:sz="0" w:space="0" w:color="auto"/>
            <w:left w:val="none" w:sz="0" w:space="0" w:color="auto"/>
            <w:bottom w:val="none" w:sz="0" w:space="0" w:color="auto"/>
            <w:right w:val="none" w:sz="0" w:space="0" w:color="auto"/>
          </w:divBdr>
        </w:div>
        <w:div w:id="1055931488">
          <w:marLeft w:val="0"/>
          <w:marRight w:val="0"/>
          <w:marTop w:val="0"/>
          <w:marBottom w:val="0"/>
          <w:divBdr>
            <w:top w:val="none" w:sz="0" w:space="0" w:color="auto"/>
            <w:left w:val="none" w:sz="0" w:space="0" w:color="auto"/>
            <w:bottom w:val="none" w:sz="0" w:space="0" w:color="auto"/>
            <w:right w:val="none" w:sz="0" w:space="0" w:color="auto"/>
          </w:divBdr>
        </w:div>
        <w:div w:id="994532459">
          <w:marLeft w:val="0"/>
          <w:marRight w:val="0"/>
          <w:marTop w:val="0"/>
          <w:marBottom w:val="0"/>
          <w:divBdr>
            <w:top w:val="none" w:sz="0" w:space="0" w:color="auto"/>
            <w:left w:val="none" w:sz="0" w:space="0" w:color="auto"/>
            <w:bottom w:val="none" w:sz="0" w:space="0" w:color="auto"/>
            <w:right w:val="none" w:sz="0" w:space="0" w:color="auto"/>
          </w:divBdr>
        </w:div>
        <w:div w:id="427895765">
          <w:marLeft w:val="0"/>
          <w:marRight w:val="0"/>
          <w:marTop w:val="0"/>
          <w:marBottom w:val="0"/>
          <w:divBdr>
            <w:top w:val="none" w:sz="0" w:space="0" w:color="auto"/>
            <w:left w:val="none" w:sz="0" w:space="0" w:color="auto"/>
            <w:bottom w:val="none" w:sz="0" w:space="0" w:color="auto"/>
            <w:right w:val="none" w:sz="0" w:space="0" w:color="auto"/>
          </w:divBdr>
        </w:div>
        <w:div w:id="624971671">
          <w:marLeft w:val="0"/>
          <w:marRight w:val="0"/>
          <w:marTop w:val="0"/>
          <w:marBottom w:val="0"/>
          <w:divBdr>
            <w:top w:val="none" w:sz="0" w:space="0" w:color="auto"/>
            <w:left w:val="none" w:sz="0" w:space="0" w:color="auto"/>
            <w:bottom w:val="none" w:sz="0" w:space="0" w:color="auto"/>
            <w:right w:val="none" w:sz="0" w:space="0" w:color="auto"/>
          </w:divBdr>
        </w:div>
        <w:div w:id="1710104333">
          <w:marLeft w:val="0"/>
          <w:marRight w:val="0"/>
          <w:marTop w:val="0"/>
          <w:marBottom w:val="0"/>
          <w:divBdr>
            <w:top w:val="none" w:sz="0" w:space="0" w:color="auto"/>
            <w:left w:val="none" w:sz="0" w:space="0" w:color="auto"/>
            <w:bottom w:val="none" w:sz="0" w:space="0" w:color="auto"/>
            <w:right w:val="none" w:sz="0" w:space="0" w:color="auto"/>
          </w:divBdr>
        </w:div>
        <w:div w:id="1114594783">
          <w:marLeft w:val="0"/>
          <w:marRight w:val="0"/>
          <w:marTop w:val="0"/>
          <w:marBottom w:val="0"/>
          <w:divBdr>
            <w:top w:val="none" w:sz="0" w:space="0" w:color="auto"/>
            <w:left w:val="none" w:sz="0" w:space="0" w:color="auto"/>
            <w:bottom w:val="none" w:sz="0" w:space="0" w:color="auto"/>
            <w:right w:val="none" w:sz="0" w:space="0" w:color="auto"/>
          </w:divBdr>
        </w:div>
        <w:div w:id="1493525473">
          <w:marLeft w:val="0"/>
          <w:marRight w:val="0"/>
          <w:marTop w:val="0"/>
          <w:marBottom w:val="0"/>
          <w:divBdr>
            <w:top w:val="none" w:sz="0" w:space="0" w:color="auto"/>
            <w:left w:val="none" w:sz="0" w:space="0" w:color="auto"/>
            <w:bottom w:val="none" w:sz="0" w:space="0" w:color="auto"/>
            <w:right w:val="none" w:sz="0" w:space="0" w:color="auto"/>
          </w:divBdr>
        </w:div>
        <w:div w:id="1695305086">
          <w:marLeft w:val="0"/>
          <w:marRight w:val="0"/>
          <w:marTop w:val="0"/>
          <w:marBottom w:val="0"/>
          <w:divBdr>
            <w:top w:val="none" w:sz="0" w:space="0" w:color="auto"/>
            <w:left w:val="none" w:sz="0" w:space="0" w:color="auto"/>
            <w:bottom w:val="none" w:sz="0" w:space="0" w:color="auto"/>
            <w:right w:val="none" w:sz="0" w:space="0" w:color="auto"/>
          </w:divBdr>
        </w:div>
        <w:div w:id="1963417883">
          <w:marLeft w:val="0"/>
          <w:marRight w:val="0"/>
          <w:marTop w:val="0"/>
          <w:marBottom w:val="0"/>
          <w:divBdr>
            <w:top w:val="none" w:sz="0" w:space="0" w:color="auto"/>
            <w:left w:val="none" w:sz="0" w:space="0" w:color="auto"/>
            <w:bottom w:val="none" w:sz="0" w:space="0" w:color="auto"/>
            <w:right w:val="none" w:sz="0" w:space="0" w:color="auto"/>
          </w:divBdr>
        </w:div>
        <w:div w:id="2108652304">
          <w:marLeft w:val="0"/>
          <w:marRight w:val="0"/>
          <w:marTop w:val="0"/>
          <w:marBottom w:val="0"/>
          <w:divBdr>
            <w:top w:val="none" w:sz="0" w:space="0" w:color="auto"/>
            <w:left w:val="none" w:sz="0" w:space="0" w:color="auto"/>
            <w:bottom w:val="none" w:sz="0" w:space="0" w:color="auto"/>
            <w:right w:val="none" w:sz="0" w:space="0" w:color="auto"/>
          </w:divBdr>
        </w:div>
        <w:div w:id="1152869772">
          <w:marLeft w:val="0"/>
          <w:marRight w:val="0"/>
          <w:marTop w:val="0"/>
          <w:marBottom w:val="0"/>
          <w:divBdr>
            <w:top w:val="none" w:sz="0" w:space="0" w:color="auto"/>
            <w:left w:val="none" w:sz="0" w:space="0" w:color="auto"/>
            <w:bottom w:val="none" w:sz="0" w:space="0" w:color="auto"/>
            <w:right w:val="none" w:sz="0" w:space="0" w:color="auto"/>
          </w:divBdr>
        </w:div>
        <w:div w:id="1421246334">
          <w:marLeft w:val="0"/>
          <w:marRight w:val="0"/>
          <w:marTop w:val="0"/>
          <w:marBottom w:val="0"/>
          <w:divBdr>
            <w:top w:val="none" w:sz="0" w:space="0" w:color="auto"/>
            <w:left w:val="none" w:sz="0" w:space="0" w:color="auto"/>
            <w:bottom w:val="none" w:sz="0" w:space="0" w:color="auto"/>
            <w:right w:val="none" w:sz="0" w:space="0" w:color="auto"/>
          </w:divBdr>
        </w:div>
        <w:div w:id="927738998">
          <w:marLeft w:val="0"/>
          <w:marRight w:val="0"/>
          <w:marTop w:val="0"/>
          <w:marBottom w:val="0"/>
          <w:divBdr>
            <w:top w:val="none" w:sz="0" w:space="0" w:color="auto"/>
            <w:left w:val="none" w:sz="0" w:space="0" w:color="auto"/>
            <w:bottom w:val="none" w:sz="0" w:space="0" w:color="auto"/>
            <w:right w:val="none" w:sz="0" w:space="0" w:color="auto"/>
          </w:divBdr>
        </w:div>
        <w:div w:id="977682497">
          <w:marLeft w:val="0"/>
          <w:marRight w:val="0"/>
          <w:marTop w:val="0"/>
          <w:marBottom w:val="0"/>
          <w:divBdr>
            <w:top w:val="none" w:sz="0" w:space="0" w:color="auto"/>
            <w:left w:val="none" w:sz="0" w:space="0" w:color="auto"/>
            <w:bottom w:val="none" w:sz="0" w:space="0" w:color="auto"/>
            <w:right w:val="none" w:sz="0" w:space="0" w:color="auto"/>
          </w:divBdr>
        </w:div>
        <w:div w:id="703558383">
          <w:marLeft w:val="0"/>
          <w:marRight w:val="0"/>
          <w:marTop w:val="0"/>
          <w:marBottom w:val="0"/>
          <w:divBdr>
            <w:top w:val="none" w:sz="0" w:space="0" w:color="auto"/>
            <w:left w:val="none" w:sz="0" w:space="0" w:color="auto"/>
            <w:bottom w:val="none" w:sz="0" w:space="0" w:color="auto"/>
            <w:right w:val="none" w:sz="0" w:space="0" w:color="auto"/>
          </w:divBdr>
        </w:div>
        <w:div w:id="1974946504">
          <w:marLeft w:val="0"/>
          <w:marRight w:val="0"/>
          <w:marTop w:val="0"/>
          <w:marBottom w:val="0"/>
          <w:divBdr>
            <w:top w:val="none" w:sz="0" w:space="0" w:color="auto"/>
            <w:left w:val="none" w:sz="0" w:space="0" w:color="auto"/>
            <w:bottom w:val="none" w:sz="0" w:space="0" w:color="auto"/>
            <w:right w:val="none" w:sz="0" w:space="0" w:color="auto"/>
          </w:divBdr>
        </w:div>
        <w:div w:id="2083720300">
          <w:marLeft w:val="0"/>
          <w:marRight w:val="0"/>
          <w:marTop w:val="0"/>
          <w:marBottom w:val="0"/>
          <w:divBdr>
            <w:top w:val="none" w:sz="0" w:space="0" w:color="auto"/>
            <w:left w:val="none" w:sz="0" w:space="0" w:color="auto"/>
            <w:bottom w:val="none" w:sz="0" w:space="0" w:color="auto"/>
            <w:right w:val="none" w:sz="0" w:space="0" w:color="auto"/>
          </w:divBdr>
        </w:div>
        <w:div w:id="540169621">
          <w:marLeft w:val="0"/>
          <w:marRight w:val="0"/>
          <w:marTop w:val="0"/>
          <w:marBottom w:val="0"/>
          <w:divBdr>
            <w:top w:val="none" w:sz="0" w:space="0" w:color="auto"/>
            <w:left w:val="none" w:sz="0" w:space="0" w:color="auto"/>
            <w:bottom w:val="none" w:sz="0" w:space="0" w:color="auto"/>
            <w:right w:val="none" w:sz="0" w:space="0" w:color="auto"/>
          </w:divBdr>
        </w:div>
        <w:div w:id="1771971518">
          <w:marLeft w:val="0"/>
          <w:marRight w:val="0"/>
          <w:marTop w:val="0"/>
          <w:marBottom w:val="0"/>
          <w:divBdr>
            <w:top w:val="none" w:sz="0" w:space="0" w:color="auto"/>
            <w:left w:val="none" w:sz="0" w:space="0" w:color="auto"/>
            <w:bottom w:val="none" w:sz="0" w:space="0" w:color="auto"/>
            <w:right w:val="none" w:sz="0" w:space="0" w:color="auto"/>
          </w:divBdr>
        </w:div>
        <w:div w:id="1091319662">
          <w:marLeft w:val="0"/>
          <w:marRight w:val="0"/>
          <w:marTop w:val="0"/>
          <w:marBottom w:val="0"/>
          <w:divBdr>
            <w:top w:val="none" w:sz="0" w:space="0" w:color="auto"/>
            <w:left w:val="none" w:sz="0" w:space="0" w:color="auto"/>
            <w:bottom w:val="none" w:sz="0" w:space="0" w:color="auto"/>
            <w:right w:val="none" w:sz="0" w:space="0" w:color="auto"/>
          </w:divBdr>
        </w:div>
        <w:div w:id="268322987">
          <w:marLeft w:val="0"/>
          <w:marRight w:val="0"/>
          <w:marTop w:val="0"/>
          <w:marBottom w:val="0"/>
          <w:divBdr>
            <w:top w:val="none" w:sz="0" w:space="0" w:color="auto"/>
            <w:left w:val="none" w:sz="0" w:space="0" w:color="auto"/>
            <w:bottom w:val="none" w:sz="0" w:space="0" w:color="auto"/>
            <w:right w:val="none" w:sz="0" w:space="0" w:color="auto"/>
          </w:divBdr>
        </w:div>
        <w:div w:id="1533347876">
          <w:marLeft w:val="0"/>
          <w:marRight w:val="0"/>
          <w:marTop w:val="0"/>
          <w:marBottom w:val="0"/>
          <w:divBdr>
            <w:top w:val="none" w:sz="0" w:space="0" w:color="auto"/>
            <w:left w:val="none" w:sz="0" w:space="0" w:color="auto"/>
            <w:bottom w:val="none" w:sz="0" w:space="0" w:color="auto"/>
            <w:right w:val="none" w:sz="0" w:space="0" w:color="auto"/>
          </w:divBdr>
        </w:div>
        <w:div w:id="1680738981">
          <w:marLeft w:val="0"/>
          <w:marRight w:val="0"/>
          <w:marTop w:val="0"/>
          <w:marBottom w:val="0"/>
          <w:divBdr>
            <w:top w:val="none" w:sz="0" w:space="0" w:color="auto"/>
            <w:left w:val="none" w:sz="0" w:space="0" w:color="auto"/>
            <w:bottom w:val="none" w:sz="0" w:space="0" w:color="auto"/>
            <w:right w:val="none" w:sz="0" w:space="0" w:color="auto"/>
          </w:divBdr>
        </w:div>
        <w:div w:id="1594049601">
          <w:marLeft w:val="0"/>
          <w:marRight w:val="0"/>
          <w:marTop w:val="0"/>
          <w:marBottom w:val="0"/>
          <w:divBdr>
            <w:top w:val="none" w:sz="0" w:space="0" w:color="auto"/>
            <w:left w:val="none" w:sz="0" w:space="0" w:color="auto"/>
            <w:bottom w:val="none" w:sz="0" w:space="0" w:color="auto"/>
            <w:right w:val="none" w:sz="0" w:space="0" w:color="auto"/>
          </w:divBdr>
        </w:div>
        <w:div w:id="340200526">
          <w:marLeft w:val="0"/>
          <w:marRight w:val="0"/>
          <w:marTop w:val="0"/>
          <w:marBottom w:val="0"/>
          <w:divBdr>
            <w:top w:val="none" w:sz="0" w:space="0" w:color="auto"/>
            <w:left w:val="none" w:sz="0" w:space="0" w:color="auto"/>
            <w:bottom w:val="none" w:sz="0" w:space="0" w:color="auto"/>
            <w:right w:val="none" w:sz="0" w:space="0" w:color="auto"/>
          </w:divBdr>
        </w:div>
        <w:div w:id="643003160">
          <w:marLeft w:val="0"/>
          <w:marRight w:val="0"/>
          <w:marTop w:val="0"/>
          <w:marBottom w:val="0"/>
          <w:divBdr>
            <w:top w:val="none" w:sz="0" w:space="0" w:color="auto"/>
            <w:left w:val="none" w:sz="0" w:space="0" w:color="auto"/>
            <w:bottom w:val="none" w:sz="0" w:space="0" w:color="auto"/>
            <w:right w:val="none" w:sz="0" w:space="0" w:color="auto"/>
          </w:divBdr>
        </w:div>
        <w:div w:id="181742840">
          <w:marLeft w:val="0"/>
          <w:marRight w:val="0"/>
          <w:marTop w:val="0"/>
          <w:marBottom w:val="0"/>
          <w:divBdr>
            <w:top w:val="none" w:sz="0" w:space="0" w:color="auto"/>
            <w:left w:val="none" w:sz="0" w:space="0" w:color="auto"/>
            <w:bottom w:val="none" w:sz="0" w:space="0" w:color="auto"/>
            <w:right w:val="none" w:sz="0" w:space="0" w:color="auto"/>
          </w:divBdr>
        </w:div>
        <w:div w:id="685059850">
          <w:marLeft w:val="0"/>
          <w:marRight w:val="0"/>
          <w:marTop w:val="0"/>
          <w:marBottom w:val="0"/>
          <w:divBdr>
            <w:top w:val="none" w:sz="0" w:space="0" w:color="auto"/>
            <w:left w:val="none" w:sz="0" w:space="0" w:color="auto"/>
            <w:bottom w:val="none" w:sz="0" w:space="0" w:color="auto"/>
            <w:right w:val="none" w:sz="0" w:space="0" w:color="auto"/>
          </w:divBdr>
        </w:div>
        <w:div w:id="840781729">
          <w:marLeft w:val="0"/>
          <w:marRight w:val="0"/>
          <w:marTop w:val="0"/>
          <w:marBottom w:val="0"/>
          <w:divBdr>
            <w:top w:val="none" w:sz="0" w:space="0" w:color="auto"/>
            <w:left w:val="none" w:sz="0" w:space="0" w:color="auto"/>
            <w:bottom w:val="none" w:sz="0" w:space="0" w:color="auto"/>
            <w:right w:val="none" w:sz="0" w:space="0" w:color="auto"/>
          </w:divBdr>
        </w:div>
        <w:div w:id="1988127686">
          <w:marLeft w:val="0"/>
          <w:marRight w:val="0"/>
          <w:marTop w:val="0"/>
          <w:marBottom w:val="0"/>
          <w:divBdr>
            <w:top w:val="none" w:sz="0" w:space="0" w:color="auto"/>
            <w:left w:val="none" w:sz="0" w:space="0" w:color="auto"/>
            <w:bottom w:val="none" w:sz="0" w:space="0" w:color="auto"/>
            <w:right w:val="none" w:sz="0" w:space="0" w:color="auto"/>
          </w:divBdr>
        </w:div>
        <w:div w:id="1177765560">
          <w:marLeft w:val="0"/>
          <w:marRight w:val="0"/>
          <w:marTop w:val="0"/>
          <w:marBottom w:val="0"/>
          <w:divBdr>
            <w:top w:val="none" w:sz="0" w:space="0" w:color="auto"/>
            <w:left w:val="none" w:sz="0" w:space="0" w:color="auto"/>
            <w:bottom w:val="none" w:sz="0" w:space="0" w:color="auto"/>
            <w:right w:val="none" w:sz="0" w:space="0" w:color="auto"/>
          </w:divBdr>
        </w:div>
        <w:div w:id="450369484">
          <w:marLeft w:val="0"/>
          <w:marRight w:val="0"/>
          <w:marTop w:val="0"/>
          <w:marBottom w:val="0"/>
          <w:divBdr>
            <w:top w:val="none" w:sz="0" w:space="0" w:color="auto"/>
            <w:left w:val="none" w:sz="0" w:space="0" w:color="auto"/>
            <w:bottom w:val="none" w:sz="0" w:space="0" w:color="auto"/>
            <w:right w:val="none" w:sz="0" w:space="0" w:color="auto"/>
          </w:divBdr>
        </w:div>
        <w:div w:id="1987389442">
          <w:marLeft w:val="0"/>
          <w:marRight w:val="0"/>
          <w:marTop w:val="0"/>
          <w:marBottom w:val="0"/>
          <w:divBdr>
            <w:top w:val="none" w:sz="0" w:space="0" w:color="auto"/>
            <w:left w:val="none" w:sz="0" w:space="0" w:color="auto"/>
            <w:bottom w:val="none" w:sz="0" w:space="0" w:color="auto"/>
            <w:right w:val="none" w:sz="0" w:space="0" w:color="auto"/>
          </w:divBdr>
        </w:div>
        <w:div w:id="1533303165">
          <w:marLeft w:val="0"/>
          <w:marRight w:val="0"/>
          <w:marTop w:val="0"/>
          <w:marBottom w:val="0"/>
          <w:divBdr>
            <w:top w:val="none" w:sz="0" w:space="0" w:color="auto"/>
            <w:left w:val="none" w:sz="0" w:space="0" w:color="auto"/>
            <w:bottom w:val="none" w:sz="0" w:space="0" w:color="auto"/>
            <w:right w:val="none" w:sz="0" w:space="0" w:color="auto"/>
          </w:divBdr>
        </w:div>
        <w:div w:id="911234517">
          <w:marLeft w:val="0"/>
          <w:marRight w:val="0"/>
          <w:marTop w:val="0"/>
          <w:marBottom w:val="0"/>
          <w:divBdr>
            <w:top w:val="none" w:sz="0" w:space="0" w:color="auto"/>
            <w:left w:val="none" w:sz="0" w:space="0" w:color="auto"/>
            <w:bottom w:val="none" w:sz="0" w:space="0" w:color="auto"/>
            <w:right w:val="none" w:sz="0" w:space="0" w:color="auto"/>
          </w:divBdr>
        </w:div>
        <w:div w:id="1812944798">
          <w:marLeft w:val="0"/>
          <w:marRight w:val="0"/>
          <w:marTop w:val="0"/>
          <w:marBottom w:val="0"/>
          <w:divBdr>
            <w:top w:val="none" w:sz="0" w:space="0" w:color="auto"/>
            <w:left w:val="none" w:sz="0" w:space="0" w:color="auto"/>
            <w:bottom w:val="none" w:sz="0" w:space="0" w:color="auto"/>
            <w:right w:val="none" w:sz="0" w:space="0" w:color="auto"/>
          </w:divBdr>
        </w:div>
        <w:div w:id="1590389344">
          <w:marLeft w:val="0"/>
          <w:marRight w:val="0"/>
          <w:marTop w:val="0"/>
          <w:marBottom w:val="0"/>
          <w:divBdr>
            <w:top w:val="none" w:sz="0" w:space="0" w:color="auto"/>
            <w:left w:val="none" w:sz="0" w:space="0" w:color="auto"/>
            <w:bottom w:val="none" w:sz="0" w:space="0" w:color="auto"/>
            <w:right w:val="none" w:sz="0" w:space="0" w:color="auto"/>
          </w:divBdr>
        </w:div>
        <w:div w:id="306865417">
          <w:marLeft w:val="0"/>
          <w:marRight w:val="0"/>
          <w:marTop w:val="0"/>
          <w:marBottom w:val="0"/>
          <w:divBdr>
            <w:top w:val="none" w:sz="0" w:space="0" w:color="auto"/>
            <w:left w:val="none" w:sz="0" w:space="0" w:color="auto"/>
            <w:bottom w:val="none" w:sz="0" w:space="0" w:color="auto"/>
            <w:right w:val="none" w:sz="0" w:space="0" w:color="auto"/>
          </w:divBdr>
        </w:div>
        <w:div w:id="535849629">
          <w:marLeft w:val="0"/>
          <w:marRight w:val="0"/>
          <w:marTop w:val="0"/>
          <w:marBottom w:val="0"/>
          <w:divBdr>
            <w:top w:val="none" w:sz="0" w:space="0" w:color="auto"/>
            <w:left w:val="none" w:sz="0" w:space="0" w:color="auto"/>
            <w:bottom w:val="none" w:sz="0" w:space="0" w:color="auto"/>
            <w:right w:val="none" w:sz="0" w:space="0" w:color="auto"/>
          </w:divBdr>
        </w:div>
        <w:div w:id="1134831869">
          <w:marLeft w:val="0"/>
          <w:marRight w:val="0"/>
          <w:marTop w:val="0"/>
          <w:marBottom w:val="0"/>
          <w:divBdr>
            <w:top w:val="none" w:sz="0" w:space="0" w:color="auto"/>
            <w:left w:val="none" w:sz="0" w:space="0" w:color="auto"/>
            <w:bottom w:val="none" w:sz="0" w:space="0" w:color="auto"/>
            <w:right w:val="none" w:sz="0" w:space="0" w:color="auto"/>
          </w:divBdr>
        </w:div>
        <w:div w:id="173611259">
          <w:marLeft w:val="0"/>
          <w:marRight w:val="0"/>
          <w:marTop w:val="0"/>
          <w:marBottom w:val="0"/>
          <w:divBdr>
            <w:top w:val="none" w:sz="0" w:space="0" w:color="auto"/>
            <w:left w:val="none" w:sz="0" w:space="0" w:color="auto"/>
            <w:bottom w:val="none" w:sz="0" w:space="0" w:color="auto"/>
            <w:right w:val="none" w:sz="0" w:space="0" w:color="auto"/>
          </w:divBdr>
        </w:div>
        <w:div w:id="1433670054">
          <w:marLeft w:val="0"/>
          <w:marRight w:val="0"/>
          <w:marTop w:val="0"/>
          <w:marBottom w:val="0"/>
          <w:divBdr>
            <w:top w:val="none" w:sz="0" w:space="0" w:color="auto"/>
            <w:left w:val="none" w:sz="0" w:space="0" w:color="auto"/>
            <w:bottom w:val="none" w:sz="0" w:space="0" w:color="auto"/>
            <w:right w:val="none" w:sz="0" w:space="0" w:color="auto"/>
          </w:divBdr>
        </w:div>
        <w:div w:id="497892925">
          <w:marLeft w:val="0"/>
          <w:marRight w:val="0"/>
          <w:marTop w:val="0"/>
          <w:marBottom w:val="0"/>
          <w:divBdr>
            <w:top w:val="none" w:sz="0" w:space="0" w:color="auto"/>
            <w:left w:val="none" w:sz="0" w:space="0" w:color="auto"/>
            <w:bottom w:val="none" w:sz="0" w:space="0" w:color="auto"/>
            <w:right w:val="none" w:sz="0" w:space="0" w:color="auto"/>
          </w:divBdr>
        </w:div>
        <w:div w:id="1286081385">
          <w:marLeft w:val="0"/>
          <w:marRight w:val="0"/>
          <w:marTop w:val="0"/>
          <w:marBottom w:val="0"/>
          <w:divBdr>
            <w:top w:val="none" w:sz="0" w:space="0" w:color="auto"/>
            <w:left w:val="none" w:sz="0" w:space="0" w:color="auto"/>
            <w:bottom w:val="none" w:sz="0" w:space="0" w:color="auto"/>
            <w:right w:val="none" w:sz="0" w:space="0" w:color="auto"/>
          </w:divBdr>
        </w:div>
        <w:div w:id="1186363874">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934484868">
          <w:marLeft w:val="0"/>
          <w:marRight w:val="0"/>
          <w:marTop w:val="0"/>
          <w:marBottom w:val="0"/>
          <w:divBdr>
            <w:top w:val="none" w:sz="0" w:space="0" w:color="auto"/>
            <w:left w:val="none" w:sz="0" w:space="0" w:color="auto"/>
            <w:bottom w:val="none" w:sz="0" w:space="0" w:color="auto"/>
            <w:right w:val="none" w:sz="0" w:space="0" w:color="auto"/>
          </w:divBdr>
        </w:div>
        <w:div w:id="386925343">
          <w:marLeft w:val="0"/>
          <w:marRight w:val="0"/>
          <w:marTop w:val="0"/>
          <w:marBottom w:val="0"/>
          <w:divBdr>
            <w:top w:val="none" w:sz="0" w:space="0" w:color="auto"/>
            <w:left w:val="none" w:sz="0" w:space="0" w:color="auto"/>
            <w:bottom w:val="none" w:sz="0" w:space="0" w:color="auto"/>
            <w:right w:val="none" w:sz="0" w:space="0" w:color="auto"/>
          </w:divBdr>
        </w:div>
        <w:div w:id="1407729760">
          <w:marLeft w:val="0"/>
          <w:marRight w:val="0"/>
          <w:marTop w:val="0"/>
          <w:marBottom w:val="0"/>
          <w:divBdr>
            <w:top w:val="none" w:sz="0" w:space="0" w:color="auto"/>
            <w:left w:val="none" w:sz="0" w:space="0" w:color="auto"/>
            <w:bottom w:val="none" w:sz="0" w:space="0" w:color="auto"/>
            <w:right w:val="none" w:sz="0" w:space="0" w:color="auto"/>
          </w:divBdr>
        </w:div>
        <w:div w:id="842276836">
          <w:marLeft w:val="0"/>
          <w:marRight w:val="0"/>
          <w:marTop w:val="0"/>
          <w:marBottom w:val="0"/>
          <w:divBdr>
            <w:top w:val="none" w:sz="0" w:space="0" w:color="auto"/>
            <w:left w:val="none" w:sz="0" w:space="0" w:color="auto"/>
            <w:bottom w:val="none" w:sz="0" w:space="0" w:color="auto"/>
            <w:right w:val="none" w:sz="0" w:space="0" w:color="auto"/>
          </w:divBdr>
        </w:div>
        <w:div w:id="2043630995">
          <w:marLeft w:val="0"/>
          <w:marRight w:val="0"/>
          <w:marTop w:val="0"/>
          <w:marBottom w:val="0"/>
          <w:divBdr>
            <w:top w:val="none" w:sz="0" w:space="0" w:color="auto"/>
            <w:left w:val="none" w:sz="0" w:space="0" w:color="auto"/>
            <w:bottom w:val="none" w:sz="0" w:space="0" w:color="auto"/>
            <w:right w:val="none" w:sz="0" w:space="0" w:color="auto"/>
          </w:divBdr>
        </w:div>
        <w:div w:id="288822662">
          <w:marLeft w:val="0"/>
          <w:marRight w:val="0"/>
          <w:marTop w:val="0"/>
          <w:marBottom w:val="0"/>
          <w:divBdr>
            <w:top w:val="none" w:sz="0" w:space="0" w:color="auto"/>
            <w:left w:val="none" w:sz="0" w:space="0" w:color="auto"/>
            <w:bottom w:val="none" w:sz="0" w:space="0" w:color="auto"/>
            <w:right w:val="none" w:sz="0" w:space="0" w:color="auto"/>
          </w:divBdr>
        </w:div>
        <w:div w:id="1183472042">
          <w:marLeft w:val="0"/>
          <w:marRight w:val="0"/>
          <w:marTop w:val="0"/>
          <w:marBottom w:val="0"/>
          <w:divBdr>
            <w:top w:val="none" w:sz="0" w:space="0" w:color="auto"/>
            <w:left w:val="none" w:sz="0" w:space="0" w:color="auto"/>
            <w:bottom w:val="none" w:sz="0" w:space="0" w:color="auto"/>
            <w:right w:val="none" w:sz="0" w:space="0" w:color="auto"/>
          </w:divBdr>
        </w:div>
        <w:div w:id="2053994384">
          <w:marLeft w:val="0"/>
          <w:marRight w:val="0"/>
          <w:marTop w:val="0"/>
          <w:marBottom w:val="0"/>
          <w:divBdr>
            <w:top w:val="none" w:sz="0" w:space="0" w:color="auto"/>
            <w:left w:val="none" w:sz="0" w:space="0" w:color="auto"/>
            <w:bottom w:val="none" w:sz="0" w:space="0" w:color="auto"/>
            <w:right w:val="none" w:sz="0" w:space="0" w:color="auto"/>
          </w:divBdr>
        </w:div>
        <w:div w:id="182787888">
          <w:marLeft w:val="0"/>
          <w:marRight w:val="0"/>
          <w:marTop w:val="0"/>
          <w:marBottom w:val="0"/>
          <w:divBdr>
            <w:top w:val="none" w:sz="0" w:space="0" w:color="auto"/>
            <w:left w:val="none" w:sz="0" w:space="0" w:color="auto"/>
            <w:bottom w:val="none" w:sz="0" w:space="0" w:color="auto"/>
            <w:right w:val="none" w:sz="0" w:space="0" w:color="auto"/>
          </w:divBdr>
        </w:div>
        <w:div w:id="2093116632">
          <w:marLeft w:val="0"/>
          <w:marRight w:val="0"/>
          <w:marTop w:val="0"/>
          <w:marBottom w:val="0"/>
          <w:divBdr>
            <w:top w:val="none" w:sz="0" w:space="0" w:color="auto"/>
            <w:left w:val="none" w:sz="0" w:space="0" w:color="auto"/>
            <w:bottom w:val="none" w:sz="0" w:space="0" w:color="auto"/>
            <w:right w:val="none" w:sz="0" w:space="0" w:color="auto"/>
          </w:divBdr>
        </w:div>
        <w:div w:id="1108113998">
          <w:marLeft w:val="0"/>
          <w:marRight w:val="0"/>
          <w:marTop w:val="0"/>
          <w:marBottom w:val="0"/>
          <w:divBdr>
            <w:top w:val="none" w:sz="0" w:space="0" w:color="auto"/>
            <w:left w:val="none" w:sz="0" w:space="0" w:color="auto"/>
            <w:bottom w:val="none" w:sz="0" w:space="0" w:color="auto"/>
            <w:right w:val="none" w:sz="0" w:space="0" w:color="auto"/>
          </w:divBdr>
        </w:div>
        <w:div w:id="960301800">
          <w:marLeft w:val="0"/>
          <w:marRight w:val="0"/>
          <w:marTop w:val="0"/>
          <w:marBottom w:val="0"/>
          <w:divBdr>
            <w:top w:val="none" w:sz="0" w:space="0" w:color="auto"/>
            <w:left w:val="none" w:sz="0" w:space="0" w:color="auto"/>
            <w:bottom w:val="none" w:sz="0" w:space="0" w:color="auto"/>
            <w:right w:val="none" w:sz="0" w:space="0" w:color="auto"/>
          </w:divBdr>
        </w:div>
        <w:div w:id="2086222081">
          <w:marLeft w:val="0"/>
          <w:marRight w:val="0"/>
          <w:marTop w:val="0"/>
          <w:marBottom w:val="0"/>
          <w:divBdr>
            <w:top w:val="none" w:sz="0" w:space="0" w:color="auto"/>
            <w:left w:val="none" w:sz="0" w:space="0" w:color="auto"/>
            <w:bottom w:val="none" w:sz="0" w:space="0" w:color="auto"/>
            <w:right w:val="none" w:sz="0" w:space="0" w:color="auto"/>
          </w:divBdr>
        </w:div>
        <w:div w:id="1777754810">
          <w:marLeft w:val="0"/>
          <w:marRight w:val="0"/>
          <w:marTop w:val="0"/>
          <w:marBottom w:val="0"/>
          <w:divBdr>
            <w:top w:val="none" w:sz="0" w:space="0" w:color="auto"/>
            <w:left w:val="none" w:sz="0" w:space="0" w:color="auto"/>
            <w:bottom w:val="none" w:sz="0" w:space="0" w:color="auto"/>
            <w:right w:val="none" w:sz="0" w:space="0" w:color="auto"/>
          </w:divBdr>
        </w:div>
        <w:div w:id="325136402">
          <w:marLeft w:val="0"/>
          <w:marRight w:val="0"/>
          <w:marTop w:val="0"/>
          <w:marBottom w:val="0"/>
          <w:divBdr>
            <w:top w:val="none" w:sz="0" w:space="0" w:color="auto"/>
            <w:left w:val="none" w:sz="0" w:space="0" w:color="auto"/>
            <w:bottom w:val="none" w:sz="0" w:space="0" w:color="auto"/>
            <w:right w:val="none" w:sz="0" w:space="0" w:color="auto"/>
          </w:divBdr>
        </w:div>
        <w:div w:id="759523301">
          <w:marLeft w:val="0"/>
          <w:marRight w:val="0"/>
          <w:marTop w:val="0"/>
          <w:marBottom w:val="0"/>
          <w:divBdr>
            <w:top w:val="none" w:sz="0" w:space="0" w:color="auto"/>
            <w:left w:val="none" w:sz="0" w:space="0" w:color="auto"/>
            <w:bottom w:val="none" w:sz="0" w:space="0" w:color="auto"/>
            <w:right w:val="none" w:sz="0" w:space="0" w:color="auto"/>
          </w:divBdr>
        </w:div>
        <w:div w:id="1480730702">
          <w:marLeft w:val="0"/>
          <w:marRight w:val="0"/>
          <w:marTop w:val="0"/>
          <w:marBottom w:val="0"/>
          <w:divBdr>
            <w:top w:val="none" w:sz="0" w:space="0" w:color="auto"/>
            <w:left w:val="none" w:sz="0" w:space="0" w:color="auto"/>
            <w:bottom w:val="none" w:sz="0" w:space="0" w:color="auto"/>
            <w:right w:val="none" w:sz="0" w:space="0" w:color="auto"/>
          </w:divBdr>
        </w:div>
        <w:div w:id="1326280908">
          <w:marLeft w:val="0"/>
          <w:marRight w:val="0"/>
          <w:marTop w:val="0"/>
          <w:marBottom w:val="0"/>
          <w:divBdr>
            <w:top w:val="none" w:sz="0" w:space="0" w:color="auto"/>
            <w:left w:val="none" w:sz="0" w:space="0" w:color="auto"/>
            <w:bottom w:val="none" w:sz="0" w:space="0" w:color="auto"/>
            <w:right w:val="none" w:sz="0" w:space="0" w:color="auto"/>
          </w:divBdr>
        </w:div>
        <w:div w:id="1760519827">
          <w:marLeft w:val="0"/>
          <w:marRight w:val="0"/>
          <w:marTop w:val="0"/>
          <w:marBottom w:val="0"/>
          <w:divBdr>
            <w:top w:val="none" w:sz="0" w:space="0" w:color="auto"/>
            <w:left w:val="none" w:sz="0" w:space="0" w:color="auto"/>
            <w:bottom w:val="none" w:sz="0" w:space="0" w:color="auto"/>
            <w:right w:val="none" w:sz="0" w:space="0" w:color="auto"/>
          </w:divBdr>
        </w:div>
        <w:div w:id="769282202">
          <w:marLeft w:val="0"/>
          <w:marRight w:val="0"/>
          <w:marTop w:val="0"/>
          <w:marBottom w:val="0"/>
          <w:divBdr>
            <w:top w:val="none" w:sz="0" w:space="0" w:color="auto"/>
            <w:left w:val="none" w:sz="0" w:space="0" w:color="auto"/>
            <w:bottom w:val="none" w:sz="0" w:space="0" w:color="auto"/>
            <w:right w:val="none" w:sz="0" w:space="0" w:color="auto"/>
          </w:divBdr>
        </w:div>
        <w:div w:id="915436879">
          <w:marLeft w:val="0"/>
          <w:marRight w:val="0"/>
          <w:marTop w:val="0"/>
          <w:marBottom w:val="0"/>
          <w:divBdr>
            <w:top w:val="none" w:sz="0" w:space="0" w:color="auto"/>
            <w:left w:val="none" w:sz="0" w:space="0" w:color="auto"/>
            <w:bottom w:val="none" w:sz="0" w:space="0" w:color="auto"/>
            <w:right w:val="none" w:sz="0" w:space="0" w:color="auto"/>
          </w:divBdr>
        </w:div>
        <w:div w:id="334040327">
          <w:marLeft w:val="0"/>
          <w:marRight w:val="0"/>
          <w:marTop w:val="0"/>
          <w:marBottom w:val="0"/>
          <w:divBdr>
            <w:top w:val="none" w:sz="0" w:space="0" w:color="auto"/>
            <w:left w:val="none" w:sz="0" w:space="0" w:color="auto"/>
            <w:bottom w:val="none" w:sz="0" w:space="0" w:color="auto"/>
            <w:right w:val="none" w:sz="0" w:space="0" w:color="auto"/>
          </w:divBdr>
        </w:div>
        <w:div w:id="1336760831">
          <w:marLeft w:val="0"/>
          <w:marRight w:val="0"/>
          <w:marTop w:val="0"/>
          <w:marBottom w:val="0"/>
          <w:divBdr>
            <w:top w:val="none" w:sz="0" w:space="0" w:color="auto"/>
            <w:left w:val="none" w:sz="0" w:space="0" w:color="auto"/>
            <w:bottom w:val="none" w:sz="0" w:space="0" w:color="auto"/>
            <w:right w:val="none" w:sz="0" w:space="0" w:color="auto"/>
          </w:divBdr>
        </w:div>
        <w:div w:id="1050884573">
          <w:marLeft w:val="0"/>
          <w:marRight w:val="0"/>
          <w:marTop w:val="0"/>
          <w:marBottom w:val="0"/>
          <w:divBdr>
            <w:top w:val="none" w:sz="0" w:space="0" w:color="auto"/>
            <w:left w:val="none" w:sz="0" w:space="0" w:color="auto"/>
            <w:bottom w:val="none" w:sz="0" w:space="0" w:color="auto"/>
            <w:right w:val="none" w:sz="0" w:space="0" w:color="auto"/>
          </w:divBdr>
        </w:div>
        <w:div w:id="2140099205">
          <w:marLeft w:val="0"/>
          <w:marRight w:val="0"/>
          <w:marTop w:val="0"/>
          <w:marBottom w:val="0"/>
          <w:divBdr>
            <w:top w:val="none" w:sz="0" w:space="0" w:color="auto"/>
            <w:left w:val="none" w:sz="0" w:space="0" w:color="auto"/>
            <w:bottom w:val="none" w:sz="0" w:space="0" w:color="auto"/>
            <w:right w:val="none" w:sz="0" w:space="0" w:color="auto"/>
          </w:divBdr>
        </w:div>
        <w:div w:id="1779253695">
          <w:marLeft w:val="0"/>
          <w:marRight w:val="0"/>
          <w:marTop w:val="0"/>
          <w:marBottom w:val="0"/>
          <w:divBdr>
            <w:top w:val="none" w:sz="0" w:space="0" w:color="auto"/>
            <w:left w:val="none" w:sz="0" w:space="0" w:color="auto"/>
            <w:bottom w:val="none" w:sz="0" w:space="0" w:color="auto"/>
            <w:right w:val="none" w:sz="0" w:space="0" w:color="auto"/>
          </w:divBdr>
        </w:div>
        <w:div w:id="1312294178">
          <w:marLeft w:val="0"/>
          <w:marRight w:val="0"/>
          <w:marTop w:val="0"/>
          <w:marBottom w:val="0"/>
          <w:divBdr>
            <w:top w:val="none" w:sz="0" w:space="0" w:color="auto"/>
            <w:left w:val="none" w:sz="0" w:space="0" w:color="auto"/>
            <w:bottom w:val="none" w:sz="0" w:space="0" w:color="auto"/>
            <w:right w:val="none" w:sz="0" w:space="0" w:color="auto"/>
          </w:divBdr>
        </w:div>
        <w:div w:id="2101633443">
          <w:marLeft w:val="0"/>
          <w:marRight w:val="0"/>
          <w:marTop w:val="0"/>
          <w:marBottom w:val="0"/>
          <w:divBdr>
            <w:top w:val="none" w:sz="0" w:space="0" w:color="auto"/>
            <w:left w:val="none" w:sz="0" w:space="0" w:color="auto"/>
            <w:bottom w:val="none" w:sz="0" w:space="0" w:color="auto"/>
            <w:right w:val="none" w:sz="0" w:space="0" w:color="auto"/>
          </w:divBdr>
        </w:div>
        <w:div w:id="1636327671">
          <w:marLeft w:val="0"/>
          <w:marRight w:val="0"/>
          <w:marTop w:val="0"/>
          <w:marBottom w:val="0"/>
          <w:divBdr>
            <w:top w:val="none" w:sz="0" w:space="0" w:color="auto"/>
            <w:left w:val="none" w:sz="0" w:space="0" w:color="auto"/>
            <w:bottom w:val="none" w:sz="0" w:space="0" w:color="auto"/>
            <w:right w:val="none" w:sz="0" w:space="0" w:color="auto"/>
          </w:divBdr>
        </w:div>
        <w:div w:id="940316">
          <w:marLeft w:val="0"/>
          <w:marRight w:val="0"/>
          <w:marTop w:val="0"/>
          <w:marBottom w:val="0"/>
          <w:divBdr>
            <w:top w:val="none" w:sz="0" w:space="0" w:color="auto"/>
            <w:left w:val="none" w:sz="0" w:space="0" w:color="auto"/>
            <w:bottom w:val="none" w:sz="0" w:space="0" w:color="auto"/>
            <w:right w:val="none" w:sz="0" w:space="0" w:color="auto"/>
          </w:divBdr>
        </w:div>
        <w:div w:id="911934430">
          <w:marLeft w:val="0"/>
          <w:marRight w:val="0"/>
          <w:marTop w:val="0"/>
          <w:marBottom w:val="0"/>
          <w:divBdr>
            <w:top w:val="none" w:sz="0" w:space="0" w:color="auto"/>
            <w:left w:val="none" w:sz="0" w:space="0" w:color="auto"/>
            <w:bottom w:val="none" w:sz="0" w:space="0" w:color="auto"/>
            <w:right w:val="none" w:sz="0" w:space="0" w:color="auto"/>
          </w:divBdr>
        </w:div>
        <w:div w:id="1410688476">
          <w:marLeft w:val="0"/>
          <w:marRight w:val="0"/>
          <w:marTop w:val="0"/>
          <w:marBottom w:val="0"/>
          <w:divBdr>
            <w:top w:val="none" w:sz="0" w:space="0" w:color="auto"/>
            <w:left w:val="none" w:sz="0" w:space="0" w:color="auto"/>
            <w:bottom w:val="none" w:sz="0" w:space="0" w:color="auto"/>
            <w:right w:val="none" w:sz="0" w:space="0" w:color="auto"/>
          </w:divBdr>
        </w:div>
        <w:div w:id="1069959560">
          <w:marLeft w:val="0"/>
          <w:marRight w:val="0"/>
          <w:marTop w:val="0"/>
          <w:marBottom w:val="0"/>
          <w:divBdr>
            <w:top w:val="none" w:sz="0" w:space="0" w:color="auto"/>
            <w:left w:val="none" w:sz="0" w:space="0" w:color="auto"/>
            <w:bottom w:val="none" w:sz="0" w:space="0" w:color="auto"/>
            <w:right w:val="none" w:sz="0" w:space="0" w:color="auto"/>
          </w:divBdr>
        </w:div>
        <w:div w:id="274364709">
          <w:marLeft w:val="0"/>
          <w:marRight w:val="0"/>
          <w:marTop w:val="0"/>
          <w:marBottom w:val="0"/>
          <w:divBdr>
            <w:top w:val="none" w:sz="0" w:space="0" w:color="auto"/>
            <w:left w:val="none" w:sz="0" w:space="0" w:color="auto"/>
            <w:bottom w:val="none" w:sz="0" w:space="0" w:color="auto"/>
            <w:right w:val="none" w:sz="0" w:space="0" w:color="auto"/>
          </w:divBdr>
        </w:div>
        <w:div w:id="531964627">
          <w:marLeft w:val="0"/>
          <w:marRight w:val="0"/>
          <w:marTop w:val="0"/>
          <w:marBottom w:val="0"/>
          <w:divBdr>
            <w:top w:val="none" w:sz="0" w:space="0" w:color="auto"/>
            <w:left w:val="none" w:sz="0" w:space="0" w:color="auto"/>
            <w:bottom w:val="none" w:sz="0" w:space="0" w:color="auto"/>
            <w:right w:val="none" w:sz="0" w:space="0" w:color="auto"/>
          </w:divBdr>
        </w:div>
        <w:div w:id="233200041">
          <w:marLeft w:val="0"/>
          <w:marRight w:val="0"/>
          <w:marTop w:val="0"/>
          <w:marBottom w:val="0"/>
          <w:divBdr>
            <w:top w:val="none" w:sz="0" w:space="0" w:color="auto"/>
            <w:left w:val="none" w:sz="0" w:space="0" w:color="auto"/>
            <w:bottom w:val="none" w:sz="0" w:space="0" w:color="auto"/>
            <w:right w:val="none" w:sz="0" w:space="0" w:color="auto"/>
          </w:divBdr>
        </w:div>
        <w:div w:id="1250306860">
          <w:marLeft w:val="0"/>
          <w:marRight w:val="0"/>
          <w:marTop w:val="0"/>
          <w:marBottom w:val="0"/>
          <w:divBdr>
            <w:top w:val="none" w:sz="0" w:space="0" w:color="auto"/>
            <w:left w:val="none" w:sz="0" w:space="0" w:color="auto"/>
            <w:bottom w:val="none" w:sz="0" w:space="0" w:color="auto"/>
            <w:right w:val="none" w:sz="0" w:space="0" w:color="auto"/>
          </w:divBdr>
        </w:div>
        <w:div w:id="1434013670">
          <w:marLeft w:val="0"/>
          <w:marRight w:val="0"/>
          <w:marTop w:val="0"/>
          <w:marBottom w:val="0"/>
          <w:divBdr>
            <w:top w:val="none" w:sz="0" w:space="0" w:color="auto"/>
            <w:left w:val="none" w:sz="0" w:space="0" w:color="auto"/>
            <w:bottom w:val="none" w:sz="0" w:space="0" w:color="auto"/>
            <w:right w:val="none" w:sz="0" w:space="0" w:color="auto"/>
          </w:divBdr>
        </w:div>
        <w:div w:id="1404109941">
          <w:marLeft w:val="0"/>
          <w:marRight w:val="0"/>
          <w:marTop w:val="0"/>
          <w:marBottom w:val="0"/>
          <w:divBdr>
            <w:top w:val="none" w:sz="0" w:space="0" w:color="auto"/>
            <w:left w:val="none" w:sz="0" w:space="0" w:color="auto"/>
            <w:bottom w:val="none" w:sz="0" w:space="0" w:color="auto"/>
            <w:right w:val="none" w:sz="0" w:space="0" w:color="auto"/>
          </w:divBdr>
        </w:div>
        <w:div w:id="134295561">
          <w:marLeft w:val="0"/>
          <w:marRight w:val="0"/>
          <w:marTop w:val="0"/>
          <w:marBottom w:val="0"/>
          <w:divBdr>
            <w:top w:val="none" w:sz="0" w:space="0" w:color="auto"/>
            <w:left w:val="none" w:sz="0" w:space="0" w:color="auto"/>
            <w:bottom w:val="none" w:sz="0" w:space="0" w:color="auto"/>
            <w:right w:val="none" w:sz="0" w:space="0" w:color="auto"/>
          </w:divBdr>
        </w:div>
        <w:div w:id="1604141654">
          <w:marLeft w:val="0"/>
          <w:marRight w:val="0"/>
          <w:marTop w:val="0"/>
          <w:marBottom w:val="0"/>
          <w:divBdr>
            <w:top w:val="none" w:sz="0" w:space="0" w:color="auto"/>
            <w:left w:val="none" w:sz="0" w:space="0" w:color="auto"/>
            <w:bottom w:val="none" w:sz="0" w:space="0" w:color="auto"/>
            <w:right w:val="none" w:sz="0" w:space="0" w:color="auto"/>
          </w:divBdr>
        </w:div>
        <w:div w:id="29184463">
          <w:marLeft w:val="0"/>
          <w:marRight w:val="0"/>
          <w:marTop w:val="0"/>
          <w:marBottom w:val="0"/>
          <w:divBdr>
            <w:top w:val="none" w:sz="0" w:space="0" w:color="auto"/>
            <w:left w:val="none" w:sz="0" w:space="0" w:color="auto"/>
            <w:bottom w:val="none" w:sz="0" w:space="0" w:color="auto"/>
            <w:right w:val="none" w:sz="0" w:space="0" w:color="auto"/>
          </w:divBdr>
        </w:div>
        <w:div w:id="36862126">
          <w:marLeft w:val="0"/>
          <w:marRight w:val="0"/>
          <w:marTop w:val="0"/>
          <w:marBottom w:val="0"/>
          <w:divBdr>
            <w:top w:val="none" w:sz="0" w:space="0" w:color="auto"/>
            <w:left w:val="none" w:sz="0" w:space="0" w:color="auto"/>
            <w:bottom w:val="none" w:sz="0" w:space="0" w:color="auto"/>
            <w:right w:val="none" w:sz="0" w:space="0" w:color="auto"/>
          </w:divBdr>
        </w:div>
        <w:div w:id="1313146302">
          <w:marLeft w:val="0"/>
          <w:marRight w:val="0"/>
          <w:marTop w:val="0"/>
          <w:marBottom w:val="0"/>
          <w:divBdr>
            <w:top w:val="none" w:sz="0" w:space="0" w:color="auto"/>
            <w:left w:val="none" w:sz="0" w:space="0" w:color="auto"/>
            <w:bottom w:val="none" w:sz="0" w:space="0" w:color="auto"/>
            <w:right w:val="none" w:sz="0" w:space="0" w:color="auto"/>
          </w:divBdr>
        </w:div>
        <w:div w:id="1142186811">
          <w:marLeft w:val="0"/>
          <w:marRight w:val="0"/>
          <w:marTop w:val="0"/>
          <w:marBottom w:val="0"/>
          <w:divBdr>
            <w:top w:val="none" w:sz="0" w:space="0" w:color="auto"/>
            <w:left w:val="none" w:sz="0" w:space="0" w:color="auto"/>
            <w:bottom w:val="none" w:sz="0" w:space="0" w:color="auto"/>
            <w:right w:val="none" w:sz="0" w:space="0" w:color="auto"/>
          </w:divBdr>
        </w:div>
        <w:div w:id="2110345699">
          <w:marLeft w:val="0"/>
          <w:marRight w:val="0"/>
          <w:marTop w:val="0"/>
          <w:marBottom w:val="0"/>
          <w:divBdr>
            <w:top w:val="none" w:sz="0" w:space="0" w:color="auto"/>
            <w:left w:val="none" w:sz="0" w:space="0" w:color="auto"/>
            <w:bottom w:val="none" w:sz="0" w:space="0" w:color="auto"/>
            <w:right w:val="none" w:sz="0" w:space="0" w:color="auto"/>
          </w:divBdr>
        </w:div>
        <w:div w:id="617877379">
          <w:marLeft w:val="0"/>
          <w:marRight w:val="0"/>
          <w:marTop w:val="0"/>
          <w:marBottom w:val="0"/>
          <w:divBdr>
            <w:top w:val="none" w:sz="0" w:space="0" w:color="auto"/>
            <w:left w:val="none" w:sz="0" w:space="0" w:color="auto"/>
            <w:bottom w:val="none" w:sz="0" w:space="0" w:color="auto"/>
            <w:right w:val="none" w:sz="0" w:space="0" w:color="auto"/>
          </w:divBdr>
        </w:div>
        <w:div w:id="498889933">
          <w:marLeft w:val="0"/>
          <w:marRight w:val="0"/>
          <w:marTop w:val="0"/>
          <w:marBottom w:val="0"/>
          <w:divBdr>
            <w:top w:val="none" w:sz="0" w:space="0" w:color="auto"/>
            <w:left w:val="none" w:sz="0" w:space="0" w:color="auto"/>
            <w:bottom w:val="none" w:sz="0" w:space="0" w:color="auto"/>
            <w:right w:val="none" w:sz="0" w:space="0" w:color="auto"/>
          </w:divBdr>
        </w:div>
        <w:div w:id="137891250">
          <w:marLeft w:val="0"/>
          <w:marRight w:val="0"/>
          <w:marTop w:val="0"/>
          <w:marBottom w:val="0"/>
          <w:divBdr>
            <w:top w:val="none" w:sz="0" w:space="0" w:color="auto"/>
            <w:left w:val="none" w:sz="0" w:space="0" w:color="auto"/>
            <w:bottom w:val="none" w:sz="0" w:space="0" w:color="auto"/>
            <w:right w:val="none" w:sz="0" w:space="0" w:color="auto"/>
          </w:divBdr>
        </w:div>
        <w:div w:id="1667783065">
          <w:marLeft w:val="0"/>
          <w:marRight w:val="0"/>
          <w:marTop w:val="0"/>
          <w:marBottom w:val="0"/>
          <w:divBdr>
            <w:top w:val="none" w:sz="0" w:space="0" w:color="auto"/>
            <w:left w:val="none" w:sz="0" w:space="0" w:color="auto"/>
            <w:bottom w:val="none" w:sz="0" w:space="0" w:color="auto"/>
            <w:right w:val="none" w:sz="0" w:space="0" w:color="auto"/>
          </w:divBdr>
        </w:div>
        <w:div w:id="1501193040">
          <w:marLeft w:val="0"/>
          <w:marRight w:val="0"/>
          <w:marTop w:val="0"/>
          <w:marBottom w:val="0"/>
          <w:divBdr>
            <w:top w:val="none" w:sz="0" w:space="0" w:color="auto"/>
            <w:left w:val="none" w:sz="0" w:space="0" w:color="auto"/>
            <w:bottom w:val="none" w:sz="0" w:space="0" w:color="auto"/>
            <w:right w:val="none" w:sz="0" w:space="0" w:color="auto"/>
          </w:divBdr>
        </w:div>
        <w:div w:id="424034858">
          <w:marLeft w:val="0"/>
          <w:marRight w:val="0"/>
          <w:marTop w:val="0"/>
          <w:marBottom w:val="0"/>
          <w:divBdr>
            <w:top w:val="none" w:sz="0" w:space="0" w:color="auto"/>
            <w:left w:val="none" w:sz="0" w:space="0" w:color="auto"/>
            <w:bottom w:val="none" w:sz="0" w:space="0" w:color="auto"/>
            <w:right w:val="none" w:sz="0" w:space="0" w:color="auto"/>
          </w:divBdr>
        </w:div>
        <w:div w:id="1772429870">
          <w:marLeft w:val="0"/>
          <w:marRight w:val="0"/>
          <w:marTop w:val="0"/>
          <w:marBottom w:val="0"/>
          <w:divBdr>
            <w:top w:val="none" w:sz="0" w:space="0" w:color="auto"/>
            <w:left w:val="none" w:sz="0" w:space="0" w:color="auto"/>
            <w:bottom w:val="none" w:sz="0" w:space="0" w:color="auto"/>
            <w:right w:val="none" w:sz="0" w:space="0" w:color="auto"/>
          </w:divBdr>
        </w:div>
        <w:div w:id="1056120739">
          <w:marLeft w:val="0"/>
          <w:marRight w:val="0"/>
          <w:marTop w:val="0"/>
          <w:marBottom w:val="0"/>
          <w:divBdr>
            <w:top w:val="none" w:sz="0" w:space="0" w:color="auto"/>
            <w:left w:val="none" w:sz="0" w:space="0" w:color="auto"/>
            <w:bottom w:val="none" w:sz="0" w:space="0" w:color="auto"/>
            <w:right w:val="none" w:sz="0" w:space="0" w:color="auto"/>
          </w:divBdr>
        </w:div>
        <w:div w:id="816145924">
          <w:marLeft w:val="0"/>
          <w:marRight w:val="0"/>
          <w:marTop w:val="0"/>
          <w:marBottom w:val="0"/>
          <w:divBdr>
            <w:top w:val="none" w:sz="0" w:space="0" w:color="auto"/>
            <w:left w:val="none" w:sz="0" w:space="0" w:color="auto"/>
            <w:bottom w:val="none" w:sz="0" w:space="0" w:color="auto"/>
            <w:right w:val="none" w:sz="0" w:space="0" w:color="auto"/>
          </w:divBdr>
        </w:div>
        <w:div w:id="1057902309">
          <w:marLeft w:val="0"/>
          <w:marRight w:val="0"/>
          <w:marTop w:val="0"/>
          <w:marBottom w:val="0"/>
          <w:divBdr>
            <w:top w:val="none" w:sz="0" w:space="0" w:color="auto"/>
            <w:left w:val="none" w:sz="0" w:space="0" w:color="auto"/>
            <w:bottom w:val="none" w:sz="0" w:space="0" w:color="auto"/>
            <w:right w:val="none" w:sz="0" w:space="0" w:color="auto"/>
          </w:divBdr>
        </w:div>
        <w:div w:id="1132670576">
          <w:marLeft w:val="0"/>
          <w:marRight w:val="0"/>
          <w:marTop w:val="0"/>
          <w:marBottom w:val="0"/>
          <w:divBdr>
            <w:top w:val="none" w:sz="0" w:space="0" w:color="auto"/>
            <w:left w:val="none" w:sz="0" w:space="0" w:color="auto"/>
            <w:bottom w:val="none" w:sz="0" w:space="0" w:color="auto"/>
            <w:right w:val="none" w:sz="0" w:space="0" w:color="auto"/>
          </w:divBdr>
        </w:div>
        <w:div w:id="485708669">
          <w:marLeft w:val="0"/>
          <w:marRight w:val="0"/>
          <w:marTop w:val="0"/>
          <w:marBottom w:val="0"/>
          <w:divBdr>
            <w:top w:val="none" w:sz="0" w:space="0" w:color="auto"/>
            <w:left w:val="none" w:sz="0" w:space="0" w:color="auto"/>
            <w:bottom w:val="none" w:sz="0" w:space="0" w:color="auto"/>
            <w:right w:val="none" w:sz="0" w:space="0" w:color="auto"/>
          </w:divBdr>
        </w:div>
        <w:div w:id="1900676399">
          <w:marLeft w:val="0"/>
          <w:marRight w:val="0"/>
          <w:marTop w:val="0"/>
          <w:marBottom w:val="0"/>
          <w:divBdr>
            <w:top w:val="none" w:sz="0" w:space="0" w:color="auto"/>
            <w:left w:val="none" w:sz="0" w:space="0" w:color="auto"/>
            <w:bottom w:val="none" w:sz="0" w:space="0" w:color="auto"/>
            <w:right w:val="none" w:sz="0" w:space="0" w:color="auto"/>
          </w:divBdr>
        </w:div>
        <w:div w:id="1856142379">
          <w:marLeft w:val="0"/>
          <w:marRight w:val="0"/>
          <w:marTop w:val="0"/>
          <w:marBottom w:val="0"/>
          <w:divBdr>
            <w:top w:val="none" w:sz="0" w:space="0" w:color="auto"/>
            <w:left w:val="none" w:sz="0" w:space="0" w:color="auto"/>
            <w:bottom w:val="none" w:sz="0" w:space="0" w:color="auto"/>
            <w:right w:val="none" w:sz="0" w:space="0" w:color="auto"/>
          </w:divBdr>
        </w:div>
        <w:div w:id="442921888">
          <w:marLeft w:val="0"/>
          <w:marRight w:val="0"/>
          <w:marTop w:val="0"/>
          <w:marBottom w:val="0"/>
          <w:divBdr>
            <w:top w:val="none" w:sz="0" w:space="0" w:color="auto"/>
            <w:left w:val="none" w:sz="0" w:space="0" w:color="auto"/>
            <w:bottom w:val="none" w:sz="0" w:space="0" w:color="auto"/>
            <w:right w:val="none" w:sz="0" w:space="0" w:color="auto"/>
          </w:divBdr>
        </w:div>
        <w:div w:id="2122414069">
          <w:marLeft w:val="0"/>
          <w:marRight w:val="0"/>
          <w:marTop w:val="0"/>
          <w:marBottom w:val="0"/>
          <w:divBdr>
            <w:top w:val="none" w:sz="0" w:space="0" w:color="auto"/>
            <w:left w:val="none" w:sz="0" w:space="0" w:color="auto"/>
            <w:bottom w:val="none" w:sz="0" w:space="0" w:color="auto"/>
            <w:right w:val="none" w:sz="0" w:space="0" w:color="auto"/>
          </w:divBdr>
        </w:div>
        <w:div w:id="360399112">
          <w:marLeft w:val="0"/>
          <w:marRight w:val="0"/>
          <w:marTop w:val="0"/>
          <w:marBottom w:val="0"/>
          <w:divBdr>
            <w:top w:val="none" w:sz="0" w:space="0" w:color="auto"/>
            <w:left w:val="none" w:sz="0" w:space="0" w:color="auto"/>
            <w:bottom w:val="none" w:sz="0" w:space="0" w:color="auto"/>
            <w:right w:val="none" w:sz="0" w:space="0" w:color="auto"/>
          </w:divBdr>
        </w:div>
        <w:div w:id="1722366171">
          <w:marLeft w:val="0"/>
          <w:marRight w:val="0"/>
          <w:marTop w:val="0"/>
          <w:marBottom w:val="0"/>
          <w:divBdr>
            <w:top w:val="none" w:sz="0" w:space="0" w:color="auto"/>
            <w:left w:val="none" w:sz="0" w:space="0" w:color="auto"/>
            <w:bottom w:val="none" w:sz="0" w:space="0" w:color="auto"/>
            <w:right w:val="none" w:sz="0" w:space="0" w:color="auto"/>
          </w:divBdr>
        </w:div>
        <w:div w:id="1064062226">
          <w:marLeft w:val="0"/>
          <w:marRight w:val="0"/>
          <w:marTop w:val="0"/>
          <w:marBottom w:val="0"/>
          <w:divBdr>
            <w:top w:val="none" w:sz="0" w:space="0" w:color="auto"/>
            <w:left w:val="none" w:sz="0" w:space="0" w:color="auto"/>
            <w:bottom w:val="none" w:sz="0" w:space="0" w:color="auto"/>
            <w:right w:val="none" w:sz="0" w:space="0" w:color="auto"/>
          </w:divBdr>
        </w:div>
        <w:div w:id="1460755709">
          <w:marLeft w:val="0"/>
          <w:marRight w:val="0"/>
          <w:marTop w:val="0"/>
          <w:marBottom w:val="0"/>
          <w:divBdr>
            <w:top w:val="none" w:sz="0" w:space="0" w:color="auto"/>
            <w:left w:val="none" w:sz="0" w:space="0" w:color="auto"/>
            <w:bottom w:val="none" w:sz="0" w:space="0" w:color="auto"/>
            <w:right w:val="none" w:sz="0" w:space="0" w:color="auto"/>
          </w:divBdr>
        </w:div>
        <w:div w:id="1917981252">
          <w:marLeft w:val="0"/>
          <w:marRight w:val="0"/>
          <w:marTop w:val="0"/>
          <w:marBottom w:val="0"/>
          <w:divBdr>
            <w:top w:val="none" w:sz="0" w:space="0" w:color="auto"/>
            <w:left w:val="none" w:sz="0" w:space="0" w:color="auto"/>
            <w:bottom w:val="none" w:sz="0" w:space="0" w:color="auto"/>
            <w:right w:val="none" w:sz="0" w:space="0" w:color="auto"/>
          </w:divBdr>
        </w:div>
        <w:div w:id="1154251984">
          <w:marLeft w:val="0"/>
          <w:marRight w:val="0"/>
          <w:marTop w:val="0"/>
          <w:marBottom w:val="0"/>
          <w:divBdr>
            <w:top w:val="none" w:sz="0" w:space="0" w:color="auto"/>
            <w:left w:val="none" w:sz="0" w:space="0" w:color="auto"/>
            <w:bottom w:val="none" w:sz="0" w:space="0" w:color="auto"/>
            <w:right w:val="none" w:sz="0" w:space="0" w:color="auto"/>
          </w:divBdr>
        </w:div>
        <w:div w:id="1491823694">
          <w:marLeft w:val="0"/>
          <w:marRight w:val="0"/>
          <w:marTop w:val="0"/>
          <w:marBottom w:val="0"/>
          <w:divBdr>
            <w:top w:val="none" w:sz="0" w:space="0" w:color="auto"/>
            <w:left w:val="none" w:sz="0" w:space="0" w:color="auto"/>
            <w:bottom w:val="none" w:sz="0" w:space="0" w:color="auto"/>
            <w:right w:val="none" w:sz="0" w:space="0" w:color="auto"/>
          </w:divBdr>
        </w:div>
        <w:div w:id="337772858">
          <w:marLeft w:val="0"/>
          <w:marRight w:val="0"/>
          <w:marTop w:val="0"/>
          <w:marBottom w:val="0"/>
          <w:divBdr>
            <w:top w:val="none" w:sz="0" w:space="0" w:color="auto"/>
            <w:left w:val="none" w:sz="0" w:space="0" w:color="auto"/>
            <w:bottom w:val="none" w:sz="0" w:space="0" w:color="auto"/>
            <w:right w:val="none" w:sz="0" w:space="0" w:color="auto"/>
          </w:divBdr>
        </w:div>
        <w:div w:id="286476765">
          <w:marLeft w:val="0"/>
          <w:marRight w:val="0"/>
          <w:marTop w:val="0"/>
          <w:marBottom w:val="0"/>
          <w:divBdr>
            <w:top w:val="none" w:sz="0" w:space="0" w:color="auto"/>
            <w:left w:val="none" w:sz="0" w:space="0" w:color="auto"/>
            <w:bottom w:val="none" w:sz="0" w:space="0" w:color="auto"/>
            <w:right w:val="none" w:sz="0" w:space="0" w:color="auto"/>
          </w:divBdr>
        </w:div>
        <w:div w:id="965038727">
          <w:marLeft w:val="0"/>
          <w:marRight w:val="0"/>
          <w:marTop w:val="0"/>
          <w:marBottom w:val="0"/>
          <w:divBdr>
            <w:top w:val="none" w:sz="0" w:space="0" w:color="auto"/>
            <w:left w:val="none" w:sz="0" w:space="0" w:color="auto"/>
            <w:bottom w:val="none" w:sz="0" w:space="0" w:color="auto"/>
            <w:right w:val="none" w:sz="0" w:space="0" w:color="auto"/>
          </w:divBdr>
        </w:div>
        <w:div w:id="406996119">
          <w:marLeft w:val="0"/>
          <w:marRight w:val="0"/>
          <w:marTop w:val="0"/>
          <w:marBottom w:val="0"/>
          <w:divBdr>
            <w:top w:val="none" w:sz="0" w:space="0" w:color="auto"/>
            <w:left w:val="none" w:sz="0" w:space="0" w:color="auto"/>
            <w:bottom w:val="none" w:sz="0" w:space="0" w:color="auto"/>
            <w:right w:val="none" w:sz="0" w:space="0" w:color="auto"/>
          </w:divBdr>
        </w:div>
        <w:div w:id="2021737510">
          <w:marLeft w:val="0"/>
          <w:marRight w:val="0"/>
          <w:marTop w:val="0"/>
          <w:marBottom w:val="0"/>
          <w:divBdr>
            <w:top w:val="none" w:sz="0" w:space="0" w:color="auto"/>
            <w:left w:val="none" w:sz="0" w:space="0" w:color="auto"/>
            <w:bottom w:val="none" w:sz="0" w:space="0" w:color="auto"/>
            <w:right w:val="none" w:sz="0" w:space="0" w:color="auto"/>
          </w:divBdr>
        </w:div>
        <w:div w:id="1912228945">
          <w:marLeft w:val="0"/>
          <w:marRight w:val="0"/>
          <w:marTop w:val="0"/>
          <w:marBottom w:val="0"/>
          <w:divBdr>
            <w:top w:val="none" w:sz="0" w:space="0" w:color="auto"/>
            <w:left w:val="none" w:sz="0" w:space="0" w:color="auto"/>
            <w:bottom w:val="none" w:sz="0" w:space="0" w:color="auto"/>
            <w:right w:val="none" w:sz="0" w:space="0" w:color="auto"/>
          </w:divBdr>
        </w:div>
        <w:div w:id="1604412906">
          <w:marLeft w:val="0"/>
          <w:marRight w:val="0"/>
          <w:marTop w:val="0"/>
          <w:marBottom w:val="0"/>
          <w:divBdr>
            <w:top w:val="none" w:sz="0" w:space="0" w:color="auto"/>
            <w:left w:val="none" w:sz="0" w:space="0" w:color="auto"/>
            <w:bottom w:val="none" w:sz="0" w:space="0" w:color="auto"/>
            <w:right w:val="none" w:sz="0" w:space="0" w:color="auto"/>
          </w:divBdr>
        </w:div>
        <w:div w:id="1724333863">
          <w:marLeft w:val="0"/>
          <w:marRight w:val="0"/>
          <w:marTop w:val="0"/>
          <w:marBottom w:val="0"/>
          <w:divBdr>
            <w:top w:val="none" w:sz="0" w:space="0" w:color="auto"/>
            <w:left w:val="none" w:sz="0" w:space="0" w:color="auto"/>
            <w:bottom w:val="none" w:sz="0" w:space="0" w:color="auto"/>
            <w:right w:val="none" w:sz="0" w:space="0" w:color="auto"/>
          </w:divBdr>
        </w:div>
        <w:div w:id="1469474107">
          <w:marLeft w:val="0"/>
          <w:marRight w:val="0"/>
          <w:marTop w:val="0"/>
          <w:marBottom w:val="0"/>
          <w:divBdr>
            <w:top w:val="none" w:sz="0" w:space="0" w:color="auto"/>
            <w:left w:val="none" w:sz="0" w:space="0" w:color="auto"/>
            <w:bottom w:val="none" w:sz="0" w:space="0" w:color="auto"/>
            <w:right w:val="none" w:sz="0" w:space="0" w:color="auto"/>
          </w:divBdr>
        </w:div>
        <w:div w:id="1009723365">
          <w:marLeft w:val="0"/>
          <w:marRight w:val="0"/>
          <w:marTop w:val="0"/>
          <w:marBottom w:val="0"/>
          <w:divBdr>
            <w:top w:val="none" w:sz="0" w:space="0" w:color="auto"/>
            <w:left w:val="none" w:sz="0" w:space="0" w:color="auto"/>
            <w:bottom w:val="none" w:sz="0" w:space="0" w:color="auto"/>
            <w:right w:val="none" w:sz="0" w:space="0" w:color="auto"/>
          </w:divBdr>
        </w:div>
        <w:div w:id="374080645">
          <w:marLeft w:val="0"/>
          <w:marRight w:val="0"/>
          <w:marTop w:val="0"/>
          <w:marBottom w:val="0"/>
          <w:divBdr>
            <w:top w:val="none" w:sz="0" w:space="0" w:color="auto"/>
            <w:left w:val="none" w:sz="0" w:space="0" w:color="auto"/>
            <w:bottom w:val="none" w:sz="0" w:space="0" w:color="auto"/>
            <w:right w:val="none" w:sz="0" w:space="0" w:color="auto"/>
          </w:divBdr>
        </w:div>
        <w:div w:id="2071151623">
          <w:marLeft w:val="0"/>
          <w:marRight w:val="0"/>
          <w:marTop w:val="0"/>
          <w:marBottom w:val="0"/>
          <w:divBdr>
            <w:top w:val="none" w:sz="0" w:space="0" w:color="auto"/>
            <w:left w:val="none" w:sz="0" w:space="0" w:color="auto"/>
            <w:bottom w:val="none" w:sz="0" w:space="0" w:color="auto"/>
            <w:right w:val="none" w:sz="0" w:space="0" w:color="auto"/>
          </w:divBdr>
        </w:div>
        <w:div w:id="1554804907">
          <w:marLeft w:val="0"/>
          <w:marRight w:val="0"/>
          <w:marTop w:val="0"/>
          <w:marBottom w:val="0"/>
          <w:divBdr>
            <w:top w:val="none" w:sz="0" w:space="0" w:color="auto"/>
            <w:left w:val="none" w:sz="0" w:space="0" w:color="auto"/>
            <w:bottom w:val="none" w:sz="0" w:space="0" w:color="auto"/>
            <w:right w:val="none" w:sz="0" w:space="0" w:color="auto"/>
          </w:divBdr>
        </w:div>
      </w:divsChild>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32010314">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124533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123717926">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o.irkobl.ru/" TargetMode="External"/><Relationship Id="rId18" Type="http://schemas.openxmlformats.org/officeDocument/2006/relationships/hyperlink" Target="file:///\\192.168.0.21\&#1076;&#1091;&#1084;&#1072;\&#1044;&#1091;&#1084;&#1072;\&#1044;&#1091;&#1084;&#1072;\&#1056;&#1077;&#1096;&#1077;&#1085;&#1080;&#1103;%20&#1044;&#1091;&#1084;&#1099;%202020%20&#1075;&#1086;&#1076;\11%20&#1088;&#1077;&#1096;&#1077;&#1085;&#1080;&#1103;%20&#1044;&#1091;&#1084;&#1099;%20&#1076;&#1077;&#1082;&#1072;&#1073;&#1088;&#1100;%2015.12.2020\&#1091;&#1090;&#1074;&#1077;&#1088;&#1078;&#1076;&#1077;&#1085;&#1085;&#1099;&#1077;%20&#1088;&#1077;&#1096;&#1077;&#1085;&#1080;&#1103;%20&#1044;&#1091;&#1084;&#1099;%2015.12.2020\&#8470;%2043-192%20&#1076;%20&#1086;&#1090;%2015.12.2020%20&#1054;%20&#1073;&#1102;&#1076;&#1078;&#1077;&#1090;&#1077;%20&#1085;&#1072;%202021-2023%20&#1075;&#1075;.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rkfi.ru/" TargetMode="External"/><Relationship Id="rId17" Type="http://schemas.openxmlformats.org/officeDocument/2006/relationships/hyperlink" Target="file:///\\192.168.0.21\&#1076;&#1091;&#1084;&#1072;\&#1044;&#1091;&#1084;&#1072;\&#1044;&#1091;&#1084;&#1072;\&#1056;&#1077;&#1096;&#1077;&#1085;&#1080;&#1103;%20&#1044;&#1091;&#1084;&#1099;%202020%20&#1075;&#1086;&#1076;\11%20&#1088;&#1077;&#1096;&#1077;&#1085;&#1080;&#1103;%20&#1044;&#1091;&#1084;&#1099;%20&#1076;&#1077;&#1082;&#1072;&#1073;&#1088;&#1100;%2015.12.2020\&#1091;&#1090;&#1074;&#1077;&#1088;&#1078;&#1076;&#1077;&#1085;&#1085;&#1099;&#1077;%20&#1088;&#1077;&#1096;&#1077;&#1085;&#1080;&#1103;%20&#1044;&#1091;&#1084;&#1099;%2015.12.2020\&#8470;%2043-192%20&#1076;%20&#1086;&#1090;%2015.12.2020%20&#1054;%20&#1073;&#1102;&#1076;&#1078;&#1077;&#1090;&#1077;%20&#1085;&#1072;%202021-2023%20&#1075;&#1075;.docx" TargetMode="External"/><Relationship Id="rId2" Type="http://schemas.openxmlformats.org/officeDocument/2006/relationships/numbering" Target="numbering.xml"/><Relationship Id="rId16" Type="http://schemas.openxmlformats.org/officeDocument/2006/relationships/hyperlink" Target="http://www.irkfi/" TargetMode="External"/><Relationship Id="rId20" Type="http://schemas.openxmlformats.org/officeDocument/2006/relationships/hyperlink" Target="consultantplus://offline/ref=C6DF128E0E032807C870D4A7C64AD2CE38174FE52B7FF71F3AF551B18AwEg2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mio.irkobl/" TargetMode="External"/><Relationship Id="rId10" Type="http://schemas.openxmlformats.org/officeDocument/2006/relationships/footer" Target="footer1.xml"/><Relationship Id="rId19" Type="http://schemas.openxmlformats.org/officeDocument/2006/relationships/hyperlink" Target="file:///\\192.168.0.21\&#1076;&#1091;&#1084;&#1072;\&#1044;&#1091;&#1084;&#1072;\&#1044;&#1091;&#1084;&#1072;\&#1056;&#1077;&#1096;&#1077;&#1085;&#1080;&#1103;%20&#1044;&#1091;&#1084;&#1099;%202020%20&#1075;&#1086;&#1076;\11%20&#1088;&#1077;&#1096;&#1077;&#1085;&#1080;&#1103;%20&#1044;&#1091;&#1084;&#1099;%20&#1076;&#1077;&#1082;&#1072;&#1073;&#1088;&#1100;%2015.12.2020\&#1091;&#1090;&#1074;&#1077;&#1088;&#1078;&#1076;&#1077;&#1085;&#1085;&#1099;&#1077;%20&#1088;&#1077;&#1096;&#1077;&#1085;&#1080;&#1103;%20&#1044;&#1091;&#1084;&#1099;%2015.12.2020\&#8470;%2043-192%20&#1076;%20&#1086;&#1090;%2015.12.2020%20&#1054;%20&#1073;&#1102;&#1076;&#1078;&#1077;&#1090;&#1077;%20&#1085;&#1072;%202021-2023%20&#1075;&#1075;.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4206-CCD1-4974-A98D-3A14AFD3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4549</TotalTime>
  <Pages>26</Pages>
  <Words>11207</Words>
  <Characters>63885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183</cp:revision>
  <cp:lastPrinted>2019-12-26T07:15:00Z</cp:lastPrinted>
  <dcterms:created xsi:type="dcterms:W3CDTF">2019-04-09T06:05:00Z</dcterms:created>
  <dcterms:modified xsi:type="dcterms:W3CDTF">2020-12-26T00:27:00Z</dcterms:modified>
</cp:coreProperties>
</file>