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4225D5"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AA3B83" w:rsidP="006E2880">
            <w:pPr>
              <w:tabs>
                <w:tab w:val="left" w:pos="4384"/>
              </w:tabs>
              <w:ind w:left="0" w:firstLine="0"/>
              <w:rPr>
                <w:i/>
              </w:rPr>
            </w:pPr>
            <w:r>
              <w:rPr>
                <w:i/>
              </w:rPr>
              <w:t xml:space="preserve">      МАРТ</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AA3B83">
            <w:pPr>
              <w:tabs>
                <w:tab w:val="left" w:pos="4384"/>
              </w:tabs>
              <w:jc w:val="left"/>
              <w:rPr>
                <w:b/>
                <w:i/>
              </w:rPr>
            </w:pPr>
            <w:r w:rsidRPr="00EC137A">
              <w:rPr>
                <w:b/>
                <w:i/>
              </w:rPr>
              <w:t>№</w:t>
            </w:r>
            <w:r w:rsidR="006C719A">
              <w:rPr>
                <w:b/>
                <w:i/>
              </w:rPr>
              <w:t xml:space="preserve"> </w:t>
            </w:r>
            <w:r w:rsidR="004225D5">
              <w:rPr>
                <w:b/>
                <w:i/>
              </w:rPr>
              <w:t>6</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63563D8C" wp14:editId="7E840D94">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2AA247"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35516" w:rsidRDefault="00035516" w:rsidP="005D38E9">
      <w:pPr>
        <w:ind w:firstLine="0"/>
        <w:jc w:val="center"/>
        <w:rPr>
          <w:sz w:val="18"/>
          <w:szCs w:val="18"/>
        </w:rPr>
      </w:pPr>
    </w:p>
    <w:p w:rsidR="00111E21" w:rsidRDefault="00111E21" w:rsidP="00111E21">
      <w:pPr>
        <w:ind w:firstLine="0"/>
        <w:jc w:val="center"/>
        <w:rPr>
          <w:b/>
          <w:sz w:val="18"/>
          <w:szCs w:val="18"/>
        </w:rPr>
      </w:pPr>
    </w:p>
    <w:p w:rsidR="0068357D" w:rsidRDefault="0068357D" w:rsidP="0068357D">
      <w:pPr>
        <w:ind w:firstLine="0"/>
        <w:jc w:val="center"/>
        <w:rPr>
          <w:sz w:val="18"/>
          <w:szCs w:val="18"/>
        </w:rPr>
      </w:pPr>
      <w:r>
        <w:rPr>
          <w:sz w:val="18"/>
          <w:szCs w:val="18"/>
        </w:rPr>
        <w:t>РОССИЙСКАЯ ФЕДЕРАЦИЯ</w:t>
      </w:r>
    </w:p>
    <w:p w:rsidR="0068357D" w:rsidRDefault="0068357D" w:rsidP="0068357D">
      <w:pPr>
        <w:keepNext/>
        <w:ind w:firstLine="0"/>
        <w:jc w:val="center"/>
        <w:outlineLvl w:val="0"/>
        <w:rPr>
          <w:sz w:val="18"/>
          <w:szCs w:val="18"/>
          <w:lang w:eastAsia="x-none"/>
        </w:rPr>
      </w:pPr>
      <w:r>
        <w:rPr>
          <w:sz w:val="18"/>
          <w:szCs w:val="18"/>
          <w:lang w:val="x-none" w:eastAsia="x-none"/>
        </w:rPr>
        <w:t>ИРКУТСКАЯ ОБЛАСТЬ  ИРКУТСКИЙ РАЙОН</w:t>
      </w:r>
    </w:p>
    <w:p w:rsidR="0068357D" w:rsidRDefault="0068357D" w:rsidP="0068357D">
      <w:pPr>
        <w:ind w:right="140" w:firstLine="0"/>
        <w:jc w:val="center"/>
        <w:rPr>
          <w:sz w:val="18"/>
          <w:szCs w:val="18"/>
        </w:rPr>
      </w:pPr>
      <w:r>
        <w:rPr>
          <w:sz w:val="18"/>
          <w:szCs w:val="18"/>
        </w:rPr>
        <w:t>ХОМУТОВСКОЕ МУНИЦИПАЛЬНОЕ ОБРАЗОВАНИЕ</w:t>
      </w:r>
    </w:p>
    <w:p w:rsidR="0068357D" w:rsidRDefault="0068357D" w:rsidP="0068357D">
      <w:pPr>
        <w:ind w:right="140" w:firstLine="0"/>
        <w:jc w:val="center"/>
        <w:rPr>
          <w:b/>
          <w:sz w:val="18"/>
          <w:szCs w:val="18"/>
        </w:rPr>
      </w:pPr>
      <w:r>
        <w:rPr>
          <w:b/>
          <w:sz w:val="18"/>
          <w:szCs w:val="18"/>
        </w:rPr>
        <w:t>АДМИНИСТРАЦИЯ</w:t>
      </w:r>
    </w:p>
    <w:p w:rsidR="0068357D" w:rsidRPr="001C574D" w:rsidRDefault="0068357D" w:rsidP="0068357D">
      <w:pPr>
        <w:keepNext/>
        <w:ind w:left="567" w:hanging="5"/>
        <w:jc w:val="center"/>
        <w:outlineLvl w:val="1"/>
        <w:rPr>
          <w:b/>
          <w:bCs/>
          <w:sz w:val="18"/>
          <w:szCs w:val="18"/>
          <w:lang w:eastAsia="x-none"/>
        </w:rPr>
      </w:pPr>
      <w:r>
        <w:rPr>
          <w:b/>
          <w:bCs/>
          <w:sz w:val="18"/>
          <w:szCs w:val="18"/>
          <w:lang w:eastAsia="x-none"/>
        </w:rPr>
        <w:t>ПОСТАНОВЛЕНИЕ</w:t>
      </w:r>
    </w:p>
    <w:p w:rsidR="0068357D" w:rsidRDefault="0068357D" w:rsidP="0068357D">
      <w:pPr>
        <w:keepNext/>
        <w:ind w:left="567" w:hanging="5"/>
        <w:jc w:val="center"/>
        <w:outlineLvl w:val="1"/>
        <w:rPr>
          <w:b/>
          <w:bCs/>
          <w:sz w:val="18"/>
          <w:szCs w:val="18"/>
          <w:lang w:eastAsia="x-none"/>
        </w:rPr>
      </w:pPr>
    </w:p>
    <w:p w:rsidR="0068357D" w:rsidRPr="00684DA0" w:rsidRDefault="004225D5" w:rsidP="0068357D">
      <w:pPr>
        <w:ind w:left="0" w:firstLine="567"/>
        <w:rPr>
          <w:sz w:val="18"/>
          <w:szCs w:val="18"/>
          <w:u w:val="single"/>
        </w:rPr>
      </w:pPr>
      <w:r>
        <w:rPr>
          <w:sz w:val="18"/>
          <w:szCs w:val="18"/>
          <w:u w:val="single"/>
        </w:rPr>
        <w:t>05</w:t>
      </w:r>
      <w:r w:rsidR="0068357D">
        <w:rPr>
          <w:sz w:val="18"/>
          <w:szCs w:val="18"/>
          <w:u w:val="single"/>
        </w:rPr>
        <w:t>.0</w:t>
      </w:r>
      <w:r>
        <w:rPr>
          <w:sz w:val="18"/>
          <w:szCs w:val="18"/>
          <w:u w:val="single"/>
        </w:rPr>
        <w:t>3</w:t>
      </w:r>
      <w:r w:rsidR="0068357D">
        <w:rPr>
          <w:sz w:val="18"/>
          <w:szCs w:val="18"/>
          <w:u w:val="single"/>
        </w:rPr>
        <w:t xml:space="preserve">.2021 № </w:t>
      </w:r>
      <w:r w:rsidR="008424A0">
        <w:rPr>
          <w:sz w:val="18"/>
          <w:szCs w:val="18"/>
          <w:u w:val="single"/>
        </w:rPr>
        <w:t>3</w:t>
      </w:r>
      <w:r>
        <w:rPr>
          <w:sz w:val="18"/>
          <w:szCs w:val="18"/>
          <w:u w:val="single"/>
        </w:rPr>
        <w:t>8</w:t>
      </w:r>
      <w:r w:rsidR="0068357D" w:rsidRPr="00684DA0">
        <w:rPr>
          <w:sz w:val="18"/>
          <w:szCs w:val="18"/>
          <w:u w:val="single"/>
        </w:rPr>
        <w:t xml:space="preserve"> о/д</w:t>
      </w:r>
    </w:p>
    <w:p w:rsidR="0068357D" w:rsidRPr="00F42C22" w:rsidRDefault="0068357D" w:rsidP="0068357D">
      <w:pPr>
        <w:ind w:left="0" w:firstLine="567"/>
        <w:rPr>
          <w:sz w:val="18"/>
          <w:szCs w:val="18"/>
        </w:rPr>
      </w:pP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68357D" w:rsidRDefault="00A31FE2" w:rsidP="00111E21">
      <w:pPr>
        <w:ind w:firstLine="0"/>
        <w:jc w:val="center"/>
        <w:rPr>
          <w:b/>
          <w:sz w:val="18"/>
          <w:szCs w:val="18"/>
        </w:rPr>
      </w:pPr>
      <w:r>
        <w:rPr>
          <w:b/>
          <w:sz w:val="18"/>
          <w:szCs w:val="18"/>
        </w:rPr>
        <w:t xml:space="preserve"> </w:t>
      </w:r>
    </w:p>
    <w:p w:rsidR="004225D5" w:rsidRPr="004225D5" w:rsidRDefault="004225D5" w:rsidP="004225D5">
      <w:pPr>
        <w:ind w:left="0" w:right="339" w:firstLine="567"/>
        <w:rPr>
          <w:sz w:val="18"/>
          <w:szCs w:val="18"/>
        </w:rPr>
      </w:pPr>
      <w:r w:rsidRPr="004225D5">
        <w:rPr>
          <w:sz w:val="18"/>
          <w:szCs w:val="18"/>
        </w:rPr>
        <w:t xml:space="preserve">О внесении изменений в Постановление администрации </w:t>
      </w:r>
      <w:proofErr w:type="spellStart"/>
      <w:r w:rsidRPr="004225D5">
        <w:rPr>
          <w:sz w:val="18"/>
          <w:szCs w:val="18"/>
        </w:rPr>
        <w:t>Хомутовского</w:t>
      </w:r>
      <w:proofErr w:type="spellEnd"/>
      <w:r w:rsidRPr="004225D5">
        <w:rPr>
          <w:sz w:val="18"/>
          <w:szCs w:val="18"/>
        </w:rPr>
        <w:t xml:space="preserve"> муниципального образования от 31.01.2020 № 10 о/д</w:t>
      </w:r>
    </w:p>
    <w:p w:rsidR="0053168F" w:rsidRPr="0053168F" w:rsidRDefault="0053168F" w:rsidP="00D12712">
      <w:pPr>
        <w:ind w:left="0" w:right="339" w:firstLine="567"/>
        <w:rPr>
          <w:sz w:val="18"/>
          <w:szCs w:val="18"/>
        </w:rPr>
      </w:pPr>
    </w:p>
    <w:p w:rsidR="004225D5" w:rsidRPr="004225D5" w:rsidRDefault="004225D5" w:rsidP="004225D5">
      <w:pPr>
        <w:ind w:left="0" w:right="339" w:firstLine="567"/>
        <w:rPr>
          <w:sz w:val="18"/>
          <w:szCs w:val="18"/>
        </w:rPr>
      </w:pPr>
      <w:proofErr w:type="gramStart"/>
      <w:r w:rsidRPr="004225D5">
        <w:rPr>
          <w:sz w:val="18"/>
          <w:szCs w:val="18"/>
        </w:rPr>
        <w:t xml:space="preserve">Руководствуясь ст. 14, 17 Федерального закона от 06.10.2003 № 131-ФЗ «Об общих принципах организации местного самоуправления в Российской Федерации», Решением Думы </w:t>
      </w:r>
      <w:proofErr w:type="spellStart"/>
      <w:r w:rsidRPr="004225D5">
        <w:rPr>
          <w:sz w:val="18"/>
          <w:szCs w:val="18"/>
        </w:rPr>
        <w:t>Хомутовского</w:t>
      </w:r>
      <w:proofErr w:type="spellEnd"/>
      <w:r w:rsidRPr="004225D5">
        <w:rPr>
          <w:sz w:val="18"/>
          <w:szCs w:val="18"/>
        </w:rPr>
        <w:t xml:space="preserve"> муниципального образования от 28.02.2011 №32-136/</w:t>
      </w:r>
      <w:proofErr w:type="spellStart"/>
      <w:r w:rsidRPr="004225D5">
        <w:rPr>
          <w:sz w:val="18"/>
          <w:szCs w:val="18"/>
        </w:rPr>
        <w:t>дсп</w:t>
      </w:r>
      <w:proofErr w:type="spellEnd"/>
      <w:r w:rsidRPr="004225D5">
        <w:rPr>
          <w:sz w:val="18"/>
          <w:szCs w:val="18"/>
        </w:rPr>
        <w:t xml:space="preserve"> «Об утверждении порядка принятия решений об установлении цен (тарифов) на товары, услуги (работы) муниципальных унитарных предприятий и муниципальных учреждений </w:t>
      </w:r>
      <w:proofErr w:type="spellStart"/>
      <w:r w:rsidRPr="004225D5">
        <w:rPr>
          <w:sz w:val="18"/>
          <w:szCs w:val="18"/>
        </w:rPr>
        <w:t>Хомутовского</w:t>
      </w:r>
      <w:proofErr w:type="spellEnd"/>
      <w:r w:rsidRPr="004225D5">
        <w:rPr>
          <w:sz w:val="18"/>
          <w:szCs w:val="18"/>
        </w:rPr>
        <w:t xml:space="preserve"> муниципального образования», Уставом </w:t>
      </w:r>
      <w:proofErr w:type="spellStart"/>
      <w:r w:rsidRPr="004225D5">
        <w:rPr>
          <w:sz w:val="18"/>
          <w:szCs w:val="18"/>
        </w:rPr>
        <w:t>Хомутовского</w:t>
      </w:r>
      <w:proofErr w:type="spellEnd"/>
      <w:r w:rsidRPr="004225D5">
        <w:rPr>
          <w:sz w:val="18"/>
          <w:szCs w:val="18"/>
        </w:rPr>
        <w:t xml:space="preserve"> муниципального образования, администрация </w:t>
      </w:r>
      <w:proofErr w:type="spellStart"/>
      <w:r w:rsidRPr="004225D5">
        <w:rPr>
          <w:sz w:val="18"/>
          <w:szCs w:val="18"/>
        </w:rPr>
        <w:t>Хомутовского</w:t>
      </w:r>
      <w:proofErr w:type="spellEnd"/>
      <w:r w:rsidRPr="004225D5">
        <w:rPr>
          <w:sz w:val="18"/>
          <w:szCs w:val="18"/>
        </w:rPr>
        <w:t xml:space="preserve"> муниципального образования</w:t>
      </w:r>
      <w:proofErr w:type="gramEnd"/>
    </w:p>
    <w:p w:rsidR="0053168F" w:rsidRPr="0053168F" w:rsidRDefault="0053168F" w:rsidP="00D12712">
      <w:pPr>
        <w:ind w:left="0" w:right="339" w:firstLine="567"/>
        <w:rPr>
          <w:sz w:val="18"/>
          <w:szCs w:val="18"/>
        </w:rPr>
      </w:pPr>
    </w:p>
    <w:p w:rsidR="0053168F" w:rsidRPr="0053168F" w:rsidRDefault="0053168F" w:rsidP="00D12712">
      <w:pPr>
        <w:ind w:left="0" w:right="339" w:firstLine="1701"/>
        <w:rPr>
          <w:sz w:val="18"/>
          <w:szCs w:val="18"/>
        </w:rPr>
      </w:pPr>
      <w:r w:rsidRPr="0053168F">
        <w:rPr>
          <w:sz w:val="18"/>
          <w:szCs w:val="18"/>
        </w:rPr>
        <w:t>ПОСТАНОВЛЯЕТ:</w:t>
      </w:r>
    </w:p>
    <w:p w:rsidR="0053168F" w:rsidRPr="0053168F" w:rsidRDefault="0053168F" w:rsidP="00D12712">
      <w:pPr>
        <w:ind w:left="0" w:right="339" w:firstLine="567"/>
        <w:rPr>
          <w:sz w:val="18"/>
          <w:szCs w:val="18"/>
        </w:rPr>
      </w:pPr>
    </w:p>
    <w:p w:rsidR="004225D5" w:rsidRPr="004225D5" w:rsidRDefault="004225D5" w:rsidP="004225D5">
      <w:pPr>
        <w:numPr>
          <w:ilvl w:val="0"/>
          <w:numId w:val="11"/>
        </w:numPr>
        <w:ind w:right="339"/>
        <w:rPr>
          <w:sz w:val="18"/>
          <w:szCs w:val="18"/>
        </w:rPr>
      </w:pPr>
      <w:r w:rsidRPr="004225D5">
        <w:rPr>
          <w:sz w:val="18"/>
          <w:szCs w:val="18"/>
        </w:rPr>
        <w:t xml:space="preserve">В Постановление администрации </w:t>
      </w:r>
      <w:proofErr w:type="spellStart"/>
      <w:r w:rsidRPr="004225D5">
        <w:rPr>
          <w:sz w:val="18"/>
          <w:szCs w:val="18"/>
        </w:rPr>
        <w:t>Хомутовского</w:t>
      </w:r>
      <w:proofErr w:type="spellEnd"/>
      <w:r w:rsidRPr="004225D5">
        <w:rPr>
          <w:sz w:val="18"/>
          <w:szCs w:val="18"/>
        </w:rPr>
        <w:t xml:space="preserve"> муниципального образования от 31.01.2020 № 10 о/д «Об установлении тарифов на платные услуги Муниципального учреждения культуры «Культурно – спортивный комплекс» </w:t>
      </w:r>
      <w:proofErr w:type="spellStart"/>
      <w:r w:rsidRPr="004225D5">
        <w:rPr>
          <w:sz w:val="18"/>
          <w:szCs w:val="18"/>
        </w:rPr>
        <w:t>Хомутовского</w:t>
      </w:r>
      <w:proofErr w:type="spellEnd"/>
      <w:r w:rsidRPr="004225D5">
        <w:rPr>
          <w:sz w:val="18"/>
          <w:szCs w:val="18"/>
        </w:rPr>
        <w:t xml:space="preserve"> муниципального образования внести изменения:</w:t>
      </w:r>
    </w:p>
    <w:p w:rsidR="004225D5" w:rsidRDefault="00480CFB" w:rsidP="00480CFB">
      <w:pPr>
        <w:numPr>
          <w:ilvl w:val="1"/>
          <w:numId w:val="27"/>
        </w:numPr>
        <w:ind w:left="567" w:right="339" w:hanging="283"/>
        <w:rPr>
          <w:sz w:val="18"/>
          <w:szCs w:val="18"/>
        </w:rPr>
      </w:pPr>
      <w:r>
        <w:rPr>
          <w:sz w:val="18"/>
          <w:szCs w:val="18"/>
        </w:rPr>
        <w:t xml:space="preserve">    </w:t>
      </w:r>
      <w:r w:rsidR="004225D5" w:rsidRPr="004225D5">
        <w:rPr>
          <w:sz w:val="18"/>
          <w:szCs w:val="18"/>
        </w:rPr>
        <w:t xml:space="preserve">В Приложении 1 дополнить таблицу строкой 35 следующего содержания: </w:t>
      </w:r>
    </w:p>
    <w:p w:rsidR="00480CFB" w:rsidRPr="004225D5" w:rsidRDefault="00480CFB" w:rsidP="00480CFB">
      <w:pPr>
        <w:ind w:left="567" w:right="339" w:firstLin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3513"/>
        <w:gridCol w:w="2959"/>
        <w:gridCol w:w="2644"/>
      </w:tblGrid>
      <w:tr w:rsidR="004225D5" w:rsidRPr="004225D5" w:rsidTr="004225D5">
        <w:tc>
          <w:tcPr>
            <w:tcW w:w="861" w:type="dxa"/>
            <w:shd w:val="clear" w:color="auto" w:fill="auto"/>
          </w:tcPr>
          <w:p w:rsidR="004225D5" w:rsidRPr="004225D5" w:rsidRDefault="004225D5" w:rsidP="00480CFB">
            <w:pPr>
              <w:ind w:left="0" w:right="339" w:firstLine="0"/>
              <w:jc w:val="left"/>
              <w:rPr>
                <w:sz w:val="18"/>
                <w:szCs w:val="18"/>
              </w:rPr>
            </w:pPr>
            <w:r w:rsidRPr="004225D5">
              <w:rPr>
                <w:sz w:val="18"/>
                <w:szCs w:val="18"/>
              </w:rPr>
              <w:t>№</w:t>
            </w:r>
            <w:proofErr w:type="gramStart"/>
            <w:r w:rsidRPr="004225D5">
              <w:rPr>
                <w:sz w:val="18"/>
                <w:szCs w:val="18"/>
              </w:rPr>
              <w:t>п</w:t>
            </w:r>
            <w:proofErr w:type="gramEnd"/>
            <w:r w:rsidRPr="004225D5">
              <w:rPr>
                <w:sz w:val="18"/>
                <w:szCs w:val="18"/>
              </w:rPr>
              <w:t>/п</w:t>
            </w:r>
          </w:p>
        </w:tc>
        <w:tc>
          <w:tcPr>
            <w:tcW w:w="3534" w:type="dxa"/>
            <w:shd w:val="clear" w:color="auto" w:fill="auto"/>
          </w:tcPr>
          <w:p w:rsidR="004225D5" w:rsidRPr="004225D5" w:rsidRDefault="004225D5" w:rsidP="000278EC">
            <w:pPr>
              <w:ind w:left="0" w:right="339" w:firstLine="0"/>
              <w:jc w:val="left"/>
              <w:rPr>
                <w:sz w:val="18"/>
                <w:szCs w:val="18"/>
              </w:rPr>
            </w:pPr>
            <w:r w:rsidRPr="004225D5">
              <w:rPr>
                <w:sz w:val="18"/>
                <w:szCs w:val="18"/>
              </w:rPr>
              <w:t>Наименование услуги</w:t>
            </w:r>
          </w:p>
        </w:tc>
        <w:tc>
          <w:tcPr>
            <w:tcW w:w="2976" w:type="dxa"/>
            <w:shd w:val="clear" w:color="auto" w:fill="auto"/>
          </w:tcPr>
          <w:p w:rsidR="004225D5" w:rsidRPr="004225D5" w:rsidRDefault="004225D5" w:rsidP="00480CFB">
            <w:pPr>
              <w:ind w:left="0" w:right="339" w:firstLine="0"/>
              <w:jc w:val="left"/>
              <w:rPr>
                <w:sz w:val="18"/>
                <w:szCs w:val="18"/>
              </w:rPr>
            </w:pPr>
            <w:r w:rsidRPr="004225D5">
              <w:rPr>
                <w:sz w:val="18"/>
                <w:szCs w:val="18"/>
              </w:rPr>
              <w:t>Единица измерения услуги</w:t>
            </w:r>
          </w:p>
        </w:tc>
        <w:tc>
          <w:tcPr>
            <w:tcW w:w="2658" w:type="dxa"/>
            <w:shd w:val="clear" w:color="auto" w:fill="auto"/>
          </w:tcPr>
          <w:p w:rsidR="004225D5" w:rsidRPr="004225D5" w:rsidRDefault="000278EC" w:rsidP="000278EC">
            <w:pPr>
              <w:ind w:left="0" w:right="339" w:hanging="37"/>
              <w:jc w:val="left"/>
              <w:rPr>
                <w:sz w:val="18"/>
                <w:szCs w:val="18"/>
              </w:rPr>
            </w:pPr>
            <w:r>
              <w:rPr>
                <w:sz w:val="18"/>
                <w:szCs w:val="18"/>
              </w:rPr>
              <w:t xml:space="preserve">  </w:t>
            </w:r>
            <w:bookmarkStart w:id="0" w:name="_GoBack"/>
            <w:bookmarkEnd w:id="0"/>
            <w:r w:rsidR="004225D5" w:rsidRPr="004225D5">
              <w:rPr>
                <w:sz w:val="18"/>
                <w:szCs w:val="18"/>
              </w:rPr>
              <w:t>Стоимость услуги, руб.</w:t>
            </w:r>
          </w:p>
        </w:tc>
      </w:tr>
      <w:tr w:rsidR="004225D5" w:rsidRPr="004225D5" w:rsidTr="004225D5">
        <w:tc>
          <w:tcPr>
            <w:tcW w:w="861" w:type="dxa"/>
            <w:shd w:val="clear" w:color="auto" w:fill="auto"/>
          </w:tcPr>
          <w:p w:rsidR="004225D5" w:rsidRPr="004225D5" w:rsidRDefault="004225D5" w:rsidP="00480CFB">
            <w:pPr>
              <w:ind w:left="0" w:right="339" w:firstLine="0"/>
              <w:jc w:val="left"/>
              <w:rPr>
                <w:sz w:val="18"/>
                <w:szCs w:val="18"/>
              </w:rPr>
            </w:pPr>
            <w:r w:rsidRPr="004225D5">
              <w:rPr>
                <w:sz w:val="18"/>
                <w:szCs w:val="18"/>
              </w:rPr>
              <w:t>35</w:t>
            </w:r>
          </w:p>
        </w:tc>
        <w:tc>
          <w:tcPr>
            <w:tcW w:w="3534" w:type="dxa"/>
            <w:shd w:val="clear" w:color="auto" w:fill="auto"/>
          </w:tcPr>
          <w:p w:rsidR="004225D5" w:rsidRPr="004225D5" w:rsidRDefault="004225D5" w:rsidP="000278EC">
            <w:pPr>
              <w:ind w:left="0" w:right="339" w:firstLine="56"/>
              <w:jc w:val="left"/>
              <w:rPr>
                <w:sz w:val="18"/>
                <w:szCs w:val="18"/>
              </w:rPr>
            </w:pPr>
            <w:r w:rsidRPr="004225D5">
              <w:rPr>
                <w:sz w:val="18"/>
                <w:szCs w:val="18"/>
              </w:rPr>
              <w:t>Услуги по организации проведения концертной программы</w:t>
            </w:r>
          </w:p>
        </w:tc>
        <w:tc>
          <w:tcPr>
            <w:tcW w:w="2976" w:type="dxa"/>
            <w:shd w:val="clear" w:color="auto" w:fill="auto"/>
          </w:tcPr>
          <w:p w:rsidR="004225D5" w:rsidRPr="004225D5" w:rsidRDefault="004225D5" w:rsidP="00480CFB">
            <w:pPr>
              <w:ind w:left="0" w:right="339" w:firstLine="0"/>
              <w:jc w:val="left"/>
              <w:rPr>
                <w:sz w:val="18"/>
                <w:szCs w:val="18"/>
              </w:rPr>
            </w:pPr>
            <w:r w:rsidRPr="004225D5">
              <w:rPr>
                <w:sz w:val="18"/>
                <w:szCs w:val="18"/>
              </w:rPr>
              <w:t>1 концертная программа</w:t>
            </w:r>
          </w:p>
        </w:tc>
        <w:tc>
          <w:tcPr>
            <w:tcW w:w="2658" w:type="dxa"/>
            <w:shd w:val="clear" w:color="auto" w:fill="auto"/>
          </w:tcPr>
          <w:p w:rsidR="004225D5" w:rsidRPr="004225D5" w:rsidRDefault="004225D5" w:rsidP="00480CFB">
            <w:pPr>
              <w:ind w:left="0" w:right="339" w:firstLine="567"/>
              <w:jc w:val="left"/>
              <w:rPr>
                <w:sz w:val="18"/>
                <w:szCs w:val="18"/>
              </w:rPr>
            </w:pPr>
            <w:r w:rsidRPr="004225D5">
              <w:rPr>
                <w:sz w:val="18"/>
                <w:szCs w:val="18"/>
              </w:rPr>
              <w:t>3200,00</w:t>
            </w:r>
          </w:p>
        </w:tc>
      </w:tr>
    </w:tbl>
    <w:p w:rsidR="004225D5" w:rsidRPr="004225D5" w:rsidRDefault="004225D5" w:rsidP="004225D5">
      <w:pPr>
        <w:ind w:left="0" w:right="339" w:firstLine="567"/>
        <w:rPr>
          <w:sz w:val="18"/>
          <w:szCs w:val="18"/>
        </w:rPr>
      </w:pPr>
    </w:p>
    <w:p w:rsidR="004225D5" w:rsidRPr="004225D5" w:rsidRDefault="004225D5" w:rsidP="004225D5">
      <w:pPr>
        <w:numPr>
          <w:ilvl w:val="0"/>
          <w:numId w:val="11"/>
        </w:numPr>
        <w:ind w:right="339"/>
        <w:rPr>
          <w:sz w:val="18"/>
          <w:szCs w:val="18"/>
        </w:rPr>
      </w:pPr>
      <w:bookmarkStart w:id="1" w:name="sub_12000"/>
      <w:bookmarkEnd w:id="1"/>
      <w:r w:rsidRPr="004225D5">
        <w:rPr>
          <w:sz w:val="18"/>
          <w:szCs w:val="18"/>
        </w:rPr>
        <w:t>Опубликовать настоящее постановление в установленном законом порядке.</w:t>
      </w:r>
    </w:p>
    <w:p w:rsidR="004225D5" w:rsidRPr="004225D5" w:rsidRDefault="004225D5" w:rsidP="004225D5">
      <w:pPr>
        <w:numPr>
          <w:ilvl w:val="0"/>
          <w:numId w:val="11"/>
        </w:numPr>
        <w:ind w:right="339"/>
        <w:rPr>
          <w:sz w:val="18"/>
          <w:szCs w:val="18"/>
        </w:rPr>
      </w:pPr>
      <w:proofErr w:type="gramStart"/>
      <w:r w:rsidRPr="004225D5">
        <w:rPr>
          <w:sz w:val="18"/>
          <w:szCs w:val="18"/>
        </w:rPr>
        <w:t>Контроль за</w:t>
      </w:r>
      <w:proofErr w:type="gramEnd"/>
      <w:r w:rsidRPr="004225D5">
        <w:rPr>
          <w:sz w:val="18"/>
          <w:szCs w:val="18"/>
        </w:rPr>
        <w:t xml:space="preserve"> исполнением настоящего постановления оставляю за собой.</w:t>
      </w:r>
    </w:p>
    <w:p w:rsidR="004225D5" w:rsidRPr="004225D5" w:rsidRDefault="004225D5" w:rsidP="004225D5">
      <w:pPr>
        <w:ind w:left="0" w:right="339" w:firstLine="567"/>
        <w:rPr>
          <w:sz w:val="18"/>
          <w:szCs w:val="18"/>
        </w:rPr>
      </w:pPr>
    </w:p>
    <w:p w:rsidR="00A47251" w:rsidRPr="00A47251" w:rsidRDefault="00A47251" w:rsidP="00D12712">
      <w:pPr>
        <w:ind w:left="0" w:right="339" w:firstLine="567"/>
        <w:rPr>
          <w:sz w:val="18"/>
          <w:szCs w:val="18"/>
        </w:rPr>
      </w:pPr>
    </w:p>
    <w:p w:rsidR="00A47251" w:rsidRPr="002650D3" w:rsidRDefault="00A47251" w:rsidP="000278EC">
      <w:pPr>
        <w:ind w:left="0" w:right="55" w:firstLine="567"/>
        <w:jc w:val="right"/>
        <w:rPr>
          <w:i/>
          <w:sz w:val="18"/>
          <w:szCs w:val="18"/>
        </w:rPr>
      </w:pPr>
      <w:r w:rsidRPr="002650D3">
        <w:rPr>
          <w:i/>
          <w:sz w:val="18"/>
          <w:szCs w:val="18"/>
        </w:rPr>
        <w:t xml:space="preserve">Глава администрации                                                                 </w:t>
      </w:r>
      <w:r w:rsidR="000278EC">
        <w:rPr>
          <w:i/>
          <w:sz w:val="18"/>
          <w:szCs w:val="18"/>
        </w:rPr>
        <w:t xml:space="preserve">   </w:t>
      </w:r>
      <w:r w:rsidRPr="002650D3">
        <w:rPr>
          <w:i/>
          <w:sz w:val="18"/>
          <w:szCs w:val="18"/>
        </w:rPr>
        <w:t xml:space="preserve">     </w:t>
      </w:r>
      <w:proofErr w:type="spellStart"/>
      <w:r w:rsidRPr="002650D3">
        <w:rPr>
          <w:i/>
          <w:sz w:val="18"/>
          <w:szCs w:val="18"/>
        </w:rPr>
        <w:t>В.М.Колмаченко</w:t>
      </w:r>
      <w:proofErr w:type="spellEnd"/>
      <w:r w:rsidRPr="002650D3">
        <w:rPr>
          <w:i/>
          <w:sz w:val="18"/>
          <w:szCs w:val="18"/>
        </w:rPr>
        <w:t xml:space="preserve">                                                                                         </w:t>
      </w:r>
    </w:p>
    <w:p w:rsidR="00A47251" w:rsidRPr="00A47251" w:rsidRDefault="00A47251" w:rsidP="00995887">
      <w:pPr>
        <w:ind w:left="0" w:right="339" w:firstLine="567"/>
        <w:jc w:val="right"/>
        <w:rPr>
          <w:sz w:val="18"/>
          <w:szCs w:val="18"/>
        </w:rPr>
      </w:pPr>
    </w:p>
    <w:p w:rsidR="00A47251" w:rsidRPr="00A47251" w:rsidRDefault="00A47251" w:rsidP="00995887">
      <w:pPr>
        <w:ind w:left="0" w:right="339" w:firstLine="567"/>
        <w:jc w:val="right"/>
        <w:rPr>
          <w:sz w:val="18"/>
          <w:szCs w:val="18"/>
        </w:rPr>
      </w:pPr>
    </w:p>
    <w:p w:rsidR="00A47251" w:rsidRPr="00A47251" w:rsidRDefault="00A47251" w:rsidP="00995887">
      <w:pPr>
        <w:ind w:left="0" w:right="339" w:firstLine="567"/>
        <w:jc w:val="right"/>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Default="00A47251" w:rsidP="00D12712">
      <w:pPr>
        <w:ind w:left="0" w:right="339" w:firstLine="567"/>
        <w:rPr>
          <w:sz w:val="18"/>
          <w:szCs w:val="18"/>
        </w:rPr>
      </w:pPr>
    </w:p>
    <w:p w:rsidR="001652D6" w:rsidRPr="00A47251" w:rsidRDefault="001652D6"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autoSpaceDE w:val="0"/>
        <w:autoSpaceDN w:val="0"/>
        <w:adjustRightInd w:val="0"/>
        <w:ind w:left="0" w:right="339" w:firstLine="567"/>
        <w:rPr>
          <w:sz w:val="18"/>
          <w:szCs w:val="18"/>
        </w:rPr>
      </w:pPr>
      <w:r w:rsidRPr="00A47251">
        <w:rPr>
          <w:sz w:val="18"/>
          <w:szCs w:val="18"/>
        </w:rPr>
        <w:lastRenderedPageBreak/>
        <w:t xml:space="preserve">                                                                                                                                                              </w:t>
      </w:r>
    </w:p>
    <w:p w:rsidR="003F02C7" w:rsidRPr="00995887" w:rsidRDefault="003F02C7" w:rsidP="00995887">
      <w:pPr>
        <w:tabs>
          <w:tab w:val="left" w:pos="10206"/>
        </w:tabs>
        <w:autoSpaceDE w:val="0"/>
        <w:autoSpaceDN w:val="0"/>
        <w:adjustRightInd w:val="0"/>
        <w:ind w:left="0" w:right="339" w:firstLine="567"/>
        <w:jc w:val="center"/>
        <w:rPr>
          <w:sz w:val="18"/>
          <w:szCs w:val="18"/>
        </w:rPr>
      </w:pPr>
    </w:p>
    <w:sectPr w:rsidR="003F02C7" w:rsidRPr="00995887" w:rsidSect="00480CFB">
      <w:pgSz w:w="11906" w:h="16838"/>
      <w:pgMar w:top="568" w:right="567" w:bottom="284" w:left="136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FB" w:rsidRDefault="00480CFB" w:rsidP="00BD744E">
      <w:r>
        <w:separator/>
      </w:r>
    </w:p>
  </w:endnote>
  <w:endnote w:type="continuationSeparator" w:id="0">
    <w:p w:rsidR="00480CFB" w:rsidRDefault="00480CFB"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FB" w:rsidRDefault="00480CFB" w:rsidP="00BD744E">
      <w:r>
        <w:separator/>
      </w:r>
    </w:p>
  </w:footnote>
  <w:footnote w:type="continuationSeparator" w:id="0">
    <w:p w:rsidR="00480CFB" w:rsidRDefault="00480CFB"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9A6267"/>
    <w:multiLevelType w:val="hybridMultilevel"/>
    <w:tmpl w:val="915E50FA"/>
    <w:lvl w:ilvl="0" w:tplc="E71EFCFC">
      <w:start w:val="1"/>
      <w:numFmt w:val="decimal"/>
      <w:lvlText w:val="%1."/>
      <w:lvlJc w:val="left"/>
      <w:pPr>
        <w:ind w:left="1305" w:hanging="540"/>
      </w:pPr>
      <w:rPr>
        <w:rFonts w:ascii="Times New Roman" w:eastAsia="Times New Roman" w:hAnsi="Times New Roman" w:cs="Times New Roman"/>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9">
    <w:nsid w:val="1F397D94"/>
    <w:multiLevelType w:val="hybridMultilevel"/>
    <w:tmpl w:val="3D9C05B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EF6802"/>
    <w:multiLevelType w:val="multilevel"/>
    <w:tmpl w:val="B5E6E792"/>
    <w:lvl w:ilvl="0">
      <w:start w:val="1"/>
      <w:numFmt w:val="decimal"/>
      <w:lvlText w:val="%1."/>
      <w:lvlJc w:val="left"/>
      <w:pPr>
        <w:ind w:left="435" w:hanging="435"/>
      </w:pPr>
    </w:lvl>
    <w:lvl w:ilvl="1">
      <w:start w:val="1"/>
      <w:numFmt w:val="decimal"/>
      <w:lvlText w:val="%1.%2."/>
      <w:lvlJc w:val="left"/>
      <w:pPr>
        <w:ind w:left="2150" w:hanging="720"/>
      </w:pPr>
    </w:lvl>
    <w:lvl w:ilvl="2">
      <w:start w:val="1"/>
      <w:numFmt w:val="decimal"/>
      <w:lvlText w:val="%1.%2.%3."/>
      <w:lvlJc w:val="left"/>
      <w:pPr>
        <w:ind w:left="3580" w:hanging="720"/>
      </w:pPr>
    </w:lvl>
    <w:lvl w:ilvl="3">
      <w:start w:val="1"/>
      <w:numFmt w:val="decimal"/>
      <w:lvlText w:val="%1.%2.%3.%4."/>
      <w:lvlJc w:val="left"/>
      <w:pPr>
        <w:ind w:left="5370" w:hanging="1080"/>
      </w:pPr>
    </w:lvl>
    <w:lvl w:ilvl="4">
      <w:start w:val="1"/>
      <w:numFmt w:val="decimal"/>
      <w:lvlText w:val="%1.%2.%3.%4.%5."/>
      <w:lvlJc w:val="left"/>
      <w:pPr>
        <w:ind w:left="6800" w:hanging="1080"/>
      </w:pPr>
    </w:lvl>
    <w:lvl w:ilvl="5">
      <w:start w:val="1"/>
      <w:numFmt w:val="decimal"/>
      <w:lvlText w:val="%1.%2.%3.%4.%5.%6."/>
      <w:lvlJc w:val="left"/>
      <w:pPr>
        <w:ind w:left="8590" w:hanging="1440"/>
      </w:pPr>
    </w:lvl>
    <w:lvl w:ilvl="6">
      <w:start w:val="1"/>
      <w:numFmt w:val="decimal"/>
      <w:lvlText w:val="%1.%2.%3.%4.%5.%6.%7."/>
      <w:lvlJc w:val="left"/>
      <w:pPr>
        <w:ind w:left="10380" w:hanging="1800"/>
      </w:pPr>
    </w:lvl>
    <w:lvl w:ilvl="7">
      <w:start w:val="1"/>
      <w:numFmt w:val="decimal"/>
      <w:lvlText w:val="%1.%2.%3.%4.%5.%6.%7.%8."/>
      <w:lvlJc w:val="left"/>
      <w:pPr>
        <w:ind w:left="11810" w:hanging="1800"/>
      </w:pPr>
    </w:lvl>
    <w:lvl w:ilvl="8">
      <w:start w:val="1"/>
      <w:numFmt w:val="decimal"/>
      <w:lvlText w:val="%1.%2.%3.%4.%5.%6.%7.%8.%9."/>
      <w:lvlJc w:val="left"/>
      <w:pPr>
        <w:ind w:left="13600" w:hanging="2160"/>
      </w:pPr>
    </w:lvl>
  </w:abstractNum>
  <w:abstractNum w:abstractNumId="13">
    <w:nsid w:val="2A996448"/>
    <w:multiLevelType w:val="hybridMultilevel"/>
    <w:tmpl w:val="83362DDE"/>
    <w:lvl w:ilvl="0" w:tplc="3EFCB9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2DBE0486"/>
    <w:multiLevelType w:val="multilevel"/>
    <w:tmpl w:val="9D64B5FE"/>
    <w:lvl w:ilvl="0">
      <w:start w:val="1"/>
      <w:numFmt w:val="decimal"/>
      <w:lvlText w:val="%1."/>
      <w:lvlJc w:val="left"/>
      <w:pPr>
        <w:ind w:left="218" w:hanging="360"/>
      </w:pPr>
    </w:lvl>
    <w:lvl w:ilvl="1">
      <w:start w:val="2"/>
      <w:numFmt w:val="decimal"/>
      <w:isLgl/>
      <w:lvlText w:val="%1.%2."/>
      <w:lvlJc w:val="left"/>
      <w:pPr>
        <w:ind w:left="720" w:hanging="720"/>
      </w:pPr>
    </w:lvl>
    <w:lvl w:ilvl="2">
      <w:start w:val="1"/>
      <w:numFmt w:val="decimal"/>
      <w:isLgl/>
      <w:lvlText w:val="%1.%2.%3."/>
      <w:lvlJc w:val="left"/>
      <w:pPr>
        <w:ind w:left="862" w:hanging="720"/>
      </w:pPr>
    </w:lvl>
    <w:lvl w:ilvl="3">
      <w:start w:val="1"/>
      <w:numFmt w:val="decimal"/>
      <w:isLgl/>
      <w:lvlText w:val="%1.%2.%3.%4."/>
      <w:lvlJc w:val="left"/>
      <w:pPr>
        <w:ind w:left="1364" w:hanging="1080"/>
      </w:pPr>
    </w:lvl>
    <w:lvl w:ilvl="4">
      <w:start w:val="1"/>
      <w:numFmt w:val="decimal"/>
      <w:isLgl/>
      <w:lvlText w:val="%1.%2.%3.%4.%5."/>
      <w:lvlJc w:val="left"/>
      <w:pPr>
        <w:ind w:left="1506" w:hanging="1080"/>
      </w:pPr>
    </w:lvl>
    <w:lvl w:ilvl="5">
      <w:start w:val="1"/>
      <w:numFmt w:val="decimal"/>
      <w:isLgl/>
      <w:lvlText w:val="%1.%2.%3.%4.%5.%6."/>
      <w:lvlJc w:val="left"/>
      <w:pPr>
        <w:ind w:left="2008" w:hanging="1440"/>
      </w:pPr>
    </w:lvl>
    <w:lvl w:ilvl="6">
      <w:start w:val="1"/>
      <w:numFmt w:val="decimal"/>
      <w:isLgl/>
      <w:lvlText w:val="%1.%2.%3.%4.%5.%6.%7."/>
      <w:lvlJc w:val="left"/>
      <w:pPr>
        <w:ind w:left="2510" w:hanging="1800"/>
      </w:pPr>
    </w:lvl>
    <w:lvl w:ilvl="7">
      <w:start w:val="1"/>
      <w:numFmt w:val="decimal"/>
      <w:isLgl/>
      <w:lvlText w:val="%1.%2.%3.%4.%5.%6.%7.%8."/>
      <w:lvlJc w:val="left"/>
      <w:pPr>
        <w:ind w:left="2652" w:hanging="1800"/>
      </w:pPr>
    </w:lvl>
    <w:lvl w:ilvl="8">
      <w:start w:val="1"/>
      <w:numFmt w:val="decimal"/>
      <w:isLgl/>
      <w:lvlText w:val="%1.%2.%3.%4.%5.%6.%7.%8.%9."/>
      <w:lvlJc w:val="left"/>
      <w:pPr>
        <w:ind w:left="3154" w:hanging="2160"/>
      </w:pPr>
    </w:lvl>
  </w:abstractNum>
  <w:abstractNum w:abstractNumId="16">
    <w:nsid w:val="39B46039"/>
    <w:multiLevelType w:val="multilevel"/>
    <w:tmpl w:val="159EC5B4"/>
    <w:lvl w:ilvl="0">
      <w:start w:val="1"/>
      <w:numFmt w:val="decimal"/>
      <w:lvlText w:val="%1."/>
      <w:lvlJc w:val="left"/>
      <w:pPr>
        <w:ind w:left="1924" w:hanging="1215"/>
      </w:pPr>
      <w:rPr>
        <w:rFonts w:cs="Times New Roman"/>
      </w:rPr>
    </w:lvl>
    <w:lvl w:ilvl="1">
      <w:start w:val="1"/>
      <w:numFmt w:val="decimal"/>
      <w:isLgl/>
      <w:lvlText w:val="%1.%2."/>
      <w:lvlJc w:val="left"/>
      <w:pPr>
        <w:ind w:left="1909" w:hanging="1200"/>
      </w:pPr>
      <w:rPr>
        <w:rFonts w:cs="Times New Roman"/>
      </w:rPr>
    </w:lvl>
    <w:lvl w:ilvl="2">
      <w:start w:val="1"/>
      <w:numFmt w:val="decimal"/>
      <w:isLgl/>
      <w:lvlText w:val="%1.%2.%3."/>
      <w:lvlJc w:val="left"/>
      <w:pPr>
        <w:ind w:left="1909" w:hanging="1200"/>
      </w:pPr>
      <w:rPr>
        <w:rFonts w:cs="Times New Roman"/>
      </w:rPr>
    </w:lvl>
    <w:lvl w:ilvl="3">
      <w:start w:val="1"/>
      <w:numFmt w:val="decimal"/>
      <w:isLgl/>
      <w:lvlText w:val="%1.%2.%3.%4."/>
      <w:lvlJc w:val="left"/>
      <w:pPr>
        <w:ind w:left="1909" w:hanging="1200"/>
      </w:pPr>
      <w:rPr>
        <w:rFonts w:cs="Times New Roman"/>
      </w:rPr>
    </w:lvl>
    <w:lvl w:ilvl="4">
      <w:start w:val="1"/>
      <w:numFmt w:val="decimal"/>
      <w:isLgl/>
      <w:lvlText w:val="%1.%2.%3.%4.%5."/>
      <w:lvlJc w:val="left"/>
      <w:pPr>
        <w:ind w:left="1909" w:hanging="120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7">
    <w:nsid w:val="415933A2"/>
    <w:multiLevelType w:val="multilevel"/>
    <w:tmpl w:val="1A36FF6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0">
    <w:nsid w:val="48AE0D7E"/>
    <w:multiLevelType w:val="multilevel"/>
    <w:tmpl w:val="AA5277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BB51BBB"/>
    <w:multiLevelType w:val="multilevel"/>
    <w:tmpl w:val="8A8ECD44"/>
    <w:lvl w:ilvl="0">
      <w:start w:val="1"/>
      <w:numFmt w:val="decimal"/>
      <w:lvlText w:val="%1."/>
      <w:lvlJc w:val="left"/>
      <w:pPr>
        <w:ind w:left="915" w:hanging="555"/>
      </w:p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2190" w:hanging="720"/>
      </w:pPr>
    </w:lvl>
    <w:lvl w:ilvl="3">
      <w:start w:val="1"/>
      <w:numFmt w:val="decimal"/>
      <w:isLgl/>
      <w:lvlText w:val="%1.%2.%3.%4."/>
      <w:lvlJc w:val="left"/>
      <w:pPr>
        <w:ind w:left="3105" w:hanging="1080"/>
      </w:pPr>
    </w:lvl>
    <w:lvl w:ilvl="4">
      <w:start w:val="1"/>
      <w:numFmt w:val="decimal"/>
      <w:isLgl/>
      <w:lvlText w:val="%1.%2.%3.%4.%5."/>
      <w:lvlJc w:val="left"/>
      <w:pPr>
        <w:ind w:left="3660" w:hanging="1080"/>
      </w:pPr>
    </w:lvl>
    <w:lvl w:ilvl="5">
      <w:start w:val="1"/>
      <w:numFmt w:val="decimal"/>
      <w:isLgl/>
      <w:lvlText w:val="%1.%2.%3.%4.%5.%6."/>
      <w:lvlJc w:val="left"/>
      <w:pPr>
        <w:ind w:left="4575" w:hanging="1440"/>
      </w:pPr>
    </w:lvl>
    <w:lvl w:ilvl="6">
      <w:start w:val="1"/>
      <w:numFmt w:val="decimal"/>
      <w:isLgl/>
      <w:lvlText w:val="%1.%2.%3.%4.%5.%6.%7."/>
      <w:lvlJc w:val="left"/>
      <w:pPr>
        <w:ind w:left="5490" w:hanging="1800"/>
      </w:pPr>
    </w:lvl>
    <w:lvl w:ilvl="7">
      <w:start w:val="1"/>
      <w:numFmt w:val="decimal"/>
      <w:isLgl/>
      <w:lvlText w:val="%1.%2.%3.%4.%5.%6.%7.%8."/>
      <w:lvlJc w:val="left"/>
      <w:pPr>
        <w:ind w:left="6045" w:hanging="1800"/>
      </w:pPr>
    </w:lvl>
    <w:lvl w:ilvl="8">
      <w:start w:val="1"/>
      <w:numFmt w:val="decimal"/>
      <w:isLgl/>
      <w:lvlText w:val="%1.%2.%3.%4.%5.%6.%7.%8.%9."/>
      <w:lvlJc w:val="left"/>
      <w:pPr>
        <w:ind w:left="6960" w:hanging="2160"/>
      </w:pPr>
    </w:lvl>
  </w:abstractNum>
  <w:abstractNum w:abstractNumId="22">
    <w:nsid w:val="4F8E448D"/>
    <w:multiLevelType w:val="hybridMultilevel"/>
    <w:tmpl w:val="AF9A597C"/>
    <w:lvl w:ilvl="0" w:tplc="213E906A">
      <w:start w:val="4"/>
      <w:numFmt w:val="decimal"/>
      <w:lvlText w:val="%1."/>
      <w:lvlJc w:val="left"/>
      <w:pPr>
        <w:ind w:left="7023" w:hanging="360"/>
      </w:pPr>
    </w:lvl>
    <w:lvl w:ilvl="1" w:tplc="04190019">
      <w:start w:val="1"/>
      <w:numFmt w:val="lowerLetter"/>
      <w:lvlText w:val="%2."/>
      <w:lvlJc w:val="left"/>
      <w:pPr>
        <w:ind w:left="7743" w:hanging="360"/>
      </w:pPr>
    </w:lvl>
    <w:lvl w:ilvl="2" w:tplc="0419001B">
      <w:start w:val="1"/>
      <w:numFmt w:val="lowerRoman"/>
      <w:lvlText w:val="%3."/>
      <w:lvlJc w:val="right"/>
      <w:pPr>
        <w:ind w:left="8463" w:hanging="180"/>
      </w:pPr>
    </w:lvl>
    <w:lvl w:ilvl="3" w:tplc="0419000F">
      <w:start w:val="1"/>
      <w:numFmt w:val="decimal"/>
      <w:lvlText w:val="%4."/>
      <w:lvlJc w:val="left"/>
      <w:pPr>
        <w:ind w:left="9183" w:hanging="360"/>
      </w:pPr>
    </w:lvl>
    <w:lvl w:ilvl="4" w:tplc="04190019">
      <w:start w:val="1"/>
      <w:numFmt w:val="lowerLetter"/>
      <w:lvlText w:val="%5."/>
      <w:lvlJc w:val="left"/>
      <w:pPr>
        <w:ind w:left="9903" w:hanging="360"/>
      </w:pPr>
    </w:lvl>
    <w:lvl w:ilvl="5" w:tplc="0419001B">
      <w:start w:val="1"/>
      <w:numFmt w:val="lowerRoman"/>
      <w:lvlText w:val="%6."/>
      <w:lvlJc w:val="right"/>
      <w:pPr>
        <w:ind w:left="10623" w:hanging="180"/>
      </w:pPr>
    </w:lvl>
    <w:lvl w:ilvl="6" w:tplc="0419000F">
      <w:start w:val="1"/>
      <w:numFmt w:val="decimal"/>
      <w:lvlText w:val="%7."/>
      <w:lvlJc w:val="left"/>
      <w:pPr>
        <w:ind w:left="11343" w:hanging="360"/>
      </w:pPr>
    </w:lvl>
    <w:lvl w:ilvl="7" w:tplc="04190019">
      <w:start w:val="1"/>
      <w:numFmt w:val="lowerLetter"/>
      <w:lvlText w:val="%8."/>
      <w:lvlJc w:val="left"/>
      <w:pPr>
        <w:ind w:left="12063" w:hanging="360"/>
      </w:pPr>
    </w:lvl>
    <w:lvl w:ilvl="8" w:tplc="0419001B">
      <w:start w:val="1"/>
      <w:numFmt w:val="lowerRoman"/>
      <w:lvlText w:val="%9."/>
      <w:lvlJc w:val="right"/>
      <w:pPr>
        <w:ind w:left="12783" w:hanging="180"/>
      </w:pPr>
    </w:lvl>
  </w:abstractNum>
  <w:abstractNum w:abstractNumId="23">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5">
    <w:nsid w:val="55B37673"/>
    <w:multiLevelType w:val="hybridMultilevel"/>
    <w:tmpl w:val="CE94B8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6">
    <w:nsid w:val="55C82E10"/>
    <w:multiLevelType w:val="hybridMultilevel"/>
    <w:tmpl w:val="580AD8BA"/>
    <w:lvl w:ilvl="0" w:tplc="B6EAA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A205475"/>
    <w:multiLevelType w:val="hybridMultilevel"/>
    <w:tmpl w:val="9BC2C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E3D1B24"/>
    <w:multiLevelType w:val="hybridMultilevel"/>
    <w:tmpl w:val="D58CDA88"/>
    <w:lvl w:ilvl="0" w:tplc="DAE052DA">
      <w:start w:val="1"/>
      <w:numFmt w:val="decimal"/>
      <w:lvlText w:val="%1."/>
      <w:lvlJc w:val="left"/>
      <w:pPr>
        <w:ind w:left="928"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9">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10770B4"/>
    <w:multiLevelType w:val="multilevel"/>
    <w:tmpl w:val="FDDC9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1"/>
  </w:num>
  <w:num w:numId="5">
    <w:abstractNumId w:val="10"/>
  </w:num>
  <w:num w:numId="6">
    <w:abstractNumId w:val="14"/>
  </w:num>
  <w:num w:numId="7">
    <w:abstractNumId w:val="6"/>
  </w:num>
  <w:num w:numId="8">
    <w:abstractNumId w:val="18"/>
  </w:num>
  <w:num w:numId="9">
    <w:abstractNumId w:val="24"/>
  </w:num>
  <w:num w:numId="10">
    <w:abstractNumId w:val="19"/>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0"/>
  <w:drawingGridHorizontalSpacing w:val="12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C9B"/>
    <w:rsid w:val="0001142F"/>
    <w:rsid w:val="00012532"/>
    <w:rsid w:val="000128B2"/>
    <w:rsid w:val="000138C4"/>
    <w:rsid w:val="00013F3E"/>
    <w:rsid w:val="0001442E"/>
    <w:rsid w:val="00015A2C"/>
    <w:rsid w:val="000165EC"/>
    <w:rsid w:val="00016B05"/>
    <w:rsid w:val="00016FD2"/>
    <w:rsid w:val="0002004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74B"/>
    <w:rsid w:val="000D40F6"/>
    <w:rsid w:val="000D486C"/>
    <w:rsid w:val="000D4DC2"/>
    <w:rsid w:val="000D4FC2"/>
    <w:rsid w:val="000D5DF5"/>
    <w:rsid w:val="000D6E0F"/>
    <w:rsid w:val="000D7BB2"/>
    <w:rsid w:val="000E0143"/>
    <w:rsid w:val="000E1236"/>
    <w:rsid w:val="000E1A1B"/>
    <w:rsid w:val="000E2EBB"/>
    <w:rsid w:val="000E3456"/>
    <w:rsid w:val="000E359B"/>
    <w:rsid w:val="000E5131"/>
    <w:rsid w:val="000E63A3"/>
    <w:rsid w:val="000E7020"/>
    <w:rsid w:val="000E79A5"/>
    <w:rsid w:val="000F029E"/>
    <w:rsid w:val="000F0BDB"/>
    <w:rsid w:val="000F0E67"/>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C0E"/>
    <w:rsid w:val="001356CC"/>
    <w:rsid w:val="00135F8C"/>
    <w:rsid w:val="0013741E"/>
    <w:rsid w:val="001408DB"/>
    <w:rsid w:val="0014245D"/>
    <w:rsid w:val="00142A81"/>
    <w:rsid w:val="0014357A"/>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2D6"/>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20BC"/>
    <w:rsid w:val="001B3A69"/>
    <w:rsid w:val="001B6B67"/>
    <w:rsid w:val="001B6C54"/>
    <w:rsid w:val="001B6EC6"/>
    <w:rsid w:val="001B7544"/>
    <w:rsid w:val="001B7666"/>
    <w:rsid w:val="001B7A34"/>
    <w:rsid w:val="001C0B7E"/>
    <w:rsid w:val="001C0DBF"/>
    <w:rsid w:val="001C278C"/>
    <w:rsid w:val="001C2ECD"/>
    <w:rsid w:val="001C4D90"/>
    <w:rsid w:val="001C574D"/>
    <w:rsid w:val="001C6EC0"/>
    <w:rsid w:val="001C75AE"/>
    <w:rsid w:val="001D18AB"/>
    <w:rsid w:val="001D1B63"/>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BDA"/>
    <w:rsid w:val="002575C7"/>
    <w:rsid w:val="002579FB"/>
    <w:rsid w:val="00257D22"/>
    <w:rsid w:val="002604FE"/>
    <w:rsid w:val="00260746"/>
    <w:rsid w:val="0026080B"/>
    <w:rsid w:val="00261041"/>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15EF"/>
    <w:rsid w:val="00321DC3"/>
    <w:rsid w:val="003229A0"/>
    <w:rsid w:val="0032441A"/>
    <w:rsid w:val="00324530"/>
    <w:rsid w:val="0032487C"/>
    <w:rsid w:val="00324D29"/>
    <w:rsid w:val="003252DB"/>
    <w:rsid w:val="00326909"/>
    <w:rsid w:val="003279CD"/>
    <w:rsid w:val="00330975"/>
    <w:rsid w:val="00330CB9"/>
    <w:rsid w:val="00330E81"/>
    <w:rsid w:val="00331BB2"/>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0B7A"/>
    <w:rsid w:val="003C33FE"/>
    <w:rsid w:val="003C4AF0"/>
    <w:rsid w:val="003C580A"/>
    <w:rsid w:val="003C6529"/>
    <w:rsid w:val="003C7454"/>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FC"/>
    <w:rsid w:val="003F548A"/>
    <w:rsid w:val="003F5826"/>
    <w:rsid w:val="003F58DE"/>
    <w:rsid w:val="003F5B56"/>
    <w:rsid w:val="003F6047"/>
    <w:rsid w:val="003F6386"/>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25D5"/>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471F"/>
    <w:rsid w:val="00495801"/>
    <w:rsid w:val="00495FE5"/>
    <w:rsid w:val="00496FFB"/>
    <w:rsid w:val="00497941"/>
    <w:rsid w:val="004A02E2"/>
    <w:rsid w:val="004A09CE"/>
    <w:rsid w:val="004A2670"/>
    <w:rsid w:val="004A2DCB"/>
    <w:rsid w:val="004A2DE0"/>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4C4"/>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16E2C"/>
    <w:rsid w:val="00520402"/>
    <w:rsid w:val="00521C34"/>
    <w:rsid w:val="005238F1"/>
    <w:rsid w:val="00523DD0"/>
    <w:rsid w:val="00523F80"/>
    <w:rsid w:val="005279DC"/>
    <w:rsid w:val="00527DA2"/>
    <w:rsid w:val="00530295"/>
    <w:rsid w:val="00530819"/>
    <w:rsid w:val="0053168F"/>
    <w:rsid w:val="00533415"/>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3312"/>
    <w:rsid w:val="005A341F"/>
    <w:rsid w:val="005A450D"/>
    <w:rsid w:val="005A476A"/>
    <w:rsid w:val="005A61FB"/>
    <w:rsid w:val="005A622E"/>
    <w:rsid w:val="005A67C4"/>
    <w:rsid w:val="005A75DF"/>
    <w:rsid w:val="005A77D8"/>
    <w:rsid w:val="005B02D2"/>
    <w:rsid w:val="005B043A"/>
    <w:rsid w:val="005B0CA1"/>
    <w:rsid w:val="005B1ADB"/>
    <w:rsid w:val="005B1B47"/>
    <w:rsid w:val="005B1C13"/>
    <w:rsid w:val="005B2AB5"/>
    <w:rsid w:val="005B2E00"/>
    <w:rsid w:val="005B46AD"/>
    <w:rsid w:val="005B48C9"/>
    <w:rsid w:val="005B51C6"/>
    <w:rsid w:val="005B5293"/>
    <w:rsid w:val="005B5633"/>
    <w:rsid w:val="005B6E45"/>
    <w:rsid w:val="005C0CC2"/>
    <w:rsid w:val="005C1AE1"/>
    <w:rsid w:val="005C28F7"/>
    <w:rsid w:val="005C32C0"/>
    <w:rsid w:val="005C343A"/>
    <w:rsid w:val="005C4688"/>
    <w:rsid w:val="005C4725"/>
    <w:rsid w:val="005C4FA7"/>
    <w:rsid w:val="005C640E"/>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1DA5"/>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695"/>
    <w:rsid w:val="00671EE2"/>
    <w:rsid w:val="0067242D"/>
    <w:rsid w:val="00672581"/>
    <w:rsid w:val="00673C00"/>
    <w:rsid w:val="00674153"/>
    <w:rsid w:val="00676282"/>
    <w:rsid w:val="006773B3"/>
    <w:rsid w:val="00677F1A"/>
    <w:rsid w:val="00680D4E"/>
    <w:rsid w:val="006814A9"/>
    <w:rsid w:val="00681B5A"/>
    <w:rsid w:val="00681D5E"/>
    <w:rsid w:val="00682AAB"/>
    <w:rsid w:val="00682ABC"/>
    <w:rsid w:val="0068329C"/>
    <w:rsid w:val="006834E2"/>
    <w:rsid w:val="0068357D"/>
    <w:rsid w:val="00683C22"/>
    <w:rsid w:val="00683E68"/>
    <w:rsid w:val="00684B97"/>
    <w:rsid w:val="00684DA0"/>
    <w:rsid w:val="00684F6E"/>
    <w:rsid w:val="0068572B"/>
    <w:rsid w:val="006863F0"/>
    <w:rsid w:val="00686B77"/>
    <w:rsid w:val="00686D18"/>
    <w:rsid w:val="00687788"/>
    <w:rsid w:val="00690ADB"/>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1B3F"/>
    <w:rsid w:val="006B2324"/>
    <w:rsid w:val="006B30CB"/>
    <w:rsid w:val="006B4306"/>
    <w:rsid w:val="006B431E"/>
    <w:rsid w:val="006B4A8B"/>
    <w:rsid w:val="006B56B4"/>
    <w:rsid w:val="006B6CBC"/>
    <w:rsid w:val="006C011F"/>
    <w:rsid w:val="006C0718"/>
    <w:rsid w:val="006C24E0"/>
    <w:rsid w:val="006C2664"/>
    <w:rsid w:val="006C2E2D"/>
    <w:rsid w:val="006C312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5FAA"/>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62B7"/>
    <w:rsid w:val="00727275"/>
    <w:rsid w:val="00727C0C"/>
    <w:rsid w:val="0073039E"/>
    <w:rsid w:val="007303B4"/>
    <w:rsid w:val="007315F9"/>
    <w:rsid w:val="007319B5"/>
    <w:rsid w:val="00734516"/>
    <w:rsid w:val="00734BAE"/>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0EAA"/>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E25"/>
    <w:rsid w:val="00883637"/>
    <w:rsid w:val="00884580"/>
    <w:rsid w:val="008846ED"/>
    <w:rsid w:val="00884722"/>
    <w:rsid w:val="008848B0"/>
    <w:rsid w:val="00885208"/>
    <w:rsid w:val="0088597D"/>
    <w:rsid w:val="0088639C"/>
    <w:rsid w:val="00886542"/>
    <w:rsid w:val="0088693A"/>
    <w:rsid w:val="0089008B"/>
    <w:rsid w:val="008920E9"/>
    <w:rsid w:val="008931F2"/>
    <w:rsid w:val="00893651"/>
    <w:rsid w:val="0089447E"/>
    <w:rsid w:val="0089567B"/>
    <w:rsid w:val="00896703"/>
    <w:rsid w:val="00897083"/>
    <w:rsid w:val="00897349"/>
    <w:rsid w:val="008A01DE"/>
    <w:rsid w:val="008A1E48"/>
    <w:rsid w:val="008A2CDC"/>
    <w:rsid w:val="008A3236"/>
    <w:rsid w:val="008A521F"/>
    <w:rsid w:val="008A6C02"/>
    <w:rsid w:val="008A792E"/>
    <w:rsid w:val="008A7B82"/>
    <w:rsid w:val="008B0590"/>
    <w:rsid w:val="008B2B31"/>
    <w:rsid w:val="008B433D"/>
    <w:rsid w:val="008B5484"/>
    <w:rsid w:val="008B7634"/>
    <w:rsid w:val="008B7DB0"/>
    <w:rsid w:val="008B7F50"/>
    <w:rsid w:val="008C0662"/>
    <w:rsid w:val="008C211B"/>
    <w:rsid w:val="008C319E"/>
    <w:rsid w:val="008C3D24"/>
    <w:rsid w:val="008C51F0"/>
    <w:rsid w:val="008C55C3"/>
    <w:rsid w:val="008C670D"/>
    <w:rsid w:val="008C759B"/>
    <w:rsid w:val="008C79DB"/>
    <w:rsid w:val="008C7E40"/>
    <w:rsid w:val="008D084B"/>
    <w:rsid w:val="008D1105"/>
    <w:rsid w:val="008D163D"/>
    <w:rsid w:val="008D2EBC"/>
    <w:rsid w:val="008D3685"/>
    <w:rsid w:val="008D422C"/>
    <w:rsid w:val="008D4814"/>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541"/>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5887"/>
    <w:rsid w:val="00996EBB"/>
    <w:rsid w:val="00997136"/>
    <w:rsid w:val="00997496"/>
    <w:rsid w:val="009A15A5"/>
    <w:rsid w:val="009A2CD5"/>
    <w:rsid w:val="009A30F7"/>
    <w:rsid w:val="009A364A"/>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C21"/>
    <w:rsid w:val="009D3E38"/>
    <w:rsid w:val="009D3F6D"/>
    <w:rsid w:val="009D4342"/>
    <w:rsid w:val="009D5F38"/>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AD7"/>
    <w:rsid w:val="009F3D67"/>
    <w:rsid w:val="009F41F2"/>
    <w:rsid w:val="009F4DA8"/>
    <w:rsid w:val="009F7B34"/>
    <w:rsid w:val="00A058D9"/>
    <w:rsid w:val="00A06257"/>
    <w:rsid w:val="00A06350"/>
    <w:rsid w:val="00A06639"/>
    <w:rsid w:val="00A10056"/>
    <w:rsid w:val="00A11E26"/>
    <w:rsid w:val="00A12B70"/>
    <w:rsid w:val="00A12BA7"/>
    <w:rsid w:val="00A12E83"/>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3FF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3B21"/>
    <w:rsid w:val="00A94972"/>
    <w:rsid w:val="00A94A0A"/>
    <w:rsid w:val="00A95187"/>
    <w:rsid w:val="00A954CE"/>
    <w:rsid w:val="00A95705"/>
    <w:rsid w:val="00A960B7"/>
    <w:rsid w:val="00A96423"/>
    <w:rsid w:val="00AA0E28"/>
    <w:rsid w:val="00AA2876"/>
    <w:rsid w:val="00AA3B83"/>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6AF"/>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2727"/>
    <w:rsid w:val="00AF36C9"/>
    <w:rsid w:val="00AF44D7"/>
    <w:rsid w:val="00AF5C62"/>
    <w:rsid w:val="00AF6243"/>
    <w:rsid w:val="00B00E30"/>
    <w:rsid w:val="00B0113C"/>
    <w:rsid w:val="00B01DDC"/>
    <w:rsid w:val="00B02770"/>
    <w:rsid w:val="00B043AE"/>
    <w:rsid w:val="00B045C6"/>
    <w:rsid w:val="00B04EA0"/>
    <w:rsid w:val="00B05668"/>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61B6"/>
    <w:rsid w:val="00B16AAF"/>
    <w:rsid w:val="00B204CB"/>
    <w:rsid w:val="00B2199C"/>
    <w:rsid w:val="00B21BD3"/>
    <w:rsid w:val="00B21CE4"/>
    <w:rsid w:val="00B226E1"/>
    <w:rsid w:val="00B22A79"/>
    <w:rsid w:val="00B22A99"/>
    <w:rsid w:val="00B23223"/>
    <w:rsid w:val="00B27762"/>
    <w:rsid w:val="00B2794E"/>
    <w:rsid w:val="00B30A76"/>
    <w:rsid w:val="00B31C70"/>
    <w:rsid w:val="00B323DB"/>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7EB"/>
    <w:rsid w:val="00B5637E"/>
    <w:rsid w:val="00B564EF"/>
    <w:rsid w:val="00B570E2"/>
    <w:rsid w:val="00B571C6"/>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C3"/>
    <w:rsid w:val="00B969EC"/>
    <w:rsid w:val="00BA041A"/>
    <w:rsid w:val="00BA1A8D"/>
    <w:rsid w:val="00BA2045"/>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744E"/>
    <w:rsid w:val="00BE046A"/>
    <w:rsid w:val="00BE1459"/>
    <w:rsid w:val="00BE155F"/>
    <w:rsid w:val="00BE195E"/>
    <w:rsid w:val="00BE3F7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0925"/>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0843"/>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790"/>
    <w:rsid w:val="00C37E81"/>
    <w:rsid w:val="00C4007D"/>
    <w:rsid w:val="00C40833"/>
    <w:rsid w:val="00C410BA"/>
    <w:rsid w:val="00C411D4"/>
    <w:rsid w:val="00C41AFD"/>
    <w:rsid w:val="00C41F85"/>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5F3"/>
    <w:rsid w:val="00C7200B"/>
    <w:rsid w:val="00C72754"/>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3666"/>
    <w:rsid w:val="00C937B9"/>
    <w:rsid w:val="00C93A07"/>
    <w:rsid w:val="00C93E0D"/>
    <w:rsid w:val="00C9468C"/>
    <w:rsid w:val="00C95ED2"/>
    <w:rsid w:val="00C978F9"/>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206"/>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3C33"/>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0ED3"/>
    <w:rsid w:val="00D31202"/>
    <w:rsid w:val="00D3237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366E"/>
    <w:rsid w:val="00D53766"/>
    <w:rsid w:val="00D553CB"/>
    <w:rsid w:val="00D555A5"/>
    <w:rsid w:val="00D55F2D"/>
    <w:rsid w:val="00D60725"/>
    <w:rsid w:val="00D6248D"/>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3402"/>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3B6C"/>
    <w:rsid w:val="00E645A7"/>
    <w:rsid w:val="00E649EA"/>
    <w:rsid w:val="00E650E9"/>
    <w:rsid w:val="00E657E1"/>
    <w:rsid w:val="00E66385"/>
    <w:rsid w:val="00E66EAB"/>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6F44"/>
    <w:rsid w:val="00E9796B"/>
    <w:rsid w:val="00EA08B5"/>
    <w:rsid w:val="00EA0EB3"/>
    <w:rsid w:val="00EA15E9"/>
    <w:rsid w:val="00EA31F4"/>
    <w:rsid w:val="00EA3601"/>
    <w:rsid w:val="00EA3956"/>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5228"/>
    <w:rsid w:val="00EF6392"/>
    <w:rsid w:val="00EF676B"/>
    <w:rsid w:val="00EF6BAC"/>
    <w:rsid w:val="00F01663"/>
    <w:rsid w:val="00F050F5"/>
    <w:rsid w:val="00F0516B"/>
    <w:rsid w:val="00F05551"/>
    <w:rsid w:val="00F06135"/>
    <w:rsid w:val="00F06234"/>
    <w:rsid w:val="00F07EE0"/>
    <w:rsid w:val="00F10325"/>
    <w:rsid w:val="00F11982"/>
    <w:rsid w:val="00F120DE"/>
    <w:rsid w:val="00F1233D"/>
    <w:rsid w:val="00F146DF"/>
    <w:rsid w:val="00F15A43"/>
    <w:rsid w:val="00F16610"/>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56BB"/>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C78"/>
    <w:rsid w:val="00F80E46"/>
    <w:rsid w:val="00F8187C"/>
    <w:rsid w:val="00F81BE5"/>
    <w:rsid w:val="00F81FF0"/>
    <w:rsid w:val="00F82A4C"/>
    <w:rsid w:val="00F82BE2"/>
    <w:rsid w:val="00F830F9"/>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25C"/>
    <w:rsid w:val="00FA5489"/>
    <w:rsid w:val="00FA56AF"/>
    <w:rsid w:val="00FA57BE"/>
    <w:rsid w:val="00FA5D1F"/>
    <w:rsid w:val="00FA6659"/>
    <w:rsid w:val="00FA71AC"/>
    <w:rsid w:val="00FA74F8"/>
    <w:rsid w:val="00FA79B7"/>
    <w:rsid w:val="00FA7BA4"/>
    <w:rsid w:val="00FB13E8"/>
    <w:rsid w:val="00FB168D"/>
    <w:rsid w:val="00FB293D"/>
    <w:rsid w:val="00FB2DB2"/>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4B40"/>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4A88"/>
    <w:rsid w:val="00FF5196"/>
    <w:rsid w:val="00FF6257"/>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2018116968">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62684950">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780179973">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1033755">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307436583">
                  <w:marLeft w:val="0"/>
                  <w:marRight w:val="0"/>
                  <w:marTop w:val="0"/>
                  <w:marBottom w:val="0"/>
                  <w:divBdr>
                    <w:top w:val="none" w:sz="0" w:space="0" w:color="auto"/>
                    <w:left w:val="none" w:sz="0" w:space="0" w:color="auto"/>
                    <w:bottom w:val="none" w:sz="0" w:space="0" w:color="auto"/>
                    <w:right w:val="none" w:sz="0" w:space="0" w:color="auto"/>
                  </w:divBdr>
                  <w:divsChild>
                    <w:div w:id="2032099150">
                      <w:marLeft w:val="0"/>
                      <w:marRight w:val="0"/>
                      <w:marTop w:val="0"/>
                      <w:marBottom w:val="0"/>
                      <w:divBdr>
                        <w:top w:val="none" w:sz="0" w:space="0" w:color="auto"/>
                        <w:left w:val="none" w:sz="0" w:space="0" w:color="auto"/>
                        <w:bottom w:val="none" w:sz="0" w:space="0" w:color="auto"/>
                        <w:right w:val="none" w:sz="0" w:space="0" w:color="auto"/>
                      </w:divBdr>
                    </w:div>
                    <w:div w:id="1559776819">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6719">
          <w:marLeft w:val="0"/>
          <w:marRight w:val="0"/>
          <w:marTop w:val="0"/>
          <w:marBottom w:val="0"/>
          <w:divBdr>
            <w:top w:val="none" w:sz="0" w:space="0" w:color="auto"/>
            <w:left w:val="none" w:sz="0" w:space="0" w:color="auto"/>
            <w:bottom w:val="none" w:sz="0" w:space="0" w:color="auto"/>
            <w:right w:val="none" w:sz="0" w:space="0" w:color="auto"/>
          </w:divBdr>
        </w:div>
        <w:div w:id="75252115">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94114216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7437441">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1703433071">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38212930">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7A1D-6D73-4B76-B8DF-935CE20D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4744</TotalTime>
  <Pages>2</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184</cp:revision>
  <cp:lastPrinted>2019-12-26T07:15:00Z</cp:lastPrinted>
  <dcterms:created xsi:type="dcterms:W3CDTF">2019-04-09T06:05:00Z</dcterms:created>
  <dcterms:modified xsi:type="dcterms:W3CDTF">2021-03-12T03:01:00Z</dcterms:modified>
</cp:coreProperties>
</file>